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2FE36" w14:textId="77777777" w:rsidR="005926CA" w:rsidRPr="00A56F6C" w:rsidRDefault="005926CA" w:rsidP="005926CA">
      <w:pPr>
        <w:ind w:firstLine="5954"/>
        <w:contextualSpacing/>
        <w:jc w:val="right"/>
        <w:rPr>
          <w:b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Załącznik nr 1 do SWZ </w:t>
      </w:r>
    </w:p>
    <w:p w14:paraId="2AEF1212" w14:textId="77777777" w:rsidR="005926CA" w:rsidRPr="00A56F6C" w:rsidRDefault="005926CA" w:rsidP="005926CA">
      <w:pPr>
        <w:ind w:firstLine="5954"/>
        <w:contextualSpacing/>
        <w:jc w:val="right"/>
        <w:rPr>
          <w:b/>
          <w:bCs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   nr </w:t>
      </w:r>
      <w:r w:rsidRPr="00A56F6C">
        <w:rPr>
          <w:b/>
          <w:bCs/>
          <w:iCs/>
          <w:sz w:val="24"/>
          <w:szCs w:val="24"/>
        </w:rPr>
        <w:t>PZS/TP/</w:t>
      </w:r>
      <w:r>
        <w:rPr>
          <w:b/>
          <w:bCs/>
          <w:iCs/>
          <w:sz w:val="24"/>
          <w:szCs w:val="24"/>
        </w:rPr>
        <w:t>09</w:t>
      </w:r>
      <w:r w:rsidRPr="00A56F6C">
        <w:rPr>
          <w:b/>
          <w:bCs/>
          <w:iCs/>
          <w:sz w:val="24"/>
          <w:szCs w:val="24"/>
        </w:rPr>
        <w:t>/202</w:t>
      </w:r>
      <w:r>
        <w:rPr>
          <w:b/>
          <w:bCs/>
          <w:iCs/>
          <w:sz w:val="24"/>
          <w:szCs w:val="24"/>
        </w:rPr>
        <w:t>4</w:t>
      </w:r>
    </w:p>
    <w:p w14:paraId="3094F5B6" w14:textId="77777777" w:rsidR="005926CA" w:rsidRPr="00A56F6C" w:rsidRDefault="005926CA" w:rsidP="005926CA">
      <w:pPr>
        <w:ind w:firstLine="5954"/>
        <w:contextualSpacing/>
        <w:rPr>
          <w:b/>
          <w:bCs/>
          <w:iCs/>
          <w:sz w:val="24"/>
          <w:szCs w:val="24"/>
        </w:rPr>
      </w:pPr>
    </w:p>
    <w:p w14:paraId="5DA3114B" w14:textId="77777777" w:rsidR="005926CA" w:rsidRPr="00EE0BEE" w:rsidRDefault="005926CA" w:rsidP="005926CA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center"/>
        <w:rPr>
          <w:b/>
          <w:bCs/>
          <w:sz w:val="36"/>
          <w:szCs w:val="36"/>
        </w:rPr>
      </w:pPr>
      <w:r w:rsidRPr="00BC4EC5">
        <w:rPr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>Zakup i dostawa fabrycznie nowego Ambulansu typu B wraz z wyposażeniem medycznym do Powiatowego Zespołu Szpitali</w:t>
      </w:r>
      <w:r w:rsidRPr="00BC4EC5">
        <w:rPr>
          <w:b/>
          <w:bCs/>
          <w:sz w:val="36"/>
          <w:szCs w:val="36"/>
        </w:rPr>
        <w:t>.”</w:t>
      </w:r>
    </w:p>
    <w:p w14:paraId="53DB63B4" w14:textId="77777777" w:rsidR="005926CA" w:rsidRPr="00A56F6C" w:rsidRDefault="005926CA" w:rsidP="005926CA">
      <w:pPr>
        <w:tabs>
          <w:tab w:val="left" w:pos="1020"/>
          <w:tab w:val="center" w:pos="4536"/>
        </w:tabs>
        <w:spacing w:after="60"/>
        <w:rPr>
          <w:sz w:val="24"/>
          <w:szCs w:val="24"/>
        </w:rPr>
      </w:pPr>
    </w:p>
    <w:p w14:paraId="228CDB17" w14:textId="77777777" w:rsidR="005926CA" w:rsidRPr="00A56F6C" w:rsidRDefault="005926CA" w:rsidP="005926CA">
      <w:pPr>
        <w:tabs>
          <w:tab w:val="left" w:pos="1020"/>
          <w:tab w:val="center" w:pos="4536"/>
        </w:tabs>
        <w:spacing w:after="60"/>
        <w:jc w:val="right"/>
        <w:rPr>
          <w:sz w:val="24"/>
          <w:szCs w:val="24"/>
        </w:rPr>
      </w:pP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  <w:t xml:space="preserve">       _____________ </w:t>
      </w:r>
      <w:proofErr w:type="spellStart"/>
      <w:r w:rsidRPr="00A56F6C">
        <w:rPr>
          <w:sz w:val="24"/>
          <w:szCs w:val="24"/>
        </w:rPr>
        <w:t>dnia_____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 w:rsidRPr="00A56F6C">
        <w:rPr>
          <w:sz w:val="24"/>
          <w:szCs w:val="24"/>
        </w:rPr>
        <w:t xml:space="preserve"> </w:t>
      </w:r>
    </w:p>
    <w:p w14:paraId="10BDCE03" w14:textId="77777777" w:rsidR="005926CA" w:rsidRPr="00A56F6C" w:rsidRDefault="005926CA" w:rsidP="005926CA">
      <w:pPr>
        <w:ind w:left="540" w:hanging="1080"/>
        <w:contextualSpacing/>
        <w:jc w:val="center"/>
        <w:rPr>
          <w:b/>
          <w:sz w:val="24"/>
          <w:szCs w:val="24"/>
        </w:rPr>
      </w:pPr>
    </w:p>
    <w:p w14:paraId="5C94F599" w14:textId="77777777" w:rsidR="005926CA" w:rsidRPr="00A56F6C" w:rsidRDefault="005926CA" w:rsidP="005926CA">
      <w:pPr>
        <w:ind w:left="540" w:hanging="1080"/>
        <w:contextualSpacing/>
        <w:jc w:val="center"/>
        <w:rPr>
          <w:b/>
          <w:sz w:val="24"/>
          <w:szCs w:val="24"/>
        </w:rPr>
      </w:pPr>
      <w:r w:rsidRPr="00A56F6C">
        <w:rPr>
          <w:b/>
          <w:sz w:val="24"/>
          <w:szCs w:val="24"/>
        </w:rPr>
        <w:t>FORMULARZ OFERTOWY</w:t>
      </w:r>
    </w:p>
    <w:p w14:paraId="599EC460" w14:textId="77777777" w:rsidR="005926CA" w:rsidRPr="00A56F6C" w:rsidRDefault="005926CA" w:rsidP="005926CA">
      <w:pPr>
        <w:ind w:left="142" w:hanging="142"/>
        <w:contextualSpacing/>
        <w:rPr>
          <w:b/>
          <w:sz w:val="24"/>
          <w:szCs w:val="24"/>
        </w:rPr>
      </w:pPr>
    </w:p>
    <w:p w14:paraId="3AE06FE4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Nazwa Wykonawcy: ____________________________________________________</w:t>
      </w:r>
      <w:r>
        <w:rPr>
          <w:iCs/>
          <w:sz w:val="24"/>
          <w:szCs w:val="24"/>
        </w:rPr>
        <w:t>____</w:t>
      </w:r>
    </w:p>
    <w:p w14:paraId="4F314F9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Wykonawcy: _____________________________________________________</w:t>
      </w:r>
      <w:r>
        <w:rPr>
          <w:iCs/>
          <w:sz w:val="24"/>
          <w:szCs w:val="24"/>
        </w:rPr>
        <w:t>____</w:t>
      </w:r>
    </w:p>
    <w:p w14:paraId="31C69AC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do korespondencji: ________________________________________________</w:t>
      </w:r>
      <w:r>
        <w:rPr>
          <w:iCs/>
          <w:sz w:val="24"/>
          <w:szCs w:val="24"/>
        </w:rPr>
        <w:t>____</w:t>
      </w:r>
    </w:p>
    <w:p w14:paraId="2B2BF4F2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NIP:________________________________________________________________</w:t>
      </w:r>
      <w:r>
        <w:rPr>
          <w:iCs/>
          <w:sz w:val="24"/>
          <w:szCs w:val="24"/>
        </w:rPr>
        <w:t>______</w:t>
      </w:r>
    </w:p>
    <w:p w14:paraId="5060B40A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REGON:_____________________________________________________________</w:t>
      </w:r>
      <w:r>
        <w:rPr>
          <w:iCs/>
          <w:sz w:val="24"/>
          <w:szCs w:val="24"/>
        </w:rPr>
        <w:t>_____</w:t>
      </w:r>
    </w:p>
    <w:p w14:paraId="28E7D274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KRS_________________________________________________________________</w:t>
      </w:r>
      <w:r>
        <w:rPr>
          <w:iCs/>
          <w:sz w:val="24"/>
          <w:szCs w:val="24"/>
        </w:rPr>
        <w:t>____</w:t>
      </w:r>
    </w:p>
    <w:p w14:paraId="6081786A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Województwo:_________________________________________________________</w:t>
      </w:r>
      <w:r>
        <w:rPr>
          <w:iCs/>
          <w:sz w:val="24"/>
          <w:szCs w:val="24"/>
        </w:rPr>
        <w:t>____</w:t>
      </w:r>
    </w:p>
    <w:p w14:paraId="61F5774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Numer telefonu:</w:t>
      </w:r>
      <w:r>
        <w:rPr>
          <w:iCs/>
          <w:sz w:val="24"/>
          <w:szCs w:val="24"/>
        </w:rPr>
        <w:t>….</w:t>
      </w:r>
      <w:r w:rsidRPr="00A56F6C">
        <w:rPr>
          <w:iCs/>
          <w:sz w:val="24"/>
          <w:szCs w:val="24"/>
        </w:rPr>
        <w:t>_____________________________________________________</w:t>
      </w:r>
      <w:r>
        <w:rPr>
          <w:iCs/>
          <w:sz w:val="24"/>
          <w:szCs w:val="24"/>
        </w:rPr>
        <w:t>____</w:t>
      </w:r>
    </w:p>
    <w:p w14:paraId="20ED2FBE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proofErr w:type="spellStart"/>
      <w:r w:rsidRPr="00A56F6C">
        <w:rPr>
          <w:iCs/>
          <w:sz w:val="24"/>
          <w:szCs w:val="24"/>
          <w:lang w:val="en-US"/>
        </w:rPr>
        <w:t>Numer</w:t>
      </w:r>
      <w:proofErr w:type="spellEnd"/>
      <w:r w:rsidRPr="00A56F6C">
        <w:rPr>
          <w:iCs/>
          <w:sz w:val="24"/>
          <w:szCs w:val="24"/>
          <w:lang w:val="en-US"/>
        </w:rPr>
        <w:t xml:space="preserve"> fax: ___________________________________________________________</w:t>
      </w:r>
      <w:r>
        <w:rPr>
          <w:iCs/>
          <w:sz w:val="24"/>
          <w:szCs w:val="24"/>
          <w:lang w:val="en-US"/>
        </w:rPr>
        <w:t>____</w:t>
      </w:r>
    </w:p>
    <w:p w14:paraId="464D3CCD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Adres e-mail: _________________________________________________________</w:t>
      </w:r>
      <w:r>
        <w:rPr>
          <w:iCs/>
          <w:sz w:val="24"/>
          <w:szCs w:val="24"/>
          <w:lang w:val="en-US"/>
        </w:rPr>
        <w:t>_____</w:t>
      </w:r>
    </w:p>
    <w:p w14:paraId="1C2267D5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Osoba </w:t>
      </w:r>
      <w:proofErr w:type="spellStart"/>
      <w:r>
        <w:rPr>
          <w:iCs/>
          <w:sz w:val="24"/>
          <w:szCs w:val="24"/>
          <w:lang w:val="en-US"/>
        </w:rPr>
        <w:t>reprezentująca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Wykonawcę</w:t>
      </w:r>
      <w:proofErr w:type="spellEnd"/>
      <w:r>
        <w:rPr>
          <w:iCs/>
          <w:sz w:val="24"/>
          <w:szCs w:val="24"/>
          <w:lang w:val="en-US"/>
        </w:rPr>
        <w:t xml:space="preserve"> do </w:t>
      </w:r>
      <w:proofErr w:type="spellStart"/>
      <w:r>
        <w:rPr>
          <w:iCs/>
          <w:sz w:val="24"/>
          <w:szCs w:val="24"/>
          <w:lang w:val="en-US"/>
        </w:rPr>
        <w:t>wpisania</w:t>
      </w:r>
      <w:proofErr w:type="spellEnd"/>
      <w:r>
        <w:rPr>
          <w:iCs/>
          <w:sz w:val="24"/>
          <w:szCs w:val="24"/>
          <w:lang w:val="en-US"/>
        </w:rPr>
        <w:t xml:space="preserve"> w </w:t>
      </w:r>
      <w:proofErr w:type="spellStart"/>
      <w:r>
        <w:rPr>
          <w:iCs/>
          <w:sz w:val="24"/>
          <w:szCs w:val="24"/>
          <w:lang w:val="en-US"/>
        </w:rPr>
        <w:t>umowie</w:t>
      </w:r>
      <w:proofErr w:type="spellEnd"/>
      <w:r>
        <w:rPr>
          <w:iCs/>
          <w:sz w:val="24"/>
          <w:szCs w:val="24"/>
          <w:lang w:val="en-US"/>
        </w:rPr>
        <w:t xml:space="preserve"> (</w:t>
      </w:r>
      <w:proofErr w:type="spellStart"/>
      <w:r>
        <w:rPr>
          <w:iCs/>
          <w:sz w:val="24"/>
          <w:szCs w:val="24"/>
          <w:lang w:val="en-US"/>
        </w:rPr>
        <w:t>uzupełnić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obowiązkowo</w:t>
      </w:r>
      <w:proofErr w:type="spellEnd"/>
      <w:r>
        <w:rPr>
          <w:iCs/>
          <w:sz w:val="24"/>
          <w:szCs w:val="24"/>
          <w:lang w:val="en-US"/>
        </w:rPr>
        <w:t>)_____</w:t>
      </w:r>
    </w:p>
    <w:p w14:paraId="6EF6044F" w14:textId="77777777" w:rsidR="005926CA" w:rsidRPr="00063E34" w:rsidRDefault="005926CA" w:rsidP="005926CA">
      <w:pPr>
        <w:spacing w:line="360" w:lineRule="auto"/>
        <w:rPr>
          <w:iCs/>
          <w:sz w:val="24"/>
          <w:szCs w:val="24"/>
        </w:rPr>
      </w:pPr>
      <w:r w:rsidRPr="00063E34">
        <w:rPr>
          <w:iCs/>
          <w:sz w:val="24"/>
          <w:szCs w:val="24"/>
        </w:rPr>
        <w:t>Deklaracja odnośnie sposobu podpisania umowy: podpis odręczny / podpis kwalifikowany (zaznaczyć właściwe)</w:t>
      </w:r>
    </w:p>
    <w:p w14:paraId="6F1031CC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Osoba do kontaktów:_______________________________________</w:t>
      </w:r>
      <w:r>
        <w:rPr>
          <w:iCs/>
          <w:sz w:val="24"/>
          <w:szCs w:val="24"/>
          <w:lang w:val="en-US"/>
        </w:rPr>
        <w:t>________________</w:t>
      </w:r>
    </w:p>
    <w:p w14:paraId="5B535CEA" w14:textId="77777777" w:rsidR="005926CA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Osoba </w:t>
      </w:r>
      <w:proofErr w:type="spellStart"/>
      <w:r>
        <w:rPr>
          <w:iCs/>
          <w:sz w:val="24"/>
          <w:szCs w:val="24"/>
          <w:lang w:val="en-US"/>
        </w:rPr>
        <w:t>upoważniona</w:t>
      </w:r>
      <w:proofErr w:type="spellEnd"/>
      <w:r>
        <w:rPr>
          <w:iCs/>
          <w:sz w:val="24"/>
          <w:szCs w:val="24"/>
          <w:lang w:val="en-US"/>
        </w:rPr>
        <w:t xml:space="preserve"> do </w:t>
      </w:r>
      <w:proofErr w:type="spellStart"/>
      <w:r>
        <w:rPr>
          <w:iCs/>
          <w:sz w:val="24"/>
          <w:szCs w:val="24"/>
          <w:lang w:val="en-US"/>
        </w:rPr>
        <w:t>przekazania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protokołu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zdawczo-odbiorczego</w:t>
      </w:r>
      <w:proofErr w:type="spellEnd"/>
      <w:r>
        <w:rPr>
          <w:iCs/>
          <w:sz w:val="24"/>
          <w:szCs w:val="24"/>
          <w:lang w:val="en-US"/>
        </w:rPr>
        <w:t xml:space="preserve"> (</w:t>
      </w:r>
      <w:proofErr w:type="spellStart"/>
      <w:r>
        <w:rPr>
          <w:iCs/>
          <w:sz w:val="24"/>
          <w:szCs w:val="24"/>
          <w:lang w:val="en-US"/>
        </w:rPr>
        <w:t>uzupełnić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obowiązkowo</w:t>
      </w:r>
      <w:proofErr w:type="spellEnd"/>
      <w:r>
        <w:rPr>
          <w:iCs/>
          <w:sz w:val="24"/>
          <w:szCs w:val="24"/>
          <w:lang w:val="en-US"/>
        </w:rPr>
        <w:t>)_________________________</w:t>
      </w:r>
    </w:p>
    <w:p w14:paraId="282055F3" w14:textId="77777777" w:rsidR="005926CA" w:rsidRPr="00A56F6C" w:rsidRDefault="005926CA" w:rsidP="005926CA">
      <w:pPr>
        <w:spacing w:line="360" w:lineRule="auto"/>
        <w:ind w:left="142" w:hanging="142"/>
        <w:rPr>
          <w:iCs/>
          <w:sz w:val="24"/>
          <w:szCs w:val="24"/>
          <w:lang w:val="en-US"/>
        </w:rPr>
      </w:pPr>
    </w:p>
    <w:p w14:paraId="7B8E160D" w14:textId="77777777" w:rsidR="005926CA" w:rsidRDefault="005926CA" w:rsidP="005926CA">
      <w:pPr>
        <w:widowControl w:val="0"/>
        <w:shd w:val="clear" w:color="auto" w:fill="FFFFFF"/>
        <w:autoSpaceDE w:val="0"/>
        <w:autoSpaceDN w:val="0"/>
        <w:adjustRightInd w:val="0"/>
        <w:ind w:left="-142"/>
        <w:contextualSpacing/>
        <w:jc w:val="both"/>
        <w:rPr>
          <w:rFonts w:eastAsia="Lucida Sans Unicode"/>
          <w:color w:val="000000"/>
          <w:kern w:val="3"/>
          <w:sz w:val="24"/>
          <w:szCs w:val="24"/>
          <w:lang w:eastAsia="en-US" w:bidi="en-US"/>
        </w:rPr>
      </w:pPr>
      <w:r w:rsidRPr="00A56F6C">
        <w:rPr>
          <w:sz w:val="24"/>
          <w:szCs w:val="24"/>
        </w:rPr>
        <w:t xml:space="preserve">Ubiegając się o udzielenie zamówienia publicznego pn. </w:t>
      </w:r>
      <w:r w:rsidRPr="00895F2E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Zakup i dostawa fabrycznie nowego ambulansu medycznego typu B wraz z wyposażeniem medycznym do Powiatowego Zespołu Szpitali</w:t>
      </w:r>
      <w:r w:rsidRPr="00895F2E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oferuję wykonanie przedmiotu zamówienia w zakresie objętym SWZ na następujące zadania:</w:t>
      </w:r>
    </w:p>
    <w:p w14:paraId="6727DDC0" w14:textId="067DD895" w:rsidR="00D7217A" w:rsidRPr="00A56F6C" w:rsidRDefault="00D7217A" w:rsidP="00A56F6C">
      <w:pPr>
        <w:spacing w:line="360" w:lineRule="auto"/>
        <w:ind w:left="709"/>
        <w:jc w:val="both"/>
        <w:rPr>
          <w:rFonts w:eastAsia="Lucida Sans Unicode"/>
          <w:color w:val="000000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page" w:horzAnchor="page" w:tblpX="980" w:tblpY="13447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990"/>
        <w:gridCol w:w="1986"/>
        <w:gridCol w:w="647"/>
        <w:gridCol w:w="2046"/>
        <w:gridCol w:w="1921"/>
        <w:gridCol w:w="1842"/>
        <w:gridCol w:w="2196"/>
      </w:tblGrid>
      <w:tr w:rsidR="006B3924" w:rsidRPr="00A56F6C" w14:paraId="7C5CDCBA" w14:textId="14F967DF" w:rsidTr="00DC68C3">
        <w:trPr>
          <w:trHeight w:val="1024"/>
        </w:trPr>
        <w:tc>
          <w:tcPr>
            <w:tcW w:w="2405" w:type="dxa"/>
            <w:shd w:val="clear" w:color="auto" w:fill="auto"/>
            <w:vAlign w:val="center"/>
            <w:hideMark/>
          </w:tcPr>
          <w:p w14:paraId="5C6114F4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36DAA23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Ilość (szt.)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14:paraId="7124BDDB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netto PLN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29945CCB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VAT %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3BB89051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brutto PLN</w:t>
            </w:r>
          </w:p>
          <w:p w14:paraId="3285529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1 oceny ofert)</w:t>
            </w:r>
          </w:p>
        </w:tc>
        <w:tc>
          <w:tcPr>
            <w:tcW w:w="1921" w:type="dxa"/>
            <w:vAlign w:val="center"/>
          </w:tcPr>
          <w:p w14:paraId="3FBE1231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9CCC980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</w:p>
          <w:p w14:paraId="405B1C53" w14:textId="79F1CB09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2 oceny ofert)</w:t>
            </w:r>
          </w:p>
          <w:p w14:paraId="025A7A7E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EFB730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</w:p>
          <w:p w14:paraId="625361C9" w14:textId="7D90F4DD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 xml:space="preserve">(kryterium nr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56F6C">
              <w:rPr>
                <w:color w:val="000000"/>
                <w:sz w:val="24"/>
                <w:szCs w:val="24"/>
              </w:rPr>
              <w:t xml:space="preserve"> oceny ofert)</w:t>
            </w:r>
          </w:p>
          <w:p w14:paraId="4EFA88BF" w14:textId="47AC9809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EC147BC" w14:textId="77777777" w:rsidR="006B3924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7E9DBDA" w14:textId="77777777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Termin wykonania zamówienia</w:t>
            </w:r>
          </w:p>
          <w:p w14:paraId="3F128D62" w14:textId="01A40AE6" w:rsidR="006B3924" w:rsidRPr="00A56F6C" w:rsidRDefault="006B3924" w:rsidP="00DC6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 xml:space="preserve">(kryterium nr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56F6C">
              <w:rPr>
                <w:color w:val="000000"/>
                <w:sz w:val="24"/>
                <w:szCs w:val="24"/>
              </w:rPr>
              <w:t xml:space="preserve"> oceny ofert)</w:t>
            </w:r>
          </w:p>
        </w:tc>
      </w:tr>
      <w:tr w:rsidR="006B3924" w:rsidRPr="00A56F6C" w14:paraId="160AFE58" w14:textId="1F086187" w:rsidTr="00DC68C3">
        <w:trPr>
          <w:trHeight w:val="1368"/>
        </w:trPr>
        <w:tc>
          <w:tcPr>
            <w:tcW w:w="2405" w:type="dxa"/>
            <w:shd w:val="clear" w:color="auto" w:fill="auto"/>
            <w:vAlign w:val="center"/>
          </w:tcPr>
          <w:p w14:paraId="118CC781" w14:textId="77777777" w:rsidR="006B3924" w:rsidRPr="00A56F6C" w:rsidRDefault="006B3924" w:rsidP="00DC68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Ambulans  samochód bazowy + zabudowa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CE641F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8E3E54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9E0DEB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2CC01B9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vAlign w:val="center"/>
          </w:tcPr>
          <w:p w14:paraId="376ACC62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2F8B98" w14:textId="06C42AF8" w:rsidR="006B3924" w:rsidRPr="00DC68C3" w:rsidRDefault="00DC68C3" w:rsidP="00DC68C3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6B3924"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2196" w:type="dxa"/>
          </w:tcPr>
          <w:p w14:paraId="1F92376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5101A4D6" w14:textId="69E67ED0" w:rsidTr="00DC68C3">
        <w:trPr>
          <w:trHeight w:val="693"/>
        </w:trPr>
        <w:tc>
          <w:tcPr>
            <w:tcW w:w="2405" w:type="dxa"/>
            <w:shd w:val="clear" w:color="auto" w:fill="auto"/>
            <w:vAlign w:val="center"/>
          </w:tcPr>
          <w:p w14:paraId="3ECC2B51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Videolaryngoskop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A6A8DA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49A898A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3F4EFE5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46A40AF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1E469435" w14:textId="217A20F2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4B0783E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A9BDC69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3476B657" w14:textId="1E77138D" w:rsidTr="00DC68C3">
        <w:trPr>
          <w:trHeight w:val="824"/>
        </w:trPr>
        <w:tc>
          <w:tcPr>
            <w:tcW w:w="2405" w:type="dxa"/>
            <w:shd w:val="clear" w:color="auto" w:fill="auto"/>
            <w:vAlign w:val="center"/>
          </w:tcPr>
          <w:p w14:paraId="471D7611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Nosze wraz z transporterem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473939" w14:textId="77777777" w:rsidR="006B3924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576B31BF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466057C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7913927A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EE74CD3" w14:textId="654EA45A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7B3A42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935CAA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3BF06F63" w14:textId="1E6F6237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493E0291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F56225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2C30DBD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FF305D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5934F94D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604CEF4A" w14:textId="1503F2A1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84CE71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217963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4D718CFB" w14:textId="2ABEC419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11EDF47F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Deska ortopedyczna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C97A3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7C624DCB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24F5F67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A0BD999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53A77AA1" w14:textId="537FCD79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18473B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375C0A1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4A87295D" w14:textId="20065E84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183A5E44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Ssak elektryczny akumulatorowy przenośny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3F0B75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17A7363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04D6892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3557B1F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00526D88" w14:textId="68FA83A1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409AF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F64B729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102A35AF" w14:textId="2F036BFA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3E4ABF42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Nosze zbierakowe ABS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98251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BD39C39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301D31BE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B0A036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A30E419" w14:textId="6D98AE2C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AB8C17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1521942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532BCF7A" w14:textId="5F31F03B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3E5A408F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Pompa infuzyjna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6B7A74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145791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4142ABF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35CAEE74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452AB0EE" w14:textId="155EC366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D27DAB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19D9FFFF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3A9CFDE7" w14:textId="56428A8E" w:rsidTr="00DC68C3">
        <w:trPr>
          <w:trHeight w:val="240"/>
        </w:trPr>
        <w:tc>
          <w:tcPr>
            <w:tcW w:w="2405" w:type="dxa"/>
            <w:shd w:val="clear" w:color="auto" w:fill="auto"/>
            <w:vAlign w:val="center"/>
          </w:tcPr>
          <w:p w14:paraId="52C36AAA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Respirator transportowy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DFD274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7E9965AF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5DDED798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4901C726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6441C9FB" w14:textId="6F7AEBCE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EE7F78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1CA5EC6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7E753179" w14:textId="677BC82E" w:rsidTr="00DC68C3">
        <w:trPr>
          <w:trHeight w:val="24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5628E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Materac próżniowy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2C10C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0594AC9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33AD344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6BA8BF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0D97465D" w14:textId="59B5302D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31EE5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2BB826D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20C58F90" w14:textId="757027E4" w:rsidTr="00DC68C3">
        <w:trPr>
          <w:trHeight w:val="24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7D994" w14:textId="77777777" w:rsidR="006B3924" w:rsidRDefault="006B3924" w:rsidP="00DC6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Plecak ratunkowy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2EEE2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35880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6FED8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B5DDD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028CC660" w14:textId="17060F62" w:rsidR="006B3924" w:rsidRPr="00A56F6C" w:rsidRDefault="00DC68C3" w:rsidP="00DC6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56F6C">
              <w:rPr>
                <w:color w:val="000000"/>
                <w:sz w:val="24"/>
                <w:szCs w:val="24"/>
              </w:rPr>
              <w:t> </w:t>
            </w:r>
            <w:r w:rsidRPr="00DC68C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2FCB5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AB74060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  <w:tr w:rsidR="006B3924" w:rsidRPr="00A56F6C" w14:paraId="7070E7D1" w14:textId="31F68DBB" w:rsidTr="00DC68C3">
        <w:trPr>
          <w:trHeight w:val="747"/>
        </w:trPr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14FC4" w14:textId="77777777" w:rsidR="006B3924" w:rsidRPr="006B2C58" w:rsidRDefault="006B3924" w:rsidP="00DC6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2C58">
              <w:rPr>
                <w:b/>
                <w:bCs/>
                <w:color w:val="000000"/>
                <w:sz w:val="24"/>
                <w:szCs w:val="24"/>
              </w:rPr>
              <w:t>Razem wartość: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FE04D8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A0CA8DC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A53" w14:textId="77777777" w:rsidR="006B3924" w:rsidRPr="00A56F6C" w:rsidRDefault="006B3924" w:rsidP="00DC68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4822EE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80CC8" w14:textId="77777777" w:rsidR="006B3924" w:rsidRPr="00A56F6C" w:rsidRDefault="006B3924" w:rsidP="00DC68C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67A2839" w14:textId="77777777" w:rsidR="00A02EB8" w:rsidRDefault="00A02EB8" w:rsidP="00A02EB8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7ABB67B3" w14:textId="65E8F4F3" w:rsidR="00D7217A" w:rsidRPr="00A56F6C" w:rsidRDefault="00D7217A" w:rsidP="00FF08A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</w:p>
    <w:p w14:paraId="307C070C" w14:textId="77777777" w:rsidR="0097174F" w:rsidRPr="00A56F6C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6C01A43D" w14:textId="77777777" w:rsidR="00A02EB8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t xml:space="preserve">      </w:t>
      </w:r>
    </w:p>
    <w:p w14:paraId="1688EB66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3BC6B322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48A5FEDC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627870F2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16C7DAA7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2675B6A8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005EB42E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5A5DB67B" w14:textId="77777777" w:rsidR="00A02EB8" w:rsidRDefault="00A02EB8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446670CD" w14:textId="3E74D1CB" w:rsidR="00D7217A" w:rsidRPr="00A56F6C" w:rsidRDefault="00D7217A" w:rsidP="006B392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284" w:hanging="284"/>
        <w:jc w:val="both"/>
        <w:textAlignment w:val="baseline"/>
        <w:rPr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</w:t>
      </w:r>
      <w:r w:rsidR="00A72E2F" w:rsidRPr="00A56F6C">
        <w:rPr>
          <w:rFonts w:ascii="Times New Roman" w:hAnsi="Times New Roman" w:cs="Times New Roman"/>
          <w:sz w:val="24"/>
          <w:szCs w:val="24"/>
        </w:rPr>
        <w:t>, że zapoznałem się z SWZ i akceptuję wszystkie warunki w niej zawarte.</w:t>
      </w:r>
    </w:p>
    <w:p w14:paraId="7D17FDA9" w14:textId="77777777" w:rsidR="000A2C12" w:rsidRPr="00A56F6C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Jesteśmy związani ofertą przez okres 30 dni </w:t>
      </w:r>
      <w:r w:rsidRPr="00A56F6C">
        <w:rPr>
          <w:rFonts w:ascii="Times New Roman" w:hAnsi="Times New Roman" w:cs="Times New Roman"/>
          <w:bCs/>
          <w:sz w:val="24"/>
          <w:szCs w:val="24"/>
        </w:rPr>
        <w:t>od upływu ostatecznego terminu składania ofert.</w:t>
      </w:r>
    </w:p>
    <w:p w14:paraId="6141A09A" w14:textId="4394D7F1" w:rsidR="000A2C12" w:rsidRPr="000A2C12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74A44C7D" w14:textId="77777777" w:rsidR="00A72E2F" w:rsidRPr="00A56F6C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Oświadczam, że uzyskałam wszelkie informacje niezbędne do prawidłowego przygotowania i złożenia oferty.</w:t>
      </w:r>
    </w:p>
    <w:p w14:paraId="136778DD" w14:textId="36C95228" w:rsidR="00A72E2F" w:rsidRPr="00A56F6C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Zobowiązujemy się, w przypadku wyboru naszej oferty, do zawarcia umowy zgodnie z niniejszą ofertą, na warunkach określonych we wzorze umowy</w:t>
      </w:r>
      <w:r w:rsidR="005122B2" w:rsidRPr="00A56F6C">
        <w:rPr>
          <w:rFonts w:ascii="Times New Roman" w:hAnsi="Times New Roman" w:cs="Times New Roman"/>
          <w:sz w:val="24"/>
          <w:szCs w:val="24"/>
        </w:rPr>
        <w:t>,</w:t>
      </w:r>
      <w:r w:rsidRPr="00A56F6C">
        <w:rPr>
          <w:rFonts w:ascii="Times New Roman" w:hAnsi="Times New Roman" w:cs="Times New Roman"/>
          <w:sz w:val="24"/>
          <w:szCs w:val="24"/>
        </w:rPr>
        <w:t xml:space="preserve"> w miejscu i terminie wskazanym przez Zamawiającego</w:t>
      </w:r>
      <w:r w:rsidR="0007245C" w:rsidRPr="00A56F6C">
        <w:rPr>
          <w:rFonts w:ascii="Times New Roman" w:hAnsi="Times New Roman" w:cs="Times New Roman"/>
          <w:sz w:val="24"/>
          <w:szCs w:val="24"/>
        </w:rPr>
        <w:t>.</w:t>
      </w:r>
    </w:p>
    <w:p w14:paraId="55F5D5DD" w14:textId="039469D7" w:rsidR="003A5E25" w:rsidRPr="00A56F6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(</w:t>
      </w:r>
      <w:r w:rsidRPr="00A5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zaznaczyć właściwe):</w:t>
      </w:r>
    </w:p>
    <w:p w14:paraId="531A5933" w14:textId="5D33F7DE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zamówienie zrealizuj</w:t>
      </w:r>
      <w:r w:rsidR="00A72E2F" w:rsidRPr="00A56F6C">
        <w:rPr>
          <w:rFonts w:eastAsia="Calibri"/>
          <w:color w:val="000000"/>
          <w:sz w:val="24"/>
          <w:szCs w:val="24"/>
        </w:rPr>
        <w:t>ę</w:t>
      </w:r>
      <w:r w:rsidRPr="00A56F6C">
        <w:rPr>
          <w:rFonts w:eastAsia="Calibri"/>
          <w:color w:val="000000"/>
          <w:sz w:val="24"/>
          <w:szCs w:val="24"/>
        </w:rPr>
        <w:t xml:space="preserve"> we własnym zakresie,</w:t>
      </w:r>
    </w:p>
    <w:p w14:paraId="34DCD22B" w14:textId="2DB8F4C3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A56F6C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Zakres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Nazwy 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fir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m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y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A5E25" w:rsidRPr="00A56F6C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A56F6C" w:rsidRDefault="003A5E25" w:rsidP="00A5325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5E25" w:rsidRPr="00A56F6C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045F2159" w14:textId="1059AB49" w:rsidR="003A5E25" w:rsidRPr="00A56F6C" w:rsidRDefault="0007245C" w:rsidP="003A5E25">
      <w:pPr>
        <w:tabs>
          <w:tab w:val="left" w:pos="357"/>
        </w:tabs>
        <w:spacing w:before="60"/>
        <w:ind w:left="567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56F6C">
        <w:rPr>
          <w:rFonts w:eastAsia="Calibri"/>
          <w:i/>
          <w:iCs/>
          <w:color w:val="000000"/>
          <w:sz w:val="24"/>
          <w:szCs w:val="24"/>
        </w:rPr>
        <w:t>(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*</w:t>
      </w:r>
      <w:r w:rsidRPr="00A56F6C">
        <w:rPr>
          <w:rFonts w:eastAsia="Calibri"/>
          <w:i/>
          <w:iCs/>
          <w:color w:val="000000"/>
          <w:sz w:val="24"/>
          <w:szCs w:val="24"/>
        </w:rPr>
        <w:t>)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o ile 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>są mu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wiadome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 xml:space="preserve"> na tym etapie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.</w:t>
      </w:r>
    </w:p>
    <w:p w14:paraId="749B495B" w14:textId="77777777" w:rsidR="00300C94" w:rsidRPr="00A56F6C" w:rsidRDefault="00300C94" w:rsidP="000A2C12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045A1A54" w14:textId="77777777" w:rsidR="00300C94" w:rsidRDefault="00300C94" w:rsidP="000A2C12">
      <w:pPr>
        <w:pStyle w:val="justify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A56F6C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A56F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A56F6C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A56F6C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56F6C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58A3B875" w14:textId="77777777" w:rsidR="000A2C12" w:rsidRPr="00A56F6C" w:rsidRDefault="000A2C12" w:rsidP="000A2C1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Nr konta bankowego, na które należy zwrócić wadium (jeśli dotyczy): …………………………………………………………………………………………………</w:t>
      </w:r>
    </w:p>
    <w:p w14:paraId="760C8052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FB0BC25" w14:textId="77777777" w:rsidR="00300C94" w:rsidRPr="00A56F6C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A2E90B1" w14:textId="77777777" w:rsidR="00300C94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54996DED" w14:textId="77777777" w:rsidR="000A2C12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2E6927E5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6742A9CD" w14:textId="77777777" w:rsidR="00300C94" w:rsidRPr="00A56F6C" w:rsidRDefault="00300C94" w:rsidP="00300C94">
      <w:pPr>
        <w:ind w:left="1134" w:hanging="425"/>
        <w:jc w:val="both"/>
        <w:rPr>
          <w:bCs/>
          <w:iCs/>
          <w:sz w:val="24"/>
          <w:szCs w:val="24"/>
        </w:rPr>
      </w:pPr>
    </w:p>
    <w:p w14:paraId="03790CF8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iCs/>
          <w:sz w:val="24"/>
          <w:szCs w:val="24"/>
        </w:rPr>
        <w:t>---------------------------------------</w:t>
      </w:r>
    </w:p>
    <w:p w14:paraId="55F3445C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Informacja dla Wykonawcy:</w:t>
      </w:r>
    </w:p>
    <w:p w14:paraId="70925516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300C94" w:rsidRPr="00A56F6C" w:rsidSect="00A02E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60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6629525"/>
      <w:docPartObj>
        <w:docPartGallery w:val="Page Numbers (Bottom of Page)"/>
        <w:docPartUnique/>
      </w:docPartObj>
    </w:sdtPr>
    <w:sdtEndPr/>
    <w:sdtContent>
      <w:p w14:paraId="0364E503" w14:textId="76C6FE10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5230979"/>
      <w:docPartObj>
        <w:docPartGallery w:val="Page Numbers (Bottom of Page)"/>
        <w:docPartUnique/>
      </w:docPartObj>
    </w:sdtPr>
    <w:sdtEndPr/>
    <w:sdtContent>
      <w:p w14:paraId="1EB4E62C" w14:textId="0A169E6D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176C90C" w14:textId="08306248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0DBC6" w14:textId="675082A8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B08EA">
      <w:rPr>
        <w:rFonts w:ascii="Calibri" w:hAnsi="Calibri" w:cs="Calibri"/>
        <w:sz w:val="20"/>
        <w:szCs w:val="20"/>
      </w:rPr>
      <w:t>PZS/TP/</w:t>
    </w:r>
    <w:r w:rsidR="009B4543">
      <w:rPr>
        <w:rFonts w:ascii="Calibri" w:hAnsi="Calibri" w:cs="Calibri"/>
        <w:sz w:val="20"/>
        <w:szCs w:val="20"/>
      </w:rPr>
      <w:t>09</w:t>
    </w:r>
    <w:r w:rsidR="00AB08EA">
      <w:rPr>
        <w:rFonts w:ascii="Calibri" w:hAnsi="Calibri" w:cs="Calibri"/>
        <w:sz w:val="20"/>
        <w:szCs w:val="20"/>
      </w:rPr>
      <w:t>/202</w:t>
    </w:r>
    <w:r w:rsidR="009B4543">
      <w:rPr>
        <w:rFonts w:ascii="Calibri" w:hAnsi="Calibri" w:cs="Calibri"/>
        <w:sz w:val="20"/>
        <w:szCs w:val="20"/>
      </w:rPr>
      <w:t>4</w:t>
    </w:r>
  </w:p>
  <w:p w14:paraId="518C233B" w14:textId="2411C1E3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</w:t>
    </w:r>
    <w:r w:rsidR="009A6328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</w:t>
    </w:r>
  </w:p>
  <w:p w14:paraId="00383613" w14:textId="5FCA66A6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20"/>
  </w:num>
  <w:num w:numId="2" w16cid:durableId="439111397">
    <w:abstractNumId w:val="0"/>
  </w:num>
  <w:num w:numId="3" w16cid:durableId="1675569248">
    <w:abstractNumId w:val="22"/>
  </w:num>
  <w:num w:numId="4" w16cid:durableId="833885670">
    <w:abstractNumId w:val="8"/>
  </w:num>
  <w:num w:numId="5" w16cid:durableId="1880781228">
    <w:abstractNumId w:val="17"/>
  </w:num>
  <w:num w:numId="6" w16cid:durableId="574979021">
    <w:abstractNumId w:val="13"/>
  </w:num>
  <w:num w:numId="7" w16cid:durableId="1667971649">
    <w:abstractNumId w:val="23"/>
  </w:num>
  <w:num w:numId="8" w16cid:durableId="437523761">
    <w:abstractNumId w:val="4"/>
    <w:lvlOverride w:ilvl="0">
      <w:startOverride w:val="5"/>
    </w:lvlOverride>
  </w:num>
  <w:num w:numId="9" w16cid:durableId="210577122">
    <w:abstractNumId w:val="19"/>
  </w:num>
  <w:num w:numId="10" w16cid:durableId="885337379">
    <w:abstractNumId w:val="24"/>
  </w:num>
  <w:num w:numId="11" w16cid:durableId="1936330010">
    <w:abstractNumId w:val="21"/>
  </w:num>
  <w:num w:numId="12" w16cid:durableId="100803326">
    <w:abstractNumId w:val="15"/>
  </w:num>
  <w:num w:numId="13" w16cid:durableId="1332568037">
    <w:abstractNumId w:val="14"/>
  </w:num>
  <w:num w:numId="14" w16cid:durableId="1353723078">
    <w:abstractNumId w:val="16"/>
  </w:num>
  <w:num w:numId="15" w16cid:durableId="32821928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2C12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145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073B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06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292E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C9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13E1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97FFC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39B3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5FA7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6CA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3BB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3924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6F5F25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3948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41D6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2D7A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74F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328"/>
    <w:rsid w:val="009A6B9F"/>
    <w:rsid w:val="009A7F89"/>
    <w:rsid w:val="009B0CFF"/>
    <w:rsid w:val="009B1C4A"/>
    <w:rsid w:val="009B4337"/>
    <w:rsid w:val="009B446D"/>
    <w:rsid w:val="009B4543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AC3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2EB8"/>
    <w:rsid w:val="00A03439"/>
    <w:rsid w:val="00A038F6"/>
    <w:rsid w:val="00A058BF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0DDD"/>
    <w:rsid w:val="00A231D6"/>
    <w:rsid w:val="00A23B54"/>
    <w:rsid w:val="00A23F44"/>
    <w:rsid w:val="00A2581B"/>
    <w:rsid w:val="00A25DA5"/>
    <w:rsid w:val="00A303AA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3FAC"/>
    <w:rsid w:val="00A54D0A"/>
    <w:rsid w:val="00A56F6C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62A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8EA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EF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089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B364A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C68C3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0E85"/>
    <w:rsid w:val="00E2128F"/>
    <w:rsid w:val="00E23095"/>
    <w:rsid w:val="00E23FEC"/>
    <w:rsid w:val="00E24159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F1E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ootnotemark6,Footnotemark7,Footnotemark8"/>
    <w:uiPriority w:val="99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paragraph" w:customStyle="1" w:styleId="justify">
    <w:name w:val="justify"/>
    <w:rsid w:val="00300C9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00C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525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4739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Radosław Szczesiak</cp:lastModifiedBy>
  <cp:revision>42</cp:revision>
  <cp:lastPrinted>2023-10-17T09:36:00Z</cp:lastPrinted>
  <dcterms:created xsi:type="dcterms:W3CDTF">2023-07-13T09:40:00Z</dcterms:created>
  <dcterms:modified xsi:type="dcterms:W3CDTF">2024-03-26T09:02:00Z</dcterms:modified>
</cp:coreProperties>
</file>