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F53A3" w14:textId="77777777" w:rsidR="00DA509A" w:rsidRPr="00CA59A5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  <w:t xml:space="preserve">           </w:t>
      </w:r>
      <w:r w:rsidR="009834CE" w:rsidRPr="00CA59A5">
        <w:rPr>
          <w:rFonts w:ascii="Cambria" w:hAnsi="Cambria" w:cs="Arial"/>
          <w:sz w:val="18"/>
          <w:szCs w:val="18"/>
        </w:rPr>
        <w:t xml:space="preserve">                           </w:t>
      </w:r>
      <w:r w:rsidR="0056694D" w:rsidRPr="00CA59A5">
        <w:rPr>
          <w:rFonts w:ascii="Cambria" w:hAnsi="Cambria" w:cs="Arial"/>
          <w:sz w:val="18"/>
          <w:szCs w:val="18"/>
        </w:rPr>
        <w:t xml:space="preserve">Załącznik nr </w:t>
      </w:r>
      <w:r w:rsidR="001910F8">
        <w:rPr>
          <w:rFonts w:ascii="Cambria" w:hAnsi="Cambria" w:cs="Arial"/>
          <w:sz w:val="18"/>
          <w:szCs w:val="18"/>
        </w:rPr>
        <w:t>6</w:t>
      </w:r>
      <w:r w:rsidR="00C30CE0">
        <w:rPr>
          <w:rFonts w:ascii="Cambria" w:hAnsi="Cambria" w:cs="Arial"/>
          <w:sz w:val="18"/>
          <w:szCs w:val="18"/>
        </w:rPr>
        <w:t xml:space="preserve"> do SWZ</w:t>
      </w:r>
    </w:p>
    <w:p w14:paraId="040872A1" w14:textId="41B07B2E" w:rsidR="00D22BE4" w:rsidRPr="00CA59A5" w:rsidRDefault="00DA509A" w:rsidP="00D22BE4">
      <w:pPr>
        <w:spacing w:before="120"/>
        <w:jc w:val="center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>................................................................</w:t>
      </w:r>
      <w:r w:rsidR="00D22BE4" w:rsidRPr="00CA59A5">
        <w:rPr>
          <w:rFonts w:ascii="Cambria" w:hAnsi="Cambria" w:cs="Arial"/>
          <w:sz w:val="18"/>
          <w:szCs w:val="18"/>
        </w:rPr>
        <w:t>...................</w:t>
      </w:r>
      <w:r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D22BE4" w:rsidRPr="00CA59A5">
        <w:rPr>
          <w:rFonts w:ascii="Cambria" w:hAnsi="Cambria" w:cs="Arial"/>
          <w:sz w:val="18"/>
          <w:szCs w:val="18"/>
        </w:rPr>
        <w:t xml:space="preserve">     </w:t>
      </w:r>
      <w:r w:rsidR="00FD5CB9" w:rsidRPr="00CA59A5">
        <w:rPr>
          <w:rFonts w:ascii="Cambria" w:hAnsi="Cambria" w:cs="Arial"/>
          <w:sz w:val="18"/>
          <w:szCs w:val="18"/>
        </w:rPr>
        <w:t xml:space="preserve">                                                     </w:t>
      </w:r>
      <w:r w:rsidR="00D22BE4" w:rsidRPr="00CA59A5">
        <w:rPr>
          <w:rFonts w:ascii="Cambria" w:hAnsi="Cambria" w:cs="Arial"/>
          <w:sz w:val="18"/>
          <w:szCs w:val="18"/>
        </w:rPr>
        <w:t xml:space="preserve"> ...................................., </w:t>
      </w:r>
      <w:r w:rsidR="00B01CAB">
        <w:rPr>
          <w:rFonts w:ascii="Cambria" w:hAnsi="Cambria" w:cs="Arial"/>
          <w:sz w:val="18"/>
          <w:szCs w:val="18"/>
        </w:rPr>
        <w:t>dnia ....................... 202</w:t>
      </w:r>
      <w:r w:rsidR="0095654F">
        <w:rPr>
          <w:rFonts w:ascii="Cambria" w:hAnsi="Cambria" w:cs="Arial"/>
          <w:sz w:val="18"/>
          <w:szCs w:val="18"/>
        </w:rPr>
        <w:t>4</w:t>
      </w:r>
      <w:r w:rsidR="00D22BE4" w:rsidRPr="00CA59A5">
        <w:rPr>
          <w:rFonts w:ascii="Cambria" w:hAnsi="Cambria" w:cs="Arial"/>
          <w:sz w:val="18"/>
          <w:szCs w:val="18"/>
        </w:rPr>
        <w:t xml:space="preserve"> r.</w:t>
      </w:r>
    </w:p>
    <w:p w14:paraId="532238DE" w14:textId="77777777" w:rsidR="00BF0427" w:rsidRPr="00CA59A5" w:rsidRDefault="00DA509A" w:rsidP="00D22BE4">
      <w:pPr>
        <w:ind w:right="39"/>
        <w:rPr>
          <w:rFonts w:ascii="Cambria" w:eastAsia="Batang" w:hAnsi="Cambria" w:cs="Arial"/>
          <w:i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="00910410" w:rsidRPr="00CA59A5">
        <w:rPr>
          <w:rFonts w:ascii="Cambria" w:eastAsia="Batang" w:hAnsi="Cambria" w:cs="Arial"/>
          <w:i/>
          <w:sz w:val="18"/>
          <w:szCs w:val="18"/>
        </w:rPr>
        <w:t>(N</w:t>
      </w:r>
      <w:r w:rsidR="00D22BE4" w:rsidRPr="00CA59A5">
        <w:rPr>
          <w:rFonts w:ascii="Cambria" w:eastAsia="Batang" w:hAnsi="Cambria" w:cs="Arial"/>
          <w:i/>
          <w:sz w:val="18"/>
          <w:szCs w:val="18"/>
        </w:rPr>
        <w:t>azwa i adres Wykonawcy)</w:t>
      </w:r>
    </w:p>
    <w:p w14:paraId="62EC8732" w14:textId="77777777" w:rsidR="00DA509A" w:rsidRPr="00CA59A5" w:rsidRDefault="00DA509A" w:rsidP="00DA509A">
      <w:pPr>
        <w:ind w:right="39"/>
        <w:rPr>
          <w:rFonts w:ascii="Cambria" w:eastAsia="Batang" w:hAnsi="Cambria" w:cs="Arial"/>
          <w:i/>
          <w:sz w:val="18"/>
          <w:szCs w:val="18"/>
        </w:rPr>
      </w:pPr>
      <w:bookmarkStart w:id="0" w:name="_GoBack"/>
      <w:bookmarkEnd w:id="0"/>
    </w:p>
    <w:p w14:paraId="270B6E3F" w14:textId="77777777" w:rsidR="0032655D" w:rsidRPr="00CA59A5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18"/>
          <w:szCs w:val="18"/>
        </w:rPr>
      </w:pPr>
      <w:r w:rsidRPr="00CA59A5">
        <w:rPr>
          <w:rFonts w:ascii="Cambria" w:hAnsi="Cambria"/>
          <w:b/>
          <w:color w:val="auto"/>
          <w:sz w:val="18"/>
          <w:szCs w:val="18"/>
        </w:rPr>
        <w:t>WYKAZ OSÓB, KTÓRE BĘDĄ UCZESTNICZYĆ W WYKONYWANIU ZAMÓWIENIA</w:t>
      </w:r>
      <w:r w:rsidR="00AF5649">
        <w:rPr>
          <w:rFonts w:ascii="Cambria" w:hAnsi="Cambria"/>
          <w:b/>
          <w:color w:val="auto"/>
          <w:sz w:val="18"/>
          <w:szCs w:val="18"/>
        </w:rPr>
        <w:t xml:space="preserve"> – potwierdzenie spełnienia warunku</w:t>
      </w:r>
      <w:r w:rsidR="00F54F22">
        <w:rPr>
          <w:rFonts w:ascii="Cambria" w:hAnsi="Cambria"/>
          <w:b/>
          <w:color w:val="auto"/>
          <w:sz w:val="18"/>
          <w:szCs w:val="18"/>
        </w:rPr>
        <w:t xml:space="preserve"> podmiotowego</w:t>
      </w:r>
    </w:p>
    <w:p w14:paraId="7C911BA2" w14:textId="77777777" w:rsidR="00C859C8" w:rsidRPr="00F5770D" w:rsidRDefault="0032655D" w:rsidP="00F5770D">
      <w:pPr>
        <w:jc w:val="center"/>
        <w:rPr>
          <w:rFonts w:ascii="Cambria" w:hAnsi="Cambria" w:cs="Arial"/>
          <w:b/>
          <w:bCs/>
          <w:sz w:val="18"/>
          <w:szCs w:val="18"/>
          <w:lang w:eastAsia="x-none"/>
        </w:rPr>
      </w:pPr>
      <w:r w:rsidRPr="00CA59A5">
        <w:rPr>
          <w:rFonts w:ascii="Cambria" w:hAnsi="Cambria" w:cs="Arial"/>
          <w:sz w:val="18"/>
          <w:szCs w:val="18"/>
        </w:rPr>
        <w:t>Składany do zadania</w:t>
      </w:r>
      <w:r w:rsidRPr="00CA59A5">
        <w:rPr>
          <w:rFonts w:ascii="Cambria" w:hAnsi="Cambria" w:cs="Arial"/>
          <w:b/>
          <w:bCs/>
          <w:sz w:val="18"/>
          <w:szCs w:val="18"/>
          <w:lang w:val="x-none" w:eastAsia="x-none"/>
        </w:rPr>
        <w:t xml:space="preserve"> </w:t>
      </w:r>
    </w:p>
    <w:p w14:paraId="65DE1142" w14:textId="77777777" w:rsidR="00AF5649" w:rsidRDefault="00AF5649" w:rsidP="00881B48">
      <w:pPr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1" w:name="_Hlk63680311"/>
    </w:p>
    <w:bookmarkEnd w:id="1"/>
    <w:p w14:paraId="24115B32" w14:textId="77777777" w:rsidR="0095654F" w:rsidRPr="0095654F" w:rsidRDefault="0095654F" w:rsidP="0095654F">
      <w:pPr>
        <w:shd w:val="clear" w:color="auto" w:fill="BFBFBF"/>
        <w:jc w:val="center"/>
        <w:rPr>
          <w:rFonts w:ascii="Cambria" w:hAnsi="Cambria"/>
          <w:b/>
          <w:iCs/>
          <w:sz w:val="21"/>
          <w:szCs w:val="21"/>
        </w:rPr>
      </w:pPr>
      <w:r w:rsidRPr="0095654F">
        <w:rPr>
          <w:rFonts w:ascii="Cambria" w:hAnsi="Cambria"/>
          <w:b/>
          <w:iCs/>
          <w:sz w:val="21"/>
          <w:szCs w:val="21"/>
        </w:rPr>
        <w:t>„Termomodernizacja przebudowa i remont obiektów infrastruktury użyteczności</w:t>
      </w:r>
    </w:p>
    <w:p w14:paraId="70569ABB" w14:textId="48E452C6" w:rsidR="00AF2891" w:rsidRPr="006C1784" w:rsidRDefault="0095654F" w:rsidP="0095654F">
      <w:pPr>
        <w:shd w:val="clear" w:color="auto" w:fill="BFBFBF" w:themeFill="background1" w:themeFillShade="BF"/>
        <w:jc w:val="center"/>
        <w:rPr>
          <w:rFonts w:ascii="Cambria" w:hAnsi="Cambria" w:cs="Calibri"/>
          <w:b/>
          <w:color w:val="000000"/>
          <w:sz w:val="20"/>
          <w:szCs w:val="20"/>
        </w:rPr>
      </w:pPr>
      <w:r w:rsidRPr="0095654F">
        <w:rPr>
          <w:rFonts w:ascii="Cambria" w:hAnsi="Cambria"/>
          <w:b/>
          <w:iCs/>
          <w:sz w:val="21"/>
          <w:szCs w:val="21"/>
        </w:rPr>
        <w:t>publicznej zlokalizowanej na terenie miasta i gminy Działoszyce”</w:t>
      </w:r>
    </w:p>
    <w:tbl>
      <w:tblPr>
        <w:tblpPr w:leftFromText="141" w:rightFromText="141" w:vertAnchor="text" w:tblpX="1" w:tblpY="1"/>
        <w:tblOverlap w:val="never"/>
        <w:tblW w:w="14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985"/>
        <w:gridCol w:w="2126"/>
        <w:gridCol w:w="6946"/>
        <w:gridCol w:w="2410"/>
      </w:tblGrid>
      <w:tr w:rsidR="00147BCF" w:rsidRPr="009F2916" w14:paraId="6013ECD0" w14:textId="77777777" w:rsidTr="002408D6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AF6CA" w14:textId="77777777" w:rsidR="00147BCF" w:rsidRPr="009F2916" w:rsidRDefault="00147BCF" w:rsidP="002408D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F2916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5A6ACB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FA532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313287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3D6C23D5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78A78475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9173CA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147BCF" w:rsidRPr="009F2916" w14:paraId="2B421AB4" w14:textId="77777777" w:rsidTr="002408D6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DEFF" w14:textId="77777777" w:rsidR="00147BCF" w:rsidRPr="009F2916" w:rsidRDefault="00147BCF" w:rsidP="002408D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F2916">
              <w:rPr>
                <w:rFonts w:ascii="Cambria" w:hAnsi="Cambria" w:cs="Arial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CB02" w14:textId="77777777" w:rsidR="00147BCF" w:rsidRPr="009F2916" w:rsidRDefault="0013726D" w:rsidP="0013726D">
            <w:pPr>
              <w:pStyle w:val="Default"/>
              <w:ind w:left="14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D4A2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Kierownik  budowy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1A94" w14:textId="77777777" w:rsidR="0013726D" w:rsidRPr="004B497E" w:rsidRDefault="0013726D" w:rsidP="0013726D">
            <w:pPr>
              <w:pStyle w:val="Default"/>
              <w:ind w:left="142" w:right="14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9C07B1">
              <w:rPr>
                <w:rFonts w:ascii="Cambria" w:hAnsi="Cambria"/>
                <w:sz w:val="20"/>
                <w:szCs w:val="20"/>
              </w:rPr>
              <w:t>Uprawnienia budowlane do ki</w:t>
            </w:r>
            <w:r>
              <w:rPr>
                <w:rFonts w:ascii="Cambria" w:hAnsi="Cambria"/>
                <w:sz w:val="20"/>
                <w:szCs w:val="20"/>
              </w:rPr>
              <w:t>erowania robotami budowlanymi w </w:t>
            </w:r>
            <w:r w:rsidRPr="009C07B1">
              <w:rPr>
                <w:rFonts w:ascii="Cambria" w:hAnsi="Cambria"/>
                <w:sz w:val="20"/>
                <w:szCs w:val="20"/>
              </w:rPr>
              <w:t xml:space="preserve">specjalności </w:t>
            </w:r>
            <w:r w:rsidRPr="00C06BE9">
              <w:rPr>
                <w:rFonts w:ascii="Cambria" w:hAnsi="Cambria"/>
                <w:iCs/>
                <w:sz w:val="20"/>
                <w:szCs w:val="20"/>
                <w:lang w:bidi="pl-PL"/>
              </w:rPr>
              <w:t>instalacyjnej w zakresie sieci, instalacji i urządzeń cieplnych, wentylacyjnych, gazowych, wodociągowych i kanalizacyjnych</w:t>
            </w:r>
          </w:p>
          <w:p w14:paraId="32055D6F" w14:textId="77777777" w:rsidR="0013726D" w:rsidRPr="009C07B1" w:rsidRDefault="0013726D" w:rsidP="0013726D">
            <w:pPr>
              <w:pStyle w:val="Default"/>
              <w:ind w:left="142"/>
              <w:rPr>
                <w:rFonts w:ascii="Cambria" w:hAnsi="Cambria"/>
                <w:b/>
                <w:sz w:val="20"/>
                <w:szCs w:val="20"/>
              </w:rPr>
            </w:pPr>
          </w:p>
          <w:p w14:paraId="12DE319C" w14:textId="77777777" w:rsidR="0013726D" w:rsidRPr="009C07B1" w:rsidRDefault="0013726D" w:rsidP="0013726D">
            <w:pPr>
              <w:pStyle w:val="Default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07B1">
              <w:rPr>
                <w:rFonts w:ascii="Cambria" w:hAnsi="Cambria"/>
                <w:b/>
                <w:bCs/>
                <w:sz w:val="20"/>
                <w:szCs w:val="20"/>
              </w:rPr>
              <w:t>Nr uprawnień ……………………..</w:t>
            </w:r>
          </w:p>
          <w:p w14:paraId="7121EFAE" w14:textId="37EE54F3" w:rsidR="0013726D" w:rsidRPr="009C07B1" w:rsidRDefault="0013726D" w:rsidP="0013726D">
            <w:pPr>
              <w:pStyle w:val="Default"/>
              <w:ind w:left="142" w:right="28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C07B1">
              <w:rPr>
                <w:rFonts w:ascii="Cambria" w:hAnsi="Cambria"/>
                <w:sz w:val="20"/>
                <w:szCs w:val="20"/>
              </w:rPr>
              <w:t>Posiada doświadczenie zawodowe, jako kierownik robót/budowy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*</w:t>
            </w:r>
            <w:r w:rsidRPr="009C07B1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C06BE9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>na inwestycji zakończonej i oddanej do użytkowania polegającej na budowie lub przebudowie lub</w:t>
            </w:r>
            <w:r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 xml:space="preserve"> rozbudowie lub</w:t>
            </w:r>
            <w:r w:rsidRPr="00C06BE9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 xml:space="preserve"> </w:t>
            </w:r>
            <w:r w:rsidRPr="00A5077B">
              <w:rPr>
                <w:rFonts w:ascii="Cambria" w:hAnsi="Cambria"/>
                <w:b/>
                <w:iCs/>
                <w:color w:val="auto"/>
                <w:sz w:val="20"/>
                <w:szCs w:val="20"/>
                <w:lang w:bidi="pl-PL"/>
              </w:rPr>
              <w:t>modernizacji sieci wodociągowej lub kanalizacyjnej</w:t>
            </w:r>
            <w:r w:rsidR="002E19FC">
              <w:rPr>
                <w:rFonts w:ascii="Cambria" w:hAnsi="Cambria"/>
                <w:b/>
                <w:iCs/>
                <w:color w:val="auto"/>
                <w:sz w:val="20"/>
                <w:szCs w:val="20"/>
                <w:lang w:bidi="pl-PL"/>
              </w:rPr>
              <w:t xml:space="preserve"> </w:t>
            </w:r>
            <w:r w:rsidR="002E19FC" w:rsidRPr="00DC6907">
              <w:rPr>
                <w:rFonts w:ascii="Cambria" w:hAnsi="Cambria"/>
                <w:sz w:val="20"/>
                <w:szCs w:val="20"/>
              </w:rPr>
              <w:t xml:space="preserve"> zrealizowane</w:t>
            </w:r>
            <w:r w:rsidR="002E19FC" w:rsidRPr="00DC6907">
              <w:rPr>
                <w:rFonts w:ascii="Cambria" w:hAnsi="Cambria"/>
                <w:b/>
                <w:sz w:val="20"/>
                <w:szCs w:val="20"/>
              </w:rPr>
              <w:t xml:space="preserve"> w systemie „zaprojektuj i wybuduj”</w:t>
            </w:r>
            <w:r w:rsidRPr="00A5077B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>.</w:t>
            </w:r>
          </w:p>
          <w:p w14:paraId="3DF4E763" w14:textId="77777777" w:rsidR="0013726D" w:rsidRPr="00490EA4" w:rsidRDefault="0013726D" w:rsidP="0013726D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75DA07F" w14:textId="77777777" w:rsidR="0013726D" w:rsidRPr="00CA59A5" w:rsidRDefault="0013726D" w:rsidP="0013726D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5DE318AD" w14:textId="77777777" w:rsidR="0013726D" w:rsidRDefault="0013726D" w:rsidP="0013726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6C369E74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0669C0C7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221556DB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27B1CAC1" w14:textId="77777777" w:rsidR="0013726D" w:rsidRPr="00CA59A5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  <w:p w14:paraId="6ABC149E" w14:textId="77777777" w:rsidR="0013726D" w:rsidRDefault="0013726D" w:rsidP="0013726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4C6FEEAE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7D2457A8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7643CF0D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226B0BDA" w14:textId="77777777" w:rsidR="0013726D" w:rsidRPr="00CA59A5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  <w:p w14:paraId="7FB273D9" w14:textId="77777777" w:rsidR="0013726D" w:rsidRDefault="0013726D" w:rsidP="0013726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7C133ADF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08C684B6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42DDEBCB" w14:textId="77777777" w:rsidR="0013726D" w:rsidRPr="00CA59A5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56ABB4FE" w14:textId="77777777" w:rsidR="00147BCF" w:rsidRPr="009F2916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63D8" w14:textId="77777777" w:rsidR="00147BCF" w:rsidRPr="009F2916" w:rsidRDefault="00147BCF" w:rsidP="002408D6">
            <w:pPr>
              <w:pStyle w:val="Defaul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Własne / oddane do dyspozycji*</w:t>
            </w:r>
          </w:p>
        </w:tc>
      </w:tr>
      <w:tr w:rsidR="00D8575E" w:rsidRPr="009F2916" w14:paraId="20A4498E" w14:textId="77777777" w:rsidTr="002408D6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3EF0" w14:textId="77777777" w:rsidR="00D8575E" w:rsidRPr="009F2916" w:rsidRDefault="00D8575E" w:rsidP="002408D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44F9" w14:textId="77777777" w:rsidR="00D8575E" w:rsidRPr="009F2916" w:rsidRDefault="00D8575E" w:rsidP="002408D6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B863" w14:textId="77777777" w:rsidR="00D8575E" w:rsidRPr="009F2916" w:rsidRDefault="00D8575E" w:rsidP="002408D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Projektant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5CB8" w14:textId="77777777" w:rsidR="00D8575E" w:rsidRPr="009F2916" w:rsidRDefault="00D8575E" w:rsidP="00D8575E">
            <w:pPr>
              <w:pStyle w:val="Default"/>
              <w:ind w:left="142" w:right="143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 xml:space="preserve">Uprawnienia </w:t>
            </w:r>
            <w:r w:rsidRPr="00ED49A1"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148B8">
              <w:rPr>
                <w:rFonts w:ascii="Cambria" w:hAnsi="Cambria"/>
                <w:b/>
                <w:color w:val="auto"/>
                <w:sz w:val="18"/>
                <w:szCs w:val="18"/>
              </w:rPr>
              <w:t xml:space="preserve">w specjalności instalacyjnej w zakresie sieci, instalacji </w:t>
            </w:r>
            <w:r w:rsidRPr="00E148B8">
              <w:rPr>
                <w:rFonts w:ascii="Cambria" w:hAnsi="Cambria"/>
                <w:b/>
                <w:color w:val="auto"/>
                <w:sz w:val="18"/>
                <w:szCs w:val="18"/>
              </w:rPr>
              <w:br/>
              <w:t xml:space="preserve">i urządzeń cieplnych, wentylacyjnych, gazowych, wodociągowych </w:t>
            </w:r>
            <w:r w:rsidRPr="00E148B8">
              <w:rPr>
                <w:rFonts w:ascii="Cambria" w:hAnsi="Cambria"/>
                <w:b/>
                <w:color w:val="auto"/>
                <w:sz w:val="18"/>
                <w:szCs w:val="18"/>
              </w:rPr>
              <w:br/>
              <w:t>i kanalizacyjnych</w:t>
            </w:r>
            <w:r w:rsidRPr="00ED49A1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</w:t>
            </w:r>
            <w:bookmarkStart w:id="2" w:name="_Hlk80870436"/>
            <w:r w:rsidRPr="009F2916">
              <w:rPr>
                <w:rFonts w:ascii="Cambria" w:hAnsi="Cambria"/>
                <w:b/>
                <w:sz w:val="18"/>
                <w:szCs w:val="18"/>
              </w:rPr>
              <w:t>posiadającym uprawnienia budowlan</w:t>
            </w:r>
            <w:r>
              <w:rPr>
                <w:rFonts w:ascii="Cambria" w:hAnsi="Cambria"/>
                <w:b/>
                <w:sz w:val="18"/>
                <w:szCs w:val="18"/>
              </w:rPr>
              <w:t>e uprawniające do projektowania</w:t>
            </w:r>
            <w:bookmarkEnd w:id="2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  <w:p w14:paraId="7537E5DE" w14:textId="77777777" w:rsidR="00D8575E" w:rsidRPr="009F2916" w:rsidRDefault="00D8575E" w:rsidP="00D8575E">
            <w:pPr>
              <w:pStyle w:val="Default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C7A6C8E" w14:textId="77777777" w:rsidR="00D8575E" w:rsidRDefault="00D8575E" w:rsidP="00D8575E">
            <w:pPr>
              <w:pStyle w:val="Default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7FA38DFA" w14:textId="77777777" w:rsidR="00D8575E" w:rsidRPr="00B425FC" w:rsidRDefault="00D8575E" w:rsidP="00B425FC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9C8B" w14:textId="77777777" w:rsidR="00D8575E" w:rsidRPr="009F2916" w:rsidRDefault="00D8575E" w:rsidP="002408D6">
            <w:pPr>
              <w:pStyle w:val="Defaul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Własne / oddane do dyspozycji*</w:t>
            </w:r>
          </w:p>
        </w:tc>
      </w:tr>
    </w:tbl>
    <w:p w14:paraId="59A683E2" w14:textId="77777777" w:rsidR="0032655D" w:rsidRPr="00CA59A5" w:rsidRDefault="0032655D" w:rsidP="00D263C2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CA59A5">
        <w:rPr>
          <w:rFonts w:ascii="Cambria" w:hAnsi="Cambria" w:cs="Arial"/>
          <w:sz w:val="18"/>
          <w:szCs w:val="18"/>
        </w:rPr>
        <w:t xml:space="preserve">oświadczam(my), </w:t>
      </w:r>
      <w:r w:rsidRPr="00CA59A5">
        <w:rPr>
          <w:rFonts w:ascii="Cambria" w:hAnsi="Cambria" w:cs="Arial"/>
          <w:b/>
          <w:bCs/>
          <w:sz w:val="18"/>
          <w:szCs w:val="18"/>
        </w:rPr>
        <w:t>że osoba wskazana</w:t>
      </w:r>
      <w:r w:rsidRPr="00CA59A5">
        <w:rPr>
          <w:rFonts w:ascii="Cambria" w:hAnsi="Cambria" w:cs="Arial"/>
          <w:sz w:val="18"/>
          <w:szCs w:val="18"/>
        </w:rPr>
        <w:t>, będzie uczestniczyć w wykonywaniu zamówienia i posiada uprawnienia wymagane w postawionym warunku w SWZ i może sprawować wymienioną funkcję zgodnie z Prawem Budowlanym</w:t>
      </w:r>
      <w:r w:rsidR="008513C9" w:rsidRPr="00CA59A5">
        <w:rPr>
          <w:rFonts w:ascii="Cambria" w:hAnsi="Cambria" w:cs="Arial"/>
          <w:sz w:val="18"/>
          <w:szCs w:val="18"/>
        </w:rPr>
        <w:t>.</w:t>
      </w:r>
      <w:r w:rsidRPr="00CA59A5">
        <w:rPr>
          <w:rFonts w:ascii="Cambria" w:hAnsi="Cambria" w:cs="Arial"/>
          <w:sz w:val="18"/>
          <w:szCs w:val="18"/>
        </w:rPr>
        <w:t xml:space="preserve"> </w:t>
      </w:r>
    </w:p>
    <w:p w14:paraId="641E50E3" w14:textId="77777777" w:rsidR="0032655D" w:rsidRPr="00CA59A5" w:rsidRDefault="0032655D" w:rsidP="0032655D">
      <w:pPr>
        <w:pStyle w:val="Default"/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 xml:space="preserve">* niepotrzebne skreślić ( jeżeli wykonawca pozostaje w stosunku umowy </w:t>
      </w:r>
      <w:proofErr w:type="spellStart"/>
      <w:r w:rsidRPr="00CA59A5">
        <w:rPr>
          <w:rFonts w:ascii="Cambria" w:hAnsi="Cambria"/>
          <w:sz w:val="18"/>
          <w:szCs w:val="18"/>
        </w:rPr>
        <w:t>cywilno</w:t>
      </w:r>
      <w:proofErr w:type="spellEnd"/>
      <w:r w:rsidRPr="00CA59A5">
        <w:rPr>
          <w:rFonts w:ascii="Cambria" w:hAnsi="Cambria"/>
          <w:sz w:val="18"/>
          <w:szCs w:val="18"/>
        </w:rPr>
        <w:t xml:space="preserve"> prawnej pozostawiamy własne)</w:t>
      </w:r>
    </w:p>
    <w:p w14:paraId="7A1201DB" w14:textId="77777777" w:rsidR="0021284A" w:rsidRPr="008D229D" w:rsidRDefault="00534CF1" w:rsidP="008D229D">
      <w:pPr>
        <w:pStyle w:val="Default"/>
        <w:tabs>
          <w:tab w:val="left" w:pos="9420"/>
        </w:tabs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ab/>
      </w:r>
    </w:p>
    <w:sectPr w:rsidR="0021284A" w:rsidRPr="008D229D" w:rsidSect="00EF4069">
      <w:headerReference w:type="default" r:id="rId9"/>
      <w:footerReference w:type="even" r:id="rId10"/>
      <w:footerReference w:type="default" r:id="rId11"/>
      <w:pgSz w:w="16838" w:h="11906" w:orient="landscape"/>
      <w:pgMar w:top="56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96200" w14:textId="77777777" w:rsidR="00AD41C7" w:rsidRDefault="00AD41C7">
      <w:r>
        <w:separator/>
      </w:r>
    </w:p>
  </w:endnote>
  <w:endnote w:type="continuationSeparator" w:id="0">
    <w:p w14:paraId="5A545BA4" w14:textId="77777777" w:rsidR="00AD41C7" w:rsidRDefault="00AD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FB44" w14:textId="77777777" w:rsidR="00DD21E9" w:rsidRDefault="00DD21E9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A94993" w14:textId="77777777" w:rsidR="00DD21E9" w:rsidRDefault="00DD21E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FDE9D" w14:textId="77777777" w:rsidR="004173BD" w:rsidRDefault="00D14C41" w:rsidP="00704316">
    <w:pPr>
      <w:ind w:left="1049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03CBFEB6" w14:textId="77777777" w:rsidR="00DD21E9" w:rsidRDefault="00DD21E9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E3642" w14:textId="77777777" w:rsidR="00AD41C7" w:rsidRDefault="00AD41C7">
      <w:r>
        <w:separator/>
      </w:r>
    </w:p>
  </w:footnote>
  <w:footnote w:type="continuationSeparator" w:id="0">
    <w:p w14:paraId="29CE77EB" w14:textId="77777777" w:rsidR="00AD41C7" w:rsidRDefault="00AD4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B73B" w14:textId="5D76E2D9" w:rsidR="00C752F3" w:rsidRPr="00801DCF" w:rsidRDefault="008E43A4" w:rsidP="00801DCF">
    <w:pPr>
      <w:pStyle w:val="Nagwek"/>
    </w:pPr>
    <w:bookmarkStart w:id="3" w:name="_Hlk99472390"/>
    <w:r w:rsidRPr="00DA4856">
      <w:rPr>
        <w:rFonts w:ascii="Cambria" w:hAnsi="Cambria"/>
        <w:sz w:val="20"/>
        <w:szCs w:val="20"/>
      </w:rPr>
      <w:t xml:space="preserve">Numer referencyjny: </w:t>
    </w:r>
    <w:bookmarkEnd w:id="3"/>
    <w:r w:rsidR="0095654F">
      <w:rPr>
        <w:rFonts w:ascii="Cambria" w:hAnsi="Cambria" w:cs="Arial"/>
        <w:b/>
        <w:bCs/>
        <w:sz w:val="20"/>
        <w:szCs w:val="20"/>
        <w:lang w:val="en-US"/>
      </w:rPr>
      <w:t>BID</w:t>
    </w:r>
    <w:r w:rsidR="0095654F" w:rsidRPr="00C1747D">
      <w:rPr>
        <w:rFonts w:ascii="Cambria" w:hAnsi="Cambria" w:cs="Arial"/>
        <w:b/>
        <w:bCs/>
        <w:sz w:val="20"/>
        <w:szCs w:val="20"/>
        <w:lang w:val="en-US"/>
      </w:rPr>
      <w:t>.II.762</w:t>
    </w:r>
    <w:r w:rsidR="0095654F">
      <w:rPr>
        <w:rFonts w:ascii="Cambria" w:hAnsi="Cambria" w:cs="Arial"/>
        <w:b/>
        <w:bCs/>
        <w:sz w:val="20"/>
        <w:szCs w:val="20"/>
        <w:lang w:val="en-US"/>
      </w:rPr>
      <w:t xml:space="preserve">4.02.24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8321E7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208430FA"/>
    <w:multiLevelType w:val="hybridMultilevel"/>
    <w:tmpl w:val="F7984B14"/>
    <w:lvl w:ilvl="0" w:tplc="314A47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>
    <w:nsid w:val="4CA35CA1"/>
    <w:multiLevelType w:val="hybridMultilevel"/>
    <w:tmpl w:val="98045AD6"/>
    <w:lvl w:ilvl="0" w:tplc="1C3A3B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>
    <w:nsid w:val="5EDE36C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>
    <w:nsid w:val="626746AC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1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7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3"/>
  </w:num>
  <w:num w:numId="3">
    <w:abstractNumId w:val="31"/>
  </w:num>
  <w:num w:numId="4">
    <w:abstractNumId w:val="27"/>
  </w:num>
  <w:num w:numId="5">
    <w:abstractNumId w:val="19"/>
  </w:num>
  <w:num w:numId="6">
    <w:abstractNumId w:val="34"/>
  </w:num>
  <w:num w:numId="7">
    <w:abstractNumId w:val="39"/>
  </w:num>
  <w:num w:numId="8">
    <w:abstractNumId w:val="24"/>
  </w:num>
  <w:num w:numId="9">
    <w:abstractNumId w:val="52"/>
  </w:num>
  <w:num w:numId="10">
    <w:abstractNumId w:val="57"/>
  </w:num>
  <w:num w:numId="11">
    <w:abstractNumId w:val="20"/>
  </w:num>
  <w:num w:numId="12">
    <w:abstractNumId w:val="55"/>
  </w:num>
  <w:num w:numId="13">
    <w:abstractNumId w:val="56"/>
  </w:num>
  <w:num w:numId="14">
    <w:abstractNumId w:val="12"/>
  </w:num>
  <w:num w:numId="15">
    <w:abstractNumId w:val="28"/>
  </w:num>
  <w:num w:numId="16">
    <w:abstractNumId w:val="33"/>
  </w:num>
  <w:num w:numId="17">
    <w:abstractNumId w:val="51"/>
  </w:num>
  <w:num w:numId="18">
    <w:abstractNumId w:val="23"/>
  </w:num>
  <w:num w:numId="19">
    <w:abstractNumId w:val="13"/>
  </w:num>
  <w:num w:numId="20">
    <w:abstractNumId w:val="17"/>
  </w:num>
  <w:num w:numId="21">
    <w:abstractNumId w:val="45"/>
  </w:num>
  <w:num w:numId="22">
    <w:abstractNumId w:val="18"/>
  </w:num>
  <w:num w:numId="23">
    <w:abstractNumId w:val="50"/>
  </w:num>
  <w:num w:numId="24">
    <w:abstractNumId w:val="48"/>
  </w:num>
  <w:num w:numId="25">
    <w:abstractNumId w:val="22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0"/>
  </w:num>
  <w:num w:numId="33">
    <w:abstractNumId w:val="30"/>
  </w:num>
  <w:num w:numId="34">
    <w:abstractNumId w:val="46"/>
  </w:num>
  <w:num w:numId="35">
    <w:abstractNumId w:val="16"/>
  </w:num>
  <w:num w:numId="36">
    <w:abstractNumId w:val="54"/>
  </w:num>
  <w:num w:numId="37">
    <w:abstractNumId w:val="15"/>
  </w:num>
  <w:num w:numId="38">
    <w:abstractNumId w:val="9"/>
  </w:num>
  <w:num w:numId="39">
    <w:abstractNumId w:val="25"/>
  </w:num>
  <w:num w:numId="40">
    <w:abstractNumId w:val="40"/>
  </w:num>
  <w:num w:numId="41">
    <w:abstractNumId w:val="35"/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6"/>
  </w:num>
  <w:num w:numId="45">
    <w:abstractNumId w:val="11"/>
  </w:num>
  <w:num w:numId="46">
    <w:abstractNumId w:val="47"/>
  </w:num>
  <w:num w:numId="47">
    <w:abstractNumId w:val="21"/>
  </w:num>
  <w:num w:numId="48">
    <w:abstractNumId w:val="44"/>
  </w:num>
  <w:num w:numId="49">
    <w:abstractNumId w:val="14"/>
  </w:num>
  <w:num w:numId="50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32"/>
    <w:rsid w:val="00001BD9"/>
    <w:rsid w:val="0000347E"/>
    <w:rsid w:val="00005154"/>
    <w:rsid w:val="000065EB"/>
    <w:rsid w:val="000066DD"/>
    <w:rsid w:val="00006898"/>
    <w:rsid w:val="00006D71"/>
    <w:rsid w:val="00007E0C"/>
    <w:rsid w:val="000231AC"/>
    <w:rsid w:val="000239D4"/>
    <w:rsid w:val="00023F47"/>
    <w:rsid w:val="00025659"/>
    <w:rsid w:val="00026E3B"/>
    <w:rsid w:val="00027CE9"/>
    <w:rsid w:val="00027E06"/>
    <w:rsid w:val="00032481"/>
    <w:rsid w:val="00033E37"/>
    <w:rsid w:val="0003578D"/>
    <w:rsid w:val="0003703F"/>
    <w:rsid w:val="000379F7"/>
    <w:rsid w:val="00041617"/>
    <w:rsid w:val="00042263"/>
    <w:rsid w:val="00042B17"/>
    <w:rsid w:val="00044B6B"/>
    <w:rsid w:val="00047EF2"/>
    <w:rsid w:val="00050E71"/>
    <w:rsid w:val="00054BF5"/>
    <w:rsid w:val="000551BC"/>
    <w:rsid w:val="00055851"/>
    <w:rsid w:val="00061F88"/>
    <w:rsid w:val="00063849"/>
    <w:rsid w:val="000675E7"/>
    <w:rsid w:val="00070743"/>
    <w:rsid w:val="000726CE"/>
    <w:rsid w:val="00075847"/>
    <w:rsid w:val="00080D85"/>
    <w:rsid w:val="00082F37"/>
    <w:rsid w:val="00083030"/>
    <w:rsid w:val="00084151"/>
    <w:rsid w:val="000858B3"/>
    <w:rsid w:val="00090A82"/>
    <w:rsid w:val="00092772"/>
    <w:rsid w:val="000970DD"/>
    <w:rsid w:val="000A0528"/>
    <w:rsid w:val="000A1940"/>
    <w:rsid w:val="000A1981"/>
    <w:rsid w:val="000A27ED"/>
    <w:rsid w:val="000A2A72"/>
    <w:rsid w:val="000A32BF"/>
    <w:rsid w:val="000A3BB7"/>
    <w:rsid w:val="000A660B"/>
    <w:rsid w:val="000B0B94"/>
    <w:rsid w:val="000B0FF6"/>
    <w:rsid w:val="000B2EE7"/>
    <w:rsid w:val="000B37AC"/>
    <w:rsid w:val="000B7A4F"/>
    <w:rsid w:val="000C152C"/>
    <w:rsid w:val="000C1FE3"/>
    <w:rsid w:val="000C3646"/>
    <w:rsid w:val="000D3136"/>
    <w:rsid w:val="000D40FD"/>
    <w:rsid w:val="000E05B9"/>
    <w:rsid w:val="000E3A89"/>
    <w:rsid w:val="000E4E2A"/>
    <w:rsid w:val="000E7F53"/>
    <w:rsid w:val="0010294D"/>
    <w:rsid w:val="00102A85"/>
    <w:rsid w:val="00102C0C"/>
    <w:rsid w:val="00103155"/>
    <w:rsid w:val="001054D9"/>
    <w:rsid w:val="00111ECF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26D"/>
    <w:rsid w:val="00137870"/>
    <w:rsid w:val="001405D1"/>
    <w:rsid w:val="00140DF0"/>
    <w:rsid w:val="00143610"/>
    <w:rsid w:val="0014366A"/>
    <w:rsid w:val="00145F79"/>
    <w:rsid w:val="0014707D"/>
    <w:rsid w:val="00147BCF"/>
    <w:rsid w:val="001568FB"/>
    <w:rsid w:val="00157704"/>
    <w:rsid w:val="0016212F"/>
    <w:rsid w:val="00162505"/>
    <w:rsid w:val="00162560"/>
    <w:rsid w:val="001638AA"/>
    <w:rsid w:val="00164F38"/>
    <w:rsid w:val="00165D29"/>
    <w:rsid w:val="00166A04"/>
    <w:rsid w:val="001720B9"/>
    <w:rsid w:val="0017416A"/>
    <w:rsid w:val="00174344"/>
    <w:rsid w:val="00176E50"/>
    <w:rsid w:val="001816EE"/>
    <w:rsid w:val="001866AD"/>
    <w:rsid w:val="001910F8"/>
    <w:rsid w:val="00191FF7"/>
    <w:rsid w:val="00192C7B"/>
    <w:rsid w:val="00194CF3"/>
    <w:rsid w:val="00197122"/>
    <w:rsid w:val="001979DB"/>
    <w:rsid w:val="001A4C70"/>
    <w:rsid w:val="001A5611"/>
    <w:rsid w:val="001A5658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AA8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52F"/>
    <w:rsid w:val="00233770"/>
    <w:rsid w:val="002408D6"/>
    <w:rsid w:val="00241840"/>
    <w:rsid w:val="00241C6C"/>
    <w:rsid w:val="002447F6"/>
    <w:rsid w:val="00246A11"/>
    <w:rsid w:val="00252051"/>
    <w:rsid w:val="00254C01"/>
    <w:rsid w:val="00255734"/>
    <w:rsid w:val="00256EDD"/>
    <w:rsid w:val="00257369"/>
    <w:rsid w:val="00261B89"/>
    <w:rsid w:val="002624B6"/>
    <w:rsid w:val="002649E1"/>
    <w:rsid w:val="0026568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798"/>
    <w:rsid w:val="002A5876"/>
    <w:rsid w:val="002A7F4E"/>
    <w:rsid w:val="002B6740"/>
    <w:rsid w:val="002C317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E19FC"/>
    <w:rsid w:val="002F0291"/>
    <w:rsid w:val="002F16D6"/>
    <w:rsid w:val="002F26C4"/>
    <w:rsid w:val="002F79CA"/>
    <w:rsid w:val="003008FD"/>
    <w:rsid w:val="00302515"/>
    <w:rsid w:val="00302B07"/>
    <w:rsid w:val="00304525"/>
    <w:rsid w:val="003062AC"/>
    <w:rsid w:val="00310A34"/>
    <w:rsid w:val="0031370D"/>
    <w:rsid w:val="00313888"/>
    <w:rsid w:val="00315240"/>
    <w:rsid w:val="00317389"/>
    <w:rsid w:val="00320DC8"/>
    <w:rsid w:val="003234A7"/>
    <w:rsid w:val="00325720"/>
    <w:rsid w:val="0032655D"/>
    <w:rsid w:val="00330A77"/>
    <w:rsid w:val="00331D6C"/>
    <w:rsid w:val="00332F46"/>
    <w:rsid w:val="0033364D"/>
    <w:rsid w:val="00333E3F"/>
    <w:rsid w:val="00333F61"/>
    <w:rsid w:val="00334999"/>
    <w:rsid w:val="0033655A"/>
    <w:rsid w:val="00341028"/>
    <w:rsid w:val="003429D7"/>
    <w:rsid w:val="00350282"/>
    <w:rsid w:val="00350F8C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4043"/>
    <w:rsid w:val="00386C8E"/>
    <w:rsid w:val="00387243"/>
    <w:rsid w:val="00392B0F"/>
    <w:rsid w:val="00392B43"/>
    <w:rsid w:val="00392F4F"/>
    <w:rsid w:val="00394CB7"/>
    <w:rsid w:val="00396AE5"/>
    <w:rsid w:val="003973B8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3D3A"/>
    <w:rsid w:val="003B58BF"/>
    <w:rsid w:val="003B6F73"/>
    <w:rsid w:val="003C3C37"/>
    <w:rsid w:val="003C48F1"/>
    <w:rsid w:val="003C4B19"/>
    <w:rsid w:val="003C659A"/>
    <w:rsid w:val="003C7514"/>
    <w:rsid w:val="003D1ED1"/>
    <w:rsid w:val="003D4FCB"/>
    <w:rsid w:val="003D6AFB"/>
    <w:rsid w:val="003E4162"/>
    <w:rsid w:val="003E464A"/>
    <w:rsid w:val="003E719D"/>
    <w:rsid w:val="003F0669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173BD"/>
    <w:rsid w:val="00420580"/>
    <w:rsid w:val="00422FC5"/>
    <w:rsid w:val="00423457"/>
    <w:rsid w:val="004245B7"/>
    <w:rsid w:val="00427A12"/>
    <w:rsid w:val="00436078"/>
    <w:rsid w:val="00436F25"/>
    <w:rsid w:val="00437ADE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548D7"/>
    <w:rsid w:val="00460E98"/>
    <w:rsid w:val="00460EBC"/>
    <w:rsid w:val="004617BB"/>
    <w:rsid w:val="00461FBB"/>
    <w:rsid w:val="00462A4F"/>
    <w:rsid w:val="004639B5"/>
    <w:rsid w:val="0046644D"/>
    <w:rsid w:val="0047062C"/>
    <w:rsid w:val="004748C0"/>
    <w:rsid w:val="00476528"/>
    <w:rsid w:val="004778EF"/>
    <w:rsid w:val="00477ADD"/>
    <w:rsid w:val="00480774"/>
    <w:rsid w:val="004807CF"/>
    <w:rsid w:val="004825FF"/>
    <w:rsid w:val="00483B12"/>
    <w:rsid w:val="00485B52"/>
    <w:rsid w:val="00490F36"/>
    <w:rsid w:val="004932D0"/>
    <w:rsid w:val="004934C5"/>
    <w:rsid w:val="00493D06"/>
    <w:rsid w:val="00494A82"/>
    <w:rsid w:val="00494BF8"/>
    <w:rsid w:val="0049543B"/>
    <w:rsid w:val="004A1963"/>
    <w:rsid w:val="004A50BC"/>
    <w:rsid w:val="004A57A5"/>
    <w:rsid w:val="004A731F"/>
    <w:rsid w:val="004A749F"/>
    <w:rsid w:val="004A76EB"/>
    <w:rsid w:val="004A7E36"/>
    <w:rsid w:val="004B50F0"/>
    <w:rsid w:val="004B5569"/>
    <w:rsid w:val="004C0C45"/>
    <w:rsid w:val="004C1036"/>
    <w:rsid w:val="004C10D6"/>
    <w:rsid w:val="004C2620"/>
    <w:rsid w:val="004C2704"/>
    <w:rsid w:val="004C2DD9"/>
    <w:rsid w:val="004C4725"/>
    <w:rsid w:val="004C52C0"/>
    <w:rsid w:val="004C6EE4"/>
    <w:rsid w:val="004D4CCE"/>
    <w:rsid w:val="004D5E99"/>
    <w:rsid w:val="004D63E9"/>
    <w:rsid w:val="004E3410"/>
    <w:rsid w:val="004E4827"/>
    <w:rsid w:val="004E5DD6"/>
    <w:rsid w:val="004E6D1D"/>
    <w:rsid w:val="004E7F7A"/>
    <w:rsid w:val="004F1DB6"/>
    <w:rsid w:val="004F2BCC"/>
    <w:rsid w:val="004F31B5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CF1"/>
    <w:rsid w:val="00534E6E"/>
    <w:rsid w:val="00535B3B"/>
    <w:rsid w:val="00537893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94D"/>
    <w:rsid w:val="005708CB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1E12"/>
    <w:rsid w:val="005B588A"/>
    <w:rsid w:val="005C02F8"/>
    <w:rsid w:val="005C10BB"/>
    <w:rsid w:val="005C13F5"/>
    <w:rsid w:val="005C180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551"/>
    <w:rsid w:val="00612F9F"/>
    <w:rsid w:val="006230E3"/>
    <w:rsid w:val="00631F41"/>
    <w:rsid w:val="00633F9C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3477"/>
    <w:rsid w:val="00664AC0"/>
    <w:rsid w:val="00667F63"/>
    <w:rsid w:val="00670104"/>
    <w:rsid w:val="006701F1"/>
    <w:rsid w:val="00672FAA"/>
    <w:rsid w:val="00673817"/>
    <w:rsid w:val="0067561C"/>
    <w:rsid w:val="006800B9"/>
    <w:rsid w:val="00680380"/>
    <w:rsid w:val="00680EFF"/>
    <w:rsid w:val="00681012"/>
    <w:rsid w:val="00682577"/>
    <w:rsid w:val="00682CD1"/>
    <w:rsid w:val="00683021"/>
    <w:rsid w:val="00685194"/>
    <w:rsid w:val="006857FC"/>
    <w:rsid w:val="00685B3C"/>
    <w:rsid w:val="00685B8D"/>
    <w:rsid w:val="0068677E"/>
    <w:rsid w:val="006931D7"/>
    <w:rsid w:val="00694955"/>
    <w:rsid w:val="00695211"/>
    <w:rsid w:val="006952AC"/>
    <w:rsid w:val="00696298"/>
    <w:rsid w:val="00697CEE"/>
    <w:rsid w:val="006A488B"/>
    <w:rsid w:val="006B004E"/>
    <w:rsid w:val="006B4024"/>
    <w:rsid w:val="006B48EB"/>
    <w:rsid w:val="006B65EA"/>
    <w:rsid w:val="006B6D15"/>
    <w:rsid w:val="006C1399"/>
    <w:rsid w:val="006C1784"/>
    <w:rsid w:val="006C3755"/>
    <w:rsid w:val="006C3D0A"/>
    <w:rsid w:val="006C3D86"/>
    <w:rsid w:val="006C5B73"/>
    <w:rsid w:val="006D0804"/>
    <w:rsid w:val="006D16F2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6F7A42"/>
    <w:rsid w:val="007003FF"/>
    <w:rsid w:val="00703B58"/>
    <w:rsid w:val="00703CB8"/>
    <w:rsid w:val="00704316"/>
    <w:rsid w:val="0070555D"/>
    <w:rsid w:val="00706AFC"/>
    <w:rsid w:val="00706ED2"/>
    <w:rsid w:val="007105BD"/>
    <w:rsid w:val="00711A5E"/>
    <w:rsid w:val="007125C8"/>
    <w:rsid w:val="007165C0"/>
    <w:rsid w:val="007209A4"/>
    <w:rsid w:val="00720FCE"/>
    <w:rsid w:val="00722E1D"/>
    <w:rsid w:val="00725372"/>
    <w:rsid w:val="00726221"/>
    <w:rsid w:val="007308DE"/>
    <w:rsid w:val="00730CDE"/>
    <w:rsid w:val="0073327C"/>
    <w:rsid w:val="00733CAF"/>
    <w:rsid w:val="00734D6E"/>
    <w:rsid w:val="007358E6"/>
    <w:rsid w:val="00737587"/>
    <w:rsid w:val="00737FB8"/>
    <w:rsid w:val="007406F1"/>
    <w:rsid w:val="00747E30"/>
    <w:rsid w:val="00750A35"/>
    <w:rsid w:val="0075289B"/>
    <w:rsid w:val="007548DB"/>
    <w:rsid w:val="0075499B"/>
    <w:rsid w:val="00755404"/>
    <w:rsid w:val="007572CC"/>
    <w:rsid w:val="00760F63"/>
    <w:rsid w:val="007612B3"/>
    <w:rsid w:val="00762138"/>
    <w:rsid w:val="007646D7"/>
    <w:rsid w:val="00767954"/>
    <w:rsid w:val="00767A53"/>
    <w:rsid w:val="00770C2E"/>
    <w:rsid w:val="00771D75"/>
    <w:rsid w:val="007763E7"/>
    <w:rsid w:val="00776B7B"/>
    <w:rsid w:val="00777472"/>
    <w:rsid w:val="00780A2C"/>
    <w:rsid w:val="007815A6"/>
    <w:rsid w:val="007846C4"/>
    <w:rsid w:val="00784738"/>
    <w:rsid w:val="00785927"/>
    <w:rsid w:val="00785B61"/>
    <w:rsid w:val="007877E3"/>
    <w:rsid w:val="00787E16"/>
    <w:rsid w:val="00792EE6"/>
    <w:rsid w:val="00793775"/>
    <w:rsid w:val="0079444B"/>
    <w:rsid w:val="00796806"/>
    <w:rsid w:val="007A0335"/>
    <w:rsid w:val="007A40D8"/>
    <w:rsid w:val="007A4887"/>
    <w:rsid w:val="007A7C26"/>
    <w:rsid w:val="007B21B2"/>
    <w:rsid w:val="007B67EA"/>
    <w:rsid w:val="007C0CCF"/>
    <w:rsid w:val="007C4815"/>
    <w:rsid w:val="007C73C6"/>
    <w:rsid w:val="007D29F5"/>
    <w:rsid w:val="007D2EDC"/>
    <w:rsid w:val="007D5BE1"/>
    <w:rsid w:val="007D5D10"/>
    <w:rsid w:val="007E08D6"/>
    <w:rsid w:val="007E6310"/>
    <w:rsid w:val="007F0EBC"/>
    <w:rsid w:val="007F1066"/>
    <w:rsid w:val="007F1D5D"/>
    <w:rsid w:val="007F34EC"/>
    <w:rsid w:val="007F3FE7"/>
    <w:rsid w:val="007F4967"/>
    <w:rsid w:val="007F4FAE"/>
    <w:rsid w:val="007F76A1"/>
    <w:rsid w:val="007F7A95"/>
    <w:rsid w:val="00801DCF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4C18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74C"/>
    <w:rsid w:val="00872D84"/>
    <w:rsid w:val="00880D10"/>
    <w:rsid w:val="00881B48"/>
    <w:rsid w:val="00892186"/>
    <w:rsid w:val="0089354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229D"/>
    <w:rsid w:val="008D38B4"/>
    <w:rsid w:val="008D5AC9"/>
    <w:rsid w:val="008D7041"/>
    <w:rsid w:val="008E43A4"/>
    <w:rsid w:val="008E5B27"/>
    <w:rsid w:val="008E777E"/>
    <w:rsid w:val="008F0BFB"/>
    <w:rsid w:val="008F21F2"/>
    <w:rsid w:val="008F2E6F"/>
    <w:rsid w:val="008F35CE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685"/>
    <w:rsid w:val="009218A5"/>
    <w:rsid w:val="00921AA6"/>
    <w:rsid w:val="00921B5B"/>
    <w:rsid w:val="00922357"/>
    <w:rsid w:val="009225D3"/>
    <w:rsid w:val="00925FAA"/>
    <w:rsid w:val="00926A77"/>
    <w:rsid w:val="00927924"/>
    <w:rsid w:val="00930CC4"/>
    <w:rsid w:val="0093458C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654F"/>
    <w:rsid w:val="0095725E"/>
    <w:rsid w:val="009575DB"/>
    <w:rsid w:val="0096046C"/>
    <w:rsid w:val="00960760"/>
    <w:rsid w:val="0096108A"/>
    <w:rsid w:val="0096263A"/>
    <w:rsid w:val="00963663"/>
    <w:rsid w:val="0096397E"/>
    <w:rsid w:val="009660DD"/>
    <w:rsid w:val="00966BB2"/>
    <w:rsid w:val="009709D7"/>
    <w:rsid w:val="009829D9"/>
    <w:rsid w:val="00983423"/>
    <w:rsid w:val="009834CE"/>
    <w:rsid w:val="00983D87"/>
    <w:rsid w:val="0098603A"/>
    <w:rsid w:val="009860A0"/>
    <w:rsid w:val="009952C7"/>
    <w:rsid w:val="009970AA"/>
    <w:rsid w:val="009A0530"/>
    <w:rsid w:val="009A32D4"/>
    <w:rsid w:val="009A410D"/>
    <w:rsid w:val="009A4C9A"/>
    <w:rsid w:val="009A5616"/>
    <w:rsid w:val="009A63E0"/>
    <w:rsid w:val="009B1AB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4FF0"/>
    <w:rsid w:val="009D5F18"/>
    <w:rsid w:val="009D6C0A"/>
    <w:rsid w:val="009D7998"/>
    <w:rsid w:val="009E13F4"/>
    <w:rsid w:val="009E3077"/>
    <w:rsid w:val="009E3C0C"/>
    <w:rsid w:val="009E6B1D"/>
    <w:rsid w:val="009F1556"/>
    <w:rsid w:val="009F246A"/>
    <w:rsid w:val="009F3788"/>
    <w:rsid w:val="009F41F4"/>
    <w:rsid w:val="009F7330"/>
    <w:rsid w:val="00A01864"/>
    <w:rsid w:val="00A0223C"/>
    <w:rsid w:val="00A031C9"/>
    <w:rsid w:val="00A05061"/>
    <w:rsid w:val="00A05C0F"/>
    <w:rsid w:val="00A06B79"/>
    <w:rsid w:val="00A06C60"/>
    <w:rsid w:val="00A10FFA"/>
    <w:rsid w:val="00A1134B"/>
    <w:rsid w:val="00A14EE6"/>
    <w:rsid w:val="00A17D18"/>
    <w:rsid w:val="00A20B08"/>
    <w:rsid w:val="00A20E8F"/>
    <w:rsid w:val="00A2116D"/>
    <w:rsid w:val="00A22755"/>
    <w:rsid w:val="00A22A15"/>
    <w:rsid w:val="00A25019"/>
    <w:rsid w:val="00A25460"/>
    <w:rsid w:val="00A266B8"/>
    <w:rsid w:val="00A26D5D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0F61"/>
    <w:rsid w:val="00A5188D"/>
    <w:rsid w:val="00A56E14"/>
    <w:rsid w:val="00A578F5"/>
    <w:rsid w:val="00A57C83"/>
    <w:rsid w:val="00A6013A"/>
    <w:rsid w:val="00A60544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0A43"/>
    <w:rsid w:val="00AA4266"/>
    <w:rsid w:val="00AB2527"/>
    <w:rsid w:val="00AC2553"/>
    <w:rsid w:val="00AC2D83"/>
    <w:rsid w:val="00AC4555"/>
    <w:rsid w:val="00AC4C9D"/>
    <w:rsid w:val="00AC5669"/>
    <w:rsid w:val="00AC754C"/>
    <w:rsid w:val="00AC780F"/>
    <w:rsid w:val="00AD2F24"/>
    <w:rsid w:val="00AD34D0"/>
    <w:rsid w:val="00AD3D26"/>
    <w:rsid w:val="00AD41C7"/>
    <w:rsid w:val="00AD55FC"/>
    <w:rsid w:val="00AE02C5"/>
    <w:rsid w:val="00AE0C54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891"/>
    <w:rsid w:val="00AF2E5E"/>
    <w:rsid w:val="00AF4F4E"/>
    <w:rsid w:val="00AF5649"/>
    <w:rsid w:val="00AF6582"/>
    <w:rsid w:val="00B01A2A"/>
    <w:rsid w:val="00B01CAB"/>
    <w:rsid w:val="00B02E5B"/>
    <w:rsid w:val="00B0402C"/>
    <w:rsid w:val="00B044D9"/>
    <w:rsid w:val="00B04961"/>
    <w:rsid w:val="00B04E14"/>
    <w:rsid w:val="00B056A9"/>
    <w:rsid w:val="00B06E62"/>
    <w:rsid w:val="00B112AB"/>
    <w:rsid w:val="00B119CC"/>
    <w:rsid w:val="00B11C33"/>
    <w:rsid w:val="00B1499E"/>
    <w:rsid w:val="00B153AF"/>
    <w:rsid w:val="00B15481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6246"/>
    <w:rsid w:val="00B40125"/>
    <w:rsid w:val="00B4095C"/>
    <w:rsid w:val="00B425FC"/>
    <w:rsid w:val="00B458AB"/>
    <w:rsid w:val="00B45AA8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209"/>
    <w:rsid w:val="00B7769F"/>
    <w:rsid w:val="00B80786"/>
    <w:rsid w:val="00B80B1E"/>
    <w:rsid w:val="00B828B4"/>
    <w:rsid w:val="00B83427"/>
    <w:rsid w:val="00B83ED6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0F96"/>
    <w:rsid w:val="00BB19B8"/>
    <w:rsid w:val="00BB492E"/>
    <w:rsid w:val="00BB7015"/>
    <w:rsid w:val="00BC0322"/>
    <w:rsid w:val="00BC077D"/>
    <w:rsid w:val="00BC4A55"/>
    <w:rsid w:val="00BD1112"/>
    <w:rsid w:val="00BD2D8F"/>
    <w:rsid w:val="00BD2DDD"/>
    <w:rsid w:val="00BD3F32"/>
    <w:rsid w:val="00BD58A4"/>
    <w:rsid w:val="00BD7949"/>
    <w:rsid w:val="00BE087A"/>
    <w:rsid w:val="00BE0A7B"/>
    <w:rsid w:val="00BE28EE"/>
    <w:rsid w:val="00BE38A8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613F"/>
    <w:rsid w:val="00C10C91"/>
    <w:rsid w:val="00C12D87"/>
    <w:rsid w:val="00C14458"/>
    <w:rsid w:val="00C14580"/>
    <w:rsid w:val="00C153BB"/>
    <w:rsid w:val="00C179E7"/>
    <w:rsid w:val="00C219F3"/>
    <w:rsid w:val="00C22E1C"/>
    <w:rsid w:val="00C22F62"/>
    <w:rsid w:val="00C24130"/>
    <w:rsid w:val="00C244CC"/>
    <w:rsid w:val="00C244E8"/>
    <w:rsid w:val="00C27669"/>
    <w:rsid w:val="00C27BFA"/>
    <w:rsid w:val="00C300AC"/>
    <w:rsid w:val="00C30CE0"/>
    <w:rsid w:val="00C31DF3"/>
    <w:rsid w:val="00C31EC8"/>
    <w:rsid w:val="00C34684"/>
    <w:rsid w:val="00C34DE1"/>
    <w:rsid w:val="00C353CF"/>
    <w:rsid w:val="00C359DA"/>
    <w:rsid w:val="00C424FC"/>
    <w:rsid w:val="00C4348A"/>
    <w:rsid w:val="00C451BB"/>
    <w:rsid w:val="00C51F8C"/>
    <w:rsid w:val="00C5533B"/>
    <w:rsid w:val="00C57F0E"/>
    <w:rsid w:val="00C615A9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38B5"/>
    <w:rsid w:val="00C74421"/>
    <w:rsid w:val="00C752F3"/>
    <w:rsid w:val="00C7601A"/>
    <w:rsid w:val="00C7771A"/>
    <w:rsid w:val="00C810D6"/>
    <w:rsid w:val="00C82F0B"/>
    <w:rsid w:val="00C859C8"/>
    <w:rsid w:val="00C9266C"/>
    <w:rsid w:val="00C97C1D"/>
    <w:rsid w:val="00CA152F"/>
    <w:rsid w:val="00CA23A0"/>
    <w:rsid w:val="00CA4619"/>
    <w:rsid w:val="00CA59A5"/>
    <w:rsid w:val="00CA63D8"/>
    <w:rsid w:val="00CB49E0"/>
    <w:rsid w:val="00CB4D04"/>
    <w:rsid w:val="00CB6C60"/>
    <w:rsid w:val="00CC09BF"/>
    <w:rsid w:val="00CC0B5D"/>
    <w:rsid w:val="00CC2C7F"/>
    <w:rsid w:val="00CC41E1"/>
    <w:rsid w:val="00CC43FF"/>
    <w:rsid w:val="00CC63D6"/>
    <w:rsid w:val="00CD1B83"/>
    <w:rsid w:val="00CD267E"/>
    <w:rsid w:val="00CD3240"/>
    <w:rsid w:val="00CD3717"/>
    <w:rsid w:val="00CD497D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07B8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C41"/>
    <w:rsid w:val="00D14DCB"/>
    <w:rsid w:val="00D16E6D"/>
    <w:rsid w:val="00D22BE4"/>
    <w:rsid w:val="00D24228"/>
    <w:rsid w:val="00D25C14"/>
    <w:rsid w:val="00D25F02"/>
    <w:rsid w:val="00D263C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DA3"/>
    <w:rsid w:val="00D77E3D"/>
    <w:rsid w:val="00D80548"/>
    <w:rsid w:val="00D823C9"/>
    <w:rsid w:val="00D83216"/>
    <w:rsid w:val="00D838D5"/>
    <w:rsid w:val="00D83DC4"/>
    <w:rsid w:val="00D84212"/>
    <w:rsid w:val="00D84681"/>
    <w:rsid w:val="00D8552D"/>
    <w:rsid w:val="00D8575E"/>
    <w:rsid w:val="00D87117"/>
    <w:rsid w:val="00D871CB"/>
    <w:rsid w:val="00D91670"/>
    <w:rsid w:val="00D93276"/>
    <w:rsid w:val="00D93CF7"/>
    <w:rsid w:val="00D96540"/>
    <w:rsid w:val="00DA3046"/>
    <w:rsid w:val="00DA509A"/>
    <w:rsid w:val="00DA7D1F"/>
    <w:rsid w:val="00DA7DDD"/>
    <w:rsid w:val="00DB17AA"/>
    <w:rsid w:val="00DB1FC3"/>
    <w:rsid w:val="00DB2AC9"/>
    <w:rsid w:val="00DB394F"/>
    <w:rsid w:val="00DB3C30"/>
    <w:rsid w:val="00DB4210"/>
    <w:rsid w:val="00DB4875"/>
    <w:rsid w:val="00DB6A11"/>
    <w:rsid w:val="00DB6B37"/>
    <w:rsid w:val="00DB7F36"/>
    <w:rsid w:val="00DC067B"/>
    <w:rsid w:val="00DC08B6"/>
    <w:rsid w:val="00DC2739"/>
    <w:rsid w:val="00DC3754"/>
    <w:rsid w:val="00DC6FCE"/>
    <w:rsid w:val="00DD0167"/>
    <w:rsid w:val="00DD21E9"/>
    <w:rsid w:val="00DD2EAB"/>
    <w:rsid w:val="00DD3005"/>
    <w:rsid w:val="00DD3AAC"/>
    <w:rsid w:val="00DD4B96"/>
    <w:rsid w:val="00DE0673"/>
    <w:rsid w:val="00DE5733"/>
    <w:rsid w:val="00DE67E4"/>
    <w:rsid w:val="00DE6A89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0FB6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34A4"/>
    <w:rsid w:val="00E441DD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3A4B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DD8"/>
    <w:rsid w:val="00EA2BDF"/>
    <w:rsid w:val="00EA4C1A"/>
    <w:rsid w:val="00EB1584"/>
    <w:rsid w:val="00EB26BF"/>
    <w:rsid w:val="00EB567B"/>
    <w:rsid w:val="00EB5DC0"/>
    <w:rsid w:val="00EB6A66"/>
    <w:rsid w:val="00EB6F6F"/>
    <w:rsid w:val="00EC0503"/>
    <w:rsid w:val="00EC1621"/>
    <w:rsid w:val="00EC3BBC"/>
    <w:rsid w:val="00EC4352"/>
    <w:rsid w:val="00EC4A89"/>
    <w:rsid w:val="00EC538A"/>
    <w:rsid w:val="00ED0B33"/>
    <w:rsid w:val="00ED4C88"/>
    <w:rsid w:val="00EE318B"/>
    <w:rsid w:val="00EE3C74"/>
    <w:rsid w:val="00EE7A93"/>
    <w:rsid w:val="00EF0428"/>
    <w:rsid w:val="00EF07DA"/>
    <w:rsid w:val="00EF07E9"/>
    <w:rsid w:val="00EF0C90"/>
    <w:rsid w:val="00EF1B4A"/>
    <w:rsid w:val="00EF2312"/>
    <w:rsid w:val="00EF2963"/>
    <w:rsid w:val="00EF31D6"/>
    <w:rsid w:val="00EF3594"/>
    <w:rsid w:val="00EF39FF"/>
    <w:rsid w:val="00EF4069"/>
    <w:rsid w:val="00F0084C"/>
    <w:rsid w:val="00F042DF"/>
    <w:rsid w:val="00F05931"/>
    <w:rsid w:val="00F05BE3"/>
    <w:rsid w:val="00F05C67"/>
    <w:rsid w:val="00F07BE4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59C3"/>
    <w:rsid w:val="00F37CEB"/>
    <w:rsid w:val="00F4024A"/>
    <w:rsid w:val="00F4067B"/>
    <w:rsid w:val="00F41D8C"/>
    <w:rsid w:val="00F41E2A"/>
    <w:rsid w:val="00F45126"/>
    <w:rsid w:val="00F455E4"/>
    <w:rsid w:val="00F45687"/>
    <w:rsid w:val="00F51154"/>
    <w:rsid w:val="00F529B0"/>
    <w:rsid w:val="00F53E1F"/>
    <w:rsid w:val="00F54288"/>
    <w:rsid w:val="00F54499"/>
    <w:rsid w:val="00F54F22"/>
    <w:rsid w:val="00F55344"/>
    <w:rsid w:val="00F55409"/>
    <w:rsid w:val="00F5770D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97"/>
    <w:rsid w:val="00F920EB"/>
    <w:rsid w:val="00F92B36"/>
    <w:rsid w:val="00F92BD6"/>
    <w:rsid w:val="00FA12D9"/>
    <w:rsid w:val="00FA1C7E"/>
    <w:rsid w:val="00FA49A1"/>
    <w:rsid w:val="00FB1331"/>
    <w:rsid w:val="00FB2E1F"/>
    <w:rsid w:val="00FB4F12"/>
    <w:rsid w:val="00FC1C2E"/>
    <w:rsid w:val="00FC51CC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527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E5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character" w:customStyle="1" w:styleId="Teksttreci8">
    <w:name w:val="Tekst treści (8)_"/>
    <w:link w:val="Teksttreci80"/>
    <w:rsid w:val="001638A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AA"/>
    <w:pPr>
      <w:widowControl w:val="0"/>
      <w:shd w:val="clear" w:color="auto" w:fill="FFFFFF"/>
      <w:spacing w:before="240" w:line="264" w:lineRule="exact"/>
      <w:ind w:hanging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6857FC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9D4A-AC41-4C2E-8083-D63A6D74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TADEUSZK</cp:lastModifiedBy>
  <cp:revision>5</cp:revision>
  <cp:lastPrinted>2013-04-03T06:33:00Z</cp:lastPrinted>
  <dcterms:created xsi:type="dcterms:W3CDTF">2022-03-17T11:51:00Z</dcterms:created>
  <dcterms:modified xsi:type="dcterms:W3CDTF">2024-06-19T09:02:00Z</dcterms:modified>
</cp:coreProperties>
</file>