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48586E99" w:rsidR="00237199" w:rsidRPr="00237199" w:rsidRDefault="00EF7CA4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ślusarskich i stolarskich</w:t>
            </w:r>
            <w:r w:rsidR="005C60EC">
              <w:rPr>
                <w:b/>
                <w:i/>
                <w:sz w:val="22"/>
                <w:szCs w:val="22"/>
                <w:shd w:val="clear" w:color="auto" w:fill="FFFFFF"/>
              </w:rPr>
              <w:t>”</w:t>
            </w:r>
            <w:r w:rsidR="00237199" w:rsidRPr="00237199"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49DF1A3E" w:rsidR="00237199" w:rsidRPr="004E14D7" w:rsidRDefault="00293656" w:rsidP="00237199">
            <w:pPr>
              <w:autoSpaceDE w:val="0"/>
              <w:spacing w:line="276" w:lineRule="auto"/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5C60EC" w:rsidRPr="00F94EE6">
              <w:rPr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 hydraulicznych, ślusarskich i stolarskich</w:t>
            </w:r>
            <w:r w:rsidR="00237199" w:rsidRPr="004E14D7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237199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73FF" w14:textId="77777777" w:rsidR="00103F9C" w:rsidRDefault="00103F9C">
      <w:r>
        <w:separator/>
      </w:r>
    </w:p>
  </w:endnote>
  <w:endnote w:type="continuationSeparator" w:id="0">
    <w:p w14:paraId="416AF7E7" w14:textId="77777777" w:rsidR="00103F9C" w:rsidRDefault="001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8E937D1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5C60EC" w:rsidRPr="005C60EC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154D" w14:textId="77777777" w:rsidR="00103F9C" w:rsidRDefault="00103F9C">
      <w:r>
        <w:separator/>
      </w:r>
    </w:p>
  </w:footnote>
  <w:footnote w:type="continuationSeparator" w:id="0">
    <w:p w14:paraId="79F682B5" w14:textId="77777777" w:rsidR="00103F9C" w:rsidRDefault="0010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3F9C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2F30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0EC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6CD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C60EC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12C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EBB4-9646-44E1-91E7-2D7B68F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2022-10-26T06:08:00Z</cp:lastPrinted>
  <dcterms:created xsi:type="dcterms:W3CDTF">2022-10-26T06:07:00Z</dcterms:created>
  <dcterms:modified xsi:type="dcterms:W3CDTF">2022-10-26T06:08:00Z</dcterms:modified>
</cp:coreProperties>
</file>