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A" w:rsidRPr="00FA40F8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Miejscowość i data…………………………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</w:t>
      </w:r>
      <w:r w:rsidR="000D3198">
        <w:rPr>
          <w:rFonts w:ascii="Cambria" w:hAnsi="Cambria" w:cs="Arial"/>
          <w:sz w:val="20"/>
          <w:szCs w:val="20"/>
        </w:rPr>
        <w:t>23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DA509A" w:rsidRPr="00FA40F8" w:rsidRDefault="00235B00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FA40F8" w:rsidRDefault="00DA509A" w:rsidP="00EA22A3">
      <w:pPr>
        <w:pStyle w:val="Tytu"/>
        <w:spacing w:before="120" w:line="360" w:lineRule="auto"/>
        <w:ind w:firstLine="36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EA22A3">
        <w:rPr>
          <w:rFonts w:ascii="Cambria" w:hAnsi="Cambria" w:cs="Arial"/>
          <w:b w:val="0"/>
          <w:bCs w:val="0"/>
          <w:sz w:val="20"/>
          <w:szCs w:val="20"/>
        </w:rPr>
        <w:t xml:space="preserve">w postępowaniu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8C711C" w:rsidRDefault="008C711C" w:rsidP="008C711C">
      <w:pPr>
        <w:rPr>
          <w:b/>
          <w:i/>
          <w:sz w:val="22"/>
          <w:szCs w:val="22"/>
        </w:rPr>
      </w:pPr>
    </w:p>
    <w:p w:rsidR="00F73CF7" w:rsidRDefault="00AF35B0" w:rsidP="00AF35B0">
      <w:pPr>
        <w:pStyle w:val="Bezodstpw"/>
        <w:ind w:firstLine="567"/>
        <w:jc w:val="center"/>
        <w:rPr>
          <w:b/>
          <w:i/>
          <w:sz w:val="22"/>
          <w:szCs w:val="22"/>
        </w:rPr>
      </w:pPr>
      <w:r w:rsidRPr="00AF35B0">
        <w:rPr>
          <w:b/>
          <w:i/>
          <w:sz w:val="22"/>
          <w:szCs w:val="22"/>
        </w:rPr>
        <w:t>ODTWORZENIE OZNAKOWANIA POZIOMEGO ULIC I DRÓG POWIATOWYCH, W TECHNOLOGII CIENKOWARSTWOWEJ, ODBLASKOWEJ</w:t>
      </w:r>
    </w:p>
    <w:p w:rsidR="00AF35B0" w:rsidRPr="00AF35B0" w:rsidRDefault="00AF35B0" w:rsidP="00AF35B0">
      <w:pPr>
        <w:pStyle w:val="Bezodstpw"/>
        <w:ind w:firstLine="567"/>
        <w:jc w:val="center"/>
        <w:rPr>
          <w:rFonts w:ascii="Cambria" w:hAnsi="Cambria" w:cs="Tahoma"/>
          <w:b/>
          <w:sz w:val="20"/>
          <w:szCs w:val="20"/>
        </w:rPr>
      </w:pPr>
    </w:p>
    <w:p w:rsidR="00016153" w:rsidRPr="00FA40F8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składamy niniejszą ofertę:</w:t>
      </w:r>
    </w:p>
    <w:p w:rsidR="00D80BA5" w:rsidRPr="00FA40F8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  <w:r w:rsidRPr="00FA40F8">
        <w:rPr>
          <w:rFonts w:ascii="Cambria" w:hAnsi="Cambria" w:cs="Tahoma"/>
          <w:b/>
          <w:sz w:val="20"/>
          <w:szCs w:val="20"/>
        </w:rPr>
        <w:t>…..................................</w:t>
      </w:r>
      <w:r w:rsidR="00D80BA5" w:rsidRPr="00FA40F8">
        <w:rPr>
          <w:rFonts w:ascii="Cambria" w:hAnsi="Cambria" w:cs="Tahoma"/>
          <w:b/>
          <w:sz w:val="20"/>
          <w:szCs w:val="20"/>
        </w:rPr>
        <w:t>....................</w:t>
      </w:r>
      <w:r w:rsidRPr="00FA40F8">
        <w:rPr>
          <w:rFonts w:ascii="Cambria" w:hAnsi="Cambria" w:cs="Tahoma"/>
          <w:b/>
          <w:sz w:val="20"/>
          <w:szCs w:val="20"/>
        </w:rPr>
        <w:t xml:space="preserve"> złotych</w:t>
      </w:r>
    </w:p>
    <w:p w:rsidR="00016153" w:rsidRPr="00FA40F8" w:rsidRDefault="00016153" w:rsidP="00D80BA5">
      <w:pPr>
        <w:tabs>
          <w:tab w:val="left" w:pos="426"/>
        </w:tabs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</w:t>
      </w:r>
      <w:r w:rsidR="00FA40F8">
        <w:rPr>
          <w:rFonts w:ascii="Cambria" w:hAnsi="Cambria" w:cs="Tahoma"/>
          <w:sz w:val="20"/>
          <w:szCs w:val="20"/>
        </w:rPr>
        <w:t>…………………………………………………</w:t>
      </w:r>
      <w:r w:rsidR="00D80BA5" w:rsidRPr="00FA40F8">
        <w:rPr>
          <w:rFonts w:ascii="Cambria" w:hAnsi="Cambria" w:cs="Tahoma"/>
          <w:sz w:val="20"/>
          <w:szCs w:val="20"/>
        </w:rPr>
        <w:t>.</w:t>
      </w:r>
      <w:r w:rsidRPr="00FA40F8">
        <w:rPr>
          <w:rFonts w:ascii="Cambria" w:hAnsi="Cambria" w:cs="Tahoma"/>
          <w:sz w:val="20"/>
          <w:szCs w:val="20"/>
        </w:rPr>
        <w:t>)</w:t>
      </w:r>
    </w:p>
    <w:p w:rsidR="00016153" w:rsidRDefault="00016153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tym podatek VAT.</w:t>
      </w:r>
    </w:p>
    <w:p w:rsidR="00AF35B0" w:rsidRDefault="00AF35B0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tym: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552"/>
        <w:gridCol w:w="369"/>
        <w:gridCol w:w="624"/>
        <w:gridCol w:w="4252"/>
        <w:gridCol w:w="709"/>
        <w:gridCol w:w="142"/>
        <w:gridCol w:w="708"/>
        <w:gridCol w:w="851"/>
        <w:gridCol w:w="1134"/>
      </w:tblGrid>
      <w:tr w:rsidR="00AF35B0" w:rsidTr="00AF35B0">
        <w:trPr>
          <w:trHeight w:hRule="exact" w:val="42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</w:tr>
      <w:tr w:rsidR="00AF35B0" w:rsidTr="00AF35B0">
        <w:trPr>
          <w:trHeight w:hRule="exact" w:val="22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F35B0" w:rsidTr="00AF35B0">
        <w:trPr>
          <w:trHeight w:hRule="exact" w:val="24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OZNAKOWANIA POZIOMEGO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0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białą, malowane mechanicznie [TECHNOLOGIA CIENKOWARSTWOWA ODBLASKOWA] - w granicach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B036A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2125,33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</w:t>
            </w:r>
            <w:r w:rsidR="007A3A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farbą akrylową </w:t>
            </w:r>
            <w:r w:rsidR="009E5607">
              <w:rPr>
                <w:rFonts w:ascii="Arial" w:hAnsi="Arial" w:cs="Arial"/>
                <w:color w:val="000000"/>
                <w:sz w:val="16"/>
                <w:szCs w:val="16"/>
              </w:rPr>
              <w:t>białą, linie na skrzyżowaniach, przejściach dla pieszych i przejazdach kolejowych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malowane mechanicznie [TECHNOLOGIA CIENKOWARSTWOWA ODBLASKOWA] - poza granicami administracyjnymi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D3198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669,84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4BD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BCD D-07.01.01.04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niebieską, malowane ręcznie [stanowiska postojowe dla pojazdów osób niepełnosprawnych]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61043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AF35B0">
        <w:trPr>
          <w:gridBefore w:val="1"/>
          <w:wBefore w:w="15" w:type="dxa"/>
          <w:trHeight w:hRule="exact" w:val="533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…………… %WK: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 PLN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………………………………... PLN</w:t>
            </w:r>
          </w:p>
        </w:tc>
      </w:tr>
      <w:tr w:rsidR="00AF35B0" w:rsidTr="00AF35B0">
        <w:trPr>
          <w:gridBefore w:val="1"/>
          <w:wBefore w:w="15" w:type="dxa"/>
          <w:trHeight w:hRule="exact" w:val="40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……………………………….. PLN</w:t>
            </w:r>
          </w:p>
        </w:tc>
      </w:tr>
    </w:tbl>
    <w:p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</w:t>
      </w:r>
    </w:p>
    <w:p w:rsidR="00016153" w:rsidRPr="00FA40F8" w:rsidRDefault="00016153" w:rsidP="00016153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napToGrid w:val="0"/>
          <w:sz w:val="20"/>
          <w:szCs w:val="20"/>
        </w:rPr>
        <w:t>2.</w:t>
      </w:r>
      <w:r w:rsidRPr="00FA40F8">
        <w:rPr>
          <w:rFonts w:ascii="Cambria" w:hAnsi="Cambria" w:cs="Tahoma"/>
          <w:snapToGrid w:val="0"/>
          <w:sz w:val="20"/>
          <w:szCs w:val="20"/>
        </w:rPr>
        <w:tab/>
        <w:t>Termin wykonania zamówienia</w:t>
      </w:r>
      <w:r w:rsidR="001A37EA">
        <w:rPr>
          <w:rFonts w:ascii="Cambria" w:hAnsi="Cambria" w:cs="Tahoma"/>
          <w:snapToGrid w:val="0"/>
          <w:sz w:val="20"/>
          <w:szCs w:val="20"/>
        </w:rPr>
        <w:t xml:space="preserve">: </w:t>
      </w:r>
      <w:r w:rsidR="00666B0A">
        <w:rPr>
          <w:rFonts w:ascii="Cambria" w:hAnsi="Cambria" w:cs="Tahoma"/>
          <w:b/>
          <w:snapToGrid w:val="0"/>
          <w:sz w:val="20"/>
          <w:szCs w:val="20"/>
        </w:rPr>
        <w:t>jeden miesiąc od dnia podpisania umowy.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3.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Warunki płatności będą zgodne z wzorem umowy będącym załącznikiem </w:t>
      </w:r>
      <w:r w:rsidR="001A37EA" w:rsidRPr="008C711C">
        <w:rPr>
          <w:rFonts w:ascii="Cambria" w:hAnsi="Cambria" w:cs="Arial"/>
          <w:snapToGrid w:val="0"/>
          <w:sz w:val="20"/>
          <w:szCs w:val="20"/>
        </w:rPr>
        <w:t>zapytania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4.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Oświadczamy, że zapoznaliśmy się </w:t>
      </w:r>
      <w:r w:rsidR="00436672" w:rsidRPr="008C711C">
        <w:rPr>
          <w:rFonts w:ascii="Cambria" w:hAnsi="Cambria" w:cs="Arial"/>
          <w:snapToGrid w:val="0"/>
          <w:sz w:val="20"/>
          <w:szCs w:val="20"/>
        </w:rPr>
        <w:t xml:space="preserve">z wzorem umowy 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 sprawie zamówienia publicznego i uzyskaliśmy wszelkie informacje niezbędne do przygotowania niniejszej oferty. Przedstawione w </w:t>
      </w:r>
      <w:r w:rsidR="00EA22A3" w:rsidRPr="008C711C">
        <w:rPr>
          <w:rFonts w:ascii="Cambria" w:hAnsi="Cambria" w:cs="Arial"/>
          <w:snapToGrid w:val="0"/>
          <w:sz w:val="20"/>
          <w:szCs w:val="20"/>
        </w:rPr>
        <w:t>zapytaniu cenowym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 warunki zawarcia umowy oraz wzór umowy zostały przez nas zaakceptowane.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6.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W przypadku uznania niniejszej oferty za ofertę najkorzystniejszą zobowiązujemy się do zawarcia umowy w miejscu i terminie wskazanym przez Zamawiającego</w:t>
      </w:r>
      <w:r w:rsidR="008E651C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016153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 w:rsidRPr="008C711C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6153" w:rsidRPr="00FA40F8" w:rsidRDefault="00016153" w:rsidP="008C711C">
      <w:pPr>
        <w:pStyle w:val="Lista5"/>
        <w:spacing w:line="480" w:lineRule="auto"/>
        <w:ind w:left="567" w:firstLine="0"/>
        <w:rPr>
          <w:rFonts w:ascii="Cambria" w:hAnsi="Cambria" w:cs="Tahoma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D37E9A" w:rsidRPr="00F31701" w:rsidRDefault="00016153" w:rsidP="00755237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>*niepotrzebne skreślić</w:t>
      </w:r>
      <w:r w:rsidR="00F31701">
        <w:rPr>
          <w:rFonts w:ascii="Cambria" w:hAnsi="Cambria" w:cs="Arial"/>
          <w:sz w:val="20"/>
          <w:szCs w:val="20"/>
        </w:rPr>
        <w:tab/>
      </w:r>
    </w:p>
    <w:sectPr w:rsidR="00D37E9A" w:rsidRPr="00F31701" w:rsidSect="00F3170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1A" w:rsidRDefault="00C8741A">
      <w:r>
        <w:separator/>
      </w:r>
    </w:p>
  </w:endnote>
  <w:endnote w:type="continuationSeparator" w:id="0">
    <w:p w:rsidR="00C8741A" w:rsidRDefault="00C8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8" w:rsidRDefault="00A816F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1A" w:rsidRDefault="00C8741A">
      <w:r>
        <w:separator/>
      </w:r>
    </w:p>
  </w:footnote>
  <w:footnote w:type="continuationSeparator" w:id="0">
    <w:p w:rsidR="00C8741A" w:rsidRDefault="00C8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A3" w:rsidRPr="00EA22A3" w:rsidRDefault="00EA22A3" w:rsidP="00EA22A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="00C66FDA">
      <w:rPr>
        <w:rStyle w:val="Pogrubienie"/>
        <w:rFonts w:ascii="Cambria" w:hAnsi="Cambria"/>
        <w:sz w:val="20"/>
        <w:szCs w:val="20"/>
      </w:rPr>
      <w:t>DT.</w:t>
    </w:r>
    <w:r w:rsidR="000D3198">
      <w:rPr>
        <w:rStyle w:val="Pogrubienie"/>
        <w:rFonts w:ascii="Cambria" w:hAnsi="Cambria"/>
        <w:sz w:val="20"/>
        <w:szCs w:val="20"/>
      </w:rPr>
      <w:t>26.11.2023</w:t>
    </w:r>
    <w:r w:rsidR="00414E76">
      <w:rPr>
        <w:rStyle w:val="Pogrubienie"/>
        <w:rFonts w:ascii="Cambria" w:hAnsi="Cambria"/>
        <w:sz w:val="20"/>
        <w:szCs w:val="20"/>
      </w:rPr>
      <w:t>.TD</w:t>
    </w:r>
  </w:p>
  <w:p w:rsidR="00EA22A3" w:rsidRDefault="00EA22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D6DB9"/>
    <w:multiLevelType w:val="hybridMultilevel"/>
    <w:tmpl w:val="879A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29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6"/>
  </w:num>
  <w:num w:numId="34">
    <w:abstractNumId w:val="41"/>
  </w:num>
  <w:num w:numId="35">
    <w:abstractNumId w:val="15"/>
  </w:num>
  <w:num w:numId="36">
    <w:abstractNumId w:val="49"/>
  </w:num>
  <w:num w:numId="37">
    <w:abstractNumId w:val="14"/>
  </w:num>
  <w:num w:numId="38">
    <w:abstractNumId w:val="9"/>
  </w:num>
  <w:num w:numId="39">
    <w:abstractNumId w:val="23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1"/>
  </w:num>
  <w:num w:numId="45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43D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3DF7"/>
    <w:rsid w:val="000A660B"/>
    <w:rsid w:val="000B036A"/>
    <w:rsid w:val="000B0B94"/>
    <w:rsid w:val="000B0FF6"/>
    <w:rsid w:val="000B2EE7"/>
    <w:rsid w:val="000B37AC"/>
    <w:rsid w:val="000C152C"/>
    <w:rsid w:val="000C1FE3"/>
    <w:rsid w:val="000C3646"/>
    <w:rsid w:val="000D3198"/>
    <w:rsid w:val="000D40FD"/>
    <w:rsid w:val="000E05B9"/>
    <w:rsid w:val="000E05C1"/>
    <w:rsid w:val="000E18DD"/>
    <w:rsid w:val="000E4E2A"/>
    <w:rsid w:val="000E5752"/>
    <w:rsid w:val="000E7F53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1117"/>
    <w:rsid w:val="001A37EA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637"/>
    <w:rsid w:val="001D6CF9"/>
    <w:rsid w:val="001E319E"/>
    <w:rsid w:val="001E35C8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20C4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56C1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6B07"/>
    <w:rsid w:val="003A1A6D"/>
    <w:rsid w:val="003A21AC"/>
    <w:rsid w:val="003A2551"/>
    <w:rsid w:val="003A41B1"/>
    <w:rsid w:val="003A4DC1"/>
    <w:rsid w:val="003A5A9D"/>
    <w:rsid w:val="003A5E55"/>
    <w:rsid w:val="003B0FBB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4E95"/>
    <w:rsid w:val="00405505"/>
    <w:rsid w:val="00410D38"/>
    <w:rsid w:val="0041331B"/>
    <w:rsid w:val="00413D44"/>
    <w:rsid w:val="00414CF9"/>
    <w:rsid w:val="00414E76"/>
    <w:rsid w:val="00417BE3"/>
    <w:rsid w:val="00420580"/>
    <w:rsid w:val="00422FC5"/>
    <w:rsid w:val="00423457"/>
    <w:rsid w:val="004245B7"/>
    <w:rsid w:val="00427A12"/>
    <w:rsid w:val="00436078"/>
    <w:rsid w:val="00436672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5CE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08D8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29E"/>
    <w:rsid w:val="00607529"/>
    <w:rsid w:val="00607E94"/>
    <w:rsid w:val="00610430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6B0A"/>
    <w:rsid w:val="00667F63"/>
    <w:rsid w:val="00670104"/>
    <w:rsid w:val="006701F1"/>
    <w:rsid w:val="00672FAA"/>
    <w:rsid w:val="006745E6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538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57F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5C40"/>
    <w:rsid w:val="007308DE"/>
    <w:rsid w:val="00730CDE"/>
    <w:rsid w:val="0073327C"/>
    <w:rsid w:val="00733CAF"/>
    <w:rsid w:val="00734D6E"/>
    <w:rsid w:val="007358E6"/>
    <w:rsid w:val="00737587"/>
    <w:rsid w:val="00737953"/>
    <w:rsid w:val="0074275E"/>
    <w:rsid w:val="00743EB4"/>
    <w:rsid w:val="00746621"/>
    <w:rsid w:val="00747E30"/>
    <w:rsid w:val="00751817"/>
    <w:rsid w:val="0075289B"/>
    <w:rsid w:val="007548DB"/>
    <w:rsid w:val="0075499B"/>
    <w:rsid w:val="00755237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774BD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3A44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D7AED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44DD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11C"/>
    <w:rsid w:val="008C7516"/>
    <w:rsid w:val="008D1ABD"/>
    <w:rsid w:val="008D220B"/>
    <w:rsid w:val="008D38B4"/>
    <w:rsid w:val="008D5AC9"/>
    <w:rsid w:val="008D7041"/>
    <w:rsid w:val="008E5B27"/>
    <w:rsid w:val="008E651C"/>
    <w:rsid w:val="008F0BFB"/>
    <w:rsid w:val="008F0D60"/>
    <w:rsid w:val="008F21F2"/>
    <w:rsid w:val="008F2E6F"/>
    <w:rsid w:val="00900E7B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44F7"/>
    <w:rsid w:val="009E5607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6F2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35B0"/>
    <w:rsid w:val="00AF4F4E"/>
    <w:rsid w:val="00AF6582"/>
    <w:rsid w:val="00B01A2A"/>
    <w:rsid w:val="00B02E5B"/>
    <w:rsid w:val="00B0402C"/>
    <w:rsid w:val="00B04961"/>
    <w:rsid w:val="00B04E14"/>
    <w:rsid w:val="00B1165E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6F7"/>
    <w:rsid w:val="00B9651A"/>
    <w:rsid w:val="00B969EC"/>
    <w:rsid w:val="00BA1A68"/>
    <w:rsid w:val="00BA1A8D"/>
    <w:rsid w:val="00BA2601"/>
    <w:rsid w:val="00BA3337"/>
    <w:rsid w:val="00BA4BBD"/>
    <w:rsid w:val="00BA5C7E"/>
    <w:rsid w:val="00BB1504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95D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82"/>
    <w:rsid w:val="00C153BB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6FDA"/>
    <w:rsid w:val="00C67F59"/>
    <w:rsid w:val="00C70026"/>
    <w:rsid w:val="00C7042E"/>
    <w:rsid w:val="00C71407"/>
    <w:rsid w:val="00C71DB7"/>
    <w:rsid w:val="00C734AB"/>
    <w:rsid w:val="00C74421"/>
    <w:rsid w:val="00C757B1"/>
    <w:rsid w:val="00C7601A"/>
    <w:rsid w:val="00C810D6"/>
    <w:rsid w:val="00C82F0B"/>
    <w:rsid w:val="00C8741A"/>
    <w:rsid w:val="00C9266C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7BE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6B07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68B6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2A3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D7CFB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029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575"/>
    <w:rsid w:val="00F642A5"/>
    <w:rsid w:val="00F6695C"/>
    <w:rsid w:val="00F66BC0"/>
    <w:rsid w:val="00F713BE"/>
    <w:rsid w:val="00F722E1"/>
    <w:rsid w:val="00F72305"/>
    <w:rsid w:val="00F72671"/>
    <w:rsid w:val="00F728E0"/>
    <w:rsid w:val="00F73CF7"/>
    <w:rsid w:val="00F7713A"/>
    <w:rsid w:val="00F80B9A"/>
    <w:rsid w:val="00F81D19"/>
    <w:rsid w:val="00F920EB"/>
    <w:rsid w:val="00F92BD6"/>
    <w:rsid w:val="00F95C2D"/>
    <w:rsid w:val="00F964D0"/>
    <w:rsid w:val="00FA12D9"/>
    <w:rsid w:val="00FA1C7E"/>
    <w:rsid w:val="00FA2D7E"/>
    <w:rsid w:val="00FA40F8"/>
    <w:rsid w:val="00FB1331"/>
    <w:rsid w:val="00FB2E1F"/>
    <w:rsid w:val="00FC51CC"/>
    <w:rsid w:val="00FD24DC"/>
    <w:rsid w:val="00FD2552"/>
    <w:rsid w:val="00FD27EC"/>
    <w:rsid w:val="00FD77B3"/>
    <w:rsid w:val="00FE04F3"/>
    <w:rsid w:val="00FE39AD"/>
    <w:rsid w:val="00FE3D47"/>
    <w:rsid w:val="00FE4CFE"/>
    <w:rsid w:val="00FE67D9"/>
    <w:rsid w:val="00FF1B19"/>
    <w:rsid w:val="00FF242C"/>
    <w:rsid w:val="00FF27A4"/>
    <w:rsid w:val="00FF2A5D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styleId="Pogrubienie">
    <w:name w:val="Strong"/>
    <w:uiPriority w:val="22"/>
    <w:qFormat/>
    <w:rsid w:val="00EA2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ZDP</cp:lastModifiedBy>
  <cp:revision>3</cp:revision>
  <cp:lastPrinted>2022-03-28T06:52:00Z</cp:lastPrinted>
  <dcterms:created xsi:type="dcterms:W3CDTF">2023-03-06T08:23:00Z</dcterms:created>
  <dcterms:modified xsi:type="dcterms:W3CDTF">2023-03-08T07:24:00Z</dcterms:modified>
</cp:coreProperties>
</file>