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4091" w14:textId="4368011D" w:rsidR="002A6F29" w:rsidRPr="002A6F29" w:rsidRDefault="00B358EB" w:rsidP="002A6F2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3528DF9" wp14:editId="2B2EF489">
            <wp:extent cx="4752975" cy="1504950"/>
            <wp:effectExtent l="0" t="0" r="9525" b="0"/>
            <wp:docPr id="4353864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51913" w14:textId="15486B7C" w:rsidR="002A6F29" w:rsidRPr="002A6F29" w:rsidRDefault="002A6F29" w:rsidP="002A6F29">
      <w:p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Mikołajki Pom. 2024-02-</w:t>
      </w:r>
      <w:r w:rsidR="00BE39F0">
        <w:rPr>
          <w:rFonts w:ascii="Arial" w:hAnsi="Arial" w:cs="Arial"/>
          <w:sz w:val="20"/>
          <w:szCs w:val="20"/>
        </w:rPr>
        <w:t>20</w:t>
      </w:r>
    </w:p>
    <w:p w14:paraId="044F9C23" w14:textId="77777777" w:rsidR="002A6F29" w:rsidRPr="002A6F29" w:rsidRDefault="002A6F29" w:rsidP="002A6F2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Strona internetowa prowadzonego postepowania : </w:t>
      </w:r>
      <w:hyperlink r:id="rId10" w:history="1">
        <w:r w:rsidRPr="002A6F29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https://platformazakupowa.pl/pn/mikolajkipomorskie</w:t>
        </w:r>
      </w:hyperlink>
    </w:p>
    <w:p w14:paraId="279CF630" w14:textId="1F773764" w:rsidR="002A6F29" w:rsidRPr="002A6F29" w:rsidRDefault="002A6F29" w:rsidP="002A6F29">
      <w:pPr>
        <w:jc w:val="both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Dotyczy: Postępowania  prowadzonego w trybie podstawowym  przewidzianym  art. 275 pkt 1  ustawy z dnia 11 września 2019r. Prawo zamówień publicznych ( Dz.U. z 2023r. poz. 1605 ze zm.)  pn. </w:t>
      </w:r>
    </w:p>
    <w:p w14:paraId="4B9D4A8E" w14:textId="02643F45" w:rsidR="002A6F29" w:rsidRPr="002A6F29" w:rsidRDefault="002A6F29" w:rsidP="002A6F29">
      <w:pPr>
        <w:spacing w:after="24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A6F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drogi gminnej  nr 230 0</w:t>
      </w:r>
      <w:r w:rsidR="00BE39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03</w:t>
      </w:r>
      <w:r w:rsidRPr="002A6F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 </w:t>
      </w:r>
      <w:r w:rsidR="00BE39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 odcinku Pierzchowice-Dąbrówka Pruska</w:t>
      </w:r>
      <w:r w:rsidRPr="002A6F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3D590973" w14:textId="1CD8080B" w:rsidR="002A6F29" w:rsidRPr="002A6F29" w:rsidRDefault="002A6F29" w:rsidP="002A6F29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A6F29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                                  Znak sprawy:  ZP.271.</w:t>
      </w:r>
      <w:r w:rsidR="00BE39F0">
        <w:rPr>
          <w:rFonts w:ascii="Arial" w:eastAsia="Calibri" w:hAnsi="Arial" w:cs="Arial"/>
          <w:b/>
          <w:bCs/>
          <w:color w:val="000000"/>
          <w:sz w:val="20"/>
          <w:szCs w:val="20"/>
        </w:rPr>
        <w:t>2</w:t>
      </w:r>
      <w:r w:rsidRPr="002A6F29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.2023.BP </w:t>
      </w:r>
    </w:p>
    <w:p w14:paraId="1DAF910F" w14:textId="0215F57C" w:rsidR="002A6F29" w:rsidRPr="00A176D0" w:rsidRDefault="002A6F29" w:rsidP="002A6F2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A6F29">
        <w:rPr>
          <w:rFonts w:ascii="Arial" w:hAnsi="Arial" w:cs="Arial"/>
          <w:b/>
          <w:bCs/>
          <w:sz w:val="20"/>
          <w:szCs w:val="20"/>
        </w:rPr>
        <w:t xml:space="preserve">                             INFORMACJA O WYBORZE NAJKORZYSTNIEJSZEJ OFERTY</w:t>
      </w:r>
    </w:p>
    <w:p w14:paraId="735C9E20" w14:textId="77777777" w:rsidR="002A6F29" w:rsidRPr="002A6F29" w:rsidRDefault="002A6F29" w:rsidP="002A6F29">
      <w:pPr>
        <w:pStyle w:val="Default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Na podstawie art. 253 ust. 2 ustawy z dnia 11 września 2019r.  ( Dz.U. z 2023r. poz.1605 z późn.zm.) Zamawiający informuje, jak poniżej:</w:t>
      </w:r>
    </w:p>
    <w:p w14:paraId="432B1BE0" w14:textId="77777777" w:rsidR="002A6F29" w:rsidRPr="002A6F29" w:rsidRDefault="002A6F29" w:rsidP="002A6F29">
      <w:pPr>
        <w:pStyle w:val="Default"/>
        <w:rPr>
          <w:rFonts w:ascii="Arial" w:hAnsi="Arial" w:cs="Arial"/>
          <w:sz w:val="20"/>
          <w:szCs w:val="20"/>
        </w:rPr>
      </w:pPr>
    </w:p>
    <w:p w14:paraId="1122BE1B" w14:textId="69835124" w:rsidR="002A6F29" w:rsidRPr="00B358EB" w:rsidRDefault="002A6F29" w:rsidP="00B358EB">
      <w:pPr>
        <w:pStyle w:val="Default"/>
        <w:numPr>
          <w:ilvl w:val="0"/>
          <w:numId w:val="94"/>
        </w:num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Zamawiający wybrał jako najkorzystniejszą  ofertę Wykonawcy: </w:t>
      </w:r>
    </w:p>
    <w:p w14:paraId="7CE3DD1C" w14:textId="77777777" w:rsidR="002A6F29" w:rsidRPr="002A6F29" w:rsidRDefault="002A6F29" w:rsidP="002A6F2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Marlena Lewandowska</w:t>
      </w:r>
    </w:p>
    <w:p w14:paraId="4CA66A11" w14:textId="77777777" w:rsidR="002A6F29" w:rsidRPr="002A6F29" w:rsidRDefault="002A6F29" w:rsidP="002A6F2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Krasna Łąka 3, 82-433 Mikołajki Pomorskie </w:t>
      </w:r>
    </w:p>
    <w:p w14:paraId="273FE16C" w14:textId="210485CA" w:rsidR="002A6F29" w:rsidRPr="002A6F29" w:rsidRDefault="002A6F29" w:rsidP="002A6F2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Cena ofertowa brutto </w:t>
      </w:r>
      <w:r w:rsidRPr="002A6F29">
        <w:rPr>
          <w:rFonts w:ascii="Arial" w:eastAsia="Calibri" w:hAnsi="Arial" w:cs="Arial"/>
          <w:sz w:val="20"/>
          <w:szCs w:val="20"/>
        </w:rPr>
        <w:t xml:space="preserve"> </w:t>
      </w:r>
      <w:r w:rsidR="00BE39F0">
        <w:rPr>
          <w:rFonts w:ascii="Arial" w:eastAsia="Calibri" w:hAnsi="Arial" w:cs="Arial"/>
          <w:sz w:val="20"/>
          <w:szCs w:val="20"/>
        </w:rPr>
        <w:t xml:space="preserve">2 625 800 </w:t>
      </w:r>
      <w:r w:rsidRPr="002A6F29">
        <w:rPr>
          <w:rFonts w:ascii="Arial" w:eastAsia="Calibri" w:hAnsi="Arial" w:cs="Arial"/>
          <w:sz w:val="20"/>
          <w:szCs w:val="20"/>
        </w:rPr>
        <w:t xml:space="preserve">zł. </w:t>
      </w:r>
    </w:p>
    <w:p w14:paraId="58B7BE81" w14:textId="77777777" w:rsidR="002A6F29" w:rsidRPr="002A6F29" w:rsidRDefault="002A6F29" w:rsidP="002A6F2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Okres gwarancji i rękojmi  5 lat</w:t>
      </w:r>
    </w:p>
    <w:p w14:paraId="1C1445A3" w14:textId="77777777" w:rsidR="002A6F29" w:rsidRPr="002A6F29" w:rsidRDefault="002A6F29" w:rsidP="002A6F2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Uzasadnienie wyboru: Oferta spełnia wszystkie wymagania SWZ i otrzymała maksymalną liczbę  punktów w oparciu o kryteria oceny ofert   zastosowane w  prowadzonym postępowaniu.</w:t>
      </w:r>
    </w:p>
    <w:p w14:paraId="7D104D7D" w14:textId="3020D71B" w:rsidR="002A6F29" w:rsidRPr="002A6F29" w:rsidRDefault="002A6F29" w:rsidP="00B358EB">
      <w:pPr>
        <w:pStyle w:val="Default"/>
        <w:numPr>
          <w:ilvl w:val="0"/>
          <w:numId w:val="94"/>
        </w:num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W postępowaniu złożono następujące oferty i przyznano następującą punktację: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3956"/>
        <w:gridCol w:w="1560"/>
        <w:gridCol w:w="1665"/>
        <w:gridCol w:w="6"/>
        <w:gridCol w:w="1158"/>
      </w:tblGrid>
      <w:tr w:rsidR="002A6F29" w:rsidRPr="002A6F29" w14:paraId="5FB81B44" w14:textId="77777777" w:rsidTr="00BE39F0">
        <w:trPr>
          <w:trHeight w:val="6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B0F0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E331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 xml:space="preserve">Nazwa i adres wykonawcy </w:t>
            </w:r>
          </w:p>
          <w:p w14:paraId="2369C052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2B03C462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BF17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Punktacja w kryterium „cena”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A6E0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Punktacja w kryterium „Okres gwarancji i rękojmi”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D132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Łączna punktacja</w:t>
            </w:r>
          </w:p>
        </w:tc>
      </w:tr>
      <w:tr w:rsidR="002A6F29" w:rsidRPr="002A6F29" w14:paraId="39FA96AB" w14:textId="77777777" w:rsidTr="00BE39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F112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19FF1E07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6397" w14:textId="77777777" w:rsidR="00BE39F0" w:rsidRPr="002A6F29" w:rsidRDefault="00BE39F0" w:rsidP="00BE39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A6F29">
              <w:rPr>
                <w:rFonts w:ascii="Arial" w:eastAsia="Calibri" w:hAnsi="Arial" w:cs="Arial"/>
                <w:sz w:val="20"/>
                <w:szCs w:val="20"/>
              </w:rPr>
              <w:t xml:space="preserve">Usługi Budowlane BRUKARSTWO </w:t>
            </w:r>
          </w:p>
          <w:p w14:paraId="698F8E8A" w14:textId="77777777" w:rsidR="00BE39F0" w:rsidRPr="002A6F29" w:rsidRDefault="00BE39F0" w:rsidP="00BE39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A6F29">
              <w:rPr>
                <w:rFonts w:ascii="Arial" w:eastAsia="Calibri" w:hAnsi="Arial" w:cs="Arial"/>
                <w:sz w:val="20"/>
                <w:szCs w:val="20"/>
              </w:rPr>
              <w:t>Marlena Lewandowska, Krasna Łąka 3</w:t>
            </w:r>
          </w:p>
          <w:p w14:paraId="1E48BC42" w14:textId="435C398C" w:rsidR="002A6F29" w:rsidRPr="00BE39F0" w:rsidRDefault="00BE39F0" w:rsidP="00BE39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A6F29">
              <w:rPr>
                <w:rFonts w:ascii="Arial" w:eastAsia="Calibri" w:hAnsi="Arial" w:cs="Arial"/>
                <w:sz w:val="20"/>
                <w:szCs w:val="20"/>
              </w:rPr>
              <w:t>82-433 Mikołajki Pomorskie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EF24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6516A4" w14:textId="045D7E68" w:rsidR="002A6F29" w:rsidRPr="002A6F29" w:rsidRDefault="00BE39F0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DE6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32C7F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E9F7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827CCD" w14:textId="6ACEF061" w:rsidR="002A6F29" w:rsidRPr="002A6F29" w:rsidRDefault="00A176D0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A6F29" w:rsidRPr="002A6F29" w14:paraId="51DBB659" w14:textId="77777777" w:rsidTr="00BE39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01ED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01DB8D7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9C9D" w14:textId="7669BF97" w:rsidR="002A6F29" w:rsidRPr="002A6F29" w:rsidRDefault="00BE39F0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eastAsia="Calibri" w:hAnsi="Arial" w:cs="Arial"/>
                <w:sz w:val="20"/>
                <w:szCs w:val="20"/>
              </w:rPr>
              <w:t>Sun Green Spółka Jawna Radosław Król &amp;Paweł Król Dzierzgońska 3a, 82-433 Mikołajki Pomorskie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EE4D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1AF3D1" w14:textId="3E18B73C" w:rsidR="002A6F29" w:rsidRPr="002A6F29" w:rsidRDefault="00A176D0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56,73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4582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F68FD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A55" w14:textId="77777777" w:rsidR="00A176D0" w:rsidRDefault="00A176D0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4B9DCE" w14:textId="250A7CDA" w:rsidR="002A6F29" w:rsidRPr="002A6F29" w:rsidRDefault="00A176D0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96,73</w:t>
            </w:r>
          </w:p>
          <w:p w14:paraId="4DF1D741" w14:textId="2FBBF84E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9F0" w:rsidRPr="002A6F29" w14:paraId="320FA032" w14:textId="0B8B2ABE" w:rsidTr="00A176D0">
        <w:trPr>
          <w:trHeight w:val="64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716" w14:textId="77777777" w:rsidR="00BE39F0" w:rsidRPr="002A6F29" w:rsidRDefault="00BE39F0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1CECD045" w14:textId="77777777" w:rsidR="00BE39F0" w:rsidRPr="002A6F29" w:rsidRDefault="00BE39F0" w:rsidP="001A383D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FEEB" w14:textId="77777777" w:rsidR="00BE39F0" w:rsidRDefault="00BE39F0" w:rsidP="001A383D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Zdzisław Stupak-Zakład Ogólnobudowlany ZED-BUD</w:t>
            </w:r>
          </w:p>
          <w:p w14:paraId="1AAC4A76" w14:textId="4D8EB5CC" w:rsidR="00BE39F0" w:rsidRPr="002A6F29" w:rsidRDefault="00BE39F0" w:rsidP="001A383D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14-411 Rychliki, Sójki 3/1</w:t>
            </w:r>
            <w:r w:rsidRPr="002A6F2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FD10" w14:textId="77777777" w:rsidR="00BE39F0" w:rsidRDefault="00BE39F0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0D0DCF" w14:textId="47224D17" w:rsidR="00BE39F0" w:rsidRPr="002A6F29" w:rsidRDefault="00A176D0" w:rsidP="00BE39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55,84</w:t>
            </w:r>
          </w:p>
          <w:p w14:paraId="1960CFC6" w14:textId="77777777" w:rsidR="00BE39F0" w:rsidRPr="002A6F29" w:rsidRDefault="00BE39F0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1B7D" w14:textId="77777777" w:rsidR="00BE39F0" w:rsidRPr="002A6F29" w:rsidRDefault="00BE39F0" w:rsidP="00BE39F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100AE5" w14:textId="41C48754" w:rsidR="00BE39F0" w:rsidRPr="002A6F29" w:rsidRDefault="00A176D0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9AF5" w14:textId="77777777" w:rsidR="00BE39F0" w:rsidRDefault="00BE39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F36BB9" w14:textId="070DA5B0" w:rsidR="00BE39F0" w:rsidRPr="002A6F29" w:rsidRDefault="00A176D0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95,84</w:t>
            </w:r>
          </w:p>
        </w:tc>
      </w:tr>
      <w:tr w:rsidR="002A6F29" w:rsidRPr="002A6F29" w14:paraId="1FA708A0" w14:textId="77777777" w:rsidTr="00BE39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59A9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2959646A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B177" w14:textId="77777777" w:rsidR="002A6F29" w:rsidRDefault="00A176D0" w:rsidP="001A383D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Usługi Transportowe „DARIA” Krzysztof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Czałpiński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 ul. Zawadzkiego 83/1</w:t>
            </w:r>
          </w:p>
          <w:p w14:paraId="656DFCF0" w14:textId="08C6B3F0" w:rsidR="00A176D0" w:rsidRPr="002A6F29" w:rsidRDefault="00A176D0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82-440 Dzierzgoń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980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AF613" w14:textId="53CE08B9" w:rsidR="002A6F29" w:rsidRPr="002A6F29" w:rsidRDefault="00A176D0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54,28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F0D3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991CB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C2A2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1988EE" w14:textId="17A6F569" w:rsidR="002A6F29" w:rsidRPr="002A6F29" w:rsidRDefault="00A176D0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94,28</w:t>
            </w:r>
          </w:p>
        </w:tc>
      </w:tr>
    </w:tbl>
    <w:p w14:paraId="08FC2601" w14:textId="77777777" w:rsidR="002A6F29" w:rsidRPr="002A6F29" w:rsidRDefault="002A6F29" w:rsidP="002A6F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2B5CB0" w14:textId="77777777" w:rsidR="00B358EB" w:rsidRDefault="002A6F29" w:rsidP="002A6F29">
      <w:p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Zatwierdził:</w:t>
      </w:r>
    </w:p>
    <w:p w14:paraId="0B480FA2" w14:textId="0915B402" w:rsidR="002A6F29" w:rsidRPr="002A6F29" w:rsidRDefault="00B358EB" w:rsidP="002A6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2A6F29" w:rsidRPr="002A6F29">
        <w:rPr>
          <w:rFonts w:ascii="Arial" w:hAnsi="Arial" w:cs="Arial"/>
          <w:sz w:val="20"/>
          <w:szCs w:val="20"/>
        </w:rPr>
        <w:t xml:space="preserve">    Wójt Gminy Mikołajki Pomorskie</w:t>
      </w:r>
    </w:p>
    <w:p w14:paraId="668C6768" w14:textId="77777777" w:rsidR="002A6F29" w:rsidRPr="002A6F29" w:rsidRDefault="002A6F29" w:rsidP="002A6F29">
      <w:p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Maria </w:t>
      </w:r>
      <w:proofErr w:type="spellStart"/>
      <w:r w:rsidRPr="002A6F29">
        <w:rPr>
          <w:rFonts w:ascii="Arial" w:hAnsi="Arial" w:cs="Arial"/>
          <w:sz w:val="20"/>
          <w:szCs w:val="20"/>
        </w:rPr>
        <w:t>Pałkowska</w:t>
      </w:r>
      <w:proofErr w:type="spellEnd"/>
      <w:r w:rsidRPr="002A6F29">
        <w:rPr>
          <w:rFonts w:ascii="Arial" w:hAnsi="Arial" w:cs="Arial"/>
          <w:sz w:val="20"/>
          <w:szCs w:val="20"/>
        </w:rPr>
        <w:t>-Rybicka</w:t>
      </w:r>
    </w:p>
    <w:p w14:paraId="3367EB68" w14:textId="77777777" w:rsidR="002A6F29" w:rsidRPr="002A6F29" w:rsidRDefault="002A6F29" w:rsidP="002A6F29">
      <w:pPr>
        <w:rPr>
          <w:rFonts w:ascii="Arial" w:hAnsi="Arial" w:cs="Arial"/>
          <w:sz w:val="20"/>
          <w:szCs w:val="20"/>
        </w:rPr>
      </w:pPr>
    </w:p>
    <w:p w14:paraId="34BEBA77" w14:textId="77777777" w:rsidR="002A6F29" w:rsidRPr="002A6F29" w:rsidRDefault="002A6F29" w:rsidP="002A6F29">
      <w:pPr>
        <w:rPr>
          <w:rFonts w:ascii="Arial" w:hAnsi="Arial" w:cs="Arial"/>
          <w:sz w:val="20"/>
          <w:szCs w:val="20"/>
        </w:rPr>
      </w:pPr>
    </w:p>
    <w:p w14:paraId="0A23B6B1" w14:textId="06A58844" w:rsidR="009D5240" w:rsidRPr="002A6F29" w:rsidRDefault="009D5240" w:rsidP="000B1F9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sectPr w:rsidR="009D5240" w:rsidRPr="002A6F29" w:rsidSect="000D7B35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A57C" w14:textId="77777777" w:rsidR="000D7B35" w:rsidRDefault="000D7B35" w:rsidP="003F1027">
      <w:pPr>
        <w:spacing w:after="0" w:line="240" w:lineRule="auto"/>
      </w:pPr>
      <w:r>
        <w:separator/>
      </w:r>
    </w:p>
  </w:endnote>
  <w:endnote w:type="continuationSeparator" w:id="0">
    <w:p w14:paraId="67684BA1" w14:textId="77777777" w:rsidR="000D7B35" w:rsidRDefault="000D7B35" w:rsidP="003F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481799"/>
      <w:docPartObj>
        <w:docPartGallery w:val="Page Numbers (Bottom of Page)"/>
        <w:docPartUnique/>
      </w:docPartObj>
    </w:sdtPr>
    <w:sdtContent>
      <w:p w14:paraId="76400E52" w14:textId="49663E9C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34573" w14:textId="7D3CC33C" w:rsidR="003A305C" w:rsidRPr="00D3733F" w:rsidRDefault="003A305C" w:rsidP="003A305C">
    <w:pPr>
      <w:pStyle w:val="Stopka"/>
      <w:rPr>
        <w:i/>
        <w:iCs/>
        <w:caps/>
        <w:color w:val="002060"/>
        <w:sz w:val="18"/>
        <w:szCs w:val="18"/>
      </w:rPr>
    </w:pPr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Dofinansowanie z  Programu Rządowy Fundusz Polski  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Ład:Program</w:t>
    </w:r>
    <w:proofErr w:type="spellEnd"/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 Inwestycji Strategicznych  z dnia </w:t>
    </w:r>
    <w:r w:rsidR="009D29DF">
      <w:rPr>
        <w:rFonts w:ascii="Tahoma" w:hAnsi="Tahoma" w:cs="Tahoma"/>
        <w:i/>
        <w:iCs/>
        <w:color w:val="002060"/>
        <w:sz w:val="18"/>
        <w:szCs w:val="18"/>
      </w:rPr>
      <w:t>12.10.</w:t>
    </w:r>
    <w:r w:rsidRPr="00D3733F">
      <w:rPr>
        <w:rFonts w:ascii="Tahoma" w:hAnsi="Tahoma" w:cs="Tahoma"/>
        <w:i/>
        <w:iCs/>
        <w:color w:val="002060"/>
        <w:sz w:val="18"/>
        <w:szCs w:val="18"/>
      </w:rPr>
      <w:t>202</w:t>
    </w:r>
    <w:r w:rsidR="009D29DF">
      <w:rPr>
        <w:rFonts w:ascii="Tahoma" w:hAnsi="Tahoma" w:cs="Tahoma"/>
        <w:i/>
        <w:iCs/>
        <w:color w:val="002060"/>
        <w:sz w:val="18"/>
        <w:szCs w:val="18"/>
      </w:rPr>
      <w:t xml:space="preserve">3 </w:t>
    </w:r>
    <w:r w:rsidRPr="00D3733F">
      <w:rPr>
        <w:rFonts w:ascii="Tahoma" w:hAnsi="Tahoma" w:cs="Tahoma"/>
        <w:i/>
        <w:iCs/>
        <w:color w:val="002060"/>
        <w:sz w:val="18"/>
        <w:szCs w:val="18"/>
      </w:rPr>
      <w:t>nr Edycja8/2023/5624/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PolskiLad</w:t>
    </w:r>
    <w:proofErr w:type="spellEnd"/>
  </w:p>
  <w:p w14:paraId="5A2A67AC" w14:textId="77777777" w:rsidR="00311F33" w:rsidRDefault="0031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044273"/>
      <w:docPartObj>
        <w:docPartGallery w:val="Page Numbers (Bottom of Page)"/>
        <w:docPartUnique/>
      </w:docPartObj>
    </w:sdtPr>
    <w:sdtContent>
      <w:p w14:paraId="3D5CEFD9" w14:textId="507976BE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80C85" w14:textId="77777777" w:rsidR="00311F33" w:rsidRDefault="0031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5A3F" w14:textId="77777777" w:rsidR="000D7B35" w:rsidRDefault="000D7B35" w:rsidP="003F1027">
      <w:pPr>
        <w:spacing w:after="0" w:line="240" w:lineRule="auto"/>
      </w:pPr>
      <w:r>
        <w:separator/>
      </w:r>
    </w:p>
  </w:footnote>
  <w:footnote w:type="continuationSeparator" w:id="0">
    <w:p w14:paraId="76332257" w14:textId="77777777" w:rsidR="000D7B35" w:rsidRDefault="000D7B35" w:rsidP="003F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kern w:val="0"/>
        <w:sz w:val="22"/>
        <w:szCs w:val="20"/>
        <w:lang w:eastAsia="pl-P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1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hint="default"/>
        <w:kern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kern w:val="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kern w:val="0"/>
        <w:lang w:eastAsia="en-US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Cs w:val="24"/>
      </w:rPr>
    </w:lvl>
  </w:abstractNum>
  <w:abstractNum w:abstractNumId="6" w15:restartNumberingAfterBreak="0">
    <w:nsid w:val="00000030"/>
    <w:multiLevelType w:val="singleLevel"/>
    <w:tmpl w:val="68BC94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7" w15:restartNumberingAfterBreak="0">
    <w:nsid w:val="021C14B3"/>
    <w:multiLevelType w:val="multilevel"/>
    <w:tmpl w:val="065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3674A7"/>
    <w:multiLevelType w:val="multilevel"/>
    <w:tmpl w:val="EC3A2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EE1B2D"/>
    <w:multiLevelType w:val="hybridMultilevel"/>
    <w:tmpl w:val="B740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03F2B"/>
    <w:multiLevelType w:val="hybridMultilevel"/>
    <w:tmpl w:val="F60AA4B8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3224"/>
    <w:multiLevelType w:val="multilevel"/>
    <w:tmpl w:val="A40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6553F"/>
    <w:multiLevelType w:val="multilevel"/>
    <w:tmpl w:val="225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066C07"/>
    <w:multiLevelType w:val="hybridMultilevel"/>
    <w:tmpl w:val="4458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47AE6"/>
    <w:multiLevelType w:val="hybridMultilevel"/>
    <w:tmpl w:val="80A83F10"/>
    <w:lvl w:ilvl="0" w:tplc="6BB800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87E70"/>
    <w:multiLevelType w:val="multilevel"/>
    <w:tmpl w:val="B36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1A6EEC"/>
    <w:multiLevelType w:val="multilevel"/>
    <w:tmpl w:val="D4E6F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F03B6"/>
    <w:multiLevelType w:val="hybridMultilevel"/>
    <w:tmpl w:val="29DAF1A0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93BA0"/>
    <w:multiLevelType w:val="multilevel"/>
    <w:tmpl w:val="76B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B79AB"/>
    <w:multiLevelType w:val="multilevel"/>
    <w:tmpl w:val="ED9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04F02"/>
    <w:multiLevelType w:val="multilevel"/>
    <w:tmpl w:val="B67C5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C69AD"/>
    <w:multiLevelType w:val="multilevel"/>
    <w:tmpl w:val="9B5C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494D4A"/>
    <w:multiLevelType w:val="multilevel"/>
    <w:tmpl w:val="1C28A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6F7D82"/>
    <w:multiLevelType w:val="multilevel"/>
    <w:tmpl w:val="9098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6B2A02"/>
    <w:multiLevelType w:val="multilevel"/>
    <w:tmpl w:val="A0F2C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1403C8"/>
    <w:multiLevelType w:val="multilevel"/>
    <w:tmpl w:val="961A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344C8D"/>
    <w:multiLevelType w:val="multilevel"/>
    <w:tmpl w:val="9FA6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5860D8"/>
    <w:multiLevelType w:val="multilevel"/>
    <w:tmpl w:val="76C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CA61912"/>
    <w:multiLevelType w:val="multilevel"/>
    <w:tmpl w:val="F23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EA401F2"/>
    <w:multiLevelType w:val="multilevel"/>
    <w:tmpl w:val="7DA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1133E3"/>
    <w:multiLevelType w:val="multilevel"/>
    <w:tmpl w:val="D3B69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38C35FA"/>
    <w:multiLevelType w:val="hybridMultilevel"/>
    <w:tmpl w:val="8B70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604E55"/>
    <w:multiLevelType w:val="multilevel"/>
    <w:tmpl w:val="BB3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8E33BC"/>
    <w:multiLevelType w:val="multilevel"/>
    <w:tmpl w:val="FD9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50B874BD"/>
    <w:multiLevelType w:val="multilevel"/>
    <w:tmpl w:val="A11AE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29553C9"/>
    <w:multiLevelType w:val="multilevel"/>
    <w:tmpl w:val="A3BA8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1C148D"/>
    <w:multiLevelType w:val="multilevel"/>
    <w:tmpl w:val="1216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B46583"/>
    <w:multiLevelType w:val="multilevel"/>
    <w:tmpl w:val="4EEE5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64444BA"/>
    <w:multiLevelType w:val="multilevel"/>
    <w:tmpl w:val="D1B25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471E1C"/>
    <w:multiLevelType w:val="multilevel"/>
    <w:tmpl w:val="9A288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5" w15:restartNumberingAfterBreak="0">
    <w:nsid w:val="56596F4C"/>
    <w:multiLevelType w:val="multilevel"/>
    <w:tmpl w:val="322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FA4760"/>
    <w:multiLevelType w:val="multilevel"/>
    <w:tmpl w:val="5EA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9E274E3"/>
    <w:multiLevelType w:val="hybridMultilevel"/>
    <w:tmpl w:val="2CE83A20"/>
    <w:lvl w:ilvl="0" w:tplc="E650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813AD"/>
    <w:multiLevelType w:val="hybridMultilevel"/>
    <w:tmpl w:val="97A895F2"/>
    <w:lvl w:ilvl="0" w:tplc="830CCDA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AE26225"/>
    <w:multiLevelType w:val="multilevel"/>
    <w:tmpl w:val="FED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503AE6"/>
    <w:multiLevelType w:val="multilevel"/>
    <w:tmpl w:val="7BF4B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DDD41A9"/>
    <w:multiLevelType w:val="hybridMultilevel"/>
    <w:tmpl w:val="4ED0F0CA"/>
    <w:lvl w:ilvl="0" w:tplc="F962CC1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1AE1202"/>
    <w:multiLevelType w:val="multilevel"/>
    <w:tmpl w:val="EEC23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66B6063"/>
    <w:multiLevelType w:val="multilevel"/>
    <w:tmpl w:val="388E2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6E11941"/>
    <w:multiLevelType w:val="multilevel"/>
    <w:tmpl w:val="1542C8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001861"/>
    <w:multiLevelType w:val="multilevel"/>
    <w:tmpl w:val="0FA45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2"/>
      <w:numFmt w:val="decimal"/>
      <w:lvlText w:val="%4"/>
      <w:lvlJc w:val="left"/>
      <w:pPr>
        <w:ind w:left="644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80717F5"/>
    <w:multiLevelType w:val="multilevel"/>
    <w:tmpl w:val="9570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807299C"/>
    <w:multiLevelType w:val="multilevel"/>
    <w:tmpl w:val="10D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BF8540F"/>
    <w:multiLevelType w:val="multilevel"/>
    <w:tmpl w:val="1EB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30130AC"/>
    <w:multiLevelType w:val="multilevel"/>
    <w:tmpl w:val="C4F47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3D03B73"/>
    <w:multiLevelType w:val="multilevel"/>
    <w:tmpl w:val="AB5C7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8F07444"/>
    <w:multiLevelType w:val="multilevel"/>
    <w:tmpl w:val="34F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050568"/>
    <w:multiLevelType w:val="multilevel"/>
    <w:tmpl w:val="37AC5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954647C"/>
    <w:multiLevelType w:val="multilevel"/>
    <w:tmpl w:val="6B76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9EE0390"/>
    <w:multiLevelType w:val="multilevel"/>
    <w:tmpl w:val="989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D5B5261"/>
    <w:multiLevelType w:val="multilevel"/>
    <w:tmpl w:val="430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E281DFD"/>
    <w:multiLevelType w:val="hybridMultilevel"/>
    <w:tmpl w:val="4A700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F0B13F5"/>
    <w:multiLevelType w:val="multilevel"/>
    <w:tmpl w:val="91421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5705">
    <w:abstractNumId w:val="47"/>
  </w:num>
  <w:num w:numId="2" w16cid:durableId="1231119299">
    <w:abstractNumId w:val="30"/>
  </w:num>
  <w:num w:numId="3" w16cid:durableId="498351501">
    <w:abstractNumId w:val="27"/>
  </w:num>
  <w:num w:numId="4" w16cid:durableId="761873605">
    <w:abstractNumId w:val="18"/>
  </w:num>
  <w:num w:numId="5" w16cid:durableId="982928792">
    <w:abstractNumId w:val="36"/>
  </w:num>
  <w:num w:numId="6" w16cid:durableId="498547415">
    <w:abstractNumId w:val="23"/>
    <w:lvlOverride w:ilvl="0">
      <w:lvl w:ilvl="0">
        <w:numFmt w:val="decimal"/>
        <w:lvlText w:val="%1."/>
        <w:lvlJc w:val="left"/>
      </w:lvl>
    </w:lvlOverride>
  </w:num>
  <w:num w:numId="7" w16cid:durableId="1179655690">
    <w:abstractNumId w:val="23"/>
    <w:lvlOverride w:ilvl="0">
      <w:lvl w:ilvl="0">
        <w:numFmt w:val="decimal"/>
        <w:lvlText w:val="%1."/>
        <w:lvlJc w:val="left"/>
      </w:lvl>
    </w:lvlOverride>
  </w:num>
  <w:num w:numId="8" w16cid:durableId="620307402">
    <w:abstractNumId w:val="31"/>
  </w:num>
  <w:num w:numId="9" w16cid:durableId="1966623128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624386528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 w16cid:durableId="151881417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 w16cid:durableId="503671659">
    <w:abstractNumId w:val="46"/>
  </w:num>
  <w:num w:numId="13" w16cid:durableId="822235872">
    <w:abstractNumId w:val="15"/>
  </w:num>
  <w:num w:numId="14" w16cid:durableId="2004313422">
    <w:abstractNumId w:val="45"/>
  </w:num>
  <w:num w:numId="15" w16cid:durableId="153647917">
    <w:abstractNumId w:val="37"/>
  </w:num>
  <w:num w:numId="16" w16cid:durableId="1960140173">
    <w:abstractNumId w:val="65"/>
    <w:lvlOverride w:ilvl="0">
      <w:lvl w:ilvl="0">
        <w:numFmt w:val="decimal"/>
        <w:lvlText w:val="%1."/>
        <w:lvlJc w:val="left"/>
      </w:lvl>
    </w:lvlOverride>
  </w:num>
  <w:num w:numId="17" w16cid:durableId="341057616">
    <w:abstractNumId w:val="29"/>
  </w:num>
  <w:num w:numId="18" w16cid:durableId="1307200021">
    <w:abstractNumId w:val="32"/>
  </w:num>
  <w:num w:numId="19" w16cid:durableId="932858480">
    <w:abstractNumId w:val="42"/>
    <w:lvlOverride w:ilvl="0">
      <w:lvl w:ilvl="0">
        <w:numFmt w:val="decimal"/>
        <w:lvlText w:val="%1."/>
        <w:lvlJc w:val="left"/>
      </w:lvl>
    </w:lvlOverride>
  </w:num>
  <w:num w:numId="20" w16cid:durableId="1741362418">
    <w:abstractNumId w:val="68"/>
  </w:num>
  <w:num w:numId="21" w16cid:durableId="1081677833">
    <w:abstractNumId w:val="60"/>
  </w:num>
  <w:num w:numId="22" w16cid:durableId="1570654562">
    <w:abstractNumId w:val="57"/>
    <w:lvlOverride w:ilvl="0">
      <w:lvl w:ilvl="0">
        <w:numFmt w:val="decimal"/>
        <w:lvlText w:val="%1."/>
        <w:lvlJc w:val="left"/>
      </w:lvl>
    </w:lvlOverride>
  </w:num>
  <w:num w:numId="23" w16cid:durableId="739402076">
    <w:abstractNumId w:val="57"/>
    <w:lvlOverride w:ilvl="0">
      <w:lvl w:ilvl="0">
        <w:numFmt w:val="decimal"/>
        <w:lvlText w:val="%1."/>
        <w:lvlJc w:val="left"/>
      </w:lvl>
    </w:lvlOverride>
  </w:num>
  <w:num w:numId="24" w16cid:durableId="955605224">
    <w:abstractNumId w:val="57"/>
    <w:lvlOverride w:ilvl="0">
      <w:lvl w:ilvl="0">
        <w:numFmt w:val="decimal"/>
        <w:lvlText w:val="%1."/>
        <w:lvlJc w:val="left"/>
      </w:lvl>
    </w:lvlOverride>
  </w:num>
  <w:num w:numId="25" w16cid:durableId="1376923812">
    <w:abstractNumId w:val="57"/>
    <w:lvlOverride w:ilvl="0">
      <w:lvl w:ilvl="0">
        <w:numFmt w:val="decimal"/>
        <w:lvlText w:val="%1."/>
        <w:lvlJc w:val="left"/>
      </w:lvl>
    </w:lvlOverride>
  </w:num>
  <w:num w:numId="26" w16cid:durableId="100343964">
    <w:abstractNumId w:val="49"/>
  </w:num>
  <w:num w:numId="27" w16cid:durableId="247736345">
    <w:abstractNumId w:val="24"/>
  </w:num>
  <w:num w:numId="28" w16cid:durableId="98375387">
    <w:abstractNumId w:val="12"/>
  </w:num>
  <w:num w:numId="29" w16cid:durableId="725566029">
    <w:abstractNumId w:val="54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425464657">
    <w:abstractNumId w:val="54"/>
    <w:lvlOverride w:ilvl="0">
      <w:lvl w:ilvl="0">
        <w:numFmt w:val="decimal"/>
        <w:lvlText w:val="%1."/>
        <w:lvlJc w:val="left"/>
      </w:lvl>
    </w:lvlOverride>
  </w:num>
  <w:num w:numId="31" w16cid:durableId="1273392624">
    <w:abstractNumId w:val="54"/>
    <w:lvlOverride w:ilvl="0">
      <w:lvl w:ilvl="0">
        <w:numFmt w:val="decimal"/>
        <w:lvlText w:val="%1."/>
        <w:lvlJc w:val="left"/>
      </w:lvl>
    </w:lvlOverride>
  </w:num>
  <w:num w:numId="32" w16cid:durableId="286856399">
    <w:abstractNumId w:val="40"/>
    <w:lvlOverride w:ilvl="0">
      <w:lvl w:ilvl="0">
        <w:numFmt w:val="decimal"/>
        <w:lvlText w:val="%1."/>
        <w:lvlJc w:val="left"/>
      </w:lvl>
    </w:lvlOverride>
  </w:num>
  <w:num w:numId="33" w16cid:durableId="1589731671">
    <w:abstractNumId w:val="43"/>
    <w:lvlOverride w:ilvl="0">
      <w:lvl w:ilvl="0">
        <w:numFmt w:val="decimal"/>
        <w:lvlText w:val="%1."/>
        <w:lvlJc w:val="left"/>
      </w:lvl>
    </w:lvlOverride>
  </w:num>
  <w:num w:numId="34" w16cid:durableId="401410744">
    <w:abstractNumId w:val="43"/>
    <w:lvlOverride w:ilvl="0">
      <w:lvl w:ilvl="0">
        <w:numFmt w:val="decimal"/>
        <w:lvlText w:val="%1."/>
        <w:lvlJc w:val="left"/>
      </w:lvl>
    </w:lvlOverride>
  </w:num>
  <w:num w:numId="35" w16cid:durableId="1011641909">
    <w:abstractNumId w:val="59"/>
  </w:num>
  <w:num w:numId="36" w16cid:durableId="863634335">
    <w:abstractNumId w:val="8"/>
    <w:lvlOverride w:ilvl="0">
      <w:lvl w:ilvl="0">
        <w:numFmt w:val="decimal"/>
        <w:lvlText w:val="%1."/>
        <w:lvlJc w:val="left"/>
      </w:lvl>
    </w:lvlOverride>
  </w:num>
  <w:num w:numId="37" w16cid:durableId="568002336">
    <w:abstractNumId w:val="8"/>
    <w:lvlOverride w:ilvl="0">
      <w:lvl w:ilvl="0">
        <w:numFmt w:val="decimal"/>
        <w:lvlText w:val="%1."/>
        <w:lvlJc w:val="left"/>
      </w:lvl>
    </w:lvlOverride>
  </w:num>
  <w:num w:numId="38" w16cid:durableId="1779251719">
    <w:abstractNumId w:val="8"/>
    <w:lvlOverride w:ilvl="0">
      <w:lvl w:ilvl="0">
        <w:numFmt w:val="decimal"/>
        <w:lvlText w:val="%1."/>
        <w:lvlJc w:val="left"/>
      </w:lvl>
    </w:lvlOverride>
  </w:num>
  <w:num w:numId="39" w16cid:durableId="369960819">
    <w:abstractNumId w:val="8"/>
    <w:lvlOverride w:ilvl="0">
      <w:lvl w:ilvl="0">
        <w:numFmt w:val="decimal"/>
        <w:lvlText w:val="%1."/>
        <w:lvlJc w:val="left"/>
      </w:lvl>
    </w:lvlOverride>
  </w:num>
  <w:num w:numId="40" w16cid:durableId="224797567">
    <w:abstractNumId w:val="20"/>
    <w:lvlOverride w:ilvl="0">
      <w:lvl w:ilvl="0">
        <w:numFmt w:val="decimal"/>
        <w:lvlText w:val="%1."/>
        <w:lvlJc w:val="left"/>
      </w:lvl>
    </w:lvlOverride>
  </w:num>
  <w:num w:numId="41" w16cid:durableId="1010983409">
    <w:abstractNumId w:val="61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42" w16cid:durableId="534122611">
    <w:abstractNumId w:val="61"/>
    <w:lvlOverride w:ilvl="0">
      <w:lvl w:ilvl="0">
        <w:numFmt w:val="decimal"/>
        <w:lvlText w:val="%1."/>
        <w:lvlJc w:val="left"/>
      </w:lvl>
    </w:lvlOverride>
  </w:num>
  <w:num w:numId="43" w16cid:durableId="293293125">
    <w:abstractNumId w:val="61"/>
    <w:lvlOverride w:ilvl="0">
      <w:lvl w:ilvl="0">
        <w:numFmt w:val="decimal"/>
        <w:lvlText w:val="%1."/>
        <w:lvlJc w:val="left"/>
      </w:lvl>
    </w:lvlOverride>
  </w:num>
  <w:num w:numId="44" w16cid:durableId="1096973652">
    <w:abstractNumId w:val="11"/>
  </w:num>
  <w:num w:numId="45" w16cid:durableId="2109428896">
    <w:abstractNumId w:val="55"/>
    <w:lvlOverride w:ilvl="0">
      <w:lvl w:ilvl="0">
        <w:numFmt w:val="decimal"/>
        <w:lvlText w:val="%1."/>
        <w:lvlJc w:val="left"/>
      </w:lvl>
    </w:lvlOverride>
  </w:num>
  <w:num w:numId="46" w16cid:durableId="1152067761">
    <w:abstractNumId w:val="55"/>
    <w:lvlOverride w:ilvl="0">
      <w:lvl w:ilvl="0">
        <w:numFmt w:val="decimal"/>
        <w:lvlText w:val="%1."/>
        <w:lvlJc w:val="left"/>
      </w:lvl>
    </w:lvlOverride>
  </w:num>
  <w:num w:numId="47" w16cid:durableId="381446535">
    <w:abstractNumId w:val="55"/>
    <w:lvlOverride w:ilvl="0">
      <w:lvl w:ilvl="0">
        <w:numFmt w:val="decimal"/>
        <w:lvlText w:val="%1."/>
        <w:lvlJc w:val="left"/>
      </w:lvl>
    </w:lvlOverride>
  </w:num>
  <w:num w:numId="48" w16cid:durableId="1521898103">
    <w:abstractNumId w:val="55"/>
    <w:lvlOverride w:ilvl="0">
      <w:lvl w:ilvl="0">
        <w:numFmt w:val="decimal"/>
        <w:lvlText w:val="%1."/>
        <w:lvlJc w:val="left"/>
      </w:lvl>
    </w:lvlOverride>
  </w:num>
  <w:num w:numId="49" w16cid:durableId="1904099091">
    <w:abstractNumId w:val="55"/>
    <w:lvlOverride w:ilvl="0">
      <w:lvl w:ilvl="0">
        <w:numFmt w:val="decimal"/>
        <w:lvlText w:val="%1."/>
        <w:lvlJc w:val="left"/>
      </w:lvl>
    </w:lvlOverride>
  </w:num>
  <w:num w:numId="50" w16cid:durableId="1747142109">
    <w:abstractNumId w:val="55"/>
    <w:lvlOverride w:ilvl="0">
      <w:lvl w:ilvl="0">
        <w:numFmt w:val="decimal"/>
        <w:lvlText w:val="%1."/>
        <w:lvlJc w:val="left"/>
      </w:lvl>
    </w:lvlOverride>
  </w:num>
  <w:num w:numId="51" w16cid:durableId="1489906038">
    <w:abstractNumId w:val="41"/>
  </w:num>
  <w:num w:numId="52" w16cid:durableId="1446149246">
    <w:abstractNumId w:val="39"/>
    <w:lvlOverride w:ilvl="0">
      <w:lvl w:ilvl="0">
        <w:numFmt w:val="decimal"/>
        <w:lvlText w:val="%1."/>
        <w:lvlJc w:val="left"/>
      </w:lvl>
    </w:lvlOverride>
  </w:num>
  <w:num w:numId="53" w16cid:durableId="637298087">
    <w:abstractNumId w:val="28"/>
  </w:num>
  <w:num w:numId="54" w16cid:durableId="1019163174">
    <w:abstractNumId w:val="51"/>
  </w:num>
  <w:num w:numId="55" w16cid:durableId="536158906">
    <w:abstractNumId w:val="64"/>
    <w:lvlOverride w:ilvl="0">
      <w:lvl w:ilvl="0">
        <w:numFmt w:val="decimal"/>
        <w:lvlText w:val="%1."/>
        <w:lvlJc w:val="left"/>
      </w:lvl>
    </w:lvlOverride>
  </w:num>
  <w:num w:numId="56" w16cid:durableId="879586488">
    <w:abstractNumId w:val="25"/>
    <w:lvlOverride w:ilvl="0">
      <w:lvl w:ilvl="0">
        <w:numFmt w:val="decimal"/>
        <w:lvlText w:val="%1."/>
        <w:lvlJc w:val="left"/>
      </w:lvl>
    </w:lvlOverride>
  </w:num>
  <w:num w:numId="57" w16cid:durableId="2093039305">
    <w:abstractNumId w:val="53"/>
  </w:num>
  <w:num w:numId="58" w16cid:durableId="996693645">
    <w:abstractNumId w:val="26"/>
    <w:lvlOverride w:ilvl="0">
      <w:lvl w:ilvl="0">
        <w:numFmt w:val="decimal"/>
        <w:lvlText w:val="%1."/>
        <w:lvlJc w:val="left"/>
      </w:lvl>
    </w:lvlOverride>
  </w:num>
  <w:num w:numId="59" w16cid:durableId="1198130256">
    <w:abstractNumId w:val="26"/>
    <w:lvlOverride w:ilvl="0">
      <w:lvl w:ilvl="0">
        <w:numFmt w:val="decimal"/>
        <w:lvlText w:val="%1."/>
        <w:lvlJc w:val="left"/>
      </w:lvl>
    </w:lvlOverride>
  </w:num>
  <w:num w:numId="60" w16cid:durableId="45809717">
    <w:abstractNumId w:val="62"/>
  </w:num>
  <w:num w:numId="61" w16cid:durableId="863906491">
    <w:abstractNumId w:val="19"/>
  </w:num>
  <w:num w:numId="62" w16cid:durableId="700209984">
    <w:abstractNumId w:val="66"/>
  </w:num>
  <w:num w:numId="63" w16cid:durableId="306471566">
    <w:abstractNumId w:val="10"/>
  </w:num>
  <w:num w:numId="64" w16cid:durableId="188417200">
    <w:abstractNumId w:val="70"/>
  </w:num>
  <w:num w:numId="65" w16cid:durableId="1372268235">
    <w:abstractNumId w:val="34"/>
  </w:num>
  <w:num w:numId="66" w16cid:durableId="354964708">
    <w:abstractNumId w:val="56"/>
    <w:lvlOverride w:ilvl="0">
      <w:lvl w:ilvl="0">
        <w:numFmt w:val="decimal"/>
        <w:lvlText w:val="%1."/>
        <w:lvlJc w:val="left"/>
      </w:lvl>
    </w:lvlOverride>
  </w:num>
  <w:num w:numId="67" w16cid:durableId="1463885737">
    <w:abstractNumId w:val="21"/>
    <w:lvlOverride w:ilvl="0">
      <w:lvl w:ilvl="0">
        <w:numFmt w:val="decimal"/>
        <w:lvlText w:val="%1."/>
        <w:lvlJc w:val="left"/>
      </w:lvl>
    </w:lvlOverride>
  </w:num>
  <w:num w:numId="68" w16cid:durableId="1164590155">
    <w:abstractNumId w:val="21"/>
    <w:lvlOverride w:ilvl="0">
      <w:lvl w:ilvl="0">
        <w:numFmt w:val="decimal"/>
        <w:lvlText w:val="%1."/>
        <w:lvlJc w:val="left"/>
      </w:lvl>
    </w:lvlOverride>
  </w:num>
  <w:num w:numId="69" w16cid:durableId="1753310530">
    <w:abstractNumId w:val="21"/>
    <w:lvlOverride w:ilvl="0">
      <w:lvl w:ilvl="0">
        <w:numFmt w:val="decimal"/>
        <w:lvlText w:val="%1."/>
        <w:lvlJc w:val="left"/>
      </w:lvl>
    </w:lvlOverride>
  </w:num>
  <w:num w:numId="70" w16cid:durableId="1147631642">
    <w:abstractNumId w:val="7"/>
  </w:num>
  <w:num w:numId="71" w16cid:durableId="640117335">
    <w:abstractNumId w:val="35"/>
  </w:num>
  <w:num w:numId="72" w16cid:durableId="60715708">
    <w:abstractNumId w:val="58"/>
  </w:num>
  <w:num w:numId="73" w16cid:durableId="1438017250">
    <w:abstractNumId w:val="71"/>
    <w:lvlOverride w:ilvl="0">
      <w:lvl w:ilvl="0">
        <w:numFmt w:val="decimal"/>
        <w:lvlText w:val="%1."/>
        <w:lvlJc w:val="left"/>
      </w:lvl>
    </w:lvlOverride>
  </w:num>
  <w:num w:numId="74" w16cid:durableId="941302665">
    <w:abstractNumId w:val="71"/>
    <w:lvlOverride w:ilvl="0">
      <w:lvl w:ilvl="0">
        <w:numFmt w:val="decimal"/>
        <w:lvlText w:val="%1."/>
        <w:lvlJc w:val="left"/>
      </w:lvl>
    </w:lvlOverride>
  </w:num>
  <w:num w:numId="75" w16cid:durableId="886649074">
    <w:abstractNumId w:val="71"/>
    <w:lvlOverride w:ilvl="0">
      <w:lvl w:ilvl="0">
        <w:numFmt w:val="decimal"/>
        <w:lvlText w:val="%1."/>
        <w:lvlJc w:val="left"/>
      </w:lvl>
    </w:lvlOverride>
  </w:num>
  <w:num w:numId="76" w16cid:durableId="312222791">
    <w:abstractNumId w:val="50"/>
    <w:lvlOverride w:ilvl="0">
      <w:lvl w:ilvl="0">
        <w:numFmt w:val="decimal"/>
        <w:lvlText w:val="%1."/>
        <w:lvlJc w:val="left"/>
      </w:lvl>
    </w:lvlOverride>
  </w:num>
  <w:num w:numId="77" w16cid:durableId="185826019">
    <w:abstractNumId w:val="50"/>
    <w:lvlOverride w:ilvl="0">
      <w:lvl w:ilvl="0">
        <w:numFmt w:val="decimal"/>
        <w:lvlText w:val="%1."/>
        <w:lvlJc w:val="left"/>
      </w:lvl>
    </w:lvlOverride>
  </w:num>
  <w:num w:numId="78" w16cid:durableId="130363169">
    <w:abstractNumId w:val="50"/>
    <w:lvlOverride w:ilvl="0">
      <w:lvl w:ilvl="0">
        <w:numFmt w:val="decimal"/>
        <w:lvlText w:val="%1."/>
        <w:lvlJc w:val="left"/>
      </w:lvl>
    </w:lvlOverride>
  </w:num>
  <w:num w:numId="79" w16cid:durableId="1181512138">
    <w:abstractNumId w:val="50"/>
    <w:lvlOverride w:ilvl="0">
      <w:lvl w:ilvl="0">
        <w:numFmt w:val="decimal"/>
        <w:lvlText w:val="%1."/>
        <w:lvlJc w:val="left"/>
      </w:lvl>
    </w:lvlOverride>
  </w:num>
  <w:num w:numId="80" w16cid:durableId="515074759">
    <w:abstractNumId w:val="50"/>
    <w:lvlOverride w:ilvl="0">
      <w:lvl w:ilvl="0">
        <w:numFmt w:val="decimal"/>
        <w:lvlText w:val="%1."/>
        <w:lvlJc w:val="left"/>
      </w:lvl>
    </w:lvlOverride>
  </w:num>
  <w:num w:numId="81" w16cid:durableId="1555196986">
    <w:abstractNumId w:val="50"/>
    <w:lvlOverride w:ilvl="0">
      <w:lvl w:ilvl="0">
        <w:numFmt w:val="decimal"/>
        <w:lvlText w:val="%1."/>
        <w:lvlJc w:val="left"/>
      </w:lvl>
    </w:lvlOverride>
  </w:num>
  <w:num w:numId="82" w16cid:durableId="523984929">
    <w:abstractNumId w:val="63"/>
  </w:num>
  <w:num w:numId="83" w16cid:durableId="182938328">
    <w:abstractNumId w:val="48"/>
  </w:num>
  <w:num w:numId="84" w16cid:durableId="439253959">
    <w:abstractNumId w:val="14"/>
  </w:num>
  <w:num w:numId="85" w16cid:durableId="1635914184">
    <w:abstractNumId w:val="6"/>
  </w:num>
  <w:num w:numId="86" w16cid:durableId="396166414">
    <w:abstractNumId w:val="44"/>
  </w:num>
  <w:num w:numId="87" w16cid:durableId="1203134329">
    <w:abstractNumId w:val="13"/>
  </w:num>
  <w:num w:numId="88" w16cid:durableId="1306201712">
    <w:abstractNumId w:val="9"/>
  </w:num>
  <w:num w:numId="89" w16cid:durableId="1429891928">
    <w:abstractNumId w:val="52"/>
  </w:num>
  <w:num w:numId="90" w16cid:durableId="874271422">
    <w:abstractNumId w:val="17"/>
  </w:num>
  <w:num w:numId="91" w16cid:durableId="459500787">
    <w:abstractNumId w:val="69"/>
  </w:num>
  <w:num w:numId="92" w16cid:durableId="951979081">
    <w:abstractNumId w:val="67"/>
  </w:num>
  <w:num w:numId="93" w16cid:durableId="10252533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5684971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8"/>
    <w:rsid w:val="00011856"/>
    <w:rsid w:val="00012439"/>
    <w:rsid w:val="00013C7F"/>
    <w:rsid w:val="000155E5"/>
    <w:rsid w:val="000173E6"/>
    <w:rsid w:val="0001794A"/>
    <w:rsid w:val="00022E37"/>
    <w:rsid w:val="00026786"/>
    <w:rsid w:val="00035982"/>
    <w:rsid w:val="00036110"/>
    <w:rsid w:val="00036DBD"/>
    <w:rsid w:val="00047E88"/>
    <w:rsid w:val="00051F8D"/>
    <w:rsid w:val="000746A9"/>
    <w:rsid w:val="00086541"/>
    <w:rsid w:val="00087BDB"/>
    <w:rsid w:val="000908EA"/>
    <w:rsid w:val="000A222B"/>
    <w:rsid w:val="000A6A6F"/>
    <w:rsid w:val="000B0120"/>
    <w:rsid w:val="000B1F1E"/>
    <w:rsid w:val="000B1F9F"/>
    <w:rsid w:val="000B373F"/>
    <w:rsid w:val="000B67EA"/>
    <w:rsid w:val="000C2D65"/>
    <w:rsid w:val="000C7A28"/>
    <w:rsid w:val="000D23A0"/>
    <w:rsid w:val="000D5F30"/>
    <w:rsid w:val="000D7B35"/>
    <w:rsid w:val="00107EAF"/>
    <w:rsid w:val="00110C9C"/>
    <w:rsid w:val="001144BA"/>
    <w:rsid w:val="00117D9D"/>
    <w:rsid w:val="00121182"/>
    <w:rsid w:val="00125074"/>
    <w:rsid w:val="00137D96"/>
    <w:rsid w:val="00143B0E"/>
    <w:rsid w:val="00147ECB"/>
    <w:rsid w:val="00162AE9"/>
    <w:rsid w:val="00162B2C"/>
    <w:rsid w:val="00172D3A"/>
    <w:rsid w:val="00173C47"/>
    <w:rsid w:val="00177436"/>
    <w:rsid w:val="00177D41"/>
    <w:rsid w:val="00183D9F"/>
    <w:rsid w:val="0018557D"/>
    <w:rsid w:val="00187360"/>
    <w:rsid w:val="00193A07"/>
    <w:rsid w:val="00195F57"/>
    <w:rsid w:val="001A1FE0"/>
    <w:rsid w:val="001B039F"/>
    <w:rsid w:val="001B266B"/>
    <w:rsid w:val="001B2C07"/>
    <w:rsid w:val="001B5051"/>
    <w:rsid w:val="001C6343"/>
    <w:rsid w:val="001D4FFE"/>
    <w:rsid w:val="001E43BC"/>
    <w:rsid w:val="001E590A"/>
    <w:rsid w:val="001E65CF"/>
    <w:rsid w:val="001F58B9"/>
    <w:rsid w:val="001F6222"/>
    <w:rsid w:val="002012FB"/>
    <w:rsid w:val="00204D7F"/>
    <w:rsid w:val="00206B49"/>
    <w:rsid w:val="00213A31"/>
    <w:rsid w:val="002164ED"/>
    <w:rsid w:val="00216C57"/>
    <w:rsid w:val="00227ADA"/>
    <w:rsid w:val="002306C6"/>
    <w:rsid w:val="00230A77"/>
    <w:rsid w:val="00236D42"/>
    <w:rsid w:val="002470EF"/>
    <w:rsid w:val="00265842"/>
    <w:rsid w:val="00281270"/>
    <w:rsid w:val="00285BC0"/>
    <w:rsid w:val="00285D19"/>
    <w:rsid w:val="002928CD"/>
    <w:rsid w:val="00296676"/>
    <w:rsid w:val="002A6F29"/>
    <w:rsid w:val="002A74E9"/>
    <w:rsid w:val="002B1641"/>
    <w:rsid w:val="002B32EA"/>
    <w:rsid w:val="002B3B89"/>
    <w:rsid w:val="002B5CBD"/>
    <w:rsid w:val="002C6F68"/>
    <w:rsid w:val="002C739C"/>
    <w:rsid w:val="002E663D"/>
    <w:rsid w:val="002F17FC"/>
    <w:rsid w:val="002F2BE2"/>
    <w:rsid w:val="002F5209"/>
    <w:rsid w:val="0030442D"/>
    <w:rsid w:val="00305595"/>
    <w:rsid w:val="00306746"/>
    <w:rsid w:val="00311F33"/>
    <w:rsid w:val="00323379"/>
    <w:rsid w:val="003462DE"/>
    <w:rsid w:val="00350F03"/>
    <w:rsid w:val="00363257"/>
    <w:rsid w:val="003675A3"/>
    <w:rsid w:val="00371149"/>
    <w:rsid w:val="003977C3"/>
    <w:rsid w:val="003A305C"/>
    <w:rsid w:val="003B15BF"/>
    <w:rsid w:val="003B4138"/>
    <w:rsid w:val="003E1BD7"/>
    <w:rsid w:val="003E3C6A"/>
    <w:rsid w:val="003E6A7E"/>
    <w:rsid w:val="003F1027"/>
    <w:rsid w:val="003F77B5"/>
    <w:rsid w:val="00415048"/>
    <w:rsid w:val="0042086D"/>
    <w:rsid w:val="00430E74"/>
    <w:rsid w:val="00431ABD"/>
    <w:rsid w:val="00450F95"/>
    <w:rsid w:val="004570B4"/>
    <w:rsid w:val="00460FA5"/>
    <w:rsid w:val="0046468B"/>
    <w:rsid w:val="00466011"/>
    <w:rsid w:val="00470D9C"/>
    <w:rsid w:val="00470FD4"/>
    <w:rsid w:val="004739A2"/>
    <w:rsid w:val="00477085"/>
    <w:rsid w:val="00477A93"/>
    <w:rsid w:val="00480C81"/>
    <w:rsid w:val="004839C9"/>
    <w:rsid w:val="00493450"/>
    <w:rsid w:val="00496690"/>
    <w:rsid w:val="004A2CF9"/>
    <w:rsid w:val="004A31AA"/>
    <w:rsid w:val="004C0246"/>
    <w:rsid w:val="004D26D2"/>
    <w:rsid w:val="004D594F"/>
    <w:rsid w:val="004F274C"/>
    <w:rsid w:val="00501463"/>
    <w:rsid w:val="00502B5E"/>
    <w:rsid w:val="0051159D"/>
    <w:rsid w:val="005156D6"/>
    <w:rsid w:val="00515C79"/>
    <w:rsid w:val="00531573"/>
    <w:rsid w:val="0053793F"/>
    <w:rsid w:val="00543600"/>
    <w:rsid w:val="005503AB"/>
    <w:rsid w:val="00552ADA"/>
    <w:rsid w:val="00553366"/>
    <w:rsid w:val="00556E3A"/>
    <w:rsid w:val="005643AD"/>
    <w:rsid w:val="00570D47"/>
    <w:rsid w:val="005729EF"/>
    <w:rsid w:val="00572AAB"/>
    <w:rsid w:val="00572E46"/>
    <w:rsid w:val="00576BF2"/>
    <w:rsid w:val="0058267B"/>
    <w:rsid w:val="0058446C"/>
    <w:rsid w:val="0059168E"/>
    <w:rsid w:val="0059516A"/>
    <w:rsid w:val="00597975"/>
    <w:rsid w:val="005B0BBD"/>
    <w:rsid w:val="005B1452"/>
    <w:rsid w:val="005B16CD"/>
    <w:rsid w:val="005B751A"/>
    <w:rsid w:val="005B79C2"/>
    <w:rsid w:val="005C02F7"/>
    <w:rsid w:val="005D44B0"/>
    <w:rsid w:val="005E1245"/>
    <w:rsid w:val="005E1BAA"/>
    <w:rsid w:val="005E742B"/>
    <w:rsid w:val="005F3D8B"/>
    <w:rsid w:val="00603334"/>
    <w:rsid w:val="0062226D"/>
    <w:rsid w:val="00651AF5"/>
    <w:rsid w:val="0065737C"/>
    <w:rsid w:val="00666182"/>
    <w:rsid w:val="00680B37"/>
    <w:rsid w:val="006825F0"/>
    <w:rsid w:val="00683EB3"/>
    <w:rsid w:val="00686065"/>
    <w:rsid w:val="00686A53"/>
    <w:rsid w:val="00692323"/>
    <w:rsid w:val="00693B97"/>
    <w:rsid w:val="00695FEA"/>
    <w:rsid w:val="006B1130"/>
    <w:rsid w:val="006B3CBB"/>
    <w:rsid w:val="006D3052"/>
    <w:rsid w:val="006D6243"/>
    <w:rsid w:val="006E3073"/>
    <w:rsid w:val="006E5B4B"/>
    <w:rsid w:val="00703371"/>
    <w:rsid w:val="00717F7E"/>
    <w:rsid w:val="00722B50"/>
    <w:rsid w:val="0073308D"/>
    <w:rsid w:val="007346DA"/>
    <w:rsid w:val="00736285"/>
    <w:rsid w:val="0074389D"/>
    <w:rsid w:val="00747BB5"/>
    <w:rsid w:val="0075760E"/>
    <w:rsid w:val="007576F7"/>
    <w:rsid w:val="0077154E"/>
    <w:rsid w:val="007778F5"/>
    <w:rsid w:val="00780D52"/>
    <w:rsid w:val="00782B3E"/>
    <w:rsid w:val="00797204"/>
    <w:rsid w:val="007A0DFB"/>
    <w:rsid w:val="007B1B27"/>
    <w:rsid w:val="007B2D8C"/>
    <w:rsid w:val="007B40AB"/>
    <w:rsid w:val="007B62C1"/>
    <w:rsid w:val="007B744B"/>
    <w:rsid w:val="007C462C"/>
    <w:rsid w:val="007D4169"/>
    <w:rsid w:val="007E712B"/>
    <w:rsid w:val="007F38A7"/>
    <w:rsid w:val="007F536B"/>
    <w:rsid w:val="008228DF"/>
    <w:rsid w:val="008232A8"/>
    <w:rsid w:val="008272B0"/>
    <w:rsid w:val="008317EB"/>
    <w:rsid w:val="00832FB1"/>
    <w:rsid w:val="00834F4F"/>
    <w:rsid w:val="008420F9"/>
    <w:rsid w:val="008548A0"/>
    <w:rsid w:val="00857BB8"/>
    <w:rsid w:val="00862EFE"/>
    <w:rsid w:val="00865A45"/>
    <w:rsid w:val="00877AEA"/>
    <w:rsid w:val="008868FE"/>
    <w:rsid w:val="00887C03"/>
    <w:rsid w:val="00891283"/>
    <w:rsid w:val="008A42F5"/>
    <w:rsid w:val="008A5887"/>
    <w:rsid w:val="008B2874"/>
    <w:rsid w:val="008C52DD"/>
    <w:rsid w:val="008C6BC3"/>
    <w:rsid w:val="008C73F3"/>
    <w:rsid w:val="008D185D"/>
    <w:rsid w:val="008D4BBE"/>
    <w:rsid w:val="008D5E27"/>
    <w:rsid w:val="008E68E6"/>
    <w:rsid w:val="00901224"/>
    <w:rsid w:val="00905701"/>
    <w:rsid w:val="00915039"/>
    <w:rsid w:val="009206A1"/>
    <w:rsid w:val="0092256C"/>
    <w:rsid w:val="00923850"/>
    <w:rsid w:val="00924FBD"/>
    <w:rsid w:val="00925BB2"/>
    <w:rsid w:val="00933B7B"/>
    <w:rsid w:val="00936377"/>
    <w:rsid w:val="00936C6B"/>
    <w:rsid w:val="009513EB"/>
    <w:rsid w:val="00951612"/>
    <w:rsid w:val="009617DB"/>
    <w:rsid w:val="0096379E"/>
    <w:rsid w:val="00983C47"/>
    <w:rsid w:val="009C0F67"/>
    <w:rsid w:val="009C5E45"/>
    <w:rsid w:val="009C7036"/>
    <w:rsid w:val="009D29DF"/>
    <w:rsid w:val="009D36DD"/>
    <w:rsid w:val="009D471A"/>
    <w:rsid w:val="009D5240"/>
    <w:rsid w:val="009E1244"/>
    <w:rsid w:val="009F0923"/>
    <w:rsid w:val="00A07CD8"/>
    <w:rsid w:val="00A11433"/>
    <w:rsid w:val="00A114EE"/>
    <w:rsid w:val="00A11CFB"/>
    <w:rsid w:val="00A1209E"/>
    <w:rsid w:val="00A12998"/>
    <w:rsid w:val="00A176D0"/>
    <w:rsid w:val="00A21DED"/>
    <w:rsid w:val="00A31F7F"/>
    <w:rsid w:val="00A32082"/>
    <w:rsid w:val="00A373D9"/>
    <w:rsid w:val="00A3749C"/>
    <w:rsid w:val="00A42036"/>
    <w:rsid w:val="00A436F7"/>
    <w:rsid w:val="00A52C4B"/>
    <w:rsid w:val="00A530EA"/>
    <w:rsid w:val="00A57EB4"/>
    <w:rsid w:val="00A62804"/>
    <w:rsid w:val="00A637B3"/>
    <w:rsid w:val="00A827A3"/>
    <w:rsid w:val="00A90449"/>
    <w:rsid w:val="00A90886"/>
    <w:rsid w:val="00A9446D"/>
    <w:rsid w:val="00AA6167"/>
    <w:rsid w:val="00AA61F3"/>
    <w:rsid w:val="00AB19C0"/>
    <w:rsid w:val="00AB6B93"/>
    <w:rsid w:val="00AB7548"/>
    <w:rsid w:val="00AC572F"/>
    <w:rsid w:val="00AC62C8"/>
    <w:rsid w:val="00AD1048"/>
    <w:rsid w:val="00AE3EA6"/>
    <w:rsid w:val="00AE4744"/>
    <w:rsid w:val="00AE5427"/>
    <w:rsid w:val="00B032F1"/>
    <w:rsid w:val="00B06EDD"/>
    <w:rsid w:val="00B11B58"/>
    <w:rsid w:val="00B223E6"/>
    <w:rsid w:val="00B22B91"/>
    <w:rsid w:val="00B25122"/>
    <w:rsid w:val="00B253F7"/>
    <w:rsid w:val="00B358EB"/>
    <w:rsid w:val="00B42D64"/>
    <w:rsid w:val="00B43CD8"/>
    <w:rsid w:val="00B509D4"/>
    <w:rsid w:val="00B54816"/>
    <w:rsid w:val="00B5561A"/>
    <w:rsid w:val="00B6144C"/>
    <w:rsid w:val="00B6497C"/>
    <w:rsid w:val="00B65398"/>
    <w:rsid w:val="00B7665E"/>
    <w:rsid w:val="00B8492D"/>
    <w:rsid w:val="00B969C4"/>
    <w:rsid w:val="00BA498D"/>
    <w:rsid w:val="00BB332B"/>
    <w:rsid w:val="00BB7FC9"/>
    <w:rsid w:val="00BC35FA"/>
    <w:rsid w:val="00BC3BED"/>
    <w:rsid w:val="00BD4866"/>
    <w:rsid w:val="00BE39F0"/>
    <w:rsid w:val="00BE4D9B"/>
    <w:rsid w:val="00BF1879"/>
    <w:rsid w:val="00BF409F"/>
    <w:rsid w:val="00C04531"/>
    <w:rsid w:val="00C05D33"/>
    <w:rsid w:val="00C10D7F"/>
    <w:rsid w:val="00C13C5D"/>
    <w:rsid w:val="00C20E7E"/>
    <w:rsid w:val="00C254F1"/>
    <w:rsid w:val="00C349EB"/>
    <w:rsid w:val="00C37CFD"/>
    <w:rsid w:val="00C41261"/>
    <w:rsid w:val="00C418A5"/>
    <w:rsid w:val="00C4215A"/>
    <w:rsid w:val="00C55E64"/>
    <w:rsid w:val="00C56B03"/>
    <w:rsid w:val="00C71991"/>
    <w:rsid w:val="00C82C47"/>
    <w:rsid w:val="00C84C75"/>
    <w:rsid w:val="00C93F58"/>
    <w:rsid w:val="00CA0A23"/>
    <w:rsid w:val="00CE70E8"/>
    <w:rsid w:val="00CF0513"/>
    <w:rsid w:val="00CF164D"/>
    <w:rsid w:val="00D0151D"/>
    <w:rsid w:val="00D02B19"/>
    <w:rsid w:val="00D14C75"/>
    <w:rsid w:val="00D1696E"/>
    <w:rsid w:val="00D32CE0"/>
    <w:rsid w:val="00D3733F"/>
    <w:rsid w:val="00D43DB7"/>
    <w:rsid w:val="00D522F0"/>
    <w:rsid w:val="00D52EE2"/>
    <w:rsid w:val="00D5601B"/>
    <w:rsid w:val="00D56B5E"/>
    <w:rsid w:val="00D64C95"/>
    <w:rsid w:val="00D7728A"/>
    <w:rsid w:val="00D85170"/>
    <w:rsid w:val="00D87C80"/>
    <w:rsid w:val="00D90A9D"/>
    <w:rsid w:val="00DA1397"/>
    <w:rsid w:val="00DA4A17"/>
    <w:rsid w:val="00DA6C50"/>
    <w:rsid w:val="00DB22A1"/>
    <w:rsid w:val="00DB7B1D"/>
    <w:rsid w:val="00DC0C4E"/>
    <w:rsid w:val="00DC1304"/>
    <w:rsid w:val="00DC2D7E"/>
    <w:rsid w:val="00DE70D6"/>
    <w:rsid w:val="00DF44C3"/>
    <w:rsid w:val="00E047C0"/>
    <w:rsid w:val="00E0678B"/>
    <w:rsid w:val="00E2703E"/>
    <w:rsid w:val="00E35836"/>
    <w:rsid w:val="00E364DE"/>
    <w:rsid w:val="00E37BCD"/>
    <w:rsid w:val="00E43116"/>
    <w:rsid w:val="00E47D39"/>
    <w:rsid w:val="00E51AA2"/>
    <w:rsid w:val="00E5246A"/>
    <w:rsid w:val="00E5282E"/>
    <w:rsid w:val="00E53A87"/>
    <w:rsid w:val="00E56075"/>
    <w:rsid w:val="00E60579"/>
    <w:rsid w:val="00E615B6"/>
    <w:rsid w:val="00E66C1C"/>
    <w:rsid w:val="00E66FFF"/>
    <w:rsid w:val="00E70841"/>
    <w:rsid w:val="00E71524"/>
    <w:rsid w:val="00E74B61"/>
    <w:rsid w:val="00E95DEB"/>
    <w:rsid w:val="00EA0206"/>
    <w:rsid w:val="00EA33E5"/>
    <w:rsid w:val="00EA3DEA"/>
    <w:rsid w:val="00EA50B1"/>
    <w:rsid w:val="00EC256E"/>
    <w:rsid w:val="00EC7DBB"/>
    <w:rsid w:val="00EE072C"/>
    <w:rsid w:val="00EE60AF"/>
    <w:rsid w:val="00EF019B"/>
    <w:rsid w:val="00EF3FB5"/>
    <w:rsid w:val="00F00D3A"/>
    <w:rsid w:val="00F00EAF"/>
    <w:rsid w:val="00F10E1D"/>
    <w:rsid w:val="00F1519F"/>
    <w:rsid w:val="00F234D5"/>
    <w:rsid w:val="00F32FBC"/>
    <w:rsid w:val="00F34CA2"/>
    <w:rsid w:val="00F5054C"/>
    <w:rsid w:val="00F53C63"/>
    <w:rsid w:val="00F555A7"/>
    <w:rsid w:val="00F57C82"/>
    <w:rsid w:val="00F6160A"/>
    <w:rsid w:val="00F61B87"/>
    <w:rsid w:val="00F81630"/>
    <w:rsid w:val="00F84FA2"/>
    <w:rsid w:val="00FA132D"/>
    <w:rsid w:val="00FA1CB8"/>
    <w:rsid w:val="00FA3A91"/>
    <w:rsid w:val="00FA40CB"/>
    <w:rsid w:val="00FA4DE3"/>
    <w:rsid w:val="00FC2B89"/>
    <w:rsid w:val="00FC30D9"/>
    <w:rsid w:val="00FC3A49"/>
    <w:rsid w:val="00FD04BD"/>
    <w:rsid w:val="00FE4986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0533"/>
  <w15:chartTrackingRefBased/>
  <w15:docId w15:val="{3C69F048-6875-4E90-BE5A-DC1F35F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027"/>
  </w:style>
  <w:style w:type="paragraph" w:styleId="Stopka">
    <w:name w:val="footer"/>
    <w:basedOn w:val="Normalny"/>
    <w:link w:val="Stopka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27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3A31"/>
    <w:pPr>
      <w:ind w:left="720"/>
      <w:contextualSpacing/>
    </w:pPr>
  </w:style>
  <w:style w:type="character" w:styleId="Hipercze">
    <w:name w:val="Hyperlink"/>
    <w:rsid w:val="008C73F3"/>
    <w:rPr>
      <w:color w:val="0000FF"/>
      <w:u w:val="single"/>
    </w:rPr>
  </w:style>
  <w:style w:type="paragraph" w:customStyle="1" w:styleId="Default">
    <w:name w:val="Default"/>
    <w:rsid w:val="008C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F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C1304"/>
  </w:style>
  <w:style w:type="paragraph" w:styleId="Bezodstpw">
    <w:name w:val="No Spacing"/>
    <w:uiPriority w:val="1"/>
    <w:qFormat/>
    <w:rsid w:val="00110C9C"/>
    <w:pPr>
      <w:spacing w:after="0" w:line="240" w:lineRule="auto"/>
    </w:pPr>
  </w:style>
  <w:style w:type="character" w:customStyle="1" w:styleId="WW8Num1z5">
    <w:name w:val="WW8Num1z5"/>
    <w:rsid w:val="00110C9C"/>
  </w:style>
  <w:style w:type="paragraph" w:customStyle="1" w:styleId="Tekstpodstawowy31">
    <w:name w:val="Tekst podstawowy 31"/>
    <w:basedOn w:val="Normalny"/>
    <w:rsid w:val="00110C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1209E"/>
    <w:rPr>
      <w:color w:val="954F72" w:themeColor="followedHyperlink"/>
      <w:u w:val="single"/>
    </w:rPr>
  </w:style>
  <w:style w:type="character" w:customStyle="1" w:styleId="Teksttreci">
    <w:name w:val="Tekst treści_"/>
    <w:uiPriority w:val="99"/>
    <w:rsid w:val="00877AEA"/>
    <w:rPr>
      <w:rFonts w:ascii="Times New Roman" w:hAnsi="Times New Roman" w:cs="Times New Roman"/>
      <w:sz w:val="21"/>
      <w:szCs w:val="21"/>
      <w:u w:val="none"/>
    </w:rPr>
  </w:style>
  <w:style w:type="character" w:customStyle="1" w:styleId="Nagwek30">
    <w:name w:val="Nagłówek #3_"/>
    <w:link w:val="Nagwek31"/>
    <w:uiPriority w:val="99"/>
    <w:locked/>
    <w:rsid w:val="00877AEA"/>
    <w:rPr>
      <w:rFonts w:ascii="Calibri" w:hAnsi="Calibri" w:cs="Calibri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77AEA"/>
    <w:pPr>
      <w:widowControl w:val="0"/>
      <w:shd w:val="clear" w:color="auto" w:fill="FFFFFF"/>
      <w:spacing w:after="300" w:line="240" w:lineRule="atLeast"/>
      <w:ind w:hanging="460"/>
      <w:jc w:val="center"/>
      <w:outlineLvl w:val="2"/>
    </w:pPr>
    <w:rPr>
      <w:rFonts w:ascii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0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ikolajkipomorski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5F35.E83258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4C3-93C6-4B83-9A16-4958120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Użytkownik systemu Windows</cp:lastModifiedBy>
  <cp:revision>2</cp:revision>
  <cp:lastPrinted>2024-02-20T06:55:00Z</cp:lastPrinted>
  <dcterms:created xsi:type="dcterms:W3CDTF">2024-02-20T06:57:00Z</dcterms:created>
  <dcterms:modified xsi:type="dcterms:W3CDTF">2024-02-20T06:57:00Z</dcterms:modified>
</cp:coreProperties>
</file>