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A47E4" w14:textId="77777777" w:rsidR="00530778" w:rsidRPr="00A95FA7" w:rsidRDefault="00530778" w:rsidP="00530778">
      <w:pPr>
        <w:rPr>
          <w:rFonts w:ascii="Arial" w:hAnsi="Arial" w:cs="Arial"/>
          <w:b/>
        </w:rPr>
      </w:pPr>
    </w:p>
    <w:p w14:paraId="65C4C8B2" w14:textId="77777777" w:rsidR="00530778" w:rsidRPr="00A95FA7" w:rsidRDefault="00530778" w:rsidP="00530778">
      <w:pPr>
        <w:jc w:val="right"/>
        <w:rPr>
          <w:rFonts w:ascii="Arial" w:hAnsi="Arial" w:cs="Arial"/>
          <w:b/>
        </w:rPr>
      </w:pPr>
    </w:p>
    <w:p w14:paraId="495450D2" w14:textId="77777777" w:rsidR="00530778" w:rsidRPr="001B2767" w:rsidRDefault="00FB7D58" w:rsidP="001B276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  <w:r w:rsidR="00530778" w:rsidRPr="00A95FA7">
        <w:rPr>
          <w:rFonts w:ascii="Arial" w:hAnsi="Arial" w:cs="Arial"/>
          <w:b/>
        </w:rPr>
        <w:t xml:space="preserve"> do SWZ</w:t>
      </w:r>
    </w:p>
    <w:p w14:paraId="4BB44C4B" w14:textId="77777777" w:rsidR="005F5FD5" w:rsidRDefault="00530778" w:rsidP="005F5FD5">
      <w:pPr>
        <w:tabs>
          <w:tab w:val="left" w:pos="284"/>
        </w:tabs>
        <w:spacing w:after="0"/>
        <w:rPr>
          <w:rFonts w:ascii="Arial" w:hAnsi="Arial" w:cs="Arial"/>
          <w:b/>
          <w:sz w:val="24"/>
          <w:szCs w:val="24"/>
        </w:rPr>
      </w:pPr>
      <w:r w:rsidRPr="00A95FA7">
        <w:rPr>
          <w:rFonts w:ascii="Arial" w:hAnsi="Arial" w:cs="Arial"/>
        </w:rPr>
        <w:t>Na potrzeby postępowania o udzielenie zamówienia publicznego pn.</w:t>
      </w:r>
      <w:r w:rsidRPr="00A95FA7">
        <w:rPr>
          <w:rFonts w:ascii="Arial" w:hAnsi="Arial" w:cs="Arial"/>
        </w:rPr>
        <w:br/>
      </w:r>
      <w:r w:rsidR="005F5FD5">
        <w:rPr>
          <w:rFonts w:ascii="Arial" w:hAnsi="Arial" w:cs="Arial"/>
          <w:b/>
          <w:sz w:val="24"/>
          <w:szCs w:val="24"/>
        </w:rPr>
        <w:t>Przeprowadzenie 2 jednakowych cykli szkoleń kompetencyjnych (w formie zdalnej) dla pracowników ośrodków pomocy społecznej i centrów usług społecznych z woj. lubuskiego w podziale na części</w:t>
      </w:r>
    </w:p>
    <w:p w14:paraId="5EDFA6CC" w14:textId="77777777" w:rsidR="005F5FD5" w:rsidRDefault="005F5FD5" w:rsidP="005F5FD5">
      <w:pPr>
        <w:tabs>
          <w:tab w:val="left" w:pos="284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Część A: Organizacja dwóch jednakowych cykli szkoleń kompetencyjnych (w formie zdalnej) dla pracowników ośrodków pomocy społecznej i centrów usług społecznych z woj. lubuskiego: „Zarządzanie i organizacja usług społecznych” (w formie zdalnej) zgodne z Rozporządzeniem Rady Ministrów z dnia 30 marca 2020 r. w sprawie szkoleń dla pracowników centrum usług społecznych (Dz. U. 2020 r. Poz. 664);</w:t>
      </w:r>
    </w:p>
    <w:p w14:paraId="450EB9E0" w14:textId="77777777" w:rsidR="005F5FD5" w:rsidRDefault="005F5FD5" w:rsidP="005F5FD5">
      <w:pPr>
        <w:tabs>
          <w:tab w:val="left" w:pos="284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Część B: Organizacja i przeprowadzenie dwóch jednakowych cykli szkoleń kompetencyjnych (w formie zdalnej) dla pracowników ośrodków pomocy społecznej i centrów usług społecznych z woj. lubuskiego w zakresie : „Opracowywanie i realizacja indywidualnych planów usług społecznych” (w formie zdalnej) zgodne z Rozporządzeniem Rady Ministrów z dnia 30 marca 2020 r. w sprawie szkoleń dla pracowników centrum usług społecznych (Dz. U. 2020 r. Poz. 664);</w:t>
      </w:r>
    </w:p>
    <w:p w14:paraId="60FD9114" w14:textId="77777777" w:rsidR="005F5FD5" w:rsidRDefault="005F5FD5" w:rsidP="005F5FD5">
      <w:pPr>
        <w:tabs>
          <w:tab w:val="left" w:pos="0"/>
        </w:tabs>
        <w:spacing w:after="0"/>
        <w:rPr>
          <w:rFonts w:ascii="Arial" w:hAnsi="Arial" w:cs="Arial"/>
          <w:bCs/>
          <w:sz w:val="24"/>
          <w:szCs w:val="24"/>
        </w:rPr>
      </w:pPr>
      <w:bookmarkStart w:id="0" w:name="_Hlk165372915"/>
      <w:bookmarkEnd w:id="0"/>
      <w:r>
        <w:rPr>
          <w:rFonts w:ascii="Arial" w:hAnsi="Arial" w:cs="Arial"/>
          <w:bCs/>
          <w:sz w:val="24"/>
          <w:szCs w:val="24"/>
        </w:rPr>
        <w:t>Część C: Organizacja dwóch jednakowych cykli szkoleń kompetencyjnych (w formie zdalnej) dla pracowników ośrodków pomocy społecznej    i centrów usług społecznych z woj. lubuskiego dotyczącego: „Organizacji społeczności lokalnej” (w formie zdalnej) zgodne z Rozporządzeniem Rady Ministrów z dnia 30 marca 2020 r. w sprawie szkoleń dla pracowników centrum usług społecznych (Dz. U. 2020 r. Poz. 664).</w:t>
      </w:r>
    </w:p>
    <w:p w14:paraId="7AB389C6" w14:textId="77777777" w:rsidR="005F5FD5" w:rsidRPr="005F5FD5" w:rsidRDefault="005F5FD5" w:rsidP="005F5FD5">
      <w:pPr>
        <w:tabs>
          <w:tab w:val="left" w:pos="28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1257C03" w14:textId="54B96524" w:rsidR="00E976A8" w:rsidRPr="005F5FD5" w:rsidRDefault="00530778" w:rsidP="005F5FD5">
      <w:pPr>
        <w:tabs>
          <w:tab w:val="left" w:pos="28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F5FD5">
        <w:rPr>
          <w:rFonts w:ascii="Arial" w:hAnsi="Arial" w:cs="Arial"/>
          <w:bCs/>
          <w:sz w:val="24"/>
          <w:szCs w:val="24"/>
        </w:rPr>
        <w:t>znak sprawy</w:t>
      </w:r>
      <w:r w:rsidRPr="005F5FD5">
        <w:rPr>
          <w:rFonts w:ascii="Arial" w:hAnsi="Arial" w:cs="Arial"/>
          <w:sz w:val="24"/>
          <w:szCs w:val="24"/>
        </w:rPr>
        <w:t xml:space="preserve"> </w:t>
      </w:r>
      <w:r w:rsidR="001B2767" w:rsidRPr="005F5FD5">
        <w:rPr>
          <w:rFonts w:ascii="Arial" w:hAnsi="Arial" w:cs="Arial"/>
          <w:b/>
          <w:bCs/>
          <w:sz w:val="24"/>
          <w:szCs w:val="24"/>
        </w:rPr>
        <w:t>ROPS.V.5.2</w:t>
      </w:r>
      <w:r w:rsidR="00603767" w:rsidRPr="005F5FD5">
        <w:rPr>
          <w:rFonts w:ascii="Arial" w:hAnsi="Arial" w:cs="Arial"/>
          <w:b/>
          <w:bCs/>
          <w:sz w:val="24"/>
          <w:szCs w:val="24"/>
        </w:rPr>
        <w:t>7</w:t>
      </w:r>
      <w:r w:rsidR="001B2767" w:rsidRPr="005F5FD5">
        <w:rPr>
          <w:rFonts w:ascii="Arial" w:hAnsi="Arial" w:cs="Arial"/>
          <w:b/>
          <w:bCs/>
          <w:sz w:val="24"/>
          <w:szCs w:val="24"/>
        </w:rPr>
        <w:t>.2024</w:t>
      </w:r>
      <w:r w:rsidR="00603767" w:rsidRPr="005F5FD5">
        <w:rPr>
          <w:rFonts w:ascii="Arial" w:hAnsi="Arial" w:cs="Arial"/>
          <w:b/>
          <w:bCs/>
          <w:sz w:val="24"/>
          <w:szCs w:val="24"/>
        </w:rPr>
        <w:t>.WW</w:t>
      </w:r>
    </w:p>
    <w:p w14:paraId="76137194" w14:textId="77777777" w:rsidR="00530778" w:rsidRPr="00A95FA7" w:rsidRDefault="00530778" w:rsidP="00530778">
      <w:pPr>
        <w:ind w:right="-108"/>
        <w:jc w:val="center"/>
        <w:rPr>
          <w:rFonts w:ascii="Arial" w:hAnsi="Arial" w:cs="Arial"/>
        </w:rPr>
      </w:pPr>
      <w:r w:rsidRPr="00A95FA7">
        <w:rPr>
          <w:rFonts w:ascii="Arial" w:hAnsi="Arial" w:cs="Arial"/>
        </w:rPr>
        <w:t xml:space="preserve">składam </w:t>
      </w:r>
      <w:r w:rsidRPr="00A95FA7">
        <w:rPr>
          <w:rFonts w:ascii="Arial" w:hAnsi="Arial" w:cs="Arial"/>
          <w:color w:val="000000"/>
        </w:rPr>
        <w:t>oświadczenie</w:t>
      </w:r>
      <w:r w:rsidRPr="00A95FA7">
        <w:rPr>
          <w:rFonts w:ascii="Arial" w:hAnsi="Arial" w:cs="Arial"/>
        </w:rPr>
        <w:t xml:space="preserve"> z art. 117 ust. 4 ustawy przez nw. wymienionych wykonawców wspólnie ubiegających się o udzielnie zamówienia:</w:t>
      </w:r>
    </w:p>
    <w:p w14:paraId="62F92995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8"/>
        <w:gridCol w:w="2267"/>
        <w:gridCol w:w="2058"/>
      </w:tblGrid>
      <w:tr w:rsidR="00530778" w:rsidRPr="00A95FA7" w14:paraId="7BECC18A" w14:textId="77777777" w:rsidTr="00E85455">
        <w:tc>
          <w:tcPr>
            <w:tcW w:w="1074" w:type="pct"/>
            <w:shd w:val="clear" w:color="auto" w:fill="D9D9D9"/>
            <w:vAlign w:val="center"/>
          </w:tcPr>
          <w:p w14:paraId="0BBD2BD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7347DAD4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6A2DD4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51105DD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14:paraId="6ECA15F6" w14:textId="77777777" w:rsidTr="00E85455">
        <w:tc>
          <w:tcPr>
            <w:tcW w:w="1074" w:type="pct"/>
            <w:shd w:val="clear" w:color="auto" w:fill="auto"/>
            <w:vAlign w:val="center"/>
          </w:tcPr>
          <w:p w14:paraId="44C9D36D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DC0E60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C453D7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753A412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34F72704" w14:textId="7777777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59B96CE3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993174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AF1F92E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FF13E7E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0A5A3792" w14:textId="7777777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08A0839F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10E622F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7D7F3A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2AC62E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1D58CE0E" w14:textId="7777777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421289BF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C3B3695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6A9D5EE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C81099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72E5A269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6E94803E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5208AC27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767"/>
        <w:gridCol w:w="2766"/>
      </w:tblGrid>
      <w:tr w:rsidR="00530778" w:rsidRPr="00A95FA7" w14:paraId="3A47B834" w14:textId="77777777" w:rsidTr="00E85455">
        <w:tc>
          <w:tcPr>
            <w:tcW w:w="1721" w:type="pct"/>
            <w:shd w:val="clear" w:color="auto" w:fill="D9D9D9"/>
            <w:vAlign w:val="center"/>
          </w:tcPr>
          <w:p w14:paraId="31C14815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5EF72764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AAF1865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85062A0" w14:textId="77777777" w:rsidTr="00E85455">
        <w:tc>
          <w:tcPr>
            <w:tcW w:w="1721" w:type="pct"/>
            <w:shd w:val="clear" w:color="auto" w:fill="auto"/>
          </w:tcPr>
          <w:p w14:paraId="6C7270BD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7D5BF84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4C515C57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11F6471B" w14:textId="77777777" w:rsidTr="00E85455">
        <w:tc>
          <w:tcPr>
            <w:tcW w:w="1721" w:type="pct"/>
            <w:shd w:val="clear" w:color="auto" w:fill="auto"/>
          </w:tcPr>
          <w:p w14:paraId="6EE478F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4E01FB64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3D160CC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30128B7C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527DE21F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4258A371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0915C518" w14:textId="77777777" w:rsidTr="00E85455">
        <w:tc>
          <w:tcPr>
            <w:tcW w:w="2215" w:type="pct"/>
            <w:shd w:val="clear" w:color="auto" w:fill="D9D9D9"/>
            <w:vAlign w:val="center"/>
          </w:tcPr>
          <w:p w14:paraId="5D82FA45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04C80934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3E90B11A" w14:textId="77777777" w:rsidTr="00E85455">
        <w:tc>
          <w:tcPr>
            <w:tcW w:w="2215" w:type="pct"/>
            <w:shd w:val="clear" w:color="auto" w:fill="auto"/>
          </w:tcPr>
          <w:p w14:paraId="2336DBD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0A9CDB2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3462BFFB" w14:textId="77777777" w:rsidTr="00E85455">
        <w:tc>
          <w:tcPr>
            <w:tcW w:w="2215" w:type="pct"/>
            <w:shd w:val="clear" w:color="auto" w:fill="auto"/>
          </w:tcPr>
          <w:p w14:paraId="4FE6F9ED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B0EDDE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4B6BBF59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F9897E3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1C07E883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5A7693C1" w14:textId="77777777" w:rsidTr="00E85455">
        <w:tc>
          <w:tcPr>
            <w:tcW w:w="2215" w:type="pct"/>
            <w:shd w:val="clear" w:color="auto" w:fill="D9D9D9"/>
            <w:vAlign w:val="center"/>
          </w:tcPr>
          <w:p w14:paraId="766FA59B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431181B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4A20A514" w14:textId="77777777" w:rsidTr="00E85455">
        <w:tc>
          <w:tcPr>
            <w:tcW w:w="2215" w:type="pct"/>
            <w:shd w:val="clear" w:color="auto" w:fill="auto"/>
          </w:tcPr>
          <w:p w14:paraId="120F4C0D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FE548A4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1A0A3912" w14:textId="77777777" w:rsidTr="00E85455">
        <w:tc>
          <w:tcPr>
            <w:tcW w:w="2215" w:type="pct"/>
            <w:shd w:val="clear" w:color="auto" w:fill="auto"/>
          </w:tcPr>
          <w:p w14:paraId="6169C08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310B500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153C2C2D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40777C82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42F06FFA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4E09C148" w14:textId="77777777" w:rsidTr="00E85455">
        <w:tc>
          <w:tcPr>
            <w:tcW w:w="2215" w:type="pct"/>
            <w:shd w:val="clear" w:color="auto" w:fill="D9D9D9"/>
            <w:vAlign w:val="center"/>
          </w:tcPr>
          <w:p w14:paraId="1D04A11D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5A5A076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2B20B1A5" w14:textId="77777777" w:rsidTr="00E85455">
        <w:tc>
          <w:tcPr>
            <w:tcW w:w="2215" w:type="pct"/>
            <w:shd w:val="clear" w:color="auto" w:fill="auto"/>
          </w:tcPr>
          <w:p w14:paraId="6748CF0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F3A501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3876C496" w14:textId="77777777" w:rsidTr="00E85455">
        <w:tc>
          <w:tcPr>
            <w:tcW w:w="2215" w:type="pct"/>
            <w:shd w:val="clear" w:color="auto" w:fill="auto"/>
          </w:tcPr>
          <w:p w14:paraId="204BCE8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173DC9E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3F606E08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16A03F1" w14:textId="77777777" w:rsidR="00530778" w:rsidRPr="001B2767" w:rsidRDefault="00530778" w:rsidP="001B276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628FE" w14:textId="77777777"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14:paraId="51FF563D" w14:textId="77777777"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4B9C4451" w14:textId="77777777" w:rsidR="00530778" w:rsidRPr="004305F7" w:rsidRDefault="00530778" w:rsidP="00530778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44F5AF51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205392BD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41312E1C" w14:textId="77777777" w:rsidR="00530778" w:rsidRPr="00A95FA7" w:rsidRDefault="00530778" w:rsidP="001B2767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** Wskazać jednostkę redakcyjną SWZ w którym określono (sprecyzowano) dany warunek udziału w postępowaniu.</w:t>
      </w:r>
      <w:r w:rsidRPr="00A95FA7">
        <w:rPr>
          <w:rFonts w:ascii="Arial" w:hAnsi="Arial" w:cs="Arial"/>
        </w:rPr>
        <w:tab/>
      </w:r>
    </w:p>
    <w:p w14:paraId="16C2ACA9" w14:textId="77777777" w:rsidR="00530778" w:rsidRPr="00F90B5B" w:rsidRDefault="00530778" w:rsidP="00530778"/>
    <w:p w14:paraId="4566839F" w14:textId="77777777" w:rsidR="004C3C32" w:rsidRPr="00530778" w:rsidRDefault="004C3C32" w:rsidP="00530778"/>
    <w:sectPr w:rsidR="004C3C32" w:rsidRPr="00530778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58191" w14:textId="77777777" w:rsidR="0077168C" w:rsidRDefault="0077168C" w:rsidP="006A1852">
      <w:pPr>
        <w:spacing w:after="0" w:line="240" w:lineRule="auto"/>
      </w:pPr>
      <w:r>
        <w:separator/>
      </w:r>
    </w:p>
  </w:endnote>
  <w:endnote w:type="continuationSeparator" w:id="0">
    <w:p w14:paraId="061734A7" w14:textId="77777777" w:rsidR="0077168C" w:rsidRDefault="0077168C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85034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5E34BF10" wp14:editId="2892A0DB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113DF" w14:textId="77777777" w:rsidR="0077168C" w:rsidRDefault="0077168C" w:rsidP="006A1852">
      <w:pPr>
        <w:spacing w:after="0" w:line="240" w:lineRule="auto"/>
      </w:pPr>
      <w:r>
        <w:separator/>
      </w:r>
    </w:p>
  </w:footnote>
  <w:footnote w:type="continuationSeparator" w:id="0">
    <w:p w14:paraId="7D554971" w14:textId="77777777" w:rsidR="0077168C" w:rsidRDefault="0077168C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21F5D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5464E57" wp14:editId="35382836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6B79D5" wp14:editId="242DAE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078D5C32" wp14:editId="551693E6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66E6F"/>
    <w:multiLevelType w:val="multilevel"/>
    <w:tmpl w:val="C14E83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82307">
    <w:abstractNumId w:val="6"/>
  </w:num>
  <w:num w:numId="2" w16cid:durableId="1340316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2767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5F5FD5"/>
    <w:rsid w:val="00603767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168C"/>
    <w:rsid w:val="007756E6"/>
    <w:rsid w:val="007B375A"/>
    <w:rsid w:val="007E1574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1147"/>
    <w:rsid w:val="009A46B9"/>
    <w:rsid w:val="009C26A1"/>
    <w:rsid w:val="009C5A75"/>
    <w:rsid w:val="00A72C1F"/>
    <w:rsid w:val="00A8478B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66805"/>
    <w:rsid w:val="00C7070B"/>
    <w:rsid w:val="00CA3D34"/>
    <w:rsid w:val="00CB4958"/>
    <w:rsid w:val="00CC386C"/>
    <w:rsid w:val="00DE7DC6"/>
    <w:rsid w:val="00E638A4"/>
    <w:rsid w:val="00E976A8"/>
    <w:rsid w:val="00EA2C15"/>
    <w:rsid w:val="00ED4486"/>
    <w:rsid w:val="00ED5095"/>
    <w:rsid w:val="00F16559"/>
    <w:rsid w:val="00F3154F"/>
    <w:rsid w:val="00FA528C"/>
    <w:rsid w:val="00FB7D58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0A9F9F"/>
  <w15:docId w15:val="{52B607BA-662E-4EF1-8FC0-104FF3E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805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2023-10-23T08:18:00Z</cp:lastPrinted>
  <dcterms:created xsi:type="dcterms:W3CDTF">2024-04-30T10:44:00Z</dcterms:created>
  <dcterms:modified xsi:type="dcterms:W3CDTF">2024-05-21T15:19:00Z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