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97" w:rsidRPr="00A01116" w:rsidRDefault="00D37097" w:rsidP="00D37097">
      <w:pPr>
        <w:widowControl w:val="0"/>
        <w:shd w:val="clear" w:color="auto" w:fill="BFBFBF" w:themeFill="background1" w:themeFillShade="BF"/>
        <w:tabs>
          <w:tab w:val="left" w:pos="3600"/>
        </w:tabs>
        <w:suppressAutoHyphens/>
        <w:autoSpaceDN w:val="0"/>
        <w:ind w:left="0" w:firstLine="0"/>
        <w:jc w:val="center"/>
        <w:rPr>
          <w:rFonts w:ascii="Arial Narrow" w:hAnsi="Arial Narrow"/>
          <w:b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sz w:val="22"/>
          <w:szCs w:val="22"/>
          <w:lang w:eastAsia="zh-CN"/>
        </w:rPr>
        <w:t xml:space="preserve">Załącznik </w:t>
      </w:r>
      <w:r w:rsidR="0099455B">
        <w:rPr>
          <w:rFonts w:ascii="Arial Narrow" w:hAnsi="Arial Narrow" w:cs="Arial"/>
          <w:b/>
          <w:sz w:val="22"/>
          <w:szCs w:val="22"/>
          <w:lang w:eastAsia="zh-CN"/>
        </w:rPr>
        <w:t xml:space="preserve">do ogłoszenia </w:t>
      </w: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- Opis przedmiotu zamówienia</w:t>
      </w:r>
    </w:p>
    <w:p w:rsidR="00D37097" w:rsidRPr="00A01116" w:rsidRDefault="00D37097" w:rsidP="00D37097">
      <w:pPr>
        <w:widowControl w:val="0"/>
        <w:tabs>
          <w:tab w:val="left" w:pos="3600"/>
        </w:tabs>
        <w:suppressAutoHyphens/>
        <w:autoSpaceDN w:val="0"/>
        <w:ind w:left="0" w:firstLine="0"/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DOKUMENTY ODNIESIENIA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Ustawa z dnia 20 czerwca 1997 r. Prawo o ruchu drogowym (Dz.U. z 2023 r., poz. 1047).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Rozporządzenie Ministra Infrastruktury z dnia 31 grudnia 2002 r. w sprawie warunków technicznych pojazdów oraz zakresu ich niezbędnego wyposażenia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(Dz.U. z 20</w:t>
      </w:r>
      <w:r w:rsidR="00C26FA0" w:rsidRPr="00A01116">
        <w:rPr>
          <w:rFonts w:ascii="Arial Narrow" w:hAnsi="Arial Narrow" w:cs="Arial"/>
          <w:sz w:val="22"/>
          <w:szCs w:val="22"/>
          <w:lang w:eastAsia="zh-CN"/>
        </w:rPr>
        <w:t>24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r., poz. </w:t>
      </w:r>
      <w:r w:rsidR="00C26FA0" w:rsidRPr="00A01116">
        <w:rPr>
          <w:rFonts w:ascii="Arial Narrow" w:hAnsi="Arial Narrow" w:cs="Arial"/>
          <w:sz w:val="22"/>
          <w:szCs w:val="22"/>
          <w:lang w:eastAsia="zh-CN"/>
        </w:rPr>
        <w:t>5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02, z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późn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>. zm.).</w:t>
      </w: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sz w:val="22"/>
          <w:szCs w:val="22"/>
          <w:lang w:eastAsia="zh-CN"/>
        </w:rPr>
        <w:t>CHARAKTERYSTYKA WYROBU</w:t>
      </w:r>
    </w:p>
    <w:p w:rsidR="00D37097" w:rsidRPr="00A01116" w:rsidRDefault="00D37097" w:rsidP="00D37097">
      <w:pPr>
        <w:widowControl w:val="0"/>
        <w:suppressAutoHyphens/>
        <w:autoSpaceDN w:val="0"/>
        <w:spacing w:after="120"/>
        <w:ind w:left="0" w:firstLine="0"/>
        <w:rPr>
          <w:rFonts w:ascii="Arial Narrow" w:hAnsi="Arial Narrow" w:cs="Arial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Przedmiotem opracowania jest specyfikacja </w:t>
      </w:r>
      <w:r w:rsidRPr="00162250">
        <w:rPr>
          <w:rFonts w:ascii="Arial Narrow" w:hAnsi="Arial Narrow" w:cs="Arial"/>
          <w:sz w:val="22"/>
          <w:szCs w:val="22"/>
          <w:lang w:eastAsia="zh-CN"/>
        </w:rPr>
        <w:t xml:space="preserve">techniczna dla </w:t>
      </w:r>
      <w:r w:rsidRPr="00162250">
        <w:rPr>
          <w:rFonts w:ascii="Arial Narrow" w:hAnsi="Arial Narrow" w:cs="Arial"/>
          <w:b/>
          <w:sz w:val="22"/>
          <w:szCs w:val="22"/>
          <w:lang w:eastAsia="zh-CN"/>
        </w:rPr>
        <w:t xml:space="preserve">pojazdu </w:t>
      </w:r>
      <w:r w:rsidR="00542647">
        <w:rPr>
          <w:rFonts w:ascii="Arial Narrow" w:hAnsi="Arial Narrow" w:cs="Arial"/>
          <w:b/>
          <w:sz w:val="22"/>
          <w:szCs w:val="22"/>
          <w:lang w:eastAsia="zh-CN"/>
        </w:rPr>
        <w:t>osobowego segmentu D</w:t>
      </w:r>
      <w:r w:rsidRPr="00162250">
        <w:rPr>
          <w:rFonts w:ascii="Arial Narrow" w:hAnsi="Arial Narrow" w:cs="Arial"/>
          <w:sz w:val="22"/>
          <w:szCs w:val="22"/>
          <w:lang w:eastAsia="zh-CN"/>
        </w:rPr>
        <w:t xml:space="preserve">.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Przyjmuje się robocze oznaczenie samochodu - „Pojazd”.</w:t>
      </w: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b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WYMAGANIA STANDARDOWE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rPr>
          <w:rFonts w:ascii="Arial Narrow" w:hAnsi="Arial Narrow"/>
          <w:b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Wymagania techniczne.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u w:val="single"/>
          <w:lang w:eastAsia="zh-CN"/>
        </w:rPr>
        <w:t>Przeznaczenie pojazdu.</w:t>
      </w:r>
    </w:p>
    <w:p w:rsidR="00D37097" w:rsidRPr="00A01116" w:rsidRDefault="00D37097" w:rsidP="00D37097">
      <w:pPr>
        <w:suppressAutoHyphens/>
        <w:autoSpaceDN w:val="0"/>
        <w:spacing w:after="120"/>
        <w:ind w:left="1276" w:firstLine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Pojazd </w:t>
      </w:r>
      <w:r w:rsidR="004011E5">
        <w:rPr>
          <w:rFonts w:ascii="Arial Narrow" w:hAnsi="Arial Narrow" w:cs="Arial"/>
          <w:sz w:val="22"/>
          <w:szCs w:val="22"/>
          <w:lang w:eastAsia="zh-CN"/>
        </w:rPr>
        <w:t xml:space="preserve">zostanie poddany adaptacji celem </w:t>
      </w:r>
      <w:r w:rsidR="000F403E">
        <w:rPr>
          <w:rFonts w:ascii="Arial Narrow" w:hAnsi="Arial Narrow" w:cs="Arial"/>
          <w:sz w:val="22"/>
          <w:szCs w:val="22"/>
          <w:lang w:eastAsia="zh-CN"/>
        </w:rPr>
        <w:t xml:space="preserve">realizacji </w:t>
      </w:r>
      <w:r w:rsidR="004011E5">
        <w:rPr>
          <w:rFonts w:ascii="Arial Narrow" w:hAnsi="Arial Narrow" w:cs="Arial"/>
          <w:sz w:val="22"/>
          <w:szCs w:val="22"/>
          <w:lang w:eastAsia="zh-CN"/>
        </w:rPr>
        <w:t>zadań</w:t>
      </w:r>
      <w:r w:rsidR="000F403E">
        <w:rPr>
          <w:rFonts w:ascii="Arial Narrow" w:hAnsi="Arial Narrow" w:cs="Arial"/>
          <w:sz w:val="22"/>
          <w:szCs w:val="22"/>
          <w:lang w:eastAsia="zh-CN"/>
        </w:rPr>
        <w:t xml:space="preserve"> służbowych.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spacing w:after="12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u w:val="single"/>
          <w:lang w:eastAsia="zh-CN"/>
        </w:rPr>
        <w:t>Wymagania formalne.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Dostarcz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o</w:t>
      </w:r>
      <w:r w:rsidRPr="00A01116">
        <w:rPr>
          <w:rFonts w:ascii="Arial Narrow" w:hAnsi="Arial Narrow" w:cs="Arial"/>
          <w:sz w:val="22"/>
          <w:szCs w:val="22"/>
          <w:lang w:eastAsia="zh-CN"/>
        </w:rPr>
        <w:t>n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pojazd mus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i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mieć wykonan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przez Wyk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 xml:space="preserve">onawcę i na jego koszt przegląd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zerow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>, co musi być potwierdzone w dokumentacji pojazd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u</w:t>
      </w:r>
      <w:r w:rsidRPr="00A01116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37097" w:rsidRPr="004011E5" w:rsidRDefault="004011E5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4011E5">
        <w:rPr>
          <w:rFonts w:ascii="Arial Narrow" w:eastAsia="Calibri" w:hAnsi="Arial Narrow" w:cs="Arial"/>
          <w:sz w:val="22"/>
          <w:szCs w:val="22"/>
          <w:lang w:eastAsia="en-US"/>
        </w:rPr>
        <w:t xml:space="preserve">Pojazd musi </w:t>
      </w:r>
      <w:r w:rsidRPr="004011E5">
        <w:rPr>
          <w:rFonts w:ascii="Arial Narrow" w:eastAsia="Calibri" w:hAnsi="Arial Narrow" w:cs="Arial"/>
          <w:sz w:val="22"/>
          <w:szCs w:val="22"/>
          <w:lang w:eastAsia="en-US"/>
        </w:rPr>
        <w:t>posiadać h</w:t>
      </w:r>
      <w:r w:rsidRPr="004011E5">
        <w:rPr>
          <w:rFonts w:ascii="Arial Narrow" w:eastAsia="Calibri" w:hAnsi="Arial Narrow" w:cs="Arial"/>
          <w:sz w:val="22"/>
          <w:szCs w:val="22"/>
          <w:lang w:eastAsia="en-US"/>
        </w:rPr>
        <w:t xml:space="preserve">omologację wystawioną zgodnie z Ustawą z dnia 20 czerwca 1997 r. Prawo o ruchu drogowym lub </w:t>
      </w:r>
      <w:r w:rsidRPr="004011E5">
        <w:rPr>
          <w:rFonts w:ascii="Arial Narrow" w:hAnsi="Arial Narrow" w:cs="Arial"/>
          <w:sz w:val="22"/>
          <w:szCs w:val="22"/>
          <w:lang w:eastAsia="en-US"/>
        </w:rPr>
        <w:t>Rozporządzeniem Parlamentu Europejskiego i Rady (UE) 2018/858/WE z dnia 30 maja 2018 r.</w:t>
      </w:r>
      <w:r w:rsidRPr="004011E5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Pr="004011E5">
        <w:rPr>
          <w:rFonts w:ascii="Arial Narrow" w:hAnsi="Arial Narrow" w:cs="Arial"/>
          <w:sz w:val="22"/>
          <w:szCs w:val="22"/>
          <w:lang w:eastAsia="en-US"/>
        </w:rPr>
        <w:t>w sprawie homologacji i nadzoru rynku pojazdów silnikowych i ich przyczep oraz układów, komponentów i oddzielnych zespołów technicznych przeznaczonych do tych pojazdów, zmieniające rozporządzenie (WE) nr 715/2007 i (WE) nr 595/2009 oraz uchylające dyrektywę 2007/46/WE</w:t>
      </w:r>
      <w:r w:rsidR="0099455B" w:rsidRPr="004011E5">
        <w:rPr>
          <w:rFonts w:ascii="Arial Narrow" w:hAnsi="Arial Narrow"/>
          <w:sz w:val="22"/>
          <w:szCs w:val="22"/>
          <w:lang w:eastAsia="zh-CN"/>
        </w:rPr>
        <w:t xml:space="preserve"> nowy i homologacja</w:t>
      </w:r>
      <w:r w:rsidRPr="004011E5">
        <w:rPr>
          <w:rFonts w:ascii="Arial Narrow" w:hAnsi="Arial Narrow"/>
          <w:sz w:val="22"/>
          <w:szCs w:val="22"/>
          <w:lang w:eastAsia="zh-CN"/>
        </w:rPr>
        <w:t>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Rok produkcji: 202</w:t>
      </w:r>
      <w:r w:rsidR="004011E5">
        <w:rPr>
          <w:rFonts w:ascii="Arial Narrow" w:hAnsi="Arial Narrow" w:cs="Arial"/>
          <w:sz w:val="22"/>
          <w:szCs w:val="22"/>
          <w:lang w:eastAsia="zh-CN"/>
        </w:rPr>
        <w:t>3 lub 2024</w:t>
      </w:r>
      <w:r w:rsidRPr="00A01116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spacing w:after="12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u w:val="single"/>
          <w:lang w:eastAsia="zh-CN"/>
        </w:rPr>
        <w:t>Wymagania techniczne dla pojazdu bazowego.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lang w:eastAsia="zh-CN"/>
        </w:rPr>
        <w:t>Wymagania techniczne dla nadwozia.</w:t>
      </w:r>
    </w:p>
    <w:p w:rsidR="00D37097" w:rsidRPr="00A01116" w:rsidRDefault="00275385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>
        <w:rPr>
          <w:rFonts w:ascii="Arial Narrow" w:hAnsi="Arial Narrow" w:cs="Arial"/>
          <w:sz w:val="22"/>
          <w:szCs w:val="22"/>
        </w:rPr>
        <w:t xml:space="preserve">Pojazd o nadwoziu zamkniętym, kategorii M1 </w:t>
      </w:r>
      <w:r w:rsidR="00321E15" w:rsidRPr="00A01116">
        <w:rPr>
          <w:rFonts w:ascii="Arial Narrow" w:hAnsi="Arial Narrow" w:cs="Arial"/>
          <w:sz w:val="22"/>
          <w:szCs w:val="22"/>
        </w:rPr>
        <w:t>o konstrukcji oraz poszyciu wykonanym z metalu</w:t>
      </w:r>
      <w:r>
        <w:rPr>
          <w:rFonts w:ascii="Arial Narrow" w:hAnsi="Arial Narrow" w:cs="Arial"/>
          <w:sz w:val="22"/>
          <w:szCs w:val="22"/>
          <w:lang w:eastAsia="zh-CN"/>
        </w:rPr>
        <w:t>, z liczbą miejsc siedzących 5.</w:t>
      </w:r>
    </w:p>
    <w:p w:rsidR="00F6144B" w:rsidRPr="00D1785B" w:rsidRDefault="00F6144B" w:rsidP="00F6144B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D1785B">
        <w:rPr>
          <w:rFonts w:ascii="Arial Narrow" w:hAnsi="Arial Narrow" w:cs="Arial"/>
          <w:sz w:val="22"/>
          <w:szCs w:val="22"/>
        </w:rPr>
        <w:t xml:space="preserve">Długość całkowita pojazdu nie mniejsza niż </w:t>
      </w:r>
      <w:r w:rsidR="00275385">
        <w:rPr>
          <w:rFonts w:ascii="Arial Narrow" w:hAnsi="Arial Narrow" w:cs="Arial"/>
          <w:sz w:val="22"/>
          <w:szCs w:val="22"/>
        </w:rPr>
        <w:t>4</w:t>
      </w:r>
      <w:r w:rsidRPr="00D1785B">
        <w:rPr>
          <w:rFonts w:ascii="Arial Narrow" w:hAnsi="Arial Narrow" w:cs="Arial"/>
          <w:sz w:val="22"/>
          <w:szCs w:val="22"/>
        </w:rPr>
        <w:t>.</w:t>
      </w:r>
      <w:r w:rsidR="004011E5">
        <w:rPr>
          <w:rFonts w:ascii="Arial Narrow" w:hAnsi="Arial Narrow" w:cs="Arial"/>
          <w:sz w:val="22"/>
          <w:szCs w:val="22"/>
        </w:rPr>
        <w:t>7</w:t>
      </w:r>
      <w:r w:rsidR="00275385">
        <w:rPr>
          <w:rFonts w:ascii="Arial Narrow" w:hAnsi="Arial Narrow" w:cs="Arial"/>
          <w:sz w:val="22"/>
          <w:szCs w:val="22"/>
        </w:rPr>
        <w:t>5</w:t>
      </w:r>
      <w:r w:rsidRPr="00D1785B">
        <w:rPr>
          <w:rFonts w:ascii="Arial Narrow" w:hAnsi="Arial Narrow" w:cs="Arial"/>
          <w:sz w:val="22"/>
          <w:szCs w:val="22"/>
        </w:rPr>
        <w:t>0 mm</w:t>
      </w:r>
      <w:r w:rsidR="00275385">
        <w:rPr>
          <w:rFonts w:ascii="Arial Narrow" w:hAnsi="Arial Narrow" w:cs="Arial"/>
          <w:sz w:val="22"/>
          <w:szCs w:val="22"/>
        </w:rPr>
        <w:t>.</w:t>
      </w:r>
    </w:p>
    <w:p w:rsidR="00D37097" w:rsidRPr="00275385" w:rsidRDefault="00F6144B" w:rsidP="00275385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D1785B">
        <w:rPr>
          <w:rFonts w:ascii="Arial Narrow" w:hAnsi="Arial Narrow" w:cs="Arial"/>
          <w:sz w:val="22"/>
          <w:szCs w:val="22"/>
        </w:rPr>
        <w:t>Wysokość</w:t>
      </w:r>
      <w:r w:rsidRPr="00A01116">
        <w:rPr>
          <w:rFonts w:ascii="Arial Narrow" w:hAnsi="Arial Narrow" w:cs="Arial"/>
          <w:sz w:val="22"/>
          <w:szCs w:val="22"/>
        </w:rPr>
        <w:t xml:space="preserve"> pojazdu nie </w:t>
      </w:r>
      <w:r w:rsidR="00275385">
        <w:rPr>
          <w:rFonts w:ascii="Arial Narrow" w:hAnsi="Arial Narrow" w:cs="Arial"/>
          <w:sz w:val="22"/>
          <w:szCs w:val="22"/>
        </w:rPr>
        <w:t xml:space="preserve">większa </w:t>
      </w:r>
      <w:r w:rsidRPr="00D1785B">
        <w:rPr>
          <w:rFonts w:ascii="Arial Narrow" w:hAnsi="Arial Narrow" w:cs="Arial"/>
          <w:sz w:val="22"/>
          <w:szCs w:val="22"/>
        </w:rPr>
        <w:t xml:space="preserve">niż </w:t>
      </w:r>
      <w:r w:rsidR="00275385">
        <w:rPr>
          <w:rFonts w:ascii="Arial Narrow" w:hAnsi="Arial Narrow" w:cs="Arial"/>
          <w:sz w:val="22"/>
          <w:szCs w:val="22"/>
        </w:rPr>
        <w:t>1</w:t>
      </w:r>
      <w:r w:rsidRPr="00D1785B">
        <w:rPr>
          <w:rFonts w:ascii="Arial Narrow" w:hAnsi="Arial Narrow" w:cs="Arial"/>
          <w:sz w:val="22"/>
          <w:szCs w:val="22"/>
        </w:rPr>
        <w:t>.</w:t>
      </w:r>
      <w:r w:rsidR="00275385">
        <w:rPr>
          <w:rFonts w:ascii="Arial Narrow" w:hAnsi="Arial Narrow" w:cs="Arial"/>
          <w:sz w:val="22"/>
          <w:szCs w:val="22"/>
        </w:rPr>
        <w:t>6</w:t>
      </w:r>
      <w:r w:rsidR="004210C5" w:rsidRPr="00D1785B">
        <w:rPr>
          <w:rFonts w:ascii="Arial Narrow" w:hAnsi="Arial Narrow" w:cs="Arial"/>
          <w:sz w:val="22"/>
          <w:szCs w:val="22"/>
        </w:rPr>
        <w:t>0</w:t>
      </w:r>
      <w:r w:rsidRPr="00D1785B">
        <w:rPr>
          <w:rFonts w:ascii="Arial Narrow" w:hAnsi="Arial Narrow" w:cs="Arial"/>
          <w:sz w:val="22"/>
          <w:szCs w:val="22"/>
        </w:rPr>
        <w:t>0 mm</w:t>
      </w:r>
      <w:r w:rsidR="00D1785B" w:rsidRPr="00D1785B">
        <w:rPr>
          <w:rFonts w:ascii="Arial Narrow" w:hAnsi="Arial Narrow" w:cs="Arial"/>
          <w:sz w:val="22"/>
          <w:szCs w:val="22"/>
        </w:rPr>
        <w:t>.</w:t>
      </w:r>
      <w:r w:rsidR="00D37097" w:rsidRPr="00275385">
        <w:rPr>
          <w:rFonts w:ascii="Arial Narrow" w:hAnsi="Arial Narrow" w:cs="Arial"/>
          <w:sz w:val="22"/>
          <w:szCs w:val="22"/>
          <w:lang w:eastAsia="zh-CN"/>
        </w:rPr>
        <w:t xml:space="preserve"> </w:t>
      </w:r>
    </w:p>
    <w:p w:rsidR="00D37097" w:rsidRPr="005F17A9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Wymagania techniczne dla silnika i układu zasilania.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Silnik spalinowy min. 4-cylindrow</w:t>
      </w:r>
      <w:r w:rsidRPr="00A01116">
        <w:rPr>
          <w:rFonts w:ascii="Arial Narrow" w:hAnsi="Arial Narrow" w:cs="Arial"/>
          <w:sz w:val="22"/>
          <w:szCs w:val="22"/>
          <w:lang w:eastAsia="zh-CN"/>
        </w:rPr>
        <w:t>y (według danych z pkt 24 świadectwa zgodności WE) o zapłonie iskrowym lub samoczynnym (według danych z pkt 22 świadectwa zgodności WE) spełniający, co najmniej normę emisji spalin Euro 6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na poziomie obowiązującym na dzień odbioru pojazdu (według danych z pkt 47 świadectwa zgodności WE).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Pojemność skokowa silnika spalinowego, </w:t>
      </w:r>
      <w:r w:rsidRPr="00A01116">
        <w:rPr>
          <w:rFonts w:ascii="Arial Narrow" w:hAnsi="Arial Narrow" w:cs="Arial"/>
          <w:color w:val="C00000"/>
          <w:sz w:val="22"/>
          <w:szCs w:val="22"/>
          <w:lang w:eastAsia="zh-CN"/>
        </w:rPr>
        <w:t xml:space="preserve">nie mniejsza niż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1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>950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cm</w:t>
      </w:r>
      <w:r w:rsidRPr="00A01116">
        <w:rPr>
          <w:rFonts w:ascii="Arial Narrow" w:hAnsi="Arial Narrow" w:cs="Arial"/>
          <w:sz w:val="22"/>
          <w:szCs w:val="22"/>
          <w:vertAlign w:val="superscript"/>
          <w:lang w:eastAsia="zh-CN"/>
        </w:rPr>
        <w:t xml:space="preserve">3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(według danych z pkt 25 świadectwa zgodności WE).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Zamawiający dopuszcza również pojazd wyposażon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w silnik z układem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hybrid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(HEV) lub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Mild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hybrid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(MHEV).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spacing w:after="12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Maksymalna moc netto silnika, określonego w pkt </w:t>
      </w:r>
      <w:r w:rsidR="00744036"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5.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1.4.2.1, </w:t>
      </w:r>
      <w:r w:rsidRPr="00A01116">
        <w:rPr>
          <w:rFonts w:ascii="Arial Narrow" w:hAnsi="Arial Narrow" w:cs="Arial"/>
          <w:color w:val="C00000"/>
          <w:sz w:val="22"/>
          <w:szCs w:val="22"/>
          <w:lang w:eastAsia="zh-CN"/>
        </w:rPr>
        <w:t xml:space="preserve">nie mniejsza niż </w:t>
      </w:r>
      <w:r w:rsidR="00275385" w:rsidRPr="00275385">
        <w:rPr>
          <w:rFonts w:ascii="Arial Narrow" w:hAnsi="Arial Narrow" w:cs="Arial"/>
          <w:sz w:val="22"/>
          <w:szCs w:val="22"/>
          <w:lang w:eastAsia="zh-CN"/>
        </w:rPr>
        <w:t>13</w:t>
      </w:r>
      <w:r w:rsidR="00261C35" w:rsidRPr="00275385">
        <w:rPr>
          <w:rFonts w:ascii="Arial Narrow" w:hAnsi="Arial Narrow" w:cs="Arial"/>
          <w:sz w:val="22"/>
          <w:szCs w:val="22"/>
          <w:lang w:eastAsia="zh-CN"/>
        </w:rPr>
        <w:t>5</w:t>
      </w:r>
      <w:r w:rsidRPr="00275385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kW (według danych z pkt 27 świadectwa zgodności WE.</w:t>
      </w:r>
    </w:p>
    <w:p w:rsidR="005D5CD3" w:rsidRPr="00275385" w:rsidRDefault="009625FC" w:rsidP="005A7D9D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275385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cr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="00D37097" w:rsidRPr="00275385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Wymagania techniczne dla wyposażenia pojazdu</w:t>
      </w:r>
      <w:r w:rsidR="005D5CD3" w:rsidRPr="00275385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.</w:t>
      </w:r>
    </w:p>
    <w:p w:rsidR="005D5CD3" w:rsidRPr="007819C0" w:rsidRDefault="00CE5523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F46538">
        <w:rPr>
          <w:rFonts w:ascii="Arial Narrow" w:hAnsi="Arial Narrow" w:cs="Arial"/>
          <w:sz w:val="22"/>
          <w:szCs w:val="22"/>
        </w:rPr>
        <w:t xml:space="preserve">Klimatyzacja </w:t>
      </w:r>
      <w:r w:rsidR="00275385">
        <w:rPr>
          <w:rFonts w:ascii="Arial Narrow" w:hAnsi="Arial Narrow" w:cs="Arial"/>
          <w:sz w:val="22"/>
          <w:szCs w:val="22"/>
        </w:rPr>
        <w:t>automatyczna.</w:t>
      </w:r>
    </w:p>
    <w:p w:rsidR="007819C0" w:rsidRPr="00275385" w:rsidRDefault="007819C0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>
        <w:rPr>
          <w:rFonts w:ascii="Arial Narrow" w:hAnsi="Arial Narrow" w:cs="Arial"/>
          <w:sz w:val="22"/>
          <w:szCs w:val="22"/>
        </w:rPr>
        <w:t>Automatyczna skrzynia biegów.</w:t>
      </w:r>
    </w:p>
    <w:p w:rsidR="00275385" w:rsidRPr="007819C0" w:rsidRDefault="007819C0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7819C0">
        <w:rPr>
          <w:rFonts w:ascii="Arial Narrow" w:hAnsi="Arial Narrow"/>
          <w:sz w:val="22"/>
          <w:szCs w:val="22"/>
          <w:lang w:eastAsia="zh-CN"/>
        </w:rPr>
        <w:t xml:space="preserve">Poduszki </w:t>
      </w:r>
      <w:r>
        <w:rPr>
          <w:rFonts w:ascii="Arial Narrow" w:hAnsi="Arial Narrow"/>
          <w:sz w:val="22"/>
          <w:szCs w:val="22"/>
          <w:lang w:eastAsia="zh-CN"/>
        </w:rPr>
        <w:t>gazowe przednie, boczne i kurtynowe dla przednich foteli.</w:t>
      </w:r>
    </w:p>
    <w:p w:rsidR="005D5CD3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Minimum dwa komplety kluczyków/kart do pojazdu i pilotów do sterowania centralnym zamkiem.</w:t>
      </w:r>
    </w:p>
    <w:p w:rsidR="005D5CD3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Radioodbiornik 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>montowany na l</w:t>
      </w:r>
      <w:r w:rsidR="00261C35">
        <w:rPr>
          <w:rFonts w:ascii="Arial Narrow" w:eastAsia="Calibri" w:hAnsi="Arial Narrow" w:cs="Arial"/>
          <w:sz w:val="22"/>
          <w:szCs w:val="22"/>
          <w:lang w:eastAsia="zh-CN"/>
        </w:rPr>
        <w:t>inii fabrycznej</w:t>
      </w:r>
      <w:r w:rsidR="008A3973" w:rsidRPr="00A01116">
        <w:rPr>
          <w:rFonts w:ascii="Arial Narrow" w:hAnsi="Arial Narrow" w:cs="Arial"/>
          <w:sz w:val="22"/>
          <w:szCs w:val="22"/>
          <w:lang w:eastAsia="zh-CN"/>
        </w:rPr>
        <w:t>,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zintegrowany (zabudowany) w desce rozdzielczej pojazdu (konsoli centralnej). Radioodbiornik musi być wyposażony,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 xml:space="preserve"> co najmniej w </w:t>
      </w:r>
      <w:bookmarkStart w:id="0" w:name="_GoBack"/>
      <w:bookmarkEnd w:id="0"/>
      <w:r w:rsidR="007819C0">
        <w:rPr>
          <w:rFonts w:ascii="Arial Narrow" w:eastAsia="Calibri" w:hAnsi="Arial Narrow" w:cs="Arial"/>
          <w:sz w:val="22"/>
          <w:szCs w:val="22"/>
          <w:lang w:eastAsia="zh-CN"/>
        </w:rPr>
        <w:t>cztery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 xml:space="preserve"> głośniki i bezprzewodowy zestaw gło</w:t>
      </w:r>
      <w:r w:rsidR="00261C35">
        <w:rPr>
          <w:rFonts w:ascii="Arial Narrow" w:eastAsia="Calibri" w:hAnsi="Arial Narrow" w:cs="Arial"/>
          <w:sz w:val="22"/>
          <w:szCs w:val="22"/>
          <w:lang w:eastAsia="zh-CN"/>
        </w:rPr>
        <w:t xml:space="preserve">śnomówiący telefonii komórkowej 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>działający</w:t>
      </w:r>
      <w:r w:rsidR="00261C35">
        <w:rPr>
          <w:rFonts w:ascii="Arial Narrow" w:eastAsia="Calibri" w:hAnsi="Arial Narrow" w:cs="Arial"/>
          <w:sz w:val="22"/>
          <w:szCs w:val="22"/>
          <w:lang w:eastAsia="zh-CN"/>
        </w:rPr>
        <w:t xml:space="preserve"> 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>w systemie Bluetooth.</w:t>
      </w:r>
    </w:p>
    <w:p w:rsidR="00F46538" w:rsidRPr="00B35FE7" w:rsidRDefault="00F46538" w:rsidP="008A3973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B35FE7">
        <w:rPr>
          <w:rFonts w:ascii="Arial Narrow" w:eastAsia="Arial Narrow" w:hAnsi="Arial Narrow" w:cs="Arial"/>
          <w:sz w:val="22"/>
          <w:szCs w:val="22"/>
          <w:lang w:eastAsia="zh-CN"/>
        </w:rPr>
        <w:lastRenderedPageBreak/>
        <w:t>Czujniki parkowania z przodu i tyłu pojazdu.</w:t>
      </w:r>
    </w:p>
    <w:p w:rsidR="008A3973" w:rsidRPr="00A01116" w:rsidRDefault="008A3973" w:rsidP="008A3973">
      <w:pPr>
        <w:pStyle w:val="Akapitzlist"/>
        <w:widowControl w:val="0"/>
        <w:autoSpaceDN w:val="0"/>
        <w:ind w:left="3119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</w:p>
    <w:p w:rsidR="004D336D" w:rsidRPr="00A01116" w:rsidRDefault="00D37097" w:rsidP="004D336D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/>
          <w:bCs/>
          <w:color w:val="000000"/>
          <w:sz w:val="22"/>
          <w:szCs w:val="22"/>
          <w:lang w:eastAsia="zh-CN"/>
        </w:rPr>
        <w:t>GWARANCJA WYKONAWCY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Pojazd musi być wolny od wad oraz spełniać warunki, o których mowa w ustawie Prawo o ruchu drogowym i przepisach wydanych na jej podstawie.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Pojazd musi być objęty gwarancją na okres: 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 xml:space="preserve">ące 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bez limitu kilometrów lub </w:t>
      </w:r>
      <w:r w:rsidR="00256B1F">
        <w:rPr>
          <w:rFonts w:ascii="Arial Narrow" w:hAnsi="Arial Narrow" w:cs="Arial"/>
          <w:sz w:val="22"/>
          <w:szCs w:val="22"/>
          <w:lang w:eastAsia="zh-CN"/>
        </w:rPr>
        <w:t>24 miesią</w:t>
      </w:r>
      <w:r w:rsidRPr="00A01116">
        <w:rPr>
          <w:rFonts w:ascii="Arial Narrow" w:hAnsi="Arial Narrow" w:cs="Arial"/>
          <w:sz w:val="22"/>
          <w:szCs w:val="22"/>
          <w:lang w:eastAsia="zh-CN"/>
        </w:rPr>
        <w:t>c</w:t>
      </w:r>
      <w:r w:rsidR="00256B1F">
        <w:rPr>
          <w:rFonts w:ascii="Arial Narrow" w:hAnsi="Arial Narrow" w:cs="Arial"/>
          <w:sz w:val="22"/>
          <w:szCs w:val="22"/>
          <w:lang w:eastAsia="zh-CN"/>
        </w:rPr>
        <w:t>e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z limitem min. 100 000 km przebiegu- 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gwarancja na podzespoły mechaniczne, elektryczne i elektroniczne pojazdu, na którym wykonano zabudowę,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miesięcy - gwarancja na powłokę lakierniczą,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miesięcy - gwarancja na perforację elementów nadwozia,</w:t>
      </w:r>
    </w:p>
    <w:p w:rsidR="004D336D" w:rsidRPr="00A01116" w:rsidRDefault="004D336D" w:rsidP="004D336D">
      <w:pPr>
        <w:widowControl w:val="0"/>
        <w:autoSpaceDN w:val="0"/>
        <w:spacing w:after="120"/>
        <w:ind w:left="567" w:firstLine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- </w:t>
      </w:r>
      <w:r w:rsidR="00D37097" w:rsidRPr="00A01116">
        <w:rPr>
          <w:rFonts w:ascii="Arial Narrow" w:eastAsia="Calibri" w:hAnsi="Arial Narrow" w:cs="Arial"/>
          <w:sz w:val="22"/>
          <w:szCs w:val="22"/>
          <w:lang w:eastAsia="en-US"/>
        </w:rPr>
        <w:t>licząc od daty odbioru pojazdu przez Zamawiającego.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W </w:t>
      </w:r>
      <w:r w:rsidR="004D336D" w:rsidRPr="00261C35">
        <w:rPr>
          <w:rFonts w:ascii="Arial Narrow" w:hAnsi="Arial Narrow" w:cs="Arial"/>
          <w:color w:val="000000"/>
          <w:sz w:val="22"/>
          <w:szCs w:val="22"/>
          <w:lang w:eastAsia="zh-CN"/>
        </w:rPr>
        <w:t>przypadku,</w:t>
      </w:r>
      <w:r w:rsidRPr="00261C35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gdy </w:t>
      </w:r>
      <w:r w:rsidRPr="00261C35">
        <w:rPr>
          <w:rFonts w:ascii="Arial Narrow" w:hAnsi="Arial Narrow" w:cs="Arial"/>
          <w:sz w:val="22"/>
          <w:szCs w:val="22"/>
          <w:lang w:eastAsia="zh-CN"/>
        </w:rPr>
        <w:t>Wykonawca zaoferuje dłuższe okresy gwarancji niż minimalne wymagane przez Zamawiającego na poszczególne elementy lub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podzespoły pojazdu określone w pkt </w:t>
      </w:r>
      <w:r w:rsidR="004D336D" w:rsidRPr="00A01116">
        <w:rPr>
          <w:rFonts w:ascii="Arial Narrow" w:hAnsi="Arial Narrow" w:cs="Arial"/>
          <w:sz w:val="22"/>
          <w:szCs w:val="22"/>
          <w:lang w:eastAsia="zh-CN"/>
        </w:rPr>
        <w:t>8.</w:t>
      </w:r>
      <w:r w:rsidRPr="00A01116">
        <w:rPr>
          <w:rFonts w:ascii="Arial Narrow" w:hAnsi="Arial Narrow" w:cs="Arial"/>
          <w:sz w:val="22"/>
          <w:szCs w:val="22"/>
          <w:lang w:eastAsia="zh-CN"/>
        </w:rPr>
        <w:t>2, zostaną one uwzględnione w zawartej umowie</w:t>
      </w:r>
      <w:r w:rsidR="00261C35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Gwarancji muszą podlegać wszystkie zespoły i podzespoły bez </w:t>
      </w:r>
      <w:proofErr w:type="spellStart"/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wyłączeń</w:t>
      </w:r>
      <w:proofErr w:type="spellEnd"/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, z wyjątkiem materiałów eksploatacyjnych. Za materiały eksploatacyjne uważa się elementy wymieniane podczas okresowych przeglądów technicznych, </w:t>
      </w:r>
      <w:r w:rsidR="00EE5E8C" w:rsidRPr="00A01116">
        <w:rPr>
          <w:rFonts w:ascii="Arial Narrow" w:eastAsia="Calibri" w:hAnsi="Arial Narrow" w:cs="Arial"/>
          <w:sz w:val="22"/>
          <w:szCs w:val="22"/>
          <w:lang w:eastAsia="en-US"/>
        </w:rPr>
        <w:br/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 szczególności: oleje, inne płyny eksploatacyjne.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Warunki gwarancji muszą być odnotowane w książce gwarancyjnej pojazdu.</w:t>
      </w:r>
    </w:p>
    <w:p w:rsidR="00477F86" w:rsidRPr="0099455B" w:rsidRDefault="00477F86" w:rsidP="0099455B">
      <w:pPr>
        <w:widowControl w:val="0"/>
        <w:autoSpaceDN w:val="0"/>
        <w:spacing w:after="120"/>
        <w:ind w:left="0" w:firstLine="0"/>
        <w:rPr>
          <w:rFonts w:ascii="Arial Narrow" w:hAnsi="Arial Narrow"/>
          <w:sz w:val="22"/>
          <w:szCs w:val="22"/>
          <w:u w:val="single"/>
          <w:lang w:eastAsia="zh-CN"/>
        </w:rPr>
      </w:pPr>
    </w:p>
    <w:p w:rsidR="00BA6104" w:rsidRPr="00A01116" w:rsidRDefault="00BA6104" w:rsidP="00BA6104">
      <w:pPr>
        <w:pStyle w:val="Akapitzlist"/>
        <w:widowControl w:val="0"/>
        <w:autoSpaceDN w:val="0"/>
        <w:spacing w:after="120"/>
        <w:ind w:left="1276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</w:p>
    <w:sectPr w:rsidR="00BA6104" w:rsidRPr="00A01116" w:rsidSect="00E13540">
      <w:headerReference w:type="default" r:id="rId8"/>
      <w:footerReference w:type="default" r:id="rId9"/>
      <w:pgSz w:w="11906" w:h="16838"/>
      <w:pgMar w:top="851" w:right="851" w:bottom="851" w:left="1134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12" w:rsidRDefault="00A36012" w:rsidP="00E13540">
      <w:r>
        <w:separator/>
      </w:r>
    </w:p>
  </w:endnote>
  <w:endnote w:type="continuationSeparator" w:id="0">
    <w:p w:rsidR="00A36012" w:rsidRDefault="00A36012" w:rsidP="00E1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18188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F75FA" w:rsidRPr="00E13540" w:rsidRDefault="000F75FA">
        <w:pPr>
          <w:pStyle w:val="Stopka"/>
          <w:jc w:val="center"/>
          <w:rPr>
            <w:rFonts w:ascii="Arial Narrow" w:hAnsi="Arial Narrow"/>
          </w:rPr>
        </w:pPr>
        <w:r w:rsidRPr="00E13540">
          <w:rPr>
            <w:rFonts w:ascii="Arial Narrow" w:hAnsi="Arial Narrow"/>
          </w:rPr>
          <w:fldChar w:fldCharType="begin"/>
        </w:r>
        <w:r w:rsidRPr="00E13540">
          <w:rPr>
            <w:rFonts w:ascii="Arial Narrow" w:hAnsi="Arial Narrow"/>
          </w:rPr>
          <w:instrText>PAGE   \* MERGEFORMAT</w:instrText>
        </w:r>
        <w:r w:rsidRPr="00E13540">
          <w:rPr>
            <w:rFonts w:ascii="Arial Narrow" w:hAnsi="Arial Narrow"/>
          </w:rPr>
          <w:fldChar w:fldCharType="separate"/>
        </w:r>
        <w:r w:rsidR="007819C0">
          <w:rPr>
            <w:rFonts w:ascii="Arial Narrow" w:hAnsi="Arial Narrow"/>
            <w:noProof/>
          </w:rPr>
          <w:t>1</w:t>
        </w:r>
        <w:r w:rsidRPr="00E13540">
          <w:rPr>
            <w:rFonts w:ascii="Arial Narrow" w:hAnsi="Arial Narrow"/>
          </w:rPr>
          <w:fldChar w:fldCharType="end"/>
        </w:r>
      </w:p>
    </w:sdtContent>
  </w:sdt>
  <w:p w:rsidR="000F75FA" w:rsidRDefault="000F7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12" w:rsidRDefault="00A36012" w:rsidP="00E13540">
      <w:r>
        <w:separator/>
      </w:r>
    </w:p>
  </w:footnote>
  <w:footnote w:type="continuationSeparator" w:id="0">
    <w:p w:rsidR="00A36012" w:rsidRDefault="00A36012" w:rsidP="00E1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FA" w:rsidRPr="0099455B" w:rsidRDefault="000F75FA" w:rsidP="0099455B">
    <w:pPr>
      <w:pStyle w:val="Nagwek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</w:t>
    </w:r>
    <w:r>
      <w:rPr>
        <w:rFonts w:ascii="Arial Narrow" w:hAnsi="Arial Narrow" w:cs="Tahoma"/>
        <w:sz w:val="22"/>
        <w:szCs w:val="21"/>
      </w:rPr>
      <w:t>referencyjny</w:t>
    </w:r>
    <w:r w:rsidRPr="00DE0DE6">
      <w:rPr>
        <w:rFonts w:ascii="Arial Narrow" w:hAnsi="Arial Narrow" w:cs="Tahoma"/>
        <w:sz w:val="22"/>
        <w:szCs w:val="21"/>
      </w:rPr>
      <w:t xml:space="preserve"> </w:t>
    </w:r>
    <w:r w:rsidR="0099455B">
      <w:rPr>
        <w:rFonts w:ascii="Arial Narrow" w:hAnsi="Arial Narrow"/>
        <w:b/>
        <w:bCs/>
        <w:sz w:val="22"/>
        <w:szCs w:val="22"/>
      </w:rPr>
      <w:t>T.SE.</w:t>
    </w:r>
    <w:r w:rsidRPr="00CF6A4B">
      <w:rPr>
        <w:rFonts w:ascii="Arial Narrow" w:hAnsi="Arial Narrow"/>
        <w:b/>
        <w:bCs/>
        <w:sz w:val="22"/>
        <w:szCs w:val="22"/>
      </w:rPr>
      <w:t>2</w:t>
    </w:r>
    <w:r w:rsidR="0099455B">
      <w:rPr>
        <w:rFonts w:ascii="Arial Narrow" w:hAnsi="Arial Narrow"/>
        <w:b/>
        <w:bCs/>
        <w:sz w:val="22"/>
        <w:szCs w:val="22"/>
      </w:rPr>
      <w:t>4</w:t>
    </w:r>
    <w:r w:rsidRPr="00CF6A4B">
      <w:rPr>
        <w:rFonts w:ascii="Arial Narrow" w:hAnsi="Arial Narrow"/>
        <w:b/>
        <w:bCs/>
        <w:sz w:val="22"/>
        <w:szCs w:val="22"/>
      </w:rPr>
      <w:t>0</w:t>
    </w:r>
    <w:r w:rsidR="0099455B">
      <w:rPr>
        <w:rFonts w:ascii="Arial Narrow" w:hAnsi="Arial Narrow"/>
        <w:b/>
        <w:bCs/>
        <w:sz w:val="22"/>
        <w:szCs w:val="22"/>
      </w:rPr>
      <w:t>.1</w:t>
    </w:r>
    <w:r w:rsidR="00542647">
      <w:rPr>
        <w:rFonts w:ascii="Arial Narrow" w:hAnsi="Arial Narrow"/>
        <w:b/>
        <w:bCs/>
        <w:sz w:val="22"/>
        <w:szCs w:val="22"/>
      </w:rPr>
      <w:t>2</w:t>
    </w:r>
    <w:r w:rsidR="0099455B">
      <w:rPr>
        <w:rFonts w:ascii="Arial Narrow" w:hAnsi="Arial Narrow"/>
        <w:b/>
        <w:bCs/>
        <w:sz w:val="22"/>
        <w:szCs w:val="22"/>
      </w:rPr>
      <w:t>.</w:t>
    </w:r>
    <w:r w:rsidRPr="00CF6A4B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4</w:t>
    </w:r>
  </w:p>
  <w:p w:rsidR="000F75FA" w:rsidRDefault="000F7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96"/>
    <w:lvl w:ilvl="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8BA8A72"/>
    <w:name w:val="WW8Num98"/>
    <w:lvl w:ilvl="0">
      <w:start w:val="1"/>
      <w:numFmt w:val="decimal"/>
      <w:lvlText w:val="%1"/>
      <w:lvlJc w:val="left"/>
      <w:pPr>
        <w:tabs>
          <w:tab w:val="num" w:pos="0"/>
        </w:tabs>
        <w:ind w:left="744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75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06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  <w:rPr>
        <w:rFonts w:ascii="Arial Narrow" w:eastAsia="Calibri" w:hAnsi="Arial Narrow" w:cs="Arial Narrow" w:hint="default"/>
        <w:b w:val="0"/>
        <w:bCs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4" w:hanging="108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5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6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17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48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</w:abstractNum>
  <w:abstractNum w:abstractNumId="7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3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trike w:val="0"/>
        <w:dstrike w:val="0"/>
        <w:sz w:val="22"/>
        <w:szCs w:val="22"/>
        <w:u w:val="none"/>
        <w:effect w:val="none"/>
      </w:rPr>
    </w:lvl>
  </w:abstractNum>
  <w:abstractNum w:abstractNumId="10" w15:restartNumberingAfterBreak="0">
    <w:nsid w:val="0000000D"/>
    <w:multiLevelType w:val="singleLevel"/>
    <w:tmpl w:val="BD4E12A4"/>
    <w:name w:val="WW8Num13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 Narrow" w:eastAsia="Times New Roman" w:hAnsi="Arial Narrow" w:cs="Verdana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multilevel"/>
    <w:tmpl w:val="00000014"/>
    <w:name w:val="WW8Num17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multilevel"/>
    <w:tmpl w:val="5A0CDBA8"/>
    <w:name w:val="WW8Num179"/>
    <w:lvl w:ilvl="0">
      <w:start w:val="1"/>
      <w:numFmt w:val="lowerLetter"/>
      <w:lvlText w:val="%1)"/>
      <w:lvlJc w:val="left"/>
      <w:pPr>
        <w:tabs>
          <w:tab w:val="num" w:pos="0"/>
        </w:tabs>
        <w:ind w:left="16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88D024B4"/>
    <w:name w:val="WW8Num184"/>
    <w:lvl w:ilvl="0">
      <w:start w:val="1"/>
      <w:numFmt w:val="decimal"/>
      <w:lvlText w:val="1.4.9.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A"/>
    <w:multiLevelType w:val="singleLevel"/>
    <w:tmpl w:val="365A99DC"/>
    <w:name w:val="WW8Num198"/>
    <w:lvl w:ilvl="0">
      <w:start w:val="1"/>
      <w:numFmt w:val="lowerLetter"/>
      <w:lvlText w:val="%1)"/>
      <w:lvlJc w:val="left"/>
      <w:pPr>
        <w:tabs>
          <w:tab w:val="num" w:pos="0"/>
        </w:tabs>
        <w:ind w:left="2373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24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6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B600C98"/>
    <w:multiLevelType w:val="hybridMultilevel"/>
    <w:tmpl w:val="AF1EA8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35" w15:restartNumberingAfterBreak="0">
    <w:nsid w:val="0B6E2204"/>
    <w:multiLevelType w:val="hybridMultilevel"/>
    <w:tmpl w:val="95D0C772"/>
    <w:lvl w:ilvl="0" w:tplc="6D5E38DA">
      <w:start w:val="1"/>
      <w:numFmt w:val="decimal"/>
      <w:lvlText w:val="%1)"/>
      <w:lvlJc w:val="left"/>
      <w:pPr>
        <w:ind w:left="8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36" w15:restartNumberingAfterBreak="0">
    <w:nsid w:val="0DD14021"/>
    <w:multiLevelType w:val="hybridMultilevel"/>
    <w:tmpl w:val="CCDA57F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 w15:restartNumberingAfterBreak="0">
    <w:nsid w:val="16BC4DF6"/>
    <w:multiLevelType w:val="hybridMultilevel"/>
    <w:tmpl w:val="C7C8B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40" w15:restartNumberingAfterBreak="0">
    <w:nsid w:val="19E23902"/>
    <w:multiLevelType w:val="hybridMultilevel"/>
    <w:tmpl w:val="19369916"/>
    <w:lvl w:ilvl="0" w:tplc="58DAF4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BC7589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77081D"/>
    <w:multiLevelType w:val="hybridMultilevel"/>
    <w:tmpl w:val="E3E45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B04408"/>
    <w:multiLevelType w:val="hybridMultilevel"/>
    <w:tmpl w:val="6D70C5EC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46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39516DE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B56834"/>
    <w:multiLevelType w:val="hybridMultilevel"/>
    <w:tmpl w:val="E4A40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50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1628AF"/>
    <w:multiLevelType w:val="multilevel"/>
    <w:tmpl w:val="19F8A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9516F39"/>
    <w:multiLevelType w:val="hybridMultilevel"/>
    <w:tmpl w:val="E1504EAC"/>
    <w:lvl w:ilvl="0" w:tplc="71428B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705463"/>
    <w:multiLevelType w:val="hybridMultilevel"/>
    <w:tmpl w:val="2852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1613E"/>
    <w:multiLevelType w:val="hybridMultilevel"/>
    <w:tmpl w:val="95D0C772"/>
    <w:lvl w:ilvl="0" w:tplc="6D5E38DA">
      <w:start w:val="1"/>
      <w:numFmt w:val="decimal"/>
      <w:lvlText w:val="%1)"/>
      <w:lvlJc w:val="left"/>
      <w:pPr>
        <w:ind w:left="8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56" w15:restartNumberingAfterBreak="0">
    <w:nsid w:val="56A24698"/>
    <w:multiLevelType w:val="multilevel"/>
    <w:tmpl w:val="1124117C"/>
    <w:styleLink w:val="Styl1"/>
    <w:lvl w:ilvl="0">
      <w:start w:val="1"/>
      <w:numFmt w:val="upperRoman"/>
      <w:pStyle w:val="Style1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0F3714"/>
    <w:multiLevelType w:val="multilevel"/>
    <w:tmpl w:val="27AA2C0A"/>
    <w:name w:val="WW8Num693"/>
    <w:lvl w:ilvl="0">
      <w:start w:val="5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58" w15:restartNumberingAfterBreak="0">
    <w:nsid w:val="632F577F"/>
    <w:multiLevelType w:val="hybridMultilevel"/>
    <w:tmpl w:val="49EC3296"/>
    <w:name w:val="WW8Num22"/>
    <w:lvl w:ilvl="0" w:tplc="A2D69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603522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BDD45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E2134BF"/>
    <w:multiLevelType w:val="hybridMultilevel"/>
    <w:tmpl w:val="6C4876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7A474662"/>
    <w:multiLevelType w:val="hybridMultilevel"/>
    <w:tmpl w:val="D02E268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9"/>
  </w:num>
  <w:num w:numId="2">
    <w:abstractNumId w:val="56"/>
  </w:num>
  <w:num w:numId="3">
    <w:abstractNumId w:val="46"/>
  </w:num>
  <w:num w:numId="4">
    <w:abstractNumId w:val="39"/>
  </w:num>
  <w:num w:numId="5">
    <w:abstractNumId w:val="38"/>
  </w:num>
  <w:num w:numId="6">
    <w:abstractNumId w:val="50"/>
  </w:num>
  <w:num w:numId="7">
    <w:abstractNumId w:val="51"/>
  </w:num>
  <w:num w:numId="8">
    <w:abstractNumId w:val="6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</w:num>
  <w:num w:numId="14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33"/>
  </w:num>
  <w:num w:numId="37">
    <w:abstractNumId w:val="31"/>
  </w:num>
  <w:num w:numId="38">
    <w:abstractNumId w:val="34"/>
  </w:num>
  <w:num w:numId="39">
    <w:abstractNumId w:val="32"/>
  </w:num>
  <w:num w:numId="40">
    <w:abstractNumId w:val="47"/>
  </w:num>
  <w:num w:numId="41">
    <w:abstractNumId w:val="41"/>
  </w:num>
  <w:num w:numId="42">
    <w:abstractNumId w:val="59"/>
  </w:num>
  <w:num w:numId="43">
    <w:abstractNumId w:val="36"/>
  </w:num>
  <w:num w:numId="44">
    <w:abstractNumId w:val="6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7"/>
    <w:rsid w:val="0000773F"/>
    <w:rsid w:val="00007A12"/>
    <w:rsid w:val="000C11DD"/>
    <w:rsid w:val="000D552C"/>
    <w:rsid w:val="000E58DB"/>
    <w:rsid w:val="000F08AC"/>
    <w:rsid w:val="000F403E"/>
    <w:rsid w:val="000F75FA"/>
    <w:rsid w:val="00103EEE"/>
    <w:rsid w:val="0015253F"/>
    <w:rsid w:val="00156836"/>
    <w:rsid w:val="00162250"/>
    <w:rsid w:val="00194AEA"/>
    <w:rsid w:val="00195596"/>
    <w:rsid w:val="00195B2E"/>
    <w:rsid w:val="001C0870"/>
    <w:rsid w:val="001C4A3F"/>
    <w:rsid w:val="001D490C"/>
    <w:rsid w:val="002015B4"/>
    <w:rsid w:val="00202674"/>
    <w:rsid w:val="0021311B"/>
    <w:rsid w:val="00214726"/>
    <w:rsid w:val="002436A5"/>
    <w:rsid w:val="0024498D"/>
    <w:rsid w:val="00256B1F"/>
    <w:rsid w:val="00261C35"/>
    <w:rsid w:val="002627D3"/>
    <w:rsid w:val="002639F3"/>
    <w:rsid w:val="00272F91"/>
    <w:rsid w:val="00275385"/>
    <w:rsid w:val="00287932"/>
    <w:rsid w:val="002901CC"/>
    <w:rsid w:val="00290321"/>
    <w:rsid w:val="0029557E"/>
    <w:rsid w:val="002C5850"/>
    <w:rsid w:val="002D7599"/>
    <w:rsid w:val="002F03E0"/>
    <w:rsid w:val="002F50C9"/>
    <w:rsid w:val="002F7FD2"/>
    <w:rsid w:val="00314932"/>
    <w:rsid w:val="00321E15"/>
    <w:rsid w:val="00323FE2"/>
    <w:rsid w:val="00347615"/>
    <w:rsid w:val="003929EC"/>
    <w:rsid w:val="00393380"/>
    <w:rsid w:val="003C4A2F"/>
    <w:rsid w:val="003C5EB4"/>
    <w:rsid w:val="003C5F79"/>
    <w:rsid w:val="004011E5"/>
    <w:rsid w:val="0041058C"/>
    <w:rsid w:val="00417414"/>
    <w:rsid w:val="004210C5"/>
    <w:rsid w:val="00477F86"/>
    <w:rsid w:val="004975C6"/>
    <w:rsid w:val="004A4FCB"/>
    <w:rsid w:val="004A65F7"/>
    <w:rsid w:val="004A794F"/>
    <w:rsid w:val="004B55D6"/>
    <w:rsid w:val="004C3EF9"/>
    <w:rsid w:val="004C7258"/>
    <w:rsid w:val="004D336D"/>
    <w:rsid w:val="004E14D4"/>
    <w:rsid w:val="0052305E"/>
    <w:rsid w:val="00542647"/>
    <w:rsid w:val="00542A07"/>
    <w:rsid w:val="00582E7A"/>
    <w:rsid w:val="005B36B0"/>
    <w:rsid w:val="005C1BA0"/>
    <w:rsid w:val="005C663D"/>
    <w:rsid w:val="005D5CD3"/>
    <w:rsid w:val="005F17A9"/>
    <w:rsid w:val="005F2B5F"/>
    <w:rsid w:val="00625595"/>
    <w:rsid w:val="00640BE7"/>
    <w:rsid w:val="00646616"/>
    <w:rsid w:val="00655796"/>
    <w:rsid w:val="0066356B"/>
    <w:rsid w:val="006737F9"/>
    <w:rsid w:val="006909D1"/>
    <w:rsid w:val="006A16D1"/>
    <w:rsid w:val="006A3A3B"/>
    <w:rsid w:val="006A62A9"/>
    <w:rsid w:val="006B518F"/>
    <w:rsid w:val="006E0635"/>
    <w:rsid w:val="006F6482"/>
    <w:rsid w:val="00704CB7"/>
    <w:rsid w:val="00713B1B"/>
    <w:rsid w:val="0073457B"/>
    <w:rsid w:val="00744036"/>
    <w:rsid w:val="00770762"/>
    <w:rsid w:val="007759A3"/>
    <w:rsid w:val="007819C0"/>
    <w:rsid w:val="007900BB"/>
    <w:rsid w:val="00797ED3"/>
    <w:rsid w:val="007C22BA"/>
    <w:rsid w:val="007D0878"/>
    <w:rsid w:val="00826D57"/>
    <w:rsid w:val="0085432D"/>
    <w:rsid w:val="0086651B"/>
    <w:rsid w:val="00892E2A"/>
    <w:rsid w:val="00897106"/>
    <w:rsid w:val="008A1645"/>
    <w:rsid w:val="008A3973"/>
    <w:rsid w:val="008B7FF5"/>
    <w:rsid w:val="008C166B"/>
    <w:rsid w:val="008D2081"/>
    <w:rsid w:val="008D5A6C"/>
    <w:rsid w:val="008E1BC8"/>
    <w:rsid w:val="008E32CF"/>
    <w:rsid w:val="00901077"/>
    <w:rsid w:val="009115DD"/>
    <w:rsid w:val="00915692"/>
    <w:rsid w:val="00924990"/>
    <w:rsid w:val="0095131C"/>
    <w:rsid w:val="009625FC"/>
    <w:rsid w:val="00966CE7"/>
    <w:rsid w:val="00983793"/>
    <w:rsid w:val="0099455B"/>
    <w:rsid w:val="009955D5"/>
    <w:rsid w:val="009A3959"/>
    <w:rsid w:val="009B2BA6"/>
    <w:rsid w:val="009D31A2"/>
    <w:rsid w:val="009E4CF5"/>
    <w:rsid w:val="00A01116"/>
    <w:rsid w:val="00A14497"/>
    <w:rsid w:val="00A17F27"/>
    <w:rsid w:val="00A330F0"/>
    <w:rsid w:val="00A36012"/>
    <w:rsid w:val="00A36BE0"/>
    <w:rsid w:val="00A866DA"/>
    <w:rsid w:val="00A97D1C"/>
    <w:rsid w:val="00AC1F79"/>
    <w:rsid w:val="00AC2174"/>
    <w:rsid w:val="00B35FE7"/>
    <w:rsid w:val="00B623BD"/>
    <w:rsid w:val="00B75355"/>
    <w:rsid w:val="00B82879"/>
    <w:rsid w:val="00B972BF"/>
    <w:rsid w:val="00BA2985"/>
    <w:rsid w:val="00BA6104"/>
    <w:rsid w:val="00BB1ECF"/>
    <w:rsid w:val="00BB78BC"/>
    <w:rsid w:val="00C0510D"/>
    <w:rsid w:val="00C25456"/>
    <w:rsid w:val="00C26FA0"/>
    <w:rsid w:val="00C33633"/>
    <w:rsid w:val="00C40F83"/>
    <w:rsid w:val="00C52C7A"/>
    <w:rsid w:val="00C6172D"/>
    <w:rsid w:val="00C72E5A"/>
    <w:rsid w:val="00C94BB0"/>
    <w:rsid w:val="00CD1928"/>
    <w:rsid w:val="00CD3C20"/>
    <w:rsid w:val="00CD6E47"/>
    <w:rsid w:val="00CE21AD"/>
    <w:rsid w:val="00CE5523"/>
    <w:rsid w:val="00CF17B5"/>
    <w:rsid w:val="00D02C03"/>
    <w:rsid w:val="00D15C29"/>
    <w:rsid w:val="00D1785B"/>
    <w:rsid w:val="00D37097"/>
    <w:rsid w:val="00D42A41"/>
    <w:rsid w:val="00D50034"/>
    <w:rsid w:val="00D56A9C"/>
    <w:rsid w:val="00D76E03"/>
    <w:rsid w:val="00D96F90"/>
    <w:rsid w:val="00DB4051"/>
    <w:rsid w:val="00E13540"/>
    <w:rsid w:val="00E24656"/>
    <w:rsid w:val="00E2482B"/>
    <w:rsid w:val="00E30812"/>
    <w:rsid w:val="00E54CD8"/>
    <w:rsid w:val="00E60D2C"/>
    <w:rsid w:val="00E61481"/>
    <w:rsid w:val="00E64C9A"/>
    <w:rsid w:val="00E76055"/>
    <w:rsid w:val="00EE5E8C"/>
    <w:rsid w:val="00EF3047"/>
    <w:rsid w:val="00F13154"/>
    <w:rsid w:val="00F148A3"/>
    <w:rsid w:val="00F15DDB"/>
    <w:rsid w:val="00F46538"/>
    <w:rsid w:val="00F470EA"/>
    <w:rsid w:val="00F6144B"/>
    <w:rsid w:val="00F67630"/>
    <w:rsid w:val="00FA241C"/>
    <w:rsid w:val="00FA28F0"/>
    <w:rsid w:val="00FD1220"/>
    <w:rsid w:val="00FD3AE6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AF83"/>
  <w15:chartTrackingRefBased/>
  <w15:docId w15:val="{4747A27E-F5E5-4C95-8D31-DCFDD9E8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9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097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370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3709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70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D37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D370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Domylnie"/>
    <w:next w:val="Tretekstu"/>
    <w:link w:val="Nagwek7Znak1"/>
    <w:semiHidden/>
    <w:unhideWhenUsed/>
    <w:qFormat/>
    <w:rsid w:val="00D37097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semiHidden/>
    <w:unhideWhenUsed/>
    <w:qFormat/>
    <w:rsid w:val="00D37097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semiHidden/>
    <w:unhideWhenUsed/>
    <w:qFormat/>
    <w:rsid w:val="00D37097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7097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D3709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D3709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D370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D3709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D3709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D3709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D370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D370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rsid w:val="00D37097"/>
    <w:rPr>
      <w:color w:val="0000FF"/>
      <w:u w:val="single"/>
    </w:rPr>
  </w:style>
  <w:style w:type="paragraph" w:customStyle="1" w:styleId="pkt">
    <w:name w:val="pkt"/>
    <w:basedOn w:val="Normalny"/>
    <w:rsid w:val="00D37097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D37097"/>
    <w:pPr>
      <w:jc w:val="right"/>
    </w:pPr>
    <w:rPr>
      <w:rFonts w:ascii="Arial Narrow" w:hAnsi="Arial Narrow"/>
      <w:sz w:val="22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3709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370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3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D37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7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D3709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37097"/>
    <w:rPr>
      <w:rFonts w:ascii="Tahoma" w:eastAsia="Times New Roman" w:hAnsi="Tahoma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37097"/>
  </w:style>
  <w:style w:type="paragraph" w:styleId="Tekstpodstawowy">
    <w:name w:val="Body Text"/>
    <w:basedOn w:val="Normalny"/>
    <w:link w:val="TekstpodstawowyZnak"/>
    <w:rsid w:val="00D370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37097"/>
    <w:rPr>
      <w:b w:val="0"/>
      <w:bCs w:val="0"/>
    </w:rPr>
  </w:style>
  <w:style w:type="paragraph" w:customStyle="1" w:styleId="Standardowy1">
    <w:name w:val="Standardowy1"/>
    <w:rsid w:val="00D37097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37097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D370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37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70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37097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37097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D3709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37097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qFormat/>
    <w:rsid w:val="00D37097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D37097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sid w:val="00D37097"/>
    <w:rPr>
      <w:vertAlign w:val="superscript"/>
    </w:rPr>
  </w:style>
  <w:style w:type="character" w:customStyle="1" w:styleId="tytulnews">
    <w:name w:val="tytulnews"/>
    <w:basedOn w:val="Domylnaczcionkaakapitu"/>
    <w:rsid w:val="00D37097"/>
  </w:style>
  <w:style w:type="character" w:customStyle="1" w:styleId="h2">
    <w:name w:val="h2"/>
    <w:basedOn w:val="Domylnaczcionkaakapitu"/>
    <w:qFormat/>
    <w:rsid w:val="00D37097"/>
  </w:style>
  <w:style w:type="character" w:customStyle="1" w:styleId="h1">
    <w:name w:val="h1"/>
    <w:basedOn w:val="Domylnaczcionkaakapitu"/>
    <w:qFormat/>
    <w:rsid w:val="00D37097"/>
  </w:style>
  <w:style w:type="character" w:styleId="Odwoanieprzypisudolnego">
    <w:name w:val="footnote reference"/>
    <w:qFormat/>
    <w:rsid w:val="00D37097"/>
    <w:rPr>
      <w:vertAlign w:val="superscript"/>
    </w:rPr>
  </w:style>
  <w:style w:type="paragraph" w:customStyle="1" w:styleId="Tekstpodstawowy31">
    <w:name w:val="Tekst podstawowy 31"/>
    <w:basedOn w:val="Normalny"/>
    <w:rsid w:val="00D3709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D37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37097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D37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D370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37097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D37097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D37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D370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D370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D37097"/>
    <w:rPr>
      <w:rFonts w:ascii="Calibri" w:eastAsia="Times New Roman" w:hAnsi="Calibri" w:cs="Times New Roman"/>
    </w:rPr>
  </w:style>
  <w:style w:type="character" w:customStyle="1" w:styleId="txt-new">
    <w:name w:val="txt-new"/>
    <w:basedOn w:val="Domylnaczcionkaakapitu"/>
    <w:qFormat/>
    <w:rsid w:val="00D37097"/>
  </w:style>
  <w:style w:type="character" w:customStyle="1" w:styleId="luchili">
    <w:name w:val="luc_hili"/>
    <w:basedOn w:val="Domylnaczcionkaakapitu"/>
    <w:rsid w:val="00D37097"/>
  </w:style>
  <w:style w:type="character" w:customStyle="1" w:styleId="Znak2">
    <w:name w:val="Znak2"/>
    <w:rsid w:val="00D37097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D37097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D37097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D37097"/>
  </w:style>
  <w:style w:type="character" w:customStyle="1" w:styleId="text">
    <w:name w:val="text"/>
    <w:basedOn w:val="Domylnaczcionkaakapitu"/>
    <w:rsid w:val="00D37097"/>
  </w:style>
  <w:style w:type="character" w:styleId="HTML-cytat">
    <w:name w:val="HTML Cite"/>
    <w:rsid w:val="00D37097"/>
    <w:rPr>
      <w:i/>
      <w:iCs/>
    </w:rPr>
  </w:style>
  <w:style w:type="character" w:styleId="Pogrubienie">
    <w:name w:val="Strong"/>
    <w:uiPriority w:val="22"/>
    <w:qFormat/>
    <w:rsid w:val="00D37097"/>
    <w:rPr>
      <w:b/>
      <w:bCs/>
    </w:rPr>
  </w:style>
  <w:style w:type="character" w:customStyle="1" w:styleId="FontStyle51">
    <w:name w:val="Font Style51"/>
    <w:rsid w:val="00D37097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D37097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D37097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D37097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37097"/>
    <w:rPr>
      <w:rFonts w:ascii="Consolas" w:eastAsia="Calibri" w:hAnsi="Consolas" w:cs="Times New Roman"/>
      <w:sz w:val="21"/>
      <w:szCs w:val="21"/>
    </w:rPr>
  </w:style>
  <w:style w:type="numbering" w:customStyle="1" w:styleId="Styl1">
    <w:name w:val="Styl1"/>
    <w:rsid w:val="00D37097"/>
    <w:pPr>
      <w:numPr>
        <w:numId w:val="2"/>
      </w:numPr>
    </w:pPr>
  </w:style>
  <w:style w:type="paragraph" w:customStyle="1" w:styleId="Styl2">
    <w:name w:val="Styl2"/>
    <w:basedOn w:val="Normalny"/>
    <w:qFormat/>
    <w:rsid w:val="00D37097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D37097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D37097"/>
  </w:style>
  <w:style w:type="paragraph" w:customStyle="1" w:styleId="Normalny1">
    <w:name w:val="Normalny1"/>
    <w:basedOn w:val="Normalny"/>
    <w:uiPriority w:val="99"/>
    <w:qFormat/>
    <w:rsid w:val="00D37097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D370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D37097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D37097"/>
  </w:style>
  <w:style w:type="character" w:customStyle="1" w:styleId="Tekstpodstawowy2Znak1">
    <w:name w:val="Tekst podstawowy 2 Znak1"/>
    <w:uiPriority w:val="99"/>
    <w:rsid w:val="00D37097"/>
    <w:rPr>
      <w:lang w:eastAsia="zh-CN"/>
    </w:rPr>
  </w:style>
  <w:style w:type="character" w:customStyle="1" w:styleId="Znakiprzypiswdolnych">
    <w:name w:val="Znaki przypisów dolnych"/>
    <w:qFormat/>
    <w:rsid w:val="00D37097"/>
    <w:rPr>
      <w:vertAlign w:val="superscript"/>
    </w:rPr>
  </w:style>
  <w:style w:type="character" w:customStyle="1" w:styleId="DeltaViewInsertion">
    <w:name w:val="DeltaView Insertion"/>
    <w:rsid w:val="00D37097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D37097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styleId="UyteHipercze">
    <w:name w:val="FollowedHyperlink"/>
    <w:unhideWhenUsed/>
    <w:rsid w:val="00D37097"/>
    <w:rPr>
      <w:color w:val="800080"/>
      <w:u w:val="single"/>
    </w:rPr>
  </w:style>
  <w:style w:type="character" w:styleId="Uwydatnienie">
    <w:name w:val="Emphasis"/>
    <w:uiPriority w:val="20"/>
    <w:qFormat/>
    <w:rsid w:val="00D37097"/>
    <w:rPr>
      <w:i/>
      <w:iCs/>
    </w:rPr>
  </w:style>
  <w:style w:type="paragraph" w:customStyle="1" w:styleId="Domylnie">
    <w:name w:val="Domyślnie"/>
    <w:qFormat/>
    <w:rsid w:val="00D37097"/>
    <w:pPr>
      <w:widowControl w:val="0"/>
      <w:suppressAutoHyphens/>
      <w:spacing w:after="0" w:line="100" w:lineRule="atLeast"/>
      <w:ind w:left="425" w:hanging="425"/>
      <w:jc w:val="both"/>
    </w:pPr>
    <w:rPr>
      <w:rFonts w:ascii="Arial Narrow" w:eastAsia="SimSun" w:hAnsi="Arial Narrow" w:cs="Mangal"/>
      <w:szCs w:val="24"/>
      <w:lang w:eastAsia="hi-IN" w:bidi="hi-IN"/>
    </w:rPr>
  </w:style>
  <w:style w:type="numbering" w:customStyle="1" w:styleId="Styl3">
    <w:name w:val="Styl3"/>
    <w:rsid w:val="00D37097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D37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D37097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D37097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D3709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D37097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D37097"/>
    <w:rPr>
      <w:i/>
      <w:iCs/>
    </w:rPr>
  </w:style>
  <w:style w:type="character" w:customStyle="1" w:styleId="Numerstrony1">
    <w:name w:val="Numer strony1"/>
    <w:rsid w:val="00D37097"/>
  </w:style>
  <w:style w:type="paragraph" w:customStyle="1" w:styleId="Normalny2">
    <w:name w:val="Normalny2"/>
    <w:basedOn w:val="Normalny"/>
    <w:rsid w:val="00D37097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D37097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D37097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D37097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D3709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D370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370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3">
    <w:name w:val="Normalny3"/>
    <w:rsid w:val="00D37097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msonormal0">
    <w:name w:val="msonormal"/>
    <w:basedOn w:val="Normalny"/>
    <w:rsid w:val="00D3709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D37097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D3709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D3709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D37097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ZawartotabeliZnak">
    <w:name w:val="Zawartość tabeli Znak"/>
    <w:basedOn w:val="Domylnaczcionkaakapitu"/>
    <w:link w:val="Zawartotabeli"/>
    <w:locked/>
    <w:rsid w:val="00D37097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D37097"/>
    <w:pPr>
      <w:spacing w:line="256" w:lineRule="auto"/>
      <w:ind w:left="0" w:firstLine="0"/>
      <w:jc w:val="left"/>
    </w:pPr>
    <w:rPr>
      <w:rFonts w:ascii="Arial Narrow" w:eastAsiaTheme="minorHAnsi" w:hAnsi="Arial Narrow" w:cs="Arial"/>
      <w:bCs/>
      <w:sz w:val="22"/>
      <w:szCs w:val="16"/>
      <w:lang w:eastAsia="en-US"/>
    </w:rPr>
  </w:style>
  <w:style w:type="paragraph" w:customStyle="1" w:styleId="WW-Normal">
    <w:name w:val="WW-Normal"/>
    <w:rsid w:val="00D370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D3709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D37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D3709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D37097"/>
    <w:rPr>
      <w:rFonts w:eastAsiaTheme="minorEastAsia"/>
      <w:color w:val="5A5A5A" w:themeColor="text1" w:themeTint="A5"/>
      <w:spacing w:val="15"/>
    </w:rPr>
  </w:style>
  <w:style w:type="paragraph" w:styleId="Legenda">
    <w:name w:val="caption"/>
    <w:basedOn w:val="Normalny"/>
    <w:next w:val="Normalny"/>
    <w:unhideWhenUsed/>
    <w:qFormat/>
    <w:rsid w:val="00D3709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D3709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D37097"/>
    <w:pPr>
      <w:spacing w:after="0" w:line="240" w:lineRule="auto"/>
    </w:pPr>
  </w:style>
  <w:style w:type="character" w:customStyle="1" w:styleId="gwpcfe742dcred">
    <w:name w:val="gwpcfe742dc_red"/>
    <w:basedOn w:val="Domylnaczcionkaakapitu"/>
    <w:rsid w:val="00D3709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D37097"/>
  </w:style>
  <w:style w:type="character" w:customStyle="1" w:styleId="Styl8Znak">
    <w:name w:val="Styl8 Znak"/>
    <w:basedOn w:val="Domylnaczcionkaakapitu"/>
    <w:link w:val="Styl8"/>
    <w:locked/>
    <w:rsid w:val="00D37097"/>
    <w:rPr>
      <w:rFonts w:ascii="Arial Narrow" w:hAnsi="Arial Narrow" w:cs="Arial"/>
      <w:b/>
    </w:rPr>
  </w:style>
  <w:style w:type="paragraph" w:customStyle="1" w:styleId="Styl8">
    <w:name w:val="Styl8"/>
    <w:basedOn w:val="Normalny"/>
    <w:link w:val="Styl8Znak"/>
    <w:qFormat/>
    <w:rsid w:val="00D37097"/>
    <w:pPr>
      <w:tabs>
        <w:tab w:val="left" w:pos="709"/>
      </w:tabs>
      <w:ind w:left="0" w:firstLine="0"/>
      <w:jc w:val="center"/>
    </w:pPr>
    <w:rPr>
      <w:rFonts w:ascii="Arial Narrow" w:eastAsiaTheme="minorHAnsi" w:hAnsi="Arial Narrow" w:cs="Arial"/>
      <w:b/>
      <w:sz w:val="22"/>
      <w:szCs w:val="22"/>
      <w:lang w:eastAsia="en-US"/>
    </w:rPr>
  </w:style>
  <w:style w:type="paragraph" w:customStyle="1" w:styleId="Styl6">
    <w:name w:val="Styl6"/>
    <w:basedOn w:val="Normalny"/>
    <w:link w:val="Styl6Znak"/>
    <w:qFormat/>
    <w:rsid w:val="00D37097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7097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D37097"/>
    <w:rPr>
      <w:rFonts w:ascii="Arial Narrow" w:eastAsia="Times New Roman" w:hAnsi="Arial Narrow" w:cs="Arial"/>
      <w:b/>
      <w:bCs/>
      <w:lang w:eastAsia="pl-PL"/>
    </w:rPr>
  </w:style>
  <w:style w:type="paragraph" w:styleId="Spistreci1">
    <w:name w:val="toc 1"/>
    <w:basedOn w:val="Normalny"/>
    <w:next w:val="Normalny"/>
    <w:autoRedefine/>
    <w:unhideWhenUsed/>
    <w:rsid w:val="00D37097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D3709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D37097"/>
    <w:pPr>
      <w:spacing w:after="100"/>
      <w:ind w:left="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D37097"/>
    <w:rPr>
      <w:vertAlign w:val="superscript"/>
    </w:rPr>
  </w:style>
  <w:style w:type="paragraph" w:styleId="Nagwekwykazurde">
    <w:name w:val="toa heading"/>
    <w:basedOn w:val="Nagwek1"/>
    <w:next w:val="Normalny"/>
    <w:semiHidden/>
    <w:unhideWhenUsed/>
    <w:rsid w:val="00D37097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D37097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D37097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semiHidden/>
    <w:unhideWhenUsed/>
    <w:qFormat/>
    <w:rsid w:val="00D37097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D37097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D37097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D3709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D3709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D3709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D37097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D37097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D3709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D37097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D3709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D3709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D37097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D37097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D37097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D37097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D37097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D37097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D37097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D37097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D37097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D37097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D37097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D37097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D37097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D37097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D37097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D37097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D37097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D37097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D37097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D37097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D37097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D37097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D37097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D37097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D37097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D37097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D37097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D37097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D37097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D37097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D37097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D37097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D37097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D37097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D37097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Domylnie"/>
    <w:rsid w:val="00D37097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Domylnie"/>
    <w:rsid w:val="00D37097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D37097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45">
    <w:name w:val="Style45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D37097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D37097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D37097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D37097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D37097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D37097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eastAsia="Times New Roman" w:hAnsi="Calibri" w:cs="Calibri"/>
    </w:rPr>
  </w:style>
  <w:style w:type="paragraph" w:customStyle="1" w:styleId="Style20">
    <w:name w:val="Style20"/>
    <w:basedOn w:val="Domylnie"/>
    <w:rsid w:val="00D37097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D37097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D37097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D37097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D37097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D37097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D37097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D37097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D37097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D37097"/>
    <w:pPr>
      <w:tabs>
        <w:tab w:val="left" w:pos="1803"/>
      </w:tabs>
    </w:pPr>
  </w:style>
  <w:style w:type="paragraph" w:customStyle="1" w:styleId="mwltekst1">
    <w:name w:val="mwl_tekst1"/>
    <w:basedOn w:val="mwltekst"/>
    <w:rsid w:val="00D37097"/>
    <w:pPr>
      <w:ind w:firstLine="0"/>
    </w:pPr>
  </w:style>
  <w:style w:type="paragraph" w:customStyle="1" w:styleId="Style31">
    <w:name w:val="Style31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D37097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CNHead1">
    <w:name w:val="CN Head 1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D37097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D37097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D37097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rsid w:val="00D37097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wlpunkt2">
    <w:name w:val="mwl_punkt2"/>
    <w:basedOn w:val="ListParagraph1"/>
    <w:rsid w:val="00D37097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D37097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D37097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int1">
    <w:name w:val="Point 1"/>
    <w:basedOn w:val="Domylnie"/>
    <w:rsid w:val="00D37097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D37097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D37097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D37097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D37097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D37097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D37097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D37097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D37097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D37097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D37097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D37097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D37097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D37097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D37097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D37097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D37097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D37097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D37097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D37097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D37097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zlist5">
    <w:name w:val="Akapit z listą5"/>
    <w:basedOn w:val="Standard"/>
    <w:rsid w:val="00D37097"/>
  </w:style>
  <w:style w:type="character" w:customStyle="1" w:styleId="WW8Num3z0">
    <w:name w:val="WW8Num3z0"/>
    <w:qFormat/>
    <w:rsid w:val="00D37097"/>
    <w:rPr>
      <w:sz w:val="20"/>
    </w:rPr>
  </w:style>
  <w:style w:type="character" w:customStyle="1" w:styleId="WW8Num3z1">
    <w:name w:val="WW8Num3z1"/>
    <w:qFormat/>
    <w:rsid w:val="00D37097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D37097"/>
    <w:rPr>
      <w:sz w:val="20"/>
    </w:rPr>
  </w:style>
  <w:style w:type="character" w:customStyle="1" w:styleId="WW8Num5z0">
    <w:name w:val="WW8Num5z0"/>
    <w:qFormat/>
    <w:rsid w:val="00D37097"/>
    <w:rPr>
      <w:sz w:val="17"/>
      <w:szCs w:val="17"/>
    </w:rPr>
  </w:style>
  <w:style w:type="character" w:customStyle="1" w:styleId="WW8Num8z0">
    <w:name w:val="WW8Num8z0"/>
    <w:qFormat/>
    <w:rsid w:val="00D37097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D37097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D37097"/>
    <w:rPr>
      <w:b w:val="0"/>
      <w:bCs w:val="0"/>
    </w:rPr>
  </w:style>
  <w:style w:type="character" w:customStyle="1" w:styleId="WW8Num13z0">
    <w:name w:val="WW8Num13z0"/>
    <w:qFormat/>
    <w:rsid w:val="00D37097"/>
    <w:rPr>
      <w:color w:val="auto"/>
    </w:rPr>
  </w:style>
  <w:style w:type="character" w:customStyle="1" w:styleId="WW8Num15z0">
    <w:name w:val="WW8Num15z0"/>
    <w:qFormat/>
    <w:rsid w:val="00D37097"/>
    <w:rPr>
      <w:color w:val="auto"/>
    </w:rPr>
  </w:style>
  <w:style w:type="character" w:customStyle="1" w:styleId="WW8Num19z0">
    <w:name w:val="WW8Num19z0"/>
    <w:qFormat/>
    <w:rsid w:val="00D37097"/>
    <w:rPr>
      <w:b/>
      <w:bCs w:val="0"/>
    </w:rPr>
  </w:style>
  <w:style w:type="character" w:customStyle="1" w:styleId="WW8Num20z0">
    <w:name w:val="WW8Num20z0"/>
    <w:qFormat/>
    <w:rsid w:val="00D37097"/>
    <w:rPr>
      <w:b w:val="0"/>
      <w:bCs w:val="0"/>
      <w:color w:val="auto"/>
    </w:rPr>
  </w:style>
  <w:style w:type="character" w:customStyle="1" w:styleId="WW8Num20z1">
    <w:name w:val="WW8Num20z1"/>
    <w:qFormat/>
    <w:rsid w:val="00D37097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D37097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D37097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D37097"/>
    <w:rPr>
      <w:color w:val="auto"/>
    </w:rPr>
  </w:style>
  <w:style w:type="character" w:customStyle="1" w:styleId="WW8Num23z0">
    <w:name w:val="WW8Num23z0"/>
    <w:qFormat/>
    <w:rsid w:val="00D37097"/>
    <w:rPr>
      <w:rFonts w:ascii="Cambria" w:hAnsi="Cambria" w:cs="Cambria" w:hint="default"/>
      <w:sz w:val="20"/>
    </w:rPr>
  </w:style>
  <w:style w:type="character" w:customStyle="1" w:styleId="WW8Num25z0">
    <w:name w:val="WW8Num25z0"/>
    <w:rsid w:val="00D37097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D37097"/>
    <w:rPr>
      <w:rFonts w:ascii="Cambria" w:hAnsi="Cambria" w:cs="Cambria" w:hint="default"/>
    </w:rPr>
  </w:style>
  <w:style w:type="character" w:customStyle="1" w:styleId="WW8Num29z1">
    <w:name w:val="WW8Num29z1"/>
    <w:qFormat/>
    <w:rsid w:val="00D37097"/>
    <w:rPr>
      <w:b w:val="0"/>
      <w:bCs w:val="0"/>
    </w:rPr>
  </w:style>
  <w:style w:type="character" w:customStyle="1" w:styleId="WW8Num30z0">
    <w:name w:val="WW8Num30z0"/>
    <w:qFormat/>
    <w:rsid w:val="00D37097"/>
    <w:rPr>
      <w:sz w:val="20"/>
      <w:szCs w:val="20"/>
    </w:rPr>
  </w:style>
  <w:style w:type="character" w:customStyle="1" w:styleId="Domylnaczcionkaakapitu3">
    <w:name w:val="Domyślna czcionka akapitu3"/>
    <w:rsid w:val="00D37097"/>
  </w:style>
  <w:style w:type="character" w:customStyle="1" w:styleId="WW8Num2z0">
    <w:name w:val="WW8Num2z0"/>
    <w:qFormat/>
    <w:rsid w:val="00D37097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D37097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D37097"/>
    <w:rPr>
      <w:color w:val="auto"/>
    </w:rPr>
  </w:style>
  <w:style w:type="character" w:customStyle="1" w:styleId="WW8Num27z0">
    <w:name w:val="WW8Num27z0"/>
    <w:rsid w:val="00D37097"/>
    <w:rPr>
      <w:sz w:val="20"/>
      <w:szCs w:val="20"/>
    </w:rPr>
  </w:style>
  <w:style w:type="character" w:customStyle="1" w:styleId="WW8Num29z0">
    <w:name w:val="WW8Num29z0"/>
    <w:qFormat/>
    <w:rsid w:val="00D37097"/>
    <w:rPr>
      <w:sz w:val="20"/>
      <w:szCs w:val="20"/>
    </w:rPr>
  </w:style>
  <w:style w:type="character" w:customStyle="1" w:styleId="WW8Num34z0">
    <w:name w:val="WW8Num34z0"/>
    <w:qFormat/>
    <w:rsid w:val="00D37097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D37097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D37097"/>
    <w:rPr>
      <w:rFonts w:ascii="Cambria" w:hAnsi="Cambria" w:cs="Cambria" w:hint="default"/>
      <w:sz w:val="20"/>
    </w:rPr>
  </w:style>
  <w:style w:type="character" w:customStyle="1" w:styleId="WW8Num37z0">
    <w:name w:val="WW8Num37z0"/>
    <w:rsid w:val="00D37097"/>
    <w:rPr>
      <w:rFonts w:ascii="Cambria" w:hAnsi="Cambria" w:cs="Cambria" w:hint="default"/>
      <w:sz w:val="20"/>
    </w:rPr>
  </w:style>
  <w:style w:type="character" w:customStyle="1" w:styleId="WW8Num38z0">
    <w:name w:val="WW8Num38z0"/>
    <w:rsid w:val="00D37097"/>
    <w:rPr>
      <w:rFonts w:ascii="Cambria" w:hAnsi="Cambria" w:cs="Cambria" w:hint="default"/>
    </w:rPr>
  </w:style>
  <w:style w:type="character" w:customStyle="1" w:styleId="WW8Num38z1">
    <w:name w:val="WW8Num38z1"/>
    <w:rsid w:val="00D37097"/>
    <w:rPr>
      <w:rFonts w:ascii="Courier New" w:hAnsi="Courier New" w:cs="Courier New" w:hint="default"/>
    </w:rPr>
  </w:style>
  <w:style w:type="character" w:customStyle="1" w:styleId="WW8Num38z2">
    <w:name w:val="WW8Num38z2"/>
    <w:rsid w:val="00D37097"/>
    <w:rPr>
      <w:rFonts w:ascii="Wingdings" w:hAnsi="Wingdings" w:cs="Wingdings" w:hint="default"/>
    </w:rPr>
  </w:style>
  <w:style w:type="character" w:customStyle="1" w:styleId="WW8Num38z3">
    <w:name w:val="WW8Num38z3"/>
    <w:rsid w:val="00D37097"/>
    <w:rPr>
      <w:rFonts w:ascii="Symbol" w:hAnsi="Symbol" w:cs="Symbol" w:hint="default"/>
    </w:rPr>
  </w:style>
  <w:style w:type="character" w:customStyle="1" w:styleId="WW8Num39z0">
    <w:name w:val="WW8Num39z0"/>
    <w:rsid w:val="00D37097"/>
    <w:rPr>
      <w:color w:val="auto"/>
    </w:rPr>
  </w:style>
  <w:style w:type="character" w:customStyle="1" w:styleId="WW8Num40z0">
    <w:name w:val="WW8Num40z0"/>
    <w:qFormat/>
    <w:rsid w:val="00D37097"/>
    <w:rPr>
      <w:rFonts w:ascii="Cambria" w:hAnsi="Cambria" w:cs="Cambria" w:hint="default"/>
      <w:sz w:val="20"/>
    </w:rPr>
  </w:style>
  <w:style w:type="character" w:customStyle="1" w:styleId="WW8Num43z0">
    <w:name w:val="WW8Num43z0"/>
    <w:rsid w:val="00D37097"/>
    <w:rPr>
      <w:rFonts w:ascii="Cambria" w:hAnsi="Cambria" w:cs="Cambria" w:hint="default"/>
      <w:sz w:val="20"/>
    </w:rPr>
  </w:style>
  <w:style w:type="character" w:customStyle="1" w:styleId="WW8Num44z0">
    <w:name w:val="WW8Num44z0"/>
    <w:rsid w:val="00D37097"/>
    <w:rPr>
      <w:b w:val="0"/>
      <w:bCs w:val="0"/>
    </w:rPr>
  </w:style>
  <w:style w:type="character" w:customStyle="1" w:styleId="WW8Num45z0">
    <w:name w:val="WW8Num45z0"/>
    <w:rsid w:val="00D37097"/>
    <w:rPr>
      <w:sz w:val="20"/>
    </w:rPr>
  </w:style>
  <w:style w:type="character" w:customStyle="1" w:styleId="WW8Num46z1">
    <w:name w:val="WW8Num46z1"/>
    <w:rsid w:val="00D37097"/>
    <w:rPr>
      <w:rFonts w:ascii="Courier New" w:hAnsi="Courier New" w:cs="Courier New" w:hint="default"/>
    </w:rPr>
  </w:style>
  <w:style w:type="character" w:customStyle="1" w:styleId="WW8Num46z2">
    <w:name w:val="WW8Num46z2"/>
    <w:rsid w:val="00D37097"/>
    <w:rPr>
      <w:rFonts w:ascii="Wingdings" w:hAnsi="Wingdings" w:cs="Wingdings" w:hint="default"/>
    </w:rPr>
  </w:style>
  <w:style w:type="character" w:customStyle="1" w:styleId="WW8Num46z3">
    <w:name w:val="WW8Num46z3"/>
    <w:rsid w:val="00D37097"/>
    <w:rPr>
      <w:rFonts w:ascii="Symbol" w:hAnsi="Symbol" w:cs="Symbol" w:hint="default"/>
    </w:rPr>
  </w:style>
  <w:style w:type="character" w:customStyle="1" w:styleId="WW8Num50z0">
    <w:name w:val="WW8Num50z0"/>
    <w:rsid w:val="00D37097"/>
    <w:rPr>
      <w:rFonts w:ascii="Cambria" w:hAnsi="Cambria" w:cs="Cambria" w:hint="default"/>
      <w:sz w:val="20"/>
    </w:rPr>
  </w:style>
  <w:style w:type="character" w:customStyle="1" w:styleId="WW8Num51z1">
    <w:name w:val="WW8Num51z1"/>
    <w:rsid w:val="00D37097"/>
    <w:rPr>
      <w:rFonts w:ascii="Courier New" w:hAnsi="Courier New" w:cs="Courier New" w:hint="default"/>
    </w:rPr>
  </w:style>
  <w:style w:type="character" w:customStyle="1" w:styleId="WW8Num51z5">
    <w:name w:val="WW8Num51z5"/>
    <w:rsid w:val="00D37097"/>
    <w:rPr>
      <w:rFonts w:ascii="Wingdings" w:hAnsi="Wingdings" w:cs="Wingdings" w:hint="default"/>
    </w:rPr>
  </w:style>
  <w:style w:type="character" w:customStyle="1" w:styleId="WW8Num51z6">
    <w:name w:val="WW8Num51z6"/>
    <w:rsid w:val="00D37097"/>
    <w:rPr>
      <w:rFonts w:ascii="Symbol" w:hAnsi="Symbol" w:cs="Symbol" w:hint="default"/>
    </w:rPr>
  </w:style>
  <w:style w:type="character" w:customStyle="1" w:styleId="WW8Num52z0">
    <w:name w:val="WW8Num52z0"/>
    <w:rsid w:val="00D37097"/>
    <w:rPr>
      <w:rFonts w:ascii="Cambria" w:hAnsi="Cambria" w:cs="Cambria" w:hint="default"/>
      <w:sz w:val="20"/>
    </w:rPr>
  </w:style>
  <w:style w:type="character" w:customStyle="1" w:styleId="WW8Num53z0">
    <w:name w:val="WW8Num53z0"/>
    <w:rsid w:val="00D37097"/>
    <w:rPr>
      <w:b w:val="0"/>
      <w:bCs w:val="0"/>
    </w:rPr>
  </w:style>
  <w:style w:type="character" w:customStyle="1" w:styleId="WW8Num54z0">
    <w:name w:val="WW8Num54z0"/>
    <w:rsid w:val="00D37097"/>
    <w:rPr>
      <w:rFonts w:ascii="Cambria" w:hAnsi="Cambria" w:cs="Cambria" w:hint="default"/>
    </w:rPr>
  </w:style>
  <w:style w:type="character" w:customStyle="1" w:styleId="WW8Num54z1">
    <w:name w:val="WW8Num54z1"/>
    <w:rsid w:val="00D37097"/>
    <w:rPr>
      <w:rFonts w:ascii="Courier New" w:hAnsi="Courier New" w:cs="Courier New" w:hint="default"/>
    </w:rPr>
  </w:style>
  <w:style w:type="character" w:customStyle="1" w:styleId="WW8Num54z2">
    <w:name w:val="WW8Num54z2"/>
    <w:rsid w:val="00D37097"/>
    <w:rPr>
      <w:rFonts w:ascii="Wingdings" w:hAnsi="Wingdings" w:cs="Wingdings" w:hint="default"/>
    </w:rPr>
  </w:style>
  <w:style w:type="character" w:customStyle="1" w:styleId="WW8Num54z3">
    <w:name w:val="WW8Num54z3"/>
    <w:rsid w:val="00D37097"/>
    <w:rPr>
      <w:rFonts w:ascii="Symbol" w:hAnsi="Symbol" w:cs="Symbol" w:hint="default"/>
    </w:rPr>
  </w:style>
  <w:style w:type="character" w:customStyle="1" w:styleId="WW8Num55z0">
    <w:name w:val="WW8Num55z0"/>
    <w:rsid w:val="00D37097"/>
    <w:rPr>
      <w:rFonts w:ascii="Cambria" w:hAnsi="Cambria" w:cs="Cambria" w:hint="default"/>
      <w:sz w:val="20"/>
    </w:rPr>
  </w:style>
  <w:style w:type="character" w:customStyle="1" w:styleId="WW8Num56z0">
    <w:name w:val="WW8Num56z0"/>
    <w:qFormat/>
    <w:rsid w:val="00D37097"/>
    <w:rPr>
      <w:rFonts w:ascii="Cambria" w:hAnsi="Cambria" w:cs="Cambria" w:hint="default"/>
      <w:sz w:val="20"/>
    </w:rPr>
  </w:style>
  <w:style w:type="character" w:customStyle="1" w:styleId="WW8Num57z0">
    <w:name w:val="WW8Num57z0"/>
    <w:rsid w:val="00D37097"/>
    <w:rPr>
      <w:rFonts w:ascii="Cambria" w:hAnsi="Cambria" w:cs="Cambria" w:hint="default"/>
    </w:rPr>
  </w:style>
  <w:style w:type="character" w:customStyle="1" w:styleId="WW8Num59z0">
    <w:name w:val="WW8Num59z0"/>
    <w:rsid w:val="00D37097"/>
    <w:rPr>
      <w:b/>
      <w:bCs w:val="0"/>
    </w:rPr>
  </w:style>
  <w:style w:type="character" w:customStyle="1" w:styleId="WW8Num60z0">
    <w:name w:val="WW8Num60z0"/>
    <w:rsid w:val="00D37097"/>
    <w:rPr>
      <w:sz w:val="20"/>
    </w:rPr>
  </w:style>
  <w:style w:type="character" w:customStyle="1" w:styleId="WW8Num60z2">
    <w:name w:val="WW8Num60z2"/>
    <w:rsid w:val="00D37097"/>
    <w:rPr>
      <w:rFonts w:ascii="Wingdings" w:hAnsi="Wingdings" w:cs="Wingdings" w:hint="default"/>
    </w:rPr>
  </w:style>
  <w:style w:type="character" w:customStyle="1" w:styleId="WW8Num60z3">
    <w:name w:val="WW8Num60z3"/>
    <w:rsid w:val="00D37097"/>
    <w:rPr>
      <w:rFonts w:ascii="Symbol" w:hAnsi="Symbol" w:cs="Symbol" w:hint="default"/>
    </w:rPr>
  </w:style>
  <w:style w:type="character" w:customStyle="1" w:styleId="WW8Num60z4">
    <w:name w:val="WW8Num60z4"/>
    <w:rsid w:val="00D37097"/>
    <w:rPr>
      <w:rFonts w:ascii="Courier New" w:hAnsi="Courier New" w:cs="Courier New" w:hint="default"/>
    </w:rPr>
  </w:style>
  <w:style w:type="character" w:customStyle="1" w:styleId="WW8Num61z0">
    <w:name w:val="WW8Num61z0"/>
    <w:rsid w:val="00D37097"/>
    <w:rPr>
      <w:rFonts w:ascii="Cambria" w:hAnsi="Cambria" w:cs="Cambria" w:hint="default"/>
      <w:sz w:val="20"/>
    </w:rPr>
  </w:style>
  <w:style w:type="character" w:customStyle="1" w:styleId="WW8Num63z0">
    <w:name w:val="WW8Num63z0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D37097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D37097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D37097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D37097"/>
    <w:rPr>
      <w:rFonts w:ascii="Cambria" w:hAnsi="Cambria" w:cs="Cambria" w:hint="default"/>
      <w:sz w:val="20"/>
    </w:rPr>
  </w:style>
  <w:style w:type="character" w:customStyle="1" w:styleId="WW8Num67z0">
    <w:name w:val="WW8Num67z0"/>
    <w:rsid w:val="00D37097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D37097"/>
    <w:rPr>
      <w:b w:val="0"/>
      <w:bCs w:val="0"/>
    </w:rPr>
  </w:style>
  <w:style w:type="character" w:customStyle="1" w:styleId="WW8Num68z1">
    <w:name w:val="WW8Num68z1"/>
    <w:rsid w:val="00D37097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D37097"/>
    <w:rPr>
      <w:rFonts w:ascii="Cambria" w:hAnsi="Cambria" w:cs="Cambria" w:hint="default"/>
      <w:sz w:val="20"/>
    </w:rPr>
  </w:style>
  <w:style w:type="character" w:customStyle="1" w:styleId="WW8Num74z0">
    <w:name w:val="WW8Num74z0"/>
    <w:rsid w:val="00D37097"/>
    <w:rPr>
      <w:sz w:val="20"/>
    </w:rPr>
  </w:style>
  <w:style w:type="character" w:customStyle="1" w:styleId="WW8Num75z0">
    <w:name w:val="WW8Num75z0"/>
    <w:rsid w:val="00D37097"/>
    <w:rPr>
      <w:rFonts w:ascii="Cambria" w:hAnsi="Cambria" w:cs="Cambria" w:hint="default"/>
      <w:sz w:val="20"/>
    </w:rPr>
  </w:style>
  <w:style w:type="character" w:customStyle="1" w:styleId="WW8Num76z0">
    <w:name w:val="WW8Num76z0"/>
    <w:rsid w:val="00D37097"/>
    <w:rPr>
      <w:b/>
      <w:bCs w:val="0"/>
      <w:sz w:val="22"/>
      <w:szCs w:val="22"/>
    </w:rPr>
  </w:style>
  <w:style w:type="character" w:customStyle="1" w:styleId="WW8Num77z0">
    <w:name w:val="WW8Num77z0"/>
    <w:rsid w:val="00D37097"/>
    <w:rPr>
      <w:rFonts w:ascii="Cambria" w:hAnsi="Cambria" w:cs="Cambria" w:hint="default"/>
      <w:sz w:val="20"/>
    </w:rPr>
  </w:style>
  <w:style w:type="character" w:customStyle="1" w:styleId="WW8Num78z0">
    <w:name w:val="WW8Num78z0"/>
    <w:rsid w:val="00D37097"/>
    <w:rPr>
      <w:sz w:val="20"/>
      <w:szCs w:val="20"/>
    </w:rPr>
  </w:style>
  <w:style w:type="character" w:customStyle="1" w:styleId="WW8Num79z0">
    <w:name w:val="WW8Num79z0"/>
    <w:rsid w:val="00D37097"/>
    <w:rPr>
      <w:rFonts w:ascii="Cambria" w:hAnsi="Cambria" w:cs="Cambria" w:hint="default"/>
      <w:sz w:val="20"/>
    </w:rPr>
  </w:style>
  <w:style w:type="character" w:customStyle="1" w:styleId="WW8Num82z0">
    <w:name w:val="WW8Num82z0"/>
    <w:rsid w:val="00D37097"/>
    <w:rPr>
      <w:sz w:val="20"/>
    </w:rPr>
  </w:style>
  <w:style w:type="character" w:customStyle="1" w:styleId="WW8Num85z0">
    <w:name w:val="WW8Num85z0"/>
    <w:rsid w:val="00D37097"/>
    <w:rPr>
      <w:rFonts w:ascii="Cambria" w:hAnsi="Cambria" w:cs="Cambria" w:hint="default"/>
      <w:sz w:val="20"/>
    </w:rPr>
  </w:style>
  <w:style w:type="character" w:customStyle="1" w:styleId="WW8Num86z0">
    <w:name w:val="WW8Num86z0"/>
    <w:rsid w:val="00D37097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D37097"/>
  </w:style>
  <w:style w:type="character" w:customStyle="1" w:styleId="Znakiprzypiswkocowych">
    <w:name w:val="Znaki przypisów końcowych"/>
    <w:rsid w:val="00D37097"/>
    <w:rPr>
      <w:vertAlign w:val="superscript"/>
    </w:rPr>
  </w:style>
  <w:style w:type="character" w:customStyle="1" w:styleId="Odwoaniedokomentarza2">
    <w:name w:val="Odwołanie do komentarza2"/>
    <w:rsid w:val="00D37097"/>
    <w:rPr>
      <w:sz w:val="16"/>
      <w:szCs w:val="16"/>
    </w:rPr>
  </w:style>
  <w:style w:type="character" w:customStyle="1" w:styleId="Znak21">
    <w:name w:val="Znak21"/>
    <w:rsid w:val="00D3709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D37097"/>
    <w:rPr>
      <w:sz w:val="20"/>
      <w:szCs w:val="20"/>
    </w:rPr>
  </w:style>
  <w:style w:type="character" w:customStyle="1" w:styleId="Absatz-Standardschriftart">
    <w:name w:val="Absatz-Standardschriftart"/>
    <w:rsid w:val="00D37097"/>
  </w:style>
  <w:style w:type="character" w:customStyle="1" w:styleId="WW-Absatz-Standardschriftart">
    <w:name w:val="WW-Absatz-Standardschriftart"/>
    <w:rsid w:val="00D37097"/>
  </w:style>
  <w:style w:type="character" w:customStyle="1" w:styleId="WW-Absatz-Standardschriftart1">
    <w:name w:val="WW-Absatz-Standardschriftart1"/>
    <w:rsid w:val="00D37097"/>
  </w:style>
  <w:style w:type="character" w:customStyle="1" w:styleId="WW-Absatz-Standardschriftart11">
    <w:name w:val="WW-Absatz-Standardschriftart11"/>
    <w:rsid w:val="00D37097"/>
  </w:style>
  <w:style w:type="character" w:customStyle="1" w:styleId="WW-Absatz-Standardschriftart111">
    <w:name w:val="WW-Absatz-Standardschriftart111"/>
    <w:rsid w:val="00D37097"/>
  </w:style>
  <w:style w:type="character" w:customStyle="1" w:styleId="WW-Absatz-Standardschriftart1111">
    <w:name w:val="WW-Absatz-Standardschriftart1111"/>
    <w:rsid w:val="00D37097"/>
  </w:style>
  <w:style w:type="character" w:customStyle="1" w:styleId="WW-Absatz-Standardschriftart11111">
    <w:name w:val="WW-Absatz-Standardschriftart11111"/>
    <w:rsid w:val="00D37097"/>
  </w:style>
  <w:style w:type="character" w:customStyle="1" w:styleId="WW8Num5z1">
    <w:name w:val="WW8Num5z1"/>
    <w:qFormat/>
    <w:rsid w:val="00D37097"/>
    <w:rPr>
      <w:b w:val="0"/>
      <w:bCs w:val="0"/>
    </w:rPr>
  </w:style>
  <w:style w:type="character" w:customStyle="1" w:styleId="WW8Num9z0">
    <w:name w:val="WW8Num9z0"/>
    <w:qFormat/>
    <w:rsid w:val="00D37097"/>
    <w:rPr>
      <w:sz w:val="20"/>
      <w:szCs w:val="20"/>
    </w:rPr>
  </w:style>
  <w:style w:type="character" w:customStyle="1" w:styleId="WW8Num11z0">
    <w:name w:val="WW8Num11z0"/>
    <w:qFormat/>
    <w:rsid w:val="00D37097"/>
    <w:rPr>
      <w:b w:val="0"/>
      <w:bCs w:val="0"/>
    </w:rPr>
  </w:style>
  <w:style w:type="character" w:customStyle="1" w:styleId="WW8Num12z0">
    <w:name w:val="WW8Num12z0"/>
    <w:qFormat/>
    <w:rsid w:val="00D37097"/>
    <w:rPr>
      <w:color w:val="auto"/>
    </w:rPr>
  </w:style>
  <w:style w:type="character" w:customStyle="1" w:styleId="WW8Num18z0">
    <w:name w:val="WW8Num18z0"/>
    <w:qFormat/>
    <w:rsid w:val="00D37097"/>
    <w:rPr>
      <w:b w:val="0"/>
      <w:bCs w:val="0"/>
    </w:rPr>
  </w:style>
  <w:style w:type="character" w:customStyle="1" w:styleId="WW8Num31z0">
    <w:name w:val="WW8Num31z0"/>
    <w:qFormat/>
    <w:rsid w:val="00D37097"/>
    <w:rPr>
      <w:sz w:val="20"/>
    </w:rPr>
  </w:style>
  <w:style w:type="character" w:customStyle="1" w:styleId="WW8Num33z0">
    <w:name w:val="WW8Num33z0"/>
    <w:qFormat/>
    <w:rsid w:val="00D37097"/>
    <w:rPr>
      <w:rFonts w:ascii="Symbol" w:hAnsi="Symbol" w:cs="Symbol" w:hint="default"/>
    </w:rPr>
  </w:style>
  <w:style w:type="character" w:customStyle="1" w:styleId="WW8Num33z2">
    <w:name w:val="WW8Num33z2"/>
    <w:rsid w:val="00D37097"/>
    <w:rPr>
      <w:rFonts w:ascii="Wingdings" w:hAnsi="Wingdings" w:cs="Wingdings" w:hint="default"/>
    </w:rPr>
  </w:style>
  <w:style w:type="character" w:customStyle="1" w:styleId="WW8Num33z4">
    <w:name w:val="WW8Num33z4"/>
    <w:rsid w:val="00D37097"/>
    <w:rPr>
      <w:rFonts w:ascii="Courier New" w:hAnsi="Courier New" w:cs="Courier New" w:hint="default"/>
    </w:rPr>
  </w:style>
  <w:style w:type="character" w:customStyle="1" w:styleId="WW8Num41z0">
    <w:name w:val="WW8Num41z0"/>
    <w:rsid w:val="00D37097"/>
    <w:rPr>
      <w:b/>
      <w:bCs w:val="0"/>
    </w:rPr>
  </w:style>
  <w:style w:type="character" w:customStyle="1" w:styleId="WW8Num41z1">
    <w:name w:val="WW8Num41z1"/>
    <w:rsid w:val="00D37097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D37097"/>
    <w:rPr>
      <w:sz w:val="20"/>
    </w:rPr>
  </w:style>
  <w:style w:type="character" w:customStyle="1" w:styleId="WW8Num47z0">
    <w:name w:val="WW8Num47z0"/>
    <w:qFormat/>
    <w:rsid w:val="00D37097"/>
    <w:rPr>
      <w:color w:val="auto"/>
      <w:sz w:val="20"/>
    </w:rPr>
  </w:style>
  <w:style w:type="character" w:customStyle="1" w:styleId="WW8Num49z0">
    <w:name w:val="WW8Num49z0"/>
    <w:rsid w:val="00D37097"/>
    <w:rPr>
      <w:color w:val="auto"/>
    </w:rPr>
  </w:style>
  <w:style w:type="character" w:customStyle="1" w:styleId="WW8Num66z1">
    <w:name w:val="WW8Num66z1"/>
    <w:rsid w:val="00D37097"/>
    <w:rPr>
      <w:rFonts w:ascii="Courier New" w:hAnsi="Courier New" w:cs="Courier New" w:hint="default"/>
    </w:rPr>
  </w:style>
  <w:style w:type="character" w:customStyle="1" w:styleId="WW8Num66z5">
    <w:name w:val="WW8Num66z5"/>
    <w:rsid w:val="00D37097"/>
    <w:rPr>
      <w:rFonts w:ascii="Wingdings" w:hAnsi="Wingdings" w:cs="Wingdings" w:hint="default"/>
    </w:rPr>
  </w:style>
  <w:style w:type="character" w:customStyle="1" w:styleId="WW8Num66z6">
    <w:name w:val="WW8Num66z6"/>
    <w:rsid w:val="00D37097"/>
    <w:rPr>
      <w:rFonts w:ascii="Symbol" w:hAnsi="Symbol" w:cs="Symbol" w:hint="default"/>
    </w:rPr>
  </w:style>
  <w:style w:type="character" w:customStyle="1" w:styleId="WW8Num67z1">
    <w:name w:val="WW8Num67z1"/>
    <w:rsid w:val="00D37097"/>
    <w:rPr>
      <w:rFonts w:ascii="Times New Roman" w:hAnsi="Times New Roman" w:cs="Times New Roman" w:hint="default"/>
    </w:rPr>
  </w:style>
  <w:style w:type="character" w:customStyle="1" w:styleId="WW8Num77z1">
    <w:name w:val="WW8Num77z1"/>
    <w:rsid w:val="00D37097"/>
    <w:rPr>
      <w:b w:val="0"/>
      <w:bCs w:val="0"/>
    </w:rPr>
  </w:style>
  <w:style w:type="character" w:customStyle="1" w:styleId="WW8Num77z2">
    <w:name w:val="WW8Num77z2"/>
    <w:rsid w:val="00D37097"/>
    <w:rPr>
      <w:b w:val="0"/>
      <w:bCs w:val="0"/>
      <w:sz w:val="22"/>
    </w:rPr>
  </w:style>
  <w:style w:type="character" w:customStyle="1" w:styleId="WW8Num78z1">
    <w:name w:val="WW8Num78z1"/>
    <w:rsid w:val="00D37097"/>
    <w:rPr>
      <w:b w:val="0"/>
      <w:bCs w:val="0"/>
    </w:rPr>
  </w:style>
  <w:style w:type="character" w:customStyle="1" w:styleId="WW8Num79z1">
    <w:name w:val="WW8Num79z1"/>
    <w:rsid w:val="00D37097"/>
    <w:rPr>
      <w:b w:val="0"/>
      <w:bCs w:val="0"/>
    </w:rPr>
  </w:style>
  <w:style w:type="character" w:customStyle="1" w:styleId="WW8Num84z0">
    <w:name w:val="WW8Num84z0"/>
    <w:rsid w:val="00D37097"/>
    <w:rPr>
      <w:sz w:val="20"/>
    </w:rPr>
  </w:style>
  <w:style w:type="character" w:customStyle="1" w:styleId="WW8Num89z0">
    <w:name w:val="WW8Num89z0"/>
    <w:rsid w:val="00D37097"/>
    <w:rPr>
      <w:color w:val="auto"/>
    </w:rPr>
  </w:style>
  <w:style w:type="character" w:customStyle="1" w:styleId="WW8Num95z0">
    <w:name w:val="WW8Num95z0"/>
    <w:rsid w:val="00D37097"/>
    <w:rPr>
      <w:sz w:val="20"/>
      <w:szCs w:val="20"/>
    </w:rPr>
  </w:style>
  <w:style w:type="character" w:customStyle="1" w:styleId="WW8Num97z0">
    <w:name w:val="WW8Num97z0"/>
    <w:rsid w:val="00D37097"/>
    <w:rPr>
      <w:sz w:val="20"/>
      <w:szCs w:val="20"/>
    </w:rPr>
  </w:style>
  <w:style w:type="character" w:customStyle="1" w:styleId="WW8Num102z1">
    <w:name w:val="WW8Num102z1"/>
    <w:rsid w:val="00D37097"/>
    <w:rPr>
      <w:rFonts w:ascii="Courier New" w:hAnsi="Courier New" w:cs="Courier New" w:hint="default"/>
    </w:rPr>
  </w:style>
  <w:style w:type="character" w:customStyle="1" w:styleId="WW8Num102z2">
    <w:name w:val="WW8Num102z2"/>
    <w:rsid w:val="00D37097"/>
    <w:rPr>
      <w:rFonts w:ascii="Wingdings" w:hAnsi="Wingdings" w:cs="Wingdings" w:hint="default"/>
    </w:rPr>
  </w:style>
  <w:style w:type="character" w:customStyle="1" w:styleId="WW8Num102z3">
    <w:name w:val="WW8Num102z3"/>
    <w:rsid w:val="00D37097"/>
    <w:rPr>
      <w:rFonts w:ascii="Symbol" w:hAnsi="Symbol" w:cs="Symbol" w:hint="default"/>
    </w:rPr>
  </w:style>
  <w:style w:type="character" w:customStyle="1" w:styleId="WW8Num103z0">
    <w:name w:val="WW8Num103z0"/>
    <w:rsid w:val="00D37097"/>
    <w:rPr>
      <w:b w:val="0"/>
      <w:bCs w:val="0"/>
    </w:rPr>
  </w:style>
  <w:style w:type="character" w:customStyle="1" w:styleId="WW8Num104z0">
    <w:name w:val="WW8Num104z0"/>
    <w:rsid w:val="00D37097"/>
    <w:rPr>
      <w:sz w:val="20"/>
    </w:rPr>
  </w:style>
  <w:style w:type="character" w:customStyle="1" w:styleId="WW8Num105z3">
    <w:name w:val="WW8Num105z3"/>
    <w:rsid w:val="00D37097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D37097"/>
  </w:style>
  <w:style w:type="character" w:customStyle="1" w:styleId="WW-Znakiprzypiswkocowych">
    <w:name w:val="WW-Znaki przypisów końcowych"/>
    <w:rsid w:val="00D37097"/>
    <w:rPr>
      <w:vertAlign w:val="superscript"/>
    </w:rPr>
  </w:style>
  <w:style w:type="character" w:customStyle="1" w:styleId="WW-Znakiprzypiswdolnych">
    <w:name w:val="WW-Znaki przypisów dolnych"/>
    <w:rsid w:val="00D37097"/>
    <w:rPr>
      <w:vertAlign w:val="superscript"/>
    </w:rPr>
  </w:style>
  <w:style w:type="character" w:customStyle="1" w:styleId="Odwoaniedokomentarza1">
    <w:name w:val="Odwołanie do komentarza1"/>
    <w:rsid w:val="00D37097"/>
    <w:rPr>
      <w:sz w:val="16"/>
      <w:szCs w:val="16"/>
    </w:rPr>
  </w:style>
  <w:style w:type="character" w:customStyle="1" w:styleId="Znakinumeracji">
    <w:name w:val="Znaki numeracji"/>
    <w:qFormat/>
    <w:rsid w:val="00D37097"/>
  </w:style>
  <w:style w:type="character" w:customStyle="1" w:styleId="TekstpodstawowyZnak1">
    <w:name w:val="Tekst podstawowy Znak1"/>
    <w:basedOn w:val="Domylnaczcionkaakapitu2"/>
    <w:rsid w:val="00D37097"/>
  </w:style>
  <w:style w:type="character" w:customStyle="1" w:styleId="TekstpodstawowywcityZnak1">
    <w:name w:val="Tekst podstawowy wcięty Znak1"/>
    <w:basedOn w:val="Domylnaczcionkaakapitu2"/>
    <w:rsid w:val="00D37097"/>
  </w:style>
  <w:style w:type="character" w:customStyle="1" w:styleId="NagwekZnak1">
    <w:name w:val="Nagłówek Znak1"/>
    <w:basedOn w:val="Domylnaczcionkaakapitu2"/>
    <w:rsid w:val="00D37097"/>
  </w:style>
  <w:style w:type="character" w:customStyle="1" w:styleId="StopkaZnak1">
    <w:name w:val="Stopka Znak1"/>
    <w:basedOn w:val="Domylnaczcionkaakapitu2"/>
    <w:rsid w:val="00D37097"/>
  </w:style>
  <w:style w:type="character" w:customStyle="1" w:styleId="TekstdymkaZnak1">
    <w:name w:val="Tekst dymka Znak1"/>
    <w:rsid w:val="00D37097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D37097"/>
  </w:style>
  <w:style w:type="character" w:customStyle="1" w:styleId="TekstkomentarzaZnak1">
    <w:name w:val="Tekst komentarza Znak1"/>
    <w:basedOn w:val="Domylnaczcionkaakapitu2"/>
    <w:uiPriority w:val="99"/>
    <w:rsid w:val="00D37097"/>
  </w:style>
  <w:style w:type="character" w:customStyle="1" w:styleId="TematkomentarzaZnak1">
    <w:name w:val="Temat komentarza Znak1"/>
    <w:rsid w:val="00D37097"/>
    <w:rPr>
      <w:b/>
      <w:bCs/>
    </w:rPr>
  </w:style>
  <w:style w:type="character" w:customStyle="1" w:styleId="TekstprzypisudolnegoZnak1">
    <w:name w:val="Tekst przypisu dolnego Znak1"/>
    <w:basedOn w:val="Domylnaczcionkaakapitu2"/>
    <w:rsid w:val="00D37097"/>
  </w:style>
  <w:style w:type="character" w:customStyle="1" w:styleId="TekstpodstawowyZnak2">
    <w:name w:val="Tekst podstawowy Znak2"/>
    <w:semiHidden/>
    <w:locked/>
    <w:rsid w:val="00D37097"/>
    <w:rPr>
      <w:lang w:eastAsia="zh-CN"/>
    </w:rPr>
  </w:style>
  <w:style w:type="character" w:customStyle="1" w:styleId="TekstpodstawowywcityZnak2">
    <w:name w:val="Tekst podstawowy wcięty Znak2"/>
    <w:semiHidden/>
    <w:locked/>
    <w:rsid w:val="00D37097"/>
    <w:rPr>
      <w:lang w:eastAsia="zh-CN"/>
    </w:rPr>
  </w:style>
  <w:style w:type="character" w:customStyle="1" w:styleId="NagwekZnak2">
    <w:name w:val="Nagłówek Znak2"/>
    <w:semiHidden/>
    <w:locked/>
    <w:rsid w:val="00D37097"/>
    <w:rPr>
      <w:lang w:eastAsia="zh-CN"/>
    </w:rPr>
  </w:style>
  <w:style w:type="character" w:customStyle="1" w:styleId="StopkaZnak2">
    <w:name w:val="Stopka Znak2"/>
    <w:semiHidden/>
    <w:locked/>
    <w:rsid w:val="00D37097"/>
    <w:rPr>
      <w:lang w:eastAsia="zh-CN"/>
    </w:rPr>
  </w:style>
  <w:style w:type="character" w:customStyle="1" w:styleId="TekstdymkaZnak2">
    <w:name w:val="Tekst dymka Znak2"/>
    <w:semiHidden/>
    <w:locked/>
    <w:rsid w:val="00D37097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D37097"/>
    <w:rPr>
      <w:lang w:eastAsia="zh-CN"/>
    </w:rPr>
  </w:style>
  <w:style w:type="character" w:customStyle="1" w:styleId="TematkomentarzaZnak2">
    <w:name w:val="Temat komentarza Znak2"/>
    <w:semiHidden/>
    <w:rsid w:val="00D37097"/>
    <w:rPr>
      <w:b/>
      <w:bCs/>
      <w:lang w:eastAsia="zh-CN"/>
    </w:rPr>
  </w:style>
  <w:style w:type="character" w:customStyle="1" w:styleId="FontStyle26">
    <w:name w:val="Font Style26"/>
    <w:rsid w:val="00D37097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D37097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D3709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D37097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D37097"/>
  </w:style>
  <w:style w:type="character" w:customStyle="1" w:styleId="WW8Num1z1">
    <w:name w:val="WW8Num1z1"/>
    <w:qFormat/>
    <w:rsid w:val="00D37097"/>
    <w:rPr>
      <w:b w:val="0"/>
      <w:bCs w:val="0"/>
    </w:rPr>
  </w:style>
  <w:style w:type="character" w:customStyle="1" w:styleId="WW8Num1z3">
    <w:name w:val="WW8Num1z3"/>
    <w:qFormat/>
    <w:rsid w:val="00D37097"/>
  </w:style>
  <w:style w:type="character" w:customStyle="1" w:styleId="WW8Num1z4">
    <w:name w:val="WW8Num1z4"/>
    <w:qFormat/>
    <w:rsid w:val="00D37097"/>
  </w:style>
  <w:style w:type="character" w:customStyle="1" w:styleId="WW8Num1z5">
    <w:name w:val="WW8Num1z5"/>
    <w:qFormat/>
    <w:rsid w:val="00D37097"/>
  </w:style>
  <w:style w:type="character" w:customStyle="1" w:styleId="WW8Num1z6">
    <w:name w:val="WW8Num1z6"/>
    <w:qFormat/>
    <w:rsid w:val="00D37097"/>
  </w:style>
  <w:style w:type="character" w:customStyle="1" w:styleId="WW8Num1z7">
    <w:name w:val="WW8Num1z7"/>
    <w:qFormat/>
    <w:rsid w:val="00D37097"/>
  </w:style>
  <w:style w:type="character" w:customStyle="1" w:styleId="WW8Num1z8">
    <w:name w:val="WW8Num1z8"/>
    <w:qFormat/>
    <w:rsid w:val="00D37097"/>
  </w:style>
  <w:style w:type="character" w:customStyle="1" w:styleId="WW8Num2z2">
    <w:name w:val="WW8Num2z2"/>
    <w:qFormat/>
    <w:rsid w:val="00D37097"/>
    <w:rPr>
      <w:rFonts w:ascii="Wingdings" w:hAnsi="Wingdings" w:cs="Wingdings" w:hint="default"/>
    </w:rPr>
  </w:style>
  <w:style w:type="character" w:customStyle="1" w:styleId="WW8Num2z3">
    <w:name w:val="WW8Num2z3"/>
    <w:qFormat/>
    <w:rsid w:val="00D37097"/>
    <w:rPr>
      <w:rFonts w:ascii="Symbol" w:hAnsi="Symbol" w:cs="Symbol" w:hint="default"/>
    </w:rPr>
  </w:style>
  <w:style w:type="character" w:customStyle="1" w:styleId="WW8Num3z2">
    <w:name w:val="WW8Num3z2"/>
    <w:qFormat/>
    <w:rsid w:val="00D37097"/>
    <w:rPr>
      <w:rFonts w:ascii="Wingdings" w:hAnsi="Wingdings" w:cs="Wingdings" w:hint="default"/>
    </w:rPr>
  </w:style>
  <w:style w:type="character" w:customStyle="1" w:styleId="WW8Num3z3">
    <w:name w:val="WW8Num3z3"/>
    <w:qFormat/>
    <w:rsid w:val="00D37097"/>
    <w:rPr>
      <w:rFonts w:ascii="Symbol" w:hAnsi="Symbol" w:cs="Symbol" w:hint="default"/>
    </w:rPr>
  </w:style>
  <w:style w:type="character" w:customStyle="1" w:styleId="WW8Num4z1">
    <w:name w:val="WW8Num4z1"/>
    <w:qFormat/>
    <w:rsid w:val="00D37097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D37097"/>
    <w:rPr>
      <w:rFonts w:ascii="Wingdings" w:hAnsi="Wingdings" w:cs="Wingdings" w:hint="default"/>
    </w:rPr>
  </w:style>
  <w:style w:type="character" w:customStyle="1" w:styleId="WW8Num5z2">
    <w:name w:val="WW8Num5z2"/>
    <w:qFormat/>
    <w:rsid w:val="00D37097"/>
    <w:rPr>
      <w:rFonts w:ascii="Wingdings" w:hAnsi="Wingdings" w:cs="Wingdings" w:hint="default"/>
    </w:rPr>
  </w:style>
  <w:style w:type="character" w:customStyle="1" w:styleId="WW8Num6z1">
    <w:name w:val="WW8Num6z1"/>
    <w:qFormat/>
    <w:rsid w:val="00D37097"/>
  </w:style>
  <w:style w:type="character" w:customStyle="1" w:styleId="WW8Num6z2">
    <w:name w:val="WW8Num6z2"/>
    <w:qFormat/>
    <w:rsid w:val="00D37097"/>
  </w:style>
  <w:style w:type="character" w:customStyle="1" w:styleId="WW8Num6z3">
    <w:name w:val="WW8Num6z3"/>
    <w:qFormat/>
    <w:rsid w:val="00D37097"/>
  </w:style>
  <w:style w:type="character" w:customStyle="1" w:styleId="WW8Num6z4">
    <w:name w:val="WW8Num6z4"/>
    <w:qFormat/>
    <w:rsid w:val="00D37097"/>
  </w:style>
  <w:style w:type="character" w:customStyle="1" w:styleId="WW8Num6z5">
    <w:name w:val="WW8Num6z5"/>
    <w:qFormat/>
    <w:rsid w:val="00D37097"/>
  </w:style>
  <w:style w:type="character" w:customStyle="1" w:styleId="WW8Num6z6">
    <w:name w:val="WW8Num6z6"/>
    <w:qFormat/>
    <w:rsid w:val="00D37097"/>
  </w:style>
  <w:style w:type="character" w:customStyle="1" w:styleId="WW8Num6z7">
    <w:name w:val="WW8Num6z7"/>
    <w:qFormat/>
    <w:rsid w:val="00D37097"/>
  </w:style>
  <w:style w:type="character" w:customStyle="1" w:styleId="WW8Num6z8">
    <w:name w:val="WW8Num6z8"/>
    <w:qFormat/>
    <w:rsid w:val="00D37097"/>
  </w:style>
  <w:style w:type="character" w:customStyle="1" w:styleId="WW8Num7z0">
    <w:name w:val="WW8Num7z0"/>
    <w:qFormat/>
    <w:rsid w:val="00D37097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D37097"/>
  </w:style>
  <w:style w:type="character" w:customStyle="1" w:styleId="WW8Num7z2">
    <w:name w:val="WW8Num7z2"/>
    <w:qFormat/>
    <w:rsid w:val="00D37097"/>
  </w:style>
  <w:style w:type="character" w:customStyle="1" w:styleId="WW8Num7z3">
    <w:name w:val="WW8Num7z3"/>
    <w:qFormat/>
    <w:rsid w:val="00D37097"/>
  </w:style>
  <w:style w:type="character" w:customStyle="1" w:styleId="WW8Num7z4">
    <w:name w:val="WW8Num7z4"/>
    <w:qFormat/>
    <w:rsid w:val="00D37097"/>
  </w:style>
  <w:style w:type="character" w:customStyle="1" w:styleId="WW8Num7z5">
    <w:name w:val="WW8Num7z5"/>
    <w:qFormat/>
    <w:rsid w:val="00D37097"/>
  </w:style>
  <w:style w:type="character" w:customStyle="1" w:styleId="WW8Num7z6">
    <w:name w:val="WW8Num7z6"/>
    <w:qFormat/>
    <w:rsid w:val="00D37097"/>
  </w:style>
  <w:style w:type="character" w:customStyle="1" w:styleId="WW8Num7z7">
    <w:name w:val="WW8Num7z7"/>
    <w:qFormat/>
    <w:rsid w:val="00D37097"/>
  </w:style>
  <w:style w:type="character" w:customStyle="1" w:styleId="WW8Num7z8">
    <w:name w:val="WW8Num7z8"/>
    <w:qFormat/>
    <w:rsid w:val="00D37097"/>
  </w:style>
  <w:style w:type="character" w:customStyle="1" w:styleId="WW8Num8z1">
    <w:name w:val="WW8Num8z1"/>
    <w:qFormat/>
    <w:rsid w:val="00D37097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D37097"/>
    <w:rPr>
      <w:rFonts w:ascii="Wingdings" w:hAnsi="Wingdings" w:cs="Wingdings" w:hint="default"/>
    </w:rPr>
  </w:style>
  <w:style w:type="character" w:customStyle="1" w:styleId="WW8Num9z1">
    <w:name w:val="WW8Num9z1"/>
    <w:qFormat/>
    <w:rsid w:val="00D37097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D37097"/>
    <w:rPr>
      <w:rFonts w:ascii="Wingdings" w:hAnsi="Wingdings" w:cs="Wingdings" w:hint="default"/>
    </w:rPr>
  </w:style>
  <w:style w:type="character" w:customStyle="1" w:styleId="WW8Num10z1">
    <w:name w:val="WW8Num10z1"/>
    <w:qFormat/>
    <w:rsid w:val="00D37097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D37097"/>
    <w:rPr>
      <w:rFonts w:ascii="Wingdings" w:hAnsi="Wingdings" w:cs="Wingdings" w:hint="default"/>
    </w:rPr>
  </w:style>
  <w:style w:type="character" w:customStyle="1" w:styleId="WW8Num11z2">
    <w:name w:val="WW8Num11z2"/>
    <w:qFormat/>
    <w:rsid w:val="00D37097"/>
    <w:rPr>
      <w:rFonts w:ascii="Wingdings" w:hAnsi="Wingdings" w:cs="Wingdings" w:hint="default"/>
    </w:rPr>
  </w:style>
  <w:style w:type="character" w:customStyle="1" w:styleId="WW8Num12z1">
    <w:name w:val="WW8Num12z1"/>
    <w:qFormat/>
    <w:rsid w:val="00D37097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D37097"/>
    <w:rPr>
      <w:rFonts w:ascii="Wingdings" w:hAnsi="Wingdings" w:cs="Wingdings" w:hint="default"/>
    </w:rPr>
  </w:style>
  <w:style w:type="character" w:customStyle="1" w:styleId="WW8Num13z1">
    <w:name w:val="WW8Num13z1"/>
    <w:qFormat/>
    <w:rsid w:val="00D37097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D37097"/>
    <w:rPr>
      <w:rFonts w:ascii="Wingdings" w:hAnsi="Wingdings" w:cs="Wingdings" w:hint="default"/>
    </w:rPr>
  </w:style>
  <w:style w:type="character" w:customStyle="1" w:styleId="WW8Num14z1">
    <w:name w:val="WW8Num14z1"/>
    <w:qFormat/>
    <w:rsid w:val="00D37097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D37097"/>
  </w:style>
  <w:style w:type="character" w:customStyle="1" w:styleId="ListLabel1">
    <w:name w:val="ListLabel 1"/>
    <w:qFormat/>
    <w:rsid w:val="00D37097"/>
    <w:rPr>
      <w:b w:val="0"/>
      <w:bCs w:val="0"/>
    </w:rPr>
  </w:style>
  <w:style w:type="character" w:customStyle="1" w:styleId="ListLabel2">
    <w:name w:val="ListLabel 2"/>
    <w:qFormat/>
    <w:rsid w:val="00D37097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D37097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D37097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D37097"/>
    <w:rPr>
      <w:rFonts w:ascii="Symbol" w:hAnsi="Symbol" w:cs="Symbol" w:hint="default"/>
    </w:rPr>
  </w:style>
  <w:style w:type="character" w:customStyle="1" w:styleId="ListLabel6">
    <w:name w:val="ListLabel 6"/>
    <w:qFormat/>
    <w:rsid w:val="00D37097"/>
    <w:rPr>
      <w:rFonts w:ascii="Wingdings" w:hAnsi="Wingdings" w:cs="Wingdings" w:hint="default"/>
    </w:rPr>
  </w:style>
  <w:style w:type="character" w:customStyle="1" w:styleId="czeinternetowe">
    <w:name w:val="Łącze internetowe"/>
    <w:rsid w:val="00D37097"/>
    <w:rPr>
      <w:color w:val="0563C1"/>
      <w:u w:val="single"/>
    </w:rPr>
  </w:style>
  <w:style w:type="character" w:customStyle="1" w:styleId="FontStyle79">
    <w:name w:val="Font Style79"/>
    <w:qFormat/>
    <w:rsid w:val="00D37097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D37097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D37097"/>
    <w:rPr>
      <w:b w:val="0"/>
      <w:bCs w:val="0"/>
      <w:sz w:val="22"/>
    </w:rPr>
  </w:style>
  <w:style w:type="character" w:customStyle="1" w:styleId="ListLabel9">
    <w:name w:val="ListLabel 9"/>
    <w:qFormat/>
    <w:rsid w:val="00D37097"/>
    <w:rPr>
      <w:color w:val="00000A"/>
      <w:sz w:val="22"/>
      <w:szCs w:val="22"/>
    </w:rPr>
  </w:style>
  <w:style w:type="character" w:customStyle="1" w:styleId="ListLabel10">
    <w:name w:val="ListLabel 10"/>
    <w:qFormat/>
    <w:rsid w:val="00D3709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D37097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D37097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D37097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D37097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D37097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D37097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D37097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D37097"/>
    <w:rPr>
      <w:rFonts w:ascii="Symbol" w:hAnsi="Symbol" w:cs="Symbol" w:hint="default"/>
    </w:rPr>
  </w:style>
  <w:style w:type="character" w:customStyle="1" w:styleId="ListLabel19">
    <w:name w:val="ListLabel 19"/>
    <w:qFormat/>
    <w:rsid w:val="00D37097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D37097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D37097"/>
    <w:rPr>
      <w:rFonts w:ascii="Symbol" w:hAnsi="Symbol" w:cs="Symbol" w:hint="default"/>
    </w:rPr>
  </w:style>
  <w:style w:type="character" w:customStyle="1" w:styleId="ListLabel22">
    <w:name w:val="ListLabel 22"/>
    <w:qFormat/>
    <w:rsid w:val="00D37097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D37097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D37097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D37097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D37097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D37097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D37097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D37097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D37097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D37097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D37097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D37097"/>
    <w:rPr>
      <w:rFonts w:ascii="Symbol" w:hAnsi="Symbol" w:cs="Symbol" w:hint="default"/>
    </w:rPr>
  </w:style>
  <w:style w:type="character" w:customStyle="1" w:styleId="ListLabel34">
    <w:name w:val="ListLabel 34"/>
    <w:qFormat/>
    <w:rsid w:val="00D37097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D37097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D37097"/>
    <w:rPr>
      <w:rFonts w:ascii="Symbol" w:hAnsi="Symbol" w:cs="Symbol" w:hint="default"/>
    </w:rPr>
  </w:style>
  <w:style w:type="character" w:customStyle="1" w:styleId="ListLabel37">
    <w:name w:val="ListLabel 37"/>
    <w:qFormat/>
    <w:rsid w:val="00D37097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D37097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D37097"/>
    <w:rPr>
      <w:rFonts w:ascii="Symbol" w:hAnsi="Symbol" w:cs="Symbol" w:hint="default"/>
    </w:rPr>
  </w:style>
  <w:style w:type="character" w:customStyle="1" w:styleId="ListLabel40">
    <w:name w:val="ListLabel 40"/>
    <w:qFormat/>
    <w:rsid w:val="00D37097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D37097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D37097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D37097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D37097"/>
    <w:rPr>
      <w:b w:val="0"/>
      <w:bCs w:val="0"/>
    </w:rPr>
  </w:style>
  <w:style w:type="character" w:customStyle="1" w:styleId="ListLabel61">
    <w:name w:val="ListLabel 61"/>
    <w:qFormat/>
    <w:rsid w:val="00D37097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D37097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D37097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D37097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D37097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D37097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D37097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D37097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D37097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D37097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D37097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D37097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D37097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D37097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D37097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D37097"/>
    <w:rPr>
      <w:rFonts w:ascii="Symbol" w:hAnsi="Symbol" w:cs="Symbol" w:hint="default"/>
    </w:rPr>
  </w:style>
  <w:style w:type="character" w:customStyle="1" w:styleId="ListLabel78">
    <w:name w:val="ListLabel 78"/>
    <w:qFormat/>
    <w:rsid w:val="00D37097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D37097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D37097"/>
    <w:rPr>
      <w:rFonts w:ascii="Symbol" w:hAnsi="Symbol" w:cs="Symbol" w:hint="default"/>
    </w:rPr>
  </w:style>
  <w:style w:type="character" w:customStyle="1" w:styleId="ListLabel81">
    <w:name w:val="ListLabel 81"/>
    <w:qFormat/>
    <w:rsid w:val="00D37097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D37097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D37097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D37097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D37097"/>
    <w:rPr>
      <w:rFonts w:ascii="Symbol" w:hAnsi="Symbol" w:cs="Symbol" w:hint="default"/>
    </w:rPr>
  </w:style>
  <w:style w:type="character" w:customStyle="1" w:styleId="ListLabel86">
    <w:name w:val="ListLabel 86"/>
    <w:qFormat/>
    <w:rsid w:val="00D37097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D37097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D37097"/>
    <w:rPr>
      <w:rFonts w:ascii="Symbol" w:hAnsi="Symbol" w:cs="Symbol" w:hint="default"/>
    </w:rPr>
  </w:style>
  <w:style w:type="character" w:customStyle="1" w:styleId="ListLabel89">
    <w:name w:val="ListLabel 89"/>
    <w:qFormat/>
    <w:rsid w:val="00D37097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D37097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D37097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D37097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D37097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D37097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D37097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D37097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D37097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D37097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D37097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D37097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D37097"/>
    <w:rPr>
      <w:rFonts w:ascii="Symbol" w:hAnsi="Symbol" w:cs="Symbol" w:hint="default"/>
    </w:rPr>
  </w:style>
  <w:style w:type="character" w:customStyle="1" w:styleId="ListLabel102">
    <w:name w:val="ListLabel 102"/>
    <w:qFormat/>
    <w:rsid w:val="00D37097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D37097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D37097"/>
    <w:rPr>
      <w:rFonts w:ascii="Symbol" w:hAnsi="Symbol" w:cs="Symbol" w:hint="default"/>
    </w:rPr>
  </w:style>
  <w:style w:type="character" w:customStyle="1" w:styleId="ListLabel105">
    <w:name w:val="ListLabel 105"/>
    <w:qFormat/>
    <w:rsid w:val="00D37097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D37097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D37097"/>
    <w:rPr>
      <w:rFonts w:ascii="Symbol" w:hAnsi="Symbol" w:cs="Symbol" w:hint="default"/>
    </w:rPr>
  </w:style>
  <w:style w:type="character" w:customStyle="1" w:styleId="ListLabel108">
    <w:name w:val="ListLabel 108"/>
    <w:qFormat/>
    <w:rsid w:val="00D37097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D37097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D37097"/>
    <w:rPr>
      <w:rFonts w:ascii="Symbol" w:hAnsi="Symbol" w:cs="Symbol" w:hint="default"/>
    </w:rPr>
  </w:style>
  <w:style w:type="character" w:customStyle="1" w:styleId="ListLabel111">
    <w:name w:val="ListLabel 111"/>
    <w:qFormat/>
    <w:rsid w:val="00D37097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D37097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D37097"/>
    <w:rPr>
      <w:rFonts w:ascii="Symbol" w:hAnsi="Symbol" w:cs="Symbol" w:hint="default"/>
    </w:rPr>
  </w:style>
  <w:style w:type="character" w:customStyle="1" w:styleId="ListLabel114">
    <w:name w:val="ListLabel 114"/>
    <w:qFormat/>
    <w:rsid w:val="00D37097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D37097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D37097"/>
    <w:rPr>
      <w:rFonts w:ascii="Symbol" w:hAnsi="Symbol" w:cs="Symbol" w:hint="default"/>
    </w:rPr>
  </w:style>
  <w:style w:type="character" w:customStyle="1" w:styleId="ListLabel117">
    <w:name w:val="ListLabel 117"/>
    <w:qFormat/>
    <w:rsid w:val="00D37097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D37097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D37097"/>
    <w:rPr>
      <w:rFonts w:ascii="Symbol" w:hAnsi="Symbol" w:cs="Symbol" w:hint="default"/>
    </w:rPr>
  </w:style>
  <w:style w:type="character" w:customStyle="1" w:styleId="ListLabel120">
    <w:name w:val="ListLabel 120"/>
    <w:qFormat/>
    <w:rsid w:val="00D37097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D37097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D37097"/>
    <w:rPr>
      <w:rFonts w:ascii="Symbol" w:hAnsi="Symbol" w:cs="Symbol" w:hint="default"/>
    </w:rPr>
  </w:style>
  <w:style w:type="character" w:customStyle="1" w:styleId="ListLabel123">
    <w:name w:val="ListLabel 123"/>
    <w:qFormat/>
    <w:rsid w:val="00D37097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D37097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D37097"/>
    <w:rPr>
      <w:rFonts w:ascii="Symbol" w:hAnsi="Symbol" w:cs="Symbol" w:hint="default"/>
    </w:rPr>
  </w:style>
  <w:style w:type="character" w:customStyle="1" w:styleId="ListLabel126">
    <w:name w:val="ListLabel 126"/>
    <w:qFormat/>
    <w:rsid w:val="00D37097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D37097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D37097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D37097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D37097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D37097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D37097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D37097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D37097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D37097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D37097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D37097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D37097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D37097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D37097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D37097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D37097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D37097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D37097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D37097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D37097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D37097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D37097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D37097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D37097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D37097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D37097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D37097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D37097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D37097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D37097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D37097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D37097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D37097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D37097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D37097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D37097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D37097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D37097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D37097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D37097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D37097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D37097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D37097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D37097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D37097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D37097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D37097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D37097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D37097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D37097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D37097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D37097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D37097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D37097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D37097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D37097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D37097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D37097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D37097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D37097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D37097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D37097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D37097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D37097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D37097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D37097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D37097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D37097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D37097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D37097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D37097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D37097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D37097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D37097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D37097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D37097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D37097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D37097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D37097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D37097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D37097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D37097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D37097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D37097"/>
    <w:rPr>
      <w:sz w:val="20"/>
      <w:szCs w:val="20"/>
    </w:rPr>
  </w:style>
  <w:style w:type="character" w:customStyle="1" w:styleId="ListLabel212">
    <w:name w:val="ListLabel 212"/>
    <w:qFormat/>
    <w:rsid w:val="00D37097"/>
    <w:rPr>
      <w:sz w:val="20"/>
      <w:szCs w:val="20"/>
    </w:rPr>
  </w:style>
  <w:style w:type="character" w:customStyle="1" w:styleId="ListLabel213">
    <w:name w:val="ListLabel 213"/>
    <w:qFormat/>
    <w:rsid w:val="00D37097"/>
    <w:rPr>
      <w:sz w:val="20"/>
      <w:szCs w:val="20"/>
    </w:rPr>
  </w:style>
  <w:style w:type="character" w:customStyle="1" w:styleId="ListLabel214">
    <w:name w:val="ListLabel 214"/>
    <w:qFormat/>
    <w:rsid w:val="00D37097"/>
    <w:rPr>
      <w:sz w:val="20"/>
      <w:szCs w:val="20"/>
    </w:rPr>
  </w:style>
  <w:style w:type="character" w:customStyle="1" w:styleId="ListLabel215">
    <w:name w:val="ListLabel 215"/>
    <w:qFormat/>
    <w:rsid w:val="00D37097"/>
    <w:rPr>
      <w:sz w:val="20"/>
      <w:szCs w:val="20"/>
    </w:rPr>
  </w:style>
  <w:style w:type="character" w:customStyle="1" w:styleId="ListLabel216">
    <w:name w:val="ListLabel 216"/>
    <w:qFormat/>
    <w:rsid w:val="00D37097"/>
    <w:rPr>
      <w:sz w:val="20"/>
      <w:szCs w:val="20"/>
    </w:rPr>
  </w:style>
  <w:style w:type="character" w:customStyle="1" w:styleId="ListLabel217">
    <w:name w:val="ListLabel 217"/>
    <w:qFormat/>
    <w:rsid w:val="00D37097"/>
    <w:rPr>
      <w:sz w:val="20"/>
      <w:szCs w:val="20"/>
    </w:rPr>
  </w:style>
  <w:style w:type="character" w:customStyle="1" w:styleId="ListLabel218">
    <w:name w:val="ListLabel 218"/>
    <w:qFormat/>
    <w:rsid w:val="00D37097"/>
    <w:rPr>
      <w:sz w:val="20"/>
      <w:szCs w:val="20"/>
    </w:rPr>
  </w:style>
  <w:style w:type="character" w:customStyle="1" w:styleId="ListLabel219">
    <w:name w:val="ListLabel 219"/>
    <w:qFormat/>
    <w:rsid w:val="00D37097"/>
    <w:rPr>
      <w:sz w:val="20"/>
      <w:szCs w:val="20"/>
    </w:rPr>
  </w:style>
  <w:style w:type="character" w:customStyle="1" w:styleId="ListLabel220">
    <w:name w:val="ListLabel 220"/>
    <w:qFormat/>
    <w:rsid w:val="00D37097"/>
    <w:rPr>
      <w:sz w:val="20"/>
      <w:szCs w:val="20"/>
    </w:rPr>
  </w:style>
  <w:style w:type="character" w:customStyle="1" w:styleId="ListLabel221">
    <w:name w:val="ListLabel 221"/>
    <w:qFormat/>
    <w:rsid w:val="00D37097"/>
    <w:rPr>
      <w:sz w:val="20"/>
      <w:szCs w:val="20"/>
    </w:rPr>
  </w:style>
  <w:style w:type="character" w:customStyle="1" w:styleId="ListLabel222">
    <w:name w:val="ListLabel 222"/>
    <w:qFormat/>
    <w:rsid w:val="00D37097"/>
    <w:rPr>
      <w:sz w:val="20"/>
      <w:szCs w:val="20"/>
    </w:rPr>
  </w:style>
  <w:style w:type="character" w:customStyle="1" w:styleId="ListLabel223">
    <w:name w:val="ListLabel 223"/>
    <w:qFormat/>
    <w:rsid w:val="00D37097"/>
    <w:rPr>
      <w:sz w:val="20"/>
      <w:szCs w:val="20"/>
    </w:rPr>
  </w:style>
  <w:style w:type="character" w:customStyle="1" w:styleId="ListLabel224">
    <w:name w:val="ListLabel 224"/>
    <w:qFormat/>
    <w:rsid w:val="00D37097"/>
    <w:rPr>
      <w:sz w:val="20"/>
      <w:szCs w:val="20"/>
    </w:rPr>
  </w:style>
  <w:style w:type="character" w:customStyle="1" w:styleId="ListLabel225">
    <w:name w:val="ListLabel 225"/>
    <w:qFormat/>
    <w:rsid w:val="00D37097"/>
    <w:rPr>
      <w:sz w:val="20"/>
      <w:szCs w:val="20"/>
    </w:rPr>
  </w:style>
  <w:style w:type="character" w:customStyle="1" w:styleId="ListLabel226">
    <w:name w:val="ListLabel 226"/>
    <w:qFormat/>
    <w:rsid w:val="00D37097"/>
    <w:rPr>
      <w:sz w:val="20"/>
      <w:szCs w:val="20"/>
    </w:rPr>
  </w:style>
  <w:style w:type="character" w:customStyle="1" w:styleId="ListLabel227">
    <w:name w:val="ListLabel 227"/>
    <w:qFormat/>
    <w:rsid w:val="00D37097"/>
    <w:rPr>
      <w:sz w:val="20"/>
      <w:szCs w:val="20"/>
    </w:rPr>
  </w:style>
  <w:style w:type="character" w:customStyle="1" w:styleId="ListLabel228">
    <w:name w:val="ListLabel 228"/>
    <w:qFormat/>
    <w:rsid w:val="00D37097"/>
    <w:rPr>
      <w:sz w:val="20"/>
      <w:szCs w:val="20"/>
    </w:rPr>
  </w:style>
  <w:style w:type="character" w:customStyle="1" w:styleId="ListLabel229">
    <w:name w:val="ListLabel 229"/>
    <w:qFormat/>
    <w:rsid w:val="00D37097"/>
    <w:rPr>
      <w:sz w:val="20"/>
      <w:szCs w:val="20"/>
    </w:rPr>
  </w:style>
  <w:style w:type="character" w:customStyle="1" w:styleId="ListLabel230">
    <w:name w:val="ListLabel 230"/>
    <w:qFormat/>
    <w:rsid w:val="00D37097"/>
    <w:rPr>
      <w:sz w:val="20"/>
      <w:szCs w:val="20"/>
    </w:rPr>
  </w:style>
  <w:style w:type="character" w:customStyle="1" w:styleId="ListLabel231">
    <w:name w:val="ListLabel 231"/>
    <w:qFormat/>
    <w:rsid w:val="00D37097"/>
    <w:rPr>
      <w:sz w:val="20"/>
      <w:szCs w:val="20"/>
    </w:rPr>
  </w:style>
  <w:style w:type="character" w:customStyle="1" w:styleId="ListLabel232">
    <w:name w:val="ListLabel 232"/>
    <w:qFormat/>
    <w:rsid w:val="00D37097"/>
    <w:rPr>
      <w:sz w:val="20"/>
      <w:szCs w:val="20"/>
    </w:rPr>
  </w:style>
  <w:style w:type="character" w:customStyle="1" w:styleId="ListLabel233">
    <w:name w:val="ListLabel 233"/>
    <w:qFormat/>
    <w:rsid w:val="00D37097"/>
    <w:rPr>
      <w:sz w:val="20"/>
      <w:szCs w:val="20"/>
    </w:rPr>
  </w:style>
  <w:style w:type="character" w:customStyle="1" w:styleId="ListLabel234">
    <w:name w:val="ListLabel 234"/>
    <w:qFormat/>
    <w:rsid w:val="00D37097"/>
    <w:rPr>
      <w:sz w:val="20"/>
      <w:szCs w:val="20"/>
    </w:rPr>
  </w:style>
  <w:style w:type="character" w:customStyle="1" w:styleId="ListLabel235">
    <w:name w:val="ListLabel 235"/>
    <w:qFormat/>
    <w:rsid w:val="00D37097"/>
    <w:rPr>
      <w:sz w:val="20"/>
      <w:szCs w:val="20"/>
    </w:rPr>
  </w:style>
  <w:style w:type="character" w:customStyle="1" w:styleId="ListLabel236">
    <w:name w:val="ListLabel 236"/>
    <w:qFormat/>
    <w:rsid w:val="00D37097"/>
    <w:rPr>
      <w:sz w:val="20"/>
      <w:szCs w:val="20"/>
    </w:rPr>
  </w:style>
  <w:style w:type="character" w:customStyle="1" w:styleId="ListLabel237">
    <w:name w:val="ListLabel 237"/>
    <w:qFormat/>
    <w:rsid w:val="00D37097"/>
    <w:rPr>
      <w:sz w:val="20"/>
      <w:szCs w:val="20"/>
    </w:rPr>
  </w:style>
  <w:style w:type="character" w:customStyle="1" w:styleId="ListLabel238">
    <w:name w:val="ListLabel 238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D37097"/>
    <w:rPr>
      <w:sz w:val="20"/>
      <w:szCs w:val="20"/>
    </w:rPr>
  </w:style>
  <w:style w:type="character" w:customStyle="1" w:styleId="ListLabel240">
    <w:name w:val="ListLabel 240"/>
    <w:qFormat/>
    <w:rsid w:val="00D37097"/>
    <w:rPr>
      <w:sz w:val="20"/>
      <w:szCs w:val="20"/>
    </w:rPr>
  </w:style>
  <w:style w:type="character" w:customStyle="1" w:styleId="ListLabel241">
    <w:name w:val="ListLabel 241"/>
    <w:qFormat/>
    <w:rsid w:val="00D37097"/>
    <w:rPr>
      <w:sz w:val="20"/>
      <w:szCs w:val="20"/>
    </w:rPr>
  </w:style>
  <w:style w:type="character" w:customStyle="1" w:styleId="ListLabel242">
    <w:name w:val="ListLabel 242"/>
    <w:qFormat/>
    <w:rsid w:val="00D37097"/>
    <w:rPr>
      <w:sz w:val="20"/>
      <w:szCs w:val="20"/>
    </w:rPr>
  </w:style>
  <w:style w:type="character" w:customStyle="1" w:styleId="ListLabel243">
    <w:name w:val="ListLabel 243"/>
    <w:qFormat/>
    <w:rsid w:val="00D37097"/>
    <w:rPr>
      <w:sz w:val="20"/>
      <w:szCs w:val="20"/>
    </w:rPr>
  </w:style>
  <w:style w:type="character" w:customStyle="1" w:styleId="ListLabel244">
    <w:name w:val="ListLabel 244"/>
    <w:qFormat/>
    <w:rsid w:val="00D37097"/>
    <w:rPr>
      <w:sz w:val="20"/>
      <w:szCs w:val="20"/>
    </w:rPr>
  </w:style>
  <w:style w:type="character" w:customStyle="1" w:styleId="ListLabel245">
    <w:name w:val="ListLabel 245"/>
    <w:qFormat/>
    <w:rsid w:val="00D37097"/>
    <w:rPr>
      <w:sz w:val="20"/>
      <w:szCs w:val="20"/>
    </w:rPr>
  </w:style>
  <w:style w:type="character" w:customStyle="1" w:styleId="ListLabel246">
    <w:name w:val="ListLabel 246"/>
    <w:qFormat/>
    <w:rsid w:val="00D37097"/>
    <w:rPr>
      <w:sz w:val="20"/>
      <w:szCs w:val="20"/>
    </w:rPr>
  </w:style>
  <w:style w:type="character" w:customStyle="1" w:styleId="ListLabel247">
    <w:name w:val="ListLabel 247"/>
    <w:qFormat/>
    <w:rsid w:val="00D37097"/>
    <w:rPr>
      <w:sz w:val="20"/>
      <w:szCs w:val="20"/>
    </w:rPr>
  </w:style>
  <w:style w:type="character" w:customStyle="1" w:styleId="ListLabel248">
    <w:name w:val="ListLabel 248"/>
    <w:qFormat/>
    <w:rsid w:val="00D37097"/>
    <w:rPr>
      <w:sz w:val="20"/>
      <w:szCs w:val="20"/>
    </w:rPr>
  </w:style>
  <w:style w:type="character" w:customStyle="1" w:styleId="ListLabel249">
    <w:name w:val="ListLabel 249"/>
    <w:qFormat/>
    <w:rsid w:val="00D37097"/>
    <w:rPr>
      <w:sz w:val="20"/>
      <w:szCs w:val="20"/>
    </w:rPr>
  </w:style>
  <w:style w:type="character" w:customStyle="1" w:styleId="ListLabel250">
    <w:name w:val="ListLabel 250"/>
    <w:qFormat/>
    <w:rsid w:val="00D37097"/>
    <w:rPr>
      <w:sz w:val="20"/>
      <w:szCs w:val="20"/>
    </w:rPr>
  </w:style>
  <w:style w:type="character" w:customStyle="1" w:styleId="ListLabel251">
    <w:name w:val="ListLabel 251"/>
    <w:qFormat/>
    <w:rsid w:val="00D37097"/>
    <w:rPr>
      <w:sz w:val="20"/>
      <w:szCs w:val="20"/>
    </w:rPr>
  </w:style>
  <w:style w:type="character" w:customStyle="1" w:styleId="ListLabel252">
    <w:name w:val="ListLabel 252"/>
    <w:qFormat/>
    <w:rsid w:val="00D37097"/>
    <w:rPr>
      <w:sz w:val="20"/>
      <w:szCs w:val="20"/>
    </w:rPr>
  </w:style>
  <w:style w:type="character" w:customStyle="1" w:styleId="ListLabel253">
    <w:name w:val="ListLabel 253"/>
    <w:qFormat/>
    <w:rsid w:val="00D37097"/>
    <w:rPr>
      <w:sz w:val="20"/>
      <w:szCs w:val="20"/>
    </w:rPr>
  </w:style>
  <w:style w:type="character" w:customStyle="1" w:styleId="ListLabel254">
    <w:name w:val="ListLabel 254"/>
    <w:qFormat/>
    <w:rsid w:val="00D37097"/>
    <w:rPr>
      <w:sz w:val="20"/>
      <w:szCs w:val="20"/>
    </w:rPr>
  </w:style>
  <w:style w:type="character" w:customStyle="1" w:styleId="ListLabel255">
    <w:name w:val="ListLabel 255"/>
    <w:qFormat/>
    <w:rsid w:val="00D37097"/>
    <w:rPr>
      <w:sz w:val="20"/>
      <w:szCs w:val="20"/>
    </w:rPr>
  </w:style>
  <w:style w:type="character" w:customStyle="1" w:styleId="ListLabel256">
    <w:name w:val="ListLabel 256"/>
    <w:qFormat/>
    <w:rsid w:val="00D37097"/>
    <w:rPr>
      <w:sz w:val="20"/>
      <w:szCs w:val="20"/>
    </w:rPr>
  </w:style>
  <w:style w:type="character" w:customStyle="1" w:styleId="ListLabel257">
    <w:name w:val="ListLabel 25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D37097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D37097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D37097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D37097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D37097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D37097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D37097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D37097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D37097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D37097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D37097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D37097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D37097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D37097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D37097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D37097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D37097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D37097"/>
    <w:rPr>
      <w:sz w:val="20"/>
      <w:szCs w:val="20"/>
    </w:rPr>
  </w:style>
  <w:style w:type="character" w:customStyle="1" w:styleId="ListLabel278">
    <w:name w:val="ListLabel 278"/>
    <w:qFormat/>
    <w:rsid w:val="00D37097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D37097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D37097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D37097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D37097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D37097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D37097"/>
    <w:rPr>
      <w:sz w:val="20"/>
    </w:rPr>
  </w:style>
  <w:style w:type="character" w:customStyle="1" w:styleId="WW8Num40z1">
    <w:name w:val="WW8Num40z1"/>
    <w:qFormat/>
    <w:rsid w:val="00D37097"/>
  </w:style>
  <w:style w:type="character" w:customStyle="1" w:styleId="WW8Num40z2">
    <w:name w:val="WW8Num40z2"/>
    <w:qFormat/>
    <w:rsid w:val="00D37097"/>
  </w:style>
  <w:style w:type="character" w:customStyle="1" w:styleId="WW8Num40z3">
    <w:name w:val="WW8Num40z3"/>
    <w:qFormat/>
    <w:rsid w:val="00D37097"/>
  </w:style>
  <w:style w:type="character" w:customStyle="1" w:styleId="WW8Num40z4">
    <w:name w:val="WW8Num40z4"/>
    <w:qFormat/>
    <w:rsid w:val="00D37097"/>
  </w:style>
  <w:style w:type="character" w:customStyle="1" w:styleId="WW8Num40z5">
    <w:name w:val="WW8Num40z5"/>
    <w:qFormat/>
    <w:rsid w:val="00D37097"/>
  </w:style>
  <w:style w:type="character" w:customStyle="1" w:styleId="WW8Num40z6">
    <w:name w:val="WW8Num40z6"/>
    <w:qFormat/>
    <w:rsid w:val="00D37097"/>
  </w:style>
  <w:style w:type="character" w:customStyle="1" w:styleId="WW8Num40z7">
    <w:name w:val="WW8Num40z7"/>
    <w:qFormat/>
    <w:rsid w:val="00D37097"/>
  </w:style>
  <w:style w:type="character" w:customStyle="1" w:styleId="WW8Num40z8">
    <w:name w:val="WW8Num40z8"/>
    <w:qFormat/>
    <w:rsid w:val="00D37097"/>
  </w:style>
  <w:style w:type="character" w:customStyle="1" w:styleId="WW8Num31z1">
    <w:name w:val="WW8Num31z1"/>
    <w:qFormat/>
    <w:rsid w:val="00D37097"/>
  </w:style>
  <w:style w:type="character" w:customStyle="1" w:styleId="WW8Num31z2">
    <w:name w:val="WW8Num31z2"/>
    <w:qFormat/>
    <w:rsid w:val="00D37097"/>
  </w:style>
  <w:style w:type="character" w:customStyle="1" w:styleId="WW8Num31z3">
    <w:name w:val="WW8Num31z3"/>
    <w:qFormat/>
    <w:rsid w:val="00D37097"/>
  </w:style>
  <w:style w:type="character" w:customStyle="1" w:styleId="WW8Num31z4">
    <w:name w:val="WW8Num31z4"/>
    <w:qFormat/>
    <w:rsid w:val="00D37097"/>
  </w:style>
  <w:style w:type="character" w:customStyle="1" w:styleId="WW8Num31z5">
    <w:name w:val="WW8Num31z5"/>
    <w:qFormat/>
    <w:rsid w:val="00D37097"/>
  </w:style>
  <w:style w:type="character" w:customStyle="1" w:styleId="WW8Num31z6">
    <w:name w:val="WW8Num31z6"/>
    <w:qFormat/>
    <w:rsid w:val="00D37097"/>
  </w:style>
  <w:style w:type="character" w:customStyle="1" w:styleId="WW8Num31z7">
    <w:name w:val="WW8Num31z7"/>
    <w:qFormat/>
    <w:rsid w:val="00D37097"/>
  </w:style>
  <w:style w:type="character" w:customStyle="1" w:styleId="WW8Num31z8">
    <w:name w:val="WW8Num31z8"/>
    <w:qFormat/>
    <w:rsid w:val="00D37097"/>
  </w:style>
  <w:style w:type="character" w:customStyle="1" w:styleId="WW8Num32z0">
    <w:name w:val="WW8Num32z0"/>
    <w:qFormat/>
    <w:rsid w:val="00D37097"/>
    <w:rPr>
      <w:sz w:val="20"/>
      <w:szCs w:val="20"/>
    </w:rPr>
  </w:style>
  <w:style w:type="character" w:customStyle="1" w:styleId="WW8Num4z3">
    <w:name w:val="WW8Num4z3"/>
    <w:qFormat/>
    <w:rsid w:val="00D37097"/>
  </w:style>
  <w:style w:type="character" w:customStyle="1" w:styleId="WW8Num4z4">
    <w:name w:val="WW8Num4z4"/>
    <w:qFormat/>
    <w:rsid w:val="00D37097"/>
  </w:style>
  <w:style w:type="character" w:customStyle="1" w:styleId="WW8Num4z5">
    <w:name w:val="WW8Num4z5"/>
    <w:qFormat/>
    <w:rsid w:val="00D37097"/>
  </w:style>
  <w:style w:type="character" w:customStyle="1" w:styleId="WW8Num4z6">
    <w:name w:val="WW8Num4z6"/>
    <w:qFormat/>
    <w:rsid w:val="00D37097"/>
  </w:style>
  <w:style w:type="character" w:customStyle="1" w:styleId="WW8Num4z7">
    <w:name w:val="WW8Num4z7"/>
    <w:qFormat/>
    <w:rsid w:val="00D37097"/>
  </w:style>
  <w:style w:type="character" w:customStyle="1" w:styleId="WW8Num4z8">
    <w:name w:val="WW8Num4z8"/>
    <w:qFormat/>
    <w:rsid w:val="00D37097"/>
  </w:style>
  <w:style w:type="character" w:customStyle="1" w:styleId="WW8Num5z3">
    <w:name w:val="WW8Num5z3"/>
    <w:qFormat/>
    <w:rsid w:val="00D37097"/>
  </w:style>
  <w:style w:type="character" w:customStyle="1" w:styleId="WW8Num5z4">
    <w:name w:val="WW8Num5z4"/>
    <w:qFormat/>
    <w:rsid w:val="00D37097"/>
  </w:style>
  <w:style w:type="character" w:customStyle="1" w:styleId="WW8Num5z5">
    <w:name w:val="WW8Num5z5"/>
    <w:qFormat/>
    <w:rsid w:val="00D37097"/>
  </w:style>
  <w:style w:type="character" w:customStyle="1" w:styleId="WW8Num5z6">
    <w:name w:val="WW8Num5z6"/>
    <w:qFormat/>
    <w:rsid w:val="00D37097"/>
  </w:style>
  <w:style w:type="character" w:customStyle="1" w:styleId="WW8Num5z7">
    <w:name w:val="WW8Num5z7"/>
    <w:qFormat/>
    <w:rsid w:val="00D37097"/>
  </w:style>
  <w:style w:type="character" w:customStyle="1" w:styleId="WW8Num5z8">
    <w:name w:val="WW8Num5z8"/>
    <w:qFormat/>
    <w:rsid w:val="00D37097"/>
  </w:style>
  <w:style w:type="character" w:customStyle="1" w:styleId="WW8Num15z1">
    <w:name w:val="WW8Num15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D37097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D37097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D37097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D37097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D37097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D37097"/>
  </w:style>
  <w:style w:type="character" w:customStyle="1" w:styleId="WW8Num29z3">
    <w:name w:val="WW8Num29z3"/>
    <w:qFormat/>
    <w:rsid w:val="00D37097"/>
  </w:style>
  <w:style w:type="character" w:customStyle="1" w:styleId="WW8Num29z4">
    <w:name w:val="WW8Num29z4"/>
    <w:qFormat/>
    <w:rsid w:val="00D37097"/>
  </w:style>
  <w:style w:type="character" w:customStyle="1" w:styleId="WW8Num29z5">
    <w:name w:val="WW8Num29z5"/>
    <w:qFormat/>
    <w:rsid w:val="00D37097"/>
  </w:style>
  <w:style w:type="character" w:customStyle="1" w:styleId="WW8Num29z6">
    <w:name w:val="WW8Num29z6"/>
    <w:qFormat/>
    <w:rsid w:val="00D37097"/>
  </w:style>
  <w:style w:type="character" w:customStyle="1" w:styleId="WW8Num29z7">
    <w:name w:val="WW8Num29z7"/>
    <w:qFormat/>
    <w:rsid w:val="00D37097"/>
  </w:style>
  <w:style w:type="character" w:customStyle="1" w:styleId="WW8Num29z8">
    <w:name w:val="WW8Num29z8"/>
    <w:qFormat/>
    <w:rsid w:val="00D37097"/>
  </w:style>
  <w:style w:type="character" w:customStyle="1" w:styleId="WW8Num48z0">
    <w:name w:val="WW8Num48z0"/>
    <w:qFormat/>
    <w:rsid w:val="00D37097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D37097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D37097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D37097"/>
    <w:rPr>
      <w:b w:val="0"/>
      <w:bCs w:val="0"/>
    </w:rPr>
  </w:style>
  <w:style w:type="character" w:customStyle="1" w:styleId="ListLabel290">
    <w:name w:val="ListLabel 29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D37097"/>
    <w:rPr>
      <w:sz w:val="20"/>
      <w:szCs w:val="20"/>
    </w:rPr>
  </w:style>
  <w:style w:type="character" w:customStyle="1" w:styleId="ListLabel292">
    <w:name w:val="ListLabel 292"/>
    <w:qFormat/>
    <w:rsid w:val="00D37097"/>
    <w:rPr>
      <w:sz w:val="20"/>
      <w:szCs w:val="20"/>
    </w:rPr>
  </w:style>
  <w:style w:type="character" w:customStyle="1" w:styleId="ListLabel293">
    <w:name w:val="ListLabel 293"/>
    <w:qFormat/>
    <w:rsid w:val="00D37097"/>
    <w:rPr>
      <w:sz w:val="20"/>
      <w:szCs w:val="20"/>
    </w:rPr>
  </w:style>
  <w:style w:type="character" w:customStyle="1" w:styleId="ListLabel294">
    <w:name w:val="ListLabel 294"/>
    <w:qFormat/>
    <w:rsid w:val="00D37097"/>
    <w:rPr>
      <w:sz w:val="20"/>
      <w:szCs w:val="20"/>
    </w:rPr>
  </w:style>
  <w:style w:type="character" w:customStyle="1" w:styleId="ListLabel295">
    <w:name w:val="ListLabel 295"/>
    <w:qFormat/>
    <w:rsid w:val="00D37097"/>
    <w:rPr>
      <w:sz w:val="20"/>
      <w:szCs w:val="20"/>
    </w:rPr>
  </w:style>
  <w:style w:type="character" w:customStyle="1" w:styleId="ListLabel296">
    <w:name w:val="ListLabel 296"/>
    <w:qFormat/>
    <w:rsid w:val="00D37097"/>
    <w:rPr>
      <w:sz w:val="20"/>
      <w:szCs w:val="20"/>
    </w:rPr>
  </w:style>
  <w:style w:type="character" w:customStyle="1" w:styleId="ListLabel297">
    <w:name w:val="ListLabel 297"/>
    <w:qFormat/>
    <w:rsid w:val="00D37097"/>
    <w:rPr>
      <w:sz w:val="20"/>
      <w:szCs w:val="20"/>
    </w:rPr>
  </w:style>
  <w:style w:type="character" w:customStyle="1" w:styleId="ListLabel298">
    <w:name w:val="ListLabel 298"/>
    <w:qFormat/>
    <w:rsid w:val="00D37097"/>
    <w:rPr>
      <w:sz w:val="20"/>
      <w:szCs w:val="20"/>
    </w:rPr>
  </w:style>
  <w:style w:type="character" w:customStyle="1" w:styleId="ListLabel299">
    <w:name w:val="ListLabel 29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D37097"/>
    <w:rPr>
      <w:sz w:val="20"/>
      <w:szCs w:val="20"/>
    </w:rPr>
  </w:style>
  <w:style w:type="character" w:customStyle="1" w:styleId="ListLabel301">
    <w:name w:val="ListLabel 301"/>
    <w:qFormat/>
    <w:rsid w:val="00D37097"/>
    <w:rPr>
      <w:sz w:val="20"/>
      <w:szCs w:val="20"/>
    </w:rPr>
  </w:style>
  <w:style w:type="character" w:customStyle="1" w:styleId="ListLabel302">
    <w:name w:val="ListLabel 302"/>
    <w:qFormat/>
    <w:rsid w:val="00D37097"/>
    <w:rPr>
      <w:sz w:val="20"/>
      <w:szCs w:val="20"/>
    </w:rPr>
  </w:style>
  <w:style w:type="character" w:customStyle="1" w:styleId="ListLabel303">
    <w:name w:val="ListLabel 303"/>
    <w:qFormat/>
    <w:rsid w:val="00D37097"/>
    <w:rPr>
      <w:sz w:val="20"/>
      <w:szCs w:val="20"/>
    </w:rPr>
  </w:style>
  <w:style w:type="character" w:customStyle="1" w:styleId="ListLabel304">
    <w:name w:val="ListLabel 304"/>
    <w:qFormat/>
    <w:rsid w:val="00D37097"/>
    <w:rPr>
      <w:sz w:val="20"/>
      <w:szCs w:val="20"/>
    </w:rPr>
  </w:style>
  <w:style w:type="character" w:customStyle="1" w:styleId="ListLabel305">
    <w:name w:val="ListLabel 305"/>
    <w:qFormat/>
    <w:rsid w:val="00D37097"/>
    <w:rPr>
      <w:sz w:val="20"/>
      <w:szCs w:val="20"/>
    </w:rPr>
  </w:style>
  <w:style w:type="character" w:customStyle="1" w:styleId="ListLabel306">
    <w:name w:val="ListLabel 306"/>
    <w:qFormat/>
    <w:rsid w:val="00D37097"/>
    <w:rPr>
      <w:sz w:val="20"/>
      <w:szCs w:val="20"/>
    </w:rPr>
  </w:style>
  <w:style w:type="character" w:customStyle="1" w:styleId="ListLabel307">
    <w:name w:val="ListLabel 307"/>
    <w:qFormat/>
    <w:rsid w:val="00D37097"/>
    <w:rPr>
      <w:sz w:val="20"/>
      <w:szCs w:val="20"/>
    </w:rPr>
  </w:style>
  <w:style w:type="character" w:customStyle="1" w:styleId="ListLabel308">
    <w:name w:val="ListLabel 308"/>
    <w:qFormat/>
    <w:rsid w:val="00D37097"/>
    <w:rPr>
      <w:b w:val="0"/>
      <w:bCs w:val="0"/>
    </w:rPr>
  </w:style>
  <w:style w:type="character" w:customStyle="1" w:styleId="ListLabel309">
    <w:name w:val="ListLabel 309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D37097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D37097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D37097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D37097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D37097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D37097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D37097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D37097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D37097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D37097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D37097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D37097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D37097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D37097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D37097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D37097"/>
    <w:rPr>
      <w:sz w:val="20"/>
      <w:szCs w:val="20"/>
    </w:rPr>
  </w:style>
  <w:style w:type="character" w:customStyle="1" w:styleId="ListLabel328">
    <w:name w:val="ListLabel 328"/>
    <w:qFormat/>
    <w:rsid w:val="00D37097"/>
    <w:rPr>
      <w:sz w:val="20"/>
      <w:szCs w:val="20"/>
    </w:rPr>
  </w:style>
  <w:style w:type="character" w:customStyle="1" w:styleId="ListLabel329">
    <w:name w:val="ListLabel 329"/>
    <w:qFormat/>
    <w:rsid w:val="00D37097"/>
    <w:rPr>
      <w:sz w:val="20"/>
      <w:szCs w:val="20"/>
    </w:rPr>
  </w:style>
  <w:style w:type="character" w:customStyle="1" w:styleId="ListLabel330">
    <w:name w:val="ListLabel 330"/>
    <w:qFormat/>
    <w:rsid w:val="00D37097"/>
    <w:rPr>
      <w:sz w:val="20"/>
      <w:szCs w:val="20"/>
    </w:rPr>
  </w:style>
  <w:style w:type="character" w:customStyle="1" w:styleId="ListLabel331">
    <w:name w:val="ListLabel 331"/>
    <w:qFormat/>
    <w:rsid w:val="00D37097"/>
    <w:rPr>
      <w:sz w:val="20"/>
      <w:szCs w:val="20"/>
    </w:rPr>
  </w:style>
  <w:style w:type="character" w:customStyle="1" w:styleId="ListLabel332">
    <w:name w:val="ListLabel 332"/>
    <w:qFormat/>
    <w:rsid w:val="00D37097"/>
    <w:rPr>
      <w:sz w:val="20"/>
      <w:szCs w:val="20"/>
    </w:rPr>
  </w:style>
  <w:style w:type="character" w:customStyle="1" w:styleId="ListLabel333">
    <w:name w:val="ListLabel 333"/>
    <w:qFormat/>
    <w:rsid w:val="00D37097"/>
    <w:rPr>
      <w:sz w:val="20"/>
      <w:szCs w:val="20"/>
    </w:rPr>
  </w:style>
  <w:style w:type="character" w:customStyle="1" w:styleId="ListLabel334">
    <w:name w:val="ListLabel 334"/>
    <w:qFormat/>
    <w:rsid w:val="00D37097"/>
    <w:rPr>
      <w:sz w:val="20"/>
      <w:szCs w:val="20"/>
    </w:rPr>
  </w:style>
  <w:style w:type="character" w:customStyle="1" w:styleId="ListLabel335">
    <w:name w:val="ListLabel 335"/>
    <w:qFormat/>
    <w:rsid w:val="00D37097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D37097"/>
    <w:rPr>
      <w:sz w:val="20"/>
      <w:szCs w:val="20"/>
    </w:rPr>
  </w:style>
  <w:style w:type="character" w:customStyle="1" w:styleId="ListLabel338">
    <w:name w:val="ListLabel 338"/>
    <w:qFormat/>
    <w:rsid w:val="00D37097"/>
    <w:rPr>
      <w:sz w:val="20"/>
      <w:szCs w:val="20"/>
    </w:rPr>
  </w:style>
  <w:style w:type="character" w:customStyle="1" w:styleId="ListLabel339">
    <w:name w:val="ListLabel 339"/>
    <w:qFormat/>
    <w:rsid w:val="00D37097"/>
    <w:rPr>
      <w:sz w:val="20"/>
      <w:szCs w:val="20"/>
    </w:rPr>
  </w:style>
  <w:style w:type="character" w:customStyle="1" w:styleId="ListLabel340">
    <w:name w:val="ListLabel 340"/>
    <w:qFormat/>
    <w:rsid w:val="00D37097"/>
    <w:rPr>
      <w:sz w:val="20"/>
      <w:szCs w:val="20"/>
    </w:rPr>
  </w:style>
  <w:style w:type="character" w:customStyle="1" w:styleId="ListLabel341">
    <w:name w:val="ListLabel 341"/>
    <w:qFormat/>
    <w:rsid w:val="00D37097"/>
    <w:rPr>
      <w:sz w:val="20"/>
      <w:szCs w:val="20"/>
    </w:rPr>
  </w:style>
  <w:style w:type="character" w:customStyle="1" w:styleId="ListLabel342">
    <w:name w:val="ListLabel 342"/>
    <w:qFormat/>
    <w:rsid w:val="00D37097"/>
    <w:rPr>
      <w:sz w:val="20"/>
      <w:szCs w:val="20"/>
    </w:rPr>
  </w:style>
  <w:style w:type="character" w:customStyle="1" w:styleId="ListLabel343">
    <w:name w:val="ListLabel 343"/>
    <w:qFormat/>
    <w:rsid w:val="00D37097"/>
    <w:rPr>
      <w:sz w:val="20"/>
      <w:szCs w:val="20"/>
    </w:rPr>
  </w:style>
  <w:style w:type="character" w:customStyle="1" w:styleId="ListLabel344">
    <w:name w:val="ListLabel 344"/>
    <w:qFormat/>
    <w:rsid w:val="00D37097"/>
    <w:rPr>
      <w:sz w:val="20"/>
      <w:szCs w:val="20"/>
    </w:rPr>
  </w:style>
  <w:style w:type="character" w:customStyle="1" w:styleId="ListLabel345">
    <w:name w:val="ListLabel 34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D37097"/>
    <w:rPr>
      <w:sz w:val="20"/>
      <w:szCs w:val="20"/>
    </w:rPr>
  </w:style>
  <w:style w:type="character" w:customStyle="1" w:styleId="ListLabel347">
    <w:name w:val="ListLabel 347"/>
    <w:qFormat/>
    <w:rsid w:val="00D37097"/>
    <w:rPr>
      <w:sz w:val="20"/>
      <w:szCs w:val="20"/>
    </w:rPr>
  </w:style>
  <w:style w:type="character" w:customStyle="1" w:styleId="ListLabel348">
    <w:name w:val="ListLabel 348"/>
    <w:qFormat/>
    <w:rsid w:val="00D37097"/>
    <w:rPr>
      <w:sz w:val="20"/>
      <w:szCs w:val="20"/>
    </w:rPr>
  </w:style>
  <w:style w:type="character" w:customStyle="1" w:styleId="ListLabel349">
    <w:name w:val="ListLabel 349"/>
    <w:qFormat/>
    <w:rsid w:val="00D37097"/>
    <w:rPr>
      <w:sz w:val="20"/>
      <w:szCs w:val="20"/>
    </w:rPr>
  </w:style>
  <w:style w:type="character" w:customStyle="1" w:styleId="ListLabel350">
    <w:name w:val="ListLabel 350"/>
    <w:qFormat/>
    <w:rsid w:val="00D37097"/>
    <w:rPr>
      <w:sz w:val="20"/>
      <w:szCs w:val="20"/>
    </w:rPr>
  </w:style>
  <w:style w:type="character" w:customStyle="1" w:styleId="ListLabel351">
    <w:name w:val="ListLabel 351"/>
    <w:qFormat/>
    <w:rsid w:val="00D37097"/>
    <w:rPr>
      <w:sz w:val="20"/>
      <w:szCs w:val="20"/>
    </w:rPr>
  </w:style>
  <w:style w:type="character" w:customStyle="1" w:styleId="ListLabel352">
    <w:name w:val="ListLabel 352"/>
    <w:qFormat/>
    <w:rsid w:val="00D37097"/>
    <w:rPr>
      <w:sz w:val="20"/>
      <w:szCs w:val="20"/>
    </w:rPr>
  </w:style>
  <w:style w:type="character" w:customStyle="1" w:styleId="ListLabel353">
    <w:name w:val="ListLabel 353"/>
    <w:qFormat/>
    <w:rsid w:val="00D37097"/>
    <w:rPr>
      <w:sz w:val="20"/>
      <w:szCs w:val="20"/>
    </w:rPr>
  </w:style>
  <w:style w:type="character" w:customStyle="1" w:styleId="ListLabel354">
    <w:name w:val="ListLabel 35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D37097"/>
    <w:rPr>
      <w:sz w:val="20"/>
      <w:szCs w:val="20"/>
    </w:rPr>
  </w:style>
  <w:style w:type="character" w:customStyle="1" w:styleId="ListLabel356">
    <w:name w:val="ListLabel 356"/>
    <w:qFormat/>
    <w:rsid w:val="00D37097"/>
    <w:rPr>
      <w:sz w:val="20"/>
      <w:szCs w:val="20"/>
    </w:rPr>
  </w:style>
  <w:style w:type="character" w:customStyle="1" w:styleId="ListLabel357">
    <w:name w:val="ListLabel 357"/>
    <w:qFormat/>
    <w:rsid w:val="00D37097"/>
    <w:rPr>
      <w:sz w:val="20"/>
      <w:szCs w:val="20"/>
    </w:rPr>
  </w:style>
  <w:style w:type="character" w:customStyle="1" w:styleId="ListLabel358">
    <w:name w:val="ListLabel 358"/>
    <w:qFormat/>
    <w:rsid w:val="00D37097"/>
    <w:rPr>
      <w:sz w:val="20"/>
      <w:szCs w:val="20"/>
    </w:rPr>
  </w:style>
  <w:style w:type="character" w:customStyle="1" w:styleId="ListLabel359">
    <w:name w:val="ListLabel 359"/>
    <w:qFormat/>
    <w:rsid w:val="00D37097"/>
    <w:rPr>
      <w:sz w:val="20"/>
      <w:szCs w:val="20"/>
    </w:rPr>
  </w:style>
  <w:style w:type="character" w:customStyle="1" w:styleId="ListLabel360">
    <w:name w:val="ListLabel 360"/>
    <w:qFormat/>
    <w:rsid w:val="00D37097"/>
    <w:rPr>
      <w:sz w:val="20"/>
      <w:szCs w:val="20"/>
    </w:rPr>
  </w:style>
  <w:style w:type="character" w:customStyle="1" w:styleId="ListLabel361">
    <w:name w:val="ListLabel 361"/>
    <w:qFormat/>
    <w:rsid w:val="00D37097"/>
    <w:rPr>
      <w:sz w:val="20"/>
      <w:szCs w:val="20"/>
    </w:rPr>
  </w:style>
  <w:style w:type="character" w:customStyle="1" w:styleId="ListLabel362">
    <w:name w:val="ListLabel 362"/>
    <w:qFormat/>
    <w:rsid w:val="00D37097"/>
    <w:rPr>
      <w:sz w:val="20"/>
      <w:szCs w:val="20"/>
    </w:rPr>
  </w:style>
  <w:style w:type="character" w:customStyle="1" w:styleId="ListLabel363">
    <w:name w:val="ListLabel 363"/>
    <w:qFormat/>
    <w:rsid w:val="00D37097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D37097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D37097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D37097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D37097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D37097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D37097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D37097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D37097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D37097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D37097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D37097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D37097"/>
    <w:rPr>
      <w:sz w:val="20"/>
      <w:szCs w:val="20"/>
    </w:rPr>
  </w:style>
  <w:style w:type="character" w:customStyle="1" w:styleId="ListLabel380">
    <w:name w:val="ListLabel 380"/>
    <w:qFormat/>
    <w:rsid w:val="00D37097"/>
    <w:rPr>
      <w:sz w:val="20"/>
      <w:szCs w:val="20"/>
    </w:rPr>
  </w:style>
  <w:style w:type="character" w:customStyle="1" w:styleId="ListLabel381">
    <w:name w:val="ListLabel 381"/>
    <w:qFormat/>
    <w:rsid w:val="00D37097"/>
    <w:rPr>
      <w:sz w:val="20"/>
      <w:szCs w:val="20"/>
    </w:rPr>
  </w:style>
  <w:style w:type="character" w:customStyle="1" w:styleId="ListLabel382">
    <w:name w:val="ListLabel 382"/>
    <w:qFormat/>
    <w:rsid w:val="00D37097"/>
    <w:rPr>
      <w:sz w:val="20"/>
      <w:szCs w:val="20"/>
    </w:rPr>
  </w:style>
  <w:style w:type="character" w:customStyle="1" w:styleId="ListLabel383">
    <w:name w:val="ListLabel 383"/>
    <w:qFormat/>
    <w:rsid w:val="00D37097"/>
    <w:rPr>
      <w:sz w:val="20"/>
      <w:szCs w:val="20"/>
    </w:rPr>
  </w:style>
  <w:style w:type="character" w:customStyle="1" w:styleId="ListLabel384">
    <w:name w:val="ListLabel 384"/>
    <w:qFormat/>
    <w:rsid w:val="00D37097"/>
    <w:rPr>
      <w:sz w:val="20"/>
      <w:szCs w:val="20"/>
    </w:rPr>
  </w:style>
  <w:style w:type="character" w:customStyle="1" w:styleId="ListLabel385">
    <w:name w:val="ListLabel 385"/>
    <w:qFormat/>
    <w:rsid w:val="00D37097"/>
    <w:rPr>
      <w:sz w:val="20"/>
      <w:szCs w:val="20"/>
    </w:rPr>
  </w:style>
  <w:style w:type="character" w:customStyle="1" w:styleId="ListLabel386">
    <w:name w:val="ListLabel 386"/>
    <w:qFormat/>
    <w:rsid w:val="00D37097"/>
    <w:rPr>
      <w:sz w:val="20"/>
      <w:szCs w:val="20"/>
    </w:rPr>
  </w:style>
  <w:style w:type="character" w:customStyle="1" w:styleId="ListLabel387">
    <w:name w:val="ListLabel 387"/>
    <w:qFormat/>
    <w:rsid w:val="00D37097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D37097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D37097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D37097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D37097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D37097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D37097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D37097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D37097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D37097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D37097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D37097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D37097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D37097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D37097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D37097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D37097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D37097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D37097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D37097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D37097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D37097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D37097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D37097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D37097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D37097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D37097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D37097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D37097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D37097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D37097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D37097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D37097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D37097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D37097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D37097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D37097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D37097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D37097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D37097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D37097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D37097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D37097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D37097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D37097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D37097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D37097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D37097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D37097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D37097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D37097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D37097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D37097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D37097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D37097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D37097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D37097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D37097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D37097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D37097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D37097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D37097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D37097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D37097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D37097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D37097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D37097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D37097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D37097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D37097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D37097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D37097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D37097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D37097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D37097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D37097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D37097"/>
    <w:rPr>
      <w:b w:val="0"/>
      <w:bCs w:val="0"/>
    </w:rPr>
  </w:style>
  <w:style w:type="character" w:customStyle="1" w:styleId="ListLabel492">
    <w:name w:val="ListLabel 492"/>
    <w:qFormat/>
    <w:rsid w:val="00D37097"/>
    <w:rPr>
      <w:sz w:val="20"/>
      <w:szCs w:val="20"/>
    </w:rPr>
  </w:style>
  <w:style w:type="character" w:customStyle="1" w:styleId="ListLabel493">
    <w:name w:val="ListLabel 493"/>
    <w:qFormat/>
    <w:rsid w:val="00D37097"/>
    <w:rPr>
      <w:sz w:val="20"/>
      <w:szCs w:val="20"/>
    </w:rPr>
  </w:style>
  <w:style w:type="character" w:customStyle="1" w:styleId="ListLabel494">
    <w:name w:val="ListLabel 494"/>
    <w:qFormat/>
    <w:rsid w:val="00D37097"/>
    <w:rPr>
      <w:sz w:val="20"/>
      <w:szCs w:val="20"/>
    </w:rPr>
  </w:style>
  <w:style w:type="character" w:customStyle="1" w:styleId="ListLabel495">
    <w:name w:val="ListLabel 495"/>
    <w:qFormat/>
    <w:rsid w:val="00D37097"/>
    <w:rPr>
      <w:sz w:val="20"/>
      <w:szCs w:val="20"/>
    </w:rPr>
  </w:style>
  <w:style w:type="character" w:customStyle="1" w:styleId="ListLabel496">
    <w:name w:val="ListLabel 496"/>
    <w:qFormat/>
    <w:rsid w:val="00D37097"/>
    <w:rPr>
      <w:sz w:val="20"/>
      <w:szCs w:val="20"/>
    </w:rPr>
  </w:style>
  <w:style w:type="character" w:customStyle="1" w:styleId="ListLabel497">
    <w:name w:val="ListLabel 497"/>
    <w:qFormat/>
    <w:rsid w:val="00D37097"/>
    <w:rPr>
      <w:sz w:val="20"/>
      <w:szCs w:val="20"/>
    </w:rPr>
  </w:style>
  <w:style w:type="character" w:customStyle="1" w:styleId="ListLabel498">
    <w:name w:val="ListLabel 498"/>
    <w:qFormat/>
    <w:rsid w:val="00D37097"/>
    <w:rPr>
      <w:sz w:val="20"/>
      <w:szCs w:val="20"/>
    </w:rPr>
  </w:style>
  <w:style w:type="character" w:customStyle="1" w:styleId="ListLabel499">
    <w:name w:val="ListLabel 499"/>
    <w:qFormat/>
    <w:rsid w:val="00D37097"/>
    <w:rPr>
      <w:sz w:val="20"/>
      <w:szCs w:val="20"/>
    </w:rPr>
  </w:style>
  <w:style w:type="character" w:customStyle="1" w:styleId="ListLabel500">
    <w:name w:val="ListLabel 500"/>
    <w:qFormat/>
    <w:rsid w:val="00D37097"/>
    <w:rPr>
      <w:sz w:val="20"/>
      <w:szCs w:val="20"/>
    </w:rPr>
  </w:style>
  <w:style w:type="character" w:customStyle="1" w:styleId="ListLabel501">
    <w:name w:val="ListLabel 501"/>
    <w:qFormat/>
    <w:rsid w:val="00D37097"/>
    <w:rPr>
      <w:b w:val="0"/>
      <w:bCs w:val="0"/>
    </w:rPr>
  </w:style>
  <w:style w:type="character" w:customStyle="1" w:styleId="ListLabel502">
    <w:name w:val="ListLabel 502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D37097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D37097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D37097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D37097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D37097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D37097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D37097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D37097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D37097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D37097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D37097"/>
    <w:rPr>
      <w:rFonts w:ascii="Symbol" w:hAnsi="Symbol" w:cs="Symbol" w:hint="default"/>
    </w:rPr>
  </w:style>
  <w:style w:type="character" w:customStyle="1" w:styleId="ListLabel514">
    <w:name w:val="ListLabel 514"/>
    <w:qFormat/>
    <w:rsid w:val="00D37097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D37097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D37097"/>
    <w:rPr>
      <w:rFonts w:ascii="Symbol" w:hAnsi="Symbol" w:cs="Symbol" w:hint="default"/>
    </w:rPr>
  </w:style>
  <w:style w:type="character" w:customStyle="1" w:styleId="ListLabel517">
    <w:name w:val="ListLabel 517"/>
    <w:qFormat/>
    <w:rsid w:val="00D37097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D37097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D37097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D37097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D37097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D37097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D37097"/>
    <w:rPr>
      <w:sz w:val="20"/>
      <w:szCs w:val="20"/>
    </w:rPr>
  </w:style>
  <w:style w:type="character" w:customStyle="1" w:styleId="ListLabel526">
    <w:name w:val="ListLabel 526"/>
    <w:qFormat/>
    <w:rsid w:val="00D37097"/>
    <w:rPr>
      <w:sz w:val="20"/>
      <w:szCs w:val="20"/>
    </w:rPr>
  </w:style>
  <w:style w:type="character" w:customStyle="1" w:styleId="ListLabel527">
    <w:name w:val="ListLabel 527"/>
    <w:qFormat/>
    <w:rsid w:val="00D37097"/>
    <w:rPr>
      <w:sz w:val="20"/>
      <w:szCs w:val="20"/>
    </w:rPr>
  </w:style>
  <w:style w:type="character" w:customStyle="1" w:styleId="ListLabel528">
    <w:name w:val="ListLabel 528"/>
    <w:qFormat/>
    <w:rsid w:val="00D37097"/>
    <w:rPr>
      <w:sz w:val="20"/>
      <w:szCs w:val="20"/>
    </w:rPr>
  </w:style>
  <w:style w:type="character" w:customStyle="1" w:styleId="ListLabel529">
    <w:name w:val="ListLabel 529"/>
    <w:qFormat/>
    <w:rsid w:val="00D37097"/>
    <w:rPr>
      <w:sz w:val="20"/>
      <w:szCs w:val="20"/>
    </w:rPr>
  </w:style>
  <w:style w:type="character" w:customStyle="1" w:styleId="ListLabel530">
    <w:name w:val="ListLabel 530"/>
    <w:qFormat/>
    <w:rsid w:val="00D37097"/>
    <w:rPr>
      <w:sz w:val="20"/>
      <w:szCs w:val="20"/>
    </w:rPr>
  </w:style>
  <w:style w:type="character" w:customStyle="1" w:styleId="ListLabel531">
    <w:name w:val="ListLabel 531"/>
    <w:qFormat/>
    <w:rsid w:val="00D37097"/>
    <w:rPr>
      <w:sz w:val="20"/>
      <w:szCs w:val="20"/>
    </w:rPr>
  </w:style>
  <w:style w:type="character" w:customStyle="1" w:styleId="ListLabel532">
    <w:name w:val="ListLabel 532"/>
    <w:qFormat/>
    <w:rsid w:val="00D37097"/>
    <w:rPr>
      <w:sz w:val="20"/>
      <w:szCs w:val="20"/>
    </w:rPr>
  </w:style>
  <w:style w:type="character" w:customStyle="1" w:styleId="ListLabel533">
    <w:name w:val="ListLabel 533"/>
    <w:qFormat/>
    <w:rsid w:val="00D37097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D37097"/>
    <w:rPr>
      <w:sz w:val="20"/>
      <w:szCs w:val="20"/>
    </w:rPr>
  </w:style>
  <w:style w:type="character" w:customStyle="1" w:styleId="ListLabel536">
    <w:name w:val="ListLabel 536"/>
    <w:qFormat/>
    <w:rsid w:val="00D37097"/>
    <w:rPr>
      <w:sz w:val="20"/>
      <w:szCs w:val="20"/>
    </w:rPr>
  </w:style>
  <w:style w:type="character" w:customStyle="1" w:styleId="ListLabel537">
    <w:name w:val="ListLabel 537"/>
    <w:qFormat/>
    <w:rsid w:val="00D37097"/>
    <w:rPr>
      <w:sz w:val="20"/>
      <w:szCs w:val="20"/>
    </w:rPr>
  </w:style>
  <w:style w:type="character" w:customStyle="1" w:styleId="ListLabel538">
    <w:name w:val="ListLabel 538"/>
    <w:qFormat/>
    <w:rsid w:val="00D37097"/>
    <w:rPr>
      <w:sz w:val="20"/>
      <w:szCs w:val="20"/>
    </w:rPr>
  </w:style>
  <w:style w:type="character" w:customStyle="1" w:styleId="ListLabel539">
    <w:name w:val="ListLabel 539"/>
    <w:qFormat/>
    <w:rsid w:val="00D37097"/>
    <w:rPr>
      <w:sz w:val="20"/>
      <w:szCs w:val="20"/>
    </w:rPr>
  </w:style>
  <w:style w:type="character" w:customStyle="1" w:styleId="ListLabel540">
    <w:name w:val="ListLabel 540"/>
    <w:qFormat/>
    <w:rsid w:val="00D37097"/>
    <w:rPr>
      <w:sz w:val="20"/>
      <w:szCs w:val="20"/>
    </w:rPr>
  </w:style>
  <w:style w:type="character" w:customStyle="1" w:styleId="ListLabel541">
    <w:name w:val="ListLabel 541"/>
    <w:qFormat/>
    <w:rsid w:val="00D37097"/>
    <w:rPr>
      <w:sz w:val="20"/>
      <w:szCs w:val="20"/>
    </w:rPr>
  </w:style>
  <w:style w:type="character" w:customStyle="1" w:styleId="ListLabel542">
    <w:name w:val="ListLabel 542"/>
    <w:qFormat/>
    <w:rsid w:val="00D37097"/>
    <w:rPr>
      <w:sz w:val="20"/>
      <w:szCs w:val="20"/>
    </w:rPr>
  </w:style>
  <w:style w:type="character" w:customStyle="1" w:styleId="ListLabel543">
    <w:name w:val="ListLabel 54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D37097"/>
    <w:rPr>
      <w:sz w:val="20"/>
      <w:szCs w:val="20"/>
    </w:rPr>
  </w:style>
  <w:style w:type="character" w:customStyle="1" w:styleId="ListLabel545">
    <w:name w:val="ListLabel 545"/>
    <w:qFormat/>
    <w:rsid w:val="00D37097"/>
    <w:rPr>
      <w:sz w:val="20"/>
      <w:szCs w:val="20"/>
    </w:rPr>
  </w:style>
  <w:style w:type="character" w:customStyle="1" w:styleId="ListLabel546">
    <w:name w:val="ListLabel 546"/>
    <w:qFormat/>
    <w:rsid w:val="00D37097"/>
    <w:rPr>
      <w:sz w:val="20"/>
      <w:szCs w:val="20"/>
    </w:rPr>
  </w:style>
  <w:style w:type="character" w:customStyle="1" w:styleId="ListLabel547">
    <w:name w:val="ListLabel 547"/>
    <w:qFormat/>
    <w:rsid w:val="00D37097"/>
    <w:rPr>
      <w:sz w:val="20"/>
      <w:szCs w:val="20"/>
    </w:rPr>
  </w:style>
  <w:style w:type="character" w:customStyle="1" w:styleId="ListLabel548">
    <w:name w:val="ListLabel 548"/>
    <w:qFormat/>
    <w:rsid w:val="00D37097"/>
    <w:rPr>
      <w:sz w:val="20"/>
      <w:szCs w:val="20"/>
    </w:rPr>
  </w:style>
  <w:style w:type="character" w:customStyle="1" w:styleId="ListLabel549">
    <w:name w:val="ListLabel 549"/>
    <w:qFormat/>
    <w:rsid w:val="00D37097"/>
    <w:rPr>
      <w:sz w:val="20"/>
      <w:szCs w:val="20"/>
    </w:rPr>
  </w:style>
  <w:style w:type="character" w:customStyle="1" w:styleId="ListLabel550">
    <w:name w:val="ListLabel 550"/>
    <w:qFormat/>
    <w:rsid w:val="00D37097"/>
    <w:rPr>
      <w:sz w:val="20"/>
      <w:szCs w:val="20"/>
    </w:rPr>
  </w:style>
  <w:style w:type="character" w:customStyle="1" w:styleId="ListLabel551">
    <w:name w:val="ListLabel 551"/>
    <w:qFormat/>
    <w:rsid w:val="00D37097"/>
    <w:rPr>
      <w:sz w:val="20"/>
      <w:szCs w:val="20"/>
    </w:rPr>
  </w:style>
  <w:style w:type="character" w:customStyle="1" w:styleId="ListLabel552">
    <w:name w:val="ListLabel 55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D37097"/>
    <w:rPr>
      <w:sz w:val="20"/>
      <w:szCs w:val="20"/>
    </w:rPr>
  </w:style>
  <w:style w:type="character" w:customStyle="1" w:styleId="ListLabel554">
    <w:name w:val="ListLabel 554"/>
    <w:qFormat/>
    <w:rsid w:val="00D37097"/>
    <w:rPr>
      <w:sz w:val="20"/>
      <w:szCs w:val="20"/>
    </w:rPr>
  </w:style>
  <w:style w:type="character" w:customStyle="1" w:styleId="ListLabel555">
    <w:name w:val="ListLabel 555"/>
    <w:qFormat/>
    <w:rsid w:val="00D37097"/>
    <w:rPr>
      <w:sz w:val="20"/>
      <w:szCs w:val="20"/>
    </w:rPr>
  </w:style>
  <w:style w:type="character" w:customStyle="1" w:styleId="ListLabel556">
    <w:name w:val="ListLabel 556"/>
    <w:qFormat/>
    <w:rsid w:val="00D37097"/>
    <w:rPr>
      <w:sz w:val="20"/>
      <w:szCs w:val="20"/>
    </w:rPr>
  </w:style>
  <w:style w:type="character" w:customStyle="1" w:styleId="ListLabel557">
    <w:name w:val="ListLabel 557"/>
    <w:qFormat/>
    <w:rsid w:val="00D37097"/>
    <w:rPr>
      <w:sz w:val="20"/>
      <w:szCs w:val="20"/>
    </w:rPr>
  </w:style>
  <w:style w:type="character" w:customStyle="1" w:styleId="ListLabel558">
    <w:name w:val="ListLabel 558"/>
    <w:qFormat/>
    <w:rsid w:val="00D37097"/>
    <w:rPr>
      <w:sz w:val="20"/>
      <w:szCs w:val="20"/>
    </w:rPr>
  </w:style>
  <w:style w:type="character" w:customStyle="1" w:styleId="ListLabel559">
    <w:name w:val="ListLabel 559"/>
    <w:qFormat/>
    <w:rsid w:val="00D37097"/>
    <w:rPr>
      <w:sz w:val="20"/>
      <w:szCs w:val="20"/>
    </w:rPr>
  </w:style>
  <w:style w:type="character" w:customStyle="1" w:styleId="ListLabel560">
    <w:name w:val="ListLabel 560"/>
    <w:qFormat/>
    <w:rsid w:val="00D37097"/>
    <w:rPr>
      <w:sz w:val="20"/>
      <w:szCs w:val="20"/>
    </w:rPr>
  </w:style>
  <w:style w:type="character" w:customStyle="1" w:styleId="ListLabel561">
    <w:name w:val="ListLabel 561"/>
    <w:qFormat/>
    <w:rsid w:val="00D37097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D37097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D37097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D37097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D37097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D37097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D37097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D37097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D37097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D37097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D37097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D37097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D37097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D37097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D37097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D37097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D37097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D37097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D37097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D37097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D37097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D37097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D37097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D37097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D37097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D37097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D37097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D37097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D37097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D37097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D37097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D37097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D37097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D37097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D37097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D37097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D37097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D37097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D37097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D37097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D37097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D37097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D37097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D37097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D37097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D37097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D37097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D37097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D37097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D37097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D37097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D37097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D37097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D37097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D37097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D37097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D37097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D37097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D37097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D37097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D37097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D37097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D37097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D37097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D37097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D37097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D37097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D37097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D37097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D37097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D37097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D37097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D37097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D37097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D37097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D37097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D37097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D37097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D37097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D37097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D37097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D37097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D37097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D37097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D37097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D37097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D37097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D37097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D37097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D37097"/>
    <w:rPr>
      <w:b w:val="0"/>
      <w:bCs w:val="0"/>
    </w:rPr>
  </w:style>
  <w:style w:type="character" w:customStyle="1" w:styleId="ListLabel680">
    <w:name w:val="ListLabel 680"/>
    <w:qFormat/>
    <w:rsid w:val="00D37097"/>
    <w:rPr>
      <w:sz w:val="20"/>
      <w:szCs w:val="20"/>
    </w:rPr>
  </w:style>
  <w:style w:type="character" w:customStyle="1" w:styleId="ListLabel681">
    <w:name w:val="ListLabel 681"/>
    <w:qFormat/>
    <w:rsid w:val="00D37097"/>
    <w:rPr>
      <w:sz w:val="20"/>
      <w:szCs w:val="20"/>
    </w:rPr>
  </w:style>
  <w:style w:type="character" w:customStyle="1" w:styleId="ListLabel682">
    <w:name w:val="ListLabel 682"/>
    <w:qFormat/>
    <w:rsid w:val="00D37097"/>
    <w:rPr>
      <w:sz w:val="20"/>
      <w:szCs w:val="20"/>
    </w:rPr>
  </w:style>
  <w:style w:type="character" w:customStyle="1" w:styleId="ListLabel683">
    <w:name w:val="ListLabel 683"/>
    <w:qFormat/>
    <w:rsid w:val="00D37097"/>
    <w:rPr>
      <w:sz w:val="20"/>
      <w:szCs w:val="20"/>
    </w:rPr>
  </w:style>
  <w:style w:type="character" w:customStyle="1" w:styleId="ListLabel684">
    <w:name w:val="ListLabel 684"/>
    <w:qFormat/>
    <w:rsid w:val="00D37097"/>
    <w:rPr>
      <w:sz w:val="20"/>
      <w:szCs w:val="20"/>
    </w:rPr>
  </w:style>
  <w:style w:type="character" w:customStyle="1" w:styleId="ListLabel685">
    <w:name w:val="ListLabel 685"/>
    <w:qFormat/>
    <w:rsid w:val="00D37097"/>
    <w:rPr>
      <w:sz w:val="20"/>
      <w:szCs w:val="20"/>
    </w:rPr>
  </w:style>
  <w:style w:type="character" w:customStyle="1" w:styleId="ListLabel686">
    <w:name w:val="ListLabel 686"/>
    <w:qFormat/>
    <w:rsid w:val="00D37097"/>
    <w:rPr>
      <w:sz w:val="20"/>
      <w:szCs w:val="20"/>
    </w:rPr>
  </w:style>
  <w:style w:type="character" w:customStyle="1" w:styleId="ListLabel687">
    <w:name w:val="ListLabel 687"/>
    <w:qFormat/>
    <w:rsid w:val="00D37097"/>
    <w:rPr>
      <w:sz w:val="20"/>
      <w:szCs w:val="20"/>
    </w:rPr>
  </w:style>
  <w:style w:type="character" w:customStyle="1" w:styleId="ListLabel688">
    <w:name w:val="ListLabel 688"/>
    <w:qFormat/>
    <w:rsid w:val="00D37097"/>
    <w:rPr>
      <w:sz w:val="20"/>
      <w:szCs w:val="20"/>
    </w:rPr>
  </w:style>
  <w:style w:type="character" w:customStyle="1" w:styleId="ListLabel689">
    <w:name w:val="ListLabel 689"/>
    <w:qFormat/>
    <w:rsid w:val="00D37097"/>
    <w:rPr>
      <w:b w:val="0"/>
      <w:bCs w:val="0"/>
    </w:rPr>
  </w:style>
  <w:style w:type="character" w:customStyle="1" w:styleId="ListLabel690">
    <w:name w:val="ListLabel 690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D37097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D37097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D37097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D37097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D37097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D37097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D37097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D37097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D37097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D37097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D37097"/>
    <w:rPr>
      <w:rFonts w:ascii="Symbol" w:hAnsi="Symbol" w:cs="Symbol" w:hint="default"/>
    </w:rPr>
  </w:style>
  <w:style w:type="character" w:customStyle="1" w:styleId="ListLabel702">
    <w:name w:val="ListLabel 702"/>
    <w:qFormat/>
    <w:rsid w:val="00D37097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D37097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D37097"/>
    <w:rPr>
      <w:rFonts w:ascii="Symbol" w:hAnsi="Symbol" w:cs="Symbol" w:hint="default"/>
    </w:rPr>
  </w:style>
  <w:style w:type="character" w:customStyle="1" w:styleId="ListLabel705">
    <w:name w:val="ListLabel 705"/>
    <w:qFormat/>
    <w:rsid w:val="00D37097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D37097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D37097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D37097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D37097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D37097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D37097"/>
    <w:rPr>
      <w:sz w:val="20"/>
      <w:szCs w:val="20"/>
    </w:rPr>
  </w:style>
  <w:style w:type="character" w:customStyle="1" w:styleId="ListLabel714">
    <w:name w:val="ListLabel 714"/>
    <w:qFormat/>
    <w:rsid w:val="00D37097"/>
    <w:rPr>
      <w:sz w:val="20"/>
      <w:szCs w:val="20"/>
    </w:rPr>
  </w:style>
  <w:style w:type="character" w:customStyle="1" w:styleId="ListLabel715">
    <w:name w:val="ListLabel 715"/>
    <w:qFormat/>
    <w:rsid w:val="00D37097"/>
    <w:rPr>
      <w:sz w:val="20"/>
      <w:szCs w:val="20"/>
    </w:rPr>
  </w:style>
  <w:style w:type="character" w:customStyle="1" w:styleId="ListLabel716">
    <w:name w:val="ListLabel 716"/>
    <w:qFormat/>
    <w:rsid w:val="00D37097"/>
    <w:rPr>
      <w:sz w:val="20"/>
      <w:szCs w:val="20"/>
    </w:rPr>
  </w:style>
  <w:style w:type="character" w:customStyle="1" w:styleId="ListLabel717">
    <w:name w:val="ListLabel 717"/>
    <w:qFormat/>
    <w:rsid w:val="00D37097"/>
    <w:rPr>
      <w:sz w:val="20"/>
      <w:szCs w:val="20"/>
    </w:rPr>
  </w:style>
  <w:style w:type="character" w:customStyle="1" w:styleId="ListLabel718">
    <w:name w:val="ListLabel 718"/>
    <w:qFormat/>
    <w:rsid w:val="00D37097"/>
    <w:rPr>
      <w:sz w:val="20"/>
      <w:szCs w:val="20"/>
    </w:rPr>
  </w:style>
  <w:style w:type="character" w:customStyle="1" w:styleId="ListLabel719">
    <w:name w:val="ListLabel 719"/>
    <w:qFormat/>
    <w:rsid w:val="00D37097"/>
    <w:rPr>
      <w:sz w:val="20"/>
      <w:szCs w:val="20"/>
    </w:rPr>
  </w:style>
  <w:style w:type="character" w:customStyle="1" w:styleId="ListLabel720">
    <w:name w:val="ListLabel 720"/>
    <w:qFormat/>
    <w:rsid w:val="00D37097"/>
    <w:rPr>
      <w:sz w:val="20"/>
      <w:szCs w:val="20"/>
    </w:rPr>
  </w:style>
  <w:style w:type="character" w:customStyle="1" w:styleId="ListLabel721">
    <w:name w:val="ListLabel 721"/>
    <w:qFormat/>
    <w:rsid w:val="00D37097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D37097"/>
    <w:rPr>
      <w:sz w:val="20"/>
      <w:szCs w:val="20"/>
    </w:rPr>
  </w:style>
  <w:style w:type="character" w:customStyle="1" w:styleId="ListLabel724">
    <w:name w:val="ListLabel 724"/>
    <w:qFormat/>
    <w:rsid w:val="00D37097"/>
    <w:rPr>
      <w:sz w:val="20"/>
      <w:szCs w:val="20"/>
    </w:rPr>
  </w:style>
  <w:style w:type="character" w:customStyle="1" w:styleId="ListLabel725">
    <w:name w:val="ListLabel 725"/>
    <w:qFormat/>
    <w:rsid w:val="00D37097"/>
    <w:rPr>
      <w:sz w:val="20"/>
      <w:szCs w:val="20"/>
    </w:rPr>
  </w:style>
  <w:style w:type="character" w:customStyle="1" w:styleId="ListLabel726">
    <w:name w:val="ListLabel 726"/>
    <w:qFormat/>
    <w:rsid w:val="00D37097"/>
    <w:rPr>
      <w:sz w:val="20"/>
      <w:szCs w:val="20"/>
    </w:rPr>
  </w:style>
  <w:style w:type="character" w:customStyle="1" w:styleId="ListLabel727">
    <w:name w:val="ListLabel 727"/>
    <w:qFormat/>
    <w:rsid w:val="00D37097"/>
    <w:rPr>
      <w:sz w:val="20"/>
      <w:szCs w:val="20"/>
    </w:rPr>
  </w:style>
  <w:style w:type="character" w:customStyle="1" w:styleId="ListLabel728">
    <w:name w:val="ListLabel 728"/>
    <w:qFormat/>
    <w:rsid w:val="00D37097"/>
    <w:rPr>
      <w:sz w:val="20"/>
      <w:szCs w:val="20"/>
    </w:rPr>
  </w:style>
  <w:style w:type="character" w:customStyle="1" w:styleId="ListLabel729">
    <w:name w:val="ListLabel 729"/>
    <w:qFormat/>
    <w:rsid w:val="00D37097"/>
    <w:rPr>
      <w:sz w:val="20"/>
      <w:szCs w:val="20"/>
    </w:rPr>
  </w:style>
  <w:style w:type="character" w:customStyle="1" w:styleId="ListLabel730">
    <w:name w:val="ListLabel 730"/>
    <w:qFormat/>
    <w:rsid w:val="00D37097"/>
    <w:rPr>
      <w:sz w:val="20"/>
      <w:szCs w:val="20"/>
    </w:rPr>
  </w:style>
  <w:style w:type="character" w:customStyle="1" w:styleId="ListLabel731">
    <w:name w:val="ListLabel 73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D37097"/>
    <w:rPr>
      <w:sz w:val="20"/>
      <w:szCs w:val="20"/>
    </w:rPr>
  </w:style>
  <w:style w:type="character" w:customStyle="1" w:styleId="ListLabel733">
    <w:name w:val="ListLabel 733"/>
    <w:qFormat/>
    <w:rsid w:val="00D37097"/>
    <w:rPr>
      <w:sz w:val="20"/>
      <w:szCs w:val="20"/>
    </w:rPr>
  </w:style>
  <w:style w:type="character" w:customStyle="1" w:styleId="ListLabel734">
    <w:name w:val="ListLabel 734"/>
    <w:qFormat/>
    <w:rsid w:val="00D37097"/>
    <w:rPr>
      <w:sz w:val="20"/>
      <w:szCs w:val="20"/>
    </w:rPr>
  </w:style>
  <w:style w:type="character" w:customStyle="1" w:styleId="ListLabel735">
    <w:name w:val="ListLabel 735"/>
    <w:qFormat/>
    <w:rsid w:val="00D37097"/>
    <w:rPr>
      <w:sz w:val="20"/>
      <w:szCs w:val="20"/>
    </w:rPr>
  </w:style>
  <w:style w:type="character" w:customStyle="1" w:styleId="ListLabel736">
    <w:name w:val="ListLabel 736"/>
    <w:qFormat/>
    <w:rsid w:val="00D37097"/>
    <w:rPr>
      <w:sz w:val="20"/>
      <w:szCs w:val="20"/>
    </w:rPr>
  </w:style>
  <w:style w:type="character" w:customStyle="1" w:styleId="ListLabel737">
    <w:name w:val="ListLabel 737"/>
    <w:qFormat/>
    <w:rsid w:val="00D37097"/>
    <w:rPr>
      <w:sz w:val="20"/>
      <w:szCs w:val="20"/>
    </w:rPr>
  </w:style>
  <w:style w:type="character" w:customStyle="1" w:styleId="ListLabel738">
    <w:name w:val="ListLabel 738"/>
    <w:qFormat/>
    <w:rsid w:val="00D37097"/>
    <w:rPr>
      <w:sz w:val="20"/>
      <w:szCs w:val="20"/>
    </w:rPr>
  </w:style>
  <w:style w:type="character" w:customStyle="1" w:styleId="ListLabel739">
    <w:name w:val="ListLabel 739"/>
    <w:qFormat/>
    <w:rsid w:val="00D37097"/>
    <w:rPr>
      <w:sz w:val="20"/>
      <w:szCs w:val="20"/>
    </w:rPr>
  </w:style>
  <w:style w:type="character" w:customStyle="1" w:styleId="ListLabel740">
    <w:name w:val="ListLabel 74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D37097"/>
    <w:rPr>
      <w:sz w:val="20"/>
      <w:szCs w:val="20"/>
    </w:rPr>
  </w:style>
  <w:style w:type="character" w:customStyle="1" w:styleId="ListLabel742">
    <w:name w:val="ListLabel 742"/>
    <w:qFormat/>
    <w:rsid w:val="00D37097"/>
    <w:rPr>
      <w:sz w:val="20"/>
      <w:szCs w:val="20"/>
    </w:rPr>
  </w:style>
  <w:style w:type="character" w:customStyle="1" w:styleId="ListLabel743">
    <w:name w:val="ListLabel 743"/>
    <w:qFormat/>
    <w:rsid w:val="00D37097"/>
    <w:rPr>
      <w:sz w:val="20"/>
      <w:szCs w:val="20"/>
    </w:rPr>
  </w:style>
  <w:style w:type="character" w:customStyle="1" w:styleId="ListLabel744">
    <w:name w:val="ListLabel 744"/>
    <w:qFormat/>
    <w:rsid w:val="00D37097"/>
    <w:rPr>
      <w:sz w:val="20"/>
      <w:szCs w:val="20"/>
    </w:rPr>
  </w:style>
  <w:style w:type="character" w:customStyle="1" w:styleId="ListLabel745">
    <w:name w:val="ListLabel 745"/>
    <w:qFormat/>
    <w:rsid w:val="00D37097"/>
    <w:rPr>
      <w:sz w:val="20"/>
      <w:szCs w:val="20"/>
    </w:rPr>
  </w:style>
  <w:style w:type="character" w:customStyle="1" w:styleId="ListLabel746">
    <w:name w:val="ListLabel 746"/>
    <w:qFormat/>
    <w:rsid w:val="00D37097"/>
    <w:rPr>
      <w:sz w:val="20"/>
      <w:szCs w:val="20"/>
    </w:rPr>
  </w:style>
  <w:style w:type="character" w:customStyle="1" w:styleId="ListLabel747">
    <w:name w:val="ListLabel 747"/>
    <w:qFormat/>
    <w:rsid w:val="00D37097"/>
    <w:rPr>
      <w:sz w:val="20"/>
      <w:szCs w:val="20"/>
    </w:rPr>
  </w:style>
  <w:style w:type="character" w:customStyle="1" w:styleId="ListLabel748">
    <w:name w:val="ListLabel 748"/>
    <w:qFormat/>
    <w:rsid w:val="00D37097"/>
    <w:rPr>
      <w:sz w:val="20"/>
      <w:szCs w:val="20"/>
    </w:rPr>
  </w:style>
  <w:style w:type="character" w:customStyle="1" w:styleId="ListLabel749">
    <w:name w:val="ListLabel 749"/>
    <w:qFormat/>
    <w:rsid w:val="00D37097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D37097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D37097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D37097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D37097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D37097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D37097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D37097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D37097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D37097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D37097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D37097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D37097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D37097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D37097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D37097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D37097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D37097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D37097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D37097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D37097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D37097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D37097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D37097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D37097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D37097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D37097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D37097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D37097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D37097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D37097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D37097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D37097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D37097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D37097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D37097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D37097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D37097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D37097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D37097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D37097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D37097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D37097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D37097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D37097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D37097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D37097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D37097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D37097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D37097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D37097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D37097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D37097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D37097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D37097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D37097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D37097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D37097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D37097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D37097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D37097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D37097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D37097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D37097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D37097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D37097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D37097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D37097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D37097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D37097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D37097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D37097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D37097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D37097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D37097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D37097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D37097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D37097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D37097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D37097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D37097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D37097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D37097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D37097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D37097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D37097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D37097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D37097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D37097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D37097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D3709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D3709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D3709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1">
    <w:name w:val="Nagłówek 8 Znak1"/>
    <w:basedOn w:val="Domylnaczcionkaakapitu"/>
    <w:link w:val="Nagwek8"/>
    <w:semiHidden/>
    <w:locked/>
    <w:rsid w:val="00D3709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9Znak1">
    <w:name w:val="Nagłówek 9 Znak1"/>
    <w:basedOn w:val="Domylnaczcionkaakapitu"/>
    <w:link w:val="Nagwek9"/>
    <w:semiHidden/>
    <w:locked/>
    <w:rsid w:val="00D37097"/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rsid w:val="00D37097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rsid w:val="00D37097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D37097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D37097"/>
    <w:rPr>
      <w:rFonts w:ascii="Arial" w:hAnsi="Arial" w:cs="Arial" w:hint="default"/>
      <w:sz w:val="22"/>
    </w:rPr>
  </w:style>
  <w:style w:type="character" w:customStyle="1" w:styleId="FontStyle87">
    <w:name w:val="Font Style87"/>
    <w:rsid w:val="00D37097"/>
    <w:rPr>
      <w:rFonts w:ascii="Arial" w:hAnsi="Arial" w:cs="Arial" w:hint="default"/>
      <w:sz w:val="22"/>
    </w:rPr>
  </w:style>
  <w:style w:type="character" w:customStyle="1" w:styleId="FontStyle76">
    <w:name w:val="Font Style76"/>
    <w:rsid w:val="00D37097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D37097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D37097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D37097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D37097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D37097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D37097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D37097"/>
    <w:rPr>
      <w:rFonts w:ascii="Arial" w:hAnsi="Arial" w:cs="Arial" w:hint="default"/>
      <w:sz w:val="22"/>
    </w:rPr>
  </w:style>
  <w:style w:type="character" w:customStyle="1" w:styleId="hps">
    <w:name w:val="hps"/>
    <w:rsid w:val="00D3709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37097"/>
    <w:rPr>
      <w:rFonts w:ascii="Times New Roman" w:hAnsi="Times New Roman" w:cs="Times New Roman" w:hint="default"/>
    </w:rPr>
  </w:style>
  <w:style w:type="character" w:customStyle="1" w:styleId="ZnakZnak19">
    <w:name w:val="Znak Znak19"/>
    <w:rsid w:val="00D37097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D37097"/>
    <w:rPr>
      <w:lang w:eastAsia="ar-SA"/>
    </w:rPr>
  </w:style>
  <w:style w:type="character" w:customStyle="1" w:styleId="BUINSTekstpodstawowy-tabelaZnak">
    <w:name w:val="BUINS_Tekst podstawowy - tabela Znak"/>
    <w:rsid w:val="00D37097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D37097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D37097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D37097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D37097"/>
    <w:rPr>
      <w:rFonts w:ascii="Calibri" w:eastAsia="Times New Roman" w:hAnsi="Calibri" w:cs="Mangal"/>
      <w:i/>
      <w:iCs/>
      <w:sz w:val="24"/>
      <w:szCs w:val="24"/>
      <w:lang w:eastAsia="pl-PL"/>
    </w:rPr>
  </w:style>
  <w:style w:type="paragraph" w:styleId="Tekstpodstawowy3">
    <w:name w:val="Body Text 3"/>
    <w:basedOn w:val="Domylnie"/>
    <w:link w:val="Tekstpodstawowy3Znak1"/>
    <w:semiHidden/>
    <w:unhideWhenUsed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3709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rsid w:val="00D37097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D37097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D37097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D37097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D37097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D3709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D3709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D37097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D37097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D37097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D37097"/>
  </w:style>
  <w:style w:type="paragraph" w:styleId="HTML-wstpniesformatowany">
    <w:name w:val="HTML Preformatted"/>
    <w:basedOn w:val="Normalny"/>
    <w:link w:val="HTML-wstpniesformatowanyZnak2"/>
    <w:semiHidden/>
    <w:unhideWhenUsed/>
    <w:rsid w:val="00D3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200" w:line="276" w:lineRule="auto"/>
      <w:ind w:left="0" w:firstLine="0"/>
      <w:jc w:val="left"/>
    </w:pPr>
    <w:rPr>
      <w:rFonts w:ascii="Courier New" w:hAnsi="Courier New" w:cs="Courier New"/>
      <w:lang w:val="en-US" w:eastAsia="zh-CN" w:bidi="en-US"/>
    </w:rPr>
  </w:style>
  <w:style w:type="character" w:customStyle="1" w:styleId="HTML-wstpniesformatowanyZnak">
    <w:name w:val="HTML - wstępnie sformatowany Znak"/>
    <w:basedOn w:val="Domylnaczcionkaakapitu"/>
    <w:semiHidden/>
    <w:rsid w:val="00D37097"/>
    <w:rPr>
      <w:rFonts w:ascii="Consolas" w:eastAsia="Times New Roman" w:hAnsi="Consolas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unhideWhenUsed/>
    <w:rsid w:val="00D37097"/>
    <w:pPr>
      <w:widowControl w:val="0"/>
      <w:suppressAutoHyphens/>
      <w:autoSpaceDN w:val="0"/>
      <w:ind w:left="720" w:firstLine="0"/>
      <w:jc w:val="left"/>
    </w:pPr>
    <w:rPr>
      <w:sz w:val="24"/>
      <w:lang w:eastAsia="zh-CN"/>
    </w:rPr>
  </w:style>
  <w:style w:type="paragraph" w:styleId="Cytat">
    <w:name w:val="Quote"/>
    <w:basedOn w:val="Normalny"/>
    <w:next w:val="Normalny"/>
    <w:link w:val="CytatZnak2"/>
    <w:qFormat/>
    <w:rsid w:val="00D37097"/>
    <w:pPr>
      <w:autoSpaceDN w:val="0"/>
      <w:spacing w:after="200" w:line="276" w:lineRule="auto"/>
      <w:ind w:left="0" w:firstLine="0"/>
      <w:jc w:val="left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Znak">
    <w:name w:val="Cytat Znak"/>
    <w:basedOn w:val="Domylnaczcionkaakapitu"/>
    <w:rsid w:val="00D37097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2"/>
    <w:qFormat/>
    <w:rsid w:val="00D37097"/>
    <w:pPr>
      <w:autoSpaceDN w:val="0"/>
      <w:spacing w:before="240" w:after="240" w:line="300" w:lineRule="auto"/>
      <w:ind w:left="1152" w:right="1152" w:firstLine="0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">
    <w:name w:val="Cytat intensywny Znak"/>
    <w:basedOn w:val="Domylnaczcionkaakapitu"/>
    <w:rsid w:val="00D37097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paragraph" w:customStyle="1" w:styleId="Nagwek40">
    <w:name w:val="Nagłówek4"/>
    <w:basedOn w:val="Normalny"/>
    <w:next w:val="Podtytu"/>
    <w:rsid w:val="00D37097"/>
    <w:pPr>
      <w:widowControl w:val="0"/>
      <w:suppressAutoHyphens/>
      <w:autoSpaceDN w:val="0"/>
      <w:ind w:left="0" w:firstLine="0"/>
      <w:jc w:val="center"/>
    </w:pPr>
    <w:rPr>
      <w:b/>
      <w:sz w:val="24"/>
      <w:lang w:eastAsia="zh-CN"/>
    </w:rPr>
  </w:style>
  <w:style w:type="paragraph" w:customStyle="1" w:styleId="WW-Podpis">
    <w:name w:val="WW-Podpis"/>
    <w:basedOn w:val="Normalny"/>
    <w:rsid w:val="00D37097"/>
    <w:pPr>
      <w:widowControl w:val="0"/>
      <w:suppressLineNumbers/>
      <w:suppressAutoHyphens/>
      <w:autoSpaceDN w:val="0"/>
      <w:spacing w:before="120" w:after="120"/>
      <w:ind w:left="0" w:firstLine="0"/>
      <w:jc w:val="left"/>
    </w:pPr>
    <w:rPr>
      <w:rFonts w:cs="Courier New"/>
      <w:i/>
      <w:iCs/>
      <w:lang w:eastAsia="zh-CN"/>
    </w:rPr>
  </w:style>
  <w:style w:type="paragraph" w:customStyle="1" w:styleId="WW-Indeks">
    <w:name w:val="WW-Indeks"/>
    <w:basedOn w:val="Normalny"/>
    <w:rsid w:val="00D37097"/>
    <w:pPr>
      <w:widowControl w:val="0"/>
      <w:suppressLineNumbers/>
      <w:suppressAutoHyphens/>
      <w:autoSpaceDN w:val="0"/>
      <w:ind w:left="0" w:firstLine="0"/>
      <w:jc w:val="left"/>
    </w:pPr>
    <w:rPr>
      <w:rFonts w:cs="Courier New"/>
      <w:sz w:val="24"/>
      <w:lang w:eastAsia="zh-CN"/>
    </w:rPr>
  </w:style>
  <w:style w:type="paragraph" w:customStyle="1" w:styleId="WW-Nagwek">
    <w:name w:val="WW-Nagłówek"/>
    <w:basedOn w:val="Normalny"/>
    <w:next w:val="Tekstpodstawowy"/>
    <w:rsid w:val="00D37097"/>
    <w:pPr>
      <w:keepNext/>
      <w:widowControl w:val="0"/>
      <w:suppressAutoHyphens/>
      <w:autoSpaceDN w:val="0"/>
      <w:spacing w:before="240" w:after="120"/>
      <w:ind w:left="0" w:firstLine="0"/>
      <w:jc w:val="left"/>
    </w:pPr>
    <w:rPr>
      <w:rFonts w:ascii="Arial" w:eastAsia="Lucida Sans Unicode" w:hAnsi="Arial" w:cs="Lucida Sans Unicode"/>
      <w:sz w:val="28"/>
      <w:szCs w:val="28"/>
      <w:lang w:eastAsia="zh-CN"/>
    </w:rPr>
  </w:style>
  <w:style w:type="paragraph" w:customStyle="1" w:styleId="WW-Tekstpodstawowywcity2">
    <w:name w:val="WW-Tekst podstawowy wcięty 2"/>
    <w:basedOn w:val="Normalny"/>
    <w:rsid w:val="00D37097"/>
    <w:pPr>
      <w:widowControl w:val="0"/>
      <w:suppressAutoHyphens/>
      <w:autoSpaceDN w:val="0"/>
      <w:ind w:left="360" w:firstLine="0"/>
    </w:pPr>
    <w:rPr>
      <w:rFonts w:ascii="Arial" w:hAnsi="Arial" w:cs="Arial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D37097"/>
    <w:pPr>
      <w:widowControl w:val="0"/>
      <w:suppressAutoHyphens/>
      <w:autoSpaceDN w:val="0"/>
      <w:spacing w:before="60"/>
      <w:ind w:left="284" w:firstLine="0"/>
    </w:pPr>
    <w:rPr>
      <w:color w:val="000000"/>
      <w:sz w:val="22"/>
      <w:lang w:eastAsia="zh-CN"/>
    </w:rPr>
  </w:style>
  <w:style w:type="paragraph" w:customStyle="1" w:styleId="pkt1">
    <w:name w:val="pkt1"/>
    <w:basedOn w:val="Normalny"/>
    <w:rsid w:val="00D37097"/>
    <w:pPr>
      <w:widowControl w:val="0"/>
      <w:suppressAutoHyphens/>
      <w:autoSpaceDN w:val="0"/>
      <w:spacing w:before="60" w:after="60"/>
      <w:ind w:left="850"/>
    </w:pPr>
    <w:rPr>
      <w:sz w:val="24"/>
      <w:lang w:eastAsia="zh-CN"/>
    </w:rPr>
  </w:style>
  <w:style w:type="paragraph" w:customStyle="1" w:styleId="Standardowy3">
    <w:name w:val="Standardowy3"/>
    <w:rsid w:val="00D370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ojtek">
    <w:name w:val="Wojtek"/>
    <w:basedOn w:val="Normalny"/>
    <w:rsid w:val="00D37097"/>
    <w:pPr>
      <w:widowControl w:val="0"/>
      <w:suppressAutoHyphens/>
      <w:autoSpaceDN w:val="0"/>
      <w:ind w:left="0" w:firstLine="0"/>
      <w:jc w:val="left"/>
    </w:pPr>
    <w:rPr>
      <w:rFonts w:ascii="Arial" w:hAnsi="Arial" w:cs="Arial"/>
      <w:sz w:val="24"/>
      <w:lang w:eastAsia="zh-CN"/>
    </w:rPr>
  </w:style>
  <w:style w:type="paragraph" w:customStyle="1" w:styleId="Tekstpodstawowy25">
    <w:name w:val="Tekst podstawowy 25"/>
    <w:basedOn w:val="Normalny"/>
    <w:rsid w:val="00D37097"/>
    <w:pPr>
      <w:widowControl w:val="0"/>
      <w:suppressAutoHyphens/>
      <w:autoSpaceDN w:val="0"/>
      <w:spacing w:line="360" w:lineRule="auto"/>
      <w:ind w:left="0" w:firstLine="0"/>
      <w:jc w:val="center"/>
    </w:pPr>
    <w:rPr>
      <w:b/>
      <w:sz w:val="24"/>
      <w:lang w:eastAsia="zh-CN"/>
    </w:rPr>
  </w:style>
  <w:style w:type="paragraph" w:customStyle="1" w:styleId="WW-Zwykytekst">
    <w:name w:val="WW-Zwykły tekst"/>
    <w:basedOn w:val="Normalny"/>
    <w:rsid w:val="00D37097"/>
    <w:pPr>
      <w:widowControl w:val="0"/>
      <w:suppressAutoHyphens/>
      <w:autoSpaceDN w:val="0"/>
      <w:ind w:left="0" w:firstLine="0"/>
      <w:jc w:val="left"/>
    </w:pPr>
    <w:rPr>
      <w:rFonts w:ascii="Courier New" w:hAnsi="Courier New" w:cs="Courier New"/>
      <w:sz w:val="24"/>
      <w:lang w:eastAsia="zh-CN"/>
    </w:rPr>
  </w:style>
  <w:style w:type="paragraph" w:customStyle="1" w:styleId="WW-Plandokumentu">
    <w:name w:val="WW-Plan dokumentu"/>
    <w:basedOn w:val="Normalny"/>
    <w:rsid w:val="00D37097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WW-Zawartotabeli">
    <w:name w:val="WW-Zawartość tabeli"/>
    <w:basedOn w:val="Tekstpodstawowy"/>
    <w:rsid w:val="00D37097"/>
    <w:pPr>
      <w:widowControl w:val="0"/>
      <w:suppressLineNumbers/>
      <w:suppressAutoHyphens/>
      <w:autoSpaceDN w:val="0"/>
      <w:spacing w:before="120" w:after="0"/>
      <w:ind w:left="0" w:firstLine="0"/>
    </w:pPr>
    <w:rPr>
      <w:rFonts w:ascii="Arial" w:hAnsi="Arial" w:cs="Arial"/>
      <w:sz w:val="24"/>
      <w:lang w:eastAsia="zh-CN"/>
    </w:rPr>
  </w:style>
  <w:style w:type="paragraph" w:customStyle="1" w:styleId="WW-Nagwektabeli">
    <w:name w:val="WW-Nagłówek tabeli"/>
    <w:basedOn w:val="WW-Zawartotabeli"/>
    <w:rsid w:val="00D37097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D37097"/>
    <w:pPr>
      <w:widowControl w:val="0"/>
      <w:suppressLineNumbers/>
      <w:suppressAutoHyphens/>
      <w:autoSpaceDN w:val="0"/>
      <w:ind w:left="0" w:firstLine="0"/>
      <w:jc w:val="left"/>
    </w:pPr>
    <w:rPr>
      <w:rFonts w:eastAsia="Lucida Sans Unicode"/>
      <w:sz w:val="24"/>
      <w:lang w:eastAsia="zh-CN"/>
    </w:rPr>
  </w:style>
  <w:style w:type="paragraph" w:customStyle="1" w:styleId="Tekstpodstawowywcity34">
    <w:name w:val="Tekst podstawowy wcięty 34"/>
    <w:basedOn w:val="Normalny"/>
    <w:rsid w:val="00D37097"/>
    <w:pPr>
      <w:widowControl w:val="0"/>
      <w:tabs>
        <w:tab w:val="left" w:pos="1276"/>
      </w:tabs>
      <w:suppressAutoHyphens/>
      <w:autoSpaceDN w:val="0"/>
      <w:ind w:left="284" w:hanging="284"/>
    </w:pPr>
    <w:rPr>
      <w:rFonts w:ascii="Arial" w:hAnsi="Arial" w:cs="Arial"/>
      <w:sz w:val="22"/>
      <w:lang w:eastAsia="zh-CN"/>
    </w:rPr>
  </w:style>
  <w:style w:type="paragraph" w:customStyle="1" w:styleId="Tekstpodstawowy33">
    <w:name w:val="Tekst podstawowy 33"/>
    <w:basedOn w:val="Normalny"/>
    <w:rsid w:val="00D37097"/>
    <w:pPr>
      <w:widowControl w:val="0"/>
      <w:suppressAutoHyphens/>
      <w:autoSpaceDN w:val="0"/>
      <w:ind w:left="0" w:firstLine="0"/>
    </w:pPr>
    <w:rPr>
      <w:rFonts w:ascii="Arial" w:hAnsi="Arial" w:cs="Arial"/>
      <w:color w:val="FF0000"/>
      <w:sz w:val="22"/>
      <w:lang w:eastAsia="zh-CN"/>
    </w:rPr>
  </w:style>
  <w:style w:type="paragraph" w:customStyle="1" w:styleId="FR2">
    <w:name w:val="FR2"/>
    <w:rsid w:val="00D37097"/>
    <w:pPr>
      <w:widowControl w:val="0"/>
      <w:suppressAutoHyphens/>
      <w:autoSpaceDN w:val="0"/>
      <w:spacing w:after="0" w:line="240" w:lineRule="auto"/>
      <w:ind w:left="264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xl26">
    <w:name w:val="xl26"/>
    <w:basedOn w:val="Normalny"/>
    <w:rsid w:val="00D3709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ind w:left="0" w:firstLine="0"/>
      <w:jc w:val="center"/>
    </w:pPr>
    <w:rPr>
      <w:b/>
      <w:sz w:val="24"/>
      <w:lang w:eastAsia="zh-CN"/>
    </w:rPr>
  </w:style>
  <w:style w:type="paragraph" w:customStyle="1" w:styleId="Style1">
    <w:name w:val="Style1"/>
    <w:basedOn w:val="Normalny"/>
    <w:rsid w:val="00D37097"/>
    <w:pPr>
      <w:widowControl w:val="0"/>
      <w:numPr>
        <w:numId w:val="2"/>
      </w:numPr>
      <w:suppressAutoHyphens/>
      <w:autoSpaceDN w:val="0"/>
      <w:jc w:val="left"/>
    </w:pPr>
    <w:rPr>
      <w:sz w:val="24"/>
      <w:lang w:eastAsia="zh-CN"/>
    </w:rPr>
  </w:style>
  <w:style w:type="paragraph" w:customStyle="1" w:styleId="ZnakZnakZnakZnak">
    <w:name w:val="Znak Znak Znak Znak"/>
    <w:basedOn w:val="Normalny"/>
    <w:rsid w:val="00D37097"/>
    <w:pPr>
      <w:autoSpaceDN w:val="0"/>
      <w:ind w:left="0" w:firstLine="0"/>
      <w:jc w:val="left"/>
    </w:pPr>
    <w:rPr>
      <w:sz w:val="24"/>
      <w:szCs w:val="24"/>
      <w:lang w:eastAsia="zh-CN"/>
    </w:rPr>
  </w:style>
  <w:style w:type="paragraph" w:customStyle="1" w:styleId="H5A">
    <w:name w:val="H5 A"/>
    <w:basedOn w:val="Normalny"/>
    <w:rsid w:val="00D37097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2">
    <w:name w:val="2"/>
    <w:basedOn w:val="Normalny"/>
    <w:rsid w:val="00D37097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Tekstpodstawowywcity35">
    <w:name w:val="Tekst podstawowy wcięty 35"/>
    <w:basedOn w:val="Normalny"/>
    <w:rsid w:val="00D37097"/>
    <w:pPr>
      <w:suppressAutoHyphens/>
      <w:autoSpaceDN w:val="0"/>
      <w:spacing w:line="360" w:lineRule="auto"/>
      <w:ind w:left="1276" w:firstLine="0"/>
    </w:pPr>
    <w:rPr>
      <w:sz w:val="24"/>
      <w:lang w:eastAsia="zh-CN"/>
    </w:rPr>
  </w:style>
  <w:style w:type="paragraph" w:customStyle="1" w:styleId="Tekstpodstawowywcity24">
    <w:name w:val="Tekst podstawowy wcięty 24"/>
    <w:basedOn w:val="Normalny"/>
    <w:rsid w:val="00D37097"/>
    <w:pPr>
      <w:suppressAutoHyphens/>
      <w:autoSpaceDN w:val="0"/>
      <w:spacing w:line="360" w:lineRule="auto"/>
      <w:ind w:left="993" w:firstLine="283"/>
    </w:pPr>
    <w:rPr>
      <w:sz w:val="24"/>
      <w:lang w:eastAsia="zh-CN"/>
    </w:rPr>
  </w:style>
  <w:style w:type="paragraph" w:customStyle="1" w:styleId="Zwykytekst3">
    <w:name w:val="Zwykły tekst3"/>
    <w:basedOn w:val="Normalny"/>
    <w:rsid w:val="00D37097"/>
    <w:pPr>
      <w:autoSpaceDN w:val="0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Standardowy31">
    <w:name w:val="Standardowy31"/>
    <w:rsid w:val="00D370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37097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D37097"/>
    <w:pPr>
      <w:suppressAutoHyphens/>
      <w:autoSpaceDN w:val="0"/>
      <w:ind w:left="0" w:firstLine="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D37097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Tytutabeli">
    <w:name w:val="Tytuł tabeli"/>
    <w:basedOn w:val="Zawartotabeli"/>
    <w:rsid w:val="00D37097"/>
    <w:pPr>
      <w:widowControl w:val="0"/>
      <w:suppressLineNumbers/>
      <w:suppressAutoHyphens/>
      <w:autoSpaceDN w:val="0"/>
      <w:spacing w:after="120" w:line="240" w:lineRule="auto"/>
      <w:jc w:val="center"/>
    </w:pPr>
    <w:rPr>
      <w:rFonts w:ascii="Thorndale" w:eastAsia="HG Mincho Light J" w:hAnsi="Thorndale" w:cs="Thorndale"/>
      <w:b/>
      <w:bCs w:val="0"/>
      <w:i/>
      <w:color w:val="000000"/>
      <w:sz w:val="24"/>
      <w:szCs w:val="20"/>
      <w:lang w:eastAsia="zh-CN"/>
    </w:rPr>
  </w:style>
  <w:style w:type="paragraph" w:customStyle="1" w:styleId="Wcicienormalne1">
    <w:name w:val="Wcięcie normalne1"/>
    <w:basedOn w:val="Normalny"/>
    <w:rsid w:val="00D37097"/>
    <w:pPr>
      <w:autoSpaceDN w:val="0"/>
      <w:ind w:left="1134" w:hanging="397"/>
      <w:jc w:val="left"/>
    </w:pPr>
    <w:rPr>
      <w:sz w:val="22"/>
      <w:lang w:eastAsia="zh-CN"/>
    </w:rPr>
  </w:style>
  <w:style w:type="paragraph" w:customStyle="1" w:styleId="Lista21">
    <w:name w:val="Lista 21"/>
    <w:basedOn w:val="Normalny"/>
    <w:rsid w:val="00D37097"/>
    <w:pPr>
      <w:autoSpaceDN w:val="0"/>
      <w:spacing w:before="60" w:after="60" w:line="276" w:lineRule="auto"/>
      <w:ind w:left="566" w:hanging="283"/>
    </w:pPr>
    <w:rPr>
      <w:rFonts w:ascii="Futura Bk" w:hAnsi="Futura Bk" w:cs="Futura Bk"/>
      <w:lang w:val="en-US" w:eastAsia="zh-CN" w:bidi="en-US"/>
    </w:rPr>
  </w:style>
  <w:style w:type="paragraph" w:customStyle="1" w:styleId="WW-Tekstpodstawowywcity21">
    <w:name w:val="WW-Tekst podstawowy wcięty 21"/>
    <w:basedOn w:val="Normalny"/>
    <w:rsid w:val="00D37097"/>
    <w:pPr>
      <w:widowControl w:val="0"/>
      <w:suppressAutoHyphens/>
      <w:autoSpaceDN w:val="0"/>
      <w:spacing w:after="200" w:line="216" w:lineRule="auto"/>
      <w:ind w:left="284" w:hanging="284"/>
      <w:jc w:val="left"/>
    </w:pPr>
    <w:rPr>
      <w:rFonts w:ascii="Arial" w:hAnsi="Arial" w:cs="Arial"/>
      <w:sz w:val="22"/>
      <w:lang w:val="en-US" w:eastAsia="zh-CN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37097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Lista31">
    <w:name w:val="Lista 31"/>
    <w:basedOn w:val="Normalny"/>
    <w:rsid w:val="00D37097"/>
    <w:pPr>
      <w:widowControl w:val="0"/>
      <w:suppressAutoHyphens/>
      <w:autoSpaceDN w:val="0"/>
      <w:ind w:left="849" w:hanging="283"/>
      <w:jc w:val="left"/>
    </w:pPr>
    <w:rPr>
      <w:sz w:val="24"/>
      <w:lang w:eastAsia="zh-CN"/>
    </w:rPr>
  </w:style>
  <w:style w:type="paragraph" w:customStyle="1" w:styleId="Lista-kontynuacja1">
    <w:name w:val="Lista - kontynuacja1"/>
    <w:basedOn w:val="Normalny"/>
    <w:rsid w:val="00D37097"/>
    <w:pPr>
      <w:widowControl w:val="0"/>
      <w:suppressAutoHyphens/>
      <w:autoSpaceDN w:val="0"/>
      <w:spacing w:after="120"/>
      <w:ind w:left="283" w:firstLine="0"/>
      <w:jc w:val="left"/>
    </w:pPr>
    <w:rPr>
      <w:sz w:val="24"/>
      <w:lang w:eastAsia="zh-CN"/>
    </w:rPr>
  </w:style>
  <w:style w:type="paragraph" w:customStyle="1" w:styleId="Tekstdymka1">
    <w:name w:val="Tekst dymka1"/>
    <w:basedOn w:val="Normalny"/>
    <w:rsid w:val="00D37097"/>
    <w:pPr>
      <w:suppressAutoHyphens/>
      <w:autoSpaceDN w:val="0"/>
      <w:ind w:left="0" w:firstLine="0"/>
      <w:jc w:val="left"/>
    </w:pPr>
    <w:rPr>
      <w:rFonts w:ascii="Tahoma" w:hAnsi="Tahoma" w:cs="Tahoma"/>
      <w:sz w:val="16"/>
      <w:lang w:eastAsia="zh-CN"/>
    </w:rPr>
  </w:style>
  <w:style w:type="paragraph" w:customStyle="1" w:styleId="FR1">
    <w:name w:val="FR1"/>
    <w:rsid w:val="00D37097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Arial"/>
      <w:b/>
      <w:sz w:val="20"/>
      <w:szCs w:val="20"/>
      <w:lang w:eastAsia="zh-CN"/>
    </w:rPr>
  </w:style>
  <w:style w:type="paragraph" w:customStyle="1" w:styleId="Standardowy5">
    <w:name w:val="Standardowy5"/>
    <w:rsid w:val="00D37097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D37097"/>
    <w:pPr>
      <w:suppressAutoHyphens/>
      <w:autoSpaceDN w:val="0"/>
      <w:ind w:left="1418" w:right="70" w:firstLine="0"/>
    </w:pPr>
    <w:rPr>
      <w:sz w:val="24"/>
      <w:lang w:eastAsia="zh-CN"/>
    </w:rPr>
  </w:style>
  <w:style w:type="paragraph" w:customStyle="1" w:styleId="Standardowy4">
    <w:name w:val="Standardowy4"/>
    <w:rsid w:val="00D37097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a">
    <w:name w:val="a)"/>
    <w:basedOn w:val="Tekstpodstawowywcity"/>
    <w:rsid w:val="00D37097"/>
    <w:pPr>
      <w:autoSpaceDN w:val="0"/>
      <w:spacing w:after="0"/>
      <w:ind w:left="0" w:firstLine="0"/>
    </w:pPr>
    <w:rPr>
      <w:rFonts w:ascii="Arial" w:hAnsi="Arial" w:cs="Arial"/>
      <w:sz w:val="22"/>
      <w:lang w:eastAsia="zh-CN"/>
    </w:rPr>
  </w:style>
  <w:style w:type="paragraph" w:customStyle="1" w:styleId="Bezodstpw1">
    <w:name w:val="Bez odstępów1"/>
    <w:rsid w:val="00D37097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wt-listawielopoziomowa">
    <w:name w:val="wt-lista_wielopoziomowa"/>
    <w:basedOn w:val="Normalny"/>
    <w:rsid w:val="00D37097"/>
    <w:pPr>
      <w:tabs>
        <w:tab w:val="left" w:pos="720"/>
      </w:tabs>
      <w:suppressAutoHyphens/>
      <w:autoSpaceDN w:val="0"/>
      <w:spacing w:before="240"/>
      <w:ind w:left="720" w:hanging="360"/>
      <w:jc w:val="left"/>
    </w:pPr>
    <w:rPr>
      <w:rFonts w:ascii="Arial" w:eastAsia="Arial Unicode MS" w:hAnsi="Arial" w:cs="Arial"/>
      <w:color w:val="000000"/>
      <w:kern w:val="2"/>
      <w:sz w:val="22"/>
      <w:szCs w:val="24"/>
      <w:lang w:eastAsia="zh-CN"/>
    </w:rPr>
  </w:style>
  <w:style w:type="paragraph" w:customStyle="1" w:styleId="Lista22">
    <w:name w:val="Lista 22"/>
    <w:basedOn w:val="Normalny"/>
    <w:rsid w:val="00D37097"/>
    <w:pPr>
      <w:widowControl w:val="0"/>
      <w:suppressAutoHyphens/>
      <w:autoSpaceDN w:val="0"/>
      <w:ind w:left="566" w:hanging="283"/>
      <w:jc w:val="left"/>
    </w:pPr>
    <w:rPr>
      <w:kern w:val="2"/>
      <w:sz w:val="24"/>
      <w:lang w:eastAsia="zh-CN"/>
    </w:rPr>
  </w:style>
  <w:style w:type="paragraph" w:customStyle="1" w:styleId="Lista-kontynuacja2">
    <w:name w:val="Lista - kontynuacja2"/>
    <w:basedOn w:val="Normalny"/>
    <w:rsid w:val="00D37097"/>
    <w:pPr>
      <w:widowControl w:val="0"/>
      <w:suppressAutoHyphens/>
      <w:autoSpaceDN w:val="0"/>
      <w:spacing w:after="120"/>
      <w:ind w:left="283" w:firstLine="0"/>
      <w:contextualSpacing/>
      <w:jc w:val="left"/>
    </w:pPr>
    <w:rPr>
      <w:sz w:val="24"/>
      <w:lang w:eastAsia="zh-CN"/>
    </w:rPr>
  </w:style>
  <w:style w:type="paragraph" w:customStyle="1" w:styleId="nrPisma">
    <w:name w:val="nrPisma"/>
    <w:basedOn w:val="Normalny"/>
    <w:rsid w:val="00D37097"/>
    <w:pPr>
      <w:autoSpaceDN w:val="0"/>
      <w:ind w:left="1134" w:hanging="567"/>
    </w:pPr>
    <w:rPr>
      <w:rFonts w:ascii="Courier New" w:hAnsi="Courier New" w:cs="Courier New"/>
      <w:b/>
      <w:lang w:eastAsia="zh-CN"/>
    </w:rPr>
  </w:style>
  <w:style w:type="character" w:styleId="Wyrnieniedelikatne">
    <w:name w:val="Subtle Emphasis"/>
    <w:qFormat/>
    <w:rsid w:val="00D37097"/>
    <w:rPr>
      <w:i/>
      <w:iCs/>
    </w:rPr>
  </w:style>
  <w:style w:type="character" w:styleId="Wyrnienieintensywne">
    <w:name w:val="Intense Emphasis"/>
    <w:qFormat/>
    <w:rsid w:val="00D37097"/>
    <w:rPr>
      <w:b/>
      <w:bCs/>
      <w:i/>
      <w:iCs/>
    </w:rPr>
  </w:style>
  <w:style w:type="character" w:styleId="Odwoaniedelikatne">
    <w:name w:val="Subtle Reference"/>
    <w:qFormat/>
    <w:rsid w:val="00D37097"/>
    <w:rPr>
      <w:smallCaps/>
    </w:rPr>
  </w:style>
  <w:style w:type="character" w:styleId="Odwoanieintensywne">
    <w:name w:val="Intense Reference"/>
    <w:qFormat/>
    <w:rsid w:val="00D37097"/>
    <w:rPr>
      <w:b/>
      <w:bCs/>
      <w:smallCaps/>
    </w:rPr>
  </w:style>
  <w:style w:type="character" w:styleId="Tytuksiki">
    <w:name w:val="Book Title"/>
    <w:qFormat/>
    <w:rsid w:val="00D37097"/>
    <w:rPr>
      <w:i/>
      <w:iCs/>
      <w:smallCaps/>
      <w:spacing w:val="5"/>
    </w:rPr>
  </w:style>
  <w:style w:type="character" w:customStyle="1" w:styleId="WW8Num2z4">
    <w:name w:val="WW8Num2z4"/>
    <w:rsid w:val="00D37097"/>
  </w:style>
  <w:style w:type="character" w:customStyle="1" w:styleId="WW8Num2z5">
    <w:name w:val="WW8Num2z5"/>
    <w:rsid w:val="00D37097"/>
  </w:style>
  <w:style w:type="character" w:customStyle="1" w:styleId="WW8Num2z6">
    <w:name w:val="WW8Num2z6"/>
    <w:rsid w:val="00D37097"/>
  </w:style>
  <w:style w:type="character" w:customStyle="1" w:styleId="WW8Num2z7">
    <w:name w:val="WW8Num2z7"/>
    <w:rsid w:val="00D37097"/>
  </w:style>
  <w:style w:type="character" w:customStyle="1" w:styleId="WW8Num2z8">
    <w:name w:val="WW8Num2z8"/>
    <w:rsid w:val="00D37097"/>
  </w:style>
  <w:style w:type="character" w:customStyle="1" w:styleId="WW8Num9z3">
    <w:name w:val="WW8Num9z3"/>
    <w:rsid w:val="00D37097"/>
  </w:style>
  <w:style w:type="character" w:customStyle="1" w:styleId="WW8Num9z4">
    <w:name w:val="WW8Num9z4"/>
    <w:rsid w:val="00D37097"/>
  </w:style>
  <w:style w:type="character" w:customStyle="1" w:styleId="WW8Num9z5">
    <w:name w:val="WW8Num9z5"/>
    <w:rsid w:val="00D37097"/>
  </w:style>
  <w:style w:type="character" w:customStyle="1" w:styleId="WW8Num9z6">
    <w:name w:val="WW8Num9z6"/>
    <w:rsid w:val="00D37097"/>
  </w:style>
  <w:style w:type="character" w:customStyle="1" w:styleId="WW8Num9z7">
    <w:name w:val="WW8Num9z7"/>
    <w:rsid w:val="00D37097"/>
  </w:style>
  <w:style w:type="character" w:customStyle="1" w:styleId="WW8Num9z8">
    <w:name w:val="WW8Num9z8"/>
    <w:rsid w:val="00D37097"/>
  </w:style>
  <w:style w:type="character" w:customStyle="1" w:styleId="WW8Num14z2">
    <w:name w:val="WW8Num14z2"/>
    <w:rsid w:val="00D37097"/>
  </w:style>
  <w:style w:type="character" w:customStyle="1" w:styleId="WW8Num14z3">
    <w:name w:val="WW8Num14z3"/>
    <w:rsid w:val="00D37097"/>
  </w:style>
  <w:style w:type="character" w:customStyle="1" w:styleId="WW8Num14z4">
    <w:name w:val="WW8Num14z4"/>
    <w:rsid w:val="00D37097"/>
  </w:style>
  <w:style w:type="character" w:customStyle="1" w:styleId="WW8Num14z5">
    <w:name w:val="WW8Num14z5"/>
    <w:rsid w:val="00D37097"/>
  </w:style>
  <w:style w:type="character" w:customStyle="1" w:styleId="WW8Num14z6">
    <w:name w:val="WW8Num14z6"/>
    <w:rsid w:val="00D37097"/>
  </w:style>
  <w:style w:type="character" w:customStyle="1" w:styleId="WW8Num14z7">
    <w:name w:val="WW8Num14z7"/>
    <w:rsid w:val="00D37097"/>
  </w:style>
  <w:style w:type="character" w:customStyle="1" w:styleId="WW8Num14z8">
    <w:name w:val="WW8Num14z8"/>
    <w:rsid w:val="00D37097"/>
  </w:style>
  <w:style w:type="character" w:customStyle="1" w:styleId="WW8Num15z2">
    <w:name w:val="WW8Num15z2"/>
    <w:rsid w:val="00D37097"/>
    <w:rPr>
      <w:rFonts w:ascii="Symbol" w:hAnsi="Symbol" w:cs="Symbol" w:hint="default"/>
    </w:rPr>
  </w:style>
  <w:style w:type="character" w:customStyle="1" w:styleId="WW8Num16z2">
    <w:name w:val="WW8Num16z2"/>
    <w:rsid w:val="00D37097"/>
  </w:style>
  <w:style w:type="character" w:customStyle="1" w:styleId="WW8Num16z3">
    <w:name w:val="WW8Num16z3"/>
    <w:rsid w:val="00D37097"/>
  </w:style>
  <w:style w:type="character" w:customStyle="1" w:styleId="WW8Num16z4">
    <w:name w:val="WW8Num16z4"/>
    <w:rsid w:val="00D37097"/>
  </w:style>
  <w:style w:type="character" w:customStyle="1" w:styleId="WW8Num16z5">
    <w:name w:val="WW8Num16z5"/>
    <w:rsid w:val="00D37097"/>
  </w:style>
  <w:style w:type="character" w:customStyle="1" w:styleId="WW8Num16z6">
    <w:name w:val="WW8Num16z6"/>
    <w:rsid w:val="00D37097"/>
  </w:style>
  <w:style w:type="character" w:customStyle="1" w:styleId="WW8Num16z7">
    <w:name w:val="WW8Num16z7"/>
    <w:rsid w:val="00D37097"/>
  </w:style>
  <w:style w:type="character" w:customStyle="1" w:styleId="WW8Num16z8">
    <w:name w:val="WW8Num16z8"/>
    <w:rsid w:val="00D37097"/>
  </w:style>
  <w:style w:type="character" w:customStyle="1" w:styleId="WW8Num19z2">
    <w:name w:val="WW8Num19z2"/>
    <w:rsid w:val="00D37097"/>
  </w:style>
  <w:style w:type="character" w:customStyle="1" w:styleId="WW8Num26z0">
    <w:name w:val="WW8Num26z0"/>
    <w:rsid w:val="00D37097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2z1">
    <w:name w:val="WW8Num32z1"/>
    <w:rsid w:val="00D37097"/>
  </w:style>
  <w:style w:type="character" w:customStyle="1" w:styleId="WW8Num32z2">
    <w:name w:val="WW8Num32z2"/>
    <w:rsid w:val="00D37097"/>
  </w:style>
  <w:style w:type="character" w:customStyle="1" w:styleId="WW8Num32z3">
    <w:name w:val="WW8Num32z3"/>
    <w:rsid w:val="00D37097"/>
  </w:style>
  <w:style w:type="character" w:customStyle="1" w:styleId="WW8Num32z4">
    <w:name w:val="WW8Num32z4"/>
    <w:rsid w:val="00D37097"/>
  </w:style>
  <w:style w:type="character" w:customStyle="1" w:styleId="WW8Num32z5">
    <w:name w:val="WW8Num32z5"/>
    <w:rsid w:val="00D37097"/>
  </w:style>
  <w:style w:type="character" w:customStyle="1" w:styleId="WW8Num32z6">
    <w:name w:val="WW8Num32z6"/>
    <w:rsid w:val="00D37097"/>
  </w:style>
  <w:style w:type="character" w:customStyle="1" w:styleId="WW8Num32z7">
    <w:name w:val="WW8Num32z7"/>
    <w:rsid w:val="00D37097"/>
  </w:style>
  <w:style w:type="character" w:customStyle="1" w:styleId="WW8Num32z8">
    <w:name w:val="WW8Num32z8"/>
    <w:rsid w:val="00D37097"/>
  </w:style>
  <w:style w:type="character" w:customStyle="1" w:styleId="WW8Num33z1">
    <w:name w:val="WW8Num33z1"/>
    <w:rsid w:val="00D37097"/>
  </w:style>
  <w:style w:type="character" w:customStyle="1" w:styleId="WW8Num33z3">
    <w:name w:val="WW8Num33z3"/>
    <w:rsid w:val="00D37097"/>
  </w:style>
  <w:style w:type="character" w:customStyle="1" w:styleId="WW8Num33z5">
    <w:name w:val="WW8Num33z5"/>
    <w:rsid w:val="00D37097"/>
  </w:style>
  <w:style w:type="character" w:customStyle="1" w:styleId="WW8Num33z6">
    <w:name w:val="WW8Num33z6"/>
    <w:rsid w:val="00D37097"/>
  </w:style>
  <w:style w:type="character" w:customStyle="1" w:styleId="WW8Num33z7">
    <w:name w:val="WW8Num33z7"/>
    <w:rsid w:val="00D37097"/>
  </w:style>
  <w:style w:type="character" w:customStyle="1" w:styleId="WW8Num33z8">
    <w:name w:val="WW8Num33z8"/>
    <w:rsid w:val="00D37097"/>
  </w:style>
  <w:style w:type="character" w:customStyle="1" w:styleId="WW8Num34z1">
    <w:name w:val="WW8Num34z1"/>
    <w:rsid w:val="00D37097"/>
  </w:style>
  <w:style w:type="character" w:customStyle="1" w:styleId="WW8Num35z1">
    <w:name w:val="WW8Num35z1"/>
    <w:rsid w:val="00D37097"/>
  </w:style>
  <w:style w:type="character" w:customStyle="1" w:styleId="WW8Num35z2">
    <w:name w:val="WW8Num35z2"/>
    <w:rsid w:val="00D37097"/>
  </w:style>
  <w:style w:type="character" w:customStyle="1" w:styleId="WW8Num35z3">
    <w:name w:val="WW8Num35z3"/>
    <w:rsid w:val="00D37097"/>
  </w:style>
  <w:style w:type="character" w:customStyle="1" w:styleId="WW8Num35z4">
    <w:name w:val="WW8Num35z4"/>
    <w:rsid w:val="00D37097"/>
  </w:style>
  <w:style w:type="character" w:customStyle="1" w:styleId="WW8Num35z5">
    <w:name w:val="WW8Num35z5"/>
    <w:rsid w:val="00D37097"/>
  </w:style>
  <w:style w:type="character" w:customStyle="1" w:styleId="WW8Num35z6">
    <w:name w:val="WW8Num35z6"/>
    <w:rsid w:val="00D37097"/>
  </w:style>
  <w:style w:type="character" w:customStyle="1" w:styleId="WW8Num35z7">
    <w:name w:val="WW8Num35z7"/>
    <w:rsid w:val="00D37097"/>
  </w:style>
  <w:style w:type="character" w:customStyle="1" w:styleId="WW8Num35z8">
    <w:name w:val="WW8Num35z8"/>
    <w:rsid w:val="00D37097"/>
  </w:style>
  <w:style w:type="character" w:customStyle="1" w:styleId="WW8Num36z1">
    <w:name w:val="WW8Num36z1"/>
    <w:rsid w:val="00D37097"/>
  </w:style>
  <w:style w:type="character" w:customStyle="1" w:styleId="WW8Num36z2">
    <w:name w:val="WW8Num36z2"/>
    <w:rsid w:val="00D37097"/>
  </w:style>
  <w:style w:type="character" w:customStyle="1" w:styleId="WW8Num36z3">
    <w:name w:val="WW8Num36z3"/>
    <w:rsid w:val="00D37097"/>
  </w:style>
  <w:style w:type="character" w:customStyle="1" w:styleId="WW8Num36z4">
    <w:name w:val="WW8Num36z4"/>
    <w:rsid w:val="00D37097"/>
  </w:style>
  <w:style w:type="character" w:customStyle="1" w:styleId="WW8Num36z5">
    <w:name w:val="WW8Num36z5"/>
    <w:rsid w:val="00D37097"/>
  </w:style>
  <w:style w:type="character" w:customStyle="1" w:styleId="WW8Num36z6">
    <w:name w:val="WW8Num36z6"/>
    <w:rsid w:val="00D37097"/>
  </w:style>
  <w:style w:type="character" w:customStyle="1" w:styleId="WW8Num36z7">
    <w:name w:val="WW8Num36z7"/>
    <w:rsid w:val="00D37097"/>
  </w:style>
  <w:style w:type="character" w:customStyle="1" w:styleId="WW8Num36z8">
    <w:name w:val="WW8Num36z8"/>
    <w:rsid w:val="00D37097"/>
  </w:style>
  <w:style w:type="character" w:customStyle="1" w:styleId="WW8Num42z1">
    <w:name w:val="WW8Num42z1"/>
    <w:rsid w:val="00D37097"/>
  </w:style>
  <w:style w:type="character" w:customStyle="1" w:styleId="WW8Num42z2">
    <w:name w:val="WW8Num42z2"/>
    <w:rsid w:val="00D37097"/>
  </w:style>
  <w:style w:type="character" w:customStyle="1" w:styleId="WW8Num42z3">
    <w:name w:val="WW8Num42z3"/>
    <w:rsid w:val="00D37097"/>
  </w:style>
  <w:style w:type="character" w:customStyle="1" w:styleId="WW8Num42z4">
    <w:name w:val="WW8Num42z4"/>
    <w:rsid w:val="00D37097"/>
  </w:style>
  <w:style w:type="character" w:customStyle="1" w:styleId="WW8Num42z5">
    <w:name w:val="WW8Num42z5"/>
    <w:rsid w:val="00D37097"/>
  </w:style>
  <w:style w:type="character" w:customStyle="1" w:styleId="WW8Num42z6">
    <w:name w:val="WW8Num42z6"/>
    <w:rsid w:val="00D37097"/>
  </w:style>
  <w:style w:type="character" w:customStyle="1" w:styleId="WW8Num42z7">
    <w:name w:val="WW8Num42z7"/>
    <w:rsid w:val="00D37097"/>
  </w:style>
  <w:style w:type="character" w:customStyle="1" w:styleId="WW8Num42z8">
    <w:name w:val="WW8Num42z8"/>
    <w:rsid w:val="00D37097"/>
  </w:style>
  <w:style w:type="character" w:customStyle="1" w:styleId="WW8Num46z0">
    <w:name w:val="WW8Num46z0"/>
    <w:rsid w:val="00D37097"/>
  </w:style>
  <w:style w:type="character" w:customStyle="1" w:styleId="WW8Num48z2">
    <w:name w:val="WW8Num48z2"/>
    <w:rsid w:val="00D37097"/>
  </w:style>
  <w:style w:type="character" w:customStyle="1" w:styleId="WW8Num48z3">
    <w:name w:val="WW8Num48z3"/>
    <w:rsid w:val="00D37097"/>
  </w:style>
  <w:style w:type="character" w:customStyle="1" w:styleId="WW8Num48z4">
    <w:name w:val="WW8Num48z4"/>
    <w:rsid w:val="00D37097"/>
  </w:style>
  <w:style w:type="character" w:customStyle="1" w:styleId="WW8Num48z5">
    <w:name w:val="WW8Num48z5"/>
    <w:rsid w:val="00D37097"/>
  </w:style>
  <w:style w:type="character" w:customStyle="1" w:styleId="WW8Num48z6">
    <w:name w:val="WW8Num48z6"/>
    <w:rsid w:val="00D37097"/>
  </w:style>
  <w:style w:type="character" w:customStyle="1" w:styleId="WW8Num48z7">
    <w:name w:val="WW8Num48z7"/>
    <w:rsid w:val="00D37097"/>
  </w:style>
  <w:style w:type="character" w:customStyle="1" w:styleId="WW8Num48z8">
    <w:name w:val="WW8Num48z8"/>
    <w:rsid w:val="00D37097"/>
  </w:style>
  <w:style w:type="character" w:customStyle="1" w:styleId="WW8Num49z1">
    <w:name w:val="WW8Num49z1"/>
    <w:rsid w:val="00D37097"/>
    <w:rPr>
      <w:rFonts w:ascii="Symbol" w:hAnsi="Symbol" w:cs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49z2">
    <w:name w:val="WW8Num49z2"/>
    <w:rsid w:val="00D37097"/>
  </w:style>
  <w:style w:type="character" w:customStyle="1" w:styleId="WW8Num49z3">
    <w:name w:val="WW8Num49z3"/>
    <w:rsid w:val="00D37097"/>
  </w:style>
  <w:style w:type="character" w:customStyle="1" w:styleId="WW8Num49z4">
    <w:name w:val="WW8Num49z4"/>
    <w:rsid w:val="00D37097"/>
  </w:style>
  <w:style w:type="character" w:customStyle="1" w:styleId="WW8Num49z5">
    <w:name w:val="WW8Num49z5"/>
    <w:rsid w:val="00D37097"/>
  </w:style>
  <w:style w:type="character" w:customStyle="1" w:styleId="WW8Num49z6">
    <w:name w:val="WW8Num49z6"/>
    <w:rsid w:val="00D37097"/>
  </w:style>
  <w:style w:type="character" w:customStyle="1" w:styleId="WW8Num49z7">
    <w:name w:val="WW8Num49z7"/>
    <w:rsid w:val="00D37097"/>
  </w:style>
  <w:style w:type="character" w:customStyle="1" w:styleId="WW8Num49z8">
    <w:name w:val="WW8Num49z8"/>
    <w:rsid w:val="00D37097"/>
  </w:style>
  <w:style w:type="character" w:customStyle="1" w:styleId="WW8Num50z1">
    <w:name w:val="WW8Num50z1"/>
    <w:rsid w:val="00D37097"/>
  </w:style>
  <w:style w:type="character" w:customStyle="1" w:styleId="WW8Num50z2">
    <w:name w:val="WW8Num50z2"/>
    <w:rsid w:val="00D37097"/>
  </w:style>
  <w:style w:type="character" w:customStyle="1" w:styleId="WW8Num50z3">
    <w:name w:val="WW8Num50z3"/>
    <w:rsid w:val="00D37097"/>
  </w:style>
  <w:style w:type="character" w:customStyle="1" w:styleId="WW8Num50z4">
    <w:name w:val="WW8Num50z4"/>
    <w:rsid w:val="00D37097"/>
  </w:style>
  <w:style w:type="character" w:customStyle="1" w:styleId="WW8Num50z5">
    <w:name w:val="WW8Num50z5"/>
    <w:rsid w:val="00D37097"/>
  </w:style>
  <w:style w:type="character" w:customStyle="1" w:styleId="WW8Num50z6">
    <w:name w:val="WW8Num50z6"/>
    <w:rsid w:val="00D37097"/>
  </w:style>
  <w:style w:type="character" w:customStyle="1" w:styleId="WW8Num50z7">
    <w:name w:val="WW8Num50z7"/>
    <w:rsid w:val="00D37097"/>
  </w:style>
  <w:style w:type="character" w:customStyle="1" w:styleId="WW8Num50z8">
    <w:name w:val="WW8Num50z8"/>
    <w:rsid w:val="00D37097"/>
  </w:style>
  <w:style w:type="character" w:customStyle="1" w:styleId="WW8Num51z0">
    <w:name w:val="WW8Num51z0"/>
    <w:rsid w:val="00D37097"/>
  </w:style>
  <w:style w:type="character" w:customStyle="1" w:styleId="WW8Num58z0">
    <w:name w:val="WW8Num58z0"/>
    <w:rsid w:val="00D37097"/>
    <w:rPr>
      <w:rFonts w:ascii="Symbol" w:hAnsi="Symbol" w:cs="Symbol" w:hint="default"/>
    </w:rPr>
  </w:style>
  <w:style w:type="character" w:customStyle="1" w:styleId="WW8Num62z0">
    <w:name w:val="WW8Num62z0"/>
    <w:rsid w:val="00D37097"/>
  </w:style>
  <w:style w:type="character" w:customStyle="1" w:styleId="WW8Num64z0">
    <w:name w:val="WW8Num64z0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65z0">
    <w:name w:val="WW8Num65z0"/>
    <w:rsid w:val="00D37097"/>
  </w:style>
  <w:style w:type="character" w:customStyle="1" w:styleId="WW8Num65z1">
    <w:name w:val="WW8Num65z1"/>
    <w:rsid w:val="00D37097"/>
  </w:style>
  <w:style w:type="character" w:customStyle="1" w:styleId="WW8Num65z2">
    <w:name w:val="WW8Num65z2"/>
    <w:rsid w:val="00D37097"/>
  </w:style>
  <w:style w:type="character" w:customStyle="1" w:styleId="WW8Num65z3">
    <w:name w:val="WW8Num65z3"/>
    <w:rsid w:val="00D37097"/>
  </w:style>
  <w:style w:type="character" w:customStyle="1" w:styleId="WW8Num65z4">
    <w:name w:val="WW8Num65z4"/>
    <w:rsid w:val="00D37097"/>
  </w:style>
  <w:style w:type="character" w:customStyle="1" w:styleId="WW8Num65z5">
    <w:name w:val="WW8Num65z5"/>
    <w:rsid w:val="00D37097"/>
  </w:style>
  <w:style w:type="character" w:customStyle="1" w:styleId="WW8Num65z6">
    <w:name w:val="WW8Num65z6"/>
    <w:rsid w:val="00D37097"/>
  </w:style>
  <w:style w:type="character" w:customStyle="1" w:styleId="WW8Num65z7">
    <w:name w:val="WW8Num65z7"/>
    <w:rsid w:val="00D37097"/>
  </w:style>
  <w:style w:type="character" w:customStyle="1" w:styleId="WW8Num65z8">
    <w:name w:val="WW8Num65z8"/>
    <w:rsid w:val="00D37097"/>
  </w:style>
  <w:style w:type="character" w:customStyle="1" w:styleId="WW8Num66z2">
    <w:name w:val="WW8Num66z2"/>
    <w:rsid w:val="00D37097"/>
    <w:rPr>
      <w:rFonts w:ascii="Wingdings" w:hAnsi="Wingdings" w:cs="Wingdings" w:hint="default"/>
    </w:rPr>
  </w:style>
  <w:style w:type="character" w:customStyle="1" w:styleId="WW8Num67z2">
    <w:name w:val="WW8Num67z2"/>
    <w:rsid w:val="00D37097"/>
  </w:style>
  <w:style w:type="character" w:customStyle="1" w:styleId="WW8Num67z3">
    <w:name w:val="WW8Num67z3"/>
    <w:rsid w:val="00D37097"/>
  </w:style>
  <w:style w:type="character" w:customStyle="1" w:styleId="WW8Num67z4">
    <w:name w:val="WW8Num67z4"/>
    <w:rsid w:val="00D37097"/>
  </w:style>
  <w:style w:type="character" w:customStyle="1" w:styleId="WW8Num67z5">
    <w:name w:val="WW8Num67z5"/>
    <w:rsid w:val="00D37097"/>
  </w:style>
  <w:style w:type="character" w:customStyle="1" w:styleId="WW8Num67z6">
    <w:name w:val="WW8Num67z6"/>
    <w:rsid w:val="00D37097"/>
  </w:style>
  <w:style w:type="character" w:customStyle="1" w:styleId="WW8Num67z7">
    <w:name w:val="WW8Num67z7"/>
    <w:rsid w:val="00D37097"/>
  </w:style>
  <w:style w:type="character" w:customStyle="1" w:styleId="WW8Num67z8">
    <w:name w:val="WW8Num67z8"/>
    <w:rsid w:val="00D37097"/>
  </w:style>
  <w:style w:type="character" w:customStyle="1" w:styleId="WW8Num68z2">
    <w:name w:val="WW8Num68z2"/>
    <w:rsid w:val="00D37097"/>
  </w:style>
  <w:style w:type="character" w:customStyle="1" w:styleId="WW8Num68z3">
    <w:name w:val="WW8Num68z3"/>
    <w:rsid w:val="00D37097"/>
  </w:style>
  <w:style w:type="character" w:customStyle="1" w:styleId="WW8Num68z4">
    <w:name w:val="WW8Num68z4"/>
    <w:rsid w:val="00D37097"/>
  </w:style>
  <w:style w:type="character" w:customStyle="1" w:styleId="WW8Num68z5">
    <w:name w:val="WW8Num68z5"/>
    <w:rsid w:val="00D37097"/>
  </w:style>
  <w:style w:type="character" w:customStyle="1" w:styleId="WW8Num68z6">
    <w:name w:val="WW8Num68z6"/>
    <w:rsid w:val="00D37097"/>
  </w:style>
  <w:style w:type="character" w:customStyle="1" w:styleId="WW8Num68z7">
    <w:name w:val="WW8Num68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68z8">
    <w:name w:val="WW8Num68z8"/>
    <w:rsid w:val="00D37097"/>
  </w:style>
  <w:style w:type="character" w:customStyle="1" w:styleId="WW8Num70z0">
    <w:name w:val="WW8Num70z0"/>
    <w:rsid w:val="00D37097"/>
  </w:style>
  <w:style w:type="character" w:customStyle="1" w:styleId="WW8Num70z1">
    <w:name w:val="WW8Num70z1"/>
    <w:rsid w:val="00D37097"/>
  </w:style>
  <w:style w:type="character" w:customStyle="1" w:styleId="WW8Num70z2">
    <w:name w:val="WW8Num70z2"/>
    <w:rsid w:val="00D37097"/>
  </w:style>
  <w:style w:type="character" w:customStyle="1" w:styleId="WW8Num70z3">
    <w:name w:val="WW8Num70z3"/>
    <w:rsid w:val="00D37097"/>
  </w:style>
  <w:style w:type="character" w:customStyle="1" w:styleId="WW8Num70z4">
    <w:name w:val="WW8Num70z4"/>
    <w:rsid w:val="00D37097"/>
  </w:style>
  <w:style w:type="character" w:customStyle="1" w:styleId="WW8Num70z5">
    <w:name w:val="WW8Num70z5"/>
    <w:rsid w:val="00D37097"/>
  </w:style>
  <w:style w:type="character" w:customStyle="1" w:styleId="WW8Num70z6">
    <w:name w:val="WW8Num70z6"/>
    <w:rsid w:val="00D37097"/>
  </w:style>
  <w:style w:type="character" w:customStyle="1" w:styleId="WW8Num70z7">
    <w:name w:val="WW8Num70z7"/>
    <w:rsid w:val="00D37097"/>
  </w:style>
  <w:style w:type="character" w:customStyle="1" w:styleId="WW8Num70z8">
    <w:name w:val="WW8Num70z8"/>
    <w:rsid w:val="00D37097"/>
  </w:style>
  <w:style w:type="character" w:customStyle="1" w:styleId="WW8Num71z0">
    <w:name w:val="WW8Num71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71z1">
    <w:name w:val="WW8Num71z1"/>
    <w:rsid w:val="00D37097"/>
  </w:style>
  <w:style w:type="character" w:customStyle="1" w:styleId="WW8Num71z2">
    <w:name w:val="WW8Num71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71z3">
    <w:name w:val="WW8Num71z3"/>
    <w:rsid w:val="00D37097"/>
    <w:rPr>
      <w:b w:val="0"/>
      <w:bCs w:val="0"/>
      <w:i w:val="0"/>
      <w:iCs w:val="0"/>
    </w:rPr>
  </w:style>
  <w:style w:type="character" w:customStyle="1" w:styleId="WW8Num72z0">
    <w:name w:val="WW8Num72z0"/>
    <w:rsid w:val="00D37097"/>
    <w:rPr>
      <w:b w:val="0"/>
      <w:bCs w:val="0"/>
      <w:i w:val="0"/>
      <w:iCs w:val="0"/>
    </w:rPr>
  </w:style>
  <w:style w:type="character" w:customStyle="1" w:styleId="WW8Num72z1">
    <w:name w:val="WW8Num72z1"/>
    <w:rsid w:val="00D37097"/>
  </w:style>
  <w:style w:type="character" w:customStyle="1" w:styleId="WW8Num72z2">
    <w:name w:val="WW8Num72z2"/>
    <w:rsid w:val="00D37097"/>
  </w:style>
  <w:style w:type="character" w:customStyle="1" w:styleId="WW8Num72z3">
    <w:name w:val="WW8Num72z3"/>
    <w:rsid w:val="00D37097"/>
  </w:style>
  <w:style w:type="character" w:customStyle="1" w:styleId="WW8Num72z4">
    <w:name w:val="WW8Num72z4"/>
    <w:rsid w:val="00D37097"/>
  </w:style>
  <w:style w:type="character" w:customStyle="1" w:styleId="WW8Num72z5">
    <w:name w:val="WW8Num72z5"/>
    <w:rsid w:val="00D37097"/>
  </w:style>
  <w:style w:type="character" w:customStyle="1" w:styleId="WW8Num72z6">
    <w:name w:val="WW8Num72z6"/>
    <w:rsid w:val="00D37097"/>
  </w:style>
  <w:style w:type="character" w:customStyle="1" w:styleId="WW8Num72z7">
    <w:name w:val="WW8Num72z7"/>
    <w:rsid w:val="00D37097"/>
  </w:style>
  <w:style w:type="character" w:customStyle="1" w:styleId="WW8Num72z8">
    <w:name w:val="WW8Num72z8"/>
    <w:rsid w:val="00D37097"/>
  </w:style>
  <w:style w:type="character" w:customStyle="1" w:styleId="WW8Num73z0">
    <w:name w:val="WW8Num73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3z1">
    <w:name w:val="WW8Num73z1"/>
    <w:rsid w:val="00D37097"/>
  </w:style>
  <w:style w:type="character" w:customStyle="1" w:styleId="WW8Num73z2">
    <w:name w:val="WW8Num73z2"/>
    <w:rsid w:val="00D37097"/>
  </w:style>
  <w:style w:type="character" w:customStyle="1" w:styleId="WW8Num73z3">
    <w:name w:val="WW8Num73z3"/>
    <w:rsid w:val="00D37097"/>
  </w:style>
  <w:style w:type="character" w:customStyle="1" w:styleId="WW8Num73z4">
    <w:name w:val="WW8Num73z4"/>
    <w:rsid w:val="00D37097"/>
  </w:style>
  <w:style w:type="character" w:customStyle="1" w:styleId="WW8Num73z5">
    <w:name w:val="WW8Num73z5"/>
    <w:rsid w:val="00D37097"/>
  </w:style>
  <w:style w:type="character" w:customStyle="1" w:styleId="WW8Num73z6">
    <w:name w:val="WW8Num73z6"/>
    <w:rsid w:val="00D37097"/>
  </w:style>
  <w:style w:type="character" w:customStyle="1" w:styleId="WW8Num73z7">
    <w:name w:val="WW8Num73z7"/>
    <w:rsid w:val="00D37097"/>
  </w:style>
  <w:style w:type="character" w:customStyle="1" w:styleId="WW8Num73z8">
    <w:name w:val="WW8Num73z8"/>
    <w:rsid w:val="00D37097"/>
  </w:style>
  <w:style w:type="character" w:customStyle="1" w:styleId="WW8Num75z1">
    <w:name w:val="WW8Num75z1"/>
    <w:rsid w:val="00D37097"/>
  </w:style>
  <w:style w:type="character" w:customStyle="1" w:styleId="WW8Num75z2">
    <w:name w:val="WW8Num75z2"/>
    <w:rsid w:val="00D37097"/>
  </w:style>
  <w:style w:type="character" w:customStyle="1" w:styleId="WW8Num75z3">
    <w:name w:val="WW8Num75z3"/>
    <w:rsid w:val="00D37097"/>
  </w:style>
  <w:style w:type="character" w:customStyle="1" w:styleId="WW8Num75z4">
    <w:name w:val="WW8Num75z4"/>
    <w:rsid w:val="00D37097"/>
  </w:style>
  <w:style w:type="character" w:customStyle="1" w:styleId="WW8Num75z5">
    <w:name w:val="WW8Num75z5"/>
    <w:rsid w:val="00D37097"/>
  </w:style>
  <w:style w:type="character" w:customStyle="1" w:styleId="WW8Num75z6">
    <w:name w:val="WW8Num75z6"/>
    <w:rsid w:val="00D37097"/>
  </w:style>
  <w:style w:type="character" w:customStyle="1" w:styleId="WW8Num75z7">
    <w:name w:val="WW8Num75z7"/>
    <w:rsid w:val="00D37097"/>
  </w:style>
  <w:style w:type="character" w:customStyle="1" w:styleId="WW8Num75z8">
    <w:name w:val="WW8Num75z8"/>
    <w:rsid w:val="00D37097"/>
  </w:style>
  <w:style w:type="character" w:customStyle="1" w:styleId="WW8Num76z1">
    <w:name w:val="WW8Num76z1"/>
    <w:rsid w:val="00D37097"/>
  </w:style>
  <w:style w:type="character" w:customStyle="1" w:styleId="WW8Num76z2">
    <w:name w:val="WW8Num76z2"/>
    <w:rsid w:val="00D37097"/>
  </w:style>
  <w:style w:type="character" w:customStyle="1" w:styleId="WW8Num76z3">
    <w:name w:val="WW8Num76z3"/>
    <w:rsid w:val="00D37097"/>
  </w:style>
  <w:style w:type="character" w:customStyle="1" w:styleId="WW8Num76z4">
    <w:name w:val="WW8Num76z4"/>
    <w:rsid w:val="00D37097"/>
  </w:style>
  <w:style w:type="character" w:customStyle="1" w:styleId="WW8Num76z5">
    <w:name w:val="WW8Num76z5"/>
    <w:rsid w:val="00D37097"/>
  </w:style>
  <w:style w:type="character" w:customStyle="1" w:styleId="WW8Num76z6">
    <w:name w:val="WW8Num76z6"/>
    <w:rsid w:val="00D37097"/>
  </w:style>
  <w:style w:type="character" w:customStyle="1" w:styleId="WW8Num76z7">
    <w:name w:val="WW8Num76z7"/>
    <w:rsid w:val="00D37097"/>
  </w:style>
  <w:style w:type="character" w:customStyle="1" w:styleId="WW8Num76z8">
    <w:name w:val="WW8Num76z8"/>
    <w:rsid w:val="00D37097"/>
  </w:style>
  <w:style w:type="character" w:customStyle="1" w:styleId="WW8Num77z7">
    <w:name w:val="WW8Num77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8z2">
    <w:name w:val="WW8Num78z2"/>
    <w:rsid w:val="00D37097"/>
    <w:rPr>
      <w:rFonts w:ascii="Symbol" w:hAnsi="Symbol" w:cs="Symbol" w:hint="default"/>
    </w:rPr>
  </w:style>
  <w:style w:type="character" w:customStyle="1" w:styleId="WW8Num79z2">
    <w:name w:val="WW8Num79z2"/>
    <w:rsid w:val="00D37097"/>
  </w:style>
  <w:style w:type="character" w:customStyle="1" w:styleId="WW8Num79z3">
    <w:name w:val="WW8Num79z3"/>
    <w:rsid w:val="00D37097"/>
  </w:style>
  <w:style w:type="character" w:customStyle="1" w:styleId="WW8Num79z4">
    <w:name w:val="WW8Num79z4"/>
    <w:rsid w:val="00D37097"/>
  </w:style>
  <w:style w:type="character" w:customStyle="1" w:styleId="WW8Num79z5">
    <w:name w:val="WW8Num79z5"/>
    <w:rsid w:val="00D37097"/>
  </w:style>
  <w:style w:type="character" w:customStyle="1" w:styleId="WW8Num79z6">
    <w:name w:val="WW8Num79z6"/>
    <w:rsid w:val="00D37097"/>
  </w:style>
  <w:style w:type="character" w:customStyle="1" w:styleId="WW8Num79z7">
    <w:name w:val="WW8Num79z7"/>
    <w:rsid w:val="00D37097"/>
  </w:style>
  <w:style w:type="character" w:customStyle="1" w:styleId="WW8Num79z8">
    <w:name w:val="WW8Num79z8"/>
    <w:rsid w:val="00D37097"/>
  </w:style>
  <w:style w:type="character" w:customStyle="1" w:styleId="WW8Num80z0">
    <w:name w:val="WW8Num80z0"/>
    <w:rsid w:val="00D37097"/>
    <w:rPr>
      <w:b w:val="0"/>
      <w:bCs w:val="0"/>
    </w:rPr>
  </w:style>
  <w:style w:type="character" w:customStyle="1" w:styleId="WW8Num80z1">
    <w:name w:val="WW8Num80z1"/>
    <w:rsid w:val="00D37097"/>
  </w:style>
  <w:style w:type="character" w:customStyle="1" w:styleId="WW8Num80z2">
    <w:name w:val="WW8Num80z2"/>
    <w:rsid w:val="00D37097"/>
  </w:style>
  <w:style w:type="character" w:customStyle="1" w:styleId="WW8Num80z3">
    <w:name w:val="WW8Num80z3"/>
    <w:rsid w:val="00D37097"/>
  </w:style>
  <w:style w:type="character" w:customStyle="1" w:styleId="WW8Num80z4">
    <w:name w:val="WW8Num80z4"/>
    <w:rsid w:val="00D37097"/>
  </w:style>
  <w:style w:type="character" w:customStyle="1" w:styleId="WW8Num80z5">
    <w:name w:val="WW8Num80z5"/>
    <w:rsid w:val="00D37097"/>
  </w:style>
  <w:style w:type="character" w:customStyle="1" w:styleId="WW8Num80z6">
    <w:name w:val="WW8Num80z6"/>
    <w:rsid w:val="00D37097"/>
  </w:style>
  <w:style w:type="character" w:customStyle="1" w:styleId="WW8Num80z7">
    <w:name w:val="WW8Num80z7"/>
    <w:rsid w:val="00D37097"/>
  </w:style>
  <w:style w:type="character" w:customStyle="1" w:styleId="WW8Num80z8">
    <w:name w:val="WW8Num80z8"/>
    <w:rsid w:val="00D37097"/>
  </w:style>
  <w:style w:type="character" w:customStyle="1" w:styleId="WW8Num81z0">
    <w:name w:val="WW8Num81z0"/>
    <w:rsid w:val="00D37097"/>
  </w:style>
  <w:style w:type="character" w:customStyle="1" w:styleId="WW8Num81z1">
    <w:name w:val="WW8Num81z1"/>
    <w:rsid w:val="00D37097"/>
  </w:style>
  <w:style w:type="character" w:customStyle="1" w:styleId="WW8Num81z2">
    <w:name w:val="WW8Num81z2"/>
    <w:rsid w:val="00D37097"/>
  </w:style>
  <w:style w:type="character" w:customStyle="1" w:styleId="WW8Num81z3">
    <w:name w:val="WW8Num81z3"/>
    <w:rsid w:val="00D37097"/>
  </w:style>
  <w:style w:type="character" w:customStyle="1" w:styleId="WW8Num81z4">
    <w:name w:val="WW8Num81z4"/>
    <w:rsid w:val="00D37097"/>
  </w:style>
  <w:style w:type="character" w:customStyle="1" w:styleId="WW8Num81z5">
    <w:name w:val="WW8Num81z5"/>
    <w:rsid w:val="00D37097"/>
  </w:style>
  <w:style w:type="character" w:customStyle="1" w:styleId="WW8Num81z6">
    <w:name w:val="WW8Num81z6"/>
    <w:rsid w:val="00D37097"/>
  </w:style>
  <w:style w:type="character" w:customStyle="1" w:styleId="WW8Num81z7">
    <w:name w:val="WW8Num81z7"/>
    <w:rsid w:val="00D37097"/>
  </w:style>
  <w:style w:type="character" w:customStyle="1" w:styleId="WW8Num81z8">
    <w:name w:val="WW8Num81z8"/>
    <w:rsid w:val="00D37097"/>
  </w:style>
  <w:style w:type="character" w:customStyle="1" w:styleId="WW8Num82z1">
    <w:name w:val="WW8Num82z1"/>
    <w:rsid w:val="00D37097"/>
  </w:style>
  <w:style w:type="character" w:customStyle="1" w:styleId="WW8Num83z0">
    <w:name w:val="WW8Num83z0"/>
    <w:rsid w:val="00D37097"/>
  </w:style>
  <w:style w:type="character" w:customStyle="1" w:styleId="WW8Num83z1">
    <w:name w:val="WW8Num83z1"/>
    <w:rsid w:val="00D37097"/>
  </w:style>
  <w:style w:type="character" w:customStyle="1" w:styleId="WW8Num83z2">
    <w:name w:val="WW8Num83z2"/>
    <w:rsid w:val="00D37097"/>
  </w:style>
  <w:style w:type="character" w:customStyle="1" w:styleId="WW8Num83z3">
    <w:name w:val="WW8Num83z3"/>
    <w:rsid w:val="00D37097"/>
  </w:style>
  <w:style w:type="character" w:customStyle="1" w:styleId="WW8Num83z4">
    <w:name w:val="WW8Num83z4"/>
    <w:rsid w:val="00D37097"/>
  </w:style>
  <w:style w:type="character" w:customStyle="1" w:styleId="WW8Num83z5">
    <w:name w:val="WW8Num83z5"/>
    <w:rsid w:val="00D37097"/>
  </w:style>
  <w:style w:type="character" w:customStyle="1" w:styleId="WW8Num83z6">
    <w:name w:val="WW8Num83z6"/>
    <w:rsid w:val="00D37097"/>
  </w:style>
  <w:style w:type="character" w:customStyle="1" w:styleId="WW8Num83z7">
    <w:name w:val="WW8Num83z7"/>
    <w:rsid w:val="00D37097"/>
  </w:style>
  <w:style w:type="character" w:customStyle="1" w:styleId="WW8Num83z8">
    <w:name w:val="WW8Num83z8"/>
    <w:rsid w:val="00D37097"/>
  </w:style>
  <w:style w:type="character" w:customStyle="1" w:styleId="WW8Num84z1">
    <w:name w:val="WW8Num84z1"/>
    <w:rsid w:val="00D37097"/>
  </w:style>
  <w:style w:type="character" w:customStyle="1" w:styleId="WW8Num84z2">
    <w:name w:val="WW8Num84z2"/>
    <w:rsid w:val="00D37097"/>
  </w:style>
  <w:style w:type="character" w:customStyle="1" w:styleId="WW8Num84z3">
    <w:name w:val="WW8Num84z3"/>
    <w:rsid w:val="00D37097"/>
  </w:style>
  <w:style w:type="character" w:customStyle="1" w:styleId="WW8Num84z4">
    <w:name w:val="WW8Num84z4"/>
    <w:rsid w:val="00D37097"/>
  </w:style>
  <w:style w:type="character" w:customStyle="1" w:styleId="WW8Num84z5">
    <w:name w:val="WW8Num84z5"/>
    <w:rsid w:val="00D37097"/>
  </w:style>
  <w:style w:type="character" w:customStyle="1" w:styleId="WW8Num84z6">
    <w:name w:val="WW8Num84z6"/>
    <w:rsid w:val="00D37097"/>
  </w:style>
  <w:style w:type="character" w:customStyle="1" w:styleId="WW8Num84z7">
    <w:name w:val="WW8Num84z7"/>
    <w:rsid w:val="00D37097"/>
  </w:style>
  <w:style w:type="character" w:customStyle="1" w:styleId="WW8Num84z8">
    <w:name w:val="WW8Num84z8"/>
    <w:rsid w:val="00D37097"/>
  </w:style>
  <w:style w:type="character" w:customStyle="1" w:styleId="WW8Num85z1">
    <w:name w:val="WW8Num85z1"/>
    <w:rsid w:val="00D37097"/>
  </w:style>
  <w:style w:type="character" w:customStyle="1" w:styleId="WW8Num86z1">
    <w:name w:val="WW8Num86z1"/>
    <w:rsid w:val="00D37097"/>
  </w:style>
  <w:style w:type="character" w:customStyle="1" w:styleId="WW8Num86z2">
    <w:name w:val="WW8Num86z2"/>
    <w:rsid w:val="00D37097"/>
  </w:style>
  <w:style w:type="character" w:customStyle="1" w:styleId="WW8Num86z3">
    <w:name w:val="WW8Num86z3"/>
    <w:rsid w:val="00D37097"/>
  </w:style>
  <w:style w:type="character" w:customStyle="1" w:styleId="WW8Num86z4">
    <w:name w:val="WW8Num86z4"/>
    <w:rsid w:val="00D37097"/>
  </w:style>
  <w:style w:type="character" w:customStyle="1" w:styleId="WW8Num86z5">
    <w:name w:val="WW8Num86z5"/>
    <w:rsid w:val="00D37097"/>
  </w:style>
  <w:style w:type="character" w:customStyle="1" w:styleId="WW8Num86z6">
    <w:name w:val="WW8Num86z6"/>
    <w:rsid w:val="00D37097"/>
  </w:style>
  <w:style w:type="character" w:customStyle="1" w:styleId="WW8Num86z7">
    <w:name w:val="WW8Num86z7"/>
    <w:rsid w:val="00D37097"/>
  </w:style>
  <w:style w:type="character" w:customStyle="1" w:styleId="WW8Num86z8">
    <w:name w:val="WW8Num86z8"/>
    <w:rsid w:val="00D37097"/>
  </w:style>
  <w:style w:type="character" w:customStyle="1" w:styleId="WW8Num87z0">
    <w:name w:val="WW8Num87z0"/>
    <w:rsid w:val="00D37097"/>
    <w:rPr>
      <w:strike w:val="0"/>
      <w:dstrike w:val="0"/>
      <w:sz w:val="24"/>
      <w:szCs w:val="24"/>
      <w:u w:val="none"/>
      <w:effect w:val="none"/>
    </w:rPr>
  </w:style>
  <w:style w:type="character" w:customStyle="1" w:styleId="WW8Num87z1">
    <w:name w:val="WW8Num87z1"/>
    <w:rsid w:val="00D37097"/>
  </w:style>
  <w:style w:type="character" w:customStyle="1" w:styleId="WW8Num87z2">
    <w:name w:val="WW8Num87z2"/>
    <w:rsid w:val="00D37097"/>
  </w:style>
  <w:style w:type="character" w:customStyle="1" w:styleId="WW8Num87z3">
    <w:name w:val="WW8Num87z3"/>
    <w:rsid w:val="00D37097"/>
  </w:style>
  <w:style w:type="character" w:customStyle="1" w:styleId="WW8Num87z4">
    <w:name w:val="WW8Num87z4"/>
    <w:rsid w:val="00D37097"/>
  </w:style>
  <w:style w:type="character" w:customStyle="1" w:styleId="WW8Num87z5">
    <w:name w:val="WW8Num87z5"/>
    <w:rsid w:val="00D37097"/>
  </w:style>
  <w:style w:type="character" w:customStyle="1" w:styleId="WW8Num87z6">
    <w:name w:val="WW8Num87z6"/>
    <w:rsid w:val="00D37097"/>
  </w:style>
  <w:style w:type="character" w:customStyle="1" w:styleId="WW8Num87z7">
    <w:name w:val="WW8Num87z7"/>
    <w:rsid w:val="00D37097"/>
  </w:style>
  <w:style w:type="character" w:customStyle="1" w:styleId="WW8Num87z8">
    <w:name w:val="WW8Num87z8"/>
    <w:rsid w:val="00D37097"/>
  </w:style>
  <w:style w:type="character" w:customStyle="1" w:styleId="WW8Num88z0">
    <w:name w:val="WW8Num88z0"/>
    <w:rsid w:val="00D37097"/>
    <w:rPr>
      <w:b w:val="0"/>
      <w:bCs w:val="0"/>
      <w:i w:val="0"/>
      <w:iCs w:val="0"/>
    </w:rPr>
  </w:style>
  <w:style w:type="character" w:customStyle="1" w:styleId="WW8Num88z1">
    <w:name w:val="WW8Num88z1"/>
    <w:rsid w:val="00D37097"/>
  </w:style>
  <w:style w:type="character" w:customStyle="1" w:styleId="WW8Num88z2">
    <w:name w:val="WW8Num88z2"/>
    <w:rsid w:val="00D37097"/>
  </w:style>
  <w:style w:type="character" w:customStyle="1" w:styleId="WW8Num88z3">
    <w:name w:val="WW8Num88z3"/>
    <w:rsid w:val="00D37097"/>
  </w:style>
  <w:style w:type="character" w:customStyle="1" w:styleId="WW8Num88z4">
    <w:name w:val="WW8Num88z4"/>
    <w:rsid w:val="00D37097"/>
  </w:style>
  <w:style w:type="character" w:customStyle="1" w:styleId="WW8Num88z5">
    <w:name w:val="WW8Num88z5"/>
    <w:rsid w:val="00D37097"/>
  </w:style>
  <w:style w:type="character" w:customStyle="1" w:styleId="WW8Num88z6">
    <w:name w:val="WW8Num88z6"/>
    <w:rsid w:val="00D37097"/>
  </w:style>
  <w:style w:type="character" w:customStyle="1" w:styleId="WW8Num88z7">
    <w:name w:val="WW8Num88z7"/>
    <w:rsid w:val="00D37097"/>
  </w:style>
  <w:style w:type="character" w:customStyle="1" w:styleId="WW8Num88z8">
    <w:name w:val="WW8Num88z8"/>
    <w:rsid w:val="00D37097"/>
  </w:style>
  <w:style w:type="character" w:customStyle="1" w:styleId="WW8Num89z1">
    <w:name w:val="WW8Num89z1"/>
    <w:rsid w:val="00D37097"/>
    <w:rPr>
      <w:b w:val="0"/>
      <w:bCs w:val="0"/>
      <w:i w:val="0"/>
      <w:iCs w:val="0"/>
    </w:rPr>
  </w:style>
  <w:style w:type="character" w:customStyle="1" w:styleId="WW8Num90z0">
    <w:name w:val="WW8Num90z0"/>
    <w:rsid w:val="00D37097"/>
  </w:style>
  <w:style w:type="character" w:customStyle="1" w:styleId="WW8Num90z1">
    <w:name w:val="WW8Num90z1"/>
    <w:rsid w:val="00D37097"/>
  </w:style>
  <w:style w:type="character" w:customStyle="1" w:styleId="WW8Num90z2">
    <w:name w:val="WW8Num90z2"/>
    <w:rsid w:val="00D37097"/>
  </w:style>
  <w:style w:type="character" w:customStyle="1" w:styleId="WW8Num90z3">
    <w:name w:val="WW8Num90z3"/>
    <w:rsid w:val="00D37097"/>
  </w:style>
  <w:style w:type="character" w:customStyle="1" w:styleId="WW8Num90z4">
    <w:name w:val="WW8Num90z4"/>
    <w:rsid w:val="00D37097"/>
  </w:style>
  <w:style w:type="character" w:customStyle="1" w:styleId="WW8Num90z5">
    <w:name w:val="WW8Num90z5"/>
    <w:rsid w:val="00D37097"/>
  </w:style>
  <w:style w:type="character" w:customStyle="1" w:styleId="WW8Num90z6">
    <w:name w:val="WW8Num90z6"/>
    <w:rsid w:val="00D37097"/>
  </w:style>
  <w:style w:type="character" w:customStyle="1" w:styleId="WW8Num90z7">
    <w:name w:val="WW8Num90z7"/>
    <w:rsid w:val="00D37097"/>
  </w:style>
  <w:style w:type="character" w:customStyle="1" w:styleId="WW8Num90z8">
    <w:name w:val="WW8Num90z8"/>
    <w:rsid w:val="00D37097"/>
  </w:style>
  <w:style w:type="character" w:customStyle="1" w:styleId="WW8Num91z0">
    <w:name w:val="WW8Num9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1z1">
    <w:name w:val="WW8Num91z1"/>
    <w:rsid w:val="00D37097"/>
  </w:style>
  <w:style w:type="character" w:customStyle="1" w:styleId="WW8Num92z0">
    <w:name w:val="WW8Num92z0"/>
    <w:rsid w:val="00D37097"/>
  </w:style>
  <w:style w:type="character" w:customStyle="1" w:styleId="WW8Num92z1">
    <w:name w:val="WW8Num92z1"/>
    <w:rsid w:val="00D37097"/>
  </w:style>
  <w:style w:type="character" w:customStyle="1" w:styleId="WW8Num92z2">
    <w:name w:val="WW8Num92z2"/>
    <w:rsid w:val="00D37097"/>
  </w:style>
  <w:style w:type="character" w:customStyle="1" w:styleId="WW8Num92z3">
    <w:name w:val="WW8Num92z3"/>
    <w:rsid w:val="00D37097"/>
  </w:style>
  <w:style w:type="character" w:customStyle="1" w:styleId="WW8Num92z4">
    <w:name w:val="WW8Num92z4"/>
    <w:rsid w:val="00D37097"/>
  </w:style>
  <w:style w:type="character" w:customStyle="1" w:styleId="WW8Num92z5">
    <w:name w:val="WW8Num92z5"/>
    <w:rsid w:val="00D37097"/>
  </w:style>
  <w:style w:type="character" w:customStyle="1" w:styleId="WW8Num92z6">
    <w:name w:val="WW8Num92z6"/>
    <w:rsid w:val="00D37097"/>
  </w:style>
  <w:style w:type="character" w:customStyle="1" w:styleId="WW8Num92z7">
    <w:name w:val="WW8Num92z7"/>
    <w:rsid w:val="00D37097"/>
  </w:style>
  <w:style w:type="character" w:customStyle="1" w:styleId="WW8Num92z8">
    <w:name w:val="WW8Num92z8"/>
    <w:rsid w:val="00D37097"/>
  </w:style>
  <w:style w:type="character" w:customStyle="1" w:styleId="WW8Num93z0">
    <w:name w:val="WW8Num93z0"/>
    <w:rsid w:val="00D37097"/>
  </w:style>
  <w:style w:type="character" w:customStyle="1" w:styleId="WW8Num93z1">
    <w:name w:val="WW8Num93z1"/>
    <w:rsid w:val="00D37097"/>
  </w:style>
  <w:style w:type="character" w:customStyle="1" w:styleId="WW8Num93z2">
    <w:name w:val="WW8Num93z2"/>
    <w:rsid w:val="00D37097"/>
  </w:style>
  <w:style w:type="character" w:customStyle="1" w:styleId="WW8Num93z3">
    <w:name w:val="WW8Num93z3"/>
    <w:rsid w:val="00D37097"/>
  </w:style>
  <w:style w:type="character" w:customStyle="1" w:styleId="WW8Num93z4">
    <w:name w:val="WW8Num93z4"/>
    <w:rsid w:val="00D37097"/>
  </w:style>
  <w:style w:type="character" w:customStyle="1" w:styleId="WW8Num93z5">
    <w:name w:val="WW8Num93z5"/>
    <w:rsid w:val="00D37097"/>
  </w:style>
  <w:style w:type="character" w:customStyle="1" w:styleId="WW8Num93z6">
    <w:name w:val="WW8Num93z6"/>
    <w:rsid w:val="00D37097"/>
  </w:style>
  <w:style w:type="character" w:customStyle="1" w:styleId="WW8Num93z7">
    <w:name w:val="WW8Num93z7"/>
    <w:rsid w:val="00D37097"/>
  </w:style>
  <w:style w:type="character" w:customStyle="1" w:styleId="WW8Num93z8">
    <w:name w:val="WW8Num93z8"/>
    <w:rsid w:val="00D37097"/>
  </w:style>
  <w:style w:type="character" w:customStyle="1" w:styleId="WW8Num94z0">
    <w:name w:val="WW8Num94z0"/>
    <w:rsid w:val="00D37097"/>
  </w:style>
  <w:style w:type="character" w:customStyle="1" w:styleId="WW8Num94z3">
    <w:name w:val="WW8Num94z3"/>
    <w:rsid w:val="00D37097"/>
    <w:rPr>
      <w:rFonts w:ascii="Arial Narrow" w:hAnsi="Arial Narrow" w:cs="Arial" w:hint="default"/>
    </w:rPr>
  </w:style>
  <w:style w:type="character" w:customStyle="1" w:styleId="WW8Num95z1">
    <w:name w:val="WW8Num95z1"/>
    <w:rsid w:val="00D37097"/>
    <w:rPr>
      <w:b w:val="0"/>
      <w:bCs w:val="0"/>
      <w:i w:val="0"/>
      <w:iCs w:val="0"/>
    </w:rPr>
  </w:style>
  <w:style w:type="character" w:customStyle="1" w:styleId="WW8Num95z2">
    <w:name w:val="WW8Num95z2"/>
    <w:rsid w:val="00D37097"/>
  </w:style>
  <w:style w:type="character" w:customStyle="1" w:styleId="WW8Num96z0">
    <w:name w:val="WW8Num96z0"/>
    <w:rsid w:val="00D37097"/>
    <w:rPr>
      <w:rFonts w:ascii="Arial Narrow" w:hAnsi="Arial Narrow" w:cs="Arial" w:hint="default"/>
      <w:b w:val="0"/>
      <w:bCs w:val="0"/>
      <w:color w:val="auto"/>
      <w:sz w:val="22"/>
      <w:szCs w:val="22"/>
    </w:rPr>
  </w:style>
  <w:style w:type="character" w:customStyle="1" w:styleId="WW8Num96z1">
    <w:name w:val="WW8Num96z1"/>
    <w:rsid w:val="00D37097"/>
    <w:rPr>
      <w:rFonts w:ascii="Courier New" w:hAnsi="Courier New" w:cs="Courier New" w:hint="default"/>
    </w:rPr>
  </w:style>
  <w:style w:type="character" w:customStyle="1" w:styleId="WW8Num96z2">
    <w:name w:val="WW8Num96z2"/>
    <w:rsid w:val="00D37097"/>
    <w:rPr>
      <w:rFonts w:ascii="Wingdings" w:hAnsi="Wingdings" w:cs="Wingdings" w:hint="default"/>
    </w:rPr>
  </w:style>
  <w:style w:type="character" w:customStyle="1" w:styleId="WW8Num96z3">
    <w:name w:val="WW8Num96z3"/>
    <w:rsid w:val="00D37097"/>
    <w:rPr>
      <w:rFonts w:ascii="Symbol" w:hAnsi="Symbol" w:cs="Symbol" w:hint="default"/>
    </w:rPr>
  </w:style>
  <w:style w:type="character" w:customStyle="1" w:styleId="WW8Num97z1">
    <w:name w:val="WW8Num97z1"/>
    <w:rsid w:val="00D37097"/>
  </w:style>
  <w:style w:type="character" w:customStyle="1" w:styleId="WW8Num97z2">
    <w:name w:val="WW8Num97z2"/>
    <w:rsid w:val="00D37097"/>
    <w:rPr>
      <w:rFonts w:ascii="Arial Narrow" w:hAnsi="Arial Narrow" w:cs="Arial Narrow" w:hint="default"/>
      <w:b w:val="0"/>
      <w:bCs w:val="0"/>
      <w:i w:val="0"/>
      <w:iCs w:val="0"/>
    </w:rPr>
  </w:style>
  <w:style w:type="character" w:customStyle="1" w:styleId="WW8Num97z3">
    <w:name w:val="WW8Num97z3"/>
    <w:rsid w:val="00D37097"/>
    <w:rPr>
      <w:b w:val="0"/>
      <w:bCs w:val="0"/>
      <w:i w:val="0"/>
      <w:iCs w:val="0"/>
      <w:color w:val="auto"/>
    </w:rPr>
  </w:style>
  <w:style w:type="character" w:customStyle="1" w:styleId="WW8Num98z0">
    <w:name w:val="WW8Num98z0"/>
    <w:rsid w:val="00D37097"/>
    <w:rPr>
      <w:rFonts w:ascii="Arial Narrow" w:eastAsia="Calibri" w:hAnsi="Arial Narrow" w:cs="Arial Narrow" w:hint="default"/>
      <w:b/>
      <w:bCs/>
      <w:sz w:val="22"/>
      <w:szCs w:val="22"/>
      <w:lang w:eastAsia="en-US"/>
    </w:rPr>
  </w:style>
  <w:style w:type="character" w:customStyle="1" w:styleId="WW8Num99z0">
    <w:name w:val="WW8Num9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9z1">
    <w:name w:val="WW8Num99z1"/>
    <w:rsid w:val="00D37097"/>
  </w:style>
  <w:style w:type="character" w:customStyle="1" w:styleId="WW8Num99z2">
    <w:name w:val="WW8Num99z2"/>
    <w:rsid w:val="00D37097"/>
  </w:style>
  <w:style w:type="character" w:customStyle="1" w:styleId="WW8Num99z3">
    <w:name w:val="WW8Num99z3"/>
    <w:rsid w:val="00D37097"/>
  </w:style>
  <w:style w:type="character" w:customStyle="1" w:styleId="WW8Num99z4">
    <w:name w:val="WW8Num99z4"/>
    <w:rsid w:val="00D37097"/>
  </w:style>
  <w:style w:type="character" w:customStyle="1" w:styleId="WW8Num99z5">
    <w:name w:val="WW8Num99z5"/>
    <w:rsid w:val="00D37097"/>
  </w:style>
  <w:style w:type="character" w:customStyle="1" w:styleId="WW8Num99z6">
    <w:name w:val="WW8Num99z6"/>
    <w:rsid w:val="00D37097"/>
  </w:style>
  <w:style w:type="character" w:customStyle="1" w:styleId="WW8Num99z7">
    <w:name w:val="WW8Num99z7"/>
    <w:rsid w:val="00D37097"/>
  </w:style>
  <w:style w:type="character" w:customStyle="1" w:styleId="WW8Num99z8">
    <w:name w:val="WW8Num99z8"/>
    <w:rsid w:val="00D37097"/>
  </w:style>
  <w:style w:type="character" w:customStyle="1" w:styleId="WW8Num100z0">
    <w:name w:val="WW8Num100z0"/>
    <w:rsid w:val="00D37097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0z1">
    <w:name w:val="WW8Num100z1"/>
    <w:rsid w:val="00D37097"/>
  </w:style>
  <w:style w:type="character" w:customStyle="1" w:styleId="WW8Num100z2">
    <w:name w:val="WW8Num100z2"/>
    <w:rsid w:val="00D37097"/>
  </w:style>
  <w:style w:type="character" w:customStyle="1" w:styleId="WW8Num100z3">
    <w:name w:val="WW8Num100z3"/>
    <w:rsid w:val="00D37097"/>
  </w:style>
  <w:style w:type="character" w:customStyle="1" w:styleId="WW8Num100z4">
    <w:name w:val="WW8Num100z4"/>
    <w:rsid w:val="00D37097"/>
  </w:style>
  <w:style w:type="character" w:customStyle="1" w:styleId="WW8Num100z5">
    <w:name w:val="WW8Num100z5"/>
    <w:rsid w:val="00D37097"/>
  </w:style>
  <w:style w:type="character" w:customStyle="1" w:styleId="WW8Num100z6">
    <w:name w:val="WW8Num100z6"/>
    <w:rsid w:val="00D37097"/>
  </w:style>
  <w:style w:type="character" w:customStyle="1" w:styleId="WW8Num100z7">
    <w:name w:val="WW8Num100z7"/>
    <w:rsid w:val="00D37097"/>
  </w:style>
  <w:style w:type="character" w:customStyle="1" w:styleId="WW8Num100z8">
    <w:name w:val="WW8Num100z8"/>
    <w:rsid w:val="00D37097"/>
  </w:style>
  <w:style w:type="character" w:customStyle="1" w:styleId="WW8Num101z0">
    <w:name w:val="WW8Num101z0"/>
    <w:rsid w:val="00D37097"/>
  </w:style>
  <w:style w:type="character" w:customStyle="1" w:styleId="WW8Num101z1">
    <w:name w:val="WW8Num101z1"/>
    <w:rsid w:val="00D37097"/>
  </w:style>
  <w:style w:type="character" w:customStyle="1" w:styleId="WW8Num101z2">
    <w:name w:val="WW8Num101z2"/>
    <w:rsid w:val="00D37097"/>
  </w:style>
  <w:style w:type="character" w:customStyle="1" w:styleId="WW8Num101z3">
    <w:name w:val="WW8Num101z3"/>
    <w:rsid w:val="00D37097"/>
  </w:style>
  <w:style w:type="character" w:customStyle="1" w:styleId="WW8Num101z4">
    <w:name w:val="WW8Num101z4"/>
    <w:rsid w:val="00D37097"/>
  </w:style>
  <w:style w:type="character" w:customStyle="1" w:styleId="WW8Num101z5">
    <w:name w:val="WW8Num101z5"/>
    <w:rsid w:val="00D37097"/>
  </w:style>
  <w:style w:type="character" w:customStyle="1" w:styleId="WW8Num101z6">
    <w:name w:val="WW8Num101z6"/>
    <w:rsid w:val="00D37097"/>
  </w:style>
  <w:style w:type="character" w:customStyle="1" w:styleId="WW8Num101z7">
    <w:name w:val="WW8Num101z7"/>
    <w:rsid w:val="00D37097"/>
  </w:style>
  <w:style w:type="character" w:customStyle="1" w:styleId="WW8Num101z8">
    <w:name w:val="WW8Num101z8"/>
    <w:rsid w:val="00D37097"/>
  </w:style>
  <w:style w:type="character" w:customStyle="1" w:styleId="WW8Num102z0">
    <w:name w:val="WW8Num102z0"/>
    <w:rsid w:val="00D37097"/>
  </w:style>
  <w:style w:type="character" w:customStyle="1" w:styleId="WW8Num102z4">
    <w:name w:val="WW8Num102z4"/>
    <w:rsid w:val="00D37097"/>
  </w:style>
  <w:style w:type="character" w:customStyle="1" w:styleId="WW8Num102z5">
    <w:name w:val="WW8Num102z5"/>
    <w:rsid w:val="00D37097"/>
  </w:style>
  <w:style w:type="character" w:customStyle="1" w:styleId="WW8Num102z6">
    <w:name w:val="WW8Num102z6"/>
    <w:rsid w:val="00D37097"/>
  </w:style>
  <w:style w:type="character" w:customStyle="1" w:styleId="WW8Num102z7">
    <w:name w:val="WW8Num102z7"/>
    <w:rsid w:val="00D37097"/>
  </w:style>
  <w:style w:type="character" w:customStyle="1" w:styleId="WW8Num102z8">
    <w:name w:val="WW8Num102z8"/>
    <w:rsid w:val="00D37097"/>
  </w:style>
  <w:style w:type="character" w:customStyle="1" w:styleId="WW8Num104z1">
    <w:name w:val="WW8Num104z1"/>
    <w:rsid w:val="00D37097"/>
  </w:style>
  <w:style w:type="character" w:customStyle="1" w:styleId="WW8Num104z2">
    <w:name w:val="WW8Num104z2"/>
    <w:rsid w:val="00D37097"/>
  </w:style>
  <w:style w:type="character" w:customStyle="1" w:styleId="WW8Num104z3">
    <w:name w:val="WW8Num104z3"/>
    <w:rsid w:val="00D37097"/>
  </w:style>
  <w:style w:type="character" w:customStyle="1" w:styleId="WW8Num104z4">
    <w:name w:val="WW8Num104z4"/>
    <w:rsid w:val="00D37097"/>
  </w:style>
  <w:style w:type="character" w:customStyle="1" w:styleId="WW8Num104z5">
    <w:name w:val="WW8Num104z5"/>
    <w:rsid w:val="00D37097"/>
  </w:style>
  <w:style w:type="character" w:customStyle="1" w:styleId="WW8Num104z6">
    <w:name w:val="WW8Num104z6"/>
    <w:rsid w:val="00D37097"/>
  </w:style>
  <w:style w:type="character" w:customStyle="1" w:styleId="WW8Num104z7">
    <w:name w:val="WW8Num104z7"/>
    <w:rsid w:val="00D37097"/>
  </w:style>
  <w:style w:type="character" w:customStyle="1" w:styleId="WW8Num104z8">
    <w:name w:val="WW8Num104z8"/>
    <w:rsid w:val="00D37097"/>
  </w:style>
  <w:style w:type="character" w:customStyle="1" w:styleId="WW8Num105z0">
    <w:name w:val="WW8Num105z0"/>
    <w:rsid w:val="00D37097"/>
  </w:style>
  <w:style w:type="character" w:customStyle="1" w:styleId="WW8Num105z1">
    <w:name w:val="WW8Num105z1"/>
    <w:rsid w:val="00D37097"/>
  </w:style>
  <w:style w:type="character" w:customStyle="1" w:styleId="WW8Num105z2">
    <w:name w:val="WW8Num105z2"/>
    <w:rsid w:val="00D37097"/>
  </w:style>
  <w:style w:type="character" w:customStyle="1" w:styleId="WW8Num105z4">
    <w:name w:val="WW8Num105z4"/>
    <w:rsid w:val="00D37097"/>
  </w:style>
  <w:style w:type="character" w:customStyle="1" w:styleId="WW8Num105z5">
    <w:name w:val="WW8Num105z5"/>
    <w:rsid w:val="00D37097"/>
  </w:style>
  <w:style w:type="character" w:customStyle="1" w:styleId="WW8Num105z6">
    <w:name w:val="WW8Num105z6"/>
    <w:rsid w:val="00D37097"/>
  </w:style>
  <w:style w:type="character" w:customStyle="1" w:styleId="WW8Num105z7">
    <w:name w:val="WW8Num105z7"/>
    <w:rsid w:val="00D37097"/>
  </w:style>
  <w:style w:type="character" w:customStyle="1" w:styleId="WW8Num105z8">
    <w:name w:val="WW8Num105z8"/>
    <w:rsid w:val="00D37097"/>
  </w:style>
  <w:style w:type="character" w:customStyle="1" w:styleId="WW8Num106z0">
    <w:name w:val="WW8Num106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06z1">
    <w:name w:val="WW8Num106z1"/>
    <w:rsid w:val="00D37097"/>
  </w:style>
  <w:style w:type="character" w:customStyle="1" w:styleId="WW8Num106z2">
    <w:name w:val="WW8Num106z2"/>
    <w:rsid w:val="00D37097"/>
  </w:style>
  <w:style w:type="character" w:customStyle="1" w:styleId="WW8Num106z3">
    <w:name w:val="WW8Num106z3"/>
    <w:rsid w:val="00D37097"/>
  </w:style>
  <w:style w:type="character" w:customStyle="1" w:styleId="WW8Num106z4">
    <w:name w:val="WW8Num106z4"/>
    <w:rsid w:val="00D37097"/>
  </w:style>
  <w:style w:type="character" w:customStyle="1" w:styleId="WW8Num106z5">
    <w:name w:val="WW8Num106z5"/>
    <w:rsid w:val="00D37097"/>
  </w:style>
  <w:style w:type="character" w:customStyle="1" w:styleId="WW8Num106z6">
    <w:name w:val="WW8Num106z6"/>
    <w:rsid w:val="00D37097"/>
  </w:style>
  <w:style w:type="character" w:customStyle="1" w:styleId="WW8Num106z7">
    <w:name w:val="WW8Num106z7"/>
    <w:rsid w:val="00D37097"/>
  </w:style>
  <w:style w:type="character" w:customStyle="1" w:styleId="WW8Num106z8">
    <w:name w:val="WW8Num106z8"/>
    <w:rsid w:val="00D37097"/>
  </w:style>
  <w:style w:type="character" w:customStyle="1" w:styleId="WW8Num107z0">
    <w:name w:val="WW8Num107z0"/>
    <w:rsid w:val="00D37097"/>
  </w:style>
  <w:style w:type="character" w:customStyle="1" w:styleId="WW8Num107z1">
    <w:name w:val="WW8Num107z1"/>
    <w:rsid w:val="00D37097"/>
  </w:style>
  <w:style w:type="character" w:customStyle="1" w:styleId="WW8Num107z2">
    <w:name w:val="WW8Num107z2"/>
    <w:rsid w:val="00D37097"/>
  </w:style>
  <w:style w:type="character" w:customStyle="1" w:styleId="WW8Num107z3">
    <w:name w:val="WW8Num107z3"/>
    <w:rsid w:val="00D37097"/>
  </w:style>
  <w:style w:type="character" w:customStyle="1" w:styleId="WW8Num107z4">
    <w:name w:val="WW8Num107z4"/>
    <w:rsid w:val="00D37097"/>
  </w:style>
  <w:style w:type="character" w:customStyle="1" w:styleId="WW8Num107z5">
    <w:name w:val="WW8Num107z5"/>
    <w:rsid w:val="00D37097"/>
  </w:style>
  <w:style w:type="character" w:customStyle="1" w:styleId="WW8Num107z6">
    <w:name w:val="WW8Num107z6"/>
    <w:rsid w:val="00D37097"/>
  </w:style>
  <w:style w:type="character" w:customStyle="1" w:styleId="WW8Num107z7">
    <w:name w:val="WW8Num107z7"/>
    <w:rsid w:val="00D37097"/>
  </w:style>
  <w:style w:type="character" w:customStyle="1" w:styleId="WW8Num107z8">
    <w:name w:val="WW8Num107z8"/>
    <w:rsid w:val="00D37097"/>
  </w:style>
  <w:style w:type="character" w:customStyle="1" w:styleId="WW8Num108z0">
    <w:name w:val="WW8Num108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108z1">
    <w:name w:val="WW8Num108z1"/>
    <w:rsid w:val="00D37097"/>
  </w:style>
  <w:style w:type="character" w:customStyle="1" w:styleId="WW8Num108z2">
    <w:name w:val="WW8Num108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08z3">
    <w:name w:val="WW8Num108z3"/>
    <w:rsid w:val="00D37097"/>
    <w:rPr>
      <w:b w:val="0"/>
      <w:bCs w:val="0"/>
      <w:i w:val="0"/>
      <w:iCs w:val="0"/>
    </w:rPr>
  </w:style>
  <w:style w:type="character" w:customStyle="1" w:styleId="WW8Num109z0">
    <w:name w:val="WW8Num109z0"/>
    <w:rsid w:val="00D37097"/>
    <w:rPr>
      <w:rFonts w:ascii="Symbol" w:hAnsi="Symbol" w:cs="Symbol" w:hint="default"/>
    </w:rPr>
  </w:style>
  <w:style w:type="character" w:customStyle="1" w:styleId="WW8Num109z1">
    <w:name w:val="WW8Num109z1"/>
    <w:rsid w:val="00D37097"/>
    <w:rPr>
      <w:rFonts w:ascii="Courier New" w:hAnsi="Courier New" w:cs="Courier New" w:hint="default"/>
    </w:rPr>
  </w:style>
  <w:style w:type="character" w:customStyle="1" w:styleId="WW8Num109z2">
    <w:name w:val="WW8Num109z2"/>
    <w:rsid w:val="00D37097"/>
    <w:rPr>
      <w:rFonts w:ascii="Wingdings" w:hAnsi="Wingdings" w:cs="Wingdings" w:hint="default"/>
    </w:rPr>
  </w:style>
  <w:style w:type="character" w:customStyle="1" w:styleId="WW8Num110z0">
    <w:name w:val="WW8Num110z0"/>
    <w:rsid w:val="00D37097"/>
    <w:rPr>
      <w:rFonts w:ascii="Arial Narrow" w:hAnsi="Arial Narrow" w:cs="Arial Narrow" w:hint="default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10z1">
    <w:name w:val="WW8Num110z1"/>
    <w:rsid w:val="00D37097"/>
  </w:style>
  <w:style w:type="character" w:customStyle="1" w:styleId="WW8Num110z2">
    <w:name w:val="WW8Num110z2"/>
    <w:rsid w:val="00D37097"/>
  </w:style>
  <w:style w:type="character" w:customStyle="1" w:styleId="WW8Num110z3">
    <w:name w:val="WW8Num110z3"/>
    <w:rsid w:val="00D37097"/>
  </w:style>
  <w:style w:type="character" w:customStyle="1" w:styleId="WW8Num110z4">
    <w:name w:val="WW8Num110z4"/>
    <w:rsid w:val="00D37097"/>
  </w:style>
  <w:style w:type="character" w:customStyle="1" w:styleId="WW8Num110z5">
    <w:name w:val="WW8Num110z5"/>
    <w:rsid w:val="00D37097"/>
  </w:style>
  <w:style w:type="character" w:customStyle="1" w:styleId="WW8Num110z6">
    <w:name w:val="WW8Num110z6"/>
    <w:rsid w:val="00D37097"/>
  </w:style>
  <w:style w:type="character" w:customStyle="1" w:styleId="WW8Num110z7">
    <w:name w:val="WW8Num110z7"/>
    <w:rsid w:val="00D37097"/>
  </w:style>
  <w:style w:type="character" w:customStyle="1" w:styleId="WW8Num110z8">
    <w:name w:val="WW8Num110z8"/>
    <w:rsid w:val="00D37097"/>
  </w:style>
  <w:style w:type="character" w:customStyle="1" w:styleId="WW8Num111z0">
    <w:name w:val="WW8Num111z0"/>
    <w:rsid w:val="00D37097"/>
  </w:style>
  <w:style w:type="character" w:customStyle="1" w:styleId="WW8Num111z1">
    <w:name w:val="WW8Num111z1"/>
    <w:rsid w:val="00D37097"/>
  </w:style>
  <w:style w:type="character" w:customStyle="1" w:styleId="WW8Num111z2">
    <w:name w:val="WW8Num111z2"/>
    <w:rsid w:val="00D37097"/>
  </w:style>
  <w:style w:type="character" w:customStyle="1" w:styleId="WW8Num111z3">
    <w:name w:val="WW8Num111z3"/>
    <w:rsid w:val="00D37097"/>
  </w:style>
  <w:style w:type="character" w:customStyle="1" w:styleId="WW8Num111z4">
    <w:name w:val="WW8Num111z4"/>
    <w:rsid w:val="00D37097"/>
  </w:style>
  <w:style w:type="character" w:customStyle="1" w:styleId="WW8Num111z5">
    <w:name w:val="WW8Num111z5"/>
    <w:rsid w:val="00D37097"/>
  </w:style>
  <w:style w:type="character" w:customStyle="1" w:styleId="WW8Num111z6">
    <w:name w:val="WW8Num111z6"/>
    <w:rsid w:val="00D37097"/>
  </w:style>
  <w:style w:type="character" w:customStyle="1" w:styleId="WW8Num111z7">
    <w:name w:val="WW8Num111z7"/>
    <w:rsid w:val="00D37097"/>
  </w:style>
  <w:style w:type="character" w:customStyle="1" w:styleId="WW8Num111z8">
    <w:name w:val="WW8Num111z8"/>
    <w:rsid w:val="00D37097"/>
  </w:style>
  <w:style w:type="character" w:customStyle="1" w:styleId="WW8Num112z0">
    <w:name w:val="WW8Num112z0"/>
    <w:rsid w:val="00D37097"/>
    <w:rPr>
      <w:b w:val="0"/>
      <w:bCs w:val="0"/>
      <w:i w:val="0"/>
      <w:iCs w:val="0"/>
    </w:rPr>
  </w:style>
  <w:style w:type="character" w:customStyle="1" w:styleId="WW8Num112z1">
    <w:name w:val="WW8Num112z1"/>
    <w:rsid w:val="00D37097"/>
  </w:style>
  <w:style w:type="character" w:customStyle="1" w:styleId="WW8Num112z2">
    <w:name w:val="WW8Num112z2"/>
    <w:rsid w:val="00D37097"/>
  </w:style>
  <w:style w:type="character" w:customStyle="1" w:styleId="WW8Num112z3">
    <w:name w:val="WW8Num112z3"/>
    <w:rsid w:val="00D37097"/>
  </w:style>
  <w:style w:type="character" w:customStyle="1" w:styleId="WW8Num112z4">
    <w:name w:val="WW8Num112z4"/>
    <w:rsid w:val="00D37097"/>
  </w:style>
  <w:style w:type="character" w:customStyle="1" w:styleId="WW8Num112z5">
    <w:name w:val="WW8Num112z5"/>
    <w:rsid w:val="00D37097"/>
  </w:style>
  <w:style w:type="character" w:customStyle="1" w:styleId="WW8Num112z6">
    <w:name w:val="WW8Num112z6"/>
    <w:rsid w:val="00D37097"/>
  </w:style>
  <w:style w:type="character" w:customStyle="1" w:styleId="WW8Num112z7">
    <w:name w:val="WW8Num112z7"/>
    <w:rsid w:val="00D37097"/>
  </w:style>
  <w:style w:type="character" w:customStyle="1" w:styleId="WW8Num112z8">
    <w:name w:val="WW8Num112z8"/>
    <w:rsid w:val="00D37097"/>
  </w:style>
  <w:style w:type="character" w:customStyle="1" w:styleId="WW8Num113z0">
    <w:name w:val="WW8Num113z0"/>
    <w:rsid w:val="00D37097"/>
    <w:rPr>
      <w:rFonts w:ascii="Symbol" w:hAnsi="Symbol" w:cs="Symbol" w:hint="default"/>
    </w:rPr>
  </w:style>
  <w:style w:type="character" w:customStyle="1" w:styleId="WW8Num113z1">
    <w:name w:val="WW8Num113z1"/>
    <w:rsid w:val="00D37097"/>
    <w:rPr>
      <w:rFonts w:ascii="Courier New" w:hAnsi="Courier New" w:cs="Courier New" w:hint="default"/>
    </w:rPr>
  </w:style>
  <w:style w:type="character" w:customStyle="1" w:styleId="WW8Num113z2">
    <w:name w:val="WW8Num113z2"/>
    <w:rsid w:val="00D37097"/>
    <w:rPr>
      <w:rFonts w:ascii="Wingdings" w:hAnsi="Wingdings" w:cs="Wingdings" w:hint="default"/>
    </w:rPr>
  </w:style>
  <w:style w:type="character" w:customStyle="1" w:styleId="WW8Num114z0">
    <w:name w:val="WW8Num114z0"/>
    <w:rsid w:val="00D37097"/>
  </w:style>
  <w:style w:type="character" w:customStyle="1" w:styleId="WW8Num114z1">
    <w:name w:val="WW8Num114z1"/>
    <w:rsid w:val="00D37097"/>
    <w:rPr>
      <w:rFonts w:ascii="Arial Narrow" w:eastAsia="Times New Roman" w:hAnsi="Arial Narrow" w:cs="Arial" w:hint="default"/>
    </w:rPr>
  </w:style>
  <w:style w:type="character" w:customStyle="1" w:styleId="WW8Num115z0">
    <w:name w:val="WW8Num115z0"/>
    <w:rsid w:val="00D37097"/>
    <w:rPr>
      <w:b w:val="0"/>
      <w:bCs w:val="0"/>
      <w:i w:val="0"/>
      <w:iCs w:val="0"/>
      <w:color w:val="auto"/>
    </w:rPr>
  </w:style>
  <w:style w:type="character" w:customStyle="1" w:styleId="WW8Num115z1">
    <w:name w:val="WW8Num115z1"/>
    <w:rsid w:val="00D37097"/>
  </w:style>
  <w:style w:type="character" w:customStyle="1" w:styleId="WW8Num115z2">
    <w:name w:val="WW8Num115z2"/>
    <w:rsid w:val="00D37097"/>
  </w:style>
  <w:style w:type="character" w:customStyle="1" w:styleId="WW8Num115z3">
    <w:name w:val="WW8Num115z3"/>
    <w:rsid w:val="00D37097"/>
  </w:style>
  <w:style w:type="character" w:customStyle="1" w:styleId="WW8Num115z4">
    <w:name w:val="WW8Num115z4"/>
    <w:rsid w:val="00D37097"/>
  </w:style>
  <w:style w:type="character" w:customStyle="1" w:styleId="WW8Num115z5">
    <w:name w:val="WW8Num115z5"/>
    <w:rsid w:val="00D37097"/>
  </w:style>
  <w:style w:type="character" w:customStyle="1" w:styleId="WW8Num115z6">
    <w:name w:val="WW8Num115z6"/>
    <w:rsid w:val="00D37097"/>
  </w:style>
  <w:style w:type="character" w:customStyle="1" w:styleId="WW8Num115z7">
    <w:name w:val="WW8Num115z7"/>
    <w:rsid w:val="00D37097"/>
  </w:style>
  <w:style w:type="character" w:customStyle="1" w:styleId="WW8Num115z8">
    <w:name w:val="WW8Num115z8"/>
    <w:rsid w:val="00D37097"/>
  </w:style>
  <w:style w:type="character" w:customStyle="1" w:styleId="WW8Num116z0">
    <w:name w:val="WW8Num116z0"/>
    <w:rsid w:val="00D37097"/>
    <w:rPr>
      <w:rFonts w:ascii="Symbol" w:hAnsi="Symbol" w:cs="Symbol" w:hint="default"/>
    </w:rPr>
  </w:style>
  <w:style w:type="character" w:customStyle="1" w:styleId="WW8Num117z0">
    <w:name w:val="WW8Num117z0"/>
    <w:rsid w:val="00D37097"/>
  </w:style>
  <w:style w:type="character" w:customStyle="1" w:styleId="WW8Num117z1">
    <w:name w:val="WW8Num117z1"/>
    <w:rsid w:val="00D37097"/>
  </w:style>
  <w:style w:type="character" w:customStyle="1" w:styleId="WW8Num117z2">
    <w:name w:val="WW8Num117z2"/>
    <w:rsid w:val="00D37097"/>
  </w:style>
  <w:style w:type="character" w:customStyle="1" w:styleId="WW8Num117z3">
    <w:name w:val="WW8Num117z3"/>
    <w:rsid w:val="00D37097"/>
  </w:style>
  <w:style w:type="character" w:customStyle="1" w:styleId="WW8Num117z4">
    <w:name w:val="WW8Num117z4"/>
    <w:rsid w:val="00D37097"/>
  </w:style>
  <w:style w:type="character" w:customStyle="1" w:styleId="WW8Num117z5">
    <w:name w:val="WW8Num117z5"/>
    <w:rsid w:val="00D37097"/>
  </w:style>
  <w:style w:type="character" w:customStyle="1" w:styleId="WW8Num117z6">
    <w:name w:val="WW8Num117z6"/>
    <w:rsid w:val="00D37097"/>
  </w:style>
  <w:style w:type="character" w:customStyle="1" w:styleId="WW8Num117z7">
    <w:name w:val="WW8Num117z7"/>
    <w:rsid w:val="00D37097"/>
  </w:style>
  <w:style w:type="character" w:customStyle="1" w:styleId="WW8Num117z8">
    <w:name w:val="WW8Num117z8"/>
    <w:rsid w:val="00D37097"/>
  </w:style>
  <w:style w:type="character" w:customStyle="1" w:styleId="WW8Num118z0">
    <w:name w:val="WW8Num11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18z1">
    <w:name w:val="WW8Num118z1"/>
    <w:rsid w:val="00D37097"/>
  </w:style>
  <w:style w:type="character" w:customStyle="1" w:styleId="WW8Num118z2">
    <w:name w:val="WW8Num118z2"/>
    <w:rsid w:val="00D37097"/>
  </w:style>
  <w:style w:type="character" w:customStyle="1" w:styleId="WW8Num118z3">
    <w:name w:val="WW8Num118z3"/>
    <w:rsid w:val="00D37097"/>
  </w:style>
  <w:style w:type="character" w:customStyle="1" w:styleId="WW8Num118z4">
    <w:name w:val="WW8Num118z4"/>
    <w:rsid w:val="00D37097"/>
  </w:style>
  <w:style w:type="character" w:customStyle="1" w:styleId="WW8Num118z5">
    <w:name w:val="WW8Num118z5"/>
    <w:rsid w:val="00D37097"/>
  </w:style>
  <w:style w:type="character" w:customStyle="1" w:styleId="WW8Num118z6">
    <w:name w:val="WW8Num118z6"/>
    <w:rsid w:val="00D37097"/>
  </w:style>
  <w:style w:type="character" w:customStyle="1" w:styleId="WW8Num118z7">
    <w:name w:val="WW8Num118z7"/>
    <w:rsid w:val="00D37097"/>
  </w:style>
  <w:style w:type="character" w:customStyle="1" w:styleId="WW8Num118z8">
    <w:name w:val="WW8Num118z8"/>
    <w:rsid w:val="00D37097"/>
  </w:style>
  <w:style w:type="character" w:customStyle="1" w:styleId="WW8Num119z0">
    <w:name w:val="WW8Num119z0"/>
    <w:rsid w:val="00D37097"/>
    <w:rPr>
      <w:b w:val="0"/>
      <w:bCs w:val="0"/>
      <w:i w:val="0"/>
      <w:iCs w:val="0"/>
    </w:rPr>
  </w:style>
  <w:style w:type="character" w:customStyle="1" w:styleId="WW8Num119z1">
    <w:name w:val="WW8Num119z1"/>
    <w:rsid w:val="00D37097"/>
  </w:style>
  <w:style w:type="character" w:customStyle="1" w:styleId="WW8Num119z2">
    <w:name w:val="WW8Num119z2"/>
    <w:rsid w:val="00D37097"/>
  </w:style>
  <w:style w:type="character" w:customStyle="1" w:styleId="WW8Num119z3">
    <w:name w:val="WW8Num119z3"/>
    <w:rsid w:val="00D37097"/>
  </w:style>
  <w:style w:type="character" w:customStyle="1" w:styleId="WW8Num119z4">
    <w:name w:val="WW8Num119z4"/>
    <w:rsid w:val="00D37097"/>
  </w:style>
  <w:style w:type="character" w:customStyle="1" w:styleId="WW8Num119z5">
    <w:name w:val="WW8Num119z5"/>
    <w:rsid w:val="00D37097"/>
  </w:style>
  <w:style w:type="character" w:customStyle="1" w:styleId="WW8Num119z6">
    <w:name w:val="WW8Num119z6"/>
    <w:rsid w:val="00D37097"/>
  </w:style>
  <w:style w:type="character" w:customStyle="1" w:styleId="WW8Num119z7">
    <w:name w:val="WW8Num119z7"/>
    <w:rsid w:val="00D37097"/>
  </w:style>
  <w:style w:type="character" w:customStyle="1" w:styleId="WW8Num119z8">
    <w:name w:val="WW8Num119z8"/>
    <w:rsid w:val="00D37097"/>
  </w:style>
  <w:style w:type="character" w:customStyle="1" w:styleId="WW8Num120z0">
    <w:name w:val="WW8Num120z0"/>
    <w:rsid w:val="00D37097"/>
    <w:rPr>
      <w:b w:val="0"/>
      <w:bCs w:val="0"/>
    </w:rPr>
  </w:style>
  <w:style w:type="character" w:customStyle="1" w:styleId="WW8Num120z2">
    <w:name w:val="WW8Num120z2"/>
    <w:rsid w:val="00D37097"/>
  </w:style>
  <w:style w:type="character" w:customStyle="1" w:styleId="WW8Num121z0">
    <w:name w:val="WW8Num121z0"/>
    <w:rsid w:val="00D37097"/>
  </w:style>
  <w:style w:type="character" w:customStyle="1" w:styleId="WW8Num121z1">
    <w:name w:val="WW8Num121z1"/>
    <w:rsid w:val="00D37097"/>
  </w:style>
  <w:style w:type="character" w:customStyle="1" w:styleId="WW8Num121z2">
    <w:name w:val="WW8Num121z2"/>
    <w:rsid w:val="00D37097"/>
  </w:style>
  <w:style w:type="character" w:customStyle="1" w:styleId="WW8Num121z3">
    <w:name w:val="WW8Num121z3"/>
    <w:rsid w:val="00D37097"/>
  </w:style>
  <w:style w:type="character" w:customStyle="1" w:styleId="WW8Num121z4">
    <w:name w:val="WW8Num121z4"/>
    <w:rsid w:val="00D37097"/>
  </w:style>
  <w:style w:type="character" w:customStyle="1" w:styleId="WW8Num121z5">
    <w:name w:val="WW8Num121z5"/>
    <w:rsid w:val="00D37097"/>
  </w:style>
  <w:style w:type="character" w:customStyle="1" w:styleId="WW8Num121z6">
    <w:name w:val="WW8Num121z6"/>
    <w:rsid w:val="00D37097"/>
  </w:style>
  <w:style w:type="character" w:customStyle="1" w:styleId="WW8Num121z7">
    <w:name w:val="WW8Num121z7"/>
    <w:rsid w:val="00D37097"/>
  </w:style>
  <w:style w:type="character" w:customStyle="1" w:styleId="WW8Num121z8">
    <w:name w:val="WW8Num121z8"/>
    <w:rsid w:val="00D37097"/>
  </w:style>
  <w:style w:type="character" w:customStyle="1" w:styleId="WW8Num122z0">
    <w:name w:val="WW8Num122z0"/>
    <w:rsid w:val="00D37097"/>
    <w:rPr>
      <w:b w:val="0"/>
      <w:bCs w:val="0"/>
    </w:rPr>
  </w:style>
  <w:style w:type="character" w:customStyle="1" w:styleId="WW8Num122z1">
    <w:name w:val="WW8Num122z1"/>
    <w:rsid w:val="00D37097"/>
  </w:style>
  <w:style w:type="character" w:customStyle="1" w:styleId="WW8Num122z2">
    <w:name w:val="WW8Num122z2"/>
    <w:rsid w:val="00D37097"/>
    <w:rPr>
      <w:rFonts w:ascii="Symbol" w:hAnsi="Symbol" w:cs="Symbol" w:hint="default"/>
    </w:rPr>
  </w:style>
  <w:style w:type="character" w:customStyle="1" w:styleId="WW8Num123z0">
    <w:name w:val="WW8Num123z0"/>
    <w:rsid w:val="00D37097"/>
    <w:rPr>
      <w:rFonts w:ascii="Arial Narrow" w:hAnsi="Arial Narrow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WW8Num123z1">
    <w:name w:val="WW8Num123z1"/>
    <w:rsid w:val="00D37097"/>
  </w:style>
  <w:style w:type="character" w:customStyle="1" w:styleId="WW8Num123z2">
    <w:name w:val="WW8Num123z2"/>
    <w:rsid w:val="00D37097"/>
  </w:style>
  <w:style w:type="character" w:customStyle="1" w:styleId="WW8Num123z3">
    <w:name w:val="WW8Num123z3"/>
    <w:rsid w:val="00D37097"/>
  </w:style>
  <w:style w:type="character" w:customStyle="1" w:styleId="WW8Num123z4">
    <w:name w:val="WW8Num123z4"/>
    <w:rsid w:val="00D37097"/>
  </w:style>
  <w:style w:type="character" w:customStyle="1" w:styleId="WW8Num123z5">
    <w:name w:val="WW8Num123z5"/>
    <w:rsid w:val="00D37097"/>
  </w:style>
  <w:style w:type="character" w:customStyle="1" w:styleId="WW8Num123z6">
    <w:name w:val="WW8Num123z6"/>
    <w:rsid w:val="00D37097"/>
  </w:style>
  <w:style w:type="character" w:customStyle="1" w:styleId="WW8Num123z7">
    <w:name w:val="WW8Num123z7"/>
    <w:rsid w:val="00D37097"/>
  </w:style>
  <w:style w:type="character" w:customStyle="1" w:styleId="WW8Num123z8">
    <w:name w:val="WW8Num123z8"/>
    <w:rsid w:val="00D37097"/>
  </w:style>
  <w:style w:type="character" w:customStyle="1" w:styleId="WW8Num124z0">
    <w:name w:val="WW8Num12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4z1">
    <w:name w:val="WW8Num124z1"/>
    <w:rsid w:val="00D37097"/>
  </w:style>
  <w:style w:type="character" w:customStyle="1" w:styleId="WW8Num124z2">
    <w:name w:val="WW8Num124z2"/>
    <w:rsid w:val="00D37097"/>
  </w:style>
  <w:style w:type="character" w:customStyle="1" w:styleId="WW8Num124z3">
    <w:name w:val="WW8Num124z3"/>
    <w:rsid w:val="00D37097"/>
  </w:style>
  <w:style w:type="character" w:customStyle="1" w:styleId="WW8Num124z4">
    <w:name w:val="WW8Num124z4"/>
    <w:rsid w:val="00D37097"/>
  </w:style>
  <w:style w:type="character" w:customStyle="1" w:styleId="WW8Num124z5">
    <w:name w:val="WW8Num124z5"/>
    <w:rsid w:val="00D37097"/>
  </w:style>
  <w:style w:type="character" w:customStyle="1" w:styleId="WW8Num124z6">
    <w:name w:val="WW8Num124z6"/>
    <w:rsid w:val="00D37097"/>
  </w:style>
  <w:style w:type="character" w:customStyle="1" w:styleId="WW8Num124z7">
    <w:name w:val="WW8Num124z7"/>
    <w:rsid w:val="00D37097"/>
  </w:style>
  <w:style w:type="character" w:customStyle="1" w:styleId="WW8Num124z8">
    <w:name w:val="WW8Num124z8"/>
    <w:rsid w:val="00D37097"/>
  </w:style>
  <w:style w:type="character" w:customStyle="1" w:styleId="WW8Num125z0">
    <w:name w:val="WW8Num125z0"/>
    <w:rsid w:val="00D37097"/>
  </w:style>
  <w:style w:type="character" w:customStyle="1" w:styleId="WW8Num125z1">
    <w:name w:val="WW8Num125z1"/>
    <w:rsid w:val="00D37097"/>
  </w:style>
  <w:style w:type="character" w:customStyle="1" w:styleId="WW8Num125z2">
    <w:name w:val="WW8Num125z2"/>
    <w:rsid w:val="00D37097"/>
  </w:style>
  <w:style w:type="character" w:customStyle="1" w:styleId="WW8Num125z3">
    <w:name w:val="WW8Num125z3"/>
    <w:rsid w:val="00D37097"/>
  </w:style>
  <w:style w:type="character" w:customStyle="1" w:styleId="WW8Num125z4">
    <w:name w:val="WW8Num125z4"/>
    <w:rsid w:val="00D37097"/>
  </w:style>
  <w:style w:type="character" w:customStyle="1" w:styleId="WW8Num125z5">
    <w:name w:val="WW8Num125z5"/>
    <w:rsid w:val="00D37097"/>
  </w:style>
  <w:style w:type="character" w:customStyle="1" w:styleId="WW8Num125z6">
    <w:name w:val="WW8Num125z6"/>
    <w:rsid w:val="00D37097"/>
  </w:style>
  <w:style w:type="character" w:customStyle="1" w:styleId="WW8Num125z7">
    <w:name w:val="WW8Num125z7"/>
    <w:rsid w:val="00D37097"/>
  </w:style>
  <w:style w:type="character" w:customStyle="1" w:styleId="WW8Num125z8">
    <w:name w:val="WW8Num125z8"/>
    <w:rsid w:val="00D37097"/>
  </w:style>
  <w:style w:type="character" w:customStyle="1" w:styleId="WW8Num126z0">
    <w:name w:val="WW8Num126z0"/>
    <w:rsid w:val="00D37097"/>
    <w:rPr>
      <w:b w:val="0"/>
      <w:bCs w:val="0"/>
    </w:rPr>
  </w:style>
  <w:style w:type="character" w:customStyle="1" w:styleId="WW8Num126z1">
    <w:name w:val="WW8Num126z1"/>
    <w:rsid w:val="00D37097"/>
  </w:style>
  <w:style w:type="character" w:customStyle="1" w:styleId="WW8Num126z2">
    <w:name w:val="WW8Num126z2"/>
    <w:rsid w:val="00D37097"/>
    <w:rPr>
      <w:rFonts w:ascii="Symbol" w:hAnsi="Symbol" w:cs="Symbol" w:hint="default"/>
    </w:rPr>
  </w:style>
  <w:style w:type="character" w:customStyle="1" w:styleId="WW8Num127z0">
    <w:name w:val="WW8Num12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7z1">
    <w:name w:val="WW8Num127z1"/>
    <w:rsid w:val="00D37097"/>
  </w:style>
  <w:style w:type="character" w:customStyle="1" w:styleId="WW8Num127z2">
    <w:name w:val="WW8Num127z2"/>
    <w:rsid w:val="00D37097"/>
  </w:style>
  <w:style w:type="character" w:customStyle="1" w:styleId="WW8Num127z3">
    <w:name w:val="WW8Num127z3"/>
    <w:rsid w:val="00D37097"/>
  </w:style>
  <w:style w:type="character" w:customStyle="1" w:styleId="WW8Num127z4">
    <w:name w:val="WW8Num127z4"/>
    <w:rsid w:val="00D37097"/>
  </w:style>
  <w:style w:type="character" w:customStyle="1" w:styleId="WW8Num127z5">
    <w:name w:val="WW8Num127z5"/>
    <w:rsid w:val="00D37097"/>
  </w:style>
  <w:style w:type="character" w:customStyle="1" w:styleId="WW8Num127z6">
    <w:name w:val="WW8Num127z6"/>
    <w:rsid w:val="00D37097"/>
  </w:style>
  <w:style w:type="character" w:customStyle="1" w:styleId="WW8Num127z7">
    <w:name w:val="WW8Num127z7"/>
    <w:rsid w:val="00D37097"/>
  </w:style>
  <w:style w:type="character" w:customStyle="1" w:styleId="WW8Num127z8">
    <w:name w:val="WW8Num127z8"/>
    <w:rsid w:val="00D37097"/>
  </w:style>
  <w:style w:type="character" w:customStyle="1" w:styleId="WW8Num128z0">
    <w:name w:val="WW8Num12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8z1">
    <w:name w:val="WW8Num128z1"/>
    <w:rsid w:val="00D37097"/>
  </w:style>
  <w:style w:type="character" w:customStyle="1" w:styleId="WW8Num128z2">
    <w:name w:val="WW8Num128z2"/>
    <w:rsid w:val="00D37097"/>
  </w:style>
  <w:style w:type="character" w:customStyle="1" w:styleId="WW8Num128z3">
    <w:name w:val="WW8Num128z3"/>
    <w:rsid w:val="00D37097"/>
  </w:style>
  <w:style w:type="character" w:customStyle="1" w:styleId="WW8Num128z4">
    <w:name w:val="WW8Num128z4"/>
    <w:rsid w:val="00D37097"/>
  </w:style>
  <w:style w:type="character" w:customStyle="1" w:styleId="WW8Num128z5">
    <w:name w:val="WW8Num128z5"/>
    <w:rsid w:val="00D37097"/>
  </w:style>
  <w:style w:type="character" w:customStyle="1" w:styleId="WW8Num128z6">
    <w:name w:val="WW8Num128z6"/>
    <w:rsid w:val="00D37097"/>
  </w:style>
  <w:style w:type="character" w:customStyle="1" w:styleId="WW8Num128z7">
    <w:name w:val="WW8Num128z7"/>
    <w:rsid w:val="00D37097"/>
  </w:style>
  <w:style w:type="character" w:customStyle="1" w:styleId="WW8Num128z8">
    <w:name w:val="WW8Num128z8"/>
    <w:rsid w:val="00D37097"/>
  </w:style>
  <w:style w:type="character" w:customStyle="1" w:styleId="WW8Num129z0">
    <w:name w:val="WW8Num12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9z1">
    <w:name w:val="WW8Num129z1"/>
    <w:rsid w:val="00D37097"/>
  </w:style>
  <w:style w:type="character" w:customStyle="1" w:styleId="WW8Num129z2">
    <w:name w:val="WW8Num129z2"/>
    <w:rsid w:val="00D37097"/>
  </w:style>
  <w:style w:type="character" w:customStyle="1" w:styleId="WW8Num129z3">
    <w:name w:val="WW8Num129z3"/>
    <w:rsid w:val="00D37097"/>
  </w:style>
  <w:style w:type="character" w:customStyle="1" w:styleId="WW8Num129z4">
    <w:name w:val="WW8Num129z4"/>
    <w:rsid w:val="00D37097"/>
  </w:style>
  <w:style w:type="character" w:customStyle="1" w:styleId="WW8Num129z5">
    <w:name w:val="WW8Num129z5"/>
    <w:rsid w:val="00D37097"/>
  </w:style>
  <w:style w:type="character" w:customStyle="1" w:styleId="WW8Num129z6">
    <w:name w:val="WW8Num129z6"/>
    <w:rsid w:val="00D37097"/>
  </w:style>
  <w:style w:type="character" w:customStyle="1" w:styleId="WW8Num129z7">
    <w:name w:val="WW8Num129z7"/>
    <w:rsid w:val="00D37097"/>
  </w:style>
  <w:style w:type="character" w:customStyle="1" w:styleId="WW8Num129z8">
    <w:name w:val="WW8Num129z8"/>
    <w:rsid w:val="00D37097"/>
  </w:style>
  <w:style w:type="character" w:customStyle="1" w:styleId="WW8Num130z0">
    <w:name w:val="WW8Num130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0z1">
    <w:name w:val="WW8Num130z1"/>
    <w:rsid w:val="00D37097"/>
  </w:style>
  <w:style w:type="character" w:customStyle="1" w:styleId="WW8Num130z2">
    <w:name w:val="WW8Num130z2"/>
    <w:rsid w:val="00D37097"/>
  </w:style>
  <w:style w:type="character" w:customStyle="1" w:styleId="WW8Num130z3">
    <w:name w:val="WW8Num130z3"/>
    <w:rsid w:val="00D37097"/>
  </w:style>
  <w:style w:type="character" w:customStyle="1" w:styleId="WW8Num130z4">
    <w:name w:val="WW8Num130z4"/>
    <w:rsid w:val="00D37097"/>
  </w:style>
  <w:style w:type="character" w:customStyle="1" w:styleId="WW8Num130z5">
    <w:name w:val="WW8Num130z5"/>
    <w:rsid w:val="00D37097"/>
  </w:style>
  <w:style w:type="character" w:customStyle="1" w:styleId="WW8Num130z6">
    <w:name w:val="WW8Num130z6"/>
    <w:rsid w:val="00D37097"/>
  </w:style>
  <w:style w:type="character" w:customStyle="1" w:styleId="WW8Num130z7">
    <w:name w:val="WW8Num130z7"/>
    <w:rsid w:val="00D37097"/>
  </w:style>
  <w:style w:type="character" w:customStyle="1" w:styleId="WW8Num130z8">
    <w:name w:val="WW8Num130z8"/>
    <w:rsid w:val="00D37097"/>
  </w:style>
  <w:style w:type="character" w:customStyle="1" w:styleId="WW8Num131z0">
    <w:name w:val="WW8Num13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1z1">
    <w:name w:val="WW8Num131z1"/>
    <w:rsid w:val="00D37097"/>
  </w:style>
  <w:style w:type="character" w:customStyle="1" w:styleId="WW8Num132z0">
    <w:name w:val="WW8Num132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32z1">
    <w:name w:val="WW8Num132z1"/>
    <w:rsid w:val="00D37097"/>
  </w:style>
  <w:style w:type="character" w:customStyle="1" w:styleId="WW8Num132z2">
    <w:name w:val="WW8Num132z2"/>
    <w:rsid w:val="00D37097"/>
  </w:style>
  <w:style w:type="character" w:customStyle="1" w:styleId="WW8Num132z3">
    <w:name w:val="WW8Num132z3"/>
    <w:rsid w:val="00D37097"/>
  </w:style>
  <w:style w:type="character" w:customStyle="1" w:styleId="WW8Num132z4">
    <w:name w:val="WW8Num132z4"/>
    <w:rsid w:val="00D37097"/>
  </w:style>
  <w:style w:type="character" w:customStyle="1" w:styleId="WW8Num132z5">
    <w:name w:val="WW8Num132z5"/>
    <w:rsid w:val="00D37097"/>
  </w:style>
  <w:style w:type="character" w:customStyle="1" w:styleId="WW8Num132z6">
    <w:name w:val="WW8Num132z6"/>
    <w:rsid w:val="00D37097"/>
  </w:style>
  <w:style w:type="character" w:customStyle="1" w:styleId="WW8Num132z7">
    <w:name w:val="WW8Num132z7"/>
    <w:rsid w:val="00D37097"/>
  </w:style>
  <w:style w:type="character" w:customStyle="1" w:styleId="WW8Num132z8">
    <w:name w:val="WW8Num132z8"/>
    <w:rsid w:val="00D37097"/>
  </w:style>
  <w:style w:type="character" w:customStyle="1" w:styleId="WW8Num133z0">
    <w:name w:val="WW8Num133z0"/>
    <w:rsid w:val="00D37097"/>
  </w:style>
  <w:style w:type="character" w:customStyle="1" w:styleId="WW8Num133z1">
    <w:name w:val="WW8Num133z1"/>
    <w:rsid w:val="00D37097"/>
  </w:style>
  <w:style w:type="character" w:customStyle="1" w:styleId="WW8Num133z2">
    <w:name w:val="WW8Num133z2"/>
    <w:rsid w:val="00D37097"/>
  </w:style>
  <w:style w:type="character" w:customStyle="1" w:styleId="WW8Num133z3">
    <w:name w:val="WW8Num133z3"/>
    <w:rsid w:val="00D37097"/>
  </w:style>
  <w:style w:type="character" w:customStyle="1" w:styleId="WW8Num133z4">
    <w:name w:val="WW8Num133z4"/>
    <w:rsid w:val="00D37097"/>
  </w:style>
  <w:style w:type="character" w:customStyle="1" w:styleId="WW8Num133z5">
    <w:name w:val="WW8Num133z5"/>
    <w:rsid w:val="00D37097"/>
  </w:style>
  <w:style w:type="character" w:customStyle="1" w:styleId="WW8Num133z6">
    <w:name w:val="WW8Num133z6"/>
    <w:rsid w:val="00D37097"/>
  </w:style>
  <w:style w:type="character" w:customStyle="1" w:styleId="WW8Num133z7">
    <w:name w:val="WW8Num133z7"/>
    <w:rsid w:val="00D37097"/>
  </w:style>
  <w:style w:type="character" w:customStyle="1" w:styleId="WW8Num133z8">
    <w:name w:val="WW8Num133z8"/>
    <w:rsid w:val="00D37097"/>
  </w:style>
  <w:style w:type="character" w:customStyle="1" w:styleId="WW8Num134z0">
    <w:name w:val="WW8Num134z0"/>
    <w:rsid w:val="00D37097"/>
  </w:style>
  <w:style w:type="character" w:customStyle="1" w:styleId="WW8Num134z1">
    <w:name w:val="WW8Num134z1"/>
    <w:rsid w:val="00D37097"/>
  </w:style>
  <w:style w:type="character" w:customStyle="1" w:styleId="WW8Num134z2">
    <w:name w:val="WW8Num134z2"/>
    <w:rsid w:val="00D37097"/>
  </w:style>
  <w:style w:type="character" w:customStyle="1" w:styleId="WW8Num134z3">
    <w:name w:val="WW8Num134z3"/>
    <w:rsid w:val="00D37097"/>
  </w:style>
  <w:style w:type="character" w:customStyle="1" w:styleId="WW8Num134z4">
    <w:name w:val="WW8Num134z4"/>
    <w:rsid w:val="00D37097"/>
  </w:style>
  <w:style w:type="character" w:customStyle="1" w:styleId="WW8Num134z5">
    <w:name w:val="WW8Num134z5"/>
    <w:rsid w:val="00D37097"/>
  </w:style>
  <w:style w:type="character" w:customStyle="1" w:styleId="WW8Num134z6">
    <w:name w:val="WW8Num134z6"/>
    <w:rsid w:val="00D37097"/>
  </w:style>
  <w:style w:type="character" w:customStyle="1" w:styleId="WW8Num134z7">
    <w:name w:val="WW8Num134z7"/>
    <w:rsid w:val="00D37097"/>
  </w:style>
  <w:style w:type="character" w:customStyle="1" w:styleId="WW8Num134z8">
    <w:name w:val="WW8Num134z8"/>
    <w:rsid w:val="00D37097"/>
  </w:style>
  <w:style w:type="character" w:customStyle="1" w:styleId="WW8Num135z0">
    <w:name w:val="WW8Num135z0"/>
    <w:rsid w:val="00D37097"/>
    <w:rPr>
      <w:rFonts w:ascii="Arial Narrow" w:hAnsi="Arial Narrow" w:cs="Arial Narrow" w:hint="default"/>
      <w:sz w:val="22"/>
      <w:szCs w:val="22"/>
    </w:rPr>
  </w:style>
  <w:style w:type="character" w:customStyle="1" w:styleId="WW8Num135z1">
    <w:name w:val="WW8Num135z1"/>
    <w:rsid w:val="00D37097"/>
  </w:style>
  <w:style w:type="character" w:customStyle="1" w:styleId="WW8Num135z2">
    <w:name w:val="WW8Num135z2"/>
    <w:rsid w:val="00D37097"/>
  </w:style>
  <w:style w:type="character" w:customStyle="1" w:styleId="WW8Num135z3">
    <w:name w:val="WW8Num135z3"/>
    <w:rsid w:val="00D37097"/>
  </w:style>
  <w:style w:type="character" w:customStyle="1" w:styleId="WW8Num135z4">
    <w:name w:val="WW8Num135z4"/>
    <w:rsid w:val="00D37097"/>
  </w:style>
  <w:style w:type="character" w:customStyle="1" w:styleId="WW8Num135z5">
    <w:name w:val="WW8Num135z5"/>
    <w:rsid w:val="00D37097"/>
  </w:style>
  <w:style w:type="character" w:customStyle="1" w:styleId="WW8Num135z6">
    <w:name w:val="WW8Num135z6"/>
    <w:rsid w:val="00D37097"/>
  </w:style>
  <w:style w:type="character" w:customStyle="1" w:styleId="WW8Num135z7">
    <w:name w:val="WW8Num135z7"/>
    <w:rsid w:val="00D37097"/>
  </w:style>
  <w:style w:type="character" w:customStyle="1" w:styleId="WW8Num135z8">
    <w:name w:val="WW8Num135z8"/>
    <w:rsid w:val="00D37097"/>
  </w:style>
  <w:style w:type="character" w:customStyle="1" w:styleId="WW8Num136z0">
    <w:name w:val="WW8Num136z0"/>
    <w:rsid w:val="00D37097"/>
    <w:rPr>
      <w:rFonts w:ascii="Arial" w:hAnsi="Arial" w:cs="Arial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136z1">
    <w:name w:val="WW8Num136z1"/>
    <w:rsid w:val="00D37097"/>
  </w:style>
  <w:style w:type="character" w:customStyle="1" w:styleId="WW8Num136z2">
    <w:name w:val="WW8Num136z2"/>
    <w:rsid w:val="00D37097"/>
  </w:style>
  <w:style w:type="character" w:customStyle="1" w:styleId="WW8Num136z3">
    <w:name w:val="WW8Num136z3"/>
    <w:rsid w:val="00D37097"/>
  </w:style>
  <w:style w:type="character" w:customStyle="1" w:styleId="WW8Num136z4">
    <w:name w:val="WW8Num136z4"/>
    <w:rsid w:val="00D37097"/>
  </w:style>
  <w:style w:type="character" w:customStyle="1" w:styleId="WW8Num136z5">
    <w:name w:val="WW8Num136z5"/>
    <w:rsid w:val="00D37097"/>
  </w:style>
  <w:style w:type="character" w:customStyle="1" w:styleId="WW8Num136z6">
    <w:name w:val="WW8Num136z6"/>
    <w:rsid w:val="00D37097"/>
  </w:style>
  <w:style w:type="character" w:customStyle="1" w:styleId="WW8Num136z7">
    <w:name w:val="WW8Num136z7"/>
    <w:rsid w:val="00D37097"/>
  </w:style>
  <w:style w:type="character" w:customStyle="1" w:styleId="WW8Num136z8">
    <w:name w:val="WW8Num136z8"/>
    <w:rsid w:val="00D37097"/>
  </w:style>
  <w:style w:type="character" w:customStyle="1" w:styleId="WW8Num137z0">
    <w:name w:val="WW8Num137z0"/>
    <w:rsid w:val="00D37097"/>
  </w:style>
  <w:style w:type="character" w:customStyle="1" w:styleId="WW8Num138z0">
    <w:name w:val="WW8Num138z0"/>
    <w:rsid w:val="00D37097"/>
  </w:style>
  <w:style w:type="character" w:customStyle="1" w:styleId="WW8Num138z1">
    <w:name w:val="WW8Num138z1"/>
    <w:rsid w:val="00D37097"/>
  </w:style>
  <w:style w:type="character" w:customStyle="1" w:styleId="WW8Num138z2">
    <w:name w:val="WW8Num138z2"/>
    <w:rsid w:val="00D37097"/>
  </w:style>
  <w:style w:type="character" w:customStyle="1" w:styleId="WW8Num138z3">
    <w:name w:val="WW8Num138z3"/>
    <w:rsid w:val="00D37097"/>
    <w:rPr>
      <w:rFonts w:ascii="Arial Narrow" w:eastAsia="Calibri" w:hAnsi="Arial Narrow" w:cs="Arial Narrow" w:hint="default"/>
      <w:sz w:val="22"/>
      <w:szCs w:val="22"/>
      <w:lang w:eastAsia="en-US"/>
    </w:rPr>
  </w:style>
  <w:style w:type="character" w:customStyle="1" w:styleId="WW8Num138z4">
    <w:name w:val="WW8Num138z4"/>
    <w:rsid w:val="00D37097"/>
  </w:style>
  <w:style w:type="character" w:customStyle="1" w:styleId="WW8Num138z5">
    <w:name w:val="WW8Num138z5"/>
    <w:rsid w:val="00D37097"/>
  </w:style>
  <w:style w:type="character" w:customStyle="1" w:styleId="WW8Num138z6">
    <w:name w:val="WW8Num138z6"/>
    <w:rsid w:val="00D37097"/>
  </w:style>
  <w:style w:type="character" w:customStyle="1" w:styleId="WW8Num138z7">
    <w:name w:val="WW8Num138z7"/>
    <w:rsid w:val="00D37097"/>
  </w:style>
  <w:style w:type="character" w:customStyle="1" w:styleId="WW8Num138z8">
    <w:name w:val="WW8Num138z8"/>
    <w:rsid w:val="00D37097"/>
  </w:style>
  <w:style w:type="character" w:customStyle="1" w:styleId="WW8Num139z0">
    <w:name w:val="WW8Num139z0"/>
    <w:rsid w:val="00D37097"/>
    <w:rPr>
      <w:sz w:val="28"/>
      <w:szCs w:val="28"/>
    </w:rPr>
  </w:style>
  <w:style w:type="character" w:customStyle="1" w:styleId="WW8Num139z1">
    <w:name w:val="WW8Num139z1"/>
    <w:rsid w:val="00D37097"/>
  </w:style>
  <w:style w:type="character" w:customStyle="1" w:styleId="WW8Num139z2">
    <w:name w:val="WW8Num139z2"/>
    <w:rsid w:val="00D37097"/>
  </w:style>
  <w:style w:type="character" w:customStyle="1" w:styleId="WW8Num139z3">
    <w:name w:val="WW8Num139z3"/>
    <w:rsid w:val="00D37097"/>
    <w:rPr>
      <w:sz w:val="24"/>
    </w:rPr>
  </w:style>
  <w:style w:type="character" w:customStyle="1" w:styleId="WW8Num139z4">
    <w:name w:val="WW8Num139z4"/>
    <w:rsid w:val="00D37097"/>
  </w:style>
  <w:style w:type="character" w:customStyle="1" w:styleId="WW8Num139z5">
    <w:name w:val="WW8Num139z5"/>
    <w:rsid w:val="00D37097"/>
  </w:style>
  <w:style w:type="character" w:customStyle="1" w:styleId="WW8Num139z6">
    <w:name w:val="WW8Num139z6"/>
    <w:rsid w:val="00D37097"/>
  </w:style>
  <w:style w:type="character" w:customStyle="1" w:styleId="WW8Num139z7">
    <w:name w:val="WW8Num139z7"/>
    <w:rsid w:val="00D37097"/>
  </w:style>
  <w:style w:type="character" w:customStyle="1" w:styleId="WW8Num139z8">
    <w:name w:val="WW8Num139z8"/>
    <w:rsid w:val="00D37097"/>
  </w:style>
  <w:style w:type="character" w:customStyle="1" w:styleId="WW8Num140z0">
    <w:name w:val="WW8Num140z0"/>
    <w:rsid w:val="00D37097"/>
  </w:style>
  <w:style w:type="character" w:customStyle="1" w:styleId="WW8Num140z1">
    <w:name w:val="WW8Num140z1"/>
    <w:rsid w:val="00D37097"/>
  </w:style>
  <w:style w:type="character" w:customStyle="1" w:styleId="WW8Num140z2">
    <w:name w:val="WW8Num140z2"/>
    <w:rsid w:val="00D37097"/>
  </w:style>
  <w:style w:type="character" w:customStyle="1" w:styleId="WW8Num140z3">
    <w:name w:val="WW8Num140z3"/>
    <w:rsid w:val="00D37097"/>
  </w:style>
  <w:style w:type="character" w:customStyle="1" w:styleId="WW8Num140z4">
    <w:name w:val="WW8Num140z4"/>
    <w:rsid w:val="00D37097"/>
  </w:style>
  <w:style w:type="character" w:customStyle="1" w:styleId="WW8Num140z5">
    <w:name w:val="WW8Num140z5"/>
    <w:rsid w:val="00D37097"/>
  </w:style>
  <w:style w:type="character" w:customStyle="1" w:styleId="WW8Num140z6">
    <w:name w:val="WW8Num140z6"/>
    <w:rsid w:val="00D37097"/>
  </w:style>
  <w:style w:type="character" w:customStyle="1" w:styleId="WW8Num140z7">
    <w:name w:val="WW8Num140z7"/>
    <w:rsid w:val="00D37097"/>
  </w:style>
  <w:style w:type="character" w:customStyle="1" w:styleId="WW8Num140z8">
    <w:name w:val="WW8Num140z8"/>
    <w:rsid w:val="00D37097"/>
  </w:style>
  <w:style w:type="character" w:customStyle="1" w:styleId="WW8Num141z0">
    <w:name w:val="WW8Num141z0"/>
    <w:rsid w:val="00D37097"/>
  </w:style>
  <w:style w:type="character" w:customStyle="1" w:styleId="WW8Num141z2">
    <w:name w:val="WW8Num141z2"/>
    <w:rsid w:val="00D37097"/>
    <w:rPr>
      <w:rFonts w:ascii="Wingdings" w:hAnsi="Wingdings" w:cs="Wingdings" w:hint="default"/>
    </w:rPr>
  </w:style>
  <w:style w:type="character" w:customStyle="1" w:styleId="WW8Num142z0">
    <w:name w:val="WW8Num142z0"/>
    <w:rsid w:val="00D37097"/>
    <w:rPr>
      <w:b/>
      <w:bCs w:val="0"/>
      <w:i w:val="0"/>
      <w:iCs w:val="0"/>
    </w:rPr>
  </w:style>
  <w:style w:type="character" w:customStyle="1" w:styleId="WW8Num142z1">
    <w:name w:val="WW8Num142z1"/>
    <w:rsid w:val="00D37097"/>
  </w:style>
  <w:style w:type="character" w:customStyle="1" w:styleId="WW8Num143z0">
    <w:name w:val="WW8Num143z0"/>
    <w:rsid w:val="00D37097"/>
  </w:style>
  <w:style w:type="character" w:customStyle="1" w:styleId="WW8Num143z1">
    <w:name w:val="WW8Num143z1"/>
    <w:rsid w:val="00D37097"/>
    <w:rPr>
      <w:b w:val="0"/>
      <w:bCs w:val="0"/>
      <w:i w:val="0"/>
      <w:iCs w:val="0"/>
    </w:rPr>
  </w:style>
  <w:style w:type="character" w:customStyle="1" w:styleId="WW8Num144z0">
    <w:name w:val="WW8Num14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44z1">
    <w:name w:val="WW8Num144z1"/>
    <w:rsid w:val="00D37097"/>
  </w:style>
  <w:style w:type="character" w:customStyle="1" w:styleId="WW8Num144z2">
    <w:name w:val="WW8Num144z2"/>
    <w:rsid w:val="00D37097"/>
  </w:style>
  <w:style w:type="character" w:customStyle="1" w:styleId="WW8Num144z3">
    <w:name w:val="WW8Num144z3"/>
    <w:rsid w:val="00D37097"/>
  </w:style>
  <w:style w:type="character" w:customStyle="1" w:styleId="WW8Num144z4">
    <w:name w:val="WW8Num144z4"/>
    <w:rsid w:val="00D37097"/>
  </w:style>
  <w:style w:type="character" w:customStyle="1" w:styleId="WW8Num144z5">
    <w:name w:val="WW8Num144z5"/>
    <w:rsid w:val="00D37097"/>
  </w:style>
  <w:style w:type="character" w:customStyle="1" w:styleId="WW8Num144z6">
    <w:name w:val="WW8Num144z6"/>
    <w:rsid w:val="00D37097"/>
  </w:style>
  <w:style w:type="character" w:customStyle="1" w:styleId="WW8Num144z7">
    <w:name w:val="WW8Num144z7"/>
    <w:rsid w:val="00D37097"/>
  </w:style>
  <w:style w:type="character" w:customStyle="1" w:styleId="WW8Num144z8">
    <w:name w:val="WW8Num144z8"/>
    <w:rsid w:val="00D37097"/>
  </w:style>
  <w:style w:type="character" w:customStyle="1" w:styleId="WW8Num145z0">
    <w:name w:val="WW8Num145z0"/>
    <w:rsid w:val="00D37097"/>
    <w:rPr>
      <w:rFonts w:ascii="Arial Narrow" w:hAnsi="Arial Narrow" w:cs="Arial Narrow" w:hint="default"/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45z1">
    <w:name w:val="WW8Num145z1"/>
    <w:rsid w:val="00D37097"/>
  </w:style>
  <w:style w:type="character" w:customStyle="1" w:styleId="WW8Num145z2">
    <w:name w:val="WW8Num145z2"/>
    <w:rsid w:val="00D37097"/>
  </w:style>
  <w:style w:type="character" w:customStyle="1" w:styleId="WW8Num145z3">
    <w:name w:val="WW8Num145z3"/>
    <w:rsid w:val="00D37097"/>
  </w:style>
  <w:style w:type="character" w:customStyle="1" w:styleId="WW8Num145z4">
    <w:name w:val="WW8Num145z4"/>
    <w:rsid w:val="00D37097"/>
  </w:style>
  <w:style w:type="character" w:customStyle="1" w:styleId="WW8Num145z5">
    <w:name w:val="WW8Num145z5"/>
    <w:rsid w:val="00D37097"/>
  </w:style>
  <w:style w:type="character" w:customStyle="1" w:styleId="WW8Num145z6">
    <w:name w:val="WW8Num145z6"/>
    <w:rsid w:val="00D37097"/>
  </w:style>
  <w:style w:type="character" w:customStyle="1" w:styleId="WW8Num145z7">
    <w:name w:val="WW8Num145z7"/>
    <w:rsid w:val="00D37097"/>
  </w:style>
  <w:style w:type="character" w:customStyle="1" w:styleId="WW8Num145z8">
    <w:name w:val="WW8Num145z8"/>
    <w:rsid w:val="00D37097"/>
  </w:style>
  <w:style w:type="character" w:customStyle="1" w:styleId="WW8Num146z0">
    <w:name w:val="WW8Num146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147z0">
    <w:name w:val="WW8Num147z0"/>
    <w:rsid w:val="00D37097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47z1">
    <w:name w:val="WW8Num147z1"/>
    <w:rsid w:val="00D37097"/>
    <w:rPr>
      <w:rFonts w:ascii="Symbol" w:hAnsi="Symbol" w:cs="Symbo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47z2">
    <w:name w:val="WW8Num147z2"/>
    <w:rsid w:val="00D37097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147z3">
    <w:name w:val="WW8Num147z3"/>
    <w:rsid w:val="00D37097"/>
  </w:style>
  <w:style w:type="character" w:customStyle="1" w:styleId="WW8Num147z4">
    <w:name w:val="WW8Num147z4"/>
    <w:rsid w:val="00D37097"/>
  </w:style>
  <w:style w:type="character" w:customStyle="1" w:styleId="WW8Num147z5">
    <w:name w:val="WW8Num147z5"/>
    <w:rsid w:val="00D37097"/>
  </w:style>
  <w:style w:type="character" w:customStyle="1" w:styleId="WW8Num147z6">
    <w:name w:val="WW8Num147z6"/>
    <w:rsid w:val="00D37097"/>
  </w:style>
  <w:style w:type="character" w:customStyle="1" w:styleId="WW8Num147z7">
    <w:name w:val="WW8Num147z7"/>
    <w:rsid w:val="00D37097"/>
  </w:style>
  <w:style w:type="character" w:customStyle="1" w:styleId="WW8Num147z8">
    <w:name w:val="WW8Num147z8"/>
    <w:rsid w:val="00D37097"/>
  </w:style>
  <w:style w:type="character" w:customStyle="1" w:styleId="WW8Num148z0">
    <w:name w:val="WW8Num148z0"/>
    <w:rsid w:val="00D37097"/>
  </w:style>
  <w:style w:type="character" w:customStyle="1" w:styleId="WW8Num148z1">
    <w:name w:val="WW8Num148z1"/>
    <w:rsid w:val="00D37097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48z2">
    <w:name w:val="WW8Num148z2"/>
    <w:rsid w:val="00D37097"/>
  </w:style>
  <w:style w:type="character" w:customStyle="1" w:styleId="WW8Num148z3">
    <w:name w:val="WW8Num148z3"/>
    <w:rsid w:val="00D37097"/>
  </w:style>
  <w:style w:type="character" w:customStyle="1" w:styleId="WW8Num148z4">
    <w:name w:val="WW8Num148z4"/>
    <w:rsid w:val="00D37097"/>
  </w:style>
  <w:style w:type="character" w:customStyle="1" w:styleId="WW8Num148z5">
    <w:name w:val="WW8Num148z5"/>
    <w:rsid w:val="00D37097"/>
  </w:style>
  <w:style w:type="character" w:customStyle="1" w:styleId="WW8Num148z6">
    <w:name w:val="WW8Num148z6"/>
    <w:rsid w:val="00D37097"/>
  </w:style>
  <w:style w:type="character" w:customStyle="1" w:styleId="WW8Num148z7">
    <w:name w:val="WW8Num148z7"/>
    <w:rsid w:val="00D37097"/>
  </w:style>
  <w:style w:type="character" w:customStyle="1" w:styleId="WW8Num148z8">
    <w:name w:val="WW8Num148z8"/>
    <w:rsid w:val="00D37097"/>
  </w:style>
  <w:style w:type="character" w:customStyle="1" w:styleId="WW8Num149z0">
    <w:name w:val="WW8Num149z0"/>
    <w:rsid w:val="00D37097"/>
  </w:style>
  <w:style w:type="character" w:customStyle="1" w:styleId="WW8Num149z1">
    <w:name w:val="WW8Num149z1"/>
    <w:rsid w:val="00D37097"/>
  </w:style>
  <w:style w:type="character" w:customStyle="1" w:styleId="WW8Num149z2">
    <w:name w:val="WW8Num149z2"/>
    <w:rsid w:val="00D37097"/>
  </w:style>
  <w:style w:type="character" w:customStyle="1" w:styleId="WW8Num149z3">
    <w:name w:val="WW8Num149z3"/>
    <w:rsid w:val="00D37097"/>
  </w:style>
  <w:style w:type="character" w:customStyle="1" w:styleId="WW8Num149z4">
    <w:name w:val="WW8Num149z4"/>
    <w:rsid w:val="00D37097"/>
  </w:style>
  <w:style w:type="character" w:customStyle="1" w:styleId="WW8Num149z5">
    <w:name w:val="WW8Num149z5"/>
    <w:rsid w:val="00D37097"/>
  </w:style>
  <w:style w:type="character" w:customStyle="1" w:styleId="WW8Num149z6">
    <w:name w:val="WW8Num149z6"/>
    <w:rsid w:val="00D37097"/>
  </w:style>
  <w:style w:type="character" w:customStyle="1" w:styleId="WW8Num149z7">
    <w:name w:val="WW8Num149z7"/>
    <w:rsid w:val="00D37097"/>
  </w:style>
  <w:style w:type="character" w:customStyle="1" w:styleId="WW8Num149z8">
    <w:name w:val="WW8Num149z8"/>
    <w:rsid w:val="00D37097"/>
  </w:style>
  <w:style w:type="character" w:customStyle="1" w:styleId="WW8Num150z0">
    <w:name w:val="WW8Num150z0"/>
    <w:rsid w:val="00D37097"/>
  </w:style>
  <w:style w:type="character" w:customStyle="1" w:styleId="WW8Num150z1">
    <w:name w:val="WW8Num150z1"/>
    <w:rsid w:val="00D37097"/>
  </w:style>
  <w:style w:type="character" w:customStyle="1" w:styleId="WW8Num150z2">
    <w:name w:val="WW8Num150z2"/>
    <w:rsid w:val="00D37097"/>
  </w:style>
  <w:style w:type="character" w:customStyle="1" w:styleId="WW8Num150z3">
    <w:name w:val="WW8Num150z3"/>
    <w:rsid w:val="00D37097"/>
  </w:style>
  <w:style w:type="character" w:customStyle="1" w:styleId="WW8Num150z4">
    <w:name w:val="WW8Num150z4"/>
    <w:rsid w:val="00D37097"/>
  </w:style>
  <w:style w:type="character" w:customStyle="1" w:styleId="WW8Num150z5">
    <w:name w:val="WW8Num150z5"/>
    <w:rsid w:val="00D37097"/>
  </w:style>
  <w:style w:type="character" w:customStyle="1" w:styleId="WW8Num150z6">
    <w:name w:val="WW8Num150z6"/>
    <w:rsid w:val="00D37097"/>
  </w:style>
  <w:style w:type="character" w:customStyle="1" w:styleId="WW8Num150z7">
    <w:name w:val="WW8Num150z7"/>
    <w:rsid w:val="00D37097"/>
  </w:style>
  <w:style w:type="character" w:customStyle="1" w:styleId="WW8Num150z8">
    <w:name w:val="WW8Num150z8"/>
    <w:rsid w:val="00D37097"/>
  </w:style>
  <w:style w:type="character" w:customStyle="1" w:styleId="WW8Num151z0">
    <w:name w:val="WW8Num151z0"/>
    <w:rsid w:val="00D37097"/>
  </w:style>
  <w:style w:type="character" w:customStyle="1" w:styleId="WW8Num151z1">
    <w:name w:val="WW8Num151z1"/>
    <w:rsid w:val="00D37097"/>
  </w:style>
  <w:style w:type="character" w:customStyle="1" w:styleId="WW8Num151z2">
    <w:name w:val="WW8Num151z2"/>
    <w:rsid w:val="00D37097"/>
  </w:style>
  <w:style w:type="character" w:customStyle="1" w:styleId="WW8Num151z3">
    <w:name w:val="WW8Num151z3"/>
    <w:rsid w:val="00D37097"/>
  </w:style>
  <w:style w:type="character" w:customStyle="1" w:styleId="WW8Num151z4">
    <w:name w:val="WW8Num151z4"/>
    <w:rsid w:val="00D37097"/>
  </w:style>
  <w:style w:type="character" w:customStyle="1" w:styleId="WW8Num151z5">
    <w:name w:val="WW8Num151z5"/>
    <w:rsid w:val="00D37097"/>
  </w:style>
  <w:style w:type="character" w:customStyle="1" w:styleId="WW8Num151z6">
    <w:name w:val="WW8Num151z6"/>
    <w:rsid w:val="00D37097"/>
  </w:style>
  <w:style w:type="character" w:customStyle="1" w:styleId="WW8Num151z7">
    <w:name w:val="WW8Num151z7"/>
    <w:rsid w:val="00D37097"/>
  </w:style>
  <w:style w:type="character" w:customStyle="1" w:styleId="WW8Num151z8">
    <w:name w:val="WW8Num151z8"/>
    <w:rsid w:val="00D37097"/>
  </w:style>
  <w:style w:type="character" w:customStyle="1" w:styleId="WW8Num152z0">
    <w:name w:val="WW8Num152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2z1">
    <w:name w:val="WW8Num152z1"/>
    <w:rsid w:val="00D37097"/>
  </w:style>
  <w:style w:type="character" w:customStyle="1" w:styleId="WW8Num152z2">
    <w:name w:val="WW8Num152z2"/>
    <w:rsid w:val="00D37097"/>
  </w:style>
  <w:style w:type="character" w:customStyle="1" w:styleId="WW8Num152z3">
    <w:name w:val="WW8Num152z3"/>
    <w:rsid w:val="00D37097"/>
  </w:style>
  <w:style w:type="character" w:customStyle="1" w:styleId="WW8Num152z4">
    <w:name w:val="WW8Num152z4"/>
    <w:rsid w:val="00D37097"/>
  </w:style>
  <w:style w:type="character" w:customStyle="1" w:styleId="WW8Num152z5">
    <w:name w:val="WW8Num152z5"/>
    <w:rsid w:val="00D37097"/>
  </w:style>
  <w:style w:type="character" w:customStyle="1" w:styleId="WW8Num152z6">
    <w:name w:val="WW8Num152z6"/>
    <w:rsid w:val="00D37097"/>
  </w:style>
  <w:style w:type="character" w:customStyle="1" w:styleId="WW8Num152z7">
    <w:name w:val="WW8Num152z7"/>
    <w:rsid w:val="00D37097"/>
  </w:style>
  <w:style w:type="character" w:customStyle="1" w:styleId="WW8Num152z8">
    <w:name w:val="WW8Num152z8"/>
    <w:rsid w:val="00D37097"/>
  </w:style>
  <w:style w:type="character" w:customStyle="1" w:styleId="WW8Num153z0">
    <w:name w:val="WW8Num153z0"/>
    <w:rsid w:val="00D37097"/>
  </w:style>
  <w:style w:type="character" w:customStyle="1" w:styleId="WW8Num153z1">
    <w:name w:val="WW8Num153z1"/>
    <w:rsid w:val="00D37097"/>
  </w:style>
  <w:style w:type="character" w:customStyle="1" w:styleId="WW8Num153z2">
    <w:name w:val="WW8Num153z2"/>
    <w:rsid w:val="00D37097"/>
  </w:style>
  <w:style w:type="character" w:customStyle="1" w:styleId="WW8Num153z3">
    <w:name w:val="WW8Num153z3"/>
    <w:rsid w:val="00D37097"/>
  </w:style>
  <w:style w:type="character" w:customStyle="1" w:styleId="WW8Num153z4">
    <w:name w:val="WW8Num153z4"/>
    <w:rsid w:val="00D37097"/>
  </w:style>
  <w:style w:type="character" w:customStyle="1" w:styleId="WW8Num153z5">
    <w:name w:val="WW8Num153z5"/>
    <w:rsid w:val="00D37097"/>
  </w:style>
  <w:style w:type="character" w:customStyle="1" w:styleId="WW8Num153z6">
    <w:name w:val="WW8Num153z6"/>
    <w:rsid w:val="00D37097"/>
  </w:style>
  <w:style w:type="character" w:customStyle="1" w:styleId="WW8Num153z7">
    <w:name w:val="WW8Num153z7"/>
    <w:rsid w:val="00D37097"/>
  </w:style>
  <w:style w:type="character" w:customStyle="1" w:styleId="WW8Num153z8">
    <w:name w:val="WW8Num153z8"/>
    <w:rsid w:val="00D37097"/>
  </w:style>
  <w:style w:type="character" w:customStyle="1" w:styleId="WW8Num154z0">
    <w:name w:val="WW8Num154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4z1">
    <w:name w:val="WW8Num154z1"/>
    <w:rsid w:val="00D37097"/>
  </w:style>
  <w:style w:type="character" w:customStyle="1" w:styleId="WW8Num154z2">
    <w:name w:val="WW8Num154z2"/>
    <w:rsid w:val="00D37097"/>
  </w:style>
  <w:style w:type="character" w:customStyle="1" w:styleId="WW8Num154z3">
    <w:name w:val="WW8Num154z3"/>
    <w:rsid w:val="00D37097"/>
  </w:style>
  <w:style w:type="character" w:customStyle="1" w:styleId="WW8Num154z4">
    <w:name w:val="WW8Num154z4"/>
    <w:rsid w:val="00D37097"/>
  </w:style>
  <w:style w:type="character" w:customStyle="1" w:styleId="WW8Num154z5">
    <w:name w:val="WW8Num154z5"/>
    <w:rsid w:val="00D37097"/>
  </w:style>
  <w:style w:type="character" w:customStyle="1" w:styleId="WW8Num154z6">
    <w:name w:val="WW8Num154z6"/>
    <w:rsid w:val="00D37097"/>
  </w:style>
  <w:style w:type="character" w:customStyle="1" w:styleId="WW8Num154z7">
    <w:name w:val="WW8Num154z7"/>
    <w:rsid w:val="00D37097"/>
  </w:style>
  <w:style w:type="character" w:customStyle="1" w:styleId="WW8Num154z8">
    <w:name w:val="WW8Num154z8"/>
    <w:rsid w:val="00D37097"/>
  </w:style>
  <w:style w:type="character" w:customStyle="1" w:styleId="WW8Num155z0">
    <w:name w:val="WW8Num155z0"/>
    <w:rsid w:val="00D37097"/>
    <w:rPr>
      <w:rFonts w:ascii="Arial Narrow" w:hAnsi="Arial Narrow" w:cs="Arial Narrow" w:hint="default"/>
      <w:strike w:val="0"/>
      <w:dstrike w:val="0"/>
      <w:u w:val="none"/>
      <w:effect w:val="none"/>
    </w:rPr>
  </w:style>
  <w:style w:type="character" w:customStyle="1" w:styleId="WW8Num155z1">
    <w:name w:val="WW8Num155z1"/>
    <w:rsid w:val="00D37097"/>
  </w:style>
  <w:style w:type="character" w:customStyle="1" w:styleId="WW8Num155z2">
    <w:name w:val="WW8Num155z2"/>
    <w:rsid w:val="00D37097"/>
  </w:style>
  <w:style w:type="character" w:customStyle="1" w:styleId="WW8Num155z3">
    <w:name w:val="WW8Num155z3"/>
    <w:rsid w:val="00D37097"/>
  </w:style>
  <w:style w:type="character" w:customStyle="1" w:styleId="WW8Num155z4">
    <w:name w:val="WW8Num155z4"/>
    <w:rsid w:val="00D37097"/>
  </w:style>
  <w:style w:type="character" w:customStyle="1" w:styleId="WW8Num155z5">
    <w:name w:val="WW8Num155z5"/>
    <w:rsid w:val="00D37097"/>
  </w:style>
  <w:style w:type="character" w:customStyle="1" w:styleId="WW8Num155z6">
    <w:name w:val="WW8Num155z6"/>
    <w:rsid w:val="00D37097"/>
  </w:style>
  <w:style w:type="character" w:customStyle="1" w:styleId="WW8Num155z7">
    <w:name w:val="WW8Num155z7"/>
    <w:rsid w:val="00D37097"/>
  </w:style>
  <w:style w:type="character" w:customStyle="1" w:styleId="WW8Num155z8">
    <w:name w:val="WW8Num155z8"/>
    <w:rsid w:val="00D37097"/>
  </w:style>
  <w:style w:type="character" w:customStyle="1" w:styleId="WW8Num156z0">
    <w:name w:val="WW8Num156z0"/>
    <w:rsid w:val="00D37097"/>
    <w:rPr>
      <w:strike w:val="0"/>
      <w:dstrike w:val="0"/>
      <w:u w:val="none"/>
      <w:effect w:val="none"/>
    </w:rPr>
  </w:style>
  <w:style w:type="character" w:customStyle="1" w:styleId="WW8Num156z1">
    <w:name w:val="WW8Num156z1"/>
    <w:rsid w:val="00D37097"/>
  </w:style>
  <w:style w:type="character" w:customStyle="1" w:styleId="WW8Num156z2">
    <w:name w:val="WW8Num156z2"/>
    <w:rsid w:val="00D37097"/>
  </w:style>
  <w:style w:type="character" w:customStyle="1" w:styleId="WW8Num156z4">
    <w:name w:val="WW8Num156z4"/>
    <w:rsid w:val="00D37097"/>
  </w:style>
  <w:style w:type="character" w:customStyle="1" w:styleId="WW8Num156z5">
    <w:name w:val="WW8Num156z5"/>
    <w:rsid w:val="00D37097"/>
  </w:style>
  <w:style w:type="character" w:customStyle="1" w:styleId="WW8Num156z6">
    <w:name w:val="WW8Num156z6"/>
    <w:rsid w:val="00D37097"/>
  </w:style>
  <w:style w:type="character" w:customStyle="1" w:styleId="WW8Num156z7">
    <w:name w:val="WW8Num156z7"/>
    <w:rsid w:val="00D37097"/>
  </w:style>
  <w:style w:type="character" w:customStyle="1" w:styleId="WW8Num156z8">
    <w:name w:val="WW8Num156z8"/>
    <w:rsid w:val="00D37097"/>
  </w:style>
  <w:style w:type="character" w:customStyle="1" w:styleId="WW8Num157z0">
    <w:name w:val="WW8Num157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157z1">
    <w:name w:val="WW8Num157z1"/>
    <w:rsid w:val="00D37097"/>
  </w:style>
  <w:style w:type="character" w:customStyle="1" w:styleId="WW8Num157z2">
    <w:name w:val="WW8Num157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57z3">
    <w:name w:val="WW8Num157z3"/>
    <w:rsid w:val="00D37097"/>
    <w:rPr>
      <w:b w:val="0"/>
      <w:bCs w:val="0"/>
      <w:i w:val="0"/>
      <w:iCs w:val="0"/>
    </w:rPr>
  </w:style>
  <w:style w:type="character" w:customStyle="1" w:styleId="WW8Num158z0">
    <w:name w:val="WW8Num158z0"/>
    <w:rsid w:val="00D37097"/>
  </w:style>
  <w:style w:type="character" w:customStyle="1" w:styleId="WW8Num159z0">
    <w:name w:val="WW8Num159z0"/>
    <w:rsid w:val="00D37097"/>
    <w:rPr>
      <w:b w:val="0"/>
      <w:bCs w:val="0"/>
      <w:lang w:eastAsia="en-US"/>
    </w:rPr>
  </w:style>
  <w:style w:type="character" w:customStyle="1" w:styleId="WW8Num159z1">
    <w:name w:val="WW8Num159z1"/>
    <w:rsid w:val="00D37097"/>
  </w:style>
  <w:style w:type="character" w:customStyle="1" w:styleId="WW8Num159z2">
    <w:name w:val="WW8Num159z2"/>
    <w:rsid w:val="00D37097"/>
  </w:style>
  <w:style w:type="character" w:customStyle="1" w:styleId="WW8Num159z3">
    <w:name w:val="WW8Num159z3"/>
    <w:rsid w:val="00D37097"/>
  </w:style>
  <w:style w:type="character" w:customStyle="1" w:styleId="WW8Num159z4">
    <w:name w:val="WW8Num159z4"/>
    <w:rsid w:val="00D37097"/>
  </w:style>
  <w:style w:type="character" w:customStyle="1" w:styleId="WW8Num159z5">
    <w:name w:val="WW8Num159z5"/>
    <w:rsid w:val="00D37097"/>
  </w:style>
  <w:style w:type="character" w:customStyle="1" w:styleId="WW8Num159z6">
    <w:name w:val="WW8Num159z6"/>
    <w:rsid w:val="00D37097"/>
  </w:style>
  <w:style w:type="character" w:customStyle="1" w:styleId="WW8Num159z7">
    <w:name w:val="WW8Num159z7"/>
    <w:rsid w:val="00D37097"/>
  </w:style>
  <w:style w:type="character" w:customStyle="1" w:styleId="WW8Num159z8">
    <w:name w:val="WW8Num159z8"/>
    <w:rsid w:val="00D37097"/>
  </w:style>
  <w:style w:type="character" w:customStyle="1" w:styleId="WW8Num160z0">
    <w:name w:val="WW8Num160z0"/>
    <w:rsid w:val="00D37097"/>
    <w:rPr>
      <w:rFonts w:ascii="Arial Narrow" w:hAnsi="Arial Narrow" w:cs="Arial Narrow" w:hint="default"/>
      <w:sz w:val="22"/>
      <w:szCs w:val="22"/>
    </w:rPr>
  </w:style>
  <w:style w:type="character" w:customStyle="1" w:styleId="WW8Num161z0">
    <w:name w:val="WW8Num16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1z1">
    <w:name w:val="WW8Num161z1"/>
    <w:rsid w:val="00D37097"/>
  </w:style>
  <w:style w:type="character" w:customStyle="1" w:styleId="WW8Num162z0">
    <w:name w:val="WW8Num162z0"/>
    <w:rsid w:val="00D37097"/>
    <w:rPr>
      <w:b w:val="0"/>
      <w:bCs w:val="0"/>
    </w:rPr>
  </w:style>
  <w:style w:type="character" w:customStyle="1" w:styleId="WW8Num162z2">
    <w:name w:val="WW8Num162z2"/>
    <w:rsid w:val="00D37097"/>
  </w:style>
  <w:style w:type="character" w:customStyle="1" w:styleId="WW8Num163z0">
    <w:name w:val="WW8Num163z0"/>
    <w:rsid w:val="00D37097"/>
    <w:rPr>
      <w:rFonts w:ascii="Arial" w:eastAsia="Times New Roman" w:hAnsi="Arial" w:cs="Arial" w:hint="default"/>
      <w:i w:val="0"/>
      <w:iCs w:val="0"/>
      <w:sz w:val="22"/>
      <w:szCs w:val="22"/>
      <w:lang w:eastAsia="en-US"/>
    </w:rPr>
  </w:style>
  <w:style w:type="character" w:customStyle="1" w:styleId="WW8Num163z1">
    <w:name w:val="WW8Num163z1"/>
    <w:rsid w:val="00D37097"/>
  </w:style>
  <w:style w:type="character" w:customStyle="1" w:styleId="WW8Num163z2">
    <w:name w:val="WW8Num163z2"/>
    <w:rsid w:val="00D37097"/>
  </w:style>
  <w:style w:type="character" w:customStyle="1" w:styleId="WW8Num163z3">
    <w:name w:val="WW8Num163z3"/>
    <w:rsid w:val="00D37097"/>
  </w:style>
  <w:style w:type="character" w:customStyle="1" w:styleId="WW8Num163z4">
    <w:name w:val="WW8Num163z4"/>
    <w:rsid w:val="00D37097"/>
  </w:style>
  <w:style w:type="character" w:customStyle="1" w:styleId="WW8Num163z5">
    <w:name w:val="WW8Num163z5"/>
    <w:rsid w:val="00D37097"/>
  </w:style>
  <w:style w:type="character" w:customStyle="1" w:styleId="WW8Num163z6">
    <w:name w:val="WW8Num163z6"/>
    <w:rsid w:val="00D37097"/>
  </w:style>
  <w:style w:type="character" w:customStyle="1" w:styleId="WW8Num163z7">
    <w:name w:val="WW8Num163z7"/>
    <w:rsid w:val="00D37097"/>
  </w:style>
  <w:style w:type="character" w:customStyle="1" w:styleId="WW8Num163z8">
    <w:name w:val="WW8Num163z8"/>
    <w:rsid w:val="00D37097"/>
  </w:style>
  <w:style w:type="character" w:customStyle="1" w:styleId="WW8Num164z0">
    <w:name w:val="WW8Num16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4z1">
    <w:name w:val="WW8Num164z1"/>
    <w:rsid w:val="00D37097"/>
  </w:style>
  <w:style w:type="character" w:customStyle="1" w:styleId="WW8Num164z2">
    <w:name w:val="WW8Num164z2"/>
    <w:rsid w:val="00D37097"/>
  </w:style>
  <w:style w:type="character" w:customStyle="1" w:styleId="WW8Num164z3">
    <w:name w:val="WW8Num164z3"/>
    <w:rsid w:val="00D37097"/>
  </w:style>
  <w:style w:type="character" w:customStyle="1" w:styleId="WW8Num164z4">
    <w:name w:val="WW8Num164z4"/>
    <w:rsid w:val="00D37097"/>
  </w:style>
  <w:style w:type="character" w:customStyle="1" w:styleId="WW8Num164z5">
    <w:name w:val="WW8Num164z5"/>
    <w:rsid w:val="00D37097"/>
  </w:style>
  <w:style w:type="character" w:customStyle="1" w:styleId="WW8Num164z6">
    <w:name w:val="WW8Num164z6"/>
    <w:rsid w:val="00D37097"/>
  </w:style>
  <w:style w:type="character" w:customStyle="1" w:styleId="WW8Num164z7">
    <w:name w:val="WW8Num164z7"/>
    <w:rsid w:val="00D37097"/>
  </w:style>
  <w:style w:type="character" w:customStyle="1" w:styleId="WW8Num164z8">
    <w:name w:val="WW8Num164z8"/>
    <w:rsid w:val="00D37097"/>
  </w:style>
  <w:style w:type="character" w:customStyle="1" w:styleId="WW8Num165z0">
    <w:name w:val="WW8Num165z0"/>
    <w:rsid w:val="00D37097"/>
  </w:style>
  <w:style w:type="character" w:customStyle="1" w:styleId="WW8Num165z1">
    <w:name w:val="WW8Num165z1"/>
    <w:rsid w:val="00D37097"/>
  </w:style>
  <w:style w:type="character" w:customStyle="1" w:styleId="WW8Num165z2">
    <w:name w:val="WW8Num165z2"/>
    <w:rsid w:val="00D37097"/>
  </w:style>
  <w:style w:type="character" w:customStyle="1" w:styleId="WW8Num165z3">
    <w:name w:val="WW8Num165z3"/>
    <w:rsid w:val="00D37097"/>
  </w:style>
  <w:style w:type="character" w:customStyle="1" w:styleId="WW8Num165z4">
    <w:name w:val="WW8Num165z4"/>
    <w:rsid w:val="00D37097"/>
  </w:style>
  <w:style w:type="character" w:customStyle="1" w:styleId="WW8Num165z5">
    <w:name w:val="WW8Num165z5"/>
    <w:rsid w:val="00D37097"/>
  </w:style>
  <w:style w:type="character" w:customStyle="1" w:styleId="WW8Num165z6">
    <w:name w:val="WW8Num165z6"/>
    <w:rsid w:val="00D37097"/>
  </w:style>
  <w:style w:type="character" w:customStyle="1" w:styleId="WW8Num165z7">
    <w:name w:val="WW8Num165z7"/>
    <w:rsid w:val="00D37097"/>
  </w:style>
  <w:style w:type="character" w:customStyle="1" w:styleId="WW8Num165z8">
    <w:name w:val="WW8Num165z8"/>
    <w:rsid w:val="00D37097"/>
  </w:style>
  <w:style w:type="character" w:customStyle="1" w:styleId="WW8Num166z0">
    <w:name w:val="WW8Num166z0"/>
    <w:rsid w:val="00D37097"/>
    <w:rPr>
      <w:b w:val="0"/>
      <w:bCs w:val="0"/>
      <w:strike w:val="0"/>
      <w:dstrike w:val="0"/>
      <w:u w:val="none"/>
      <w:effect w:val="none"/>
    </w:rPr>
  </w:style>
  <w:style w:type="character" w:customStyle="1" w:styleId="WW8Num166z1">
    <w:name w:val="WW8Num166z1"/>
    <w:rsid w:val="00D37097"/>
  </w:style>
  <w:style w:type="character" w:customStyle="1" w:styleId="WW8Num166z2">
    <w:name w:val="WW8Num166z2"/>
    <w:rsid w:val="00D37097"/>
  </w:style>
  <w:style w:type="character" w:customStyle="1" w:styleId="WW8Num166z3">
    <w:name w:val="WW8Num166z3"/>
    <w:rsid w:val="00D37097"/>
  </w:style>
  <w:style w:type="character" w:customStyle="1" w:styleId="WW8Num166z4">
    <w:name w:val="WW8Num166z4"/>
    <w:rsid w:val="00D37097"/>
  </w:style>
  <w:style w:type="character" w:customStyle="1" w:styleId="WW8Num166z5">
    <w:name w:val="WW8Num166z5"/>
    <w:rsid w:val="00D37097"/>
  </w:style>
  <w:style w:type="character" w:customStyle="1" w:styleId="WW8Num166z6">
    <w:name w:val="WW8Num166z6"/>
    <w:rsid w:val="00D37097"/>
  </w:style>
  <w:style w:type="character" w:customStyle="1" w:styleId="WW8Num166z7">
    <w:name w:val="WW8Num166z7"/>
    <w:rsid w:val="00D37097"/>
  </w:style>
  <w:style w:type="character" w:customStyle="1" w:styleId="WW8Num166z8">
    <w:name w:val="WW8Num166z8"/>
    <w:rsid w:val="00D37097"/>
  </w:style>
  <w:style w:type="character" w:customStyle="1" w:styleId="WW8Num167z0">
    <w:name w:val="WW8Num167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7z1">
    <w:name w:val="WW8Num167z1"/>
    <w:rsid w:val="00D37097"/>
  </w:style>
  <w:style w:type="character" w:customStyle="1" w:styleId="WW8Num168z0">
    <w:name w:val="WW8Num168z0"/>
    <w:rsid w:val="00D37097"/>
  </w:style>
  <w:style w:type="character" w:customStyle="1" w:styleId="WW8Num168z1">
    <w:name w:val="WW8Num168z1"/>
    <w:rsid w:val="00D37097"/>
  </w:style>
  <w:style w:type="character" w:customStyle="1" w:styleId="WW8Num168z2">
    <w:name w:val="WW8Num168z2"/>
    <w:rsid w:val="00D37097"/>
  </w:style>
  <w:style w:type="character" w:customStyle="1" w:styleId="WW8Num168z3">
    <w:name w:val="WW8Num168z3"/>
    <w:rsid w:val="00D37097"/>
  </w:style>
  <w:style w:type="character" w:customStyle="1" w:styleId="WW8Num168z4">
    <w:name w:val="WW8Num168z4"/>
    <w:rsid w:val="00D37097"/>
  </w:style>
  <w:style w:type="character" w:customStyle="1" w:styleId="WW8Num168z5">
    <w:name w:val="WW8Num168z5"/>
    <w:rsid w:val="00D37097"/>
  </w:style>
  <w:style w:type="character" w:customStyle="1" w:styleId="WW8Num168z6">
    <w:name w:val="WW8Num168z6"/>
    <w:rsid w:val="00D37097"/>
  </w:style>
  <w:style w:type="character" w:customStyle="1" w:styleId="WW8Num168z7">
    <w:name w:val="WW8Num168z7"/>
    <w:rsid w:val="00D37097"/>
  </w:style>
  <w:style w:type="character" w:customStyle="1" w:styleId="WW8Num168z8">
    <w:name w:val="WW8Num168z8"/>
    <w:rsid w:val="00D37097"/>
  </w:style>
  <w:style w:type="character" w:customStyle="1" w:styleId="WW8Num169z0">
    <w:name w:val="WW8Num16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9z1">
    <w:name w:val="WW8Num169z1"/>
    <w:rsid w:val="00D37097"/>
  </w:style>
  <w:style w:type="character" w:customStyle="1" w:styleId="WW8Num170z0">
    <w:name w:val="WW8Num170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0z1">
    <w:name w:val="WW8Num170z1"/>
    <w:rsid w:val="00D37097"/>
  </w:style>
  <w:style w:type="character" w:customStyle="1" w:styleId="WW8Num171z0">
    <w:name w:val="WW8Num171z0"/>
    <w:rsid w:val="00D37097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WW8Num172z0">
    <w:name w:val="WW8Num172z0"/>
    <w:rsid w:val="00D37097"/>
  </w:style>
  <w:style w:type="character" w:customStyle="1" w:styleId="WW8Num173z0">
    <w:name w:val="WW8Num173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3z1">
    <w:name w:val="WW8Num173z1"/>
    <w:rsid w:val="00D37097"/>
  </w:style>
  <w:style w:type="character" w:customStyle="1" w:styleId="WW8Num174z0">
    <w:name w:val="WW8Num17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4z1">
    <w:name w:val="WW8Num174z1"/>
    <w:rsid w:val="00D37097"/>
  </w:style>
  <w:style w:type="character" w:customStyle="1" w:styleId="WW8Num174z2">
    <w:name w:val="WW8Num174z2"/>
    <w:rsid w:val="00D37097"/>
  </w:style>
  <w:style w:type="character" w:customStyle="1" w:styleId="WW8Num174z3">
    <w:name w:val="WW8Num174z3"/>
    <w:rsid w:val="00D37097"/>
  </w:style>
  <w:style w:type="character" w:customStyle="1" w:styleId="WW8Num174z4">
    <w:name w:val="WW8Num174z4"/>
    <w:rsid w:val="00D37097"/>
  </w:style>
  <w:style w:type="character" w:customStyle="1" w:styleId="WW8Num174z5">
    <w:name w:val="WW8Num174z5"/>
    <w:rsid w:val="00D37097"/>
  </w:style>
  <w:style w:type="character" w:customStyle="1" w:styleId="WW8Num174z6">
    <w:name w:val="WW8Num174z6"/>
    <w:rsid w:val="00D37097"/>
  </w:style>
  <w:style w:type="character" w:customStyle="1" w:styleId="WW8Num174z7">
    <w:name w:val="WW8Num174z7"/>
    <w:rsid w:val="00D37097"/>
  </w:style>
  <w:style w:type="character" w:customStyle="1" w:styleId="WW8Num174z8">
    <w:name w:val="WW8Num174z8"/>
    <w:rsid w:val="00D37097"/>
  </w:style>
  <w:style w:type="character" w:customStyle="1" w:styleId="WW8Num175z0">
    <w:name w:val="WW8Num175z0"/>
    <w:rsid w:val="00D37097"/>
  </w:style>
  <w:style w:type="character" w:customStyle="1" w:styleId="WW8Num175z1">
    <w:name w:val="WW8Num175z1"/>
    <w:rsid w:val="00D37097"/>
  </w:style>
  <w:style w:type="character" w:customStyle="1" w:styleId="WW8Num175z2">
    <w:name w:val="WW8Num175z2"/>
    <w:rsid w:val="00D37097"/>
  </w:style>
  <w:style w:type="character" w:customStyle="1" w:styleId="WW8Num175z3">
    <w:name w:val="WW8Num175z3"/>
    <w:rsid w:val="00D37097"/>
  </w:style>
  <w:style w:type="character" w:customStyle="1" w:styleId="WW8Num175z4">
    <w:name w:val="WW8Num175z4"/>
    <w:rsid w:val="00D37097"/>
  </w:style>
  <w:style w:type="character" w:customStyle="1" w:styleId="WW8Num175z5">
    <w:name w:val="WW8Num175z5"/>
    <w:rsid w:val="00D37097"/>
  </w:style>
  <w:style w:type="character" w:customStyle="1" w:styleId="WW8Num175z6">
    <w:name w:val="WW8Num175z6"/>
    <w:rsid w:val="00D37097"/>
  </w:style>
  <w:style w:type="character" w:customStyle="1" w:styleId="WW8Num175z7">
    <w:name w:val="WW8Num175z7"/>
    <w:rsid w:val="00D37097"/>
  </w:style>
  <w:style w:type="character" w:customStyle="1" w:styleId="WW8Num175z8">
    <w:name w:val="WW8Num175z8"/>
    <w:rsid w:val="00D37097"/>
  </w:style>
  <w:style w:type="character" w:customStyle="1" w:styleId="WW8Num176z0">
    <w:name w:val="WW8Num176z0"/>
    <w:rsid w:val="00D37097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76z1">
    <w:name w:val="WW8Num176z1"/>
    <w:rsid w:val="00D37097"/>
  </w:style>
  <w:style w:type="character" w:customStyle="1" w:styleId="WW8Num176z2">
    <w:name w:val="WW8Num176z2"/>
    <w:rsid w:val="00D37097"/>
  </w:style>
  <w:style w:type="character" w:customStyle="1" w:styleId="WW8Num176z3">
    <w:name w:val="WW8Num176z3"/>
    <w:rsid w:val="00D37097"/>
  </w:style>
  <w:style w:type="character" w:customStyle="1" w:styleId="WW8Num176z4">
    <w:name w:val="WW8Num176z4"/>
    <w:rsid w:val="00D37097"/>
  </w:style>
  <w:style w:type="character" w:customStyle="1" w:styleId="WW8Num176z5">
    <w:name w:val="WW8Num176z5"/>
    <w:rsid w:val="00D37097"/>
  </w:style>
  <w:style w:type="character" w:customStyle="1" w:styleId="WW8Num176z6">
    <w:name w:val="WW8Num176z6"/>
    <w:rsid w:val="00D37097"/>
  </w:style>
  <w:style w:type="character" w:customStyle="1" w:styleId="WW8Num176z7">
    <w:name w:val="WW8Num176z7"/>
    <w:rsid w:val="00D37097"/>
  </w:style>
  <w:style w:type="character" w:customStyle="1" w:styleId="WW8Num176z8">
    <w:name w:val="WW8Num176z8"/>
    <w:rsid w:val="00D37097"/>
  </w:style>
  <w:style w:type="character" w:customStyle="1" w:styleId="WW8Num177z0">
    <w:name w:val="WW8Num17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7z1">
    <w:name w:val="WW8Num177z1"/>
    <w:rsid w:val="00D37097"/>
  </w:style>
  <w:style w:type="character" w:customStyle="1" w:styleId="WW8Num177z2">
    <w:name w:val="WW8Num177z2"/>
    <w:rsid w:val="00D37097"/>
  </w:style>
  <w:style w:type="character" w:customStyle="1" w:styleId="WW8Num177z3">
    <w:name w:val="WW8Num177z3"/>
    <w:rsid w:val="00D37097"/>
  </w:style>
  <w:style w:type="character" w:customStyle="1" w:styleId="WW8Num177z4">
    <w:name w:val="WW8Num177z4"/>
    <w:rsid w:val="00D37097"/>
  </w:style>
  <w:style w:type="character" w:customStyle="1" w:styleId="WW8Num177z5">
    <w:name w:val="WW8Num177z5"/>
    <w:rsid w:val="00D37097"/>
  </w:style>
  <w:style w:type="character" w:customStyle="1" w:styleId="WW8Num177z6">
    <w:name w:val="WW8Num177z6"/>
    <w:rsid w:val="00D37097"/>
  </w:style>
  <w:style w:type="character" w:customStyle="1" w:styleId="WW8Num177z7">
    <w:name w:val="WW8Num177z7"/>
    <w:rsid w:val="00D37097"/>
  </w:style>
  <w:style w:type="character" w:customStyle="1" w:styleId="WW8Num177z8">
    <w:name w:val="WW8Num177z8"/>
    <w:rsid w:val="00D37097"/>
  </w:style>
  <w:style w:type="character" w:customStyle="1" w:styleId="WW8Num178z0">
    <w:name w:val="WW8Num178z0"/>
    <w:rsid w:val="00D37097"/>
  </w:style>
  <w:style w:type="character" w:customStyle="1" w:styleId="WW8Num179z0">
    <w:name w:val="WW8Num179z0"/>
    <w:rsid w:val="00D37097"/>
  </w:style>
  <w:style w:type="character" w:customStyle="1" w:styleId="WW8Num179z1">
    <w:name w:val="WW8Num179z1"/>
    <w:rsid w:val="00D37097"/>
  </w:style>
  <w:style w:type="character" w:customStyle="1" w:styleId="WW8Num179z2">
    <w:name w:val="WW8Num179z2"/>
    <w:rsid w:val="00D37097"/>
  </w:style>
  <w:style w:type="character" w:customStyle="1" w:styleId="WW8Num179z3">
    <w:name w:val="WW8Num179z3"/>
    <w:rsid w:val="00D37097"/>
  </w:style>
  <w:style w:type="character" w:customStyle="1" w:styleId="WW8Num179z4">
    <w:name w:val="WW8Num179z4"/>
    <w:rsid w:val="00D37097"/>
  </w:style>
  <w:style w:type="character" w:customStyle="1" w:styleId="WW8Num179z5">
    <w:name w:val="WW8Num179z5"/>
    <w:rsid w:val="00D37097"/>
  </w:style>
  <w:style w:type="character" w:customStyle="1" w:styleId="WW8Num179z6">
    <w:name w:val="WW8Num179z6"/>
    <w:rsid w:val="00D37097"/>
  </w:style>
  <w:style w:type="character" w:customStyle="1" w:styleId="WW8Num179z7">
    <w:name w:val="WW8Num179z7"/>
    <w:rsid w:val="00D37097"/>
  </w:style>
  <w:style w:type="character" w:customStyle="1" w:styleId="WW8Num179z8">
    <w:name w:val="WW8Num179z8"/>
    <w:rsid w:val="00D37097"/>
  </w:style>
  <w:style w:type="character" w:customStyle="1" w:styleId="WW8Num180z0">
    <w:name w:val="WW8Num180z0"/>
    <w:rsid w:val="00D37097"/>
  </w:style>
  <w:style w:type="character" w:customStyle="1" w:styleId="WW8Num181z0">
    <w:name w:val="WW8Num181z0"/>
    <w:rsid w:val="00D37097"/>
    <w:rPr>
      <w:b w:val="0"/>
      <w:bCs w:val="0"/>
    </w:rPr>
  </w:style>
  <w:style w:type="character" w:customStyle="1" w:styleId="WW8Num181z1">
    <w:name w:val="WW8Num181z1"/>
    <w:rsid w:val="00D37097"/>
  </w:style>
  <w:style w:type="character" w:customStyle="1" w:styleId="WW8Num181z2">
    <w:name w:val="WW8Num181z2"/>
    <w:rsid w:val="00D37097"/>
  </w:style>
  <w:style w:type="character" w:customStyle="1" w:styleId="WW8Num181z3">
    <w:name w:val="WW8Num181z3"/>
    <w:rsid w:val="00D37097"/>
  </w:style>
  <w:style w:type="character" w:customStyle="1" w:styleId="WW8Num181z4">
    <w:name w:val="WW8Num181z4"/>
    <w:rsid w:val="00D37097"/>
  </w:style>
  <w:style w:type="character" w:customStyle="1" w:styleId="WW8Num181z5">
    <w:name w:val="WW8Num181z5"/>
    <w:rsid w:val="00D37097"/>
  </w:style>
  <w:style w:type="character" w:customStyle="1" w:styleId="WW8Num181z6">
    <w:name w:val="WW8Num181z6"/>
    <w:rsid w:val="00D37097"/>
  </w:style>
  <w:style w:type="character" w:customStyle="1" w:styleId="WW8Num181z7">
    <w:name w:val="WW8Num181z7"/>
    <w:rsid w:val="00D37097"/>
  </w:style>
  <w:style w:type="character" w:customStyle="1" w:styleId="WW8Num181z8">
    <w:name w:val="WW8Num181z8"/>
    <w:rsid w:val="00D37097"/>
  </w:style>
  <w:style w:type="character" w:customStyle="1" w:styleId="WW8Num182z0">
    <w:name w:val="WW8Num182z0"/>
    <w:rsid w:val="00D37097"/>
  </w:style>
  <w:style w:type="character" w:customStyle="1" w:styleId="WW8Num182z1">
    <w:name w:val="WW8Num182z1"/>
    <w:rsid w:val="00D37097"/>
  </w:style>
  <w:style w:type="character" w:customStyle="1" w:styleId="WW8Num182z2">
    <w:name w:val="WW8Num182z2"/>
    <w:rsid w:val="00D37097"/>
  </w:style>
  <w:style w:type="character" w:customStyle="1" w:styleId="WW8Num182z3">
    <w:name w:val="WW8Num182z3"/>
    <w:rsid w:val="00D37097"/>
  </w:style>
  <w:style w:type="character" w:customStyle="1" w:styleId="WW8Num182z4">
    <w:name w:val="WW8Num182z4"/>
    <w:rsid w:val="00D37097"/>
  </w:style>
  <w:style w:type="character" w:customStyle="1" w:styleId="WW8Num182z5">
    <w:name w:val="WW8Num182z5"/>
    <w:rsid w:val="00D37097"/>
  </w:style>
  <w:style w:type="character" w:customStyle="1" w:styleId="WW8Num182z6">
    <w:name w:val="WW8Num182z6"/>
    <w:rsid w:val="00D37097"/>
  </w:style>
  <w:style w:type="character" w:customStyle="1" w:styleId="WW8Num182z7">
    <w:name w:val="WW8Num182z7"/>
    <w:rsid w:val="00D37097"/>
  </w:style>
  <w:style w:type="character" w:customStyle="1" w:styleId="WW8Num182z8">
    <w:name w:val="WW8Num182z8"/>
    <w:rsid w:val="00D37097"/>
  </w:style>
  <w:style w:type="character" w:customStyle="1" w:styleId="WW8Num183z0">
    <w:name w:val="WW8Num183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83z1">
    <w:name w:val="WW8Num183z1"/>
    <w:rsid w:val="00D37097"/>
  </w:style>
  <w:style w:type="character" w:customStyle="1" w:styleId="WW8Num183z2">
    <w:name w:val="WW8Num183z2"/>
    <w:rsid w:val="00D37097"/>
  </w:style>
  <w:style w:type="character" w:customStyle="1" w:styleId="WW8Num183z3">
    <w:name w:val="WW8Num183z3"/>
    <w:rsid w:val="00D37097"/>
  </w:style>
  <w:style w:type="character" w:customStyle="1" w:styleId="WW8Num183z4">
    <w:name w:val="WW8Num183z4"/>
    <w:rsid w:val="00D37097"/>
  </w:style>
  <w:style w:type="character" w:customStyle="1" w:styleId="WW8Num183z5">
    <w:name w:val="WW8Num183z5"/>
    <w:rsid w:val="00D37097"/>
  </w:style>
  <w:style w:type="character" w:customStyle="1" w:styleId="WW8Num183z6">
    <w:name w:val="WW8Num183z6"/>
    <w:rsid w:val="00D37097"/>
  </w:style>
  <w:style w:type="character" w:customStyle="1" w:styleId="WW8Num183z7">
    <w:name w:val="WW8Num183z7"/>
    <w:rsid w:val="00D37097"/>
  </w:style>
  <w:style w:type="character" w:customStyle="1" w:styleId="WW8Num183z8">
    <w:name w:val="WW8Num183z8"/>
    <w:rsid w:val="00D37097"/>
  </w:style>
  <w:style w:type="character" w:customStyle="1" w:styleId="WW8Num184z0">
    <w:name w:val="WW8Num184z0"/>
    <w:rsid w:val="00D37097"/>
    <w:rPr>
      <w:rFonts w:ascii="Arial Narrow" w:hAnsi="Arial Narrow" w:cs="Arial Narrow" w:hint="default"/>
      <w:b w:val="0"/>
      <w:bCs w:val="0"/>
    </w:rPr>
  </w:style>
  <w:style w:type="character" w:customStyle="1" w:styleId="WW8Num184z1">
    <w:name w:val="WW8Num184z1"/>
    <w:rsid w:val="00D37097"/>
  </w:style>
  <w:style w:type="character" w:customStyle="1" w:styleId="WW8Num184z2">
    <w:name w:val="WW8Num184z2"/>
    <w:rsid w:val="00D37097"/>
  </w:style>
  <w:style w:type="character" w:customStyle="1" w:styleId="WW8Num184z3">
    <w:name w:val="WW8Num184z3"/>
    <w:rsid w:val="00D37097"/>
  </w:style>
  <w:style w:type="character" w:customStyle="1" w:styleId="WW8Num184z4">
    <w:name w:val="WW8Num184z4"/>
    <w:rsid w:val="00D37097"/>
  </w:style>
  <w:style w:type="character" w:customStyle="1" w:styleId="WW8Num184z5">
    <w:name w:val="WW8Num184z5"/>
    <w:rsid w:val="00D37097"/>
  </w:style>
  <w:style w:type="character" w:customStyle="1" w:styleId="WW8Num184z6">
    <w:name w:val="WW8Num184z6"/>
    <w:rsid w:val="00D37097"/>
  </w:style>
  <w:style w:type="character" w:customStyle="1" w:styleId="WW8Num184z7">
    <w:name w:val="WW8Num184z7"/>
    <w:rsid w:val="00D37097"/>
  </w:style>
  <w:style w:type="character" w:customStyle="1" w:styleId="WW8Num184z8">
    <w:name w:val="WW8Num184z8"/>
    <w:rsid w:val="00D37097"/>
  </w:style>
  <w:style w:type="character" w:customStyle="1" w:styleId="WW8Num185z0">
    <w:name w:val="WW8Num185z0"/>
    <w:rsid w:val="00D37097"/>
  </w:style>
  <w:style w:type="character" w:customStyle="1" w:styleId="WW8Num185z1">
    <w:name w:val="WW8Num185z1"/>
    <w:rsid w:val="00D37097"/>
  </w:style>
  <w:style w:type="character" w:customStyle="1" w:styleId="WW8Num185z2">
    <w:name w:val="WW8Num185z2"/>
    <w:rsid w:val="00D37097"/>
  </w:style>
  <w:style w:type="character" w:customStyle="1" w:styleId="WW8Num185z3">
    <w:name w:val="WW8Num185z3"/>
    <w:rsid w:val="00D37097"/>
  </w:style>
  <w:style w:type="character" w:customStyle="1" w:styleId="WW8Num185z4">
    <w:name w:val="WW8Num185z4"/>
    <w:rsid w:val="00D37097"/>
  </w:style>
  <w:style w:type="character" w:customStyle="1" w:styleId="WW8Num185z5">
    <w:name w:val="WW8Num185z5"/>
    <w:rsid w:val="00D37097"/>
  </w:style>
  <w:style w:type="character" w:customStyle="1" w:styleId="WW8Num185z6">
    <w:name w:val="WW8Num185z6"/>
    <w:rsid w:val="00D37097"/>
  </w:style>
  <w:style w:type="character" w:customStyle="1" w:styleId="WW8Num185z7">
    <w:name w:val="WW8Num185z7"/>
    <w:rsid w:val="00D37097"/>
  </w:style>
  <w:style w:type="character" w:customStyle="1" w:styleId="WW8Num185z8">
    <w:name w:val="WW8Num185z8"/>
    <w:rsid w:val="00D37097"/>
  </w:style>
  <w:style w:type="character" w:customStyle="1" w:styleId="WW8Num186z0">
    <w:name w:val="WW8Num186z0"/>
    <w:rsid w:val="00D37097"/>
  </w:style>
  <w:style w:type="character" w:customStyle="1" w:styleId="WW8Num186z1">
    <w:name w:val="WW8Num186z1"/>
    <w:rsid w:val="00D37097"/>
  </w:style>
  <w:style w:type="character" w:customStyle="1" w:styleId="WW8Num186z2">
    <w:name w:val="WW8Num186z2"/>
    <w:rsid w:val="00D37097"/>
  </w:style>
  <w:style w:type="character" w:customStyle="1" w:styleId="WW8Num186z3">
    <w:name w:val="WW8Num186z3"/>
    <w:rsid w:val="00D37097"/>
  </w:style>
  <w:style w:type="character" w:customStyle="1" w:styleId="WW8Num186z4">
    <w:name w:val="WW8Num186z4"/>
    <w:rsid w:val="00D37097"/>
  </w:style>
  <w:style w:type="character" w:customStyle="1" w:styleId="WW8Num186z5">
    <w:name w:val="WW8Num186z5"/>
    <w:rsid w:val="00D37097"/>
  </w:style>
  <w:style w:type="character" w:customStyle="1" w:styleId="WW8Num186z6">
    <w:name w:val="WW8Num186z6"/>
    <w:rsid w:val="00D37097"/>
  </w:style>
  <w:style w:type="character" w:customStyle="1" w:styleId="WW8Num186z7">
    <w:name w:val="WW8Num186z7"/>
    <w:rsid w:val="00D37097"/>
  </w:style>
  <w:style w:type="character" w:customStyle="1" w:styleId="WW8Num186z8">
    <w:name w:val="WW8Num186z8"/>
    <w:rsid w:val="00D37097"/>
  </w:style>
  <w:style w:type="character" w:customStyle="1" w:styleId="WW8Num187z0">
    <w:name w:val="WW8Num187z0"/>
    <w:rsid w:val="00D37097"/>
    <w:rPr>
      <w:b w:val="0"/>
      <w:bCs w:val="0"/>
    </w:rPr>
  </w:style>
  <w:style w:type="character" w:customStyle="1" w:styleId="WW8Num187z2">
    <w:name w:val="WW8Num187z2"/>
    <w:rsid w:val="00D37097"/>
  </w:style>
  <w:style w:type="character" w:customStyle="1" w:styleId="WW8Num188z0">
    <w:name w:val="WW8Num188z0"/>
    <w:rsid w:val="00D37097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88z1">
    <w:name w:val="WW8Num188z1"/>
    <w:rsid w:val="00D37097"/>
  </w:style>
  <w:style w:type="character" w:customStyle="1" w:styleId="WW8Num188z2">
    <w:name w:val="WW8Num188z2"/>
    <w:rsid w:val="00D37097"/>
  </w:style>
  <w:style w:type="character" w:customStyle="1" w:styleId="WW8Num188z3">
    <w:name w:val="WW8Num188z3"/>
    <w:rsid w:val="00D37097"/>
  </w:style>
  <w:style w:type="character" w:customStyle="1" w:styleId="WW8Num188z4">
    <w:name w:val="WW8Num188z4"/>
    <w:rsid w:val="00D37097"/>
  </w:style>
  <w:style w:type="character" w:customStyle="1" w:styleId="WW8Num188z5">
    <w:name w:val="WW8Num188z5"/>
    <w:rsid w:val="00D37097"/>
  </w:style>
  <w:style w:type="character" w:customStyle="1" w:styleId="WW8Num188z6">
    <w:name w:val="WW8Num188z6"/>
    <w:rsid w:val="00D37097"/>
  </w:style>
  <w:style w:type="character" w:customStyle="1" w:styleId="WW8Num188z7">
    <w:name w:val="WW8Num188z7"/>
    <w:rsid w:val="00D37097"/>
  </w:style>
  <w:style w:type="character" w:customStyle="1" w:styleId="WW8Num188z8">
    <w:name w:val="WW8Num188z8"/>
    <w:rsid w:val="00D37097"/>
  </w:style>
  <w:style w:type="character" w:customStyle="1" w:styleId="WW8Num189z0">
    <w:name w:val="WW8Num189z0"/>
    <w:rsid w:val="00D37097"/>
    <w:rPr>
      <w:b w:val="0"/>
      <w:bCs w:val="0"/>
      <w:i w:val="0"/>
      <w:iCs w:val="0"/>
    </w:rPr>
  </w:style>
  <w:style w:type="character" w:customStyle="1" w:styleId="WW8Num189z1">
    <w:name w:val="WW8Num189z1"/>
    <w:rsid w:val="00D37097"/>
  </w:style>
  <w:style w:type="character" w:customStyle="1" w:styleId="WW8Num190z0">
    <w:name w:val="WW8Num190z0"/>
    <w:rsid w:val="00D37097"/>
    <w:rPr>
      <w:b w:val="0"/>
      <w:bCs w:val="0"/>
      <w:i w:val="0"/>
      <w:iCs w:val="0"/>
    </w:rPr>
  </w:style>
  <w:style w:type="character" w:customStyle="1" w:styleId="WW8Num190z1">
    <w:name w:val="WW8Num190z1"/>
    <w:rsid w:val="00D37097"/>
  </w:style>
  <w:style w:type="character" w:customStyle="1" w:styleId="WW8Num191z0">
    <w:name w:val="WW8Num191z0"/>
    <w:rsid w:val="00D37097"/>
    <w:rPr>
      <w:rFonts w:ascii="Arial" w:hAnsi="Arial" w:cs="Arial" w:hint="default"/>
      <w:b w:val="0"/>
      <w:bCs w:val="0"/>
      <w:i w:val="0"/>
      <w:iCs w:val="0"/>
      <w:sz w:val="22"/>
    </w:rPr>
  </w:style>
  <w:style w:type="character" w:customStyle="1" w:styleId="WW8Num191z1">
    <w:name w:val="WW8Num191z1"/>
    <w:rsid w:val="00D37097"/>
  </w:style>
  <w:style w:type="character" w:customStyle="1" w:styleId="WW8Num191z2">
    <w:name w:val="WW8Num191z2"/>
    <w:rsid w:val="00D37097"/>
  </w:style>
  <w:style w:type="character" w:customStyle="1" w:styleId="WW8Num191z3">
    <w:name w:val="WW8Num191z3"/>
    <w:rsid w:val="00D37097"/>
  </w:style>
  <w:style w:type="character" w:customStyle="1" w:styleId="WW8Num191z4">
    <w:name w:val="WW8Num191z4"/>
    <w:rsid w:val="00D37097"/>
  </w:style>
  <w:style w:type="character" w:customStyle="1" w:styleId="WW8Num191z5">
    <w:name w:val="WW8Num191z5"/>
    <w:rsid w:val="00D37097"/>
  </w:style>
  <w:style w:type="character" w:customStyle="1" w:styleId="WW8Num191z6">
    <w:name w:val="WW8Num191z6"/>
    <w:rsid w:val="00D37097"/>
  </w:style>
  <w:style w:type="character" w:customStyle="1" w:styleId="WW8Num191z7">
    <w:name w:val="WW8Num191z7"/>
    <w:rsid w:val="00D37097"/>
  </w:style>
  <w:style w:type="character" w:customStyle="1" w:styleId="WW8Num191z8">
    <w:name w:val="WW8Num191z8"/>
    <w:rsid w:val="00D37097"/>
  </w:style>
  <w:style w:type="character" w:customStyle="1" w:styleId="WW8Num192z0">
    <w:name w:val="WW8Num192z0"/>
    <w:rsid w:val="00D37097"/>
  </w:style>
  <w:style w:type="character" w:customStyle="1" w:styleId="WW8Num193z0">
    <w:name w:val="WW8Num193z0"/>
    <w:rsid w:val="00D37097"/>
    <w:rPr>
      <w:color w:val="auto"/>
    </w:rPr>
  </w:style>
  <w:style w:type="character" w:customStyle="1" w:styleId="WW8Num194z0">
    <w:name w:val="WW8Num194z0"/>
    <w:rsid w:val="00D37097"/>
    <w:rPr>
      <w:rFonts w:ascii="Arial Narrow" w:hAnsi="Arial Narrow" w:cs="Arial" w:hint="default"/>
      <w:color w:val="auto"/>
      <w:sz w:val="22"/>
      <w:szCs w:val="22"/>
    </w:rPr>
  </w:style>
  <w:style w:type="character" w:customStyle="1" w:styleId="WW8Num194z1">
    <w:name w:val="WW8Num194z1"/>
    <w:rsid w:val="00D37097"/>
  </w:style>
  <w:style w:type="character" w:customStyle="1" w:styleId="WW8Num194z2">
    <w:name w:val="WW8Num194z2"/>
    <w:rsid w:val="00D37097"/>
  </w:style>
  <w:style w:type="character" w:customStyle="1" w:styleId="WW8Num194z3">
    <w:name w:val="WW8Num194z3"/>
    <w:rsid w:val="00D37097"/>
  </w:style>
  <w:style w:type="character" w:customStyle="1" w:styleId="WW8Num194z4">
    <w:name w:val="WW8Num194z4"/>
    <w:rsid w:val="00D37097"/>
  </w:style>
  <w:style w:type="character" w:customStyle="1" w:styleId="WW8Num194z5">
    <w:name w:val="WW8Num194z5"/>
    <w:rsid w:val="00D37097"/>
  </w:style>
  <w:style w:type="character" w:customStyle="1" w:styleId="WW8Num194z6">
    <w:name w:val="WW8Num194z6"/>
    <w:rsid w:val="00D37097"/>
  </w:style>
  <w:style w:type="character" w:customStyle="1" w:styleId="WW8Num194z7">
    <w:name w:val="WW8Num194z7"/>
    <w:rsid w:val="00D37097"/>
  </w:style>
  <w:style w:type="character" w:customStyle="1" w:styleId="WW8Num194z8">
    <w:name w:val="WW8Num194z8"/>
    <w:rsid w:val="00D37097"/>
  </w:style>
  <w:style w:type="character" w:customStyle="1" w:styleId="WW8Num195z0">
    <w:name w:val="WW8Num195z0"/>
    <w:rsid w:val="00D37097"/>
  </w:style>
  <w:style w:type="character" w:customStyle="1" w:styleId="WW8Num196z0">
    <w:name w:val="WW8Num196z0"/>
    <w:rsid w:val="00D37097"/>
    <w:rPr>
      <w:b w:val="0"/>
      <w:bCs w:val="0"/>
      <w:i w:val="0"/>
      <w:iCs w:val="0"/>
    </w:rPr>
  </w:style>
  <w:style w:type="character" w:customStyle="1" w:styleId="WW8Num196z1">
    <w:name w:val="WW8Num196z1"/>
    <w:rsid w:val="00D37097"/>
  </w:style>
  <w:style w:type="character" w:customStyle="1" w:styleId="WW8Num196z2">
    <w:name w:val="WW8Num196z2"/>
    <w:rsid w:val="00D37097"/>
  </w:style>
  <w:style w:type="character" w:customStyle="1" w:styleId="WW8Num196z3">
    <w:name w:val="WW8Num196z3"/>
    <w:rsid w:val="00D37097"/>
  </w:style>
  <w:style w:type="character" w:customStyle="1" w:styleId="WW8Num196z4">
    <w:name w:val="WW8Num196z4"/>
    <w:rsid w:val="00D37097"/>
  </w:style>
  <w:style w:type="character" w:customStyle="1" w:styleId="WW8Num196z5">
    <w:name w:val="WW8Num196z5"/>
    <w:rsid w:val="00D37097"/>
  </w:style>
  <w:style w:type="character" w:customStyle="1" w:styleId="WW8Num196z6">
    <w:name w:val="WW8Num196z6"/>
    <w:rsid w:val="00D37097"/>
  </w:style>
  <w:style w:type="character" w:customStyle="1" w:styleId="WW8Num196z7">
    <w:name w:val="WW8Num196z7"/>
    <w:rsid w:val="00D37097"/>
  </w:style>
  <w:style w:type="character" w:customStyle="1" w:styleId="WW8Num196z8">
    <w:name w:val="WW8Num196z8"/>
    <w:rsid w:val="00D37097"/>
  </w:style>
  <w:style w:type="character" w:customStyle="1" w:styleId="WW8Num197z0">
    <w:name w:val="WW8Num197z0"/>
    <w:rsid w:val="00D37097"/>
    <w:rPr>
      <w:b w:val="0"/>
      <w:bCs w:val="0"/>
    </w:rPr>
  </w:style>
  <w:style w:type="character" w:customStyle="1" w:styleId="WW8Num197z2">
    <w:name w:val="WW8Num197z2"/>
    <w:rsid w:val="00D37097"/>
  </w:style>
  <w:style w:type="character" w:customStyle="1" w:styleId="WW8Num198z0">
    <w:name w:val="WW8Num198z0"/>
    <w:rsid w:val="00D37097"/>
    <w:rPr>
      <w:b w:val="0"/>
      <w:bCs w:val="0"/>
    </w:rPr>
  </w:style>
  <w:style w:type="character" w:customStyle="1" w:styleId="WW8Num198z1">
    <w:name w:val="WW8Num198z1"/>
    <w:rsid w:val="00D37097"/>
  </w:style>
  <w:style w:type="character" w:customStyle="1" w:styleId="WW8Num198z2">
    <w:name w:val="WW8Num198z2"/>
    <w:rsid w:val="00D37097"/>
  </w:style>
  <w:style w:type="character" w:customStyle="1" w:styleId="WW8Num198z3">
    <w:name w:val="WW8Num198z3"/>
    <w:rsid w:val="00D37097"/>
  </w:style>
  <w:style w:type="character" w:customStyle="1" w:styleId="WW8Num198z4">
    <w:name w:val="WW8Num198z4"/>
    <w:rsid w:val="00D37097"/>
  </w:style>
  <w:style w:type="character" w:customStyle="1" w:styleId="WW8Num198z5">
    <w:name w:val="WW8Num198z5"/>
    <w:rsid w:val="00D37097"/>
  </w:style>
  <w:style w:type="character" w:customStyle="1" w:styleId="WW8Num198z6">
    <w:name w:val="WW8Num198z6"/>
    <w:rsid w:val="00D37097"/>
  </w:style>
  <w:style w:type="character" w:customStyle="1" w:styleId="WW8Num198z7">
    <w:name w:val="WW8Num198z7"/>
    <w:rsid w:val="00D37097"/>
  </w:style>
  <w:style w:type="character" w:customStyle="1" w:styleId="WW8Num198z8">
    <w:name w:val="WW8Num198z8"/>
    <w:rsid w:val="00D37097"/>
  </w:style>
  <w:style w:type="character" w:customStyle="1" w:styleId="WW8Num199z0">
    <w:name w:val="WW8Num199z0"/>
    <w:rsid w:val="00D37097"/>
  </w:style>
  <w:style w:type="character" w:customStyle="1" w:styleId="WW8Num199z1">
    <w:name w:val="WW8Num199z1"/>
    <w:rsid w:val="00D37097"/>
  </w:style>
  <w:style w:type="character" w:customStyle="1" w:styleId="WW8Num199z2">
    <w:name w:val="WW8Num199z2"/>
    <w:rsid w:val="00D37097"/>
  </w:style>
  <w:style w:type="character" w:customStyle="1" w:styleId="WW8Num199z3">
    <w:name w:val="WW8Num199z3"/>
    <w:rsid w:val="00D37097"/>
  </w:style>
  <w:style w:type="character" w:customStyle="1" w:styleId="WW8Num199z4">
    <w:name w:val="WW8Num199z4"/>
    <w:rsid w:val="00D37097"/>
  </w:style>
  <w:style w:type="character" w:customStyle="1" w:styleId="WW8Num199z5">
    <w:name w:val="WW8Num199z5"/>
    <w:rsid w:val="00D37097"/>
  </w:style>
  <w:style w:type="character" w:customStyle="1" w:styleId="WW8Num199z6">
    <w:name w:val="WW8Num199z6"/>
    <w:rsid w:val="00D37097"/>
  </w:style>
  <w:style w:type="character" w:customStyle="1" w:styleId="WW8Num199z7">
    <w:name w:val="WW8Num199z7"/>
    <w:rsid w:val="00D37097"/>
  </w:style>
  <w:style w:type="character" w:customStyle="1" w:styleId="WW8Num199z8">
    <w:name w:val="WW8Num199z8"/>
    <w:rsid w:val="00D37097"/>
  </w:style>
  <w:style w:type="character" w:customStyle="1" w:styleId="WW8Num200z0">
    <w:name w:val="WW8Num200z0"/>
    <w:rsid w:val="00D37097"/>
    <w:rPr>
      <w:b w:val="0"/>
      <w:bCs w:val="0"/>
    </w:rPr>
  </w:style>
  <w:style w:type="character" w:customStyle="1" w:styleId="WW8Num200z1">
    <w:name w:val="WW8Num200z1"/>
    <w:rsid w:val="00D37097"/>
  </w:style>
  <w:style w:type="character" w:customStyle="1" w:styleId="WW8Num200z2">
    <w:name w:val="WW8Num200z2"/>
    <w:rsid w:val="00D37097"/>
  </w:style>
  <w:style w:type="character" w:customStyle="1" w:styleId="WW8Num200z3">
    <w:name w:val="WW8Num200z3"/>
    <w:rsid w:val="00D37097"/>
  </w:style>
  <w:style w:type="character" w:customStyle="1" w:styleId="WW8Num200z4">
    <w:name w:val="WW8Num200z4"/>
    <w:rsid w:val="00D37097"/>
  </w:style>
  <w:style w:type="character" w:customStyle="1" w:styleId="WW8Num200z5">
    <w:name w:val="WW8Num200z5"/>
    <w:rsid w:val="00D37097"/>
  </w:style>
  <w:style w:type="character" w:customStyle="1" w:styleId="WW8Num200z6">
    <w:name w:val="WW8Num200z6"/>
    <w:rsid w:val="00D37097"/>
  </w:style>
  <w:style w:type="character" w:customStyle="1" w:styleId="WW8Num200z7">
    <w:name w:val="WW8Num200z7"/>
    <w:rsid w:val="00D37097"/>
  </w:style>
  <w:style w:type="character" w:customStyle="1" w:styleId="WW8Num200z8">
    <w:name w:val="WW8Num200z8"/>
    <w:rsid w:val="00D37097"/>
  </w:style>
  <w:style w:type="character" w:customStyle="1" w:styleId="WW8Num201z0">
    <w:name w:val="WW8Num20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1z1">
    <w:name w:val="WW8Num201z1"/>
    <w:rsid w:val="00D37097"/>
  </w:style>
  <w:style w:type="character" w:customStyle="1" w:styleId="WW8Num201z2">
    <w:name w:val="WW8Num201z2"/>
    <w:rsid w:val="00D37097"/>
  </w:style>
  <w:style w:type="character" w:customStyle="1" w:styleId="WW8Num201z3">
    <w:name w:val="WW8Num201z3"/>
    <w:rsid w:val="00D37097"/>
  </w:style>
  <w:style w:type="character" w:customStyle="1" w:styleId="WW8Num201z4">
    <w:name w:val="WW8Num201z4"/>
    <w:rsid w:val="00D37097"/>
  </w:style>
  <w:style w:type="character" w:customStyle="1" w:styleId="WW8Num201z5">
    <w:name w:val="WW8Num201z5"/>
    <w:rsid w:val="00D37097"/>
  </w:style>
  <w:style w:type="character" w:customStyle="1" w:styleId="WW8Num201z6">
    <w:name w:val="WW8Num201z6"/>
    <w:rsid w:val="00D37097"/>
  </w:style>
  <w:style w:type="character" w:customStyle="1" w:styleId="WW8Num201z7">
    <w:name w:val="WW8Num201z7"/>
    <w:rsid w:val="00D37097"/>
  </w:style>
  <w:style w:type="character" w:customStyle="1" w:styleId="WW8Num201z8">
    <w:name w:val="WW8Num201z8"/>
    <w:rsid w:val="00D37097"/>
  </w:style>
  <w:style w:type="character" w:customStyle="1" w:styleId="WW8Num202z0">
    <w:name w:val="WW8Num202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202z1">
    <w:name w:val="WW8Num202z1"/>
    <w:rsid w:val="00D37097"/>
  </w:style>
  <w:style w:type="character" w:customStyle="1" w:styleId="WW8Num202z2">
    <w:name w:val="WW8Num202z2"/>
    <w:rsid w:val="00D37097"/>
  </w:style>
  <w:style w:type="character" w:customStyle="1" w:styleId="WW8Num202z3">
    <w:name w:val="WW8Num202z3"/>
    <w:rsid w:val="00D37097"/>
  </w:style>
  <w:style w:type="character" w:customStyle="1" w:styleId="WW8Num202z4">
    <w:name w:val="WW8Num202z4"/>
    <w:rsid w:val="00D37097"/>
  </w:style>
  <w:style w:type="character" w:customStyle="1" w:styleId="WW8Num202z5">
    <w:name w:val="WW8Num202z5"/>
    <w:rsid w:val="00D37097"/>
  </w:style>
  <w:style w:type="character" w:customStyle="1" w:styleId="WW8Num202z6">
    <w:name w:val="WW8Num202z6"/>
    <w:rsid w:val="00D37097"/>
  </w:style>
  <w:style w:type="character" w:customStyle="1" w:styleId="WW8Num202z7">
    <w:name w:val="WW8Num202z7"/>
    <w:rsid w:val="00D37097"/>
  </w:style>
  <w:style w:type="character" w:customStyle="1" w:styleId="WW8Num202z8">
    <w:name w:val="WW8Num202z8"/>
    <w:rsid w:val="00D37097"/>
  </w:style>
  <w:style w:type="character" w:customStyle="1" w:styleId="WW8Num203z0">
    <w:name w:val="WW8Num203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203z2">
    <w:name w:val="WW8Num203z2"/>
    <w:rsid w:val="00D37097"/>
    <w:rPr>
      <w:b w:val="0"/>
      <w:bCs w:val="0"/>
      <w:i w:val="0"/>
      <w:iCs w:val="0"/>
    </w:rPr>
  </w:style>
  <w:style w:type="character" w:customStyle="1" w:styleId="WW8Num203z3">
    <w:name w:val="WW8Num203z3"/>
    <w:rsid w:val="00D37097"/>
    <w:rPr>
      <w:b w:val="0"/>
      <w:bCs w:val="0"/>
      <w:i w:val="0"/>
      <w:iCs w:val="0"/>
      <w:color w:val="auto"/>
    </w:rPr>
  </w:style>
  <w:style w:type="character" w:customStyle="1" w:styleId="WW8Num204z0">
    <w:name w:val="WW8Num204z0"/>
    <w:rsid w:val="00D37097"/>
  </w:style>
  <w:style w:type="character" w:customStyle="1" w:styleId="WW8Num205z0">
    <w:name w:val="WW8Num205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205z1">
    <w:name w:val="WW8Num205z1"/>
    <w:rsid w:val="00D37097"/>
  </w:style>
  <w:style w:type="character" w:customStyle="1" w:styleId="WW8Num205z2">
    <w:name w:val="WW8Num205z2"/>
    <w:rsid w:val="00D37097"/>
  </w:style>
  <w:style w:type="character" w:customStyle="1" w:styleId="WW8Num205z3">
    <w:name w:val="WW8Num205z3"/>
    <w:rsid w:val="00D37097"/>
  </w:style>
  <w:style w:type="character" w:customStyle="1" w:styleId="WW8Num205z4">
    <w:name w:val="WW8Num205z4"/>
    <w:rsid w:val="00D37097"/>
  </w:style>
  <w:style w:type="character" w:customStyle="1" w:styleId="WW8Num205z5">
    <w:name w:val="WW8Num205z5"/>
    <w:rsid w:val="00D37097"/>
  </w:style>
  <w:style w:type="character" w:customStyle="1" w:styleId="WW8Num205z6">
    <w:name w:val="WW8Num205z6"/>
    <w:rsid w:val="00D37097"/>
  </w:style>
  <w:style w:type="character" w:customStyle="1" w:styleId="WW8Num205z7">
    <w:name w:val="WW8Num205z7"/>
    <w:rsid w:val="00D37097"/>
  </w:style>
  <w:style w:type="character" w:customStyle="1" w:styleId="WW8Num205z8">
    <w:name w:val="WW8Num205z8"/>
    <w:rsid w:val="00D37097"/>
  </w:style>
  <w:style w:type="character" w:customStyle="1" w:styleId="WW8Num206z0">
    <w:name w:val="WW8Num206z0"/>
    <w:rsid w:val="00D37097"/>
  </w:style>
  <w:style w:type="character" w:customStyle="1" w:styleId="WW8Num206z1">
    <w:name w:val="WW8Num206z1"/>
    <w:rsid w:val="00D37097"/>
  </w:style>
  <w:style w:type="character" w:customStyle="1" w:styleId="WW8Num206z2">
    <w:name w:val="WW8Num206z2"/>
    <w:rsid w:val="00D37097"/>
  </w:style>
  <w:style w:type="character" w:customStyle="1" w:styleId="WW8Num206z3">
    <w:name w:val="WW8Num206z3"/>
    <w:rsid w:val="00D37097"/>
  </w:style>
  <w:style w:type="character" w:customStyle="1" w:styleId="WW8Num206z4">
    <w:name w:val="WW8Num206z4"/>
    <w:rsid w:val="00D37097"/>
  </w:style>
  <w:style w:type="character" w:customStyle="1" w:styleId="WW8Num206z5">
    <w:name w:val="WW8Num206z5"/>
    <w:rsid w:val="00D37097"/>
  </w:style>
  <w:style w:type="character" w:customStyle="1" w:styleId="WW8Num206z6">
    <w:name w:val="WW8Num206z6"/>
    <w:rsid w:val="00D37097"/>
  </w:style>
  <w:style w:type="character" w:customStyle="1" w:styleId="WW8Num206z7">
    <w:name w:val="WW8Num206z7"/>
    <w:rsid w:val="00D37097"/>
  </w:style>
  <w:style w:type="character" w:customStyle="1" w:styleId="WW8Num206z8">
    <w:name w:val="WW8Num206z8"/>
    <w:rsid w:val="00D37097"/>
  </w:style>
  <w:style w:type="character" w:customStyle="1" w:styleId="WW8Num207z0">
    <w:name w:val="WW8Num207z0"/>
    <w:rsid w:val="00D37097"/>
  </w:style>
  <w:style w:type="character" w:customStyle="1" w:styleId="WW8Num207z1">
    <w:name w:val="WW8Num207z1"/>
    <w:rsid w:val="00D37097"/>
  </w:style>
  <w:style w:type="character" w:customStyle="1" w:styleId="WW8Num207z2">
    <w:name w:val="WW8Num207z2"/>
    <w:rsid w:val="00D37097"/>
  </w:style>
  <w:style w:type="character" w:customStyle="1" w:styleId="WW8Num207z3">
    <w:name w:val="WW8Num207z3"/>
    <w:rsid w:val="00D37097"/>
  </w:style>
  <w:style w:type="character" w:customStyle="1" w:styleId="WW8Num207z4">
    <w:name w:val="WW8Num207z4"/>
    <w:rsid w:val="00D37097"/>
  </w:style>
  <w:style w:type="character" w:customStyle="1" w:styleId="WW8Num207z5">
    <w:name w:val="WW8Num207z5"/>
    <w:rsid w:val="00D37097"/>
  </w:style>
  <w:style w:type="character" w:customStyle="1" w:styleId="WW8Num207z6">
    <w:name w:val="WW8Num207z6"/>
    <w:rsid w:val="00D37097"/>
  </w:style>
  <w:style w:type="character" w:customStyle="1" w:styleId="WW8Num207z7">
    <w:name w:val="WW8Num207z7"/>
    <w:rsid w:val="00D37097"/>
  </w:style>
  <w:style w:type="character" w:customStyle="1" w:styleId="WW8Num207z8">
    <w:name w:val="WW8Num207z8"/>
    <w:rsid w:val="00D37097"/>
  </w:style>
  <w:style w:type="character" w:customStyle="1" w:styleId="WW8Num208z0">
    <w:name w:val="WW8Num20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8z1">
    <w:name w:val="WW8Num208z1"/>
    <w:rsid w:val="00D37097"/>
  </w:style>
  <w:style w:type="character" w:customStyle="1" w:styleId="WW8Num208z2">
    <w:name w:val="WW8Num208z2"/>
    <w:rsid w:val="00D37097"/>
  </w:style>
  <w:style w:type="character" w:customStyle="1" w:styleId="WW8Num208z3">
    <w:name w:val="WW8Num208z3"/>
    <w:rsid w:val="00D37097"/>
  </w:style>
  <w:style w:type="character" w:customStyle="1" w:styleId="WW8Num208z4">
    <w:name w:val="WW8Num208z4"/>
    <w:rsid w:val="00D37097"/>
  </w:style>
  <w:style w:type="character" w:customStyle="1" w:styleId="WW8Num208z5">
    <w:name w:val="WW8Num208z5"/>
    <w:rsid w:val="00D37097"/>
  </w:style>
  <w:style w:type="character" w:customStyle="1" w:styleId="WW8Num208z6">
    <w:name w:val="WW8Num208z6"/>
    <w:rsid w:val="00D37097"/>
  </w:style>
  <w:style w:type="character" w:customStyle="1" w:styleId="WW8Num208z7">
    <w:name w:val="WW8Num208z7"/>
    <w:rsid w:val="00D37097"/>
  </w:style>
  <w:style w:type="character" w:customStyle="1" w:styleId="WW8Num208z8">
    <w:name w:val="WW8Num208z8"/>
    <w:rsid w:val="00D37097"/>
  </w:style>
  <w:style w:type="character" w:customStyle="1" w:styleId="WW8Num209z0">
    <w:name w:val="WW8Num209z0"/>
    <w:rsid w:val="00D37097"/>
  </w:style>
  <w:style w:type="character" w:customStyle="1" w:styleId="WW8Num210z0">
    <w:name w:val="WW8Num210z0"/>
    <w:rsid w:val="00D37097"/>
    <w:rPr>
      <w:b w:val="0"/>
      <w:bCs w:val="0"/>
    </w:rPr>
  </w:style>
  <w:style w:type="character" w:customStyle="1" w:styleId="WW8Num210z1">
    <w:name w:val="WW8Num210z1"/>
    <w:rsid w:val="00D37097"/>
  </w:style>
  <w:style w:type="character" w:customStyle="1" w:styleId="WW8Num210z2">
    <w:name w:val="WW8Num210z2"/>
    <w:rsid w:val="00D37097"/>
  </w:style>
  <w:style w:type="character" w:customStyle="1" w:styleId="WW8Num210z3">
    <w:name w:val="WW8Num210z3"/>
    <w:rsid w:val="00D37097"/>
  </w:style>
  <w:style w:type="character" w:customStyle="1" w:styleId="WW8Num210z4">
    <w:name w:val="WW8Num210z4"/>
    <w:rsid w:val="00D37097"/>
  </w:style>
  <w:style w:type="character" w:customStyle="1" w:styleId="WW8Num210z5">
    <w:name w:val="WW8Num210z5"/>
    <w:rsid w:val="00D37097"/>
  </w:style>
  <w:style w:type="character" w:customStyle="1" w:styleId="WW8Num210z6">
    <w:name w:val="WW8Num210z6"/>
    <w:rsid w:val="00D37097"/>
  </w:style>
  <w:style w:type="character" w:customStyle="1" w:styleId="WW8Num210z7">
    <w:name w:val="WW8Num210z7"/>
    <w:rsid w:val="00D37097"/>
  </w:style>
  <w:style w:type="character" w:customStyle="1" w:styleId="WW8Num210z8">
    <w:name w:val="WW8Num210z8"/>
    <w:rsid w:val="00D37097"/>
  </w:style>
  <w:style w:type="character" w:customStyle="1" w:styleId="WW8Num211z0">
    <w:name w:val="WW8Num21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1z1">
    <w:name w:val="WW8Num211z1"/>
    <w:rsid w:val="00D37097"/>
  </w:style>
  <w:style w:type="character" w:customStyle="1" w:styleId="WW8Num212z0">
    <w:name w:val="WW8Num212z0"/>
    <w:rsid w:val="00D37097"/>
  </w:style>
  <w:style w:type="character" w:customStyle="1" w:styleId="WW8Num212z1">
    <w:name w:val="WW8Num212z1"/>
    <w:rsid w:val="00D37097"/>
  </w:style>
  <w:style w:type="character" w:customStyle="1" w:styleId="WW8Num212z2">
    <w:name w:val="WW8Num212z2"/>
    <w:rsid w:val="00D37097"/>
  </w:style>
  <w:style w:type="character" w:customStyle="1" w:styleId="WW8Num212z3">
    <w:name w:val="WW8Num212z3"/>
    <w:rsid w:val="00D37097"/>
  </w:style>
  <w:style w:type="character" w:customStyle="1" w:styleId="WW8Num212z4">
    <w:name w:val="WW8Num212z4"/>
    <w:rsid w:val="00D37097"/>
  </w:style>
  <w:style w:type="character" w:customStyle="1" w:styleId="WW8Num212z5">
    <w:name w:val="WW8Num212z5"/>
    <w:rsid w:val="00D37097"/>
  </w:style>
  <w:style w:type="character" w:customStyle="1" w:styleId="WW8Num212z6">
    <w:name w:val="WW8Num212z6"/>
    <w:rsid w:val="00D37097"/>
  </w:style>
  <w:style w:type="character" w:customStyle="1" w:styleId="WW8Num212z7">
    <w:name w:val="WW8Num212z7"/>
    <w:rsid w:val="00D37097"/>
  </w:style>
  <w:style w:type="character" w:customStyle="1" w:styleId="WW8Num212z8">
    <w:name w:val="WW8Num212z8"/>
    <w:rsid w:val="00D37097"/>
  </w:style>
  <w:style w:type="character" w:customStyle="1" w:styleId="WW8Num213z0">
    <w:name w:val="WW8Num213z0"/>
    <w:rsid w:val="00D37097"/>
  </w:style>
  <w:style w:type="character" w:customStyle="1" w:styleId="WW8Num213z1">
    <w:name w:val="WW8Num213z1"/>
    <w:rsid w:val="00D37097"/>
  </w:style>
  <w:style w:type="character" w:customStyle="1" w:styleId="WW8Num213z2">
    <w:name w:val="WW8Num213z2"/>
    <w:rsid w:val="00D37097"/>
  </w:style>
  <w:style w:type="character" w:customStyle="1" w:styleId="WW8Num213z3">
    <w:name w:val="WW8Num213z3"/>
    <w:rsid w:val="00D37097"/>
  </w:style>
  <w:style w:type="character" w:customStyle="1" w:styleId="WW8Num213z4">
    <w:name w:val="WW8Num213z4"/>
    <w:rsid w:val="00D37097"/>
  </w:style>
  <w:style w:type="character" w:customStyle="1" w:styleId="WW8Num213z5">
    <w:name w:val="WW8Num213z5"/>
    <w:rsid w:val="00D37097"/>
  </w:style>
  <w:style w:type="character" w:customStyle="1" w:styleId="WW8Num213z6">
    <w:name w:val="WW8Num213z6"/>
    <w:rsid w:val="00D37097"/>
  </w:style>
  <w:style w:type="character" w:customStyle="1" w:styleId="WW8Num213z7">
    <w:name w:val="WW8Num213z7"/>
    <w:rsid w:val="00D37097"/>
  </w:style>
  <w:style w:type="character" w:customStyle="1" w:styleId="WW8Num213z8">
    <w:name w:val="WW8Num213z8"/>
    <w:rsid w:val="00D37097"/>
  </w:style>
  <w:style w:type="character" w:customStyle="1" w:styleId="WW8Num214z0">
    <w:name w:val="WW8Num214z0"/>
    <w:rsid w:val="00D37097"/>
    <w:rPr>
      <w:b w:val="0"/>
      <w:bCs w:val="0"/>
      <w:i w:val="0"/>
      <w:iCs w:val="0"/>
    </w:rPr>
  </w:style>
  <w:style w:type="character" w:customStyle="1" w:styleId="WW8Num214z1">
    <w:name w:val="WW8Num214z1"/>
    <w:rsid w:val="00D37097"/>
  </w:style>
  <w:style w:type="character" w:customStyle="1" w:styleId="WW8Num214z2">
    <w:name w:val="WW8Num214z2"/>
    <w:rsid w:val="00D37097"/>
  </w:style>
  <w:style w:type="character" w:customStyle="1" w:styleId="WW8Num214z3">
    <w:name w:val="WW8Num214z3"/>
    <w:rsid w:val="00D37097"/>
  </w:style>
  <w:style w:type="character" w:customStyle="1" w:styleId="WW8Num214z4">
    <w:name w:val="WW8Num214z4"/>
    <w:rsid w:val="00D37097"/>
  </w:style>
  <w:style w:type="character" w:customStyle="1" w:styleId="WW8Num214z5">
    <w:name w:val="WW8Num214z5"/>
    <w:rsid w:val="00D37097"/>
  </w:style>
  <w:style w:type="character" w:customStyle="1" w:styleId="WW8Num214z6">
    <w:name w:val="WW8Num214z6"/>
    <w:rsid w:val="00D37097"/>
  </w:style>
  <w:style w:type="character" w:customStyle="1" w:styleId="WW8Num214z7">
    <w:name w:val="WW8Num214z7"/>
    <w:rsid w:val="00D37097"/>
  </w:style>
  <w:style w:type="character" w:customStyle="1" w:styleId="WW8Num214z8">
    <w:name w:val="WW8Num214z8"/>
    <w:rsid w:val="00D37097"/>
  </w:style>
  <w:style w:type="character" w:customStyle="1" w:styleId="WW8Num215z0">
    <w:name w:val="WW8Num215z0"/>
    <w:rsid w:val="00D37097"/>
  </w:style>
  <w:style w:type="character" w:customStyle="1" w:styleId="WW8Num216z0">
    <w:name w:val="WW8Num216z0"/>
    <w:rsid w:val="00D37097"/>
    <w:rPr>
      <w:rFonts w:ascii="Symbol" w:hAnsi="Symbol" w:cs="Symbol" w:hint="default"/>
    </w:rPr>
  </w:style>
  <w:style w:type="character" w:customStyle="1" w:styleId="WW8Num216z1">
    <w:name w:val="WW8Num216z1"/>
    <w:rsid w:val="00D37097"/>
    <w:rPr>
      <w:rFonts w:ascii="Courier New" w:hAnsi="Courier New" w:cs="Courier New" w:hint="default"/>
    </w:rPr>
  </w:style>
  <w:style w:type="character" w:customStyle="1" w:styleId="WW8Num216z2">
    <w:name w:val="WW8Num216z2"/>
    <w:rsid w:val="00D37097"/>
    <w:rPr>
      <w:rFonts w:ascii="Wingdings" w:hAnsi="Wingdings" w:cs="Wingdings" w:hint="default"/>
    </w:rPr>
  </w:style>
  <w:style w:type="character" w:customStyle="1" w:styleId="WW8Num217z0">
    <w:name w:val="WW8Num217z0"/>
    <w:rsid w:val="00D37097"/>
  </w:style>
  <w:style w:type="character" w:customStyle="1" w:styleId="WW8Num217z1">
    <w:name w:val="WW8Num217z1"/>
    <w:rsid w:val="00D37097"/>
  </w:style>
  <w:style w:type="character" w:customStyle="1" w:styleId="WW8Num217z2">
    <w:name w:val="WW8Num217z2"/>
    <w:rsid w:val="00D37097"/>
  </w:style>
  <w:style w:type="character" w:customStyle="1" w:styleId="WW8Num217z3">
    <w:name w:val="WW8Num217z3"/>
    <w:rsid w:val="00D37097"/>
  </w:style>
  <w:style w:type="character" w:customStyle="1" w:styleId="WW8Num217z4">
    <w:name w:val="WW8Num217z4"/>
    <w:rsid w:val="00D37097"/>
  </w:style>
  <w:style w:type="character" w:customStyle="1" w:styleId="WW8Num217z5">
    <w:name w:val="WW8Num217z5"/>
    <w:rsid w:val="00D37097"/>
  </w:style>
  <w:style w:type="character" w:customStyle="1" w:styleId="WW8Num217z6">
    <w:name w:val="WW8Num217z6"/>
    <w:rsid w:val="00D37097"/>
  </w:style>
  <w:style w:type="character" w:customStyle="1" w:styleId="WW8Num217z7">
    <w:name w:val="WW8Num217z7"/>
    <w:rsid w:val="00D37097"/>
  </w:style>
  <w:style w:type="character" w:customStyle="1" w:styleId="WW8Num217z8">
    <w:name w:val="WW8Num217z8"/>
    <w:rsid w:val="00D37097"/>
  </w:style>
  <w:style w:type="character" w:customStyle="1" w:styleId="WW8Num218z0">
    <w:name w:val="WW8Num21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8z1">
    <w:name w:val="WW8Num218z1"/>
    <w:rsid w:val="00D37097"/>
  </w:style>
  <w:style w:type="character" w:customStyle="1" w:styleId="WW8Num218z2">
    <w:name w:val="WW8Num218z2"/>
    <w:rsid w:val="00D37097"/>
  </w:style>
  <w:style w:type="character" w:customStyle="1" w:styleId="WW8Num218z3">
    <w:name w:val="WW8Num218z3"/>
    <w:rsid w:val="00D37097"/>
  </w:style>
  <w:style w:type="character" w:customStyle="1" w:styleId="WW8Num218z4">
    <w:name w:val="WW8Num218z4"/>
    <w:rsid w:val="00D37097"/>
  </w:style>
  <w:style w:type="character" w:customStyle="1" w:styleId="WW8Num218z5">
    <w:name w:val="WW8Num218z5"/>
    <w:rsid w:val="00D37097"/>
  </w:style>
  <w:style w:type="character" w:customStyle="1" w:styleId="WW8Num218z6">
    <w:name w:val="WW8Num218z6"/>
    <w:rsid w:val="00D37097"/>
  </w:style>
  <w:style w:type="character" w:customStyle="1" w:styleId="WW8Num218z7">
    <w:name w:val="WW8Num218z7"/>
    <w:rsid w:val="00D37097"/>
  </w:style>
  <w:style w:type="character" w:customStyle="1" w:styleId="WW8Num218z8">
    <w:name w:val="WW8Num218z8"/>
    <w:rsid w:val="00D37097"/>
  </w:style>
  <w:style w:type="character" w:customStyle="1" w:styleId="WW8Num219z0">
    <w:name w:val="WW8Num219z0"/>
    <w:rsid w:val="00D37097"/>
  </w:style>
  <w:style w:type="character" w:customStyle="1" w:styleId="WW8Num219z1">
    <w:name w:val="WW8Num219z1"/>
    <w:rsid w:val="00D37097"/>
  </w:style>
  <w:style w:type="character" w:customStyle="1" w:styleId="WW8Num219z2">
    <w:name w:val="WW8Num219z2"/>
    <w:rsid w:val="00D37097"/>
  </w:style>
  <w:style w:type="character" w:customStyle="1" w:styleId="WW8Num219z3">
    <w:name w:val="WW8Num219z3"/>
    <w:rsid w:val="00D37097"/>
  </w:style>
  <w:style w:type="character" w:customStyle="1" w:styleId="WW8Num219z4">
    <w:name w:val="WW8Num219z4"/>
    <w:rsid w:val="00D37097"/>
  </w:style>
  <w:style w:type="character" w:customStyle="1" w:styleId="WW8Num219z5">
    <w:name w:val="WW8Num219z5"/>
    <w:rsid w:val="00D37097"/>
  </w:style>
  <w:style w:type="character" w:customStyle="1" w:styleId="WW8Num219z6">
    <w:name w:val="WW8Num219z6"/>
    <w:rsid w:val="00D37097"/>
  </w:style>
  <w:style w:type="character" w:customStyle="1" w:styleId="WW8Num219z7">
    <w:name w:val="WW8Num219z7"/>
    <w:rsid w:val="00D37097"/>
  </w:style>
  <w:style w:type="character" w:customStyle="1" w:styleId="WW8Num219z8">
    <w:name w:val="WW8Num219z8"/>
    <w:rsid w:val="00D37097"/>
  </w:style>
  <w:style w:type="character" w:customStyle="1" w:styleId="WW8Num220z0">
    <w:name w:val="WW8Num220z0"/>
    <w:rsid w:val="00D37097"/>
    <w:rPr>
      <w:b w:val="0"/>
      <w:bCs w:val="0"/>
    </w:rPr>
  </w:style>
  <w:style w:type="character" w:customStyle="1" w:styleId="WW8Num220z1">
    <w:name w:val="WW8Num220z1"/>
    <w:rsid w:val="00D37097"/>
  </w:style>
  <w:style w:type="character" w:customStyle="1" w:styleId="WW8Num220z2">
    <w:name w:val="WW8Num220z2"/>
    <w:rsid w:val="00D37097"/>
  </w:style>
  <w:style w:type="character" w:customStyle="1" w:styleId="WW8Num220z3">
    <w:name w:val="WW8Num220z3"/>
    <w:rsid w:val="00D37097"/>
  </w:style>
  <w:style w:type="character" w:customStyle="1" w:styleId="WW8Num220z4">
    <w:name w:val="WW8Num220z4"/>
    <w:rsid w:val="00D37097"/>
  </w:style>
  <w:style w:type="character" w:customStyle="1" w:styleId="WW8Num220z5">
    <w:name w:val="WW8Num220z5"/>
    <w:rsid w:val="00D37097"/>
  </w:style>
  <w:style w:type="character" w:customStyle="1" w:styleId="WW8Num220z6">
    <w:name w:val="WW8Num220z6"/>
    <w:rsid w:val="00D37097"/>
  </w:style>
  <w:style w:type="character" w:customStyle="1" w:styleId="WW8Num220z7">
    <w:name w:val="WW8Num220z7"/>
    <w:rsid w:val="00D37097"/>
  </w:style>
  <w:style w:type="character" w:customStyle="1" w:styleId="WW8Num220z8">
    <w:name w:val="WW8Num220z8"/>
    <w:rsid w:val="00D37097"/>
  </w:style>
  <w:style w:type="character" w:customStyle="1" w:styleId="WW8Num221z0">
    <w:name w:val="WW8Num22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1z1">
    <w:name w:val="WW8Num221z1"/>
    <w:rsid w:val="00D37097"/>
  </w:style>
  <w:style w:type="character" w:customStyle="1" w:styleId="WW8Num222z0">
    <w:name w:val="WW8Num222z0"/>
    <w:rsid w:val="00D37097"/>
    <w:rPr>
      <w:b w:val="0"/>
      <w:bCs w:val="0"/>
    </w:rPr>
  </w:style>
  <w:style w:type="character" w:customStyle="1" w:styleId="WW8Num222z1">
    <w:name w:val="WW8Num222z1"/>
    <w:rsid w:val="00D37097"/>
  </w:style>
  <w:style w:type="character" w:customStyle="1" w:styleId="WW8Num222z2">
    <w:name w:val="WW8Num222z2"/>
    <w:rsid w:val="00D37097"/>
    <w:rPr>
      <w:rFonts w:ascii="Symbol" w:hAnsi="Symbol" w:cs="Symbol" w:hint="default"/>
    </w:rPr>
  </w:style>
  <w:style w:type="character" w:customStyle="1" w:styleId="WW8Num223z0">
    <w:name w:val="WW8Num223z0"/>
    <w:rsid w:val="00D37097"/>
    <w:rPr>
      <w:b w:val="0"/>
      <w:bCs w:val="0"/>
    </w:rPr>
  </w:style>
  <w:style w:type="character" w:customStyle="1" w:styleId="WW8Num223z2">
    <w:name w:val="WW8Num223z2"/>
    <w:rsid w:val="00D37097"/>
  </w:style>
  <w:style w:type="character" w:customStyle="1" w:styleId="WW8Num224z0">
    <w:name w:val="WW8Num224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4z1">
    <w:name w:val="WW8Num224z1"/>
    <w:rsid w:val="00D37097"/>
  </w:style>
  <w:style w:type="character" w:customStyle="1" w:styleId="WW8Num224z2">
    <w:name w:val="WW8Num224z2"/>
    <w:rsid w:val="00D37097"/>
  </w:style>
  <w:style w:type="character" w:customStyle="1" w:styleId="WW8Num224z3">
    <w:name w:val="WW8Num224z3"/>
    <w:rsid w:val="00D37097"/>
  </w:style>
  <w:style w:type="character" w:customStyle="1" w:styleId="WW8Num224z4">
    <w:name w:val="WW8Num224z4"/>
    <w:rsid w:val="00D37097"/>
  </w:style>
  <w:style w:type="character" w:customStyle="1" w:styleId="WW8Num224z5">
    <w:name w:val="WW8Num224z5"/>
    <w:rsid w:val="00D37097"/>
  </w:style>
  <w:style w:type="character" w:customStyle="1" w:styleId="WW8Num224z6">
    <w:name w:val="WW8Num224z6"/>
    <w:rsid w:val="00D37097"/>
  </w:style>
  <w:style w:type="character" w:customStyle="1" w:styleId="WW8Num224z7">
    <w:name w:val="WW8Num224z7"/>
    <w:rsid w:val="00D37097"/>
  </w:style>
  <w:style w:type="character" w:customStyle="1" w:styleId="WW8Num224z8">
    <w:name w:val="WW8Num224z8"/>
    <w:rsid w:val="00D37097"/>
  </w:style>
  <w:style w:type="character" w:customStyle="1" w:styleId="WW8Num225z0">
    <w:name w:val="WW8Num225z0"/>
    <w:rsid w:val="00D37097"/>
    <w:rPr>
      <w:rFonts w:ascii="Arial Narrow" w:eastAsia="Times New Roman" w:hAnsi="Arial Narrow" w:cs="Arial" w:hint="default"/>
    </w:rPr>
  </w:style>
  <w:style w:type="character" w:customStyle="1" w:styleId="WW8Num225z1">
    <w:name w:val="WW8Num225z1"/>
    <w:rsid w:val="00D37097"/>
  </w:style>
  <w:style w:type="character" w:customStyle="1" w:styleId="WW8Num225z2">
    <w:name w:val="WW8Num225z2"/>
    <w:rsid w:val="00D37097"/>
  </w:style>
  <w:style w:type="character" w:customStyle="1" w:styleId="WW8Num225z3">
    <w:name w:val="WW8Num225z3"/>
    <w:rsid w:val="00D37097"/>
  </w:style>
  <w:style w:type="character" w:customStyle="1" w:styleId="WW8Num225z4">
    <w:name w:val="WW8Num225z4"/>
    <w:rsid w:val="00D37097"/>
  </w:style>
  <w:style w:type="character" w:customStyle="1" w:styleId="WW8Num225z5">
    <w:name w:val="WW8Num225z5"/>
    <w:rsid w:val="00D37097"/>
  </w:style>
  <w:style w:type="character" w:customStyle="1" w:styleId="WW8Num225z6">
    <w:name w:val="WW8Num225z6"/>
    <w:rsid w:val="00D37097"/>
  </w:style>
  <w:style w:type="character" w:customStyle="1" w:styleId="WW8Num225z7">
    <w:name w:val="WW8Num225z7"/>
    <w:rsid w:val="00D37097"/>
  </w:style>
  <w:style w:type="character" w:customStyle="1" w:styleId="WW8Num225z8">
    <w:name w:val="WW8Num225z8"/>
    <w:rsid w:val="00D37097"/>
  </w:style>
  <w:style w:type="character" w:customStyle="1" w:styleId="WW8Num226z0">
    <w:name w:val="WW8Num226z0"/>
    <w:rsid w:val="00D37097"/>
    <w:rPr>
      <w:rFonts w:ascii="Arial Narrow" w:eastAsia="Calibri" w:hAnsi="Arial Narrow" w:cs="Arial Narrow" w:hint="default"/>
      <w:sz w:val="22"/>
      <w:szCs w:val="22"/>
    </w:rPr>
  </w:style>
  <w:style w:type="character" w:customStyle="1" w:styleId="WW8Num227z0">
    <w:name w:val="WW8Num22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7z1">
    <w:name w:val="WW8Num227z1"/>
    <w:rsid w:val="00D37097"/>
  </w:style>
  <w:style w:type="character" w:customStyle="1" w:styleId="WW8Num227z2">
    <w:name w:val="WW8Num227z2"/>
    <w:rsid w:val="00D37097"/>
  </w:style>
  <w:style w:type="character" w:customStyle="1" w:styleId="WW8Num227z3">
    <w:name w:val="WW8Num227z3"/>
    <w:rsid w:val="00D37097"/>
  </w:style>
  <w:style w:type="character" w:customStyle="1" w:styleId="WW8Num227z4">
    <w:name w:val="WW8Num227z4"/>
    <w:rsid w:val="00D37097"/>
  </w:style>
  <w:style w:type="character" w:customStyle="1" w:styleId="WW8Num227z5">
    <w:name w:val="WW8Num227z5"/>
    <w:rsid w:val="00D37097"/>
  </w:style>
  <w:style w:type="character" w:customStyle="1" w:styleId="WW8Num227z6">
    <w:name w:val="WW8Num227z6"/>
    <w:rsid w:val="00D37097"/>
  </w:style>
  <w:style w:type="character" w:customStyle="1" w:styleId="WW8Num227z7">
    <w:name w:val="WW8Num227z7"/>
    <w:rsid w:val="00D37097"/>
  </w:style>
  <w:style w:type="character" w:customStyle="1" w:styleId="WW8Num227z8">
    <w:name w:val="WW8Num227z8"/>
    <w:rsid w:val="00D37097"/>
  </w:style>
  <w:style w:type="character" w:customStyle="1" w:styleId="WW8Num228z0">
    <w:name w:val="WW8Num228z0"/>
    <w:rsid w:val="00D37097"/>
    <w:rPr>
      <w:b w:val="0"/>
      <w:bCs w:val="0"/>
    </w:rPr>
  </w:style>
  <w:style w:type="character" w:customStyle="1" w:styleId="WW8Num228z2">
    <w:name w:val="WW8Num228z2"/>
    <w:rsid w:val="00D37097"/>
  </w:style>
  <w:style w:type="character" w:customStyle="1" w:styleId="WW8Num229z0">
    <w:name w:val="WW8Num229z0"/>
    <w:rsid w:val="00D37097"/>
    <w:rPr>
      <w:color w:val="000000"/>
    </w:rPr>
  </w:style>
  <w:style w:type="character" w:customStyle="1" w:styleId="WW8Num229z1">
    <w:name w:val="WW8Num229z1"/>
    <w:rsid w:val="00D37097"/>
  </w:style>
  <w:style w:type="character" w:customStyle="1" w:styleId="WW8Num229z2">
    <w:name w:val="WW8Num229z2"/>
    <w:rsid w:val="00D37097"/>
  </w:style>
  <w:style w:type="character" w:customStyle="1" w:styleId="WW8Num229z3">
    <w:name w:val="WW8Num229z3"/>
    <w:rsid w:val="00D37097"/>
  </w:style>
  <w:style w:type="character" w:customStyle="1" w:styleId="WW8Num229z4">
    <w:name w:val="WW8Num229z4"/>
    <w:rsid w:val="00D37097"/>
  </w:style>
  <w:style w:type="character" w:customStyle="1" w:styleId="WW8Num229z5">
    <w:name w:val="WW8Num229z5"/>
    <w:rsid w:val="00D37097"/>
  </w:style>
  <w:style w:type="character" w:customStyle="1" w:styleId="WW8Num229z6">
    <w:name w:val="WW8Num229z6"/>
    <w:rsid w:val="00D37097"/>
  </w:style>
  <w:style w:type="character" w:customStyle="1" w:styleId="WW8Num229z7">
    <w:name w:val="WW8Num229z7"/>
    <w:rsid w:val="00D37097"/>
  </w:style>
  <w:style w:type="character" w:customStyle="1" w:styleId="WW8Num229z8">
    <w:name w:val="WW8Num229z8"/>
    <w:rsid w:val="00D37097"/>
  </w:style>
  <w:style w:type="character" w:customStyle="1" w:styleId="WW8Num230z0">
    <w:name w:val="WW8Num230z0"/>
    <w:rsid w:val="00D37097"/>
  </w:style>
  <w:style w:type="character" w:customStyle="1" w:styleId="WW8Num231z0">
    <w:name w:val="WW8Num231z0"/>
    <w:rsid w:val="00D37097"/>
    <w:rPr>
      <w:b w:val="0"/>
      <w:bCs w:val="0"/>
      <w:strike w:val="0"/>
      <w:dstrike w:val="0"/>
      <w:color w:val="auto"/>
      <w:u w:val="none"/>
      <w:effect w:val="none"/>
    </w:rPr>
  </w:style>
  <w:style w:type="character" w:customStyle="1" w:styleId="WW8Num231z1">
    <w:name w:val="WW8Num231z1"/>
    <w:rsid w:val="00D37097"/>
    <w:rPr>
      <w:b w:val="0"/>
      <w:bCs w:val="0"/>
    </w:rPr>
  </w:style>
  <w:style w:type="character" w:customStyle="1" w:styleId="WW8Num231z2">
    <w:name w:val="WW8Num231z2"/>
    <w:rsid w:val="00D37097"/>
  </w:style>
  <w:style w:type="character" w:customStyle="1" w:styleId="WW8Num231z3">
    <w:name w:val="WW8Num231z3"/>
    <w:rsid w:val="00D37097"/>
  </w:style>
  <w:style w:type="character" w:customStyle="1" w:styleId="WW8Num231z4">
    <w:name w:val="WW8Num231z4"/>
    <w:rsid w:val="00D37097"/>
  </w:style>
  <w:style w:type="character" w:customStyle="1" w:styleId="WW8Num231z5">
    <w:name w:val="WW8Num231z5"/>
    <w:rsid w:val="00D37097"/>
  </w:style>
  <w:style w:type="character" w:customStyle="1" w:styleId="WW8Num231z6">
    <w:name w:val="WW8Num231z6"/>
    <w:rsid w:val="00D37097"/>
  </w:style>
  <w:style w:type="character" w:customStyle="1" w:styleId="WW8Num231z7">
    <w:name w:val="WW8Num231z7"/>
    <w:rsid w:val="00D37097"/>
  </w:style>
  <w:style w:type="character" w:customStyle="1" w:styleId="WW8Num231z8">
    <w:name w:val="WW8Num231z8"/>
    <w:rsid w:val="00D37097"/>
  </w:style>
  <w:style w:type="character" w:customStyle="1" w:styleId="WW8Num232z0">
    <w:name w:val="WW8Num232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32z1">
    <w:name w:val="WW8Num232z1"/>
    <w:rsid w:val="00D37097"/>
  </w:style>
  <w:style w:type="character" w:customStyle="1" w:styleId="WW8Num232z2">
    <w:name w:val="WW8Num232z2"/>
    <w:rsid w:val="00D37097"/>
  </w:style>
  <w:style w:type="character" w:customStyle="1" w:styleId="WW8Num232z3">
    <w:name w:val="WW8Num232z3"/>
    <w:rsid w:val="00D37097"/>
  </w:style>
  <w:style w:type="character" w:customStyle="1" w:styleId="WW8Num232z4">
    <w:name w:val="WW8Num232z4"/>
    <w:rsid w:val="00D37097"/>
  </w:style>
  <w:style w:type="character" w:customStyle="1" w:styleId="WW8Num232z5">
    <w:name w:val="WW8Num232z5"/>
    <w:rsid w:val="00D37097"/>
  </w:style>
  <w:style w:type="character" w:customStyle="1" w:styleId="WW8Num232z6">
    <w:name w:val="WW8Num232z6"/>
    <w:rsid w:val="00D37097"/>
  </w:style>
  <w:style w:type="character" w:customStyle="1" w:styleId="WW8Num232z7">
    <w:name w:val="WW8Num232z7"/>
    <w:rsid w:val="00D37097"/>
  </w:style>
  <w:style w:type="character" w:customStyle="1" w:styleId="WW8Num232z8">
    <w:name w:val="WW8Num232z8"/>
    <w:rsid w:val="00D37097"/>
  </w:style>
  <w:style w:type="character" w:customStyle="1" w:styleId="WW8Num233z0">
    <w:name w:val="WW8Num233z0"/>
    <w:rsid w:val="00D37097"/>
  </w:style>
  <w:style w:type="character" w:customStyle="1" w:styleId="WW8Num233z1">
    <w:name w:val="WW8Num233z1"/>
    <w:rsid w:val="00D37097"/>
  </w:style>
  <w:style w:type="character" w:customStyle="1" w:styleId="WW8Num233z2">
    <w:name w:val="WW8Num233z2"/>
    <w:rsid w:val="00D37097"/>
  </w:style>
  <w:style w:type="character" w:customStyle="1" w:styleId="WW8Num233z3">
    <w:name w:val="WW8Num233z3"/>
    <w:rsid w:val="00D37097"/>
  </w:style>
  <w:style w:type="character" w:customStyle="1" w:styleId="WW8Num233z4">
    <w:name w:val="WW8Num233z4"/>
    <w:rsid w:val="00D37097"/>
  </w:style>
  <w:style w:type="character" w:customStyle="1" w:styleId="WW8Num233z5">
    <w:name w:val="WW8Num233z5"/>
    <w:rsid w:val="00D37097"/>
  </w:style>
  <w:style w:type="character" w:customStyle="1" w:styleId="WW8Num233z6">
    <w:name w:val="WW8Num233z6"/>
    <w:rsid w:val="00D37097"/>
  </w:style>
  <w:style w:type="character" w:customStyle="1" w:styleId="WW8Num233z7">
    <w:name w:val="WW8Num233z7"/>
    <w:rsid w:val="00D37097"/>
  </w:style>
  <w:style w:type="character" w:customStyle="1" w:styleId="WW8Num233z8">
    <w:name w:val="WW8Num233z8"/>
    <w:rsid w:val="00D37097"/>
  </w:style>
  <w:style w:type="character" w:customStyle="1" w:styleId="WW8Num234z0">
    <w:name w:val="WW8Num234z0"/>
    <w:rsid w:val="00D37097"/>
  </w:style>
  <w:style w:type="character" w:customStyle="1" w:styleId="WW8Num234z1">
    <w:name w:val="WW8Num234z1"/>
    <w:rsid w:val="00D37097"/>
    <w:rPr>
      <w:b w:val="0"/>
      <w:bCs w:val="0"/>
      <w:i w:val="0"/>
      <w:iCs w:val="0"/>
    </w:rPr>
  </w:style>
  <w:style w:type="character" w:customStyle="1" w:styleId="WW8Num235z0">
    <w:name w:val="WW8Num235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235z1">
    <w:name w:val="WW8Num235z1"/>
    <w:rsid w:val="00D37097"/>
  </w:style>
  <w:style w:type="character" w:customStyle="1" w:styleId="WW8Num235z2">
    <w:name w:val="WW8Num235z2"/>
    <w:rsid w:val="00D37097"/>
  </w:style>
  <w:style w:type="character" w:customStyle="1" w:styleId="WW8Num235z3">
    <w:name w:val="WW8Num235z3"/>
    <w:rsid w:val="00D37097"/>
  </w:style>
  <w:style w:type="character" w:customStyle="1" w:styleId="WW8Num235z4">
    <w:name w:val="WW8Num235z4"/>
    <w:rsid w:val="00D37097"/>
  </w:style>
  <w:style w:type="character" w:customStyle="1" w:styleId="WW8Num235z5">
    <w:name w:val="WW8Num235z5"/>
    <w:rsid w:val="00D37097"/>
  </w:style>
  <w:style w:type="character" w:customStyle="1" w:styleId="WW8Num235z6">
    <w:name w:val="WW8Num235z6"/>
    <w:rsid w:val="00D37097"/>
  </w:style>
  <w:style w:type="character" w:customStyle="1" w:styleId="WW8Num235z7">
    <w:name w:val="WW8Num235z7"/>
    <w:rsid w:val="00D37097"/>
  </w:style>
  <w:style w:type="character" w:customStyle="1" w:styleId="WW8Num235z8">
    <w:name w:val="WW8Num235z8"/>
    <w:rsid w:val="00D37097"/>
  </w:style>
  <w:style w:type="character" w:customStyle="1" w:styleId="WW8Num236z0">
    <w:name w:val="WW8Num236z0"/>
    <w:rsid w:val="00D37097"/>
  </w:style>
  <w:style w:type="character" w:customStyle="1" w:styleId="WW8Num237z0">
    <w:name w:val="WW8Num237z0"/>
    <w:rsid w:val="00D37097"/>
    <w:rPr>
      <w:rFonts w:ascii="Symbol" w:hAnsi="Symbol" w:cs="Symbol" w:hint="default"/>
    </w:rPr>
  </w:style>
  <w:style w:type="character" w:customStyle="1" w:styleId="WW8Num237z1">
    <w:name w:val="WW8Num237z1"/>
    <w:rsid w:val="00D37097"/>
    <w:rPr>
      <w:rFonts w:ascii="Courier New" w:hAnsi="Courier New" w:cs="Courier New" w:hint="default"/>
    </w:rPr>
  </w:style>
  <w:style w:type="character" w:customStyle="1" w:styleId="WW8Num237z2">
    <w:name w:val="WW8Num237z2"/>
    <w:rsid w:val="00D37097"/>
    <w:rPr>
      <w:rFonts w:ascii="Wingdings" w:hAnsi="Wingdings" w:cs="Wingdings" w:hint="default"/>
    </w:rPr>
  </w:style>
  <w:style w:type="character" w:customStyle="1" w:styleId="WW-WW8Num7z0">
    <w:name w:val="WW-WW8Num7z0"/>
    <w:rsid w:val="00D37097"/>
    <w:rPr>
      <w:b w:val="0"/>
      <w:bCs w:val="0"/>
      <w:i w:val="0"/>
      <w:iCs w:val="0"/>
    </w:rPr>
  </w:style>
  <w:style w:type="character" w:customStyle="1" w:styleId="WW-WW8Num11z0">
    <w:name w:val="WW-WW8Num11z0"/>
    <w:rsid w:val="00D37097"/>
    <w:rPr>
      <w:rFonts w:ascii="Wingdings" w:hAnsi="Wingdings" w:cs="Wingdings" w:hint="default"/>
    </w:rPr>
  </w:style>
  <w:style w:type="character" w:customStyle="1" w:styleId="WW8Num11z3">
    <w:name w:val="WW8Num11z3"/>
    <w:rsid w:val="00D37097"/>
    <w:rPr>
      <w:rFonts w:ascii="Symbol" w:hAnsi="Symbol" w:cs="Symbol" w:hint="default"/>
    </w:rPr>
  </w:style>
  <w:style w:type="character" w:customStyle="1" w:styleId="WW-WW8Num16z0">
    <w:name w:val="WW-WW8Num16z0"/>
    <w:rsid w:val="00D37097"/>
    <w:rPr>
      <w:rFonts w:ascii="Times New Roman" w:hAnsi="Times New Roman" w:cs="Times New Roman" w:hint="default"/>
    </w:rPr>
  </w:style>
  <w:style w:type="character" w:customStyle="1" w:styleId="WW8Num30z1">
    <w:name w:val="WW8Num30z1"/>
    <w:rsid w:val="00D37097"/>
    <w:rPr>
      <w:b w:val="0"/>
      <w:bCs w:val="0"/>
      <w:i w:val="0"/>
      <w:iCs w:val="0"/>
    </w:rPr>
  </w:style>
  <w:style w:type="character" w:customStyle="1" w:styleId="WW-Domylnaczcionkaakapitu">
    <w:name w:val="WW-Domyślna czcionka akapitu"/>
    <w:rsid w:val="00D37097"/>
  </w:style>
  <w:style w:type="character" w:customStyle="1" w:styleId="Odwoanieprzypisudolnego2">
    <w:name w:val="Odwołanie przypisu dolnego2"/>
    <w:rsid w:val="00D37097"/>
    <w:rPr>
      <w:vertAlign w:val="superscript"/>
    </w:rPr>
  </w:style>
  <w:style w:type="character" w:customStyle="1" w:styleId="WW8Num37z7">
    <w:name w:val="WW8Num37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41z2">
    <w:name w:val="WW8Num41z2"/>
    <w:rsid w:val="00D37097"/>
    <w:rPr>
      <w:rFonts w:ascii="Wingdings" w:hAnsi="Wingdings" w:cs="Wingdings" w:hint="default"/>
    </w:rPr>
  </w:style>
  <w:style w:type="character" w:customStyle="1" w:styleId="WW8Num43z1">
    <w:name w:val="WW8Num43z1"/>
    <w:rsid w:val="00D37097"/>
    <w:rPr>
      <w:rFonts w:ascii="Courier New" w:hAnsi="Courier New" w:cs="Courier New" w:hint="default"/>
    </w:rPr>
  </w:style>
  <w:style w:type="character" w:customStyle="1" w:styleId="WW8Num43z2">
    <w:name w:val="WW8Num43z2"/>
    <w:rsid w:val="00D37097"/>
    <w:rPr>
      <w:rFonts w:ascii="Wingdings" w:hAnsi="Wingdings" w:cs="Wingdings" w:hint="default"/>
    </w:rPr>
  </w:style>
  <w:style w:type="character" w:customStyle="1" w:styleId="WW8Num43z3">
    <w:name w:val="WW8Num43z3"/>
    <w:rsid w:val="00D37097"/>
    <w:rPr>
      <w:rFonts w:ascii="Symbol" w:hAnsi="Symbol" w:cs="Symbol" w:hint="default"/>
    </w:rPr>
  </w:style>
  <w:style w:type="character" w:customStyle="1" w:styleId="WW8Num45z1">
    <w:name w:val="WW8Num45z1"/>
    <w:rsid w:val="00D37097"/>
    <w:rPr>
      <w:rFonts w:ascii="Courier New" w:hAnsi="Courier New" w:cs="Courier New" w:hint="default"/>
    </w:rPr>
  </w:style>
  <w:style w:type="character" w:customStyle="1" w:styleId="WW8Num45z2">
    <w:name w:val="WW8Num45z2"/>
    <w:rsid w:val="00D37097"/>
    <w:rPr>
      <w:rFonts w:ascii="Wingdings" w:hAnsi="Wingdings" w:cs="Wingdings" w:hint="default"/>
    </w:rPr>
  </w:style>
  <w:style w:type="character" w:customStyle="1" w:styleId="WW8Num69z1">
    <w:name w:val="WW8Num69z1"/>
    <w:rsid w:val="00D37097"/>
    <w:rPr>
      <w:rFonts w:ascii="Courier New" w:hAnsi="Courier New" w:cs="Courier New" w:hint="default"/>
    </w:rPr>
  </w:style>
  <w:style w:type="character" w:customStyle="1" w:styleId="WW8Num69z2">
    <w:name w:val="WW8Num69z2"/>
    <w:rsid w:val="00D37097"/>
    <w:rPr>
      <w:rFonts w:ascii="Wingdings" w:hAnsi="Wingdings" w:cs="Wingdings" w:hint="default"/>
    </w:rPr>
  </w:style>
  <w:style w:type="character" w:customStyle="1" w:styleId="WW8Num69z3">
    <w:name w:val="WW8Num69z3"/>
    <w:rsid w:val="00D37097"/>
    <w:rPr>
      <w:rFonts w:ascii="Symbol" w:hAnsi="Symbol" w:cs="Symbol" w:hint="default"/>
    </w:rPr>
  </w:style>
  <w:style w:type="character" w:customStyle="1" w:styleId="WW8Num85z2">
    <w:name w:val="WW8Num85z2"/>
    <w:rsid w:val="00D37097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Odwoanieprzypisudolnego1">
    <w:name w:val="Odwołanie przypisu dolnego1"/>
    <w:rsid w:val="00D37097"/>
    <w:rPr>
      <w:vertAlign w:val="superscript"/>
    </w:rPr>
  </w:style>
  <w:style w:type="character" w:customStyle="1" w:styleId="akapitustep1">
    <w:name w:val="akapitustep1"/>
    <w:basedOn w:val="Domylnaczcionkaakapitu1"/>
    <w:rsid w:val="00D37097"/>
  </w:style>
  <w:style w:type="character" w:customStyle="1" w:styleId="paraintropara">
    <w:name w:val="para_intropara"/>
    <w:basedOn w:val="Domylnaczcionkaakapitu1"/>
    <w:rsid w:val="00D37097"/>
  </w:style>
  <w:style w:type="character" w:customStyle="1" w:styleId="cechykoment">
    <w:name w:val="cechy_koment"/>
    <w:basedOn w:val="Domylnaczcionkaakapitu1"/>
    <w:rsid w:val="00D37097"/>
  </w:style>
  <w:style w:type="character" w:customStyle="1" w:styleId="FontStyle105">
    <w:name w:val="Font Style105"/>
    <w:rsid w:val="00D37097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HTML-wstpniesformatowanyZnak1">
    <w:name w:val="HTML - wstępnie sformatowany Znak1"/>
    <w:rsid w:val="00D37097"/>
    <w:rPr>
      <w:rFonts w:ascii="Courier New" w:hAnsi="Courier New" w:cs="Courier New" w:hint="default"/>
      <w:lang w:val="en-US" w:bidi="en-US"/>
    </w:rPr>
  </w:style>
  <w:style w:type="character" w:customStyle="1" w:styleId="CytatZnak1">
    <w:name w:val="Cytat Znak1"/>
    <w:rsid w:val="00D37097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CytatintensywnyZnak1">
    <w:name w:val="Cytat intensywny Znak1"/>
    <w:rsid w:val="00D37097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WW8Num52z1">
    <w:name w:val="WW8Num52z1"/>
    <w:rsid w:val="00D37097"/>
    <w:rPr>
      <w:rFonts w:ascii="Courier New" w:hAnsi="Courier New" w:cs="Courier New" w:hint="default"/>
    </w:rPr>
  </w:style>
  <w:style w:type="character" w:customStyle="1" w:styleId="WW8Num52z2">
    <w:name w:val="WW8Num52z2"/>
    <w:rsid w:val="00D37097"/>
    <w:rPr>
      <w:rFonts w:ascii="Wingdings" w:hAnsi="Wingdings" w:cs="Wingdings" w:hint="default"/>
    </w:rPr>
  </w:style>
  <w:style w:type="character" w:customStyle="1" w:styleId="WW8Num52z3">
    <w:name w:val="WW8Num52z3"/>
    <w:rsid w:val="00D37097"/>
    <w:rPr>
      <w:rFonts w:ascii="Symbol" w:hAnsi="Symbol" w:cs="Symbol" w:hint="default"/>
    </w:rPr>
  </w:style>
  <w:style w:type="character" w:customStyle="1" w:styleId="WW8Num53z1">
    <w:name w:val="WW8Num53z1"/>
    <w:rsid w:val="00D37097"/>
    <w:rPr>
      <w:rFonts w:ascii="Courier New" w:hAnsi="Courier New" w:cs="Courier New" w:hint="default"/>
    </w:rPr>
  </w:style>
  <w:style w:type="character" w:customStyle="1" w:styleId="WW8Num53z2">
    <w:name w:val="WW8Num53z2"/>
    <w:rsid w:val="00D37097"/>
    <w:rPr>
      <w:rFonts w:ascii="Wingdings" w:hAnsi="Wingdings" w:cs="Wingdings" w:hint="default"/>
    </w:rPr>
  </w:style>
  <w:style w:type="character" w:customStyle="1" w:styleId="WW8Num55z1">
    <w:name w:val="WW8Num55z1"/>
    <w:rsid w:val="00D37097"/>
    <w:rPr>
      <w:rFonts w:ascii="Courier New" w:hAnsi="Courier New" w:cs="Courier New" w:hint="default"/>
    </w:rPr>
  </w:style>
  <w:style w:type="character" w:customStyle="1" w:styleId="WW8Num55z2">
    <w:name w:val="WW8Num55z2"/>
    <w:rsid w:val="00D37097"/>
    <w:rPr>
      <w:rFonts w:ascii="Wingdings" w:hAnsi="Wingdings" w:cs="Wingdings" w:hint="default"/>
    </w:rPr>
  </w:style>
  <w:style w:type="character" w:customStyle="1" w:styleId="WW8Num64z1">
    <w:name w:val="WW8Num64z1"/>
    <w:rsid w:val="00D37097"/>
    <w:rPr>
      <w:rFonts w:ascii="Courier New" w:hAnsi="Courier New" w:cs="Courier New" w:hint="default"/>
    </w:rPr>
  </w:style>
  <w:style w:type="character" w:customStyle="1" w:styleId="WW8Num64z2">
    <w:name w:val="WW8Num64z2"/>
    <w:rsid w:val="00D37097"/>
    <w:rPr>
      <w:rFonts w:ascii="Wingdings" w:hAnsi="Wingdings" w:cs="Wingdings" w:hint="default"/>
    </w:rPr>
  </w:style>
  <w:style w:type="character" w:customStyle="1" w:styleId="MarioZnak">
    <w:name w:val="Mario Znak"/>
    <w:rsid w:val="00D37097"/>
    <w:rPr>
      <w:rFonts w:ascii="Arial" w:hAnsi="Arial" w:cs="Arial" w:hint="default"/>
      <w:sz w:val="24"/>
    </w:rPr>
  </w:style>
  <w:style w:type="character" w:customStyle="1" w:styleId="PodpisZnak1">
    <w:name w:val="Podpis Znak1"/>
    <w:basedOn w:val="Domylnaczcionkaakapitu"/>
    <w:semiHidden/>
    <w:locked/>
    <w:rsid w:val="00D37097"/>
    <w:rPr>
      <w:rFonts w:cs="Courier New"/>
      <w:i/>
      <w:iCs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semiHidden/>
    <w:locked/>
    <w:rsid w:val="00D37097"/>
    <w:rPr>
      <w:rFonts w:ascii="Courier New" w:eastAsia="Times New Roman" w:hAnsi="Courier New" w:cs="Courier New"/>
      <w:sz w:val="20"/>
      <w:szCs w:val="20"/>
      <w:lang w:val="en-US" w:eastAsia="zh-CN" w:bidi="en-US"/>
    </w:rPr>
  </w:style>
  <w:style w:type="character" w:customStyle="1" w:styleId="CytatZnak2">
    <w:name w:val="Cytat Znak2"/>
    <w:basedOn w:val="Domylnaczcionkaakapitu"/>
    <w:link w:val="Cytat"/>
    <w:locked/>
    <w:rsid w:val="00D37097"/>
    <w:rPr>
      <w:rFonts w:ascii="Cambria" w:eastAsia="Times New Roman" w:hAnsi="Cambria" w:cs="Cambria"/>
      <w:i/>
      <w:iCs/>
      <w:lang w:val="en-US" w:eastAsia="zh-CN" w:bidi="en-US"/>
    </w:rPr>
  </w:style>
  <w:style w:type="character" w:customStyle="1" w:styleId="CytatintensywnyZnak2">
    <w:name w:val="Cytat intensywny Znak2"/>
    <w:basedOn w:val="Domylnaczcionkaakapitu"/>
    <w:link w:val="Cytatintensywny"/>
    <w:locked/>
    <w:rsid w:val="00D37097"/>
    <w:rPr>
      <w:rFonts w:ascii="Cambria" w:eastAsia="Times New Roman" w:hAnsi="Cambria" w:cs="Cambria"/>
      <w:i/>
      <w:iCs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EECB-B9A1-4DA9-B579-793CFAA8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Zasieczny</dc:creator>
  <cp:keywords/>
  <dc:description/>
  <cp:lastModifiedBy>Tomasz Radke</cp:lastModifiedBy>
  <cp:revision>3</cp:revision>
  <cp:lastPrinted>2024-04-24T06:46:00Z</cp:lastPrinted>
  <dcterms:created xsi:type="dcterms:W3CDTF">2024-05-28T09:14:00Z</dcterms:created>
  <dcterms:modified xsi:type="dcterms:W3CDTF">2024-05-28T09:35:00Z</dcterms:modified>
</cp:coreProperties>
</file>