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8E088" w14:textId="77777777" w:rsidR="00071AC8" w:rsidRPr="00A447B6" w:rsidRDefault="00071AC8" w:rsidP="00B24B06">
      <w:pPr>
        <w:jc w:val="both"/>
        <w:rPr>
          <w:rFonts w:asciiTheme="minorHAnsi" w:hAnsiTheme="minorHAnsi"/>
          <w:color w:val="000000" w:themeColor="text1"/>
        </w:rPr>
      </w:pPr>
    </w:p>
    <w:p w14:paraId="0A595FE1" w14:textId="36AFCFCF" w:rsidR="00E6551A" w:rsidRPr="00DF3D5D" w:rsidRDefault="00E6551A" w:rsidP="00181823">
      <w:pPr>
        <w:pStyle w:val="F4AKAPIT"/>
        <w:ind w:firstLine="0"/>
        <w:jc w:val="left"/>
        <w:rPr>
          <w:rFonts w:asciiTheme="minorHAnsi" w:hAnsiTheme="minorHAnsi"/>
          <w:color w:val="000000" w:themeColor="text1"/>
          <w:szCs w:val="24"/>
        </w:rPr>
      </w:pPr>
      <w:bookmarkStart w:id="0" w:name="_Hlk123549812"/>
      <w:r w:rsidRPr="00DF3D5D">
        <w:rPr>
          <w:rFonts w:ascii="Arial" w:hAnsi="Arial" w:cs="Arial"/>
          <w:color w:val="000000" w:themeColor="text1"/>
        </w:rPr>
        <w:t>SŁUBICE/UBEZP/2023/01</w:t>
      </w:r>
    </w:p>
    <w:bookmarkEnd w:id="0"/>
    <w:p w14:paraId="12884C37" w14:textId="38CCC3EF" w:rsidR="00181823" w:rsidRPr="00DF3D5D" w:rsidRDefault="00181823" w:rsidP="00181823">
      <w:pPr>
        <w:pStyle w:val="Nagwek110"/>
        <w:outlineLvl w:val="9"/>
        <w:rPr>
          <w:rFonts w:ascii="Calibri" w:hAnsi="Calibri"/>
          <w:b w:val="0"/>
          <w:color w:val="000000" w:themeColor="text1"/>
          <w:sz w:val="22"/>
          <w:szCs w:val="22"/>
        </w:rPr>
      </w:pPr>
      <w:r w:rsidRPr="00DF3D5D">
        <w:rPr>
          <w:rFonts w:ascii="Calibri" w:hAnsi="Calibri"/>
          <w:b w:val="0"/>
          <w:color w:val="000000" w:themeColor="text1"/>
          <w:sz w:val="22"/>
          <w:szCs w:val="22"/>
        </w:rPr>
        <w:t>ZAŁĄCZNIK NR 2 do SWZ – oświadczenie o spełnieniu warunków udziału w postępowaniu</w:t>
      </w:r>
      <w:r w:rsidR="00F72C56" w:rsidRPr="00DF3D5D">
        <w:rPr>
          <w:rFonts w:ascii="Calibri" w:hAnsi="Calibri"/>
          <w:b w:val="0"/>
          <w:color w:val="000000" w:themeColor="text1"/>
          <w:sz w:val="22"/>
          <w:szCs w:val="22"/>
        </w:rPr>
        <w:t xml:space="preserve"> oraz braku podstaw wykluczenia z postępowania</w:t>
      </w:r>
    </w:p>
    <w:p w14:paraId="11E08657" w14:textId="77777777" w:rsidR="00181823" w:rsidRPr="00DF3D5D" w:rsidRDefault="00181823" w:rsidP="00181823">
      <w:pPr>
        <w:rPr>
          <w:color w:val="000000" w:themeColor="text1"/>
          <w:lang w:eastAsia="zh-CN" w:bidi="hi-IN"/>
        </w:rPr>
      </w:pPr>
    </w:p>
    <w:p w14:paraId="6D8E7F76" w14:textId="77777777" w:rsidR="00181823" w:rsidRPr="00DF3D5D" w:rsidRDefault="00181823" w:rsidP="00181823">
      <w:pPr>
        <w:ind w:left="5529"/>
        <w:rPr>
          <w:rFonts w:asciiTheme="minorHAnsi" w:hAnsiTheme="minorHAnsi"/>
          <w:b/>
          <w:color w:val="000000" w:themeColor="text1"/>
          <w:sz w:val="22"/>
          <w:szCs w:val="22"/>
          <w:lang w:eastAsia="zh-CN" w:bidi="hi-IN"/>
        </w:rPr>
      </w:pPr>
      <w:r w:rsidRPr="00DF3D5D">
        <w:rPr>
          <w:rFonts w:asciiTheme="minorHAnsi" w:hAnsiTheme="minorHAnsi"/>
          <w:b/>
          <w:color w:val="000000" w:themeColor="text1"/>
          <w:sz w:val="22"/>
          <w:szCs w:val="22"/>
          <w:lang w:eastAsia="zh-CN" w:bidi="hi-IN"/>
        </w:rPr>
        <w:t>Zamawiający</w:t>
      </w:r>
    </w:p>
    <w:p w14:paraId="0EBCB321" w14:textId="381860FE" w:rsidR="00181823" w:rsidRPr="00DF3D5D" w:rsidRDefault="00181823" w:rsidP="00181823">
      <w:pPr>
        <w:ind w:left="5529"/>
        <w:rPr>
          <w:rFonts w:asciiTheme="minorHAnsi" w:hAnsiTheme="minorHAnsi"/>
          <w:color w:val="000000" w:themeColor="text1"/>
          <w:sz w:val="22"/>
          <w:szCs w:val="22"/>
          <w:lang w:eastAsia="zh-CN" w:bidi="hi-IN"/>
        </w:rPr>
      </w:pPr>
      <w:r w:rsidRPr="00DF3D5D">
        <w:rPr>
          <w:rFonts w:asciiTheme="minorHAnsi" w:hAnsiTheme="minorHAnsi"/>
          <w:color w:val="000000" w:themeColor="text1"/>
          <w:sz w:val="22"/>
          <w:szCs w:val="22"/>
          <w:lang w:eastAsia="zh-CN" w:bidi="hi-IN"/>
        </w:rPr>
        <w:t xml:space="preserve">Powiat </w:t>
      </w:r>
      <w:r w:rsidR="00E6551A" w:rsidRPr="00DF3D5D">
        <w:rPr>
          <w:rFonts w:asciiTheme="minorHAnsi" w:hAnsiTheme="minorHAnsi"/>
          <w:color w:val="000000" w:themeColor="text1"/>
          <w:sz w:val="22"/>
          <w:szCs w:val="22"/>
          <w:lang w:eastAsia="zh-CN" w:bidi="hi-IN"/>
        </w:rPr>
        <w:t xml:space="preserve">Słubicki </w:t>
      </w:r>
      <w:r w:rsidRPr="00DF3D5D">
        <w:rPr>
          <w:rFonts w:asciiTheme="minorHAnsi" w:hAnsiTheme="minorHAnsi"/>
          <w:color w:val="000000" w:themeColor="text1"/>
          <w:sz w:val="22"/>
          <w:szCs w:val="22"/>
          <w:lang w:eastAsia="zh-CN" w:bidi="hi-IN"/>
        </w:rPr>
        <w:t xml:space="preserve"> – Starostwo Powiatowe</w:t>
      </w:r>
    </w:p>
    <w:p w14:paraId="7830A3C5" w14:textId="1649E8FC" w:rsidR="00181823" w:rsidRPr="00DF3D5D" w:rsidRDefault="00181823" w:rsidP="00181823">
      <w:pPr>
        <w:ind w:left="5529"/>
        <w:rPr>
          <w:rFonts w:asciiTheme="minorHAnsi" w:hAnsiTheme="minorHAnsi"/>
          <w:color w:val="000000" w:themeColor="text1"/>
          <w:sz w:val="22"/>
          <w:szCs w:val="22"/>
          <w:lang w:eastAsia="zh-CN" w:bidi="hi-IN"/>
        </w:rPr>
      </w:pPr>
      <w:r w:rsidRPr="00DF3D5D">
        <w:rPr>
          <w:rFonts w:asciiTheme="minorHAnsi" w:hAnsiTheme="minorHAnsi"/>
          <w:color w:val="000000" w:themeColor="text1"/>
          <w:sz w:val="22"/>
          <w:szCs w:val="22"/>
          <w:lang w:eastAsia="zh-CN" w:bidi="hi-IN"/>
        </w:rPr>
        <w:t>Ul. P</w:t>
      </w:r>
      <w:r w:rsidR="00E6551A" w:rsidRPr="00DF3D5D">
        <w:rPr>
          <w:rFonts w:asciiTheme="minorHAnsi" w:hAnsiTheme="minorHAnsi"/>
          <w:color w:val="000000" w:themeColor="text1"/>
          <w:sz w:val="22"/>
          <w:szCs w:val="22"/>
          <w:lang w:eastAsia="zh-CN" w:bidi="hi-IN"/>
        </w:rPr>
        <w:t>iłsudskiego 20</w:t>
      </w:r>
      <w:r w:rsidR="00776693" w:rsidRPr="00DF3D5D">
        <w:rPr>
          <w:rFonts w:asciiTheme="minorHAnsi" w:hAnsiTheme="minorHAnsi"/>
          <w:color w:val="000000" w:themeColor="text1"/>
          <w:sz w:val="22"/>
          <w:szCs w:val="22"/>
          <w:lang w:eastAsia="zh-CN" w:bidi="hi-IN"/>
        </w:rPr>
        <w:t>;</w:t>
      </w:r>
      <w:r w:rsidRPr="00DF3D5D">
        <w:rPr>
          <w:rFonts w:asciiTheme="minorHAnsi" w:hAnsiTheme="minorHAnsi"/>
          <w:color w:val="000000" w:themeColor="text1"/>
          <w:sz w:val="22"/>
          <w:szCs w:val="22"/>
          <w:lang w:eastAsia="zh-CN" w:bidi="hi-IN"/>
        </w:rPr>
        <w:t xml:space="preserve"> 6</w:t>
      </w:r>
      <w:r w:rsidR="00E6551A" w:rsidRPr="00DF3D5D">
        <w:rPr>
          <w:rFonts w:asciiTheme="minorHAnsi" w:hAnsiTheme="minorHAnsi"/>
          <w:color w:val="000000" w:themeColor="text1"/>
          <w:sz w:val="22"/>
          <w:szCs w:val="22"/>
          <w:lang w:eastAsia="zh-CN" w:bidi="hi-IN"/>
        </w:rPr>
        <w:t>9</w:t>
      </w:r>
      <w:r w:rsidRPr="00DF3D5D">
        <w:rPr>
          <w:rFonts w:asciiTheme="minorHAnsi" w:hAnsiTheme="minorHAnsi"/>
          <w:color w:val="000000" w:themeColor="text1"/>
          <w:sz w:val="22"/>
          <w:szCs w:val="22"/>
          <w:lang w:eastAsia="zh-CN" w:bidi="hi-IN"/>
        </w:rPr>
        <w:t>-</w:t>
      </w:r>
      <w:r w:rsidR="00E6551A" w:rsidRPr="00DF3D5D">
        <w:rPr>
          <w:rFonts w:asciiTheme="minorHAnsi" w:hAnsiTheme="minorHAnsi"/>
          <w:color w:val="000000" w:themeColor="text1"/>
          <w:sz w:val="22"/>
          <w:szCs w:val="22"/>
          <w:lang w:eastAsia="zh-CN" w:bidi="hi-IN"/>
        </w:rPr>
        <w:t>1</w:t>
      </w:r>
      <w:r w:rsidRPr="00DF3D5D">
        <w:rPr>
          <w:rFonts w:asciiTheme="minorHAnsi" w:hAnsiTheme="minorHAnsi"/>
          <w:color w:val="000000" w:themeColor="text1"/>
          <w:sz w:val="22"/>
          <w:szCs w:val="22"/>
          <w:lang w:eastAsia="zh-CN" w:bidi="hi-IN"/>
        </w:rPr>
        <w:t xml:space="preserve">00 </w:t>
      </w:r>
      <w:r w:rsidR="00DF6328" w:rsidRPr="00DF3D5D">
        <w:rPr>
          <w:rFonts w:asciiTheme="minorHAnsi" w:hAnsiTheme="minorHAnsi"/>
          <w:color w:val="000000" w:themeColor="text1"/>
          <w:sz w:val="22"/>
          <w:szCs w:val="22"/>
          <w:lang w:eastAsia="zh-CN" w:bidi="hi-IN"/>
        </w:rPr>
        <w:t>Słubice</w:t>
      </w:r>
      <w:r w:rsidR="00776693" w:rsidRPr="00DF3D5D">
        <w:rPr>
          <w:rFonts w:asciiTheme="minorHAnsi" w:hAnsiTheme="minorHAnsi"/>
          <w:color w:val="000000" w:themeColor="text1"/>
          <w:sz w:val="22"/>
          <w:szCs w:val="22"/>
          <w:lang w:eastAsia="zh-CN" w:bidi="hi-IN"/>
        </w:rPr>
        <w:t>.</w:t>
      </w:r>
    </w:p>
    <w:p w14:paraId="7D07B1E7" w14:textId="77777777" w:rsidR="0003082D" w:rsidRPr="00DF3D5D" w:rsidRDefault="0003082D" w:rsidP="000966C3">
      <w:pPr>
        <w:pStyle w:val="F4AKAPIT"/>
        <w:ind w:firstLine="0"/>
        <w:jc w:val="left"/>
        <w:rPr>
          <w:rFonts w:asciiTheme="minorHAnsi" w:hAnsiTheme="minorHAnsi"/>
          <w:color w:val="000000" w:themeColor="text1"/>
        </w:rPr>
      </w:pPr>
    </w:p>
    <w:p w14:paraId="2B40D624" w14:textId="77777777" w:rsidR="00343042" w:rsidRPr="00DF3D5D" w:rsidRDefault="00343042" w:rsidP="000966C3">
      <w:pPr>
        <w:pStyle w:val="Nagwek110"/>
        <w:jc w:val="right"/>
        <w:outlineLvl w:val="9"/>
        <w:rPr>
          <w:rFonts w:ascii="Calibri" w:hAnsi="Calibri"/>
          <w:color w:val="000000" w:themeColor="text1"/>
          <w:sz w:val="24"/>
          <w:szCs w:val="24"/>
        </w:rPr>
      </w:pPr>
      <w:r w:rsidRPr="00DF3D5D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DF3D5D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DF3D5D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DF3D5D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DF3D5D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</w:p>
    <w:p w14:paraId="7163FA38" w14:textId="77777777" w:rsidR="00343042" w:rsidRPr="00DF3D5D" w:rsidRDefault="00343042" w:rsidP="000966C3">
      <w:pPr>
        <w:pStyle w:val="Standard"/>
        <w:ind w:right="5954"/>
        <w:rPr>
          <w:rFonts w:ascii="Calibri" w:eastAsia="Arial" w:hAnsi="Calibri" w:cs="Arial"/>
          <w:color w:val="000000" w:themeColor="text1"/>
        </w:rPr>
      </w:pPr>
      <w:r w:rsidRPr="00DF3D5D">
        <w:rPr>
          <w:rFonts w:ascii="Calibri" w:eastAsia="Arial" w:hAnsi="Calibri" w:cs="Arial"/>
          <w:color w:val="000000" w:themeColor="text1"/>
        </w:rPr>
        <w:t>……………………………………………………………………………………</w:t>
      </w:r>
      <w:r w:rsidR="000966C3" w:rsidRPr="00DF3D5D">
        <w:rPr>
          <w:rFonts w:ascii="Calibri" w:eastAsia="Arial" w:hAnsi="Calibri" w:cs="Arial"/>
          <w:color w:val="000000" w:themeColor="text1"/>
        </w:rPr>
        <w:t>………………</w:t>
      </w:r>
      <w:r w:rsidRPr="00DF3D5D">
        <w:rPr>
          <w:rFonts w:ascii="Calibri" w:eastAsia="Arial" w:hAnsi="Calibri" w:cs="Arial"/>
          <w:color w:val="000000" w:themeColor="text1"/>
        </w:rPr>
        <w:t>……</w:t>
      </w:r>
    </w:p>
    <w:p w14:paraId="238319B3" w14:textId="77777777" w:rsidR="00343042" w:rsidRPr="00DF3D5D" w:rsidRDefault="00343042" w:rsidP="000966C3">
      <w:pPr>
        <w:pStyle w:val="Standard"/>
        <w:ind w:right="5953"/>
        <w:rPr>
          <w:rFonts w:ascii="Calibri" w:hAnsi="Calibri" w:cs="Arial"/>
          <w:i/>
          <w:color w:val="000000" w:themeColor="text1"/>
        </w:rPr>
      </w:pPr>
      <w:r w:rsidRPr="00DF3D5D">
        <w:rPr>
          <w:rFonts w:ascii="Calibri" w:hAnsi="Calibri" w:cs="Arial"/>
          <w:i/>
          <w:color w:val="000000" w:themeColor="text1"/>
          <w:sz w:val="16"/>
          <w:szCs w:val="16"/>
        </w:rPr>
        <w:t>(pełna nazwa/firma, adres, w zależności od podmiotu: NIP lub KRS/CEiDG</w:t>
      </w:r>
      <w:r w:rsidRPr="00DF3D5D">
        <w:rPr>
          <w:rFonts w:ascii="Calibri" w:hAnsi="Calibri" w:cs="Arial"/>
          <w:i/>
          <w:color w:val="000000" w:themeColor="text1"/>
        </w:rPr>
        <w:t>)</w:t>
      </w:r>
    </w:p>
    <w:p w14:paraId="777DBC78" w14:textId="77777777" w:rsidR="00181823" w:rsidRPr="00DF3D5D" w:rsidRDefault="00181823" w:rsidP="00343042">
      <w:pPr>
        <w:pStyle w:val="Standard"/>
        <w:spacing w:line="480" w:lineRule="auto"/>
        <w:rPr>
          <w:rFonts w:ascii="Calibri" w:hAnsi="Calibri" w:cs="Arial"/>
          <w:color w:val="000000" w:themeColor="text1"/>
          <w:u w:val="single"/>
        </w:rPr>
      </w:pPr>
    </w:p>
    <w:p w14:paraId="2DB43CA2" w14:textId="77777777" w:rsidR="00343042" w:rsidRPr="00DF3D5D" w:rsidRDefault="00343042" w:rsidP="00343042">
      <w:pPr>
        <w:pStyle w:val="Standard"/>
        <w:spacing w:line="480" w:lineRule="auto"/>
        <w:rPr>
          <w:rFonts w:ascii="Calibri" w:hAnsi="Calibri" w:cs="Arial"/>
          <w:color w:val="000000" w:themeColor="text1"/>
          <w:u w:val="single"/>
        </w:rPr>
      </w:pPr>
      <w:r w:rsidRPr="00DF3D5D">
        <w:rPr>
          <w:rFonts w:ascii="Calibri" w:hAnsi="Calibri" w:cs="Arial"/>
          <w:color w:val="000000" w:themeColor="text1"/>
          <w:u w:val="single"/>
        </w:rPr>
        <w:t>reprezentowany przez:</w:t>
      </w:r>
    </w:p>
    <w:p w14:paraId="7686E233" w14:textId="77777777" w:rsidR="00343042" w:rsidRPr="00DF3D5D" w:rsidRDefault="00343042" w:rsidP="000966C3">
      <w:pPr>
        <w:pStyle w:val="Standard"/>
        <w:ind w:right="5954"/>
        <w:rPr>
          <w:rFonts w:ascii="Calibri" w:eastAsia="Arial" w:hAnsi="Calibri" w:cs="Arial"/>
          <w:color w:val="000000" w:themeColor="text1"/>
        </w:rPr>
      </w:pPr>
      <w:r w:rsidRPr="00DF3D5D">
        <w:rPr>
          <w:rFonts w:ascii="Calibri" w:eastAsia="Arial" w:hAnsi="Calibri" w:cs="Arial"/>
          <w:color w:val="000000" w:themeColor="text1"/>
        </w:rPr>
        <w:t>……………………………………………</w:t>
      </w:r>
    </w:p>
    <w:p w14:paraId="2FA0A614" w14:textId="77777777" w:rsidR="00343042" w:rsidRPr="00DF3D5D" w:rsidRDefault="00343042" w:rsidP="000966C3">
      <w:pPr>
        <w:pStyle w:val="Standard"/>
        <w:ind w:right="5953"/>
        <w:rPr>
          <w:rFonts w:ascii="Calibri" w:hAnsi="Calibri" w:cs="Arial"/>
          <w:i/>
          <w:color w:val="000000" w:themeColor="text1"/>
          <w:sz w:val="16"/>
          <w:szCs w:val="16"/>
        </w:rPr>
      </w:pPr>
      <w:r w:rsidRPr="00DF3D5D">
        <w:rPr>
          <w:rFonts w:ascii="Calibri" w:hAnsi="Calibri" w:cs="Arial"/>
          <w:i/>
          <w:color w:val="000000" w:themeColor="text1"/>
          <w:sz w:val="16"/>
          <w:szCs w:val="16"/>
        </w:rPr>
        <w:t>(imię, nazwisko, stanowisko/podstawa do  reprezentacji)</w:t>
      </w:r>
    </w:p>
    <w:p w14:paraId="4110284E" w14:textId="77777777" w:rsidR="00343042" w:rsidRPr="00DF3D5D" w:rsidRDefault="00343042" w:rsidP="00343042">
      <w:pPr>
        <w:pStyle w:val="Standard"/>
        <w:rPr>
          <w:rFonts w:ascii="Calibri" w:hAnsi="Calibri"/>
          <w:color w:val="000000" w:themeColor="text1"/>
        </w:rPr>
      </w:pPr>
    </w:p>
    <w:p w14:paraId="23E7066A" w14:textId="77777777" w:rsidR="00343042" w:rsidRPr="00DF3D5D" w:rsidRDefault="00343042" w:rsidP="004166EC">
      <w:pPr>
        <w:pStyle w:val="Nagwek51"/>
        <w:numPr>
          <w:ilvl w:val="4"/>
          <w:numId w:val="33"/>
        </w:numPr>
        <w:spacing w:line="360" w:lineRule="auto"/>
        <w:outlineLvl w:val="9"/>
        <w:rPr>
          <w:rFonts w:ascii="Calibri" w:hAnsi="Calibri"/>
          <w:color w:val="000000" w:themeColor="text1"/>
          <w:sz w:val="24"/>
        </w:rPr>
      </w:pPr>
      <w:r w:rsidRPr="00DF3D5D">
        <w:rPr>
          <w:rFonts w:ascii="Calibri" w:hAnsi="Calibri"/>
          <w:color w:val="000000" w:themeColor="text1"/>
          <w:sz w:val="24"/>
        </w:rPr>
        <w:t>OŚWIADCZENIE  WYKONAWCY</w:t>
      </w:r>
    </w:p>
    <w:p w14:paraId="70EDCE52" w14:textId="60998FEA" w:rsidR="00343042" w:rsidRPr="00DF3D5D" w:rsidRDefault="00343042" w:rsidP="00343042">
      <w:pPr>
        <w:pStyle w:val="Standard"/>
        <w:spacing w:line="360" w:lineRule="auto"/>
        <w:jc w:val="center"/>
        <w:rPr>
          <w:rFonts w:ascii="Calibri" w:hAnsi="Calibri" w:cs="Arial"/>
          <w:b/>
          <w:color w:val="000000" w:themeColor="text1"/>
        </w:rPr>
      </w:pPr>
      <w:r w:rsidRPr="00DF3D5D">
        <w:rPr>
          <w:rFonts w:ascii="Calibri" w:hAnsi="Calibri" w:cs="Arial"/>
          <w:b/>
          <w:color w:val="000000" w:themeColor="text1"/>
        </w:rPr>
        <w:t xml:space="preserve">składane na podstawie art. </w:t>
      </w:r>
      <w:r w:rsidR="00282496" w:rsidRPr="00DF3D5D">
        <w:rPr>
          <w:rFonts w:ascii="Calibri" w:hAnsi="Calibri" w:cs="Arial"/>
          <w:b/>
          <w:color w:val="000000" w:themeColor="text1"/>
        </w:rPr>
        <w:t>1</w:t>
      </w:r>
      <w:r w:rsidRPr="00DF3D5D">
        <w:rPr>
          <w:rFonts w:ascii="Calibri" w:hAnsi="Calibri" w:cs="Arial"/>
          <w:b/>
          <w:color w:val="000000" w:themeColor="text1"/>
        </w:rPr>
        <w:t xml:space="preserve">25 ust. 1 ustawy z dnia </w:t>
      </w:r>
      <w:r w:rsidR="00282496" w:rsidRPr="00DF3D5D">
        <w:rPr>
          <w:rFonts w:ascii="Calibri" w:hAnsi="Calibri" w:cs="Arial"/>
          <w:b/>
          <w:color w:val="000000" w:themeColor="text1"/>
        </w:rPr>
        <w:t>11 września</w:t>
      </w:r>
      <w:r w:rsidRPr="00DF3D5D">
        <w:rPr>
          <w:rFonts w:ascii="Calibri" w:hAnsi="Calibri" w:cs="Arial"/>
          <w:b/>
          <w:color w:val="000000" w:themeColor="text1"/>
        </w:rPr>
        <w:t xml:space="preserve"> 20</w:t>
      </w:r>
      <w:r w:rsidR="00282496" w:rsidRPr="00DF3D5D">
        <w:rPr>
          <w:rFonts w:ascii="Calibri" w:hAnsi="Calibri" w:cs="Arial"/>
          <w:b/>
          <w:color w:val="000000" w:themeColor="text1"/>
        </w:rPr>
        <w:t>19</w:t>
      </w:r>
      <w:r w:rsidRPr="00DF3D5D">
        <w:rPr>
          <w:rFonts w:ascii="Calibri" w:hAnsi="Calibri" w:cs="Arial"/>
          <w:b/>
          <w:color w:val="000000" w:themeColor="text1"/>
        </w:rPr>
        <w:t>r.</w:t>
      </w:r>
    </w:p>
    <w:p w14:paraId="6E111A5F" w14:textId="77777777" w:rsidR="00343042" w:rsidRPr="00DF3D5D" w:rsidRDefault="00343042" w:rsidP="00343042">
      <w:pPr>
        <w:pStyle w:val="Standard"/>
        <w:spacing w:line="360" w:lineRule="auto"/>
        <w:jc w:val="center"/>
        <w:rPr>
          <w:color w:val="000000" w:themeColor="text1"/>
        </w:rPr>
      </w:pPr>
      <w:r w:rsidRPr="00DF3D5D">
        <w:rPr>
          <w:rFonts w:ascii="Calibri" w:eastAsia="Arial" w:hAnsi="Calibri" w:cs="Arial"/>
          <w:b/>
          <w:color w:val="000000" w:themeColor="text1"/>
        </w:rPr>
        <w:t xml:space="preserve"> </w:t>
      </w:r>
      <w:r w:rsidRPr="00DF3D5D">
        <w:rPr>
          <w:rFonts w:ascii="Calibri" w:hAnsi="Calibri" w:cs="Arial"/>
          <w:b/>
          <w:color w:val="000000" w:themeColor="text1"/>
        </w:rPr>
        <w:t>Prawo zamówień publicznych (dalej jako: ustawa Pzp),</w:t>
      </w:r>
    </w:p>
    <w:p w14:paraId="212D8EA6" w14:textId="77777777" w:rsidR="00343042" w:rsidRPr="00DF3D5D" w:rsidRDefault="00343042" w:rsidP="00343042">
      <w:pPr>
        <w:pStyle w:val="Standard"/>
        <w:spacing w:before="120" w:line="360" w:lineRule="auto"/>
        <w:jc w:val="center"/>
        <w:rPr>
          <w:rFonts w:ascii="Calibri" w:hAnsi="Calibri" w:cs="Arial"/>
          <w:color w:val="000000" w:themeColor="text1"/>
        </w:rPr>
      </w:pPr>
      <w:bookmarkStart w:id="1" w:name="_Hlk72742221"/>
      <w:r w:rsidRPr="00DF3D5D">
        <w:rPr>
          <w:rFonts w:ascii="Calibri" w:hAnsi="Calibri" w:cs="Arial"/>
          <w:b/>
          <w:color w:val="000000" w:themeColor="text1"/>
          <w:u w:val="single"/>
        </w:rPr>
        <w:t xml:space="preserve">DOTYCZĄCE SPEŁNIANIA WARUNKÓW UDZIAŁU W POSTĘPOWANIU </w:t>
      </w:r>
      <w:bookmarkEnd w:id="1"/>
      <w:r w:rsidRPr="00DF3D5D">
        <w:rPr>
          <w:rFonts w:ascii="Calibri" w:hAnsi="Calibri" w:cs="Arial"/>
          <w:b/>
          <w:color w:val="000000" w:themeColor="text1"/>
          <w:u w:val="single"/>
        </w:rPr>
        <w:br/>
      </w:r>
    </w:p>
    <w:p w14:paraId="6BC62B94" w14:textId="65296823" w:rsidR="00343042" w:rsidRPr="00DF3D5D" w:rsidRDefault="00343042" w:rsidP="00343042">
      <w:pPr>
        <w:pStyle w:val="Standard"/>
        <w:tabs>
          <w:tab w:val="left" w:pos="284"/>
        </w:tabs>
        <w:jc w:val="both"/>
        <w:rPr>
          <w:rFonts w:asciiTheme="minorHAnsi" w:hAnsiTheme="minorHAnsi"/>
          <w:iCs/>
          <w:color w:val="000000" w:themeColor="text1"/>
        </w:rPr>
      </w:pPr>
      <w:r w:rsidRPr="00DF3D5D">
        <w:rPr>
          <w:rFonts w:ascii="Calibri" w:hAnsi="Calibri" w:cs="Arial"/>
          <w:color w:val="000000" w:themeColor="text1"/>
        </w:rPr>
        <w:t>Na potrzeby postępowania o udzielenie zamówienia publicznego</w:t>
      </w:r>
      <w:r w:rsidRPr="00DF3D5D">
        <w:rPr>
          <w:rFonts w:ascii="Calibri" w:hAnsi="Calibri" w:cs="Arial"/>
          <w:color w:val="000000" w:themeColor="text1"/>
        </w:rPr>
        <w:br/>
        <w:t>pn.</w:t>
      </w:r>
      <w:r w:rsidR="003D7396" w:rsidRPr="00DF3D5D">
        <w:rPr>
          <w:rFonts w:ascii="Calibri" w:hAnsi="Calibri" w:cs="Arial"/>
          <w:color w:val="000000" w:themeColor="text1"/>
        </w:rPr>
        <w:t xml:space="preserve"> </w:t>
      </w:r>
      <w:r w:rsidR="00DD5098" w:rsidRPr="00DF3D5D">
        <w:rPr>
          <w:rFonts w:asciiTheme="minorHAnsi" w:hAnsiTheme="minorHAnsi" w:cstheme="minorHAnsi"/>
          <w:b/>
          <w:color w:val="000000" w:themeColor="text1"/>
        </w:rPr>
        <w:t>„</w:t>
      </w:r>
      <w:r w:rsidR="006576E4" w:rsidRPr="00DF3D5D">
        <w:rPr>
          <w:rFonts w:asciiTheme="minorHAnsi" w:hAnsiTheme="minorHAnsi" w:cstheme="minorHAnsi"/>
          <w:b/>
          <w:color w:val="000000" w:themeColor="text1"/>
        </w:rPr>
        <w:t xml:space="preserve">Kompleksowe ubezpieczenie Powiatu </w:t>
      </w:r>
      <w:r w:rsidR="00E6551A" w:rsidRPr="00DF3D5D">
        <w:rPr>
          <w:rFonts w:asciiTheme="minorHAnsi" w:hAnsiTheme="minorHAnsi" w:cstheme="minorHAnsi"/>
          <w:b/>
          <w:color w:val="000000" w:themeColor="text1"/>
        </w:rPr>
        <w:t>Słubickiego</w:t>
      </w:r>
      <w:r w:rsidR="006576E4" w:rsidRPr="00DF3D5D">
        <w:rPr>
          <w:rFonts w:asciiTheme="minorHAnsi" w:hAnsiTheme="minorHAnsi" w:cstheme="minorHAnsi"/>
          <w:b/>
          <w:color w:val="000000" w:themeColor="text1"/>
        </w:rPr>
        <w:t xml:space="preserve"> wraz z Jednostkami organizacyjnymi </w:t>
      </w:r>
      <w:r w:rsidR="00DD5098" w:rsidRPr="00DF3D5D">
        <w:rPr>
          <w:rFonts w:asciiTheme="minorHAnsi" w:hAnsiTheme="minorHAnsi" w:cstheme="minorHAnsi"/>
          <w:b/>
          <w:color w:val="000000" w:themeColor="text1"/>
        </w:rPr>
        <w:t>”</w:t>
      </w:r>
      <w:r w:rsidRPr="00DF3D5D">
        <w:rPr>
          <w:rFonts w:ascii="Calibri" w:hAnsi="Calibri" w:cs="Arial"/>
          <w:color w:val="000000" w:themeColor="text1"/>
        </w:rPr>
        <w:t>,</w:t>
      </w:r>
      <w:r w:rsidRPr="00DF3D5D">
        <w:rPr>
          <w:rFonts w:ascii="Calibri" w:hAnsi="Calibri" w:cs="Arial"/>
          <w:i/>
          <w:color w:val="000000" w:themeColor="text1"/>
        </w:rPr>
        <w:t xml:space="preserve"> </w:t>
      </w:r>
      <w:r w:rsidRPr="00DF3D5D">
        <w:rPr>
          <w:rFonts w:ascii="Calibri" w:hAnsi="Calibri" w:cs="Arial"/>
          <w:color w:val="000000" w:themeColor="text1"/>
        </w:rPr>
        <w:t>oświadczam, co następuje:</w:t>
      </w:r>
    </w:p>
    <w:p w14:paraId="2C82AC3A" w14:textId="77777777" w:rsidR="00343042" w:rsidRPr="00DF3D5D" w:rsidRDefault="00343042" w:rsidP="00343042">
      <w:pPr>
        <w:pStyle w:val="Standard"/>
        <w:spacing w:line="360" w:lineRule="auto"/>
        <w:ind w:firstLine="709"/>
        <w:jc w:val="both"/>
        <w:rPr>
          <w:rFonts w:ascii="Calibri" w:hAnsi="Calibri" w:cs="Arial"/>
          <w:color w:val="000000" w:themeColor="text1"/>
        </w:rPr>
      </w:pPr>
    </w:p>
    <w:p w14:paraId="2C15F06F" w14:textId="77777777" w:rsidR="00343042" w:rsidRPr="00DF3D5D" w:rsidRDefault="00343042" w:rsidP="00343042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  <w:jc w:val="both"/>
        <w:rPr>
          <w:rFonts w:ascii="Calibri" w:hAnsi="Calibri" w:cs="Arial"/>
          <w:b/>
          <w:color w:val="000000" w:themeColor="text1"/>
        </w:rPr>
      </w:pPr>
      <w:r w:rsidRPr="00DF3D5D">
        <w:rPr>
          <w:rFonts w:ascii="Calibri" w:hAnsi="Calibri" w:cs="Arial"/>
          <w:b/>
          <w:color w:val="000000" w:themeColor="text1"/>
        </w:rPr>
        <w:t>INFORMACJA DOTYCZĄCA WYKONAWCY:</w:t>
      </w:r>
    </w:p>
    <w:p w14:paraId="60B5911D" w14:textId="77777777" w:rsidR="00343042" w:rsidRPr="00DF3D5D" w:rsidRDefault="00343042" w:rsidP="00343042">
      <w:pPr>
        <w:pStyle w:val="Standard"/>
        <w:spacing w:line="360" w:lineRule="auto"/>
        <w:jc w:val="both"/>
        <w:rPr>
          <w:rFonts w:ascii="Calibri" w:hAnsi="Calibri" w:cs="Arial"/>
          <w:color w:val="000000" w:themeColor="text1"/>
        </w:rPr>
      </w:pPr>
    </w:p>
    <w:p w14:paraId="308CE79E" w14:textId="3612C16E" w:rsidR="00343042" w:rsidRPr="00DF3D5D" w:rsidRDefault="00343042" w:rsidP="007055F5">
      <w:pPr>
        <w:pStyle w:val="Standard"/>
        <w:jc w:val="both"/>
        <w:rPr>
          <w:rFonts w:ascii="Calibri" w:hAnsi="Calibri" w:cs="Arial"/>
          <w:color w:val="000000" w:themeColor="text1"/>
        </w:rPr>
      </w:pPr>
      <w:r w:rsidRPr="00DF3D5D">
        <w:rPr>
          <w:rFonts w:ascii="Calibri" w:hAnsi="Calibri" w:cs="Arial"/>
          <w:color w:val="000000" w:themeColor="text1"/>
        </w:rPr>
        <w:t xml:space="preserve">Oświadczam, że spełniam warunki udziału w postępowaniu określone przez zamawiającego </w:t>
      </w:r>
      <w:r w:rsidR="00DD5098" w:rsidRPr="00DF3D5D">
        <w:rPr>
          <w:rFonts w:ascii="Calibri" w:hAnsi="Calibri" w:cs="Arial"/>
          <w:color w:val="000000" w:themeColor="text1"/>
        </w:rPr>
        <w:t>w Specyfikacji</w:t>
      </w:r>
      <w:r w:rsidRPr="00DF3D5D">
        <w:rPr>
          <w:rFonts w:ascii="Calibri" w:hAnsi="Calibri" w:cs="Arial"/>
          <w:color w:val="000000" w:themeColor="text1"/>
        </w:rPr>
        <w:t xml:space="preserve"> Warunków Zamówienia.</w:t>
      </w:r>
    </w:p>
    <w:p w14:paraId="289E6953" w14:textId="77777777" w:rsidR="00343042" w:rsidRPr="00DF3D5D" w:rsidRDefault="00343042" w:rsidP="00343042">
      <w:pPr>
        <w:pStyle w:val="Standard"/>
        <w:spacing w:line="360" w:lineRule="auto"/>
        <w:jc w:val="both"/>
        <w:rPr>
          <w:rFonts w:ascii="Calibri" w:hAnsi="Calibri" w:cs="Arial"/>
          <w:color w:val="000000" w:themeColor="text1"/>
        </w:rPr>
      </w:pPr>
    </w:p>
    <w:p w14:paraId="75C4A399" w14:textId="77777777" w:rsidR="00FA342C" w:rsidRPr="00DF3D5D" w:rsidRDefault="00FA342C" w:rsidP="00282496">
      <w:pPr>
        <w:pStyle w:val="Standard"/>
        <w:spacing w:line="360" w:lineRule="auto"/>
        <w:jc w:val="center"/>
        <w:rPr>
          <w:rFonts w:ascii="Calibri" w:hAnsi="Calibri" w:cs="Arial"/>
          <w:b/>
          <w:color w:val="000000" w:themeColor="text1"/>
          <w:u w:val="single"/>
        </w:rPr>
      </w:pPr>
    </w:p>
    <w:p w14:paraId="10C8922D" w14:textId="77777777" w:rsidR="00FA342C" w:rsidRPr="00DF3D5D" w:rsidRDefault="00FA342C" w:rsidP="00282496">
      <w:pPr>
        <w:pStyle w:val="Standard"/>
        <w:spacing w:line="360" w:lineRule="auto"/>
        <w:jc w:val="center"/>
        <w:rPr>
          <w:rFonts w:ascii="Calibri" w:hAnsi="Calibri" w:cs="Arial"/>
          <w:b/>
          <w:color w:val="000000" w:themeColor="text1"/>
          <w:u w:val="single"/>
        </w:rPr>
      </w:pPr>
    </w:p>
    <w:p w14:paraId="0449D3B0" w14:textId="77777777" w:rsidR="00FA342C" w:rsidRPr="00DF3D5D" w:rsidRDefault="00FA342C" w:rsidP="00282496">
      <w:pPr>
        <w:pStyle w:val="Standard"/>
        <w:spacing w:line="360" w:lineRule="auto"/>
        <w:jc w:val="center"/>
        <w:rPr>
          <w:rFonts w:ascii="Calibri" w:hAnsi="Calibri" w:cs="Arial"/>
          <w:b/>
          <w:color w:val="000000" w:themeColor="text1"/>
          <w:u w:val="single"/>
        </w:rPr>
      </w:pPr>
    </w:p>
    <w:p w14:paraId="12B5B0F9" w14:textId="77777777" w:rsidR="00FA342C" w:rsidRPr="00DF3D5D" w:rsidRDefault="00FA342C" w:rsidP="00282496">
      <w:pPr>
        <w:pStyle w:val="Standard"/>
        <w:spacing w:line="360" w:lineRule="auto"/>
        <w:jc w:val="center"/>
        <w:rPr>
          <w:rFonts w:ascii="Calibri" w:hAnsi="Calibri" w:cs="Arial"/>
          <w:b/>
          <w:color w:val="000000" w:themeColor="text1"/>
          <w:u w:val="single"/>
        </w:rPr>
      </w:pPr>
    </w:p>
    <w:p w14:paraId="0E8710ED" w14:textId="77777777" w:rsidR="00FA342C" w:rsidRPr="00DF3D5D" w:rsidRDefault="00FA342C" w:rsidP="00282496">
      <w:pPr>
        <w:pStyle w:val="Standard"/>
        <w:spacing w:line="360" w:lineRule="auto"/>
        <w:jc w:val="center"/>
        <w:rPr>
          <w:rFonts w:ascii="Calibri" w:hAnsi="Calibri" w:cs="Arial"/>
          <w:b/>
          <w:color w:val="000000" w:themeColor="text1"/>
          <w:u w:val="single"/>
        </w:rPr>
      </w:pPr>
    </w:p>
    <w:p w14:paraId="711A42D8" w14:textId="5F53022B" w:rsidR="003A2279" w:rsidRPr="00DF3D5D" w:rsidRDefault="00282496" w:rsidP="00282496">
      <w:pPr>
        <w:pStyle w:val="Standard"/>
        <w:spacing w:line="360" w:lineRule="auto"/>
        <w:jc w:val="center"/>
        <w:rPr>
          <w:rFonts w:ascii="Calibri" w:hAnsi="Calibri" w:cs="Arial"/>
          <w:i/>
          <w:color w:val="000000" w:themeColor="text1"/>
        </w:rPr>
      </w:pPr>
      <w:r w:rsidRPr="00DF3D5D">
        <w:rPr>
          <w:rFonts w:ascii="Calibri" w:hAnsi="Calibri" w:cs="Arial"/>
          <w:b/>
          <w:color w:val="000000" w:themeColor="text1"/>
          <w:u w:val="single"/>
        </w:rPr>
        <w:t xml:space="preserve">DOTYCZĄCE </w:t>
      </w:r>
      <w:r w:rsidR="008440EC" w:rsidRPr="00DF3D5D">
        <w:rPr>
          <w:rFonts w:ascii="Calibri" w:hAnsi="Calibri" w:cs="Arial"/>
          <w:b/>
          <w:color w:val="000000" w:themeColor="text1"/>
          <w:u w:val="single"/>
        </w:rPr>
        <w:t xml:space="preserve">PRZESŁANEK WYKLUCZENIA Z POSTĘPOWANIA </w:t>
      </w:r>
    </w:p>
    <w:p w14:paraId="7D264FC7" w14:textId="77777777" w:rsidR="00387C34" w:rsidRPr="00DF3D5D" w:rsidRDefault="00387C34" w:rsidP="00387C34">
      <w:pPr>
        <w:pStyle w:val="Standard"/>
        <w:tabs>
          <w:tab w:val="left" w:pos="284"/>
        </w:tabs>
        <w:jc w:val="both"/>
        <w:rPr>
          <w:rFonts w:ascii="Calibri" w:hAnsi="Calibri" w:cs="Arial"/>
          <w:color w:val="000000" w:themeColor="text1"/>
        </w:rPr>
      </w:pPr>
    </w:p>
    <w:p w14:paraId="70853CEB" w14:textId="5BDECDFD" w:rsidR="00387C34" w:rsidRPr="00DF3D5D" w:rsidRDefault="00387C34" w:rsidP="00387C34">
      <w:pPr>
        <w:pStyle w:val="Standard"/>
        <w:tabs>
          <w:tab w:val="left" w:pos="284"/>
        </w:tabs>
        <w:jc w:val="both"/>
        <w:rPr>
          <w:rFonts w:ascii="Calibri" w:hAnsi="Calibri"/>
          <w:color w:val="000000" w:themeColor="text1"/>
          <w:highlight w:val="yellow"/>
        </w:rPr>
      </w:pPr>
      <w:r w:rsidRPr="00DF3D5D">
        <w:rPr>
          <w:rFonts w:ascii="Calibri" w:hAnsi="Calibri" w:cs="Arial"/>
          <w:color w:val="000000" w:themeColor="text1"/>
        </w:rPr>
        <w:t xml:space="preserve">Na potrzeby postępowania o udzielenie zamówienia publicznego na </w:t>
      </w:r>
      <w:r w:rsidRPr="00DF3D5D">
        <w:rPr>
          <w:rFonts w:asciiTheme="minorHAnsi" w:hAnsiTheme="minorHAnsi" w:cstheme="minorHAnsi"/>
          <w:b/>
          <w:color w:val="000000" w:themeColor="text1"/>
        </w:rPr>
        <w:t xml:space="preserve">„Kompleksowe ubezpieczenie Powiatu </w:t>
      </w:r>
      <w:r w:rsidR="00E6551A" w:rsidRPr="00DF3D5D">
        <w:rPr>
          <w:rFonts w:asciiTheme="minorHAnsi" w:hAnsiTheme="minorHAnsi" w:cstheme="minorHAnsi"/>
          <w:b/>
          <w:color w:val="000000" w:themeColor="text1"/>
        </w:rPr>
        <w:t>Słubickiego</w:t>
      </w:r>
      <w:r w:rsidRPr="00DF3D5D">
        <w:rPr>
          <w:rFonts w:asciiTheme="minorHAnsi" w:hAnsiTheme="minorHAnsi" w:cstheme="minorHAnsi"/>
          <w:b/>
          <w:color w:val="000000" w:themeColor="text1"/>
        </w:rPr>
        <w:t xml:space="preserve"> wraz z Jednostkami organizacyjnymi”, </w:t>
      </w:r>
      <w:r w:rsidRPr="00DF3D5D">
        <w:rPr>
          <w:rFonts w:ascii="Calibri" w:hAnsi="Calibri" w:cs="Arial"/>
          <w:color w:val="000000" w:themeColor="text1"/>
        </w:rPr>
        <w:t>oświadczam co następuje:</w:t>
      </w:r>
    </w:p>
    <w:p w14:paraId="427F0838" w14:textId="77777777" w:rsidR="00387C34" w:rsidRPr="00DF3D5D" w:rsidRDefault="00387C34" w:rsidP="00387C34">
      <w:pPr>
        <w:pStyle w:val="Standard"/>
        <w:spacing w:line="360" w:lineRule="auto"/>
        <w:rPr>
          <w:rFonts w:ascii="Calibri" w:hAnsi="Calibri" w:cs="Arial"/>
          <w:b/>
          <w:color w:val="000000" w:themeColor="text1"/>
        </w:rPr>
      </w:pPr>
    </w:p>
    <w:p w14:paraId="1E6B2822" w14:textId="77777777" w:rsidR="00387C34" w:rsidRPr="00DF3D5D" w:rsidRDefault="00387C34" w:rsidP="00387C3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  <w:rPr>
          <w:rFonts w:ascii="Calibri" w:hAnsi="Calibri" w:cs="Arial"/>
          <w:b/>
          <w:color w:val="000000" w:themeColor="text1"/>
        </w:rPr>
      </w:pPr>
      <w:r w:rsidRPr="00DF3D5D">
        <w:rPr>
          <w:rFonts w:ascii="Calibri" w:hAnsi="Calibri" w:cs="Arial"/>
          <w:b/>
          <w:color w:val="000000" w:themeColor="text1"/>
        </w:rPr>
        <w:t>OŚWIADCZENIA DOTYCZĄCE WYKONAWCY:</w:t>
      </w:r>
    </w:p>
    <w:p w14:paraId="0FEF6763" w14:textId="7B6ED690" w:rsidR="00387C34" w:rsidRPr="00DF3D5D" w:rsidRDefault="00D17716" w:rsidP="00954106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line="240" w:lineRule="auto"/>
        <w:ind w:left="142" w:firstLine="0"/>
        <w:jc w:val="both"/>
        <w:textAlignment w:val="baseline"/>
        <w:rPr>
          <w:rFonts w:cs="Arial"/>
          <w:color w:val="000000" w:themeColor="text1"/>
          <w:sz w:val="24"/>
          <w:szCs w:val="24"/>
        </w:rPr>
      </w:pPr>
      <w:r w:rsidRPr="00DF3D5D">
        <w:rPr>
          <w:rFonts w:cs="Arial"/>
          <w:color w:val="000000" w:themeColor="text1"/>
          <w:sz w:val="24"/>
          <w:szCs w:val="24"/>
        </w:rPr>
        <w:t xml:space="preserve">* </w:t>
      </w:r>
      <w:r w:rsidR="00387C34" w:rsidRPr="00DF3D5D">
        <w:rPr>
          <w:rFonts w:cs="Arial"/>
          <w:color w:val="000000" w:themeColor="text1"/>
          <w:sz w:val="24"/>
          <w:szCs w:val="24"/>
        </w:rPr>
        <w:t xml:space="preserve">Oświadczam, że nie podlegam wykluczeniu z postępowania na podstawie </w:t>
      </w:r>
      <w:r w:rsidR="00387C34" w:rsidRPr="00DF3D5D">
        <w:rPr>
          <w:rFonts w:cs="Arial"/>
          <w:color w:val="000000" w:themeColor="text1"/>
          <w:sz w:val="24"/>
          <w:szCs w:val="24"/>
        </w:rPr>
        <w:br/>
        <w:t>art. 108 ust. 1 ustawy Pzp.</w:t>
      </w:r>
    </w:p>
    <w:p w14:paraId="75B05555" w14:textId="77777777" w:rsidR="00387C34" w:rsidRPr="00DF3D5D" w:rsidRDefault="00387C34" w:rsidP="00387C34">
      <w:pPr>
        <w:pStyle w:val="Standard"/>
        <w:jc w:val="both"/>
        <w:rPr>
          <w:rFonts w:ascii="Calibri" w:hAnsi="Calibri" w:cs="Arial"/>
          <w:color w:val="000000" w:themeColor="text1"/>
        </w:rPr>
      </w:pPr>
    </w:p>
    <w:p w14:paraId="1E7FEF4D" w14:textId="4740D377" w:rsidR="00387C34" w:rsidRPr="00DF3D5D" w:rsidRDefault="00D17716" w:rsidP="00954106">
      <w:pPr>
        <w:pStyle w:val="Standard"/>
        <w:numPr>
          <w:ilvl w:val="0"/>
          <w:numId w:val="35"/>
        </w:numPr>
        <w:ind w:left="284" w:hanging="142"/>
        <w:jc w:val="both"/>
        <w:rPr>
          <w:color w:val="000000" w:themeColor="text1"/>
        </w:rPr>
      </w:pPr>
      <w:r w:rsidRPr="00DF3D5D">
        <w:rPr>
          <w:rFonts w:ascii="Calibri" w:hAnsi="Calibri" w:cs="Arial"/>
          <w:color w:val="000000" w:themeColor="text1"/>
        </w:rPr>
        <w:t xml:space="preserve">* </w:t>
      </w:r>
      <w:r w:rsidR="00387C34" w:rsidRPr="00DF3D5D">
        <w:rPr>
          <w:rFonts w:ascii="Calibri" w:hAnsi="Calibri" w:cs="Arial"/>
          <w:color w:val="000000" w:themeColor="text1"/>
        </w:rPr>
        <w:t xml:space="preserve">Oświadczam, że zachodzą w stosunku do mnie podstawy wykluczenia z postępowania </w:t>
      </w:r>
      <w:r w:rsidR="00387C34" w:rsidRPr="00DF3D5D">
        <w:rPr>
          <w:rFonts w:ascii="Calibri" w:hAnsi="Calibri" w:cs="Arial"/>
          <w:color w:val="000000" w:themeColor="text1"/>
        </w:rPr>
        <w:br/>
        <w:t xml:space="preserve">na podstawie art. …………. ustawy Pzp </w:t>
      </w:r>
      <w:r w:rsidR="00387C34" w:rsidRPr="00DF3D5D">
        <w:rPr>
          <w:rFonts w:ascii="Calibri" w:hAnsi="Calibri" w:cs="Arial"/>
          <w:i/>
          <w:color w:val="000000" w:themeColor="text1"/>
        </w:rPr>
        <w:t>(podać mającą zastosowanie podstawę wykluczenia spośród wymienionych w art. 108 ust. 1).</w:t>
      </w:r>
      <w:r w:rsidR="00387C34" w:rsidRPr="00DF3D5D">
        <w:rPr>
          <w:rFonts w:ascii="Calibri" w:hAnsi="Calibri" w:cs="Arial"/>
          <w:color w:val="000000" w:themeColor="text1"/>
        </w:rPr>
        <w:t xml:space="preserve"> Jednocześnie oświadczam, że w związku z ww. okolicznością, na podstawie art. 110 ust 2 ustawy Pzp. podjąłem następujące środki naprawcze:</w:t>
      </w:r>
      <w:r w:rsidR="00387C34" w:rsidRPr="00DF3D5D">
        <w:rPr>
          <w:color w:val="000000" w:themeColor="text1"/>
        </w:rPr>
        <w:t xml:space="preserve"> …………………………………………………….</w:t>
      </w:r>
    </w:p>
    <w:p w14:paraId="1CFD4B82" w14:textId="3C467472" w:rsidR="00B2380B" w:rsidRPr="00DF3D5D" w:rsidRDefault="00B2380B" w:rsidP="00B2380B">
      <w:pPr>
        <w:pStyle w:val="Standard"/>
        <w:jc w:val="both"/>
        <w:rPr>
          <w:color w:val="000000" w:themeColor="text1"/>
        </w:rPr>
      </w:pPr>
    </w:p>
    <w:p w14:paraId="75EE186C" w14:textId="77777777" w:rsidR="00B2380B" w:rsidRPr="00DF3D5D" w:rsidRDefault="00B2380B" w:rsidP="00B2380B">
      <w:pPr>
        <w:pStyle w:val="Standard"/>
        <w:jc w:val="both"/>
        <w:rPr>
          <w:color w:val="000000" w:themeColor="text1"/>
        </w:rPr>
      </w:pPr>
    </w:p>
    <w:p w14:paraId="378B4841" w14:textId="0E23991C" w:rsidR="00B2380B" w:rsidRPr="00DF3D5D" w:rsidRDefault="00B2380B" w:rsidP="00B2380B">
      <w:pPr>
        <w:pStyle w:val="Akapitzlist"/>
        <w:numPr>
          <w:ilvl w:val="0"/>
          <w:numId w:val="35"/>
        </w:numPr>
        <w:spacing w:after="0" w:line="240" w:lineRule="auto"/>
        <w:ind w:left="142" w:firstLine="0"/>
        <w:contextualSpacing w:val="0"/>
        <w:jc w:val="both"/>
        <w:rPr>
          <w:color w:val="000000" w:themeColor="text1"/>
          <w:sz w:val="24"/>
          <w:szCs w:val="24"/>
        </w:rPr>
      </w:pPr>
      <w:r w:rsidRPr="00DF3D5D">
        <w:rPr>
          <w:color w:val="000000" w:themeColor="text1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37C1DEB9" w14:textId="238A1F0C" w:rsidR="00FA342C" w:rsidRPr="00DF3D5D" w:rsidRDefault="00FA342C" w:rsidP="00B2380B">
      <w:pPr>
        <w:jc w:val="both"/>
        <w:rPr>
          <w:color w:val="000000" w:themeColor="text1"/>
        </w:rPr>
      </w:pPr>
    </w:p>
    <w:p w14:paraId="7E4AFF1D" w14:textId="2B37E6BC" w:rsidR="00D17716" w:rsidRPr="00DF3D5D" w:rsidRDefault="00D17716" w:rsidP="00387C34">
      <w:pPr>
        <w:pStyle w:val="Standard"/>
        <w:spacing w:line="360" w:lineRule="auto"/>
        <w:jc w:val="both"/>
        <w:rPr>
          <w:rFonts w:ascii="Calibri" w:hAnsi="Calibri" w:cs="Arial"/>
          <w:i/>
          <w:color w:val="000000" w:themeColor="text1"/>
          <w:sz w:val="20"/>
          <w:szCs w:val="20"/>
        </w:rPr>
      </w:pPr>
      <w:r w:rsidRPr="00DF3D5D">
        <w:rPr>
          <w:rFonts w:ascii="Calibri" w:hAnsi="Calibri" w:cs="Arial"/>
          <w:i/>
          <w:color w:val="000000" w:themeColor="text1"/>
          <w:sz w:val="20"/>
          <w:szCs w:val="20"/>
        </w:rPr>
        <w:t>* niepotrzebne proszę przekreślić</w:t>
      </w:r>
    </w:p>
    <w:p w14:paraId="1A9B8B86" w14:textId="77777777" w:rsidR="00FA342C" w:rsidRPr="00DF3D5D" w:rsidRDefault="00FA342C" w:rsidP="00387C34">
      <w:pPr>
        <w:pStyle w:val="Standard"/>
        <w:spacing w:line="360" w:lineRule="auto"/>
        <w:jc w:val="both"/>
        <w:rPr>
          <w:rFonts w:ascii="Calibri" w:hAnsi="Calibri" w:cs="Arial"/>
          <w:i/>
          <w:color w:val="000000" w:themeColor="text1"/>
          <w:sz w:val="20"/>
          <w:szCs w:val="20"/>
        </w:rPr>
      </w:pPr>
    </w:p>
    <w:p w14:paraId="101A37FD" w14:textId="477B66E6" w:rsidR="00387C34" w:rsidRPr="00DF3D5D" w:rsidRDefault="00387C34" w:rsidP="00954106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Calibri" w:hAnsi="Calibri" w:cs="Arial"/>
          <w:b/>
          <w:color w:val="000000" w:themeColor="text1"/>
        </w:rPr>
      </w:pPr>
      <w:r w:rsidRPr="00DF3D5D">
        <w:rPr>
          <w:rFonts w:ascii="Calibri" w:hAnsi="Calibri" w:cs="Arial"/>
          <w:b/>
          <w:color w:val="000000" w:themeColor="text1"/>
        </w:rPr>
        <w:t>OŚWIADCZENIE DOTYCZĄCE PODWYKONAWCY (jeżeli dotyczy):</w:t>
      </w:r>
    </w:p>
    <w:p w14:paraId="58E2AD5D" w14:textId="77777777" w:rsidR="00387C34" w:rsidRPr="00DF3D5D" w:rsidRDefault="00387C34" w:rsidP="00387C34">
      <w:pPr>
        <w:pStyle w:val="Standard"/>
        <w:spacing w:line="360" w:lineRule="auto"/>
        <w:jc w:val="both"/>
        <w:rPr>
          <w:rFonts w:ascii="Calibri" w:hAnsi="Calibri" w:cs="Arial"/>
          <w:b/>
          <w:color w:val="000000" w:themeColor="text1"/>
        </w:rPr>
      </w:pPr>
    </w:p>
    <w:p w14:paraId="0B21BB6E" w14:textId="50CBF671" w:rsidR="00387C34" w:rsidRPr="00DF3D5D" w:rsidRDefault="00387C34" w:rsidP="00387C34">
      <w:pPr>
        <w:pStyle w:val="Standard"/>
        <w:jc w:val="both"/>
        <w:rPr>
          <w:color w:val="000000" w:themeColor="text1"/>
        </w:rPr>
      </w:pPr>
      <w:r w:rsidRPr="00DF3D5D">
        <w:rPr>
          <w:rFonts w:ascii="Calibri" w:hAnsi="Calibri" w:cs="Arial"/>
          <w:color w:val="000000" w:themeColor="text1"/>
        </w:rPr>
        <w:t xml:space="preserve">Oświadczam, że </w:t>
      </w:r>
      <w:r w:rsidR="00954106" w:rsidRPr="00DF3D5D">
        <w:rPr>
          <w:rFonts w:ascii="Calibri" w:hAnsi="Calibri" w:cs="Arial"/>
          <w:color w:val="000000" w:themeColor="text1"/>
        </w:rPr>
        <w:t xml:space="preserve">wobec </w:t>
      </w:r>
      <w:r w:rsidRPr="00DF3D5D">
        <w:rPr>
          <w:rFonts w:ascii="Calibri" w:hAnsi="Calibri" w:cs="Arial"/>
          <w:color w:val="000000" w:themeColor="text1"/>
        </w:rPr>
        <w:t>następując</w:t>
      </w:r>
      <w:r w:rsidR="00954106" w:rsidRPr="00DF3D5D">
        <w:rPr>
          <w:rFonts w:ascii="Calibri" w:hAnsi="Calibri" w:cs="Arial"/>
          <w:color w:val="000000" w:themeColor="text1"/>
        </w:rPr>
        <w:t>ego</w:t>
      </w:r>
      <w:r w:rsidRPr="00DF3D5D">
        <w:rPr>
          <w:rFonts w:ascii="Calibri" w:hAnsi="Calibri" w:cs="Arial"/>
          <w:color w:val="000000" w:themeColor="text1"/>
        </w:rPr>
        <w:t>/</w:t>
      </w:r>
      <w:r w:rsidR="00954106" w:rsidRPr="00DF3D5D">
        <w:rPr>
          <w:rFonts w:ascii="Calibri" w:hAnsi="Calibri" w:cs="Arial"/>
          <w:color w:val="000000" w:themeColor="text1"/>
        </w:rPr>
        <w:t>ych</w:t>
      </w:r>
      <w:r w:rsidRPr="00DF3D5D">
        <w:rPr>
          <w:rFonts w:ascii="Calibri" w:hAnsi="Calibri" w:cs="Arial"/>
          <w:color w:val="000000" w:themeColor="text1"/>
        </w:rPr>
        <w:t xml:space="preserve"> podmiot</w:t>
      </w:r>
      <w:r w:rsidR="00954106" w:rsidRPr="00DF3D5D">
        <w:rPr>
          <w:rFonts w:ascii="Calibri" w:hAnsi="Calibri" w:cs="Arial"/>
          <w:color w:val="000000" w:themeColor="text1"/>
        </w:rPr>
        <w:t>u</w:t>
      </w:r>
      <w:r w:rsidRPr="00DF3D5D">
        <w:rPr>
          <w:rFonts w:ascii="Calibri" w:hAnsi="Calibri" w:cs="Arial"/>
          <w:color w:val="000000" w:themeColor="text1"/>
        </w:rPr>
        <w:t>/</w:t>
      </w:r>
      <w:r w:rsidR="00954106" w:rsidRPr="00DF3D5D">
        <w:rPr>
          <w:rFonts w:ascii="Calibri" w:hAnsi="Calibri" w:cs="Arial"/>
          <w:color w:val="000000" w:themeColor="text1"/>
        </w:rPr>
        <w:t>ów</w:t>
      </w:r>
      <w:r w:rsidRPr="00DF3D5D">
        <w:rPr>
          <w:rFonts w:ascii="Calibri" w:hAnsi="Calibri" w:cs="Arial"/>
          <w:color w:val="000000" w:themeColor="text1"/>
        </w:rPr>
        <w:t xml:space="preserve"> będąc</w:t>
      </w:r>
      <w:r w:rsidR="00954106" w:rsidRPr="00DF3D5D">
        <w:rPr>
          <w:rFonts w:ascii="Calibri" w:hAnsi="Calibri" w:cs="Arial"/>
          <w:color w:val="000000" w:themeColor="text1"/>
        </w:rPr>
        <w:t>ego</w:t>
      </w:r>
      <w:r w:rsidRPr="00DF3D5D">
        <w:rPr>
          <w:rFonts w:ascii="Calibri" w:hAnsi="Calibri" w:cs="Arial"/>
          <w:color w:val="000000" w:themeColor="text1"/>
        </w:rPr>
        <w:t>/</w:t>
      </w:r>
      <w:r w:rsidR="00954106" w:rsidRPr="00DF3D5D">
        <w:rPr>
          <w:rFonts w:ascii="Calibri" w:hAnsi="Calibri" w:cs="Arial"/>
          <w:color w:val="000000" w:themeColor="text1"/>
        </w:rPr>
        <w:t>ych</w:t>
      </w:r>
      <w:r w:rsidRPr="00DF3D5D">
        <w:rPr>
          <w:rFonts w:ascii="Calibri" w:hAnsi="Calibri" w:cs="Arial"/>
          <w:color w:val="000000" w:themeColor="text1"/>
        </w:rPr>
        <w:t xml:space="preserve"> podwykonawcą/ami: ……………………………………………………………………..….…… </w:t>
      </w:r>
      <w:r w:rsidRPr="00DF3D5D">
        <w:rPr>
          <w:rFonts w:ascii="Calibri" w:hAnsi="Calibri" w:cs="Arial"/>
          <w:i/>
          <w:color w:val="000000" w:themeColor="text1"/>
        </w:rPr>
        <w:t xml:space="preserve">(podać pełną nazwę/firmę, adres, </w:t>
      </w:r>
      <w:r w:rsidRPr="00DF3D5D">
        <w:rPr>
          <w:rFonts w:ascii="Calibri" w:hAnsi="Calibri" w:cs="Arial"/>
          <w:i/>
          <w:color w:val="000000" w:themeColor="text1"/>
        </w:rPr>
        <w:br/>
        <w:t>a także w zależności od podmiotu: NIP lub KRS/CEiDG)</w:t>
      </w:r>
      <w:r w:rsidRPr="00DF3D5D">
        <w:rPr>
          <w:rFonts w:ascii="Calibri" w:hAnsi="Calibri" w:cs="Arial"/>
          <w:color w:val="000000" w:themeColor="text1"/>
        </w:rPr>
        <w:t xml:space="preserve">, nie </w:t>
      </w:r>
      <w:r w:rsidR="00954106" w:rsidRPr="00DF3D5D">
        <w:rPr>
          <w:rFonts w:ascii="Calibri" w:hAnsi="Calibri" w:cs="Arial"/>
          <w:color w:val="000000" w:themeColor="text1"/>
        </w:rPr>
        <w:t>zachodzą podstawy wykluczenia</w:t>
      </w:r>
      <w:r w:rsidRPr="00DF3D5D">
        <w:rPr>
          <w:rFonts w:ascii="Calibri" w:hAnsi="Calibri" w:cs="Arial"/>
          <w:color w:val="000000" w:themeColor="text1"/>
        </w:rPr>
        <w:t xml:space="preserve">                                  z postępowania o udzielenie zamówienia.</w:t>
      </w:r>
    </w:p>
    <w:p w14:paraId="0A21FB79" w14:textId="77777777" w:rsidR="007055F5" w:rsidRPr="00DF3D5D" w:rsidRDefault="007055F5" w:rsidP="00343042">
      <w:pPr>
        <w:pStyle w:val="Standard"/>
        <w:spacing w:line="360" w:lineRule="auto"/>
        <w:ind w:left="5664" w:firstLine="708"/>
        <w:jc w:val="both"/>
        <w:rPr>
          <w:rFonts w:ascii="Calibri" w:hAnsi="Calibri" w:cs="Arial"/>
          <w:i/>
          <w:color w:val="000000" w:themeColor="text1"/>
        </w:rPr>
      </w:pPr>
    </w:p>
    <w:p w14:paraId="54B8F78B" w14:textId="77777777" w:rsidR="00343042" w:rsidRPr="00DF3D5D" w:rsidRDefault="00343042" w:rsidP="00343042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  <w:jc w:val="both"/>
        <w:rPr>
          <w:rFonts w:ascii="Calibri" w:hAnsi="Calibri" w:cs="Arial"/>
          <w:b/>
          <w:color w:val="000000" w:themeColor="text1"/>
        </w:rPr>
      </w:pPr>
      <w:r w:rsidRPr="00DF3D5D">
        <w:rPr>
          <w:rFonts w:ascii="Calibri" w:hAnsi="Calibri" w:cs="Arial"/>
          <w:b/>
          <w:color w:val="000000" w:themeColor="text1"/>
        </w:rPr>
        <w:t>OŚWIADCZENIE DOTYCZĄCE PODANYCH INFORMACJI:</w:t>
      </w:r>
    </w:p>
    <w:p w14:paraId="56FD7E3D" w14:textId="77777777" w:rsidR="00343042" w:rsidRPr="00DF3D5D" w:rsidRDefault="00343042" w:rsidP="00343042">
      <w:pPr>
        <w:pStyle w:val="Standard"/>
        <w:spacing w:line="360" w:lineRule="auto"/>
        <w:jc w:val="both"/>
        <w:rPr>
          <w:rFonts w:ascii="Calibri" w:hAnsi="Calibri" w:cs="Arial"/>
          <w:color w:val="000000" w:themeColor="text1"/>
        </w:rPr>
      </w:pPr>
    </w:p>
    <w:p w14:paraId="55E0D5D5" w14:textId="77777777" w:rsidR="00343042" w:rsidRPr="00DF3D5D" w:rsidRDefault="00343042" w:rsidP="00FA342C">
      <w:pPr>
        <w:pStyle w:val="Standard"/>
        <w:jc w:val="both"/>
        <w:rPr>
          <w:rFonts w:ascii="Calibri" w:hAnsi="Calibri" w:cs="Arial"/>
          <w:color w:val="000000" w:themeColor="text1"/>
        </w:rPr>
      </w:pPr>
      <w:r w:rsidRPr="00DF3D5D">
        <w:rPr>
          <w:rFonts w:ascii="Calibri" w:hAnsi="Calibri" w:cs="Arial"/>
          <w:color w:val="000000" w:themeColor="text1"/>
        </w:rPr>
        <w:t xml:space="preserve">Oświadczam, że wszystkie informacje podane w powyższych oświadczeniach są aktualne </w:t>
      </w:r>
      <w:r w:rsidRPr="00DF3D5D">
        <w:rPr>
          <w:rFonts w:ascii="Calibri" w:hAnsi="Calibri" w:cs="Arial"/>
          <w:color w:val="000000" w:themeColor="text1"/>
        </w:rPr>
        <w:br/>
        <w:t>i zgodne z prawdą oraz zostały przedstawione z pełną świadomością konsekwencji wprowadzenia zamawiającego w błąd przy przedstawianiu informacji.</w:t>
      </w:r>
    </w:p>
    <w:p w14:paraId="2D7826E5" w14:textId="674CFBA9" w:rsidR="00343042" w:rsidRPr="00DF3D5D" w:rsidRDefault="00343042" w:rsidP="00FA342C">
      <w:pPr>
        <w:pStyle w:val="Standard"/>
        <w:jc w:val="both"/>
        <w:rPr>
          <w:rFonts w:ascii="Calibri" w:hAnsi="Calibri" w:cs="Arial"/>
          <w:color w:val="000000" w:themeColor="text1"/>
        </w:rPr>
      </w:pPr>
    </w:p>
    <w:p w14:paraId="0CDFA26C" w14:textId="77777777" w:rsidR="00FA342C" w:rsidRPr="00FA342C" w:rsidRDefault="00FA342C" w:rsidP="00FA342C">
      <w:pPr>
        <w:pStyle w:val="Standard"/>
        <w:jc w:val="both"/>
        <w:rPr>
          <w:rFonts w:ascii="Calibri" w:hAnsi="Calibri" w:cs="Arial"/>
          <w:color w:val="0070C0"/>
        </w:rPr>
      </w:pPr>
      <w:bookmarkStart w:id="2" w:name="_Hlk106025870"/>
      <w:r w:rsidRPr="00FA342C">
        <w:rPr>
          <w:rFonts w:ascii="Calibri" w:hAnsi="Calibri" w:cs="Arial"/>
          <w:color w:val="0070C0"/>
        </w:rPr>
        <w:t>Plik/ dokument należy podpisać kwalifikowanym podpisem elektronicznym lub podpisem zaufanym lub elektronicznym podpisem osobistym.</w:t>
      </w:r>
    </w:p>
    <w:bookmarkEnd w:id="2"/>
    <w:p w14:paraId="515CCF8F" w14:textId="77777777" w:rsidR="00FA342C" w:rsidRDefault="00FA342C" w:rsidP="00FA342C">
      <w:pPr>
        <w:pStyle w:val="Standard"/>
        <w:jc w:val="both"/>
        <w:rPr>
          <w:rFonts w:ascii="Calibri" w:hAnsi="Calibri" w:cs="Arial"/>
        </w:rPr>
      </w:pPr>
    </w:p>
    <w:sectPr w:rsidR="00FA342C" w:rsidSect="00132675">
      <w:footerReference w:type="default" r:id="rId8"/>
      <w:footerReference w:type="first" r:id="rId9"/>
      <w:pgSz w:w="11907" w:h="16840" w:code="9"/>
      <w:pgMar w:top="1259" w:right="1418" w:bottom="1418" w:left="1134" w:header="1985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23EE3" w14:textId="77777777" w:rsidR="00181823" w:rsidRDefault="00181823">
      <w:r>
        <w:separator/>
      </w:r>
    </w:p>
  </w:endnote>
  <w:endnote w:type="continuationSeparator" w:id="0">
    <w:p w14:paraId="086B95B2" w14:textId="77777777" w:rsidR="00181823" w:rsidRDefault="0018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lar-Identity-H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altName w:val="Lucida Sans Unicode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5F73" w14:textId="77777777" w:rsidR="00181823" w:rsidRPr="00442C2A" w:rsidRDefault="006576E4" w:rsidP="00CE045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</w:rPr>
    </w:pPr>
    <w:r>
      <w:rPr>
        <w:rFonts w:ascii="Calibri" w:hAnsi="Calibri"/>
      </w:rPr>
      <w:t xml:space="preserve">                                    </w:t>
    </w:r>
    <w:r w:rsidR="00181823" w:rsidRPr="00442C2A">
      <w:rPr>
        <w:rFonts w:ascii="Calibri" w:hAnsi="Calibri"/>
      </w:rPr>
      <w:t xml:space="preserve">                         </w:t>
    </w:r>
    <w:r w:rsidR="00181823">
      <w:rPr>
        <w:rFonts w:ascii="Calibri" w:hAnsi="Calibri"/>
      </w:rPr>
      <w:t xml:space="preserve">                                                                                                                                   </w:t>
    </w:r>
    <w:r w:rsidR="00181823" w:rsidRPr="00442C2A">
      <w:rPr>
        <w:rFonts w:ascii="Calibri" w:hAnsi="Calibri"/>
      </w:rPr>
      <w:t xml:space="preserve">strona </w:t>
    </w:r>
    <w:r w:rsidR="00181823" w:rsidRPr="00442C2A">
      <w:rPr>
        <w:rStyle w:val="Numerstrony"/>
        <w:rFonts w:ascii="Calibri" w:hAnsi="Calibri"/>
        <w:b/>
      </w:rPr>
      <w:fldChar w:fldCharType="begin"/>
    </w:r>
    <w:r w:rsidR="00181823" w:rsidRPr="00442C2A">
      <w:rPr>
        <w:rStyle w:val="Numerstrony"/>
        <w:rFonts w:ascii="Calibri" w:hAnsi="Calibri"/>
        <w:b/>
      </w:rPr>
      <w:instrText xml:space="preserve"> PAGE </w:instrText>
    </w:r>
    <w:r w:rsidR="00181823" w:rsidRPr="00442C2A">
      <w:rPr>
        <w:rStyle w:val="Numerstrony"/>
        <w:rFonts w:ascii="Calibri" w:hAnsi="Calibri"/>
        <w:b/>
      </w:rPr>
      <w:fldChar w:fldCharType="separate"/>
    </w:r>
    <w:r>
      <w:rPr>
        <w:rStyle w:val="Numerstrony"/>
        <w:rFonts w:ascii="Calibri" w:hAnsi="Calibri"/>
        <w:b/>
        <w:noProof/>
      </w:rPr>
      <w:t>2</w:t>
    </w:r>
    <w:r w:rsidR="00181823" w:rsidRPr="00442C2A">
      <w:rPr>
        <w:rStyle w:val="Numerstrony"/>
        <w:rFonts w:ascii="Calibri" w:hAnsi="Calibri"/>
        <w:b/>
      </w:rPr>
      <w:fldChar w:fldCharType="end"/>
    </w:r>
  </w:p>
  <w:p w14:paraId="4F4676F9" w14:textId="77777777" w:rsidR="00181823" w:rsidRDefault="001818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4E05" w14:textId="77777777" w:rsidR="00181823" w:rsidRPr="004F57E3" w:rsidRDefault="006576E4" w:rsidP="00E0258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                          </w:t>
    </w:r>
    <w:r w:rsidR="00181823" w:rsidRPr="004F57E3">
      <w:rPr>
        <w:rFonts w:ascii="Calibri" w:hAnsi="Calibri"/>
        <w:sz w:val="18"/>
        <w:szCs w:val="18"/>
      </w:rPr>
      <w:t xml:space="preserve">           </w:t>
    </w:r>
    <w:r w:rsidR="00181823">
      <w:rPr>
        <w:rFonts w:ascii="Calibri" w:hAnsi="Calibri"/>
        <w:sz w:val="18"/>
        <w:szCs w:val="18"/>
      </w:rPr>
      <w:t xml:space="preserve">        </w:t>
    </w:r>
    <w:r w:rsidR="00181823" w:rsidRPr="004F57E3"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                                           strona </w:t>
    </w:r>
    <w:r w:rsidR="00181823" w:rsidRPr="004F57E3">
      <w:rPr>
        <w:rStyle w:val="Numerstrony"/>
        <w:rFonts w:ascii="Calibri" w:hAnsi="Calibri"/>
        <w:b/>
        <w:sz w:val="18"/>
        <w:szCs w:val="18"/>
      </w:rPr>
      <w:fldChar w:fldCharType="begin"/>
    </w:r>
    <w:r w:rsidR="00181823" w:rsidRPr="004F57E3">
      <w:rPr>
        <w:rStyle w:val="Numerstrony"/>
        <w:rFonts w:ascii="Calibri" w:hAnsi="Calibri"/>
        <w:b/>
        <w:sz w:val="18"/>
        <w:szCs w:val="18"/>
      </w:rPr>
      <w:instrText xml:space="preserve"> PAGE </w:instrText>
    </w:r>
    <w:r w:rsidR="00181823" w:rsidRPr="004F57E3">
      <w:rPr>
        <w:rStyle w:val="Numerstrony"/>
        <w:rFonts w:ascii="Calibri" w:hAnsi="Calibri"/>
        <w:b/>
        <w:sz w:val="18"/>
        <w:szCs w:val="18"/>
      </w:rPr>
      <w:fldChar w:fldCharType="separate"/>
    </w:r>
    <w:r>
      <w:rPr>
        <w:rStyle w:val="Numerstrony"/>
        <w:rFonts w:ascii="Calibri" w:hAnsi="Calibri"/>
        <w:b/>
        <w:noProof/>
        <w:sz w:val="18"/>
        <w:szCs w:val="18"/>
      </w:rPr>
      <w:t>1</w:t>
    </w:r>
    <w:r w:rsidR="00181823" w:rsidRPr="004F57E3">
      <w:rPr>
        <w:rStyle w:val="Numerstrony"/>
        <w:rFonts w:ascii="Calibri" w:hAnsi="Calibri"/>
        <w:b/>
        <w:sz w:val="18"/>
        <w:szCs w:val="18"/>
      </w:rPr>
      <w:fldChar w:fldCharType="end"/>
    </w:r>
  </w:p>
  <w:p w14:paraId="732AFBA4" w14:textId="77777777" w:rsidR="00181823" w:rsidRPr="00E02583" w:rsidRDefault="00181823" w:rsidP="00E02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DA4CA" w14:textId="77777777" w:rsidR="00181823" w:rsidRDefault="00181823">
      <w:r>
        <w:separator/>
      </w:r>
    </w:p>
  </w:footnote>
  <w:footnote w:type="continuationSeparator" w:id="0">
    <w:p w14:paraId="6D683AEA" w14:textId="77777777" w:rsidR="00181823" w:rsidRDefault="00181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4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3" w15:restartNumberingAfterBreak="0">
    <w:nsid w:val="01F84158"/>
    <w:multiLevelType w:val="multilevel"/>
    <w:tmpl w:val="3CB2E9C0"/>
    <w:styleLink w:val="WWNum10"/>
    <w:lvl w:ilvl="0">
      <w:start w:val="1"/>
      <w:numFmt w:val="lowerLetter"/>
      <w:lvlText w:val="%1)"/>
      <w:lvlJc w:val="left"/>
      <w:rPr>
        <w:rFonts w:ascii="Calibri" w:eastAsia="EUAlbertina-Regular-Identity-H" w:hAnsi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885FB7"/>
    <w:multiLevelType w:val="hybridMultilevel"/>
    <w:tmpl w:val="6E16D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44D16"/>
    <w:multiLevelType w:val="hybridMultilevel"/>
    <w:tmpl w:val="16203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4F41D5"/>
    <w:multiLevelType w:val="multilevel"/>
    <w:tmpl w:val="AA48FA10"/>
    <w:styleLink w:val="WWNum19"/>
    <w:lvl w:ilvl="0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8" w15:restartNumberingAfterBreak="0">
    <w:nsid w:val="09EB1BFC"/>
    <w:multiLevelType w:val="hybridMultilevel"/>
    <w:tmpl w:val="9DA664DC"/>
    <w:lvl w:ilvl="0" w:tplc="82DA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994C2B"/>
    <w:multiLevelType w:val="hybridMultilevel"/>
    <w:tmpl w:val="887C72A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D3C5E5A"/>
    <w:multiLevelType w:val="hybridMultilevel"/>
    <w:tmpl w:val="FC90C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1A7808"/>
    <w:multiLevelType w:val="hybridMultilevel"/>
    <w:tmpl w:val="08282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B6853"/>
    <w:multiLevelType w:val="hybridMultilevel"/>
    <w:tmpl w:val="20106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BD39BE"/>
    <w:multiLevelType w:val="hybridMultilevel"/>
    <w:tmpl w:val="1A8E0C72"/>
    <w:lvl w:ilvl="0" w:tplc="D5666B8A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822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2CAD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C4E173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D90407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E62753"/>
    <w:multiLevelType w:val="hybridMultilevel"/>
    <w:tmpl w:val="64DE04E2"/>
    <w:lvl w:ilvl="0" w:tplc="5C022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CF0642"/>
    <w:multiLevelType w:val="hybridMultilevel"/>
    <w:tmpl w:val="7480E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EF4391A"/>
    <w:multiLevelType w:val="hybridMultilevel"/>
    <w:tmpl w:val="25BE3608"/>
    <w:lvl w:ilvl="0" w:tplc="5DFCF98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A82732"/>
    <w:multiLevelType w:val="multilevel"/>
    <w:tmpl w:val="C1AA16A8"/>
    <w:styleLink w:val="WWNum25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20E4703F"/>
    <w:multiLevelType w:val="hybridMultilevel"/>
    <w:tmpl w:val="C178D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4D3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22793"/>
    <w:multiLevelType w:val="hybridMultilevel"/>
    <w:tmpl w:val="F3B0649C"/>
    <w:lvl w:ilvl="0" w:tplc="F7AE6C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1F44DB3"/>
    <w:multiLevelType w:val="multilevel"/>
    <w:tmpl w:val="1A5A4B40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F1ACC"/>
    <w:multiLevelType w:val="hybridMultilevel"/>
    <w:tmpl w:val="25489882"/>
    <w:lvl w:ilvl="0" w:tplc="3CA4E7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5F1994"/>
    <w:multiLevelType w:val="hybridMultilevel"/>
    <w:tmpl w:val="DEECA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6B251B"/>
    <w:multiLevelType w:val="hybridMultilevel"/>
    <w:tmpl w:val="4B487C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4293423"/>
    <w:multiLevelType w:val="hybridMultilevel"/>
    <w:tmpl w:val="0D4EE23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20CA8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48875CD"/>
    <w:multiLevelType w:val="hybridMultilevel"/>
    <w:tmpl w:val="28B87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5315F38"/>
    <w:multiLevelType w:val="hybridMultilevel"/>
    <w:tmpl w:val="E3A24710"/>
    <w:lvl w:ilvl="0" w:tplc="B5DE97B8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C24BBA"/>
    <w:multiLevelType w:val="hybridMultilevel"/>
    <w:tmpl w:val="E302644A"/>
    <w:lvl w:ilvl="0" w:tplc="FFFFFFF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0169BA"/>
    <w:multiLevelType w:val="hybridMultilevel"/>
    <w:tmpl w:val="94AC0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2C4345"/>
    <w:multiLevelType w:val="hybridMultilevel"/>
    <w:tmpl w:val="3800E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850F1B"/>
    <w:multiLevelType w:val="multilevel"/>
    <w:tmpl w:val="45043F80"/>
    <w:styleLink w:val="WWNum27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43915DE9"/>
    <w:multiLevelType w:val="hybridMultilevel"/>
    <w:tmpl w:val="D444A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C4D3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B39D9"/>
    <w:multiLevelType w:val="hybridMultilevel"/>
    <w:tmpl w:val="0A26B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5632023"/>
    <w:multiLevelType w:val="hybridMultilevel"/>
    <w:tmpl w:val="38F68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9366A9D"/>
    <w:multiLevelType w:val="hybridMultilevel"/>
    <w:tmpl w:val="A756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390E79"/>
    <w:multiLevelType w:val="singleLevel"/>
    <w:tmpl w:val="31CCC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53EA7382"/>
    <w:multiLevelType w:val="hybridMultilevel"/>
    <w:tmpl w:val="017C3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9C3742"/>
    <w:multiLevelType w:val="hybridMultilevel"/>
    <w:tmpl w:val="518610C0"/>
    <w:lvl w:ilvl="0" w:tplc="F9666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75106B4"/>
    <w:multiLevelType w:val="multilevel"/>
    <w:tmpl w:val="B0FAED3E"/>
    <w:styleLink w:val="WWNum21"/>
    <w:lvl w:ilvl="0">
      <w:start w:val="1"/>
      <w:numFmt w:val="decimal"/>
      <w:lvlText w:val="%1."/>
      <w:lvlJc w:val="left"/>
      <w:rPr>
        <w:rFonts w:ascii="Calibri" w:hAnsi="Calibri" w:cs="Arial"/>
        <w:b/>
        <w:bCs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59153815"/>
    <w:multiLevelType w:val="hybridMultilevel"/>
    <w:tmpl w:val="82AEB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9433049"/>
    <w:multiLevelType w:val="multilevel"/>
    <w:tmpl w:val="587AC26E"/>
    <w:styleLink w:val="WW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64BF4E9B"/>
    <w:multiLevelType w:val="hybridMultilevel"/>
    <w:tmpl w:val="ADB45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7002F17"/>
    <w:multiLevelType w:val="hybridMultilevel"/>
    <w:tmpl w:val="507E8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E40D19"/>
    <w:multiLevelType w:val="hybridMultilevel"/>
    <w:tmpl w:val="AEBAB974"/>
    <w:lvl w:ilvl="0" w:tplc="454E2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1086636">
      <w:start w:val="1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B487D1C"/>
    <w:multiLevelType w:val="multilevel"/>
    <w:tmpl w:val="BC9E84B2"/>
    <w:styleLink w:val="WWNum20"/>
    <w:lvl w:ilvl="0">
      <w:numFmt w:val="bullet"/>
      <w:lvlText w:val=""/>
      <w:lvlJc w:val="left"/>
      <w:rPr>
        <w:rFonts w:ascii="Symbol" w:hAnsi="Symbol" w:cs="OpenSymbol"/>
        <w:b/>
        <w:szCs w:val="28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b/>
        <w:szCs w:val="28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b/>
        <w:szCs w:val="28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50" w15:restartNumberingAfterBreak="0">
    <w:nsid w:val="6DB63C29"/>
    <w:multiLevelType w:val="multilevel"/>
    <w:tmpl w:val="84CA9B74"/>
    <w:styleLink w:val="WWNum1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1" w15:restartNumberingAfterBreak="0">
    <w:nsid w:val="6FB127BA"/>
    <w:multiLevelType w:val="hybridMultilevel"/>
    <w:tmpl w:val="9B849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39666B"/>
    <w:multiLevelType w:val="hybridMultilevel"/>
    <w:tmpl w:val="AC76C5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18007E1"/>
    <w:multiLevelType w:val="singleLevel"/>
    <w:tmpl w:val="F5B0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4" w15:restartNumberingAfterBreak="0">
    <w:nsid w:val="75807B21"/>
    <w:multiLevelType w:val="hybridMultilevel"/>
    <w:tmpl w:val="F720151C"/>
    <w:lvl w:ilvl="0" w:tplc="ADBC7D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A46D2C"/>
    <w:multiLevelType w:val="hybridMultilevel"/>
    <w:tmpl w:val="0F2ED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FD43E5"/>
    <w:multiLevelType w:val="hybridMultilevel"/>
    <w:tmpl w:val="DB749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6D3421B"/>
    <w:multiLevelType w:val="hybridMultilevel"/>
    <w:tmpl w:val="9A86A1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77DC7557"/>
    <w:multiLevelType w:val="hybridMultilevel"/>
    <w:tmpl w:val="AC884AB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9" w15:restartNumberingAfterBreak="0">
    <w:nsid w:val="7978473B"/>
    <w:multiLevelType w:val="multilevel"/>
    <w:tmpl w:val="F9AE374E"/>
    <w:styleLink w:val="WW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7C9C519C"/>
    <w:multiLevelType w:val="hybridMultilevel"/>
    <w:tmpl w:val="489A8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7"/>
  </w:num>
  <w:num w:numId="4">
    <w:abstractNumId w:val="48"/>
  </w:num>
  <w:num w:numId="5">
    <w:abstractNumId w:val="53"/>
  </w:num>
  <w:num w:numId="6">
    <w:abstractNumId w:val="40"/>
    <w:lvlOverride w:ilvl="0">
      <w:startOverride w:val="1"/>
    </w:lvlOverride>
  </w:num>
  <w:num w:numId="7">
    <w:abstractNumId w:val="31"/>
  </w:num>
  <w:num w:numId="8">
    <w:abstractNumId w:val="14"/>
  </w:num>
  <w:num w:numId="9">
    <w:abstractNumId w:val="20"/>
  </w:num>
  <w:num w:numId="10">
    <w:abstractNumId w:val="54"/>
  </w:num>
  <w:num w:numId="11">
    <w:abstractNumId w:val="11"/>
  </w:num>
  <w:num w:numId="12">
    <w:abstractNumId w:val="29"/>
  </w:num>
  <w:num w:numId="13">
    <w:abstractNumId w:val="35"/>
  </w:num>
  <w:num w:numId="14">
    <w:abstractNumId w:val="17"/>
  </w:num>
  <w:num w:numId="15">
    <w:abstractNumId w:val="19"/>
  </w:num>
  <w:num w:numId="16">
    <w:abstractNumId w:val="21"/>
  </w:num>
  <w:num w:numId="17">
    <w:abstractNumId w:val="59"/>
    <w:lvlOverride w:ilvl="0"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18">
    <w:abstractNumId w:val="18"/>
  </w:num>
  <w:num w:numId="19">
    <w:abstractNumId w:val="45"/>
  </w:num>
  <w:num w:numId="20">
    <w:abstractNumId w:val="34"/>
  </w:num>
  <w:num w:numId="21">
    <w:abstractNumId w:val="3"/>
  </w:num>
  <w:num w:numId="22">
    <w:abstractNumId w:val="7"/>
  </w:num>
  <w:num w:numId="23">
    <w:abstractNumId w:val="21"/>
    <w:lvlOverride w:ilvl="0">
      <w:startOverride w:val="1"/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24">
    <w:abstractNumId w:val="59"/>
    <w:lvlOverride w:ilvl="0">
      <w:startOverride w:val="1"/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25">
    <w:abstractNumId w:val="18"/>
    <w:lvlOverride w:ilvl="0">
      <w:startOverride w:val="3"/>
    </w:lvlOverride>
  </w:num>
  <w:num w:numId="26">
    <w:abstractNumId w:val="45"/>
    <w:lvlOverride w:ilvl="0">
      <w:startOverride w:val="1"/>
    </w:lvlOverride>
  </w:num>
  <w:num w:numId="27">
    <w:abstractNumId w:val="34"/>
    <w:lvlOverride w:ilvl="0">
      <w:startOverride w:val="7"/>
      <w:lvl w:ilvl="0">
        <w:start w:val="7"/>
        <w:numFmt w:val="decimal"/>
        <w:lvlText w:val="%1."/>
        <w:lvlJc w:val="left"/>
        <w:rPr>
          <w:rFonts w:asciiTheme="minorHAnsi" w:hAnsiTheme="minorHAnsi" w:cstheme="minorHAnsi" w:hint="default"/>
        </w:rPr>
      </w:lvl>
    </w:lvlOverride>
  </w:num>
  <w:num w:numId="28">
    <w:abstractNumId w:val="3"/>
    <w:lvlOverride w:ilvl="0">
      <w:startOverride w:val="1"/>
    </w:lvlOverride>
  </w:num>
  <w:num w:numId="29">
    <w:abstractNumId w:val="55"/>
  </w:num>
  <w:num w:numId="30">
    <w:abstractNumId w:val="49"/>
  </w:num>
  <w:num w:numId="31">
    <w:abstractNumId w:val="15"/>
  </w:num>
  <w:num w:numId="32">
    <w:abstractNumId w:val="59"/>
  </w:num>
  <w:num w:numId="33">
    <w:abstractNumId w:val="50"/>
  </w:num>
  <w:num w:numId="34">
    <w:abstractNumId w:val="43"/>
  </w:num>
  <w:num w:numId="35">
    <w:abstractNumId w:val="38"/>
  </w:num>
  <w:num w:numId="36">
    <w:abstractNumId w:val="36"/>
  </w:num>
  <w:num w:numId="37">
    <w:abstractNumId w:val="44"/>
  </w:num>
  <w:num w:numId="38">
    <w:abstractNumId w:val="10"/>
  </w:num>
  <w:num w:numId="39">
    <w:abstractNumId w:val="37"/>
  </w:num>
  <w:num w:numId="40">
    <w:abstractNumId w:val="56"/>
  </w:num>
  <w:num w:numId="41">
    <w:abstractNumId w:val="47"/>
  </w:num>
  <w:num w:numId="42">
    <w:abstractNumId w:val="6"/>
  </w:num>
  <w:num w:numId="43">
    <w:abstractNumId w:val="25"/>
  </w:num>
  <w:num w:numId="44">
    <w:abstractNumId w:val="46"/>
  </w:num>
  <w:num w:numId="45">
    <w:abstractNumId w:val="4"/>
  </w:num>
  <w:num w:numId="46">
    <w:abstractNumId w:val="12"/>
  </w:num>
  <w:num w:numId="47">
    <w:abstractNumId w:val="52"/>
  </w:num>
  <w:num w:numId="48">
    <w:abstractNumId w:val="24"/>
  </w:num>
  <w:num w:numId="49">
    <w:abstractNumId w:val="5"/>
  </w:num>
  <w:num w:numId="50">
    <w:abstractNumId w:val="41"/>
  </w:num>
  <w:num w:numId="51">
    <w:abstractNumId w:val="28"/>
  </w:num>
  <w:num w:numId="52">
    <w:abstractNumId w:val="51"/>
  </w:num>
  <w:num w:numId="53">
    <w:abstractNumId w:val="60"/>
  </w:num>
  <w:num w:numId="54">
    <w:abstractNumId w:val="33"/>
  </w:num>
  <w:num w:numId="55">
    <w:abstractNumId w:val="42"/>
  </w:num>
  <w:num w:numId="56">
    <w:abstractNumId w:val="57"/>
  </w:num>
  <w:num w:numId="57">
    <w:abstractNumId w:val="58"/>
  </w:num>
  <w:num w:numId="58">
    <w:abstractNumId w:val="30"/>
  </w:num>
  <w:num w:numId="59">
    <w:abstractNumId w:val="8"/>
  </w:num>
  <w:num w:numId="60">
    <w:abstractNumId w:val="32"/>
  </w:num>
  <w:num w:numId="61">
    <w:abstractNumId w:val="39"/>
  </w:num>
  <w:num w:numId="62">
    <w:abstractNumId w:val="22"/>
  </w:num>
  <w:num w:numId="63">
    <w:abstractNumId w:val="16"/>
  </w:num>
  <w:num w:numId="64">
    <w:abstractNumId w:val="26"/>
  </w:num>
  <w:num w:numId="65">
    <w:abstractNumId w:val="2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95E"/>
    <w:rsid w:val="00002494"/>
    <w:rsid w:val="0000395E"/>
    <w:rsid w:val="00003DE8"/>
    <w:rsid w:val="00010F11"/>
    <w:rsid w:val="00022234"/>
    <w:rsid w:val="00025784"/>
    <w:rsid w:val="0003082D"/>
    <w:rsid w:val="00031168"/>
    <w:rsid w:val="000466B1"/>
    <w:rsid w:val="00050144"/>
    <w:rsid w:val="00070C4A"/>
    <w:rsid w:val="00071AC8"/>
    <w:rsid w:val="000808D4"/>
    <w:rsid w:val="00080F3F"/>
    <w:rsid w:val="00081323"/>
    <w:rsid w:val="000822AC"/>
    <w:rsid w:val="00085EE1"/>
    <w:rsid w:val="00086886"/>
    <w:rsid w:val="00092DEB"/>
    <w:rsid w:val="000952A0"/>
    <w:rsid w:val="000966C3"/>
    <w:rsid w:val="0009701D"/>
    <w:rsid w:val="000A2EC8"/>
    <w:rsid w:val="000B1830"/>
    <w:rsid w:val="000B5EA0"/>
    <w:rsid w:val="000B612F"/>
    <w:rsid w:val="000C68CB"/>
    <w:rsid w:val="000D62E2"/>
    <w:rsid w:val="000E08A6"/>
    <w:rsid w:val="001073D3"/>
    <w:rsid w:val="001102D4"/>
    <w:rsid w:val="00121E8B"/>
    <w:rsid w:val="00122B4D"/>
    <w:rsid w:val="00126B10"/>
    <w:rsid w:val="00132675"/>
    <w:rsid w:val="001355CF"/>
    <w:rsid w:val="001477BE"/>
    <w:rsid w:val="00156593"/>
    <w:rsid w:val="00162ED8"/>
    <w:rsid w:val="00175E6E"/>
    <w:rsid w:val="00180196"/>
    <w:rsid w:val="00180335"/>
    <w:rsid w:val="00181823"/>
    <w:rsid w:val="00183BE1"/>
    <w:rsid w:val="00186BCE"/>
    <w:rsid w:val="00195656"/>
    <w:rsid w:val="00196C4B"/>
    <w:rsid w:val="001B592F"/>
    <w:rsid w:val="001C2A93"/>
    <w:rsid w:val="001D1CD7"/>
    <w:rsid w:val="001D29A7"/>
    <w:rsid w:val="001D58FE"/>
    <w:rsid w:val="001D6631"/>
    <w:rsid w:val="001E2E30"/>
    <w:rsid w:val="001F45AF"/>
    <w:rsid w:val="001F7340"/>
    <w:rsid w:val="00206994"/>
    <w:rsid w:val="002110B9"/>
    <w:rsid w:val="00212C3B"/>
    <w:rsid w:val="002205AF"/>
    <w:rsid w:val="00222773"/>
    <w:rsid w:val="00235DFA"/>
    <w:rsid w:val="00244F60"/>
    <w:rsid w:val="002453F5"/>
    <w:rsid w:val="0026170F"/>
    <w:rsid w:val="002644C7"/>
    <w:rsid w:val="00270DFD"/>
    <w:rsid w:val="00270E21"/>
    <w:rsid w:val="00276981"/>
    <w:rsid w:val="00282496"/>
    <w:rsid w:val="00283B0D"/>
    <w:rsid w:val="00292DFF"/>
    <w:rsid w:val="00295FDC"/>
    <w:rsid w:val="002A2FA7"/>
    <w:rsid w:val="002A5871"/>
    <w:rsid w:val="002B0491"/>
    <w:rsid w:val="002B1F6A"/>
    <w:rsid w:val="002B237B"/>
    <w:rsid w:val="002B4197"/>
    <w:rsid w:val="002C0AC4"/>
    <w:rsid w:val="002C4D54"/>
    <w:rsid w:val="002C73ED"/>
    <w:rsid w:val="002D1C2F"/>
    <w:rsid w:val="002D254A"/>
    <w:rsid w:val="002D66E8"/>
    <w:rsid w:val="002E060E"/>
    <w:rsid w:val="002E0F56"/>
    <w:rsid w:val="002E4FB7"/>
    <w:rsid w:val="002E7C95"/>
    <w:rsid w:val="002F3240"/>
    <w:rsid w:val="002F3F61"/>
    <w:rsid w:val="002F70BF"/>
    <w:rsid w:val="00301CBD"/>
    <w:rsid w:val="0030537C"/>
    <w:rsid w:val="00307037"/>
    <w:rsid w:val="003112CE"/>
    <w:rsid w:val="00312FB5"/>
    <w:rsid w:val="00314443"/>
    <w:rsid w:val="003230F1"/>
    <w:rsid w:val="00326655"/>
    <w:rsid w:val="003329B7"/>
    <w:rsid w:val="003349D6"/>
    <w:rsid w:val="00336C6C"/>
    <w:rsid w:val="003379ED"/>
    <w:rsid w:val="00343042"/>
    <w:rsid w:val="0034311B"/>
    <w:rsid w:val="003503D7"/>
    <w:rsid w:val="00350E84"/>
    <w:rsid w:val="00371C02"/>
    <w:rsid w:val="0037269F"/>
    <w:rsid w:val="003758EB"/>
    <w:rsid w:val="00377206"/>
    <w:rsid w:val="00383CE3"/>
    <w:rsid w:val="0038627D"/>
    <w:rsid w:val="00387C34"/>
    <w:rsid w:val="00394370"/>
    <w:rsid w:val="003A1198"/>
    <w:rsid w:val="003A2279"/>
    <w:rsid w:val="003A78DA"/>
    <w:rsid w:val="003B193C"/>
    <w:rsid w:val="003B55DE"/>
    <w:rsid w:val="003B5BE1"/>
    <w:rsid w:val="003B6288"/>
    <w:rsid w:val="003C0459"/>
    <w:rsid w:val="003C08E9"/>
    <w:rsid w:val="003C3513"/>
    <w:rsid w:val="003C54B5"/>
    <w:rsid w:val="003D5B70"/>
    <w:rsid w:val="003D7396"/>
    <w:rsid w:val="003E2E1E"/>
    <w:rsid w:val="003E39AE"/>
    <w:rsid w:val="003E63A3"/>
    <w:rsid w:val="003E795C"/>
    <w:rsid w:val="003F3491"/>
    <w:rsid w:val="003F3FE3"/>
    <w:rsid w:val="003F6697"/>
    <w:rsid w:val="004024F4"/>
    <w:rsid w:val="00404FA8"/>
    <w:rsid w:val="00416332"/>
    <w:rsid w:val="004166EC"/>
    <w:rsid w:val="0042550D"/>
    <w:rsid w:val="00430374"/>
    <w:rsid w:val="00430E88"/>
    <w:rsid w:val="00432E5E"/>
    <w:rsid w:val="00442C2A"/>
    <w:rsid w:val="00444C9C"/>
    <w:rsid w:val="00447489"/>
    <w:rsid w:val="0045199E"/>
    <w:rsid w:val="004539B1"/>
    <w:rsid w:val="00455398"/>
    <w:rsid w:val="004640BB"/>
    <w:rsid w:val="004665CF"/>
    <w:rsid w:val="00471278"/>
    <w:rsid w:val="00484DC3"/>
    <w:rsid w:val="00494960"/>
    <w:rsid w:val="004964A8"/>
    <w:rsid w:val="004966CE"/>
    <w:rsid w:val="00496DFF"/>
    <w:rsid w:val="004A4D44"/>
    <w:rsid w:val="004B337E"/>
    <w:rsid w:val="004B6FB6"/>
    <w:rsid w:val="004C4C0F"/>
    <w:rsid w:val="004D7997"/>
    <w:rsid w:val="004F2736"/>
    <w:rsid w:val="004F57E3"/>
    <w:rsid w:val="004F6BD6"/>
    <w:rsid w:val="00505EC8"/>
    <w:rsid w:val="00515FA4"/>
    <w:rsid w:val="00517B90"/>
    <w:rsid w:val="00520B13"/>
    <w:rsid w:val="005222AA"/>
    <w:rsid w:val="00540A5D"/>
    <w:rsid w:val="00545734"/>
    <w:rsid w:val="00546481"/>
    <w:rsid w:val="00547B07"/>
    <w:rsid w:val="00547E4A"/>
    <w:rsid w:val="00556D79"/>
    <w:rsid w:val="005718DE"/>
    <w:rsid w:val="005802D9"/>
    <w:rsid w:val="00585908"/>
    <w:rsid w:val="005874A0"/>
    <w:rsid w:val="00587FB9"/>
    <w:rsid w:val="005908AB"/>
    <w:rsid w:val="00591F7B"/>
    <w:rsid w:val="0059326B"/>
    <w:rsid w:val="005C082E"/>
    <w:rsid w:val="005C4F50"/>
    <w:rsid w:val="005C53D9"/>
    <w:rsid w:val="005D140B"/>
    <w:rsid w:val="005D1F27"/>
    <w:rsid w:val="005D521C"/>
    <w:rsid w:val="005D7547"/>
    <w:rsid w:val="005F246A"/>
    <w:rsid w:val="00605D0A"/>
    <w:rsid w:val="00607286"/>
    <w:rsid w:val="00614A35"/>
    <w:rsid w:val="00616932"/>
    <w:rsid w:val="00630784"/>
    <w:rsid w:val="0063536A"/>
    <w:rsid w:val="00644CB8"/>
    <w:rsid w:val="00646E73"/>
    <w:rsid w:val="00656931"/>
    <w:rsid w:val="006576E4"/>
    <w:rsid w:val="0066125D"/>
    <w:rsid w:val="00664CE5"/>
    <w:rsid w:val="00672C7C"/>
    <w:rsid w:val="0067544D"/>
    <w:rsid w:val="00681DC4"/>
    <w:rsid w:val="006A2C42"/>
    <w:rsid w:val="006A2F82"/>
    <w:rsid w:val="006A34AD"/>
    <w:rsid w:val="006B009E"/>
    <w:rsid w:val="006B2D53"/>
    <w:rsid w:val="006B4C90"/>
    <w:rsid w:val="006C118B"/>
    <w:rsid w:val="006C18D8"/>
    <w:rsid w:val="006C7EE7"/>
    <w:rsid w:val="006D1CE9"/>
    <w:rsid w:val="006E0B3A"/>
    <w:rsid w:val="00701C4D"/>
    <w:rsid w:val="00702F12"/>
    <w:rsid w:val="007055F5"/>
    <w:rsid w:val="00711613"/>
    <w:rsid w:val="007125D9"/>
    <w:rsid w:val="0072228F"/>
    <w:rsid w:val="00736710"/>
    <w:rsid w:val="00741C35"/>
    <w:rsid w:val="00753886"/>
    <w:rsid w:val="00754474"/>
    <w:rsid w:val="00755B6E"/>
    <w:rsid w:val="007648AD"/>
    <w:rsid w:val="00765374"/>
    <w:rsid w:val="00765497"/>
    <w:rsid w:val="00766E34"/>
    <w:rsid w:val="00776693"/>
    <w:rsid w:val="00786565"/>
    <w:rsid w:val="00786705"/>
    <w:rsid w:val="007A72BA"/>
    <w:rsid w:val="007B0CC9"/>
    <w:rsid w:val="007B5BF5"/>
    <w:rsid w:val="007C3199"/>
    <w:rsid w:val="007C435D"/>
    <w:rsid w:val="007D1104"/>
    <w:rsid w:val="007D1E91"/>
    <w:rsid w:val="007D5032"/>
    <w:rsid w:val="007D50C5"/>
    <w:rsid w:val="007E4745"/>
    <w:rsid w:val="007E7CA5"/>
    <w:rsid w:val="007E7E96"/>
    <w:rsid w:val="007F5F5D"/>
    <w:rsid w:val="007F7352"/>
    <w:rsid w:val="00803CBA"/>
    <w:rsid w:val="00807A66"/>
    <w:rsid w:val="00812451"/>
    <w:rsid w:val="00823BA4"/>
    <w:rsid w:val="00834417"/>
    <w:rsid w:val="00835AB3"/>
    <w:rsid w:val="00841C07"/>
    <w:rsid w:val="008440EC"/>
    <w:rsid w:val="008450CB"/>
    <w:rsid w:val="00850347"/>
    <w:rsid w:val="00852C0B"/>
    <w:rsid w:val="00860A00"/>
    <w:rsid w:val="0086303B"/>
    <w:rsid w:val="00863AB5"/>
    <w:rsid w:val="00866D1E"/>
    <w:rsid w:val="00875222"/>
    <w:rsid w:val="008767B1"/>
    <w:rsid w:val="00887FBC"/>
    <w:rsid w:val="008900F3"/>
    <w:rsid w:val="00896494"/>
    <w:rsid w:val="008A209A"/>
    <w:rsid w:val="008A2E23"/>
    <w:rsid w:val="008B3C22"/>
    <w:rsid w:val="008B4F60"/>
    <w:rsid w:val="008B76BA"/>
    <w:rsid w:val="008C0F39"/>
    <w:rsid w:val="008C1555"/>
    <w:rsid w:val="008D3DDF"/>
    <w:rsid w:val="008D6B03"/>
    <w:rsid w:val="009029B1"/>
    <w:rsid w:val="00902BEC"/>
    <w:rsid w:val="0090331C"/>
    <w:rsid w:val="00914972"/>
    <w:rsid w:val="00920333"/>
    <w:rsid w:val="0092297D"/>
    <w:rsid w:val="00930E32"/>
    <w:rsid w:val="00933A55"/>
    <w:rsid w:val="00936343"/>
    <w:rsid w:val="0094144E"/>
    <w:rsid w:val="00954106"/>
    <w:rsid w:val="00955D42"/>
    <w:rsid w:val="00962272"/>
    <w:rsid w:val="00966841"/>
    <w:rsid w:val="00966A0E"/>
    <w:rsid w:val="00983FC4"/>
    <w:rsid w:val="00990218"/>
    <w:rsid w:val="009912CD"/>
    <w:rsid w:val="00991894"/>
    <w:rsid w:val="0099298E"/>
    <w:rsid w:val="00992FB2"/>
    <w:rsid w:val="00993C43"/>
    <w:rsid w:val="009A18AF"/>
    <w:rsid w:val="009B25E2"/>
    <w:rsid w:val="009C7D74"/>
    <w:rsid w:val="009D7D23"/>
    <w:rsid w:val="009E1961"/>
    <w:rsid w:val="009E3A10"/>
    <w:rsid w:val="009F1C56"/>
    <w:rsid w:val="00A02747"/>
    <w:rsid w:val="00A11052"/>
    <w:rsid w:val="00A13699"/>
    <w:rsid w:val="00A13D3B"/>
    <w:rsid w:val="00A15EF6"/>
    <w:rsid w:val="00A279AD"/>
    <w:rsid w:val="00A428A0"/>
    <w:rsid w:val="00A447B6"/>
    <w:rsid w:val="00A474AF"/>
    <w:rsid w:val="00A50B26"/>
    <w:rsid w:val="00A5528A"/>
    <w:rsid w:val="00A70DA5"/>
    <w:rsid w:val="00A71F83"/>
    <w:rsid w:val="00A7513D"/>
    <w:rsid w:val="00A85B70"/>
    <w:rsid w:val="00A91EED"/>
    <w:rsid w:val="00A93AD0"/>
    <w:rsid w:val="00A96C19"/>
    <w:rsid w:val="00AA4EB4"/>
    <w:rsid w:val="00AA60C6"/>
    <w:rsid w:val="00AB1A65"/>
    <w:rsid w:val="00AB6645"/>
    <w:rsid w:val="00AB6A79"/>
    <w:rsid w:val="00AC18D5"/>
    <w:rsid w:val="00AC4F65"/>
    <w:rsid w:val="00AC6967"/>
    <w:rsid w:val="00AD1B65"/>
    <w:rsid w:val="00AD2AF2"/>
    <w:rsid w:val="00AD6578"/>
    <w:rsid w:val="00AE7F80"/>
    <w:rsid w:val="00AF0497"/>
    <w:rsid w:val="00B05737"/>
    <w:rsid w:val="00B128CD"/>
    <w:rsid w:val="00B21926"/>
    <w:rsid w:val="00B2380B"/>
    <w:rsid w:val="00B24B06"/>
    <w:rsid w:val="00B55DC1"/>
    <w:rsid w:val="00B61941"/>
    <w:rsid w:val="00B6526E"/>
    <w:rsid w:val="00B71CA6"/>
    <w:rsid w:val="00B7216D"/>
    <w:rsid w:val="00B77342"/>
    <w:rsid w:val="00B807B3"/>
    <w:rsid w:val="00B85A88"/>
    <w:rsid w:val="00B9474D"/>
    <w:rsid w:val="00B96BB3"/>
    <w:rsid w:val="00BA0762"/>
    <w:rsid w:val="00BA5969"/>
    <w:rsid w:val="00BD03B2"/>
    <w:rsid w:val="00BD2A44"/>
    <w:rsid w:val="00BD39F6"/>
    <w:rsid w:val="00BD6018"/>
    <w:rsid w:val="00BD68E3"/>
    <w:rsid w:val="00BE19E9"/>
    <w:rsid w:val="00BE4834"/>
    <w:rsid w:val="00BE7526"/>
    <w:rsid w:val="00C00BB3"/>
    <w:rsid w:val="00C03D18"/>
    <w:rsid w:val="00C16710"/>
    <w:rsid w:val="00C2027C"/>
    <w:rsid w:val="00C21B1E"/>
    <w:rsid w:val="00C22D61"/>
    <w:rsid w:val="00C37478"/>
    <w:rsid w:val="00C403AD"/>
    <w:rsid w:val="00C41278"/>
    <w:rsid w:val="00C43107"/>
    <w:rsid w:val="00C44B3A"/>
    <w:rsid w:val="00C50432"/>
    <w:rsid w:val="00C51CB9"/>
    <w:rsid w:val="00C53C0A"/>
    <w:rsid w:val="00C62527"/>
    <w:rsid w:val="00C6298B"/>
    <w:rsid w:val="00C65CE1"/>
    <w:rsid w:val="00C66F49"/>
    <w:rsid w:val="00C74047"/>
    <w:rsid w:val="00C815FC"/>
    <w:rsid w:val="00C866B4"/>
    <w:rsid w:val="00C92664"/>
    <w:rsid w:val="00C9492C"/>
    <w:rsid w:val="00C94D6C"/>
    <w:rsid w:val="00CA21FF"/>
    <w:rsid w:val="00CA5659"/>
    <w:rsid w:val="00CC1010"/>
    <w:rsid w:val="00CC17E1"/>
    <w:rsid w:val="00CD1414"/>
    <w:rsid w:val="00CE0453"/>
    <w:rsid w:val="00CE3CB7"/>
    <w:rsid w:val="00CE4D2C"/>
    <w:rsid w:val="00CF1560"/>
    <w:rsid w:val="00CF6E10"/>
    <w:rsid w:val="00D04090"/>
    <w:rsid w:val="00D17716"/>
    <w:rsid w:val="00D21EDE"/>
    <w:rsid w:val="00D228D9"/>
    <w:rsid w:val="00D266AA"/>
    <w:rsid w:val="00D40BF5"/>
    <w:rsid w:val="00D43286"/>
    <w:rsid w:val="00D438B6"/>
    <w:rsid w:val="00D44001"/>
    <w:rsid w:val="00D44888"/>
    <w:rsid w:val="00D46E43"/>
    <w:rsid w:val="00D5078A"/>
    <w:rsid w:val="00D51A72"/>
    <w:rsid w:val="00D618DC"/>
    <w:rsid w:val="00D666DC"/>
    <w:rsid w:val="00D8277B"/>
    <w:rsid w:val="00D85C41"/>
    <w:rsid w:val="00D86397"/>
    <w:rsid w:val="00DA5077"/>
    <w:rsid w:val="00DB0CDF"/>
    <w:rsid w:val="00DB64F8"/>
    <w:rsid w:val="00DB6732"/>
    <w:rsid w:val="00DB7BFA"/>
    <w:rsid w:val="00DC125D"/>
    <w:rsid w:val="00DD3E69"/>
    <w:rsid w:val="00DD410D"/>
    <w:rsid w:val="00DD5098"/>
    <w:rsid w:val="00DF39EE"/>
    <w:rsid w:val="00DF3D5D"/>
    <w:rsid w:val="00DF6328"/>
    <w:rsid w:val="00DF7AD9"/>
    <w:rsid w:val="00E02583"/>
    <w:rsid w:val="00E03F19"/>
    <w:rsid w:val="00E07A95"/>
    <w:rsid w:val="00E110DB"/>
    <w:rsid w:val="00E14A9A"/>
    <w:rsid w:val="00E15291"/>
    <w:rsid w:val="00E15CF0"/>
    <w:rsid w:val="00E17547"/>
    <w:rsid w:val="00E2098D"/>
    <w:rsid w:val="00E21508"/>
    <w:rsid w:val="00E22369"/>
    <w:rsid w:val="00E26759"/>
    <w:rsid w:val="00E3167B"/>
    <w:rsid w:val="00E341CB"/>
    <w:rsid w:val="00E40247"/>
    <w:rsid w:val="00E44317"/>
    <w:rsid w:val="00E52EED"/>
    <w:rsid w:val="00E55CF9"/>
    <w:rsid w:val="00E57F49"/>
    <w:rsid w:val="00E60C74"/>
    <w:rsid w:val="00E6551A"/>
    <w:rsid w:val="00E759FA"/>
    <w:rsid w:val="00E83EA5"/>
    <w:rsid w:val="00E9248C"/>
    <w:rsid w:val="00EA018E"/>
    <w:rsid w:val="00EA4C02"/>
    <w:rsid w:val="00EB3C32"/>
    <w:rsid w:val="00EB4A38"/>
    <w:rsid w:val="00EC68FB"/>
    <w:rsid w:val="00ED2124"/>
    <w:rsid w:val="00EE1A6E"/>
    <w:rsid w:val="00EE5DA7"/>
    <w:rsid w:val="00EF4A81"/>
    <w:rsid w:val="00F010A0"/>
    <w:rsid w:val="00F020FF"/>
    <w:rsid w:val="00F02767"/>
    <w:rsid w:val="00F0370B"/>
    <w:rsid w:val="00F05571"/>
    <w:rsid w:val="00F068BC"/>
    <w:rsid w:val="00F06D58"/>
    <w:rsid w:val="00F07B3F"/>
    <w:rsid w:val="00F1210B"/>
    <w:rsid w:val="00F25E2A"/>
    <w:rsid w:val="00F33FAE"/>
    <w:rsid w:val="00F35860"/>
    <w:rsid w:val="00F37A4A"/>
    <w:rsid w:val="00F457B0"/>
    <w:rsid w:val="00F465CA"/>
    <w:rsid w:val="00F53B32"/>
    <w:rsid w:val="00F56545"/>
    <w:rsid w:val="00F66043"/>
    <w:rsid w:val="00F67C4A"/>
    <w:rsid w:val="00F72770"/>
    <w:rsid w:val="00F72C56"/>
    <w:rsid w:val="00F8153A"/>
    <w:rsid w:val="00F8154E"/>
    <w:rsid w:val="00F831D1"/>
    <w:rsid w:val="00F86FC5"/>
    <w:rsid w:val="00F92BB3"/>
    <w:rsid w:val="00FA342C"/>
    <w:rsid w:val="00FB0781"/>
    <w:rsid w:val="00FB7469"/>
    <w:rsid w:val="00FF060C"/>
    <w:rsid w:val="00FF157E"/>
    <w:rsid w:val="00FF20F2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1FDD2"/>
  <w15:docId w15:val="{7F90649E-52B0-4FC8-A278-B082C9B9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53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3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630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A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5C53D9"/>
    <w:pPr>
      <w:keepNext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5C5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66A0E"/>
    <w:pPr>
      <w:widowControl w:val="0"/>
      <w:spacing w:before="240" w:after="60"/>
      <w:outlineLvl w:val="5"/>
    </w:pPr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5C53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3dotyczy">
    <w:name w:val="F3_dotyczy"/>
    <w:aliases w:val="załącznik"/>
    <w:basedOn w:val="Normalny"/>
    <w:rsid w:val="005C53D9"/>
    <w:rPr>
      <w:szCs w:val="20"/>
    </w:rPr>
  </w:style>
  <w:style w:type="paragraph" w:styleId="Stopka">
    <w:name w:val="footer"/>
    <w:basedOn w:val="Normalny"/>
    <w:link w:val="StopkaZnak"/>
    <w:uiPriority w:val="99"/>
    <w:rsid w:val="005C53D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F5podpis">
    <w:name w:val="F5_podpis"/>
    <w:basedOn w:val="Normalny"/>
    <w:rsid w:val="005C53D9"/>
    <w:pPr>
      <w:ind w:left="3969"/>
      <w:jc w:val="center"/>
    </w:pPr>
    <w:rPr>
      <w:szCs w:val="20"/>
    </w:rPr>
  </w:style>
  <w:style w:type="character" w:styleId="Numerstrony">
    <w:name w:val="page number"/>
    <w:basedOn w:val="Domylnaczcionkaakapitu"/>
    <w:uiPriority w:val="99"/>
    <w:rsid w:val="005C53D9"/>
  </w:style>
  <w:style w:type="paragraph" w:customStyle="1" w:styleId="F3dotyczyzacznik">
    <w:name w:val="F3_dotyczy.załącznik"/>
    <w:basedOn w:val="Normalny"/>
    <w:rsid w:val="005C53D9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C53D9"/>
    <w:pPr>
      <w:spacing w:line="360" w:lineRule="auto"/>
      <w:ind w:firstLine="708"/>
      <w:jc w:val="both"/>
    </w:pPr>
    <w:rPr>
      <w:sz w:val="22"/>
      <w:szCs w:val="20"/>
    </w:rPr>
  </w:style>
  <w:style w:type="paragraph" w:customStyle="1" w:styleId="ust">
    <w:name w:val="ust"/>
    <w:rsid w:val="005C53D9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5C53D9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5C53D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F4AKAPIT">
    <w:name w:val="F4_AKAPIT"/>
    <w:basedOn w:val="Normalny"/>
    <w:rsid w:val="005C53D9"/>
    <w:pPr>
      <w:ind w:firstLine="709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5C53D9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5C53D9"/>
    <w:pPr>
      <w:spacing w:after="120" w:line="480" w:lineRule="auto"/>
      <w:ind w:left="283"/>
    </w:pPr>
  </w:style>
  <w:style w:type="paragraph" w:customStyle="1" w:styleId="Indeks">
    <w:name w:val="Indeks"/>
    <w:basedOn w:val="Normalny"/>
    <w:rsid w:val="005C53D9"/>
    <w:pPr>
      <w:suppressLineNumbers/>
      <w:suppressAutoHyphens/>
    </w:pPr>
    <w:rPr>
      <w:rFonts w:cs="Tahoma"/>
      <w:lang w:eastAsia="ar-SA"/>
    </w:rPr>
  </w:style>
  <w:style w:type="paragraph" w:customStyle="1" w:styleId="tekst">
    <w:name w:val="tekst"/>
    <w:basedOn w:val="Normalny"/>
    <w:rsid w:val="005C53D9"/>
    <w:pPr>
      <w:suppressLineNumbers/>
      <w:spacing w:before="60" w:after="60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5C53D9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5C53D9"/>
    <w:pPr>
      <w:spacing w:line="360" w:lineRule="auto"/>
      <w:jc w:val="center"/>
    </w:pPr>
    <w:rPr>
      <w:b/>
      <w:sz w:val="28"/>
    </w:rPr>
  </w:style>
  <w:style w:type="paragraph" w:styleId="Tekstpodstawowywcity3">
    <w:name w:val="Body Text Indent 3"/>
    <w:basedOn w:val="Normalny"/>
    <w:link w:val="Tekstpodstawowywcity3Znak"/>
    <w:rsid w:val="005C53D9"/>
    <w:pPr>
      <w:numPr>
        <w:ilvl w:val="12"/>
      </w:numPr>
      <w:tabs>
        <w:tab w:val="left" w:pos="851"/>
        <w:tab w:val="left" w:pos="1276"/>
        <w:tab w:val="right" w:pos="8931"/>
      </w:tabs>
      <w:ind w:left="284" w:hanging="284"/>
    </w:pPr>
    <w:rPr>
      <w:szCs w:val="20"/>
    </w:rPr>
  </w:style>
  <w:style w:type="character" w:styleId="Pogrubienie">
    <w:name w:val="Strong"/>
    <w:basedOn w:val="Domylnaczcionkaakapitu"/>
    <w:qFormat/>
    <w:rsid w:val="005C53D9"/>
    <w:rPr>
      <w:rFonts w:ascii="Verdana" w:hAnsi="Verdana" w:hint="default"/>
      <w:b/>
      <w:bCs/>
      <w:color w:val="000000"/>
      <w:sz w:val="17"/>
      <w:szCs w:val="17"/>
    </w:rPr>
  </w:style>
  <w:style w:type="paragraph" w:customStyle="1" w:styleId="null">
    <w:name w:val="null"/>
    <w:basedOn w:val="Normalny"/>
    <w:rsid w:val="005C53D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5C53D9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5C53D9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rsid w:val="005C5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C53D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39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65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56545"/>
    <w:rPr>
      <w:vertAlign w:val="superscript"/>
    </w:rPr>
  </w:style>
  <w:style w:type="character" w:styleId="Hipercze">
    <w:name w:val="Hyperlink"/>
    <w:basedOn w:val="Domylnaczcionkaakapitu"/>
    <w:uiPriority w:val="99"/>
    <w:rsid w:val="00850347"/>
    <w:rPr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TytuZnak">
    <w:name w:val="Tytuł Znak"/>
    <w:basedOn w:val="Domylnaczcionkaakapitu"/>
    <w:link w:val="Tytu"/>
    <w:rsid w:val="00070C4A"/>
    <w:rPr>
      <w:b/>
      <w:sz w:val="28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0C4A"/>
    <w:rPr>
      <w:sz w:val="24"/>
      <w:szCs w:val="24"/>
      <w:lang w:val="pl-PL" w:eastAsia="pl-PL" w:bidi="ar-SA"/>
    </w:rPr>
  </w:style>
  <w:style w:type="paragraph" w:customStyle="1" w:styleId="wcicie-tekstu">
    <w:name w:val="wcięcie-tekstu"/>
    <w:basedOn w:val="Normalny"/>
    <w:rsid w:val="00D666DC"/>
    <w:pPr>
      <w:spacing w:before="100" w:beforeAutospacing="1" w:after="119"/>
      <w:ind w:left="284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666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A13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l-textZnak">
    <w:name w:val="Zal-text Znak"/>
    <w:basedOn w:val="Domylnaczcionkaakapitu"/>
    <w:link w:val="Zal-text"/>
    <w:locked/>
    <w:rsid w:val="00591F7B"/>
    <w:rPr>
      <w:rFonts w:ascii="MyriadPro-Regular" w:hAnsi="MyriadPro-Regular" w:cs="MyriadPro-Regular"/>
      <w:color w:val="000000"/>
      <w:sz w:val="22"/>
      <w:szCs w:val="22"/>
      <w:lang w:val="pl-PL" w:eastAsia="pl-PL" w:bidi="ar-SA"/>
    </w:rPr>
  </w:style>
  <w:style w:type="paragraph" w:customStyle="1" w:styleId="Zal-text">
    <w:name w:val="Zal-text"/>
    <w:basedOn w:val="Normalny"/>
    <w:link w:val="Zal-textZnak"/>
    <w:rsid w:val="00591F7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1F7B"/>
    <w:rPr>
      <w:lang w:val="pl-PL" w:eastAsia="pl-PL" w:bidi="ar-SA"/>
    </w:rPr>
  </w:style>
  <w:style w:type="character" w:customStyle="1" w:styleId="ZnakZnak7">
    <w:name w:val="Znak Znak7"/>
    <w:basedOn w:val="Domylnaczcionkaakapitu"/>
    <w:locked/>
    <w:rsid w:val="0090331C"/>
    <w:rPr>
      <w:b/>
      <w:sz w:val="28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0331C"/>
    <w:rPr>
      <w:sz w:val="22"/>
      <w:lang w:val="pl-PL" w:eastAsia="pl-PL" w:bidi="ar-SA"/>
    </w:rPr>
  </w:style>
  <w:style w:type="character" w:customStyle="1" w:styleId="ZnakZnak6">
    <w:name w:val="Znak Znak6"/>
    <w:basedOn w:val="Domylnaczcionkaakapitu"/>
    <w:semiHidden/>
    <w:locked/>
    <w:rsid w:val="00993C43"/>
    <w:rPr>
      <w:sz w:val="24"/>
      <w:szCs w:val="24"/>
      <w:lang w:val="pl-PL" w:eastAsia="pl-PL" w:bidi="ar-SA"/>
    </w:rPr>
  </w:style>
  <w:style w:type="character" w:customStyle="1" w:styleId="NoparagraphstyleZnak">
    <w:name w:val="[No paragraph style] Znak"/>
    <w:basedOn w:val="Domylnaczcionkaakapitu"/>
    <w:link w:val="Noparagraphstyle"/>
    <w:locked/>
    <w:rsid w:val="00993C43"/>
    <w:rPr>
      <w:color w:val="000000"/>
      <w:sz w:val="24"/>
      <w:szCs w:val="24"/>
      <w:lang w:val="pl-PL" w:eastAsia="pl-PL" w:bidi="ar-SA"/>
    </w:rPr>
  </w:style>
  <w:style w:type="paragraph" w:customStyle="1" w:styleId="Noparagraphstyle">
    <w:name w:val="[No paragraph style]"/>
    <w:link w:val="NoparagraphstyleZnak"/>
    <w:rsid w:val="00993C43"/>
    <w:pPr>
      <w:widowControl w:val="0"/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zalbold-centr">
    <w:name w:val="zal bold-centr"/>
    <w:basedOn w:val="Noparagraphstyle"/>
    <w:rsid w:val="00993C43"/>
    <w:pPr>
      <w:keepLines/>
      <w:suppressAutoHyphens/>
      <w:spacing w:before="283" w:after="142" w:line="32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rsid w:val="00993C43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abelatekst">
    <w:name w:val="Tabela tekst"/>
    <w:basedOn w:val="Noparagraphstyle"/>
    <w:rsid w:val="00993C43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customStyle="1" w:styleId="ZnakZnakZnakZnak">
    <w:name w:val="Znak Znak Znak Znak"/>
    <w:basedOn w:val="Normalny"/>
    <w:rsid w:val="003B5BE1"/>
  </w:style>
  <w:style w:type="paragraph" w:customStyle="1" w:styleId="Standard">
    <w:name w:val="Standard"/>
    <w:rsid w:val="00C65C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a4">
    <w:name w:val="List 4"/>
    <w:basedOn w:val="Normalny"/>
    <w:rsid w:val="00B77342"/>
    <w:pPr>
      <w:ind w:left="1132" w:hanging="283"/>
    </w:pPr>
  </w:style>
  <w:style w:type="paragraph" w:styleId="Lista2">
    <w:name w:val="List 2"/>
    <w:basedOn w:val="Normalny"/>
    <w:rsid w:val="002B4197"/>
    <w:pPr>
      <w:ind w:left="566" w:hanging="283"/>
    </w:pPr>
  </w:style>
  <w:style w:type="character" w:customStyle="1" w:styleId="ZwykytekstZnak">
    <w:name w:val="Zwykły tekst Znak"/>
    <w:basedOn w:val="Domylnaczcionkaakapitu"/>
    <w:link w:val="Zwykytekst"/>
    <w:locked/>
    <w:rsid w:val="008B76BA"/>
    <w:rPr>
      <w:rFonts w:ascii="Courier New" w:hAnsi="Courier New"/>
      <w:lang w:bidi="ar-SA"/>
    </w:rPr>
  </w:style>
  <w:style w:type="paragraph" w:styleId="Zwykytekst">
    <w:name w:val="Plain Text"/>
    <w:basedOn w:val="Normalny"/>
    <w:link w:val="ZwykytekstZnak"/>
    <w:rsid w:val="008B76BA"/>
    <w:rPr>
      <w:rFonts w:ascii="Courier New" w:hAnsi="Courier New"/>
      <w:sz w:val="20"/>
      <w:szCs w:val="20"/>
    </w:rPr>
  </w:style>
  <w:style w:type="paragraph" w:customStyle="1" w:styleId="Default">
    <w:name w:val="Default"/>
    <w:rsid w:val="00D507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blokowy">
    <w:name w:val="Block Text"/>
    <w:basedOn w:val="Normalny"/>
    <w:rsid w:val="00FF157E"/>
    <w:pPr>
      <w:ind w:left="6379" w:right="282" w:hanging="5953"/>
      <w:jc w:val="center"/>
    </w:pPr>
    <w:rPr>
      <w:rFonts w:eastAsia="Calibri"/>
      <w:sz w:val="20"/>
    </w:rPr>
  </w:style>
  <w:style w:type="character" w:customStyle="1" w:styleId="Nagwek4Znak">
    <w:name w:val="Nagłówek 4 Znak"/>
    <w:basedOn w:val="Domylnaczcionkaakapitu"/>
    <w:link w:val="Nagwek4"/>
    <w:locked/>
    <w:rsid w:val="00FF157E"/>
    <w:rPr>
      <w:sz w:val="24"/>
    </w:rPr>
  </w:style>
  <w:style w:type="paragraph" w:customStyle="1" w:styleId="normaltableau">
    <w:name w:val="normal_tableau"/>
    <w:basedOn w:val="Normalny"/>
    <w:rsid w:val="006A2F8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rsid w:val="008630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2D66E8"/>
    <w:pPr>
      <w:ind w:left="283" w:hanging="283"/>
      <w:contextualSpacing/>
    </w:pPr>
  </w:style>
  <w:style w:type="character" w:customStyle="1" w:styleId="NagwekZnak">
    <w:name w:val="Nagłówek Znak"/>
    <w:basedOn w:val="Domylnaczcionkaakapitu"/>
    <w:link w:val="Nagwek"/>
    <w:rsid w:val="002D66E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28CD"/>
  </w:style>
  <w:style w:type="character" w:customStyle="1" w:styleId="Nagwek3Znak">
    <w:name w:val="Nagłówek 3 Znak"/>
    <w:basedOn w:val="Domylnaczcionkaakapitu"/>
    <w:link w:val="Nagwek3"/>
    <w:uiPriority w:val="9"/>
    <w:rsid w:val="00966A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66A0E"/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66A0E"/>
    <w:rPr>
      <w:rFonts w:ascii="Arial" w:hAnsi="Arial" w:cs="Arial"/>
      <w:b/>
      <w:bCs/>
      <w:kern w:val="32"/>
      <w:sz w:val="32"/>
      <w:szCs w:val="32"/>
    </w:rPr>
  </w:style>
  <w:style w:type="character" w:customStyle="1" w:styleId="Teksttreci2">
    <w:name w:val="Tekst treści (2)_"/>
    <w:link w:val="Teksttreci20"/>
    <w:rsid w:val="00966A0E"/>
    <w:rPr>
      <w:b/>
      <w:bCs/>
      <w:sz w:val="17"/>
      <w:szCs w:val="17"/>
      <w:shd w:val="clear" w:color="auto" w:fill="FFFFFF"/>
    </w:rPr>
  </w:style>
  <w:style w:type="character" w:customStyle="1" w:styleId="Nagweklubstopka">
    <w:name w:val="Nagłówek lub stopka_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Exact">
    <w:name w:val="Tekst treści Exac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Teksttreci3">
    <w:name w:val="Tekst treści (3)_"/>
    <w:link w:val="Teksttreci30"/>
    <w:rsid w:val="00966A0E"/>
    <w:rPr>
      <w:sz w:val="16"/>
      <w:szCs w:val="16"/>
      <w:shd w:val="clear" w:color="auto" w:fill="FFFFFF"/>
    </w:rPr>
  </w:style>
  <w:style w:type="character" w:customStyle="1" w:styleId="Nagwek20">
    <w:name w:val="Nagłówek #2_"/>
    <w:link w:val="Nagwek21"/>
    <w:rsid w:val="00966A0E"/>
    <w:rPr>
      <w:b/>
      <w:bCs/>
      <w:sz w:val="26"/>
      <w:szCs w:val="26"/>
      <w:shd w:val="clear" w:color="auto" w:fill="FFFFFF"/>
    </w:rPr>
  </w:style>
  <w:style w:type="character" w:customStyle="1" w:styleId="Teksttreci">
    <w:name w:val="Tekst treści_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rsid w:val="00966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966A0E"/>
    <w:rPr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966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0">
    <w:name w:val="Nagłówek #1_"/>
    <w:link w:val="Nagwek11"/>
    <w:rsid w:val="00966A0E"/>
    <w:rPr>
      <w:shd w:val="clear" w:color="auto" w:fill="FFFFFF"/>
    </w:rPr>
  </w:style>
  <w:style w:type="character" w:customStyle="1" w:styleId="Nagwek111pt">
    <w:name w:val="Nagłówek #1 + 11 p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2">
    <w:name w:val="Nagłówek #3 (2)_"/>
    <w:link w:val="Nagwek320"/>
    <w:rsid w:val="00966A0E"/>
    <w:rPr>
      <w:b/>
      <w:bCs/>
      <w:spacing w:val="60"/>
      <w:sz w:val="18"/>
      <w:szCs w:val="18"/>
      <w:shd w:val="clear" w:color="auto" w:fill="FFFFFF"/>
    </w:rPr>
  </w:style>
  <w:style w:type="character" w:customStyle="1" w:styleId="Nagwek33">
    <w:name w:val="Nagłówek #3 (3)_"/>
    <w:link w:val="Nagwek330"/>
    <w:rsid w:val="00966A0E"/>
    <w:rPr>
      <w:b/>
      <w:bCs/>
      <w:spacing w:val="50"/>
      <w:sz w:val="21"/>
      <w:szCs w:val="21"/>
      <w:shd w:val="clear" w:color="auto" w:fill="FFFFFF"/>
    </w:rPr>
  </w:style>
  <w:style w:type="character" w:customStyle="1" w:styleId="Nagwek40">
    <w:name w:val="Nagłówek #4_"/>
    <w:link w:val="Nagwek41"/>
    <w:rsid w:val="00966A0E"/>
    <w:rPr>
      <w:b/>
      <w:bCs/>
      <w:shd w:val="clear" w:color="auto" w:fill="FFFFFF"/>
    </w:rPr>
  </w:style>
  <w:style w:type="character" w:customStyle="1" w:styleId="Podpistabeli">
    <w:name w:val="Podpis tabeli_"/>
    <w:link w:val="Podpistabeli0"/>
    <w:rsid w:val="00966A0E"/>
    <w:rPr>
      <w:shd w:val="clear" w:color="auto" w:fill="FFFFFF"/>
    </w:rPr>
  </w:style>
  <w:style w:type="character" w:customStyle="1" w:styleId="Spistreci">
    <w:name w:val="Spis treści_"/>
    <w:link w:val="Spistreci0"/>
    <w:rsid w:val="00966A0E"/>
    <w:rPr>
      <w:shd w:val="clear" w:color="auto" w:fill="FFFFFF"/>
    </w:rPr>
  </w:style>
  <w:style w:type="character" w:customStyle="1" w:styleId="TeksttreciOdstpy1pt">
    <w:name w:val="Tekst treści + Odstępy 1 p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0">
    <w:name w:val="Tekst treści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966A0E"/>
    <w:rPr>
      <w:rFonts w:ascii="Tahoma" w:eastAsia="Tahoma" w:hAnsi="Tahoma" w:cs="Tahoma"/>
      <w:spacing w:val="30"/>
      <w:shd w:val="clear" w:color="auto" w:fill="FFFFFF"/>
    </w:rPr>
  </w:style>
  <w:style w:type="character" w:customStyle="1" w:styleId="Nagwek30">
    <w:name w:val="Nagłówek #3_"/>
    <w:link w:val="Nagwek31"/>
    <w:rsid w:val="00966A0E"/>
    <w:rPr>
      <w:b/>
      <w:bCs/>
      <w:spacing w:val="30"/>
      <w:sz w:val="19"/>
      <w:szCs w:val="19"/>
      <w:shd w:val="clear" w:color="auto" w:fill="FFFFFF"/>
    </w:rPr>
  </w:style>
  <w:style w:type="character" w:customStyle="1" w:styleId="Teksttreci6">
    <w:name w:val="Tekst treści (6)_"/>
    <w:link w:val="Teksttreci60"/>
    <w:rsid w:val="00966A0E"/>
    <w:rPr>
      <w:i/>
      <w:iCs/>
      <w:shd w:val="clear" w:color="auto" w:fill="FFFFFF"/>
    </w:rPr>
  </w:style>
  <w:style w:type="character" w:customStyle="1" w:styleId="Teksttreci6Bezkursywy">
    <w:name w:val="Tekst treści (6) + Bez kursywy"/>
    <w:rsid w:val="00966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4">
    <w:name w:val="Nagłówek #3 (4)_"/>
    <w:link w:val="Nagwek340"/>
    <w:rsid w:val="00966A0E"/>
    <w:rPr>
      <w:b/>
      <w:bCs/>
      <w:spacing w:val="3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66A0E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paragraph" w:customStyle="1" w:styleId="Teksttreci30">
    <w:name w:val="Tekst treści (3)"/>
    <w:basedOn w:val="Normalny"/>
    <w:link w:val="Teksttreci3"/>
    <w:rsid w:val="00966A0E"/>
    <w:pPr>
      <w:widowControl w:val="0"/>
      <w:shd w:val="clear" w:color="auto" w:fill="FFFFFF"/>
      <w:spacing w:after="1200" w:line="206" w:lineRule="exact"/>
    </w:pPr>
    <w:rPr>
      <w:sz w:val="16"/>
      <w:szCs w:val="16"/>
    </w:rPr>
  </w:style>
  <w:style w:type="paragraph" w:customStyle="1" w:styleId="Nagwek21">
    <w:name w:val="Nagłówek #2"/>
    <w:basedOn w:val="Normalny"/>
    <w:link w:val="Nagwek20"/>
    <w:rsid w:val="00966A0E"/>
    <w:pPr>
      <w:widowControl w:val="0"/>
      <w:shd w:val="clear" w:color="auto" w:fill="FFFFFF"/>
      <w:spacing w:before="1200" w:after="240" w:line="0" w:lineRule="atLeast"/>
      <w:jc w:val="center"/>
      <w:outlineLvl w:val="1"/>
    </w:pPr>
    <w:rPr>
      <w:b/>
      <w:bCs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966A0E"/>
    <w:pPr>
      <w:widowControl w:val="0"/>
      <w:shd w:val="clear" w:color="auto" w:fill="FFFFFF"/>
      <w:spacing w:before="240" w:line="374" w:lineRule="exact"/>
      <w:jc w:val="both"/>
    </w:pPr>
    <w:rPr>
      <w:b/>
      <w:bCs/>
      <w:sz w:val="20"/>
      <w:szCs w:val="20"/>
    </w:rPr>
  </w:style>
  <w:style w:type="paragraph" w:customStyle="1" w:styleId="Nagwek11">
    <w:name w:val="Nagłówek #1"/>
    <w:basedOn w:val="Normalny"/>
    <w:link w:val="Nagwek10"/>
    <w:rsid w:val="00966A0E"/>
    <w:pPr>
      <w:widowControl w:val="0"/>
      <w:shd w:val="clear" w:color="auto" w:fill="FFFFFF"/>
      <w:spacing w:line="374" w:lineRule="exact"/>
      <w:jc w:val="both"/>
      <w:outlineLvl w:val="0"/>
    </w:pPr>
    <w:rPr>
      <w:sz w:val="20"/>
      <w:szCs w:val="20"/>
    </w:rPr>
  </w:style>
  <w:style w:type="paragraph" w:customStyle="1" w:styleId="Nagwek320">
    <w:name w:val="Nagłówek #3 (2)"/>
    <w:basedOn w:val="Normalny"/>
    <w:link w:val="Nagwek32"/>
    <w:rsid w:val="00966A0E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pacing w:val="60"/>
      <w:sz w:val="18"/>
      <w:szCs w:val="18"/>
    </w:rPr>
  </w:style>
  <w:style w:type="paragraph" w:customStyle="1" w:styleId="Nagwek330">
    <w:name w:val="Nagłówek #3 (3)"/>
    <w:basedOn w:val="Normalny"/>
    <w:link w:val="Nagwek33"/>
    <w:rsid w:val="00966A0E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pacing w:val="50"/>
      <w:sz w:val="21"/>
      <w:szCs w:val="21"/>
    </w:rPr>
  </w:style>
  <w:style w:type="paragraph" w:customStyle="1" w:styleId="Nagwek41">
    <w:name w:val="Nagłówek #4"/>
    <w:basedOn w:val="Normalny"/>
    <w:link w:val="Nagwek40"/>
    <w:rsid w:val="00966A0E"/>
    <w:pPr>
      <w:widowControl w:val="0"/>
      <w:shd w:val="clear" w:color="auto" w:fill="FFFFFF"/>
      <w:spacing w:after="240" w:line="0" w:lineRule="atLeast"/>
      <w:jc w:val="center"/>
      <w:outlineLvl w:val="3"/>
    </w:pPr>
    <w:rPr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966A0E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Spistreci0">
    <w:name w:val="Spis treści"/>
    <w:basedOn w:val="Normalny"/>
    <w:link w:val="Spistreci"/>
    <w:rsid w:val="00966A0E"/>
    <w:pPr>
      <w:widowControl w:val="0"/>
      <w:shd w:val="clear" w:color="auto" w:fill="FFFFFF"/>
      <w:spacing w:before="300" w:line="379" w:lineRule="exact"/>
      <w:jc w:val="both"/>
    </w:pPr>
    <w:rPr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966A0E"/>
    <w:pPr>
      <w:widowControl w:val="0"/>
      <w:shd w:val="clear" w:color="auto" w:fill="FFFFFF"/>
      <w:spacing w:before="240" w:after="60" w:line="0" w:lineRule="atLeast"/>
      <w:jc w:val="center"/>
    </w:pPr>
    <w:rPr>
      <w:rFonts w:ascii="Tahoma" w:eastAsia="Tahoma" w:hAnsi="Tahoma" w:cs="Tahoma"/>
      <w:spacing w:val="30"/>
      <w:sz w:val="20"/>
      <w:szCs w:val="20"/>
    </w:rPr>
  </w:style>
  <w:style w:type="paragraph" w:customStyle="1" w:styleId="Nagwek31">
    <w:name w:val="Nagłówek #3"/>
    <w:basedOn w:val="Normalny"/>
    <w:link w:val="Nagwek30"/>
    <w:rsid w:val="00966A0E"/>
    <w:pPr>
      <w:widowControl w:val="0"/>
      <w:shd w:val="clear" w:color="auto" w:fill="FFFFFF"/>
      <w:spacing w:line="374" w:lineRule="exact"/>
      <w:jc w:val="center"/>
      <w:outlineLvl w:val="2"/>
    </w:pPr>
    <w:rPr>
      <w:b/>
      <w:bCs/>
      <w:spacing w:val="30"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966A0E"/>
    <w:pPr>
      <w:widowControl w:val="0"/>
      <w:shd w:val="clear" w:color="auto" w:fill="FFFFFF"/>
      <w:spacing w:line="374" w:lineRule="exact"/>
      <w:ind w:hanging="320"/>
      <w:jc w:val="both"/>
    </w:pPr>
    <w:rPr>
      <w:i/>
      <w:iCs/>
      <w:sz w:val="20"/>
      <w:szCs w:val="20"/>
    </w:rPr>
  </w:style>
  <w:style w:type="paragraph" w:customStyle="1" w:styleId="Nagwek340">
    <w:name w:val="Nagłówek #3 (4)"/>
    <w:basedOn w:val="Normalny"/>
    <w:link w:val="Nagwek34"/>
    <w:rsid w:val="00966A0E"/>
    <w:pPr>
      <w:widowControl w:val="0"/>
      <w:shd w:val="clear" w:color="auto" w:fill="FFFFFF"/>
      <w:spacing w:before="240" w:after="60" w:line="0" w:lineRule="atLeast"/>
      <w:jc w:val="center"/>
      <w:outlineLvl w:val="2"/>
    </w:pPr>
    <w:rPr>
      <w:b/>
      <w:bCs/>
      <w:spacing w:val="3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66A0E"/>
  </w:style>
  <w:style w:type="paragraph" w:customStyle="1" w:styleId="Kolorowalistaakcent11">
    <w:name w:val="Kolorowa lista — akcent 11"/>
    <w:basedOn w:val="Normalny"/>
    <w:uiPriority w:val="34"/>
    <w:qFormat/>
    <w:rsid w:val="00966A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A0E"/>
    <w:rPr>
      <w:rFonts w:ascii="Tahoma" w:hAnsi="Tahoma" w:cs="Tahoma"/>
      <w:sz w:val="16"/>
      <w:szCs w:val="16"/>
    </w:rPr>
  </w:style>
  <w:style w:type="paragraph" w:customStyle="1" w:styleId="numerowanie">
    <w:name w:val="numerowanie"/>
    <w:basedOn w:val="Normalny"/>
    <w:autoRedefine/>
    <w:rsid w:val="00966A0E"/>
    <w:pPr>
      <w:numPr>
        <w:ilvl w:val="2"/>
        <w:numId w:val="12"/>
      </w:numPr>
      <w:tabs>
        <w:tab w:val="left" w:pos="851"/>
      </w:tabs>
      <w:spacing w:before="120" w:after="120" w:line="360" w:lineRule="auto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6A0E"/>
    <w:pPr>
      <w:spacing w:after="200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66A0E"/>
    <w:rPr>
      <w:b/>
      <w:bCs/>
      <w:lang w:val="pl-PL" w:eastAsia="ar-SA" w:bidi="ar-SA"/>
    </w:rPr>
  </w:style>
  <w:style w:type="paragraph" w:customStyle="1" w:styleId="Kolorowecieniowanieakcent11">
    <w:name w:val="Kolorowe cieniowanie — akcent 11"/>
    <w:hidden/>
    <w:uiPriority w:val="99"/>
    <w:semiHidden/>
    <w:rsid w:val="00966A0E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966A0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NormalnyWebZnak">
    <w:name w:val="Normalny (Web) Znak"/>
    <w:link w:val="NormalnyWeb"/>
    <w:locked/>
    <w:rsid w:val="00966A0E"/>
    <w:rPr>
      <w:rFonts w:ascii="Arial Unicode MS" w:eastAsia="Arial Unicode MS" w:hAnsi="Arial Unicode MS" w:cs="Arial Unicode MS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6A0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6A0E"/>
    <w:rPr>
      <w:rFonts w:ascii="Calibri" w:eastAsia="Calibri" w:hAnsi="Calibri"/>
    </w:rPr>
  </w:style>
  <w:style w:type="character" w:styleId="Odwoanieprzypisudolnego">
    <w:name w:val="footnote reference"/>
    <w:uiPriority w:val="99"/>
    <w:unhideWhenUsed/>
    <w:rsid w:val="00966A0E"/>
    <w:rPr>
      <w:vertAlign w:val="superscript"/>
    </w:rPr>
  </w:style>
  <w:style w:type="character" w:customStyle="1" w:styleId="PlandokumentuZnak">
    <w:name w:val="Plan dokumentu Znak"/>
    <w:uiPriority w:val="99"/>
    <w:semiHidden/>
    <w:rsid w:val="00966A0E"/>
    <w:rPr>
      <w:rFonts w:ascii="Tahoma" w:hAnsi="Tahoma" w:cs="Tahoma"/>
      <w:sz w:val="16"/>
      <w:szCs w:val="16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966A0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66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A0E"/>
  </w:style>
  <w:style w:type="paragraph" w:customStyle="1" w:styleId="WW-NormalnyWeb">
    <w:name w:val="WW-Normalny (Web)"/>
    <w:basedOn w:val="Normalny"/>
    <w:rsid w:val="00966A0E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Style12">
    <w:name w:val="Style12"/>
    <w:basedOn w:val="Normalny"/>
    <w:uiPriority w:val="99"/>
    <w:rsid w:val="00966A0E"/>
    <w:pPr>
      <w:widowControl w:val="0"/>
      <w:autoSpaceDE w:val="0"/>
      <w:autoSpaceDN w:val="0"/>
      <w:adjustRightInd w:val="0"/>
      <w:spacing w:line="274" w:lineRule="exact"/>
      <w:ind w:hanging="67"/>
    </w:pPr>
    <w:rPr>
      <w:rFonts w:ascii="Arial Unicode MS" w:eastAsia="Arial Unicode MS" w:hAnsi="Calibri" w:cs="Arial Unicode MS"/>
    </w:rPr>
  </w:style>
  <w:style w:type="paragraph" w:customStyle="1" w:styleId="Style17">
    <w:name w:val="Style17"/>
    <w:basedOn w:val="Normalny"/>
    <w:uiPriority w:val="99"/>
    <w:rsid w:val="00966A0E"/>
    <w:pPr>
      <w:widowControl w:val="0"/>
      <w:autoSpaceDE w:val="0"/>
      <w:autoSpaceDN w:val="0"/>
      <w:adjustRightInd w:val="0"/>
      <w:spacing w:line="266" w:lineRule="exact"/>
    </w:pPr>
    <w:rPr>
      <w:rFonts w:ascii="Arial Unicode MS" w:eastAsia="Arial Unicode MS" w:hAnsi="Calibri" w:cs="Arial Unicode MS"/>
    </w:rPr>
  </w:style>
  <w:style w:type="paragraph" w:customStyle="1" w:styleId="Style18">
    <w:name w:val="Style18"/>
    <w:basedOn w:val="Normalny"/>
    <w:uiPriority w:val="99"/>
    <w:rsid w:val="00966A0E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Arial Unicode MS" w:eastAsia="Arial Unicode MS" w:hAnsi="Calibri" w:cs="Arial Unicode MS"/>
    </w:rPr>
  </w:style>
  <w:style w:type="character" w:customStyle="1" w:styleId="FontStyle27">
    <w:name w:val="Font Style27"/>
    <w:uiPriority w:val="99"/>
    <w:rsid w:val="00966A0E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Akapitzlist4">
    <w:name w:val="Akapit z listą4"/>
    <w:basedOn w:val="Normalny"/>
    <w:uiPriority w:val="34"/>
    <w:qFormat/>
    <w:rsid w:val="00966A0E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66A0E"/>
  </w:style>
  <w:style w:type="character" w:styleId="Uwydatnienie">
    <w:name w:val="Emphasis"/>
    <w:uiPriority w:val="20"/>
    <w:qFormat/>
    <w:rsid w:val="00966A0E"/>
    <w:rPr>
      <w:i/>
      <w:iCs/>
    </w:rPr>
  </w:style>
  <w:style w:type="paragraph" w:styleId="Mapadokumentu">
    <w:name w:val="Document Map"/>
    <w:basedOn w:val="Normalny"/>
    <w:link w:val="MapadokumentuZnak"/>
    <w:uiPriority w:val="99"/>
    <w:unhideWhenUsed/>
    <w:rsid w:val="00966A0E"/>
    <w:pPr>
      <w:widowControl w:val="0"/>
    </w:pPr>
    <w:rPr>
      <w:rFonts w:ascii="Segoe UI" w:eastAsia="Courier New" w:hAnsi="Segoe UI" w:cs="Segoe UI"/>
      <w:color w:val="000000"/>
      <w:sz w:val="16"/>
      <w:szCs w:val="16"/>
      <w:lang w:bidi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66A0E"/>
    <w:rPr>
      <w:rFonts w:ascii="Segoe UI" w:eastAsia="Courier New" w:hAnsi="Segoe UI" w:cs="Segoe UI"/>
      <w:color w:val="000000"/>
      <w:sz w:val="16"/>
      <w:szCs w:val="16"/>
      <w:lang w:bidi="pl-PL"/>
    </w:rPr>
  </w:style>
  <w:style w:type="paragraph" w:customStyle="1" w:styleId="Tekstpodstawowywcity21">
    <w:name w:val="Tekst podstawowy wcięty 21"/>
    <w:basedOn w:val="Normalny"/>
    <w:rsid w:val="00966A0E"/>
    <w:pPr>
      <w:widowControl w:val="0"/>
      <w:suppressAutoHyphens/>
      <w:spacing w:after="120" w:line="480" w:lineRule="auto"/>
      <w:ind w:left="283"/>
    </w:pPr>
    <w:rPr>
      <w:rFonts w:eastAsia="SimSun" w:cs="Tahoma"/>
      <w:kern w:val="1"/>
      <w:lang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66A0E"/>
    <w:rPr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966A0E"/>
    <w:pPr>
      <w:suppressAutoHyphens/>
      <w:ind w:left="720"/>
      <w:contextualSpacing/>
    </w:pPr>
    <w:rPr>
      <w:lang w:eastAsia="ar-SA"/>
    </w:rPr>
  </w:style>
  <w:style w:type="paragraph" w:customStyle="1" w:styleId="Numerowany">
    <w:name w:val="Numerowany"/>
    <w:basedOn w:val="Normalny"/>
    <w:rsid w:val="00966A0E"/>
    <w:pPr>
      <w:tabs>
        <w:tab w:val="num" w:pos="360"/>
      </w:tabs>
      <w:spacing w:before="240"/>
      <w:ind w:left="360" w:hanging="360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6A0E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A0E"/>
    <w:rPr>
      <w:sz w:val="24"/>
    </w:rPr>
  </w:style>
  <w:style w:type="paragraph" w:styleId="Poprawka">
    <w:name w:val="Revision"/>
    <w:hidden/>
    <w:uiPriority w:val="99"/>
    <w:semiHidden/>
    <w:rsid w:val="0072228F"/>
    <w:rPr>
      <w:sz w:val="24"/>
      <w:szCs w:val="24"/>
    </w:rPr>
  </w:style>
  <w:style w:type="paragraph" w:customStyle="1" w:styleId="Nagwekspisutreci2">
    <w:name w:val="Nagłówek spisu treści2"/>
    <w:basedOn w:val="Nagwek1"/>
    <w:next w:val="Normalny"/>
    <w:uiPriority w:val="39"/>
    <w:semiHidden/>
    <w:unhideWhenUsed/>
    <w:qFormat/>
    <w:rsid w:val="00E52EE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numbering" w:customStyle="1" w:styleId="WWNum23">
    <w:name w:val="WWNum23"/>
    <w:basedOn w:val="Bezlisty"/>
    <w:rsid w:val="00887FBC"/>
    <w:pPr>
      <w:numPr>
        <w:numId w:val="16"/>
      </w:numPr>
    </w:pPr>
  </w:style>
  <w:style w:type="numbering" w:customStyle="1" w:styleId="WWNum24">
    <w:name w:val="WWNum24"/>
    <w:basedOn w:val="Bezlisty"/>
    <w:rsid w:val="00887FBC"/>
    <w:pPr>
      <w:numPr>
        <w:numId w:val="32"/>
      </w:numPr>
    </w:pPr>
  </w:style>
  <w:style w:type="numbering" w:customStyle="1" w:styleId="WWNum25">
    <w:name w:val="WWNum25"/>
    <w:basedOn w:val="Bezlisty"/>
    <w:rsid w:val="00887FBC"/>
    <w:pPr>
      <w:numPr>
        <w:numId w:val="18"/>
      </w:numPr>
    </w:pPr>
  </w:style>
  <w:style w:type="numbering" w:customStyle="1" w:styleId="WWNum26">
    <w:name w:val="WWNum26"/>
    <w:basedOn w:val="Bezlisty"/>
    <w:rsid w:val="00887FBC"/>
    <w:pPr>
      <w:numPr>
        <w:numId w:val="19"/>
      </w:numPr>
    </w:pPr>
  </w:style>
  <w:style w:type="numbering" w:customStyle="1" w:styleId="WWNum27">
    <w:name w:val="WWNum27"/>
    <w:basedOn w:val="Bezlisty"/>
    <w:rsid w:val="00887FBC"/>
    <w:pPr>
      <w:numPr>
        <w:numId w:val="20"/>
      </w:numPr>
    </w:pPr>
  </w:style>
  <w:style w:type="numbering" w:customStyle="1" w:styleId="WWNum10">
    <w:name w:val="WWNum10"/>
    <w:basedOn w:val="Bezlisty"/>
    <w:rsid w:val="00887FBC"/>
    <w:pPr>
      <w:numPr>
        <w:numId w:val="21"/>
      </w:numPr>
    </w:pPr>
  </w:style>
  <w:style w:type="numbering" w:customStyle="1" w:styleId="WWNum19">
    <w:name w:val="WWNum19"/>
    <w:basedOn w:val="Bezlisty"/>
    <w:rsid w:val="00887FBC"/>
    <w:pPr>
      <w:numPr>
        <w:numId w:val="22"/>
      </w:numPr>
    </w:pPr>
  </w:style>
  <w:style w:type="numbering" w:customStyle="1" w:styleId="WWNum20">
    <w:name w:val="WWNum20"/>
    <w:basedOn w:val="Bezlisty"/>
    <w:rsid w:val="00B96BB3"/>
    <w:pPr>
      <w:numPr>
        <w:numId w:val="30"/>
      </w:numPr>
    </w:pPr>
  </w:style>
  <w:style w:type="paragraph" w:customStyle="1" w:styleId="Nagwek110">
    <w:name w:val="Nagłówek 11"/>
    <w:basedOn w:val="Normalny"/>
    <w:next w:val="Normalny"/>
    <w:rsid w:val="00343042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Nagwek51">
    <w:name w:val="Nagłówek 51"/>
    <w:basedOn w:val="Standard"/>
    <w:rsid w:val="00343042"/>
    <w:pPr>
      <w:keepNext/>
      <w:suppressAutoHyphens/>
      <w:autoSpaceDE/>
      <w:adjustRightInd/>
      <w:jc w:val="center"/>
      <w:textAlignment w:val="baseline"/>
      <w:outlineLvl w:val="4"/>
    </w:pPr>
    <w:rPr>
      <w:rFonts w:ascii="Liberation Serif" w:eastAsia="SimSun" w:hAnsi="Liberation Serif" w:cs="Mangal"/>
      <w:b/>
      <w:kern w:val="3"/>
      <w:sz w:val="36"/>
      <w:lang w:eastAsia="zh-CN" w:bidi="hi-IN"/>
    </w:rPr>
  </w:style>
  <w:style w:type="numbering" w:customStyle="1" w:styleId="WWNum1">
    <w:name w:val="WWNum1"/>
    <w:basedOn w:val="Bezlisty"/>
    <w:rsid w:val="00343042"/>
    <w:pPr>
      <w:numPr>
        <w:numId w:val="33"/>
      </w:numPr>
    </w:pPr>
  </w:style>
  <w:style w:type="numbering" w:customStyle="1" w:styleId="WWNum21">
    <w:name w:val="WWNum21"/>
    <w:basedOn w:val="Bezlisty"/>
    <w:rsid w:val="00343042"/>
    <w:pPr>
      <w:numPr>
        <w:numId w:val="34"/>
      </w:numPr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2277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601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1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7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02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3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783">
      <w:bodyDiv w:val="1"/>
      <w:marLeft w:val="0"/>
      <w:marRight w:val="0"/>
      <w:marTop w:val="1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7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9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0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4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9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024FA-7535-4E97-A258-70A12769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CRS Bielany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Jaster Artur</cp:lastModifiedBy>
  <cp:revision>23</cp:revision>
  <cp:lastPrinted>2022-05-23T11:24:00Z</cp:lastPrinted>
  <dcterms:created xsi:type="dcterms:W3CDTF">2019-10-10T10:16:00Z</dcterms:created>
  <dcterms:modified xsi:type="dcterms:W3CDTF">2023-03-22T09:35:00Z</dcterms:modified>
</cp:coreProperties>
</file>