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7D837" w14:textId="62325A6A" w:rsidR="00DA709B" w:rsidRPr="00EC6A76" w:rsidRDefault="00EC6A76" w:rsidP="00B6507F">
      <w:pPr>
        <w:shd w:val="clear" w:color="auto" w:fill="D9D9D9" w:themeFill="background1" w:themeFillShade="D9"/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EC6A76">
        <w:rPr>
          <w:rFonts w:ascii="Arial Narrow" w:hAnsi="Arial Narrow" w:cs="Arial"/>
          <w:b/>
          <w:sz w:val="22"/>
          <w:szCs w:val="22"/>
        </w:rPr>
        <w:t xml:space="preserve">Projekt </w:t>
      </w:r>
      <w:r w:rsidR="001B58FD">
        <w:rPr>
          <w:rFonts w:ascii="Arial Narrow" w:hAnsi="Arial Narrow" w:cs="Arial"/>
          <w:b/>
          <w:sz w:val="22"/>
          <w:szCs w:val="22"/>
        </w:rPr>
        <w:t>u</w:t>
      </w:r>
      <w:r w:rsidRPr="00EC6A76">
        <w:rPr>
          <w:rFonts w:ascii="Arial Narrow" w:hAnsi="Arial Narrow" w:cs="Arial"/>
          <w:b/>
          <w:sz w:val="22"/>
          <w:szCs w:val="22"/>
        </w:rPr>
        <w:t>mowy</w:t>
      </w:r>
      <w:r w:rsidR="00C75B81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AFE6F0B" w14:textId="0C9A6FFB" w:rsidR="00DA709B" w:rsidRPr="00C75B81" w:rsidRDefault="00EC6A76" w:rsidP="00EC6A76">
      <w:pPr>
        <w:pStyle w:val="Styl8"/>
        <w:spacing w:after="120"/>
      </w:pPr>
      <w:r w:rsidRPr="00C75B81">
        <w:t xml:space="preserve">Umowa nr </w:t>
      </w:r>
      <w:r w:rsidR="00BC6106">
        <w:t>….</w:t>
      </w:r>
      <w:r w:rsidR="00A56FBB">
        <w:t>…</w:t>
      </w:r>
      <w:r w:rsidRPr="00C75B81">
        <w:t>2024</w:t>
      </w:r>
    </w:p>
    <w:p w14:paraId="5C1528C9" w14:textId="1B83AF9E" w:rsidR="003779DA" w:rsidRPr="00C75B81" w:rsidRDefault="003779DA" w:rsidP="003779DA">
      <w:pPr>
        <w:ind w:left="0" w:firstLine="0"/>
        <w:rPr>
          <w:rFonts w:ascii="Arial Narrow" w:hAnsi="Arial Narrow" w:cs="Arial"/>
          <w:sz w:val="22"/>
          <w:szCs w:val="22"/>
        </w:rPr>
      </w:pPr>
      <w:r w:rsidRPr="00C75B81">
        <w:rPr>
          <w:rFonts w:ascii="Arial Narrow" w:hAnsi="Arial Narrow" w:cs="Arial"/>
          <w:sz w:val="22"/>
          <w:szCs w:val="22"/>
        </w:rPr>
        <w:t>Zawarta w dniu ………………..202</w:t>
      </w:r>
      <w:r w:rsidR="00EC6A76" w:rsidRPr="00C75B81">
        <w:rPr>
          <w:rFonts w:ascii="Arial Narrow" w:hAnsi="Arial Narrow" w:cs="Arial"/>
          <w:sz w:val="22"/>
          <w:szCs w:val="22"/>
        </w:rPr>
        <w:t>4</w:t>
      </w:r>
      <w:r w:rsidRPr="00C75B81">
        <w:rPr>
          <w:rFonts w:ascii="Arial Narrow" w:hAnsi="Arial Narrow" w:cs="Arial"/>
          <w:sz w:val="22"/>
          <w:szCs w:val="22"/>
        </w:rPr>
        <w:t xml:space="preserve"> r. pomiędzy:</w:t>
      </w:r>
    </w:p>
    <w:p w14:paraId="66EA32D8" w14:textId="77777777" w:rsidR="00841DD7" w:rsidRPr="00C75B81" w:rsidRDefault="00841DD7" w:rsidP="00841DD7">
      <w:pPr>
        <w:ind w:left="0" w:firstLine="0"/>
        <w:rPr>
          <w:rFonts w:ascii="Arial Narrow" w:eastAsia="SimSun" w:hAnsi="Arial Narrow" w:cs="Arial Narrow"/>
          <w:kern w:val="2"/>
          <w:sz w:val="22"/>
          <w:szCs w:val="22"/>
          <w:lang w:bidi="hi-IN"/>
        </w:rPr>
      </w:pPr>
      <w:r w:rsidRPr="00C75B81">
        <w:rPr>
          <w:rFonts w:ascii="Arial Narrow" w:eastAsia="SimSun" w:hAnsi="Arial Narrow" w:cs="Arial Narrow"/>
          <w:kern w:val="2"/>
          <w:sz w:val="22"/>
          <w:szCs w:val="22"/>
          <w:lang w:bidi="hi-IN"/>
        </w:rPr>
        <w:t>Skarbem Państwa - Komendą Wojewódzką Policji w Poznaniu z siedzibą: ul. Kochanowskiego 2a, 60-844 Poznań, NIP: 7770001878, REGON: 630703410, zwanym dalej „Zamawiającym”, reprezentowanym przez:</w:t>
      </w:r>
    </w:p>
    <w:p w14:paraId="41AD8287" w14:textId="77777777" w:rsidR="00841DD7" w:rsidRPr="00C75B81" w:rsidRDefault="00841DD7" w:rsidP="00841DD7">
      <w:pPr>
        <w:ind w:left="0" w:firstLine="0"/>
        <w:rPr>
          <w:rFonts w:ascii="Arial Narrow" w:hAnsi="Arial Narrow" w:cs="Arial"/>
          <w:sz w:val="22"/>
          <w:szCs w:val="22"/>
        </w:rPr>
      </w:pPr>
      <w:r w:rsidRPr="00C75B81">
        <w:rPr>
          <w:rFonts w:ascii="Arial Narrow" w:eastAsia="SimSun" w:hAnsi="Arial Narrow" w:cs="Arial Narrow"/>
          <w:kern w:val="2"/>
          <w:sz w:val="22"/>
          <w:szCs w:val="22"/>
          <w:lang w:bidi="hi-IN"/>
        </w:rPr>
        <w:t>…………………………………………………………………...</w:t>
      </w:r>
      <w:r w:rsidRPr="00C75B81">
        <w:rPr>
          <w:rFonts w:ascii="Arial Narrow" w:hAnsi="Arial Narrow" w:cs="Arial Narrow"/>
          <w:sz w:val="22"/>
          <w:szCs w:val="22"/>
        </w:rPr>
        <w:t>,</w:t>
      </w:r>
    </w:p>
    <w:p w14:paraId="3D8266BD" w14:textId="7C220417" w:rsidR="003779DA" w:rsidRPr="00C75B81" w:rsidRDefault="003779DA" w:rsidP="003779DA">
      <w:pPr>
        <w:ind w:left="0" w:firstLine="0"/>
        <w:rPr>
          <w:rFonts w:ascii="Arial Narrow" w:hAnsi="Arial Narrow" w:cs="Arial"/>
          <w:bCs/>
          <w:sz w:val="22"/>
          <w:szCs w:val="22"/>
        </w:rPr>
      </w:pPr>
      <w:r w:rsidRPr="00C75B81">
        <w:rPr>
          <w:rFonts w:ascii="Arial Narrow" w:hAnsi="Arial Narrow" w:cs="Arial"/>
          <w:bCs/>
          <w:sz w:val="22"/>
          <w:szCs w:val="22"/>
        </w:rPr>
        <w:t>a:</w:t>
      </w:r>
    </w:p>
    <w:p w14:paraId="039F6DC5" w14:textId="77777777" w:rsidR="00FE0142" w:rsidRPr="00B76228" w:rsidRDefault="00FE0142" w:rsidP="00FE0142">
      <w:pPr>
        <w:pStyle w:val="Tekstpodstawowy"/>
        <w:spacing w:after="0"/>
        <w:ind w:left="0" w:firstLine="0"/>
        <w:rPr>
          <w:rFonts w:ascii="Arial Narrow" w:hAnsi="Arial Narrow"/>
          <w:sz w:val="22"/>
          <w:szCs w:val="22"/>
        </w:rPr>
      </w:pPr>
      <w:r w:rsidRPr="00B76228">
        <w:rPr>
          <w:rFonts w:ascii="Arial Narrow" w:hAnsi="Arial Narrow"/>
          <w:sz w:val="22"/>
          <w:szCs w:val="22"/>
        </w:rPr>
        <w:t>…………………………….zwaną w dalszej części umowy „Wykonawcą” z siedzibą w...................................... wpisaną do ewidencji działalności gospodarczej/Krajowego Rejestru Sądowego prowadzonego przez ........................................ pod numerem KRS ...................... NIP ...................................... REGON .................................. reprezentowaną przez .................</w:t>
      </w:r>
    </w:p>
    <w:p w14:paraId="1642CE26" w14:textId="77777777" w:rsidR="00FE0142" w:rsidRPr="00B76228" w:rsidRDefault="00FE0142" w:rsidP="00FE0142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BEB4865" w14:textId="27776075" w:rsidR="00FE0142" w:rsidRPr="00A56FBB" w:rsidRDefault="00FE0142" w:rsidP="00B411C8">
      <w:pPr>
        <w:pStyle w:val="Standard"/>
        <w:jc w:val="both"/>
        <w:rPr>
          <w:b/>
          <w:color w:val="000000"/>
          <w:sz w:val="22"/>
          <w:szCs w:val="22"/>
        </w:rPr>
      </w:pPr>
      <w:r w:rsidRPr="008B2EBE">
        <w:rPr>
          <w:rFonts w:ascii="Arial Narrow" w:hAnsi="Arial Narrow" w:cs="Verdana"/>
          <w:sz w:val="22"/>
          <w:szCs w:val="22"/>
        </w:rPr>
        <w:t>W</w:t>
      </w:r>
      <w:r w:rsidR="00C97AE8">
        <w:rPr>
          <w:rFonts w:ascii="Arial Narrow" w:hAnsi="Arial Narrow" w:cs="Verdana"/>
          <w:sz w:val="22"/>
          <w:szCs w:val="22"/>
        </w:rPr>
        <w:t xml:space="preserve"> wyniku wyboru oferty Wykonawcy, </w:t>
      </w:r>
      <w:r w:rsidRPr="008B2EBE">
        <w:rPr>
          <w:rFonts w:ascii="Arial Narrow" w:hAnsi="Arial Narrow" w:cs="Verdana"/>
          <w:sz w:val="22"/>
          <w:szCs w:val="22"/>
        </w:rPr>
        <w:t xml:space="preserve">na podstawie </w:t>
      </w:r>
      <w:r>
        <w:rPr>
          <w:rFonts w:ascii="Arial Narrow" w:hAnsi="Arial Narrow" w:cs="Verdana"/>
          <w:sz w:val="22"/>
          <w:szCs w:val="22"/>
        </w:rPr>
        <w:t>art. 2</w:t>
      </w:r>
      <w:r w:rsidRPr="008B2EBE">
        <w:rPr>
          <w:rFonts w:ascii="Arial Narrow" w:hAnsi="Arial Narrow" w:cs="Verdana"/>
          <w:sz w:val="22"/>
          <w:szCs w:val="22"/>
        </w:rPr>
        <w:t xml:space="preserve"> </w:t>
      </w:r>
      <w:r w:rsidR="00C97AE8">
        <w:rPr>
          <w:rFonts w:ascii="Arial Narrow" w:hAnsi="Arial Narrow" w:cs="Verdana"/>
          <w:sz w:val="22"/>
          <w:szCs w:val="22"/>
        </w:rPr>
        <w:t xml:space="preserve">ust. 1. pkt. 1 </w:t>
      </w:r>
      <w:r w:rsidRPr="008B2EBE">
        <w:rPr>
          <w:rFonts w:ascii="Arial Narrow" w:hAnsi="Arial Narrow" w:cs="Verdana"/>
          <w:sz w:val="22"/>
          <w:szCs w:val="22"/>
        </w:rPr>
        <w:t>ustawy z dnia 11 września 2019</w:t>
      </w:r>
      <w:r>
        <w:rPr>
          <w:rFonts w:ascii="Arial Narrow" w:hAnsi="Arial Narrow" w:cs="Verdana"/>
          <w:sz w:val="22"/>
          <w:szCs w:val="22"/>
        </w:rPr>
        <w:t xml:space="preserve"> </w:t>
      </w:r>
      <w:r w:rsidRPr="008B2EBE">
        <w:rPr>
          <w:rFonts w:ascii="Arial Narrow" w:hAnsi="Arial Narrow" w:cs="Verdana"/>
          <w:sz w:val="22"/>
          <w:szCs w:val="22"/>
        </w:rPr>
        <w:t>r. Pra</w:t>
      </w:r>
      <w:r>
        <w:rPr>
          <w:rFonts w:ascii="Arial Narrow" w:hAnsi="Arial Narrow" w:cs="Verdana"/>
          <w:sz w:val="22"/>
          <w:szCs w:val="22"/>
        </w:rPr>
        <w:t xml:space="preserve">wo zamówień publicznych (Dz. U. </w:t>
      </w:r>
      <w:r w:rsidRPr="008B2EBE">
        <w:rPr>
          <w:rFonts w:ascii="Arial Narrow" w:hAnsi="Arial Narrow" w:cs="Verdana"/>
          <w:sz w:val="22"/>
          <w:szCs w:val="22"/>
        </w:rPr>
        <w:t>z 202</w:t>
      </w:r>
      <w:r>
        <w:rPr>
          <w:rFonts w:ascii="Arial Narrow" w:hAnsi="Arial Narrow" w:cs="Verdana"/>
          <w:sz w:val="22"/>
          <w:szCs w:val="22"/>
        </w:rPr>
        <w:t>3</w:t>
      </w:r>
      <w:r w:rsidRPr="008B2EBE">
        <w:rPr>
          <w:rFonts w:ascii="Arial Narrow" w:hAnsi="Arial Narrow" w:cs="Verdana"/>
          <w:sz w:val="22"/>
          <w:szCs w:val="22"/>
        </w:rPr>
        <w:t xml:space="preserve"> r.</w:t>
      </w:r>
      <w:r w:rsidR="007175F4">
        <w:rPr>
          <w:rFonts w:ascii="Arial Narrow" w:hAnsi="Arial Narrow" w:cs="Verdana"/>
          <w:sz w:val="22"/>
          <w:szCs w:val="22"/>
        </w:rPr>
        <w:t>,</w:t>
      </w:r>
      <w:r w:rsidRPr="008B2EBE">
        <w:rPr>
          <w:rFonts w:ascii="Arial Narrow" w:hAnsi="Arial Narrow" w:cs="Verdana"/>
          <w:sz w:val="22"/>
          <w:szCs w:val="22"/>
        </w:rPr>
        <w:t xml:space="preserve"> </w:t>
      </w:r>
      <w:r w:rsidRPr="00865BA3">
        <w:rPr>
          <w:rFonts w:ascii="Arial Narrow" w:hAnsi="Arial Narrow" w:cs="Verdana"/>
          <w:sz w:val="22"/>
          <w:szCs w:val="22"/>
        </w:rPr>
        <w:t>poz. 1605</w:t>
      </w:r>
      <w:r w:rsidR="007175F4">
        <w:rPr>
          <w:rFonts w:ascii="Arial Narrow" w:hAnsi="Arial Narrow" w:cs="Verdana"/>
          <w:sz w:val="22"/>
          <w:szCs w:val="22"/>
        </w:rPr>
        <w:t>,</w:t>
      </w:r>
      <w:r w:rsidRPr="00865BA3">
        <w:rPr>
          <w:rFonts w:ascii="Arial Narrow" w:hAnsi="Arial Narrow" w:cs="Verdana"/>
          <w:sz w:val="22"/>
          <w:szCs w:val="22"/>
        </w:rPr>
        <w:t xml:space="preserve"> z </w:t>
      </w:r>
      <w:proofErr w:type="spellStart"/>
      <w:r w:rsidRPr="00865BA3">
        <w:rPr>
          <w:rFonts w:ascii="Arial Narrow" w:hAnsi="Arial Narrow" w:cs="Verdana"/>
          <w:sz w:val="22"/>
          <w:szCs w:val="22"/>
        </w:rPr>
        <w:t>poźn</w:t>
      </w:r>
      <w:proofErr w:type="spellEnd"/>
      <w:r w:rsidRPr="00865BA3">
        <w:rPr>
          <w:rFonts w:ascii="Arial Narrow" w:hAnsi="Arial Narrow" w:cs="Verdana"/>
          <w:sz w:val="22"/>
          <w:szCs w:val="22"/>
        </w:rPr>
        <w:t xml:space="preserve">. zm. – dalej „PZP”), pn. </w:t>
      </w:r>
      <w:r w:rsidR="00B411C8">
        <w:rPr>
          <w:rFonts w:ascii="Arial Narrow" w:hAnsi="Arial Narrow"/>
          <w:b/>
          <w:color w:val="000000"/>
          <w:sz w:val="22"/>
          <w:szCs w:val="22"/>
        </w:rPr>
        <w:t xml:space="preserve">Dostawa </w:t>
      </w:r>
      <w:r w:rsidR="00F27539">
        <w:rPr>
          <w:rFonts w:ascii="Arial Narrow" w:hAnsi="Arial Narrow"/>
          <w:b/>
          <w:color w:val="000000"/>
          <w:sz w:val="22"/>
          <w:szCs w:val="22"/>
        </w:rPr>
        <w:t xml:space="preserve">1 </w:t>
      </w:r>
      <w:r w:rsidR="008B3C57">
        <w:rPr>
          <w:rFonts w:ascii="Arial Narrow" w:hAnsi="Arial Narrow"/>
          <w:b/>
          <w:color w:val="000000"/>
          <w:sz w:val="22"/>
          <w:szCs w:val="22"/>
        </w:rPr>
        <w:t>pojazdu furgon brygadowy</w:t>
      </w:r>
      <w:r w:rsidR="007175F4" w:rsidRPr="003F3E86">
        <w:rPr>
          <w:rFonts w:ascii="Arial Narrow" w:hAnsi="Arial Narrow"/>
          <w:sz w:val="22"/>
          <w:szCs w:val="22"/>
        </w:rPr>
        <w:t>,</w:t>
      </w:r>
      <w:r w:rsidRPr="003F3E86">
        <w:rPr>
          <w:rFonts w:ascii="Arial Narrow" w:hAnsi="Arial Narrow"/>
          <w:sz w:val="22"/>
          <w:szCs w:val="22"/>
        </w:rPr>
        <w:t xml:space="preserve"> </w:t>
      </w:r>
      <w:r w:rsidR="00B411C8">
        <w:rPr>
          <w:rFonts w:ascii="Arial Narrow" w:hAnsi="Arial Narrow"/>
          <w:sz w:val="22"/>
          <w:szCs w:val="22"/>
        </w:rPr>
        <w:t xml:space="preserve">zawarta                             </w:t>
      </w:r>
      <w:r w:rsidRPr="003F3E86">
        <w:rPr>
          <w:rFonts w:ascii="Arial Narrow" w:hAnsi="Arial Narrow"/>
          <w:sz w:val="22"/>
          <w:szCs w:val="22"/>
        </w:rPr>
        <w:t>została umowa o następującej treści:</w:t>
      </w:r>
    </w:p>
    <w:p w14:paraId="4F9E72BC" w14:textId="1711C512" w:rsidR="003779DA" w:rsidRPr="003F3E86" w:rsidRDefault="003779DA" w:rsidP="003779DA">
      <w:pPr>
        <w:ind w:left="0" w:firstLine="0"/>
        <w:rPr>
          <w:rFonts w:ascii="Arial Narrow" w:hAnsi="Arial Narrow" w:cs="Arial"/>
          <w:sz w:val="10"/>
          <w:szCs w:val="10"/>
        </w:rPr>
      </w:pPr>
    </w:p>
    <w:p w14:paraId="107917DE" w14:textId="343D9502" w:rsidR="00576860" w:rsidRDefault="00576860" w:rsidP="00FE0142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 w:rsidRPr="00D47C25">
        <w:rPr>
          <w:rFonts w:ascii="Arial Narrow" w:hAnsi="Arial Narrow"/>
          <w:b/>
          <w:bCs/>
          <w:sz w:val="22"/>
          <w:szCs w:val="22"/>
        </w:rPr>
        <w:t>§ 1</w:t>
      </w:r>
    </w:p>
    <w:p w14:paraId="398A4192" w14:textId="035510F5" w:rsidR="00FB231A" w:rsidRPr="003F3E86" w:rsidRDefault="00FB231A" w:rsidP="00FE0142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 w:rsidRPr="003F3E86">
        <w:rPr>
          <w:rFonts w:ascii="Arial Narrow" w:hAnsi="Arial Narrow"/>
          <w:b/>
          <w:bCs/>
          <w:sz w:val="22"/>
          <w:szCs w:val="22"/>
        </w:rPr>
        <w:t>PRZEDMIOT UMOWY</w:t>
      </w:r>
    </w:p>
    <w:p w14:paraId="772F814E" w14:textId="33E6E1A7" w:rsidR="00056052" w:rsidRPr="003F3E86" w:rsidRDefault="00D549E4" w:rsidP="001F5591">
      <w:pPr>
        <w:pStyle w:val="Akapitzlist"/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056052">
        <w:rPr>
          <w:rFonts w:ascii="Arial Narrow" w:hAnsi="Arial Narrow" w:cs="Arial"/>
          <w:sz w:val="22"/>
          <w:szCs w:val="22"/>
          <w:lang w:eastAsia="zh-CN"/>
        </w:rPr>
        <w:t xml:space="preserve">Przedmiotem umowy jest </w:t>
      </w:r>
      <w:r w:rsidR="00A56FBB">
        <w:rPr>
          <w:rFonts w:ascii="Arial Narrow" w:hAnsi="Arial Narrow" w:cs="Arial"/>
          <w:sz w:val="22"/>
          <w:szCs w:val="22"/>
          <w:lang w:eastAsia="zh-CN"/>
        </w:rPr>
        <w:t>d</w:t>
      </w:r>
      <w:r w:rsidR="00A56FBB" w:rsidRPr="00A56FBB">
        <w:rPr>
          <w:rFonts w:ascii="Arial Narrow" w:hAnsi="Arial Narrow"/>
          <w:color w:val="000000"/>
          <w:sz w:val="22"/>
          <w:szCs w:val="22"/>
        </w:rPr>
        <w:t xml:space="preserve">ostawa </w:t>
      </w:r>
      <w:r w:rsidR="00F27539">
        <w:rPr>
          <w:rFonts w:ascii="Arial Narrow" w:hAnsi="Arial Narrow"/>
          <w:color w:val="000000"/>
          <w:sz w:val="22"/>
          <w:szCs w:val="22"/>
        </w:rPr>
        <w:t>1</w:t>
      </w:r>
      <w:r w:rsidR="00A56FBB" w:rsidRPr="00A56FBB">
        <w:rPr>
          <w:rFonts w:ascii="Arial Narrow" w:hAnsi="Arial Narrow"/>
          <w:color w:val="000000"/>
          <w:sz w:val="22"/>
          <w:szCs w:val="22"/>
        </w:rPr>
        <w:t xml:space="preserve"> </w:t>
      </w:r>
      <w:r w:rsidR="008B3C57">
        <w:rPr>
          <w:rFonts w:ascii="Arial Narrow" w:hAnsi="Arial Narrow"/>
          <w:color w:val="000000"/>
          <w:sz w:val="22"/>
          <w:szCs w:val="22"/>
        </w:rPr>
        <w:t xml:space="preserve">pojazdu </w:t>
      </w:r>
      <w:bookmarkStart w:id="0" w:name="_GoBack"/>
      <w:bookmarkEnd w:id="0"/>
      <w:r w:rsidR="008B3C57">
        <w:rPr>
          <w:rFonts w:ascii="Arial Narrow" w:hAnsi="Arial Narrow"/>
          <w:color w:val="000000"/>
          <w:sz w:val="22"/>
          <w:szCs w:val="22"/>
        </w:rPr>
        <w:t>furgon brygadowy</w:t>
      </w:r>
      <w:r w:rsidR="00F27539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marki ……..……………….   o nazwie handlowej wyposażenia ………………………. zwan</w:t>
      </w:r>
      <w:r w:rsidR="00F27539">
        <w:rPr>
          <w:rFonts w:ascii="Arial Narrow" w:hAnsi="Arial Narrow" w:cs="Arial"/>
          <w:sz w:val="22"/>
          <w:szCs w:val="22"/>
          <w:lang w:eastAsia="zh-CN"/>
        </w:rPr>
        <w:t>ego</w:t>
      </w:r>
      <w:r w:rsidRPr="00056052">
        <w:rPr>
          <w:rFonts w:ascii="Arial Narrow" w:hAnsi="Arial Narrow" w:cs="Arial"/>
          <w:sz w:val="22"/>
          <w:szCs w:val="22"/>
          <w:lang w:eastAsia="zh-CN"/>
        </w:rPr>
        <w:t xml:space="preserve"> dalej „pojazd</w:t>
      </w:r>
      <w:r w:rsidR="00F27539">
        <w:rPr>
          <w:rFonts w:ascii="Arial Narrow" w:hAnsi="Arial Narrow" w:cs="Arial"/>
          <w:sz w:val="22"/>
          <w:szCs w:val="22"/>
          <w:lang w:eastAsia="zh-CN"/>
        </w:rPr>
        <w:t>em</w:t>
      </w:r>
      <w:r w:rsidRPr="00056052">
        <w:rPr>
          <w:rFonts w:ascii="Arial Narrow" w:hAnsi="Arial Narrow" w:cs="Arial"/>
          <w:sz w:val="22"/>
          <w:szCs w:val="22"/>
          <w:lang w:eastAsia="zh-CN"/>
        </w:rPr>
        <w:t xml:space="preserve">”, 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zgodnie </w:t>
      </w:r>
      <w:r w:rsidR="00FB231A" w:rsidRPr="003F3E86">
        <w:rPr>
          <w:rFonts w:ascii="Arial Narrow" w:hAnsi="Arial Narrow" w:cs="Arial"/>
          <w:sz w:val="22"/>
          <w:szCs w:val="22"/>
          <w:lang w:eastAsia="zh-CN"/>
        </w:rPr>
        <w:t>ofertą Wykonawcy z dnia ………</w:t>
      </w:r>
      <w:r w:rsidR="00EF1244" w:rsidRPr="003F3E86">
        <w:rPr>
          <w:rFonts w:ascii="Arial Narrow" w:hAnsi="Arial Narrow" w:cs="Arial"/>
          <w:sz w:val="22"/>
          <w:szCs w:val="22"/>
          <w:lang w:eastAsia="zh-CN"/>
        </w:rPr>
        <w:t>, której kopia stanowi załącznik nr 3 do umowy,</w:t>
      </w:r>
      <w:r w:rsidR="00FB231A" w:rsidRPr="003F3E86">
        <w:rPr>
          <w:rFonts w:ascii="Arial Narrow" w:hAnsi="Arial Narrow" w:cs="Arial"/>
          <w:sz w:val="22"/>
          <w:szCs w:val="22"/>
          <w:lang w:eastAsia="zh-CN"/>
        </w:rPr>
        <w:t xml:space="preserve"> oraz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opisem przedmiotu zamówienia </w:t>
      </w:r>
      <w:r w:rsidR="00711FF6" w:rsidRPr="003F3E86">
        <w:rPr>
          <w:rFonts w:ascii="Arial Narrow" w:hAnsi="Arial Narrow" w:cs="Arial"/>
          <w:sz w:val="22"/>
          <w:szCs w:val="22"/>
          <w:lang w:eastAsia="zh-CN"/>
        </w:rPr>
        <w:t>stanowiącym załącznik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nr 1 do umowy. </w:t>
      </w:r>
    </w:p>
    <w:p w14:paraId="6CEDB1CC" w14:textId="77777777" w:rsidR="00056052" w:rsidRDefault="00D549E4" w:rsidP="001F5591">
      <w:pPr>
        <w:pStyle w:val="Akapitzlist"/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056052">
        <w:rPr>
          <w:rFonts w:ascii="Arial Narrow" w:hAnsi="Arial Narrow" w:cs="Arial"/>
          <w:sz w:val="22"/>
          <w:szCs w:val="22"/>
          <w:lang w:eastAsia="zh-CN"/>
        </w:rPr>
        <w:t>Wykonawca oświadcza, że przedmiot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umowy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stanowi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jego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wyłączną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własność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i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nie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jest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obciążony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prawami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osób</w:t>
      </w:r>
      <w:r w:rsidRPr="00056052">
        <w:rPr>
          <w:rFonts w:ascii="Arial Narrow" w:eastAsia="Arial" w:hAnsi="Arial Narrow" w:cs="Arial"/>
          <w:sz w:val="22"/>
          <w:szCs w:val="22"/>
          <w:lang w:eastAsia="zh-CN"/>
        </w:rPr>
        <w:t xml:space="preserve"> </w:t>
      </w:r>
      <w:r w:rsidRPr="00056052">
        <w:rPr>
          <w:rFonts w:ascii="Arial Narrow" w:hAnsi="Arial Narrow" w:cs="Arial"/>
          <w:sz w:val="22"/>
          <w:szCs w:val="22"/>
          <w:lang w:eastAsia="zh-CN"/>
        </w:rPr>
        <w:t>trzecich.</w:t>
      </w:r>
    </w:p>
    <w:p w14:paraId="38E3DBD3" w14:textId="698DCBD8" w:rsidR="00056052" w:rsidRDefault="00D549E4" w:rsidP="001F5591">
      <w:pPr>
        <w:pStyle w:val="Akapitzlist"/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056052">
        <w:rPr>
          <w:rFonts w:ascii="Arial Narrow" w:hAnsi="Arial Narrow" w:cs="Arial"/>
          <w:sz w:val="22"/>
          <w:szCs w:val="22"/>
          <w:lang w:eastAsia="zh-CN"/>
        </w:rPr>
        <w:t>Wykonawca zobowiązuje się dostarczyć Zamawiającemu pojazd o parametrach technicznych i wyposażeniu określonym w załączniku nr 1</w:t>
      </w:r>
      <w:r w:rsidR="003F3E86">
        <w:rPr>
          <w:rFonts w:ascii="Arial Narrow" w:hAnsi="Arial Narrow" w:cs="Arial"/>
          <w:sz w:val="22"/>
          <w:szCs w:val="22"/>
          <w:lang w:eastAsia="zh-CN"/>
        </w:rPr>
        <w:t>.</w:t>
      </w:r>
    </w:p>
    <w:p w14:paraId="5C263626" w14:textId="4D597614" w:rsidR="00056052" w:rsidRPr="00056052" w:rsidRDefault="00C24DC7" w:rsidP="001F5591">
      <w:pPr>
        <w:pStyle w:val="Akapitzlist"/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/>
          <w:sz w:val="22"/>
          <w:szCs w:val="22"/>
          <w:lang w:eastAsia="zh-CN"/>
        </w:rPr>
        <w:t>Wykonawca gwarantuje, że</w:t>
      </w:r>
      <w:r w:rsidR="00D549E4" w:rsidRPr="00056052">
        <w:rPr>
          <w:rFonts w:ascii="Arial Narrow" w:hAnsi="Arial Narrow"/>
          <w:sz w:val="22"/>
          <w:szCs w:val="22"/>
          <w:lang w:eastAsia="zh-CN"/>
        </w:rPr>
        <w:t xml:space="preserve"> dostarczony pojazd, nie jest użytkowany a jego przebieg wynosi nie więcej niż 100 km. Wykonawca oświadcza, że pojazd jest kompletny z punktu widzenia celu, któremu ma służyć, w pełni sprawny i dostosowany do potrzeb Zamawiającego, a nadto spełnia założone przez Zamawiającego funkcje użytkowe.</w:t>
      </w:r>
    </w:p>
    <w:p w14:paraId="46FD310D" w14:textId="77777777" w:rsidR="00F27539" w:rsidRDefault="00F27539" w:rsidP="00071DC4">
      <w:pPr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</w:p>
    <w:p w14:paraId="3AD83B28" w14:textId="021DA986" w:rsidR="00071DC4" w:rsidRDefault="00071DC4" w:rsidP="00071DC4">
      <w:pPr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  <w:r w:rsidRPr="005B1399">
        <w:rPr>
          <w:rFonts w:ascii="Arial Narrow" w:hAnsi="Arial Narrow" w:cs="Arial"/>
          <w:b/>
          <w:bCs/>
          <w:sz w:val="22"/>
          <w:szCs w:val="22"/>
          <w:lang w:eastAsia="zh-CN"/>
        </w:rPr>
        <w:t>§ 2</w:t>
      </w:r>
    </w:p>
    <w:p w14:paraId="14624906" w14:textId="77777777" w:rsidR="00071DC4" w:rsidRPr="002E0522" w:rsidRDefault="00071DC4" w:rsidP="00071DC4">
      <w:pPr>
        <w:tabs>
          <w:tab w:val="left" w:pos="426"/>
        </w:tabs>
        <w:ind w:left="300" w:hanging="300"/>
        <w:jc w:val="center"/>
        <w:rPr>
          <w:rFonts w:ascii="Arial Narrow" w:hAnsi="Arial Narrow" w:cs="Verdana"/>
          <w:b/>
          <w:sz w:val="22"/>
          <w:szCs w:val="22"/>
          <w:lang w:eastAsia="zh-CN"/>
        </w:rPr>
      </w:pPr>
      <w:r>
        <w:rPr>
          <w:rFonts w:ascii="Arial Narrow" w:hAnsi="Arial Narrow" w:cs="Verdana"/>
          <w:b/>
          <w:sz w:val="22"/>
          <w:szCs w:val="22"/>
          <w:lang w:eastAsia="zh-CN"/>
        </w:rPr>
        <w:t>TERMIN REALIZACJI UMOWY</w:t>
      </w:r>
    </w:p>
    <w:p w14:paraId="69419BDB" w14:textId="77777777" w:rsidR="00056052" w:rsidRDefault="00071DC4" w:rsidP="001F5591">
      <w:pPr>
        <w:pStyle w:val="Akapitzlist"/>
        <w:numPr>
          <w:ilvl w:val="0"/>
          <w:numId w:val="49"/>
        </w:numPr>
        <w:tabs>
          <w:tab w:val="left" w:pos="426"/>
        </w:tabs>
        <w:ind w:left="426" w:hanging="426"/>
        <w:rPr>
          <w:rFonts w:ascii="Arial Narrow" w:hAnsi="Arial Narrow"/>
          <w:sz w:val="22"/>
          <w:szCs w:val="22"/>
          <w:lang w:eastAsia="zh-CN"/>
        </w:rPr>
      </w:pPr>
      <w:r w:rsidRPr="00056052">
        <w:rPr>
          <w:rFonts w:ascii="Arial Narrow" w:hAnsi="Arial Narrow"/>
          <w:sz w:val="22"/>
          <w:szCs w:val="22"/>
          <w:lang w:eastAsia="zh-CN"/>
        </w:rPr>
        <w:t>Wykonawca zrealizuje przedmiot umowy określony w § 1 ust. 1 umowy w nieprzekraczalnym terminie 5 miesięcy, licząc od dnia zawarcia niniejszej umowy.</w:t>
      </w:r>
    </w:p>
    <w:p w14:paraId="425C9062" w14:textId="77777777" w:rsidR="009A09C5" w:rsidRDefault="00071DC4" w:rsidP="001F5591">
      <w:pPr>
        <w:pStyle w:val="Akapitzlist"/>
        <w:numPr>
          <w:ilvl w:val="0"/>
          <w:numId w:val="49"/>
        </w:numPr>
        <w:tabs>
          <w:tab w:val="left" w:pos="426"/>
        </w:tabs>
        <w:ind w:left="426" w:hanging="426"/>
        <w:rPr>
          <w:rFonts w:ascii="Arial Narrow" w:hAnsi="Arial Narrow"/>
          <w:sz w:val="22"/>
          <w:szCs w:val="22"/>
          <w:lang w:eastAsia="zh-CN"/>
        </w:rPr>
      </w:pPr>
      <w:r w:rsidRPr="00056052">
        <w:rPr>
          <w:rFonts w:ascii="Arial Narrow" w:hAnsi="Arial Narrow"/>
          <w:sz w:val="22"/>
          <w:szCs w:val="22"/>
          <w:lang w:eastAsia="zh-CN"/>
        </w:rPr>
        <w:t>Zamawiający zastrzega możliwość odstąpienia od umowy w terminie 14 dni, w przypadku niedostarczenia przedmiotu umowy w terminie określonym w ust. 1.</w:t>
      </w:r>
    </w:p>
    <w:p w14:paraId="13B6BCEB" w14:textId="1434A2F7" w:rsidR="00071DC4" w:rsidRPr="009A09C5" w:rsidRDefault="00071DC4" w:rsidP="001F5591">
      <w:pPr>
        <w:pStyle w:val="Akapitzlist"/>
        <w:numPr>
          <w:ilvl w:val="0"/>
          <w:numId w:val="49"/>
        </w:numPr>
        <w:tabs>
          <w:tab w:val="left" w:pos="426"/>
        </w:tabs>
        <w:ind w:left="426" w:hanging="426"/>
        <w:rPr>
          <w:rFonts w:ascii="Arial Narrow" w:hAnsi="Arial Narrow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Zamawiający zrealizuje przedmiot umowy w całości.</w:t>
      </w:r>
    </w:p>
    <w:p w14:paraId="47C2AA42" w14:textId="630F6E18" w:rsidR="00D549E4" w:rsidRDefault="00D549E4" w:rsidP="00FE0142">
      <w:pPr>
        <w:pStyle w:val="Standard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0776F4F" w14:textId="77777777" w:rsidR="00012284" w:rsidRPr="00BE1CCD" w:rsidRDefault="00012284" w:rsidP="00012284">
      <w:pPr>
        <w:jc w:val="center"/>
        <w:rPr>
          <w:rFonts w:ascii="Arial Narrow" w:hAnsi="Arial Narrow" w:cs="Arial"/>
          <w:b/>
          <w:sz w:val="22"/>
          <w:szCs w:val="22"/>
        </w:rPr>
      </w:pPr>
      <w:r w:rsidRPr="00BE1CCD">
        <w:rPr>
          <w:rFonts w:ascii="Arial Narrow" w:hAnsi="Arial Narrow" w:cs="Arial"/>
          <w:b/>
          <w:sz w:val="22"/>
          <w:szCs w:val="22"/>
        </w:rPr>
        <w:t>§ 3</w:t>
      </w:r>
    </w:p>
    <w:p w14:paraId="20F5FB99" w14:textId="77777777" w:rsidR="00012284" w:rsidRDefault="00012284" w:rsidP="00012284">
      <w:pPr>
        <w:tabs>
          <w:tab w:val="left" w:pos="-142"/>
          <w:tab w:val="left" w:pos="426"/>
        </w:tabs>
        <w:ind w:left="360" w:firstLine="0"/>
        <w:jc w:val="center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/>
          <w:sz w:val="22"/>
          <w:szCs w:val="22"/>
          <w:lang w:eastAsia="zh-CN"/>
        </w:rPr>
        <w:t>WYNAGRODZENIE i WARUNKI PŁATNOŚCI</w:t>
      </w:r>
    </w:p>
    <w:p w14:paraId="17C1E484" w14:textId="297D020D" w:rsidR="00012284" w:rsidRPr="003F3E86" w:rsidRDefault="00012284" w:rsidP="001F5591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 xml:space="preserve">Zamawiający zapłaci Wykonawcy wynagrodzenie za wykonanie przedmiotu umowy, zgodnie z </w:t>
      </w:r>
      <w:r w:rsidR="00FB231A">
        <w:rPr>
          <w:rFonts w:ascii="Arial Narrow" w:hAnsi="Arial Narrow" w:cs="Arial"/>
          <w:sz w:val="22"/>
          <w:szCs w:val="22"/>
          <w:lang w:eastAsia="zh-CN"/>
        </w:rPr>
        <w:t xml:space="preserve">ofertą </w:t>
      </w:r>
      <w:r w:rsidR="001B58FD" w:rsidRPr="00622249">
        <w:rPr>
          <w:rFonts w:ascii="Arial Narrow" w:hAnsi="Arial Narrow" w:cs="Arial"/>
          <w:sz w:val="22"/>
          <w:szCs w:val="22"/>
          <w:lang w:eastAsia="zh-CN"/>
        </w:rPr>
        <w:t>Wykonawcy</w:t>
      </w:r>
      <w:r w:rsidR="00711FF6" w:rsidRPr="00622249">
        <w:rPr>
          <w:rFonts w:ascii="Arial Narrow" w:hAnsi="Arial Narrow" w:cs="Arial"/>
          <w:sz w:val="22"/>
          <w:szCs w:val="22"/>
          <w:lang w:eastAsia="zh-CN"/>
        </w:rPr>
        <w:t xml:space="preserve">, </w:t>
      </w:r>
      <w:r w:rsidR="001B58FD">
        <w:rPr>
          <w:rFonts w:ascii="Arial Narrow" w:hAnsi="Arial Narrow" w:cs="Arial"/>
          <w:sz w:val="22"/>
          <w:szCs w:val="22"/>
          <w:lang w:eastAsia="zh-CN"/>
        </w:rPr>
        <w:br/>
      </w:r>
      <w:r w:rsidR="00711FF6" w:rsidRPr="003F3E86">
        <w:rPr>
          <w:rFonts w:ascii="Arial Narrow" w:hAnsi="Arial Narrow" w:cs="Arial"/>
          <w:sz w:val="22"/>
          <w:szCs w:val="22"/>
          <w:lang w:eastAsia="zh-CN"/>
        </w:rPr>
        <w:t>w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kwocie brutto …....................... zł </w:t>
      </w:r>
      <w:r w:rsidR="001B58FD" w:rsidRPr="003F3E86">
        <w:rPr>
          <w:rFonts w:ascii="Arial Narrow" w:hAnsi="Arial Narrow" w:cs="Arial"/>
          <w:sz w:val="22"/>
          <w:szCs w:val="22"/>
          <w:lang w:eastAsia="zh-CN"/>
        </w:rPr>
        <w:t>(słownie: …………………………..) w tym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należny podat</w:t>
      </w:r>
      <w:r w:rsidR="001B58FD" w:rsidRPr="003F3E86">
        <w:rPr>
          <w:rFonts w:ascii="Arial Narrow" w:hAnsi="Arial Narrow" w:cs="Arial"/>
          <w:sz w:val="22"/>
          <w:szCs w:val="22"/>
          <w:lang w:eastAsia="zh-CN"/>
        </w:rPr>
        <w:t>ek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="001B58FD" w:rsidRPr="003F3E86">
        <w:rPr>
          <w:rFonts w:ascii="Arial Narrow" w:hAnsi="Arial Narrow" w:cs="Arial"/>
          <w:sz w:val="22"/>
          <w:szCs w:val="22"/>
          <w:lang w:eastAsia="zh-CN"/>
        </w:rPr>
        <w:t>o stawce ……</w:t>
      </w:r>
      <w:r w:rsidRPr="003F3E86">
        <w:rPr>
          <w:rFonts w:ascii="Arial Narrow" w:hAnsi="Arial Narrow" w:cs="Arial"/>
          <w:sz w:val="22"/>
          <w:szCs w:val="22"/>
          <w:lang w:eastAsia="zh-CN"/>
        </w:rPr>
        <w:t>VAT.</w:t>
      </w:r>
    </w:p>
    <w:p w14:paraId="04685DD2" w14:textId="35CD0688" w:rsidR="00012284" w:rsidRPr="003F3E86" w:rsidRDefault="00012284" w:rsidP="001F5591">
      <w:pPr>
        <w:numPr>
          <w:ilvl w:val="0"/>
          <w:numId w:val="17"/>
        </w:numPr>
        <w:tabs>
          <w:tab w:val="left" w:pos="-142"/>
          <w:tab w:val="left" w:pos="426"/>
        </w:tabs>
        <w:suppressAutoHyphens/>
        <w:ind w:left="426" w:hanging="426"/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</w:pPr>
      <w:r w:rsidRPr="003F3E86"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>Wykonawca wystawi fakturę za pojazd osobno, w terminie 2 dni, licząc od dnia wykonania dostawy, potwierdzonej protokołem odbioru, stwierdzającym wykonanie przedmiotu umowy bez wad</w:t>
      </w:r>
      <w:r w:rsidRPr="003F3E86"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  <w:t>.</w:t>
      </w:r>
      <w:r w:rsidR="001B58FD" w:rsidRPr="003F3E86"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  <w:t xml:space="preserve"> Wzór protokołu odbioru stanowi </w:t>
      </w:r>
      <w:r w:rsidR="001B58FD" w:rsidRPr="003F3E86"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  <w:br/>
        <w:t>w załącznik nr 2 do umowy.</w:t>
      </w:r>
    </w:p>
    <w:p w14:paraId="32E3E7CE" w14:textId="14FC0954" w:rsidR="00012284" w:rsidRDefault="00012284" w:rsidP="001F5591">
      <w:pPr>
        <w:numPr>
          <w:ilvl w:val="0"/>
          <w:numId w:val="17"/>
        </w:numPr>
        <w:tabs>
          <w:tab w:val="left" w:pos="-142"/>
          <w:tab w:val="left" w:pos="426"/>
        </w:tabs>
        <w:suppressAutoHyphens/>
        <w:ind w:left="426" w:hanging="426"/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>Zapłata wynagrodzenia za pojazd, zostanie dokonana przelewem na wskazany przez Wykonawcę rachunek bankowy, w terminie do 30 dni licząc od daty doręczenia Zamawiającemu prawidłowo sporządzone</w:t>
      </w:r>
      <w:r w:rsidR="00E36075"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 xml:space="preserve">j faktury VAT wraz </w:t>
      </w:r>
      <w:r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>z protokołem odbioru stwierdzającym wykonanie przedmiotu umowy bez wad. Wykonawca może przesłać fakturę za pośrednictwem platformy elektronicznej wskazując nr NIP Komendy Wojewódzkiej Policji w Poznaniu – 7770001878.</w:t>
      </w:r>
    </w:p>
    <w:p w14:paraId="7B032772" w14:textId="3D6F9F1E" w:rsidR="00012284" w:rsidRPr="00012284" w:rsidRDefault="00012284" w:rsidP="001F5591">
      <w:pPr>
        <w:numPr>
          <w:ilvl w:val="0"/>
          <w:numId w:val="17"/>
        </w:numPr>
        <w:tabs>
          <w:tab w:val="left" w:pos="-142"/>
          <w:tab w:val="left" w:pos="426"/>
        </w:tabs>
        <w:suppressAutoHyphens/>
        <w:ind w:left="426" w:hanging="426"/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 xml:space="preserve">Wykonawcy przysługują odsetki za opóźnienie w transakcjach handlowych, liczone od kwoty </w:t>
      </w:r>
      <w:r w:rsidR="00FB231A"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>zaległej faktury</w:t>
      </w:r>
      <w:r>
        <w:rPr>
          <w:rFonts w:ascii="Arial Narrow" w:eastAsia="SimSun" w:hAnsi="Arial Narrow" w:cs="Mangal"/>
          <w:kern w:val="2"/>
          <w:sz w:val="22"/>
          <w:szCs w:val="22"/>
          <w:lang w:eastAsia="zh-CN" w:bidi="hi-IN"/>
        </w:rPr>
        <w:t xml:space="preserve"> za każdy dzień zwłoki. </w:t>
      </w:r>
    </w:p>
    <w:p w14:paraId="61FF76A4" w14:textId="7ACDF52D" w:rsidR="00012284" w:rsidRPr="00012284" w:rsidRDefault="00012284" w:rsidP="001F5591">
      <w:pPr>
        <w:numPr>
          <w:ilvl w:val="0"/>
          <w:numId w:val="17"/>
        </w:numPr>
        <w:tabs>
          <w:tab w:val="left" w:pos="-142"/>
          <w:tab w:val="left" w:pos="426"/>
        </w:tabs>
        <w:suppressAutoHyphens/>
        <w:ind w:left="426" w:hanging="426"/>
        <w:rPr>
          <w:rFonts w:ascii="Arial Narrow" w:eastAsia="SimSun" w:hAnsi="Arial Narrow" w:cs="Arial"/>
          <w:kern w:val="2"/>
          <w:sz w:val="22"/>
          <w:szCs w:val="22"/>
          <w:lang w:eastAsia="zh-CN" w:bidi="hi-IN"/>
        </w:rPr>
      </w:pPr>
      <w:r w:rsidRPr="00012284">
        <w:rPr>
          <w:rFonts w:ascii="Arial Narrow" w:eastAsia="SimSun" w:hAnsi="Arial Narrow" w:cs="Arial"/>
          <w:sz w:val="22"/>
          <w:szCs w:val="22"/>
          <w:lang w:eastAsia="zh-CN"/>
        </w:rPr>
        <w:t>Faktura VAT powinna być wystawiona na płatnika: Komenda Wojewódzka Policji w Poznaniu, NIP: 7770001878, REGON: 630703410, adres: 60-844 Poznań, ul. Kochanowskiego 2a</w:t>
      </w:r>
      <w:r>
        <w:rPr>
          <w:rFonts w:ascii="Arial Narrow" w:eastAsia="SimSun" w:hAnsi="Arial Narrow" w:cs="Arial"/>
          <w:sz w:val="22"/>
          <w:szCs w:val="22"/>
          <w:lang w:eastAsia="zh-CN"/>
        </w:rPr>
        <w:t>.</w:t>
      </w:r>
    </w:p>
    <w:p w14:paraId="4ECA81F9" w14:textId="77777777" w:rsidR="00711FF6" w:rsidRDefault="00711FF6" w:rsidP="003F3E86">
      <w:pPr>
        <w:ind w:left="0" w:firstLine="0"/>
        <w:rPr>
          <w:rFonts w:ascii="Arial Narrow" w:hAnsi="Arial Narrow" w:cs="Arial"/>
          <w:b/>
          <w:bCs/>
          <w:sz w:val="22"/>
          <w:szCs w:val="22"/>
          <w:lang w:eastAsia="zh-CN"/>
        </w:rPr>
      </w:pPr>
    </w:p>
    <w:p w14:paraId="385FF947" w14:textId="49E8FEE7" w:rsidR="00012284" w:rsidRPr="003B7381" w:rsidRDefault="00012284" w:rsidP="00012284">
      <w:pPr>
        <w:jc w:val="center"/>
        <w:rPr>
          <w:rFonts w:ascii="Arial Narrow" w:hAnsi="Arial Narrow" w:cs="Arial"/>
          <w:sz w:val="22"/>
          <w:szCs w:val="22"/>
          <w:lang w:eastAsia="zh-CN"/>
        </w:rPr>
      </w:pPr>
      <w:r w:rsidRPr="003B7381">
        <w:rPr>
          <w:rFonts w:ascii="Arial Narrow" w:hAnsi="Arial Narrow" w:cs="Arial"/>
          <w:b/>
          <w:bCs/>
          <w:sz w:val="22"/>
          <w:szCs w:val="22"/>
          <w:lang w:eastAsia="zh-CN"/>
        </w:rPr>
        <w:t xml:space="preserve">§ </w:t>
      </w:r>
      <w:r>
        <w:rPr>
          <w:rFonts w:ascii="Arial Narrow" w:hAnsi="Arial Narrow" w:cs="Arial"/>
          <w:b/>
          <w:bCs/>
          <w:sz w:val="22"/>
          <w:szCs w:val="22"/>
          <w:lang w:eastAsia="zh-CN"/>
        </w:rPr>
        <w:t>4</w:t>
      </w:r>
    </w:p>
    <w:p w14:paraId="54EAF687" w14:textId="77777777" w:rsidR="00012284" w:rsidRDefault="00012284" w:rsidP="00012284">
      <w:pPr>
        <w:tabs>
          <w:tab w:val="left" w:pos="-142"/>
        </w:tabs>
        <w:jc w:val="center"/>
        <w:rPr>
          <w:rFonts w:ascii="Arial Narrow" w:hAnsi="Arial Narrow" w:cs="Arial"/>
          <w:b/>
          <w:sz w:val="22"/>
          <w:szCs w:val="22"/>
          <w:lang w:eastAsia="zh-CN"/>
        </w:rPr>
      </w:pPr>
      <w:r>
        <w:rPr>
          <w:rFonts w:ascii="Arial Narrow" w:hAnsi="Arial Narrow" w:cs="Arial"/>
          <w:b/>
          <w:sz w:val="22"/>
          <w:szCs w:val="22"/>
          <w:lang w:eastAsia="zh-CN"/>
        </w:rPr>
        <w:t>ODBIÓR POJAZDU</w:t>
      </w:r>
    </w:p>
    <w:p w14:paraId="4CFF55AA" w14:textId="10A5BBC9" w:rsidR="009A09C5" w:rsidRDefault="00E36075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zh-CN"/>
        </w:rPr>
        <w:t>Miejscem odbioru</w:t>
      </w:r>
      <w:r w:rsidR="009A09C5" w:rsidRPr="009A09C5">
        <w:rPr>
          <w:rFonts w:ascii="Arial Narrow" w:hAnsi="Arial Narrow" w:cs="Arial"/>
          <w:sz w:val="22"/>
          <w:szCs w:val="22"/>
          <w:lang w:eastAsia="zh-CN"/>
        </w:rPr>
        <w:t xml:space="preserve"> pojazd</w:t>
      </w:r>
      <w:r>
        <w:rPr>
          <w:rFonts w:ascii="Arial Narrow" w:hAnsi="Arial Narrow" w:cs="Arial"/>
          <w:sz w:val="22"/>
          <w:szCs w:val="22"/>
          <w:lang w:eastAsia="zh-CN"/>
        </w:rPr>
        <w:t>u</w:t>
      </w:r>
      <w:r w:rsidR="009A09C5" w:rsidRPr="009A09C5">
        <w:rPr>
          <w:rFonts w:ascii="Arial Narrow" w:hAnsi="Arial Narrow" w:cs="Arial"/>
          <w:sz w:val="22"/>
          <w:szCs w:val="22"/>
          <w:lang w:eastAsia="zh-CN"/>
        </w:rPr>
        <w:t xml:space="preserve"> jest teren Wydziału Transportu Komendy Wojewódzkiej Policji w Poznaniu, </w:t>
      </w:r>
      <w:r w:rsidR="009A09C5" w:rsidRPr="009A09C5">
        <w:rPr>
          <w:rFonts w:ascii="Arial Narrow" w:hAnsi="Arial Narrow" w:cs="Arial"/>
          <w:sz w:val="22"/>
          <w:szCs w:val="22"/>
          <w:lang w:eastAsia="zh-CN"/>
        </w:rPr>
        <w:br/>
        <w:t>ul. Podolańska 52, 60-626 Poznań.</w:t>
      </w:r>
    </w:p>
    <w:p w14:paraId="7DCC1411" w14:textId="343DF2F4" w:rsidR="009A09C5" w:rsidRDefault="00012284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Wykonawca zobowiązany jest do bieżącego informowania Zamawiającego o postępach w realizacji przedmiotu umowy w szczególności do powiadomienia o planowanym terminie dostawy. Zamawiający zastrzega, że może nie dokonać odbioru pojazdu w przypadku niepowiadomienia przez </w:t>
      </w:r>
      <w:r w:rsidR="00FB231A" w:rsidRPr="009A09C5">
        <w:rPr>
          <w:rFonts w:ascii="Arial Narrow" w:hAnsi="Arial Narrow" w:cs="Arial"/>
          <w:sz w:val="22"/>
          <w:szCs w:val="22"/>
          <w:lang w:eastAsia="zh-CN"/>
        </w:rPr>
        <w:t>Wykonawcę o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planowanym terminie dostawy</w:t>
      </w:r>
      <w:r w:rsidRPr="009A09C5">
        <w:rPr>
          <w:rFonts w:ascii="Arial Narrow" w:hAnsi="Arial Narrow" w:cs="Arial"/>
          <w:sz w:val="22"/>
          <w:szCs w:val="22"/>
          <w:lang w:val="cs-CZ" w:eastAsia="zh-CN"/>
        </w:rPr>
        <w:t>.</w:t>
      </w:r>
    </w:p>
    <w:p w14:paraId="32D38E5D" w14:textId="3EF5CC9A" w:rsidR="009A09C5" w:rsidRDefault="00012284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lastRenderedPageBreak/>
        <w:t>Przygotowan</w:t>
      </w:r>
      <w:r w:rsidR="00E36075">
        <w:rPr>
          <w:rFonts w:ascii="Arial Narrow" w:hAnsi="Arial Narrow" w:cs="Arial"/>
          <w:sz w:val="22"/>
          <w:szCs w:val="22"/>
          <w:lang w:eastAsia="zh-CN"/>
        </w:rPr>
        <w:t>y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do odbioru pojazd będ</w:t>
      </w:r>
      <w:r w:rsidR="00E36075">
        <w:rPr>
          <w:rFonts w:ascii="Arial Narrow" w:hAnsi="Arial Narrow" w:cs="Arial"/>
          <w:sz w:val="22"/>
          <w:szCs w:val="22"/>
          <w:lang w:eastAsia="zh-CN"/>
        </w:rPr>
        <w:t>zie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miał wykonany, przez Wykonawcę, przegląd zerowy, co będzie odnotowane                       w jego książce gwarancyjnej. Koszt przeglądu zawarty </w:t>
      </w:r>
      <w:r w:rsidR="00FB231A" w:rsidRPr="009A09C5">
        <w:rPr>
          <w:rFonts w:ascii="Arial Narrow" w:hAnsi="Arial Narrow" w:cs="Arial"/>
          <w:sz w:val="22"/>
          <w:szCs w:val="22"/>
          <w:lang w:eastAsia="zh-CN"/>
        </w:rPr>
        <w:t>jest w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wynagrodzeniu, o którym mowa w § 3 ust. </w:t>
      </w:r>
      <w:r w:rsidRPr="003F3E86">
        <w:rPr>
          <w:rFonts w:ascii="Arial Narrow" w:hAnsi="Arial Narrow" w:cs="Arial"/>
          <w:sz w:val="22"/>
          <w:szCs w:val="22"/>
          <w:lang w:eastAsia="zh-CN"/>
        </w:rPr>
        <w:t>1</w:t>
      </w:r>
      <w:r w:rsidR="009A09C5" w:rsidRPr="003F3E86">
        <w:rPr>
          <w:rFonts w:ascii="Arial Narrow" w:hAnsi="Arial Narrow" w:cs="Arial"/>
          <w:sz w:val="22"/>
          <w:szCs w:val="22"/>
          <w:lang w:eastAsia="zh-CN"/>
        </w:rPr>
        <w:t xml:space="preserve"> umowy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>.</w:t>
      </w:r>
    </w:p>
    <w:p w14:paraId="62612B91" w14:textId="0A894B18" w:rsidR="00012284" w:rsidRDefault="00012284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W trakcie odbioru Wykonawca przekaże Zamawiającemu następujące dokumenty:</w:t>
      </w:r>
    </w:p>
    <w:p w14:paraId="51731577" w14:textId="77777777" w:rsidR="009A09C5" w:rsidRDefault="009A09C5" w:rsidP="001F5591">
      <w:pPr>
        <w:pStyle w:val="Akapitzlist"/>
        <w:numPr>
          <w:ilvl w:val="0"/>
          <w:numId w:val="18"/>
        </w:numPr>
        <w:tabs>
          <w:tab w:val="clear" w:pos="340"/>
          <w:tab w:val="num" w:pos="851"/>
        </w:tabs>
        <w:spacing w:line="100" w:lineRule="atLeast"/>
        <w:ind w:left="851" w:hanging="425"/>
        <w:jc w:val="both"/>
        <w:rPr>
          <w:rFonts w:ascii="Arial Narrow" w:hAnsi="Arial Narrow" w:cs="Arial"/>
          <w:sz w:val="22"/>
          <w:lang w:eastAsia="zh-CN"/>
        </w:rPr>
      </w:pPr>
      <w:r>
        <w:rPr>
          <w:rFonts w:ascii="Arial Narrow" w:hAnsi="Arial Narrow" w:cs="Arial"/>
          <w:sz w:val="22"/>
          <w:lang w:eastAsia="zh-CN"/>
        </w:rPr>
        <w:t>książkę gwarancyjną i wykaz wyposażenia dodatkowego;</w:t>
      </w:r>
    </w:p>
    <w:p w14:paraId="470B4907" w14:textId="77777777" w:rsidR="009A09C5" w:rsidRPr="00012284" w:rsidRDefault="009A09C5" w:rsidP="001F5591">
      <w:pPr>
        <w:pStyle w:val="Akapitzlist"/>
        <w:numPr>
          <w:ilvl w:val="0"/>
          <w:numId w:val="18"/>
        </w:numPr>
        <w:tabs>
          <w:tab w:val="clear" w:pos="340"/>
          <w:tab w:val="left" w:pos="851"/>
          <w:tab w:val="num" w:pos="993"/>
        </w:tabs>
        <w:spacing w:line="100" w:lineRule="atLeast"/>
        <w:ind w:left="851" w:hanging="425"/>
        <w:jc w:val="both"/>
        <w:rPr>
          <w:rFonts w:ascii="Arial Narrow" w:hAnsi="Arial Narrow" w:cs="Arial"/>
          <w:sz w:val="22"/>
          <w:lang w:eastAsia="zh-CN"/>
        </w:rPr>
      </w:pPr>
      <w:r w:rsidRPr="00012284">
        <w:rPr>
          <w:rFonts w:ascii="Arial Narrow" w:hAnsi="Arial Narrow" w:cs="Arial"/>
          <w:sz w:val="22"/>
          <w:szCs w:val="22"/>
          <w:lang w:eastAsia="zh-CN"/>
        </w:rPr>
        <w:t>instrukcję obsługi w języku polskim</w:t>
      </w:r>
      <w:r>
        <w:rPr>
          <w:rFonts w:ascii="Arial Narrow" w:hAnsi="Arial Narrow" w:cs="Arial"/>
          <w:sz w:val="22"/>
          <w:szCs w:val="22"/>
          <w:lang w:eastAsia="zh-CN"/>
        </w:rPr>
        <w:t>;</w:t>
      </w:r>
    </w:p>
    <w:p w14:paraId="16FD605F" w14:textId="77777777" w:rsidR="009A09C5" w:rsidRPr="00012284" w:rsidRDefault="009A09C5" w:rsidP="001F5591">
      <w:pPr>
        <w:pStyle w:val="Akapitzlist"/>
        <w:numPr>
          <w:ilvl w:val="0"/>
          <w:numId w:val="18"/>
        </w:numPr>
        <w:tabs>
          <w:tab w:val="clear" w:pos="340"/>
          <w:tab w:val="left" w:pos="851"/>
          <w:tab w:val="num" w:pos="993"/>
        </w:tabs>
        <w:spacing w:line="100" w:lineRule="atLeast"/>
        <w:ind w:left="851" w:hanging="425"/>
        <w:jc w:val="both"/>
        <w:rPr>
          <w:rFonts w:ascii="Arial Narrow" w:hAnsi="Arial Narrow" w:cs="Arial"/>
          <w:sz w:val="22"/>
          <w:lang w:eastAsia="zh-CN"/>
        </w:rPr>
      </w:pPr>
      <w:r w:rsidRPr="00012284">
        <w:rPr>
          <w:rFonts w:ascii="Arial Narrow" w:hAnsi="Arial Narrow" w:cs="Arial"/>
          <w:sz w:val="22"/>
          <w:szCs w:val="22"/>
          <w:lang w:eastAsia="zh-CN"/>
        </w:rPr>
        <w:t>książkę przeglądów serwisowych</w:t>
      </w:r>
      <w:r>
        <w:rPr>
          <w:rFonts w:ascii="Arial Narrow" w:hAnsi="Arial Narrow" w:cs="Arial"/>
          <w:sz w:val="22"/>
          <w:szCs w:val="22"/>
          <w:lang w:eastAsia="zh-CN"/>
        </w:rPr>
        <w:t>;</w:t>
      </w:r>
    </w:p>
    <w:p w14:paraId="1166D34A" w14:textId="77777777" w:rsidR="009A09C5" w:rsidRPr="00012284" w:rsidRDefault="009A09C5" w:rsidP="001F5591">
      <w:pPr>
        <w:pStyle w:val="Akapitzlist"/>
        <w:numPr>
          <w:ilvl w:val="0"/>
          <w:numId w:val="18"/>
        </w:numPr>
        <w:tabs>
          <w:tab w:val="clear" w:pos="340"/>
          <w:tab w:val="left" w:pos="851"/>
          <w:tab w:val="num" w:pos="993"/>
        </w:tabs>
        <w:spacing w:line="100" w:lineRule="atLeast"/>
        <w:ind w:left="851" w:hanging="425"/>
        <w:jc w:val="both"/>
        <w:rPr>
          <w:rFonts w:ascii="Arial Narrow" w:hAnsi="Arial Narrow" w:cs="Arial"/>
          <w:sz w:val="22"/>
          <w:lang w:eastAsia="zh-CN"/>
        </w:rPr>
      </w:pPr>
      <w:r w:rsidRPr="00012284">
        <w:rPr>
          <w:rFonts w:ascii="Arial Narrow" w:hAnsi="Arial Narrow" w:cs="Arial"/>
          <w:sz w:val="22"/>
          <w:szCs w:val="22"/>
          <w:lang w:eastAsia="zh-CN"/>
        </w:rPr>
        <w:t>kopię świadectwa WE</w:t>
      </w:r>
      <w:r>
        <w:rPr>
          <w:rFonts w:ascii="Arial Narrow" w:hAnsi="Arial Narrow" w:cs="Arial"/>
          <w:sz w:val="22"/>
          <w:szCs w:val="22"/>
          <w:lang w:eastAsia="zh-CN"/>
        </w:rPr>
        <w:t>.</w:t>
      </w:r>
    </w:p>
    <w:p w14:paraId="3287F2E9" w14:textId="77777777" w:rsidR="009A09C5" w:rsidRDefault="00012284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Na żądanie Zamawiającego, przedstawiciel Wykonawcy, zobowiązany jest do zademonstrowania poszczególnych funkcji, zapewnienia bezpośredniego dostępu do oznaczeń elementów, których zgodność z dokumentacją powinna być zweryfikowana.</w:t>
      </w:r>
    </w:p>
    <w:p w14:paraId="74C46A02" w14:textId="02F8AA68" w:rsidR="009A09C5" w:rsidRDefault="00012284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Stwierdzenie przez przedstawicieli Zamawiającego, w dowolnym momencie odbioru, usterki, niezgodności z umową przedstawionego do odbioru pojazdu lub wymaganej dokumentacji skutkuje odstąpieniem od odbioru pojazdu.</w:t>
      </w:r>
    </w:p>
    <w:p w14:paraId="1AF03092" w14:textId="3803F1BB" w:rsidR="00012284" w:rsidRPr="009A09C5" w:rsidRDefault="00056052" w:rsidP="001F5591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line="100" w:lineRule="atLeast"/>
        <w:ind w:left="426" w:hanging="426"/>
        <w:rPr>
          <w:rFonts w:ascii="Arial Narrow" w:hAnsi="Arial Narrow" w:cs="Arial"/>
          <w:sz w:val="22"/>
          <w:szCs w:val="22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Odbiór 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 xml:space="preserve">pojazdu   potwierdzony   </w:t>
      </w:r>
      <w:r w:rsidR="009A09C5" w:rsidRPr="009A09C5">
        <w:rPr>
          <w:rFonts w:ascii="Arial Narrow" w:hAnsi="Arial Narrow" w:cs="Arial"/>
          <w:sz w:val="22"/>
          <w:szCs w:val="22"/>
          <w:lang w:eastAsia="zh-CN"/>
        </w:rPr>
        <w:t xml:space="preserve">zostanie 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 xml:space="preserve">protokołem </w:t>
      </w:r>
      <w:r w:rsidR="009A09C5" w:rsidRPr="009A09C5">
        <w:rPr>
          <w:rFonts w:ascii="Arial Narrow" w:hAnsi="Arial Narrow" w:cs="Arial"/>
          <w:sz w:val="22"/>
          <w:szCs w:val="22"/>
          <w:lang w:eastAsia="zh-CN"/>
        </w:rPr>
        <w:t>odbioru</w:t>
      </w:r>
      <w:r w:rsidR="003F3E86" w:rsidRPr="003F3E86">
        <w:rPr>
          <w:rFonts w:ascii="Arial Narrow" w:hAnsi="Arial Narrow" w:cs="Arial"/>
          <w:color w:val="FF0000"/>
          <w:sz w:val="22"/>
          <w:szCs w:val="22"/>
          <w:lang w:eastAsia="zh-CN"/>
        </w:rPr>
        <w:t xml:space="preserve"> </w:t>
      </w:r>
      <w:r w:rsidR="00012284" w:rsidRPr="003F3E86">
        <w:rPr>
          <w:rFonts w:ascii="Arial Narrow" w:hAnsi="Arial Narrow" w:cs="Arial"/>
          <w:sz w:val="22"/>
          <w:szCs w:val="22"/>
          <w:lang w:eastAsia="zh-CN"/>
        </w:rPr>
        <w:t>podpisanym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 xml:space="preserve"> przez upoważnionych przedstawicieli Zamawiającego i Wykonawcy. Protokół ten sporządzony </w:t>
      </w:r>
      <w:r w:rsidRPr="009A09C5">
        <w:rPr>
          <w:rFonts w:ascii="Arial Narrow" w:hAnsi="Arial Narrow" w:cs="Arial"/>
          <w:sz w:val="22"/>
          <w:szCs w:val="22"/>
          <w:lang w:eastAsia="zh-CN"/>
        </w:rPr>
        <w:t>zostanie w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 xml:space="preserve"> dwóch egzemplarzach, z których jeden otrzymuje Wykonawca, a drugi Zamawiający.</w:t>
      </w:r>
    </w:p>
    <w:p w14:paraId="7CE1D51B" w14:textId="0162CB13" w:rsidR="00012284" w:rsidRDefault="00012284" w:rsidP="00012284">
      <w:pPr>
        <w:spacing w:line="100" w:lineRule="atLeast"/>
        <w:ind w:left="426" w:hanging="427"/>
        <w:rPr>
          <w:rFonts w:ascii="Arial Narrow" w:hAnsi="Arial Narrow" w:cs="Arial"/>
          <w:sz w:val="22"/>
          <w:szCs w:val="22"/>
          <w:lang w:eastAsia="zh-CN"/>
        </w:rPr>
      </w:pPr>
    </w:p>
    <w:p w14:paraId="39F0FA4D" w14:textId="77777777" w:rsidR="00012284" w:rsidRDefault="00012284" w:rsidP="00012284">
      <w:pPr>
        <w:tabs>
          <w:tab w:val="left" w:pos="-142"/>
        </w:tabs>
        <w:jc w:val="center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/>
          <w:sz w:val="22"/>
          <w:szCs w:val="22"/>
          <w:lang w:eastAsia="zh-CN"/>
        </w:rPr>
        <w:t>§ 5</w:t>
      </w:r>
    </w:p>
    <w:p w14:paraId="6CBF26D3" w14:textId="77777777" w:rsidR="00012284" w:rsidRDefault="00012284" w:rsidP="00012284">
      <w:pPr>
        <w:tabs>
          <w:tab w:val="left" w:pos="-142"/>
        </w:tabs>
        <w:jc w:val="center"/>
        <w:rPr>
          <w:rFonts w:ascii="Arial Narrow" w:hAnsi="Arial Narrow" w:cs="Arial"/>
          <w:b/>
          <w:sz w:val="22"/>
          <w:szCs w:val="22"/>
          <w:lang w:eastAsia="zh-CN"/>
        </w:rPr>
      </w:pPr>
      <w:r>
        <w:rPr>
          <w:rFonts w:ascii="Arial Narrow" w:hAnsi="Arial Narrow" w:cs="Arial"/>
          <w:b/>
          <w:sz w:val="22"/>
          <w:szCs w:val="22"/>
          <w:lang w:eastAsia="zh-CN"/>
        </w:rPr>
        <w:t>GWARANCJA</w:t>
      </w:r>
    </w:p>
    <w:p w14:paraId="33D2178F" w14:textId="2378A991" w:rsidR="009A09C5" w:rsidRDefault="00012284" w:rsidP="001F5591">
      <w:pPr>
        <w:pStyle w:val="Akapitzlist"/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Gwarancji podlegają wszystkie zespoły i podzespoły bez </w:t>
      </w:r>
      <w:proofErr w:type="spellStart"/>
      <w:r w:rsidRPr="009A09C5">
        <w:rPr>
          <w:rFonts w:ascii="Arial Narrow" w:hAnsi="Arial Narrow" w:cs="Arial"/>
          <w:sz w:val="22"/>
          <w:szCs w:val="22"/>
          <w:lang w:eastAsia="zh-CN"/>
        </w:rPr>
        <w:t>wyłączeń</w:t>
      </w:r>
      <w:proofErr w:type="spellEnd"/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, z wyjątkiem materiałów eksploatacyjnych. </w:t>
      </w:r>
      <w:r w:rsidR="00711FF6">
        <w:rPr>
          <w:rFonts w:ascii="Arial Narrow" w:hAnsi="Arial Narrow" w:cs="Arial"/>
          <w:sz w:val="22"/>
          <w:szCs w:val="22"/>
          <w:lang w:eastAsia="zh-CN"/>
        </w:rPr>
        <w:br/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Za materiały eksploatacyjne uważa się elementy wymieniane podczas okresowych przeglądów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 xml:space="preserve">technicznych, </w:t>
      </w:r>
      <w:r w:rsidR="00711FF6">
        <w:rPr>
          <w:rFonts w:ascii="Arial Narrow" w:hAnsi="Arial Narrow" w:cs="Arial"/>
          <w:sz w:val="22"/>
          <w:szCs w:val="22"/>
          <w:lang w:eastAsia="zh-CN"/>
        </w:rPr>
        <w:br/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w szczególności</w:t>
      </w:r>
      <w:r w:rsidRPr="009A09C5">
        <w:rPr>
          <w:rFonts w:ascii="Arial Narrow" w:hAnsi="Arial Narrow" w:cs="Arial"/>
          <w:sz w:val="22"/>
          <w:szCs w:val="22"/>
          <w:lang w:eastAsia="zh-CN"/>
        </w:rPr>
        <w:t>: klocki hamulcowe, filtry, oleje, inne płyny eksploatacyjne.</w:t>
      </w:r>
    </w:p>
    <w:p w14:paraId="71DDA333" w14:textId="6C2D7EA5" w:rsidR="00012284" w:rsidRPr="009A09C5" w:rsidRDefault="00E36075" w:rsidP="001F5591">
      <w:pPr>
        <w:pStyle w:val="Akapitzlist"/>
        <w:numPr>
          <w:ilvl w:val="0"/>
          <w:numId w:val="50"/>
        </w:numPr>
        <w:tabs>
          <w:tab w:val="left" w:pos="426"/>
        </w:tabs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>P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>ojazd</w:t>
      </w:r>
      <w:r w:rsidR="00711FF6" w:rsidRPr="003F3E86">
        <w:rPr>
          <w:rFonts w:ascii="Arial Narrow" w:hAnsi="Arial Narrow" w:cs="Arial"/>
          <w:sz w:val="22"/>
          <w:szCs w:val="22"/>
          <w:lang w:eastAsia="zh-CN"/>
        </w:rPr>
        <w:t>,</w:t>
      </w:r>
      <w:r w:rsidR="00012284" w:rsidRPr="003F3E8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="00711FF6" w:rsidRPr="003F3E86">
        <w:rPr>
          <w:rFonts w:ascii="Arial Narrow" w:hAnsi="Arial Narrow" w:cs="Arial"/>
          <w:sz w:val="22"/>
          <w:szCs w:val="22"/>
          <w:lang w:eastAsia="zh-CN"/>
        </w:rPr>
        <w:t>zgodnie z ofertą Wykonawcy</w:t>
      </w:r>
      <w:r w:rsidR="00711FF6">
        <w:rPr>
          <w:rFonts w:ascii="Arial Narrow" w:hAnsi="Arial Narrow" w:cs="Arial"/>
          <w:color w:val="00B050"/>
          <w:sz w:val="22"/>
          <w:szCs w:val="22"/>
          <w:lang w:eastAsia="zh-CN"/>
        </w:rPr>
        <w:t>,</w:t>
      </w:r>
      <w:r w:rsidR="00711FF6" w:rsidRPr="00711FF6">
        <w:rPr>
          <w:rFonts w:ascii="Arial Narrow" w:hAnsi="Arial Narrow" w:cs="Arial"/>
          <w:color w:val="00B050"/>
          <w:sz w:val="22"/>
          <w:szCs w:val="22"/>
          <w:lang w:eastAsia="zh-CN"/>
        </w:rPr>
        <w:t xml:space="preserve"> 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>jest objęty gwarancją, na okres:</w:t>
      </w:r>
    </w:p>
    <w:p w14:paraId="3D090823" w14:textId="2CFDD52C" w:rsidR="00EF1244" w:rsidRDefault="00012284" w:rsidP="001F5591">
      <w:pPr>
        <w:pStyle w:val="Akapitzlist"/>
        <w:numPr>
          <w:ilvl w:val="0"/>
          <w:numId w:val="52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EF1244">
        <w:rPr>
          <w:rFonts w:ascii="Arial Narrow" w:hAnsi="Arial Narrow" w:cs="Arial"/>
          <w:sz w:val="22"/>
          <w:szCs w:val="22"/>
          <w:lang w:eastAsia="zh-CN"/>
        </w:rPr>
        <w:t>...….m-</w:t>
      </w:r>
      <w:proofErr w:type="spellStart"/>
      <w:r w:rsidRPr="00EF1244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EF1244">
        <w:rPr>
          <w:rFonts w:ascii="Arial Narrow" w:hAnsi="Arial Narrow" w:cs="Arial"/>
          <w:sz w:val="22"/>
          <w:szCs w:val="22"/>
        </w:rPr>
        <w:t xml:space="preserve">bez limitu przebiegu kilometrów </w:t>
      </w:r>
      <w:r w:rsidR="00EB031C">
        <w:rPr>
          <w:rFonts w:ascii="Arial Narrow" w:hAnsi="Arial Narrow" w:cs="Arial"/>
          <w:sz w:val="22"/>
          <w:szCs w:val="22"/>
        </w:rPr>
        <w:t xml:space="preserve">/ </w:t>
      </w:r>
      <w:r w:rsidRPr="00EF1244">
        <w:rPr>
          <w:rFonts w:ascii="Arial Narrow" w:hAnsi="Arial Narrow" w:cs="Arial"/>
          <w:sz w:val="22"/>
          <w:szCs w:val="22"/>
        </w:rPr>
        <w:t xml:space="preserve">z limitem 100 000 km </w:t>
      </w:r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na </w:t>
      </w:r>
      <w:r w:rsidRPr="00EF1244">
        <w:rPr>
          <w:rFonts w:ascii="Arial Narrow" w:hAnsi="Arial Narrow" w:cs="Arial"/>
          <w:sz w:val="22"/>
          <w:szCs w:val="22"/>
        </w:rPr>
        <w:t>zespoły i podzespoły mechaniczne, elektryczne, elektroniczne pojazdu/ów, na którym wykonano zabudowę;</w:t>
      </w:r>
    </w:p>
    <w:p w14:paraId="75E2A937" w14:textId="77777777" w:rsidR="00EF1244" w:rsidRDefault="00012284" w:rsidP="001F5591">
      <w:pPr>
        <w:pStyle w:val="Akapitzlist"/>
        <w:numPr>
          <w:ilvl w:val="0"/>
          <w:numId w:val="52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EF1244">
        <w:rPr>
          <w:rFonts w:ascii="Arial Narrow" w:hAnsi="Arial Narrow" w:cs="Arial"/>
          <w:sz w:val="22"/>
          <w:szCs w:val="22"/>
          <w:lang w:eastAsia="zh-CN"/>
        </w:rPr>
        <w:t>…… m-</w:t>
      </w:r>
      <w:proofErr w:type="spellStart"/>
      <w:r w:rsidRPr="00EF1244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 na powłokę lakierniczą;</w:t>
      </w:r>
    </w:p>
    <w:p w14:paraId="3664B8AF" w14:textId="77777777" w:rsidR="00EF1244" w:rsidRDefault="00012284" w:rsidP="001F5591">
      <w:pPr>
        <w:pStyle w:val="Akapitzlist"/>
        <w:numPr>
          <w:ilvl w:val="0"/>
          <w:numId w:val="52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EF1244">
        <w:rPr>
          <w:rFonts w:ascii="Arial Narrow" w:hAnsi="Arial Narrow" w:cs="Arial"/>
          <w:sz w:val="22"/>
          <w:szCs w:val="22"/>
          <w:lang w:eastAsia="zh-CN"/>
        </w:rPr>
        <w:t>…… m-</w:t>
      </w:r>
      <w:proofErr w:type="spellStart"/>
      <w:r w:rsidRPr="00EF1244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 na perforację elementów nadwozia;</w:t>
      </w:r>
    </w:p>
    <w:p w14:paraId="15A338A0" w14:textId="77777777" w:rsidR="00EF1244" w:rsidRDefault="00012284" w:rsidP="001F5591">
      <w:pPr>
        <w:pStyle w:val="Akapitzlist"/>
        <w:numPr>
          <w:ilvl w:val="0"/>
          <w:numId w:val="52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EF1244">
        <w:rPr>
          <w:rFonts w:ascii="Arial Narrow" w:hAnsi="Arial Narrow" w:cs="Arial"/>
          <w:sz w:val="22"/>
          <w:szCs w:val="22"/>
          <w:lang w:eastAsia="zh-CN"/>
        </w:rPr>
        <w:t>…….m-</w:t>
      </w:r>
      <w:proofErr w:type="spellStart"/>
      <w:r w:rsidRPr="00EF1244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 na całość zabudowy i wyposażenia pojazdu;</w:t>
      </w:r>
    </w:p>
    <w:p w14:paraId="75B55C3B" w14:textId="0F1AE3D6" w:rsidR="00012284" w:rsidRPr="00EF1244" w:rsidRDefault="00012284" w:rsidP="001F5591">
      <w:pPr>
        <w:pStyle w:val="Akapitzlist"/>
        <w:numPr>
          <w:ilvl w:val="0"/>
          <w:numId w:val="52"/>
        </w:numPr>
        <w:tabs>
          <w:tab w:val="left" w:pos="851"/>
        </w:tabs>
        <w:ind w:left="851" w:hanging="425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 …… m-</w:t>
      </w:r>
      <w:proofErr w:type="spellStart"/>
      <w:r w:rsidRPr="00EF1244">
        <w:rPr>
          <w:rFonts w:ascii="Arial Narrow" w:hAnsi="Arial Narrow" w:cs="Arial"/>
          <w:sz w:val="22"/>
          <w:szCs w:val="22"/>
          <w:lang w:eastAsia="zh-CN"/>
        </w:rPr>
        <w:t>cy</w:t>
      </w:r>
      <w:proofErr w:type="spellEnd"/>
      <w:r w:rsidRPr="00EF1244">
        <w:rPr>
          <w:rFonts w:ascii="Arial Narrow" w:hAnsi="Arial Narrow" w:cs="Arial"/>
          <w:sz w:val="22"/>
          <w:szCs w:val="22"/>
          <w:lang w:eastAsia="zh-CN"/>
        </w:rPr>
        <w:t xml:space="preserve"> na uprzywilejowanie pojazdu/ów;</w:t>
      </w:r>
    </w:p>
    <w:p w14:paraId="49A02F41" w14:textId="12E61351" w:rsidR="00012284" w:rsidRDefault="00EF1244" w:rsidP="00EF1244">
      <w:pPr>
        <w:tabs>
          <w:tab w:val="left" w:pos="426"/>
        </w:tabs>
        <w:ind w:firstLine="1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eastAsia="Verdana" w:hAnsi="Arial Narrow" w:cs="Arial"/>
          <w:sz w:val="22"/>
          <w:szCs w:val="22"/>
          <w:lang w:eastAsia="zh-CN"/>
        </w:rPr>
        <w:t xml:space="preserve">- </w:t>
      </w:r>
      <w:r w:rsidR="00012284">
        <w:rPr>
          <w:rFonts w:ascii="Arial Narrow" w:hAnsi="Arial Narrow" w:cs="Arial"/>
          <w:sz w:val="22"/>
          <w:szCs w:val="22"/>
          <w:lang w:eastAsia="zh-CN"/>
        </w:rPr>
        <w:t>licząc od daty odbioru pojazdu przez Zamawiającego.</w:t>
      </w:r>
    </w:p>
    <w:p w14:paraId="645F4077" w14:textId="77777777" w:rsidR="009A09C5" w:rsidRDefault="00012284" w:rsidP="00E36075">
      <w:pPr>
        <w:pStyle w:val="Akapitzlist"/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Warunki gwarancji, o których mowa w ust. 2 będą odnotowane w książce gwarancyjnej.</w:t>
      </w:r>
    </w:p>
    <w:p w14:paraId="56850D4E" w14:textId="77777777" w:rsidR="009A09C5" w:rsidRDefault="00012284" w:rsidP="00E36075">
      <w:pPr>
        <w:pStyle w:val="Akapitzlist"/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W przypadku wymiany części lub podzespołu podlegającego gwarancji termin gwarancji biegnie dla nich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na nowo</w:t>
      </w:r>
      <w:r w:rsidRPr="009A09C5">
        <w:rPr>
          <w:rFonts w:ascii="Arial Narrow" w:hAnsi="Arial Narrow" w:cs="Arial"/>
          <w:sz w:val="22"/>
          <w:szCs w:val="22"/>
          <w:lang w:eastAsia="zh-CN"/>
        </w:rPr>
        <w:t>.</w:t>
      </w:r>
    </w:p>
    <w:p w14:paraId="657E54B7" w14:textId="61D03885" w:rsidR="009A09C5" w:rsidRDefault="00012284" w:rsidP="00E36075">
      <w:pPr>
        <w:pStyle w:val="Akapitzlist"/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Wykonawca zobowiązany jest do przekazania Zamawiającemu przy odbiorze pojazdu, dokumentu, z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treści którego</w:t>
      </w:r>
      <w:r w:rsidRPr="009A09C5">
        <w:rPr>
          <w:rFonts w:ascii="Arial Narrow" w:hAnsi="Arial Narrow" w:cs="Arial"/>
          <w:sz w:val="22"/>
          <w:szCs w:val="22"/>
          <w:lang w:eastAsia="zh-CN"/>
        </w:rPr>
        <w:t xml:space="preserve"> wynikać będą terminy przeglądów w okresie trwania gwarancji wraz ze wskazaniem autoryzowanych stacji obsług.</w:t>
      </w:r>
    </w:p>
    <w:p w14:paraId="0882BD55" w14:textId="777E50EE" w:rsidR="009A09C5" w:rsidRDefault="00E36075" w:rsidP="00E36075">
      <w:pPr>
        <w:pStyle w:val="Akapitzlist"/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 xml:space="preserve">W książce gwarancyjnej 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 xml:space="preserve">pojazdu należy wprowadzić zapis, że zmiany adaptacyjne, dotyczące montażu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wyposażenia służbowego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 xml:space="preserve"> dokonane przez Zamawiającego w uzgodnieniu z Wykonawcą, nie mogą </w:t>
      </w:r>
      <w:r w:rsidR="00056052" w:rsidRPr="009A09C5">
        <w:rPr>
          <w:rFonts w:ascii="Arial Narrow" w:hAnsi="Arial Narrow" w:cs="Arial"/>
          <w:sz w:val="22"/>
          <w:szCs w:val="22"/>
          <w:lang w:eastAsia="zh-CN"/>
        </w:rPr>
        <w:t>powodować utraty</w:t>
      </w:r>
      <w:r w:rsidR="00012284" w:rsidRPr="009A09C5">
        <w:rPr>
          <w:rFonts w:ascii="Arial Narrow" w:hAnsi="Arial Narrow" w:cs="Arial"/>
          <w:sz w:val="22"/>
          <w:szCs w:val="22"/>
          <w:lang w:eastAsia="zh-CN"/>
        </w:rPr>
        <w:t xml:space="preserve"> ani ograniczenia uprawnień wynikających z fabrycznej gwarancji.</w:t>
      </w:r>
    </w:p>
    <w:p w14:paraId="0BBD95F4" w14:textId="2584D2C4" w:rsidR="00012284" w:rsidRPr="009A09C5" w:rsidRDefault="00012284" w:rsidP="00E36075">
      <w:pPr>
        <w:pStyle w:val="Akapitzlist"/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9A09C5">
        <w:rPr>
          <w:rFonts w:ascii="Arial Narrow" w:hAnsi="Arial Narrow" w:cs="Arial"/>
          <w:sz w:val="22"/>
          <w:szCs w:val="22"/>
          <w:lang w:eastAsia="zh-CN"/>
        </w:rPr>
        <w:t>Wykonawca, w ramach wynagrodzenia, o którym mowa w § 3 ust. 1</w:t>
      </w:r>
      <w:r w:rsidR="009A09C5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="009A09C5" w:rsidRPr="003F3E86">
        <w:rPr>
          <w:rFonts w:ascii="Arial Narrow" w:hAnsi="Arial Narrow" w:cs="Arial"/>
          <w:sz w:val="22"/>
          <w:szCs w:val="22"/>
          <w:lang w:eastAsia="zh-CN"/>
        </w:rPr>
        <w:t>umo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>wy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9A09C5">
        <w:rPr>
          <w:rFonts w:ascii="Arial Narrow" w:hAnsi="Arial Narrow" w:cs="Arial"/>
          <w:sz w:val="22"/>
          <w:szCs w:val="22"/>
          <w:lang w:eastAsia="zh-CN"/>
        </w:rPr>
        <w:t>zobowiązuje się do udzielania konsultacji w zakresie możliwości zabudowania oraz zaleceń dotyczących montażu w pojeździe innego sprzętu służbowego.</w:t>
      </w:r>
    </w:p>
    <w:p w14:paraId="50AE043C" w14:textId="77777777" w:rsidR="00EF1244" w:rsidRDefault="00EF1244" w:rsidP="009B05DA">
      <w:pPr>
        <w:jc w:val="center"/>
        <w:rPr>
          <w:rFonts w:ascii="Arial Narrow" w:hAnsi="Arial Narrow" w:cs="Verdana"/>
          <w:b/>
          <w:sz w:val="22"/>
          <w:szCs w:val="22"/>
        </w:rPr>
      </w:pPr>
    </w:p>
    <w:p w14:paraId="7DF2DFF7" w14:textId="16E0FF47" w:rsidR="009B05DA" w:rsidRDefault="009B05DA" w:rsidP="009B05DA">
      <w:pPr>
        <w:jc w:val="center"/>
        <w:rPr>
          <w:rFonts w:ascii="Arial Narrow" w:hAnsi="Arial Narrow" w:cs="Verdana"/>
          <w:b/>
          <w:sz w:val="22"/>
          <w:szCs w:val="22"/>
        </w:rPr>
      </w:pPr>
      <w:r w:rsidRPr="000B29D0">
        <w:rPr>
          <w:rFonts w:ascii="Arial Narrow" w:hAnsi="Arial Narrow" w:cs="Verdana"/>
          <w:b/>
          <w:sz w:val="22"/>
          <w:szCs w:val="22"/>
        </w:rPr>
        <w:t xml:space="preserve">§ </w:t>
      </w:r>
      <w:r>
        <w:rPr>
          <w:rFonts w:ascii="Arial Narrow" w:hAnsi="Arial Narrow" w:cs="Verdana"/>
          <w:b/>
          <w:sz w:val="22"/>
          <w:szCs w:val="22"/>
        </w:rPr>
        <w:t>6</w:t>
      </w:r>
    </w:p>
    <w:p w14:paraId="6986F76C" w14:textId="77777777" w:rsidR="009B05DA" w:rsidRPr="00AD2DC3" w:rsidRDefault="009B05DA" w:rsidP="009B05DA">
      <w:pPr>
        <w:jc w:val="center"/>
        <w:rPr>
          <w:rFonts w:ascii="Arial Narrow" w:hAnsi="Arial Narrow" w:cs="Verdana"/>
          <w:b/>
          <w:sz w:val="22"/>
          <w:szCs w:val="22"/>
        </w:rPr>
      </w:pPr>
      <w:r w:rsidRPr="000B29D0">
        <w:rPr>
          <w:rFonts w:ascii="Arial Narrow" w:hAnsi="Arial Narrow" w:cs="Verdana"/>
          <w:b/>
          <w:sz w:val="22"/>
          <w:szCs w:val="22"/>
        </w:rPr>
        <w:t>KARY UMOWNE</w:t>
      </w:r>
    </w:p>
    <w:p w14:paraId="79CECB43" w14:textId="77777777" w:rsidR="009B05DA" w:rsidRDefault="009B05DA" w:rsidP="001F5591">
      <w:pPr>
        <w:pStyle w:val="Akapitzlist"/>
        <w:numPr>
          <w:ilvl w:val="2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rFonts w:ascii="Arial Narrow" w:hAnsi="Arial Narrow" w:cs="Arial"/>
          <w:sz w:val="22"/>
          <w:lang w:eastAsia="zh-CN"/>
        </w:rPr>
      </w:pPr>
      <w:r>
        <w:rPr>
          <w:rFonts w:ascii="Arial Narrow" w:hAnsi="Arial Narrow" w:cs="Arial"/>
          <w:sz w:val="22"/>
          <w:lang w:eastAsia="zh-CN"/>
        </w:rPr>
        <w:t>Wykonawca zapłaci Zamawiającemu kary umowne w następujących przypadkach i w wysokości:</w:t>
      </w:r>
    </w:p>
    <w:p w14:paraId="0D58D22A" w14:textId="14B6432F" w:rsidR="009B05DA" w:rsidRPr="003F3E86" w:rsidRDefault="009B05DA" w:rsidP="001F5591">
      <w:pPr>
        <w:widowControl w:val="0"/>
        <w:numPr>
          <w:ilvl w:val="0"/>
          <w:numId w:val="21"/>
        </w:numPr>
        <w:suppressAutoHyphens/>
        <w:ind w:left="993" w:hanging="567"/>
        <w:rPr>
          <w:rFonts w:ascii="Arial Narrow" w:hAnsi="Arial Narrow" w:cs="Arial"/>
          <w:sz w:val="22"/>
          <w:szCs w:val="22"/>
          <w:lang w:val="cs-CZ" w:eastAsia="zh-CN"/>
        </w:rPr>
      </w:pPr>
      <w:r>
        <w:rPr>
          <w:rFonts w:ascii="Arial Narrow" w:hAnsi="Arial Narrow" w:cs="Arial"/>
          <w:sz w:val="22"/>
          <w:szCs w:val="22"/>
          <w:lang w:val="cs-CZ" w:eastAsia="zh-CN"/>
        </w:rPr>
        <w:t xml:space="preserve">10% wartości wynagrodzenia brutto określonego w </w:t>
      </w:r>
      <w:r>
        <w:rPr>
          <w:rFonts w:ascii="Arial Narrow" w:hAnsi="Arial Narrow" w:cs="Arial"/>
          <w:sz w:val="22"/>
          <w:szCs w:val="22"/>
          <w:lang w:eastAsia="zh-CN"/>
        </w:rPr>
        <w:t xml:space="preserve">§ 3 ust. 1 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 xml:space="preserve">umowy 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w razie odstąpienia od umowy </w:t>
      </w:r>
      <w:r w:rsidR="007175F4" w:rsidRPr="003F3E86">
        <w:rPr>
          <w:rFonts w:ascii="Arial Narrow" w:hAnsi="Arial Narrow" w:cs="Arial"/>
          <w:sz w:val="22"/>
          <w:szCs w:val="22"/>
          <w:lang w:val="cs-CZ" w:eastAsia="zh-CN"/>
        </w:rPr>
        <w:t>przez Zamawiającego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z przyczyn zależnych od Wykonawcy,</w:t>
      </w:r>
    </w:p>
    <w:p w14:paraId="23833C73" w14:textId="6FDBC7D1" w:rsidR="009B05DA" w:rsidRPr="003F3E86" w:rsidRDefault="009B05DA" w:rsidP="001F5591">
      <w:pPr>
        <w:widowControl w:val="0"/>
        <w:numPr>
          <w:ilvl w:val="0"/>
          <w:numId w:val="21"/>
        </w:numPr>
        <w:suppressAutoHyphens/>
        <w:ind w:left="993" w:hanging="567"/>
        <w:rPr>
          <w:rFonts w:ascii="Arial Narrow" w:hAnsi="Arial Narrow" w:cs="Arial"/>
          <w:sz w:val="22"/>
          <w:szCs w:val="22"/>
          <w:lang w:eastAsia="zh-CN"/>
        </w:rPr>
      </w:pP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10% wartości wynagrodzenia brutto określonego w </w:t>
      </w:r>
      <w:r w:rsidRPr="003F3E86">
        <w:rPr>
          <w:rFonts w:ascii="Arial Narrow" w:hAnsi="Arial Narrow" w:cs="Arial"/>
          <w:sz w:val="22"/>
          <w:szCs w:val="22"/>
          <w:lang w:eastAsia="zh-CN"/>
        </w:rPr>
        <w:t>§ 3 ust. 1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>umowy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w razie odstąpienia od umowy przez   Wykonawcę,</w:t>
      </w:r>
    </w:p>
    <w:p w14:paraId="7CB2BB2D" w14:textId="33541F0E" w:rsidR="009B05DA" w:rsidRPr="003F3E86" w:rsidRDefault="009B05DA" w:rsidP="001F5591">
      <w:pPr>
        <w:widowControl w:val="0"/>
        <w:numPr>
          <w:ilvl w:val="0"/>
          <w:numId w:val="21"/>
        </w:numPr>
        <w:suppressAutoHyphens/>
        <w:ind w:left="993" w:hanging="567"/>
        <w:rPr>
          <w:rFonts w:ascii="Arial Narrow" w:hAnsi="Arial Narrow" w:cs="Arial"/>
          <w:sz w:val="22"/>
          <w:szCs w:val="22"/>
          <w:lang w:eastAsia="zh-CN"/>
        </w:rPr>
      </w:pP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za zwłokę w dostawie – w wysokości 0,1% wynagrodzenia brutto 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określonego w </w:t>
      </w:r>
      <w:r w:rsidRPr="003F3E86">
        <w:rPr>
          <w:rFonts w:ascii="Arial Narrow" w:hAnsi="Arial Narrow" w:cs="Arial"/>
          <w:sz w:val="22"/>
          <w:szCs w:val="22"/>
          <w:lang w:eastAsia="zh-CN"/>
        </w:rPr>
        <w:t>§ 3 ust. 1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>umowy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 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za każdy dzień 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>zwłoki w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 realizacji dostawy, w terminie określonym w § 2 ust. 1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 xml:space="preserve"> umowy</w:t>
      </w:r>
      <w:r w:rsidRPr="003F3E86">
        <w:rPr>
          <w:rFonts w:ascii="Arial Narrow" w:hAnsi="Arial Narrow" w:cs="Arial"/>
          <w:sz w:val="22"/>
          <w:szCs w:val="22"/>
          <w:lang w:eastAsia="zh-CN"/>
        </w:rPr>
        <w:t xml:space="preserve">, lecz nie więcej niż 10 % 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 xml:space="preserve">wartości wynagrodzenia brutto określonego w </w:t>
      </w:r>
      <w:r w:rsidRPr="003F3E86">
        <w:rPr>
          <w:rFonts w:ascii="Arial Narrow" w:hAnsi="Arial Narrow" w:cs="Arial"/>
          <w:sz w:val="22"/>
          <w:szCs w:val="22"/>
          <w:lang w:eastAsia="zh-CN"/>
        </w:rPr>
        <w:t>§ 3 ust. 1</w:t>
      </w:r>
      <w:r w:rsidR="007175F4" w:rsidRPr="003F3E86">
        <w:rPr>
          <w:rFonts w:ascii="Arial Narrow" w:hAnsi="Arial Narrow" w:cs="Arial"/>
          <w:sz w:val="22"/>
          <w:szCs w:val="22"/>
          <w:lang w:eastAsia="zh-CN"/>
        </w:rPr>
        <w:t xml:space="preserve"> umowy</w:t>
      </w:r>
      <w:r w:rsidRPr="003F3E86">
        <w:rPr>
          <w:rFonts w:ascii="Arial Narrow" w:hAnsi="Arial Narrow" w:cs="Arial"/>
          <w:sz w:val="22"/>
          <w:szCs w:val="22"/>
          <w:lang w:val="cs-CZ" w:eastAsia="zh-CN"/>
        </w:rPr>
        <w:t>.</w:t>
      </w:r>
    </w:p>
    <w:p w14:paraId="6FC39E69" w14:textId="77777777" w:rsidR="009B05DA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>Zamawiający zastrzega sobie prawo do odszkodowania uzupełniającego przenoszącego wysokość kar umownych do wysokości rzeczywiście poniesionej szkody.</w:t>
      </w:r>
    </w:p>
    <w:p w14:paraId="3EA12618" w14:textId="77777777" w:rsidR="009B05DA" w:rsidRPr="00AD2DC3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AD2DC3">
        <w:rPr>
          <w:rFonts w:ascii="Arial Narrow" w:hAnsi="Arial Narrow" w:cs="Arial"/>
          <w:bCs/>
          <w:sz w:val="22"/>
          <w:szCs w:val="22"/>
          <w:lang w:eastAsia="zh-CN"/>
        </w:rPr>
        <w:t xml:space="preserve">W przypadku odstąpienia przez Zamawiającego od umowy, Wykonawcy nie przysługuje odszkodowanie. </w:t>
      </w:r>
    </w:p>
    <w:p w14:paraId="473F3B9D" w14:textId="77777777" w:rsidR="009B05DA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 xml:space="preserve">Zamawiający może potrącić z wynagrodzenia umownego wynikającego z faktury kwotę należnych kar umownych, </w:t>
      </w:r>
      <w:r>
        <w:rPr>
          <w:rFonts w:ascii="Arial Narrow" w:hAnsi="Arial Narrow" w:cs="Arial"/>
          <w:sz w:val="22"/>
          <w:szCs w:val="22"/>
          <w:lang w:eastAsia="zh-CN"/>
        </w:rPr>
        <w:br/>
        <w:t xml:space="preserve">o których mowa w ust. 1 po uprzednim pisemnym powiadomieniu Wykonawcy o wysokości </w:t>
      </w:r>
      <w:r>
        <w:rPr>
          <w:rFonts w:ascii="Arial Narrow" w:hAnsi="Arial Narrow" w:cs="Arial"/>
          <w:sz w:val="22"/>
          <w:szCs w:val="22"/>
          <w:lang w:eastAsia="zh-CN"/>
        </w:rPr>
        <w:tab/>
        <w:t xml:space="preserve">i sposobie wyliczenia kar umownych.             </w:t>
      </w:r>
    </w:p>
    <w:p w14:paraId="5FDEC828" w14:textId="77777777" w:rsidR="009B05DA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Cs/>
          <w:sz w:val="22"/>
          <w:szCs w:val="22"/>
          <w:lang w:eastAsia="zh-CN"/>
        </w:rPr>
        <w:t xml:space="preserve">Wykonawca </w:t>
      </w:r>
      <w:r>
        <w:rPr>
          <w:rFonts w:ascii="Arial Narrow" w:hAnsi="Arial Narrow" w:cs="Arial"/>
          <w:sz w:val="22"/>
          <w:szCs w:val="22"/>
          <w:lang w:eastAsia="zh-CN"/>
        </w:rPr>
        <w:t xml:space="preserve">nie może zwolnić się od odpowiedzialności względem </w:t>
      </w:r>
      <w:r>
        <w:rPr>
          <w:rFonts w:ascii="Arial Narrow" w:hAnsi="Arial Narrow" w:cs="Arial"/>
          <w:bCs/>
          <w:sz w:val="22"/>
          <w:szCs w:val="22"/>
          <w:lang w:eastAsia="zh-CN"/>
        </w:rPr>
        <w:t>Zamawiającego</w:t>
      </w:r>
      <w:r>
        <w:rPr>
          <w:rFonts w:ascii="Arial Narrow" w:hAnsi="Arial Narrow" w:cs="Arial"/>
          <w:sz w:val="22"/>
          <w:szCs w:val="22"/>
          <w:lang w:eastAsia="zh-CN"/>
        </w:rPr>
        <w:t xml:space="preserve"> z tego powodu, że niewykonanie lub nienależyte wykonanie umowy przez </w:t>
      </w:r>
      <w:r>
        <w:rPr>
          <w:rFonts w:ascii="Arial Narrow" w:hAnsi="Arial Narrow" w:cs="Arial"/>
          <w:bCs/>
          <w:sz w:val="22"/>
          <w:szCs w:val="22"/>
          <w:lang w:eastAsia="zh-CN"/>
        </w:rPr>
        <w:t xml:space="preserve">Wykonawcę </w:t>
      </w:r>
      <w:r w:rsidRPr="001D4F3A">
        <w:rPr>
          <w:rFonts w:ascii="Arial Narrow" w:hAnsi="Arial Narrow" w:cs="Arial"/>
          <w:sz w:val="22"/>
          <w:szCs w:val="22"/>
          <w:lang w:eastAsia="zh-CN"/>
        </w:rPr>
        <w:t xml:space="preserve">było </w:t>
      </w:r>
      <w:r>
        <w:rPr>
          <w:rFonts w:ascii="Arial Narrow" w:hAnsi="Arial Narrow" w:cs="Arial"/>
          <w:sz w:val="22"/>
          <w:szCs w:val="22"/>
          <w:lang w:eastAsia="zh-CN"/>
        </w:rPr>
        <w:t xml:space="preserve">następstwem niewykonania zobowiązań wobec </w:t>
      </w:r>
      <w:r>
        <w:rPr>
          <w:rFonts w:ascii="Arial Narrow" w:hAnsi="Arial Narrow" w:cs="Arial"/>
          <w:bCs/>
          <w:sz w:val="22"/>
          <w:szCs w:val="22"/>
          <w:lang w:eastAsia="zh-CN"/>
        </w:rPr>
        <w:t>Wykonawcy</w:t>
      </w:r>
      <w:r>
        <w:rPr>
          <w:rFonts w:ascii="Arial Narrow" w:hAnsi="Arial Narrow" w:cs="Arial"/>
          <w:sz w:val="22"/>
          <w:szCs w:val="22"/>
          <w:lang w:eastAsia="zh-CN"/>
        </w:rPr>
        <w:t xml:space="preserve"> przez jego kooperantów.</w:t>
      </w:r>
    </w:p>
    <w:p w14:paraId="00B1835F" w14:textId="2AB9137F" w:rsidR="009B05DA" w:rsidRDefault="009B05DA" w:rsidP="001F5591">
      <w:pPr>
        <w:widowControl w:val="0"/>
        <w:numPr>
          <w:ilvl w:val="2"/>
          <w:numId w:val="18"/>
        </w:numPr>
        <w:tabs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CB730C">
        <w:rPr>
          <w:rFonts w:ascii="Arial Narrow" w:hAnsi="Arial Narrow" w:cs="Arial"/>
          <w:sz w:val="22"/>
          <w:szCs w:val="22"/>
          <w:lang w:eastAsia="zh-CN"/>
        </w:rPr>
        <w:t xml:space="preserve"> Łączna wysokość kar umownych nie przekroczy 20% wynagrodzenia określonego w § 3 ust 1 umowy</w:t>
      </w:r>
      <w:r>
        <w:rPr>
          <w:rFonts w:ascii="Arial Narrow" w:hAnsi="Arial Narrow" w:cs="Arial"/>
          <w:sz w:val="22"/>
          <w:szCs w:val="22"/>
          <w:lang w:eastAsia="zh-CN"/>
        </w:rPr>
        <w:t>.</w:t>
      </w:r>
    </w:p>
    <w:p w14:paraId="192DA9E2" w14:textId="07DB062B" w:rsidR="009B05DA" w:rsidRDefault="009B05DA" w:rsidP="009B05DA">
      <w:pPr>
        <w:widowControl w:val="0"/>
        <w:tabs>
          <w:tab w:val="left" w:pos="426"/>
        </w:tabs>
        <w:suppressAutoHyphens/>
        <w:ind w:left="426" w:firstLine="0"/>
        <w:rPr>
          <w:rFonts w:ascii="Arial Narrow" w:hAnsi="Arial Narrow" w:cs="Arial"/>
          <w:sz w:val="22"/>
          <w:szCs w:val="22"/>
          <w:lang w:eastAsia="zh-CN"/>
        </w:rPr>
      </w:pPr>
    </w:p>
    <w:p w14:paraId="1E6D7456" w14:textId="77777777" w:rsidR="009B05DA" w:rsidRDefault="009B05DA" w:rsidP="009B05DA">
      <w:pPr>
        <w:jc w:val="center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/>
          <w:bCs/>
          <w:sz w:val="22"/>
          <w:szCs w:val="22"/>
          <w:lang w:eastAsia="zh-CN"/>
        </w:rPr>
        <w:t>§ 7</w:t>
      </w:r>
    </w:p>
    <w:p w14:paraId="6814D6BD" w14:textId="77777777" w:rsidR="009B05DA" w:rsidRDefault="009B05DA" w:rsidP="009B05DA">
      <w:pPr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  <w:r>
        <w:rPr>
          <w:rFonts w:ascii="Arial Narrow" w:hAnsi="Arial Narrow" w:cs="Arial"/>
          <w:b/>
          <w:bCs/>
          <w:sz w:val="22"/>
          <w:szCs w:val="22"/>
          <w:lang w:eastAsia="zh-CN"/>
        </w:rPr>
        <w:t>PRAWA AUTORSKIE</w:t>
      </w:r>
    </w:p>
    <w:p w14:paraId="027F0627" w14:textId="27E660C5" w:rsidR="009B05DA" w:rsidRPr="00B77408" w:rsidRDefault="009B05DA" w:rsidP="009B05DA">
      <w:pPr>
        <w:ind w:left="0" w:firstLine="0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bCs/>
          <w:sz w:val="22"/>
          <w:szCs w:val="22"/>
          <w:lang w:eastAsia="zh-CN"/>
        </w:rPr>
        <w:t xml:space="preserve">Wykonawca oświadcza, że zastosowane w dostarczonym pojeździe rozwiązania materiałowo-techniczne nie będą naruszać praw autorskich, praw własności przemysłowej oraz jakichkolwiek innych praw osób trzecich.  W przypadku takich naruszeń wszelką odpowiedzialność ponosić będzie wyłącznie Wykonawca. </w:t>
      </w:r>
      <w:r w:rsidR="001A6E7F">
        <w:rPr>
          <w:rFonts w:ascii="Arial Narrow" w:hAnsi="Arial Narrow" w:cs="Arial"/>
          <w:bCs/>
          <w:sz w:val="22"/>
          <w:szCs w:val="22"/>
          <w:lang w:eastAsia="zh-CN"/>
        </w:rPr>
        <w:t>W przypadku, gdy prawa, o których mowa w zadaniu poprzedzającym przysługiwałyby Wykonawcy, zobowiązuje się on przenieść je na Zamawiającego bezwarunkowo i w całości, bez odrębnego wynagrodzenia.</w:t>
      </w:r>
    </w:p>
    <w:p w14:paraId="78884289" w14:textId="23CFD905" w:rsidR="009B05DA" w:rsidRPr="003F3E86" w:rsidRDefault="009B05DA" w:rsidP="009B05DA">
      <w:pPr>
        <w:widowControl w:val="0"/>
        <w:tabs>
          <w:tab w:val="left" w:pos="426"/>
        </w:tabs>
        <w:suppressAutoHyphens/>
        <w:ind w:left="426" w:firstLine="0"/>
        <w:rPr>
          <w:rFonts w:ascii="Arial Narrow" w:hAnsi="Arial Narrow" w:cs="Arial"/>
          <w:sz w:val="10"/>
          <w:szCs w:val="10"/>
          <w:lang w:eastAsia="zh-CN"/>
        </w:rPr>
      </w:pPr>
    </w:p>
    <w:p w14:paraId="6A950753" w14:textId="77777777" w:rsidR="00FB01DD" w:rsidRDefault="00FB01DD" w:rsidP="00FB01DD">
      <w:pPr>
        <w:jc w:val="center"/>
        <w:rPr>
          <w:rFonts w:ascii="Arial Narrow" w:hAnsi="Arial Narrow" w:cs="Verdana"/>
          <w:b/>
          <w:sz w:val="22"/>
          <w:szCs w:val="22"/>
        </w:rPr>
      </w:pPr>
      <w:r w:rsidRPr="000B29D0">
        <w:rPr>
          <w:rFonts w:ascii="Arial Narrow" w:hAnsi="Arial Narrow" w:cs="Verdana"/>
          <w:b/>
          <w:sz w:val="22"/>
          <w:szCs w:val="22"/>
        </w:rPr>
        <w:t xml:space="preserve">§ </w:t>
      </w:r>
      <w:r>
        <w:rPr>
          <w:rFonts w:ascii="Arial Narrow" w:hAnsi="Arial Narrow" w:cs="Verdana"/>
          <w:b/>
          <w:sz w:val="22"/>
          <w:szCs w:val="22"/>
        </w:rPr>
        <w:t>8</w:t>
      </w:r>
    </w:p>
    <w:p w14:paraId="7246E6AC" w14:textId="77777777" w:rsidR="00FB01DD" w:rsidRDefault="00FB01DD" w:rsidP="00FB01DD">
      <w:pPr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  <w:r>
        <w:rPr>
          <w:rFonts w:ascii="Arial Narrow" w:hAnsi="Arial Narrow" w:cs="Arial"/>
          <w:b/>
          <w:bCs/>
          <w:sz w:val="22"/>
          <w:szCs w:val="22"/>
          <w:lang w:eastAsia="zh-CN"/>
        </w:rPr>
        <w:t>ZMIANY UMOWY I ODSTĄPIENIE</w:t>
      </w:r>
    </w:p>
    <w:p w14:paraId="30F2A572" w14:textId="5BCDACD0" w:rsidR="00C25400" w:rsidRPr="00C25400" w:rsidRDefault="00FB01DD" w:rsidP="001F5591">
      <w:pPr>
        <w:pStyle w:val="Akapitzlist"/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color w:val="000000"/>
          <w:sz w:val="22"/>
          <w:szCs w:val="22"/>
          <w:lang w:eastAsia="zh-CN"/>
        </w:rPr>
      </w:pPr>
      <w:r w:rsidRPr="007175F4">
        <w:rPr>
          <w:rFonts w:ascii="Arial Narrow" w:hAnsi="Arial Narrow" w:cs="Verdana"/>
          <w:sz w:val="22"/>
          <w:szCs w:val="22"/>
        </w:rPr>
        <w:t>Zamawiający przewiduje możliwość dokonania zmian postanowień zawartej umowy,</w:t>
      </w:r>
      <w:r w:rsidRPr="007175F4">
        <w:rPr>
          <w:rFonts w:ascii="Arial Narrow" w:hAnsi="Arial Narrow" w:cs="Verdana"/>
        </w:rPr>
        <w:t xml:space="preserve"> bez przeprowadzania nowego postępowania, </w:t>
      </w:r>
      <w:r w:rsidRPr="007175F4">
        <w:rPr>
          <w:rFonts w:ascii="Arial Narrow" w:hAnsi="Arial Narrow" w:cs="Verdana"/>
          <w:sz w:val="22"/>
          <w:szCs w:val="22"/>
        </w:rPr>
        <w:t xml:space="preserve">w przypadku wystąpienia co najmniej jednej z okoliczności wymienionych </w:t>
      </w:r>
      <w:r w:rsidR="00EB031C">
        <w:rPr>
          <w:rFonts w:ascii="Arial Narrow" w:hAnsi="Arial Narrow" w:cs="Verdana"/>
          <w:sz w:val="22"/>
          <w:szCs w:val="22"/>
        </w:rPr>
        <w:t>w ust. 2 - 4</w:t>
      </w:r>
      <w:r w:rsidRPr="007175F4">
        <w:rPr>
          <w:rFonts w:ascii="Arial Narrow" w:hAnsi="Arial Narrow" w:cs="Verdana"/>
          <w:sz w:val="22"/>
          <w:szCs w:val="22"/>
        </w:rPr>
        <w:t>, z uwzględnieniem podawanych warunków ich wprowadzenia</w:t>
      </w:r>
      <w:r w:rsidR="00C25400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.</w:t>
      </w:r>
    </w:p>
    <w:p w14:paraId="631CECA6" w14:textId="73A7713C" w:rsidR="00FB01DD" w:rsidRPr="003F3E86" w:rsidRDefault="00C25400" w:rsidP="001F5591">
      <w:pPr>
        <w:pStyle w:val="Akapitzlist"/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2"/>
          <w:szCs w:val="22"/>
          <w:lang w:eastAsia="zh-CN"/>
        </w:rPr>
      </w:pP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>Dopuszczalna jest zmiana terminu dostawy</w:t>
      </w:r>
      <w:r w:rsidR="00FB01DD" w:rsidRPr="003F3E86">
        <w:rPr>
          <w:rFonts w:ascii="Arial Narrow" w:hAnsi="Arial Narrow" w:cs="Arial"/>
          <w:bCs/>
          <w:sz w:val="22"/>
          <w:szCs w:val="22"/>
          <w:lang w:eastAsia="zh-CN"/>
        </w:rPr>
        <w:t>:</w:t>
      </w:r>
    </w:p>
    <w:p w14:paraId="6DC683CE" w14:textId="3933EB13" w:rsidR="00C25400" w:rsidRPr="003F3E86" w:rsidRDefault="00FB01DD" w:rsidP="001F5591">
      <w:pPr>
        <w:pStyle w:val="Akapitzlist"/>
        <w:numPr>
          <w:ilvl w:val="0"/>
          <w:numId w:val="60"/>
        </w:numPr>
        <w:ind w:left="851" w:hanging="425"/>
        <w:jc w:val="both"/>
        <w:rPr>
          <w:rFonts w:ascii="Arial Narrow" w:hAnsi="Arial Narrow" w:cs="Arial"/>
          <w:bCs/>
          <w:sz w:val="22"/>
          <w:szCs w:val="22"/>
          <w:lang w:eastAsia="zh-CN"/>
        </w:rPr>
      </w:pP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>spowodowana siłą wyższą, w tym klęskami żywiołowymi, warunkami atmosferycznymi uniemożliwiającymi zrealizowanie dostawy w terminie</w:t>
      </w:r>
      <w:r w:rsidR="00346574"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- w</w:t>
      </w: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takim przypadku termin dostawy może ulec wydłużeniu o okres trwania tych okoliczności;</w:t>
      </w:r>
    </w:p>
    <w:p w14:paraId="329D025E" w14:textId="0D667A30" w:rsidR="00C25400" w:rsidRPr="003F3E86" w:rsidRDefault="00FB01DD" w:rsidP="001F5591">
      <w:pPr>
        <w:pStyle w:val="Akapitzlist"/>
        <w:numPr>
          <w:ilvl w:val="0"/>
          <w:numId w:val="60"/>
        </w:numPr>
        <w:ind w:left="851" w:hanging="425"/>
        <w:jc w:val="both"/>
        <w:rPr>
          <w:rFonts w:ascii="Arial Narrow" w:hAnsi="Arial Narrow" w:cs="Arial"/>
          <w:bCs/>
          <w:sz w:val="22"/>
          <w:szCs w:val="22"/>
          <w:lang w:eastAsia="zh-CN"/>
        </w:rPr>
      </w:pP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>będąca następstwem okoliczności leżących wyłącznie po stronie Zamawiającego</w:t>
      </w:r>
      <w:r w:rsidR="00346574"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- w takim przypadku termin dostawy może ulec wydłużeniu o okres trwania tych okoliczności</w:t>
      </w:r>
      <w:r w:rsidR="00C25400" w:rsidRPr="003F3E86">
        <w:rPr>
          <w:rFonts w:ascii="Arial Narrow" w:hAnsi="Arial Narrow" w:cs="Arial"/>
          <w:bCs/>
          <w:sz w:val="22"/>
          <w:szCs w:val="22"/>
          <w:lang w:eastAsia="zh-CN"/>
        </w:rPr>
        <w:t>;</w:t>
      </w:r>
    </w:p>
    <w:p w14:paraId="34DBFA7B" w14:textId="69777A60" w:rsidR="00FB01DD" w:rsidRPr="003F3E86" w:rsidRDefault="00FB01DD" w:rsidP="001F5591">
      <w:pPr>
        <w:pStyle w:val="Akapitzlist"/>
        <w:numPr>
          <w:ilvl w:val="0"/>
          <w:numId w:val="60"/>
        </w:numPr>
        <w:ind w:left="851" w:hanging="425"/>
        <w:jc w:val="both"/>
        <w:rPr>
          <w:rFonts w:ascii="Arial Narrow" w:hAnsi="Arial Narrow" w:cs="Arial"/>
          <w:bCs/>
          <w:sz w:val="22"/>
          <w:szCs w:val="22"/>
          <w:lang w:eastAsia="zh-CN"/>
        </w:rPr>
      </w:pP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>będąca wynikiem czasowego wstrzymania produkcji pojazdu/ów lub braku pojazdu/ów na polskim rynku będącego przedmiotem umowy, w tym będącego następstwem działania organów administracji publicznej</w:t>
      </w:r>
      <w:r w:rsidR="00346574"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- w</w:t>
      </w: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takim przypadku termin dostawy może ulec </w:t>
      </w:r>
      <w:r w:rsidR="007175F4" w:rsidRPr="003F3E86">
        <w:rPr>
          <w:rFonts w:ascii="Arial Narrow" w:hAnsi="Arial Narrow" w:cs="Arial"/>
          <w:bCs/>
          <w:sz w:val="22"/>
          <w:szCs w:val="22"/>
          <w:lang w:eastAsia="zh-CN"/>
        </w:rPr>
        <w:t>wydłużeniu o</w:t>
      </w:r>
      <w:r w:rsidRPr="003F3E86">
        <w:rPr>
          <w:rFonts w:ascii="Arial Narrow" w:hAnsi="Arial Narrow" w:cs="Arial"/>
          <w:bCs/>
          <w:sz w:val="22"/>
          <w:szCs w:val="22"/>
          <w:lang w:eastAsia="zh-CN"/>
        </w:rPr>
        <w:t xml:space="preserve"> okres trwania tych okoliczności.</w:t>
      </w:r>
    </w:p>
    <w:p w14:paraId="419BA9EA" w14:textId="0AE67D35" w:rsidR="007175F4" w:rsidRPr="007175F4" w:rsidRDefault="00FB01DD" w:rsidP="001F5591">
      <w:pPr>
        <w:pStyle w:val="Akapitzlist"/>
        <w:numPr>
          <w:ilvl w:val="0"/>
          <w:numId w:val="51"/>
        </w:numPr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7175F4">
        <w:rPr>
          <w:rFonts w:ascii="Arial Narrow" w:hAnsi="Arial Narrow" w:cs="Arial"/>
          <w:color w:val="000000"/>
          <w:sz w:val="22"/>
          <w:szCs w:val="22"/>
        </w:rPr>
        <w:t>D</w:t>
      </w:r>
      <w:r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opuszczalne są zmiany </w:t>
      </w:r>
      <w:r w:rsidR="007175F4"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>umowy określone</w:t>
      </w:r>
      <w:r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w art. 455 ust.1, </w:t>
      </w:r>
      <w:r w:rsidR="007175F4"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>pkt 2</w:t>
      </w:r>
      <w:r w:rsidRPr="007175F4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lit. b, pkt. 3 i 4 i ust </w:t>
      </w:r>
      <w:r w:rsidRPr="00BF6281">
        <w:rPr>
          <w:rFonts w:ascii="Arial Narrow" w:hAnsi="Arial Narrow" w:cs="Arial"/>
          <w:sz w:val="22"/>
          <w:szCs w:val="22"/>
          <w:lang w:eastAsia="zh-CN"/>
        </w:rPr>
        <w:t xml:space="preserve">2 </w:t>
      </w:r>
      <w:r w:rsidR="007175F4" w:rsidRPr="00BF6281">
        <w:rPr>
          <w:rFonts w:ascii="Arial Narrow" w:hAnsi="Arial Narrow" w:cs="Arial"/>
          <w:sz w:val="22"/>
          <w:szCs w:val="22"/>
          <w:lang w:eastAsia="zh-CN"/>
        </w:rPr>
        <w:t>PZP</w:t>
      </w:r>
      <w:r w:rsidRPr="00BF6281">
        <w:rPr>
          <w:rFonts w:ascii="Arial Narrow" w:hAnsi="Arial Narrow" w:cs="Arial"/>
          <w:sz w:val="22"/>
          <w:szCs w:val="22"/>
          <w:lang w:eastAsia="zh-CN"/>
        </w:rPr>
        <w:t>.</w:t>
      </w:r>
    </w:p>
    <w:p w14:paraId="54B5C90A" w14:textId="77777777" w:rsidR="007175F4" w:rsidRPr="007175F4" w:rsidRDefault="00FB01DD" w:rsidP="001F5591">
      <w:pPr>
        <w:pStyle w:val="Akapitzlist"/>
        <w:numPr>
          <w:ilvl w:val="0"/>
          <w:numId w:val="51"/>
        </w:numPr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7175F4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Dopuszczalna jest zmiana płatnika należności wynikających z niniejszej umowy.</w:t>
      </w:r>
    </w:p>
    <w:p w14:paraId="4A6860EA" w14:textId="0EB1C3EB" w:rsidR="00FB01DD" w:rsidRPr="007175F4" w:rsidRDefault="00FB01DD" w:rsidP="001F5591">
      <w:pPr>
        <w:pStyle w:val="Akapitzlist"/>
        <w:numPr>
          <w:ilvl w:val="0"/>
          <w:numId w:val="51"/>
        </w:numPr>
        <w:ind w:left="426" w:hanging="426"/>
        <w:rPr>
          <w:rFonts w:ascii="Arial Narrow" w:hAnsi="Arial Narrow" w:cs="Arial"/>
          <w:sz w:val="22"/>
          <w:szCs w:val="22"/>
          <w:lang w:eastAsia="zh-CN"/>
        </w:rPr>
      </w:pPr>
      <w:r w:rsidRPr="007175F4">
        <w:rPr>
          <w:rFonts w:ascii="Arial Narrow" w:hAnsi="Arial Narrow" w:cs="Arial"/>
          <w:sz w:val="22"/>
          <w:szCs w:val="22"/>
        </w:rPr>
        <w:t>Zamawiający może odstąpić od umowy:</w:t>
      </w:r>
    </w:p>
    <w:p w14:paraId="215ABE7C" w14:textId="77777777" w:rsidR="00FB01DD" w:rsidRPr="000B29D0" w:rsidRDefault="00FB01DD" w:rsidP="001F5591">
      <w:pPr>
        <w:numPr>
          <w:ilvl w:val="0"/>
          <w:numId w:val="23"/>
        </w:numPr>
        <w:ind w:left="851" w:hanging="425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14A6DD8" w14:textId="77777777" w:rsidR="00FB01DD" w:rsidRPr="000B29D0" w:rsidRDefault="00FB01DD" w:rsidP="001F5591">
      <w:pPr>
        <w:numPr>
          <w:ilvl w:val="0"/>
          <w:numId w:val="23"/>
        </w:numPr>
        <w:ind w:left="851" w:hanging="425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>jeżeli zachodzi co najmniej jedna z następujących okoliczności:</w:t>
      </w:r>
    </w:p>
    <w:p w14:paraId="0F64C64C" w14:textId="1D58AB80" w:rsidR="00FB01DD" w:rsidRPr="000B29D0" w:rsidRDefault="00FB01DD" w:rsidP="001F5591">
      <w:pPr>
        <w:numPr>
          <w:ilvl w:val="0"/>
          <w:numId w:val="22"/>
        </w:numPr>
        <w:ind w:left="1276" w:hanging="425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 xml:space="preserve">dokonano zmiany umowy z </w:t>
      </w:r>
      <w:r w:rsidRPr="001D4F3A">
        <w:rPr>
          <w:rFonts w:ascii="Arial Narrow" w:hAnsi="Arial Narrow" w:cs="Arial"/>
          <w:sz w:val="22"/>
          <w:szCs w:val="22"/>
        </w:rPr>
        <w:t>naruszeniem: postanowień art</w:t>
      </w:r>
      <w:r w:rsidRPr="000B29D0">
        <w:rPr>
          <w:rFonts w:ascii="Arial Narrow" w:hAnsi="Arial Narrow" w:cs="Arial"/>
          <w:sz w:val="22"/>
          <w:szCs w:val="22"/>
        </w:rPr>
        <w:t xml:space="preserve">. 454 i art. 455 </w:t>
      </w:r>
      <w:r w:rsidR="00093368">
        <w:rPr>
          <w:rFonts w:ascii="Arial Narrow" w:hAnsi="Arial Narrow" w:cs="Arial"/>
          <w:sz w:val="22"/>
          <w:szCs w:val="22"/>
        </w:rPr>
        <w:t>PZP</w:t>
      </w:r>
      <w:r w:rsidR="00FC6717">
        <w:rPr>
          <w:rFonts w:ascii="Arial Narrow" w:hAnsi="Arial Narrow" w:cs="Arial"/>
          <w:sz w:val="22"/>
          <w:szCs w:val="22"/>
        </w:rPr>
        <w:t>,</w:t>
      </w:r>
      <w:r w:rsidRPr="000B29D0">
        <w:rPr>
          <w:rFonts w:ascii="Arial Narrow" w:hAnsi="Arial Narrow" w:cs="Arial"/>
          <w:sz w:val="22"/>
          <w:szCs w:val="22"/>
        </w:rPr>
        <w:t xml:space="preserve"> </w:t>
      </w:r>
    </w:p>
    <w:p w14:paraId="28180862" w14:textId="6DB811E8" w:rsidR="00FB01DD" w:rsidRPr="000B29D0" w:rsidRDefault="00FB01DD" w:rsidP="001F5591">
      <w:pPr>
        <w:numPr>
          <w:ilvl w:val="0"/>
          <w:numId w:val="22"/>
        </w:numPr>
        <w:ind w:left="1276" w:hanging="425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 xml:space="preserve">wykonawca w chwili zawarcia umowy podlegał wykluczeniu na podstawie art. 108 </w:t>
      </w:r>
      <w:r w:rsidR="00093368">
        <w:rPr>
          <w:rFonts w:ascii="Arial Narrow" w:hAnsi="Arial Narrow" w:cs="Arial"/>
          <w:sz w:val="22"/>
          <w:szCs w:val="22"/>
        </w:rPr>
        <w:t>PZP</w:t>
      </w:r>
      <w:r w:rsidR="00FC6717">
        <w:rPr>
          <w:rFonts w:ascii="Arial Narrow" w:hAnsi="Arial Narrow" w:cs="Arial"/>
          <w:sz w:val="22"/>
          <w:szCs w:val="22"/>
        </w:rPr>
        <w:t>,</w:t>
      </w:r>
    </w:p>
    <w:p w14:paraId="3D0668F9" w14:textId="77777777" w:rsidR="00FB01DD" w:rsidRPr="000B29D0" w:rsidRDefault="00FB01DD" w:rsidP="001F5591">
      <w:pPr>
        <w:numPr>
          <w:ilvl w:val="0"/>
          <w:numId w:val="22"/>
        </w:numPr>
        <w:ind w:left="1276" w:hanging="425"/>
        <w:rPr>
          <w:rFonts w:ascii="Arial Narrow" w:hAnsi="Arial Narrow" w:cs="Arial"/>
          <w:sz w:val="22"/>
          <w:szCs w:val="22"/>
        </w:rPr>
      </w:pPr>
      <w:r w:rsidRPr="00DE11FD">
        <w:rPr>
          <w:rFonts w:ascii="Arial Narrow" w:hAnsi="Arial Narrow" w:cs="Arial"/>
          <w:sz w:val="22"/>
          <w:szCs w:val="22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 w:rsidRPr="00DE11FD">
          <w:rPr>
            <w:rFonts w:ascii="Arial Narrow" w:hAnsi="Arial Narrow" w:cs="Arial"/>
            <w:sz w:val="22"/>
            <w:szCs w:val="22"/>
          </w:rPr>
          <w:t>art. 258</w:t>
        </w:r>
      </w:hyperlink>
      <w:r w:rsidRPr="00DE11FD">
        <w:rPr>
          <w:rFonts w:ascii="Arial Narrow" w:hAnsi="Arial Narrow" w:cs="Arial"/>
          <w:sz w:val="22"/>
          <w:szCs w:val="22"/>
        </w:rPr>
        <w:t xml:space="preserve"> Traktatu </w:t>
      </w:r>
      <w:r>
        <w:rPr>
          <w:rFonts w:ascii="Arial Narrow" w:hAnsi="Arial Narrow" w:cs="Arial"/>
          <w:sz w:val="22"/>
          <w:szCs w:val="22"/>
        </w:rPr>
        <w:br/>
      </w:r>
      <w:r w:rsidRPr="00DE11FD">
        <w:rPr>
          <w:rFonts w:ascii="Arial Narrow" w:hAnsi="Arial Narrow" w:cs="Arial"/>
          <w:sz w:val="22"/>
          <w:szCs w:val="22"/>
        </w:rPr>
        <w:t>o</w:t>
      </w:r>
      <w:r w:rsidRPr="000B29D0">
        <w:rPr>
          <w:rFonts w:ascii="Arial Narrow" w:hAnsi="Arial Narrow" w:cs="Arial"/>
          <w:sz w:val="22"/>
          <w:szCs w:val="22"/>
        </w:rPr>
        <w:t xml:space="preserve"> funkcjonowaniu Unii Europejskiej, że Rzeczpospolita Polska uchybiła zobowiązaniom, które ciążą na niej na mocy </w:t>
      </w:r>
      <w:r w:rsidRPr="00A14976">
        <w:rPr>
          <w:rFonts w:ascii="Arial Narrow" w:hAnsi="Arial Narrow" w:cs="Arial"/>
          <w:sz w:val="22"/>
          <w:szCs w:val="22"/>
        </w:rPr>
        <w:t xml:space="preserve">Traktatów, </w:t>
      </w:r>
      <w:hyperlink r:id="rId9" w:anchor="/document/68413979?cm=DOCUMENT" w:history="1">
        <w:r w:rsidRPr="00A14976">
          <w:rPr>
            <w:rFonts w:ascii="Arial Narrow" w:hAnsi="Arial Narrow" w:cs="Arial"/>
            <w:sz w:val="22"/>
            <w:szCs w:val="22"/>
          </w:rPr>
          <w:t>dyrektywy</w:t>
        </w:r>
      </w:hyperlink>
      <w:r w:rsidRPr="00A14976">
        <w:rPr>
          <w:rFonts w:ascii="Arial Narrow" w:hAnsi="Arial Narrow" w:cs="Arial"/>
          <w:sz w:val="22"/>
          <w:szCs w:val="22"/>
        </w:rPr>
        <w:t xml:space="preserve"> 2014/24/UE, </w:t>
      </w:r>
      <w:hyperlink r:id="rId10" w:anchor="/document/68413980?cm=DOCUMENT" w:history="1">
        <w:r w:rsidRPr="00A14976">
          <w:rPr>
            <w:rFonts w:ascii="Arial Narrow" w:hAnsi="Arial Narrow" w:cs="Arial"/>
            <w:sz w:val="22"/>
            <w:szCs w:val="22"/>
          </w:rPr>
          <w:t>dyrektywy</w:t>
        </w:r>
      </w:hyperlink>
      <w:r w:rsidRPr="00A14976">
        <w:rPr>
          <w:rFonts w:ascii="Arial Narrow" w:hAnsi="Arial Narrow" w:cs="Arial"/>
          <w:sz w:val="22"/>
          <w:szCs w:val="22"/>
        </w:rPr>
        <w:t xml:space="preserve"> 2014/25/UE i </w:t>
      </w:r>
      <w:hyperlink r:id="rId11" w:anchor="/document/67894791?cm=DOCUMENT" w:history="1">
        <w:r w:rsidRPr="00A14976">
          <w:rPr>
            <w:rFonts w:ascii="Arial Narrow" w:hAnsi="Arial Narrow" w:cs="Arial"/>
            <w:sz w:val="22"/>
            <w:szCs w:val="22"/>
          </w:rPr>
          <w:t>dyrektywy</w:t>
        </w:r>
      </w:hyperlink>
      <w:r w:rsidRPr="00A14976">
        <w:rPr>
          <w:rFonts w:ascii="Arial Narrow" w:hAnsi="Arial Narrow" w:cs="Arial"/>
          <w:sz w:val="22"/>
          <w:szCs w:val="22"/>
        </w:rPr>
        <w:t xml:space="preserve"> 2009/81/WE, z uwagi na to, że zamawiający</w:t>
      </w:r>
      <w:r w:rsidRPr="000B29D0">
        <w:rPr>
          <w:rFonts w:ascii="Arial Narrow" w:hAnsi="Arial Narrow" w:cs="Arial"/>
          <w:sz w:val="22"/>
          <w:szCs w:val="22"/>
        </w:rPr>
        <w:t xml:space="preserve"> udzielił zamówienia z naruszeniem prawa Unii Europejskiej.</w:t>
      </w:r>
    </w:p>
    <w:p w14:paraId="39F5FC56" w14:textId="0DB83BE6" w:rsidR="00FB01DD" w:rsidRPr="000B29D0" w:rsidRDefault="00FB01DD" w:rsidP="001F5591">
      <w:pPr>
        <w:numPr>
          <w:ilvl w:val="0"/>
          <w:numId w:val="24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 xml:space="preserve">W przypadku, o którym mowa w ust. </w:t>
      </w:r>
      <w:r w:rsidR="00346574">
        <w:rPr>
          <w:rFonts w:ascii="Arial Narrow" w:hAnsi="Arial Narrow" w:cs="Arial"/>
          <w:sz w:val="22"/>
          <w:szCs w:val="22"/>
        </w:rPr>
        <w:t>5</w:t>
      </w:r>
      <w:r w:rsidRPr="000B29D0">
        <w:rPr>
          <w:rFonts w:ascii="Arial Narrow" w:hAnsi="Arial Narrow" w:cs="Arial"/>
          <w:sz w:val="22"/>
          <w:szCs w:val="22"/>
        </w:rPr>
        <w:t xml:space="preserve"> pkt 2 lit. a, Zamawiający odstępuje od umowy w części, której zmiana dotyczy.</w:t>
      </w:r>
    </w:p>
    <w:p w14:paraId="2CDE4DF4" w14:textId="4B464561" w:rsidR="00FB01DD" w:rsidRDefault="00FB01DD" w:rsidP="001F5591">
      <w:pPr>
        <w:numPr>
          <w:ilvl w:val="0"/>
          <w:numId w:val="24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0B29D0">
        <w:rPr>
          <w:rFonts w:ascii="Arial Narrow" w:hAnsi="Arial Narrow" w:cs="Arial"/>
          <w:sz w:val="22"/>
          <w:szCs w:val="22"/>
        </w:rPr>
        <w:t xml:space="preserve">W przypadkach, o których mowa w ust. </w:t>
      </w:r>
      <w:r w:rsidR="00346574">
        <w:rPr>
          <w:rFonts w:ascii="Arial Narrow" w:hAnsi="Arial Narrow" w:cs="Arial"/>
          <w:sz w:val="22"/>
          <w:szCs w:val="22"/>
        </w:rPr>
        <w:t>5</w:t>
      </w:r>
      <w:r w:rsidRPr="000B29D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W</w:t>
      </w:r>
      <w:r w:rsidRPr="000B29D0">
        <w:rPr>
          <w:rFonts w:ascii="Arial Narrow" w:hAnsi="Arial Narrow" w:cs="Arial"/>
          <w:sz w:val="22"/>
          <w:szCs w:val="22"/>
        </w:rPr>
        <w:t xml:space="preserve">ykonawca </w:t>
      </w:r>
      <w:r w:rsidR="007175F4" w:rsidRPr="000B29D0">
        <w:rPr>
          <w:rFonts w:ascii="Arial Narrow" w:hAnsi="Arial Narrow" w:cs="Arial"/>
          <w:sz w:val="22"/>
          <w:szCs w:val="22"/>
        </w:rPr>
        <w:t>może żądać</w:t>
      </w:r>
      <w:r w:rsidRPr="000B29D0">
        <w:rPr>
          <w:rFonts w:ascii="Arial Narrow" w:hAnsi="Arial Narrow" w:cs="Arial"/>
          <w:sz w:val="22"/>
          <w:szCs w:val="22"/>
        </w:rPr>
        <w:t xml:space="preserve"> wynagrodzenia należnego z tytułu wykonania części umowy.</w:t>
      </w:r>
    </w:p>
    <w:p w14:paraId="1684BC94" w14:textId="77777777" w:rsidR="00FB01DD" w:rsidRDefault="00FB01DD" w:rsidP="001F5591">
      <w:pPr>
        <w:numPr>
          <w:ilvl w:val="0"/>
          <w:numId w:val="24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06295F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Zmiana postanowień zawartej umowy wymaga, pod rygorem nieważności, zachowania formy pisemnej.</w:t>
      </w:r>
    </w:p>
    <w:p w14:paraId="77C563DD" w14:textId="7D430181" w:rsidR="00FB01DD" w:rsidRPr="00FB01DD" w:rsidRDefault="00FB01DD" w:rsidP="001F5591">
      <w:pPr>
        <w:numPr>
          <w:ilvl w:val="0"/>
          <w:numId w:val="24"/>
        </w:numPr>
        <w:ind w:left="426" w:hanging="426"/>
        <w:rPr>
          <w:rFonts w:ascii="Arial Narrow" w:hAnsi="Arial Narrow" w:cs="Arial"/>
          <w:sz w:val="22"/>
          <w:szCs w:val="22"/>
        </w:rPr>
      </w:pPr>
      <w:r w:rsidRPr="00FB01DD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Zmiana umowy na wniosek Wykonawcy wymaga wykazania okoliczności uprawniających do dokonania </w:t>
      </w:r>
      <w:r w:rsidR="00EF1244" w:rsidRPr="00FB01DD">
        <w:rPr>
          <w:rFonts w:ascii="Arial Narrow" w:hAnsi="Arial Narrow" w:cs="Arial"/>
          <w:color w:val="000000"/>
          <w:sz w:val="22"/>
          <w:szCs w:val="22"/>
          <w:lang w:eastAsia="zh-CN"/>
        </w:rPr>
        <w:t>tej zmiany</w:t>
      </w:r>
    </w:p>
    <w:p w14:paraId="46154B27" w14:textId="7B06B869" w:rsidR="00012284" w:rsidRPr="003F3E86" w:rsidRDefault="00012284" w:rsidP="00012284">
      <w:pPr>
        <w:spacing w:line="100" w:lineRule="atLeast"/>
        <w:ind w:left="426" w:hanging="427"/>
        <w:rPr>
          <w:rFonts w:ascii="Arial Narrow" w:hAnsi="Arial Narrow" w:cs="Arial"/>
          <w:sz w:val="10"/>
          <w:szCs w:val="10"/>
          <w:lang w:eastAsia="zh-CN"/>
        </w:rPr>
      </w:pPr>
    </w:p>
    <w:p w14:paraId="0C468677" w14:textId="77777777" w:rsidR="00B62D03" w:rsidRPr="0090321F" w:rsidRDefault="00B62D03" w:rsidP="00B62D03">
      <w:pPr>
        <w:tabs>
          <w:tab w:val="left" w:pos="4454"/>
        </w:tabs>
        <w:jc w:val="center"/>
        <w:rPr>
          <w:rFonts w:ascii="Arial Narrow" w:hAnsi="Arial Narrow"/>
          <w:b/>
          <w:sz w:val="22"/>
          <w:szCs w:val="22"/>
        </w:rPr>
      </w:pPr>
      <w:r w:rsidRPr="0090321F">
        <w:rPr>
          <w:rFonts w:ascii="Arial Narrow" w:hAnsi="Arial Narrow"/>
          <w:b/>
          <w:sz w:val="22"/>
          <w:szCs w:val="22"/>
        </w:rPr>
        <w:t xml:space="preserve">§ </w:t>
      </w:r>
      <w:r>
        <w:rPr>
          <w:rFonts w:ascii="Arial Narrow" w:hAnsi="Arial Narrow"/>
          <w:b/>
          <w:sz w:val="22"/>
          <w:szCs w:val="22"/>
        </w:rPr>
        <w:t>9</w:t>
      </w:r>
    </w:p>
    <w:p w14:paraId="08A139EF" w14:textId="3D5A5911" w:rsidR="00B62D03" w:rsidRPr="003F3E86" w:rsidRDefault="00EF1244" w:rsidP="00B62D03">
      <w:pPr>
        <w:autoSpaceDE w:val="0"/>
        <w:autoSpaceDN w:val="0"/>
        <w:adjustRightInd w:val="0"/>
        <w:ind w:left="0" w:firstLine="0"/>
        <w:jc w:val="center"/>
        <w:rPr>
          <w:rFonts w:ascii="Arial Narrow" w:eastAsia="CIDFont+F2" w:hAnsi="Arial Narrow" w:cs="CIDFont+F2"/>
          <w:b/>
          <w:sz w:val="22"/>
          <w:szCs w:val="22"/>
        </w:rPr>
      </w:pPr>
      <w:r w:rsidRPr="003F3E86">
        <w:rPr>
          <w:rFonts w:ascii="Arial Narrow" w:eastAsia="CIDFont+F2" w:hAnsi="Arial Narrow" w:cs="CIDFont+F2"/>
          <w:b/>
          <w:sz w:val="22"/>
          <w:szCs w:val="22"/>
        </w:rPr>
        <w:t>DANE OSOBOWE</w:t>
      </w:r>
    </w:p>
    <w:p w14:paraId="2C3829DE" w14:textId="77777777" w:rsidR="00B62D03" w:rsidRDefault="00B62D03" w:rsidP="001F5591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850DFB">
        <w:rPr>
          <w:rFonts w:ascii="Arial Narrow" w:eastAsia="CIDFont+F2" w:hAnsi="Arial Narrow" w:cs="CIDFont+F1"/>
          <w:sz w:val="22"/>
          <w:szCs w:val="22"/>
        </w:rPr>
        <w:t xml:space="preserve">Strony oświadczają, że są administratorami danych osobowych reprezentujących je osób fizycznych w rozumieniu </w:t>
      </w:r>
      <w:r>
        <w:rPr>
          <w:rFonts w:ascii="Arial Narrow" w:eastAsia="CIDFont+F2" w:hAnsi="Arial Narrow" w:cs="CIDFont+F1"/>
          <w:sz w:val="22"/>
          <w:szCs w:val="22"/>
        </w:rPr>
        <w:t>R</w:t>
      </w:r>
      <w:r w:rsidRPr="00850DFB">
        <w:rPr>
          <w:rFonts w:ascii="Arial Narrow" w:eastAsia="CIDFont+F2" w:hAnsi="Arial Narrow" w:cs="CIDFont+F1"/>
          <w:sz w:val="22"/>
          <w:szCs w:val="22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01AAEB4A" w14:textId="77777777" w:rsidR="00B62D03" w:rsidRDefault="00B62D03" w:rsidP="001F5591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92A2A">
        <w:rPr>
          <w:rFonts w:ascii="Arial Narrow" w:eastAsia="CIDFont+F2" w:hAnsi="Arial Narrow" w:cs="CIDFont+F1"/>
          <w:sz w:val="22"/>
          <w:szCs w:val="22"/>
        </w:rPr>
        <w:t>Strony oświadczają, że każdy wyznaczył inspektora ochrony danych, o którym mowa w art. 37- 39 RODO.</w:t>
      </w:r>
    </w:p>
    <w:p w14:paraId="009E8D62" w14:textId="13B4009A" w:rsidR="00B62D03" w:rsidRPr="007175F4" w:rsidRDefault="00B62D03" w:rsidP="001F5591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IDFont+F2" w:hAnsi="Arial Narrow" w:cs="CIDFont+F1"/>
          <w:sz w:val="22"/>
          <w:szCs w:val="22"/>
        </w:rPr>
      </w:pPr>
      <w:r w:rsidRPr="00592A2A">
        <w:rPr>
          <w:rFonts w:ascii="Arial Narrow" w:eastAsia="CIDFont+F2" w:hAnsi="Arial Narrow" w:cs="CIDFont+F1"/>
          <w:sz w:val="22"/>
          <w:szCs w:val="22"/>
        </w:rPr>
        <w:t xml:space="preserve">Dane osobowe osób zawierających w ich imieniu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592A2A">
        <w:rPr>
          <w:rFonts w:ascii="Arial Narrow" w:eastAsia="CIDFont+F2" w:hAnsi="Arial Narrow" w:cs="CIDFont+F1"/>
          <w:sz w:val="22"/>
          <w:szCs w:val="22"/>
        </w:rPr>
        <w:t xml:space="preserve">mowę będą przetwarzane odpowiednio przez Strony na podstawie art. 6 ust. 1 lit. f) RODO w celu i zakresie niezbędnym do zawarcia i realizacji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592A2A">
        <w:rPr>
          <w:rFonts w:ascii="Arial Narrow" w:eastAsia="CIDFont+F2" w:hAnsi="Arial Narrow" w:cs="CIDFont+F1"/>
          <w:sz w:val="22"/>
          <w:szCs w:val="22"/>
        </w:rPr>
        <w:t>mowy w szczególności ustalenia zgodności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7175F4">
        <w:rPr>
          <w:rFonts w:ascii="Arial Narrow" w:eastAsia="CIDFont+F2" w:hAnsi="Arial Narrow" w:cs="CIDFont+F1"/>
          <w:sz w:val="22"/>
          <w:szCs w:val="22"/>
        </w:rPr>
        <w:t>reprezentacji Stron. Dane osób kontaktowych (Przedstawicieli Stron) w kategorii dane zwykle - imię. nazwisko, zajmowane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7175F4">
        <w:rPr>
          <w:rFonts w:ascii="Arial Narrow" w:eastAsia="CIDFont+F2" w:hAnsi="Arial Narrow" w:cs="CIDFont+F1"/>
          <w:sz w:val="22"/>
          <w:szCs w:val="22"/>
        </w:rPr>
        <w:t>stanowisko i miejsce pracy, numer służbowego telefonu, służbowy adres email wskazanych przez Strony będą przetwarzane odpowiednio przez Strony na podstawie art. 6 ust. 1 lit. f) RODO w celu i zakresie niezbędnym do wykonania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="007175F4" w:rsidRPr="007175F4">
        <w:rPr>
          <w:rFonts w:ascii="Arial Narrow" w:eastAsia="CIDFont+F2" w:hAnsi="Arial Narrow" w:cs="CIDFont+F1"/>
          <w:color w:val="00B050"/>
          <w:sz w:val="22"/>
          <w:szCs w:val="22"/>
        </w:rPr>
        <w:t>u</w:t>
      </w:r>
      <w:r w:rsidRPr="007175F4">
        <w:rPr>
          <w:rFonts w:ascii="Arial Narrow" w:eastAsia="CIDFont+F2" w:hAnsi="Arial Narrow" w:cs="CIDFont+F1"/>
          <w:sz w:val="22"/>
          <w:szCs w:val="22"/>
        </w:rPr>
        <w:t>mowy, w szczególności utrzymywania kontaktów służących jej wykonaniu, wymianie korespondencji lub kontaktach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7175F4">
        <w:rPr>
          <w:rFonts w:ascii="Arial Narrow" w:eastAsia="CIDFont+F2" w:hAnsi="Arial Narrow" w:cs="CIDFont+F1"/>
          <w:sz w:val="22"/>
          <w:szCs w:val="22"/>
        </w:rPr>
        <w:t>telefonicznych. Dane osobowe ww. osób mogą być również przetwarzane w związku z wypełnieniem obowiązków prawnych nałożonych odpowiednio na Strony, w szczególności prawa podatkowego, sprawozdawczości finansowej oraz w celu spełnienia wymogów ustawy o dostępie do informacji publicznej (art. 6 ust. 1 lit. c RODO).</w:t>
      </w:r>
    </w:p>
    <w:p w14:paraId="44A621C8" w14:textId="7926C520" w:rsidR="00B62D03" w:rsidRPr="007175F4" w:rsidRDefault="00B62D03" w:rsidP="001F5591">
      <w:pPr>
        <w:numPr>
          <w:ilvl w:val="3"/>
          <w:numId w:val="2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850DFB">
        <w:rPr>
          <w:rFonts w:ascii="Arial Narrow" w:eastAsia="CIDFont+F2" w:hAnsi="Arial Narrow" w:cs="CIDFont+F1"/>
          <w:sz w:val="22"/>
          <w:szCs w:val="22"/>
        </w:rPr>
        <w:lastRenderedPageBreak/>
        <w:t>Dane osobowe osób. o których mowa w ust. 1 nie będą przekazywane podmiotom trzecim o ile nie będzie się to wiązało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7175F4">
        <w:rPr>
          <w:rFonts w:ascii="Arial Narrow" w:eastAsia="CIDFont+F2" w:hAnsi="Arial Narrow" w:cs="CIDFont+F1"/>
          <w:sz w:val="22"/>
          <w:szCs w:val="22"/>
        </w:rPr>
        <w:t xml:space="preserve">z koniecznością wynikającą z realizacji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7175F4">
        <w:rPr>
          <w:rFonts w:ascii="Arial Narrow" w:eastAsia="CIDFont+F2" w:hAnsi="Arial Narrow" w:cs="CIDFont+F1"/>
          <w:sz w:val="22"/>
          <w:szCs w:val="22"/>
        </w:rPr>
        <w:t>mowy, w szczególności podmiotom świadczącym na rzecz Stron usługi prawne, księgowe, archiwizacyjne, kurierskie, pocztowe a także podmiotom współpracującym przy realizacji umowy.</w:t>
      </w:r>
    </w:p>
    <w:p w14:paraId="346AC515" w14:textId="77777777" w:rsidR="00B62D03" w:rsidRDefault="00B62D03" w:rsidP="001F5591">
      <w:pPr>
        <w:numPr>
          <w:ilvl w:val="3"/>
          <w:numId w:val="2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850DFB">
        <w:rPr>
          <w:rFonts w:ascii="Arial Narrow" w:eastAsia="CIDFont+F2" w:hAnsi="Arial Narrow" w:cs="CIDFont+F1"/>
          <w:sz w:val="22"/>
          <w:szCs w:val="22"/>
        </w:rPr>
        <w:t>Dane osobowe osób, o których mowa w ust. 1, nie będą przekazywane do państwa trzeciego, ani organizacji międzynarodowej w rozumieniu RODO.</w:t>
      </w:r>
    </w:p>
    <w:p w14:paraId="5B87355D" w14:textId="59F1CFCF" w:rsidR="007175F4" w:rsidRDefault="00B62D03" w:rsidP="001F5591">
      <w:pPr>
        <w:numPr>
          <w:ilvl w:val="3"/>
          <w:numId w:val="2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4400AA">
        <w:rPr>
          <w:rFonts w:ascii="Arial Narrow" w:eastAsia="CIDFont+F2" w:hAnsi="Arial Narrow" w:cs="CIDFont+F1"/>
          <w:sz w:val="22"/>
          <w:szCs w:val="22"/>
        </w:rPr>
        <w:t xml:space="preserve">Dane osobowe osób. o których mowa w ust. 1, będą przetwarzane przez okres od dnia zawarcia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4400AA">
        <w:rPr>
          <w:rFonts w:ascii="Arial Narrow" w:eastAsia="CIDFont+F2" w:hAnsi="Arial Narrow" w:cs="CIDFont+F1"/>
          <w:sz w:val="22"/>
          <w:szCs w:val="22"/>
        </w:rPr>
        <w:t>mowy do 4 lat od końca</w:t>
      </w:r>
      <w:r w:rsidR="007175F4">
        <w:rPr>
          <w:rFonts w:ascii="Arial Narrow" w:eastAsia="CIDFont+F2" w:hAnsi="Arial Narrow" w:cs="CIDFont+F1"/>
          <w:sz w:val="22"/>
          <w:szCs w:val="22"/>
        </w:rPr>
        <w:t xml:space="preserve"> </w:t>
      </w:r>
      <w:r w:rsidRPr="007175F4">
        <w:rPr>
          <w:rFonts w:ascii="Arial Narrow" w:eastAsia="CIDFont+F2" w:hAnsi="Arial Narrow" w:cs="CIDFont+F1"/>
          <w:sz w:val="22"/>
          <w:szCs w:val="22"/>
        </w:rPr>
        <w:t>roku kalendarzowego, w którym Umowa wygasła lub została rozwiązana z jakiejkolwiek przyczyny, chyba że niezbędny będzie dłuższy okres przetwarzania np.: z uwagi na obowiązki archiwizacyjne, dochodzenie roszczeń itp.</w:t>
      </w:r>
    </w:p>
    <w:p w14:paraId="6E30A5C2" w14:textId="77777777" w:rsidR="007175F4" w:rsidRDefault="00B62D03" w:rsidP="001F5591">
      <w:pPr>
        <w:numPr>
          <w:ilvl w:val="3"/>
          <w:numId w:val="2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7175F4">
        <w:rPr>
          <w:rFonts w:ascii="Arial Narrow" w:eastAsia="CIDFont+F2" w:hAnsi="Arial Narrow" w:cs="CIDFont+F1"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4D0C374C" w14:textId="77777777" w:rsidR="007175F4" w:rsidRDefault="00B62D03" w:rsidP="001F5591">
      <w:pPr>
        <w:numPr>
          <w:ilvl w:val="3"/>
          <w:numId w:val="2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7175F4">
        <w:rPr>
          <w:rFonts w:ascii="Arial Narrow" w:eastAsia="CIDFont+F2" w:hAnsi="Arial Narrow" w:cs="CIDFont+F1"/>
          <w:sz w:val="22"/>
          <w:szCs w:val="22"/>
        </w:rPr>
        <w:t>Osobom o których mowa w ust. 1, w związku z przetwarzaniem ich danych osobowych przysługuje prawo do wniesienia skargi do organu nadzorczego - Prezesa Urzędu Ochrony Danych Osobowych.</w:t>
      </w:r>
    </w:p>
    <w:p w14:paraId="478D6824" w14:textId="77777777" w:rsidR="00EF1244" w:rsidRDefault="00B62D03" w:rsidP="001F5591">
      <w:pPr>
        <w:numPr>
          <w:ilvl w:val="3"/>
          <w:numId w:val="2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7175F4">
        <w:rPr>
          <w:rFonts w:ascii="Arial Narrow" w:eastAsia="CIDFont+F2" w:hAnsi="Arial Narrow" w:cs="CIDFont+F1"/>
          <w:sz w:val="22"/>
          <w:szCs w:val="22"/>
        </w:rPr>
        <w:t xml:space="preserve">W oparciu o dane osobowe osób, o których mowa w ust. 1, Strony nie będą podejmowały zautomatyzowanych </w:t>
      </w:r>
      <w:r w:rsidR="007175F4" w:rsidRPr="007175F4">
        <w:rPr>
          <w:rFonts w:ascii="Arial Narrow" w:eastAsia="CIDFont+F2" w:hAnsi="Arial Narrow" w:cs="CIDFont+F1"/>
          <w:sz w:val="22"/>
          <w:szCs w:val="22"/>
        </w:rPr>
        <w:t xml:space="preserve">decyzji, </w:t>
      </w:r>
      <w:r w:rsidRPr="007175F4">
        <w:rPr>
          <w:rFonts w:ascii="Arial Narrow" w:eastAsia="CIDFont+F2" w:hAnsi="Arial Narrow" w:cs="CIDFont+F1"/>
          <w:sz w:val="22"/>
          <w:szCs w:val="22"/>
        </w:rPr>
        <w:t>w tym decyzji będących wynikiem profilowania w rozumieniu RODO.</w:t>
      </w:r>
    </w:p>
    <w:p w14:paraId="462D8653" w14:textId="017961C4" w:rsidR="00B62D03" w:rsidRPr="00EF1244" w:rsidRDefault="00B62D03" w:rsidP="001F5591">
      <w:pPr>
        <w:numPr>
          <w:ilvl w:val="3"/>
          <w:numId w:val="25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ind w:left="426" w:hanging="426"/>
        <w:rPr>
          <w:rFonts w:ascii="Arial Narrow" w:eastAsia="CIDFont+F2" w:hAnsi="Arial Narrow" w:cs="CIDFont+F1"/>
          <w:sz w:val="22"/>
          <w:szCs w:val="22"/>
        </w:rPr>
      </w:pPr>
      <w:r w:rsidRPr="00EF1244">
        <w:rPr>
          <w:rFonts w:ascii="Arial Narrow" w:eastAsia="CIDFont+F2" w:hAnsi="Arial Narrow" w:cs="CIDFont+F1"/>
          <w:sz w:val="22"/>
          <w:szCs w:val="22"/>
        </w:rPr>
        <w:t xml:space="preserve">Każda ze Stron zobowiązuje się poinformować osoby fizyczne nie podpisujące </w:t>
      </w:r>
      <w:r w:rsidR="001B58FD">
        <w:rPr>
          <w:rFonts w:ascii="Arial Narrow" w:eastAsia="CIDFont+F2" w:hAnsi="Arial Narrow" w:cs="CIDFont+F1"/>
          <w:sz w:val="22"/>
          <w:szCs w:val="22"/>
        </w:rPr>
        <w:t>u</w:t>
      </w:r>
      <w:r w:rsidRPr="00EF1244">
        <w:rPr>
          <w:rFonts w:ascii="Arial Narrow" w:eastAsia="CIDFont+F2" w:hAnsi="Arial Narrow" w:cs="CIDFont+F1"/>
          <w:sz w:val="22"/>
          <w:szCs w:val="22"/>
        </w:rPr>
        <w:t>mowy, o których mowa w ust. 1, o treści</w:t>
      </w:r>
    </w:p>
    <w:p w14:paraId="5B870208" w14:textId="77777777" w:rsidR="00B62D03" w:rsidRPr="00CB730C" w:rsidRDefault="00B62D03" w:rsidP="007175F4">
      <w:pPr>
        <w:tabs>
          <w:tab w:val="num" w:pos="426"/>
        </w:tabs>
        <w:ind w:left="426" w:hanging="426"/>
        <w:rPr>
          <w:rFonts w:ascii="Arial Narrow" w:hAnsi="Arial Narrow" w:cs="Arial"/>
          <w:b/>
          <w:bCs/>
          <w:sz w:val="22"/>
          <w:szCs w:val="22"/>
          <w:lang w:eastAsia="zh-CN"/>
        </w:rPr>
      </w:pPr>
      <w:r w:rsidRPr="00850DFB">
        <w:rPr>
          <w:rFonts w:ascii="Arial Narrow" w:eastAsia="CIDFont+F2" w:hAnsi="Arial Narrow" w:cs="CIDFont+F1"/>
          <w:sz w:val="22"/>
          <w:szCs w:val="22"/>
        </w:rPr>
        <w:t>niniejszego paragrafu.</w:t>
      </w:r>
    </w:p>
    <w:p w14:paraId="4BDD8510" w14:textId="6565CB9D" w:rsidR="00B62D03" w:rsidRPr="003F3E86" w:rsidRDefault="00B62D03" w:rsidP="00012284">
      <w:pPr>
        <w:spacing w:line="100" w:lineRule="atLeast"/>
        <w:ind w:left="426" w:hanging="427"/>
        <w:rPr>
          <w:rFonts w:ascii="Arial Narrow" w:hAnsi="Arial Narrow" w:cs="Arial"/>
          <w:sz w:val="10"/>
          <w:szCs w:val="10"/>
          <w:lang w:eastAsia="zh-CN"/>
        </w:rPr>
      </w:pPr>
    </w:p>
    <w:p w14:paraId="18E6DBF1" w14:textId="77777777" w:rsidR="00B62D03" w:rsidRPr="000543B4" w:rsidRDefault="00B62D03" w:rsidP="00B62D03">
      <w:pPr>
        <w:tabs>
          <w:tab w:val="left" w:pos="425"/>
        </w:tabs>
        <w:ind w:left="0" w:firstLine="0"/>
        <w:jc w:val="center"/>
        <w:rPr>
          <w:rFonts w:ascii="Arial Narrow" w:eastAsia="Arial" w:hAnsi="Arial Narrow" w:cs="Arial"/>
          <w:b/>
          <w:sz w:val="22"/>
          <w:szCs w:val="22"/>
          <w:lang w:eastAsia="zh-CN"/>
        </w:rPr>
      </w:pPr>
      <w:r w:rsidRPr="000543B4">
        <w:rPr>
          <w:rFonts w:ascii="Arial Narrow" w:hAnsi="Arial Narrow" w:cs="Arial"/>
          <w:b/>
          <w:sz w:val="22"/>
          <w:szCs w:val="22"/>
          <w:lang w:eastAsia="zh-CN"/>
        </w:rPr>
        <w:t>§</w:t>
      </w:r>
      <w:r>
        <w:rPr>
          <w:rFonts w:ascii="Arial Narrow" w:hAnsi="Arial Narrow" w:cs="Arial"/>
          <w:b/>
          <w:sz w:val="22"/>
          <w:szCs w:val="22"/>
          <w:lang w:eastAsia="zh-CN"/>
        </w:rPr>
        <w:t>10</w:t>
      </w:r>
    </w:p>
    <w:p w14:paraId="6B906FC2" w14:textId="77777777" w:rsidR="00B62D03" w:rsidRPr="000543B4" w:rsidRDefault="00B62D03" w:rsidP="00B62D03">
      <w:pPr>
        <w:tabs>
          <w:tab w:val="left" w:pos="425"/>
        </w:tabs>
        <w:ind w:left="0" w:firstLine="0"/>
        <w:jc w:val="center"/>
        <w:rPr>
          <w:rFonts w:ascii="Arial Narrow" w:eastAsia="Arial" w:hAnsi="Arial Narrow" w:cs="Arial"/>
          <w:b/>
          <w:sz w:val="22"/>
          <w:szCs w:val="22"/>
          <w:lang w:eastAsia="zh-CN"/>
        </w:rPr>
      </w:pPr>
      <w:r w:rsidRPr="000543B4">
        <w:rPr>
          <w:rFonts w:ascii="Arial Narrow" w:hAnsi="Arial Narrow" w:cs="Arial"/>
          <w:b/>
          <w:bCs/>
          <w:sz w:val="22"/>
          <w:szCs w:val="22"/>
          <w:lang w:eastAsia="zh-CN"/>
        </w:rPr>
        <w:t>POSTANOWIENIA</w:t>
      </w:r>
      <w:r w:rsidRPr="000543B4">
        <w:rPr>
          <w:rFonts w:ascii="Arial Narrow" w:eastAsia="Arial" w:hAnsi="Arial Narrow" w:cs="Arial"/>
          <w:b/>
          <w:bCs/>
          <w:sz w:val="22"/>
          <w:szCs w:val="22"/>
          <w:lang w:eastAsia="zh-CN"/>
        </w:rPr>
        <w:t xml:space="preserve"> </w:t>
      </w:r>
      <w:r w:rsidRPr="000543B4">
        <w:rPr>
          <w:rFonts w:ascii="Arial Narrow" w:hAnsi="Arial Narrow" w:cs="Arial"/>
          <w:b/>
          <w:bCs/>
          <w:sz w:val="22"/>
          <w:szCs w:val="22"/>
          <w:lang w:eastAsia="zh-CN"/>
        </w:rPr>
        <w:t>KOŃCOWE</w:t>
      </w:r>
    </w:p>
    <w:p w14:paraId="1F1C630F" w14:textId="77777777" w:rsidR="00B62D03" w:rsidRPr="000B29D0" w:rsidRDefault="00B62D03" w:rsidP="001F5591">
      <w:pPr>
        <w:numPr>
          <w:ilvl w:val="0"/>
          <w:numId w:val="27"/>
        </w:numPr>
        <w:tabs>
          <w:tab w:val="clear" w:pos="714"/>
          <w:tab w:val="num" w:pos="0"/>
        </w:tabs>
        <w:suppressAutoHyphens/>
        <w:ind w:left="426" w:hanging="426"/>
        <w:rPr>
          <w:rFonts w:ascii="Arial Narrow" w:hAnsi="Arial Narrow" w:cs="Verdana"/>
          <w:sz w:val="22"/>
          <w:szCs w:val="22"/>
        </w:rPr>
      </w:pPr>
      <w:r w:rsidRPr="000B29D0">
        <w:rPr>
          <w:rFonts w:ascii="Arial Narrow" w:hAnsi="Arial Narrow" w:cs="Verdana"/>
          <w:sz w:val="22"/>
          <w:szCs w:val="22"/>
        </w:rPr>
        <w:t>W sprawach nieuregulowanych niniejszą umową stosuje się przepisy Kodeksu Cywilnego o ile przepisy ustawy Prawo zamówień publicznych nie stanowią inaczej.</w:t>
      </w:r>
    </w:p>
    <w:p w14:paraId="1F10FA69" w14:textId="592CE927" w:rsidR="00B62D03" w:rsidRPr="000B29D0" w:rsidRDefault="00B62D03" w:rsidP="001F5591">
      <w:pPr>
        <w:numPr>
          <w:ilvl w:val="0"/>
          <w:numId w:val="27"/>
        </w:numPr>
        <w:tabs>
          <w:tab w:val="clear" w:pos="714"/>
          <w:tab w:val="num" w:pos="0"/>
        </w:tabs>
        <w:suppressAutoHyphens/>
        <w:ind w:left="426" w:hanging="426"/>
        <w:rPr>
          <w:rFonts w:ascii="Arial Narrow" w:hAnsi="Arial Narrow" w:cs="Verdana"/>
          <w:sz w:val="22"/>
          <w:szCs w:val="22"/>
        </w:rPr>
      </w:pPr>
      <w:r w:rsidRPr="00023C53">
        <w:rPr>
          <w:rFonts w:ascii="Arial Narrow" w:hAnsi="Arial Narrow" w:cs="Verdana"/>
          <w:sz w:val="22"/>
          <w:szCs w:val="22"/>
        </w:rPr>
        <w:t xml:space="preserve">Ewentualne spory powstałe w toku realizacji umowy strony będą rozwiązywać w drodze wzajemnych negocjacji, </w:t>
      </w:r>
      <w:r w:rsidR="00EF1244">
        <w:rPr>
          <w:rFonts w:ascii="Arial Narrow" w:hAnsi="Arial Narrow" w:cs="Verdana"/>
          <w:sz w:val="22"/>
          <w:szCs w:val="22"/>
        </w:rPr>
        <w:br/>
      </w:r>
      <w:r w:rsidRPr="00023C53">
        <w:rPr>
          <w:rFonts w:ascii="Arial Narrow" w:hAnsi="Arial Narrow" w:cs="Verdana"/>
          <w:sz w:val="22"/>
          <w:szCs w:val="22"/>
        </w:rPr>
        <w:t>a w razie braku porozumienia spory będzie realizować Sąd powszechny właściwy miejscowo dla Zamawiającego</w:t>
      </w:r>
      <w:r w:rsidRPr="000B29D0">
        <w:rPr>
          <w:rFonts w:ascii="Arial Narrow" w:hAnsi="Arial Narrow" w:cs="Verdana"/>
          <w:sz w:val="22"/>
          <w:szCs w:val="22"/>
        </w:rPr>
        <w:t>.</w:t>
      </w:r>
    </w:p>
    <w:p w14:paraId="69635E51" w14:textId="2BA8E798" w:rsidR="00B62D03" w:rsidRPr="000B29D0" w:rsidRDefault="00B62D03" w:rsidP="001F5591">
      <w:pPr>
        <w:numPr>
          <w:ilvl w:val="0"/>
          <w:numId w:val="27"/>
        </w:numPr>
        <w:tabs>
          <w:tab w:val="clear" w:pos="714"/>
          <w:tab w:val="num" w:pos="0"/>
        </w:tabs>
        <w:suppressAutoHyphens/>
        <w:ind w:left="426" w:hanging="426"/>
        <w:rPr>
          <w:rFonts w:ascii="Arial Narrow" w:hAnsi="Arial Narrow" w:cs="Verdana"/>
          <w:sz w:val="22"/>
          <w:szCs w:val="22"/>
        </w:rPr>
      </w:pPr>
      <w:r w:rsidRPr="000B29D0">
        <w:rPr>
          <w:rFonts w:ascii="Arial Narrow" w:hAnsi="Arial Narrow" w:cs="Verdana"/>
          <w:sz w:val="22"/>
          <w:szCs w:val="22"/>
        </w:rPr>
        <w:t>Umowę sporządzono w trzech jednobrzmiących egzemplarzach, z których każdy stanowi oryginał. Dwa egzemplarze otrzymuje Zamawiający, jeden egzemplarz otrzymuje Wykonawca.</w:t>
      </w:r>
      <w:r w:rsidR="005C24D3" w:rsidRPr="005C24D3">
        <w:rPr>
          <w:rFonts w:ascii="Arial Narrow" w:hAnsi="Arial Narrow"/>
          <w:bCs/>
          <w:sz w:val="22"/>
          <w:szCs w:val="22"/>
        </w:rPr>
        <w:t xml:space="preserve"> </w:t>
      </w:r>
      <w:r w:rsidR="005C24D3" w:rsidRPr="00D41C6C">
        <w:rPr>
          <w:rFonts w:ascii="Arial Narrow" w:hAnsi="Arial Narrow"/>
          <w:bCs/>
          <w:sz w:val="22"/>
          <w:szCs w:val="22"/>
        </w:rPr>
        <w:t xml:space="preserve">Postanowienia nie stosuje się, w przypadku zawarcia umowy elektronicznie, </w:t>
      </w:r>
      <w:r w:rsidR="005C24D3">
        <w:rPr>
          <w:rFonts w:ascii="Arial Narrow" w:hAnsi="Arial Narrow"/>
          <w:bCs/>
          <w:sz w:val="22"/>
          <w:szCs w:val="22"/>
        </w:rPr>
        <w:t>z</w:t>
      </w:r>
      <w:r w:rsidR="005C24D3" w:rsidRPr="00D41C6C">
        <w:rPr>
          <w:rFonts w:ascii="Arial Narrow" w:hAnsi="Arial Narrow"/>
          <w:bCs/>
          <w:sz w:val="22"/>
          <w:szCs w:val="22"/>
        </w:rPr>
        <w:t xml:space="preserve"> wykorzystaniem przez Strony kwalifikowanego podpisu elektronicznego</w:t>
      </w:r>
      <w:r w:rsidR="005C24D3">
        <w:rPr>
          <w:rFonts w:ascii="Arial Narrow" w:hAnsi="Arial Narrow"/>
          <w:bCs/>
          <w:sz w:val="22"/>
          <w:szCs w:val="22"/>
        </w:rPr>
        <w:t>.</w:t>
      </w:r>
    </w:p>
    <w:p w14:paraId="242630E7" w14:textId="77777777" w:rsidR="00B62D03" w:rsidRPr="000B29D0" w:rsidRDefault="00B62D03" w:rsidP="001F5591">
      <w:pPr>
        <w:numPr>
          <w:ilvl w:val="0"/>
          <w:numId w:val="27"/>
        </w:numPr>
        <w:tabs>
          <w:tab w:val="clear" w:pos="714"/>
          <w:tab w:val="num" w:pos="0"/>
        </w:tabs>
        <w:suppressAutoHyphens/>
        <w:ind w:left="426" w:hanging="426"/>
        <w:rPr>
          <w:rFonts w:ascii="Arial Narrow" w:hAnsi="Arial Narrow" w:cs="Verdana"/>
          <w:sz w:val="22"/>
          <w:szCs w:val="22"/>
        </w:rPr>
      </w:pPr>
      <w:r w:rsidRPr="000B29D0">
        <w:rPr>
          <w:rFonts w:ascii="Arial Narrow" w:hAnsi="Arial Narrow" w:cs="Verdana"/>
          <w:sz w:val="22"/>
          <w:szCs w:val="22"/>
        </w:rPr>
        <w:t xml:space="preserve">Do realizacji postanowień umowy strony wyznaczają przedstawicieli: </w:t>
      </w:r>
    </w:p>
    <w:p w14:paraId="682EE1D6" w14:textId="4EDBC091" w:rsidR="00B62D03" w:rsidRPr="005C24D3" w:rsidRDefault="00B62D03" w:rsidP="001F5591">
      <w:pPr>
        <w:pStyle w:val="Akapitzlist"/>
        <w:numPr>
          <w:ilvl w:val="0"/>
          <w:numId w:val="26"/>
        </w:numPr>
        <w:tabs>
          <w:tab w:val="clear" w:pos="697"/>
          <w:tab w:val="num" w:pos="851"/>
        </w:tabs>
        <w:ind w:left="851" w:hanging="425"/>
        <w:rPr>
          <w:rFonts w:ascii="Arial Narrow" w:hAnsi="Arial Narrow" w:cs="Verdana"/>
          <w:sz w:val="22"/>
          <w:szCs w:val="22"/>
        </w:rPr>
      </w:pPr>
      <w:r w:rsidRPr="005C24D3">
        <w:rPr>
          <w:rFonts w:ascii="Arial Narrow" w:hAnsi="Arial Narrow" w:cs="Verdana"/>
          <w:sz w:val="22"/>
          <w:szCs w:val="22"/>
        </w:rPr>
        <w:t xml:space="preserve">ze strony Zamawiającego: </w:t>
      </w:r>
      <w:r w:rsidR="00EF1244">
        <w:rPr>
          <w:rFonts w:ascii="Arial Narrow" w:hAnsi="Arial Narrow" w:cs="Verdana"/>
          <w:sz w:val="22"/>
          <w:szCs w:val="22"/>
        </w:rPr>
        <w:t>………………….</w:t>
      </w:r>
      <w:r w:rsidRPr="005C24D3">
        <w:rPr>
          <w:rFonts w:ascii="Arial Narrow" w:hAnsi="Arial Narrow" w:cs="Verdana"/>
          <w:sz w:val="22"/>
          <w:szCs w:val="22"/>
        </w:rPr>
        <w:t xml:space="preserve">, tel. </w:t>
      </w:r>
      <w:r w:rsidR="00EF1244">
        <w:rPr>
          <w:rFonts w:ascii="Arial Narrow" w:hAnsi="Arial Narrow" w:cs="Verdana"/>
          <w:sz w:val="22"/>
          <w:szCs w:val="22"/>
        </w:rPr>
        <w:t>………………..</w:t>
      </w:r>
      <w:r w:rsidRPr="005C24D3">
        <w:rPr>
          <w:rFonts w:ascii="Arial Narrow" w:hAnsi="Arial Narrow" w:cs="Verdana"/>
          <w:sz w:val="22"/>
          <w:szCs w:val="22"/>
        </w:rPr>
        <w:t xml:space="preserve">, e-mail: </w:t>
      </w:r>
      <w:r w:rsidR="00EF1244">
        <w:rPr>
          <w:rFonts w:ascii="Arial Narrow" w:hAnsi="Arial Narrow" w:cs="Verdana"/>
          <w:sz w:val="22"/>
          <w:szCs w:val="22"/>
        </w:rPr>
        <w:t>………………………………………</w:t>
      </w:r>
    </w:p>
    <w:p w14:paraId="699AB95D" w14:textId="47B0CA4C" w:rsidR="00B62D03" w:rsidRPr="0053796C" w:rsidRDefault="00B62D03" w:rsidP="001F5591">
      <w:pPr>
        <w:numPr>
          <w:ilvl w:val="0"/>
          <w:numId w:val="26"/>
        </w:numPr>
        <w:tabs>
          <w:tab w:val="clear" w:pos="697"/>
          <w:tab w:val="num" w:pos="0"/>
          <w:tab w:val="left" w:pos="709"/>
        </w:tabs>
        <w:suppressAutoHyphens/>
        <w:ind w:left="851" w:hanging="425"/>
        <w:rPr>
          <w:rFonts w:ascii="Arial Narrow" w:eastAsia="Verdana" w:hAnsi="Arial Narrow" w:cs="Verdana"/>
          <w:sz w:val="22"/>
          <w:szCs w:val="22"/>
        </w:rPr>
      </w:pPr>
      <w:r w:rsidRPr="000B29D0">
        <w:rPr>
          <w:rFonts w:ascii="Arial Narrow" w:hAnsi="Arial Narrow" w:cs="Verdana"/>
          <w:sz w:val="22"/>
          <w:szCs w:val="22"/>
        </w:rPr>
        <w:t>ze strony Wykonawcy:</w:t>
      </w:r>
      <w:r>
        <w:rPr>
          <w:rFonts w:ascii="Arial Narrow" w:eastAsia="Verdana" w:hAnsi="Arial Narrow" w:cs="Verdana"/>
          <w:sz w:val="22"/>
          <w:szCs w:val="22"/>
        </w:rPr>
        <w:t xml:space="preserve"> </w:t>
      </w:r>
      <w:r w:rsidRPr="0053796C">
        <w:rPr>
          <w:rFonts w:ascii="Arial Narrow" w:eastAsia="Verdana" w:hAnsi="Arial Narrow" w:cs="Verdana"/>
          <w:sz w:val="22"/>
          <w:szCs w:val="22"/>
        </w:rPr>
        <w:t xml:space="preserve">………………………….   </w:t>
      </w:r>
      <w:r w:rsidRPr="0053796C">
        <w:rPr>
          <w:rFonts w:ascii="Arial Narrow" w:hAnsi="Arial Narrow" w:cs="Verdana"/>
          <w:sz w:val="22"/>
          <w:szCs w:val="22"/>
        </w:rPr>
        <w:t xml:space="preserve">tel. ………………………………. , e-mail: </w:t>
      </w:r>
      <w:r w:rsidRPr="0053796C">
        <w:rPr>
          <w:rStyle w:val="Hipercze"/>
          <w:rFonts w:ascii="Arial Narrow" w:hAnsi="Arial Narrow" w:cs="Verdana"/>
          <w:sz w:val="22"/>
          <w:szCs w:val="22"/>
        </w:rPr>
        <w:t xml:space="preserve"> </w:t>
      </w:r>
      <w:r w:rsidRPr="0053796C">
        <w:rPr>
          <w:rFonts w:ascii="Arial Narrow" w:hAnsi="Arial Narrow" w:cs="Verdana"/>
          <w:sz w:val="22"/>
          <w:szCs w:val="22"/>
        </w:rPr>
        <w:t xml:space="preserve"> ………………………………</w:t>
      </w:r>
    </w:p>
    <w:p w14:paraId="6FC610D4" w14:textId="77777777" w:rsidR="00B62D03" w:rsidRPr="000B29D0" w:rsidRDefault="00B62D03" w:rsidP="001F5591">
      <w:pPr>
        <w:numPr>
          <w:ilvl w:val="0"/>
          <w:numId w:val="27"/>
        </w:numPr>
        <w:tabs>
          <w:tab w:val="clear" w:pos="714"/>
          <w:tab w:val="num" w:pos="0"/>
        </w:tabs>
        <w:suppressAutoHyphens/>
        <w:ind w:left="426" w:hanging="426"/>
        <w:rPr>
          <w:rFonts w:ascii="Arial Narrow" w:hAnsi="Arial Narrow" w:cs="Verdana"/>
          <w:sz w:val="22"/>
          <w:szCs w:val="22"/>
        </w:rPr>
      </w:pPr>
      <w:r w:rsidRPr="000B29D0">
        <w:rPr>
          <w:rFonts w:ascii="Arial Narrow" w:hAnsi="Arial Narrow" w:cs="Verdana"/>
          <w:sz w:val="22"/>
          <w:szCs w:val="22"/>
        </w:rPr>
        <w:t>Integralną część umowy stanowią załączniki:</w:t>
      </w:r>
    </w:p>
    <w:tbl>
      <w:tblPr>
        <w:tblStyle w:val="Tabela-Siatka"/>
        <w:tblW w:w="949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141"/>
        <w:gridCol w:w="7655"/>
      </w:tblGrid>
      <w:tr w:rsidR="00085C9F" w14:paraId="7D289E41" w14:textId="77777777" w:rsidTr="006D3120">
        <w:tc>
          <w:tcPr>
            <w:tcW w:w="425" w:type="dxa"/>
          </w:tcPr>
          <w:p w14:paraId="0F695DF8" w14:textId="77777777" w:rsidR="00085C9F" w:rsidRPr="00085C9F" w:rsidRDefault="00085C9F" w:rsidP="001F5591">
            <w:pPr>
              <w:pStyle w:val="Akapitzlist"/>
              <w:numPr>
                <w:ilvl w:val="0"/>
                <w:numId w:val="53"/>
              </w:num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5846A153" w14:textId="0E36BE39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Załącznik nr 1</w:t>
            </w:r>
          </w:p>
        </w:tc>
        <w:tc>
          <w:tcPr>
            <w:tcW w:w="141" w:type="dxa"/>
          </w:tcPr>
          <w:p w14:paraId="28A7C9C4" w14:textId="02D087FE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655" w:type="dxa"/>
          </w:tcPr>
          <w:p w14:paraId="47F42B29" w14:textId="04809983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opis przedmiotu zamówienia;</w:t>
            </w:r>
          </w:p>
        </w:tc>
      </w:tr>
      <w:tr w:rsidR="00085C9F" w14:paraId="7FAC30AC" w14:textId="77777777" w:rsidTr="006D3120">
        <w:tc>
          <w:tcPr>
            <w:tcW w:w="425" w:type="dxa"/>
          </w:tcPr>
          <w:p w14:paraId="1A4C2611" w14:textId="77777777" w:rsidR="00085C9F" w:rsidRPr="00085C9F" w:rsidRDefault="00085C9F" w:rsidP="001F5591">
            <w:pPr>
              <w:pStyle w:val="Akapitzlist"/>
              <w:numPr>
                <w:ilvl w:val="0"/>
                <w:numId w:val="53"/>
              </w:num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765D16CA" w14:textId="2623EACD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Załącznik nr 2</w:t>
            </w:r>
          </w:p>
        </w:tc>
        <w:tc>
          <w:tcPr>
            <w:tcW w:w="141" w:type="dxa"/>
          </w:tcPr>
          <w:p w14:paraId="6C40418F" w14:textId="40A2B744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655" w:type="dxa"/>
          </w:tcPr>
          <w:p w14:paraId="782006A7" w14:textId="2B0441BE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wzór protokołu odbioru;</w:t>
            </w:r>
          </w:p>
        </w:tc>
      </w:tr>
      <w:tr w:rsidR="00085C9F" w14:paraId="48BD3044" w14:textId="77777777" w:rsidTr="006D3120">
        <w:tc>
          <w:tcPr>
            <w:tcW w:w="425" w:type="dxa"/>
          </w:tcPr>
          <w:p w14:paraId="0BD42801" w14:textId="77777777" w:rsidR="00085C9F" w:rsidRPr="00085C9F" w:rsidRDefault="00085C9F" w:rsidP="001F5591">
            <w:pPr>
              <w:pStyle w:val="Akapitzlist"/>
              <w:numPr>
                <w:ilvl w:val="0"/>
                <w:numId w:val="53"/>
              </w:num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650F6908" w14:textId="79660909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Załącznik nr 3</w:t>
            </w:r>
          </w:p>
        </w:tc>
        <w:tc>
          <w:tcPr>
            <w:tcW w:w="141" w:type="dxa"/>
          </w:tcPr>
          <w:p w14:paraId="1B3D3A5D" w14:textId="3D5D7941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655" w:type="dxa"/>
          </w:tcPr>
          <w:p w14:paraId="16F4CF30" w14:textId="2BF1AC1B" w:rsidR="00085C9F" w:rsidRDefault="00085C9F" w:rsidP="00B62D03">
            <w:pPr>
              <w:tabs>
                <w:tab w:val="left" w:pos="360"/>
              </w:tabs>
              <w:ind w:left="0" w:firstLine="0"/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zh-CN"/>
              </w:rPr>
              <w:t>kopia formularza ofertowego,</w:t>
            </w:r>
          </w:p>
        </w:tc>
      </w:tr>
    </w:tbl>
    <w:p w14:paraId="74BB0CDD" w14:textId="77777777" w:rsidR="00085C9F" w:rsidRDefault="00085C9F" w:rsidP="00B62D03">
      <w:pPr>
        <w:tabs>
          <w:tab w:val="left" w:pos="360"/>
        </w:tabs>
        <w:ind w:left="0" w:firstLine="426"/>
        <w:rPr>
          <w:rFonts w:ascii="Arial Narrow" w:hAnsi="Arial Narrow" w:cs="Arial"/>
          <w:bCs/>
          <w:sz w:val="22"/>
          <w:szCs w:val="22"/>
          <w:lang w:eastAsia="zh-CN"/>
        </w:rPr>
      </w:pPr>
    </w:p>
    <w:p w14:paraId="215C6B46" w14:textId="4E4F1825" w:rsidR="00A84060" w:rsidRDefault="00B86CF8" w:rsidP="00B81244">
      <w:pPr>
        <w:jc w:val="center"/>
        <w:rPr>
          <w:rFonts w:ascii="Arial Narrow" w:hAnsi="Arial Narrow"/>
          <w:b/>
          <w:sz w:val="22"/>
          <w:szCs w:val="22"/>
        </w:rPr>
      </w:pPr>
      <w:r w:rsidRPr="00B86CF8">
        <w:rPr>
          <w:rFonts w:ascii="Arial Narrow" w:hAnsi="Arial Narrow"/>
          <w:b/>
          <w:sz w:val="22"/>
          <w:szCs w:val="22"/>
        </w:rPr>
        <w:t xml:space="preserve">WYKONAWCA                               </w:t>
      </w:r>
      <w:r w:rsidR="00012284">
        <w:rPr>
          <w:rFonts w:ascii="Arial Narrow" w:hAnsi="Arial Narrow"/>
          <w:b/>
          <w:sz w:val="22"/>
          <w:szCs w:val="22"/>
        </w:rPr>
        <w:tab/>
      </w:r>
      <w:r w:rsidR="00012284">
        <w:rPr>
          <w:rFonts w:ascii="Arial Narrow" w:hAnsi="Arial Narrow"/>
          <w:b/>
          <w:sz w:val="22"/>
          <w:szCs w:val="22"/>
        </w:rPr>
        <w:tab/>
      </w:r>
      <w:r w:rsidR="00012284">
        <w:rPr>
          <w:rFonts w:ascii="Arial Narrow" w:hAnsi="Arial Narrow"/>
          <w:b/>
          <w:sz w:val="22"/>
          <w:szCs w:val="22"/>
        </w:rPr>
        <w:tab/>
      </w:r>
      <w:r w:rsidRPr="00B86CF8">
        <w:rPr>
          <w:rFonts w:ascii="Arial Narrow" w:hAnsi="Arial Narrow"/>
          <w:b/>
          <w:sz w:val="22"/>
          <w:szCs w:val="22"/>
        </w:rPr>
        <w:t xml:space="preserve">                                                               ZAMAWIAJĄ</w:t>
      </w:r>
      <w:r w:rsidR="00012284">
        <w:rPr>
          <w:rFonts w:ascii="Arial Narrow" w:hAnsi="Arial Narrow"/>
          <w:b/>
          <w:sz w:val="22"/>
          <w:szCs w:val="22"/>
        </w:rPr>
        <w:t>CY</w:t>
      </w:r>
    </w:p>
    <w:p w14:paraId="7AB09AED" w14:textId="77777777" w:rsidR="00085C9F" w:rsidRDefault="00085C9F" w:rsidP="005C24D3">
      <w:pPr>
        <w:pStyle w:val="Nagwek1"/>
        <w:tabs>
          <w:tab w:val="num" w:pos="0"/>
        </w:tabs>
        <w:suppressAutoHyphens/>
        <w:ind w:left="0" w:firstLine="0"/>
        <w:jc w:val="right"/>
        <w:rPr>
          <w:rFonts w:ascii="Arial Narrow" w:hAnsi="Arial Narrow" w:cs="Arial"/>
          <w:b w:val="0"/>
          <w:bCs/>
          <w:iCs/>
          <w:sz w:val="22"/>
          <w:szCs w:val="22"/>
        </w:rPr>
      </w:pPr>
    </w:p>
    <w:p w14:paraId="6DBB33E5" w14:textId="77777777" w:rsidR="00085C9F" w:rsidRDefault="00085C9F" w:rsidP="005C24D3">
      <w:pPr>
        <w:pStyle w:val="Nagwek1"/>
        <w:tabs>
          <w:tab w:val="num" w:pos="0"/>
        </w:tabs>
        <w:suppressAutoHyphens/>
        <w:ind w:left="0" w:firstLine="0"/>
        <w:jc w:val="right"/>
        <w:rPr>
          <w:rFonts w:ascii="Arial Narrow" w:hAnsi="Arial Narrow" w:cs="Arial"/>
          <w:b w:val="0"/>
          <w:bCs/>
          <w:iCs/>
          <w:sz w:val="22"/>
          <w:szCs w:val="22"/>
        </w:rPr>
      </w:pPr>
    </w:p>
    <w:p w14:paraId="682E6C4E" w14:textId="77777777" w:rsidR="00085C9F" w:rsidRDefault="00085C9F">
      <w:pPr>
        <w:ind w:left="0" w:firstLine="0"/>
        <w:jc w:val="left"/>
        <w:rPr>
          <w:rFonts w:ascii="Arial Narrow" w:hAnsi="Arial Narrow" w:cs="Arial"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iCs/>
          <w:sz w:val="22"/>
          <w:szCs w:val="22"/>
        </w:rPr>
        <w:br w:type="page"/>
      </w:r>
    </w:p>
    <w:p w14:paraId="6C59B1C7" w14:textId="77777777" w:rsidR="00085C9F" w:rsidRDefault="00085C9F" w:rsidP="00085C9F">
      <w:pPr>
        <w:pStyle w:val="Nagwek1"/>
        <w:shd w:val="clear" w:color="auto" w:fill="BFBFBF" w:themeFill="background1" w:themeFillShade="BF"/>
        <w:tabs>
          <w:tab w:val="num" w:pos="0"/>
        </w:tabs>
        <w:suppressAutoHyphens/>
        <w:ind w:left="0" w:firstLine="0"/>
        <w:rPr>
          <w:rFonts w:ascii="Arial Narrow" w:hAnsi="Arial Narrow" w:cs="Arial"/>
          <w:bCs/>
          <w:iCs/>
          <w:sz w:val="22"/>
          <w:szCs w:val="22"/>
        </w:rPr>
        <w:sectPr w:rsidR="00085C9F" w:rsidSect="00AB4522"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134" w:header="425" w:footer="352" w:gutter="0"/>
          <w:cols w:space="708"/>
          <w:docGrid w:linePitch="272"/>
        </w:sectPr>
      </w:pPr>
    </w:p>
    <w:p w14:paraId="718C3345" w14:textId="0BBC994B" w:rsidR="005C24D3" w:rsidRPr="00085C9F" w:rsidRDefault="005C24D3" w:rsidP="00AD403E">
      <w:pPr>
        <w:pStyle w:val="Nagwek1"/>
        <w:shd w:val="clear" w:color="auto" w:fill="D9D9D9" w:themeFill="background1" w:themeFillShade="D9"/>
        <w:tabs>
          <w:tab w:val="num" w:pos="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  <w:r w:rsidRPr="00085C9F">
        <w:rPr>
          <w:rFonts w:ascii="Arial Narrow" w:hAnsi="Arial Narrow" w:cs="Arial"/>
          <w:bCs/>
          <w:iCs/>
          <w:sz w:val="22"/>
          <w:szCs w:val="22"/>
        </w:rPr>
        <w:lastRenderedPageBreak/>
        <w:t>Zał</w:t>
      </w:r>
      <w:r w:rsidRPr="00085C9F">
        <w:rPr>
          <w:rFonts w:ascii="Arial Narrow" w:hAnsi="Arial Narrow" w:cs="Arial"/>
          <w:iCs/>
          <w:sz w:val="22"/>
          <w:szCs w:val="22"/>
        </w:rPr>
        <w:t>ą</w:t>
      </w:r>
      <w:r w:rsidRPr="00085C9F">
        <w:rPr>
          <w:rFonts w:ascii="Arial Narrow" w:hAnsi="Arial Narrow" w:cs="Arial"/>
          <w:bCs/>
          <w:iCs/>
          <w:sz w:val="22"/>
          <w:szCs w:val="22"/>
        </w:rPr>
        <w:t>cznik nr 2 do umowy</w:t>
      </w:r>
      <w:r w:rsidR="00085C9F">
        <w:rPr>
          <w:rFonts w:ascii="Arial Narrow" w:hAnsi="Arial Narrow" w:cs="Arial"/>
          <w:bCs/>
          <w:iCs/>
          <w:sz w:val="22"/>
          <w:szCs w:val="22"/>
        </w:rPr>
        <w:t xml:space="preserve"> nr </w:t>
      </w:r>
      <w:r w:rsidR="001B4615">
        <w:rPr>
          <w:rFonts w:ascii="Arial Narrow" w:hAnsi="Arial Narrow" w:cs="Arial"/>
          <w:bCs/>
          <w:iCs/>
          <w:sz w:val="22"/>
          <w:szCs w:val="22"/>
        </w:rPr>
        <w:t xml:space="preserve"> ………..</w:t>
      </w:r>
      <w:r w:rsidR="00085C9F" w:rsidRPr="00085C9F">
        <w:rPr>
          <w:rFonts w:ascii="Arial Narrow" w:hAnsi="Arial Narrow" w:cs="Arial"/>
          <w:bCs/>
          <w:iCs/>
          <w:sz w:val="22"/>
          <w:szCs w:val="22"/>
        </w:rPr>
        <w:t>2024</w:t>
      </w:r>
    </w:p>
    <w:p w14:paraId="2A97CBEA" w14:textId="77777777" w:rsidR="005C24D3" w:rsidRPr="00AF2490" w:rsidRDefault="005C24D3" w:rsidP="005C24D3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C768E93" w14:textId="77777777" w:rsidR="005C24D3" w:rsidRPr="00AF2490" w:rsidRDefault="005C24D3" w:rsidP="005C24D3">
      <w:pPr>
        <w:pStyle w:val="Nagwek1"/>
        <w:tabs>
          <w:tab w:val="num" w:pos="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PROTOKÓŁ ODBIORU POJAZDU</w:t>
      </w:r>
    </w:p>
    <w:p w14:paraId="0B486A95" w14:textId="77777777" w:rsidR="005C24D3" w:rsidRPr="00AF2490" w:rsidRDefault="005C24D3" w:rsidP="005C24D3">
      <w:pPr>
        <w:shd w:val="clear" w:color="auto" w:fill="FFFFFF"/>
        <w:tabs>
          <w:tab w:val="left" w:leader="dot" w:pos="7795"/>
        </w:tabs>
        <w:autoSpaceDE w:val="0"/>
        <w:rPr>
          <w:rFonts w:ascii="Arial Narrow" w:hAnsi="Arial Narrow" w:cs="Arial"/>
          <w:sz w:val="22"/>
          <w:szCs w:val="22"/>
        </w:rPr>
      </w:pPr>
    </w:p>
    <w:p w14:paraId="742D8D0C" w14:textId="77777777" w:rsidR="005C24D3" w:rsidRPr="00AF2490" w:rsidRDefault="005C24D3" w:rsidP="005C24D3">
      <w:pPr>
        <w:shd w:val="clear" w:color="auto" w:fill="FFFFFF"/>
        <w:tabs>
          <w:tab w:val="left" w:leader="dot" w:pos="7795"/>
        </w:tabs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Miejsce odbioru</w:t>
      </w:r>
      <w:r>
        <w:rPr>
          <w:rFonts w:ascii="Arial Narrow" w:hAnsi="Arial Narrow" w:cs="Arial"/>
          <w:sz w:val="22"/>
          <w:szCs w:val="22"/>
        </w:rPr>
        <w:t>: Poznań, data odbioru .. .. 2024</w:t>
      </w:r>
      <w:r w:rsidRPr="00AF2490">
        <w:rPr>
          <w:rFonts w:ascii="Arial Narrow" w:hAnsi="Arial Narrow" w:cs="Arial"/>
          <w:sz w:val="22"/>
          <w:szCs w:val="22"/>
        </w:rPr>
        <w:t xml:space="preserve"> r.</w:t>
      </w:r>
    </w:p>
    <w:p w14:paraId="12890B09" w14:textId="77777777" w:rsidR="005C24D3" w:rsidRPr="00AF2490" w:rsidRDefault="005C24D3" w:rsidP="005C24D3">
      <w:pPr>
        <w:shd w:val="clear" w:color="auto" w:fill="FFFFFF"/>
        <w:tabs>
          <w:tab w:val="left" w:leader="dot" w:pos="8712"/>
        </w:tabs>
        <w:autoSpaceDE w:val="0"/>
        <w:rPr>
          <w:rFonts w:ascii="Arial Narrow" w:hAnsi="Arial Narrow" w:cs="Arial"/>
          <w:sz w:val="22"/>
          <w:szCs w:val="22"/>
        </w:rPr>
      </w:pPr>
    </w:p>
    <w:p w14:paraId="2E790D8C" w14:textId="77777777" w:rsidR="005C24D3" w:rsidRPr="00AF2490" w:rsidRDefault="005C24D3" w:rsidP="005C24D3">
      <w:pPr>
        <w:shd w:val="clear" w:color="auto" w:fill="FFFFFF"/>
        <w:tabs>
          <w:tab w:val="left" w:leader="dot" w:pos="8712"/>
        </w:tabs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Ze strony Wykonawcy: ……………………………………………………………………………………………………………</w:t>
      </w:r>
    </w:p>
    <w:p w14:paraId="75096CF4" w14:textId="77777777" w:rsidR="005C24D3" w:rsidRPr="00AF2490" w:rsidRDefault="005C24D3" w:rsidP="005C24D3">
      <w:pPr>
        <w:shd w:val="clear" w:color="auto" w:fill="FFFFFF"/>
        <w:tabs>
          <w:tab w:val="left" w:leader="dot" w:pos="8712"/>
        </w:tabs>
        <w:autoSpaceDE w:val="0"/>
        <w:rPr>
          <w:rFonts w:ascii="Arial Narrow" w:hAnsi="Arial Narrow" w:cs="Arial"/>
          <w:iCs/>
          <w:sz w:val="22"/>
          <w:szCs w:val="22"/>
        </w:rPr>
      </w:pPr>
      <w:r w:rsidRPr="00AF2490">
        <w:rPr>
          <w:rFonts w:ascii="Arial Narrow" w:eastAsia="Verdana" w:hAnsi="Arial Narrow" w:cs="Arial"/>
          <w:iCs/>
          <w:sz w:val="22"/>
          <w:szCs w:val="22"/>
        </w:rPr>
        <w:t xml:space="preserve"> </w:t>
      </w:r>
      <w:r w:rsidRPr="00AF2490">
        <w:rPr>
          <w:rFonts w:ascii="Arial Narrow" w:eastAsia="Verdana" w:hAnsi="Arial Narrow" w:cs="Arial"/>
          <w:iCs/>
          <w:sz w:val="22"/>
          <w:szCs w:val="22"/>
        </w:rPr>
        <w:tab/>
        <w:t xml:space="preserve">                                                     </w:t>
      </w:r>
      <w:r w:rsidRPr="00AF2490">
        <w:rPr>
          <w:rFonts w:ascii="Arial Narrow" w:hAnsi="Arial Narrow" w:cs="Arial"/>
          <w:iCs/>
          <w:sz w:val="22"/>
          <w:szCs w:val="22"/>
        </w:rPr>
        <w:t>(nazwa adres, imi</w:t>
      </w:r>
      <w:r w:rsidRPr="00AF2490">
        <w:rPr>
          <w:rFonts w:ascii="Arial Narrow" w:hAnsi="Arial Narrow" w:cs="Arial"/>
          <w:sz w:val="22"/>
          <w:szCs w:val="22"/>
        </w:rPr>
        <w:t xml:space="preserve">ę </w:t>
      </w:r>
      <w:r w:rsidRPr="00AF2490">
        <w:rPr>
          <w:rFonts w:ascii="Arial Narrow" w:hAnsi="Arial Narrow" w:cs="Arial"/>
          <w:iCs/>
          <w:sz w:val="22"/>
          <w:szCs w:val="22"/>
        </w:rPr>
        <w:t>i nazwisko osoby upowa</w:t>
      </w:r>
      <w:r w:rsidRPr="00AF2490">
        <w:rPr>
          <w:rFonts w:ascii="Arial Narrow" w:hAnsi="Arial Narrow" w:cs="Arial"/>
          <w:sz w:val="22"/>
          <w:szCs w:val="22"/>
        </w:rPr>
        <w:t>ż</w:t>
      </w:r>
      <w:r w:rsidRPr="00AF2490">
        <w:rPr>
          <w:rFonts w:ascii="Arial Narrow" w:hAnsi="Arial Narrow" w:cs="Arial"/>
          <w:iCs/>
          <w:sz w:val="22"/>
          <w:szCs w:val="22"/>
        </w:rPr>
        <w:t>nionej)</w:t>
      </w:r>
    </w:p>
    <w:p w14:paraId="05A5B638" w14:textId="77777777" w:rsidR="005C24D3" w:rsidRPr="00AF2490" w:rsidRDefault="005C24D3" w:rsidP="005C24D3">
      <w:pPr>
        <w:shd w:val="clear" w:color="auto" w:fill="FFFFFF"/>
        <w:tabs>
          <w:tab w:val="left" w:leader="dot" w:pos="8712"/>
        </w:tabs>
        <w:autoSpaceDE w:val="0"/>
        <w:rPr>
          <w:rFonts w:ascii="Arial Narrow" w:hAnsi="Arial Narrow" w:cs="Arial"/>
          <w:sz w:val="22"/>
          <w:szCs w:val="22"/>
        </w:rPr>
      </w:pPr>
    </w:p>
    <w:p w14:paraId="414C3346" w14:textId="77777777" w:rsidR="005C24D3" w:rsidRPr="00AF2490" w:rsidRDefault="005C24D3" w:rsidP="005C24D3">
      <w:pPr>
        <w:shd w:val="clear" w:color="auto" w:fill="FFFFFF"/>
        <w:tabs>
          <w:tab w:val="left" w:leader="dot" w:pos="7882"/>
          <w:tab w:val="left" w:pos="10348"/>
        </w:tabs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eastAsia="Verdana" w:hAnsi="Arial Narrow" w:cs="Arial"/>
          <w:sz w:val="22"/>
          <w:szCs w:val="22"/>
        </w:rPr>
        <w:t xml:space="preserve"> </w:t>
      </w:r>
      <w:r w:rsidRPr="00AF2490">
        <w:rPr>
          <w:rFonts w:ascii="Arial Narrow" w:hAnsi="Arial Narrow" w:cs="Arial"/>
          <w:sz w:val="22"/>
          <w:szCs w:val="22"/>
        </w:rPr>
        <w:t>Ze strony Zamawiającego: ……………………………………………………………………………………………………</w:t>
      </w:r>
    </w:p>
    <w:p w14:paraId="2357CF5C" w14:textId="0FAB8474" w:rsidR="005C24D3" w:rsidRPr="00AF2490" w:rsidRDefault="005C24D3" w:rsidP="005C24D3">
      <w:pPr>
        <w:shd w:val="clear" w:color="auto" w:fill="FFFFFF"/>
        <w:tabs>
          <w:tab w:val="left" w:leader="dot" w:pos="7882"/>
          <w:tab w:val="left" w:pos="10348"/>
        </w:tabs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eastAsia="Verdana" w:hAnsi="Arial Narrow" w:cs="Arial"/>
          <w:iCs/>
          <w:sz w:val="22"/>
          <w:szCs w:val="22"/>
        </w:rPr>
        <w:t xml:space="preserve">                                                                             </w:t>
      </w:r>
      <w:r w:rsidRPr="00AF2490">
        <w:rPr>
          <w:rFonts w:ascii="Arial Narrow" w:hAnsi="Arial Narrow" w:cs="Arial"/>
          <w:iCs/>
          <w:sz w:val="22"/>
          <w:szCs w:val="22"/>
        </w:rPr>
        <w:t xml:space="preserve">(nazwa </w:t>
      </w:r>
      <w:r w:rsidR="00085C9F" w:rsidRPr="00AF2490">
        <w:rPr>
          <w:rFonts w:ascii="Arial Narrow" w:hAnsi="Arial Narrow" w:cs="Arial"/>
          <w:iCs/>
          <w:sz w:val="22"/>
          <w:szCs w:val="22"/>
        </w:rPr>
        <w:t>Zamawiającego i</w:t>
      </w:r>
      <w:r w:rsidRPr="00AF2490">
        <w:rPr>
          <w:rFonts w:ascii="Arial Narrow" w:hAnsi="Arial Narrow" w:cs="Arial"/>
          <w:iCs/>
          <w:sz w:val="22"/>
          <w:szCs w:val="22"/>
        </w:rPr>
        <w:t xml:space="preserve"> adres)</w:t>
      </w:r>
    </w:p>
    <w:p w14:paraId="7ABAC879" w14:textId="77777777" w:rsidR="005C24D3" w:rsidRPr="00AF2490" w:rsidRDefault="005C24D3" w:rsidP="005C24D3">
      <w:pPr>
        <w:shd w:val="clear" w:color="auto" w:fill="FFFFFF"/>
        <w:autoSpaceDE w:val="0"/>
        <w:rPr>
          <w:rFonts w:ascii="Arial Narrow" w:hAnsi="Arial Narrow" w:cs="Arial"/>
          <w:b/>
          <w:sz w:val="22"/>
          <w:szCs w:val="22"/>
        </w:rPr>
      </w:pPr>
    </w:p>
    <w:p w14:paraId="6AA9B1CE" w14:textId="77777777" w:rsidR="005C24D3" w:rsidRPr="00AF2490" w:rsidRDefault="005C24D3" w:rsidP="005C24D3">
      <w:pPr>
        <w:shd w:val="clear" w:color="auto" w:fill="FFFFFF"/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b/>
          <w:sz w:val="22"/>
          <w:szCs w:val="22"/>
        </w:rPr>
        <w:t>Komisja w składzie:</w:t>
      </w:r>
    </w:p>
    <w:p w14:paraId="0B1722C0" w14:textId="77777777" w:rsidR="005C24D3" w:rsidRPr="00636AF7" w:rsidRDefault="005C24D3" w:rsidP="005C24D3">
      <w:pPr>
        <w:shd w:val="clear" w:color="auto" w:fill="FFFFFF"/>
        <w:autoSpaceDE w:val="0"/>
        <w:spacing w:line="360" w:lineRule="auto"/>
        <w:ind w:left="0" w:firstLine="0"/>
        <w:rPr>
          <w:rFonts w:ascii="Arial Narrow" w:hAnsi="Arial Narrow" w:cs="Arial"/>
          <w:b/>
          <w:sz w:val="10"/>
          <w:szCs w:val="10"/>
        </w:rPr>
      </w:pPr>
    </w:p>
    <w:p w14:paraId="119CDD58" w14:textId="77777777" w:rsidR="005C24D3" w:rsidRPr="00AF2490" w:rsidRDefault="005C24D3" w:rsidP="005C2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autoSpaceDE w:val="0"/>
        <w:spacing w:line="360" w:lineRule="auto"/>
        <w:ind w:left="72" w:right="4416" w:hanging="72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1.</w:t>
      </w:r>
    </w:p>
    <w:p w14:paraId="49E43848" w14:textId="77777777" w:rsidR="005C24D3" w:rsidRPr="00AF2490" w:rsidRDefault="005C24D3" w:rsidP="005C2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autoSpaceDE w:val="0"/>
        <w:spacing w:line="360" w:lineRule="auto"/>
        <w:ind w:left="72" w:right="4416" w:hanging="72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2.</w:t>
      </w:r>
    </w:p>
    <w:p w14:paraId="53500EA7" w14:textId="77777777" w:rsidR="005C24D3" w:rsidRPr="00AF2490" w:rsidRDefault="005C24D3" w:rsidP="005C2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autoSpaceDE w:val="0"/>
        <w:spacing w:line="360" w:lineRule="auto"/>
        <w:ind w:left="72" w:right="4416" w:hanging="72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2.</w:t>
      </w:r>
    </w:p>
    <w:p w14:paraId="414EF71B" w14:textId="77777777" w:rsidR="005C24D3" w:rsidRPr="00636AF7" w:rsidRDefault="005C24D3" w:rsidP="005C24D3">
      <w:pPr>
        <w:shd w:val="clear" w:color="auto" w:fill="FFFFFF"/>
        <w:autoSpaceDE w:val="0"/>
        <w:spacing w:line="360" w:lineRule="auto"/>
        <w:ind w:left="72" w:right="4416" w:hanging="72"/>
        <w:rPr>
          <w:rFonts w:ascii="Arial Narrow" w:hAnsi="Arial Narrow" w:cs="Arial"/>
          <w:sz w:val="10"/>
          <w:szCs w:val="10"/>
        </w:rPr>
      </w:pPr>
    </w:p>
    <w:p w14:paraId="0D6AA9DE" w14:textId="4A7B7627" w:rsidR="005C24D3" w:rsidRPr="00AF2490" w:rsidRDefault="005C24D3" w:rsidP="005C24D3">
      <w:pPr>
        <w:shd w:val="clear" w:color="auto" w:fill="FFFFFF"/>
        <w:autoSpaceDE w:val="0"/>
        <w:spacing w:line="360" w:lineRule="auto"/>
        <w:ind w:left="-142" w:right="-2" w:firstLine="142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 xml:space="preserve">Przedmiotem odbioru w ramach umowy nr </w:t>
      </w:r>
      <w:r w:rsidR="001B4615">
        <w:rPr>
          <w:rFonts w:ascii="Arial Narrow" w:hAnsi="Arial Narrow" w:cs="Arial"/>
          <w:sz w:val="22"/>
          <w:szCs w:val="22"/>
        </w:rPr>
        <w:t>………………….</w:t>
      </w:r>
      <w:r w:rsidR="00085C9F" w:rsidRPr="00AF2490">
        <w:rPr>
          <w:rFonts w:ascii="Arial Narrow" w:hAnsi="Arial Narrow" w:cs="Arial"/>
          <w:sz w:val="22"/>
          <w:szCs w:val="22"/>
        </w:rPr>
        <w:t>2</w:t>
      </w:r>
      <w:r w:rsidR="00085C9F">
        <w:rPr>
          <w:rFonts w:ascii="Arial Narrow" w:hAnsi="Arial Narrow" w:cs="Arial"/>
          <w:sz w:val="22"/>
          <w:szCs w:val="22"/>
        </w:rPr>
        <w:t xml:space="preserve">024 </w:t>
      </w:r>
      <w:r w:rsidR="00085C9F" w:rsidRPr="00AF2490">
        <w:rPr>
          <w:rFonts w:ascii="Arial Narrow" w:hAnsi="Arial Narrow" w:cs="Arial"/>
          <w:sz w:val="22"/>
          <w:szCs w:val="22"/>
        </w:rPr>
        <w:t>z dnia</w:t>
      </w:r>
      <w:r w:rsidRPr="00AF2490">
        <w:rPr>
          <w:rFonts w:ascii="Arial Narrow" w:hAnsi="Arial Narrow" w:cs="Arial"/>
          <w:sz w:val="22"/>
          <w:szCs w:val="22"/>
        </w:rPr>
        <w:t xml:space="preserve"> .. .. 202</w:t>
      </w:r>
      <w:r>
        <w:rPr>
          <w:rFonts w:ascii="Arial Narrow" w:hAnsi="Arial Narrow" w:cs="Arial"/>
          <w:sz w:val="22"/>
          <w:szCs w:val="22"/>
        </w:rPr>
        <w:t>4</w:t>
      </w:r>
      <w:r w:rsidRPr="00AF2490">
        <w:rPr>
          <w:rFonts w:ascii="Arial Narrow" w:hAnsi="Arial Narrow" w:cs="Arial"/>
          <w:sz w:val="22"/>
          <w:szCs w:val="22"/>
        </w:rPr>
        <w:t xml:space="preserve"> r. jest:</w:t>
      </w:r>
    </w:p>
    <w:p w14:paraId="50036212" w14:textId="77777777" w:rsidR="005C24D3" w:rsidRPr="00AF2490" w:rsidRDefault="005C24D3" w:rsidP="005C24D3">
      <w:pPr>
        <w:autoSpaceDE w:val="0"/>
        <w:rPr>
          <w:rFonts w:ascii="Arial Narrow" w:eastAsia="Arial" w:hAnsi="Arial Narrow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2552"/>
        <w:gridCol w:w="1843"/>
        <w:gridCol w:w="2012"/>
      </w:tblGrid>
      <w:tr w:rsidR="005C24D3" w:rsidRPr="00AF2490" w14:paraId="54CAAA90" w14:textId="77777777" w:rsidTr="00F64EE3">
        <w:trPr>
          <w:trHeight w:hRule="exact" w:val="552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D61DC3" w14:textId="77777777" w:rsidR="005C24D3" w:rsidRPr="00AF2490" w:rsidRDefault="005C24D3" w:rsidP="00F64EE3">
            <w:pPr>
              <w:shd w:val="clear" w:color="auto" w:fill="FFFFFF"/>
              <w:autoSpaceDE w:val="0"/>
              <w:snapToGrid w:val="0"/>
              <w:ind w:left="-40" w:right="86" w:hanging="226"/>
              <w:rPr>
                <w:rFonts w:ascii="Arial Narrow" w:hAnsi="Arial Narrow" w:cs="Arial"/>
                <w:sz w:val="22"/>
                <w:szCs w:val="22"/>
              </w:rPr>
            </w:pPr>
            <w:r w:rsidRPr="00AF2490">
              <w:rPr>
                <w:rFonts w:ascii="Arial Narrow" w:eastAsia="Verdana" w:hAnsi="Arial Narrow" w:cs="Arial"/>
                <w:sz w:val="22"/>
                <w:szCs w:val="22"/>
              </w:rPr>
              <w:t xml:space="preserve">      </w:t>
            </w:r>
            <w:r w:rsidRPr="00AF2490">
              <w:rPr>
                <w:rFonts w:ascii="Arial Narrow" w:hAnsi="Arial Narrow" w:cs="Arial"/>
                <w:sz w:val="22"/>
                <w:szCs w:val="22"/>
              </w:rPr>
              <w:t>Nazwa przedmiotu odbioru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097C9" w14:textId="77777777" w:rsidR="005C24D3" w:rsidRPr="00AF2490" w:rsidRDefault="005C24D3" w:rsidP="00F64EE3">
            <w:pPr>
              <w:shd w:val="clear" w:color="auto" w:fill="FFFFFF"/>
              <w:autoSpaceDE w:val="0"/>
              <w:snapToGrid w:val="0"/>
              <w:ind w:left="-40" w:firstLine="40"/>
              <w:rPr>
                <w:rFonts w:ascii="Arial Narrow" w:hAnsi="Arial Narrow" w:cs="Arial"/>
                <w:sz w:val="22"/>
                <w:szCs w:val="22"/>
              </w:rPr>
            </w:pPr>
            <w:r w:rsidRPr="00AF2490">
              <w:rPr>
                <w:rFonts w:ascii="Arial Narrow" w:eastAsia="Verdana" w:hAnsi="Arial Narrow" w:cs="Arial"/>
                <w:sz w:val="22"/>
                <w:szCs w:val="22"/>
              </w:rPr>
              <w:t xml:space="preserve">    </w:t>
            </w:r>
            <w:r w:rsidRPr="00AF2490">
              <w:rPr>
                <w:rFonts w:ascii="Arial Narrow" w:hAnsi="Arial Narrow" w:cs="Arial"/>
                <w:sz w:val="22"/>
                <w:szCs w:val="22"/>
              </w:rPr>
              <w:t>Ilość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BBA9C" w14:textId="77777777" w:rsidR="005C24D3" w:rsidRPr="00AF2490" w:rsidRDefault="005C24D3" w:rsidP="00F64EE3">
            <w:pPr>
              <w:snapToGrid w:val="0"/>
              <w:ind w:left="-40" w:hanging="226"/>
              <w:rPr>
                <w:rFonts w:ascii="Arial Narrow" w:hAnsi="Arial Narrow" w:cs="Arial"/>
                <w:sz w:val="22"/>
                <w:szCs w:val="22"/>
              </w:rPr>
            </w:pPr>
            <w:r w:rsidRPr="00AF2490">
              <w:rPr>
                <w:rFonts w:ascii="Arial Narrow" w:hAnsi="Arial Narrow" w:cs="Arial"/>
                <w:sz w:val="22"/>
                <w:szCs w:val="22"/>
              </w:rPr>
              <w:t>Nr VIN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2BC2D" w14:textId="77777777" w:rsidR="005C24D3" w:rsidRPr="00AF2490" w:rsidRDefault="005C24D3" w:rsidP="00F64EE3">
            <w:pPr>
              <w:snapToGrid w:val="0"/>
              <w:ind w:left="-40" w:firstLine="40"/>
              <w:rPr>
                <w:rFonts w:ascii="Arial Narrow" w:hAnsi="Arial Narrow" w:cs="Arial"/>
                <w:sz w:val="22"/>
                <w:szCs w:val="22"/>
              </w:rPr>
            </w:pPr>
            <w:r w:rsidRPr="00AF2490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9EB74" w14:textId="77777777" w:rsidR="005C24D3" w:rsidRPr="00AF2490" w:rsidRDefault="005C24D3" w:rsidP="00F64EE3">
            <w:pPr>
              <w:snapToGrid w:val="0"/>
              <w:ind w:left="-40" w:firstLine="95"/>
              <w:rPr>
                <w:rFonts w:ascii="Arial Narrow" w:hAnsi="Arial Narrow" w:cs="Arial"/>
                <w:sz w:val="22"/>
                <w:szCs w:val="22"/>
              </w:rPr>
            </w:pPr>
            <w:r w:rsidRPr="00AF2490">
              <w:rPr>
                <w:rFonts w:ascii="Arial Narrow" w:hAnsi="Arial Narrow" w:cs="Arial"/>
                <w:sz w:val="22"/>
                <w:szCs w:val="22"/>
              </w:rPr>
              <w:t>Uwagi</w:t>
            </w:r>
          </w:p>
        </w:tc>
      </w:tr>
      <w:tr w:rsidR="005C24D3" w:rsidRPr="00AF2490" w14:paraId="09F547E6" w14:textId="77777777" w:rsidTr="00F64EE3">
        <w:trPr>
          <w:trHeight w:hRule="exact" w:val="92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E4607" w14:textId="77777777" w:rsidR="005C24D3" w:rsidRPr="00AF2490" w:rsidRDefault="005C24D3" w:rsidP="00F64EE3">
            <w:pPr>
              <w:shd w:val="clear" w:color="auto" w:fill="FFFFFF"/>
              <w:autoSpaceDE w:val="0"/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17414" w14:textId="77777777" w:rsidR="005C24D3" w:rsidRPr="00AF2490" w:rsidRDefault="005C24D3" w:rsidP="00F64EE3">
            <w:pPr>
              <w:shd w:val="clear" w:color="auto" w:fill="FFFFFF"/>
              <w:autoSpaceDE w:val="0"/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EEEB7" w14:textId="77777777" w:rsidR="005C24D3" w:rsidRPr="00AF2490" w:rsidRDefault="005C24D3" w:rsidP="00F64EE3">
            <w:pPr>
              <w:shd w:val="clear" w:color="auto" w:fill="FFFFFF"/>
              <w:autoSpaceDE w:val="0"/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8DF50" w14:textId="77777777" w:rsidR="005C24D3" w:rsidRPr="00AF2490" w:rsidRDefault="005C24D3" w:rsidP="00F64EE3">
            <w:pPr>
              <w:shd w:val="clear" w:color="auto" w:fill="FFFFFF"/>
              <w:autoSpaceDE w:val="0"/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BCB10" w14:textId="77777777" w:rsidR="005C24D3" w:rsidRPr="00AF2490" w:rsidRDefault="005C24D3" w:rsidP="00F64EE3">
            <w:pPr>
              <w:shd w:val="clear" w:color="auto" w:fill="FFFFFF"/>
              <w:autoSpaceDE w:val="0"/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69CA1E32" w14:textId="77777777" w:rsidR="005C24D3" w:rsidRPr="00AF2490" w:rsidRDefault="005C24D3" w:rsidP="00F64EE3">
            <w:pPr>
              <w:shd w:val="clear" w:color="auto" w:fill="FFFFFF"/>
              <w:autoSpaceDE w:val="0"/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AF2490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</w:tbl>
    <w:p w14:paraId="21D3ECF7" w14:textId="77777777" w:rsidR="005C24D3" w:rsidRPr="00AF2490" w:rsidRDefault="005C24D3" w:rsidP="005C24D3">
      <w:pPr>
        <w:shd w:val="clear" w:color="auto" w:fill="FFFFFF"/>
        <w:autoSpaceDE w:val="0"/>
        <w:spacing w:line="360" w:lineRule="auto"/>
        <w:ind w:left="0" w:firstLine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Potwierdzenie kompletności dostawy:</w:t>
      </w:r>
    </w:p>
    <w:p w14:paraId="5A36923A" w14:textId="77777777" w:rsidR="005C24D3" w:rsidRPr="00636AF7" w:rsidRDefault="005C24D3" w:rsidP="001F5591">
      <w:pPr>
        <w:pStyle w:val="Akapitzlist"/>
        <w:numPr>
          <w:ilvl w:val="2"/>
          <w:numId w:val="28"/>
        </w:numPr>
        <w:shd w:val="clear" w:color="auto" w:fill="FFFFFF"/>
        <w:tabs>
          <w:tab w:val="clear" w:pos="851"/>
          <w:tab w:val="num" w:pos="284"/>
          <w:tab w:val="left" w:pos="1077"/>
        </w:tabs>
        <w:autoSpaceDE w:val="0"/>
        <w:spacing w:line="360" w:lineRule="auto"/>
        <w:ind w:left="284"/>
        <w:rPr>
          <w:rFonts w:ascii="Arial Narrow" w:hAnsi="Arial Narrow" w:cs="Arial"/>
          <w:sz w:val="22"/>
          <w:szCs w:val="22"/>
        </w:rPr>
      </w:pPr>
      <w:r w:rsidRPr="00636AF7">
        <w:rPr>
          <w:rFonts w:ascii="Arial Narrow" w:hAnsi="Arial Narrow" w:cs="Arial"/>
          <w:sz w:val="22"/>
          <w:szCs w:val="22"/>
        </w:rPr>
        <w:t>TAK *  ……………………………………………………………………………………………………………………………………</w:t>
      </w:r>
    </w:p>
    <w:p w14:paraId="7A949462" w14:textId="5BA63329" w:rsidR="005C24D3" w:rsidRPr="00636AF7" w:rsidRDefault="005C24D3" w:rsidP="001F5591">
      <w:pPr>
        <w:pStyle w:val="Akapitzlist"/>
        <w:numPr>
          <w:ilvl w:val="2"/>
          <w:numId w:val="28"/>
        </w:numPr>
        <w:shd w:val="clear" w:color="auto" w:fill="FFFFFF"/>
        <w:tabs>
          <w:tab w:val="clear" w:pos="851"/>
          <w:tab w:val="num" w:pos="284"/>
          <w:tab w:val="left" w:pos="1077"/>
          <w:tab w:val="left" w:leader="dot" w:pos="8328"/>
        </w:tabs>
        <w:autoSpaceDE w:val="0"/>
        <w:spacing w:after="120" w:line="360" w:lineRule="auto"/>
        <w:ind w:left="284"/>
        <w:rPr>
          <w:rFonts w:ascii="Arial Narrow" w:hAnsi="Arial Narrow" w:cs="Arial"/>
          <w:sz w:val="22"/>
          <w:szCs w:val="22"/>
        </w:rPr>
      </w:pPr>
      <w:r w:rsidRPr="00636AF7">
        <w:rPr>
          <w:rFonts w:ascii="Arial Narrow" w:hAnsi="Arial Narrow" w:cs="Arial"/>
          <w:sz w:val="22"/>
          <w:szCs w:val="22"/>
        </w:rPr>
        <w:t>NIE * - zastrzeżenia (</w:t>
      </w:r>
      <w:r w:rsidR="00085C9F" w:rsidRPr="00636AF7">
        <w:rPr>
          <w:rFonts w:ascii="Arial Narrow" w:hAnsi="Arial Narrow" w:cs="Arial"/>
          <w:sz w:val="22"/>
          <w:szCs w:val="22"/>
        </w:rPr>
        <w:t>opisać)</w:t>
      </w:r>
      <w:r w:rsidRPr="00636AF7">
        <w:rPr>
          <w:rFonts w:ascii="Arial Narrow" w:hAnsi="Arial Narrow" w:cs="Arial"/>
          <w:sz w:val="22"/>
          <w:szCs w:val="22"/>
        </w:rPr>
        <w:t xml:space="preserve"> </w:t>
      </w:r>
      <w:r w:rsidRPr="00636AF7">
        <w:rPr>
          <w:rFonts w:ascii="Arial Narrow" w:hAnsi="Arial Narrow" w:cs="Arial"/>
          <w:sz w:val="22"/>
          <w:szCs w:val="22"/>
        </w:rPr>
        <w:tab/>
        <w:t>……………………..</w:t>
      </w:r>
    </w:p>
    <w:p w14:paraId="310D6139" w14:textId="77777777" w:rsidR="005C24D3" w:rsidRPr="00AF2490" w:rsidRDefault="005C24D3" w:rsidP="005C24D3">
      <w:pPr>
        <w:shd w:val="clear" w:color="auto" w:fill="FFFFFF"/>
        <w:autoSpaceDE w:val="0"/>
        <w:spacing w:after="120" w:line="360" w:lineRule="auto"/>
        <w:ind w:left="429" w:hanging="429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Świadczenia dodatkowe (jeśli były przewidziane w umowie): …………………………………………………………………….…..</w:t>
      </w:r>
    </w:p>
    <w:p w14:paraId="695797A7" w14:textId="77777777" w:rsidR="005C24D3" w:rsidRPr="00AF2490" w:rsidRDefault="005C24D3" w:rsidP="005C24D3">
      <w:pPr>
        <w:shd w:val="clear" w:color="auto" w:fill="FFFFFF"/>
        <w:tabs>
          <w:tab w:val="left" w:pos="284"/>
        </w:tabs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Wykonane zgodnie z umową *</w:t>
      </w:r>
    </w:p>
    <w:p w14:paraId="6061DA9A" w14:textId="77777777" w:rsidR="005C24D3" w:rsidRPr="00AF2490" w:rsidRDefault="005C24D3" w:rsidP="005C24D3">
      <w:pPr>
        <w:shd w:val="clear" w:color="auto" w:fill="FFFFFF"/>
        <w:tabs>
          <w:tab w:val="left" w:pos="284"/>
        </w:tabs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Nie wykonane zgodnie z umową * - zastrzeżenia …………………………………………………………………….</w:t>
      </w:r>
      <w:r w:rsidRPr="00AF2490">
        <w:rPr>
          <w:rFonts w:ascii="Arial Narrow" w:hAnsi="Arial Narrow" w:cs="Arial"/>
          <w:sz w:val="22"/>
          <w:szCs w:val="22"/>
        </w:rPr>
        <w:tab/>
      </w:r>
    </w:p>
    <w:p w14:paraId="250C263B" w14:textId="77777777" w:rsidR="005C24D3" w:rsidRPr="00636AF7" w:rsidRDefault="005C24D3" w:rsidP="001F5591">
      <w:pPr>
        <w:pStyle w:val="Akapitzlist"/>
        <w:numPr>
          <w:ilvl w:val="2"/>
          <w:numId w:val="28"/>
        </w:numPr>
        <w:shd w:val="clear" w:color="auto" w:fill="FFFFFF"/>
        <w:tabs>
          <w:tab w:val="left" w:pos="284"/>
        </w:tabs>
        <w:autoSpaceDE w:val="0"/>
        <w:spacing w:line="360" w:lineRule="auto"/>
        <w:ind w:hanging="851"/>
        <w:rPr>
          <w:rFonts w:ascii="Arial Narrow" w:hAnsi="Arial Narrow" w:cs="Arial"/>
          <w:sz w:val="22"/>
          <w:szCs w:val="22"/>
        </w:rPr>
      </w:pPr>
      <w:r w:rsidRPr="00636AF7">
        <w:rPr>
          <w:rFonts w:ascii="Arial Narrow" w:hAnsi="Arial Narrow" w:cs="Arial"/>
          <w:sz w:val="22"/>
          <w:szCs w:val="22"/>
        </w:rPr>
        <w:t>Końcowy wynik odbioru: ………………………………………………………………………………………………</w:t>
      </w:r>
    </w:p>
    <w:p w14:paraId="5E236891" w14:textId="77777777" w:rsidR="005C24D3" w:rsidRPr="00AF2490" w:rsidRDefault="005C24D3" w:rsidP="005C24D3">
      <w:pPr>
        <w:shd w:val="clear" w:color="auto" w:fill="FFFFFF"/>
        <w:tabs>
          <w:tab w:val="left" w:pos="0"/>
        </w:tabs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Pozytywny *</w:t>
      </w:r>
      <w:r w:rsidRPr="00AF2490">
        <w:rPr>
          <w:rFonts w:ascii="Arial Narrow" w:hAnsi="Arial Narrow" w:cs="Arial"/>
          <w:sz w:val="22"/>
          <w:szCs w:val="22"/>
        </w:rPr>
        <w:tab/>
      </w:r>
      <w:r w:rsidRPr="00AF2490">
        <w:rPr>
          <w:rFonts w:ascii="Arial Narrow" w:hAnsi="Arial Narrow" w:cs="Arial"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0F6F794A" w14:textId="32182DC9" w:rsidR="005C24D3" w:rsidRPr="00AF2490" w:rsidRDefault="005C24D3" w:rsidP="005C24D3">
      <w:pPr>
        <w:shd w:val="clear" w:color="auto" w:fill="FFFFFF"/>
        <w:tabs>
          <w:tab w:val="left" w:pos="0"/>
        </w:tabs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Negatywny * - zastrzeżenia (</w:t>
      </w:r>
      <w:r w:rsidR="00AD403E" w:rsidRPr="00AF2490">
        <w:rPr>
          <w:rFonts w:ascii="Arial Narrow" w:hAnsi="Arial Narrow" w:cs="Arial"/>
          <w:sz w:val="22"/>
          <w:szCs w:val="22"/>
        </w:rPr>
        <w:t>opisać)</w:t>
      </w:r>
      <w:r w:rsidRPr="00AF2490">
        <w:rPr>
          <w:rFonts w:ascii="Arial Narrow" w:hAnsi="Arial Narrow" w:cs="Arial"/>
          <w:sz w:val="22"/>
          <w:szCs w:val="22"/>
        </w:rPr>
        <w:t xml:space="preserve"> ……………………….……………………………………..……………………  </w:t>
      </w:r>
      <w:r w:rsidRPr="00AF2490">
        <w:rPr>
          <w:rFonts w:ascii="Arial Narrow" w:hAnsi="Arial Narrow" w:cs="Arial"/>
          <w:sz w:val="22"/>
          <w:szCs w:val="22"/>
        </w:rPr>
        <w:tab/>
      </w:r>
    </w:p>
    <w:p w14:paraId="428CD3F7" w14:textId="77777777" w:rsidR="005C24D3" w:rsidRPr="00AF2490" w:rsidRDefault="005C24D3" w:rsidP="005C24D3">
      <w:pPr>
        <w:shd w:val="clear" w:color="auto" w:fill="FFFFFF"/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Podpisy:</w:t>
      </w:r>
    </w:p>
    <w:p w14:paraId="2FAC7A88" w14:textId="201A95B5" w:rsidR="005C24D3" w:rsidRPr="00AF2490" w:rsidRDefault="005C24D3" w:rsidP="005C24D3">
      <w:pPr>
        <w:shd w:val="clear" w:color="auto" w:fill="FFFFFF"/>
        <w:autoSpaceDE w:val="0"/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Zamawiający: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="00523916">
        <w:rPr>
          <w:rFonts w:ascii="Arial Narrow" w:hAnsi="Arial Narrow" w:cs="Arial"/>
          <w:b/>
          <w:sz w:val="22"/>
          <w:szCs w:val="22"/>
        </w:rPr>
        <w:tab/>
      </w:r>
      <w:r w:rsidRPr="00AF2490">
        <w:rPr>
          <w:rFonts w:ascii="Arial Narrow" w:hAnsi="Arial Narrow" w:cs="Arial"/>
          <w:b/>
          <w:sz w:val="22"/>
          <w:szCs w:val="22"/>
        </w:rPr>
        <w:t>Wykonawca:</w:t>
      </w:r>
    </w:p>
    <w:p w14:paraId="06E5780B" w14:textId="77777777" w:rsidR="005C24D3" w:rsidRPr="00AF2490" w:rsidRDefault="005C24D3" w:rsidP="005C24D3">
      <w:pPr>
        <w:shd w:val="clear" w:color="auto" w:fill="FFFFFF"/>
        <w:autoSpaceDE w:val="0"/>
        <w:spacing w:line="360" w:lineRule="auto"/>
        <w:rPr>
          <w:rFonts w:ascii="Arial Narrow" w:hAnsi="Arial Narrow" w:cs="Arial"/>
          <w:sz w:val="22"/>
          <w:szCs w:val="22"/>
        </w:rPr>
      </w:pPr>
    </w:p>
    <w:p w14:paraId="2C3B0029" w14:textId="77777777" w:rsidR="005C24D3" w:rsidRPr="00AF2490" w:rsidRDefault="005C24D3" w:rsidP="005C24D3">
      <w:pPr>
        <w:shd w:val="clear" w:color="auto" w:fill="FFFFFF"/>
        <w:autoSpaceDE w:val="0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</w:t>
      </w:r>
      <w:r w:rsidRPr="00AF2490">
        <w:rPr>
          <w:rFonts w:ascii="Arial Narrow" w:eastAsia="Verdana" w:hAnsi="Arial Narrow" w:cs="Arial"/>
          <w:sz w:val="22"/>
          <w:szCs w:val="22"/>
        </w:rPr>
        <w:t xml:space="preserve">                            </w:t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……………………………………………</w:t>
      </w:r>
      <w:r w:rsidRPr="00AF2490">
        <w:rPr>
          <w:rFonts w:ascii="Arial Narrow" w:hAnsi="Arial Narrow" w:cs="Arial"/>
          <w:sz w:val="22"/>
          <w:szCs w:val="22"/>
        </w:rPr>
        <w:t>..</w:t>
      </w:r>
    </w:p>
    <w:p w14:paraId="6E81E747" w14:textId="77777777" w:rsidR="005C24D3" w:rsidRPr="00AF2490" w:rsidRDefault="005C24D3" w:rsidP="005C24D3">
      <w:pPr>
        <w:pStyle w:val="Lista"/>
        <w:jc w:val="both"/>
        <w:rPr>
          <w:rFonts w:ascii="Arial Narrow" w:hAnsi="Arial Narrow" w:cs="Arial"/>
          <w:sz w:val="22"/>
          <w:szCs w:val="22"/>
        </w:rPr>
      </w:pPr>
    </w:p>
    <w:p w14:paraId="08928C74" w14:textId="005C4B7F" w:rsidR="005C24D3" w:rsidRPr="00AF2490" w:rsidRDefault="005C24D3" w:rsidP="005C24D3">
      <w:pPr>
        <w:pStyle w:val="Lista"/>
        <w:jc w:val="both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………………………………………………</w:t>
      </w:r>
      <w:r w:rsidRPr="00AF2490">
        <w:rPr>
          <w:rFonts w:ascii="Arial Narrow" w:eastAsia="Verdana" w:hAnsi="Arial Narrow" w:cs="Arial"/>
          <w:sz w:val="22"/>
          <w:szCs w:val="22"/>
        </w:rPr>
        <w:t xml:space="preserve">                           </w:t>
      </w:r>
      <w:r w:rsidRPr="00AF2490"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………………………………………………</w:t>
      </w:r>
      <w:r w:rsidRPr="00AF2490"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ab/>
        <w:t xml:space="preserve">            </w:t>
      </w:r>
    </w:p>
    <w:p w14:paraId="7922E2C7" w14:textId="77777777" w:rsidR="005C24D3" w:rsidRDefault="005C24D3" w:rsidP="005C24D3">
      <w:pPr>
        <w:shd w:val="clear" w:color="auto" w:fill="FFFFFF"/>
        <w:autoSpaceDE w:val="0"/>
        <w:rPr>
          <w:rFonts w:ascii="Arial Narrow" w:eastAsia="Arial" w:hAnsi="Arial Narrow" w:cs="Arial"/>
          <w:sz w:val="22"/>
          <w:szCs w:val="22"/>
        </w:rPr>
      </w:pP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</w:t>
      </w:r>
      <w:r w:rsidRPr="00AF2490">
        <w:rPr>
          <w:rFonts w:ascii="Arial Narrow" w:eastAsia="Verdana" w:hAnsi="Arial Narrow" w:cs="Arial"/>
          <w:sz w:val="22"/>
          <w:szCs w:val="22"/>
        </w:rPr>
        <w:t xml:space="preserve">                            </w:t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 w:rsidRPr="00AF2490">
        <w:rPr>
          <w:rFonts w:ascii="Arial Narrow" w:eastAsia="Arial" w:hAnsi="Arial Narrow" w:cs="Arial"/>
          <w:sz w:val="22"/>
          <w:szCs w:val="22"/>
        </w:rPr>
        <w:t>……………………………………………</w:t>
      </w:r>
    </w:p>
    <w:p w14:paraId="4A62E5AD" w14:textId="77777777" w:rsidR="005C24D3" w:rsidRDefault="005C24D3" w:rsidP="005C24D3">
      <w:pPr>
        <w:shd w:val="clear" w:color="auto" w:fill="FFFFFF"/>
        <w:autoSpaceDE w:val="0"/>
        <w:rPr>
          <w:rFonts w:ascii="Arial Narrow" w:eastAsia="Arial" w:hAnsi="Arial Narrow" w:cs="Arial"/>
          <w:sz w:val="22"/>
          <w:szCs w:val="22"/>
        </w:rPr>
      </w:pPr>
    </w:p>
    <w:p w14:paraId="4F120194" w14:textId="77777777" w:rsidR="005C24D3" w:rsidRPr="005868F0" w:rsidRDefault="005C24D3" w:rsidP="005C24D3">
      <w:pPr>
        <w:shd w:val="clear" w:color="auto" w:fill="FFFFFF"/>
        <w:autoSpaceDE w:val="0"/>
        <w:rPr>
          <w:rFonts w:ascii="Arial Narrow" w:hAnsi="Arial Narrow" w:cs="Arial"/>
          <w:sz w:val="22"/>
          <w:szCs w:val="22"/>
        </w:rPr>
      </w:pPr>
    </w:p>
    <w:p w14:paraId="00D35B8B" w14:textId="77777777" w:rsidR="005C24D3" w:rsidRPr="00315EFD" w:rsidRDefault="005C24D3" w:rsidP="005C24D3">
      <w:pPr>
        <w:pStyle w:val="Lista"/>
        <w:jc w:val="both"/>
        <w:rPr>
          <w:rFonts w:ascii="Arial Narrow" w:hAnsi="Arial Narrow" w:cs="Arial"/>
          <w:sz w:val="22"/>
          <w:szCs w:val="22"/>
        </w:rPr>
      </w:pPr>
      <w:r w:rsidRPr="00AF2490">
        <w:rPr>
          <w:rFonts w:ascii="Arial Narrow" w:hAnsi="Arial Narrow" w:cs="Arial"/>
          <w:sz w:val="22"/>
          <w:szCs w:val="22"/>
        </w:rPr>
        <w:t>* - niewłaściwe skreśli</w:t>
      </w:r>
      <w:r>
        <w:rPr>
          <w:rFonts w:ascii="Arial Narrow" w:hAnsi="Arial Narrow" w:cs="Arial"/>
          <w:sz w:val="22"/>
          <w:szCs w:val="22"/>
        </w:rPr>
        <w:t>ć</w:t>
      </w:r>
    </w:p>
    <w:sectPr w:rsidR="005C24D3" w:rsidRPr="00315EFD" w:rsidSect="00CA7A88">
      <w:pgSz w:w="11906" w:h="16838"/>
      <w:pgMar w:top="851" w:right="851" w:bottom="851" w:left="1134" w:header="425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0B15E" w14:textId="77777777" w:rsidR="005E4D9E" w:rsidRDefault="005E4D9E">
      <w:r>
        <w:separator/>
      </w:r>
    </w:p>
  </w:endnote>
  <w:endnote w:type="continuationSeparator" w:id="0">
    <w:p w14:paraId="16D3DEA9" w14:textId="77777777" w:rsidR="005E4D9E" w:rsidRDefault="005E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27357416"/>
      <w:docPartObj>
        <w:docPartGallery w:val="Page Numbers (Bottom of Page)"/>
        <w:docPartUnique/>
      </w:docPartObj>
    </w:sdtPr>
    <w:sdtEndPr/>
    <w:sdtContent>
      <w:p w14:paraId="273B72D7" w14:textId="1944FAA3" w:rsidR="00267091" w:rsidRPr="00776E31" w:rsidRDefault="00267091">
        <w:pPr>
          <w:pStyle w:val="Stopka"/>
          <w:jc w:val="center"/>
          <w:rPr>
            <w:rFonts w:ascii="Arial Narrow" w:hAnsi="Arial Narrow"/>
          </w:rPr>
        </w:pPr>
        <w:r w:rsidRPr="00776E31">
          <w:rPr>
            <w:rFonts w:ascii="Arial Narrow" w:hAnsi="Arial Narrow"/>
          </w:rPr>
          <w:fldChar w:fldCharType="begin"/>
        </w:r>
        <w:r w:rsidRPr="00776E31">
          <w:rPr>
            <w:rFonts w:ascii="Arial Narrow" w:hAnsi="Arial Narrow"/>
          </w:rPr>
          <w:instrText>PAGE   \* MERGEFORMAT</w:instrText>
        </w:r>
        <w:r w:rsidRPr="00776E31">
          <w:rPr>
            <w:rFonts w:ascii="Arial Narrow" w:hAnsi="Arial Narrow"/>
          </w:rPr>
          <w:fldChar w:fldCharType="separate"/>
        </w:r>
        <w:r w:rsidR="008B3C57">
          <w:rPr>
            <w:rFonts w:ascii="Arial Narrow" w:hAnsi="Arial Narrow"/>
            <w:noProof/>
          </w:rPr>
          <w:t>5</w:t>
        </w:r>
        <w:r w:rsidRPr="00776E31">
          <w:rPr>
            <w:rFonts w:ascii="Arial Narrow" w:hAnsi="Arial Narrow"/>
          </w:rPr>
          <w:fldChar w:fldCharType="end"/>
        </w:r>
      </w:p>
    </w:sdtContent>
  </w:sdt>
  <w:p w14:paraId="6E37E281" w14:textId="77777777" w:rsidR="00267091" w:rsidRDefault="002670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04279399"/>
      <w:docPartObj>
        <w:docPartGallery w:val="Page Numbers (Bottom of Page)"/>
        <w:docPartUnique/>
      </w:docPartObj>
    </w:sdtPr>
    <w:sdtEndPr/>
    <w:sdtContent>
      <w:p w14:paraId="42843963" w14:textId="718115F9" w:rsidR="00267091" w:rsidRPr="00002213" w:rsidRDefault="00267091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26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267091" w:rsidRDefault="00267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8A301" w14:textId="77777777" w:rsidR="005E4D9E" w:rsidRDefault="005E4D9E">
      <w:r>
        <w:separator/>
      </w:r>
    </w:p>
  </w:footnote>
  <w:footnote w:type="continuationSeparator" w:id="0">
    <w:p w14:paraId="20C92F03" w14:textId="77777777" w:rsidR="005E4D9E" w:rsidRDefault="005E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4B53D" w14:textId="277A43D6" w:rsidR="00267091" w:rsidRPr="005C6412" w:rsidRDefault="00267091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5C6412">
      <w:rPr>
        <w:rFonts w:ascii="Arial Narrow" w:hAnsi="Arial Narrow"/>
        <w:sz w:val="22"/>
        <w:szCs w:val="22"/>
      </w:rPr>
      <w:t xml:space="preserve">numer sprawy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.3.</w:t>
    </w:r>
    <w:r w:rsidRPr="005C6412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96"/>
    <w:lvl w:ilvl="0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</w:abstractNum>
  <w:abstractNum w:abstractNumId="6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48BA8A72"/>
    <w:name w:val="WW8Num98"/>
    <w:lvl w:ilvl="0">
      <w:start w:val="1"/>
      <w:numFmt w:val="decimal"/>
      <w:lvlText w:val="%1"/>
      <w:lvlJc w:val="left"/>
      <w:pPr>
        <w:tabs>
          <w:tab w:val="num" w:pos="0"/>
        </w:tabs>
        <w:ind w:left="744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075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406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3" w:hanging="1080"/>
      </w:pPr>
      <w:rPr>
        <w:rFonts w:ascii="Arial Narrow" w:eastAsia="Calibri" w:hAnsi="Arial Narrow" w:cs="Arial Narrow" w:hint="default"/>
        <w:b w:val="0"/>
        <w:bCs/>
        <w:sz w:val="22"/>
        <w:szCs w:val="22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04" w:hanging="108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95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26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17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48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</w:abstractNum>
  <w:abstractNum w:abstractNumId="8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3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trike w:val="0"/>
        <w:dstrike w:val="0"/>
        <w:sz w:val="22"/>
        <w:szCs w:val="22"/>
        <w:u w:val="none"/>
        <w:effect w:val="none"/>
      </w:rPr>
    </w:lvl>
  </w:abstractNum>
  <w:abstractNum w:abstractNumId="12" w15:restartNumberingAfterBreak="0">
    <w:nsid w:val="0000000D"/>
    <w:multiLevelType w:val="singleLevel"/>
    <w:tmpl w:val="BD4E12A4"/>
    <w:name w:val="WW8Num13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ascii="Arial Narrow" w:eastAsia="Times New Roman" w:hAnsi="Arial Narrow" w:cs="Verdana"/>
        <w:color w:val="auto"/>
        <w:sz w:val="22"/>
        <w:szCs w:val="17"/>
      </w:rPr>
    </w:lvl>
  </w:abstractNum>
  <w:abstractNum w:abstractNumId="13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6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8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9" w15:restartNumberingAfterBreak="0">
    <w:nsid w:val="00000014"/>
    <w:multiLevelType w:val="multilevel"/>
    <w:tmpl w:val="00000014"/>
    <w:name w:val="WW8Num17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 Narrow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</w:abstractNum>
  <w:abstractNum w:abstractNumId="20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00000016"/>
    <w:multiLevelType w:val="multilevel"/>
    <w:tmpl w:val="5A0CDBA8"/>
    <w:name w:val="WW8Num179"/>
    <w:lvl w:ilvl="0">
      <w:start w:val="1"/>
      <w:numFmt w:val="lowerLetter"/>
      <w:lvlText w:val="%1)"/>
      <w:lvlJc w:val="left"/>
      <w:pPr>
        <w:tabs>
          <w:tab w:val="num" w:pos="0"/>
        </w:tabs>
        <w:ind w:left="16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88D024B4"/>
    <w:name w:val="WW8Num184"/>
    <w:lvl w:ilvl="0">
      <w:start w:val="1"/>
      <w:numFmt w:val="decimal"/>
      <w:lvlText w:val="1.4.9.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singleLevel"/>
    <w:tmpl w:val="365A99DC"/>
    <w:name w:val="WW8Num198"/>
    <w:lvl w:ilvl="0">
      <w:start w:val="1"/>
      <w:numFmt w:val="lowerLetter"/>
      <w:lvlText w:val="%1)"/>
      <w:lvlJc w:val="left"/>
      <w:pPr>
        <w:tabs>
          <w:tab w:val="num" w:pos="0"/>
        </w:tabs>
        <w:ind w:left="2373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26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8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4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40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3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4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5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51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4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60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1" w15:restartNumberingAfterBreak="0">
    <w:nsid w:val="002C5330"/>
    <w:multiLevelType w:val="hybridMultilevel"/>
    <w:tmpl w:val="31167A16"/>
    <w:name w:val="WW8Num143223222222222"/>
    <w:lvl w:ilvl="0" w:tplc="0156B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10667C2"/>
    <w:multiLevelType w:val="hybridMultilevel"/>
    <w:tmpl w:val="45789696"/>
    <w:name w:val="WW8Num14322322222222222"/>
    <w:lvl w:ilvl="0" w:tplc="99F4C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087228FC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1F92532"/>
    <w:multiLevelType w:val="multilevel"/>
    <w:tmpl w:val="4B26815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0" w15:restartNumberingAfterBreak="0">
    <w:nsid w:val="14D86792"/>
    <w:multiLevelType w:val="hybridMultilevel"/>
    <w:tmpl w:val="AA6EE328"/>
    <w:lvl w:ilvl="0" w:tplc="9A985498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3" w15:restartNumberingAfterBreak="0">
    <w:nsid w:val="17A37E2B"/>
    <w:multiLevelType w:val="hybridMultilevel"/>
    <w:tmpl w:val="6FB605A8"/>
    <w:lvl w:ilvl="0" w:tplc="634257E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4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5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9730D9B"/>
    <w:multiLevelType w:val="multilevel"/>
    <w:tmpl w:val="A5B22A74"/>
    <w:styleLink w:val="Styl11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7" w15:restartNumberingAfterBreak="0">
    <w:nsid w:val="197D0619"/>
    <w:multiLevelType w:val="hybridMultilevel"/>
    <w:tmpl w:val="6180045A"/>
    <w:lvl w:ilvl="0" w:tplc="63425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B634C39"/>
    <w:multiLevelType w:val="hybridMultilevel"/>
    <w:tmpl w:val="C03EB3D2"/>
    <w:lvl w:ilvl="0" w:tplc="DDF456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D5D21E9"/>
    <w:multiLevelType w:val="hybridMultilevel"/>
    <w:tmpl w:val="D0E0B4C8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22CF083E"/>
    <w:multiLevelType w:val="hybridMultilevel"/>
    <w:tmpl w:val="A24A5BAE"/>
    <w:lvl w:ilvl="0" w:tplc="B63A41EC">
      <w:start w:val="1"/>
      <w:numFmt w:val="bullet"/>
      <w:lvlText w:val="-"/>
      <w:lvlJc w:val="left"/>
      <w:pPr>
        <w:ind w:left="1145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0" w15:restartNumberingAfterBreak="0">
    <w:nsid w:val="23FE7B1A"/>
    <w:multiLevelType w:val="multilevel"/>
    <w:tmpl w:val="5316F7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Arial Narrow" w:eastAsia="Times New Roman" w:hAnsi="Arial Narrow" w:cs="Arial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4BB5BBE"/>
    <w:multiLevelType w:val="hybridMultilevel"/>
    <w:tmpl w:val="8AC06AB2"/>
    <w:name w:val="WW8Num143223222222222222222222"/>
    <w:lvl w:ilvl="0" w:tplc="9702B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7C72C26"/>
    <w:multiLevelType w:val="hybridMultilevel"/>
    <w:tmpl w:val="ED8CB37E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9072EA2"/>
    <w:multiLevelType w:val="hybridMultilevel"/>
    <w:tmpl w:val="5E00827E"/>
    <w:name w:val="WW8Num143223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90A1CD9"/>
    <w:multiLevelType w:val="multilevel"/>
    <w:tmpl w:val="BD7E01A4"/>
    <w:lvl w:ilvl="0">
      <w:start w:val="5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2BF2233A"/>
    <w:multiLevelType w:val="multilevel"/>
    <w:tmpl w:val="084A6BA6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D2D4285"/>
    <w:multiLevelType w:val="hybridMultilevel"/>
    <w:tmpl w:val="6F568F06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D3A461B"/>
    <w:multiLevelType w:val="hybridMultilevel"/>
    <w:tmpl w:val="D3D4EFB4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D4D1259"/>
    <w:multiLevelType w:val="hybridMultilevel"/>
    <w:tmpl w:val="4D22694E"/>
    <w:lvl w:ilvl="0" w:tplc="634257EC">
      <w:start w:val="1"/>
      <w:numFmt w:val="decimal"/>
      <w:lvlText w:val="%1)"/>
      <w:lvlJc w:val="left"/>
      <w:pPr>
        <w:ind w:left="1287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 w15:restartNumberingAfterBreak="0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0A56A32"/>
    <w:multiLevelType w:val="hybridMultilevel"/>
    <w:tmpl w:val="32DA25F6"/>
    <w:lvl w:ilvl="0" w:tplc="C7D8455C">
      <w:start w:val="1"/>
      <w:numFmt w:val="decimal"/>
      <w:lvlText w:val="%1)"/>
      <w:lvlJc w:val="left"/>
      <w:pPr>
        <w:ind w:left="1648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0" w15:restartNumberingAfterBreak="0">
    <w:nsid w:val="30AF5683"/>
    <w:multiLevelType w:val="hybridMultilevel"/>
    <w:tmpl w:val="7BFAAD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4A31CE9"/>
    <w:multiLevelType w:val="hybridMultilevel"/>
    <w:tmpl w:val="AA6EE328"/>
    <w:lvl w:ilvl="0" w:tplc="9A985498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6B468C2"/>
    <w:multiLevelType w:val="hybridMultilevel"/>
    <w:tmpl w:val="48787A08"/>
    <w:lvl w:ilvl="0" w:tplc="1966C04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4" w15:restartNumberingAfterBreak="0">
    <w:nsid w:val="37160276"/>
    <w:multiLevelType w:val="singleLevel"/>
    <w:tmpl w:val="BD4E12A4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ascii="Arial Narrow" w:eastAsia="Times New Roman" w:hAnsi="Arial Narrow" w:cs="Verdana"/>
        <w:color w:val="auto"/>
        <w:sz w:val="22"/>
        <w:szCs w:val="17"/>
      </w:rPr>
    </w:lvl>
  </w:abstractNum>
  <w:abstractNum w:abstractNumId="115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6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D342B53"/>
    <w:multiLevelType w:val="hybridMultilevel"/>
    <w:tmpl w:val="7C5447F8"/>
    <w:name w:val="WW8Num143223222222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2" w15:restartNumberingAfterBreak="0">
    <w:nsid w:val="3E0B77D5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04B3984"/>
    <w:multiLevelType w:val="hybridMultilevel"/>
    <w:tmpl w:val="F44CADEE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23A604E"/>
    <w:multiLevelType w:val="multilevel"/>
    <w:tmpl w:val="5316F7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Arial Narrow" w:eastAsia="Times New Roman" w:hAnsi="Arial Narrow" w:cs="Arial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3E45747"/>
    <w:multiLevelType w:val="multilevel"/>
    <w:tmpl w:val="1408F5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7716C33"/>
    <w:multiLevelType w:val="hybridMultilevel"/>
    <w:tmpl w:val="7BFAAD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AAF516E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E3B6269"/>
    <w:multiLevelType w:val="multilevel"/>
    <w:tmpl w:val="2BFCBE22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decimal"/>
      <w:lvlText w:val="%2)"/>
      <w:lvlJc w:val="left"/>
      <w:pPr>
        <w:ind w:left="709" w:hanging="425"/>
      </w:pPr>
    </w:lvl>
    <w:lvl w:ilvl="2">
      <w:start w:val="1"/>
      <w:numFmt w:val="lowerLetter"/>
      <w:lvlText w:val="%3)"/>
      <w:lvlJc w:val="left"/>
      <w:pPr>
        <w:ind w:left="1134" w:hanging="425"/>
      </w:pPr>
      <w:rPr>
        <w:b w:val="0"/>
        <w:sz w:val="22"/>
      </w:rPr>
    </w:lvl>
    <w:lvl w:ilvl="3">
      <w:start w:val="1"/>
      <w:numFmt w:val="none"/>
      <w:lvlText w:val="-"/>
      <w:lvlJc w:val="left"/>
      <w:pPr>
        <w:ind w:left="1418" w:hanging="284"/>
      </w:pPr>
    </w:lvl>
    <w:lvl w:ilvl="4">
      <w:start w:val="1"/>
      <w:numFmt w:val="none"/>
      <w:lvlText w:val="- -"/>
      <w:lvlJc w:val="left"/>
      <w:pPr>
        <w:ind w:left="1843" w:hanging="425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0A06032"/>
    <w:multiLevelType w:val="multilevel"/>
    <w:tmpl w:val="4B26815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9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6A24698"/>
    <w:multiLevelType w:val="multilevel"/>
    <w:tmpl w:val="1124117C"/>
    <w:styleLink w:val="Styl1"/>
    <w:lvl w:ilvl="0">
      <w:start w:val="1"/>
      <w:numFmt w:val="upperRoman"/>
      <w:pStyle w:val="Style1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53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A0F2817"/>
    <w:multiLevelType w:val="multilevel"/>
    <w:tmpl w:val="4B26815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7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E0F3714"/>
    <w:multiLevelType w:val="multilevel"/>
    <w:tmpl w:val="27AA2C0A"/>
    <w:name w:val="WW8Num693"/>
    <w:lvl w:ilvl="0">
      <w:start w:val="5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59" w15:restartNumberingAfterBreak="0">
    <w:nsid w:val="632F577F"/>
    <w:multiLevelType w:val="hybridMultilevel"/>
    <w:tmpl w:val="49EC3296"/>
    <w:name w:val="WW8Num22"/>
    <w:lvl w:ilvl="0" w:tplc="A2D69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63586987"/>
    <w:multiLevelType w:val="hybridMultilevel"/>
    <w:tmpl w:val="E0247EC2"/>
    <w:lvl w:ilvl="0" w:tplc="1966C04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1" w15:restartNumberingAfterBreak="0">
    <w:nsid w:val="64B407C4"/>
    <w:multiLevelType w:val="hybridMultilevel"/>
    <w:tmpl w:val="AC3E3C30"/>
    <w:name w:val="WW8Num1432232222222222222222"/>
    <w:lvl w:ilvl="0" w:tplc="5DB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6703515"/>
    <w:multiLevelType w:val="hybridMultilevel"/>
    <w:tmpl w:val="E2E61390"/>
    <w:name w:val="WW8Num143223222222222222"/>
    <w:lvl w:ilvl="0" w:tplc="EAB0D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7253CB9"/>
    <w:multiLevelType w:val="hybridMultilevel"/>
    <w:tmpl w:val="FA6ED6DC"/>
    <w:lvl w:ilvl="0" w:tplc="5D842402">
      <w:start w:val="1"/>
      <w:numFmt w:val="decimal"/>
      <w:lvlText w:val="%1."/>
      <w:lvlJc w:val="left"/>
      <w:pPr>
        <w:ind w:left="1288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5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6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ABA3B00"/>
    <w:multiLevelType w:val="hybridMultilevel"/>
    <w:tmpl w:val="79E847DE"/>
    <w:lvl w:ilvl="0" w:tplc="1966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4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3BB2963"/>
    <w:multiLevelType w:val="multilevel"/>
    <w:tmpl w:val="10FE60EA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6" w15:restartNumberingAfterBreak="0">
    <w:nsid w:val="73FB3C24"/>
    <w:multiLevelType w:val="hybridMultilevel"/>
    <w:tmpl w:val="166C91D2"/>
    <w:lvl w:ilvl="0" w:tplc="C062EF1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7" w15:restartNumberingAfterBreak="0">
    <w:nsid w:val="74842FA7"/>
    <w:multiLevelType w:val="hybridMultilevel"/>
    <w:tmpl w:val="B094D4C2"/>
    <w:lvl w:ilvl="0" w:tplc="634257EC">
      <w:start w:val="1"/>
      <w:numFmt w:val="decimal"/>
      <w:lvlText w:val="%1)"/>
      <w:lvlJc w:val="left"/>
      <w:pPr>
        <w:ind w:left="128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8" w15:restartNumberingAfterBreak="0">
    <w:nsid w:val="752F5CB2"/>
    <w:multiLevelType w:val="multilevel"/>
    <w:tmpl w:val="935A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9" w15:restartNumberingAfterBreak="0">
    <w:nsid w:val="765D104E"/>
    <w:multiLevelType w:val="multilevel"/>
    <w:tmpl w:val="2092C8E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1" w15:restartNumberingAfterBreak="0">
    <w:nsid w:val="76CF41CD"/>
    <w:multiLevelType w:val="hybridMultilevel"/>
    <w:tmpl w:val="FBB04F04"/>
    <w:name w:val="WW8Num1432232222222"/>
    <w:lvl w:ilvl="0" w:tplc="AF5E4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1E12F8"/>
    <w:multiLevelType w:val="hybridMultilevel"/>
    <w:tmpl w:val="225ECE6E"/>
    <w:lvl w:ilvl="0" w:tplc="CB0CFFC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9F4618C"/>
    <w:multiLevelType w:val="hybridMultilevel"/>
    <w:tmpl w:val="ED1C0C10"/>
    <w:name w:val="WW8Num143223222222222222222"/>
    <w:lvl w:ilvl="0" w:tplc="5276D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7D092081"/>
    <w:multiLevelType w:val="hybridMultilevel"/>
    <w:tmpl w:val="5990793C"/>
    <w:lvl w:ilvl="0" w:tplc="634257EC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8" w15:restartNumberingAfterBreak="0">
    <w:nsid w:val="7DFB58D4"/>
    <w:multiLevelType w:val="multilevel"/>
    <w:tmpl w:val="1408F5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9" w15:restartNumberingAfterBreak="0">
    <w:nsid w:val="7DFC0744"/>
    <w:multiLevelType w:val="hybridMultilevel"/>
    <w:tmpl w:val="6180045A"/>
    <w:lvl w:ilvl="0" w:tplc="63425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1" w15:restartNumberingAfterBreak="0">
    <w:nsid w:val="7F0C35A7"/>
    <w:multiLevelType w:val="hybridMultilevel"/>
    <w:tmpl w:val="728A784C"/>
    <w:lvl w:ilvl="0" w:tplc="73F61CBA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2" w15:restartNumberingAfterBreak="0">
    <w:nsid w:val="7F274F26"/>
    <w:multiLevelType w:val="hybridMultilevel"/>
    <w:tmpl w:val="166C91D2"/>
    <w:lvl w:ilvl="0" w:tplc="C062EF1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1"/>
  </w:num>
  <w:num w:numId="2">
    <w:abstractNumId w:val="150"/>
  </w:num>
  <w:num w:numId="3">
    <w:abstractNumId w:val="100"/>
  </w:num>
  <w:num w:numId="4">
    <w:abstractNumId w:val="76"/>
  </w:num>
  <w:num w:numId="5">
    <w:abstractNumId w:val="72"/>
  </w:num>
  <w:num w:numId="6">
    <w:abstractNumId w:val="123"/>
  </w:num>
  <w:num w:numId="7">
    <w:abstractNumId w:val="134"/>
  </w:num>
  <w:num w:numId="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6"/>
  </w:num>
  <w:num w:numId="13">
    <w:abstractNumId w:val="139"/>
  </w:num>
  <w:num w:numId="14">
    <w:abstractNumId w:val="80"/>
  </w:num>
  <w:num w:numId="15">
    <w:abstractNumId w:val="164"/>
  </w:num>
  <w:num w:numId="16">
    <w:abstractNumId w:val="109"/>
  </w:num>
  <w:num w:numId="17">
    <w:abstractNumId w:val="133"/>
  </w:num>
  <w:num w:numId="18">
    <w:abstractNumId w:val="146"/>
  </w:num>
  <w:num w:numId="19">
    <w:abstractNumId w:val="178"/>
  </w:num>
  <w:num w:numId="20">
    <w:abstractNumId w:val="73"/>
  </w:num>
  <w:num w:numId="21">
    <w:abstractNumId w:val="192"/>
  </w:num>
  <w:num w:numId="22">
    <w:abstractNumId w:val="159"/>
  </w:num>
  <w:num w:numId="23">
    <w:abstractNumId w:val="108"/>
  </w:num>
  <w:num w:numId="24">
    <w:abstractNumId w:val="158"/>
  </w:num>
  <w:num w:numId="25">
    <w:abstractNumId w:val="36"/>
  </w:num>
  <w:num w:numId="26">
    <w:abstractNumId w:val="12"/>
  </w:num>
  <w:num w:numId="27">
    <w:abstractNumId w:val="16"/>
  </w:num>
  <w:num w:numId="28">
    <w:abstractNumId w:val="129"/>
  </w:num>
  <w:num w:numId="29">
    <w:abstractNumId w:val="188"/>
  </w:num>
  <w:num w:numId="30">
    <w:abstractNumId w:val="156"/>
  </w:num>
  <w:num w:numId="31">
    <w:abstractNumId w:val="98"/>
  </w:num>
  <w:num w:numId="32">
    <w:abstractNumId w:val="69"/>
  </w:num>
  <w:num w:numId="33">
    <w:abstractNumId w:val="176"/>
  </w:num>
  <w:num w:numId="34">
    <w:abstractNumId w:val="122"/>
  </w:num>
  <w:num w:numId="35">
    <w:abstractNumId w:val="182"/>
  </w:num>
  <w:num w:numId="36">
    <w:abstractNumId w:val="175"/>
  </w:num>
  <w:num w:numId="3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9"/>
  </w:num>
  <w:num w:numId="39">
    <w:abstractNumId w:val="114"/>
  </w:num>
  <w:num w:numId="40">
    <w:abstractNumId w:val="90"/>
  </w:num>
  <w:num w:numId="4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9"/>
  </w:num>
  <w:num w:numId="44">
    <w:abstractNumId w:val="70"/>
  </w:num>
  <w:num w:numId="45">
    <w:abstractNumId w:val="110"/>
  </w:num>
  <w:num w:numId="46">
    <w:abstractNumId w:val="89"/>
  </w:num>
  <w:num w:numId="47">
    <w:abstractNumId w:val="96"/>
  </w:num>
  <w:num w:numId="48">
    <w:abstractNumId w:val="160"/>
  </w:num>
  <w:num w:numId="49">
    <w:abstractNumId w:val="103"/>
  </w:num>
  <w:num w:numId="50">
    <w:abstractNumId w:val="83"/>
  </w:num>
  <w:num w:numId="51">
    <w:abstractNumId w:val="104"/>
  </w:num>
  <w:num w:numId="52">
    <w:abstractNumId w:val="187"/>
  </w:num>
  <w:num w:numId="53">
    <w:abstractNumId w:val="77"/>
  </w:num>
  <w:num w:numId="54">
    <w:abstractNumId w:val="113"/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6"/>
  </w:num>
  <w:num w:numId="58">
    <w:abstractNumId w:val="189"/>
  </w:num>
  <w:num w:numId="59">
    <w:abstractNumId w:val="168"/>
  </w:num>
  <w:num w:numId="60">
    <w:abstractNumId w:val="177"/>
  </w:num>
  <w:num w:numId="61">
    <w:abstractNumId w:val="105"/>
  </w:num>
  <w:num w:numId="6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0E2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69B"/>
    <w:rsid w:val="000038DD"/>
    <w:rsid w:val="00003B6F"/>
    <w:rsid w:val="00003DEA"/>
    <w:rsid w:val="00003E26"/>
    <w:rsid w:val="00003EB1"/>
    <w:rsid w:val="000042F5"/>
    <w:rsid w:val="00004962"/>
    <w:rsid w:val="000049B9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BE6"/>
    <w:rsid w:val="00007CFC"/>
    <w:rsid w:val="00007E76"/>
    <w:rsid w:val="00010663"/>
    <w:rsid w:val="00010B7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284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44A"/>
    <w:rsid w:val="0001556F"/>
    <w:rsid w:val="000159DD"/>
    <w:rsid w:val="00015D15"/>
    <w:rsid w:val="00015E24"/>
    <w:rsid w:val="0001657F"/>
    <w:rsid w:val="0001699D"/>
    <w:rsid w:val="00016D9F"/>
    <w:rsid w:val="00016DF4"/>
    <w:rsid w:val="000171E6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5DC"/>
    <w:rsid w:val="00024E4D"/>
    <w:rsid w:val="000256EB"/>
    <w:rsid w:val="000258EB"/>
    <w:rsid w:val="00025CB9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B2A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373F1"/>
    <w:rsid w:val="000403AF"/>
    <w:rsid w:val="00040413"/>
    <w:rsid w:val="00040798"/>
    <w:rsid w:val="000408B6"/>
    <w:rsid w:val="0004123A"/>
    <w:rsid w:val="000416EC"/>
    <w:rsid w:val="00041A7E"/>
    <w:rsid w:val="0004249C"/>
    <w:rsid w:val="00042502"/>
    <w:rsid w:val="000426B4"/>
    <w:rsid w:val="0004294B"/>
    <w:rsid w:val="00042ED7"/>
    <w:rsid w:val="00043009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C7D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3E5"/>
    <w:rsid w:val="0005344E"/>
    <w:rsid w:val="0005386D"/>
    <w:rsid w:val="00053E89"/>
    <w:rsid w:val="00053EBE"/>
    <w:rsid w:val="00054401"/>
    <w:rsid w:val="000545A0"/>
    <w:rsid w:val="0005477C"/>
    <w:rsid w:val="000549ED"/>
    <w:rsid w:val="00054A85"/>
    <w:rsid w:val="00054AD1"/>
    <w:rsid w:val="00054CB1"/>
    <w:rsid w:val="0005528A"/>
    <w:rsid w:val="00055CE1"/>
    <w:rsid w:val="00055D3C"/>
    <w:rsid w:val="00056052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90C"/>
    <w:rsid w:val="00060B1C"/>
    <w:rsid w:val="00060D62"/>
    <w:rsid w:val="00060ED3"/>
    <w:rsid w:val="000613B3"/>
    <w:rsid w:val="000617F6"/>
    <w:rsid w:val="00061817"/>
    <w:rsid w:val="00061B9F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BA1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09D9"/>
    <w:rsid w:val="00071361"/>
    <w:rsid w:val="000717EF"/>
    <w:rsid w:val="00071A56"/>
    <w:rsid w:val="00071DC4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A78"/>
    <w:rsid w:val="00074DA8"/>
    <w:rsid w:val="00074F77"/>
    <w:rsid w:val="00075959"/>
    <w:rsid w:val="0007605A"/>
    <w:rsid w:val="0007615A"/>
    <w:rsid w:val="00077159"/>
    <w:rsid w:val="000771CF"/>
    <w:rsid w:val="00077216"/>
    <w:rsid w:val="00077AD7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526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C9F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CE8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B9"/>
    <w:rsid w:val="00092DE3"/>
    <w:rsid w:val="00093368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21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DD7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BE7"/>
    <w:rsid w:val="000C3E6F"/>
    <w:rsid w:val="000C411D"/>
    <w:rsid w:val="000C4945"/>
    <w:rsid w:val="000C4B77"/>
    <w:rsid w:val="000C4E29"/>
    <w:rsid w:val="000C5999"/>
    <w:rsid w:val="000C5C8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3D2A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5BBC"/>
    <w:rsid w:val="000E6131"/>
    <w:rsid w:val="000E676B"/>
    <w:rsid w:val="000E6C5A"/>
    <w:rsid w:val="000E6C7C"/>
    <w:rsid w:val="000E7B1A"/>
    <w:rsid w:val="000E7ED2"/>
    <w:rsid w:val="000F0227"/>
    <w:rsid w:val="000F03DF"/>
    <w:rsid w:val="000F07A3"/>
    <w:rsid w:val="000F091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4EDD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07E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4F86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6F25"/>
    <w:rsid w:val="00117051"/>
    <w:rsid w:val="00117536"/>
    <w:rsid w:val="00117B0E"/>
    <w:rsid w:val="00117D43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84B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46E"/>
    <w:rsid w:val="00133607"/>
    <w:rsid w:val="001336E2"/>
    <w:rsid w:val="00133ADE"/>
    <w:rsid w:val="00133B04"/>
    <w:rsid w:val="00134083"/>
    <w:rsid w:val="0013413C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48"/>
    <w:rsid w:val="00145AA8"/>
    <w:rsid w:val="00146388"/>
    <w:rsid w:val="0014647B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B1F"/>
    <w:rsid w:val="00150FB0"/>
    <w:rsid w:val="00151289"/>
    <w:rsid w:val="00151587"/>
    <w:rsid w:val="0015179B"/>
    <w:rsid w:val="00151804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B4C"/>
    <w:rsid w:val="00163D2D"/>
    <w:rsid w:val="00163DBF"/>
    <w:rsid w:val="00163FEC"/>
    <w:rsid w:val="0016442C"/>
    <w:rsid w:val="00164507"/>
    <w:rsid w:val="0016471F"/>
    <w:rsid w:val="00164766"/>
    <w:rsid w:val="001650B4"/>
    <w:rsid w:val="0016577B"/>
    <w:rsid w:val="00165D55"/>
    <w:rsid w:val="001660B4"/>
    <w:rsid w:val="0016643C"/>
    <w:rsid w:val="0016668F"/>
    <w:rsid w:val="001671FA"/>
    <w:rsid w:val="001676AE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3ED7"/>
    <w:rsid w:val="0017437A"/>
    <w:rsid w:val="001744B0"/>
    <w:rsid w:val="00174904"/>
    <w:rsid w:val="00174B0D"/>
    <w:rsid w:val="00174DFB"/>
    <w:rsid w:val="00174EE0"/>
    <w:rsid w:val="00175371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6AB3"/>
    <w:rsid w:val="001872C0"/>
    <w:rsid w:val="00187305"/>
    <w:rsid w:val="00187671"/>
    <w:rsid w:val="00187C1F"/>
    <w:rsid w:val="00187E1F"/>
    <w:rsid w:val="00187F33"/>
    <w:rsid w:val="00190720"/>
    <w:rsid w:val="001907E9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5DC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011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4DC2"/>
    <w:rsid w:val="001A5454"/>
    <w:rsid w:val="001A54C1"/>
    <w:rsid w:val="001A55D0"/>
    <w:rsid w:val="001A5674"/>
    <w:rsid w:val="001A5707"/>
    <w:rsid w:val="001A606E"/>
    <w:rsid w:val="001A6089"/>
    <w:rsid w:val="001A6460"/>
    <w:rsid w:val="001A68FE"/>
    <w:rsid w:val="001A69CC"/>
    <w:rsid w:val="001A6DDE"/>
    <w:rsid w:val="001A6E7F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02E"/>
    <w:rsid w:val="001B1695"/>
    <w:rsid w:val="001B16ED"/>
    <w:rsid w:val="001B173D"/>
    <w:rsid w:val="001B1C30"/>
    <w:rsid w:val="001B2B00"/>
    <w:rsid w:val="001B2B31"/>
    <w:rsid w:val="001B2BF8"/>
    <w:rsid w:val="001B3113"/>
    <w:rsid w:val="001B3482"/>
    <w:rsid w:val="001B36F9"/>
    <w:rsid w:val="001B39A1"/>
    <w:rsid w:val="001B4615"/>
    <w:rsid w:val="001B487B"/>
    <w:rsid w:val="001B4B85"/>
    <w:rsid w:val="001B50F3"/>
    <w:rsid w:val="001B51CF"/>
    <w:rsid w:val="001B5506"/>
    <w:rsid w:val="001B551B"/>
    <w:rsid w:val="001B578E"/>
    <w:rsid w:val="001B579F"/>
    <w:rsid w:val="001B58FD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5EC"/>
    <w:rsid w:val="001C064A"/>
    <w:rsid w:val="001C0DFB"/>
    <w:rsid w:val="001C0FE4"/>
    <w:rsid w:val="001C1134"/>
    <w:rsid w:val="001C1334"/>
    <w:rsid w:val="001C1441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331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983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802"/>
    <w:rsid w:val="001E3B3A"/>
    <w:rsid w:val="001E3BC2"/>
    <w:rsid w:val="001E3C04"/>
    <w:rsid w:val="001E43D5"/>
    <w:rsid w:val="001E4771"/>
    <w:rsid w:val="001E47E8"/>
    <w:rsid w:val="001E485E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1616"/>
    <w:rsid w:val="001F2318"/>
    <w:rsid w:val="001F24E4"/>
    <w:rsid w:val="001F2502"/>
    <w:rsid w:val="001F2A6C"/>
    <w:rsid w:val="001F2CAE"/>
    <w:rsid w:val="001F2D41"/>
    <w:rsid w:val="001F2ECE"/>
    <w:rsid w:val="001F30D9"/>
    <w:rsid w:val="001F3A78"/>
    <w:rsid w:val="001F3EC0"/>
    <w:rsid w:val="001F4167"/>
    <w:rsid w:val="001F44B1"/>
    <w:rsid w:val="001F4F2D"/>
    <w:rsid w:val="001F5175"/>
    <w:rsid w:val="001F5591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4B7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E68"/>
    <w:rsid w:val="00211FAB"/>
    <w:rsid w:val="00211FE8"/>
    <w:rsid w:val="00212030"/>
    <w:rsid w:val="00212300"/>
    <w:rsid w:val="00212F95"/>
    <w:rsid w:val="002133BE"/>
    <w:rsid w:val="002133C7"/>
    <w:rsid w:val="0021360E"/>
    <w:rsid w:val="0021374C"/>
    <w:rsid w:val="00213764"/>
    <w:rsid w:val="00213846"/>
    <w:rsid w:val="0021386A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66C9"/>
    <w:rsid w:val="00217462"/>
    <w:rsid w:val="0021747C"/>
    <w:rsid w:val="0021749F"/>
    <w:rsid w:val="0021753A"/>
    <w:rsid w:val="0021796F"/>
    <w:rsid w:val="00217B3B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362C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A91"/>
    <w:rsid w:val="00232C41"/>
    <w:rsid w:val="00232E53"/>
    <w:rsid w:val="00232F50"/>
    <w:rsid w:val="00232F74"/>
    <w:rsid w:val="0023312A"/>
    <w:rsid w:val="00233241"/>
    <w:rsid w:val="00233290"/>
    <w:rsid w:val="00234278"/>
    <w:rsid w:val="00234CEB"/>
    <w:rsid w:val="00234E4A"/>
    <w:rsid w:val="00234E9B"/>
    <w:rsid w:val="00234FE0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B23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3A33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5FBF"/>
    <w:rsid w:val="002562B0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C2"/>
    <w:rsid w:val="00264BF6"/>
    <w:rsid w:val="002657FC"/>
    <w:rsid w:val="00265853"/>
    <w:rsid w:val="0026586F"/>
    <w:rsid w:val="00265B23"/>
    <w:rsid w:val="00266167"/>
    <w:rsid w:val="0026642F"/>
    <w:rsid w:val="00266FDC"/>
    <w:rsid w:val="00267091"/>
    <w:rsid w:val="002672D7"/>
    <w:rsid w:val="00267518"/>
    <w:rsid w:val="0026756F"/>
    <w:rsid w:val="00267723"/>
    <w:rsid w:val="00267AF0"/>
    <w:rsid w:val="0027022B"/>
    <w:rsid w:val="0027025A"/>
    <w:rsid w:val="00270AC6"/>
    <w:rsid w:val="0027124E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203"/>
    <w:rsid w:val="002753C7"/>
    <w:rsid w:val="00275977"/>
    <w:rsid w:val="00275B02"/>
    <w:rsid w:val="00275BD6"/>
    <w:rsid w:val="00275ED3"/>
    <w:rsid w:val="00275F8C"/>
    <w:rsid w:val="00276300"/>
    <w:rsid w:val="0027658F"/>
    <w:rsid w:val="00276813"/>
    <w:rsid w:val="00276A1D"/>
    <w:rsid w:val="00276BCB"/>
    <w:rsid w:val="00277053"/>
    <w:rsid w:val="00277476"/>
    <w:rsid w:val="00280585"/>
    <w:rsid w:val="0028065C"/>
    <w:rsid w:val="00281184"/>
    <w:rsid w:val="00281814"/>
    <w:rsid w:val="00281F5C"/>
    <w:rsid w:val="002820DF"/>
    <w:rsid w:val="00282382"/>
    <w:rsid w:val="002823BE"/>
    <w:rsid w:val="0028274B"/>
    <w:rsid w:val="0028296C"/>
    <w:rsid w:val="00282C4B"/>
    <w:rsid w:val="00282C78"/>
    <w:rsid w:val="00282F0E"/>
    <w:rsid w:val="002830BC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762"/>
    <w:rsid w:val="00287E22"/>
    <w:rsid w:val="00290158"/>
    <w:rsid w:val="0029028E"/>
    <w:rsid w:val="002902D0"/>
    <w:rsid w:val="002903B0"/>
    <w:rsid w:val="0029047F"/>
    <w:rsid w:val="00290898"/>
    <w:rsid w:val="00290DCA"/>
    <w:rsid w:val="00290ECC"/>
    <w:rsid w:val="0029140B"/>
    <w:rsid w:val="00291AD8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9F6"/>
    <w:rsid w:val="002B1D6F"/>
    <w:rsid w:val="002B265E"/>
    <w:rsid w:val="002B2B70"/>
    <w:rsid w:val="002B2D21"/>
    <w:rsid w:val="002B2F85"/>
    <w:rsid w:val="002B3114"/>
    <w:rsid w:val="002B3115"/>
    <w:rsid w:val="002B3223"/>
    <w:rsid w:val="002B353B"/>
    <w:rsid w:val="002B3C3B"/>
    <w:rsid w:val="002B4524"/>
    <w:rsid w:val="002B4B73"/>
    <w:rsid w:val="002B510A"/>
    <w:rsid w:val="002B5E5D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6AC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C7C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3C"/>
    <w:rsid w:val="002C6288"/>
    <w:rsid w:val="002C6353"/>
    <w:rsid w:val="002C6816"/>
    <w:rsid w:val="002C6D3D"/>
    <w:rsid w:val="002C7248"/>
    <w:rsid w:val="002C7532"/>
    <w:rsid w:val="002C753E"/>
    <w:rsid w:val="002C76C5"/>
    <w:rsid w:val="002C79E6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7D3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3F22"/>
    <w:rsid w:val="00304235"/>
    <w:rsid w:val="003045D6"/>
    <w:rsid w:val="003045DA"/>
    <w:rsid w:val="003049C8"/>
    <w:rsid w:val="00304AD8"/>
    <w:rsid w:val="00304E84"/>
    <w:rsid w:val="0030507B"/>
    <w:rsid w:val="0030544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07D33"/>
    <w:rsid w:val="003100B0"/>
    <w:rsid w:val="003100DD"/>
    <w:rsid w:val="00310213"/>
    <w:rsid w:val="00310388"/>
    <w:rsid w:val="003104EE"/>
    <w:rsid w:val="00310565"/>
    <w:rsid w:val="003109B7"/>
    <w:rsid w:val="00310D75"/>
    <w:rsid w:val="00310E68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3EFF"/>
    <w:rsid w:val="0032437B"/>
    <w:rsid w:val="003243DC"/>
    <w:rsid w:val="003243E3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935"/>
    <w:rsid w:val="0033103B"/>
    <w:rsid w:val="003310CD"/>
    <w:rsid w:val="003314BB"/>
    <w:rsid w:val="00331701"/>
    <w:rsid w:val="00331F1D"/>
    <w:rsid w:val="00331F6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5CEC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D1F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6574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CC0"/>
    <w:rsid w:val="0035209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5A2"/>
    <w:rsid w:val="00355641"/>
    <w:rsid w:val="00355ADA"/>
    <w:rsid w:val="00356469"/>
    <w:rsid w:val="00356B46"/>
    <w:rsid w:val="00357326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7B5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1EE"/>
    <w:rsid w:val="0037024E"/>
    <w:rsid w:val="00370357"/>
    <w:rsid w:val="0037054A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3F6"/>
    <w:rsid w:val="00380485"/>
    <w:rsid w:val="0038066D"/>
    <w:rsid w:val="00380A80"/>
    <w:rsid w:val="00380BE1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05"/>
    <w:rsid w:val="0038412B"/>
    <w:rsid w:val="003841AF"/>
    <w:rsid w:val="00384498"/>
    <w:rsid w:val="0038503C"/>
    <w:rsid w:val="00385084"/>
    <w:rsid w:val="00385229"/>
    <w:rsid w:val="00385280"/>
    <w:rsid w:val="00385322"/>
    <w:rsid w:val="003854DF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365"/>
    <w:rsid w:val="003A799D"/>
    <w:rsid w:val="003A7CF8"/>
    <w:rsid w:val="003A7D16"/>
    <w:rsid w:val="003A7E97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39B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4B79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3C3"/>
    <w:rsid w:val="003D15EB"/>
    <w:rsid w:val="003D1C00"/>
    <w:rsid w:val="003D2086"/>
    <w:rsid w:val="003D2121"/>
    <w:rsid w:val="003D2132"/>
    <w:rsid w:val="003D25BE"/>
    <w:rsid w:val="003D26E4"/>
    <w:rsid w:val="003D2C58"/>
    <w:rsid w:val="003D3425"/>
    <w:rsid w:val="003D378C"/>
    <w:rsid w:val="003D413D"/>
    <w:rsid w:val="003D453B"/>
    <w:rsid w:val="003D4A1B"/>
    <w:rsid w:val="003D4AFE"/>
    <w:rsid w:val="003D4D55"/>
    <w:rsid w:val="003D565D"/>
    <w:rsid w:val="003D6503"/>
    <w:rsid w:val="003D650E"/>
    <w:rsid w:val="003D6618"/>
    <w:rsid w:val="003D6B84"/>
    <w:rsid w:val="003D6C0F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39D7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470"/>
    <w:rsid w:val="003F17DF"/>
    <w:rsid w:val="003F1948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E86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683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07B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50D"/>
    <w:rsid w:val="004135A2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099"/>
    <w:rsid w:val="0041720B"/>
    <w:rsid w:val="00417821"/>
    <w:rsid w:val="00417B18"/>
    <w:rsid w:val="00417FB8"/>
    <w:rsid w:val="00420139"/>
    <w:rsid w:val="004205F8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55C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42A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0E14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7FB"/>
    <w:rsid w:val="004438A4"/>
    <w:rsid w:val="00443B0F"/>
    <w:rsid w:val="00443DFD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0DB3"/>
    <w:rsid w:val="00451183"/>
    <w:rsid w:val="004517B7"/>
    <w:rsid w:val="004517E8"/>
    <w:rsid w:val="0045238F"/>
    <w:rsid w:val="004524D9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C7A"/>
    <w:rsid w:val="0046623C"/>
    <w:rsid w:val="00466273"/>
    <w:rsid w:val="00466ABA"/>
    <w:rsid w:val="0046707D"/>
    <w:rsid w:val="0046723B"/>
    <w:rsid w:val="00467394"/>
    <w:rsid w:val="00467443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85F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30B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05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BEF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8DB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49F"/>
    <w:rsid w:val="004957F0"/>
    <w:rsid w:val="00495F88"/>
    <w:rsid w:val="00496054"/>
    <w:rsid w:val="0049624A"/>
    <w:rsid w:val="00496402"/>
    <w:rsid w:val="00496463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615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4295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1D6"/>
    <w:rsid w:val="004B222C"/>
    <w:rsid w:val="004B261A"/>
    <w:rsid w:val="004B26BB"/>
    <w:rsid w:val="004B2805"/>
    <w:rsid w:val="004B2A72"/>
    <w:rsid w:val="004B2C62"/>
    <w:rsid w:val="004B314F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0E9"/>
    <w:rsid w:val="004C0E8A"/>
    <w:rsid w:val="004C1032"/>
    <w:rsid w:val="004C107C"/>
    <w:rsid w:val="004C1B75"/>
    <w:rsid w:val="004C1DEB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6AA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AA2"/>
    <w:rsid w:val="004D3DF6"/>
    <w:rsid w:val="004D3E1A"/>
    <w:rsid w:val="004D4095"/>
    <w:rsid w:val="004D41F1"/>
    <w:rsid w:val="004D50A3"/>
    <w:rsid w:val="004D55B3"/>
    <w:rsid w:val="004D56F3"/>
    <w:rsid w:val="004D5791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514"/>
    <w:rsid w:val="004F3B6D"/>
    <w:rsid w:val="004F40AD"/>
    <w:rsid w:val="004F430B"/>
    <w:rsid w:val="004F53B0"/>
    <w:rsid w:val="004F57AF"/>
    <w:rsid w:val="004F5979"/>
    <w:rsid w:val="004F5F48"/>
    <w:rsid w:val="004F6145"/>
    <w:rsid w:val="004F66F4"/>
    <w:rsid w:val="004F6B31"/>
    <w:rsid w:val="004F6BCB"/>
    <w:rsid w:val="004F6E4D"/>
    <w:rsid w:val="004F7417"/>
    <w:rsid w:val="004F7492"/>
    <w:rsid w:val="004F75AE"/>
    <w:rsid w:val="004F7951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1B"/>
    <w:rsid w:val="00510D70"/>
    <w:rsid w:val="00510E12"/>
    <w:rsid w:val="005112DF"/>
    <w:rsid w:val="0051147E"/>
    <w:rsid w:val="0051156E"/>
    <w:rsid w:val="00511D28"/>
    <w:rsid w:val="00511D4D"/>
    <w:rsid w:val="00511D76"/>
    <w:rsid w:val="00511F43"/>
    <w:rsid w:val="0051246F"/>
    <w:rsid w:val="005124AE"/>
    <w:rsid w:val="005128B8"/>
    <w:rsid w:val="00512B11"/>
    <w:rsid w:val="00512B92"/>
    <w:rsid w:val="00512F27"/>
    <w:rsid w:val="0051327B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84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307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916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723"/>
    <w:rsid w:val="00525EF8"/>
    <w:rsid w:val="00526044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5DF"/>
    <w:rsid w:val="005319D1"/>
    <w:rsid w:val="00531D03"/>
    <w:rsid w:val="00532132"/>
    <w:rsid w:val="005322B7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499E"/>
    <w:rsid w:val="0053580D"/>
    <w:rsid w:val="00535AC6"/>
    <w:rsid w:val="005363E6"/>
    <w:rsid w:val="00536563"/>
    <w:rsid w:val="00536EBC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2E75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AEB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A86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1DF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081"/>
    <w:rsid w:val="005611E1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69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2D5B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6860"/>
    <w:rsid w:val="00577BD3"/>
    <w:rsid w:val="00577C0F"/>
    <w:rsid w:val="00577C71"/>
    <w:rsid w:val="00577CAF"/>
    <w:rsid w:val="005802DC"/>
    <w:rsid w:val="00580304"/>
    <w:rsid w:val="00580613"/>
    <w:rsid w:val="00580A0F"/>
    <w:rsid w:val="00580D42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2F16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0E1F"/>
    <w:rsid w:val="005B1113"/>
    <w:rsid w:val="005B1139"/>
    <w:rsid w:val="005B131B"/>
    <w:rsid w:val="005B159F"/>
    <w:rsid w:val="005B15F0"/>
    <w:rsid w:val="005B1752"/>
    <w:rsid w:val="005B1AB4"/>
    <w:rsid w:val="005B1E2E"/>
    <w:rsid w:val="005B3048"/>
    <w:rsid w:val="005B30D4"/>
    <w:rsid w:val="005B31D9"/>
    <w:rsid w:val="005B3587"/>
    <w:rsid w:val="005B3A1E"/>
    <w:rsid w:val="005B3AC8"/>
    <w:rsid w:val="005B3C79"/>
    <w:rsid w:val="005B3E05"/>
    <w:rsid w:val="005B3E78"/>
    <w:rsid w:val="005B3F36"/>
    <w:rsid w:val="005B43F2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4D3"/>
    <w:rsid w:val="005C2680"/>
    <w:rsid w:val="005C30EB"/>
    <w:rsid w:val="005C331E"/>
    <w:rsid w:val="005C3EF4"/>
    <w:rsid w:val="005C412B"/>
    <w:rsid w:val="005C4233"/>
    <w:rsid w:val="005C4936"/>
    <w:rsid w:val="005C4955"/>
    <w:rsid w:val="005C4C98"/>
    <w:rsid w:val="005C4CE5"/>
    <w:rsid w:val="005C5ABE"/>
    <w:rsid w:val="005C5B91"/>
    <w:rsid w:val="005C5CC6"/>
    <w:rsid w:val="005C5CD2"/>
    <w:rsid w:val="005C6412"/>
    <w:rsid w:val="005C64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B75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4E3"/>
    <w:rsid w:val="005E353B"/>
    <w:rsid w:val="005E3BBE"/>
    <w:rsid w:val="005E431E"/>
    <w:rsid w:val="005E4367"/>
    <w:rsid w:val="005E4995"/>
    <w:rsid w:val="005E4D9E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EE0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5DD4"/>
    <w:rsid w:val="005F626A"/>
    <w:rsid w:val="005F62F6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062"/>
    <w:rsid w:val="0061214D"/>
    <w:rsid w:val="00612659"/>
    <w:rsid w:val="00612770"/>
    <w:rsid w:val="006127AC"/>
    <w:rsid w:val="00612AE2"/>
    <w:rsid w:val="00612CDF"/>
    <w:rsid w:val="00612DB7"/>
    <w:rsid w:val="00612F81"/>
    <w:rsid w:val="00613476"/>
    <w:rsid w:val="00613967"/>
    <w:rsid w:val="00613A2A"/>
    <w:rsid w:val="00613D73"/>
    <w:rsid w:val="006143D4"/>
    <w:rsid w:val="00614415"/>
    <w:rsid w:val="00615030"/>
    <w:rsid w:val="00615091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249"/>
    <w:rsid w:val="00622806"/>
    <w:rsid w:val="0062289C"/>
    <w:rsid w:val="006228E5"/>
    <w:rsid w:val="00622F8E"/>
    <w:rsid w:val="0062359F"/>
    <w:rsid w:val="006235D1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464"/>
    <w:rsid w:val="00626CDF"/>
    <w:rsid w:val="00626EAC"/>
    <w:rsid w:val="006270AD"/>
    <w:rsid w:val="00627A19"/>
    <w:rsid w:val="00627FF3"/>
    <w:rsid w:val="006300DC"/>
    <w:rsid w:val="006301D2"/>
    <w:rsid w:val="00630254"/>
    <w:rsid w:val="00630B13"/>
    <w:rsid w:val="00630F70"/>
    <w:rsid w:val="00631DAB"/>
    <w:rsid w:val="00631E9C"/>
    <w:rsid w:val="00631EA7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6DD6"/>
    <w:rsid w:val="00637189"/>
    <w:rsid w:val="00637897"/>
    <w:rsid w:val="006379F1"/>
    <w:rsid w:val="00637B41"/>
    <w:rsid w:val="006401CC"/>
    <w:rsid w:val="00640305"/>
    <w:rsid w:val="00640412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05F"/>
    <w:rsid w:val="0064531E"/>
    <w:rsid w:val="006456C4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A74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468"/>
    <w:rsid w:val="00654F76"/>
    <w:rsid w:val="0065536D"/>
    <w:rsid w:val="006556A0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28D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3AF"/>
    <w:rsid w:val="006857BC"/>
    <w:rsid w:val="006860E7"/>
    <w:rsid w:val="00686361"/>
    <w:rsid w:val="00686649"/>
    <w:rsid w:val="00686DC1"/>
    <w:rsid w:val="00686F63"/>
    <w:rsid w:val="00687103"/>
    <w:rsid w:val="00687165"/>
    <w:rsid w:val="006871E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226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2E61"/>
    <w:rsid w:val="006C357C"/>
    <w:rsid w:val="006C3B2D"/>
    <w:rsid w:val="006C3C74"/>
    <w:rsid w:val="006C424A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1A6"/>
    <w:rsid w:val="006C7989"/>
    <w:rsid w:val="006C7DB7"/>
    <w:rsid w:val="006C7FBB"/>
    <w:rsid w:val="006D0230"/>
    <w:rsid w:val="006D0334"/>
    <w:rsid w:val="006D0487"/>
    <w:rsid w:val="006D0832"/>
    <w:rsid w:val="006D0943"/>
    <w:rsid w:val="006D0A31"/>
    <w:rsid w:val="006D0B5C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120"/>
    <w:rsid w:val="006D33FF"/>
    <w:rsid w:val="006D3583"/>
    <w:rsid w:val="006D392C"/>
    <w:rsid w:val="006D4065"/>
    <w:rsid w:val="006D44AB"/>
    <w:rsid w:val="006D4689"/>
    <w:rsid w:val="006D48DE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736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4A8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ECB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4D5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5E2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3A84"/>
    <w:rsid w:val="007040D1"/>
    <w:rsid w:val="00704356"/>
    <w:rsid w:val="00704422"/>
    <w:rsid w:val="007049B7"/>
    <w:rsid w:val="00705092"/>
    <w:rsid w:val="0070551B"/>
    <w:rsid w:val="00705902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1FF6"/>
    <w:rsid w:val="007120DB"/>
    <w:rsid w:val="00712263"/>
    <w:rsid w:val="007123D8"/>
    <w:rsid w:val="0071241E"/>
    <w:rsid w:val="00712AA9"/>
    <w:rsid w:val="00712B4A"/>
    <w:rsid w:val="00712E51"/>
    <w:rsid w:val="00712E55"/>
    <w:rsid w:val="00712EA4"/>
    <w:rsid w:val="00712EE7"/>
    <w:rsid w:val="00712EF6"/>
    <w:rsid w:val="00712FDD"/>
    <w:rsid w:val="00713107"/>
    <w:rsid w:val="00713726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5F4"/>
    <w:rsid w:val="00717A08"/>
    <w:rsid w:val="00717A69"/>
    <w:rsid w:val="00717C18"/>
    <w:rsid w:val="00717E23"/>
    <w:rsid w:val="007201C9"/>
    <w:rsid w:val="007204A0"/>
    <w:rsid w:val="00720A10"/>
    <w:rsid w:val="00720BEE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9B0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DB2"/>
    <w:rsid w:val="00730E28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DEA"/>
    <w:rsid w:val="00737EF2"/>
    <w:rsid w:val="007400B2"/>
    <w:rsid w:val="007408FA"/>
    <w:rsid w:val="00740D6E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7D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2DC2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5506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59B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673"/>
    <w:rsid w:val="00766E26"/>
    <w:rsid w:val="00767161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86C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6E31"/>
    <w:rsid w:val="00776F3E"/>
    <w:rsid w:val="007778D1"/>
    <w:rsid w:val="00777908"/>
    <w:rsid w:val="00780633"/>
    <w:rsid w:val="00780779"/>
    <w:rsid w:val="00780A64"/>
    <w:rsid w:val="007810C9"/>
    <w:rsid w:val="00781138"/>
    <w:rsid w:val="00781236"/>
    <w:rsid w:val="00781361"/>
    <w:rsid w:val="007827E4"/>
    <w:rsid w:val="00782CD8"/>
    <w:rsid w:val="007830D2"/>
    <w:rsid w:val="007839E5"/>
    <w:rsid w:val="00783B06"/>
    <w:rsid w:val="00783E0A"/>
    <w:rsid w:val="00783E2C"/>
    <w:rsid w:val="00783E58"/>
    <w:rsid w:val="00783EBB"/>
    <w:rsid w:val="0078458D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0E74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70A"/>
    <w:rsid w:val="00794848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0B3"/>
    <w:rsid w:val="00797243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2FAB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0F"/>
    <w:rsid w:val="007A5C23"/>
    <w:rsid w:val="007A65F8"/>
    <w:rsid w:val="007A6797"/>
    <w:rsid w:val="007A6831"/>
    <w:rsid w:val="007A6DAD"/>
    <w:rsid w:val="007A6DE6"/>
    <w:rsid w:val="007A754B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E82"/>
    <w:rsid w:val="007B3F1D"/>
    <w:rsid w:val="007B3FD4"/>
    <w:rsid w:val="007B4049"/>
    <w:rsid w:val="007B458E"/>
    <w:rsid w:val="007B4B98"/>
    <w:rsid w:val="007B5218"/>
    <w:rsid w:val="007B53A9"/>
    <w:rsid w:val="007B5597"/>
    <w:rsid w:val="007B5817"/>
    <w:rsid w:val="007B598A"/>
    <w:rsid w:val="007B5CE4"/>
    <w:rsid w:val="007B5D4C"/>
    <w:rsid w:val="007B5F9A"/>
    <w:rsid w:val="007B60B3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50"/>
    <w:rsid w:val="007C58DD"/>
    <w:rsid w:val="007C5E11"/>
    <w:rsid w:val="007C5F51"/>
    <w:rsid w:val="007C60FB"/>
    <w:rsid w:val="007C61E2"/>
    <w:rsid w:val="007C66CC"/>
    <w:rsid w:val="007C6BD4"/>
    <w:rsid w:val="007C6D78"/>
    <w:rsid w:val="007C7065"/>
    <w:rsid w:val="007C7379"/>
    <w:rsid w:val="007C7446"/>
    <w:rsid w:val="007C7BE1"/>
    <w:rsid w:val="007D0228"/>
    <w:rsid w:val="007D0494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D7F34"/>
    <w:rsid w:val="007E0049"/>
    <w:rsid w:val="007E0275"/>
    <w:rsid w:val="007E0A16"/>
    <w:rsid w:val="007E0A98"/>
    <w:rsid w:val="007E106C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42B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E25"/>
    <w:rsid w:val="007E7F54"/>
    <w:rsid w:val="007E7F7B"/>
    <w:rsid w:val="007F02ED"/>
    <w:rsid w:val="007F0834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425"/>
    <w:rsid w:val="00800692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E8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2F0"/>
    <w:rsid w:val="0080692A"/>
    <w:rsid w:val="008070BE"/>
    <w:rsid w:val="00807106"/>
    <w:rsid w:val="00807478"/>
    <w:rsid w:val="00807877"/>
    <w:rsid w:val="008079A6"/>
    <w:rsid w:val="008079E0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0E1A"/>
    <w:rsid w:val="008219D6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3AC"/>
    <w:rsid w:val="008345A9"/>
    <w:rsid w:val="00834884"/>
    <w:rsid w:val="008349BB"/>
    <w:rsid w:val="00834D01"/>
    <w:rsid w:val="00834EFF"/>
    <w:rsid w:val="00834FD0"/>
    <w:rsid w:val="0083573D"/>
    <w:rsid w:val="0083584B"/>
    <w:rsid w:val="008359A9"/>
    <w:rsid w:val="00835B22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1DD7"/>
    <w:rsid w:val="008420A5"/>
    <w:rsid w:val="00842244"/>
    <w:rsid w:val="0084234E"/>
    <w:rsid w:val="008424A3"/>
    <w:rsid w:val="00842A19"/>
    <w:rsid w:val="00842ADA"/>
    <w:rsid w:val="00842B43"/>
    <w:rsid w:val="00842C0E"/>
    <w:rsid w:val="00842D8A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96D"/>
    <w:rsid w:val="00857AB1"/>
    <w:rsid w:val="00860104"/>
    <w:rsid w:val="008608EA"/>
    <w:rsid w:val="00860DA6"/>
    <w:rsid w:val="008611BB"/>
    <w:rsid w:val="00861386"/>
    <w:rsid w:val="00861588"/>
    <w:rsid w:val="00861A32"/>
    <w:rsid w:val="00861A53"/>
    <w:rsid w:val="00862594"/>
    <w:rsid w:val="0086263D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46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A3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411"/>
    <w:rsid w:val="00873686"/>
    <w:rsid w:val="00873C68"/>
    <w:rsid w:val="00874036"/>
    <w:rsid w:val="008742D9"/>
    <w:rsid w:val="008744B1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AF7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C27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05A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2153"/>
    <w:rsid w:val="00892EE6"/>
    <w:rsid w:val="0089304B"/>
    <w:rsid w:val="008932FC"/>
    <w:rsid w:val="008937AA"/>
    <w:rsid w:val="008939D3"/>
    <w:rsid w:val="00893D37"/>
    <w:rsid w:val="00893FD5"/>
    <w:rsid w:val="008940AA"/>
    <w:rsid w:val="0089438A"/>
    <w:rsid w:val="008943AF"/>
    <w:rsid w:val="00894497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818"/>
    <w:rsid w:val="00896CD7"/>
    <w:rsid w:val="00896EFA"/>
    <w:rsid w:val="00896FA2"/>
    <w:rsid w:val="008970C8"/>
    <w:rsid w:val="008976A2"/>
    <w:rsid w:val="008A00A5"/>
    <w:rsid w:val="008A0228"/>
    <w:rsid w:val="008A079A"/>
    <w:rsid w:val="008A0F8D"/>
    <w:rsid w:val="008A1438"/>
    <w:rsid w:val="008A1877"/>
    <w:rsid w:val="008A213D"/>
    <w:rsid w:val="008A23F4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4C9"/>
    <w:rsid w:val="008B04CC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48"/>
    <w:rsid w:val="008B39BC"/>
    <w:rsid w:val="008B3C57"/>
    <w:rsid w:val="008B3C9C"/>
    <w:rsid w:val="008B4007"/>
    <w:rsid w:val="008B455B"/>
    <w:rsid w:val="008B45FC"/>
    <w:rsid w:val="008B4A89"/>
    <w:rsid w:val="008B4CB5"/>
    <w:rsid w:val="008B517D"/>
    <w:rsid w:val="008B595F"/>
    <w:rsid w:val="008B5AB1"/>
    <w:rsid w:val="008B5F6F"/>
    <w:rsid w:val="008B608B"/>
    <w:rsid w:val="008B62F5"/>
    <w:rsid w:val="008B646F"/>
    <w:rsid w:val="008B681E"/>
    <w:rsid w:val="008B6C20"/>
    <w:rsid w:val="008B728F"/>
    <w:rsid w:val="008B735A"/>
    <w:rsid w:val="008B7361"/>
    <w:rsid w:val="008B73BE"/>
    <w:rsid w:val="008B7B02"/>
    <w:rsid w:val="008B7F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36"/>
    <w:rsid w:val="008C3AEA"/>
    <w:rsid w:val="008C3B66"/>
    <w:rsid w:val="008C3E06"/>
    <w:rsid w:val="008C4006"/>
    <w:rsid w:val="008C4167"/>
    <w:rsid w:val="008C41D0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943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1B5C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4D46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4D2"/>
    <w:rsid w:val="008E17A1"/>
    <w:rsid w:val="008E21CF"/>
    <w:rsid w:val="008E24B5"/>
    <w:rsid w:val="008E2C1A"/>
    <w:rsid w:val="008E383A"/>
    <w:rsid w:val="008E3BD8"/>
    <w:rsid w:val="008E450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D25"/>
    <w:rsid w:val="008F4E48"/>
    <w:rsid w:val="008F501D"/>
    <w:rsid w:val="008F514A"/>
    <w:rsid w:val="008F52BB"/>
    <w:rsid w:val="008F563C"/>
    <w:rsid w:val="008F5D46"/>
    <w:rsid w:val="008F6529"/>
    <w:rsid w:val="008F65EA"/>
    <w:rsid w:val="008F6811"/>
    <w:rsid w:val="008F7815"/>
    <w:rsid w:val="008F7DDF"/>
    <w:rsid w:val="008F7FFC"/>
    <w:rsid w:val="0090050A"/>
    <w:rsid w:val="00900E99"/>
    <w:rsid w:val="00901075"/>
    <w:rsid w:val="009011B5"/>
    <w:rsid w:val="009011E8"/>
    <w:rsid w:val="00901555"/>
    <w:rsid w:val="009020BC"/>
    <w:rsid w:val="0090219B"/>
    <w:rsid w:val="009024CB"/>
    <w:rsid w:val="009025AC"/>
    <w:rsid w:val="0090274A"/>
    <w:rsid w:val="00902E40"/>
    <w:rsid w:val="00902FA9"/>
    <w:rsid w:val="00903380"/>
    <w:rsid w:val="009033BB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155"/>
    <w:rsid w:val="009142AB"/>
    <w:rsid w:val="009143E7"/>
    <w:rsid w:val="0091443B"/>
    <w:rsid w:val="009148F4"/>
    <w:rsid w:val="00915080"/>
    <w:rsid w:val="00915720"/>
    <w:rsid w:val="0091590E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AAC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741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0A0"/>
    <w:rsid w:val="00941230"/>
    <w:rsid w:val="00941901"/>
    <w:rsid w:val="0094208A"/>
    <w:rsid w:val="00942215"/>
    <w:rsid w:val="00942598"/>
    <w:rsid w:val="009432FE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0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3F37"/>
    <w:rsid w:val="009543E6"/>
    <w:rsid w:val="009545E8"/>
    <w:rsid w:val="00954A90"/>
    <w:rsid w:val="00955544"/>
    <w:rsid w:val="00955653"/>
    <w:rsid w:val="0095569E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33D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4944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84B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0F8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6EFE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2F03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7A0"/>
    <w:rsid w:val="009A086C"/>
    <w:rsid w:val="009A09A1"/>
    <w:rsid w:val="009A09C5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DB6"/>
    <w:rsid w:val="009A4E16"/>
    <w:rsid w:val="009A4F55"/>
    <w:rsid w:val="009A5141"/>
    <w:rsid w:val="009A5BF0"/>
    <w:rsid w:val="009A5D8A"/>
    <w:rsid w:val="009A6202"/>
    <w:rsid w:val="009A634E"/>
    <w:rsid w:val="009A652B"/>
    <w:rsid w:val="009A6D36"/>
    <w:rsid w:val="009A6EDB"/>
    <w:rsid w:val="009A7326"/>
    <w:rsid w:val="009A77CE"/>
    <w:rsid w:val="009B036D"/>
    <w:rsid w:val="009B05CA"/>
    <w:rsid w:val="009B05D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83D"/>
    <w:rsid w:val="009B5E0D"/>
    <w:rsid w:val="009B5EE2"/>
    <w:rsid w:val="009B627A"/>
    <w:rsid w:val="009B6296"/>
    <w:rsid w:val="009B6B88"/>
    <w:rsid w:val="009B6F15"/>
    <w:rsid w:val="009B6FC7"/>
    <w:rsid w:val="009B738B"/>
    <w:rsid w:val="009B751C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78A"/>
    <w:rsid w:val="009C399F"/>
    <w:rsid w:val="009C3D3A"/>
    <w:rsid w:val="009C3E16"/>
    <w:rsid w:val="009C41C4"/>
    <w:rsid w:val="009C4296"/>
    <w:rsid w:val="009C46D2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7B0"/>
    <w:rsid w:val="009D39E2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30C"/>
    <w:rsid w:val="009E3C5E"/>
    <w:rsid w:val="009E3D7B"/>
    <w:rsid w:val="009E3F89"/>
    <w:rsid w:val="009E4235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B9E"/>
    <w:rsid w:val="009F2C1C"/>
    <w:rsid w:val="009F2C36"/>
    <w:rsid w:val="009F2F6B"/>
    <w:rsid w:val="009F2F6D"/>
    <w:rsid w:val="009F3161"/>
    <w:rsid w:val="009F3A3E"/>
    <w:rsid w:val="009F3FC4"/>
    <w:rsid w:val="009F4265"/>
    <w:rsid w:val="009F45C9"/>
    <w:rsid w:val="009F519C"/>
    <w:rsid w:val="009F51AC"/>
    <w:rsid w:val="009F526A"/>
    <w:rsid w:val="009F5520"/>
    <w:rsid w:val="009F5E1A"/>
    <w:rsid w:val="009F5F84"/>
    <w:rsid w:val="009F5FC8"/>
    <w:rsid w:val="009F60C8"/>
    <w:rsid w:val="009F613E"/>
    <w:rsid w:val="009F656A"/>
    <w:rsid w:val="009F6A1F"/>
    <w:rsid w:val="009F6BC0"/>
    <w:rsid w:val="009F70A6"/>
    <w:rsid w:val="009F7DCF"/>
    <w:rsid w:val="00A00407"/>
    <w:rsid w:val="00A004D5"/>
    <w:rsid w:val="00A00996"/>
    <w:rsid w:val="00A00BC4"/>
    <w:rsid w:val="00A00F0C"/>
    <w:rsid w:val="00A00F8D"/>
    <w:rsid w:val="00A0140D"/>
    <w:rsid w:val="00A01C4D"/>
    <w:rsid w:val="00A0221F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8B3"/>
    <w:rsid w:val="00A069AA"/>
    <w:rsid w:val="00A06BDA"/>
    <w:rsid w:val="00A06FEE"/>
    <w:rsid w:val="00A07064"/>
    <w:rsid w:val="00A07230"/>
    <w:rsid w:val="00A076D6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B50"/>
    <w:rsid w:val="00A13EAC"/>
    <w:rsid w:val="00A14368"/>
    <w:rsid w:val="00A14783"/>
    <w:rsid w:val="00A1486E"/>
    <w:rsid w:val="00A14A57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55C"/>
    <w:rsid w:val="00A1690D"/>
    <w:rsid w:val="00A16AFA"/>
    <w:rsid w:val="00A16B4A"/>
    <w:rsid w:val="00A16DED"/>
    <w:rsid w:val="00A16EF2"/>
    <w:rsid w:val="00A17153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1CCF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077"/>
    <w:rsid w:val="00A251A2"/>
    <w:rsid w:val="00A2520F"/>
    <w:rsid w:val="00A25C19"/>
    <w:rsid w:val="00A25CD2"/>
    <w:rsid w:val="00A25F08"/>
    <w:rsid w:val="00A25FFE"/>
    <w:rsid w:val="00A269D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2E99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47EFC"/>
    <w:rsid w:val="00A50246"/>
    <w:rsid w:val="00A50848"/>
    <w:rsid w:val="00A50A5C"/>
    <w:rsid w:val="00A511BD"/>
    <w:rsid w:val="00A51632"/>
    <w:rsid w:val="00A51E69"/>
    <w:rsid w:val="00A51E8F"/>
    <w:rsid w:val="00A520E3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4B23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6FBB"/>
    <w:rsid w:val="00A57062"/>
    <w:rsid w:val="00A57309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298"/>
    <w:rsid w:val="00A61903"/>
    <w:rsid w:val="00A6193B"/>
    <w:rsid w:val="00A61B47"/>
    <w:rsid w:val="00A61C65"/>
    <w:rsid w:val="00A61ECC"/>
    <w:rsid w:val="00A62004"/>
    <w:rsid w:val="00A632EB"/>
    <w:rsid w:val="00A6338F"/>
    <w:rsid w:val="00A63449"/>
    <w:rsid w:val="00A635F3"/>
    <w:rsid w:val="00A6408D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6BD0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A5C"/>
    <w:rsid w:val="00A73B65"/>
    <w:rsid w:val="00A73D5D"/>
    <w:rsid w:val="00A73E17"/>
    <w:rsid w:val="00A74251"/>
    <w:rsid w:val="00A749CD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D71"/>
    <w:rsid w:val="00A801DA"/>
    <w:rsid w:val="00A80834"/>
    <w:rsid w:val="00A80D41"/>
    <w:rsid w:val="00A80D7E"/>
    <w:rsid w:val="00A814E0"/>
    <w:rsid w:val="00A8164D"/>
    <w:rsid w:val="00A8174C"/>
    <w:rsid w:val="00A81795"/>
    <w:rsid w:val="00A81804"/>
    <w:rsid w:val="00A81B20"/>
    <w:rsid w:val="00A81B21"/>
    <w:rsid w:val="00A8254F"/>
    <w:rsid w:val="00A82A92"/>
    <w:rsid w:val="00A82B32"/>
    <w:rsid w:val="00A82C0C"/>
    <w:rsid w:val="00A82FE1"/>
    <w:rsid w:val="00A83007"/>
    <w:rsid w:val="00A834AB"/>
    <w:rsid w:val="00A83B52"/>
    <w:rsid w:val="00A84060"/>
    <w:rsid w:val="00A845B8"/>
    <w:rsid w:val="00A84865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7D5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64F"/>
    <w:rsid w:val="00AA566B"/>
    <w:rsid w:val="00AA5C50"/>
    <w:rsid w:val="00AA5ED3"/>
    <w:rsid w:val="00AA6016"/>
    <w:rsid w:val="00AA66B7"/>
    <w:rsid w:val="00AA69FA"/>
    <w:rsid w:val="00AA6CB3"/>
    <w:rsid w:val="00AA6DCE"/>
    <w:rsid w:val="00AA7104"/>
    <w:rsid w:val="00AA773A"/>
    <w:rsid w:val="00AA7E3A"/>
    <w:rsid w:val="00AA7EFC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96E"/>
    <w:rsid w:val="00AB2DDF"/>
    <w:rsid w:val="00AB2EF5"/>
    <w:rsid w:val="00AB3199"/>
    <w:rsid w:val="00AB371F"/>
    <w:rsid w:val="00AB3B6A"/>
    <w:rsid w:val="00AB4522"/>
    <w:rsid w:val="00AB45B7"/>
    <w:rsid w:val="00AB46AB"/>
    <w:rsid w:val="00AB473B"/>
    <w:rsid w:val="00AB479C"/>
    <w:rsid w:val="00AB48E7"/>
    <w:rsid w:val="00AB4992"/>
    <w:rsid w:val="00AB51B7"/>
    <w:rsid w:val="00AB5390"/>
    <w:rsid w:val="00AB5774"/>
    <w:rsid w:val="00AB5A24"/>
    <w:rsid w:val="00AB5C40"/>
    <w:rsid w:val="00AB6214"/>
    <w:rsid w:val="00AB74DE"/>
    <w:rsid w:val="00AB7613"/>
    <w:rsid w:val="00AB7F13"/>
    <w:rsid w:val="00AB7F3A"/>
    <w:rsid w:val="00AC02A9"/>
    <w:rsid w:val="00AC0417"/>
    <w:rsid w:val="00AC07F8"/>
    <w:rsid w:val="00AC0C4F"/>
    <w:rsid w:val="00AC0DD0"/>
    <w:rsid w:val="00AC10F5"/>
    <w:rsid w:val="00AC11AC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6E6D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03E"/>
    <w:rsid w:val="00AD413C"/>
    <w:rsid w:val="00AD5B3D"/>
    <w:rsid w:val="00AD5E8C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976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374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530"/>
    <w:rsid w:val="00AF75F6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BE3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93E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CC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2F4A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55A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1C8"/>
    <w:rsid w:val="00B41330"/>
    <w:rsid w:val="00B418F1"/>
    <w:rsid w:val="00B42E18"/>
    <w:rsid w:val="00B43529"/>
    <w:rsid w:val="00B43530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517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D03"/>
    <w:rsid w:val="00B62E70"/>
    <w:rsid w:val="00B630F4"/>
    <w:rsid w:val="00B63431"/>
    <w:rsid w:val="00B636E1"/>
    <w:rsid w:val="00B64515"/>
    <w:rsid w:val="00B6461D"/>
    <w:rsid w:val="00B64C6A"/>
    <w:rsid w:val="00B64EB8"/>
    <w:rsid w:val="00B6507F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1F7B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44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59F"/>
    <w:rsid w:val="00B83CD0"/>
    <w:rsid w:val="00B845B0"/>
    <w:rsid w:val="00B84E67"/>
    <w:rsid w:val="00B85F8E"/>
    <w:rsid w:val="00B868B7"/>
    <w:rsid w:val="00B86CF8"/>
    <w:rsid w:val="00B86D25"/>
    <w:rsid w:val="00B86D67"/>
    <w:rsid w:val="00B86E86"/>
    <w:rsid w:val="00B86EDB"/>
    <w:rsid w:val="00B87718"/>
    <w:rsid w:val="00B8776E"/>
    <w:rsid w:val="00B877A3"/>
    <w:rsid w:val="00B901C3"/>
    <w:rsid w:val="00B90366"/>
    <w:rsid w:val="00B903F7"/>
    <w:rsid w:val="00B906F7"/>
    <w:rsid w:val="00B90EC4"/>
    <w:rsid w:val="00B916C1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07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7ED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5C8E"/>
    <w:rsid w:val="00BB60E6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106"/>
    <w:rsid w:val="00BC6259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791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83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E1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F1B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202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5E7"/>
    <w:rsid w:val="00BF4AC6"/>
    <w:rsid w:val="00BF4B8C"/>
    <w:rsid w:val="00BF50BE"/>
    <w:rsid w:val="00BF51A3"/>
    <w:rsid w:val="00BF52A0"/>
    <w:rsid w:val="00BF5D18"/>
    <w:rsid w:val="00BF6001"/>
    <w:rsid w:val="00BF620D"/>
    <w:rsid w:val="00BF6281"/>
    <w:rsid w:val="00BF62D2"/>
    <w:rsid w:val="00BF63AA"/>
    <w:rsid w:val="00BF6E35"/>
    <w:rsid w:val="00BF70A0"/>
    <w:rsid w:val="00BF7571"/>
    <w:rsid w:val="00BF77A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5D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B30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0E"/>
    <w:rsid w:val="00C11784"/>
    <w:rsid w:val="00C1184D"/>
    <w:rsid w:val="00C11856"/>
    <w:rsid w:val="00C1197F"/>
    <w:rsid w:val="00C119C9"/>
    <w:rsid w:val="00C11BBA"/>
    <w:rsid w:val="00C11D4C"/>
    <w:rsid w:val="00C11ED2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DC7"/>
    <w:rsid w:val="00C24F3F"/>
    <w:rsid w:val="00C250E0"/>
    <w:rsid w:val="00C25120"/>
    <w:rsid w:val="00C25361"/>
    <w:rsid w:val="00C25400"/>
    <w:rsid w:val="00C2578A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630"/>
    <w:rsid w:val="00C30729"/>
    <w:rsid w:val="00C308B3"/>
    <w:rsid w:val="00C30FAD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001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211"/>
    <w:rsid w:val="00C40327"/>
    <w:rsid w:val="00C40384"/>
    <w:rsid w:val="00C4046F"/>
    <w:rsid w:val="00C404CD"/>
    <w:rsid w:val="00C40651"/>
    <w:rsid w:val="00C4072F"/>
    <w:rsid w:val="00C40DE6"/>
    <w:rsid w:val="00C41050"/>
    <w:rsid w:val="00C413FD"/>
    <w:rsid w:val="00C41EE9"/>
    <w:rsid w:val="00C41EF0"/>
    <w:rsid w:val="00C42783"/>
    <w:rsid w:val="00C42C4D"/>
    <w:rsid w:val="00C4390C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361"/>
    <w:rsid w:val="00C524AF"/>
    <w:rsid w:val="00C52956"/>
    <w:rsid w:val="00C52E4B"/>
    <w:rsid w:val="00C5325F"/>
    <w:rsid w:val="00C537CF"/>
    <w:rsid w:val="00C53D78"/>
    <w:rsid w:val="00C53DF8"/>
    <w:rsid w:val="00C5492B"/>
    <w:rsid w:val="00C54D60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1C4C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8A0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889"/>
    <w:rsid w:val="00C73904"/>
    <w:rsid w:val="00C73AC4"/>
    <w:rsid w:val="00C73B1B"/>
    <w:rsid w:val="00C73D06"/>
    <w:rsid w:val="00C74154"/>
    <w:rsid w:val="00C743B8"/>
    <w:rsid w:val="00C746FB"/>
    <w:rsid w:val="00C74E33"/>
    <w:rsid w:val="00C75048"/>
    <w:rsid w:val="00C75570"/>
    <w:rsid w:val="00C757C4"/>
    <w:rsid w:val="00C75B81"/>
    <w:rsid w:val="00C75E35"/>
    <w:rsid w:val="00C76410"/>
    <w:rsid w:val="00C7648C"/>
    <w:rsid w:val="00C773C3"/>
    <w:rsid w:val="00C77EBB"/>
    <w:rsid w:val="00C77FD4"/>
    <w:rsid w:val="00C80194"/>
    <w:rsid w:val="00C8045F"/>
    <w:rsid w:val="00C8096B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B6A"/>
    <w:rsid w:val="00C83EA9"/>
    <w:rsid w:val="00C83FB1"/>
    <w:rsid w:val="00C841C0"/>
    <w:rsid w:val="00C843BD"/>
    <w:rsid w:val="00C84926"/>
    <w:rsid w:val="00C84D45"/>
    <w:rsid w:val="00C85053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6D6C"/>
    <w:rsid w:val="00C86E62"/>
    <w:rsid w:val="00C875D0"/>
    <w:rsid w:val="00C876CE"/>
    <w:rsid w:val="00C879C0"/>
    <w:rsid w:val="00C87AD5"/>
    <w:rsid w:val="00C900D1"/>
    <w:rsid w:val="00C9042C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662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AE8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B55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A88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329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6D46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3E95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589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2F02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1C8"/>
    <w:rsid w:val="00D0246F"/>
    <w:rsid w:val="00D02740"/>
    <w:rsid w:val="00D02950"/>
    <w:rsid w:val="00D02AA4"/>
    <w:rsid w:val="00D0378B"/>
    <w:rsid w:val="00D03BC7"/>
    <w:rsid w:val="00D03BDB"/>
    <w:rsid w:val="00D0436F"/>
    <w:rsid w:val="00D04674"/>
    <w:rsid w:val="00D04954"/>
    <w:rsid w:val="00D04EBA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8CB"/>
    <w:rsid w:val="00D2293C"/>
    <w:rsid w:val="00D22DAA"/>
    <w:rsid w:val="00D22E48"/>
    <w:rsid w:val="00D22E6A"/>
    <w:rsid w:val="00D2317B"/>
    <w:rsid w:val="00D23950"/>
    <w:rsid w:val="00D2395A"/>
    <w:rsid w:val="00D249F5"/>
    <w:rsid w:val="00D24AC3"/>
    <w:rsid w:val="00D24CF8"/>
    <w:rsid w:val="00D252D0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4D16"/>
    <w:rsid w:val="00D35055"/>
    <w:rsid w:val="00D35152"/>
    <w:rsid w:val="00D357C5"/>
    <w:rsid w:val="00D35B4D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2C2B"/>
    <w:rsid w:val="00D432C0"/>
    <w:rsid w:val="00D43639"/>
    <w:rsid w:val="00D43763"/>
    <w:rsid w:val="00D43857"/>
    <w:rsid w:val="00D43B33"/>
    <w:rsid w:val="00D43F8A"/>
    <w:rsid w:val="00D44139"/>
    <w:rsid w:val="00D444AA"/>
    <w:rsid w:val="00D45007"/>
    <w:rsid w:val="00D4530E"/>
    <w:rsid w:val="00D457B5"/>
    <w:rsid w:val="00D457DF"/>
    <w:rsid w:val="00D45DCC"/>
    <w:rsid w:val="00D45E99"/>
    <w:rsid w:val="00D464A3"/>
    <w:rsid w:val="00D464DB"/>
    <w:rsid w:val="00D46A8F"/>
    <w:rsid w:val="00D46BBF"/>
    <w:rsid w:val="00D471C2"/>
    <w:rsid w:val="00D4752D"/>
    <w:rsid w:val="00D4763E"/>
    <w:rsid w:val="00D476CD"/>
    <w:rsid w:val="00D4776F"/>
    <w:rsid w:val="00D47AD4"/>
    <w:rsid w:val="00D47C96"/>
    <w:rsid w:val="00D500B6"/>
    <w:rsid w:val="00D5027D"/>
    <w:rsid w:val="00D50598"/>
    <w:rsid w:val="00D5079D"/>
    <w:rsid w:val="00D50970"/>
    <w:rsid w:val="00D509F1"/>
    <w:rsid w:val="00D50E49"/>
    <w:rsid w:val="00D51102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3EB0"/>
    <w:rsid w:val="00D5434C"/>
    <w:rsid w:val="00D5452A"/>
    <w:rsid w:val="00D545BB"/>
    <w:rsid w:val="00D546A5"/>
    <w:rsid w:val="00D549E4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DAA"/>
    <w:rsid w:val="00D57F84"/>
    <w:rsid w:val="00D6060C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2B7"/>
    <w:rsid w:val="00D64321"/>
    <w:rsid w:val="00D64A7D"/>
    <w:rsid w:val="00D64F12"/>
    <w:rsid w:val="00D64FB6"/>
    <w:rsid w:val="00D6575E"/>
    <w:rsid w:val="00D658E6"/>
    <w:rsid w:val="00D65A3D"/>
    <w:rsid w:val="00D65BB7"/>
    <w:rsid w:val="00D65DDD"/>
    <w:rsid w:val="00D6622A"/>
    <w:rsid w:val="00D66295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996"/>
    <w:rsid w:val="00D71116"/>
    <w:rsid w:val="00D711BF"/>
    <w:rsid w:val="00D7123E"/>
    <w:rsid w:val="00D71348"/>
    <w:rsid w:val="00D71744"/>
    <w:rsid w:val="00D71B5B"/>
    <w:rsid w:val="00D71DC7"/>
    <w:rsid w:val="00D72256"/>
    <w:rsid w:val="00D7258C"/>
    <w:rsid w:val="00D72971"/>
    <w:rsid w:val="00D72C14"/>
    <w:rsid w:val="00D730DB"/>
    <w:rsid w:val="00D738C7"/>
    <w:rsid w:val="00D74EED"/>
    <w:rsid w:val="00D74F0E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6EE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39F3"/>
    <w:rsid w:val="00D84BE5"/>
    <w:rsid w:val="00D85364"/>
    <w:rsid w:val="00D8570C"/>
    <w:rsid w:val="00D85B97"/>
    <w:rsid w:val="00D8600C"/>
    <w:rsid w:val="00D867C7"/>
    <w:rsid w:val="00D86801"/>
    <w:rsid w:val="00D86A9B"/>
    <w:rsid w:val="00D86C30"/>
    <w:rsid w:val="00D86D55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297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2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302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2AF"/>
    <w:rsid w:val="00DB131E"/>
    <w:rsid w:val="00DB14C9"/>
    <w:rsid w:val="00DB15BA"/>
    <w:rsid w:val="00DB191E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7D9"/>
    <w:rsid w:val="00DB6967"/>
    <w:rsid w:val="00DB6D8D"/>
    <w:rsid w:val="00DB6DBD"/>
    <w:rsid w:val="00DB6E30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4895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6E98"/>
    <w:rsid w:val="00DC7237"/>
    <w:rsid w:val="00DC7BC6"/>
    <w:rsid w:val="00DC7DFC"/>
    <w:rsid w:val="00DD07BC"/>
    <w:rsid w:val="00DD091B"/>
    <w:rsid w:val="00DD0D85"/>
    <w:rsid w:val="00DD13EA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3F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4F3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B09"/>
    <w:rsid w:val="00DE6CFF"/>
    <w:rsid w:val="00DE6E7E"/>
    <w:rsid w:val="00DE70E8"/>
    <w:rsid w:val="00DE7941"/>
    <w:rsid w:val="00DE7B5F"/>
    <w:rsid w:val="00DE7B97"/>
    <w:rsid w:val="00DE7C79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C2F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213"/>
    <w:rsid w:val="00E0242A"/>
    <w:rsid w:val="00E0259F"/>
    <w:rsid w:val="00E029F6"/>
    <w:rsid w:val="00E02E77"/>
    <w:rsid w:val="00E032BF"/>
    <w:rsid w:val="00E033BD"/>
    <w:rsid w:val="00E036C6"/>
    <w:rsid w:val="00E036D4"/>
    <w:rsid w:val="00E039BC"/>
    <w:rsid w:val="00E03A2E"/>
    <w:rsid w:val="00E03BD2"/>
    <w:rsid w:val="00E03DAD"/>
    <w:rsid w:val="00E03DF3"/>
    <w:rsid w:val="00E040BF"/>
    <w:rsid w:val="00E045A6"/>
    <w:rsid w:val="00E0469C"/>
    <w:rsid w:val="00E049A6"/>
    <w:rsid w:val="00E04D52"/>
    <w:rsid w:val="00E05B3A"/>
    <w:rsid w:val="00E067A4"/>
    <w:rsid w:val="00E069E6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978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4C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2D3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075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2E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7D8"/>
    <w:rsid w:val="00E50C2F"/>
    <w:rsid w:val="00E50E59"/>
    <w:rsid w:val="00E51376"/>
    <w:rsid w:val="00E51574"/>
    <w:rsid w:val="00E518C0"/>
    <w:rsid w:val="00E51CF3"/>
    <w:rsid w:val="00E5220F"/>
    <w:rsid w:val="00E522AC"/>
    <w:rsid w:val="00E5243C"/>
    <w:rsid w:val="00E531DA"/>
    <w:rsid w:val="00E5325A"/>
    <w:rsid w:val="00E53405"/>
    <w:rsid w:val="00E535D3"/>
    <w:rsid w:val="00E535F2"/>
    <w:rsid w:val="00E53DEB"/>
    <w:rsid w:val="00E54083"/>
    <w:rsid w:val="00E541F3"/>
    <w:rsid w:val="00E54393"/>
    <w:rsid w:val="00E5442C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CC1"/>
    <w:rsid w:val="00E60CF8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1F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5D0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BE5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1FC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B39"/>
    <w:rsid w:val="00E92EDF"/>
    <w:rsid w:val="00E933A5"/>
    <w:rsid w:val="00E93733"/>
    <w:rsid w:val="00E93818"/>
    <w:rsid w:val="00E93825"/>
    <w:rsid w:val="00E938DD"/>
    <w:rsid w:val="00E94502"/>
    <w:rsid w:val="00E94A28"/>
    <w:rsid w:val="00E94D26"/>
    <w:rsid w:val="00E9546D"/>
    <w:rsid w:val="00E95642"/>
    <w:rsid w:val="00E95777"/>
    <w:rsid w:val="00E957B5"/>
    <w:rsid w:val="00E95DE2"/>
    <w:rsid w:val="00E95F7C"/>
    <w:rsid w:val="00E96402"/>
    <w:rsid w:val="00E968F6"/>
    <w:rsid w:val="00E9738E"/>
    <w:rsid w:val="00E9758B"/>
    <w:rsid w:val="00E978AD"/>
    <w:rsid w:val="00E97CBE"/>
    <w:rsid w:val="00EA05E4"/>
    <w:rsid w:val="00EA0834"/>
    <w:rsid w:val="00EA0B43"/>
    <w:rsid w:val="00EA1827"/>
    <w:rsid w:val="00EA1854"/>
    <w:rsid w:val="00EA1C9D"/>
    <w:rsid w:val="00EA2085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71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F10"/>
    <w:rsid w:val="00EB031C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DF3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5D3A"/>
    <w:rsid w:val="00EB60FF"/>
    <w:rsid w:val="00EB61C5"/>
    <w:rsid w:val="00EB631C"/>
    <w:rsid w:val="00EB634F"/>
    <w:rsid w:val="00EB688F"/>
    <w:rsid w:val="00EB69A8"/>
    <w:rsid w:val="00EB69D3"/>
    <w:rsid w:val="00EB6D8F"/>
    <w:rsid w:val="00EB6F9A"/>
    <w:rsid w:val="00EB7820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F9"/>
    <w:rsid w:val="00EC4582"/>
    <w:rsid w:val="00EC49CF"/>
    <w:rsid w:val="00EC4F7B"/>
    <w:rsid w:val="00EC55C2"/>
    <w:rsid w:val="00EC5605"/>
    <w:rsid w:val="00EC5D8F"/>
    <w:rsid w:val="00EC5EDC"/>
    <w:rsid w:val="00EC6A76"/>
    <w:rsid w:val="00EC6FF6"/>
    <w:rsid w:val="00EC71C4"/>
    <w:rsid w:val="00EC7832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B89"/>
    <w:rsid w:val="00EE0C9B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79D"/>
    <w:rsid w:val="00EE28EC"/>
    <w:rsid w:val="00EE2D06"/>
    <w:rsid w:val="00EE30D3"/>
    <w:rsid w:val="00EE347F"/>
    <w:rsid w:val="00EE3681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672E"/>
    <w:rsid w:val="00EE70E8"/>
    <w:rsid w:val="00EE7572"/>
    <w:rsid w:val="00EF0309"/>
    <w:rsid w:val="00EF051F"/>
    <w:rsid w:val="00EF0AC7"/>
    <w:rsid w:val="00EF0FC9"/>
    <w:rsid w:val="00EF1244"/>
    <w:rsid w:val="00EF17FE"/>
    <w:rsid w:val="00EF1F10"/>
    <w:rsid w:val="00EF2039"/>
    <w:rsid w:val="00EF22E4"/>
    <w:rsid w:val="00EF2317"/>
    <w:rsid w:val="00EF254D"/>
    <w:rsid w:val="00EF28C3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34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5FF9"/>
    <w:rsid w:val="00F26038"/>
    <w:rsid w:val="00F2607D"/>
    <w:rsid w:val="00F263AD"/>
    <w:rsid w:val="00F26575"/>
    <w:rsid w:val="00F265D6"/>
    <w:rsid w:val="00F26BFB"/>
    <w:rsid w:val="00F26C98"/>
    <w:rsid w:val="00F270A5"/>
    <w:rsid w:val="00F27539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920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839"/>
    <w:rsid w:val="00F42951"/>
    <w:rsid w:val="00F42975"/>
    <w:rsid w:val="00F42D78"/>
    <w:rsid w:val="00F42E00"/>
    <w:rsid w:val="00F42F89"/>
    <w:rsid w:val="00F4325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29F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123"/>
    <w:rsid w:val="00F54137"/>
    <w:rsid w:val="00F543B1"/>
    <w:rsid w:val="00F5446D"/>
    <w:rsid w:val="00F545D3"/>
    <w:rsid w:val="00F54918"/>
    <w:rsid w:val="00F549FF"/>
    <w:rsid w:val="00F54B06"/>
    <w:rsid w:val="00F54EDC"/>
    <w:rsid w:val="00F55484"/>
    <w:rsid w:val="00F5583C"/>
    <w:rsid w:val="00F55EA5"/>
    <w:rsid w:val="00F56373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EE3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67F"/>
    <w:rsid w:val="00F70B68"/>
    <w:rsid w:val="00F70C40"/>
    <w:rsid w:val="00F70E4A"/>
    <w:rsid w:val="00F711FA"/>
    <w:rsid w:val="00F71321"/>
    <w:rsid w:val="00F71CE0"/>
    <w:rsid w:val="00F71F7E"/>
    <w:rsid w:val="00F71F9F"/>
    <w:rsid w:val="00F721B7"/>
    <w:rsid w:val="00F727D7"/>
    <w:rsid w:val="00F72BE4"/>
    <w:rsid w:val="00F72ED4"/>
    <w:rsid w:val="00F7320D"/>
    <w:rsid w:val="00F738F1"/>
    <w:rsid w:val="00F73F2E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56A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2B62"/>
    <w:rsid w:val="00F92FF8"/>
    <w:rsid w:val="00F93075"/>
    <w:rsid w:val="00F930B6"/>
    <w:rsid w:val="00F931C5"/>
    <w:rsid w:val="00F933D3"/>
    <w:rsid w:val="00F93795"/>
    <w:rsid w:val="00F93929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A02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C98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1DD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31A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66B5"/>
    <w:rsid w:val="00FB7109"/>
    <w:rsid w:val="00FB7254"/>
    <w:rsid w:val="00FB7D2D"/>
    <w:rsid w:val="00FB7F02"/>
    <w:rsid w:val="00FB7F54"/>
    <w:rsid w:val="00FC015F"/>
    <w:rsid w:val="00FC0344"/>
    <w:rsid w:val="00FC1B3B"/>
    <w:rsid w:val="00FC1E19"/>
    <w:rsid w:val="00FC227B"/>
    <w:rsid w:val="00FC2364"/>
    <w:rsid w:val="00FC262C"/>
    <w:rsid w:val="00FC3554"/>
    <w:rsid w:val="00FC3B7A"/>
    <w:rsid w:val="00FC3D20"/>
    <w:rsid w:val="00FC414E"/>
    <w:rsid w:val="00FC4C87"/>
    <w:rsid w:val="00FC5260"/>
    <w:rsid w:val="00FC54C3"/>
    <w:rsid w:val="00FC599E"/>
    <w:rsid w:val="00FC5B89"/>
    <w:rsid w:val="00FC652E"/>
    <w:rsid w:val="00FC6717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8C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6E06"/>
    <w:rsid w:val="00FD7440"/>
    <w:rsid w:val="00FD7657"/>
    <w:rsid w:val="00FD79D2"/>
    <w:rsid w:val="00FD7EAA"/>
    <w:rsid w:val="00FE0142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CEC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7645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1"/>
    <w:semiHidden/>
    <w:unhideWhenUsed/>
    <w:qFormat/>
    <w:rsid w:val="007645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Domylnie"/>
    <w:next w:val="Tretekstu"/>
    <w:link w:val="Nagwek7Znak1"/>
    <w:semiHidden/>
    <w:unhideWhenUsed/>
    <w:qFormat/>
    <w:rsid w:val="0076459B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semiHidden/>
    <w:unhideWhenUsed/>
    <w:qFormat/>
    <w:rsid w:val="0076459B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semiHidden/>
    <w:unhideWhenUsed/>
    <w:qFormat/>
    <w:rsid w:val="0076459B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List Paragraph,L1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42255C"/>
    <w:rPr>
      <w:vertAlign w:val="superscript"/>
    </w:rPr>
  </w:style>
  <w:style w:type="character" w:customStyle="1" w:styleId="Nagwek5Znak">
    <w:name w:val="Nagłówek 5 Znak"/>
    <w:basedOn w:val="Domylnaczcionkaakapitu"/>
    <w:link w:val="Nagwek51"/>
    <w:qFormat/>
    <w:rsid w:val="007645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764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764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7645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7645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wykazurde">
    <w:name w:val="toa heading"/>
    <w:basedOn w:val="Nagwek1"/>
    <w:next w:val="Normalny"/>
    <w:semiHidden/>
    <w:unhideWhenUsed/>
    <w:rsid w:val="0076459B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styleId="Listapunktowana">
    <w:name w:val="List Bullet"/>
    <w:basedOn w:val="Tekstpodstawowy"/>
    <w:unhideWhenUsed/>
    <w:qFormat/>
    <w:rsid w:val="0076459B"/>
    <w:pPr>
      <w:spacing w:before="130" w:after="130"/>
      <w:ind w:left="720" w:hanging="360"/>
    </w:pPr>
    <w:rPr>
      <w:sz w:val="22"/>
      <w:lang w:eastAsia="en-US"/>
    </w:rPr>
  </w:style>
  <w:style w:type="paragraph" w:styleId="Listanumerowana">
    <w:name w:val="List Number"/>
    <w:basedOn w:val="Normalny"/>
    <w:uiPriority w:val="99"/>
    <w:unhideWhenUsed/>
    <w:qFormat/>
    <w:rsid w:val="0076459B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semiHidden/>
    <w:unhideWhenUsed/>
    <w:qFormat/>
    <w:rsid w:val="0076459B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2">
    <w:name w:val="Akapit z listą12"/>
    <w:basedOn w:val="Normalny"/>
    <w:qFormat/>
    <w:rsid w:val="0076459B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Nagwek30">
    <w:name w:val="Nagłówek3"/>
    <w:basedOn w:val="Normalny"/>
    <w:next w:val="Tekstpodstawowy"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76459B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76459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76459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76459B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76459B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76459B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76459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76459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76459B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76459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76459B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76459B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76459B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76459B"/>
    <w:pPr>
      <w:suppressAutoHyphens/>
    </w:pPr>
    <w:rPr>
      <w:lang w:eastAsia="zh-CN"/>
    </w:rPr>
  </w:style>
  <w:style w:type="paragraph" w:customStyle="1" w:styleId="BodyText21">
    <w:name w:val="Body Text 21"/>
    <w:basedOn w:val="Normalny"/>
    <w:rsid w:val="0076459B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76459B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76459B"/>
    <w:pPr>
      <w:widowControl w:val="0"/>
      <w:suppressAutoHyphens/>
      <w:autoSpaceDE w:val="0"/>
      <w:ind w:left="527" w:hanging="357"/>
      <w:jc w:val="center"/>
    </w:pPr>
    <w:rPr>
      <w:rFonts w:eastAsia="Batang"/>
      <w:kern w:val="2"/>
      <w:sz w:val="24"/>
      <w:szCs w:val="24"/>
      <w:lang w:eastAsia="ar-SA"/>
    </w:rPr>
  </w:style>
  <w:style w:type="paragraph" w:customStyle="1" w:styleId="Style5">
    <w:name w:val="Style5"/>
    <w:basedOn w:val="Normalny"/>
    <w:rsid w:val="0076459B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Listanumerowana2">
    <w:name w:val="Lista numerowana2"/>
    <w:basedOn w:val="Normalny"/>
    <w:qFormat/>
    <w:rsid w:val="0076459B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2"/>
      <w:sz w:val="24"/>
      <w:szCs w:val="24"/>
    </w:rPr>
  </w:style>
  <w:style w:type="paragraph" w:customStyle="1" w:styleId="Nagwek51">
    <w:name w:val="Nagłówek 51"/>
    <w:basedOn w:val="Normalny"/>
    <w:link w:val="Nagwek5Znak"/>
    <w:qFormat/>
    <w:rsid w:val="0076459B"/>
    <w:pPr>
      <w:keepNext/>
      <w:keepLines/>
      <w:spacing w:before="40" w:line="25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qFormat/>
    <w:rsid w:val="0076459B"/>
    <w:pPr>
      <w:keepNext/>
      <w:keepLines/>
      <w:spacing w:before="40" w:line="256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qFormat/>
    <w:rsid w:val="0076459B"/>
    <w:pPr>
      <w:keepNext/>
      <w:keepLines/>
      <w:spacing w:before="40" w:line="25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qFormat/>
    <w:rsid w:val="0076459B"/>
    <w:pPr>
      <w:keepNext/>
      <w:keepLines/>
      <w:spacing w:before="40" w:line="25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qFormat/>
    <w:rsid w:val="0076459B"/>
    <w:pPr>
      <w:keepNext/>
      <w:keepLines/>
      <w:spacing w:before="40" w:line="25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76459B"/>
    <w:pPr>
      <w:suppressLineNumbers/>
      <w:spacing w:before="120" w:after="120" w:line="256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customStyle="1" w:styleId="nag1">
    <w:name w:val="nag1"/>
    <w:basedOn w:val="Akapitzlist"/>
    <w:qFormat/>
    <w:rsid w:val="0076459B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76459B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76459B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76459B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qFormat/>
    <w:rsid w:val="0076459B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76459B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qFormat/>
    <w:rsid w:val="0076459B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paragraph" w:customStyle="1" w:styleId="Spistreci11">
    <w:name w:val="Spis treści 11"/>
    <w:basedOn w:val="Normalny"/>
    <w:autoRedefine/>
    <w:uiPriority w:val="39"/>
    <w:qFormat/>
    <w:rsid w:val="0076459B"/>
    <w:pPr>
      <w:spacing w:after="100" w:line="256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qFormat/>
    <w:rsid w:val="0076459B"/>
    <w:pPr>
      <w:spacing w:after="100" w:line="256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qFormat/>
    <w:rsid w:val="0076459B"/>
    <w:pPr>
      <w:spacing w:after="100" w:line="256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qFormat/>
    <w:rsid w:val="0076459B"/>
    <w:pPr>
      <w:spacing w:after="100" w:line="256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qFormat/>
    <w:rsid w:val="0076459B"/>
    <w:pPr>
      <w:spacing w:after="100" w:line="256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qFormat/>
    <w:rsid w:val="0076459B"/>
    <w:pPr>
      <w:spacing w:after="100" w:line="256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qFormat/>
    <w:rsid w:val="0076459B"/>
    <w:pPr>
      <w:spacing w:after="100" w:line="256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qFormat/>
    <w:rsid w:val="0076459B"/>
    <w:pPr>
      <w:spacing w:after="100" w:line="256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qFormat/>
    <w:rsid w:val="0076459B"/>
    <w:pPr>
      <w:spacing w:after="100" w:line="256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Zwykytekst2">
    <w:name w:val="Zwykły tekst2"/>
    <w:basedOn w:val="Normalny"/>
    <w:rsid w:val="0076459B"/>
    <w:pPr>
      <w:suppressAutoHyphens/>
      <w:spacing w:after="160" w:line="254" w:lineRule="auto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Tretekstu">
    <w:name w:val="Treść tekstu"/>
    <w:basedOn w:val="Domylnie"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PogrubienieWyrwnanydorodka">
    <w:name w:val="Styl Pogrubienie Wyrównany do środka"/>
    <w:basedOn w:val="Domylnie"/>
    <w:rsid w:val="0076459B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paragraph" w:customStyle="1" w:styleId="Wcicietekstu">
    <w:name w:val="Wcięcie tekstu"/>
    <w:basedOn w:val="Domylnie"/>
    <w:rsid w:val="0076459B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76459B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76459B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ListParagraph1">
    <w:name w:val="List Paragraph1"/>
    <w:basedOn w:val="Domylnie"/>
    <w:rsid w:val="0076459B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76459B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76459B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76459B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76459B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76459B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76459B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76459B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76459B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e20">
    <w:name w:val="Style20"/>
    <w:basedOn w:val="Domylnie"/>
    <w:rsid w:val="0076459B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76459B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ario">
    <w:name w:val="Mario"/>
    <w:basedOn w:val="Domylnie"/>
    <w:rsid w:val="0076459B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76459B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76459B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76459B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76459B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76459B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76459B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76459B"/>
    <w:pPr>
      <w:tabs>
        <w:tab w:val="left" w:pos="1803"/>
      </w:tabs>
    </w:pPr>
  </w:style>
  <w:style w:type="paragraph" w:customStyle="1" w:styleId="mwltekst1">
    <w:name w:val="mwl_tekst1"/>
    <w:basedOn w:val="mwltekst"/>
    <w:rsid w:val="0076459B"/>
    <w:pPr>
      <w:ind w:firstLine="0"/>
    </w:pPr>
  </w:style>
  <w:style w:type="paragraph" w:customStyle="1" w:styleId="Style31">
    <w:name w:val="Style31"/>
    <w:basedOn w:val="Domylnie"/>
    <w:rsid w:val="0076459B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76459B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76459B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76459B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76459B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76459B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76459B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76459B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76459B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76459B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76459B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76459B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76459B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76459B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76459B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76459B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76459B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76459B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76459B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76459B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76459B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76459B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76459B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76459B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76459B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76459B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76459B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76459B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76459B"/>
    <w:pPr>
      <w:shd w:val="clear" w:color="auto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Gwka">
    <w:name w:val="Główka"/>
    <w:basedOn w:val="Domylnie"/>
    <w:rsid w:val="0076459B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76459B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76459B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764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Standardowy2">
    <w:name w:val="Standardowy2"/>
    <w:rsid w:val="0076459B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Akapitzlist5">
    <w:name w:val="Akapit z listą5"/>
    <w:basedOn w:val="Standard"/>
    <w:rsid w:val="0076459B"/>
  </w:style>
  <w:style w:type="character" w:customStyle="1" w:styleId="WW8Num3z0">
    <w:name w:val="WW8Num3z0"/>
    <w:qFormat/>
    <w:rsid w:val="0076459B"/>
    <w:rPr>
      <w:sz w:val="20"/>
    </w:rPr>
  </w:style>
  <w:style w:type="character" w:customStyle="1" w:styleId="WW8Num3z1">
    <w:name w:val="WW8Num3z1"/>
    <w:qFormat/>
    <w:rsid w:val="0076459B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76459B"/>
    <w:rPr>
      <w:sz w:val="20"/>
    </w:rPr>
  </w:style>
  <w:style w:type="character" w:customStyle="1" w:styleId="WW8Num5z0">
    <w:name w:val="WW8Num5z0"/>
    <w:qFormat/>
    <w:rsid w:val="0076459B"/>
    <w:rPr>
      <w:sz w:val="17"/>
      <w:szCs w:val="17"/>
    </w:rPr>
  </w:style>
  <w:style w:type="character" w:customStyle="1" w:styleId="WW8Num8z0">
    <w:name w:val="WW8Num8z0"/>
    <w:qFormat/>
    <w:rsid w:val="0076459B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76459B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76459B"/>
    <w:rPr>
      <w:b w:val="0"/>
      <w:bCs w:val="0"/>
    </w:rPr>
  </w:style>
  <w:style w:type="character" w:customStyle="1" w:styleId="WW8Num13z0">
    <w:name w:val="WW8Num13z0"/>
    <w:qFormat/>
    <w:rsid w:val="0076459B"/>
    <w:rPr>
      <w:color w:val="auto"/>
    </w:rPr>
  </w:style>
  <w:style w:type="character" w:customStyle="1" w:styleId="WW8Num15z0">
    <w:name w:val="WW8Num15z0"/>
    <w:qFormat/>
    <w:rsid w:val="0076459B"/>
    <w:rPr>
      <w:color w:val="auto"/>
    </w:rPr>
  </w:style>
  <w:style w:type="character" w:customStyle="1" w:styleId="WW8Num19z0">
    <w:name w:val="WW8Num19z0"/>
    <w:qFormat/>
    <w:rsid w:val="0076459B"/>
    <w:rPr>
      <w:b/>
      <w:bCs w:val="0"/>
    </w:rPr>
  </w:style>
  <w:style w:type="character" w:customStyle="1" w:styleId="WW8Num20z0">
    <w:name w:val="WW8Num20z0"/>
    <w:qFormat/>
    <w:rsid w:val="0076459B"/>
    <w:rPr>
      <w:b w:val="0"/>
      <w:bCs w:val="0"/>
      <w:color w:val="auto"/>
    </w:rPr>
  </w:style>
  <w:style w:type="character" w:customStyle="1" w:styleId="WW8Num20z1">
    <w:name w:val="WW8Num20z1"/>
    <w:qFormat/>
    <w:rsid w:val="0076459B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76459B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76459B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76459B"/>
    <w:rPr>
      <w:color w:val="auto"/>
    </w:rPr>
  </w:style>
  <w:style w:type="character" w:customStyle="1" w:styleId="WW8Num23z0">
    <w:name w:val="WW8Num23z0"/>
    <w:qFormat/>
    <w:rsid w:val="0076459B"/>
    <w:rPr>
      <w:rFonts w:ascii="Cambria" w:hAnsi="Cambria" w:cs="Cambria" w:hint="default"/>
      <w:sz w:val="20"/>
    </w:rPr>
  </w:style>
  <w:style w:type="character" w:customStyle="1" w:styleId="WW8Num25z0">
    <w:name w:val="WW8Num25z0"/>
    <w:rsid w:val="0076459B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76459B"/>
    <w:rPr>
      <w:rFonts w:ascii="Cambria" w:hAnsi="Cambria" w:cs="Cambria" w:hint="default"/>
    </w:rPr>
  </w:style>
  <w:style w:type="character" w:customStyle="1" w:styleId="WW8Num29z1">
    <w:name w:val="WW8Num29z1"/>
    <w:qFormat/>
    <w:rsid w:val="0076459B"/>
    <w:rPr>
      <w:b w:val="0"/>
      <w:bCs w:val="0"/>
    </w:rPr>
  </w:style>
  <w:style w:type="character" w:customStyle="1" w:styleId="WW8Num30z0">
    <w:name w:val="WW8Num30z0"/>
    <w:qFormat/>
    <w:rsid w:val="0076459B"/>
    <w:rPr>
      <w:sz w:val="20"/>
      <w:szCs w:val="20"/>
    </w:rPr>
  </w:style>
  <w:style w:type="character" w:customStyle="1" w:styleId="Domylnaczcionkaakapitu3">
    <w:name w:val="Domyślna czcionka akapitu3"/>
    <w:rsid w:val="0076459B"/>
  </w:style>
  <w:style w:type="character" w:customStyle="1" w:styleId="WW8Num2z0">
    <w:name w:val="WW8Num2z0"/>
    <w:qFormat/>
    <w:rsid w:val="0076459B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76459B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76459B"/>
    <w:rPr>
      <w:color w:val="auto"/>
    </w:rPr>
  </w:style>
  <w:style w:type="character" w:customStyle="1" w:styleId="WW8Num27z0">
    <w:name w:val="WW8Num27z0"/>
    <w:rsid w:val="0076459B"/>
    <w:rPr>
      <w:sz w:val="20"/>
      <w:szCs w:val="20"/>
    </w:rPr>
  </w:style>
  <w:style w:type="character" w:customStyle="1" w:styleId="WW8Num29z0">
    <w:name w:val="WW8Num29z0"/>
    <w:qFormat/>
    <w:rsid w:val="0076459B"/>
    <w:rPr>
      <w:sz w:val="20"/>
      <w:szCs w:val="20"/>
    </w:rPr>
  </w:style>
  <w:style w:type="character" w:customStyle="1" w:styleId="WW8Num34z0">
    <w:name w:val="WW8Num34z0"/>
    <w:qFormat/>
    <w:rsid w:val="0076459B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76459B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76459B"/>
    <w:rPr>
      <w:rFonts w:ascii="Cambria" w:hAnsi="Cambria" w:cs="Cambria" w:hint="default"/>
      <w:sz w:val="20"/>
    </w:rPr>
  </w:style>
  <w:style w:type="character" w:customStyle="1" w:styleId="WW8Num37z0">
    <w:name w:val="WW8Num37z0"/>
    <w:rsid w:val="0076459B"/>
    <w:rPr>
      <w:rFonts w:ascii="Cambria" w:hAnsi="Cambria" w:cs="Cambria" w:hint="default"/>
      <w:sz w:val="20"/>
    </w:rPr>
  </w:style>
  <w:style w:type="character" w:customStyle="1" w:styleId="WW8Num38z0">
    <w:name w:val="WW8Num38z0"/>
    <w:rsid w:val="0076459B"/>
    <w:rPr>
      <w:rFonts w:ascii="Cambria" w:hAnsi="Cambria" w:cs="Cambria" w:hint="default"/>
    </w:rPr>
  </w:style>
  <w:style w:type="character" w:customStyle="1" w:styleId="WW8Num38z1">
    <w:name w:val="WW8Num38z1"/>
    <w:rsid w:val="0076459B"/>
    <w:rPr>
      <w:rFonts w:ascii="Courier New" w:hAnsi="Courier New" w:cs="Courier New" w:hint="default"/>
    </w:rPr>
  </w:style>
  <w:style w:type="character" w:customStyle="1" w:styleId="WW8Num38z2">
    <w:name w:val="WW8Num38z2"/>
    <w:rsid w:val="0076459B"/>
    <w:rPr>
      <w:rFonts w:ascii="Wingdings" w:hAnsi="Wingdings" w:cs="Wingdings" w:hint="default"/>
    </w:rPr>
  </w:style>
  <w:style w:type="character" w:customStyle="1" w:styleId="WW8Num38z3">
    <w:name w:val="WW8Num38z3"/>
    <w:rsid w:val="0076459B"/>
    <w:rPr>
      <w:rFonts w:ascii="Symbol" w:hAnsi="Symbol" w:cs="Symbol" w:hint="default"/>
    </w:rPr>
  </w:style>
  <w:style w:type="character" w:customStyle="1" w:styleId="WW8Num39z0">
    <w:name w:val="WW8Num39z0"/>
    <w:rsid w:val="0076459B"/>
    <w:rPr>
      <w:color w:val="auto"/>
    </w:rPr>
  </w:style>
  <w:style w:type="character" w:customStyle="1" w:styleId="WW8Num40z0">
    <w:name w:val="WW8Num40z0"/>
    <w:qFormat/>
    <w:rsid w:val="0076459B"/>
    <w:rPr>
      <w:rFonts w:ascii="Cambria" w:hAnsi="Cambria" w:cs="Cambria" w:hint="default"/>
      <w:sz w:val="20"/>
    </w:rPr>
  </w:style>
  <w:style w:type="character" w:customStyle="1" w:styleId="WW8Num43z0">
    <w:name w:val="WW8Num43z0"/>
    <w:rsid w:val="0076459B"/>
    <w:rPr>
      <w:rFonts w:ascii="Cambria" w:hAnsi="Cambria" w:cs="Cambria" w:hint="default"/>
      <w:sz w:val="20"/>
    </w:rPr>
  </w:style>
  <w:style w:type="character" w:customStyle="1" w:styleId="WW8Num44z0">
    <w:name w:val="WW8Num44z0"/>
    <w:rsid w:val="0076459B"/>
    <w:rPr>
      <w:b w:val="0"/>
      <w:bCs w:val="0"/>
    </w:rPr>
  </w:style>
  <w:style w:type="character" w:customStyle="1" w:styleId="WW8Num45z0">
    <w:name w:val="WW8Num45z0"/>
    <w:rsid w:val="0076459B"/>
    <w:rPr>
      <w:sz w:val="20"/>
    </w:rPr>
  </w:style>
  <w:style w:type="character" w:customStyle="1" w:styleId="WW8Num46z1">
    <w:name w:val="WW8Num46z1"/>
    <w:rsid w:val="0076459B"/>
    <w:rPr>
      <w:rFonts w:ascii="Courier New" w:hAnsi="Courier New" w:cs="Courier New" w:hint="default"/>
    </w:rPr>
  </w:style>
  <w:style w:type="character" w:customStyle="1" w:styleId="WW8Num46z2">
    <w:name w:val="WW8Num46z2"/>
    <w:rsid w:val="0076459B"/>
    <w:rPr>
      <w:rFonts w:ascii="Wingdings" w:hAnsi="Wingdings" w:cs="Wingdings" w:hint="default"/>
    </w:rPr>
  </w:style>
  <w:style w:type="character" w:customStyle="1" w:styleId="WW8Num46z3">
    <w:name w:val="WW8Num46z3"/>
    <w:rsid w:val="0076459B"/>
    <w:rPr>
      <w:rFonts w:ascii="Symbol" w:hAnsi="Symbol" w:cs="Symbol" w:hint="default"/>
    </w:rPr>
  </w:style>
  <w:style w:type="character" w:customStyle="1" w:styleId="WW8Num50z0">
    <w:name w:val="WW8Num50z0"/>
    <w:rsid w:val="0076459B"/>
    <w:rPr>
      <w:rFonts w:ascii="Cambria" w:hAnsi="Cambria" w:cs="Cambria" w:hint="default"/>
      <w:sz w:val="20"/>
    </w:rPr>
  </w:style>
  <w:style w:type="character" w:customStyle="1" w:styleId="WW8Num51z1">
    <w:name w:val="WW8Num51z1"/>
    <w:rsid w:val="0076459B"/>
    <w:rPr>
      <w:rFonts w:ascii="Courier New" w:hAnsi="Courier New" w:cs="Courier New" w:hint="default"/>
    </w:rPr>
  </w:style>
  <w:style w:type="character" w:customStyle="1" w:styleId="WW8Num51z5">
    <w:name w:val="WW8Num51z5"/>
    <w:rsid w:val="0076459B"/>
    <w:rPr>
      <w:rFonts w:ascii="Wingdings" w:hAnsi="Wingdings" w:cs="Wingdings" w:hint="default"/>
    </w:rPr>
  </w:style>
  <w:style w:type="character" w:customStyle="1" w:styleId="WW8Num51z6">
    <w:name w:val="WW8Num51z6"/>
    <w:rsid w:val="0076459B"/>
    <w:rPr>
      <w:rFonts w:ascii="Symbol" w:hAnsi="Symbol" w:cs="Symbol" w:hint="default"/>
    </w:rPr>
  </w:style>
  <w:style w:type="character" w:customStyle="1" w:styleId="WW8Num52z0">
    <w:name w:val="WW8Num52z0"/>
    <w:rsid w:val="0076459B"/>
    <w:rPr>
      <w:rFonts w:ascii="Cambria" w:hAnsi="Cambria" w:cs="Cambria" w:hint="default"/>
      <w:sz w:val="20"/>
    </w:rPr>
  </w:style>
  <w:style w:type="character" w:customStyle="1" w:styleId="WW8Num53z0">
    <w:name w:val="WW8Num53z0"/>
    <w:rsid w:val="0076459B"/>
    <w:rPr>
      <w:b w:val="0"/>
      <w:bCs w:val="0"/>
    </w:rPr>
  </w:style>
  <w:style w:type="character" w:customStyle="1" w:styleId="WW8Num54z0">
    <w:name w:val="WW8Num54z0"/>
    <w:rsid w:val="0076459B"/>
    <w:rPr>
      <w:rFonts w:ascii="Cambria" w:hAnsi="Cambria" w:cs="Cambria" w:hint="default"/>
    </w:rPr>
  </w:style>
  <w:style w:type="character" w:customStyle="1" w:styleId="WW8Num54z1">
    <w:name w:val="WW8Num54z1"/>
    <w:rsid w:val="0076459B"/>
    <w:rPr>
      <w:rFonts w:ascii="Courier New" w:hAnsi="Courier New" w:cs="Courier New" w:hint="default"/>
    </w:rPr>
  </w:style>
  <w:style w:type="character" w:customStyle="1" w:styleId="WW8Num54z2">
    <w:name w:val="WW8Num54z2"/>
    <w:rsid w:val="0076459B"/>
    <w:rPr>
      <w:rFonts w:ascii="Wingdings" w:hAnsi="Wingdings" w:cs="Wingdings" w:hint="default"/>
    </w:rPr>
  </w:style>
  <w:style w:type="character" w:customStyle="1" w:styleId="WW8Num54z3">
    <w:name w:val="WW8Num54z3"/>
    <w:rsid w:val="0076459B"/>
    <w:rPr>
      <w:rFonts w:ascii="Symbol" w:hAnsi="Symbol" w:cs="Symbol" w:hint="default"/>
    </w:rPr>
  </w:style>
  <w:style w:type="character" w:customStyle="1" w:styleId="WW8Num55z0">
    <w:name w:val="WW8Num55z0"/>
    <w:rsid w:val="0076459B"/>
    <w:rPr>
      <w:rFonts w:ascii="Cambria" w:hAnsi="Cambria" w:cs="Cambria" w:hint="default"/>
      <w:sz w:val="20"/>
    </w:rPr>
  </w:style>
  <w:style w:type="character" w:customStyle="1" w:styleId="WW8Num56z0">
    <w:name w:val="WW8Num56z0"/>
    <w:qFormat/>
    <w:rsid w:val="0076459B"/>
    <w:rPr>
      <w:rFonts w:ascii="Cambria" w:hAnsi="Cambria" w:cs="Cambria" w:hint="default"/>
      <w:sz w:val="20"/>
    </w:rPr>
  </w:style>
  <w:style w:type="character" w:customStyle="1" w:styleId="WW8Num57z0">
    <w:name w:val="WW8Num57z0"/>
    <w:rsid w:val="0076459B"/>
    <w:rPr>
      <w:rFonts w:ascii="Cambria" w:hAnsi="Cambria" w:cs="Cambria" w:hint="default"/>
    </w:rPr>
  </w:style>
  <w:style w:type="character" w:customStyle="1" w:styleId="WW8Num59z0">
    <w:name w:val="WW8Num59z0"/>
    <w:rsid w:val="0076459B"/>
    <w:rPr>
      <w:b/>
      <w:bCs w:val="0"/>
    </w:rPr>
  </w:style>
  <w:style w:type="character" w:customStyle="1" w:styleId="WW8Num60z0">
    <w:name w:val="WW8Num60z0"/>
    <w:rsid w:val="0076459B"/>
    <w:rPr>
      <w:sz w:val="20"/>
    </w:rPr>
  </w:style>
  <w:style w:type="character" w:customStyle="1" w:styleId="WW8Num60z2">
    <w:name w:val="WW8Num60z2"/>
    <w:rsid w:val="0076459B"/>
    <w:rPr>
      <w:rFonts w:ascii="Wingdings" w:hAnsi="Wingdings" w:cs="Wingdings" w:hint="default"/>
    </w:rPr>
  </w:style>
  <w:style w:type="character" w:customStyle="1" w:styleId="WW8Num60z3">
    <w:name w:val="WW8Num60z3"/>
    <w:rsid w:val="0076459B"/>
    <w:rPr>
      <w:rFonts w:ascii="Symbol" w:hAnsi="Symbol" w:cs="Symbol" w:hint="default"/>
    </w:rPr>
  </w:style>
  <w:style w:type="character" w:customStyle="1" w:styleId="WW8Num60z4">
    <w:name w:val="WW8Num60z4"/>
    <w:rsid w:val="0076459B"/>
    <w:rPr>
      <w:rFonts w:ascii="Courier New" w:hAnsi="Courier New" w:cs="Courier New" w:hint="default"/>
    </w:rPr>
  </w:style>
  <w:style w:type="character" w:customStyle="1" w:styleId="WW8Num61z0">
    <w:name w:val="WW8Num61z0"/>
    <w:rsid w:val="0076459B"/>
    <w:rPr>
      <w:rFonts w:ascii="Cambria" w:hAnsi="Cambria" w:cs="Cambria" w:hint="default"/>
      <w:sz w:val="20"/>
    </w:rPr>
  </w:style>
  <w:style w:type="character" w:customStyle="1" w:styleId="WW8Num63z0">
    <w:name w:val="WW8Num63z0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76459B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76459B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76459B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76459B"/>
    <w:rPr>
      <w:rFonts w:ascii="Cambria" w:hAnsi="Cambria" w:cs="Cambria" w:hint="default"/>
      <w:sz w:val="20"/>
    </w:rPr>
  </w:style>
  <w:style w:type="character" w:customStyle="1" w:styleId="WW8Num67z0">
    <w:name w:val="WW8Num67z0"/>
    <w:rsid w:val="0076459B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76459B"/>
    <w:rPr>
      <w:b w:val="0"/>
      <w:bCs w:val="0"/>
    </w:rPr>
  </w:style>
  <w:style w:type="character" w:customStyle="1" w:styleId="WW8Num68z1">
    <w:name w:val="WW8Num68z1"/>
    <w:rsid w:val="0076459B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76459B"/>
    <w:rPr>
      <w:rFonts w:ascii="Cambria" w:hAnsi="Cambria" w:cs="Cambria" w:hint="default"/>
      <w:sz w:val="20"/>
    </w:rPr>
  </w:style>
  <w:style w:type="character" w:customStyle="1" w:styleId="WW8Num74z0">
    <w:name w:val="WW8Num74z0"/>
    <w:rsid w:val="0076459B"/>
    <w:rPr>
      <w:sz w:val="20"/>
    </w:rPr>
  </w:style>
  <w:style w:type="character" w:customStyle="1" w:styleId="WW8Num75z0">
    <w:name w:val="WW8Num75z0"/>
    <w:rsid w:val="0076459B"/>
    <w:rPr>
      <w:rFonts w:ascii="Cambria" w:hAnsi="Cambria" w:cs="Cambria" w:hint="default"/>
      <w:sz w:val="20"/>
    </w:rPr>
  </w:style>
  <w:style w:type="character" w:customStyle="1" w:styleId="WW8Num76z0">
    <w:name w:val="WW8Num76z0"/>
    <w:rsid w:val="0076459B"/>
    <w:rPr>
      <w:b/>
      <w:bCs w:val="0"/>
      <w:sz w:val="22"/>
      <w:szCs w:val="22"/>
    </w:rPr>
  </w:style>
  <w:style w:type="character" w:customStyle="1" w:styleId="WW8Num77z0">
    <w:name w:val="WW8Num77z0"/>
    <w:rsid w:val="0076459B"/>
    <w:rPr>
      <w:rFonts w:ascii="Cambria" w:hAnsi="Cambria" w:cs="Cambria" w:hint="default"/>
      <w:sz w:val="20"/>
    </w:rPr>
  </w:style>
  <w:style w:type="character" w:customStyle="1" w:styleId="WW8Num78z0">
    <w:name w:val="WW8Num78z0"/>
    <w:rsid w:val="0076459B"/>
    <w:rPr>
      <w:sz w:val="20"/>
      <w:szCs w:val="20"/>
    </w:rPr>
  </w:style>
  <w:style w:type="character" w:customStyle="1" w:styleId="WW8Num79z0">
    <w:name w:val="WW8Num79z0"/>
    <w:rsid w:val="0076459B"/>
    <w:rPr>
      <w:rFonts w:ascii="Cambria" w:hAnsi="Cambria" w:cs="Cambria" w:hint="default"/>
      <w:sz w:val="20"/>
    </w:rPr>
  </w:style>
  <w:style w:type="character" w:customStyle="1" w:styleId="WW8Num82z0">
    <w:name w:val="WW8Num82z0"/>
    <w:rsid w:val="0076459B"/>
    <w:rPr>
      <w:sz w:val="20"/>
    </w:rPr>
  </w:style>
  <w:style w:type="character" w:customStyle="1" w:styleId="WW8Num85z0">
    <w:name w:val="WW8Num85z0"/>
    <w:rsid w:val="0076459B"/>
    <w:rPr>
      <w:rFonts w:ascii="Cambria" w:hAnsi="Cambria" w:cs="Cambria" w:hint="default"/>
      <w:sz w:val="20"/>
    </w:rPr>
  </w:style>
  <w:style w:type="character" w:customStyle="1" w:styleId="WW8Num86z0">
    <w:name w:val="WW8Num86z0"/>
    <w:rsid w:val="0076459B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76459B"/>
  </w:style>
  <w:style w:type="character" w:customStyle="1" w:styleId="Znakiprzypiswkocowych">
    <w:name w:val="Znaki przypisów końcowych"/>
    <w:rsid w:val="0076459B"/>
    <w:rPr>
      <w:vertAlign w:val="superscript"/>
    </w:rPr>
  </w:style>
  <w:style w:type="character" w:customStyle="1" w:styleId="Odwoaniedokomentarza2">
    <w:name w:val="Odwołanie do komentarza2"/>
    <w:rsid w:val="0076459B"/>
    <w:rPr>
      <w:sz w:val="16"/>
      <w:szCs w:val="16"/>
    </w:rPr>
  </w:style>
  <w:style w:type="character" w:customStyle="1" w:styleId="Znak21">
    <w:name w:val="Znak21"/>
    <w:rsid w:val="0076459B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76459B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76459B"/>
    <w:rPr>
      <w:sz w:val="20"/>
      <w:szCs w:val="20"/>
    </w:rPr>
  </w:style>
  <w:style w:type="character" w:customStyle="1" w:styleId="Absatz-Standardschriftart">
    <w:name w:val="Absatz-Standardschriftart"/>
    <w:rsid w:val="0076459B"/>
  </w:style>
  <w:style w:type="character" w:customStyle="1" w:styleId="WW-Absatz-Standardschriftart">
    <w:name w:val="WW-Absatz-Standardschriftart"/>
    <w:rsid w:val="0076459B"/>
  </w:style>
  <w:style w:type="character" w:customStyle="1" w:styleId="WW-Absatz-Standardschriftart1">
    <w:name w:val="WW-Absatz-Standardschriftart1"/>
    <w:rsid w:val="0076459B"/>
  </w:style>
  <w:style w:type="character" w:customStyle="1" w:styleId="WW-Absatz-Standardschriftart11">
    <w:name w:val="WW-Absatz-Standardschriftart11"/>
    <w:rsid w:val="0076459B"/>
  </w:style>
  <w:style w:type="character" w:customStyle="1" w:styleId="WW-Absatz-Standardschriftart111">
    <w:name w:val="WW-Absatz-Standardschriftart111"/>
    <w:rsid w:val="0076459B"/>
  </w:style>
  <w:style w:type="character" w:customStyle="1" w:styleId="WW-Absatz-Standardschriftart1111">
    <w:name w:val="WW-Absatz-Standardschriftart1111"/>
    <w:rsid w:val="0076459B"/>
  </w:style>
  <w:style w:type="character" w:customStyle="1" w:styleId="WW-Absatz-Standardschriftart11111">
    <w:name w:val="WW-Absatz-Standardschriftart11111"/>
    <w:rsid w:val="0076459B"/>
  </w:style>
  <w:style w:type="character" w:customStyle="1" w:styleId="WW8Num5z1">
    <w:name w:val="WW8Num5z1"/>
    <w:qFormat/>
    <w:rsid w:val="0076459B"/>
    <w:rPr>
      <w:b w:val="0"/>
      <w:bCs w:val="0"/>
    </w:rPr>
  </w:style>
  <w:style w:type="character" w:customStyle="1" w:styleId="WW8Num9z0">
    <w:name w:val="WW8Num9z0"/>
    <w:qFormat/>
    <w:rsid w:val="0076459B"/>
    <w:rPr>
      <w:sz w:val="20"/>
      <w:szCs w:val="20"/>
    </w:rPr>
  </w:style>
  <w:style w:type="character" w:customStyle="1" w:styleId="WW8Num11z0">
    <w:name w:val="WW8Num11z0"/>
    <w:qFormat/>
    <w:rsid w:val="0076459B"/>
    <w:rPr>
      <w:b w:val="0"/>
      <w:bCs w:val="0"/>
    </w:rPr>
  </w:style>
  <w:style w:type="character" w:customStyle="1" w:styleId="WW8Num12z0">
    <w:name w:val="WW8Num12z0"/>
    <w:qFormat/>
    <w:rsid w:val="0076459B"/>
    <w:rPr>
      <w:color w:val="auto"/>
    </w:rPr>
  </w:style>
  <w:style w:type="character" w:customStyle="1" w:styleId="WW8Num18z0">
    <w:name w:val="WW8Num18z0"/>
    <w:qFormat/>
    <w:rsid w:val="0076459B"/>
    <w:rPr>
      <w:b w:val="0"/>
      <w:bCs w:val="0"/>
    </w:rPr>
  </w:style>
  <w:style w:type="character" w:customStyle="1" w:styleId="WW8Num31z0">
    <w:name w:val="WW8Num31z0"/>
    <w:qFormat/>
    <w:rsid w:val="0076459B"/>
    <w:rPr>
      <w:sz w:val="20"/>
    </w:rPr>
  </w:style>
  <w:style w:type="character" w:customStyle="1" w:styleId="WW8Num33z0">
    <w:name w:val="WW8Num33z0"/>
    <w:qFormat/>
    <w:rsid w:val="0076459B"/>
    <w:rPr>
      <w:rFonts w:ascii="Symbol" w:hAnsi="Symbol" w:cs="Symbol" w:hint="default"/>
    </w:rPr>
  </w:style>
  <w:style w:type="character" w:customStyle="1" w:styleId="WW8Num33z2">
    <w:name w:val="WW8Num33z2"/>
    <w:rsid w:val="0076459B"/>
    <w:rPr>
      <w:rFonts w:ascii="Wingdings" w:hAnsi="Wingdings" w:cs="Wingdings" w:hint="default"/>
    </w:rPr>
  </w:style>
  <w:style w:type="character" w:customStyle="1" w:styleId="WW8Num33z4">
    <w:name w:val="WW8Num33z4"/>
    <w:rsid w:val="0076459B"/>
    <w:rPr>
      <w:rFonts w:ascii="Courier New" w:hAnsi="Courier New" w:cs="Courier New" w:hint="default"/>
    </w:rPr>
  </w:style>
  <w:style w:type="character" w:customStyle="1" w:styleId="WW8Num41z0">
    <w:name w:val="WW8Num41z0"/>
    <w:rsid w:val="0076459B"/>
    <w:rPr>
      <w:b/>
      <w:bCs w:val="0"/>
    </w:rPr>
  </w:style>
  <w:style w:type="character" w:customStyle="1" w:styleId="WW8Num41z1">
    <w:name w:val="WW8Num41z1"/>
    <w:rsid w:val="0076459B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76459B"/>
    <w:rPr>
      <w:sz w:val="20"/>
    </w:rPr>
  </w:style>
  <w:style w:type="character" w:customStyle="1" w:styleId="WW8Num47z0">
    <w:name w:val="WW8Num47z0"/>
    <w:qFormat/>
    <w:rsid w:val="0076459B"/>
    <w:rPr>
      <w:color w:val="auto"/>
      <w:sz w:val="20"/>
    </w:rPr>
  </w:style>
  <w:style w:type="character" w:customStyle="1" w:styleId="WW8Num49z0">
    <w:name w:val="WW8Num49z0"/>
    <w:rsid w:val="0076459B"/>
    <w:rPr>
      <w:color w:val="auto"/>
    </w:rPr>
  </w:style>
  <w:style w:type="character" w:customStyle="1" w:styleId="WW8Num66z1">
    <w:name w:val="WW8Num66z1"/>
    <w:rsid w:val="0076459B"/>
    <w:rPr>
      <w:rFonts w:ascii="Courier New" w:hAnsi="Courier New" w:cs="Courier New" w:hint="default"/>
    </w:rPr>
  </w:style>
  <w:style w:type="character" w:customStyle="1" w:styleId="WW8Num66z5">
    <w:name w:val="WW8Num66z5"/>
    <w:rsid w:val="0076459B"/>
    <w:rPr>
      <w:rFonts w:ascii="Wingdings" w:hAnsi="Wingdings" w:cs="Wingdings" w:hint="default"/>
    </w:rPr>
  </w:style>
  <w:style w:type="character" w:customStyle="1" w:styleId="WW8Num66z6">
    <w:name w:val="WW8Num66z6"/>
    <w:rsid w:val="0076459B"/>
    <w:rPr>
      <w:rFonts w:ascii="Symbol" w:hAnsi="Symbol" w:cs="Symbol" w:hint="default"/>
    </w:rPr>
  </w:style>
  <w:style w:type="character" w:customStyle="1" w:styleId="WW8Num67z1">
    <w:name w:val="WW8Num67z1"/>
    <w:rsid w:val="0076459B"/>
    <w:rPr>
      <w:rFonts w:ascii="Times New Roman" w:hAnsi="Times New Roman" w:cs="Times New Roman" w:hint="default"/>
    </w:rPr>
  </w:style>
  <w:style w:type="character" w:customStyle="1" w:styleId="WW8Num77z1">
    <w:name w:val="WW8Num77z1"/>
    <w:rsid w:val="0076459B"/>
    <w:rPr>
      <w:b w:val="0"/>
      <w:bCs w:val="0"/>
    </w:rPr>
  </w:style>
  <w:style w:type="character" w:customStyle="1" w:styleId="WW8Num77z2">
    <w:name w:val="WW8Num77z2"/>
    <w:rsid w:val="0076459B"/>
    <w:rPr>
      <w:b w:val="0"/>
      <w:bCs w:val="0"/>
      <w:sz w:val="22"/>
    </w:rPr>
  </w:style>
  <w:style w:type="character" w:customStyle="1" w:styleId="WW8Num78z1">
    <w:name w:val="WW8Num78z1"/>
    <w:rsid w:val="0076459B"/>
    <w:rPr>
      <w:b w:val="0"/>
      <w:bCs w:val="0"/>
    </w:rPr>
  </w:style>
  <w:style w:type="character" w:customStyle="1" w:styleId="WW8Num79z1">
    <w:name w:val="WW8Num79z1"/>
    <w:rsid w:val="0076459B"/>
    <w:rPr>
      <w:b w:val="0"/>
      <w:bCs w:val="0"/>
    </w:rPr>
  </w:style>
  <w:style w:type="character" w:customStyle="1" w:styleId="WW8Num84z0">
    <w:name w:val="WW8Num84z0"/>
    <w:rsid w:val="0076459B"/>
    <w:rPr>
      <w:sz w:val="20"/>
    </w:rPr>
  </w:style>
  <w:style w:type="character" w:customStyle="1" w:styleId="WW8Num89z0">
    <w:name w:val="WW8Num89z0"/>
    <w:rsid w:val="0076459B"/>
    <w:rPr>
      <w:color w:val="auto"/>
    </w:rPr>
  </w:style>
  <w:style w:type="character" w:customStyle="1" w:styleId="WW8Num95z0">
    <w:name w:val="WW8Num95z0"/>
    <w:rsid w:val="0076459B"/>
    <w:rPr>
      <w:sz w:val="20"/>
      <w:szCs w:val="20"/>
    </w:rPr>
  </w:style>
  <w:style w:type="character" w:customStyle="1" w:styleId="WW8Num97z0">
    <w:name w:val="WW8Num97z0"/>
    <w:rsid w:val="0076459B"/>
    <w:rPr>
      <w:sz w:val="20"/>
      <w:szCs w:val="20"/>
    </w:rPr>
  </w:style>
  <w:style w:type="character" w:customStyle="1" w:styleId="WW8Num102z1">
    <w:name w:val="WW8Num102z1"/>
    <w:rsid w:val="0076459B"/>
    <w:rPr>
      <w:rFonts w:ascii="Courier New" w:hAnsi="Courier New" w:cs="Courier New" w:hint="default"/>
    </w:rPr>
  </w:style>
  <w:style w:type="character" w:customStyle="1" w:styleId="WW8Num102z2">
    <w:name w:val="WW8Num102z2"/>
    <w:rsid w:val="0076459B"/>
    <w:rPr>
      <w:rFonts w:ascii="Wingdings" w:hAnsi="Wingdings" w:cs="Wingdings" w:hint="default"/>
    </w:rPr>
  </w:style>
  <w:style w:type="character" w:customStyle="1" w:styleId="WW8Num102z3">
    <w:name w:val="WW8Num102z3"/>
    <w:rsid w:val="0076459B"/>
    <w:rPr>
      <w:rFonts w:ascii="Symbol" w:hAnsi="Symbol" w:cs="Symbol" w:hint="default"/>
    </w:rPr>
  </w:style>
  <w:style w:type="character" w:customStyle="1" w:styleId="WW8Num103z0">
    <w:name w:val="WW8Num103z0"/>
    <w:rsid w:val="0076459B"/>
    <w:rPr>
      <w:b w:val="0"/>
      <w:bCs w:val="0"/>
    </w:rPr>
  </w:style>
  <w:style w:type="character" w:customStyle="1" w:styleId="WW8Num104z0">
    <w:name w:val="WW8Num104z0"/>
    <w:rsid w:val="0076459B"/>
    <w:rPr>
      <w:sz w:val="20"/>
    </w:rPr>
  </w:style>
  <w:style w:type="character" w:customStyle="1" w:styleId="WW8Num105z3">
    <w:name w:val="WW8Num105z3"/>
    <w:rsid w:val="0076459B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76459B"/>
  </w:style>
  <w:style w:type="character" w:customStyle="1" w:styleId="WW-Znakiprzypiswkocowych">
    <w:name w:val="WW-Znaki przypisów końcowych"/>
    <w:rsid w:val="0076459B"/>
    <w:rPr>
      <w:vertAlign w:val="superscript"/>
    </w:rPr>
  </w:style>
  <w:style w:type="character" w:customStyle="1" w:styleId="WW-Znakiprzypiswdolnych">
    <w:name w:val="WW-Znaki przypisów dolnych"/>
    <w:rsid w:val="0076459B"/>
    <w:rPr>
      <w:vertAlign w:val="superscript"/>
    </w:rPr>
  </w:style>
  <w:style w:type="character" w:customStyle="1" w:styleId="Odwoaniedokomentarza1">
    <w:name w:val="Odwołanie do komentarza1"/>
    <w:rsid w:val="0076459B"/>
    <w:rPr>
      <w:sz w:val="16"/>
      <w:szCs w:val="16"/>
    </w:rPr>
  </w:style>
  <w:style w:type="character" w:customStyle="1" w:styleId="Znakinumeracji">
    <w:name w:val="Znaki numeracji"/>
    <w:qFormat/>
    <w:rsid w:val="0076459B"/>
  </w:style>
  <w:style w:type="character" w:customStyle="1" w:styleId="TekstpodstawowyZnak1">
    <w:name w:val="Tekst podstawowy Znak1"/>
    <w:basedOn w:val="Domylnaczcionkaakapitu2"/>
    <w:rsid w:val="0076459B"/>
  </w:style>
  <w:style w:type="character" w:customStyle="1" w:styleId="TekstpodstawowywcityZnak1">
    <w:name w:val="Tekst podstawowy wcięty Znak1"/>
    <w:basedOn w:val="Domylnaczcionkaakapitu2"/>
    <w:rsid w:val="0076459B"/>
  </w:style>
  <w:style w:type="character" w:customStyle="1" w:styleId="NagwekZnak1">
    <w:name w:val="Nagłówek Znak1"/>
    <w:basedOn w:val="Domylnaczcionkaakapitu2"/>
    <w:rsid w:val="0076459B"/>
  </w:style>
  <w:style w:type="character" w:customStyle="1" w:styleId="StopkaZnak1">
    <w:name w:val="Stopka Znak1"/>
    <w:basedOn w:val="Domylnaczcionkaakapitu2"/>
    <w:rsid w:val="0076459B"/>
  </w:style>
  <w:style w:type="character" w:customStyle="1" w:styleId="TekstdymkaZnak1">
    <w:name w:val="Tekst dymka Znak1"/>
    <w:rsid w:val="0076459B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76459B"/>
  </w:style>
  <w:style w:type="character" w:customStyle="1" w:styleId="TekstkomentarzaZnak1">
    <w:name w:val="Tekst komentarza Znak1"/>
    <w:basedOn w:val="Domylnaczcionkaakapitu2"/>
    <w:uiPriority w:val="99"/>
    <w:rsid w:val="0076459B"/>
  </w:style>
  <w:style w:type="character" w:customStyle="1" w:styleId="TematkomentarzaZnak1">
    <w:name w:val="Temat komentarza Znak1"/>
    <w:rsid w:val="0076459B"/>
    <w:rPr>
      <w:b/>
      <w:bCs/>
    </w:rPr>
  </w:style>
  <w:style w:type="character" w:customStyle="1" w:styleId="TekstprzypisudolnegoZnak1">
    <w:name w:val="Tekst przypisu dolnego Znak1"/>
    <w:basedOn w:val="Domylnaczcionkaakapitu2"/>
    <w:rsid w:val="0076459B"/>
  </w:style>
  <w:style w:type="character" w:customStyle="1" w:styleId="TekstpodstawowyZnak2">
    <w:name w:val="Tekst podstawowy Znak2"/>
    <w:semiHidden/>
    <w:locked/>
    <w:rsid w:val="0076459B"/>
    <w:rPr>
      <w:lang w:eastAsia="zh-CN"/>
    </w:rPr>
  </w:style>
  <w:style w:type="character" w:customStyle="1" w:styleId="TekstpodstawowywcityZnak2">
    <w:name w:val="Tekst podstawowy wcięty Znak2"/>
    <w:semiHidden/>
    <w:locked/>
    <w:rsid w:val="0076459B"/>
    <w:rPr>
      <w:lang w:eastAsia="zh-CN"/>
    </w:rPr>
  </w:style>
  <w:style w:type="character" w:customStyle="1" w:styleId="NagwekZnak2">
    <w:name w:val="Nagłówek Znak2"/>
    <w:semiHidden/>
    <w:locked/>
    <w:rsid w:val="0076459B"/>
    <w:rPr>
      <w:lang w:eastAsia="zh-CN"/>
    </w:rPr>
  </w:style>
  <w:style w:type="character" w:customStyle="1" w:styleId="StopkaZnak2">
    <w:name w:val="Stopka Znak2"/>
    <w:semiHidden/>
    <w:locked/>
    <w:rsid w:val="0076459B"/>
    <w:rPr>
      <w:lang w:eastAsia="zh-CN"/>
    </w:rPr>
  </w:style>
  <w:style w:type="character" w:customStyle="1" w:styleId="TekstdymkaZnak2">
    <w:name w:val="Tekst dymka Znak2"/>
    <w:semiHidden/>
    <w:locked/>
    <w:rsid w:val="0076459B"/>
    <w:rPr>
      <w:rFonts w:ascii="Tahoma" w:hAnsi="Tahoma" w:cs="Tahoma" w:hint="default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76459B"/>
    <w:rPr>
      <w:lang w:eastAsia="zh-CN"/>
    </w:rPr>
  </w:style>
  <w:style w:type="character" w:customStyle="1" w:styleId="TematkomentarzaZnak2">
    <w:name w:val="Temat komentarza Znak2"/>
    <w:semiHidden/>
    <w:rsid w:val="0076459B"/>
    <w:rPr>
      <w:b/>
      <w:bCs/>
      <w:lang w:eastAsia="zh-CN"/>
    </w:rPr>
  </w:style>
  <w:style w:type="character" w:customStyle="1" w:styleId="FontStyle26">
    <w:name w:val="Font Style26"/>
    <w:rsid w:val="0076459B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0">
    <w:name w:val="Font Style30"/>
    <w:rsid w:val="0076459B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28">
    <w:name w:val="Font Style28"/>
    <w:rsid w:val="0076459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76459B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WW8Num1z0">
    <w:name w:val="WW8Num1z0"/>
    <w:qFormat/>
    <w:rsid w:val="0076459B"/>
  </w:style>
  <w:style w:type="character" w:customStyle="1" w:styleId="WW8Num1z1">
    <w:name w:val="WW8Num1z1"/>
    <w:qFormat/>
    <w:rsid w:val="0076459B"/>
    <w:rPr>
      <w:b w:val="0"/>
      <w:bCs w:val="0"/>
    </w:rPr>
  </w:style>
  <w:style w:type="character" w:customStyle="1" w:styleId="WW8Num1z3">
    <w:name w:val="WW8Num1z3"/>
    <w:qFormat/>
    <w:rsid w:val="0076459B"/>
  </w:style>
  <w:style w:type="character" w:customStyle="1" w:styleId="WW8Num1z4">
    <w:name w:val="WW8Num1z4"/>
    <w:qFormat/>
    <w:rsid w:val="0076459B"/>
  </w:style>
  <w:style w:type="character" w:customStyle="1" w:styleId="WW8Num1z5">
    <w:name w:val="WW8Num1z5"/>
    <w:qFormat/>
    <w:rsid w:val="0076459B"/>
  </w:style>
  <w:style w:type="character" w:customStyle="1" w:styleId="WW8Num1z6">
    <w:name w:val="WW8Num1z6"/>
    <w:qFormat/>
    <w:rsid w:val="0076459B"/>
  </w:style>
  <w:style w:type="character" w:customStyle="1" w:styleId="WW8Num1z7">
    <w:name w:val="WW8Num1z7"/>
    <w:qFormat/>
    <w:rsid w:val="0076459B"/>
  </w:style>
  <w:style w:type="character" w:customStyle="1" w:styleId="WW8Num1z8">
    <w:name w:val="WW8Num1z8"/>
    <w:qFormat/>
    <w:rsid w:val="0076459B"/>
  </w:style>
  <w:style w:type="character" w:customStyle="1" w:styleId="WW8Num2z2">
    <w:name w:val="WW8Num2z2"/>
    <w:qFormat/>
    <w:rsid w:val="0076459B"/>
    <w:rPr>
      <w:rFonts w:ascii="Wingdings" w:hAnsi="Wingdings" w:cs="Wingdings" w:hint="default"/>
    </w:rPr>
  </w:style>
  <w:style w:type="character" w:customStyle="1" w:styleId="WW8Num2z3">
    <w:name w:val="WW8Num2z3"/>
    <w:qFormat/>
    <w:rsid w:val="0076459B"/>
    <w:rPr>
      <w:rFonts w:ascii="Symbol" w:hAnsi="Symbol" w:cs="Symbol" w:hint="default"/>
    </w:rPr>
  </w:style>
  <w:style w:type="character" w:customStyle="1" w:styleId="WW8Num3z2">
    <w:name w:val="WW8Num3z2"/>
    <w:qFormat/>
    <w:rsid w:val="0076459B"/>
    <w:rPr>
      <w:rFonts w:ascii="Wingdings" w:hAnsi="Wingdings" w:cs="Wingdings" w:hint="default"/>
    </w:rPr>
  </w:style>
  <w:style w:type="character" w:customStyle="1" w:styleId="WW8Num3z3">
    <w:name w:val="WW8Num3z3"/>
    <w:qFormat/>
    <w:rsid w:val="0076459B"/>
    <w:rPr>
      <w:rFonts w:ascii="Symbol" w:hAnsi="Symbol" w:cs="Symbol" w:hint="default"/>
    </w:rPr>
  </w:style>
  <w:style w:type="character" w:customStyle="1" w:styleId="WW8Num4z1">
    <w:name w:val="WW8Num4z1"/>
    <w:qFormat/>
    <w:rsid w:val="0076459B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76459B"/>
    <w:rPr>
      <w:rFonts w:ascii="Wingdings" w:hAnsi="Wingdings" w:cs="Wingdings" w:hint="default"/>
    </w:rPr>
  </w:style>
  <w:style w:type="character" w:customStyle="1" w:styleId="WW8Num5z2">
    <w:name w:val="WW8Num5z2"/>
    <w:qFormat/>
    <w:rsid w:val="0076459B"/>
    <w:rPr>
      <w:rFonts w:ascii="Wingdings" w:hAnsi="Wingdings" w:cs="Wingdings" w:hint="default"/>
    </w:rPr>
  </w:style>
  <w:style w:type="character" w:customStyle="1" w:styleId="WW8Num6z1">
    <w:name w:val="WW8Num6z1"/>
    <w:qFormat/>
    <w:rsid w:val="0076459B"/>
  </w:style>
  <w:style w:type="character" w:customStyle="1" w:styleId="WW8Num6z2">
    <w:name w:val="WW8Num6z2"/>
    <w:qFormat/>
    <w:rsid w:val="0076459B"/>
  </w:style>
  <w:style w:type="character" w:customStyle="1" w:styleId="WW8Num6z3">
    <w:name w:val="WW8Num6z3"/>
    <w:qFormat/>
    <w:rsid w:val="0076459B"/>
  </w:style>
  <w:style w:type="character" w:customStyle="1" w:styleId="WW8Num6z4">
    <w:name w:val="WW8Num6z4"/>
    <w:qFormat/>
    <w:rsid w:val="0076459B"/>
  </w:style>
  <w:style w:type="character" w:customStyle="1" w:styleId="WW8Num6z5">
    <w:name w:val="WW8Num6z5"/>
    <w:qFormat/>
    <w:rsid w:val="0076459B"/>
  </w:style>
  <w:style w:type="character" w:customStyle="1" w:styleId="WW8Num6z6">
    <w:name w:val="WW8Num6z6"/>
    <w:qFormat/>
    <w:rsid w:val="0076459B"/>
  </w:style>
  <w:style w:type="character" w:customStyle="1" w:styleId="WW8Num6z7">
    <w:name w:val="WW8Num6z7"/>
    <w:qFormat/>
    <w:rsid w:val="0076459B"/>
  </w:style>
  <w:style w:type="character" w:customStyle="1" w:styleId="WW8Num6z8">
    <w:name w:val="WW8Num6z8"/>
    <w:qFormat/>
    <w:rsid w:val="0076459B"/>
  </w:style>
  <w:style w:type="character" w:customStyle="1" w:styleId="WW8Num7z0">
    <w:name w:val="WW8Num7z0"/>
    <w:qFormat/>
    <w:rsid w:val="0076459B"/>
    <w:rPr>
      <w:rFonts w:ascii="Times New Roman" w:hAnsi="Times New Roman" w:cs="Times New Roman" w:hint="default"/>
    </w:rPr>
  </w:style>
  <w:style w:type="character" w:customStyle="1" w:styleId="WW8Num7z1">
    <w:name w:val="WW8Num7z1"/>
    <w:qFormat/>
    <w:rsid w:val="0076459B"/>
  </w:style>
  <w:style w:type="character" w:customStyle="1" w:styleId="WW8Num7z2">
    <w:name w:val="WW8Num7z2"/>
    <w:qFormat/>
    <w:rsid w:val="0076459B"/>
  </w:style>
  <w:style w:type="character" w:customStyle="1" w:styleId="WW8Num7z3">
    <w:name w:val="WW8Num7z3"/>
    <w:qFormat/>
    <w:rsid w:val="0076459B"/>
  </w:style>
  <w:style w:type="character" w:customStyle="1" w:styleId="WW8Num7z4">
    <w:name w:val="WW8Num7z4"/>
    <w:qFormat/>
    <w:rsid w:val="0076459B"/>
  </w:style>
  <w:style w:type="character" w:customStyle="1" w:styleId="WW8Num7z5">
    <w:name w:val="WW8Num7z5"/>
    <w:qFormat/>
    <w:rsid w:val="0076459B"/>
  </w:style>
  <w:style w:type="character" w:customStyle="1" w:styleId="WW8Num7z6">
    <w:name w:val="WW8Num7z6"/>
    <w:qFormat/>
    <w:rsid w:val="0076459B"/>
  </w:style>
  <w:style w:type="character" w:customStyle="1" w:styleId="WW8Num7z7">
    <w:name w:val="WW8Num7z7"/>
    <w:qFormat/>
    <w:rsid w:val="0076459B"/>
  </w:style>
  <w:style w:type="character" w:customStyle="1" w:styleId="WW8Num7z8">
    <w:name w:val="WW8Num7z8"/>
    <w:qFormat/>
    <w:rsid w:val="0076459B"/>
  </w:style>
  <w:style w:type="character" w:customStyle="1" w:styleId="WW8Num8z1">
    <w:name w:val="WW8Num8z1"/>
    <w:qFormat/>
    <w:rsid w:val="0076459B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76459B"/>
    <w:rPr>
      <w:rFonts w:ascii="Wingdings" w:hAnsi="Wingdings" w:cs="Wingdings" w:hint="default"/>
    </w:rPr>
  </w:style>
  <w:style w:type="character" w:customStyle="1" w:styleId="WW8Num9z1">
    <w:name w:val="WW8Num9z1"/>
    <w:qFormat/>
    <w:rsid w:val="0076459B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76459B"/>
    <w:rPr>
      <w:rFonts w:ascii="Wingdings" w:hAnsi="Wingdings" w:cs="Wingdings" w:hint="default"/>
    </w:rPr>
  </w:style>
  <w:style w:type="character" w:customStyle="1" w:styleId="WW8Num10z1">
    <w:name w:val="WW8Num10z1"/>
    <w:qFormat/>
    <w:rsid w:val="0076459B"/>
    <w:rPr>
      <w:rFonts w:ascii="Courier New" w:hAnsi="Courier New" w:cs="Courier New" w:hint="default"/>
    </w:rPr>
  </w:style>
  <w:style w:type="character" w:customStyle="1" w:styleId="WW8Num10z2">
    <w:name w:val="WW8Num10z2"/>
    <w:qFormat/>
    <w:rsid w:val="0076459B"/>
    <w:rPr>
      <w:rFonts w:ascii="Wingdings" w:hAnsi="Wingdings" w:cs="Wingdings" w:hint="default"/>
    </w:rPr>
  </w:style>
  <w:style w:type="character" w:customStyle="1" w:styleId="WW8Num11z2">
    <w:name w:val="WW8Num11z2"/>
    <w:qFormat/>
    <w:rsid w:val="0076459B"/>
    <w:rPr>
      <w:rFonts w:ascii="Wingdings" w:hAnsi="Wingdings" w:cs="Wingdings" w:hint="default"/>
    </w:rPr>
  </w:style>
  <w:style w:type="character" w:customStyle="1" w:styleId="WW8Num12z1">
    <w:name w:val="WW8Num12z1"/>
    <w:qFormat/>
    <w:rsid w:val="0076459B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76459B"/>
    <w:rPr>
      <w:rFonts w:ascii="Wingdings" w:hAnsi="Wingdings" w:cs="Wingdings" w:hint="default"/>
    </w:rPr>
  </w:style>
  <w:style w:type="character" w:customStyle="1" w:styleId="WW8Num13z1">
    <w:name w:val="WW8Num13z1"/>
    <w:qFormat/>
    <w:rsid w:val="0076459B"/>
    <w:rPr>
      <w:rFonts w:ascii="Courier New" w:hAnsi="Courier New" w:cs="Courier New" w:hint="default"/>
    </w:rPr>
  </w:style>
  <w:style w:type="character" w:customStyle="1" w:styleId="WW8Num13z2">
    <w:name w:val="WW8Num13z2"/>
    <w:qFormat/>
    <w:rsid w:val="0076459B"/>
    <w:rPr>
      <w:rFonts w:ascii="Wingdings" w:hAnsi="Wingdings" w:cs="Wingdings" w:hint="default"/>
    </w:rPr>
  </w:style>
  <w:style w:type="character" w:customStyle="1" w:styleId="WW8Num14z1">
    <w:name w:val="WW8Num14z1"/>
    <w:qFormat/>
    <w:rsid w:val="0076459B"/>
    <w:rPr>
      <w:rFonts w:ascii="OpenSymbol" w:hAnsi="OpenSymbol" w:cs="OpenSymbol" w:hint="default"/>
    </w:rPr>
  </w:style>
  <w:style w:type="character" w:customStyle="1" w:styleId="UsugiGwny">
    <w:name w:val="Usługi_Główny"/>
    <w:qFormat/>
    <w:rsid w:val="0076459B"/>
  </w:style>
  <w:style w:type="character" w:customStyle="1" w:styleId="ListLabel1">
    <w:name w:val="ListLabel 1"/>
    <w:qFormat/>
    <w:rsid w:val="0076459B"/>
    <w:rPr>
      <w:b w:val="0"/>
      <w:bCs w:val="0"/>
    </w:rPr>
  </w:style>
  <w:style w:type="character" w:customStyle="1" w:styleId="ListLabel2">
    <w:name w:val="ListLabel 2"/>
    <w:qFormat/>
    <w:rsid w:val="0076459B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76459B"/>
    <w:rPr>
      <w:rFonts w:ascii="Courier New" w:hAnsi="Courier New" w:cs="Courier New" w:hint="default"/>
    </w:rPr>
  </w:style>
  <w:style w:type="character" w:customStyle="1" w:styleId="Symbolewypunktowania">
    <w:name w:val="Symbole wypunktowania"/>
    <w:qFormat/>
    <w:rsid w:val="0076459B"/>
    <w:rPr>
      <w:rFonts w:ascii="OpenSymbol" w:eastAsia="OpenSymbol" w:hAnsi="OpenSymbol" w:cs="OpenSymbol" w:hint="default"/>
    </w:rPr>
  </w:style>
  <w:style w:type="character" w:customStyle="1" w:styleId="ListLabel4">
    <w:name w:val="ListLabel 4"/>
    <w:qFormat/>
    <w:rsid w:val="0076459B"/>
    <w:rPr>
      <w:rFonts w:ascii="Symbol" w:hAnsi="Symbol" w:cs="Symbol" w:hint="default"/>
    </w:rPr>
  </w:style>
  <w:style w:type="character" w:customStyle="1" w:styleId="ListLabel6">
    <w:name w:val="ListLabel 6"/>
    <w:qFormat/>
    <w:rsid w:val="0076459B"/>
    <w:rPr>
      <w:rFonts w:ascii="Wingdings" w:hAnsi="Wingdings" w:cs="Wingdings" w:hint="default"/>
    </w:rPr>
  </w:style>
  <w:style w:type="character" w:customStyle="1" w:styleId="czeinternetowe">
    <w:name w:val="Łącze internetowe"/>
    <w:rsid w:val="0076459B"/>
    <w:rPr>
      <w:color w:val="0563C1"/>
      <w:u w:val="single"/>
    </w:rPr>
  </w:style>
  <w:style w:type="character" w:customStyle="1" w:styleId="FontStyle79">
    <w:name w:val="Font Style79"/>
    <w:qFormat/>
    <w:rsid w:val="0076459B"/>
    <w:rPr>
      <w:rFonts w:ascii="Arial" w:hAnsi="Arial" w:cs="Arial" w:hint="default"/>
      <w:sz w:val="22"/>
    </w:rPr>
  </w:style>
  <w:style w:type="character" w:customStyle="1" w:styleId="ListLabel7">
    <w:name w:val="ListLabel 7"/>
    <w:qFormat/>
    <w:rsid w:val="0076459B"/>
    <w:rPr>
      <w:b w:val="0"/>
      <w:bCs w:val="0"/>
      <w:sz w:val="26"/>
      <w:szCs w:val="26"/>
    </w:rPr>
  </w:style>
  <w:style w:type="character" w:customStyle="1" w:styleId="ListLabel8">
    <w:name w:val="ListLabel 8"/>
    <w:qFormat/>
    <w:rsid w:val="0076459B"/>
    <w:rPr>
      <w:b w:val="0"/>
      <w:bCs w:val="0"/>
      <w:sz w:val="22"/>
    </w:rPr>
  </w:style>
  <w:style w:type="character" w:customStyle="1" w:styleId="ListLabel9">
    <w:name w:val="ListLabel 9"/>
    <w:qFormat/>
    <w:rsid w:val="0076459B"/>
    <w:rPr>
      <w:color w:val="00000A"/>
      <w:sz w:val="22"/>
      <w:szCs w:val="22"/>
    </w:rPr>
  </w:style>
  <w:style w:type="character" w:customStyle="1" w:styleId="ListLabel10">
    <w:name w:val="ListLabel 10"/>
    <w:qFormat/>
    <w:rsid w:val="0076459B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spacing w:val="0"/>
      <w:position w:val="0"/>
      <w:sz w:val="22"/>
      <w:u w:val="none"/>
      <w:effect w:val="none"/>
      <w:vertAlign w:val="baseline"/>
      <w:em w:val="none"/>
      <w:specVanish w:val="0"/>
    </w:rPr>
  </w:style>
  <w:style w:type="character" w:customStyle="1" w:styleId="ListLabel11">
    <w:name w:val="ListLabel 11"/>
    <w:qFormat/>
    <w:rsid w:val="0076459B"/>
    <w:rPr>
      <w:rFonts w:ascii="Calibri Light" w:hAnsi="Calibri Light" w:cs="Calibri Light" w:hint="default"/>
      <w:color w:val="00000A"/>
      <w:sz w:val="24"/>
      <w:szCs w:val="24"/>
    </w:rPr>
  </w:style>
  <w:style w:type="character" w:customStyle="1" w:styleId="ListLabel12">
    <w:name w:val="ListLabel 12"/>
    <w:qFormat/>
    <w:rsid w:val="0076459B"/>
    <w:rPr>
      <w:rFonts w:ascii="Times New Roman" w:hAnsi="Times New Roman" w:cs="Times New Roman" w:hint="default"/>
      <w:sz w:val="24"/>
    </w:rPr>
  </w:style>
  <w:style w:type="character" w:customStyle="1" w:styleId="ListLabel13">
    <w:name w:val="ListLabel 13"/>
    <w:qFormat/>
    <w:rsid w:val="0076459B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76459B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76459B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76459B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76459B"/>
    <w:rPr>
      <w:rFonts w:ascii="Wingdings" w:hAnsi="Wingdings" w:cs="Wingdings" w:hint="default"/>
    </w:rPr>
  </w:style>
  <w:style w:type="character" w:customStyle="1" w:styleId="ListLabel18">
    <w:name w:val="ListLabel 18"/>
    <w:qFormat/>
    <w:rsid w:val="0076459B"/>
    <w:rPr>
      <w:rFonts w:ascii="Symbol" w:hAnsi="Symbol" w:cs="Symbol" w:hint="default"/>
    </w:rPr>
  </w:style>
  <w:style w:type="character" w:customStyle="1" w:styleId="ListLabel19">
    <w:name w:val="ListLabel 19"/>
    <w:qFormat/>
    <w:rsid w:val="0076459B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76459B"/>
    <w:rPr>
      <w:rFonts w:ascii="Wingdings" w:hAnsi="Wingdings" w:cs="Wingdings" w:hint="default"/>
    </w:rPr>
  </w:style>
  <w:style w:type="character" w:customStyle="1" w:styleId="ListLabel21">
    <w:name w:val="ListLabel 21"/>
    <w:qFormat/>
    <w:rsid w:val="0076459B"/>
    <w:rPr>
      <w:rFonts w:ascii="Symbol" w:hAnsi="Symbol" w:cs="Symbol" w:hint="default"/>
    </w:rPr>
  </w:style>
  <w:style w:type="character" w:customStyle="1" w:styleId="ListLabel22">
    <w:name w:val="ListLabel 22"/>
    <w:qFormat/>
    <w:rsid w:val="0076459B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76459B"/>
    <w:rPr>
      <w:rFonts w:ascii="Wingdings" w:hAnsi="Wingdings" w:cs="Wingdings" w:hint="default"/>
    </w:rPr>
  </w:style>
  <w:style w:type="character" w:customStyle="1" w:styleId="ListLabel24">
    <w:name w:val="ListLabel 24"/>
    <w:qFormat/>
    <w:rsid w:val="0076459B"/>
    <w:rPr>
      <w:rFonts w:ascii="OpenSymbol" w:hAnsi="OpenSymbol" w:cs="OpenSymbol" w:hint="default"/>
    </w:rPr>
  </w:style>
  <w:style w:type="character" w:customStyle="1" w:styleId="ListLabel25">
    <w:name w:val="ListLabel 25"/>
    <w:qFormat/>
    <w:rsid w:val="0076459B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76459B"/>
    <w:rPr>
      <w:rFonts w:ascii="Wingdings" w:hAnsi="Wingdings" w:cs="Wingdings" w:hint="default"/>
    </w:rPr>
  </w:style>
  <w:style w:type="character" w:customStyle="1" w:styleId="ListLabel27">
    <w:name w:val="ListLabel 27"/>
    <w:qFormat/>
    <w:rsid w:val="0076459B"/>
    <w:rPr>
      <w:rFonts w:ascii="OpenSymbol" w:hAnsi="OpenSymbol" w:cs="OpenSymbol" w:hint="default"/>
    </w:rPr>
  </w:style>
  <w:style w:type="character" w:customStyle="1" w:styleId="ListLabel28">
    <w:name w:val="ListLabel 28"/>
    <w:qFormat/>
    <w:rsid w:val="0076459B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76459B"/>
    <w:rPr>
      <w:rFonts w:ascii="Wingdings" w:hAnsi="Wingdings" w:cs="Wingdings" w:hint="default"/>
    </w:rPr>
  </w:style>
  <w:style w:type="character" w:customStyle="1" w:styleId="ListLabel30">
    <w:name w:val="ListLabel 30"/>
    <w:qFormat/>
    <w:rsid w:val="0076459B"/>
    <w:rPr>
      <w:rFonts w:ascii="OpenSymbol" w:hAnsi="OpenSymbol" w:cs="OpenSymbol" w:hint="default"/>
    </w:rPr>
  </w:style>
  <w:style w:type="character" w:customStyle="1" w:styleId="ListLabel31">
    <w:name w:val="ListLabel 31"/>
    <w:qFormat/>
    <w:rsid w:val="0076459B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76459B"/>
    <w:rPr>
      <w:rFonts w:ascii="Wingdings" w:hAnsi="Wingdings" w:cs="Wingdings" w:hint="default"/>
    </w:rPr>
  </w:style>
  <w:style w:type="character" w:customStyle="1" w:styleId="ListLabel33">
    <w:name w:val="ListLabel 33"/>
    <w:qFormat/>
    <w:rsid w:val="0076459B"/>
    <w:rPr>
      <w:rFonts w:ascii="Symbol" w:hAnsi="Symbol" w:cs="Symbol" w:hint="default"/>
    </w:rPr>
  </w:style>
  <w:style w:type="character" w:customStyle="1" w:styleId="ListLabel34">
    <w:name w:val="ListLabel 34"/>
    <w:qFormat/>
    <w:rsid w:val="0076459B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76459B"/>
    <w:rPr>
      <w:rFonts w:ascii="Wingdings" w:hAnsi="Wingdings" w:cs="Wingdings" w:hint="default"/>
    </w:rPr>
  </w:style>
  <w:style w:type="character" w:customStyle="1" w:styleId="ListLabel36">
    <w:name w:val="ListLabel 36"/>
    <w:qFormat/>
    <w:rsid w:val="0076459B"/>
    <w:rPr>
      <w:rFonts w:ascii="Symbol" w:hAnsi="Symbol" w:cs="Symbol" w:hint="default"/>
    </w:rPr>
  </w:style>
  <w:style w:type="character" w:customStyle="1" w:styleId="ListLabel37">
    <w:name w:val="ListLabel 37"/>
    <w:qFormat/>
    <w:rsid w:val="0076459B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76459B"/>
    <w:rPr>
      <w:rFonts w:ascii="Wingdings" w:hAnsi="Wingdings" w:cs="Wingdings" w:hint="default"/>
    </w:rPr>
  </w:style>
  <w:style w:type="character" w:customStyle="1" w:styleId="ListLabel39">
    <w:name w:val="ListLabel 39"/>
    <w:qFormat/>
    <w:rsid w:val="0076459B"/>
    <w:rPr>
      <w:rFonts w:ascii="Symbol" w:hAnsi="Symbol" w:cs="Symbol" w:hint="default"/>
    </w:rPr>
  </w:style>
  <w:style w:type="character" w:customStyle="1" w:styleId="ListLabel40">
    <w:name w:val="ListLabel 40"/>
    <w:qFormat/>
    <w:rsid w:val="0076459B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76459B"/>
    <w:rPr>
      <w:rFonts w:ascii="Wingdings" w:hAnsi="Wingdings" w:cs="Wingdings" w:hint="default"/>
    </w:rPr>
  </w:style>
  <w:style w:type="character" w:customStyle="1" w:styleId="ListLabel42">
    <w:name w:val="ListLabel 42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76459B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76459B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76459B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76459B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76459B"/>
    <w:rPr>
      <w:b w:val="0"/>
      <w:bCs w:val="0"/>
    </w:rPr>
  </w:style>
  <w:style w:type="character" w:customStyle="1" w:styleId="ListLabel61">
    <w:name w:val="ListLabel 61"/>
    <w:qFormat/>
    <w:rsid w:val="0076459B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76459B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76459B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76459B"/>
    <w:rPr>
      <w:rFonts w:ascii="Times New Roman" w:hAnsi="Times New Roman" w:cs="Times New Roman" w:hint="default"/>
    </w:rPr>
  </w:style>
  <w:style w:type="character" w:customStyle="1" w:styleId="ListLabel66">
    <w:name w:val="ListLabel 66"/>
    <w:qFormat/>
    <w:rsid w:val="0076459B"/>
    <w:rPr>
      <w:rFonts w:ascii="Times New Roman" w:hAnsi="Times New Roman" w:cs="Times New Roman" w:hint="default"/>
    </w:rPr>
  </w:style>
  <w:style w:type="character" w:customStyle="1" w:styleId="ListLabel67">
    <w:name w:val="ListLabel 67"/>
    <w:qFormat/>
    <w:rsid w:val="0076459B"/>
    <w:rPr>
      <w:rFonts w:ascii="Times New Roman" w:hAnsi="Times New Roman" w:cs="Times New Roman" w:hint="default"/>
      <w:sz w:val="20"/>
    </w:rPr>
  </w:style>
  <w:style w:type="character" w:customStyle="1" w:styleId="ListLabel68">
    <w:name w:val="ListLabel 68"/>
    <w:qFormat/>
    <w:rsid w:val="0076459B"/>
    <w:rPr>
      <w:rFonts w:ascii="Times New Roman" w:hAnsi="Times New Roman" w:cs="Times New Roman" w:hint="default"/>
    </w:rPr>
  </w:style>
  <w:style w:type="character" w:customStyle="1" w:styleId="ListLabel69">
    <w:name w:val="ListLabel 69"/>
    <w:qFormat/>
    <w:rsid w:val="0076459B"/>
    <w:rPr>
      <w:rFonts w:ascii="Times New Roman" w:hAnsi="Times New Roman" w:cs="Times New Roman" w:hint="default"/>
    </w:rPr>
  </w:style>
  <w:style w:type="character" w:customStyle="1" w:styleId="ListLabel70">
    <w:name w:val="ListLabel 70"/>
    <w:qFormat/>
    <w:rsid w:val="0076459B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76459B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76459B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76459B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76459B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76459B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76459B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76459B"/>
    <w:rPr>
      <w:rFonts w:ascii="Symbol" w:hAnsi="Symbol" w:cs="Symbol" w:hint="default"/>
    </w:rPr>
  </w:style>
  <w:style w:type="character" w:customStyle="1" w:styleId="ListLabel78">
    <w:name w:val="ListLabel 78"/>
    <w:qFormat/>
    <w:rsid w:val="0076459B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76459B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76459B"/>
    <w:rPr>
      <w:rFonts w:ascii="Symbol" w:hAnsi="Symbol" w:cs="Symbol" w:hint="default"/>
    </w:rPr>
  </w:style>
  <w:style w:type="character" w:customStyle="1" w:styleId="ListLabel81">
    <w:name w:val="ListLabel 81"/>
    <w:qFormat/>
    <w:rsid w:val="0076459B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76459B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76459B"/>
    <w:rPr>
      <w:rFonts w:ascii="Symbol" w:hAnsi="Symbol" w:cs="Symbol" w:hint="default"/>
      <w:lang w:val="pl-PL"/>
    </w:rPr>
  </w:style>
  <w:style w:type="character" w:customStyle="1" w:styleId="ListLabel84">
    <w:name w:val="ListLabel 84"/>
    <w:qFormat/>
    <w:rsid w:val="0076459B"/>
    <w:rPr>
      <w:rFonts w:ascii="Wingdings" w:hAnsi="Wingdings" w:cs="Wingdings" w:hint="default"/>
      <w:sz w:val="20"/>
    </w:rPr>
  </w:style>
  <w:style w:type="character" w:customStyle="1" w:styleId="ListLabel85">
    <w:name w:val="ListLabel 85"/>
    <w:qFormat/>
    <w:rsid w:val="0076459B"/>
    <w:rPr>
      <w:rFonts w:ascii="Symbol" w:hAnsi="Symbol" w:cs="Symbol" w:hint="default"/>
    </w:rPr>
  </w:style>
  <w:style w:type="character" w:customStyle="1" w:styleId="ListLabel86">
    <w:name w:val="ListLabel 86"/>
    <w:qFormat/>
    <w:rsid w:val="0076459B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76459B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76459B"/>
    <w:rPr>
      <w:rFonts w:ascii="Symbol" w:hAnsi="Symbol" w:cs="Symbol" w:hint="default"/>
    </w:rPr>
  </w:style>
  <w:style w:type="character" w:customStyle="1" w:styleId="ListLabel89">
    <w:name w:val="ListLabel 89"/>
    <w:qFormat/>
    <w:rsid w:val="0076459B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76459B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76459B"/>
    <w:rPr>
      <w:rFonts w:ascii="Times New Roman" w:hAnsi="Times New Roman" w:cs="Times New Roman" w:hint="default"/>
    </w:rPr>
  </w:style>
  <w:style w:type="character" w:customStyle="1" w:styleId="ListLabel92">
    <w:name w:val="ListLabel 92"/>
    <w:qFormat/>
    <w:rsid w:val="0076459B"/>
    <w:rPr>
      <w:rFonts w:ascii="OpenSymbol" w:hAnsi="OpenSymbol" w:cs="OpenSymbol" w:hint="default"/>
    </w:rPr>
  </w:style>
  <w:style w:type="character" w:customStyle="1" w:styleId="ListLabel93">
    <w:name w:val="ListLabel 93"/>
    <w:qFormat/>
    <w:rsid w:val="0076459B"/>
    <w:rPr>
      <w:rFonts w:ascii="OpenSymbol" w:hAnsi="OpenSymbol" w:cs="OpenSymbol" w:hint="default"/>
    </w:rPr>
  </w:style>
  <w:style w:type="character" w:customStyle="1" w:styleId="ListLabel94">
    <w:name w:val="ListLabel 94"/>
    <w:qFormat/>
    <w:rsid w:val="0076459B"/>
    <w:rPr>
      <w:rFonts w:ascii="OpenSymbol" w:hAnsi="OpenSymbol" w:cs="OpenSymbol" w:hint="default"/>
    </w:rPr>
  </w:style>
  <w:style w:type="character" w:customStyle="1" w:styleId="ListLabel95">
    <w:name w:val="ListLabel 95"/>
    <w:qFormat/>
    <w:rsid w:val="0076459B"/>
    <w:rPr>
      <w:rFonts w:ascii="OpenSymbol" w:hAnsi="OpenSymbol" w:cs="OpenSymbol" w:hint="default"/>
    </w:rPr>
  </w:style>
  <w:style w:type="character" w:customStyle="1" w:styleId="ListLabel96">
    <w:name w:val="ListLabel 96"/>
    <w:qFormat/>
    <w:rsid w:val="0076459B"/>
    <w:rPr>
      <w:rFonts w:ascii="OpenSymbol" w:hAnsi="OpenSymbol" w:cs="OpenSymbol" w:hint="default"/>
    </w:rPr>
  </w:style>
  <w:style w:type="character" w:customStyle="1" w:styleId="ListLabel97">
    <w:name w:val="ListLabel 97"/>
    <w:qFormat/>
    <w:rsid w:val="0076459B"/>
    <w:rPr>
      <w:rFonts w:ascii="OpenSymbol" w:hAnsi="OpenSymbol" w:cs="OpenSymbol" w:hint="default"/>
    </w:rPr>
  </w:style>
  <w:style w:type="character" w:customStyle="1" w:styleId="ListLabel98">
    <w:name w:val="ListLabel 98"/>
    <w:qFormat/>
    <w:rsid w:val="0076459B"/>
    <w:rPr>
      <w:rFonts w:ascii="OpenSymbol" w:hAnsi="OpenSymbol" w:cs="OpenSymbol" w:hint="default"/>
    </w:rPr>
  </w:style>
  <w:style w:type="character" w:customStyle="1" w:styleId="ListLabel99">
    <w:name w:val="ListLabel 99"/>
    <w:qFormat/>
    <w:rsid w:val="0076459B"/>
    <w:rPr>
      <w:rFonts w:ascii="OpenSymbol" w:hAnsi="OpenSymbol" w:cs="OpenSymbol" w:hint="default"/>
    </w:rPr>
  </w:style>
  <w:style w:type="character" w:customStyle="1" w:styleId="ListLabel100">
    <w:name w:val="ListLabel 100"/>
    <w:qFormat/>
    <w:rsid w:val="0076459B"/>
    <w:rPr>
      <w:rFonts w:ascii="OpenSymbol" w:hAnsi="OpenSymbol" w:cs="OpenSymbol" w:hint="default"/>
    </w:rPr>
  </w:style>
  <w:style w:type="character" w:customStyle="1" w:styleId="ListLabel101">
    <w:name w:val="ListLabel 101"/>
    <w:qFormat/>
    <w:rsid w:val="0076459B"/>
    <w:rPr>
      <w:rFonts w:ascii="Symbol" w:hAnsi="Symbol" w:cs="Symbol" w:hint="default"/>
    </w:rPr>
  </w:style>
  <w:style w:type="character" w:customStyle="1" w:styleId="ListLabel102">
    <w:name w:val="ListLabel 102"/>
    <w:qFormat/>
    <w:rsid w:val="0076459B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76459B"/>
    <w:rPr>
      <w:rFonts w:ascii="Wingdings" w:hAnsi="Wingdings" w:cs="Wingdings" w:hint="default"/>
    </w:rPr>
  </w:style>
  <w:style w:type="character" w:customStyle="1" w:styleId="ListLabel104">
    <w:name w:val="ListLabel 104"/>
    <w:qFormat/>
    <w:rsid w:val="0076459B"/>
    <w:rPr>
      <w:rFonts w:ascii="Symbol" w:hAnsi="Symbol" w:cs="Symbol" w:hint="default"/>
    </w:rPr>
  </w:style>
  <w:style w:type="character" w:customStyle="1" w:styleId="ListLabel105">
    <w:name w:val="ListLabel 105"/>
    <w:qFormat/>
    <w:rsid w:val="0076459B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76459B"/>
    <w:rPr>
      <w:rFonts w:ascii="Wingdings" w:hAnsi="Wingdings" w:cs="Wingdings" w:hint="default"/>
    </w:rPr>
  </w:style>
  <w:style w:type="character" w:customStyle="1" w:styleId="ListLabel107">
    <w:name w:val="ListLabel 107"/>
    <w:qFormat/>
    <w:rsid w:val="0076459B"/>
    <w:rPr>
      <w:rFonts w:ascii="Symbol" w:hAnsi="Symbol" w:cs="Symbol" w:hint="default"/>
    </w:rPr>
  </w:style>
  <w:style w:type="character" w:customStyle="1" w:styleId="ListLabel108">
    <w:name w:val="ListLabel 108"/>
    <w:qFormat/>
    <w:rsid w:val="0076459B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76459B"/>
    <w:rPr>
      <w:rFonts w:ascii="Wingdings" w:hAnsi="Wingdings" w:cs="Wingdings" w:hint="default"/>
    </w:rPr>
  </w:style>
  <w:style w:type="character" w:customStyle="1" w:styleId="ListLabel110">
    <w:name w:val="ListLabel 110"/>
    <w:qFormat/>
    <w:rsid w:val="0076459B"/>
    <w:rPr>
      <w:rFonts w:ascii="Symbol" w:hAnsi="Symbol" w:cs="Symbol" w:hint="default"/>
    </w:rPr>
  </w:style>
  <w:style w:type="character" w:customStyle="1" w:styleId="ListLabel111">
    <w:name w:val="ListLabel 111"/>
    <w:qFormat/>
    <w:rsid w:val="0076459B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76459B"/>
    <w:rPr>
      <w:rFonts w:ascii="Wingdings" w:hAnsi="Wingdings" w:cs="Wingdings" w:hint="default"/>
    </w:rPr>
  </w:style>
  <w:style w:type="character" w:customStyle="1" w:styleId="ListLabel113">
    <w:name w:val="ListLabel 113"/>
    <w:qFormat/>
    <w:rsid w:val="0076459B"/>
    <w:rPr>
      <w:rFonts w:ascii="Symbol" w:hAnsi="Symbol" w:cs="Symbol" w:hint="default"/>
    </w:rPr>
  </w:style>
  <w:style w:type="character" w:customStyle="1" w:styleId="ListLabel114">
    <w:name w:val="ListLabel 114"/>
    <w:qFormat/>
    <w:rsid w:val="0076459B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76459B"/>
    <w:rPr>
      <w:rFonts w:ascii="Wingdings" w:hAnsi="Wingdings" w:cs="Wingdings" w:hint="default"/>
    </w:rPr>
  </w:style>
  <w:style w:type="character" w:customStyle="1" w:styleId="ListLabel116">
    <w:name w:val="ListLabel 116"/>
    <w:qFormat/>
    <w:rsid w:val="0076459B"/>
    <w:rPr>
      <w:rFonts w:ascii="Symbol" w:hAnsi="Symbol" w:cs="Symbol" w:hint="default"/>
    </w:rPr>
  </w:style>
  <w:style w:type="character" w:customStyle="1" w:styleId="ListLabel117">
    <w:name w:val="ListLabel 117"/>
    <w:qFormat/>
    <w:rsid w:val="0076459B"/>
    <w:rPr>
      <w:rFonts w:ascii="Courier New" w:hAnsi="Courier New" w:cs="Courier New" w:hint="default"/>
    </w:rPr>
  </w:style>
  <w:style w:type="character" w:customStyle="1" w:styleId="ListLabel118">
    <w:name w:val="ListLabel 118"/>
    <w:qFormat/>
    <w:rsid w:val="0076459B"/>
    <w:rPr>
      <w:rFonts w:ascii="Wingdings" w:hAnsi="Wingdings" w:cs="Wingdings" w:hint="default"/>
    </w:rPr>
  </w:style>
  <w:style w:type="character" w:customStyle="1" w:styleId="ListLabel119">
    <w:name w:val="ListLabel 119"/>
    <w:qFormat/>
    <w:rsid w:val="0076459B"/>
    <w:rPr>
      <w:rFonts w:ascii="Symbol" w:hAnsi="Symbol" w:cs="Symbol" w:hint="default"/>
    </w:rPr>
  </w:style>
  <w:style w:type="character" w:customStyle="1" w:styleId="ListLabel120">
    <w:name w:val="ListLabel 120"/>
    <w:qFormat/>
    <w:rsid w:val="0076459B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76459B"/>
    <w:rPr>
      <w:rFonts w:ascii="Wingdings" w:hAnsi="Wingdings" w:cs="Wingdings" w:hint="default"/>
    </w:rPr>
  </w:style>
  <w:style w:type="character" w:customStyle="1" w:styleId="ListLabel122">
    <w:name w:val="ListLabel 122"/>
    <w:qFormat/>
    <w:rsid w:val="0076459B"/>
    <w:rPr>
      <w:rFonts w:ascii="Symbol" w:hAnsi="Symbol" w:cs="Symbol" w:hint="default"/>
    </w:rPr>
  </w:style>
  <w:style w:type="character" w:customStyle="1" w:styleId="ListLabel123">
    <w:name w:val="ListLabel 123"/>
    <w:qFormat/>
    <w:rsid w:val="0076459B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76459B"/>
    <w:rPr>
      <w:rFonts w:ascii="Wingdings" w:hAnsi="Wingdings" w:cs="Wingdings" w:hint="default"/>
    </w:rPr>
  </w:style>
  <w:style w:type="character" w:customStyle="1" w:styleId="ListLabel125">
    <w:name w:val="ListLabel 125"/>
    <w:qFormat/>
    <w:rsid w:val="0076459B"/>
    <w:rPr>
      <w:rFonts w:ascii="Symbol" w:hAnsi="Symbol" w:cs="Symbol" w:hint="default"/>
    </w:rPr>
  </w:style>
  <w:style w:type="character" w:customStyle="1" w:styleId="ListLabel126">
    <w:name w:val="ListLabel 126"/>
    <w:qFormat/>
    <w:rsid w:val="0076459B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76459B"/>
    <w:rPr>
      <w:rFonts w:ascii="Wingdings" w:hAnsi="Wingdings" w:cs="Wingdings" w:hint="default"/>
    </w:rPr>
  </w:style>
  <w:style w:type="character" w:customStyle="1" w:styleId="ListLabel128">
    <w:name w:val="ListLabel 128"/>
    <w:qFormat/>
    <w:rsid w:val="0076459B"/>
    <w:rPr>
      <w:rFonts w:ascii="OpenSymbol" w:hAnsi="OpenSymbol" w:cs="OpenSymbol" w:hint="default"/>
    </w:rPr>
  </w:style>
  <w:style w:type="character" w:customStyle="1" w:styleId="ListLabel129">
    <w:name w:val="ListLabel 129"/>
    <w:qFormat/>
    <w:rsid w:val="0076459B"/>
    <w:rPr>
      <w:rFonts w:ascii="OpenSymbol" w:hAnsi="OpenSymbol" w:cs="OpenSymbol" w:hint="default"/>
    </w:rPr>
  </w:style>
  <w:style w:type="character" w:customStyle="1" w:styleId="ListLabel130">
    <w:name w:val="ListLabel 130"/>
    <w:qFormat/>
    <w:rsid w:val="0076459B"/>
    <w:rPr>
      <w:rFonts w:ascii="OpenSymbol" w:hAnsi="OpenSymbol" w:cs="OpenSymbol" w:hint="default"/>
    </w:rPr>
  </w:style>
  <w:style w:type="character" w:customStyle="1" w:styleId="ListLabel131">
    <w:name w:val="ListLabel 131"/>
    <w:qFormat/>
    <w:rsid w:val="0076459B"/>
    <w:rPr>
      <w:rFonts w:ascii="OpenSymbol" w:hAnsi="OpenSymbol" w:cs="OpenSymbol" w:hint="default"/>
    </w:rPr>
  </w:style>
  <w:style w:type="character" w:customStyle="1" w:styleId="ListLabel132">
    <w:name w:val="ListLabel 132"/>
    <w:qFormat/>
    <w:rsid w:val="0076459B"/>
    <w:rPr>
      <w:rFonts w:ascii="OpenSymbol" w:hAnsi="OpenSymbol" w:cs="OpenSymbol" w:hint="default"/>
    </w:rPr>
  </w:style>
  <w:style w:type="character" w:customStyle="1" w:styleId="ListLabel133">
    <w:name w:val="ListLabel 133"/>
    <w:qFormat/>
    <w:rsid w:val="0076459B"/>
    <w:rPr>
      <w:rFonts w:ascii="OpenSymbol" w:hAnsi="OpenSymbol" w:cs="OpenSymbol" w:hint="default"/>
    </w:rPr>
  </w:style>
  <w:style w:type="character" w:customStyle="1" w:styleId="ListLabel134">
    <w:name w:val="ListLabel 134"/>
    <w:qFormat/>
    <w:rsid w:val="0076459B"/>
    <w:rPr>
      <w:rFonts w:ascii="OpenSymbol" w:hAnsi="OpenSymbol" w:cs="OpenSymbol" w:hint="default"/>
    </w:rPr>
  </w:style>
  <w:style w:type="character" w:customStyle="1" w:styleId="ListLabel135">
    <w:name w:val="ListLabel 135"/>
    <w:qFormat/>
    <w:rsid w:val="0076459B"/>
    <w:rPr>
      <w:rFonts w:ascii="OpenSymbol" w:hAnsi="OpenSymbol" w:cs="OpenSymbol" w:hint="default"/>
    </w:rPr>
  </w:style>
  <w:style w:type="character" w:customStyle="1" w:styleId="ListLabel136">
    <w:name w:val="ListLabel 136"/>
    <w:qFormat/>
    <w:rsid w:val="0076459B"/>
    <w:rPr>
      <w:rFonts w:ascii="OpenSymbol" w:hAnsi="OpenSymbol" w:cs="OpenSymbol" w:hint="default"/>
    </w:rPr>
  </w:style>
  <w:style w:type="character" w:customStyle="1" w:styleId="ListLabel137">
    <w:name w:val="ListLabel 137"/>
    <w:qFormat/>
    <w:rsid w:val="0076459B"/>
    <w:rPr>
      <w:rFonts w:ascii="OpenSymbol" w:hAnsi="OpenSymbol" w:cs="OpenSymbol" w:hint="default"/>
    </w:rPr>
  </w:style>
  <w:style w:type="character" w:customStyle="1" w:styleId="ListLabel138">
    <w:name w:val="ListLabel 138"/>
    <w:qFormat/>
    <w:rsid w:val="0076459B"/>
    <w:rPr>
      <w:rFonts w:ascii="OpenSymbol" w:hAnsi="OpenSymbol" w:cs="OpenSymbol" w:hint="default"/>
    </w:rPr>
  </w:style>
  <w:style w:type="character" w:customStyle="1" w:styleId="ListLabel139">
    <w:name w:val="ListLabel 139"/>
    <w:qFormat/>
    <w:rsid w:val="0076459B"/>
    <w:rPr>
      <w:rFonts w:ascii="OpenSymbol" w:hAnsi="OpenSymbol" w:cs="OpenSymbol" w:hint="default"/>
    </w:rPr>
  </w:style>
  <w:style w:type="character" w:customStyle="1" w:styleId="ListLabel140">
    <w:name w:val="ListLabel 140"/>
    <w:qFormat/>
    <w:rsid w:val="0076459B"/>
    <w:rPr>
      <w:rFonts w:ascii="OpenSymbol" w:hAnsi="OpenSymbol" w:cs="OpenSymbol" w:hint="default"/>
    </w:rPr>
  </w:style>
  <w:style w:type="character" w:customStyle="1" w:styleId="ListLabel141">
    <w:name w:val="ListLabel 141"/>
    <w:qFormat/>
    <w:rsid w:val="0076459B"/>
    <w:rPr>
      <w:rFonts w:ascii="OpenSymbol" w:hAnsi="OpenSymbol" w:cs="OpenSymbol" w:hint="default"/>
    </w:rPr>
  </w:style>
  <w:style w:type="character" w:customStyle="1" w:styleId="ListLabel142">
    <w:name w:val="ListLabel 142"/>
    <w:qFormat/>
    <w:rsid w:val="0076459B"/>
    <w:rPr>
      <w:rFonts w:ascii="OpenSymbol" w:hAnsi="OpenSymbol" w:cs="OpenSymbol" w:hint="default"/>
    </w:rPr>
  </w:style>
  <w:style w:type="character" w:customStyle="1" w:styleId="ListLabel143">
    <w:name w:val="ListLabel 143"/>
    <w:qFormat/>
    <w:rsid w:val="0076459B"/>
    <w:rPr>
      <w:rFonts w:ascii="OpenSymbol" w:hAnsi="OpenSymbol" w:cs="OpenSymbol" w:hint="default"/>
    </w:rPr>
  </w:style>
  <w:style w:type="character" w:customStyle="1" w:styleId="ListLabel144">
    <w:name w:val="ListLabel 144"/>
    <w:qFormat/>
    <w:rsid w:val="0076459B"/>
    <w:rPr>
      <w:rFonts w:ascii="OpenSymbol" w:hAnsi="OpenSymbol" w:cs="OpenSymbol" w:hint="default"/>
    </w:rPr>
  </w:style>
  <w:style w:type="character" w:customStyle="1" w:styleId="ListLabel145">
    <w:name w:val="ListLabel 145"/>
    <w:qFormat/>
    <w:rsid w:val="0076459B"/>
    <w:rPr>
      <w:rFonts w:ascii="OpenSymbol" w:hAnsi="OpenSymbol" w:cs="OpenSymbol" w:hint="default"/>
    </w:rPr>
  </w:style>
  <w:style w:type="character" w:customStyle="1" w:styleId="ListLabel146">
    <w:name w:val="ListLabel 146"/>
    <w:qFormat/>
    <w:rsid w:val="0076459B"/>
    <w:rPr>
      <w:rFonts w:ascii="OpenSymbol" w:hAnsi="OpenSymbol" w:cs="OpenSymbol" w:hint="default"/>
    </w:rPr>
  </w:style>
  <w:style w:type="character" w:customStyle="1" w:styleId="ListLabel147">
    <w:name w:val="ListLabel 147"/>
    <w:qFormat/>
    <w:rsid w:val="0076459B"/>
    <w:rPr>
      <w:rFonts w:ascii="OpenSymbol" w:hAnsi="OpenSymbol" w:cs="OpenSymbol" w:hint="default"/>
    </w:rPr>
  </w:style>
  <w:style w:type="character" w:customStyle="1" w:styleId="ListLabel148">
    <w:name w:val="ListLabel 148"/>
    <w:qFormat/>
    <w:rsid w:val="0076459B"/>
    <w:rPr>
      <w:rFonts w:ascii="OpenSymbol" w:hAnsi="OpenSymbol" w:cs="OpenSymbol" w:hint="default"/>
    </w:rPr>
  </w:style>
  <w:style w:type="character" w:customStyle="1" w:styleId="ListLabel149">
    <w:name w:val="ListLabel 149"/>
    <w:qFormat/>
    <w:rsid w:val="0076459B"/>
    <w:rPr>
      <w:rFonts w:ascii="OpenSymbol" w:hAnsi="OpenSymbol" w:cs="OpenSymbol" w:hint="default"/>
    </w:rPr>
  </w:style>
  <w:style w:type="character" w:customStyle="1" w:styleId="ListLabel150">
    <w:name w:val="ListLabel 150"/>
    <w:qFormat/>
    <w:rsid w:val="0076459B"/>
    <w:rPr>
      <w:rFonts w:ascii="OpenSymbol" w:hAnsi="OpenSymbol" w:cs="OpenSymbol" w:hint="default"/>
    </w:rPr>
  </w:style>
  <w:style w:type="character" w:customStyle="1" w:styleId="ListLabel151">
    <w:name w:val="ListLabel 151"/>
    <w:qFormat/>
    <w:rsid w:val="0076459B"/>
    <w:rPr>
      <w:rFonts w:ascii="OpenSymbol" w:hAnsi="OpenSymbol" w:cs="OpenSymbol" w:hint="default"/>
    </w:rPr>
  </w:style>
  <w:style w:type="character" w:customStyle="1" w:styleId="ListLabel152">
    <w:name w:val="ListLabel 152"/>
    <w:qFormat/>
    <w:rsid w:val="0076459B"/>
    <w:rPr>
      <w:rFonts w:ascii="OpenSymbol" w:hAnsi="OpenSymbol" w:cs="OpenSymbol" w:hint="default"/>
    </w:rPr>
  </w:style>
  <w:style w:type="character" w:customStyle="1" w:styleId="ListLabel153">
    <w:name w:val="ListLabel 153"/>
    <w:qFormat/>
    <w:rsid w:val="0076459B"/>
    <w:rPr>
      <w:rFonts w:ascii="OpenSymbol" w:hAnsi="OpenSymbol" w:cs="OpenSymbol" w:hint="default"/>
    </w:rPr>
  </w:style>
  <w:style w:type="character" w:customStyle="1" w:styleId="ListLabel154">
    <w:name w:val="ListLabel 154"/>
    <w:qFormat/>
    <w:rsid w:val="0076459B"/>
    <w:rPr>
      <w:rFonts w:ascii="OpenSymbol" w:hAnsi="OpenSymbol" w:cs="OpenSymbol" w:hint="default"/>
    </w:rPr>
  </w:style>
  <w:style w:type="character" w:customStyle="1" w:styleId="ListLabel155">
    <w:name w:val="ListLabel 155"/>
    <w:qFormat/>
    <w:rsid w:val="0076459B"/>
    <w:rPr>
      <w:rFonts w:ascii="OpenSymbol" w:hAnsi="OpenSymbol" w:cs="OpenSymbol" w:hint="default"/>
    </w:rPr>
  </w:style>
  <w:style w:type="character" w:customStyle="1" w:styleId="ListLabel156">
    <w:name w:val="ListLabel 156"/>
    <w:qFormat/>
    <w:rsid w:val="0076459B"/>
    <w:rPr>
      <w:rFonts w:ascii="OpenSymbol" w:hAnsi="OpenSymbol" w:cs="OpenSymbol" w:hint="default"/>
    </w:rPr>
  </w:style>
  <w:style w:type="character" w:customStyle="1" w:styleId="ListLabel157">
    <w:name w:val="ListLabel 157"/>
    <w:qFormat/>
    <w:rsid w:val="0076459B"/>
    <w:rPr>
      <w:rFonts w:ascii="OpenSymbol" w:hAnsi="OpenSymbol" w:cs="OpenSymbol" w:hint="default"/>
    </w:rPr>
  </w:style>
  <w:style w:type="character" w:customStyle="1" w:styleId="ListLabel158">
    <w:name w:val="ListLabel 158"/>
    <w:qFormat/>
    <w:rsid w:val="0076459B"/>
    <w:rPr>
      <w:rFonts w:ascii="OpenSymbol" w:hAnsi="OpenSymbol" w:cs="OpenSymbol" w:hint="default"/>
    </w:rPr>
  </w:style>
  <w:style w:type="character" w:customStyle="1" w:styleId="ListLabel159">
    <w:name w:val="ListLabel 159"/>
    <w:qFormat/>
    <w:rsid w:val="0076459B"/>
    <w:rPr>
      <w:rFonts w:ascii="OpenSymbol" w:hAnsi="OpenSymbol" w:cs="OpenSymbol" w:hint="default"/>
    </w:rPr>
  </w:style>
  <w:style w:type="character" w:customStyle="1" w:styleId="ListLabel160">
    <w:name w:val="ListLabel 160"/>
    <w:qFormat/>
    <w:rsid w:val="0076459B"/>
    <w:rPr>
      <w:rFonts w:ascii="OpenSymbol" w:hAnsi="OpenSymbol" w:cs="OpenSymbol" w:hint="default"/>
    </w:rPr>
  </w:style>
  <w:style w:type="character" w:customStyle="1" w:styleId="ListLabel161">
    <w:name w:val="ListLabel 161"/>
    <w:qFormat/>
    <w:rsid w:val="0076459B"/>
    <w:rPr>
      <w:rFonts w:ascii="OpenSymbol" w:hAnsi="OpenSymbol" w:cs="OpenSymbol" w:hint="default"/>
    </w:rPr>
  </w:style>
  <w:style w:type="character" w:customStyle="1" w:styleId="ListLabel162">
    <w:name w:val="ListLabel 162"/>
    <w:qFormat/>
    <w:rsid w:val="0076459B"/>
    <w:rPr>
      <w:rFonts w:ascii="OpenSymbol" w:hAnsi="OpenSymbol" w:cs="OpenSymbol" w:hint="default"/>
    </w:rPr>
  </w:style>
  <w:style w:type="character" w:customStyle="1" w:styleId="ListLabel163">
    <w:name w:val="ListLabel 163"/>
    <w:qFormat/>
    <w:rsid w:val="0076459B"/>
    <w:rPr>
      <w:rFonts w:ascii="OpenSymbol" w:hAnsi="OpenSymbol" w:cs="OpenSymbol" w:hint="default"/>
    </w:rPr>
  </w:style>
  <w:style w:type="character" w:customStyle="1" w:styleId="ListLabel164">
    <w:name w:val="ListLabel 164"/>
    <w:qFormat/>
    <w:rsid w:val="0076459B"/>
    <w:rPr>
      <w:rFonts w:ascii="OpenSymbol" w:hAnsi="OpenSymbol" w:cs="OpenSymbol" w:hint="default"/>
    </w:rPr>
  </w:style>
  <w:style w:type="character" w:customStyle="1" w:styleId="ListLabel165">
    <w:name w:val="ListLabel 165"/>
    <w:qFormat/>
    <w:rsid w:val="0076459B"/>
    <w:rPr>
      <w:rFonts w:ascii="OpenSymbol" w:hAnsi="OpenSymbol" w:cs="OpenSymbol" w:hint="default"/>
    </w:rPr>
  </w:style>
  <w:style w:type="character" w:customStyle="1" w:styleId="ListLabel166">
    <w:name w:val="ListLabel 166"/>
    <w:qFormat/>
    <w:rsid w:val="0076459B"/>
    <w:rPr>
      <w:rFonts w:ascii="OpenSymbol" w:hAnsi="OpenSymbol" w:cs="OpenSymbol" w:hint="default"/>
    </w:rPr>
  </w:style>
  <w:style w:type="character" w:customStyle="1" w:styleId="ListLabel167">
    <w:name w:val="ListLabel 167"/>
    <w:qFormat/>
    <w:rsid w:val="0076459B"/>
    <w:rPr>
      <w:rFonts w:ascii="OpenSymbol" w:hAnsi="OpenSymbol" w:cs="OpenSymbol" w:hint="default"/>
    </w:rPr>
  </w:style>
  <w:style w:type="character" w:customStyle="1" w:styleId="ListLabel168">
    <w:name w:val="ListLabel 168"/>
    <w:qFormat/>
    <w:rsid w:val="0076459B"/>
    <w:rPr>
      <w:rFonts w:ascii="OpenSymbol" w:hAnsi="OpenSymbol" w:cs="OpenSymbol" w:hint="default"/>
    </w:rPr>
  </w:style>
  <w:style w:type="character" w:customStyle="1" w:styleId="ListLabel169">
    <w:name w:val="ListLabel 169"/>
    <w:qFormat/>
    <w:rsid w:val="0076459B"/>
    <w:rPr>
      <w:rFonts w:ascii="OpenSymbol" w:hAnsi="OpenSymbol" w:cs="OpenSymbol" w:hint="default"/>
    </w:rPr>
  </w:style>
  <w:style w:type="character" w:customStyle="1" w:styleId="ListLabel170">
    <w:name w:val="ListLabel 170"/>
    <w:qFormat/>
    <w:rsid w:val="0076459B"/>
    <w:rPr>
      <w:rFonts w:ascii="OpenSymbol" w:hAnsi="OpenSymbol" w:cs="OpenSymbol" w:hint="default"/>
    </w:rPr>
  </w:style>
  <w:style w:type="character" w:customStyle="1" w:styleId="ListLabel171">
    <w:name w:val="ListLabel 171"/>
    <w:qFormat/>
    <w:rsid w:val="0076459B"/>
    <w:rPr>
      <w:rFonts w:ascii="OpenSymbol" w:hAnsi="OpenSymbol" w:cs="OpenSymbol" w:hint="default"/>
    </w:rPr>
  </w:style>
  <w:style w:type="character" w:customStyle="1" w:styleId="ListLabel172">
    <w:name w:val="ListLabel 172"/>
    <w:qFormat/>
    <w:rsid w:val="0076459B"/>
    <w:rPr>
      <w:rFonts w:ascii="OpenSymbol" w:hAnsi="OpenSymbol" w:cs="OpenSymbol" w:hint="default"/>
    </w:rPr>
  </w:style>
  <w:style w:type="character" w:customStyle="1" w:styleId="ListLabel173">
    <w:name w:val="ListLabel 173"/>
    <w:qFormat/>
    <w:rsid w:val="0076459B"/>
    <w:rPr>
      <w:rFonts w:ascii="OpenSymbol" w:hAnsi="OpenSymbol" w:cs="OpenSymbol" w:hint="default"/>
    </w:rPr>
  </w:style>
  <w:style w:type="character" w:customStyle="1" w:styleId="ListLabel174">
    <w:name w:val="ListLabel 174"/>
    <w:qFormat/>
    <w:rsid w:val="0076459B"/>
    <w:rPr>
      <w:rFonts w:ascii="OpenSymbol" w:hAnsi="OpenSymbol" w:cs="OpenSymbol" w:hint="default"/>
    </w:rPr>
  </w:style>
  <w:style w:type="character" w:customStyle="1" w:styleId="ListLabel175">
    <w:name w:val="ListLabel 175"/>
    <w:qFormat/>
    <w:rsid w:val="0076459B"/>
    <w:rPr>
      <w:rFonts w:ascii="OpenSymbol" w:hAnsi="OpenSymbol" w:cs="OpenSymbol" w:hint="default"/>
    </w:rPr>
  </w:style>
  <w:style w:type="character" w:customStyle="1" w:styleId="ListLabel176">
    <w:name w:val="ListLabel 176"/>
    <w:qFormat/>
    <w:rsid w:val="0076459B"/>
    <w:rPr>
      <w:rFonts w:ascii="OpenSymbol" w:hAnsi="OpenSymbol" w:cs="OpenSymbol" w:hint="default"/>
    </w:rPr>
  </w:style>
  <w:style w:type="character" w:customStyle="1" w:styleId="ListLabel177">
    <w:name w:val="ListLabel 177"/>
    <w:qFormat/>
    <w:rsid w:val="0076459B"/>
    <w:rPr>
      <w:rFonts w:ascii="OpenSymbol" w:hAnsi="OpenSymbol" w:cs="OpenSymbol" w:hint="default"/>
    </w:rPr>
  </w:style>
  <w:style w:type="character" w:customStyle="1" w:styleId="ListLabel178">
    <w:name w:val="ListLabel 178"/>
    <w:qFormat/>
    <w:rsid w:val="0076459B"/>
    <w:rPr>
      <w:rFonts w:ascii="OpenSymbol" w:hAnsi="OpenSymbol" w:cs="OpenSymbol" w:hint="default"/>
    </w:rPr>
  </w:style>
  <w:style w:type="character" w:customStyle="1" w:styleId="ListLabel179">
    <w:name w:val="ListLabel 179"/>
    <w:qFormat/>
    <w:rsid w:val="0076459B"/>
    <w:rPr>
      <w:rFonts w:ascii="OpenSymbol" w:hAnsi="OpenSymbol" w:cs="OpenSymbol" w:hint="default"/>
    </w:rPr>
  </w:style>
  <w:style w:type="character" w:customStyle="1" w:styleId="ListLabel180">
    <w:name w:val="ListLabel 180"/>
    <w:qFormat/>
    <w:rsid w:val="0076459B"/>
    <w:rPr>
      <w:rFonts w:ascii="OpenSymbol" w:hAnsi="OpenSymbol" w:cs="OpenSymbol" w:hint="default"/>
    </w:rPr>
  </w:style>
  <w:style w:type="character" w:customStyle="1" w:styleId="ListLabel181">
    <w:name w:val="ListLabel 181"/>
    <w:qFormat/>
    <w:rsid w:val="0076459B"/>
    <w:rPr>
      <w:rFonts w:ascii="OpenSymbol" w:hAnsi="OpenSymbol" w:cs="OpenSymbol" w:hint="default"/>
    </w:rPr>
  </w:style>
  <w:style w:type="character" w:customStyle="1" w:styleId="ListLabel182">
    <w:name w:val="ListLabel 182"/>
    <w:qFormat/>
    <w:rsid w:val="0076459B"/>
    <w:rPr>
      <w:rFonts w:ascii="OpenSymbol" w:hAnsi="OpenSymbol" w:cs="OpenSymbol" w:hint="default"/>
    </w:rPr>
  </w:style>
  <w:style w:type="character" w:customStyle="1" w:styleId="ListLabel183">
    <w:name w:val="ListLabel 183"/>
    <w:qFormat/>
    <w:rsid w:val="0076459B"/>
    <w:rPr>
      <w:rFonts w:ascii="OpenSymbol" w:hAnsi="OpenSymbol" w:cs="OpenSymbol" w:hint="default"/>
    </w:rPr>
  </w:style>
  <w:style w:type="character" w:customStyle="1" w:styleId="ListLabel184">
    <w:name w:val="ListLabel 184"/>
    <w:qFormat/>
    <w:rsid w:val="0076459B"/>
    <w:rPr>
      <w:rFonts w:ascii="OpenSymbol" w:hAnsi="OpenSymbol" w:cs="OpenSymbol" w:hint="default"/>
    </w:rPr>
  </w:style>
  <w:style w:type="character" w:customStyle="1" w:styleId="ListLabel185">
    <w:name w:val="ListLabel 185"/>
    <w:qFormat/>
    <w:rsid w:val="0076459B"/>
    <w:rPr>
      <w:rFonts w:ascii="OpenSymbol" w:hAnsi="OpenSymbol" w:cs="OpenSymbol" w:hint="default"/>
    </w:rPr>
  </w:style>
  <w:style w:type="character" w:customStyle="1" w:styleId="ListLabel186">
    <w:name w:val="ListLabel 186"/>
    <w:qFormat/>
    <w:rsid w:val="0076459B"/>
    <w:rPr>
      <w:rFonts w:ascii="OpenSymbol" w:hAnsi="OpenSymbol" w:cs="OpenSymbol" w:hint="default"/>
    </w:rPr>
  </w:style>
  <w:style w:type="character" w:customStyle="1" w:styleId="ListLabel187">
    <w:name w:val="ListLabel 187"/>
    <w:qFormat/>
    <w:rsid w:val="0076459B"/>
    <w:rPr>
      <w:rFonts w:ascii="OpenSymbol" w:hAnsi="OpenSymbol" w:cs="OpenSymbol" w:hint="default"/>
    </w:rPr>
  </w:style>
  <w:style w:type="character" w:customStyle="1" w:styleId="ListLabel188">
    <w:name w:val="ListLabel 188"/>
    <w:qFormat/>
    <w:rsid w:val="0076459B"/>
    <w:rPr>
      <w:rFonts w:ascii="OpenSymbol" w:hAnsi="OpenSymbol" w:cs="OpenSymbol" w:hint="default"/>
    </w:rPr>
  </w:style>
  <w:style w:type="character" w:customStyle="1" w:styleId="ListLabel189">
    <w:name w:val="ListLabel 189"/>
    <w:qFormat/>
    <w:rsid w:val="0076459B"/>
    <w:rPr>
      <w:rFonts w:ascii="OpenSymbol" w:hAnsi="OpenSymbol" w:cs="OpenSymbol" w:hint="default"/>
    </w:rPr>
  </w:style>
  <w:style w:type="character" w:customStyle="1" w:styleId="ListLabel190">
    <w:name w:val="ListLabel 190"/>
    <w:qFormat/>
    <w:rsid w:val="0076459B"/>
    <w:rPr>
      <w:rFonts w:ascii="OpenSymbol" w:hAnsi="OpenSymbol" w:cs="OpenSymbol" w:hint="default"/>
    </w:rPr>
  </w:style>
  <w:style w:type="character" w:customStyle="1" w:styleId="ListLabel191">
    <w:name w:val="ListLabel 191"/>
    <w:qFormat/>
    <w:rsid w:val="0076459B"/>
    <w:rPr>
      <w:rFonts w:ascii="OpenSymbol" w:hAnsi="OpenSymbol" w:cs="OpenSymbol" w:hint="default"/>
    </w:rPr>
  </w:style>
  <w:style w:type="character" w:customStyle="1" w:styleId="ListLabel192">
    <w:name w:val="ListLabel 192"/>
    <w:qFormat/>
    <w:rsid w:val="0076459B"/>
    <w:rPr>
      <w:rFonts w:ascii="OpenSymbol" w:hAnsi="OpenSymbol" w:cs="OpenSymbol" w:hint="default"/>
    </w:rPr>
  </w:style>
  <w:style w:type="character" w:customStyle="1" w:styleId="ListLabel193">
    <w:name w:val="ListLabel 193"/>
    <w:qFormat/>
    <w:rsid w:val="0076459B"/>
    <w:rPr>
      <w:rFonts w:ascii="OpenSymbol" w:hAnsi="OpenSymbol" w:cs="OpenSymbol" w:hint="default"/>
    </w:rPr>
  </w:style>
  <w:style w:type="character" w:customStyle="1" w:styleId="ListLabel194">
    <w:name w:val="ListLabel 194"/>
    <w:qFormat/>
    <w:rsid w:val="0076459B"/>
    <w:rPr>
      <w:rFonts w:ascii="OpenSymbol" w:hAnsi="OpenSymbol" w:cs="OpenSymbol" w:hint="default"/>
    </w:rPr>
  </w:style>
  <w:style w:type="character" w:customStyle="1" w:styleId="ListLabel195">
    <w:name w:val="ListLabel 195"/>
    <w:qFormat/>
    <w:rsid w:val="0076459B"/>
    <w:rPr>
      <w:rFonts w:ascii="OpenSymbol" w:hAnsi="OpenSymbol" w:cs="OpenSymbol" w:hint="default"/>
    </w:rPr>
  </w:style>
  <w:style w:type="character" w:customStyle="1" w:styleId="ListLabel196">
    <w:name w:val="ListLabel 196"/>
    <w:qFormat/>
    <w:rsid w:val="0076459B"/>
    <w:rPr>
      <w:rFonts w:ascii="OpenSymbol" w:hAnsi="OpenSymbol" w:cs="OpenSymbol" w:hint="default"/>
    </w:rPr>
  </w:style>
  <w:style w:type="character" w:customStyle="1" w:styleId="ListLabel197">
    <w:name w:val="ListLabel 197"/>
    <w:qFormat/>
    <w:rsid w:val="0076459B"/>
    <w:rPr>
      <w:rFonts w:ascii="OpenSymbol" w:hAnsi="OpenSymbol" w:cs="OpenSymbol" w:hint="default"/>
    </w:rPr>
  </w:style>
  <w:style w:type="character" w:customStyle="1" w:styleId="ListLabel198">
    <w:name w:val="ListLabel 198"/>
    <w:qFormat/>
    <w:rsid w:val="0076459B"/>
    <w:rPr>
      <w:rFonts w:ascii="OpenSymbol" w:hAnsi="OpenSymbol" w:cs="OpenSymbol" w:hint="default"/>
    </w:rPr>
  </w:style>
  <w:style w:type="character" w:customStyle="1" w:styleId="ListLabel199">
    <w:name w:val="ListLabel 199"/>
    <w:qFormat/>
    <w:rsid w:val="0076459B"/>
    <w:rPr>
      <w:rFonts w:ascii="OpenSymbol" w:hAnsi="OpenSymbol" w:cs="OpenSymbol" w:hint="default"/>
    </w:rPr>
  </w:style>
  <w:style w:type="character" w:customStyle="1" w:styleId="ListLabel200">
    <w:name w:val="ListLabel 200"/>
    <w:qFormat/>
    <w:rsid w:val="0076459B"/>
    <w:rPr>
      <w:rFonts w:ascii="OpenSymbol" w:hAnsi="OpenSymbol" w:cs="OpenSymbol" w:hint="default"/>
    </w:rPr>
  </w:style>
  <w:style w:type="character" w:customStyle="1" w:styleId="ListLabel201">
    <w:name w:val="ListLabel 201"/>
    <w:qFormat/>
    <w:rsid w:val="0076459B"/>
    <w:rPr>
      <w:rFonts w:ascii="OpenSymbol" w:hAnsi="OpenSymbol" w:cs="OpenSymbol" w:hint="default"/>
    </w:rPr>
  </w:style>
  <w:style w:type="character" w:customStyle="1" w:styleId="ListLabel202">
    <w:name w:val="ListLabel 202"/>
    <w:qFormat/>
    <w:rsid w:val="0076459B"/>
    <w:rPr>
      <w:rFonts w:ascii="OpenSymbol" w:hAnsi="OpenSymbol" w:cs="OpenSymbol" w:hint="default"/>
    </w:rPr>
  </w:style>
  <w:style w:type="character" w:customStyle="1" w:styleId="ListLabel203">
    <w:name w:val="ListLabel 203"/>
    <w:qFormat/>
    <w:rsid w:val="0076459B"/>
    <w:rPr>
      <w:rFonts w:ascii="OpenSymbol" w:hAnsi="OpenSymbol" w:cs="OpenSymbol" w:hint="default"/>
    </w:rPr>
  </w:style>
  <w:style w:type="character" w:customStyle="1" w:styleId="ListLabel204">
    <w:name w:val="ListLabel 204"/>
    <w:qFormat/>
    <w:rsid w:val="0076459B"/>
    <w:rPr>
      <w:rFonts w:ascii="OpenSymbol" w:hAnsi="OpenSymbol" w:cs="OpenSymbol" w:hint="default"/>
    </w:rPr>
  </w:style>
  <w:style w:type="character" w:customStyle="1" w:styleId="ListLabel205">
    <w:name w:val="ListLabel 205"/>
    <w:qFormat/>
    <w:rsid w:val="0076459B"/>
    <w:rPr>
      <w:rFonts w:ascii="OpenSymbol" w:hAnsi="OpenSymbol" w:cs="OpenSymbol" w:hint="default"/>
    </w:rPr>
  </w:style>
  <w:style w:type="character" w:customStyle="1" w:styleId="ListLabel206">
    <w:name w:val="ListLabel 206"/>
    <w:qFormat/>
    <w:rsid w:val="0076459B"/>
    <w:rPr>
      <w:rFonts w:ascii="OpenSymbol" w:hAnsi="OpenSymbol" w:cs="OpenSymbol" w:hint="default"/>
    </w:rPr>
  </w:style>
  <w:style w:type="character" w:customStyle="1" w:styleId="ListLabel207">
    <w:name w:val="ListLabel 207"/>
    <w:qFormat/>
    <w:rsid w:val="0076459B"/>
    <w:rPr>
      <w:rFonts w:ascii="OpenSymbol" w:hAnsi="OpenSymbol" w:cs="OpenSymbol" w:hint="default"/>
    </w:rPr>
  </w:style>
  <w:style w:type="character" w:customStyle="1" w:styleId="ListLabel208">
    <w:name w:val="ListLabel 208"/>
    <w:qFormat/>
    <w:rsid w:val="0076459B"/>
    <w:rPr>
      <w:rFonts w:ascii="OpenSymbol" w:hAnsi="OpenSymbol" w:cs="OpenSymbol" w:hint="default"/>
    </w:rPr>
  </w:style>
  <w:style w:type="character" w:customStyle="1" w:styleId="ListLabel209">
    <w:name w:val="ListLabel 209"/>
    <w:qFormat/>
    <w:rsid w:val="0076459B"/>
    <w:rPr>
      <w:rFonts w:ascii="MS Mincho" w:eastAsia="MS Mincho" w:hAnsi="MS Mincho" w:cs="Times New Roman" w:hint="eastAsia"/>
      <w:sz w:val="20"/>
      <w:szCs w:val="20"/>
    </w:rPr>
  </w:style>
  <w:style w:type="character" w:customStyle="1" w:styleId="ListLabel210">
    <w:name w:val="ListLabel 210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11">
    <w:name w:val="ListLabel 211"/>
    <w:qFormat/>
    <w:rsid w:val="0076459B"/>
    <w:rPr>
      <w:sz w:val="20"/>
      <w:szCs w:val="20"/>
    </w:rPr>
  </w:style>
  <w:style w:type="character" w:customStyle="1" w:styleId="ListLabel212">
    <w:name w:val="ListLabel 212"/>
    <w:qFormat/>
    <w:rsid w:val="0076459B"/>
    <w:rPr>
      <w:sz w:val="20"/>
      <w:szCs w:val="20"/>
    </w:rPr>
  </w:style>
  <w:style w:type="character" w:customStyle="1" w:styleId="ListLabel213">
    <w:name w:val="ListLabel 213"/>
    <w:qFormat/>
    <w:rsid w:val="0076459B"/>
    <w:rPr>
      <w:sz w:val="20"/>
      <w:szCs w:val="20"/>
    </w:rPr>
  </w:style>
  <w:style w:type="character" w:customStyle="1" w:styleId="ListLabel214">
    <w:name w:val="ListLabel 214"/>
    <w:qFormat/>
    <w:rsid w:val="0076459B"/>
    <w:rPr>
      <w:sz w:val="20"/>
      <w:szCs w:val="20"/>
    </w:rPr>
  </w:style>
  <w:style w:type="character" w:customStyle="1" w:styleId="ListLabel215">
    <w:name w:val="ListLabel 215"/>
    <w:qFormat/>
    <w:rsid w:val="0076459B"/>
    <w:rPr>
      <w:sz w:val="20"/>
      <w:szCs w:val="20"/>
    </w:rPr>
  </w:style>
  <w:style w:type="character" w:customStyle="1" w:styleId="ListLabel216">
    <w:name w:val="ListLabel 216"/>
    <w:qFormat/>
    <w:rsid w:val="0076459B"/>
    <w:rPr>
      <w:sz w:val="20"/>
      <w:szCs w:val="20"/>
    </w:rPr>
  </w:style>
  <w:style w:type="character" w:customStyle="1" w:styleId="ListLabel217">
    <w:name w:val="ListLabel 217"/>
    <w:qFormat/>
    <w:rsid w:val="0076459B"/>
    <w:rPr>
      <w:sz w:val="20"/>
      <w:szCs w:val="20"/>
    </w:rPr>
  </w:style>
  <w:style w:type="character" w:customStyle="1" w:styleId="ListLabel218">
    <w:name w:val="ListLabel 218"/>
    <w:qFormat/>
    <w:rsid w:val="0076459B"/>
    <w:rPr>
      <w:sz w:val="20"/>
      <w:szCs w:val="20"/>
    </w:rPr>
  </w:style>
  <w:style w:type="character" w:customStyle="1" w:styleId="ListLabel219">
    <w:name w:val="ListLabel 219"/>
    <w:qFormat/>
    <w:rsid w:val="0076459B"/>
    <w:rPr>
      <w:sz w:val="20"/>
      <w:szCs w:val="20"/>
    </w:rPr>
  </w:style>
  <w:style w:type="character" w:customStyle="1" w:styleId="ListLabel220">
    <w:name w:val="ListLabel 220"/>
    <w:qFormat/>
    <w:rsid w:val="0076459B"/>
    <w:rPr>
      <w:sz w:val="20"/>
      <w:szCs w:val="20"/>
    </w:rPr>
  </w:style>
  <w:style w:type="character" w:customStyle="1" w:styleId="ListLabel221">
    <w:name w:val="ListLabel 221"/>
    <w:qFormat/>
    <w:rsid w:val="0076459B"/>
    <w:rPr>
      <w:sz w:val="20"/>
      <w:szCs w:val="20"/>
    </w:rPr>
  </w:style>
  <w:style w:type="character" w:customStyle="1" w:styleId="ListLabel222">
    <w:name w:val="ListLabel 222"/>
    <w:qFormat/>
    <w:rsid w:val="0076459B"/>
    <w:rPr>
      <w:sz w:val="20"/>
      <w:szCs w:val="20"/>
    </w:rPr>
  </w:style>
  <w:style w:type="character" w:customStyle="1" w:styleId="ListLabel223">
    <w:name w:val="ListLabel 223"/>
    <w:qFormat/>
    <w:rsid w:val="0076459B"/>
    <w:rPr>
      <w:sz w:val="20"/>
      <w:szCs w:val="20"/>
    </w:rPr>
  </w:style>
  <w:style w:type="character" w:customStyle="1" w:styleId="ListLabel224">
    <w:name w:val="ListLabel 224"/>
    <w:qFormat/>
    <w:rsid w:val="0076459B"/>
    <w:rPr>
      <w:sz w:val="20"/>
      <w:szCs w:val="20"/>
    </w:rPr>
  </w:style>
  <w:style w:type="character" w:customStyle="1" w:styleId="ListLabel225">
    <w:name w:val="ListLabel 225"/>
    <w:qFormat/>
    <w:rsid w:val="0076459B"/>
    <w:rPr>
      <w:sz w:val="20"/>
      <w:szCs w:val="20"/>
    </w:rPr>
  </w:style>
  <w:style w:type="character" w:customStyle="1" w:styleId="ListLabel226">
    <w:name w:val="ListLabel 226"/>
    <w:qFormat/>
    <w:rsid w:val="0076459B"/>
    <w:rPr>
      <w:sz w:val="20"/>
      <w:szCs w:val="20"/>
    </w:rPr>
  </w:style>
  <w:style w:type="character" w:customStyle="1" w:styleId="ListLabel227">
    <w:name w:val="ListLabel 227"/>
    <w:qFormat/>
    <w:rsid w:val="0076459B"/>
    <w:rPr>
      <w:sz w:val="20"/>
      <w:szCs w:val="20"/>
    </w:rPr>
  </w:style>
  <w:style w:type="character" w:customStyle="1" w:styleId="ListLabel228">
    <w:name w:val="ListLabel 228"/>
    <w:qFormat/>
    <w:rsid w:val="0076459B"/>
    <w:rPr>
      <w:sz w:val="20"/>
      <w:szCs w:val="20"/>
    </w:rPr>
  </w:style>
  <w:style w:type="character" w:customStyle="1" w:styleId="ListLabel229">
    <w:name w:val="ListLabel 229"/>
    <w:qFormat/>
    <w:rsid w:val="0076459B"/>
    <w:rPr>
      <w:sz w:val="20"/>
      <w:szCs w:val="20"/>
    </w:rPr>
  </w:style>
  <w:style w:type="character" w:customStyle="1" w:styleId="ListLabel230">
    <w:name w:val="ListLabel 230"/>
    <w:qFormat/>
    <w:rsid w:val="0076459B"/>
    <w:rPr>
      <w:sz w:val="20"/>
      <w:szCs w:val="20"/>
    </w:rPr>
  </w:style>
  <w:style w:type="character" w:customStyle="1" w:styleId="ListLabel231">
    <w:name w:val="ListLabel 231"/>
    <w:qFormat/>
    <w:rsid w:val="0076459B"/>
    <w:rPr>
      <w:sz w:val="20"/>
      <w:szCs w:val="20"/>
    </w:rPr>
  </w:style>
  <w:style w:type="character" w:customStyle="1" w:styleId="ListLabel232">
    <w:name w:val="ListLabel 232"/>
    <w:qFormat/>
    <w:rsid w:val="0076459B"/>
    <w:rPr>
      <w:sz w:val="20"/>
      <w:szCs w:val="20"/>
    </w:rPr>
  </w:style>
  <w:style w:type="character" w:customStyle="1" w:styleId="ListLabel233">
    <w:name w:val="ListLabel 233"/>
    <w:qFormat/>
    <w:rsid w:val="0076459B"/>
    <w:rPr>
      <w:sz w:val="20"/>
      <w:szCs w:val="20"/>
    </w:rPr>
  </w:style>
  <w:style w:type="character" w:customStyle="1" w:styleId="ListLabel234">
    <w:name w:val="ListLabel 234"/>
    <w:qFormat/>
    <w:rsid w:val="0076459B"/>
    <w:rPr>
      <w:sz w:val="20"/>
      <w:szCs w:val="20"/>
    </w:rPr>
  </w:style>
  <w:style w:type="character" w:customStyle="1" w:styleId="ListLabel235">
    <w:name w:val="ListLabel 235"/>
    <w:qFormat/>
    <w:rsid w:val="0076459B"/>
    <w:rPr>
      <w:sz w:val="20"/>
      <w:szCs w:val="20"/>
    </w:rPr>
  </w:style>
  <w:style w:type="character" w:customStyle="1" w:styleId="ListLabel236">
    <w:name w:val="ListLabel 236"/>
    <w:qFormat/>
    <w:rsid w:val="0076459B"/>
    <w:rPr>
      <w:sz w:val="20"/>
      <w:szCs w:val="20"/>
    </w:rPr>
  </w:style>
  <w:style w:type="character" w:customStyle="1" w:styleId="ListLabel237">
    <w:name w:val="ListLabel 237"/>
    <w:qFormat/>
    <w:rsid w:val="0076459B"/>
    <w:rPr>
      <w:sz w:val="20"/>
      <w:szCs w:val="20"/>
    </w:rPr>
  </w:style>
  <w:style w:type="character" w:customStyle="1" w:styleId="ListLabel238">
    <w:name w:val="ListLabel 238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39">
    <w:name w:val="ListLabel 239"/>
    <w:qFormat/>
    <w:rsid w:val="0076459B"/>
    <w:rPr>
      <w:sz w:val="20"/>
      <w:szCs w:val="20"/>
    </w:rPr>
  </w:style>
  <w:style w:type="character" w:customStyle="1" w:styleId="ListLabel240">
    <w:name w:val="ListLabel 240"/>
    <w:qFormat/>
    <w:rsid w:val="0076459B"/>
    <w:rPr>
      <w:sz w:val="20"/>
      <w:szCs w:val="20"/>
    </w:rPr>
  </w:style>
  <w:style w:type="character" w:customStyle="1" w:styleId="ListLabel241">
    <w:name w:val="ListLabel 241"/>
    <w:qFormat/>
    <w:rsid w:val="0076459B"/>
    <w:rPr>
      <w:sz w:val="20"/>
      <w:szCs w:val="20"/>
    </w:rPr>
  </w:style>
  <w:style w:type="character" w:customStyle="1" w:styleId="ListLabel242">
    <w:name w:val="ListLabel 242"/>
    <w:qFormat/>
    <w:rsid w:val="0076459B"/>
    <w:rPr>
      <w:sz w:val="20"/>
      <w:szCs w:val="20"/>
    </w:rPr>
  </w:style>
  <w:style w:type="character" w:customStyle="1" w:styleId="ListLabel243">
    <w:name w:val="ListLabel 243"/>
    <w:qFormat/>
    <w:rsid w:val="0076459B"/>
    <w:rPr>
      <w:sz w:val="20"/>
      <w:szCs w:val="20"/>
    </w:rPr>
  </w:style>
  <w:style w:type="character" w:customStyle="1" w:styleId="ListLabel244">
    <w:name w:val="ListLabel 244"/>
    <w:qFormat/>
    <w:rsid w:val="0076459B"/>
    <w:rPr>
      <w:sz w:val="20"/>
      <w:szCs w:val="20"/>
    </w:rPr>
  </w:style>
  <w:style w:type="character" w:customStyle="1" w:styleId="ListLabel245">
    <w:name w:val="ListLabel 245"/>
    <w:qFormat/>
    <w:rsid w:val="0076459B"/>
    <w:rPr>
      <w:sz w:val="20"/>
      <w:szCs w:val="20"/>
    </w:rPr>
  </w:style>
  <w:style w:type="character" w:customStyle="1" w:styleId="ListLabel246">
    <w:name w:val="ListLabel 246"/>
    <w:qFormat/>
    <w:rsid w:val="0076459B"/>
    <w:rPr>
      <w:sz w:val="20"/>
      <w:szCs w:val="20"/>
    </w:rPr>
  </w:style>
  <w:style w:type="character" w:customStyle="1" w:styleId="ListLabel247">
    <w:name w:val="ListLabel 247"/>
    <w:qFormat/>
    <w:rsid w:val="0076459B"/>
    <w:rPr>
      <w:sz w:val="20"/>
      <w:szCs w:val="20"/>
    </w:rPr>
  </w:style>
  <w:style w:type="character" w:customStyle="1" w:styleId="ListLabel248">
    <w:name w:val="ListLabel 248"/>
    <w:qFormat/>
    <w:rsid w:val="0076459B"/>
    <w:rPr>
      <w:sz w:val="20"/>
      <w:szCs w:val="20"/>
    </w:rPr>
  </w:style>
  <w:style w:type="character" w:customStyle="1" w:styleId="ListLabel249">
    <w:name w:val="ListLabel 249"/>
    <w:qFormat/>
    <w:rsid w:val="0076459B"/>
    <w:rPr>
      <w:sz w:val="20"/>
      <w:szCs w:val="20"/>
    </w:rPr>
  </w:style>
  <w:style w:type="character" w:customStyle="1" w:styleId="ListLabel250">
    <w:name w:val="ListLabel 250"/>
    <w:qFormat/>
    <w:rsid w:val="0076459B"/>
    <w:rPr>
      <w:sz w:val="20"/>
      <w:szCs w:val="20"/>
    </w:rPr>
  </w:style>
  <w:style w:type="character" w:customStyle="1" w:styleId="ListLabel251">
    <w:name w:val="ListLabel 251"/>
    <w:qFormat/>
    <w:rsid w:val="0076459B"/>
    <w:rPr>
      <w:sz w:val="20"/>
      <w:szCs w:val="20"/>
    </w:rPr>
  </w:style>
  <w:style w:type="character" w:customStyle="1" w:styleId="ListLabel252">
    <w:name w:val="ListLabel 252"/>
    <w:qFormat/>
    <w:rsid w:val="0076459B"/>
    <w:rPr>
      <w:sz w:val="20"/>
      <w:szCs w:val="20"/>
    </w:rPr>
  </w:style>
  <w:style w:type="character" w:customStyle="1" w:styleId="ListLabel253">
    <w:name w:val="ListLabel 253"/>
    <w:qFormat/>
    <w:rsid w:val="0076459B"/>
    <w:rPr>
      <w:sz w:val="20"/>
      <w:szCs w:val="20"/>
    </w:rPr>
  </w:style>
  <w:style w:type="character" w:customStyle="1" w:styleId="ListLabel254">
    <w:name w:val="ListLabel 254"/>
    <w:qFormat/>
    <w:rsid w:val="0076459B"/>
    <w:rPr>
      <w:sz w:val="20"/>
      <w:szCs w:val="20"/>
    </w:rPr>
  </w:style>
  <w:style w:type="character" w:customStyle="1" w:styleId="ListLabel255">
    <w:name w:val="ListLabel 255"/>
    <w:qFormat/>
    <w:rsid w:val="0076459B"/>
    <w:rPr>
      <w:sz w:val="20"/>
      <w:szCs w:val="20"/>
    </w:rPr>
  </w:style>
  <w:style w:type="character" w:customStyle="1" w:styleId="ListLabel256">
    <w:name w:val="ListLabel 256"/>
    <w:qFormat/>
    <w:rsid w:val="0076459B"/>
    <w:rPr>
      <w:sz w:val="20"/>
      <w:szCs w:val="20"/>
    </w:rPr>
  </w:style>
  <w:style w:type="character" w:customStyle="1" w:styleId="ListLabel257">
    <w:name w:val="ListLabel 25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58">
    <w:name w:val="ListLabel 25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59">
    <w:name w:val="ListLabel 259"/>
    <w:qFormat/>
    <w:rsid w:val="0076459B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60">
    <w:name w:val="ListLabel 260"/>
    <w:qFormat/>
    <w:rsid w:val="0076459B"/>
    <w:rPr>
      <w:rFonts w:ascii="OpenSymbol" w:hAnsi="OpenSymbol" w:cs="OpenSymbol" w:hint="default"/>
    </w:rPr>
  </w:style>
  <w:style w:type="character" w:customStyle="1" w:styleId="ListLabel261">
    <w:name w:val="ListLabel 261"/>
    <w:qFormat/>
    <w:rsid w:val="0076459B"/>
    <w:rPr>
      <w:rFonts w:ascii="OpenSymbol" w:hAnsi="OpenSymbol" w:cs="OpenSymbol" w:hint="default"/>
    </w:rPr>
  </w:style>
  <w:style w:type="character" w:customStyle="1" w:styleId="ListLabel262">
    <w:name w:val="ListLabel 262"/>
    <w:qFormat/>
    <w:rsid w:val="0076459B"/>
    <w:rPr>
      <w:rFonts w:ascii="OpenSymbol" w:hAnsi="OpenSymbol" w:cs="OpenSymbol" w:hint="default"/>
    </w:rPr>
  </w:style>
  <w:style w:type="character" w:customStyle="1" w:styleId="ListLabel263">
    <w:name w:val="ListLabel 263"/>
    <w:qFormat/>
    <w:rsid w:val="0076459B"/>
    <w:rPr>
      <w:rFonts w:ascii="OpenSymbol" w:hAnsi="OpenSymbol" w:cs="OpenSymbol" w:hint="default"/>
    </w:rPr>
  </w:style>
  <w:style w:type="character" w:customStyle="1" w:styleId="ListLabel264">
    <w:name w:val="ListLabel 264"/>
    <w:qFormat/>
    <w:rsid w:val="0076459B"/>
    <w:rPr>
      <w:rFonts w:ascii="OpenSymbol" w:hAnsi="OpenSymbol" w:cs="OpenSymbol" w:hint="default"/>
    </w:rPr>
  </w:style>
  <w:style w:type="character" w:customStyle="1" w:styleId="ListLabel265">
    <w:name w:val="ListLabel 265"/>
    <w:qFormat/>
    <w:rsid w:val="0076459B"/>
    <w:rPr>
      <w:rFonts w:ascii="OpenSymbol" w:hAnsi="OpenSymbol" w:cs="OpenSymbol" w:hint="default"/>
    </w:rPr>
  </w:style>
  <w:style w:type="character" w:customStyle="1" w:styleId="ListLabel266">
    <w:name w:val="ListLabel 266"/>
    <w:qFormat/>
    <w:rsid w:val="0076459B"/>
    <w:rPr>
      <w:rFonts w:ascii="OpenSymbol" w:hAnsi="OpenSymbol" w:cs="OpenSymbol" w:hint="default"/>
    </w:rPr>
  </w:style>
  <w:style w:type="character" w:customStyle="1" w:styleId="ListLabel267">
    <w:name w:val="ListLabel 267"/>
    <w:qFormat/>
    <w:rsid w:val="0076459B"/>
    <w:rPr>
      <w:rFonts w:ascii="OpenSymbol" w:hAnsi="OpenSymbol" w:cs="OpenSymbol" w:hint="default"/>
    </w:rPr>
  </w:style>
  <w:style w:type="character" w:customStyle="1" w:styleId="ListLabel268">
    <w:name w:val="ListLabel 268"/>
    <w:qFormat/>
    <w:rsid w:val="0076459B"/>
    <w:rPr>
      <w:rFonts w:ascii="OpenSymbol" w:hAnsi="OpenSymbol" w:cs="OpenSymbol" w:hint="default"/>
    </w:rPr>
  </w:style>
  <w:style w:type="character" w:customStyle="1" w:styleId="ListLabel269">
    <w:name w:val="ListLabel 269"/>
    <w:qFormat/>
    <w:rsid w:val="0076459B"/>
    <w:rPr>
      <w:rFonts w:ascii="OpenSymbol" w:hAnsi="OpenSymbol" w:cs="OpenSymbol" w:hint="default"/>
    </w:rPr>
  </w:style>
  <w:style w:type="character" w:customStyle="1" w:styleId="ListLabel270">
    <w:name w:val="ListLabel 270"/>
    <w:qFormat/>
    <w:rsid w:val="0076459B"/>
    <w:rPr>
      <w:rFonts w:ascii="OpenSymbol" w:hAnsi="OpenSymbol" w:cs="OpenSymbol" w:hint="default"/>
    </w:rPr>
  </w:style>
  <w:style w:type="character" w:customStyle="1" w:styleId="ListLabel271">
    <w:name w:val="ListLabel 271"/>
    <w:qFormat/>
    <w:rsid w:val="0076459B"/>
    <w:rPr>
      <w:rFonts w:ascii="OpenSymbol" w:hAnsi="OpenSymbol" w:cs="OpenSymbol" w:hint="default"/>
    </w:rPr>
  </w:style>
  <w:style w:type="character" w:customStyle="1" w:styleId="ListLabel272">
    <w:name w:val="ListLabel 272"/>
    <w:qFormat/>
    <w:rsid w:val="0076459B"/>
    <w:rPr>
      <w:rFonts w:ascii="OpenSymbol" w:hAnsi="OpenSymbol" w:cs="OpenSymbol" w:hint="default"/>
    </w:rPr>
  </w:style>
  <w:style w:type="character" w:customStyle="1" w:styleId="ListLabel273">
    <w:name w:val="ListLabel 273"/>
    <w:qFormat/>
    <w:rsid w:val="0076459B"/>
    <w:rPr>
      <w:rFonts w:ascii="OpenSymbol" w:hAnsi="OpenSymbol" w:cs="OpenSymbol" w:hint="default"/>
    </w:rPr>
  </w:style>
  <w:style w:type="character" w:customStyle="1" w:styleId="ListLabel274">
    <w:name w:val="ListLabel 274"/>
    <w:qFormat/>
    <w:rsid w:val="0076459B"/>
    <w:rPr>
      <w:rFonts w:ascii="OpenSymbol" w:hAnsi="OpenSymbol" w:cs="OpenSymbol" w:hint="default"/>
    </w:rPr>
  </w:style>
  <w:style w:type="character" w:customStyle="1" w:styleId="ListLabel275">
    <w:name w:val="ListLabel 275"/>
    <w:qFormat/>
    <w:rsid w:val="0076459B"/>
    <w:rPr>
      <w:rFonts w:ascii="OpenSymbol" w:hAnsi="OpenSymbol" w:cs="OpenSymbol" w:hint="default"/>
    </w:rPr>
  </w:style>
  <w:style w:type="character" w:customStyle="1" w:styleId="ListLabel276">
    <w:name w:val="ListLabel 276"/>
    <w:qFormat/>
    <w:rsid w:val="0076459B"/>
    <w:rPr>
      <w:rFonts w:ascii="OpenSymbol" w:hAnsi="OpenSymbol" w:cs="OpenSymbol" w:hint="default"/>
    </w:rPr>
  </w:style>
  <w:style w:type="character" w:customStyle="1" w:styleId="ListLabel277">
    <w:name w:val="ListLabel 277"/>
    <w:qFormat/>
    <w:rsid w:val="0076459B"/>
    <w:rPr>
      <w:sz w:val="20"/>
      <w:szCs w:val="20"/>
    </w:rPr>
  </w:style>
  <w:style w:type="character" w:customStyle="1" w:styleId="ListLabel278">
    <w:name w:val="ListLabel 278"/>
    <w:qFormat/>
    <w:rsid w:val="0076459B"/>
    <w:rPr>
      <w:rFonts w:ascii="OpenSymbol" w:hAnsi="OpenSymbol" w:cs="OpenSymbol" w:hint="default"/>
    </w:rPr>
  </w:style>
  <w:style w:type="character" w:customStyle="1" w:styleId="ListLabel279">
    <w:name w:val="ListLabel 279"/>
    <w:qFormat/>
    <w:rsid w:val="0076459B"/>
    <w:rPr>
      <w:rFonts w:ascii="OpenSymbol" w:hAnsi="OpenSymbol" w:cs="OpenSymbol" w:hint="default"/>
    </w:rPr>
  </w:style>
  <w:style w:type="character" w:customStyle="1" w:styleId="ListLabel280">
    <w:name w:val="ListLabel 28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281">
    <w:name w:val="ListLabel 281"/>
    <w:qFormat/>
    <w:rsid w:val="0076459B"/>
    <w:rPr>
      <w:rFonts w:ascii="OpenSymbol" w:hAnsi="OpenSymbol" w:cs="OpenSymbol" w:hint="default"/>
    </w:rPr>
  </w:style>
  <w:style w:type="character" w:customStyle="1" w:styleId="ListLabel282">
    <w:name w:val="ListLabel 282"/>
    <w:qFormat/>
    <w:rsid w:val="0076459B"/>
    <w:rPr>
      <w:rFonts w:ascii="OpenSymbol" w:hAnsi="OpenSymbol" w:cs="OpenSymbol" w:hint="default"/>
    </w:rPr>
  </w:style>
  <w:style w:type="character" w:customStyle="1" w:styleId="ListLabel283">
    <w:name w:val="ListLabel 28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284">
    <w:name w:val="ListLabel 284"/>
    <w:qFormat/>
    <w:rsid w:val="0076459B"/>
    <w:rPr>
      <w:rFonts w:ascii="OpenSymbol" w:hAnsi="OpenSymbol" w:cs="OpenSymbol" w:hint="default"/>
    </w:rPr>
  </w:style>
  <w:style w:type="character" w:customStyle="1" w:styleId="ListLabel285">
    <w:name w:val="ListLabel 285"/>
    <w:qFormat/>
    <w:rsid w:val="0076459B"/>
    <w:rPr>
      <w:rFonts w:ascii="OpenSymbol" w:hAnsi="OpenSymbol" w:cs="OpenSymbol" w:hint="default"/>
    </w:rPr>
  </w:style>
  <w:style w:type="character" w:customStyle="1" w:styleId="ListLabel286">
    <w:name w:val="ListLabel 286"/>
    <w:qFormat/>
    <w:rsid w:val="0076459B"/>
    <w:rPr>
      <w:sz w:val="20"/>
    </w:rPr>
  </w:style>
  <w:style w:type="character" w:customStyle="1" w:styleId="WW8Num40z1">
    <w:name w:val="WW8Num40z1"/>
    <w:qFormat/>
    <w:rsid w:val="0076459B"/>
  </w:style>
  <w:style w:type="character" w:customStyle="1" w:styleId="WW8Num40z2">
    <w:name w:val="WW8Num40z2"/>
    <w:qFormat/>
    <w:rsid w:val="0076459B"/>
  </w:style>
  <w:style w:type="character" w:customStyle="1" w:styleId="WW8Num40z3">
    <w:name w:val="WW8Num40z3"/>
    <w:qFormat/>
    <w:rsid w:val="0076459B"/>
  </w:style>
  <w:style w:type="character" w:customStyle="1" w:styleId="WW8Num40z4">
    <w:name w:val="WW8Num40z4"/>
    <w:qFormat/>
    <w:rsid w:val="0076459B"/>
  </w:style>
  <w:style w:type="character" w:customStyle="1" w:styleId="WW8Num40z5">
    <w:name w:val="WW8Num40z5"/>
    <w:qFormat/>
    <w:rsid w:val="0076459B"/>
  </w:style>
  <w:style w:type="character" w:customStyle="1" w:styleId="WW8Num40z6">
    <w:name w:val="WW8Num40z6"/>
    <w:qFormat/>
    <w:rsid w:val="0076459B"/>
  </w:style>
  <w:style w:type="character" w:customStyle="1" w:styleId="WW8Num40z7">
    <w:name w:val="WW8Num40z7"/>
    <w:qFormat/>
    <w:rsid w:val="0076459B"/>
  </w:style>
  <w:style w:type="character" w:customStyle="1" w:styleId="WW8Num40z8">
    <w:name w:val="WW8Num40z8"/>
    <w:qFormat/>
    <w:rsid w:val="0076459B"/>
  </w:style>
  <w:style w:type="character" w:customStyle="1" w:styleId="WW8Num31z1">
    <w:name w:val="WW8Num31z1"/>
    <w:qFormat/>
    <w:rsid w:val="0076459B"/>
  </w:style>
  <w:style w:type="character" w:customStyle="1" w:styleId="WW8Num31z2">
    <w:name w:val="WW8Num31z2"/>
    <w:qFormat/>
    <w:rsid w:val="0076459B"/>
  </w:style>
  <w:style w:type="character" w:customStyle="1" w:styleId="WW8Num31z3">
    <w:name w:val="WW8Num31z3"/>
    <w:qFormat/>
    <w:rsid w:val="0076459B"/>
  </w:style>
  <w:style w:type="character" w:customStyle="1" w:styleId="WW8Num31z4">
    <w:name w:val="WW8Num31z4"/>
    <w:qFormat/>
    <w:rsid w:val="0076459B"/>
  </w:style>
  <w:style w:type="character" w:customStyle="1" w:styleId="WW8Num31z5">
    <w:name w:val="WW8Num31z5"/>
    <w:qFormat/>
    <w:rsid w:val="0076459B"/>
  </w:style>
  <w:style w:type="character" w:customStyle="1" w:styleId="WW8Num31z6">
    <w:name w:val="WW8Num31z6"/>
    <w:qFormat/>
    <w:rsid w:val="0076459B"/>
  </w:style>
  <w:style w:type="character" w:customStyle="1" w:styleId="WW8Num31z7">
    <w:name w:val="WW8Num31z7"/>
    <w:qFormat/>
    <w:rsid w:val="0076459B"/>
  </w:style>
  <w:style w:type="character" w:customStyle="1" w:styleId="WW8Num31z8">
    <w:name w:val="WW8Num31z8"/>
    <w:qFormat/>
    <w:rsid w:val="0076459B"/>
  </w:style>
  <w:style w:type="character" w:customStyle="1" w:styleId="WW8Num32z0">
    <w:name w:val="WW8Num32z0"/>
    <w:qFormat/>
    <w:rsid w:val="0076459B"/>
    <w:rPr>
      <w:sz w:val="20"/>
      <w:szCs w:val="20"/>
    </w:rPr>
  </w:style>
  <w:style w:type="character" w:customStyle="1" w:styleId="WW8Num4z3">
    <w:name w:val="WW8Num4z3"/>
    <w:qFormat/>
    <w:rsid w:val="0076459B"/>
  </w:style>
  <w:style w:type="character" w:customStyle="1" w:styleId="WW8Num4z4">
    <w:name w:val="WW8Num4z4"/>
    <w:qFormat/>
    <w:rsid w:val="0076459B"/>
  </w:style>
  <w:style w:type="character" w:customStyle="1" w:styleId="WW8Num4z5">
    <w:name w:val="WW8Num4z5"/>
    <w:qFormat/>
    <w:rsid w:val="0076459B"/>
  </w:style>
  <w:style w:type="character" w:customStyle="1" w:styleId="WW8Num4z6">
    <w:name w:val="WW8Num4z6"/>
    <w:qFormat/>
    <w:rsid w:val="0076459B"/>
  </w:style>
  <w:style w:type="character" w:customStyle="1" w:styleId="WW8Num4z7">
    <w:name w:val="WW8Num4z7"/>
    <w:qFormat/>
    <w:rsid w:val="0076459B"/>
  </w:style>
  <w:style w:type="character" w:customStyle="1" w:styleId="WW8Num4z8">
    <w:name w:val="WW8Num4z8"/>
    <w:qFormat/>
    <w:rsid w:val="0076459B"/>
  </w:style>
  <w:style w:type="character" w:customStyle="1" w:styleId="WW8Num5z3">
    <w:name w:val="WW8Num5z3"/>
    <w:qFormat/>
    <w:rsid w:val="0076459B"/>
  </w:style>
  <w:style w:type="character" w:customStyle="1" w:styleId="WW8Num5z4">
    <w:name w:val="WW8Num5z4"/>
    <w:qFormat/>
    <w:rsid w:val="0076459B"/>
  </w:style>
  <w:style w:type="character" w:customStyle="1" w:styleId="WW8Num5z5">
    <w:name w:val="WW8Num5z5"/>
    <w:qFormat/>
    <w:rsid w:val="0076459B"/>
  </w:style>
  <w:style w:type="character" w:customStyle="1" w:styleId="WW8Num5z6">
    <w:name w:val="WW8Num5z6"/>
    <w:qFormat/>
    <w:rsid w:val="0076459B"/>
  </w:style>
  <w:style w:type="character" w:customStyle="1" w:styleId="WW8Num5z7">
    <w:name w:val="WW8Num5z7"/>
    <w:qFormat/>
    <w:rsid w:val="0076459B"/>
  </w:style>
  <w:style w:type="character" w:customStyle="1" w:styleId="WW8Num5z8">
    <w:name w:val="WW8Num5z8"/>
    <w:qFormat/>
    <w:rsid w:val="0076459B"/>
  </w:style>
  <w:style w:type="character" w:customStyle="1" w:styleId="WW8Num15z1">
    <w:name w:val="WW8Num15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6z0">
    <w:name w:val="WW8Num16z0"/>
    <w:qFormat/>
    <w:rsid w:val="0076459B"/>
    <w:rPr>
      <w:rFonts w:ascii="Symbol" w:hAnsi="Symbol" w:cs="OpenSymbol;Arial Unicode MS" w:hint="default"/>
    </w:rPr>
  </w:style>
  <w:style w:type="character" w:customStyle="1" w:styleId="WW8Num16z1">
    <w:name w:val="WW8Num16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7z0">
    <w:name w:val="WW8Num17z0"/>
    <w:qFormat/>
    <w:rsid w:val="0076459B"/>
    <w:rPr>
      <w:rFonts w:ascii="Symbol" w:hAnsi="Symbol" w:cs="OpenSymbol;Arial Unicode MS" w:hint="default"/>
    </w:rPr>
  </w:style>
  <w:style w:type="character" w:customStyle="1" w:styleId="WW8Num17z1">
    <w:name w:val="WW8Num17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8z1">
    <w:name w:val="WW8Num18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19z1">
    <w:name w:val="WW8Num19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1z0">
    <w:name w:val="WW8Num21z0"/>
    <w:qFormat/>
    <w:rsid w:val="0076459B"/>
    <w:rPr>
      <w:rFonts w:ascii="Symbol" w:hAnsi="Symbol" w:cs="OpenSymbol;Arial Unicode MS" w:hint="default"/>
    </w:rPr>
  </w:style>
  <w:style w:type="character" w:customStyle="1" w:styleId="WW8Num21z1">
    <w:name w:val="WW8Num21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2z1">
    <w:name w:val="WW8Num22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3z1">
    <w:name w:val="WW8Num23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24z0">
    <w:name w:val="WW8Num24z0"/>
    <w:qFormat/>
    <w:rsid w:val="0076459B"/>
    <w:rPr>
      <w:rFonts w:ascii="Symbol" w:hAnsi="Symbol" w:cs="OpenSymbol;Arial Unicode MS" w:hint="default"/>
    </w:rPr>
  </w:style>
  <w:style w:type="character" w:customStyle="1" w:styleId="WW8Num24z1">
    <w:name w:val="WW8Num24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47z1">
    <w:name w:val="WW8Num47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WW8Num47z3">
    <w:name w:val="WW8Num47z3"/>
    <w:qFormat/>
    <w:rsid w:val="0076459B"/>
    <w:rPr>
      <w:rFonts w:ascii="Symbol" w:hAnsi="Symbol" w:cs="OpenSymbol;Arial Unicode MS" w:hint="default"/>
    </w:rPr>
  </w:style>
  <w:style w:type="character" w:customStyle="1" w:styleId="WW8Num29z2">
    <w:name w:val="WW8Num29z2"/>
    <w:qFormat/>
    <w:rsid w:val="0076459B"/>
  </w:style>
  <w:style w:type="character" w:customStyle="1" w:styleId="WW8Num29z3">
    <w:name w:val="WW8Num29z3"/>
    <w:qFormat/>
    <w:rsid w:val="0076459B"/>
  </w:style>
  <w:style w:type="character" w:customStyle="1" w:styleId="WW8Num29z4">
    <w:name w:val="WW8Num29z4"/>
    <w:qFormat/>
    <w:rsid w:val="0076459B"/>
  </w:style>
  <w:style w:type="character" w:customStyle="1" w:styleId="WW8Num29z5">
    <w:name w:val="WW8Num29z5"/>
    <w:qFormat/>
    <w:rsid w:val="0076459B"/>
  </w:style>
  <w:style w:type="character" w:customStyle="1" w:styleId="WW8Num29z6">
    <w:name w:val="WW8Num29z6"/>
    <w:qFormat/>
    <w:rsid w:val="0076459B"/>
  </w:style>
  <w:style w:type="character" w:customStyle="1" w:styleId="WW8Num29z7">
    <w:name w:val="WW8Num29z7"/>
    <w:qFormat/>
    <w:rsid w:val="0076459B"/>
  </w:style>
  <w:style w:type="character" w:customStyle="1" w:styleId="WW8Num29z8">
    <w:name w:val="WW8Num29z8"/>
    <w:qFormat/>
    <w:rsid w:val="0076459B"/>
  </w:style>
  <w:style w:type="character" w:customStyle="1" w:styleId="WW8Num48z0">
    <w:name w:val="WW8Num48z0"/>
    <w:qFormat/>
    <w:rsid w:val="0076459B"/>
    <w:rPr>
      <w:rFonts w:ascii="Symbol" w:hAnsi="Symbol" w:cs="OpenSymbol;Arial Unicode MS" w:hint="default"/>
    </w:rPr>
  </w:style>
  <w:style w:type="character" w:customStyle="1" w:styleId="WW8Num48z1">
    <w:name w:val="WW8Num48z1"/>
    <w:qFormat/>
    <w:rsid w:val="0076459B"/>
    <w:rPr>
      <w:rFonts w:ascii="OpenSymbol;Arial Unicode MS" w:hAnsi="OpenSymbol;Arial Unicode MS" w:cs="OpenSymbol;Arial Unicode MS" w:hint="default"/>
    </w:rPr>
  </w:style>
  <w:style w:type="character" w:customStyle="1" w:styleId="Znakiwypunktowania">
    <w:name w:val="Znaki wypunktowania"/>
    <w:qFormat/>
    <w:rsid w:val="0076459B"/>
    <w:rPr>
      <w:rFonts w:ascii="OpenSymbol" w:eastAsia="OpenSymbol" w:hAnsi="OpenSymbol" w:cs="OpenSymbol" w:hint="default"/>
    </w:rPr>
  </w:style>
  <w:style w:type="character" w:customStyle="1" w:styleId="ListLabel287">
    <w:name w:val="ListLabel 287"/>
    <w:qFormat/>
    <w:rsid w:val="0076459B"/>
    <w:rPr>
      <w:b w:val="0"/>
      <w:bCs w:val="0"/>
      <w:sz w:val="22"/>
      <w:szCs w:val="26"/>
    </w:rPr>
  </w:style>
  <w:style w:type="character" w:customStyle="1" w:styleId="ListLabel288">
    <w:name w:val="ListLabel 288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289">
    <w:name w:val="ListLabel 289"/>
    <w:qFormat/>
    <w:rsid w:val="0076459B"/>
    <w:rPr>
      <w:b w:val="0"/>
      <w:bCs w:val="0"/>
    </w:rPr>
  </w:style>
  <w:style w:type="character" w:customStyle="1" w:styleId="ListLabel290">
    <w:name w:val="ListLabel 29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291">
    <w:name w:val="ListLabel 291"/>
    <w:qFormat/>
    <w:rsid w:val="0076459B"/>
    <w:rPr>
      <w:sz w:val="20"/>
      <w:szCs w:val="20"/>
    </w:rPr>
  </w:style>
  <w:style w:type="character" w:customStyle="1" w:styleId="ListLabel292">
    <w:name w:val="ListLabel 292"/>
    <w:qFormat/>
    <w:rsid w:val="0076459B"/>
    <w:rPr>
      <w:sz w:val="20"/>
      <w:szCs w:val="20"/>
    </w:rPr>
  </w:style>
  <w:style w:type="character" w:customStyle="1" w:styleId="ListLabel293">
    <w:name w:val="ListLabel 293"/>
    <w:qFormat/>
    <w:rsid w:val="0076459B"/>
    <w:rPr>
      <w:sz w:val="20"/>
      <w:szCs w:val="20"/>
    </w:rPr>
  </w:style>
  <w:style w:type="character" w:customStyle="1" w:styleId="ListLabel294">
    <w:name w:val="ListLabel 294"/>
    <w:qFormat/>
    <w:rsid w:val="0076459B"/>
    <w:rPr>
      <w:sz w:val="20"/>
      <w:szCs w:val="20"/>
    </w:rPr>
  </w:style>
  <w:style w:type="character" w:customStyle="1" w:styleId="ListLabel295">
    <w:name w:val="ListLabel 295"/>
    <w:qFormat/>
    <w:rsid w:val="0076459B"/>
    <w:rPr>
      <w:sz w:val="20"/>
      <w:szCs w:val="20"/>
    </w:rPr>
  </w:style>
  <w:style w:type="character" w:customStyle="1" w:styleId="ListLabel296">
    <w:name w:val="ListLabel 296"/>
    <w:qFormat/>
    <w:rsid w:val="0076459B"/>
    <w:rPr>
      <w:sz w:val="20"/>
      <w:szCs w:val="20"/>
    </w:rPr>
  </w:style>
  <w:style w:type="character" w:customStyle="1" w:styleId="ListLabel297">
    <w:name w:val="ListLabel 297"/>
    <w:qFormat/>
    <w:rsid w:val="0076459B"/>
    <w:rPr>
      <w:sz w:val="20"/>
      <w:szCs w:val="20"/>
    </w:rPr>
  </w:style>
  <w:style w:type="character" w:customStyle="1" w:styleId="ListLabel298">
    <w:name w:val="ListLabel 298"/>
    <w:qFormat/>
    <w:rsid w:val="0076459B"/>
    <w:rPr>
      <w:sz w:val="20"/>
      <w:szCs w:val="20"/>
    </w:rPr>
  </w:style>
  <w:style w:type="character" w:customStyle="1" w:styleId="ListLabel299">
    <w:name w:val="ListLabel 29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00">
    <w:name w:val="ListLabel 300"/>
    <w:qFormat/>
    <w:rsid w:val="0076459B"/>
    <w:rPr>
      <w:sz w:val="20"/>
      <w:szCs w:val="20"/>
    </w:rPr>
  </w:style>
  <w:style w:type="character" w:customStyle="1" w:styleId="ListLabel301">
    <w:name w:val="ListLabel 301"/>
    <w:qFormat/>
    <w:rsid w:val="0076459B"/>
    <w:rPr>
      <w:sz w:val="20"/>
      <w:szCs w:val="20"/>
    </w:rPr>
  </w:style>
  <w:style w:type="character" w:customStyle="1" w:styleId="ListLabel302">
    <w:name w:val="ListLabel 302"/>
    <w:qFormat/>
    <w:rsid w:val="0076459B"/>
    <w:rPr>
      <w:sz w:val="20"/>
      <w:szCs w:val="20"/>
    </w:rPr>
  </w:style>
  <w:style w:type="character" w:customStyle="1" w:styleId="ListLabel303">
    <w:name w:val="ListLabel 303"/>
    <w:qFormat/>
    <w:rsid w:val="0076459B"/>
    <w:rPr>
      <w:sz w:val="20"/>
      <w:szCs w:val="20"/>
    </w:rPr>
  </w:style>
  <w:style w:type="character" w:customStyle="1" w:styleId="ListLabel304">
    <w:name w:val="ListLabel 304"/>
    <w:qFormat/>
    <w:rsid w:val="0076459B"/>
    <w:rPr>
      <w:sz w:val="20"/>
      <w:szCs w:val="20"/>
    </w:rPr>
  </w:style>
  <w:style w:type="character" w:customStyle="1" w:styleId="ListLabel305">
    <w:name w:val="ListLabel 305"/>
    <w:qFormat/>
    <w:rsid w:val="0076459B"/>
    <w:rPr>
      <w:sz w:val="20"/>
      <w:szCs w:val="20"/>
    </w:rPr>
  </w:style>
  <w:style w:type="character" w:customStyle="1" w:styleId="ListLabel306">
    <w:name w:val="ListLabel 306"/>
    <w:qFormat/>
    <w:rsid w:val="0076459B"/>
    <w:rPr>
      <w:sz w:val="20"/>
      <w:szCs w:val="20"/>
    </w:rPr>
  </w:style>
  <w:style w:type="character" w:customStyle="1" w:styleId="ListLabel307">
    <w:name w:val="ListLabel 307"/>
    <w:qFormat/>
    <w:rsid w:val="0076459B"/>
    <w:rPr>
      <w:sz w:val="20"/>
      <w:szCs w:val="20"/>
    </w:rPr>
  </w:style>
  <w:style w:type="character" w:customStyle="1" w:styleId="ListLabel308">
    <w:name w:val="ListLabel 308"/>
    <w:qFormat/>
    <w:rsid w:val="0076459B"/>
    <w:rPr>
      <w:b w:val="0"/>
      <w:bCs w:val="0"/>
    </w:rPr>
  </w:style>
  <w:style w:type="character" w:customStyle="1" w:styleId="ListLabel309">
    <w:name w:val="ListLabel 309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76459B"/>
    <w:rPr>
      <w:rFonts w:ascii="Times New Roman" w:hAnsi="Times New Roman" w:cs="Times New Roman" w:hint="default"/>
    </w:rPr>
  </w:style>
  <w:style w:type="character" w:customStyle="1" w:styleId="ListLabel311">
    <w:name w:val="ListLabel 311"/>
    <w:qFormat/>
    <w:rsid w:val="0076459B"/>
    <w:rPr>
      <w:rFonts w:ascii="Times New Roman" w:hAnsi="Times New Roman" w:cs="Times New Roman" w:hint="default"/>
    </w:rPr>
  </w:style>
  <w:style w:type="character" w:customStyle="1" w:styleId="ListLabel312">
    <w:name w:val="ListLabel 312"/>
    <w:qFormat/>
    <w:rsid w:val="0076459B"/>
    <w:rPr>
      <w:rFonts w:ascii="Times New Roman" w:hAnsi="Times New Roman" w:cs="Times New Roman" w:hint="default"/>
    </w:rPr>
  </w:style>
  <w:style w:type="character" w:customStyle="1" w:styleId="ListLabel313">
    <w:name w:val="ListLabel 313"/>
    <w:qFormat/>
    <w:rsid w:val="0076459B"/>
    <w:rPr>
      <w:rFonts w:ascii="Times New Roman" w:hAnsi="Times New Roman" w:cs="Times New Roman" w:hint="default"/>
    </w:rPr>
  </w:style>
  <w:style w:type="character" w:customStyle="1" w:styleId="ListLabel314">
    <w:name w:val="ListLabel 314"/>
    <w:qFormat/>
    <w:rsid w:val="0076459B"/>
    <w:rPr>
      <w:rFonts w:ascii="Times New Roman" w:hAnsi="Times New Roman" w:cs="Times New Roman" w:hint="default"/>
    </w:rPr>
  </w:style>
  <w:style w:type="character" w:customStyle="1" w:styleId="ListLabel315">
    <w:name w:val="ListLabel 315"/>
    <w:qFormat/>
    <w:rsid w:val="0076459B"/>
    <w:rPr>
      <w:rFonts w:ascii="Times New Roman" w:hAnsi="Times New Roman" w:cs="Times New Roman" w:hint="default"/>
    </w:rPr>
  </w:style>
  <w:style w:type="character" w:customStyle="1" w:styleId="ListLabel316">
    <w:name w:val="ListLabel 316"/>
    <w:qFormat/>
    <w:rsid w:val="0076459B"/>
    <w:rPr>
      <w:rFonts w:ascii="Times New Roman" w:hAnsi="Times New Roman" w:cs="Times New Roman" w:hint="default"/>
    </w:rPr>
  </w:style>
  <w:style w:type="character" w:customStyle="1" w:styleId="ListLabel317">
    <w:name w:val="ListLabel 317"/>
    <w:qFormat/>
    <w:rsid w:val="0076459B"/>
    <w:rPr>
      <w:rFonts w:ascii="Times New Roman" w:hAnsi="Times New Roman" w:cs="Times New Roman" w:hint="default"/>
    </w:rPr>
  </w:style>
  <w:style w:type="character" w:customStyle="1" w:styleId="ListLabel318">
    <w:name w:val="ListLabel 318"/>
    <w:qFormat/>
    <w:rsid w:val="0076459B"/>
    <w:rPr>
      <w:rFonts w:ascii="Courier New" w:hAnsi="Courier New" w:cs="Courier New" w:hint="default"/>
    </w:rPr>
  </w:style>
  <w:style w:type="character" w:customStyle="1" w:styleId="ListLabel319">
    <w:name w:val="ListLabel 319"/>
    <w:qFormat/>
    <w:rsid w:val="0076459B"/>
    <w:rPr>
      <w:rFonts w:ascii="Courier New" w:hAnsi="Courier New" w:cs="Courier New" w:hint="default"/>
    </w:rPr>
  </w:style>
  <w:style w:type="character" w:customStyle="1" w:styleId="ListLabel320">
    <w:name w:val="ListLabel 320"/>
    <w:qFormat/>
    <w:rsid w:val="0076459B"/>
    <w:rPr>
      <w:rFonts w:ascii="Courier New" w:hAnsi="Courier New" w:cs="Courier New" w:hint="default"/>
    </w:rPr>
  </w:style>
  <w:style w:type="character" w:customStyle="1" w:styleId="ListLabel321">
    <w:name w:val="ListLabel 321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322">
    <w:name w:val="ListLabel 322"/>
    <w:qFormat/>
    <w:rsid w:val="0076459B"/>
    <w:rPr>
      <w:rFonts w:ascii="Times New Roman" w:hAnsi="Times New Roman" w:cs="Times New Roman" w:hint="default"/>
    </w:rPr>
  </w:style>
  <w:style w:type="character" w:customStyle="1" w:styleId="ListLabel323">
    <w:name w:val="ListLabel 323"/>
    <w:qFormat/>
    <w:rsid w:val="0076459B"/>
    <w:rPr>
      <w:rFonts w:ascii="Times New Roman" w:hAnsi="Times New Roman" w:cs="Times New Roman" w:hint="default"/>
    </w:rPr>
  </w:style>
  <w:style w:type="character" w:customStyle="1" w:styleId="ListLabel324">
    <w:name w:val="ListLabel 324"/>
    <w:qFormat/>
    <w:rsid w:val="0076459B"/>
    <w:rPr>
      <w:rFonts w:ascii="Times New Roman" w:hAnsi="Times New Roman" w:cs="Times New Roman" w:hint="default"/>
    </w:rPr>
  </w:style>
  <w:style w:type="character" w:customStyle="1" w:styleId="ListLabel325">
    <w:name w:val="ListLabel 325"/>
    <w:qFormat/>
    <w:rsid w:val="0076459B"/>
    <w:rPr>
      <w:rFonts w:ascii="Times New Roman" w:hAnsi="Times New Roman" w:cs="Times New Roman" w:hint="default"/>
    </w:rPr>
  </w:style>
  <w:style w:type="character" w:customStyle="1" w:styleId="ListLabel326">
    <w:name w:val="ListLabel 32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27">
    <w:name w:val="ListLabel 327"/>
    <w:qFormat/>
    <w:rsid w:val="0076459B"/>
    <w:rPr>
      <w:sz w:val="20"/>
      <w:szCs w:val="20"/>
    </w:rPr>
  </w:style>
  <w:style w:type="character" w:customStyle="1" w:styleId="ListLabel328">
    <w:name w:val="ListLabel 328"/>
    <w:qFormat/>
    <w:rsid w:val="0076459B"/>
    <w:rPr>
      <w:sz w:val="20"/>
      <w:szCs w:val="20"/>
    </w:rPr>
  </w:style>
  <w:style w:type="character" w:customStyle="1" w:styleId="ListLabel329">
    <w:name w:val="ListLabel 329"/>
    <w:qFormat/>
    <w:rsid w:val="0076459B"/>
    <w:rPr>
      <w:sz w:val="20"/>
      <w:szCs w:val="20"/>
    </w:rPr>
  </w:style>
  <w:style w:type="character" w:customStyle="1" w:styleId="ListLabel330">
    <w:name w:val="ListLabel 330"/>
    <w:qFormat/>
    <w:rsid w:val="0076459B"/>
    <w:rPr>
      <w:sz w:val="20"/>
      <w:szCs w:val="20"/>
    </w:rPr>
  </w:style>
  <w:style w:type="character" w:customStyle="1" w:styleId="ListLabel331">
    <w:name w:val="ListLabel 331"/>
    <w:qFormat/>
    <w:rsid w:val="0076459B"/>
    <w:rPr>
      <w:sz w:val="20"/>
      <w:szCs w:val="20"/>
    </w:rPr>
  </w:style>
  <w:style w:type="character" w:customStyle="1" w:styleId="ListLabel332">
    <w:name w:val="ListLabel 332"/>
    <w:qFormat/>
    <w:rsid w:val="0076459B"/>
    <w:rPr>
      <w:sz w:val="20"/>
      <w:szCs w:val="20"/>
    </w:rPr>
  </w:style>
  <w:style w:type="character" w:customStyle="1" w:styleId="ListLabel333">
    <w:name w:val="ListLabel 333"/>
    <w:qFormat/>
    <w:rsid w:val="0076459B"/>
    <w:rPr>
      <w:sz w:val="20"/>
      <w:szCs w:val="20"/>
    </w:rPr>
  </w:style>
  <w:style w:type="character" w:customStyle="1" w:styleId="ListLabel334">
    <w:name w:val="ListLabel 334"/>
    <w:qFormat/>
    <w:rsid w:val="0076459B"/>
    <w:rPr>
      <w:sz w:val="20"/>
      <w:szCs w:val="20"/>
    </w:rPr>
  </w:style>
  <w:style w:type="character" w:customStyle="1" w:styleId="ListLabel335">
    <w:name w:val="ListLabel 335"/>
    <w:qFormat/>
    <w:rsid w:val="0076459B"/>
    <w:rPr>
      <w:rFonts w:ascii="Times New Roman" w:hAnsi="Times New Roman" w:cs="Times New Roman" w:hint="default"/>
    </w:rPr>
  </w:style>
  <w:style w:type="character" w:customStyle="1" w:styleId="ListLabel336">
    <w:name w:val="ListLabel 33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37">
    <w:name w:val="ListLabel 337"/>
    <w:qFormat/>
    <w:rsid w:val="0076459B"/>
    <w:rPr>
      <w:sz w:val="20"/>
      <w:szCs w:val="20"/>
    </w:rPr>
  </w:style>
  <w:style w:type="character" w:customStyle="1" w:styleId="ListLabel338">
    <w:name w:val="ListLabel 338"/>
    <w:qFormat/>
    <w:rsid w:val="0076459B"/>
    <w:rPr>
      <w:sz w:val="20"/>
      <w:szCs w:val="20"/>
    </w:rPr>
  </w:style>
  <w:style w:type="character" w:customStyle="1" w:styleId="ListLabel339">
    <w:name w:val="ListLabel 339"/>
    <w:qFormat/>
    <w:rsid w:val="0076459B"/>
    <w:rPr>
      <w:sz w:val="20"/>
      <w:szCs w:val="20"/>
    </w:rPr>
  </w:style>
  <w:style w:type="character" w:customStyle="1" w:styleId="ListLabel340">
    <w:name w:val="ListLabel 340"/>
    <w:qFormat/>
    <w:rsid w:val="0076459B"/>
    <w:rPr>
      <w:sz w:val="20"/>
      <w:szCs w:val="20"/>
    </w:rPr>
  </w:style>
  <w:style w:type="character" w:customStyle="1" w:styleId="ListLabel341">
    <w:name w:val="ListLabel 341"/>
    <w:qFormat/>
    <w:rsid w:val="0076459B"/>
    <w:rPr>
      <w:sz w:val="20"/>
      <w:szCs w:val="20"/>
    </w:rPr>
  </w:style>
  <w:style w:type="character" w:customStyle="1" w:styleId="ListLabel342">
    <w:name w:val="ListLabel 342"/>
    <w:qFormat/>
    <w:rsid w:val="0076459B"/>
    <w:rPr>
      <w:sz w:val="20"/>
      <w:szCs w:val="20"/>
    </w:rPr>
  </w:style>
  <w:style w:type="character" w:customStyle="1" w:styleId="ListLabel343">
    <w:name w:val="ListLabel 343"/>
    <w:qFormat/>
    <w:rsid w:val="0076459B"/>
    <w:rPr>
      <w:sz w:val="20"/>
      <w:szCs w:val="20"/>
    </w:rPr>
  </w:style>
  <w:style w:type="character" w:customStyle="1" w:styleId="ListLabel344">
    <w:name w:val="ListLabel 344"/>
    <w:qFormat/>
    <w:rsid w:val="0076459B"/>
    <w:rPr>
      <w:sz w:val="20"/>
      <w:szCs w:val="20"/>
    </w:rPr>
  </w:style>
  <w:style w:type="character" w:customStyle="1" w:styleId="ListLabel345">
    <w:name w:val="ListLabel 34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46">
    <w:name w:val="ListLabel 346"/>
    <w:qFormat/>
    <w:rsid w:val="0076459B"/>
    <w:rPr>
      <w:sz w:val="20"/>
      <w:szCs w:val="20"/>
    </w:rPr>
  </w:style>
  <w:style w:type="character" w:customStyle="1" w:styleId="ListLabel347">
    <w:name w:val="ListLabel 347"/>
    <w:qFormat/>
    <w:rsid w:val="0076459B"/>
    <w:rPr>
      <w:sz w:val="20"/>
      <w:szCs w:val="20"/>
    </w:rPr>
  </w:style>
  <w:style w:type="character" w:customStyle="1" w:styleId="ListLabel348">
    <w:name w:val="ListLabel 348"/>
    <w:qFormat/>
    <w:rsid w:val="0076459B"/>
    <w:rPr>
      <w:sz w:val="20"/>
      <w:szCs w:val="20"/>
    </w:rPr>
  </w:style>
  <w:style w:type="character" w:customStyle="1" w:styleId="ListLabel349">
    <w:name w:val="ListLabel 349"/>
    <w:qFormat/>
    <w:rsid w:val="0076459B"/>
    <w:rPr>
      <w:sz w:val="20"/>
      <w:szCs w:val="20"/>
    </w:rPr>
  </w:style>
  <w:style w:type="character" w:customStyle="1" w:styleId="ListLabel350">
    <w:name w:val="ListLabel 350"/>
    <w:qFormat/>
    <w:rsid w:val="0076459B"/>
    <w:rPr>
      <w:sz w:val="20"/>
      <w:szCs w:val="20"/>
    </w:rPr>
  </w:style>
  <w:style w:type="character" w:customStyle="1" w:styleId="ListLabel351">
    <w:name w:val="ListLabel 351"/>
    <w:qFormat/>
    <w:rsid w:val="0076459B"/>
    <w:rPr>
      <w:sz w:val="20"/>
      <w:szCs w:val="20"/>
    </w:rPr>
  </w:style>
  <w:style w:type="character" w:customStyle="1" w:styleId="ListLabel352">
    <w:name w:val="ListLabel 352"/>
    <w:qFormat/>
    <w:rsid w:val="0076459B"/>
    <w:rPr>
      <w:sz w:val="20"/>
      <w:szCs w:val="20"/>
    </w:rPr>
  </w:style>
  <w:style w:type="character" w:customStyle="1" w:styleId="ListLabel353">
    <w:name w:val="ListLabel 353"/>
    <w:qFormat/>
    <w:rsid w:val="0076459B"/>
    <w:rPr>
      <w:sz w:val="20"/>
      <w:szCs w:val="20"/>
    </w:rPr>
  </w:style>
  <w:style w:type="character" w:customStyle="1" w:styleId="ListLabel354">
    <w:name w:val="ListLabel 35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55">
    <w:name w:val="ListLabel 355"/>
    <w:qFormat/>
    <w:rsid w:val="0076459B"/>
    <w:rPr>
      <w:sz w:val="20"/>
      <w:szCs w:val="20"/>
    </w:rPr>
  </w:style>
  <w:style w:type="character" w:customStyle="1" w:styleId="ListLabel356">
    <w:name w:val="ListLabel 356"/>
    <w:qFormat/>
    <w:rsid w:val="0076459B"/>
    <w:rPr>
      <w:sz w:val="20"/>
      <w:szCs w:val="20"/>
    </w:rPr>
  </w:style>
  <w:style w:type="character" w:customStyle="1" w:styleId="ListLabel357">
    <w:name w:val="ListLabel 357"/>
    <w:qFormat/>
    <w:rsid w:val="0076459B"/>
    <w:rPr>
      <w:sz w:val="20"/>
      <w:szCs w:val="20"/>
    </w:rPr>
  </w:style>
  <w:style w:type="character" w:customStyle="1" w:styleId="ListLabel358">
    <w:name w:val="ListLabel 358"/>
    <w:qFormat/>
    <w:rsid w:val="0076459B"/>
    <w:rPr>
      <w:sz w:val="20"/>
      <w:szCs w:val="20"/>
    </w:rPr>
  </w:style>
  <w:style w:type="character" w:customStyle="1" w:styleId="ListLabel359">
    <w:name w:val="ListLabel 359"/>
    <w:qFormat/>
    <w:rsid w:val="0076459B"/>
    <w:rPr>
      <w:sz w:val="20"/>
      <w:szCs w:val="20"/>
    </w:rPr>
  </w:style>
  <w:style w:type="character" w:customStyle="1" w:styleId="ListLabel360">
    <w:name w:val="ListLabel 360"/>
    <w:qFormat/>
    <w:rsid w:val="0076459B"/>
    <w:rPr>
      <w:sz w:val="20"/>
      <w:szCs w:val="20"/>
    </w:rPr>
  </w:style>
  <w:style w:type="character" w:customStyle="1" w:styleId="ListLabel361">
    <w:name w:val="ListLabel 361"/>
    <w:qFormat/>
    <w:rsid w:val="0076459B"/>
    <w:rPr>
      <w:sz w:val="20"/>
      <w:szCs w:val="20"/>
    </w:rPr>
  </w:style>
  <w:style w:type="character" w:customStyle="1" w:styleId="ListLabel362">
    <w:name w:val="ListLabel 362"/>
    <w:qFormat/>
    <w:rsid w:val="0076459B"/>
    <w:rPr>
      <w:sz w:val="20"/>
      <w:szCs w:val="20"/>
    </w:rPr>
  </w:style>
  <w:style w:type="character" w:customStyle="1" w:styleId="ListLabel363">
    <w:name w:val="ListLabel 363"/>
    <w:qFormat/>
    <w:rsid w:val="0076459B"/>
    <w:rPr>
      <w:rFonts w:ascii="Times New Roman" w:hAnsi="Times New Roman" w:cs="Times New Roman" w:hint="default"/>
    </w:rPr>
  </w:style>
  <w:style w:type="character" w:customStyle="1" w:styleId="ListLabel364">
    <w:name w:val="ListLabel 364"/>
    <w:qFormat/>
    <w:rsid w:val="0076459B"/>
    <w:rPr>
      <w:rFonts w:ascii="Times New Roman" w:hAnsi="Times New Roman" w:cs="Times New Roman" w:hint="default"/>
    </w:rPr>
  </w:style>
  <w:style w:type="character" w:customStyle="1" w:styleId="ListLabel365">
    <w:name w:val="ListLabel 365"/>
    <w:qFormat/>
    <w:rsid w:val="0076459B"/>
    <w:rPr>
      <w:rFonts w:ascii="Times New Roman" w:hAnsi="Times New Roman" w:cs="Times New Roman" w:hint="default"/>
    </w:rPr>
  </w:style>
  <w:style w:type="character" w:customStyle="1" w:styleId="ListLabel366">
    <w:name w:val="ListLabel 366"/>
    <w:qFormat/>
    <w:rsid w:val="0076459B"/>
    <w:rPr>
      <w:rFonts w:ascii="Times New Roman" w:hAnsi="Times New Roman" w:cs="Times New Roman" w:hint="default"/>
    </w:rPr>
  </w:style>
  <w:style w:type="character" w:customStyle="1" w:styleId="ListLabel367">
    <w:name w:val="ListLabel 367"/>
    <w:qFormat/>
    <w:rsid w:val="0076459B"/>
    <w:rPr>
      <w:rFonts w:ascii="Times New Roman" w:hAnsi="Times New Roman" w:cs="Times New Roman" w:hint="default"/>
    </w:rPr>
  </w:style>
  <w:style w:type="character" w:customStyle="1" w:styleId="ListLabel368">
    <w:name w:val="ListLabel 368"/>
    <w:qFormat/>
    <w:rsid w:val="0076459B"/>
    <w:rPr>
      <w:rFonts w:ascii="Times New Roman" w:hAnsi="Times New Roman" w:cs="Times New Roman" w:hint="default"/>
    </w:rPr>
  </w:style>
  <w:style w:type="character" w:customStyle="1" w:styleId="ListLabel369">
    <w:name w:val="ListLabel 369"/>
    <w:qFormat/>
    <w:rsid w:val="0076459B"/>
    <w:rPr>
      <w:rFonts w:ascii="Times New Roman" w:hAnsi="Times New Roman" w:cs="Times New Roman" w:hint="default"/>
    </w:rPr>
  </w:style>
  <w:style w:type="character" w:customStyle="1" w:styleId="ListLabel370">
    <w:name w:val="ListLabel 370"/>
    <w:qFormat/>
    <w:rsid w:val="0076459B"/>
    <w:rPr>
      <w:rFonts w:ascii="Times New Roman" w:hAnsi="Times New Roman" w:cs="Times New Roman" w:hint="default"/>
    </w:rPr>
  </w:style>
  <w:style w:type="character" w:customStyle="1" w:styleId="ListLabel371">
    <w:name w:val="ListLabel 371"/>
    <w:qFormat/>
    <w:rsid w:val="0076459B"/>
    <w:rPr>
      <w:rFonts w:ascii="Times New Roman" w:hAnsi="Times New Roman" w:cs="Times New Roman" w:hint="default"/>
    </w:rPr>
  </w:style>
  <w:style w:type="character" w:customStyle="1" w:styleId="ListLabel372">
    <w:name w:val="ListLabel 372"/>
    <w:qFormat/>
    <w:rsid w:val="0076459B"/>
    <w:rPr>
      <w:rFonts w:ascii="Times New Roman" w:hAnsi="Times New Roman" w:cs="Times New Roman" w:hint="default"/>
    </w:rPr>
  </w:style>
  <w:style w:type="character" w:customStyle="1" w:styleId="ListLabel373">
    <w:name w:val="ListLabel 373"/>
    <w:qFormat/>
    <w:rsid w:val="0076459B"/>
    <w:rPr>
      <w:rFonts w:ascii="Times New Roman" w:hAnsi="Times New Roman" w:cs="Times New Roman" w:hint="default"/>
    </w:rPr>
  </w:style>
  <w:style w:type="character" w:customStyle="1" w:styleId="ListLabel374">
    <w:name w:val="ListLabel 374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375">
    <w:name w:val="ListLabel 375"/>
    <w:qFormat/>
    <w:rsid w:val="0076459B"/>
    <w:rPr>
      <w:rFonts w:ascii="Times New Roman" w:hAnsi="Times New Roman" w:cs="Times New Roman" w:hint="default"/>
    </w:rPr>
  </w:style>
  <w:style w:type="character" w:customStyle="1" w:styleId="ListLabel376">
    <w:name w:val="ListLabel 37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7">
    <w:name w:val="ListLabel 37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8">
    <w:name w:val="ListLabel 37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379">
    <w:name w:val="ListLabel 379"/>
    <w:qFormat/>
    <w:rsid w:val="0076459B"/>
    <w:rPr>
      <w:sz w:val="20"/>
      <w:szCs w:val="20"/>
    </w:rPr>
  </w:style>
  <w:style w:type="character" w:customStyle="1" w:styleId="ListLabel380">
    <w:name w:val="ListLabel 380"/>
    <w:qFormat/>
    <w:rsid w:val="0076459B"/>
    <w:rPr>
      <w:sz w:val="20"/>
      <w:szCs w:val="20"/>
    </w:rPr>
  </w:style>
  <w:style w:type="character" w:customStyle="1" w:styleId="ListLabel381">
    <w:name w:val="ListLabel 381"/>
    <w:qFormat/>
    <w:rsid w:val="0076459B"/>
    <w:rPr>
      <w:sz w:val="20"/>
      <w:szCs w:val="20"/>
    </w:rPr>
  </w:style>
  <w:style w:type="character" w:customStyle="1" w:styleId="ListLabel382">
    <w:name w:val="ListLabel 382"/>
    <w:qFormat/>
    <w:rsid w:val="0076459B"/>
    <w:rPr>
      <w:sz w:val="20"/>
      <w:szCs w:val="20"/>
    </w:rPr>
  </w:style>
  <w:style w:type="character" w:customStyle="1" w:styleId="ListLabel383">
    <w:name w:val="ListLabel 383"/>
    <w:qFormat/>
    <w:rsid w:val="0076459B"/>
    <w:rPr>
      <w:sz w:val="20"/>
      <w:szCs w:val="20"/>
    </w:rPr>
  </w:style>
  <w:style w:type="character" w:customStyle="1" w:styleId="ListLabel384">
    <w:name w:val="ListLabel 384"/>
    <w:qFormat/>
    <w:rsid w:val="0076459B"/>
    <w:rPr>
      <w:sz w:val="20"/>
      <w:szCs w:val="20"/>
    </w:rPr>
  </w:style>
  <w:style w:type="character" w:customStyle="1" w:styleId="ListLabel385">
    <w:name w:val="ListLabel 385"/>
    <w:qFormat/>
    <w:rsid w:val="0076459B"/>
    <w:rPr>
      <w:sz w:val="20"/>
      <w:szCs w:val="20"/>
    </w:rPr>
  </w:style>
  <w:style w:type="character" w:customStyle="1" w:styleId="ListLabel386">
    <w:name w:val="ListLabel 386"/>
    <w:qFormat/>
    <w:rsid w:val="0076459B"/>
    <w:rPr>
      <w:sz w:val="20"/>
      <w:szCs w:val="20"/>
    </w:rPr>
  </w:style>
  <w:style w:type="character" w:customStyle="1" w:styleId="ListLabel387">
    <w:name w:val="ListLabel 387"/>
    <w:qFormat/>
    <w:rsid w:val="0076459B"/>
    <w:rPr>
      <w:rFonts w:ascii="Times New Roman" w:hAnsi="Times New Roman" w:cs="Times New Roman" w:hint="default"/>
    </w:rPr>
  </w:style>
  <w:style w:type="character" w:customStyle="1" w:styleId="ListLabel388">
    <w:name w:val="ListLabel 388"/>
    <w:qFormat/>
    <w:rsid w:val="0076459B"/>
    <w:rPr>
      <w:rFonts w:ascii="Times New Roman" w:hAnsi="Times New Roman" w:cs="Times New Roman" w:hint="default"/>
    </w:rPr>
  </w:style>
  <w:style w:type="character" w:customStyle="1" w:styleId="ListLabel389">
    <w:name w:val="ListLabel 389"/>
    <w:qFormat/>
    <w:rsid w:val="0076459B"/>
    <w:rPr>
      <w:rFonts w:ascii="Times New Roman" w:hAnsi="Times New Roman" w:cs="Times New Roman" w:hint="default"/>
    </w:rPr>
  </w:style>
  <w:style w:type="character" w:customStyle="1" w:styleId="ListLabel390">
    <w:name w:val="ListLabel 390"/>
    <w:qFormat/>
    <w:rsid w:val="0076459B"/>
    <w:rPr>
      <w:rFonts w:ascii="Times New Roman" w:hAnsi="Times New Roman" w:cs="Times New Roman" w:hint="default"/>
    </w:rPr>
  </w:style>
  <w:style w:type="character" w:customStyle="1" w:styleId="ListLabel391">
    <w:name w:val="ListLabel 391"/>
    <w:qFormat/>
    <w:rsid w:val="0076459B"/>
    <w:rPr>
      <w:rFonts w:ascii="Times New Roman" w:hAnsi="Times New Roman" w:cs="Times New Roman" w:hint="default"/>
    </w:rPr>
  </w:style>
  <w:style w:type="character" w:customStyle="1" w:styleId="ListLabel392">
    <w:name w:val="ListLabel 392"/>
    <w:qFormat/>
    <w:rsid w:val="0076459B"/>
    <w:rPr>
      <w:rFonts w:ascii="Times New Roman" w:hAnsi="Times New Roman" w:cs="Times New Roman" w:hint="default"/>
    </w:rPr>
  </w:style>
  <w:style w:type="character" w:customStyle="1" w:styleId="ListLabel393">
    <w:name w:val="ListLabel 393"/>
    <w:qFormat/>
    <w:rsid w:val="0076459B"/>
    <w:rPr>
      <w:rFonts w:ascii="Times New Roman" w:hAnsi="Times New Roman" w:cs="Times New Roman" w:hint="default"/>
    </w:rPr>
  </w:style>
  <w:style w:type="character" w:customStyle="1" w:styleId="ListLabel394">
    <w:name w:val="ListLabel 394"/>
    <w:qFormat/>
    <w:rsid w:val="0076459B"/>
    <w:rPr>
      <w:rFonts w:ascii="Times New Roman" w:hAnsi="Times New Roman" w:cs="Times New Roman" w:hint="default"/>
    </w:rPr>
  </w:style>
  <w:style w:type="character" w:customStyle="1" w:styleId="ListLabel395">
    <w:name w:val="ListLabel 395"/>
    <w:qFormat/>
    <w:rsid w:val="0076459B"/>
    <w:rPr>
      <w:rFonts w:ascii="Times New Roman" w:hAnsi="Times New Roman" w:cs="Times New Roman" w:hint="default"/>
    </w:rPr>
  </w:style>
  <w:style w:type="character" w:customStyle="1" w:styleId="ListLabel396">
    <w:name w:val="ListLabel 396"/>
    <w:qFormat/>
    <w:rsid w:val="0076459B"/>
    <w:rPr>
      <w:rFonts w:ascii="Times New Roman" w:hAnsi="Times New Roman" w:cs="Times New Roman" w:hint="default"/>
    </w:rPr>
  </w:style>
  <w:style w:type="character" w:customStyle="1" w:styleId="ListLabel397">
    <w:name w:val="ListLabel 397"/>
    <w:qFormat/>
    <w:rsid w:val="0076459B"/>
    <w:rPr>
      <w:rFonts w:ascii="Times New Roman" w:hAnsi="Times New Roman" w:cs="Times New Roman" w:hint="default"/>
    </w:rPr>
  </w:style>
  <w:style w:type="character" w:customStyle="1" w:styleId="ListLabel398">
    <w:name w:val="ListLabel 398"/>
    <w:qFormat/>
    <w:rsid w:val="0076459B"/>
    <w:rPr>
      <w:rFonts w:ascii="Times New Roman" w:hAnsi="Times New Roman" w:cs="Times New Roman" w:hint="default"/>
    </w:rPr>
  </w:style>
  <w:style w:type="character" w:customStyle="1" w:styleId="ListLabel399">
    <w:name w:val="ListLabel 399"/>
    <w:qFormat/>
    <w:rsid w:val="0076459B"/>
    <w:rPr>
      <w:rFonts w:ascii="OpenSymbol" w:hAnsi="OpenSymbol" w:cs="OpenSymbol" w:hint="default"/>
    </w:rPr>
  </w:style>
  <w:style w:type="character" w:customStyle="1" w:styleId="ListLabel400">
    <w:name w:val="ListLabel 400"/>
    <w:qFormat/>
    <w:rsid w:val="0076459B"/>
    <w:rPr>
      <w:rFonts w:ascii="Wingdings" w:hAnsi="Wingdings" w:cs="Wingdings" w:hint="default"/>
    </w:rPr>
  </w:style>
  <w:style w:type="character" w:customStyle="1" w:styleId="ListLabel401">
    <w:name w:val="ListLabel 401"/>
    <w:qFormat/>
    <w:rsid w:val="0076459B"/>
    <w:rPr>
      <w:rFonts w:ascii="OpenSymbol" w:hAnsi="OpenSymbol" w:cs="OpenSymbol" w:hint="default"/>
    </w:rPr>
  </w:style>
  <w:style w:type="character" w:customStyle="1" w:styleId="ListLabel402">
    <w:name w:val="ListLabel 402"/>
    <w:qFormat/>
    <w:rsid w:val="0076459B"/>
    <w:rPr>
      <w:rFonts w:ascii="OpenSymbol" w:hAnsi="OpenSymbol" w:cs="OpenSymbol" w:hint="default"/>
    </w:rPr>
  </w:style>
  <w:style w:type="character" w:customStyle="1" w:styleId="ListLabel403">
    <w:name w:val="ListLabel 403"/>
    <w:qFormat/>
    <w:rsid w:val="0076459B"/>
    <w:rPr>
      <w:rFonts w:ascii="OpenSymbol" w:hAnsi="OpenSymbol" w:cs="OpenSymbol" w:hint="default"/>
    </w:rPr>
  </w:style>
  <w:style w:type="character" w:customStyle="1" w:styleId="ListLabel404">
    <w:name w:val="ListLabel 404"/>
    <w:qFormat/>
    <w:rsid w:val="0076459B"/>
    <w:rPr>
      <w:rFonts w:ascii="OpenSymbol" w:hAnsi="OpenSymbol" w:cs="OpenSymbol" w:hint="default"/>
    </w:rPr>
  </w:style>
  <w:style w:type="character" w:customStyle="1" w:styleId="ListLabel405">
    <w:name w:val="ListLabel 405"/>
    <w:qFormat/>
    <w:rsid w:val="0076459B"/>
    <w:rPr>
      <w:rFonts w:ascii="OpenSymbol" w:hAnsi="OpenSymbol" w:cs="OpenSymbol" w:hint="default"/>
    </w:rPr>
  </w:style>
  <w:style w:type="character" w:customStyle="1" w:styleId="ListLabel406">
    <w:name w:val="ListLabel 406"/>
    <w:qFormat/>
    <w:rsid w:val="0076459B"/>
    <w:rPr>
      <w:rFonts w:ascii="OpenSymbol" w:hAnsi="OpenSymbol" w:cs="OpenSymbol" w:hint="default"/>
    </w:rPr>
  </w:style>
  <w:style w:type="character" w:customStyle="1" w:styleId="ListLabel407">
    <w:name w:val="ListLabel 40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08">
    <w:name w:val="ListLabel 408"/>
    <w:qFormat/>
    <w:rsid w:val="0076459B"/>
    <w:rPr>
      <w:rFonts w:ascii="OpenSymbol" w:hAnsi="OpenSymbol" w:cs="OpenSymbol" w:hint="default"/>
    </w:rPr>
  </w:style>
  <w:style w:type="character" w:customStyle="1" w:styleId="ListLabel409">
    <w:name w:val="ListLabel 409"/>
    <w:qFormat/>
    <w:rsid w:val="0076459B"/>
    <w:rPr>
      <w:rFonts w:ascii="OpenSymbol" w:hAnsi="OpenSymbol" w:cs="OpenSymbol" w:hint="default"/>
    </w:rPr>
  </w:style>
  <w:style w:type="character" w:customStyle="1" w:styleId="ListLabel410">
    <w:name w:val="ListLabel 41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11">
    <w:name w:val="ListLabel 411"/>
    <w:qFormat/>
    <w:rsid w:val="0076459B"/>
    <w:rPr>
      <w:rFonts w:ascii="OpenSymbol" w:hAnsi="OpenSymbol" w:cs="OpenSymbol" w:hint="default"/>
    </w:rPr>
  </w:style>
  <w:style w:type="character" w:customStyle="1" w:styleId="ListLabel412">
    <w:name w:val="ListLabel 412"/>
    <w:qFormat/>
    <w:rsid w:val="0076459B"/>
    <w:rPr>
      <w:rFonts w:ascii="OpenSymbol" w:hAnsi="OpenSymbol" w:cs="OpenSymbol" w:hint="default"/>
    </w:rPr>
  </w:style>
  <w:style w:type="character" w:customStyle="1" w:styleId="ListLabel413">
    <w:name w:val="ListLabel 41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14">
    <w:name w:val="ListLabel 414"/>
    <w:qFormat/>
    <w:rsid w:val="0076459B"/>
    <w:rPr>
      <w:rFonts w:ascii="OpenSymbol" w:hAnsi="OpenSymbol" w:cs="OpenSymbol" w:hint="default"/>
    </w:rPr>
  </w:style>
  <w:style w:type="character" w:customStyle="1" w:styleId="ListLabel415">
    <w:name w:val="ListLabel 415"/>
    <w:qFormat/>
    <w:rsid w:val="0076459B"/>
    <w:rPr>
      <w:rFonts w:ascii="OpenSymbol" w:hAnsi="OpenSymbol" w:cs="OpenSymbol" w:hint="default"/>
    </w:rPr>
  </w:style>
  <w:style w:type="character" w:customStyle="1" w:styleId="ListLabel416">
    <w:name w:val="ListLabel 41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17">
    <w:name w:val="ListLabel 417"/>
    <w:qFormat/>
    <w:rsid w:val="0076459B"/>
    <w:rPr>
      <w:rFonts w:ascii="OpenSymbol" w:hAnsi="OpenSymbol" w:cs="OpenSymbol" w:hint="default"/>
    </w:rPr>
  </w:style>
  <w:style w:type="character" w:customStyle="1" w:styleId="ListLabel418">
    <w:name w:val="ListLabel 418"/>
    <w:qFormat/>
    <w:rsid w:val="0076459B"/>
    <w:rPr>
      <w:rFonts w:ascii="OpenSymbol" w:hAnsi="OpenSymbol" w:cs="OpenSymbol" w:hint="default"/>
    </w:rPr>
  </w:style>
  <w:style w:type="character" w:customStyle="1" w:styleId="ListLabel419">
    <w:name w:val="ListLabel 41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0">
    <w:name w:val="ListLabel 420"/>
    <w:qFormat/>
    <w:rsid w:val="0076459B"/>
    <w:rPr>
      <w:rFonts w:ascii="OpenSymbol" w:hAnsi="OpenSymbol" w:cs="OpenSymbol" w:hint="default"/>
    </w:rPr>
  </w:style>
  <w:style w:type="character" w:customStyle="1" w:styleId="ListLabel421">
    <w:name w:val="ListLabel 421"/>
    <w:qFormat/>
    <w:rsid w:val="0076459B"/>
    <w:rPr>
      <w:rFonts w:ascii="OpenSymbol" w:hAnsi="OpenSymbol" w:cs="OpenSymbol" w:hint="default"/>
    </w:rPr>
  </w:style>
  <w:style w:type="character" w:customStyle="1" w:styleId="ListLabel422">
    <w:name w:val="ListLabel 42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3">
    <w:name w:val="ListLabel 423"/>
    <w:qFormat/>
    <w:rsid w:val="0076459B"/>
    <w:rPr>
      <w:rFonts w:ascii="OpenSymbol" w:hAnsi="OpenSymbol" w:cs="OpenSymbol" w:hint="default"/>
    </w:rPr>
  </w:style>
  <w:style w:type="character" w:customStyle="1" w:styleId="ListLabel424">
    <w:name w:val="ListLabel 424"/>
    <w:qFormat/>
    <w:rsid w:val="0076459B"/>
    <w:rPr>
      <w:rFonts w:ascii="OpenSymbol" w:hAnsi="OpenSymbol" w:cs="OpenSymbol" w:hint="default"/>
    </w:rPr>
  </w:style>
  <w:style w:type="character" w:customStyle="1" w:styleId="ListLabel425">
    <w:name w:val="ListLabel 42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26">
    <w:name w:val="ListLabel 426"/>
    <w:qFormat/>
    <w:rsid w:val="0076459B"/>
    <w:rPr>
      <w:rFonts w:ascii="OpenSymbol" w:hAnsi="OpenSymbol" w:cs="OpenSymbol" w:hint="default"/>
    </w:rPr>
  </w:style>
  <w:style w:type="character" w:customStyle="1" w:styleId="ListLabel427">
    <w:name w:val="ListLabel 427"/>
    <w:qFormat/>
    <w:rsid w:val="0076459B"/>
    <w:rPr>
      <w:rFonts w:ascii="OpenSymbol" w:hAnsi="OpenSymbol" w:cs="OpenSymbol" w:hint="default"/>
    </w:rPr>
  </w:style>
  <w:style w:type="character" w:customStyle="1" w:styleId="ListLabel428">
    <w:name w:val="ListLabel 42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29">
    <w:name w:val="ListLabel 429"/>
    <w:qFormat/>
    <w:rsid w:val="0076459B"/>
    <w:rPr>
      <w:rFonts w:ascii="OpenSymbol" w:hAnsi="OpenSymbol" w:cs="OpenSymbol" w:hint="default"/>
    </w:rPr>
  </w:style>
  <w:style w:type="character" w:customStyle="1" w:styleId="ListLabel430">
    <w:name w:val="ListLabel 430"/>
    <w:qFormat/>
    <w:rsid w:val="0076459B"/>
    <w:rPr>
      <w:rFonts w:ascii="OpenSymbol" w:hAnsi="OpenSymbol" w:cs="OpenSymbol" w:hint="default"/>
    </w:rPr>
  </w:style>
  <w:style w:type="character" w:customStyle="1" w:styleId="ListLabel431">
    <w:name w:val="ListLabel 43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32">
    <w:name w:val="ListLabel 432"/>
    <w:qFormat/>
    <w:rsid w:val="0076459B"/>
    <w:rPr>
      <w:rFonts w:ascii="OpenSymbol" w:hAnsi="OpenSymbol" w:cs="OpenSymbol" w:hint="default"/>
    </w:rPr>
  </w:style>
  <w:style w:type="character" w:customStyle="1" w:styleId="ListLabel433">
    <w:name w:val="ListLabel 433"/>
    <w:qFormat/>
    <w:rsid w:val="0076459B"/>
    <w:rPr>
      <w:rFonts w:ascii="OpenSymbol" w:hAnsi="OpenSymbol" w:cs="OpenSymbol" w:hint="default"/>
    </w:rPr>
  </w:style>
  <w:style w:type="character" w:customStyle="1" w:styleId="ListLabel434">
    <w:name w:val="ListLabel 43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35">
    <w:name w:val="ListLabel 435"/>
    <w:qFormat/>
    <w:rsid w:val="0076459B"/>
    <w:rPr>
      <w:rFonts w:ascii="OpenSymbol" w:hAnsi="OpenSymbol" w:cs="OpenSymbol" w:hint="default"/>
    </w:rPr>
  </w:style>
  <w:style w:type="character" w:customStyle="1" w:styleId="ListLabel436">
    <w:name w:val="ListLabel 436"/>
    <w:qFormat/>
    <w:rsid w:val="0076459B"/>
    <w:rPr>
      <w:rFonts w:ascii="OpenSymbol" w:hAnsi="OpenSymbol" w:cs="OpenSymbol" w:hint="default"/>
    </w:rPr>
  </w:style>
  <w:style w:type="character" w:customStyle="1" w:styleId="ListLabel437">
    <w:name w:val="ListLabel 43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38">
    <w:name w:val="ListLabel 438"/>
    <w:qFormat/>
    <w:rsid w:val="0076459B"/>
    <w:rPr>
      <w:rFonts w:ascii="OpenSymbol" w:hAnsi="OpenSymbol" w:cs="OpenSymbol" w:hint="default"/>
    </w:rPr>
  </w:style>
  <w:style w:type="character" w:customStyle="1" w:styleId="ListLabel439">
    <w:name w:val="ListLabel 439"/>
    <w:qFormat/>
    <w:rsid w:val="0076459B"/>
    <w:rPr>
      <w:rFonts w:ascii="OpenSymbol" w:hAnsi="OpenSymbol" w:cs="OpenSymbol" w:hint="default"/>
    </w:rPr>
  </w:style>
  <w:style w:type="character" w:customStyle="1" w:styleId="ListLabel440">
    <w:name w:val="ListLabel 44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41">
    <w:name w:val="ListLabel 441"/>
    <w:qFormat/>
    <w:rsid w:val="0076459B"/>
    <w:rPr>
      <w:rFonts w:ascii="OpenSymbol" w:hAnsi="OpenSymbol" w:cs="OpenSymbol" w:hint="default"/>
    </w:rPr>
  </w:style>
  <w:style w:type="character" w:customStyle="1" w:styleId="ListLabel442">
    <w:name w:val="ListLabel 442"/>
    <w:qFormat/>
    <w:rsid w:val="0076459B"/>
    <w:rPr>
      <w:rFonts w:ascii="OpenSymbol" w:hAnsi="OpenSymbol" w:cs="OpenSymbol" w:hint="default"/>
    </w:rPr>
  </w:style>
  <w:style w:type="character" w:customStyle="1" w:styleId="ListLabel443">
    <w:name w:val="ListLabel 44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44">
    <w:name w:val="ListLabel 444"/>
    <w:qFormat/>
    <w:rsid w:val="0076459B"/>
    <w:rPr>
      <w:rFonts w:ascii="OpenSymbol" w:hAnsi="OpenSymbol" w:cs="OpenSymbol" w:hint="default"/>
    </w:rPr>
  </w:style>
  <w:style w:type="character" w:customStyle="1" w:styleId="ListLabel445">
    <w:name w:val="ListLabel 445"/>
    <w:qFormat/>
    <w:rsid w:val="0076459B"/>
    <w:rPr>
      <w:rFonts w:ascii="OpenSymbol" w:hAnsi="OpenSymbol" w:cs="OpenSymbol" w:hint="default"/>
    </w:rPr>
  </w:style>
  <w:style w:type="character" w:customStyle="1" w:styleId="ListLabel446">
    <w:name w:val="ListLabel 44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47">
    <w:name w:val="ListLabel 447"/>
    <w:qFormat/>
    <w:rsid w:val="0076459B"/>
    <w:rPr>
      <w:rFonts w:ascii="OpenSymbol" w:hAnsi="OpenSymbol" w:cs="OpenSymbol" w:hint="default"/>
    </w:rPr>
  </w:style>
  <w:style w:type="character" w:customStyle="1" w:styleId="ListLabel448">
    <w:name w:val="ListLabel 448"/>
    <w:qFormat/>
    <w:rsid w:val="0076459B"/>
    <w:rPr>
      <w:rFonts w:ascii="OpenSymbol" w:hAnsi="OpenSymbol" w:cs="OpenSymbol" w:hint="default"/>
    </w:rPr>
  </w:style>
  <w:style w:type="character" w:customStyle="1" w:styleId="ListLabel449">
    <w:name w:val="ListLabel 44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0">
    <w:name w:val="ListLabel 450"/>
    <w:qFormat/>
    <w:rsid w:val="0076459B"/>
    <w:rPr>
      <w:rFonts w:ascii="OpenSymbol" w:hAnsi="OpenSymbol" w:cs="OpenSymbol" w:hint="default"/>
    </w:rPr>
  </w:style>
  <w:style w:type="character" w:customStyle="1" w:styleId="ListLabel451">
    <w:name w:val="ListLabel 451"/>
    <w:qFormat/>
    <w:rsid w:val="0076459B"/>
    <w:rPr>
      <w:rFonts w:ascii="OpenSymbol" w:hAnsi="OpenSymbol" w:cs="OpenSymbol" w:hint="default"/>
    </w:rPr>
  </w:style>
  <w:style w:type="character" w:customStyle="1" w:styleId="ListLabel452">
    <w:name w:val="ListLabel 45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53">
    <w:name w:val="ListLabel 453"/>
    <w:qFormat/>
    <w:rsid w:val="0076459B"/>
    <w:rPr>
      <w:rFonts w:ascii="OpenSymbol" w:hAnsi="OpenSymbol" w:cs="OpenSymbol" w:hint="default"/>
    </w:rPr>
  </w:style>
  <w:style w:type="character" w:customStyle="1" w:styleId="ListLabel454">
    <w:name w:val="ListLabel 454"/>
    <w:qFormat/>
    <w:rsid w:val="0076459B"/>
    <w:rPr>
      <w:rFonts w:ascii="OpenSymbol" w:hAnsi="OpenSymbol" w:cs="OpenSymbol" w:hint="default"/>
    </w:rPr>
  </w:style>
  <w:style w:type="character" w:customStyle="1" w:styleId="ListLabel455">
    <w:name w:val="ListLabel 45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6">
    <w:name w:val="ListLabel 456"/>
    <w:qFormat/>
    <w:rsid w:val="0076459B"/>
    <w:rPr>
      <w:rFonts w:ascii="OpenSymbol" w:hAnsi="OpenSymbol" w:cs="OpenSymbol" w:hint="default"/>
    </w:rPr>
  </w:style>
  <w:style w:type="character" w:customStyle="1" w:styleId="ListLabel457">
    <w:name w:val="ListLabel 457"/>
    <w:qFormat/>
    <w:rsid w:val="0076459B"/>
    <w:rPr>
      <w:rFonts w:ascii="OpenSymbol" w:hAnsi="OpenSymbol" w:cs="OpenSymbol" w:hint="default"/>
    </w:rPr>
  </w:style>
  <w:style w:type="character" w:customStyle="1" w:styleId="ListLabel458">
    <w:name w:val="ListLabel 45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59">
    <w:name w:val="ListLabel 459"/>
    <w:qFormat/>
    <w:rsid w:val="0076459B"/>
    <w:rPr>
      <w:rFonts w:ascii="OpenSymbol" w:hAnsi="OpenSymbol" w:cs="OpenSymbol" w:hint="default"/>
    </w:rPr>
  </w:style>
  <w:style w:type="character" w:customStyle="1" w:styleId="ListLabel460">
    <w:name w:val="ListLabel 460"/>
    <w:qFormat/>
    <w:rsid w:val="0076459B"/>
    <w:rPr>
      <w:rFonts w:ascii="OpenSymbol" w:hAnsi="OpenSymbol" w:cs="OpenSymbol" w:hint="default"/>
    </w:rPr>
  </w:style>
  <w:style w:type="character" w:customStyle="1" w:styleId="ListLabel461">
    <w:name w:val="ListLabel 46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62">
    <w:name w:val="ListLabel 462"/>
    <w:qFormat/>
    <w:rsid w:val="0076459B"/>
    <w:rPr>
      <w:rFonts w:ascii="OpenSymbol" w:hAnsi="OpenSymbol" w:cs="OpenSymbol" w:hint="default"/>
    </w:rPr>
  </w:style>
  <w:style w:type="character" w:customStyle="1" w:styleId="ListLabel463">
    <w:name w:val="ListLabel 463"/>
    <w:qFormat/>
    <w:rsid w:val="0076459B"/>
    <w:rPr>
      <w:rFonts w:ascii="OpenSymbol" w:hAnsi="OpenSymbol" w:cs="OpenSymbol" w:hint="default"/>
    </w:rPr>
  </w:style>
  <w:style w:type="character" w:customStyle="1" w:styleId="ListLabel464">
    <w:name w:val="ListLabel 46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65">
    <w:name w:val="ListLabel 465"/>
    <w:qFormat/>
    <w:rsid w:val="0076459B"/>
    <w:rPr>
      <w:rFonts w:ascii="OpenSymbol" w:hAnsi="OpenSymbol" w:cs="OpenSymbol" w:hint="default"/>
    </w:rPr>
  </w:style>
  <w:style w:type="character" w:customStyle="1" w:styleId="ListLabel466">
    <w:name w:val="ListLabel 466"/>
    <w:qFormat/>
    <w:rsid w:val="0076459B"/>
    <w:rPr>
      <w:rFonts w:ascii="OpenSymbol" w:hAnsi="OpenSymbol" w:cs="OpenSymbol" w:hint="default"/>
    </w:rPr>
  </w:style>
  <w:style w:type="character" w:customStyle="1" w:styleId="ListLabel467">
    <w:name w:val="ListLabel 46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68">
    <w:name w:val="ListLabel 468"/>
    <w:qFormat/>
    <w:rsid w:val="0076459B"/>
    <w:rPr>
      <w:rFonts w:ascii="OpenSymbol" w:hAnsi="OpenSymbol" w:cs="OpenSymbol" w:hint="default"/>
    </w:rPr>
  </w:style>
  <w:style w:type="character" w:customStyle="1" w:styleId="ListLabel469">
    <w:name w:val="ListLabel 469"/>
    <w:qFormat/>
    <w:rsid w:val="0076459B"/>
    <w:rPr>
      <w:rFonts w:ascii="OpenSymbol" w:hAnsi="OpenSymbol" w:cs="OpenSymbol" w:hint="default"/>
    </w:rPr>
  </w:style>
  <w:style w:type="character" w:customStyle="1" w:styleId="ListLabel470">
    <w:name w:val="ListLabel 47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71">
    <w:name w:val="ListLabel 471"/>
    <w:qFormat/>
    <w:rsid w:val="0076459B"/>
    <w:rPr>
      <w:rFonts w:ascii="OpenSymbol" w:hAnsi="OpenSymbol" w:cs="OpenSymbol" w:hint="default"/>
    </w:rPr>
  </w:style>
  <w:style w:type="character" w:customStyle="1" w:styleId="ListLabel472">
    <w:name w:val="ListLabel 472"/>
    <w:qFormat/>
    <w:rsid w:val="0076459B"/>
    <w:rPr>
      <w:rFonts w:ascii="OpenSymbol" w:hAnsi="OpenSymbol" w:cs="OpenSymbol" w:hint="default"/>
    </w:rPr>
  </w:style>
  <w:style w:type="character" w:customStyle="1" w:styleId="ListLabel473">
    <w:name w:val="ListLabel 47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74">
    <w:name w:val="ListLabel 474"/>
    <w:qFormat/>
    <w:rsid w:val="0076459B"/>
    <w:rPr>
      <w:rFonts w:ascii="OpenSymbol" w:hAnsi="OpenSymbol" w:cs="OpenSymbol" w:hint="default"/>
    </w:rPr>
  </w:style>
  <w:style w:type="character" w:customStyle="1" w:styleId="ListLabel475">
    <w:name w:val="ListLabel 475"/>
    <w:qFormat/>
    <w:rsid w:val="0076459B"/>
    <w:rPr>
      <w:rFonts w:ascii="OpenSymbol" w:hAnsi="OpenSymbol" w:cs="OpenSymbol" w:hint="default"/>
    </w:rPr>
  </w:style>
  <w:style w:type="character" w:customStyle="1" w:styleId="ListLabel476">
    <w:name w:val="ListLabel 47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77">
    <w:name w:val="ListLabel 477"/>
    <w:qFormat/>
    <w:rsid w:val="0076459B"/>
    <w:rPr>
      <w:rFonts w:ascii="OpenSymbol" w:hAnsi="OpenSymbol" w:cs="OpenSymbol" w:hint="default"/>
    </w:rPr>
  </w:style>
  <w:style w:type="character" w:customStyle="1" w:styleId="ListLabel478">
    <w:name w:val="ListLabel 478"/>
    <w:qFormat/>
    <w:rsid w:val="0076459B"/>
    <w:rPr>
      <w:rFonts w:ascii="OpenSymbol" w:hAnsi="OpenSymbol" w:cs="OpenSymbol" w:hint="default"/>
    </w:rPr>
  </w:style>
  <w:style w:type="character" w:customStyle="1" w:styleId="ListLabel479">
    <w:name w:val="ListLabel 47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480">
    <w:name w:val="ListLabel 480"/>
    <w:qFormat/>
    <w:rsid w:val="0076459B"/>
    <w:rPr>
      <w:rFonts w:ascii="OpenSymbol" w:hAnsi="OpenSymbol" w:cs="OpenSymbol" w:hint="default"/>
    </w:rPr>
  </w:style>
  <w:style w:type="character" w:customStyle="1" w:styleId="ListLabel481">
    <w:name w:val="ListLabel 481"/>
    <w:qFormat/>
    <w:rsid w:val="0076459B"/>
    <w:rPr>
      <w:rFonts w:ascii="OpenSymbol" w:hAnsi="OpenSymbol" w:cs="OpenSymbol" w:hint="default"/>
    </w:rPr>
  </w:style>
  <w:style w:type="character" w:customStyle="1" w:styleId="ListLabel482">
    <w:name w:val="ListLabel 48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83">
    <w:name w:val="ListLabel 483"/>
    <w:qFormat/>
    <w:rsid w:val="0076459B"/>
    <w:rPr>
      <w:rFonts w:ascii="OpenSymbol" w:hAnsi="OpenSymbol" w:cs="OpenSymbol" w:hint="default"/>
    </w:rPr>
  </w:style>
  <w:style w:type="character" w:customStyle="1" w:styleId="ListLabel484">
    <w:name w:val="ListLabel 484"/>
    <w:qFormat/>
    <w:rsid w:val="0076459B"/>
    <w:rPr>
      <w:rFonts w:ascii="OpenSymbol" w:hAnsi="OpenSymbol" w:cs="OpenSymbol" w:hint="default"/>
    </w:rPr>
  </w:style>
  <w:style w:type="character" w:customStyle="1" w:styleId="ListLabel485">
    <w:name w:val="ListLabel 48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486">
    <w:name w:val="ListLabel 486"/>
    <w:qFormat/>
    <w:rsid w:val="0076459B"/>
    <w:rPr>
      <w:rFonts w:ascii="OpenSymbol" w:hAnsi="OpenSymbol" w:cs="OpenSymbol" w:hint="default"/>
    </w:rPr>
  </w:style>
  <w:style w:type="character" w:customStyle="1" w:styleId="ListLabel487">
    <w:name w:val="ListLabel 487"/>
    <w:qFormat/>
    <w:rsid w:val="0076459B"/>
    <w:rPr>
      <w:rFonts w:ascii="OpenSymbol" w:hAnsi="OpenSymbol" w:cs="OpenSymbol" w:hint="default"/>
    </w:rPr>
  </w:style>
  <w:style w:type="character" w:customStyle="1" w:styleId="ListLabel488">
    <w:name w:val="ListLabel 488"/>
    <w:qFormat/>
    <w:rsid w:val="0076459B"/>
    <w:rPr>
      <w:rFonts w:ascii="Times New Roman" w:hAnsi="Times New Roman" w:cs="Times New Roman" w:hint="default"/>
    </w:rPr>
  </w:style>
  <w:style w:type="character" w:customStyle="1" w:styleId="ListLabel489">
    <w:name w:val="ListLabel 489"/>
    <w:qFormat/>
    <w:rsid w:val="0076459B"/>
    <w:rPr>
      <w:b w:val="0"/>
      <w:bCs w:val="0"/>
      <w:sz w:val="22"/>
      <w:szCs w:val="26"/>
    </w:rPr>
  </w:style>
  <w:style w:type="character" w:customStyle="1" w:styleId="ListLabel490">
    <w:name w:val="ListLabel 490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491">
    <w:name w:val="ListLabel 491"/>
    <w:qFormat/>
    <w:rsid w:val="0076459B"/>
    <w:rPr>
      <w:b w:val="0"/>
      <w:bCs w:val="0"/>
    </w:rPr>
  </w:style>
  <w:style w:type="character" w:customStyle="1" w:styleId="ListLabel492">
    <w:name w:val="ListLabel 492"/>
    <w:qFormat/>
    <w:rsid w:val="0076459B"/>
    <w:rPr>
      <w:sz w:val="20"/>
      <w:szCs w:val="20"/>
    </w:rPr>
  </w:style>
  <w:style w:type="character" w:customStyle="1" w:styleId="ListLabel493">
    <w:name w:val="ListLabel 493"/>
    <w:qFormat/>
    <w:rsid w:val="0076459B"/>
    <w:rPr>
      <w:sz w:val="20"/>
      <w:szCs w:val="20"/>
    </w:rPr>
  </w:style>
  <w:style w:type="character" w:customStyle="1" w:styleId="ListLabel494">
    <w:name w:val="ListLabel 494"/>
    <w:qFormat/>
    <w:rsid w:val="0076459B"/>
    <w:rPr>
      <w:sz w:val="20"/>
      <w:szCs w:val="20"/>
    </w:rPr>
  </w:style>
  <w:style w:type="character" w:customStyle="1" w:styleId="ListLabel495">
    <w:name w:val="ListLabel 495"/>
    <w:qFormat/>
    <w:rsid w:val="0076459B"/>
    <w:rPr>
      <w:sz w:val="20"/>
      <w:szCs w:val="20"/>
    </w:rPr>
  </w:style>
  <w:style w:type="character" w:customStyle="1" w:styleId="ListLabel496">
    <w:name w:val="ListLabel 496"/>
    <w:qFormat/>
    <w:rsid w:val="0076459B"/>
    <w:rPr>
      <w:sz w:val="20"/>
      <w:szCs w:val="20"/>
    </w:rPr>
  </w:style>
  <w:style w:type="character" w:customStyle="1" w:styleId="ListLabel497">
    <w:name w:val="ListLabel 497"/>
    <w:qFormat/>
    <w:rsid w:val="0076459B"/>
    <w:rPr>
      <w:sz w:val="20"/>
      <w:szCs w:val="20"/>
    </w:rPr>
  </w:style>
  <w:style w:type="character" w:customStyle="1" w:styleId="ListLabel498">
    <w:name w:val="ListLabel 498"/>
    <w:qFormat/>
    <w:rsid w:val="0076459B"/>
    <w:rPr>
      <w:sz w:val="20"/>
      <w:szCs w:val="20"/>
    </w:rPr>
  </w:style>
  <w:style w:type="character" w:customStyle="1" w:styleId="ListLabel499">
    <w:name w:val="ListLabel 499"/>
    <w:qFormat/>
    <w:rsid w:val="0076459B"/>
    <w:rPr>
      <w:sz w:val="20"/>
      <w:szCs w:val="20"/>
    </w:rPr>
  </w:style>
  <w:style w:type="character" w:customStyle="1" w:styleId="ListLabel500">
    <w:name w:val="ListLabel 500"/>
    <w:qFormat/>
    <w:rsid w:val="0076459B"/>
    <w:rPr>
      <w:sz w:val="20"/>
      <w:szCs w:val="20"/>
    </w:rPr>
  </w:style>
  <w:style w:type="character" w:customStyle="1" w:styleId="ListLabel501">
    <w:name w:val="ListLabel 501"/>
    <w:qFormat/>
    <w:rsid w:val="0076459B"/>
    <w:rPr>
      <w:b w:val="0"/>
      <w:bCs w:val="0"/>
    </w:rPr>
  </w:style>
  <w:style w:type="character" w:customStyle="1" w:styleId="ListLabel502">
    <w:name w:val="ListLabel 502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76459B"/>
    <w:rPr>
      <w:rFonts w:ascii="Times New Roman" w:hAnsi="Times New Roman" w:cs="Times New Roman" w:hint="default"/>
    </w:rPr>
  </w:style>
  <w:style w:type="character" w:customStyle="1" w:styleId="ListLabel504">
    <w:name w:val="ListLabel 504"/>
    <w:qFormat/>
    <w:rsid w:val="0076459B"/>
    <w:rPr>
      <w:rFonts w:ascii="Times New Roman" w:hAnsi="Times New Roman" w:cs="Times New Roman" w:hint="default"/>
    </w:rPr>
  </w:style>
  <w:style w:type="character" w:customStyle="1" w:styleId="ListLabel505">
    <w:name w:val="ListLabel 505"/>
    <w:qFormat/>
    <w:rsid w:val="0076459B"/>
    <w:rPr>
      <w:rFonts w:ascii="Times New Roman" w:hAnsi="Times New Roman" w:cs="Times New Roman" w:hint="default"/>
    </w:rPr>
  </w:style>
  <w:style w:type="character" w:customStyle="1" w:styleId="ListLabel506">
    <w:name w:val="ListLabel 506"/>
    <w:qFormat/>
    <w:rsid w:val="0076459B"/>
    <w:rPr>
      <w:rFonts w:ascii="Times New Roman" w:hAnsi="Times New Roman" w:cs="Times New Roman" w:hint="default"/>
    </w:rPr>
  </w:style>
  <w:style w:type="character" w:customStyle="1" w:styleId="ListLabel507">
    <w:name w:val="ListLabel 507"/>
    <w:qFormat/>
    <w:rsid w:val="0076459B"/>
    <w:rPr>
      <w:rFonts w:ascii="Times New Roman" w:hAnsi="Times New Roman" w:cs="Times New Roman" w:hint="default"/>
    </w:rPr>
  </w:style>
  <w:style w:type="character" w:customStyle="1" w:styleId="ListLabel508">
    <w:name w:val="ListLabel 508"/>
    <w:qFormat/>
    <w:rsid w:val="0076459B"/>
    <w:rPr>
      <w:rFonts w:ascii="Times New Roman" w:hAnsi="Times New Roman" w:cs="Times New Roman" w:hint="default"/>
    </w:rPr>
  </w:style>
  <w:style w:type="character" w:customStyle="1" w:styleId="ListLabel509">
    <w:name w:val="ListLabel 509"/>
    <w:qFormat/>
    <w:rsid w:val="0076459B"/>
    <w:rPr>
      <w:rFonts w:ascii="Times New Roman" w:hAnsi="Times New Roman" w:cs="Times New Roman" w:hint="default"/>
    </w:rPr>
  </w:style>
  <w:style w:type="character" w:customStyle="1" w:styleId="ListLabel510">
    <w:name w:val="ListLabel 510"/>
    <w:qFormat/>
    <w:rsid w:val="0076459B"/>
    <w:rPr>
      <w:rFonts w:ascii="Times New Roman" w:hAnsi="Times New Roman" w:cs="Times New Roman" w:hint="default"/>
    </w:rPr>
  </w:style>
  <w:style w:type="character" w:customStyle="1" w:styleId="ListLabel511">
    <w:name w:val="ListLabel 511"/>
    <w:qFormat/>
    <w:rsid w:val="0076459B"/>
    <w:rPr>
      <w:rFonts w:ascii="Courier New" w:hAnsi="Courier New" w:cs="Courier New" w:hint="default"/>
    </w:rPr>
  </w:style>
  <w:style w:type="character" w:customStyle="1" w:styleId="ListLabel512">
    <w:name w:val="ListLabel 512"/>
    <w:qFormat/>
    <w:rsid w:val="0076459B"/>
    <w:rPr>
      <w:rFonts w:ascii="Wingdings" w:hAnsi="Wingdings" w:cs="Wingdings" w:hint="default"/>
    </w:rPr>
  </w:style>
  <w:style w:type="character" w:customStyle="1" w:styleId="ListLabel513">
    <w:name w:val="ListLabel 513"/>
    <w:qFormat/>
    <w:rsid w:val="0076459B"/>
    <w:rPr>
      <w:rFonts w:ascii="Symbol" w:hAnsi="Symbol" w:cs="Symbol" w:hint="default"/>
    </w:rPr>
  </w:style>
  <w:style w:type="character" w:customStyle="1" w:styleId="ListLabel514">
    <w:name w:val="ListLabel 514"/>
    <w:qFormat/>
    <w:rsid w:val="0076459B"/>
    <w:rPr>
      <w:rFonts w:ascii="Courier New" w:hAnsi="Courier New" w:cs="Courier New" w:hint="default"/>
    </w:rPr>
  </w:style>
  <w:style w:type="character" w:customStyle="1" w:styleId="ListLabel515">
    <w:name w:val="ListLabel 515"/>
    <w:qFormat/>
    <w:rsid w:val="0076459B"/>
    <w:rPr>
      <w:rFonts w:ascii="Wingdings" w:hAnsi="Wingdings" w:cs="Wingdings" w:hint="default"/>
    </w:rPr>
  </w:style>
  <w:style w:type="character" w:customStyle="1" w:styleId="ListLabel516">
    <w:name w:val="ListLabel 516"/>
    <w:qFormat/>
    <w:rsid w:val="0076459B"/>
    <w:rPr>
      <w:rFonts w:ascii="Symbol" w:hAnsi="Symbol" w:cs="Symbol" w:hint="default"/>
    </w:rPr>
  </w:style>
  <w:style w:type="character" w:customStyle="1" w:styleId="ListLabel517">
    <w:name w:val="ListLabel 517"/>
    <w:qFormat/>
    <w:rsid w:val="0076459B"/>
    <w:rPr>
      <w:rFonts w:ascii="Courier New" w:hAnsi="Courier New" w:cs="Courier New" w:hint="default"/>
    </w:rPr>
  </w:style>
  <w:style w:type="character" w:customStyle="1" w:styleId="ListLabel518">
    <w:name w:val="ListLabel 518"/>
    <w:qFormat/>
    <w:rsid w:val="0076459B"/>
    <w:rPr>
      <w:rFonts w:ascii="Wingdings" w:hAnsi="Wingdings" w:cs="Wingdings" w:hint="default"/>
    </w:rPr>
  </w:style>
  <w:style w:type="character" w:customStyle="1" w:styleId="ListLabel519">
    <w:name w:val="ListLabel 519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520">
    <w:name w:val="ListLabel 520"/>
    <w:qFormat/>
    <w:rsid w:val="0076459B"/>
    <w:rPr>
      <w:rFonts w:ascii="Times New Roman" w:hAnsi="Times New Roman" w:cs="Times New Roman" w:hint="default"/>
    </w:rPr>
  </w:style>
  <w:style w:type="character" w:customStyle="1" w:styleId="ListLabel521">
    <w:name w:val="ListLabel 521"/>
    <w:qFormat/>
    <w:rsid w:val="0076459B"/>
    <w:rPr>
      <w:rFonts w:ascii="Times New Roman" w:hAnsi="Times New Roman" w:cs="Times New Roman" w:hint="default"/>
    </w:rPr>
  </w:style>
  <w:style w:type="character" w:customStyle="1" w:styleId="ListLabel522">
    <w:name w:val="ListLabel 522"/>
    <w:qFormat/>
    <w:rsid w:val="0076459B"/>
    <w:rPr>
      <w:rFonts w:ascii="Times New Roman" w:hAnsi="Times New Roman" w:cs="Times New Roman" w:hint="default"/>
    </w:rPr>
  </w:style>
  <w:style w:type="character" w:customStyle="1" w:styleId="ListLabel523">
    <w:name w:val="ListLabel 523"/>
    <w:qFormat/>
    <w:rsid w:val="0076459B"/>
    <w:rPr>
      <w:rFonts w:ascii="Times New Roman" w:hAnsi="Times New Roman" w:cs="Times New Roman" w:hint="default"/>
    </w:rPr>
  </w:style>
  <w:style w:type="character" w:customStyle="1" w:styleId="ListLabel524">
    <w:name w:val="ListLabel 52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25">
    <w:name w:val="ListLabel 525"/>
    <w:qFormat/>
    <w:rsid w:val="0076459B"/>
    <w:rPr>
      <w:sz w:val="20"/>
      <w:szCs w:val="20"/>
    </w:rPr>
  </w:style>
  <w:style w:type="character" w:customStyle="1" w:styleId="ListLabel526">
    <w:name w:val="ListLabel 526"/>
    <w:qFormat/>
    <w:rsid w:val="0076459B"/>
    <w:rPr>
      <w:sz w:val="20"/>
      <w:szCs w:val="20"/>
    </w:rPr>
  </w:style>
  <w:style w:type="character" w:customStyle="1" w:styleId="ListLabel527">
    <w:name w:val="ListLabel 527"/>
    <w:qFormat/>
    <w:rsid w:val="0076459B"/>
    <w:rPr>
      <w:sz w:val="20"/>
      <w:szCs w:val="20"/>
    </w:rPr>
  </w:style>
  <w:style w:type="character" w:customStyle="1" w:styleId="ListLabel528">
    <w:name w:val="ListLabel 528"/>
    <w:qFormat/>
    <w:rsid w:val="0076459B"/>
    <w:rPr>
      <w:sz w:val="20"/>
      <w:szCs w:val="20"/>
    </w:rPr>
  </w:style>
  <w:style w:type="character" w:customStyle="1" w:styleId="ListLabel529">
    <w:name w:val="ListLabel 529"/>
    <w:qFormat/>
    <w:rsid w:val="0076459B"/>
    <w:rPr>
      <w:sz w:val="20"/>
      <w:szCs w:val="20"/>
    </w:rPr>
  </w:style>
  <w:style w:type="character" w:customStyle="1" w:styleId="ListLabel530">
    <w:name w:val="ListLabel 530"/>
    <w:qFormat/>
    <w:rsid w:val="0076459B"/>
    <w:rPr>
      <w:sz w:val="20"/>
      <w:szCs w:val="20"/>
    </w:rPr>
  </w:style>
  <w:style w:type="character" w:customStyle="1" w:styleId="ListLabel531">
    <w:name w:val="ListLabel 531"/>
    <w:qFormat/>
    <w:rsid w:val="0076459B"/>
    <w:rPr>
      <w:sz w:val="20"/>
      <w:szCs w:val="20"/>
    </w:rPr>
  </w:style>
  <w:style w:type="character" w:customStyle="1" w:styleId="ListLabel532">
    <w:name w:val="ListLabel 532"/>
    <w:qFormat/>
    <w:rsid w:val="0076459B"/>
    <w:rPr>
      <w:sz w:val="20"/>
      <w:szCs w:val="20"/>
    </w:rPr>
  </w:style>
  <w:style w:type="character" w:customStyle="1" w:styleId="ListLabel533">
    <w:name w:val="ListLabel 533"/>
    <w:qFormat/>
    <w:rsid w:val="0076459B"/>
    <w:rPr>
      <w:rFonts w:ascii="Times New Roman" w:hAnsi="Times New Roman" w:cs="Times New Roman" w:hint="default"/>
    </w:rPr>
  </w:style>
  <w:style w:type="character" w:customStyle="1" w:styleId="ListLabel534">
    <w:name w:val="ListLabel 53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35">
    <w:name w:val="ListLabel 535"/>
    <w:qFormat/>
    <w:rsid w:val="0076459B"/>
    <w:rPr>
      <w:sz w:val="20"/>
      <w:szCs w:val="20"/>
    </w:rPr>
  </w:style>
  <w:style w:type="character" w:customStyle="1" w:styleId="ListLabel536">
    <w:name w:val="ListLabel 536"/>
    <w:qFormat/>
    <w:rsid w:val="0076459B"/>
    <w:rPr>
      <w:sz w:val="20"/>
      <w:szCs w:val="20"/>
    </w:rPr>
  </w:style>
  <w:style w:type="character" w:customStyle="1" w:styleId="ListLabel537">
    <w:name w:val="ListLabel 537"/>
    <w:qFormat/>
    <w:rsid w:val="0076459B"/>
    <w:rPr>
      <w:sz w:val="20"/>
      <w:szCs w:val="20"/>
    </w:rPr>
  </w:style>
  <w:style w:type="character" w:customStyle="1" w:styleId="ListLabel538">
    <w:name w:val="ListLabel 538"/>
    <w:qFormat/>
    <w:rsid w:val="0076459B"/>
    <w:rPr>
      <w:sz w:val="20"/>
      <w:szCs w:val="20"/>
    </w:rPr>
  </w:style>
  <w:style w:type="character" w:customStyle="1" w:styleId="ListLabel539">
    <w:name w:val="ListLabel 539"/>
    <w:qFormat/>
    <w:rsid w:val="0076459B"/>
    <w:rPr>
      <w:sz w:val="20"/>
      <w:szCs w:val="20"/>
    </w:rPr>
  </w:style>
  <w:style w:type="character" w:customStyle="1" w:styleId="ListLabel540">
    <w:name w:val="ListLabel 540"/>
    <w:qFormat/>
    <w:rsid w:val="0076459B"/>
    <w:rPr>
      <w:sz w:val="20"/>
      <w:szCs w:val="20"/>
    </w:rPr>
  </w:style>
  <w:style w:type="character" w:customStyle="1" w:styleId="ListLabel541">
    <w:name w:val="ListLabel 541"/>
    <w:qFormat/>
    <w:rsid w:val="0076459B"/>
    <w:rPr>
      <w:sz w:val="20"/>
      <w:szCs w:val="20"/>
    </w:rPr>
  </w:style>
  <w:style w:type="character" w:customStyle="1" w:styleId="ListLabel542">
    <w:name w:val="ListLabel 542"/>
    <w:qFormat/>
    <w:rsid w:val="0076459B"/>
    <w:rPr>
      <w:sz w:val="20"/>
      <w:szCs w:val="20"/>
    </w:rPr>
  </w:style>
  <w:style w:type="character" w:customStyle="1" w:styleId="ListLabel543">
    <w:name w:val="ListLabel 54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44">
    <w:name w:val="ListLabel 544"/>
    <w:qFormat/>
    <w:rsid w:val="0076459B"/>
    <w:rPr>
      <w:sz w:val="20"/>
      <w:szCs w:val="20"/>
    </w:rPr>
  </w:style>
  <w:style w:type="character" w:customStyle="1" w:styleId="ListLabel545">
    <w:name w:val="ListLabel 545"/>
    <w:qFormat/>
    <w:rsid w:val="0076459B"/>
    <w:rPr>
      <w:sz w:val="20"/>
      <w:szCs w:val="20"/>
    </w:rPr>
  </w:style>
  <w:style w:type="character" w:customStyle="1" w:styleId="ListLabel546">
    <w:name w:val="ListLabel 546"/>
    <w:qFormat/>
    <w:rsid w:val="0076459B"/>
    <w:rPr>
      <w:sz w:val="20"/>
      <w:szCs w:val="20"/>
    </w:rPr>
  </w:style>
  <w:style w:type="character" w:customStyle="1" w:styleId="ListLabel547">
    <w:name w:val="ListLabel 547"/>
    <w:qFormat/>
    <w:rsid w:val="0076459B"/>
    <w:rPr>
      <w:sz w:val="20"/>
      <w:szCs w:val="20"/>
    </w:rPr>
  </w:style>
  <w:style w:type="character" w:customStyle="1" w:styleId="ListLabel548">
    <w:name w:val="ListLabel 548"/>
    <w:qFormat/>
    <w:rsid w:val="0076459B"/>
    <w:rPr>
      <w:sz w:val="20"/>
      <w:szCs w:val="20"/>
    </w:rPr>
  </w:style>
  <w:style w:type="character" w:customStyle="1" w:styleId="ListLabel549">
    <w:name w:val="ListLabel 549"/>
    <w:qFormat/>
    <w:rsid w:val="0076459B"/>
    <w:rPr>
      <w:sz w:val="20"/>
      <w:szCs w:val="20"/>
    </w:rPr>
  </w:style>
  <w:style w:type="character" w:customStyle="1" w:styleId="ListLabel550">
    <w:name w:val="ListLabel 550"/>
    <w:qFormat/>
    <w:rsid w:val="0076459B"/>
    <w:rPr>
      <w:sz w:val="20"/>
      <w:szCs w:val="20"/>
    </w:rPr>
  </w:style>
  <w:style w:type="character" w:customStyle="1" w:styleId="ListLabel551">
    <w:name w:val="ListLabel 551"/>
    <w:qFormat/>
    <w:rsid w:val="0076459B"/>
    <w:rPr>
      <w:sz w:val="20"/>
      <w:szCs w:val="20"/>
    </w:rPr>
  </w:style>
  <w:style w:type="character" w:customStyle="1" w:styleId="ListLabel552">
    <w:name w:val="ListLabel 55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53">
    <w:name w:val="ListLabel 553"/>
    <w:qFormat/>
    <w:rsid w:val="0076459B"/>
    <w:rPr>
      <w:sz w:val="20"/>
      <w:szCs w:val="20"/>
    </w:rPr>
  </w:style>
  <w:style w:type="character" w:customStyle="1" w:styleId="ListLabel554">
    <w:name w:val="ListLabel 554"/>
    <w:qFormat/>
    <w:rsid w:val="0076459B"/>
    <w:rPr>
      <w:sz w:val="20"/>
      <w:szCs w:val="20"/>
    </w:rPr>
  </w:style>
  <w:style w:type="character" w:customStyle="1" w:styleId="ListLabel555">
    <w:name w:val="ListLabel 555"/>
    <w:qFormat/>
    <w:rsid w:val="0076459B"/>
    <w:rPr>
      <w:sz w:val="20"/>
      <w:szCs w:val="20"/>
    </w:rPr>
  </w:style>
  <w:style w:type="character" w:customStyle="1" w:styleId="ListLabel556">
    <w:name w:val="ListLabel 556"/>
    <w:qFormat/>
    <w:rsid w:val="0076459B"/>
    <w:rPr>
      <w:sz w:val="20"/>
      <w:szCs w:val="20"/>
    </w:rPr>
  </w:style>
  <w:style w:type="character" w:customStyle="1" w:styleId="ListLabel557">
    <w:name w:val="ListLabel 557"/>
    <w:qFormat/>
    <w:rsid w:val="0076459B"/>
    <w:rPr>
      <w:sz w:val="20"/>
      <w:szCs w:val="20"/>
    </w:rPr>
  </w:style>
  <w:style w:type="character" w:customStyle="1" w:styleId="ListLabel558">
    <w:name w:val="ListLabel 558"/>
    <w:qFormat/>
    <w:rsid w:val="0076459B"/>
    <w:rPr>
      <w:sz w:val="20"/>
      <w:szCs w:val="20"/>
    </w:rPr>
  </w:style>
  <w:style w:type="character" w:customStyle="1" w:styleId="ListLabel559">
    <w:name w:val="ListLabel 559"/>
    <w:qFormat/>
    <w:rsid w:val="0076459B"/>
    <w:rPr>
      <w:sz w:val="20"/>
      <w:szCs w:val="20"/>
    </w:rPr>
  </w:style>
  <w:style w:type="character" w:customStyle="1" w:styleId="ListLabel560">
    <w:name w:val="ListLabel 560"/>
    <w:qFormat/>
    <w:rsid w:val="0076459B"/>
    <w:rPr>
      <w:sz w:val="20"/>
      <w:szCs w:val="20"/>
    </w:rPr>
  </w:style>
  <w:style w:type="character" w:customStyle="1" w:styleId="ListLabel561">
    <w:name w:val="ListLabel 561"/>
    <w:qFormat/>
    <w:rsid w:val="0076459B"/>
    <w:rPr>
      <w:rFonts w:ascii="Times New Roman" w:hAnsi="Times New Roman" w:cs="Times New Roman" w:hint="default"/>
    </w:rPr>
  </w:style>
  <w:style w:type="character" w:customStyle="1" w:styleId="ListLabel562">
    <w:name w:val="ListLabel 562"/>
    <w:qFormat/>
    <w:rsid w:val="0076459B"/>
    <w:rPr>
      <w:rFonts w:ascii="Times New Roman" w:hAnsi="Times New Roman" w:cs="Times New Roman" w:hint="default"/>
    </w:rPr>
  </w:style>
  <w:style w:type="character" w:customStyle="1" w:styleId="ListLabel563">
    <w:name w:val="ListLabel 563"/>
    <w:qFormat/>
    <w:rsid w:val="0076459B"/>
    <w:rPr>
      <w:rFonts w:ascii="Times New Roman" w:hAnsi="Times New Roman" w:cs="Times New Roman" w:hint="default"/>
    </w:rPr>
  </w:style>
  <w:style w:type="character" w:customStyle="1" w:styleId="ListLabel564">
    <w:name w:val="ListLabel 564"/>
    <w:qFormat/>
    <w:rsid w:val="0076459B"/>
    <w:rPr>
      <w:rFonts w:ascii="Times New Roman" w:hAnsi="Times New Roman" w:cs="Times New Roman" w:hint="default"/>
    </w:rPr>
  </w:style>
  <w:style w:type="character" w:customStyle="1" w:styleId="ListLabel565">
    <w:name w:val="ListLabel 565"/>
    <w:qFormat/>
    <w:rsid w:val="0076459B"/>
    <w:rPr>
      <w:rFonts w:ascii="Times New Roman" w:hAnsi="Times New Roman" w:cs="Times New Roman" w:hint="default"/>
    </w:rPr>
  </w:style>
  <w:style w:type="character" w:customStyle="1" w:styleId="ListLabel566">
    <w:name w:val="ListLabel 566"/>
    <w:qFormat/>
    <w:rsid w:val="0076459B"/>
    <w:rPr>
      <w:rFonts w:ascii="Times New Roman" w:hAnsi="Times New Roman" w:cs="Times New Roman" w:hint="default"/>
    </w:rPr>
  </w:style>
  <w:style w:type="character" w:customStyle="1" w:styleId="ListLabel567">
    <w:name w:val="ListLabel 567"/>
    <w:qFormat/>
    <w:rsid w:val="0076459B"/>
    <w:rPr>
      <w:rFonts w:ascii="Times New Roman" w:hAnsi="Times New Roman" w:cs="Times New Roman" w:hint="default"/>
    </w:rPr>
  </w:style>
  <w:style w:type="character" w:customStyle="1" w:styleId="ListLabel568">
    <w:name w:val="ListLabel 568"/>
    <w:qFormat/>
    <w:rsid w:val="0076459B"/>
    <w:rPr>
      <w:rFonts w:ascii="Times New Roman" w:hAnsi="Times New Roman" w:cs="Times New Roman" w:hint="default"/>
    </w:rPr>
  </w:style>
  <w:style w:type="character" w:customStyle="1" w:styleId="ListLabel569">
    <w:name w:val="ListLabel 569"/>
    <w:qFormat/>
    <w:rsid w:val="0076459B"/>
    <w:rPr>
      <w:rFonts w:ascii="Times New Roman" w:hAnsi="Times New Roman" w:cs="Times New Roman" w:hint="default"/>
    </w:rPr>
  </w:style>
  <w:style w:type="character" w:customStyle="1" w:styleId="ListLabel570">
    <w:name w:val="ListLabel 570"/>
    <w:qFormat/>
    <w:rsid w:val="0076459B"/>
    <w:rPr>
      <w:rFonts w:ascii="Times New Roman" w:hAnsi="Times New Roman" w:cs="Times New Roman" w:hint="default"/>
    </w:rPr>
  </w:style>
  <w:style w:type="character" w:customStyle="1" w:styleId="ListLabel571">
    <w:name w:val="ListLabel 571"/>
    <w:qFormat/>
    <w:rsid w:val="0076459B"/>
    <w:rPr>
      <w:rFonts w:ascii="Times New Roman" w:hAnsi="Times New Roman" w:cs="Times New Roman" w:hint="default"/>
    </w:rPr>
  </w:style>
  <w:style w:type="character" w:customStyle="1" w:styleId="ListLabel572">
    <w:name w:val="ListLabel 572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573">
    <w:name w:val="ListLabel 573"/>
    <w:qFormat/>
    <w:rsid w:val="0076459B"/>
    <w:rPr>
      <w:rFonts w:ascii="Times New Roman" w:hAnsi="Times New Roman" w:cs="Times New Roman" w:hint="default"/>
    </w:rPr>
  </w:style>
  <w:style w:type="character" w:customStyle="1" w:styleId="ListLabel574">
    <w:name w:val="ListLabel 574"/>
    <w:qFormat/>
    <w:rsid w:val="0076459B"/>
    <w:rPr>
      <w:rFonts w:ascii="Times New Roman" w:hAnsi="Times New Roman" w:cs="Times New Roman" w:hint="default"/>
    </w:rPr>
  </w:style>
  <w:style w:type="character" w:customStyle="1" w:styleId="ListLabel575">
    <w:name w:val="ListLabel 575"/>
    <w:qFormat/>
    <w:rsid w:val="0076459B"/>
    <w:rPr>
      <w:rFonts w:ascii="Times New Roman" w:hAnsi="Times New Roman" w:cs="Times New Roman" w:hint="default"/>
    </w:rPr>
  </w:style>
  <w:style w:type="character" w:customStyle="1" w:styleId="ListLabel576">
    <w:name w:val="ListLabel 576"/>
    <w:qFormat/>
    <w:rsid w:val="0076459B"/>
    <w:rPr>
      <w:rFonts w:ascii="Times New Roman" w:hAnsi="Times New Roman" w:cs="Times New Roman" w:hint="default"/>
    </w:rPr>
  </w:style>
  <w:style w:type="character" w:customStyle="1" w:styleId="ListLabel577">
    <w:name w:val="ListLabel 577"/>
    <w:qFormat/>
    <w:rsid w:val="0076459B"/>
    <w:rPr>
      <w:rFonts w:ascii="Times New Roman" w:hAnsi="Times New Roman" w:cs="Times New Roman" w:hint="default"/>
    </w:rPr>
  </w:style>
  <w:style w:type="character" w:customStyle="1" w:styleId="ListLabel578">
    <w:name w:val="ListLabel 578"/>
    <w:qFormat/>
    <w:rsid w:val="0076459B"/>
    <w:rPr>
      <w:rFonts w:ascii="Times New Roman" w:hAnsi="Times New Roman" w:cs="Times New Roman" w:hint="default"/>
    </w:rPr>
  </w:style>
  <w:style w:type="character" w:customStyle="1" w:styleId="ListLabel579">
    <w:name w:val="ListLabel 579"/>
    <w:qFormat/>
    <w:rsid w:val="0076459B"/>
    <w:rPr>
      <w:rFonts w:ascii="Times New Roman" w:hAnsi="Times New Roman" w:cs="Times New Roman" w:hint="default"/>
    </w:rPr>
  </w:style>
  <w:style w:type="character" w:customStyle="1" w:styleId="ListLabel580">
    <w:name w:val="ListLabel 580"/>
    <w:qFormat/>
    <w:rsid w:val="0076459B"/>
    <w:rPr>
      <w:rFonts w:ascii="Times New Roman" w:hAnsi="Times New Roman" w:cs="Times New Roman" w:hint="default"/>
    </w:rPr>
  </w:style>
  <w:style w:type="character" w:customStyle="1" w:styleId="ListLabel581">
    <w:name w:val="ListLabel 581"/>
    <w:qFormat/>
    <w:rsid w:val="0076459B"/>
    <w:rPr>
      <w:rFonts w:ascii="Times New Roman" w:hAnsi="Times New Roman" w:cs="Times New Roman" w:hint="default"/>
    </w:rPr>
  </w:style>
  <w:style w:type="character" w:customStyle="1" w:styleId="ListLabel582">
    <w:name w:val="ListLabel 582"/>
    <w:qFormat/>
    <w:rsid w:val="0076459B"/>
    <w:rPr>
      <w:rFonts w:ascii="Times New Roman" w:hAnsi="Times New Roman" w:cs="Times New Roman" w:hint="default"/>
    </w:rPr>
  </w:style>
  <w:style w:type="character" w:customStyle="1" w:styleId="ListLabel583">
    <w:name w:val="ListLabel 583"/>
    <w:qFormat/>
    <w:rsid w:val="0076459B"/>
    <w:rPr>
      <w:rFonts w:ascii="Times New Roman" w:hAnsi="Times New Roman" w:cs="Times New Roman" w:hint="default"/>
    </w:rPr>
  </w:style>
  <w:style w:type="character" w:customStyle="1" w:styleId="ListLabel584">
    <w:name w:val="ListLabel 584"/>
    <w:qFormat/>
    <w:rsid w:val="0076459B"/>
    <w:rPr>
      <w:rFonts w:ascii="Times New Roman" w:hAnsi="Times New Roman" w:cs="Times New Roman" w:hint="default"/>
    </w:rPr>
  </w:style>
  <w:style w:type="character" w:customStyle="1" w:styleId="ListLabel585">
    <w:name w:val="ListLabel 585"/>
    <w:qFormat/>
    <w:rsid w:val="0076459B"/>
    <w:rPr>
      <w:rFonts w:ascii="OpenSymbol" w:hAnsi="OpenSymbol" w:cs="OpenSymbol" w:hint="default"/>
    </w:rPr>
  </w:style>
  <w:style w:type="character" w:customStyle="1" w:styleId="ListLabel586">
    <w:name w:val="ListLabel 586"/>
    <w:qFormat/>
    <w:rsid w:val="0076459B"/>
    <w:rPr>
      <w:rFonts w:ascii="Wingdings" w:hAnsi="Wingdings" w:cs="Wingdings" w:hint="default"/>
    </w:rPr>
  </w:style>
  <w:style w:type="character" w:customStyle="1" w:styleId="ListLabel587">
    <w:name w:val="ListLabel 587"/>
    <w:qFormat/>
    <w:rsid w:val="0076459B"/>
    <w:rPr>
      <w:rFonts w:ascii="OpenSymbol" w:hAnsi="OpenSymbol" w:cs="OpenSymbol" w:hint="default"/>
    </w:rPr>
  </w:style>
  <w:style w:type="character" w:customStyle="1" w:styleId="ListLabel588">
    <w:name w:val="ListLabel 588"/>
    <w:qFormat/>
    <w:rsid w:val="0076459B"/>
    <w:rPr>
      <w:rFonts w:ascii="OpenSymbol" w:hAnsi="OpenSymbol" w:cs="OpenSymbol" w:hint="default"/>
    </w:rPr>
  </w:style>
  <w:style w:type="character" w:customStyle="1" w:styleId="ListLabel589">
    <w:name w:val="ListLabel 589"/>
    <w:qFormat/>
    <w:rsid w:val="0076459B"/>
    <w:rPr>
      <w:rFonts w:ascii="OpenSymbol" w:hAnsi="OpenSymbol" w:cs="OpenSymbol" w:hint="default"/>
    </w:rPr>
  </w:style>
  <w:style w:type="character" w:customStyle="1" w:styleId="ListLabel590">
    <w:name w:val="ListLabel 590"/>
    <w:qFormat/>
    <w:rsid w:val="0076459B"/>
    <w:rPr>
      <w:rFonts w:ascii="OpenSymbol" w:hAnsi="OpenSymbol" w:cs="OpenSymbol" w:hint="default"/>
    </w:rPr>
  </w:style>
  <w:style w:type="character" w:customStyle="1" w:styleId="ListLabel591">
    <w:name w:val="ListLabel 591"/>
    <w:qFormat/>
    <w:rsid w:val="0076459B"/>
    <w:rPr>
      <w:rFonts w:ascii="OpenSymbol" w:hAnsi="OpenSymbol" w:cs="OpenSymbol" w:hint="default"/>
    </w:rPr>
  </w:style>
  <w:style w:type="character" w:customStyle="1" w:styleId="ListLabel592">
    <w:name w:val="ListLabel 592"/>
    <w:qFormat/>
    <w:rsid w:val="0076459B"/>
    <w:rPr>
      <w:rFonts w:ascii="OpenSymbol" w:hAnsi="OpenSymbol" w:cs="OpenSymbol" w:hint="default"/>
    </w:rPr>
  </w:style>
  <w:style w:type="character" w:customStyle="1" w:styleId="ListLabel593">
    <w:name w:val="ListLabel 59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594">
    <w:name w:val="ListLabel 594"/>
    <w:qFormat/>
    <w:rsid w:val="0076459B"/>
    <w:rPr>
      <w:rFonts w:ascii="OpenSymbol" w:hAnsi="OpenSymbol" w:cs="OpenSymbol" w:hint="default"/>
    </w:rPr>
  </w:style>
  <w:style w:type="character" w:customStyle="1" w:styleId="ListLabel595">
    <w:name w:val="ListLabel 595"/>
    <w:qFormat/>
    <w:rsid w:val="0076459B"/>
    <w:rPr>
      <w:rFonts w:ascii="OpenSymbol" w:hAnsi="OpenSymbol" w:cs="OpenSymbol" w:hint="default"/>
    </w:rPr>
  </w:style>
  <w:style w:type="character" w:customStyle="1" w:styleId="ListLabel596">
    <w:name w:val="ListLabel 59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597">
    <w:name w:val="ListLabel 597"/>
    <w:qFormat/>
    <w:rsid w:val="0076459B"/>
    <w:rPr>
      <w:rFonts w:ascii="OpenSymbol" w:hAnsi="OpenSymbol" w:cs="OpenSymbol" w:hint="default"/>
    </w:rPr>
  </w:style>
  <w:style w:type="character" w:customStyle="1" w:styleId="ListLabel598">
    <w:name w:val="ListLabel 598"/>
    <w:qFormat/>
    <w:rsid w:val="0076459B"/>
    <w:rPr>
      <w:rFonts w:ascii="OpenSymbol" w:hAnsi="OpenSymbol" w:cs="OpenSymbol" w:hint="default"/>
    </w:rPr>
  </w:style>
  <w:style w:type="character" w:customStyle="1" w:styleId="ListLabel599">
    <w:name w:val="ListLabel 59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0">
    <w:name w:val="ListLabel 600"/>
    <w:qFormat/>
    <w:rsid w:val="0076459B"/>
    <w:rPr>
      <w:rFonts w:ascii="OpenSymbol" w:hAnsi="OpenSymbol" w:cs="OpenSymbol" w:hint="default"/>
    </w:rPr>
  </w:style>
  <w:style w:type="character" w:customStyle="1" w:styleId="ListLabel601">
    <w:name w:val="ListLabel 601"/>
    <w:qFormat/>
    <w:rsid w:val="0076459B"/>
    <w:rPr>
      <w:rFonts w:ascii="OpenSymbol" w:hAnsi="OpenSymbol" w:cs="OpenSymbol" w:hint="default"/>
    </w:rPr>
  </w:style>
  <w:style w:type="character" w:customStyle="1" w:styleId="ListLabel602">
    <w:name w:val="ListLabel 60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03">
    <w:name w:val="ListLabel 603"/>
    <w:qFormat/>
    <w:rsid w:val="0076459B"/>
    <w:rPr>
      <w:rFonts w:ascii="OpenSymbol" w:hAnsi="OpenSymbol" w:cs="OpenSymbol" w:hint="default"/>
    </w:rPr>
  </w:style>
  <w:style w:type="character" w:customStyle="1" w:styleId="ListLabel604">
    <w:name w:val="ListLabel 604"/>
    <w:qFormat/>
    <w:rsid w:val="0076459B"/>
    <w:rPr>
      <w:rFonts w:ascii="OpenSymbol" w:hAnsi="OpenSymbol" w:cs="OpenSymbol" w:hint="default"/>
    </w:rPr>
  </w:style>
  <w:style w:type="character" w:customStyle="1" w:styleId="ListLabel605">
    <w:name w:val="ListLabel 60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6">
    <w:name w:val="ListLabel 606"/>
    <w:qFormat/>
    <w:rsid w:val="0076459B"/>
    <w:rPr>
      <w:rFonts w:ascii="OpenSymbol" w:hAnsi="OpenSymbol" w:cs="OpenSymbol" w:hint="default"/>
    </w:rPr>
  </w:style>
  <w:style w:type="character" w:customStyle="1" w:styleId="ListLabel607">
    <w:name w:val="ListLabel 607"/>
    <w:qFormat/>
    <w:rsid w:val="0076459B"/>
    <w:rPr>
      <w:rFonts w:ascii="OpenSymbol" w:hAnsi="OpenSymbol" w:cs="OpenSymbol" w:hint="default"/>
    </w:rPr>
  </w:style>
  <w:style w:type="character" w:customStyle="1" w:styleId="ListLabel608">
    <w:name w:val="ListLabel 60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09">
    <w:name w:val="ListLabel 609"/>
    <w:qFormat/>
    <w:rsid w:val="0076459B"/>
    <w:rPr>
      <w:rFonts w:ascii="OpenSymbol" w:hAnsi="OpenSymbol" w:cs="OpenSymbol" w:hint="default"/>
    </w:rPr>
  </w:style>
  <w:style w:type="character" w:customStyle="1" w:styleId="ListLabel610">
    <w:name w:val="ListLabel 610"/>
    <w:qFormat/>
    <w:rsid w:val="0076459B"/>
    <w:rPr>
      <w:rFonts w:ascii="OpenSymbol" w:hAnsi="OpenSymbol" w:cs="OpenSymbol" w:hint="default"/>
    </w:rPr>
  </w:style>
  <w:style w:type="character" w:customStyle="1" w:styleId="ListLabel611">
    <w:name w:val="ListLabel 61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12">
    <w:name w:val="ListLabel 612"/>
    <w:qFormat/>
    <w:rsid w:val="0076459B"/>
    <w:rPr>
      <w:rFonts w:ascii="OpenSymbol" w:hAnsi="OpenSymbol" w:cs="OpenSymbol" w:hint="default"/>
    </w:rPr>
  </w:style>
  <w:style w:type="character" w:customStyle="1" w:styleId="ListLabel613">
    <w:name w:val="ListLabel 613"/>
    <w:qFormat/>
    <w:rsid w:val="0076459B"/>
    <w:rPr>
      <w:rFonts w:ascii="OpenSymbol" w:hAnsi="OpenSymbol" w:cs="OpenSymbol" w:hint="default"/>
    </w:rPr>
  </w:style>
  <w:style w:type="character" w:customStyle="1" w:styleId="ListLabel614">
    <w:name w:val="ListLabel 61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15">
    <w:name w:val="ListLabel 615"/>
    <w:qFormat/>
    <w:rsid w:val="0076459B"/>
    <w:rPr>
      <w:rFonts w:ascii="OpenSymbol" w:hAnsi="OpenSymbol" w:cs="OpenSymbol" w:hint="default"/>
    </w:rPr>
  </w:style>
  <w:style w:type="character" w:customStyle="1" w:styleId="ListLabel616">
    <w:name w:val="ListLabel 616"/>
    <w:qFormat/>
    <w:rsid w:val="0076459B"/>
    <w:rPr>
      <w:rFonts w:ascii="OpenSymbol" w:hAnsi="OpenSymbol" w:cs="OpenSymbol" w:hint="default"/>
    </w:rPr>
  </w:style>
  <w:style w:type="character" w:customStyle="1" w:styleId="ListLabel617">
    <w:name w:val="ListLabel 61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18">
    <w:name w:val="ListLabel 618"/>
    <w:qFormat/>
    <w:rsid w:val="0076459B"/>
    <w:rPr>
      <w:rFonts w:ascii="OpenSymbol" w:hAnsi="OpenSymbol" w:cs="OpenSymbol" w:hint="default"/>
    </w:rPr>
  </w:style>
  <w:style w:type="character" w:customStyle="1" w:styleId="ListLabel619">
    <w:name w:val="ListLabel 619"/>
    <w:qFormat/>
    <w:rsid w:val="0076459B"/>
    <w:rPr>
      <w:rFonts w:ascii="OpenSymbol" w:hAnsi="OpenSymbol" w:cs="OpenSymbol" w:hint="default"/>
    </w:rPr>
  </w:style>
  <w:style w:type="character" w:customStyle="1" w:styleId="ListLabel620">
    <w:name w:val="ListLabel 62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21">
    <w:name w:val="ListLabel 621"/>
    <w:qFormat/>
    <w:rsid w:val="0076459B"/>
    <w:rPr>
      <w:rFonts w:ascii="OpenSymbol" w:hAnsi="OpenSymbol" w:cs="OpenSymbol" w:hint="default"/>
    </w:rPr>
  </w:style>
  <w:style w:type="character" w:customStyle="1" w:styleId="ListLabel622">
    <w:name w:val="ListLabel 622"/>
    <w:qFormat/>
    <w:rsid w:val="0076459B"/>
    <w:rPr>
      <w:rFonts w:ascii="OpenSymbol" w:hAnsi="OpenSymbol" w:cs="OpenSymbol" w:hint="default"/>
    </w:rPr>
  </w:style>
  <w:style w:type="character" w:customStyle="1" w:styleId="ListLabel623">
    <w:name w:val="ListLabel 62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24">
    <w:name w:val="ListLabel 624"/>
    <w:qFormat/>
    <w:rsid w:val="0076459B"/>
    <w:rPr>
      <w:rFonts w:ascii="OpenSymbol" w:hAnsi="OpenSymbol" w:cs="OpenSymbol" w:hint="default"/>
    </w:rPr>
  </w:style>
  <w:style w:type="character" w:customStyle="1" w:styleId="ListLabel625">
    <w:name w:val="ListLabel 625"/>
    <w:qFormat/>
    <w:rsid w:val="0076459B"/>
    <w:rPr>
      <w:rFonts w:ascii="OpenSymbol" w:hAnsi="OpenSymbol" w:cs="OpenSymbol" w:hint="default"/>
    </w:rPr>
  </w:style>
  <w:style w:type="character" w:customStyle="1" w:styleId="ListLabel626">
    <w:name w:val="ListLabel 62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27">
    <w:name w:val="ListLabel 627"/>
    <w:qFormat/>
    <w:rsid w:val="0076459B"/>
    <w:rPr>
      <w:rFonts w:ascii="OpenSymbol" w:hAnsi="OpenSymbol" w:cs="OpenSymbol" w:hint="default"/>
    </w:rPr>
  </w:style>
  <w:style w:type="character" w:customStyle="1" w:styleId="ListLabel628">
    <w:name w:val="ListLabel 628"/>
    <w:qFormat/>
    <w:rsid w:val="0076459B"/>
    <w:rPr>
      <w:rFonts w:ascii="OpenSymbol" w:hAnsi="OpenSymbol" w:cs="OpenSymbol" w:hint="default"/>
    </w:rPr>
  </w:style>
  <w:style w:type="character" w:customStyle="1" w:styleId="ListLabel629">
    <w:name w:val="ListLabel 62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30">
    <w:name w:val="ListLabel 630"/>
    <w:qFormat/>
    <w:rsid w:val="0076459B"/>
    <w:rPr>
      <w:rFonts w:ascii="OpenSymbol" w:hAnsi="OpenSymbol" w:cs="OpenSymbol" w:hint="default"/>
    </w:rPr>
  </w:style>
  <w:style w:type="character" w:customStyle="1" w:styleId="ListLabel631">
    <w:name w:val="ListLabel 631"/>
    <w:qFormat/>
    <w:rsid w:val="0076459B"/>
    <w:rPr>
      <w:rFonts w:ascii="OpenSymbol" w:hAnsi="OpenSymbol" w:cs="OpenSymbol" w:hint="default"/>
    </w:rPr>
  </w:style>
  <w:style w:type="character" w:customStyle="1" w:styleId="ListLabel632">
    <w:name w:val="ListLabel 63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33">
    <w:name w:val="ListLabel 633"/>
    <w:qFormat/>
    <w:rsid w:val="0076459B"/>
    <w:rPr>
      <w:rFonts w:ascii="OpenSymbol" w:hAnsi="OpenSymbol" w:cs="OpenSymbol" w:hint="default"/>
    </w:rPr>
  </w:style>
  <w:style w:type="character" w:customStyle="1" w:styleId="ListLabel634">
    <w:name w:val="ListLabel 634"/>
    <w:qFormat/>
    <w:rsid w:val="0076459B"/>
    <w:rPr>
      <w:rFonts w:ascii="OpenSymbol" w:hAnsi="OpenSymbol" w:cs="OpenSymbol" w:hint="default"/>
    </w:rPr>
  </w:style>
  <w:style w:type="character" w:customStyle="1" w:styleId="ListLabel635">
    <w:name w:val="ListLabel 63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36">
    <w:name w:val="ListLabel 636"/>
    <w:qFormat/>
    <w:rsid w:val="0076459B"/>
    <w:rPr>
      <w:rFonts w:ascii="OpenSymbol" w:hAnsi="OpenSymbol" w:cs="OpenSymbol" w:hint="default"/>
    </w:rPr>
  </w:style>
  <w:style w:type="character" w:customStyle="1" w:styleId="ListLabel637">
    <w:name w:val="ListLabel 637"/>
    <w:qFormat/>
    <w:rsid w:val="0076459B"/>
    <w:rPr>
      <w:rFonts w:ascii="OpenSymbol" w:hAnsi="OpenSymbol" w:cs="OpenSymbol" w:hint="default"/>
    </w:rPr>
  </w:style>
  <w:style w:type="character" w:customStyle="1" w:styleId="ListLabel638">
    <w:name w:val="ListLabel 63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39">
    <w:name w:val="ListLabel 639"/>
    <w:qFormat/>
    <w:rsid w:val="0076459B"/>
    <w:rPr>
      <w:rFonts w:ascii="OpenSymbol" w:hAnsi="OpenSymbol" w:cs="OpenSymbol" w:hint="default"/>
    </w:rPr>
  </w:style>
  <w:style w:type="character" w:customStyle="1" w:styleId="ListLabel640">
    <w:name w:val="ListLabel 640"/>
    <w:qFormat/>
    <w:rsid w:val="0076459B"/>
    <w:rPr>
      <w:rFonts w:ascii="OpenSymbol" w:hAnsi="OpenSymbol" w:cs="OpenSymbol" w:hint="default"/>
    </w:rPr>
  </w:style>
  <w:style w:type="character" w:customStyle="1" w:styleId="ListLabel641">
    <w:name w:val="ListLabel 64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42">
    <w:name w:val="ListLabel 642"/>
    <w:qFormat/>
    <w:rsid w:val="0076459B"/>
    <w:rPr>
      <w:rFonts w:ascii="OpenSymbol" w:hAnsi="OpenSymbol" w:cs="OpenSymbol" w:hint="default"/>
    </w:rPr>
  </w:style>
  <w:style w:type="character" w:customStyle="1" w:styleId="ListLabel643">
    <w:name w:val="ListLabel 643"/>
    <w:qFormat/>
    <w:rsid w:val="0076459B"/>
    <w:rPr>
      <w:rFonts w:ascii="OpenSymbol" w:hAnsi="OpenSymbol" w:cs="OpenSymbol" w:hint="default"/>
    </w:rPr>
  </w:style>
  <w:style w:type="character" w:customStyle="1" w:styleId="ListLabel644">
    <w:name w:val="ListLabel 64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45">
    <w:name w:val="ListLabel 645"/>
    <w:qFormat/>
    <w:rsid w:val="0076459B"/>
    <w:rPr>
      <w:rFonts w:ascii="OpenSymbol" w:hAnsi="OpenSymbol" w:cs="OpenSymbol" w:hint="default"/>
    </w:rPr>
  </w:style>
  <w:style w:type="character" w:customStyle="1" w:styleId="ListLabel646">
    <w:name w:val="ListLabel 646"/>
    <w:qFormat/>
    <w:rsid w:val="0076459B"/>
    <w:rPr>
      <w:rFonts w:ascii="OpenSymbol" w:hAnsi="OpenSymbol" w:cs="OpenSymbol" w:hint="default"/>
    </w:rPr>
  </w:style>
  <w:style w:type="character" w:customStyle="1" w:styleId="ListLabel647">
    <w:name w:val="ListLabel 64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48">
    <w:name w:val="ListLabel 648"/>
    <w:qFormat/>
    <w:rsid w:val="0076459B"/>
    <w:rPr>
      <w:rFonts w:ascii="OpenSymbol" w:hAnsi="OpenSymbol" w:cs="OpenSymbol" w:hint="default"/>
    </w:rPr>
  </w:style>
  <w:style w:type="character" w:customStyle="1" w:styleId="ListLabel649">
    <w:name w:val="ListLabel 649"/>
    <w:qFormat/>
    <w:rsid w:val="0076459B"/>
    <w:rPr>
      <w:rFonts w:ascii="OpenSymbol" w:hAnsi="OpenSymbol" w:cs="OpenSymbol" w:hint="default"/>
    </w:rPr>
  </w:style>
  <w:style w:type="character" w:customStyle="1" w:styleId="ListLabel650">
    <w:name w:val="ListLabel 65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51">
    <w:name w:val="ListLabel 651"/>
    <w:qFormat/>
    <w:rsid w:val="0076459B"/>
    <w:rPr>
      <w:rFonts w:ascii="OpenSymbol" w:hAnsi="OpenSymbol" w:cs="OpenSymbol" w:hint="default"/>
    </w:rPr>
  </w:style>
  <w:style w:type="character" w:customStyle="1" w:styleId="ListLabel652">
    <w:name w:val="ListLabel 652"/>
    <w:qFormat/>
    <w:rsid w:val="0076459B"/>
    <w:rPr>
      <w:rFonts w:ascii="OpenSymbol" w:hAnsi="OpenSymbol" w:cs="OpenSymbol" w:hint="default"/>
    </w:rPr>
  </w:style>
  <w:style w:type="character" w:customStyle="1" w:styleId="ListLabel653">
    <w:name w:val="ListLabel 65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54">
    <w:name w:val="ListLabel 654"/>
    <w:qFormat/>
    <w:rsid w:val="0076459B"/>
    <w:rPr>
      <w:rFonts w:ascii="OpenSymbol" w:hAnsi="OpenSymbol" w:cs="OpenSymbol" w:hint="default"/>
    </w:rPr>
  </w:style>
  <w:style w:type="character" w:customStyle="1" w:styleId="ListLabel655">
    <w:name w:val="ListLabel 655"/>
    <w:qFormat/>
    <w:rsid w:val="0076459B"/>
    <w:rPr>
      <w:rFonts w:ascii="OpenSymbol" w:hAnsi="OpenSymbol" w:cs="OpenSymbol" w:hint="default"/>
    </w:rPr>
  </w:style>
  <w:style w:type="character" w:customStyle="1" w:styleId="ListLabel656">
    <w:name w:val="ListLabel 65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57">
    <w:name w:val="ListLabel 657"/>
    <w:qFormat/>
    <w:rsid w:val="0076459B"/>
    <w:rPr>
      <w:rFonts w:ascii="OpenSymbol" w:hAnsi="OpenSymbol" w:cs="OpenSymbol" w:hint="default"/>
    </w:rPr>
  </w:style>
  <w:style w:type="character" w:customStyle="1" w:styleId="ListLabel658">
    <w:name w:val="ListLabel 658"/>
    <w:qFormat/>
    <w:rsid w:val="0076459B"/>
    <w:rPr>
      <w:rFonts w:ascii="OpenSymbol" w:hAnsi="OpenSymbol" w:cs="OpenSymbol" w:hint="default"/>
    </w:rPr>
  </w:style>
  <w:style w:type="character" w:customStyle="1" w:styleId="ListLabel659">
    <w:name w:val="ListLabel 65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0">
    <w:name w:val="ListLabel 660"/>
    <w:qFormat/>
    <w:rsid w:val="0076459B"/>
    <w:rPr>
      <w:rFonts w:ascii="OpenSymbol" w:hAnsi="OpenSymbol" w:cs="OpenSymbol" w:hint="default"/>
    </w:rPr>
  </w:style>
  <w:style w:type="character" w:customStyle="1" w:styleId="ListLabel661">
    <w:name w:val="ListLabel 661"/>
    <w:qFormat/>
    <w:rsid w:val="0076459B"/>
    <w:rPr>
      <w:rFonts w:ascii="OpenSymbol" w:hAnsi="OpenSymbol" w:cs="OpenSymbol" w:hint="default"/>
    </w:rPr>
  </w:style>
  <w:style w:type="character" w:customStyle="1" w:styleId="ListLabel662">
    <w:name w:val="ListLabel 66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3">
    <w:name w:val="ListLabel 663"/>
    <w:qFormat/>
    <w:rsid w:val="0076459B"/>
    <w:rPr>
      <w:rFonts w:ascii="OpenSymbol" w:hAnsi="OpenSymbol" w:cs="OpenSymbol" w:hint="default"/>
    </w:rPr>
  </w:style>
  <w:style w:type="character" w:customStyle="1" w:styleId="ListLabel664">
    <w:name w:val="ListLabel 664"/>
    <w:qFormat/>
    <w:rsid w:val="0076459B"/>
    <w:rPr>
      <w:rFonts w:ascii="OpenSymbol" w:hAnsi="OpenSymbol" w:cs="OpenSymbol" w:hint="default"/>
    </w:rPr>
  </w:style>
  <w:style w:type="character" w:customStyle="1" w:styleId="ListLabel665">
    <w:name w:val="ListLabel 66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666">
    <w:name w:val="ListLabel 666"/>
    <w:qFormat/>
    <w:rsid w:val="0076459B"/>
    <w:rPr>
      <w:rFonts w:ascii="OpenSymbol" w:hAnsi="OpenSymbol" w:cs="OpenSymbol" w:hint="default"/>
    </w:rPr>
  </w:style>
  <w:style w:type="character" w:customStyle="1" w:styleId="ListLabel667">
    <w:name w:val="ListLabel 667"/>
    <w:qFormat/>
    <w:rsid w:val="0076459B"/>
    <w:rPr>
      <w:rFonts w:ascii="OpenSymbol" w:hAnsi="OpenSymbol" w:cs="OpenSymbol" w:hint="default"/>
    </w:rPr>
  </w:style>
  <w:style w:type="character" w:customStyle="1" w:styleId="ListLabel668">
    <w:name w:val="ListLabel 66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69">
    <w:name w:val="ListLabel 669"/>
    <w:qFormat/>
    <w:rsid w:val="0076459B"/>
    <w:rPr>
      <w:rFonts w:ascii="OpenSymbol" w:hAnsi="OpenSymbol" w:cs="OpenSymbol" w:hint="default"/>
    </w:rPr>
  </w:style>
  <w:style w:type="character" w:customStyle="1" w:styleId="ListLabel670">
    <w:name w:val="ListLabel 670"/>
    <w:qFormat/>
    <w:rsid w:val="0076459B"/>
    <w:rPr>
      <w:rFonts w:ascii="OpenSymbol" w:hAnsi="OpenSymbol" w:cs="OpenSymbol" w:hint="default"/>
    </w:rPr>
  </w:style>
  <w:style w:type="character" w:customStyle="1" w:styleId="ListLabel671">
    <w:name w:val="ListLabel 67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672">
    <w:name w:val="ListLabel 672"/>
    <w:qFormat/>
    <w:rsid w:val="0076459B"/>
    <w:rPr>
      <w:rFonts w:ascii="OpenSymbol" w:hAnsi="OpenSymbol" w:cs="OpenSymbol" w:hint="default"/>
    </w:rPr>
  </w:style>
  <w:style w:type="character" w:customStyle="1" w:styleId="ListLabel673">
    <w:name w:val="ListLabel 673"/>
    <w:qFormat/>
    <w:rsid w:val="0076459B"/>
    <w:rPr>
      <w:rFonts w:ascii="OpenSymbol" w:hAnsi="OpenSymbol" w:cs="OpenSymbol" w:hint="default"/>
    </w:rPr>
  </w:style>
  <w:style w:type="character" w:customStyle="1" w:styleId="ListLabel674">
    <w:name w:val="ListLabel 674"/>
    <w:qFormat/>
    <w:rsid w:val="0076459B"/>
    <w:rPr>
      <w:rFonts w:ascii="Times New Roman" w:hAnsi="Times New Roman" w:cs="Times New Roman" w:hint="default"/>
    </w:rPr>
  </w:style>
  <w:style w:type="character" w:customStyle="1" w:styleId="ListLabel675">
    <w:name w:val="ListLabel 675"/>
    <w:qFormat/>
    <w:rsid w:val="0076459B"/>
    <w:rPr>
      <w:rFonts w:ascii="Times New Roman" w:hAnsi="Times New Roman" w:cs="Times New Roman" w:hint="default"/>
    </w:rPr>
  </w:style>
  <w:style w:type="character" w:customStyle="1" w:styleId="ListLabel676">
    <w:name w:val="ListLabel 676"/>
    <w:qFormat/>
    <w:rsid w:val="0076459B"/>
    <w:rPr>
      <w:rFonts w:ascii="Times New Roman" w:hAnsi="Times New Roman" w:cs="Times New Roman" w:hint="default"/>
    </w:rPr>
  </w:style>
  <w:style w:type="character" w:customStyle="1" w:styleId="ListLabel677">
    <w:name w:val="ListLabel 677"/>
    <w:qFormat/>
    <w:rsid w:val="0076459B"/>
    <w:rPr>
      <w:b w:val="0"/>
      <w:bCs w:val="0"/>
      <w:sz w:val="22"/>
      <w:szCs w:val="26"/>
    </w:rPr>
  </w:style>
  <w:style w:type="character" w:customStyle="1" w:styleId="ListLabel678">
    <w:name w:val="ListLabel 678"/>
    <w:qFormat/>
    <w:rsid w:val="0076459B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679">
    <w:name w:val="ListLabel 679"/>
    <w:qFormat/>
    <w:rsid w:val="0076459B"/>
    <w:rPr>
      <w:b w:val="0"/>
      <w:bCs w:val="0"/>
    </w:rPr>
  </w:style>
  <w:style w:type="character" w:customStyle="1" w:styleId="ListLabel680">
    <w:name w:val="ListLabel 680"/>
    <w:qFormat/>
    <w:rsid w:val="0076459B"/>
    <w:rPr>
      <w:sz w:val="20"/>
      <w:szCs w:val="20"/>
    </w:rPr>
  </w:style>
  <w:style w:type="character" w:customStyle="1" w:styleId="ListLabel681">
    <w:name w:val="ListLabel 681"/>
    <w:qFormat/>
    <w:rsid w:val="0076459B"/>
    <w:rPr>
      <w:sz w:val="20"/>
      <w:szCs w:val="20"/>
    </w:rPr>
  </w:style>
  <w:style w:type="character" w:customStyle="1" w:styleId="ListLabel682">
    <w:name w:val="ListLabel 682"/>
    <w:qFormat/>
    <w:rsid w:val="0076459B"/>
    <w:rPr>
      <w:sz w:val="20"/>
      <w:szCs w:val="20"/>
    </w:rPr>
  </w:style>
  <w:style w:type="character" w:customStyle="1" w:styleId="ListLabel683">
    <w:name w:val="ListLabel 683"/>
    <w:qFormat/>
    <w:rsid w:val="0076459B"/>
    <w:rPr>
      <w:sz w:val="20"/>
      <w:szCs w:val="20"/>
    </w:rPr>
  </w:style>
  <w:style w:type="character" w:customStyle="1" w:styleId="ListLabel684">
    <w:name w:val="ListLabel 684"/>
    <w:qFormat/>
    <w:rsid w:val="0076459B"/>
    <w:rPr>
      <w:sz w:val="20"/>
      <w:szCs w:val="20"/>
    </w:rPr>
  </w:style>
  <w:style w:type="character" w:customStyle="1" w:styleId="ListLabel685">
    <w:name w:val="ListLabel 685"/>
    <w:qFormat/>
    <w:rsid w:val="0076459B"/>
    <w:rPr>
      <w:sz w:val="20"/>
      <w:szCs w:val="20"/>
    </w:rPr>
  </w:style>
  <w:style w:type="character" w:customStyle="1" w:styleId="ListLabel686">
    <w:name w:val="ListLabel 686"/>
    <w:qFormat/>
    <w:rsid w:val="0076459B"/>
    <w:rPr>
      <w:sz w:val="20"/>
      <w:szCs w:val="20"/>
    </w:rPr>
  </w:style>
  <w:style w:type="character" w:customStyle="1" w:styleId="ListLabel687">
    <w:name w:val="ListLabel 687"/>
    <w:qFormat/>
    <w:rsid w:val="0076459B"/>
    <w:rPr>
      <w:sz w:val="20"/>
      <w:szCs w:val="20"/>
    </w:rPr>
  </w:style>
  <w:style w:type="character" w:customStyle="1" w:styleId="ListLabel688">
    <w:name w:val="ListLabel 688"/>
    <w:qFormat/>
    <w:rsid w:val="0076459B"/>
    <w:rPr>
      <w:sz w:val="20"/>
      <w:szCs w:val="20"/>
    </w:rPr>
  </w:style>
  <w:style w:type="character" w:customStyle="1" w:styleId="ListLabel689">
    <w:name w:val="ListLabel 689"/>
    <w:qFormat/>
    <w:rsid w:val="0076459B"/>
    <w:rPr>
      <w:b w:val="0"/>
      <w:bCs w:val="0"/>
    </w:rPr>
  </w:style>
  <w:style w:type="character" w:customStyle="1" w:styleId="ListLabel690">
    <w:name w:val="ListLabel 690"/>
    <w:qFormat/>
    <w:rsid w:val="0076459B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76459B"/>
    <w:rPr>
      <w:rFonts w:ascii="Times New Roman" w:hAnsi="Times New Roman" w:cs="Times New Roman" w:hint="default"/>
    </w:rPr>
  </w:style>
  <w:style w:type="character" w:customStyle="1" w:styleId="ListLabel692">
    <w:name w:val="ListLabel 692"/>
    <w:qFormat/>
    <w:rsid w:val="0076459B"/>
    <w:rPr>
      <w:rFonts w:ascii="Times New Roman" w:hAnsi="Times New Roman" w:cs="Times New Roman" w:hint="default"/>
    </w:rPr>
  </w:style>
  <w:style w:type="character" w:customStyle="1" w:styleId="ListLabel693">
    <w:name w:val="ListLabel 693"/>
    <w:qFormat/>
    <w:rsid w:val="0076459B"/>
    <w:rPr>
      <w:rFonts w:ascii="Times New Roman" w:hAnsi="Times New Roman" w:cs="Times New Roman" w:hint="default"/>
    </w:rPr>
  </w:style>
  <w:style w:type="character" w:customStyle="1" w:styleId="ListLabel694">
    <w:name w:val="ListLabel 694"/>
    <w:qFormat/>
    <w:rsid w:val="0076459B"/>
    <w:rPr>
      <w:rFonts w:ascii="Times New Roman" w:hAnsi="Times New Roman" w:cs="Times New Roman" w:hint="default"/>
    </w:rPr>
  </w:style>
  <w:style w:type="character" w:customStyle="1" w:styleId="ListLabel695">
    <w:name w:val="ListLabel 695"/>
    <w:qFormat/>
    <w:rsid w:val="0076459B"/>
    <w:rPr>
      <w:rFonts w:ascii="Times New Roman" w:hAnsi="Times New Roman" w:cs="Times New Roman" w:hint="default"/>
    </w:rPr>
  </w:style>
  <w:style w:type="character" w:customStyle="1" w:styleId="ListLabel696">
    <w:name w:val="ListLabel 696"/>
    <w:qFormat/>
    <w:rsid w:val="0076459B"/>
    <w:rPr>
      <w:rFonts w:ascii="Times New Roman" w:hAnsi="Times New Roman" w:cs="Times New Roman" w:hint="default"/>
    </w:rPr>
  </w:style>
  <w:style w:type="character" w:customStyle="1" w:styleId="ListLabel697">
    <w:name w:val="ListLabel 697"/>
    <w:qFormat/>
    <w:rsid w:val="0076459B"/>
    <w:rPr>
      <w:rFonts w:ascii="Times New Roman" w:hAnsi="Times New Roman" w:cs="Times New Roman" w:hint="default"/>
    </w:rPr>
  </w:style>
  <w:style w:type="character" w:customStyle="1" w:styleId="ListLabel698">
    <w:name w:val="ListLabel 698"/>
    <w:qFormat/>
    <w:rsid w:val="0076459B"/>
    <w:rPr>
      <w:rFonts w:ascii="Times New Roman" w:hAnsi="Times New Roman" w:cs="Times New Roman" w:hint="default"/>
    </w:rPr>
  </w:style>
  <w:style w:type="character" w:customStyle="1" w:styleId="ListLabel699">
    <w:name w:val="ListLabel 699"/>
    <w:qFormat/>
    <w:rsid w:val="0076459B"/>
    <w:rPr>
      <w:rFonts w:ascii="Courier New" w:hAnsi="Courier New" w:cs="Courier New" w:hint="default"/>
    </w:rPr>
  </w:style>
  <w:style w:type="character" w:customStyle="1" w:styleId="ListLabel700">
    <w:name w:val="ListLabel 700"/>
    <w:qFormat/>
    <w:rsid w:val="0076459B"/>
    <w:rPr>
      <w:rFonts w:ascii="Wingdings" w:hAnsi="Wingdings" w:cs="Wingdings" w:hint="default"/>
    </w:rPr>
  </w:style>
  <w:style w:type="character" w:customStyle="1" w:styleId="ListLabel701">
    <w:name w:val="ListLabel 701"/>
    <w:qFormat/>
    <w:rsid w:val="0076459B"/>
    <w:rPr>
      <w:rFonts w:ascii="Symbol" w:hAnsi="Symbol" w:cs="Symbol" w:hint="default"/>
    </w:rPr>
  </w:style>
  <w:style w:type="character" w:customStyle="1" w:styleId="ListLabel702">
    <w:name w:val="ListLabel 702"/>
    <w:qFormat/>
    <w:rsid w:val="0076459B"/>
    <w:rPr>
      <w:rFonts w:ascii="Courier New" w:hAnsi="Courier New" w:cs="Courier New" w:hint="default"/>
    </w:rPr>
  </w:style>
  <w:style w:type="character" w:customStyle="1" w:styleId="ListLabel703">
    <w:name w:val="ListLabel 703"/>
    <w:qFormat/>
    <w:rsid w:val="0076459B"/>
    <w:rPr>
      <w:rFonts w:ascii="Wingdings" w:hAnsi="Wingdings" w:cs="Wingdings" w:hint="default"/>
    </w:rPr>
  </w:style>
  <w:style w:type="character" w:customStyle="1" w:styleId="ListLabel704">
    <w:name w:val="ListLabel 704"/>
    <w:qFormat/>
    <w:rsid w:val="0076459B"/>
    <w:rPr>
      <w:rFonts w:ascii="Symbol" w:hAnsi="Symbol" w:cs="Symbol" w:hint="default"/>
    </w:rPr>
  </w:style>
  <w:style w:type="character" w:customStyle="1" w:styleId="ListLabel705">
    <w:name w:val="ListLabel 705"/>
    <w:qFormat/>
    <w:rsid w:val="0076459B"/>
    <w:rPr>
      <w:rFonts w:ascii="Courier New" w:hAnsi="Courier New" w:cs="Courier New" w:hint="default"/>
    </w:rPr>
  </w:style>
  <w:style w:type="character" w:customStyle="1" w:styleId="ListLabel706">
    <w:name w:val="ListLabel 706"/>
    <w:qFormat/>
    <w:rsid w:val="0076459B"/>
    <w:rPr>
      <w:rFonts w:ascii="Wingdings" w:hAnsi="Wingdings" w:cs="Wingdings" w:hint="default"/>
    </w:rPr>
  </w:style>
  <w:style w:type="character" w:customStyle="1" w:styleId="ListLabel707">
    <w:name w:val="ListLabel 707"/>
    <w:qFormat/>
    <w:rsid w:val="0076459B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708">
    <w:name w:val="ListLabel 708"/>
    <w:qFormat/>
    <w:rsid w:val="0076459B"/>
    <w:rPr>
      <w:rFonts w:ascii="Times New Roman" w:hAnsi="Times New Roman" w:cs="Times New Roman" w:hint="default"/>
    </w:rPr>
  </w:style>
  <w:style w:type="character" w:customStyle="1" w:styleId="ListLabel709">
    <w:name w:val="ListLabel 709"/>
    <w:qFormat/>
    <w:rsid w:val="0076459B"/>
    <w:rPr>
      <w:rFonts w:ascii="Times New Roman" w:hAnsi="Times New Roman" w:cs="Times New Roman" w:hint="default"/>
    </w:rPr>
  </w:style>
  <w:style w:type="character" w:customStyle="1" w:styleId="ListLabel710">
    <w:name w:val="ListLabel 710"/>
    <w:qFormat/>
    <w:rsid w:val="0076459B"/>
    <w:rPr>
      <w:rFonts w:ascii="Times New Roman" w:hAnsi="Times New Roman" w:cs="Times New Roman" w:hint="default"/>
    </w:rPr>
  </w:style>
  <w:style w:type="character" w:customStyle="1" w:styleId="ListLabel711">
    <w:name w:val="ListLabel 711"/>
    <w:qFormat/>
    <w:rsid w:val="0076459B"/>
    <w:rPr>
      <w:rFonts w:ascii="Times New Roman" w:hAnsi="Times New Roman" w:cs="Times New Roman" w:hint="default"/>
    </w:rPr>
  </w:style>
  <w:style w:type="character" w:customStyle="1" w:styleId="ListLabel712">
    <w:name w:val="ListLabel 71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13">
    <w:name w:val="ListLabel 713"/>
    <w:qFormat/>
    <w:rsid w:val="0076459B"/>
    <w:rPr>
      <w:sz w:val="20"/>
      <w:szCs w:val="20"/>
    </w:rPr>
  </w:style>
  <w:style w:type="character" w:customStyle="1" w:styleId="ListLabel714">
    <w:name w:val="ListLabel 714"/>
    <w:qFormat/>
    <w:rsid w:val="0076459B"/>
    <w:rPr>
      <w:sz w:val="20"/>
      <w:szCs w:val="20"/>
    </w:rPr>
  </w:style>
  <w:style w:type="character" w:customStyle="1" w:styleId="ListLabel715">
    <w:name w:val="ListLabel 715"/>
    <w:qFormat/>
    <w:rsid w:val="0076459B"/>
    <w:rPr>
      <w:sz w:val="20"/>
      <w:szCs w:val="20"/>
    </w:rPr>
  </w:style>
  <w:style w:type="character" w:customStyle="1" w:styleId="ListLabel716">
    <w:name w:val="ListLabel 716"/>
    <w:qFormat/>
    <w:rsid w:val="0076459B"/>
    <w:rPr>
      <w:sz w:val="20"/>
      <w:szCs w:val="20"/>
    </w:rPr>
  </w:style>
  <w:style w:type="character" w:customStyle="1" w:styleId="ListLabel717">
    <w:name w:val="ListLabel 717"/>
    <w:qFormat/>
    <w:rsid w:val="0076459B"/>
    <w:rPr>
      <w:sz w:val="20"/>
      <w:szCs w:val="20"/>
    </w:rPr>
  </w:style>
  <w:style w:type="character" w:customStyle="1" w:styleId="ListLabel718">
    <w:name w:val="ListLabel 718"/>
    <w:qFormat/>
    <w:rsid w:val="0076459B"/>
    <w:rPr>
      <w:sz w:val="20"/>
      <w:szCs w:val="20"/>
    </w:rPr>
  </w:style>
  <w:style w:type="character" w:customStyle="1" w:styleId="ListLabel719">
    <w:name w:val="ListLabel 719"/>
    <w:qFormat/>
    <w:rsid w:val="0076459B"/>
    <w:rPr>
      <w:sz w:val="20"/>
      <w:szCs w:val="20"/>
    </w:rPr>
  </w:style>
  <w:style w:type="character" w:customStyle="1" w:styleId="ListLabel720">
    <w:name w:val="ListLabel 720"/>
    <w:qFormat/>
    <w:rsid w:val="0076459B"/>
    <w:rPr>
      <w:sz w:val="20"/>
      <w:szCs w:val="20"/>
    </w:rPr>
  </w:style>
  <w:style w:type="character" w:customStyle="1" w:styleId="ListLabel721">
    <w:name w:val="ListLabel 721"/>
    <w:qFormat/>
    <w:rsid w:val="0076459B"/>
    <w:rPr>
      <w:rFonts w:ascii="Times New Roman" w:hAnsi="Times New Roman" w:cs="Times New Roman" w:hint="default"/>
    </w:rPr>
  </w:style>
  <w:style w:type="character" w:customStyle="1" w:styleId="ListLabel722">
    <w:name w:val="ListLabel 722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23">
    <w:name w:val="ListLabel 723"/>
    <w:qFormat/>
    <w:rsid w:val="0076459B"/>
    <w:rPr>
      <w:sz w:val="20"/>
      <w:szCs w:val="20"/>
    </w:rPr>
  </w:style>
  <w:style w:type="character" w:customStyle="1" w:styleId="ListLabel724">
    <w:name w:val="ListLabel 724"/>
    <w:qFormat/>
    <w:rsid w:val="0076459B"/>
    <w:rPr>
      <w:sz w:val="20"/>
      <w:szCs w:val="20"/>
    </w:rPr>
  </w:style>
  <w:style w:type="character" w:customStyle="1" w:styleId="ListLabel725">
    <w:name w:val="ListLabel 725"/>
    <w:qFormat/>
    <w:rsid w:val="0076459B"/>
    <w:rPr>
      <w:sz w:val="20"/>
      <w:szCs w:val="20"/>
    </w:rPr>
  </w:style>
  <w:style w:type="character" w:customStyle="1" w:styleId="ListLabel726">
    <w:name w:val="ListLabel 726"/>
    <w:qFormat/>
    <w:rsid w:val="0076459B"/>
    <w:rPr>
      <w:sz w:val="20"/>
      <w:szCs w:val="20"/>
    </w:rPr>
  </w:style>
  <w:style w:type="character" w:customStyle="1" w:styleId="ListLabel727">
    <w:name w:val="ListLabel 727"/>
    <w:qFormat/>
    <w:rsid w:val="0076459B"/>
    <w:rPr>
      <w:sz w:val="20"/>
      <w:szCs w:val="20"/>
    </w:rPr>
  </w:style>
  <w:style w:type="character" w:customStyle="1" w:styleId="ListLabel728">
    <w:name w:val="ListLabel 728"/>
    <w:qFormat/>
    <w:rsid w:val="0076459B"/>
    <w:rPr>
      <w:sz w:val="20"/>
      <w:szCs w:val="20"/>
    </w:rPr>
  </w:style>
  <w:style w:type="character" w:customStyle="1" w:styleId="ListLabel729">
    <w:name w:val="ListLabel 729"/>
    <w:qFormat/>
    <w:rsid w:val="0076459B"/>
    <w:rPr>
      <w:sz w:val="20"/>
      <w:szCs w:val="20"/>
    </w:rPr>
  </w:style>
  <w:style w:type="character" w:customStyle="1" w:styleId="ListLabel730">
    <w:name w:val="ListLabel 730"/>
    <w:qFormat/>
    <w:rsid w:val="0076459B"/>
    <w:rPr>
      <w:sz w:val="20"/>
      <w:szCs w:val="20"/>
    </w:rPr>
  </w:style>
  <w:style w:type="character" w:customStyle="1" w:styleId="ListLabel731">
    <w:name w:val="ListLabel 73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32">
    <w:name w:val="ListLabel 732"/>
    <w:qFormat/>
    <w:rsid w:val="0076459B"/>
    <w:rPr>
      <w:sz w:val="20"/>
      <w:szCs w:val="20"/>
    </w:rPr>
  </w:style>
  <w:style w:type="character" w:customStyle="1" w:styleId="ListLabel733">
    <w:name w:val="ListLabel 733"/>
    <w:qFormat/>
    <w:rsid w:val="0076459B"/>
    <w:rPr>
      <w:sz w:val="20"/>
      <w:szCs w:val="20"/>
    </w:rPr>
  </w:style>
  <w:style w:type="character" w:customStyle="1" w:styleId="ListLabel734">
    <w:name w:val="ListLabel 734"/>
    <w:qFormat/>
    <w:rsid w:val="0076459B"/>
    <w:rPr>
      <w:sz w:val="20"/>
      <w:szCs w:val="20"/>
    </w:rPr>
  </w:style>
  <w:style w:type="character" w:customStyle="1" w:styleId="ListLabel735">
    <w:name w:val="ListLabel 735"/>
    <w:qFormat/>
    <w:rsid w:val="0076459B"/>
    <w:rPr>
      <w:sz w:val="20"/>
      <w:szCs w:val="20"/>
    </w:rPr>
  </w:style>
  <w:style w:type="character" w:customStyle="1" w:styleId="ListLabel736">
    <w:name w:val="ListLabel 736"/>
    <w:qFormat/>
    <w:rsid w:val="0076459B"/>
    <w:rPr>
      <w:sz w:val="20"/>
      <w:szCs w:val="20"/>
    </w:rPr>
  </w:style>
  <w:style w:type="character" w:customStyle="1" w:styleId="ListLabel737">
    <w:name w:val="ListLabel 737"/>
    <w:qFormat/>
    <w:rsid w:val="0076459B"/>
    <w:rPr>
      <w:sz w:val="20"/>
      <w:szCs w:val="20"/>
    </w:rPr>
  </w:style>
  <w:style w:type="character" w:customStyle="1" w:styleId="ListLabel738">
    <w:name w:val="ListLabel 738"/>
    <w:qFormat/>
    <w:rsid w:val="0076459B"/>
    <w:rPr>
      <w:sz w:val="20"/>
      <w:szCs w:val="20"/>
    </w:rPr>
  </w:style>
  <w:style w:type="character" w:customStyle="1" w:styleId="ListLabel739">
    <w:name w:val="ListLabel 739"/>
    <w:qFormat/>
    <w:rsid w:val="0076459B"/>
    <w:rPr>
      <w:sz w:val="20"/>
      <w:szCs w:val="20"/>
    </w:rPr>
  </w:style>
  <w:style w:type="character" w:customStyle="1" w:styleId="ListLabel740">
    <w:name w:val="ListLabel 74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41">
    <w:name w:val="ListLabel 741"/>
    <w:qFormat/>
    <w:rsid w:val="0076459B"/>
    <w:rPr>
      <w:sz w:val="20"/>
      <w:szCs w:val="20"/>
    </w:rPr>
  </w:style>
  <w:style w:type="character" w:customStyle="1" w:styleId="ListLabel742">
    <w:name w:val="ListLabel 742"/>
    <w:qFormat/>
    <w:rsid w:val="0076459B"/>
    <w:rPr>
      <w:sz w:val="20"/>
      <w:szCs w:val="20"/>
    </w:rPr>
  </w:style>
  <w:style w:type="character" w:customStyle="1" w:styleId="ListLabel743">
    <w:name w:val="ListLabel 743"/>
    <w:qFormat/>
    <w:rsid w:val="0076459B"/>
    <w:rPr>
      <w:sz w:val="20"/>
      <w:szCs w:val="20"/>
    </w:rPr>
  </w:style>
  <w:style w:type="character" w:customStyle="1" w:styleId="ListLabel744">
    <w:name w:val="ListLabel 744"/>
    <w:qFormat/>
    <w:rsid w:val="0076459B"/>
    <w:rPr>
      <w:sz w:val="20"/>
      <w:szCs w:val="20"/>
    </w:rPr>
  </w:style>
  <w:style w:type="character" w:customStyle="1" w:styleId="ListLabel745">
    <w:name w:val="ListLabel 745"/>
    <w:qFormat/>
    <w:rsid w:val="0076459B"/>
    <w:rPr>
      <w:sz w:val="20"/>
      <w:szCs w:val="20"/>
    </w:rPr>
  </w:style>
  <w:style w:type="character" w:customStyle="1" w:styleId="ListLabel746">
    <w:name w:val="ListLabel 746"/>
    <w:qFormat/>
    <w:rsid w:val="0076459B"/>
    <w:rPr>
      <w:sz w:val="20"/>
      <w:szCs w:val="20"/>
    </w:rPr>
  </w:style>
  <w:style w:type="character" w:customStyle="1" w:styleId="ListLabel747">
    <w:name w:val="ListLabel 747"/>
    <w:qFormat/>
    <w:rsid w:val="0076459B"/>
    <w:rPr>
      <w:sz w:val="20"/>
      <w:szCs w:val="20"/>
    </w:rPr>
  </w:style>
  <w:style w:type="character" w:customStyle="1" w:styleId="ListLabel748">
    <w:name w:val="ListLabel 748"/>
    <w:qFormat/>
    <w:rsid w:val="0076459B"/>
    <w:rPr>
      <w:sz w:val="20"/>
      <w:szCs w:val="20"/>
    </w:rPr>
  </w:style>
  <w:style w:type="character" w:customStyle="1" w:styleId="ListLabel749">
    <w:name w:val="ListLabel 749"/>
    <w:qFormat/>
    <w:rsid w:val="0076459B"/>
    <w:rPr>
      <w:rFonts w:ascii="Times New Roman" w:hAnsi="Times New Roman" w:cs="Times New Roman" w:hint="default"/>
    </w:rPr>
  </w:style>
  <w:style w:type="character" w:customStyle="1" w:styleId="ListLabel750">
    <w:name w:val="ListLabel 750"/>
    <w:qFormat/>
    <w:rsid w:val="0076459B"/>
    <w:rPr>
      <w:rFonts w:ascii="Times New Roman" w:hAnsi="Times New Roman" w:cs="Times New Roman" w:hint="default"/>
    </w:rPr>
  </w:style>
  <w:style w:type="character" w:customStyle="1" w:styleId="ListLabel751">
    <w:name w:val="ListLabel 751"/>
    <w:qFormat/>
    <w:rsid w:val="0076459B"/>
    <w:rPr>
      <w:rFonts w:ascii="Times New Roman" w:hAnsi="Times New Roman" w:cs="Times New Roman" w:hint="default"/>
    </w:rPr>
  </w:style>
  <w:style w:type="character" w:customStyle="1" w:styleId="ListLabel752">
    <w:name w:val="ListLabel 752"/>
    <w:qFormat/>
    <w:rsid w:val="0076459B"/>
    <w:rPr>
      <w:rFonts w:ascii="Times New Roman" w:hAnsi="Times New Roman" w:cs="Times New Roman" w:hint="default"/>
    </w:rPr>
  </w:style>
  <w:style w:type="character" w:customStyle="1" w:styleId="ListLabel753">
    <w:name w:val="ListLabel 753"/>
    <w:qFormat/>
    <w:rsid w:val="0076459B"/>
    <w:rPr>
      <w:rFonts w:ascii="Times New Roman" w:hAnsi="Times New Roman" w:cs="Times New Roman" w:hint="default"/>
    </w:rPr>
  </w:style>
  <w:style w:type="character" w:customStyle="1" w:styleId="ListLabel754">
    <w:name w:val="ListLabel 754"/>
    <w:qFormat/>
    <w:rsid w:val="0076459B"/>
    <w:rPr>
      <w:rFonts w:ascii="Times New Roman" w:hAnsi="Times New Roman" w:cs="Times New Roman" w:hint="default"/>
    </w:rPr>
  </w:style>
  <w:style w:type="character" w:customStyle="1" w:styleId="ListLabel755">
    <w:name w:val="ListLabel 755"/>
    <w:qFormat/>
    <w:rsid w:val="0076459B"/>
    <w:rPr>
      <w:rFonts w:ascii="Times New Roman" w:hAnsi="Times New Roman" w:cs="Times New Roman" w:hint="default"/>
    </w:rPr>
  </w:style>
  <w:style w:type="character" w:customStyle="1" w:styleId="ListLabel756">
    <w:name w:val="ListLabel 756"/>
    <w:qFormat/>
    <w:rsid w:val="0076459B"/>
    <w:rPr>
      <w:rFonts w:ascii="Times New Roman" w:hAnsi="Times New Roman" w:cs="Times New Roman" w:hint="default"/>
    </w:rPr>
  </w:style>
  <w:style w:type="character" w:customStyle="1" w:styleId="ListLabel757">
    <w:name w:val="ListLabel 757"/>
    <w:qFormat/>
    <w:rsid w:val="0076459B"/>
    <w:rPr>
      <w:rFonts w:ascii="Times New Roman" w:hAnsi="Times New Roman" w:cs="Times New Roman" w:hint="default"/>
    </w:rPr>
  </w:style>
  <w:style w:type="character" w:customStyle="1" w:styleId="ListLabel758">
    <w:name w:val="ListLabel 758"/>
    <w:qFormat/>
    <w:rsid w:val="0076459B"/>
    <w:rPr>
      <w:rFonts w:ascii="Times New Roman" w:hAnsi="Times New Roman" w:cs="Times New Roman" w:hint="default"/>
    </w:rPr>
  </w:style>
  <w:style w:type="character" w:customStyle="1" w:styleId="ListLabel759">
    <w:name w:val="ListLabel 759"/>
    <w:qFormat/>
    <w:rsid w:val="0076459B"/>
    <w:rPr>
      <w:rFonts w:ascii="Times New Roman" w:hAnsi="Times New Roman" w:cs="Times New Roman" w:hint="default"/>
    </w:rPr>
  </w:style>
  <w:style w:type="character" w:customStyle="1" w:styleId="ListLabel760">
    <w:name w:val="ListLabel 760"/>
    <w:qFormat/>
    <w:rsid w:val="0076459B"/>
    <w:rPr>
      <w:rFonts w:ascii="Times New Roman" w:hAnsi="Times New Roman" w:cs="Times New Roman" w:hint="default"/>
      <w:b/>
      <w:bCs w:val="0"/>
    </w:rPr>
  </w:style>
  <w:style w:type="character" w:customStyle="1" w:styleId="ListLabel761">
    <w:name w:val="ListLabel 761"/>
    <w:qFormat/>
    <w:rsid w:val="0076459B"/>
    <w:rPr>
      <w:rFonts w:ascii="Times New Roman" w:hAnsi="Times New Roman" w:cs="Times New Roman" w:hint="default"/>
    </w:rPr>
  </w:style>
  <w:style w:type="character" w:customStyle="1" w:styleId="ListLabel762">
    <w:name w:val="ListLabel 762"/>
    <w:qFormat/>
    <w:rsid w:val="0076459B"/>
    <w:rPr>
      <w:rFonts w:ascii="Times New Roman" w:hAnsi="Times New Roman" w:cs="Times New Roman" w:hint="default"/>
    </w:rPr>
  </w:style>
  <w:style w:type="character" w:customStyle="1" w:styleId="ListLabel763">
    <w:name w:val="ListLabel 763"/>
    <w:qFormat/>
    <w:rsid w:val="0076459B"/>
    <w:rPr>
      <w:rFonts w:ascii="Times New Roman" w:hAnsi="Times New Roman" w:cs="Times New Roman" w:hint="default"/>
    </w:rPr>
  </w:style>
  <w:style w:type="character" w:customStyle="1" w:styleId="ListLabel764">
    <w:name w:val="ListLabel 764"/>
    <w:qFormat/>
    <w:rsid w:val="0076459B"/>
    <w:rPr>
      <w:rFonts w:ascii="Times New Roman" w:hAnsi="Times New Roman" w:cs="Times New Roman" w:hint="default"/>
    </w:rPr>
  </w:style>
  <w:style w:type="character" w:customStyle="1" w:styleId="ListLabel765">
    <w:name w:val="ListLabel 765"/>
    <w:qFormat/>
    <w:rsid w:val="0076459B"/>
    <w:rPr>
      <w:rFonts w:ascii="Times New Roman" w:hAnsi="Times New Roman" w:cs="Times New Roman" w:hint="default"/>
    </w:rPr>
  </w:style>
  <w:style w:type="character" w:customStyle="1" w:styleId="ListLabel766">
    <w:name w:val="ListLabel 766"/>
    <w:qFormat/>
    <w:rsid w:val="0076459B"/>
    <w:rPr>
      <w:rFonts w:ascii="Times New Roman" w:hAnsi="Times New Roman" w:cs="Times New Roman" w:hint="default"/>
    </w:rPr>
  </w:style>
  <w:style w:type="character" w:customStyle="1" w:styleId="ListLabel767">
    <w:name w:val="ListLabel 767"/>
    <w:qFormat/>
    <w:rsid w:val="0076459B"/>
    <w:rPr>
      <w:rFonts w:ascii="Times New Roman" w:hAnsi="Times New Roman" w:cs="Times New Roman" w:hint="default"/>
    </w:rPr>
  </w:style>
  <w:style w:type="character" w:customStyle="1" w:styleId="ListLabel768">
    <w:name w:val="ListLabel 768"/>
    <w:qFormat/>
    <w:rsid w:val="0076459B"/>
    <w:rPr>
      <w:rFonts w:ascii="Times New Roman" w:hAnsi="Times New Roman" w:cs="Times New Roman" w:hint="default"/>
    </w:rPr>
  </w:style>
  <w:style w:type="character" w:customStyle="1" w:styleId="ListLabel769">
    <w:name w:val="ListLabel 769"/>
    <w:qFormat/>
    <w:rsid w:val="0076459B"/>
    <w:rPr>
      <w:rFonts w:ascii="Times New Roman" w:hAnsi="Times New Roman" w:cs="Times New Roman" w:hint="default"/>
    </w:rPr>
  </w:style>
  <w:style w:type="character" w:customStyle="1" w:styleId="ListLabel770">
    <w:name w:val="ListLabel 770"/>
    <w:qFormat/>
    <w:rsid w:val="0076459B"/>
    <w:rPr>
      <w:rFonts w:ascii="Times New Roman" w:hAnsi="Times New Roman" w:cs="Times New Roman" w:hint="default"/>
    </w:rPr>
  </w:style>
  <w:style w:type="character" w:customStyle="1" w:styleId="ListLabel771">
    <w:name w:val="ListLabel 771"/>
    <w:qFormat/>
    <w:rsid w:val="0076459B"/>
    <w:rPr>
      <w:rFonts w:ascii="Times New Roman" w:hAnsi="Times New Roman" w:cs="Times New Roman" w:hint="default"/>
    </w:rPr>
  </w:style>
  <w:style w:type="character" w:customStyle="1" w:styleId="ListLabel772">
    <w:name w:val="ListLabel 772"/>
    <w:qFormat/>
    <w:rsid w:val="0076459B"/>
    <w:rPr>
      <w:rFonts w:ascii="Times New Roman" w:hAnsi="Times New Roman" w:cs="Times New Roman" w:hint="default"/>
    </w:rPr>
  </w:style>
  <w:style w:type="character" w:customStyle="1" w:styleId="ListLabel773">
    <w:name w:val="ListLabel 773"/>
    <w:qFormat/>
    <w:rsid w:val="0076459B"/>
    <w:rPr>
      <w:rFonts w:ascii="OpenSymbol" w:hAnsi="OpenSymbol" w:cs="OpenSymbol" w:hint="default"/>
    </w:rPr>
  </w:style>
  <w:style w:type="character" w:customStyle="1" w:styleId="ListLabel774">
    <w:name w:val="ListLabel 774"/>
    <w:qFormat/>
    <w:rsid w:val="0076459B"/>
    <w:rPr>
      <w:rFonts w:ascii="Wingdings" w:hAnsi="Wingdings" w:cs="Wingdings" w:hint="default"/>
    </w:rPr>
  </w:style>
  <w:style w:type="character" w:customStyle="1" w:styleId="ListLabel775">
    <w:name w:val="ListLabel 775"/>
    <w:qFormat/>
    <w:rsid w:val="0076459B"/>
    <w:rPr>
      <w:rFonts w:ascii="OpenSymbol" w:hAnsi="OpenSymbol" w:cs="OpenSymbol" w:hint="default"/>
    </w:rPr>
  </w:style>
  <w:style w:type="character" w:customStyle="1" w:styleId="ListLabel776">
    <w:name w:val="ListLabel 776"/>
    <w:qFormat/>
    <w:rsid w:val="0076459B"/>
    <w:rPr>
      <w:rFonts w:ascii="OpenSymbol" w:hAnsi="OpenSymbol" w:cs="OpenSymbol" w:hint="default"/>
    </w:rPr>
  </w:style>
  <w:style w:type="character" w:customStyle="1" w:styleId="ListLabel777">
    <w:name w:val="ListLabel 777"/>
    <w:qFormat/>
    <w:rsid w:val="0076459B"/>
    <w:rPr>
      <w:rFonts w:ascii="OpenSymbol" w:hAnsi="OpenSymbol" w:cs="OpenSymbol" w:hint="default"/>
    </w:rPr>
  </w:style>
  <w:style w:type="character" w:customStyle="1" w:styleId="ListLabel778">
    <w:name w:val="ListLabel 778"/>
    <w:qFormat/>
    <w:rsid w:val="0076459B"/>
    <w:rPr>
      <w:rFonts w:ascii="OpenSymbol" w:hAnsi="OpenSymbol" w:cs="OpenSymbol" w:hint="default"/>
    </w:rPr>
  </w:style>
  <w:style w:type="character" w:customStyle="1" w:styleId="ListLabel779">
    <w:name w:val="ListLabel 779"/>
    <w:qFormat/>
    <w:rsid w:val="0076459B"/>
    <w:rPr>
      <w:rFonts w:ascii="OpenSymbol" w:hAnsi="OpenSymbol" w:cs="OpenSymbol" w:hint="default"/>
    </w:rPr>
  </w:style>
  <w:style w:type="character" w:customStyle="1" w:styleId="ListLabel780">
    <w:name w:val="ListLabel 780"/>
    <w:qFormat/>
    <w:rsid w:val="0076459B"/>
    <w:rPr>
      <w:rFonts w:ascii="OpenSymbol" w:hAnsi="OpenSymbol" w:cs="OpenSymbol" w:hint="default"/>
    </w:rPr>
  </w:style>
  <w:style w:type="character" w:customStyle="1" w:styleId="ListLabel781">
    <w:name w:val="ListLabel 781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82">
    <w:name w:val="ListLabel 782"/>
    <w:qFormat/>
    <w:rsid w:val="0076459B"/>
    <w:rPr>
      <w:rFonts w:ascii="OpenSymbol" w:hAnsi="OpenSymbol" w:cs="OpenSymbol" w:hint="default"/>
    </w:rPr>
  </w:style>
  <w:style w:type="character" w:customStyle="1" w:styleId="ListLabel783">
    <w:name w:val="ListLabel 783"/>
    <w:qFormat/>
    <w:rsid w:val="0076459B"/>
    <w:rPr>
      <w:rFonts w:ascii="OpenSymbol" w:hAnsi="OpenSymbol" w:cs="OpenSymbol" w:hint="default"/>
    </w:rPr>
  </w:style>
  <w:style w:type="character" w:customStyle="1" w:styleId="ListLabel784">
    <w:name w:val="ListLabel 78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85">
    <w:name w:val="ListLabel 785"/>
    <w:qFormat/>
    <w:rsid w:val="0076459B"/>
    <w:rPr>
      <w:rFonts w:ascii="OpenSymbol" w:hAnsi="OpenSymbol" w:cs="OpenSymbol" w:hint="default"/>
    </w:rPr>
  </w:style>
  <w:style w:type="character" w:customStyle="1" w:styleId="ListLabel786">
    <w:name w:val="ListLabel 786"/>
    <w:qFormat/>
    <w:rsid w:val="0076459B"/>
    <w:rPr>
      <w:rFonts w:ascii="OpenSymbol" w:hAnsi="OpenSymbol" w:cs="OpenSymbol" w:hint="default"/>
    </w:rPr>
  </w:style>
  <w:style w:type="character" w:customStyle="1" w:styleId="ListLabel787">
    <w:name w:val="ListLabel 78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88">
    <w:name w:val="ListLabel 788"/>
    <w:qFormat/>
    <w:rsid w:val="0076459B"/>
    <w:rPr>
      <w:rFonts w:ascii="OpenSymbol" w:hAnsi="OpenSymbol" w:cs="OpenSymbol" w:hint="default"/>
    </w:rPr>
  </w:style>
  <w:style w:type="character" w:customStyle="1" w:styleId="ListLabel789">
    <w:name w:val="ListLabel 789"/>
    <w:qFormat/>
    <w:rsid w:val="0076459B"/>
    <w:rPr>
      <w:rFonts w:ascii="OpenSymbol" w:hAnsi="OpenSymbol" w:cs="OpenSymbol" w:hint="default"/>
    </w:rPr>
  </w:style>
  <w:style w:type="character" w:customStyle="1" w:styleId="ListLabel790">
    <w:name w:val="ListLabel 790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791">
    <w:name w:val="ListLabel 791"/>
    <w:qFormat/>
    <w:rsid w:val="0076459B"/>
    <w:rPr>
      <w:rFonts w:ascii="OpenSymbol" w:hAnsi="OpenSymbol" w:cs="OpenSymbol" w:hint="default"/>
    </w:rPr>
  </w:style>
  <w:style w:type="character" w:customStyle="1" w:styleId="ListLabel792">
    <w:name w:val="ListLabel 792"/>
    <w:qFormat/>
    <w:rsid w:val="0076459B"/>
    <w:rPr>
      <w:rFonts w:ascii="OpenSymbol" w:hAnsi="OpenSymbol" w:cs="OpenSymbol" w:hint="default"/>
    </w:rPr>
  </w:style>
  <w:style w:type="character" w:customStyle="1" w:styleId="ListLabel793">
    <w:name w:val="ListLabel 79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94">
    <w:name w:val="ListLabel 794"/>
    <w:qFormat/>
    <w:rsid w:val="0076459B"/>
    <w:rPr>
      <w:rFonts w:ascii="OpenSymbol" w:hAnsi="OpenSymbol" w:cs="OpenSymbol" w:hint="default"/>
    </w:rPr>
  </w:style>
  <w:style w:type="character" w:customStyle="1" w:styleId="ListLabel795">
    <w:name w:val="ListLabel 795"/>
    <w:qFormat/>
    <w:rsid w:val="0076459B"/>
    <w:rPr>
      <w:rFonts w:ascii="OpenSymbol" w:hAnsi="OpenSymbol" w:cs="OpenSymbol" w:hint="default"/>
    </w:rPr>
  </w:style>
  <w:style w:type="character" w:customStyle="1" w:styleId="ListLabel796">
    <w:name w:val="ListLabel 79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797">
    <w:name w:val="ListLabel 797"/>
    <w:qFormat/>
    <w:rsid w:val="0076459B"/>
    <w:rPr>
      <w:rFonts w:ascii="OpenSymbol" w:hAnsi="OpenSymbol" w:cs="OpenSymbol" w:hint="default"/>
    </w:rPr>
  </w:style>
  <w:style w:type="character" w:customStyle="1" w:styleId="ListLabel798">
    <w:name w:val="ListLabel 798"/>
    <w:qFormat/>
    <w:rsid w:val="0076459B"/>
    <w:rPr>
      <w:rFonts w:ascii="OpenSymbol" w:hAnsi="OpenSymbol" w:cs="OpenSymbol" w:hint="default"/>
    </w:rPr>
  </w:style>
  <w:style w:type="character" w:customStyle="1" w:styleId="ListLabel799">
    <w:name w:val="ListLabel 799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00">
    <w:name w:val="ListLabel 800"/>
    <w:qFormat/>
    <w:rsid w:val="0076459B"/>
    <w:rPr>
      <w:rFonts w:ascii="OpenSymbol" w:hAnsi="OpenSymbol" w:cs="OpenSymbol" w:hint="default"/>
    </w:rPr>
  </w:style>
  <w:style w:type="character" w:customStyle="1" w:styleId="ListLabel801">
    <w:name w:val="ListLabel 801"/>
    <w:qFormat/>
    <w:rsid w:val="0076459B"/>
    <w:rPr>
      <w:rFonts w:ascii="OpenSymbol" w:hAnsi="OpenSymbol" w:cs="OpenSymbol" w:hint="default"/>
    </w:rPr>
  </w:style>
  <w:style w:type="character" w:customStyle="1" w:styleId="ListLabel802">
    <w:name w:val="ListLabel 80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03">
    <w:name w:val="ListLabel 803"/>
    <w:qFormat/>
    <w:rsid w:val="0076459B"/>
    <w:rPr>
      <w:rFonts w:ascii="OpenSymbol" w:hAnsi="OpenSymbol" w:cs="OpenSymbol" w:hint="default"/>
    </w:rPr>
  </w:style>
  <w:style w:type="character" w:customStyle="1" w:styleId="ListLabel804">
    <w:name w:val="ListLabel 804"/>
    <w:qFormat/>
    <w:rsid w:val="0076459B"/>
    <w:rPr>
      <w:rFonts w:ascii="OpenSymbol" w:hAnsi="OpenSymbol" w:cs="OpenSymbol" w:hint="default"/>
    </w:rPr>
  </w:style>
  <w:style w:type="character" w:customStyle="1" w:styleId="ListLabel805">
    <w:name w:val="ListLabel 805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06">
    <w:name w:val="ListLabel 806"/>
    <w:qFormat/>
    <w:rsid w:val="0076459B"/>
    <w:rPr>
      <w:rFonts w:ascii="OpenSymbol" w:hAnsi="OpenSymbol" w:cs="OpenSymbol" w:hint="default"/>
    </w:rPr>
  </w:style>
  <w:style w:type="character" w:customStyle="1" w:styleId="ListLabel807">
    <w:name w:val="ListLabel 807"/>
    <w:qFormat/>
    <w:rsid w:val="0076459B"/>
    <w:rPr>
      <w:rFonts w:ascii="OpenSymbol" w:hAnsi="OpenSymbol" w:cs="OpenSymbol" w:hint="default"/>
    </w:rPr>
  </w:style>
  <w:style w:type="character" w:customStyle="1" w:styleId="ListLabel808">
    <w:name w:val="ListLabel 808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09">
    <w:name w:val="ListLabel 809"/>
    <w:qFormat/>
    <w:rsid w:val="0076459B"/>
    <w:rPr>
      <w:rFonts w:ascii="OpenSymbol" w:hAnsi="OpenSymbol" w:cs="OpenSymbol" w:hint="default"/>
    </w:rPr>
  </w:style>
  <w:style w:type="character" w:customStyle="1" w:styleId="ListLabel810">
    <w:name w:val="ListLabel 810"/>
    <w:qFormat/>
    <w:rsid w:val="0076459B"/>
    <w:rPr>
      <w:rFonts w:ascii="OpenSymbol" w:hAnsi="OpenSymbol" w:cs="OpenSymbol" w:hint="default"/>
    </w:rPr>
  </w:style>
  <w:style w:type="character" w:customStyle="1" w:styleId="ListLabel811">
    <w:name w:val="ListLabel 81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12">
    <w:name w:val="ListLabel 812"/>
    <w:qFormat/>
    <w:rsid w:val="0076459B"/>
    <w:rPr>
      <w:rFonts w:ascii="OpenSymbol" w:hAnsi="OpenSymbol" w:cs="OpenSymbol" w:hint="default"/>
    </w:rPr>
  </w:style>
  <w:style w:type="character" w:customStyle="1" w:styleId="ListLabel813">
    <w:name w:val="ListLabel 813"/>
    <w:qFormat/>
    <w:rsid w:val="0076459B"/>
    <w:rPr>
      <w:rFonts w:ascii="OpenSymbol" w:hAnsi="OpenSymbol" w:cs="OpenSymbol" w:hint="default"/>
    </w:rPr>
  </w:style>
  <w:style w:type="character" w:customStyle="1" w:styleId="ListLabel814">
    <w:name w:val="ListLabel 814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15">
    <w:name w:val="ListLabel 815"/>
    <w:qFormat/>
    <w:rsid w:val="0076459B"/>
    <w:rPr>
      <w:rFonts w:ascii="OpenSymbol" w:hAnsi="OpenSymbol" w:cs="OpenSymbol" w:hint="default"/>
    </w:rPr>
  </w:style>
  <w:style w:type="character" w:customStyle="1" w:styleId="ListLabel816">
    <w:name w:val="ListLabel 816"/>
    <w:qFormat/>
    <w:rsid w:val="0076459B"/>
    <w:rPr>
      <w:rFonts w:ascii="OpenSymbol" w:hAnsi="OpenSymbol" w:cs="OpenSymbol" w:hint="default"/>
    </w:rPr>
  </w:style>
  <w:style w:type="character" w:customStyle="1" w:styleId="ListLabel817">
    <w:name w:val="ListLabel 817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18">
    <w:name w:val="ListLabel 818"/>
    <w:qFormat/>
    <w:rsid w:val="0076459B"/>
    <w:rPr>
      <w:rFonts w:ascii="OpenSymbol" w:hAnsi="OpenSymbol" w:cs="OpenSymbol" w:hint="default"/>
    </w:rPr>
  </w:style>
  <w:style w:type="character" w:customStyle="1" w:styleId="ListLabel819">
    <w:name w:val="ListLabel 819"/>
    <w:qFormat/>
    <w:rsid w:val="0076459B"/>
    <w:rPr>
      <w:rFonts w:ascii="OpenSymbol" w:hAnsi="OpenSymbol" w:cs="OpenSymbol" w:hint="default"/>
    </w:rPr>
  </w:style>
  <w:style w:type="character" w:customStyle="1" w:styleId="ListLabel820">
    <w:name w:val="ListLabel 82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21">
    <w:name w:val="ListLabel 821"/>
    <w:qFormat/>
    <w:rsid w:val="0076459B"/>
    <w:rPr>
      <w:rFonts w:ascii="OpenSymbol" w:hAnsi="OpenSymbol" w:cs="OpenSymbol" w:hint="default"/>
    </w:rPr>
  </w:style>
  <w:style w:type="character" w:customStyle="1" w:styleId="ListLabel822">
    <w:name w:val="ListLabel 822"/>
    <w:qFormat/>
    <w:rsid w:val="0076459B"/>
    <w:rPr>
      <w:rFonts w:ascii="OpenSymbol" w:hAnsi="OpenSymbol" w:cs="OpenSymbol" w:hint="default"/>
    </w:rPr>
  </w:style>
  <w:style w:type="character" w:customStyle="1" w:styleId="ListLabel823">
    <w:name w:val="ListLabel 823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24">
    <w:name w:val="ListLabel 824"/>
    <w:qFormat/>
    <w:rsid w:val="0076459B"/>
    <w:rPr>
      <w:rFonts w:ascii="OpenSymbol" w:hAnsi="OpenSymbol" w:cs="OpenSymbol" w:hint="default"/>
    </w:rPr>
  </w:style>
  <w:style w:type="character" w:customStyle="1" w:styleId="ListLabel825">
    <w:name w:val="ListLabel 825"/>
    <w:qFormat/>
    <w:rsid w:val="0076459B"/>
    <w:rPr>
      <w:rFonts w:ascii="OpenSymbol" w:hAnsi="OpenSymbol" w:cs="OpenSymbol" w:hint="default"/>
    </w:rPr>
  </w:style>
  <w:style w:type="character" w:customStyle="1" w:styleId="ListLabel826">
    <w:name w:val="ListLabel 826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27">
    <w:name w:val="ListLabel 827"/>
    <w:qFormat/>
    <w:rsid w:val="0076459B"/>
    <w:rPr>
      <w:rFonts w:ascii="OpenSymbol" w:hAnsi="OpenSymbol" w:cs="OpenSymbol" w:hint="default"/>
    </w:rPr>
  </w:style>
  <w:style w:type="character" w:customStyle="1" w:styleId="ListLabel828">
    <w:name w:val="ListLabel 828"/>
    <w:qFormat/>
    <w:rsid w:val="0076459B"/>
    <w:rPr>
      <w:rFonts w:ascii="OpenSymbol" w:hAnsi="OpenSymbol" w:cs="OpenSymbol" w:hint="default"/>
    </w:rPr>
  </w:style>
  <w:style w:type="character" w:customStyle="1" w:styleId="ListLabel829">
    <w:name w:val="ListLabel 82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0">
    <w:name w:val="ListLabel 830"/>
    <w:qFormat/>
    <w:rsid w:val="0076459B"/>
    <w:rPr>
      <w:rFonts w:ascii="OpenSymbol" w:hAnsi="OpenSymbol" w:cs="OpenSymbol" w:hint="default"/>
    </w:rPr>
  </w:style>
  <w:style w:type="character" w:customStyle="1" w:styleId="ListLabel831">
    <w:name w:val="ListLabel 831"/>
    <w:qFormat/>
    <w:rsid w:val="0076459B"/>
    <w:rPr>
      <w:rFonts w:ascii="OpenSymbol" w:hAnsi="OpenSymbol" w:cs="OpenSymbol" w:hint="default"/>
    </w:rPr>
  </w:style>
  <w:style w:type="character" w:customStyle="1" w:styleId="ListLabel832">
    <w:name w:val="ListLabel 832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3">
    <w:name w:val="ListLabel 833"/>
    <w:qFormat/>
    <w:rsid w:val="0076459B"/>
    <w:rPr>
      <w:rFonts w:ascii="OpenSymbol" w:hAnsi="OpenSymbol" w:cs="OpenSymbol" w:hint="default"/>
    </w:rPr>
  </w:style>
  <w:style w:type="character" w:customStyle="1" w:styleId="ListLabel834">
    <w:name w:val="ListLabel 834"/>
    <w:qFormat/>
    <w:rsid w:val="0076459B"/>
    <w:rPr>
      <w:rFonts w:ascii="OpenSymbol" w:hAnsi="OpenSymbol" w:cs="OpenSymbol" w:hint="default"/>
    </w:rPr>
  </w:style>
  <w:style w:type="character" w:customStyle="1" w:styleId="ListLabel835">
    <w:name w:val="ListLabel 835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36">
    <w:name w:val="ListLabel 836"/>
    <w:qFormat/>
    <w:rsid w:val="0076459B"/>
    <w:rPr>
      <w:rFonts w:ascii="OpenSymbol" w:hAnsi="OpenSymbol" w:cs="OpenSymbol" w:hint="default"/>
    </w:rPr>
  </w:style>
  <w:style w:type="character" w:customStyle="1" w:styleId="ListLabel837">
    <w:name w:val="ListLabel 837"/>
    <w:qFormat/>
    <w:rsid w:val="0076459B"/>
    <w:rPr>
      <w:rFonts w:ascii="OpenSymbol" w:hAnsi="OpenSymbol" w:cs="OpenSymbol" w:hint="default"/>
    </w:rPr>
  </w:style>
  <w:style w:type="character" w:customStyle="1" w:styleId="ListLabel838">
    <w:name w:val="ListLabel 838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39">
    <w:name w:val="ListLabel 839"/>
    <w:qFormat/>
    <w:rsid w:val="0076459B"/>
    <w:rPr>
      <w:rFonts w:ascii="OpenSymbol" w:hAnsi="OpenSymbol" w:cs="OpenSymbol" w:hint="default"/>
    </w:rPr>
  </w:style>
  <w:style w:type="character" w:customStyle="1" w:styleId="ListLabel840">
    <w:name w:val="ListLabel 840"/>
    <w:qFormat/>
    <w:rsid w:val="0076459B"/>
    <w:rPr>
      <w:rFonts w:ascii="OpenSymbol" w:hAnsi="OpenSymbol" w:cs="OpenSymbol" w:hint="default"/>
    </w:rPr>
  </w:style>
  <w:style w:type="character" w:customStyle="1" w:styleId="ListLabel841">
    <w:name w:val="ListLabel 841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42">
    <w:name w:val="ListLabel 842"/>
    <w:qFormat/>
    <w:rsid w:val="0076459B"/>
    <w:rPr>
      <w:rFonts w:ascii="OpenSymbol" w:hAnsi="OpenSymbol" w:cs="OpenSymbol" w:hint="default"/>
    </w:rPr>
  </w:style>
  <w:style w:type="character" w:customStyle="1" w:styleId="ListLabel843">
    <w:name w:val="ListLabel 843"/>
    <w:qFormat/>
    <w:rsid w:val="0076459B"/>
    <w:rPr>
      <w:rFonts w:ascii="OpenSymbol" w:hAnsi="OpenSymbol" w:cs="OpenSymbol" w:hint="default"/>
    </w:rPr>
  </w:style>
  <w:style w:type="character" w:customStyle="1" w:styleId="ListLabel844">
    <w:name w:val="ListLabel 844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45">
    <w:name w:val="ListLabel 845"/>
    <w:qFormat/>
    <w:rsid w:val="0076459B"/>
    <w:rPr>
      <w:rFonts w:ascii="OpenSymbol" w:hAnsi="OpenSymbol" w:cs="OpenSymbol" w:hint="default"/>
    </w:rPr>
  </w:style>
  <w:style w:type="character" w:customStyle="1" w:styleId="ListLabel846">
    <w:name w:val="ListLabel 846"/>
    <w:qFormat/>
    <w:rsid w:val="0076459B"/>
    <w:rPr>
      <w:rFonts w:ascii="OpenSymbol" w:hAnsi="OpenSymbol" w:cs="OpenSymbol" w:hint="default"/>
    </w:rPr>
  </w:style>
  <w:style w:type="character" w:customStyle="1" w:styleId="ListLabel847">
    <w:name w:val="ListLabel 847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48">
    <w:name w:val="ListLabel 848"/>
    <w:qFormat/>
    <w:rsid w:val="0076459B"/>
    <w:rPr>
      <w:rFonts w:ascii="OpenSymbol" w:hAnsi="OpenSymbol" w:cs="OpenSymbol" w:hint="default"/>
    </w:rPr>
  </w:style>
  <w:style w:type="character" w:customStyle="1" w:styleId="ListLabel849">
    <w:name w:val="ListLabel 849"/>
    <w:qFormat/>
    <w:rsid w:val="0076459B"/>
    <w:rPr>
      <w:rFonts w:ascii="OpenSymbol" w:hAnsi="OpenSymbol" w:cs="OpenSymbol" w:hint="default"/>
    </w:rPr>
  </w:style>
  <w:style w:type="character" w:customStyle="1" w:styleId="ListLabel850">
    <w:name w:val="ListLabel 850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51">
    <w:name w:val="ListLabel 851"/>
    <w:qFormat/>
    <w:rsid w:val="0076459B"/>
    <w:rPr>
      <w:rFonts w:ascii="OpenSymbol" w:hAnsi="OpenSymbol" w:cs="OpenSymbol" w:hint="default"/>
    </w:rPr>
  </w:style>
  <w:style w:type="character" w:customStyle="1" w:styleId="ListLabel852">
    <w:name w:val="ListLabel 852"/>
    <w:qFormat/>
    <w:rsid w:val="0076459B"/>
    <w:rPr>
      <w:rFonts w:ascii="OpenSymbol" w:hAnsi="OpenSymbol" w:cs="OpenSymbol" w:hint="default"/>
    </w:rPr>
  </w:style>
  <w:style w:type="character" w:customStyle="1" w:styleId="ListLabel853">
    <w:name w:val="ListLabel 853"/>
    <w:qFormat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ListLabel854">
    <w:name w:val="ListLabel 854"/>
    <w:qFormat/>
    <w:rsid w:val="0076459B"/>
    <w:rPr>
      <w:rFonts w:ascii="OpenSymbol" w:hAnsi="OpenSymbol" w:cs="OpenSymbol" w:hint="default"/>
    </w:rPr>
  </w:style>
  <w:style w:type="character" w:customStyle="1" w:styleId="ListLabel855">
    <w:name w:val="ListLabel 855"/>
    <w:qFormat/>
    <w:rsid w:val="0076459B"/>
    <w:rPr>
      <w:rFonts w:ascii="OpenSymbol" w:hAnsi="OpenSymbol" w:cs="OpenSymbol" w:hint="default"/>
    </w:rPr>
  </w:style>
  <w:style w:type="character" w:customStyle="1" w:styleId="ListLabel856">
    <w:name w:val="ListLabel 856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57">
    <w:name w:val="ListLabel 857"/>
    <w:qFormat/>
    <w:rsid w:val="0076459B"/>
    <w:rPr>
      <w:rFonts w:ascii="OpenSymbol" w:hAnsi="OpenSymbol" w:cs="OpenSymbol" w:hint="default"/>
    </w:rPr>
  </w:style>
  <w:style w:type="character" w:customStyle="1" w:styleId="ListLabel858">
    <w:name w:val="ListLabel 858"/>
    <w:qFormat/>
    <w:rsid w:val="0076459B"/>
    <w:rPr>
      <w:rFonts w:ascii="OpenSymbol" w:hAnsi="OpenSymbol" w:cs="OpenSymbol" w:hint="default"/>
    </w:rPr>
  </w:style>
  <w:style w:type="character" w:customStyle="1" w:styleId="ListLabel859">
    <w:name w:val="ListLabel 859"/>
    <w:qFormat/>
    <w:rsid w:val="0076459B"/>
    <w:rPr>
      <w:rFonts w:ascii="OpenSymbol" w:hAnsi="OpenSymbol" w:cs="OpenSymbol" w:hint="default"/>
      <w:sz w:val="20"/>
      <w:szCs w:val="20"/>
    </w:rPr>
  </w:style>
  <w:style w:type="character" w:customStyle="1" w:styleId="ListLabel860">
    <w:name w:val="ListLabel 860"/>
    <w:qFormat/>
    <w:rsid w:val="0076459B"/>
    <w:rPr>
      <w:rFonts w:ascii="OpenSymbol" w:hAnsi="OpenSymbol" w:cs="OpenSymbol" w:hint="default"/>
    </w:rPr>
  </w:style>
  <w:style w:type="character" w:customStyle="1" w:styleId="ListLabel861">
    <w:name w:val="ListLabel 861"/>
    <w:qFormat/>
    <w:rsid w:val="0076459B"/>
    <w:rPr>
      <w:rFonts w:ascii="OpenSymbol" w:hAnsi="OpenSymbol" w:cs="OpenSymbol" w:hint="default"/>
    </w:rPr>
  </w:style>
  <w:style w:type="character" w:customStyle="1" w:styleId="ListLabel862">
    <w:name w:val="ListLabel 862"/>
    <w:qFormat/>
    <w:rsid w:val="0076459B"/>
    <w:rPr>
      <w:rFonts w:ascii="Times New Roman" w:hAnsi="Times New Roman" w:cs="Times New Roman" w:hint="default"/>
    </w:rPr>
  </w:style>
  <w:style w:type="character" w:customStyle="1" w:styleId="ListLabel863">
    <w:name w:val="ListLabel 863"/>
    <w:qFormat/>
    <w:rsid w:val="0076459B"/>
    <w:rPr>
      <w:rFonts w:ascii="Times New Roman" w:hAnsi="Times New Roman" w:cs="Times New Roman" w:hint="default"/>
    </w:rPr>
  </w:style>
  <w:style w:type="character" w:customStyle="1" w:styleId="ListLabel864">
    <w:name w:val="ListLabel 864"/>
    <w:qFormat/>
    <w:rsid w:val="0076459B"/>
    <w:rPr>
      <w:rFonts w:ascii="Times New Roman" w:hAnsi="Times New Roman" w:cs="Times New Roman" w:hint="default"/>
    </w:rPr>
  </w:style>
  <w:style w:type="character" w:customStyle="1" w:styleId="Tekstpodstawowywcity2Znak1">
    <w:name w:val="Tekst podstawowy wcięty 2 Znak1"/>
    <w:rsid w:val="0076459B"/>
    <w:rPr>
      <w:sz w:val="22"/>
      <w:szCs w:val="22"/>
      <w:lang w:eastAsia="en-US"/>
    </w:rPr>
  </w:style>
  <w:style w:type="character" w:customStyle="1" w:styleId="Nagwek1Znak1">
    <w:name w:val="Nagłówek 1 Znak1"/>
    <w:uiPriority w:val="99"/>
    <w:rsid w:val="0076459B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5Znak1">
    <w:name w:val="Nagłówek 5 Znak1"/>
    <w:basedOn w:val="Domylnaczcionkaakapitu"/>
    <w:link w:val="Nagwek5"/>
    <w:semiHidden/>
    <w:locked/>
    <w:rsid w:val="007645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1">
    <w:name w:val="Nagłówek 6 Znak1"/>
    <w:basedOn w:val="Domylnaczcionkaakapitu"/>
    <w:link w:val="Nagwek6"/>
    <w:semiHidden/>
    <w:locked/>
    <w:rsid w:val="00764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1">
    <w:name w:val="Nagłówek 7 Znak1"/>
    <w:basedOn w:val="Domylnaczcionkaakapitu"/>
    <w:link w:val="Nagwek7"/>
    <w:semiHidden/>
    <w:locked/>
    <w:rsid w:val="0076459B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semiHidden/>
    <w:locked/>
    <w:rsid w:val="0076459B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semiHidden/>
    <w:locked/>
    <w:rsid w:val="0076459B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76459B"/>
    <w:rPr>
      <w:rFonts w:ascii="Arial" w:eastAsia="Times New Roman" w:hAnsi="Arial" w:cs="Arial" w:hint="default"/>
      <w:sz w:val="24"/>
      <w:szCs w:val="24"/>
      <w:lang w:eastAsia="pl-PL"/>
    </w:rPr>
  </w:style>
  <w:style w:type="character" w:customStyle="1" w:styleId="ZnakZnak">
    <w:name w:val="Znak Znak"/>
    <w:rsid w:val="0076459B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76459B"/>
    <w:rPr>
      <w:rFonts w:ascii="Tahoma" w:eastAsia="Times New Roman" w:hAnsi="Tahoma" w:cs="Tahoma" w:hint="default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76459B"/>
    <w:rPr>
      <w:rFonts w:ascii="Arial" w:hAnsi="Arial" w:cs="Arial" w:hint="default"/>
      <w:sz w:val="22"/>
    </w:rPr>
  </w:style>
  <w:style w:type="character" w:customStyle="1" w:styleId="FontStyle87">
    <w:name w:val="Font Style87"/>
    <w:rsid w:val="0076459B"/>
    <w:rPr>
      <w:rFonts w:ascii="Arial" w:hAnsi="Arial" w:cs="Arial" w:hint="default"/>
      <w:sz w:val="22"/>
    </w:rPr>
  </w:style>
  <w:style w:type="character" w:customStyle="1" w:styleId="FontStyle76">
    <w:name w:val="Font Style76"/>
    <w:rsid w:val="0076459B"/>
    <w:rPr>
      <w:rFonts w:ascii="Arial" w:hAnsi="Arial" w:cs="Arial" w:hint="default"/>
      <w:b/>
      <w:bCs w:val="0"/>
      <w:sz w:val="22"/>
    </w:rPr>
  </w:style>
  <w:style w:type="character" w:customStyle="1" w:styleId="Mocnowyrniony">
    <w:name w:val="Mocno wyróżniony"/>
    <w:rsid w:val="0076459B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rsid w:val="0076459B"/>
    <w:rPr>
      <w:rFonts w:ascii="Times New Roman" w:hAnsi="Times New Roman" w:cs="Times New Roman" w:hint="default"/>
    </w:rPr>
  </w:style>
  <w:style w:type="character" w:customStyle="1" w:styleId="FontStyle63">
    <w:name w:val="Font Style63"/>
    <w:rsid w:val="0076459B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76459B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68">
    <w:name w:val="Font Style68"/>
    <w:rsid w:val="0076459B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BMKBodyTextChar">
    <w:name w:val="BMK Body Text Char"/>
    <w:rsid w:val="0076459B"/>
    <w:rPr>
      <w:rFonts w:ascii="Times New Roman" w:hAnsi="Times New Roman" w:cs="Times New Roman" w:hint="default"/>
      <w:sz w:val="22"/>
      <w:lang w:val="en-GB" w:eastAsia="ar-SA" w:bidi="ar-SA"/>
    </w:rPr>
  </w:style>
  <w:style w:type="character" w:customStyle="1" w:styleId="FontStyle65">
    <w:name w:val="Font Style65"/>
    <w:rsid w:val="0076459B"/>
    <w:rPr>
      <w:rFonts w:ascii="Arial" w:hAnsi="Arial" w:cs="Arial" w:hint="default"/>
      <w:sz w:val="22"/>
    </w:rPr>
  </w:style>
  <w:style w:type="character" w:customStyle="1" w:styleId="hps">
    <w:name w:val="hps"/>
    <w:rsid w:val="0076459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76459B"/>
    <w:rPr>
      <w:rFonts w:ascii="Times New Roman" w:hAnsi="Times New Roman" w:cs="Times New Roman" w:hint="default"/>
    </w:rPr>
  </w:style>
  <w:style w:type="character" w:customStyle="1" w:styleId="ZnakZnak19">
    <w:name w:val="Znak Znak19"/>
    <w:rsid w:val="0076459B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ZnakZnak6">
    <w:name w:val="Znak Znak6"/>
    <w:basedOn w:val="Domylnaczcionkaakapitu"/>
    <w:rsid w:val="0076459B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4">
    <w:name w:val="Tekst komentarza Znak4"/>
    <w:rsid w:val="0076459B"/>
    <w:rPr>
      <w:lang w:eastAsia="ar-SA"/>
    </w:rPr>
  </w:style>
  <w:style w:type="character" w:customStyle="1" w:styleId="BUINSTekstpodstawowy-tabelaZnak">
    <w:name w:val="BUINS_Tekst podstawowy - tabela Znak"/>
    <w:rsid w:val="0076459B"/>
    <w:rPr>
      <w:rFonts w:ascii="Calibri" w:eastAsia="Times New Roman" w:hAnsi="Calibri" w:cs="Calibri" w:hint="default"/>
      <w:lang w:val="en-US"/>
    </w:rPr>
  </w:style>
  <w:style w:type="character" w:customStyle="1" w:styleId="FontStyle31">
    <w:name w:val="Font Style31"/>
    <w:rsid w:val="0076459B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ListLabel5">
    <w:name w:val="ListLabel 5"/>
    <w:rsid w:val="0076459B"/>
    <w:rPr>
      <w:strike w:val="0"/>
      <w:dstrike w:val="0"/>
      <w:u w:val="none"/>
      <w:effect w:val="none"/>
    </w:rPr>
  </w:style>
  <w:style w:type="paragraph" w:styleId="Podpis">
    <w:name w:val="Signature"/>
    <w:basedOn w:val="Domylnie"/>
    <w:link w:val="PodpisZnak"/>
    <w:semiHidden/>
    <w:unhideWhenUsed/>
    <w:rsid w:val="0076459B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semiHidden/>
    <w:rsid w:val="0076459B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semiHidden/>
    <w:unhideWhenUsed/>
    <w:rsid w:val="0076459B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76459B"/>
    <w:rPr>
      <w:rFonts w:ascii="Arial" w:hAnsi="Arial" w:cs="Arial"/>
    </w:rPr>
  </w:style>
  <w:style w:type="character" w:customStyle="1" w:styleId="ZwykytekstZnak1">
    <w:name w:val="Zwykły tekst Znak1"/>
    <w:basedOn w:val="Domylnaczcionkaakapitu"/>
    <w:rsid w:val="0076459B"/>
    <w:rPr>
      <w:rFonts w:ascii="Courier New" w:eastAsia="Times New Roman" w:hAnsi="Courier New" w:cs="Arial" w:hint="default"/>
      <w:sz w:val="20"/>
      <w:szCs w:val="20"/>
    </w:rPr>
  </w:style>
  <w:style w:type="character" w:customStyle="1" w:styleId="Tekstpodstawowywcity3Znak1">
    <w:name w:val="Tekst podstawowy wcięty 3 Znak1"/>
    <w:basedOn w:val="Domylnaczcionkaakapitu"/>
    <w:rsid w:val="0076459B"/>
    <w:rPr>
      <w:rFonts w:ascii="Arial" w:eastAsia="Times New Roman" w:hAnsi="Arial" w:cs="Arial" w:hint="default"/>
      <w:b/>
      <w:bCs/>
      <w:sz w:val="20"/>
      <w:szCs w:val="20"/>
    </w:rPr>
  </w:style>
  <w:style w:type="character" w:customStyle="1" w:styleId="TytuZnak1">
    <w:name w:val="Tytuł Znak1"/>
    <w:basedOn w:val="Domylnaczcionkaakapitu"/>
    <w:rsid w:val="0076459B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locked/>
    <w:rsid w:val="0076459B"/>
    <w:rPr>
      <w:rFonts w:ascii="Cambria" w:hAnsi="Cambria" w:cs="Arial"/>
      <w:i/>
      <w:iCs/>
      <w:sz w:val="28"/>
      <w:szCs w:val="28"/>
    </w:rPr>
  </w:style>
  <w:style w:type="character" w:customStyle="1" w:styleId="Tekstpodstawowy2Znak2">
    <w:name w:val="Tekst podstawowy 2 Znak2"/>
    <w:basedOn w:val="Domylnaczcionkaakapitu"/>
    <w:rsid w:val="0076459B"/>
    <w:rPr>
      <w:rFonts w:ascii="Times New Roman" w:eastAsia="SimSun" w:hAnsi="Times New Roman" w:cs="Mangal" w:hint="default"/>
      <w:sz w:val="24"/>
      <w:szCs w:val="24"/>
      <w:lang w:val="en-US" w:eastAsia="en-US" w:bidi="hi-IN"/>
    </w:rPr>
  </w:style>
  <w:style w:type="table" w:customStyle="1" w:styleId="Tabelasiatki1jasnaakcent11">
    <w:name w:val="Tabela siatki 1 — jasna — akcent 11"/>
    <w:basedOn w:val="Standardowy"/>
    <w:uiPriority w:val="46"/>
    <w:rsid w:val="0076459B"/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76459B"/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2">
    <w:name w:val="List 2"/>
    <w:basedOn w:val="Domylnie"/>
    <w:semiHidden/>
    <w:unhideWhenUsed/>
    <w:rsid w:val="0076459B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semiHidden/>
    <w:unhideWhenUsed/>
    <w:rsid w:val="0076459B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numbering" w:customStyle="1" w:styleId="Styl11">
    <w:name w:val="Styl11"/>
    <w:rsid w:val="0076459B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E978AD"/>
  </w:style>
  <w:style w:type="paragraph" w:styleId="HTML-wstpniesformatowany">
    <w:name w:val="HTML Preformatted"/>
    <w:basedOn w:val="Normalny"/>
    <w:link w:val="HTML-wstpniesformatowanyZnak2"/>
    <w:semiHidden/>
    <w:unhideWhenUsed/>
    <w:rsid w:val="00E97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200" w:line="276" w:lineRule="auto"/>
      <w:ind w:left="0" w:firstLine="0"/>
      <w:jc w:val="left"/>
    </w:pPr>
    <w:rPr>
      <w:rFonts w:ascii="Courier New" w:hAnsi="Courier New" w:cs="Courier New"/>
      <w:lang w:val="en-US" w:eastAsia="zh-CN" w:bidi="en-US"/>
    </w:rPr>
  </w:style>
  <w:style w:type="character" w:customStyle="1" w:styleId="HTML-wstpniesformatowanyZnak">
    <w:name w:val="HTML - wstępnie sformatowany Znak"/>
    <w:basedOn w:val="Domylnaczcionkaakapitu"/>
    <w:semiHidden/>
    <w:rsid w:val="00E978AD"/>
    <w:rPr>
      <w:rFonts w:ascii="Consolas" w:hAnsi="Consolas"/>
    </w:rPr>
  </w:style>
  <w:style w:type="paragraph" w:styleId="Spistreci4">
    <w:name w:val="toc 4"/>
    <w:basedOn w:val="Normalny"/>
    <w:next w:val="Normalny"/>
    <w:autoRedefine/>
    <w:semiHidden/>
    <w:unhideWhenUsed/>
    <w:rsid w:val="00E978AD"/>
    <w:pPr>
      <w:widowControl w:val="0"/>
      <w:suppressAutoHyphens/>
      <w:autoSpaceDN w:val="0"/>
      <w:ind w:left="720" w:firstLine="0"/>
      <w:jc w:val="left"/>
    </w:pPr>
    <w:rPr>
      <w:sz w:val="24"/>
      <w:lang w:eastAsia="zh-CN"/>
    </w:rPr>
  </w:style>
  <w:style w:type="paragraph" w:styleId="Cytat">
    <w:name w:val="Quote"/>
    <w:basedOn w:val="Normalny"/>
    <w:next w:val="Normalny"/>
    <w:link w:val="CytatZnak2"/>
    <w:qFormat/>
    <w:rsid w:val="00E978AD"/>
    <w:pPr>
      <w:autoSpaceDN w:val="0"/>
      <w:spacing w:after="200" w:line="276" w:lineRule="auto"/>
      <w:ind w:left="0" w:firstLine="0"/>
      <w:jc w:val="left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Znak">
    <w:name w:val="Cytat Znak"/>
    <w:basedOn w:val="Domylnaczcionkaakapitu"/>
    <w:rsid w:val="00E978A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2"/>
    <w:qFormat/>
    <w:rsid w:val="00E978AD"/>
    <w:pPr>
      <w:autoSpaceDN w:val="0"/>
      <w:spacing w:before="240" w:after="240" w:line="300" w:lineRule="auto"/>
      <w:ind w:left="1152" w:right="1152" w:firstLine="0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intensywnyZnak">
    <w:name w:val="Cytat intensywny Znak"/>
    <w:basedOn w:val="Domylnaczcionkaakapitu"/>
    <w:rsid w:val="00E978AD"/>
    <w:rPr>
      <w:i/>
      <w:iCs/>
      <w:color w:val="4F81BD" w:themeColor="accent1"/>
    </w:rPr>
  </w:style>
  <w:style w:type="paragraph" w:customStyle="1" w:styleId="Nagwek40">
    <w:name w:val="Nagłówek4"/>
    <w:basedOn w:val="Normalny"/>
    <w:next w:val="Podtytu"/>
    <w:rsid w:val="00E978AD"/>
    <w:pPr>
      <w:widowControl w:val="0"/>
      <w:suppressAutoHyphens/>
      <w:autoSpaceDN w:val="0"/>
      <w:ind w:left="0" w:firstLine="0"/>
      <w:jc w:val="center"/>
    </w:pPr>
    <w:rPr>
      <w:b/>
      <w:sz w:val="24"/>
      <w:lang w:eastAsia="zh-CN"/>
    </w:rPr>
  </w:style>
  <w:style w:type="paragraph" w:customStyle="1" w:styleId="WW-Podpis">
    <w:name w:val="WW-Podpis"/>
    <w:basedOn w:val="Normalny"/>
    <w:rsid w:val="00E978AD"/>
    <w:pPr>
      <w:widowControl w:val="0"/>
      <w:suppressLineNumbers/>
      <w:suppressAutoHyphens/>
      <w:autoSpaceDN w:val="0"/>
      <w:spacing w:before="120" w:after="120"/>
      <w:ind w:left="0" w:firstLine="0"/>
      <w:jc w:val="left"/>
    </w:pPr>
    <w:rPr>
      <w:rFonts w:cs="Courier New"/>
      <w:i/>
      <w:iCs/>
      <w:lang w:eastAsia="zh-CN"/>
    </w:rPr>
  </w:style>
  <w:style w:type="paragraph" w:customStyle="1" w:styleId="WW-Indeks">
    <w:name w:val="WW-Indeks"/>
    <w:basedOn w:val="Normalny"/>
    <w:rsid w:val="00E978AD"/>
    <w:pPr>
      <w:widowControl w:val="0"/>
      <w:suppressLineNumbers/>
      <w:suppressAutoHyphens/>
      <w:autoSpaceDN w:val="0"/>
      <w:ind w:left="0" w:firstLine="0"/>
      <w:jc w:val="left"/>
    </w:pPr>
    <w:rPr>
      <w:rFonts w:cs="Courier New"/>
      <w:sz w:val="24"/>
      <w:lang w:eastAsia="zh-CN"/>
    </w:rPr>
  </w:style>
  <w:style w:type="paragraph" w:customStyle="1" w:styleId="WW-Nagwek">
    <w:name w:val="WW-Nagłówek"/>
    <w:basedOn w:val="Normalny"/>
    <w:next w:val="Tekstpodstawowy"/>
    <w:rsid w:val="00E978AD"/>
    <w:pPr>
      <w:keepNext/>
      <w:widowControl w:val="0"/>
      <w:suppressAutoHyphens/>
      <w:autoSpaceDN w:val="0"/>
      <w:spacing w:before="240" w:after="120"/>
      <w:ind w:left="0" w:firstLine="0"/>
      <w:jc w:val="left"/>
    </w:pPr>
    <w:rPr>
      <w:rFonts w:ascii="Arial" w:eastAsia="Lucida Sans Unicode" w:hAnsi="Arial" w:cs="Lucida Sans Unicode"/>
      <w:sz w:val="28"/>
      <w:szCs w:val="28"/>
      <w:lang w:eastAsia="zh-CN"/>
    </w:rPr>
  </w:style>
  <w:style w:type="paragraph" w:customStyle="1" w:styleId="WW-Tekstpodstawowywcity2">
    <w:name w:val="WW-Tekst podstawowy wcięty 2"/>
    <w:basedOn w:val="Normalny"/>
    <w:rsid w:val="00E978AD"/>
    <w:pPr>
      <w:widowControl w:val="0"/>
      <w:suppressAutoHyphens/>
      <w:autoSpaceDN w:val="0"/>
      <w:ind w:left="360" w:firstLine="0"/>
    </w:pPr>
    <w:rPr>
      <w:rFonts w:ascii="Arial" w:hAnsi="Arial" w:cs="Arial"/>
      <w:sz w:val="24"/>
      <w:lang w:eastAsia="zh-CN"/>
    </w:rPr>
  </w:style>
  <w:style w:type="paragraph" w:customStyle="1" w:styleId="WW-Tekstpodstawowywcity3">
    <w:name w:val="WW-Tekst podstawowy wcięty 3"/>
    <w:basedOn w:val="Normalny"/>
    <w:rsid w:val="00E978AD"/>
    <w:pPr>
      <w:widowControl w:val="0"/>
      <w:suppressAutoHyphens/>
      <w:autoSpaceDN w:val="0"/>
      <w:spacing w:before="60"/>
      <w:ind w:left="284" w:firstLine="0"/>
    </w:pPr>
    <w:rPr>
      <w:color w:val="000000"/>
      <w:sz w:val="22"/>
      <w:lang w:eastAsia="zh-CN"/>
    </w:rPr>
  </w:style>
  <w:style w:type="paragraph" w:customStyle="1" w:styleId="pkt1">
    <w:name w:val="pkt1"/>
    <w:basedOn w:val="Normalny"/>
    <w:rsid w:val="00E978AD"/>
    <w:pPr>
      <w:widowControl w:val="0"/>
      <w:suppressAutoHyphens/>
      <w:autoSpaceDN w:val="0"/>
      <w:spacing w:before="60" w:after="60"/>
      <w:ind w:left="850"/>
    </w:pPr>
    <w:rPr>
      <w:sz w:val="24"/>
      <w:lang w:eastAsia="zh-CN"/>
    </w:rPr>
  </w:style>
  <w:style w:type="paragraph" w:customStyle="1" w:styleId="Standardowy3">
    <w:name w:val="Standardowy3"/>
    <w:rsid w:val="00E978AD"/>
    <w:pPr>
      <w:suppressAutoHyphens/>
      <w:autoSpaceDN w:val="0"/>
    </w:pPr>
    <w:rPr>
      <w:sz w:val="24"/>
      <w:lang w:eastAsia="zh-CN"/>
    </w:rPr>
  </w:style>
  <w:style w:type="paragraph" w:customStyle="1" w:styleId="Wojtek">
    <w:name w:val="Wojtek"/>
    <w:basedOn w:val="Normalny"/>
    <w:rsid w:val="00E978AD"/>
    <w:pPr>
      <w:widowControl w:val="0"/>
      <w:suppressAutoHyphens/>
      <w:autoSpaceDN w:val="0"/>
      <w:ind w:left="0" w:firstLine="0"/>
      <w:jc w:val="left"/>
    </w:pPr>
    <w:rPr>
      <w:rFonts w:ascii="Arial" w:hAnsi="Arial" w:cs="Arial"/>
      <w:sz w:val="24"/>
      <w:lang w:eastAsia="zh-CN"/>
    </w:rPr>
  </w:style>
  <w:style w:type="paragraph" w:customStyle="1" w:styleId="Tekstpodstawowy25">
    <w:name w:val="Tekst podstawowy 25"/>
    <w:basedOn w:val="Normalny"/>
    <w:rsid w:val="00E978AD"/>
    <w:pPr>
      <w:widowControl w:val="0"/>
      <w:suppressAutoHyphens/>
      <w:autoSpaceDN w:val="0"/>
      <w:spacing w:line="360" w:lineRule="auto"/>
      <w:ind w:left="0" w:firstLine="0"/>
      <w:jc w:val="center"/>
    </w:pPr>
    <w:rPr>
      <w:b/>
      <w:sz w:val="24"/>
      <w:lang w:eastAsia="zh-CN"/>
    </w:rPr>
  </w:style>
  <w:style w:type="paragraph" w:customStyle="1" w:styleId="WW-Zwykytekst">
    <w:name w:val="WW-Zwykły tekst"/>
    <w:basedOn w:val="Normalny"/>
    <w:rsid w:val="00E978AD"/>
    <w:pPr>
      <w:widowControl w:val="0"/>
      <w:suppressAutoHyphens/>
      <w:autoSpaceDN w:val="0"/>
      <w:ind w:left="0" w:firstLine="0"/>
      <w:jc w:val="left"/>
    </w:pPr>
    <w:rPr>
      <w:rFonts w:ascii="Courier New" w:hAnsi="Courier New" w:cs="Courier New"/>
      <w:sz w:val="24"/>
      <w:lang w:eastAsia="zh-CN"/>
    </w:rPr>
  </w:style>
  <w:style w:type="paragraph" w:customStyle="1" w:styleId="WW-Plandokumentu">
    <w:name w:val="WW-Plan dokumentu"/>
    <w:basedOn w:val="Normalny"/>
    <w:rsid w:val="00E978AD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WW-Zawartotabeli">
    <w:name w:val="WW-Zawartość tabeli"/>
    <w:basedOn w:val="Tekstpodstawowy"/>
    <w:rsid w:val="00E978AD"/>
    <w:pPr>
      <w:widowControl w:val="0"/>
      <w:suppressLineNumbers/>
      <w:suppressAutoHyphens/>
      <w:autoSpaceDN w:val="0"/>
      <w:spacing w:before="120" w:after="0"/>
      <w:ind w:left="0" w:firstLine="0"/>
    </w:pPr>
    <w:rPr>
      <w:rFonts w:ascii="Arial" w:hAnsi="Arial" w:cs="Arial"/>
      <w:sz w:val="24"/>
      <w:lang w:eastAsia="zh-CN"/>
    </w:rPr>
  </w:style>
  <w:style w:type="paragraph" w:customStyle="1" w:styleId="WW-Nagwektabeli">
    <w:name w:val="WW-Nagłówek tabeli"/>
    <w:basedOn w:val="WW-Zawartotabeli"/>
    <w:rsid w:val="00E978AD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E978AD"/>
    <w:pPr>
      <w:widowControl w:val="0"/>
      <w:suppressLineNumbers/>
      <w:suppressAutoHyphens/>
      <w:autoSpaceDN w:val="0"/>
      <w:ind w:left="0" w:firstLine="0"/>
      <w:jc w:val="left"/>
    </w:pPr>
    <w:rPr>
      <w:rFonts w:eastAsia="Lucida Sans Unicode"/>
      <w:sz w:val="24"/>
      <w:lang w:eastAsia="zh-CN"/>
    </w:rPr>
  </w:style>
  <w:style w:type="paragraph" w:customStyle="1" w:styleId="Tekstpodstawowywcity34">
    <w:name w:val="Tekst podstawowy wcięty 34"/>
    <w:basedOn w:val="Normalny"/>
    <w:rsid w:val="00E978AD"/>
    <w:pPr>
      <w:widowControl w:val="0"/>
      <w:tabs>
        <w:tab w:val="left" w:pos="1276"/>
      </w:tabs>
      <w:suppressAutoHyphens/>
      <w:autoSpaceDN w:val="0"/>
      <w:ind w:left="284" w:hanging="284"/>
    </w:pPr>
    <w:rPr>
      <w:rFonts w:ascii="Arial" w:hAnsi="Arial" w:cs="Arial"/>
      <w:sz w:val="22"/>
      <w:lang w:eastAsia="zh-CN"/>
    </w:rPr>
  </w:style>
  <w:style w:type="paragraph" w:customStyle="1" w:styleId="Tekstpodstawowy33">
    <w:name w:val="Tekst podstawowy 33"/>
    <w:basedOn w:val="Normalny"/>
    <w:rsid w:val="00E978AD"/>
    <w:pPr>
      <w:widowControl w:val="0"/>
      <w:suppressAutoHyphens/>
      <w:autoSpaceDN w:val="0"/>
      <w:ind w:left="0" w:firstLine="0"/>
    </w:pPr>
    <w:rPr>
      <w:rFonts w:ascii="Arial" w:hAnsi="Arial" w:cs="Arial"/>
      <w:color w:val="FF0000"/>
      <w:sz w:val="22"/>
      <w:lang w:eastAsia="zh-CN"/>
    </w:rPr>
  </w:style>
  <w:style w:type="paragraph" w:customStyle="1" w:styleId="FR2">
    <w:name w:val="FR2"/>
    <w:rsid w:val="00E978AD"/>
    <w:pPr>
      <w:widowControl w:val="0"/>
      <w:suppressAutoHyphens/>
      <w:autoSpaceDN w:val="0"/>
      <w:ind w:left="2640"/>
    </w:pPr>
    <w:rPr>
      <w:b/>
      <w:sz w:val="32"/>
      <w:lang w:eastAsia="zh-CN"/>
    </w:rPr>
  </w:style>
  <w:style w:type="paragraph" w:customStyle="1" w:styleId="xl26">
    <w:name w:val="xl26"/>
    <w:basedOn w:val="Normalny"/>
    <w:rsid w:val="00E978AD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ind w:left="0" w:firstLine="0"/>
      <w:jc w:val="center"/>
    </w:pPr>
    <w:rPr>
      <w:b/>
      <w:sz w:val="24"/>
      <w:lang w:eastAsia="zh-CN"/>
    </w:rPr>
  </w:style>
  <w:style w:type="paragraph" w:customStyle="1" w:styleId="Style1">
    <w:name w:val="Style1"/>
    <w:basedOn w:val="Normalny"/>
    <w:rsid w:val="00E978AD"/>
    <w:pPr>
      <w:widowControl w:val="0"/>
      <w:numPr>
        <w:numId w:val="2"/>
      </w:numPr>
      <w:suppressAutoHyphens/>
      <w:autoSpaceDN w:val="0"/>
      <w:jc w:val="left"/>
    </w:pPr>
    <w:rPr>
      <w:sz w:val="24"/>
      <w:lang w:eastAsia="zh-CN"/>
    </w:rPr>
  </w:style>
  <w:style w:type="paragraph" w:customStyle="1" w:styleId="ZnakZnakZnakZnak">
    <w:name w:val="Znak Znak Znak Znak"/>
    <w:basedOn w:val="Normalny"/>
    <w:rsid w:val="00E978AD"/>
    <w:pPr>
      <w:autoSpaceDN w:val="0"/>
      <w:ind w:left="0" w:firstLine="0"/>
      <w:jc w:val="left"/>
    </w:pPr>
    <w:rPr>
      <w:sz w:val="24"/>
      <w:szCs w:val="24"/>
      <w:lang w:eastAsia="zh-CN"/>
    </w:rPr>
  </w:style>
  <w:style w:type="paragraph" w:customStyle="1" w:styleId="H5A">
    <w:name w:val="H5 A"/>
    <w:basedOn w:val="Normalny"/>
    <w:rsid w:val="00E978AD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2">
    <w:name w:val="2"/>
    <w:basedOn w:val="Normalny"/>
    <w:rsid w:val="00E978AD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Tekstpodstawowywcity35">
    <w:name w:val="Tekst podstawowy wcięty 35"/>
    <w:basedOn w:val="Normalny"/>
    <w:rsid w:val="00E978AD"/>
    <w:pPr>
      <w:suppressAutoHyphens/>
      <w:autoSpaceDN w:val="0"/>
      <w:spacing w:line="360" w:lineRule="auto"/>
      <w:ind w:left="1276" w:firstLine="0"/>
    </w:pPr>
    <w:rPr>
      <w:sz w:val="24"/>
      <w:lang w:eastAsia="zh-CN"/>
    </w:rPr>
  </w:style>
  <w:style w:type="paragraph" w:customStyle="1" w:styleId="Tekstpodstawowywcity24">
    <w:name w:val="Tekst podstawowy wcięty 24"/>
    <w:basedOn w:val="Normalny"/>
    <w:rsid w:val="00E978AD"/>
    <w:pPr>
      <w:suppressAutoHyphens/>
      <w:autoSpaceDN w:val="0"/>
      <w:spacing w:line="360" w:lineRule="auto"/>
      <w:ind w:left="993" w:firstLine="283"/>
    </w:pPr>
    <w:rPr>
      <w:sz w:val="24"/>
      <w:lang w:eastAsia="zh-CN"/>
    </w:rPr>
  </w:style>
  <w:style w:type="paragraph" w:customStyle="1" w:styleId="Zwykytekst3">
    <w:name w:val="Zwykły tekst3"/>
    <w:basedOn w:val="Normalny"/>
    <w:rsid w:val="00E978AD"/>
    <w:pPr>
      <w:autoSpaceDN w:val="0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Standardowy30">
    <w:name w:val="Standardowy3"/>
    <w:rsid w:val="00E978AD"/>
    <w:pPr>
      <w:suppressAutoHyphens/>
      <w:autoSpaceDN w:val="0"/>
    </w:pPr>
    <w:rPr>
      <w:sz w:val="24"/>
      <w:lang w:eastAsia="zh-CN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E978AD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WW-Tekstpodstawowy21">
    <w:name w:val="WW-Tekst podstawowy 21"/>
    <w:basedOn w:val="Normalny"/>
    <w:rsid w:val="00E978AD"/>
    <w:pPr>
      <w:suppressAutoHyphens/>
      <w:autoSpaceDN w:val="0"/>
      <w:ind w:left="0" w:firstLine="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E978AD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Tytutabeli">
    <w:name w:val="Tytuł tabeli"/>
    <w:basedOn w:val="Zawartotabeli"/>
    <w:rsid w:val="00E978AD"/>
    <w:pPr>
      <w:widowControl w:val="0"/>
      <w:suppressLineNumbers/>
      <w:suppressAutoHyphens/>
      <w:autoSpaceDN w:val="0"/>
      <w:spacing w:after="120" w:line="240" w:lineRule="auto"/>
      <w:jc w:val="center"/>
    </w:pPr>
    <w:rPr>
      <w:rFonts w:ascii="Thorndale" w:eastAsia="HG Mincho Light J" w:hAnsi="Thorndale" w:cs="Thorndale"/>
      <w:b/>
      <w:bCs w:val="0"/>
      <w:i/>
      <w:color w:val="000000"/>
      <w:sz w:val="24"/>
      <w:szCs w:val="20"/>
      <w:lang w:eastAsia="zh-CN"/>
    </w:rPr>
  </w:style>
  <w:style w:type="paragraph" w:customStyle="1" w:styleId="Wcicienormalne1">
    <w:name w:val="Wcięcie normalne1"/>
    <w:basedOn w:val="Normalny"/>
    <w:rsid w:val="00E978AD"/>
    <w:pPr>
      <w:autoSpaceDN w:val="0"/>
      <w:ind w:left="1134" w:hanging="397"/>
      <w:jc w:val="left"/>
    </w:pPr>
    <w:rPr>
      <w:sz w:val="22"/>
      <w:lang w:eastAsia="zh-CN"/>
    </w:rPr>
  </w:style>
  <w:style w:type="paragraph" w:customStyle="1" w:styleId="Lista21">
    <w:name w:val="Lista 21"/>
    <w:basedOn w:val="Normalny"/>
    <w:rsid w:val="00E978AD"/>
    <w:pPr>
      <w:autoSpaceDN w:val="0"/>
      <w:spacing w:before="60" w:after="60" w:line="276" w:lineRule="auto"/>
      <w:ind w:left="566" w:hanging="283"/>
    </w:pPr>
    <w:rPr>
      <w:rFonts w:ascii="Futura Bk" w:hAnsi="Futura Bk" w:cs="Futura Bk"/>
      <w:lang w:val="en-US" w:eastAsia="zh-CN" w:bidi="en-US"/>
    </w:rPr>
  </w:style>
  <w:style w:type="paragraph" w:customStyle="1" w:styleId="WW-Tekstpodstawowywcity21">
    <w:name w:val="WW-Tekst podstawowy wcięty 21"/>
    <w:basedOn w:val="Normalny"/>
    <w:rsid w:val="00E978AD"/>
    <w:pPr>
      <w:widowControl w:val="0"/>
      <w:suppressAutoHyphens/>
      <w:autoSpaceDN w:val="0"/>
      <w:spacing w:after="200" w:line="216" w:lineRule="auto"/>
      <w:ind w:left="284" w:hanging="284"/>
      <w:jc w:val="left"/>
    </w:pPr>
    <w:rPr>
      <w:rFonts w:ascii="Arial" w:hAnsi="Arial" w:cs="Arial"/>
      <w:sz w:val="22"/>
      <w:lang w:val="en-US" w:eastAsia="zh-CN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E978AD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Lista31">
    <w:name w:val="Lista 31"/>
    <w:basedOn w:val="Normalny"/>
    <w:rsid w:val="00E978AD"/>
    <w:pPr>
      <w:widowControl w:val="0"/>
      <w:suppressAutoHyphens/>
      <w:autoSpaceDN w:val="0"/>
      <w:ind w:left="849" w:hanging="283"/>
      <w:jc w:val="left"/>
    </w:pPr>
    <w:rPr>
      <w:sz w:val="24"/>
      <w:lang w:eastAsia="zh-CN"/>
    </w:rPr>
  </w:style>
  <w:style w:type="paragraph" w:customStyle="1" w:styleId="Lista-kontynuacja1">
    <w:name w:val="Lista - kontynuacja1"/>
    <w:basedOn w:val="Normalny"/>
    <w:rsid w:val="00E978AD"/>
    <w:pPr>
      <w:widowControl w:val="0"/>
      <w:suppressAutoHyphens/>
      <w:autoSpaceDN w:val="0"/>
      <w:spacing w:after="120"/>
      <w:ind w:left="283" w:firstLine="0"/>
      <w:jc w:val="left"/>
    </w:pPr>
    <w:rPr>
      <w:sz w:val="24"/>
      <w:lang w:eastAsia="zh-CN"/>
    </w:rPr>
  </w:style>
  <w:style w:type="paragraph" w:customStyle="1" w:styleId="Tekstdymka1">
    <w:name w:val="Tekst dymka1"/>
    <w:basedOn w:val="Normalny"/>
    <w:rsid w:val="00E978AD"/>
    <w:pPr>
      <w:suppressAutoHyphens/>
      <w:autoSpaceDN w:val="0"/>
      <w:ind w:left="0" w:firstLine="0"/>
      <w:jc w:val="left"/>
    </w:pPr>
    <w:rPr>
      <w:rFonts w:ascii="Tahoma" w:hAnsi="Tahoma" w:cs="Tahoma"/>
      <w:sz w:val="16"/>
      <w:lang w:eastAsia="zh-CN"/>
    </w:rPr>
  </w:style>
  <w:style w:type="paragraph" w:customStyle="1" w:styleId="FR1">
    <w:name w:val="FR1"/>
    <w:rsid w:val="00E978AD"/>
    <w:pPr>
      <w:widowControl w:val="0"/>
      <w:suppressAutoHyphens/>
      <w:autoSpaceDE w:val="0"/>
      <w:spacing w:before="280"/>
      <w:jc w:val="both"/>
    </w:pPr>
    <w:rPr>
      <w:rFonts w:ascii="Arial" w:eastAsia="Arial" w:hAnsi="Arial" w:cs="Arial"/>
      <w:b/>
      <w:lang w:eastAsia="zh-CN"/>
    </w:rPr>
  </w:style>
  <w:style w:type="paragraph" w:customStyle="1" w:styleId="Standardowy5">
    <w:name w:val="Standardowy5"/>
    <w:rsid w:val="00E978AD"/>
    <w:pPr>
      <w:suppressAutoHyphens/>
      <w:autoSpaceDN w:val="0"/>
    </w:pPr>
    <w:rPr>
      <w:rFonts w:eastAsia="Arial"/>
      <w:sz w:val="24"/>
      <w:lang w:eastAsia="zh-CN"/>
    </w:rPr>
  </w:style>
  <w:style w:type="paragraph" w:customStyle="1" w:styleId="Tekstblokowy1">
    <w:name w:val="Tekst blokowy1"/>
    <w:basedOn w:val="Normalny"/>
    <w:rsid w:val="00E978AD"/>
    <w:pPr>
      <w:suppressAutoHyphens/>
      <w:autoSpaceDN w:val="0"/>
      <w:ind w:left="1418" w:right="70" w:firstLine="0"/>
    </w:pPr>
    <w:rPr>
      <w:sz w:val="24"/>
      <w:lang w:eastAsia="zh-CN"/>
    </w:rPr>
  </w:style>
  <w:style w:type="paragraph" w:customStyle="1" w:styleId="Standardowy4">
    <w:name w:val="Standardowy4"/>
    <w:rsid w:val="00E978AD"/>
    <w:pPr>
      <w:suppressAutoHyphens/>
      <w:autoSpaceDN w:val="0"/>
    </w:pPr>
    <w:rPr>
      <w:rFonts w:eastAsia="Arial"/>
      <w:sz w:val="24"/>
      <w:lang w:eastAsia="zh-CN"/>
    </w:rPr>
  </w:style>
  <w:style w:type="paragraph" w:customStyle="1" w:styleId="a">
    <w:name w:val="a)"/>
    <w:basedOn w:val="Tekstpodstawowywcity"/>
    <w:rsid w:val="00E978AD"/>
    <w:pPr>
      <w:autoSpaceDN w:val="0"/>
      <w:spacing w:after="0"/>
      <w:ind w:left="0" w:firstLine="0"/>
    </w:pPr>
    <w:rPr>
      <w:rFonts w:ascii="Arial" w:hAnsi="Arial" w:cs="Arial"/>
      <w:sz w:val="22"/>
      <w:lang w:eastAsia="zh-CN"/>
    </w:rPr>
  </w:style>
  <w:style w:type="paragraph" w:customStyle="1" w:styleId="Bezodstpw1">
    <w:name w:val="Bez odstępów1"/>
    <w:rsid w:val="00E978AD"/>
    <w:pPr>
      <w:suppressAutoHyphens/>
      <w:autoSpaceDN w:val="0"/>
    </w:pPr>
    <w:rPr>
      <w:rFonts w:ascii="Calibri" w:hAnsi="Calibri" w:cs="Calibri"/>
      <w:sz w:val="22"/>
      <w:szCs w:val="22"/>
      <w:lang w:eastAsia="zh-CN"/>
    </w:rPr>
  </w:style>
  <w:style w:type="paragraph" w:customStyle="1" w:styleId="wt-listawielopoziomowa">
    <w:name w:val="wt-lista_wielopoziomowa"/>
    <w:basedOn w:val="Normalny"/>
    <w:rsid w:val="00E978AD"/>
    <w:pPr>
      <w:tabs>
        <w:tab w:val="left" w:pos="720"/>
      </w:tabs>
      <w:suppressAutoHyphens/>
      <w:autoSpaceDN w:val="0"/>
      <w:spacing w:before="240"/>
      <w:ind w:left="720" w:hanging="360"/>
      <w:jc w:val="left"/>
    </w:pPr>
    <w:rPr>
      <w:rFonts w:ascii="Arial" w:eastAsia="Arial Unicode MS" w:hAnsi="Arial" w:cs="Arial"/>
      <w:color w:val="000000"/>
      <w:kern w:val="2"/>
      <w:sz w:val="22"/>
      <w:szCs w:val="24"/>
      <w:lang w:eastAsia="zh-CN"/>
    </w:rPr>
  </w:style>
  <w:style w:type="paragraph" w:customStyle="1" w:styleId="Lista22">
    <w:name w:val="Lista 22"/>
    <w:basedOn w:val="Normalny"/>
    <w:rsid w:val="00E978AD"/>
    <w:pPr>
      <w:widowControl w:val="0"/>
      <w:suppressAutoHyphens/>
      <w:autoSpaceDN w:val="0"/>
      <w:ind w:left="566" w:hanging="283"/>
      <w:jc w:val="left"/>
    </w:pPr>
    <w:rPr>
      <w:kern w:val="2"/>
      <w:sz w:val="24"/>
      <w:lang w:eastAsia="zh-CN"/>
    </w:rPr>
  </w:style>
  <w:style w:type="paragraph" w:customStyle="1" w:styleId="Lista-kontynuacja2">
    <w:name w:val="Lista - kontynuacja2"/>
    <w:basedOn w:val="Normalny"/>
    <w:rsid w:val="00E978AD"/>
    <w:pPr>
      <w:widowControl w:val="0"/>
      <w:suppressAutoHyphens/>
      <w:autoSpaceDN w:val="0"/>
      <w:spacing w:after="120"/>
      <w:ind w:left="283" w:firstLine="0"/>
      <w:contextualSpacing/>
      <w:jc w:val="left"/>
    </w:pPr>
    <w:rPr>
      <w:sz w:val="24"/>
      <w:lang w:eastAsia="zh-CN"/>
    </w:rPr>
  </w:style>
  <w:style w:type="paragraph" w:customStyle="1" w:styleId="nrPisma">
    <w:name w:val="nrPisma"/>
    <w:basedOn w:val="Normalny"/>
    <w:rsid w:val="00E978AD"/>
    <w:pPr>
      <w:autoSpaceDN w:val="0"/>
      <w:ind w:left="1134" w:hanging="567"/>
    </w:pPr>
    <w:rPr>
      <w:rFonts w:ascii="Courier New" w:hAnsi="Courier New" w:cs="Courier New"/>
      <w:b/>
      <w:lang w:eastAsia="zh-CN"/>
    </w:rPr>
  </w:style>
  <w:style w:type="character" w:styleId="Wyrnieniedelikatne">
    <w:name w:val="Subtle Emphasis"/>
    <w:qFormat/>
    <w:rsid w:val="00E978AD"/>
    <w:rPr>
      <w:i/>
      <w:iCs/>
    </w:rPr>
  </w:style>
  <w:style w:type="character" w:styleId="Wyrnienieintensywne">
    <w:name w:val="Intense Emphasis"/>
    <w:qFormat/>
    <w:rsid w:val="00E978AD"/>
    <w:rPr>
      <w:b/>
      <w:bCs/>
      <w:i/>
      <w:iCs/>
    </w:rPr>
  </w:style>
  <w:style w:type="character" w:styleId="Odwoaniedelikatne">
    <w:name w:val="Subtle Reference"/>
    <w:qFormat/>
    <w:rsid w:val="00E978AD"/>
    <w:rPr>
      <w:smallCaps/>
    </w:rPr>
  </w:style>
  <w:style w:type="character" w:styleId="Odwoanieintensywne">
    <w:name w:val="Intense Reference"/>
    <w:qFormat/>
    <w:rsid w:val="00E978AD"/>
    <w:rPr>
      <w:b/>
      <w:bCs/>
      <w:smallCaps/>
    </w:rPr>
  </w:style>
  <w:style w:type="character" w:styleId="Tytuksiki">
    <w:name w:val="Book Title"/>
    <w:qFormat/>
    <w:rsid w:val="00E978AD"/>
    <w:rPr>
      <w:i/>
      <w:iCs/>
      <w:smallCaps/>
      <w:spacing w:val="5"/>
    </w:rPr>
  </w:style>
  <w:style w:type="character" w:customStyle="1" w:styleId="WW8Num2z4">
    <w:name w:val="WW8Num2z4"/>
    <w:rsid w:val="00E978AD"/>
  </w:style>
  <w:style w:type="character" w:customStyle="1" w:styleId="WW8Num2z5">
    <w:name w:val="WW8Num2z5"/>
    <w:rsid w:val="00E978AD"/>
  </w:style>
  <w:style w:type="character" w:customStyle="1" w:styleId="WW8Num2z6">
    <w:name w:val="WW8Num2z6"/>
    <w:rsid w:val="00E978AD"/>
  </w:style>
  <w:style w:type="character" w:customStyle="1" w:styleId="WW8Num2z7">
    <w:name w:val="WW8Num2z7"/>
    <w:rsid w:val="00E978AD"/>
  </w:style>
  <w:style w:type="character" w:customStyle="1" w:styleId="WW8Num2z8">
    <w:name w:val="WW8Num2z8"/>
    <w:rsid w:val="00E978AD"/>
  </w:style>
  <w:style w:type="character" w:customStyle="1" w:styleId="WW8Num9z3">
    <w:name w:val="WW8Num9z3"/>
    <w:rsid w:val="00E978AD"/>
  </w:style>
  <w:style w:type="character" w:customStyle="1" w:styleId="WW8Num9z4">
    <w:name w:val="WW8Num9z4"/>
    <w:rsid w:val="00E978AD"/>
  </w:style>
  <w:style w:type="character" w:customStyle="1" w:styleId="WW8Num9z5">
    <w:name w:val="WW8Num9z5"/>
    <w:rsid w:val="00E978AD"/>
  </w:style>
  <w:style w:type="character" w:customStyle="1" w:styleId="WW8Num9z6">
    <w:name w:val="WW8Num9z6"/>
    <w:rsid w:val="00E978AD"/>
  </w:style>
  <w:style w:type="character" w:customStyle="1" w:styleId="WW8Num9z7">
    <w:name w:val="WW8Num9z7"/>
    <w:rsid w:val="00E978AD"/>
  </w:style>
  <w:style w:type="character" w:customStyle="1" w:styleId="WW8Num9z8">
    <w:name w:val="WW8Num9z8"/>
    <w:rsid w:val="00E978AD"/>
  </w:style>
  <w:style w:type="character" w:customStyle="1" w:styleId="WW8Num14z2">
    <w:name w:val="WW8Num14z2"/>
    <w:rsid w:val="00E978AD"/>
  </w:style>
  <w:style w:type="character" w:customStyle="1" w:styleId="WW8Num14z3">
    <w:name w:val="WW8Num14z3"/>
    <w:rsid w:val="00E978AD"/>
  </w:style>
  <w:style w:type="character" w:customStyle="1" w:styleId="WW8Num14z4">
    <w:name w:val="WW8Num14z4"/>
    <w:rsid w:val="00E978AD"/>
  </w:style>
  <w:style w:type="character" w:customStyle="1" w:styleId="WW8Num14z5">
    <w:name w:val="WW8Num14z5"/>
    <w:rsid w:val="00E978AD"/>
  </w:style>
  <w:style w:type="character" w:customStyle="1" w:styleId="WW8Num14z6">
    <w:name w:val="WW8Num14z6"/>
    <w:rsid w:val="00E978AD"/>
  </w:style>
  <w:style w:type="character" w:customStyle="1" w:styleId="WW8Num14z7">
    <w:name w:val="WW8Num14z7"/>
    <w:rsid w:val="00E978AD"/>
  </w:style>
  <w:style w:type="character" w:customStyle="1" w:styleId="WW8Num14z8">
    <w:name w:val="WW8Num14z8"/>
    <w:rsid w:val="00E978AD"/>
  </w:style>
  <w:style w:type="character" w:customStyle="1" w:styleId="WW8Num15z2">
    <w:name w:val="WW8Num15z2"/>
    <w:rsid w:val="00E978AD"/>
    <w:rPr>
      <w:rFonts w:ascii="Symbol" w:hAnsi="Symbol" w:cs="Symbol" w:hint="default"/>
    </w:rPr>
  </w:style>
  <w:style w:type="character" w:customStyle="1" w:styleId="WW8Num16z2">
    <w:name w:val="WW8Num16z2"/>
    <w:rsid w:val="00E978AD"/>
  </w:style>
  <w:style w:type="character" w:customStyle="1" w:styleId="WW8Num16z3">
    <w:name w:val="WW8Num16z3"/>
    <w:rsid w:val="00E978AD"/>
  </w:style>
  <w:style w:type="character" w:customStyle="1" w:styleId="WW8Num16z4">
    <w:name w:val="WW8Num16z4"/>
    <w:rsid w:val="00E978AD"/>
  </w:style>
  <w:style w:type="character" w:customStyle="1" w:styleId="WW8Num16z5">
    <w:name w:val="WW8Num16z5"/>
    <w:rsid w:val="00E978AD"/>
  </w:style>
  <w:style w:type="character" w:customStyle="1" w:styleId="WW8Num16z6">
    <w:name w:val="WW8Num16z6"/>
    <w:rsid w:val="00E978AD"/>
  </w:style>
  <w:style w:type="character" w:customStyle="1" w:styleId="WW8Num16z7">
    <w:name w:val="WW8Num16z7"/>
    <w:rsid w:val="00E978AD"/>
  </w:style>
  <w:style w:type="character" w:customStyle="1" w:styleId="WW8Num16z8">
    <w:name w:val="WW8Num16z8"/>
    <w:rsid w:val="00E978AD"/>
  </w:style>
  <w:style w:type="character" w:customStyle="1" w:styleId="WW8Num19z2">
    <w:name w:val="WW8Num19z2"/>
    <w:rsid w:val="00E978AD"/>
  </w:style>
  <w:style w:type="character" w:customStyle="1" w:styleId="WW8Num26z0">
    <w:name w:val="WW8Num26z0"/>
    <w:rsid w:val="00E978AD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32z1">
    <w:name w:val="WW8Num32z1"/>
    <w:rsid w:val="00E978AD"/>
  </w:style>
  <w:style w:type="character" w:customStyle="1" w:styleId="WW8Num32z2">
    <w:name w:val="WW8Num32z2"/>
    <w:rsid w:val="00E978AD"/>
  </w:style>
  <w:style w:type="character" w:customStyle="1" w:styleId="WW8Num32z3">
    <w:name w:val="WW8Num32z3"/>
    <w:rsid w:val="00E978AD"/>
  </w:style>
  <w:style w:type="character" w:customStyle="1" w:styleId="WW8Num32z4">
    <w:name w:val="WW8Num32z4"/>
    <w:rsid w:val="00E978AD"/>
  </w:style>
  <w:style w:type="character" w:customStyle="1" w:styleId="WW8Num32z5">
    <w:name w:val="WW8Num32z5"/>
    <w:rsid w:val="00E978AD"/>
  </w:style>
  <w:style w:type="character" w:customStyle="1" w:styleId="WW8Num32z6">
    <w:name w:val="WW8Num32z6"/>
    <w:rsid w:val="00E978AD"/>
  </w:style>
  <w:style w:type="character" w:customStyle="1" w:styleId="WW8Num32z7">
    <w:name w:val="WW8Num32z7"/>
    <w:rsid w:val="00E978AD"/>
  </w:style>
  <w:style w:type="character" w:customStyle="1" w:styleId="WW8Num32z8">
    <w:name w:val="WW8Num32z8"/>
    <w:rsid w:val="00E978AD"/>
  </w:style>
  <w:style w:type="character" w:customStyle="1" w:styleId="WW8Num33z1">
    <w:name w:val="WW8Num33z1"/>
    <w:rsid w:val="00E978AD"/>
  </w:style>
  <w:style w:type="character" w:customStyle="1" w:styleId="WW8Num33z3">
    <w:name w:val="WW8Num33z3"/>
    <w:rsid w:val="00E978AD"/>
  </w:style>
  <w:style w:type="character" w:customStyle="1" w:styleId="WW8Num33z5">
    <w:name w:val="WW8Num33z5"/>
    <w:rsid w:val="00E978AD"/>
  </w:style>
  <w:style w:type="character" w:customStyle="1" w:styleId="WW8Num33z6">
    <w:name w:val="WW8Num33z6"/>
    <w:rsid w:val="00E978AD"/>
  </w:style>
  <w:style w:type="character" w:customStyle="1" w:styleId="WW8Num33z7">
    <w:name w:val="WW8Num33z7"/>
    <w:rsid w:val="00E978AD"/>
  </w:style>
  <w:style w:type="character" w:customStyle="1" w:styleId="WW8Num33z8">
    <w:name w:val="WW8Num33z8"/>
    <w:rsid w:val="00E978AD"/>
  </w:style>
  <w:style w:type="character" w:customStyle="1" w:styleId="WW8Num34z1">
    <w:name w:val="WW8Num34z1"/>
    <w:rsid w:val="00E978AD"/>
  </w:style>
  <w:style w:type="character" w:customStyle="1" w:styleId="WW8Num35z1">
    <w:name w:val="WW8Num35z1"/>
    <w:rsid w:val="00E978AD"/>
  </w:style>
  <w:style w:type="character" w:customStyle="1" w:styleId="WW8Num35z2">
    <w:name w:val="WW8Num35z2"/>
    <w:rsid w:val="00E978AD"/>
  </w:style>
  <w:style w:type="character" w:customStyle="1" w:styleId="WW8Num35z3">
    <w:name w:val="WW8Num35z3"/>
    <w:rsid w:val="00E978AD"/>
  </w:style>
  <w:style w:type="character" w:customStyle="1" w:styleId="WW8Num35z4">
    <w:name w:val="WW8Num35z4"/>
    <w:rsid w:val="00E978AD"/>
  </w:style>
  <w:style w:type="character" w:customStyle="1" w:styleId="WW8Num35z5">
    <w:name w:val="WW8Num35z5"/>
    <w:rsid w:val="00E978AD"/>
  </w:style>
  <w:style w:type="character" w:customStyle="1" w:styleId="WW8Num35z6">
    <w:name w:val="WW8Num35z6"/>
    <w:rsid w:val="00E978AD"/>
  </w:style>
  <w:style w:type="character" w:customStyle="1" w:styleId="WW8Num35z7">
    <w:name w:val="WW8Num35z7"/>
    <w:rsid w:val="00E978AD"/>
  </w:style>
  <w:style w:type="character" w:customStyle="1" w:styleId="WW8Num35z8">
    <w:name w:val="WW8Num35z8"/>
    <w:rsid w:val="00E978AD"/>
  </w:style>
  <w:style w:type="character" w:customStyle="1" w:styleId="WW8Num36z1">
    <w:name w:val="WW8Num36z1"/>
    <w:rsid w:val="00E978AD"/>
  </w:style>
  <w:style w:type="character" w:customStyle="1" w:styleId="WW8Num36z2">
    <w:name w:val="WW8Num36z2"/>
    <w:rsid w:val="00E978AD"/>
  </w:style>
  <w:style w:type="character" w:customStyle="1" w:styleId="WW8Num36z3">
    <w:name w:val="WW8Num36z3"/>
    <w:rsid w:val="00E978AD"/>
  </w:style>
  <w:style w:type="character" w:customStyle="1" w:styleId="WW8Num36z4">
    <w:name w:val="WW8Num36z4"/>
    <w:rsid w:val="00E978AD"/>
  </w:style>
  <w:style w:type="character" w:customStyle="1" w:styleId="WW8Num36z5">
    <w:name w:val="WW8Num36z5"/>
    <w:rsid w:val="00E978AD"/>
  </w:style>
  <w:style w:type="character" w:customStyle="1" w:styleId="WW8Num36z6">
    <w:name w:val="WW8Num36z6"/>
    <w:rsid w:val="00E978AD"/>
  </w:style>
  <w:style w:type="character" w:customStyle="1" w:styleId="WW8Num36z7">
    <w:name w:val="WW8Num36z7"/>
    <w:rsid w:val="00E978AD"/>
  </w:style>
  <w:style w:type="character" w:customStyle="1" w:styleId="WW8Num36z8">
    <w:name w:val="WW8Num36z8"/>
    <w:rsid w:val="00E978AD"/>
  </w:style>
  <w:style w:type="character" w:customStyle="1" w:styleId="WW8Num42z1">
    <w:name w:val="WW8Num42z1"/>
    <w:rsid w:val="00E978AD"/>
  </w:style>
  <w:style w:type="character" w:customStyle="1" w:styleId="WW8Num42z2">
    <w:name w:val="WW8Num42z2"/>
    <w:rsid w:val="00E978AD"/>
  </w:style>
  <w:style w:type="character" w:customStyle="1" w:styleId="WW8Num42z3">
    <w:name w:val="WW8Num42z3"/>
    <w:rsid w:val="00E978AD"/>
  </w:style>
  <w:style w:type="character" w:customStyle="1" w:styleId="WW8Num42z4">
    <w:name w:val="WW8Num42z4"/>
    <w:rsid w:val="00E978AD"/>
  </w:style>
  <w:style w:type="character" w:customStyle="1" w:styleId="WW8Num42z5">
    <w:name w:val="WW8Num42z5"/>
    <w:rsid w:val="00E978AD"/>
  </w:style>
  <w:style w:type="character" w:customStyle="1" w:styleId="WW8Num42z6">
    <w:name w:val="WW8Num42z6"/>
    <w:rsid w:val="00E978AD"/>
  </w:style>
  <w:style w:type="character" w:customStyle="1" w:styleId="WW8Num42z7">
    <w:name w:val="WW8Num42z7"/>
    <w:rsid w:val="00E978AD"/>
  </w:style>
  <w:style w:type="character" w:customStyle="1" w:styleId="WW8Num42z8">
    <w:name w:val="WW8Num42z8"/>
    <w:rsid w:val="00E978AD"/>
  </w:style>
  <w:style w:type="character" w:customStyle="1" w:styleId="WW8Num46z0">
    <w:name w:val="WW8Num46z0"/>
    <w:rsid w:val="00E978AD"/>
  </w:style>
  <w:style w:type="character" w:customStyle="1" w:styleId="WW8Num48z2">
    <w:name w:val="WW8Num48z2"/>
    <w:rsid w:val="00E978AD"/>
  </w:style>
  <w:style w:type="character" w:customStyle="1" w:styleId="WW8Num48z3">
    <w:name w:val="WW8Num48z3"/>
    <w:rsid w:val="00E978AD"/>
  </w:style>
  <w:style w:type="character" w:customStyle="1" w:styleId="WW8Num48z4">
    <w:name w:val="WW8Num48z4"/>
    <w:rsid w:val="00E978AD"/>
  </w:style>
  <w:style w:type="character" w:customStyle="1" w:styleId="WW8Num48z5">
    <w:name w:val="WW8Num48z5"/>
    <w:rsid w:val="00E978AD"/>
  </w:style>
  <w:style w:type="character" w:customStyle="1" w:styleId="WW8Num48z6">
    <w:name w:val="WW8Num48z6"/>
    <w:rsid w:val="00E978AD"/>
  </w:style>
  <w:style w:type="character" w:customStyle="1" w:styleId="WW8Num48z7">
    <w:name w:val="WW8Num48z7"/>
    <w:rsid w:val="00E978AD"/>
  </w:style>
  <w:style w:type="character" w:customStyle="1" w:styleId="WW8Num48z8">
    <w:name w:val="WW8Num48z8"/>
    <w:rsid w:val="00E978AD"/>
  </w:style>
  <w:style w:type="character" w:customStyle="1" w:styleId="WW8Num49z1">
    <w:name w:val="WW8Num49z1"/>
    <w:rsid w:val="00E978AD"/>
    <w:rPr>
      <w:rFonts w:ascii="Symbol" w:hAnsi="Symbol" w:cs="Symbol" w:hint="default"/>
      <w:caps w:val="0"/>
      <w:smallCaps w:val="0"/>
      <w:strike w:val="0"/>
      <w:dstrike w:val="0"/>
      <w:vanish w:val="0"/>
      <w:webHidden w:val="0"/>
      <w:position w:val="0"/>
      <w:sz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49z2">
    <w:name w:val="WW8Num49z2"/>
    <w:rsid w:val="00E978AD"/>
  </w:style>
  <w:style w:type="character" w:customStyle="1" w:styleId="WW8Num49z3">
    <w:name w:val="WW8Num49z3"/>
    <w:rsid w:val="00E978AD"/>
  </w:style>
  <w:style w:type="character" w:customStyle="1" w:styleId="WW8Num49z4">
    <w:name w:val="WW8Num49z4"/>
    <w:rsid w:val="00E978AD"/>
  </w:style>
  <w:style w:type="character" w:customStyle="1" w:styleId="WW8Num49z5">
    <w:name w:val="WW8Num49z5"/>
    <w:rsid w:val="00E978AD"/>
  </w:style>
  <w:style w:type="character" w:customStyle="1" w:styleId="WW8Num49z6">
    <w:name w:val="WW8Num49z6"/>
    <w:rsid w:val="00E978AD"/>
  </w:style>
  <w:style w:type="character" w:customStyle="1" w:styleId="WW8Num49z7">
    <w:name w:val="WW8Num49z7"/>
    <w:rsid w:val="00E978AD"/>
  </w:style>
  <w:style w:type="character" w:customStyle="1" w:styleId="WW8Num49z8">
    <w:name w:val="WW8Num49z8"/>
    <w:rsid w:val="00E978AD"/>
  </w:style>
  <w:style w:type="character" w:customStyle="1" w:styleId="WW8Num50z1">
    <w:name w:val="WW8Num50z1"/>
    <w:rsid w:val="00E978AD"/>
  </w:style>
  <w:style w:type="character" w:customStyle="1" w:styleId="WW8Num50z2">
    <w:name w:val="WW8Num50z2"/>
    <w:rsid w:val="00E978AD"/>
  </w:style>
  <w:style w:type="character" w:customStyle="1" w:styleId="WW8Num50z3">
    <w:name w:val="WW8Num50z3"/>
    <w:rsid w:val="00E978AD"/>
  </w:style>
  <w:style w:type="character" w:customStyle="1" w:styleId="WW8Num50z4">
    <w:name w:val="WW8Num50z4"/>
    <w:rsid w:val="00E978AD"/>
  </w:style>
  <w:style w:type="character" w:customStyle="1" w:styleId="WW8Num50z5">
    <w:name w:val="WW8Num50z5"/>
    <w:rsid w:val="00E978AD"/>
  </w:style>
  <w:style w:type="character" w:customStyle="1" w:styleId="WW8Num50z6">
    <w:name w:val="WW8Num50z6"/>
    <w:rsid w:val="00E978AD"/>
  </w:style>
  <w:style w:type="character" w:customStyle="1" w:styleId="WW8Num50z7">
    <w:name w:val="WW8Num50z7"/>
    <w:rsid w:val="00E978AD"/>
  </w:style>
  <w:style w:type="character" w:customStyle="1" w:styleId="WW8Num50z8">
    <w:name w:val="WW8Num50z8"/>
    <w:rsid w:val="00E978AD"/>
  </w:style>
  <w:style w:type="character" w:customStyle="1" w:styleId="WW8Num51z0">
    <w:name w:val="WW8Num51z0"/>
    <w:rsid w:val="00E978AD"/>
  </w:style>
  <w:style w:type="character" w:customStyle="1" w:styleId="WW8Num58z0">
    <w:name w:val="WW8Num58z0"/>
    <w:rsid w:val="00E978AD"/>
    <w:rPr>
      <w:rFonts w:ascii="Symbol" w:hAnsi="Symbol" w:cs="Symbol" w:hint="default"/>
    </w:rPr>
  </w:style>
  <w:style w:type="character" w:customStyle="1" w:styleId="WW8Num62z0">
    <w:name w:val="WW8Num62z0"/>
    <w:rsid w:val="00E978AD"/>
  </w:style>
  <w:style w:type="character" w:customStyle="1" w:styleId="WW8Num64z0">
    <w:name w:val="WW8Num64z0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65z0">
    <w:name w:val="WW8Num65z0"/>
    <w:rsid w:val="00E978AD"/>
  </w:style>
  <w:style w:type="character" w:customStyle="1" w:styleId="WW8Num65z1">
    <w:name w:val="WW8Num65z1"/>
    <w:rsid w:val="00E978AD"/>
  </w:style>
  <w:style w:type="character" w:customStyle="1" w:styleId="WW8Num65z2">
    <w:name w:val="WW8Num65z2"/>
    <w:rsid w:val="00E978AD"/>
  </w:style>
  <w:style w:type="character" w:customStyle="1" w:styleId="WW8Num65z3">
    <w:name w:val="WW8Num65z3"/>
    <w:rsid w:val="00E978AD"/>
  </w:style>
  <w:style w:type="character" w:customStyle="1" w:styleId="WW8Num65z4">
    <w:name w:val="WW8Num65z4"/>
    <w:rsid w:val="00E978AD"/>
  </w:style>
  <w:style w:type="character" w:customStyle="1" w:styleId="WW8Num65z5">
    <w:name w:val="WW8Num65z5"/>
    <w:rsid w:val="00E978AD"/>
  </w:style>
  <w:style w:type="character" w:customStyle="1" w:styleId="WW8Num65z6">
    <w:name w:val="WW8Num65z6"/>
    <w:rsid w:val="00E978AD"/>
  </w:style>
  <w:style w:type="character" w:customStyle="1" w:styleId="WW8Num65z7">
    <w:name w:val="WW8Num65z7"/>
    <w:rsid w:val="00E978AD"/>
  </w:style>
  <w:style w:type="character" w:customStyle="1" w:styleId="WW8Num65z8">
    <w:name w:val="WW8Num65z8"/>
    <w:rsid w:val="00E978AD"/>
  </w:style>
  <w:style w:type="character" w:customStyle="1" w:styleId="WW8Num66z2">
    <w:name w:val="WW8Num66z2"/>
    <w:rsid w:val="00E978AD"/>
    <w:rPr>
      <w:rFonts w:ascii="Wingdings" w:hAnsi="Wingdings" w:cs="Wingdings" w:hint="default"/>
    </w:rPr>
  </w:style>
  <w:style w:type="character" w:customStyle="1" w:styleId="WW8Num67z2">
    <w:name w:val="WW8Num67z2"/>
    <w:rsid w:val="00E978AD"/>
  </w:style>
  <w:style w:type="character" w:customStyle="1" w:styleId="WW8Num67z3">
    <w:name w:val="WW8Num67z3"/>
    <w:rsid w:val="00E978AD"/>
  </w:style>
  <w:style w:type="character" w:customStyle="1" w:styleId="WW8Num67z4">
    <w:name w:val="WW8Num67z4"/>
    <w:rsid w:val="00E978AD"/>
  </w:style>
  <w:style w:type="character" w:customStyle="1" w:styleId="WW8Num67z5">
    <w:name w:val="WW8Num67z5"/>
    <w:rsid w:val="00E978AD"/>
  </w:style>
  <w:style w:type="character" w:customStyle="1" w:styleId="WW8Num67z6">
    <w:name w:val="WW8Num67z6"/>
    <w:rsid w:val="00E978AD"/>
  </w:style>
  <w:style w:type="character" w:customStyle="1" w:styleId="WW8Num67z7">
    <w:name w:val="WW8Num67z7"/>
    <w:rsid w:val="00E978AD"/>
  </w:style>
  <w:style w:type="character" w:customStyle="1" w:styleId="WW8Num67z8">
    <w:name w:val="WW8Num67z8"/>
    <w:rsid w:val="00E978AD"/>
  </w:style>
  <w:style w:type="character" w:customStyle="1" w:styleId="WW8Num68z2">
    <w:name w:val="WW8Num68z2"/>
    <w:rsid w:val="00E978AD"/>
  </w:style>
  <w:style w:type="character" w:customStyle="1" w:styleId="WW8Num68z3">
    <w:name w:val="WW8Num68z3"/>
    <w:rsid w:val="00E978AD"/>
  </w:style>
  <w:style w:type="character" w:customStyle="1" w:styleId="WW8Num68z4">
    <w:name w:val="WW8Num68z4"/>
    <w:rsid w:val="00E978AD"/>
  </w:style>
  <w:style w:type="character" w:customStyle="1" w:styleId="WW8Num68z5">
    <w:name w:val="WW8Num68z5"/>
    <w:rsid w:val="00E978AD"/>
  </w:style>
  <w:style w:type="character" w:customStyle="1" w:styleId="WW8Num68z6">
    <w:name w:val="WW8Num68z6"/>
    <w:rsid w:val="00E978AD"/>
  </w:style>
  <w:style w:type="character" w:customStyle="1" w:styleId="WW8Num68z7">
    <w:name w:val="WW8Num68z7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68z8">
    <w:name w:val="WW8Num68z8"/>
    <w:rsid w:val="00E978AD"/>
  </w:style>
  <w:style w:type="character" w:customStyle="1" w:styleId="WW8Num70z0">
    <w:name w:val="WW8Num70z0"/>
    <w:rsid w:val="00E978AD"/>
  </w:style>
  <w:style w:type="character" w:customStyle="1" w:styleId="WW8Num70z1">
    <w:name w:val="WW8Num70z1"/>
    <w:rsid w:val="00E978AD"/>
  </w:style>
  <w:style w:type="character" w:customStyle="1" w:styleId="WW8Num70z2">
    <w:name w:val="WW8Num70z2"/>
    <w:rsid w:val="00E978AD"/>
  </w:style>
  <w:style w:type="character" w:customStyle="1" w:styleId="WW8Num70z3">
    <w:name w:val="WW8Num70z3"/>
    <w:rsid w:val="00E978AD"/>
  </w:style>
  <w:style w:type="character" w:customStyle="1" w:styleId="WW8Num70z4">
    <w:name w:val="WW8Num70z4"/>
    <w:rsid w:val="00E978AD"/>
  </w:style>
  <w:style w:type="character" w:customStyle="1" w:styleId="WW8Num70z5">
    <w:name w:val="WW8Num70z5"/>
    <w:rsid w:val="00E978AD"/>
  </w:style>
  <w:style w:type="character" w:customStyle="1" w:styleId="WW8Num70z6">
    <w:name w:val="WW8Num70z6"/>
    <w:rsid w:val="00E978AD"/>
  </w:style>
  <w:style w:type="character" w:customStyle="1" w:styleId="WW8Num70z7">
    <w:name w:val="WW8Num70z7"/>
    <w:rsid w:val="00E978AD"/>
  </w:style>
  <w:style w:type="character" w:customStyle="1" w:styleId="WW8Num70z8">
    <w:name w:val="WW8Num70z8"/>
    <w:rsid w:val="00E978AD"/>
  </w:style>
  <w:style w:type="character" w:customStyle="1" w:styleId="WW8Num71z0">
    <w:name w:val="WW8Num71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71z1">
    <w:name w:val="WW8Num71z1"/>
    <w:rsid w:val="00E978AD"/>
  </w:style>
  <w:style w:type="character" w:customStyle="1" w:styleId="WW8Num71z2">
    <w:name w:val="WW8Num71z2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71z3">
    <w:name w:val="WW8Num71z3"/>
    <w:rsid w:val="00E978AD"/>
    <w:rPr>
      <w:b w:val="0"/>
      <w:bCs w:val="0"/>
      <w:i w:val="0"/>
      <w:iCs w:val="0"/>
    </w:rPr>
  </w:style>
  <w:style w:type="character" w:customStyle="1" w:styleId="WW8Num72z0">
    <w:name w:val="WW8Num72z0"/>
    <w:rsid w:val="00E978AD"/>
    <w:rPr>
      <w:b w:val="0"/>
      <w:bCs w:val="0"/>
      <w:i w:val="0"/>
      <w:iCs w:val="0"/>
    </w:rPr>
  </w:style>
  <w:style w:type="character" w:customStyle="1" w:styleId="WW8Num72z1">
    <w:name w:val="WW8Num72z1"/>
    <w:rsid w:val="00E978AD"/>
  </w:style>
  <w:style w:type="character" w:customStyle="1" w:styleId="WW8Num72z2">
    <w:name w:val="WW8Num72z2"/>
    <w:rsid w:val="00E978AD"/>
  </w:style>
  <w:style w:type="character" w:customStyle="1" w:styleId="WW8Num72z3">
    <w:name w:val="WW8Num72z3"/>
    <w:rsid w:val="00E978AD"/>
  </w:style>
  <w:style w:type="character" w:customStyle="1" w:styleId="WW8Num72z4">
    <w:name w:val="WW8Num72z4"/>
    <w:rsid w:val="00E978AD"/>
  </w:style>
  <w:style w:type="character" w:customStyle="1" w:styleId="WW8Num72z5">
    <w:name w:val="WW8Num72z5"/>
    <w:rsid w:val="00E978AD"/>
  </w:style>
  <w:style w:type="character" w:customStyle="1" w:styleId="WW8Num72z6">
    <w:name w:val="WW8Num72z6"/>
    <w:rsid w:val="00E978AD"/>
  </w:style>
  <w:style w:type="character" w:customStyle="1" w:styleId="WW8Num72z7">
    <w:name w:val="WW8Num72z7"/>
    <w:rsid w:val="00E978AD"/>
  </w:style>
  <w:style w:type="character" w:customStyle="1" w:styleId="WW8Num72z8">
    <w:name w:val="WW8Num72z8"/>
    <w:rsid w:val="00E978AD"/>
  </w:style>
  <w:style w:type="character" w:customStyle="1" w:styleId="WW8Num73z0">
    <w:name w:val="WW8Num73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3z1">
    <w:name w:val="WW8Num73z1"/>
    <w:rsid w:val="00E978AD"/>
  </w:style>
  <w:style w:type="character" w:customStyle="1" w:styleId="WW8Num73z2">
    <w:name w:val="WW8Num73z2"/>
    <w:rsid w:val="00E978AD"/>
  </w:style>
  <w:style w:type="character" w:customStyle="1" w:styleId="WW8Num73z3">
    <w:name w:val="WW8Num73z3"/>
    <w:rsid w:val="00E978AD"/>
  </w:style>
  <w:style w:type="character" w:customStyle="1" w:styleId="WW8Num73z4">
    <w:name w:val="WW8Num73z4"/>
    <w:rsid w:val="00E978AD"/>
  </w:style>
  <w:style w:type="character" w:customStyle="1" w:styleId="WW8Num73z5">
    <w:name w:val="WW8Num73z5"/>
    <w:rsid w:val="00E978AD"/>
  </w:style>
  <w:style w:type="character" w:customStyle="1" w:styleId="WW8Num73z6">
    <w:name w:val="WW8Num73z6"/>
    <w:rsid w:val="00E978AD"/>
  </w:style>
  <w:style w:type="character" w:customStyle="1" w:styleId="WW8Num73z7">
    <w:name w:val="WW8Num73z7"/>
    <w:rsid w:val="00E978AD"/>
  </w:style>
  <w:style w:type="character" w:customStyle="1" w:styleId="WW8Num73z8">
    <w:name w:val="WW8Num73z8"/>
    <w:rsid w:val="00E978AD"/>
  </w:style>
  <w:style w:type="character" w:customStyle="1" w:styleId="WW8Num75z1">
    <w:name w:val="WW8Num75z1"/>
    <w:rsid w:val="00E978AD"/>
  </w:style>
  <w:style w:type="character" w:customStyle="1" w:styleId="WW8Num75z2">
    <w:name w:val="WW8Num75z2"/>
    <w:rsid w:val="00E978AD"/>
  </w:style>
  <w:style w:type="character" w:customStyle="1" w:styleId="WW8Num75z3">
    <w:name w:val="WW8Num75z3"/>
    <w:rsid w:val="00E978AD"/>
  </w:style>
  <w:style w:type="character" w:customStyle="1" w:styleId="WW8Num75z4">
    <w:name w:val="WW8Num75z4"/>
    <w:rsid w:val="00E978AD"/>
  </w:style>
  <w:style w:type="character" w:customStyle="1" w:styleId="WW8Num75z5">
    <w:name w:val="WW8Num75z5"/>
    <w:rsid w:val="00E978AD"/>
  </w:style>
  <w:style w:type="character" w:customStyle="1" w:styleId="WW8Num75z6">
    <w:name w:val="WW8Num75z6"/>
    <w:rsid w:val="00E978AD"/>
  </w:style>
  <w:style w:type="character" w:customStyle="1" w:styleId="WW8Num75z7">
    <w:name w:val="WW8Num75z7"/>
    <w:rsid w:val="00E978AD"/>
  </w:style>
  <w:style w:type="character" w:customStyle="1" w:styleId="WW8Num75z8">
    <w:name w:val="WW8Num75z8"/>
    <w:rsid w:val="00E978AD"/>
  </w:style>
  <w:style w:type="character" w:customStyle="1" w:styleId="WW8Num76z1">
    <w:name w:val="WW8Num76z1"/>
    <w:rsid w:val="00E978AD"/>
  </w:style>
  <w:style w:type="character" w:customStyle="1" w:styleId="WW8Num76z2">
    <w:name w:val="WW8Num76z2"/>
    <w:rsid w:val="00E978AD"/>
  </w:style>
  <w:style w:type="character" w:customStyle="1" w:styleId="WW8Num76z3">
    <w:name w:val="WW8Num76z3"/>
    <w:rsid w:val="00E978AD"/>
  </w:style>
  <w:style w:type="character" w:customStyle="1" w:styleId="WW8Num76z4">
    <w:name w:val="WW8Num76z4"/>
    <w:rsid w:val="00E978AD"/>
  </w:style>
  <w:style w:type="character" w:customStyle="1" w:styleId="WW8Num76z5">
    <w:name w:val="WW8Num76z5"/>
    <w:rsid w:val="00E978AD"/>
  </w:style>
  <w:style w:type="character" w:customStyle="1" w:styleId="WW8Num76z6">
    <w:name w:val="WW8Num76z6"/>
    <w:rsid w:val="00E978AD"/>
  </w:style>
  <w:style w:type="character" w:customStyle="1" w:styleId="WW8Num76z7">
    <w:name w:val="WW8Num76z7"/>
    <w:rsid w:val="00E978AD"/>
  </w:style>
  <w:style w:type="character" w:customStyle="1" w:styleId="WW8Num76z8">
    <w:name w:val="WW8Num76z8"/>
    <w:rsid w:val="00E978AD"/>
  </w:style>
  <w:style w:type="character" w:customStyle="1" w:styleId="WW8Num77z7">
    <w:name w:val="WW8Num77z7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8z2">
    <w:name w:val="WW8Num78z2"/>
    <w:rsid w:val="00E978AD"/>
    <w:rPr>
      <w:rFonts w:ascii="Symbol" w:hAnsi="Symbol" w:cs="Symbol" w:hint="default"/>
    </w:rPr>
  </w:style>
  <w:style w:type="character" w:customStyle="1" w:styleId="WW8Num79z2">
    <w:name w:val="WW8Num79z2"/>
    <w:rsid w:val="00E978AD"/>
  </w:style>
  <w:style w:type="character" w:customStyle="1" w:styleId="WW8Num79z3">
    <w:name w:val="WW8Num79z3"/>
    <w:rsid w:val="00E978AD"/>
  </w:style>
  <w:style w:type="character" w:customStyle="1" w:styleId="WW8Num79z4">
    <w:name w:val="WW8Num79z4"/>
    <w:rsid w:val="00E978AD"/>
  </w:style>
  <w:style w:type="character" w:customStyle="1" w:styleId="WW8Num79z5">
    <w:name w:val="WW8Num79z5"/>
    <w:rsid w:val="00E978AD"/>
  </w:style>
  <w:style w:type="character" w:customStyle="1" w:styleId="WW8Num79z6">
    <w:name w:val="WW8Num79z6"/>
    <w:rsid w:val="00E978AD"/>
  </w:style>
  <w:style w:type="character" w:customStyle="1" w:styleId="WW8Num79z7">
    <w:name w:val="WW8Num79z7"/>
    <w:rsid w:val="00E978AD"/>
  </w:style>
  <w:style w:type="character" w:customStyle="1" w:styleId="WW8Num79z8">
    <w:name w:val="WW8Num79z8"/>
    <w:rsid w:val="00E978AD"/>
  </w:style>
  <w:style w:type="character" w:customStyle="1" w:styleId="WW8Num80z0">
    <w:name w:val="WW8Num80z0"/>
    <w:rsid w:val="00E978AD"/>
    <w:rPr>
      <w:b w:val="0"/>
      <w:bCs w:val="0"/>
    </w:rPr>
  </w:style>
  <w:style w:type="character" w:customStyle="1" w:styleId="WW8Num80z1">
    <w:name w:val="WW8Num80z1"/>
    <w:rsid w:val="00E978AD"/>
  </w:style>
  <w:style w:type="character" w:customStyle="1" w:styleId="WW8Num80z2">
    <w:name w:val="WW8Num80z2"/>
    <w:rsid w:val="00E978AD"/>
  </w:style>
  <w:style w:type="character" w:customStyle="1" w:styleId="WW8Num80z3">
    <w:name w:val="WW8Num80z3"/>
    <w:rsid w:val="00E978AD"/>
  </w:style>
  <w:style w:type="character" w:customStyle="1" w:styleId="WW8Num80z4">
    <w:name w:val="WW8Num80z4"/>
    <w:rsid w:val="00E978AD"/>
  </w:style>
  <w:style w:type="character" w:customStyle="1" w:styleId="WW8Num80z5">
    <w:name w:val="WW8Num80z5"/>
    <w:rsid w:val="00E978AD"/>
  </w:style>
  <w:style w:type="character" w:customStyle="1" w:styleId="WW8Num80z6">
    <w:name w:val="WW8Num80z6"/>
    <w:rsid w:val="00E978AD"/>
  </w:style>
  <w:style w:type="character" w:customStyle="1" w:styleId="WW8Num80z7">
    <w:name w:val="WW8Num80z7"/>
    <w:rsid w:val="00E978AD"/>
  </w:style>
  <w:style w:type="character" w:customStyle="1" w:styleId="WW8Num80z8">
    <w:name w:val="WW8Num80z8"/>
    <w:rsid w:val="00E978AD"/>
  </w:style>
  <w:style w:type="character" w:customStyle="1" w:styleId="WW8Num81z0">
    <w:name w:val="WW8Num81z0"/>
    <w:rsid w:val="00E978AD"/>
  </w:style>
  <w:style w:type="character" w:customStyle="1" w:styleId="WW8Num81z1">
    <w:name w:val="WW8Num81z1"/>
    <w:rsid w:val="00E978AD"/>
  </w:style>
  <w:style w:type="character" w:customStyle="1" w:styleId="WW8Num81z2">
    <w:name w:val="WW8Num81z2"/>
    <w:rsid w:val="00E978AD"/>
  </w:style>
  <w:style w:type="character" w:customStyle="1" w:styleId="WW8Num81z3">
    <w:name w:val="WW8Num81z3"/>
    <w:rsid w:val="00E978AD"/>
  </w:style>
  <w:style w:type="character" w:customStyle="1" w:styleId="WW8Num81z4">
    <w:name w:val="WW8Num81z4"/>
    <w:rsid w:val="00E978AD"/>
  </w:style>
  <w:style w:type="character" w:customStyle="1" w:styleId="WW8Num81z5">
    <w:name w:val="WW8Num81z5"/>
    <w:rsid w:val="00E978AD"/>
  </w:style>
  <w:style w:type="character" w:customStyle="1" w:styleId="WW8Num81z6">
    <w:name w:val="WW8Num81z6"/>
    <w:rsid w:val="00E978AD"/>
  </w:style>
  <w:style w:type="character" w:customStyle="1" w:styleId="WW8Num81z7">
    <w:name w:val="WW8Num81z7"/>
    <w:rsid w:val="00E978AD"/>
  </w:style>
  <w:style w:type="character" w:customStyle="1" w:styleId="WW8Num81z8">
    <w:name w:val="WW8Num81z8"/>
    <w:rsid w:val="00E978AD"/>
  </w:style>
  <w:style w:type="character" w:customStyle="1" w:styleId="WW8Num82z1">
    <w:name w:val="WW8Num82z1"/>
    <w:rsid w:val="00E978AD"/>
  </w:style>
  <w:style w:type="character" w:customStyle="1" w:styleId="WW8Num83z0">
    <w:name w:val="WW8Num83z0"/>
    <w:rsid w:val="00E978AD"/>
  </w:style>
  <w:style w:type="character" w:customStyle="1" w:styleId="WW8Num83z1">
    <w:name w:val="WW8Num83z1"/>
    <w:rsid w:val="00E978AD"/>
  </w:style>
  <w:style w:type="character" w:customStyle="1" w:styleId="WW8Num83z2">
    <w:name w:val="WW8Num83z2"/>
    <w:rsid w:val="00E978AD"/>
  </w:style>
  <w:style w:type="character" w:customStyle="1" w:styleId="WW8Num83z3">
    <w:name w:val="WW8Num83z3"/>
    <w:rsid w:val="00E978AD"/>
  </w:style>
  <w:style w:type="character" w:customStyle="1" w:styleId="WW8Num83z4">
    <w:name w:val="WW8Num83z4"/>
    <w:rsid w:val="00E978AD"/>
  </w:style>
  <w:style w:type="character" w:customStyle="1" w:styleId="WW8Num83z5">
    <w:name w:val="WW8Num83z5"/>
    <w:rsid w:val="00E978AD"/>
  </w:style>
  <w:style w:type="character" w:customStyle="1" w:styleId="WW8Num83z6">
    <w:name w:val="WW8Num83z6"/>
    <w:rsid w:val="00E978AD"/>
  </w:style>
  <w:style w:type="character" w:customStyle="1" w:styleId="WW8Num83z7">
    <w:name w:val="WW8Num83z7"/>
    <w:rsid w:val="00E978AD"/>
  </w:style>
  <w:style w:type="character" w:customStyle="1" w:styleId="WW8Num83z8">
    <w:name w:val="WW8Num83z8"/>
    <w:rsid w:val="00E978AD"/>
  </w:style>
  <w:style w:type="character" w:customStyle="1" w:styleId="WW8Num84z1">
    <w:name w:val="WW8Num84z1"/>
    <w:rsid w:val="00E978AD"/>
  </w:style>
  <w:style w:type="character" w:customStyle="1" w:styleId="WW8Num84z2">
    <w:name w:val="WW8Num84z2"/>
    <w:rsid w:val="00E978AD"/>
  </w:style>
  <w:style w:type="character" w:customStyle="1" w:styleId="WW8Num84z3">
    <w:name w:val="WW8Num84z3"/>
    <w:rsid w:val="00E978AD"/>
  </w:style>
  <w:style w:type="character" w:customStyle="1" w:styleId="WW8Num84z4">
    <w:name w:val="WW8Num84z4"/>
    <w:rsid w:val="00E978AD"/>
  </w:style>
  <w:style w:type="character" w:customStyle="1" w:styleId="WW8Num84z5">
    <w:name w:val="WW8Num84z5"/>
    <w:rsid w:val="00E978AD"/>
  </w:style>
  <w:style w:type="character" w:customStyle="1" w:styleId="WW8Num84z6">
    <w:name w:val="WW8Num84z6"/>
    <w:rsid w:val="00E978AD"/>
  </w:style>
  <w:style w:type="character" w:customStyle="1" w:styleId="WW8Num84z7">
    <w:name w:val="WW8Num84z7"/>
    <w:rsid w:val="00E978AD"/>
  </w:style>
  <w:style w:type="character" w:customStyle="1" w:styleId="WW8Num84z8">
    <w:name w:val="WW8Num84z8"/>
    <w:rsid w:val="00E978AD"/>
  </w:style>
  <w:style w:type="character" w:customStyle="1" w:styleId="WW8Num85z1">
    <w:name w:val="WW8Num85z1"/>
    <w:rsid w:val="00E978AD"/>
  </w:style>
  <w:style w:type="character" w:customStyle="1" w:styleId="WW8Num86z1">
    <w:name w:val="WW8Num86z1"/>
    <w:rsid w:val="00E978AD"/>
  </w:style>
  <w:style w:type="character" w:customStyle="1" w:styleId="WW8Num86z2">
    <w:name w:val="WW8Num86z2"/>
    <w:rsid w:val="00E978AD"/>
  </w:style>
  <w:style w:type="character" w:customStyle="1" w:styleId="WW8Num86z3">
    <w:name w:val="WW8Num86z3"/>
    <w:rsid w:val="00E978AD"/>
  </w:style>
  <w:style w:type="character" w:customStyle="1" w:styleId="WW8Num86z4">
    <w:name w:val="WW8Num86z4"/>
    <w:rsid w:val="00E978AD"/>
  </w:style>
  <w:style w:type="character" w:customStyle="1" w:styleId="WW8Num86z5">
    <w:name w:val="WW8Num86z5"/>
    <w:rsid w:val="00E978AD"/>
  </w:style>
  <w:style w:type="character" w:customStyle="1" w:styleId="WW8Num86z6">
    <w:name w:val="WW8Num86z6"/>
    <w:rsid w:val="00E978AD"/>
  </w:style>
  <w:style w:type="character" w:customStyle="1" w:styleId="WW8Num86z7">
    <w:name w:val="WW8Num86z7"/>
    <w:rsid w:val="00E978AD"/>
  </w:style>
  <w:style w:type="character" w:customStyle="1" w:styleId="WW8Num86z8">
    <w:name w:val="WW8Num86z8"/>
    <w:rsid w:val="00E978AD"/>
  </w:style>
  <w:style w:type="character" w:customStyle="1" w:styleId="WW8Num87z0">
    <w:name w:val="WW8Num87z0"/>
    <w:rsid w:val="00E978AD"/>
    <w:rPr>
      <w:strike w:val="0"/>
      <w:dstrike w:val="0"/>
      <w:sz w:val="24"/>
      <w:szCs w:val="24"/>
      <w:u w:val="none"/>
      <w:effect w:val="none"/>
    </w:rPr>
  </w:style>
  <w:style w:type="character" w:customStyle="1" w:styleId="WW8Num87z1">
    <w:name w:val="WW8Num87z1"/>
    <w:rsid w:val="00E978AD"/>
  </w:style>
  <w:style w:type="character" w:customStyle="1" w:styleId="WW8Num87z2">
    <w:name w:val="WW8Num87z2"/>
    <w:rsid w:val="00E978AD"/>
  </w:style>
  <w:style w:type="character" w:customStyle="1" w:styleId="WW8Num87z3">
    <w:name w:val="WW8Num87z3"/>
    <w:rsid w:val="00E978AD"/>
  </w:style>
  <w:style w:type="character" w:customStyle="1" w:styleId="WW8Num87z4">
    <w:name w:val="WW8Num87z4"/>
    <w:rsid w:val="00E978AD"/>
  </w:style>
  <w:style w:type="character" w:customStyle="1" w:styleId="WW8Num87z5">
    <w:name w:val="WW8Num87z5"/>
    <w:rsid w:val="00E978AD"/>
  </w:style>
  <w:style w:type="character" w:customStyle="1" w:styleId="WW8Num87z6">
    <w:name w:val="WW8Num87z6"/>
    <w:rsid w:val="00E978AD"/>
  </w:style>
  <w:style w:type="character" w:customStyle="1" w:styleId="WW8Num87z7">
    <w:name w:val="WW8Num87z7"/>
    <w:rsid w:val="00E978AD"/>
  </w:style>
  <w:style w:type="character" w:customStyle="1" w:styleId="WW8Num87z8">
    <w:name w:val="WW8Num87z8"/>
    <w:rsid w:val="00E978AD"/>
  </w:style>
  <w:style w:type="character" w:customStyle="1" w:styleId="WW8Num88z0">
    <w:name w:val="WW8Num88z0"/>
    <w:rsid w:val="00E978AD"/>
    <w:rPr>
      <w:b w:val="0"/>
      <w:bCs w:val="0"/>
      <w:i w:val="0"/>
      <w:iCs w:val="0"/>
    </w:rPr>
  </w:style>
  <w:style w:type="character" w:customStyle="1" w:styleId="WW8Num88z1">
    <w:name w:val="WW8Num88z1"/>
    <w:rsid w:val="00E978AD"/>
  </w:style>
  <w:style w:type="character" w:customStyle="1" w:styleId="WW8Num88z2">
    <w:name w:val="WW8Num88z2"/>
    <w:rsid w:val="00E978AD"/>
  </w:style>
  <w:style w:type="character" w:customStyle="1" w:styleId="WW8Num88z3">
    <w:name w:val="WW8Num88z3"/>
    <w:rsid w:val="00E978AD"/>
  </w:style>
  <w:style w:type="character" w:customStyle="1" w:styleId="WW8Num88z4">
    <w:name w:val="WW8Num88z4"/>
    <w:rsid w:val="00E978AD"/>
  </w:style>
  <w:style w:type="character" w:customStyle="1" w:styleId="WW8Num88z5">
    <w:name w:val="WW8Num88z5"/>
    <w:rsid w:val="00E978AD"/>
  </w:style>
  <w:style w:type="character" w:customStyle="1" w:styleId="WW8Num88z6">
    <w:name w:val="WW8Num88z6"/>
    <w:rsid w:val="00E978AD"/>
  </w:style>
  <w:style w:type="character" w:customStyle="1" w:styleId="WW8Num88z7">
    <w:name w:val="WW8Num88z7"/>
    <w:rsid w:val="00E978AD"/>
  </w:style>
  <w:style w:type="character" w:customStyle="1" w:styleId="WW8Num88z8">
    <w:name w:val="WW8Num88z8"/>
    <w:rsid w:val="00E978AD"/>
  </w:style>
  <w:style w:type="character" w:customStyle="1" w:styleId="WW8Num89z1">
    <w:name w:val="WW8Num89z1"/>
    <w:rsid w:val="00E978AD"/>
    <w:rPr>
      <w:b w:val="0"/>
      <w:bCs w:val="0"/>
      <w:i w:val="0"/>
      <w:iCs w:val="0"/>
    </w:rPr>
  </w:style>
  <w:style w:type="character" w:customStyle="1" w:styleId="WW8Num90z0">
    <w:name w:val="WW8Num90z0"/>
    <w:rsid w:val="00E978AD"/>
  </w:style>
  <w:style w:type="character" w:customStyle="1" w:styleId="WW8Num90z1">
    <w:name w:val="WW8Num90z1"/>
    <w:rsid w:val="00E978AD"/>
  </w:style>
  <w:style w:type="character" w:customStyle="1" w:styleId="WW8Num90z2">
    <w:name w:val="WW8Num90z2"/>
    <w:rsid w:val="00E978AD"/>
  </w:style>
  <w:style w:type="character" w:customStyle="1" w:styleId="WW8Num90z3">
    <w:name w:val="WW8Num90z3"/>
    <w:rsid w:val="00E978AD"/>
  </w:style>
  <w:style w:type="character" w:customStyle="1" w:styleId="WW8Num90z4">
    <w:name w:val="WW8Num90z4"/>
    <w:rsid w:val="00E978AD"/>
  </w:style>
  <w:style w:type="character" w:customStyle="1" w:styleId="WW8Num90z5">
    <w:name w:val="WW8Num90z5"/>
    <w:rsid w:val="00E978AD"/>
  </w:style>
  <w:style w:type="character" w:customStyle="1" w:styleId="WW8Num90z6">
    <w:name w:val="WW8Num90z6"/>
    <w:rsid w:val="00E978AD"/>
  </w:style>
  <w:style w:type="character" w:customStyle="1" w:styleId="WW8Num90z7">
    <w:name w:val="WW8Num90z7"/>
    <w:rsid w:val="00E978AD"/>
  </w:style>
  <w:style w:type="character" w:customStyle="1" w:styleId="WW8Num90z8">
    <w:name w:val="WW8Num90z8"/>
    <w:rsid w:val="00E978AD"/>
  </w:style>
  <w:style w:type="character" w:customStyle="1" w:styleId="WW8Num91z0">
    <w:name w:val="WW8Num9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1z1">
    <w:name w:val="WW8Num91z1"/>
    <w:rsid w:val="00E978AD"/>
  </w:style>
  <w:style w:type="character" w:customStyle="1" w:styleId="WW8Num92z0">
    <w:name w:val="WW8Num92z0"/>
    <w:rsid w:val="00E978AD"/>
  </w:style>
  <w:style w:type="character" w:customStyle="1" w:styleId="WW8Num92z1">
    <w:name w:val="WW8Num92z1"/>
    <w:rsid w:val="00E978AD"/>
  </w:style>
  <w:style w:type="character" w:customStyle="1" w:styleId="WW8Num92z2">
    <w:name w:val="WW8Num92z2"/>
    <w:rsid w:val="00E978AD"/>
  </w:style>
  <w:style w:type="character" w:customStyle="1" w:styleId="WW8Num92z3">
    <w:name w:val="WW8Num92z3"/>
    <w:rsid w:val="00E978AD"/>
  </w:style>
  <w:style w:type="character" w:customStyle="1" w:styleId="WW8Num92z4">
    <w:name w:val="WW8Num92z4"/>
    <w:rsid w:val="00E978AD"/>
  </w:style>
  <w:style w:type="character" w:customStyle="1" w:styleId="WW8Num92z5">
    <w:name w:val="WW8Num92z5"/>
    <w:rsid w:val="00E978AD"/>
  </w:style>
  <w:style w:type="character" w:customStyle="1" w:styleId="WW8Num92z6">
    <w:name w:val="WW8Num92z6"/>
    <w:rsid w:val="00E978AD"/>
  </w:style>
  <w:style w:type="character" w:customStyle="1" w:styleId="WW8Num92z7">
    <w:name w:val="WW8Num92z7"/>
    <w:rsid w:val="00E978AD"/>
  </w:style>
  <w:style w:type="character" w:customStyle="1" w:styleId="WW8Num92z8">
    <w:name w:val="WW8Num92z8"/>
    <w:rsid w:val="00E978AD"/>
  </w:style>
  <w:style w:type="character" w:customStyle="1" w:styleId="WW8Num93z0">
    <w:name w:val="WW8Num93z0"/>
    <w:rsid w:val="00E978AD"/>
  </w:style>
  <w:style w:type="character" w:customStyle="1" w:styleId="WW8Num93z1">
    <w:name w:val="WW8Num93z1"/>
    <w:rsid w:val="00E978AD"/>
  </w:style>
  <w:style w:type="character" w:customStyle="1" w:styleId="WW8Num93z2">
    <w:name w:val="WW8Num93z2"/>
    <w:rsid w:val="00E978AD"/>
  </w:style>
  <w:style w:type="character" w:customStyle="1" w:styleId="WW8Num93z3">
    <w:name w:val="WW8Num93z3"/>
    <w:rsid w:val="00E978AD"/>
  </w:style>
  <w:style w:type="character" w:customStyle="1" w:styleId="WW8Num93z4">
    <w:name w:val="WW8Num93z4"/>
    <w:rsid w:val="00E978AD"/>
  </w:style>
  <w:style w:type="character" w:customStyle="1" w:styleId="WW8Num93z5">
    <w:name w:val="WW8Num93z5"/>
    <w:rsid w:val="00E978AD"/>
  </w:style>
  <w:style w:type="character" w:customStyle="1" w:styleId="WW8Num93z6">
    <w:name w:val="WW8Num93z6"/>
    <w:rsid w:val="00E978AD"/>
  </w:style>
  <w:style w:type="character" w:customStyle="1" w:styleId="WW8Num93z7">
    <w:name w:val="WW8Num93z7"/>
    <w:rsid w:val="00E978AD"/>
  </w:style>
  <w:style w:type="character" w:customStyle="1" w:styleId="WW8Num93z8">
    <w:name w:val="WW8Num93z8"/>
    <w:rsid w:val="00E978AD"/>
  </w:style>
  <w:style w:type="character" w:customStyle="1" w:styleId="WW8Num94z0">
    <w:name w:val="WW8Num94z0"/>
    <w:rsid w:val="00E978AD"/>
  </w:style>
  <w:style w:type="character" w:customStyle="1" w:styleId="WW8Num94z3">
    <w:name w:val="WW8Num94z3"/>
    <w:rsid w:val="00E978AD"/>
    <w:rPr>
      <w:rFonts w:ascii="Arial Narrow" w:hAnsi="Arial Narrow" w:cs="Arial" w:hint="default"/>
    </w:rPr>
  </w:style>
  <w:style w:type="character" w:customStyle="1" w:styleId="WW8Num95z1">
    <w:name w:val="WW8Num95z1"/>
    <w:rsid w:val="00E978AD"/>
    <w:rPr>
      <w:b w:val="0"/>
      <w:bCs w:val="0"/>
      <w:i w:val="0"/>
      <w:iCs w:val="0"/>
    </w:rPr>
  </w:style>
  <w:style w:type="character" w:customStyle="1" w:styleId="WW8Num95z2">
    <w:name w:val="WW8Num95z2"/>
    <w:rsid w:val="00E978AD"/>
  </w:style>
  <w:style w:type="character" w:customStyle="1" w:styleId="WW8Num96z0">
    <w:name w:val="WW8Num96z0"/>
    <w:rsid w:val="00E978AD"/>
    <w:rPr>
      <w:rFonts w:ascii="Arial Narrow" w:hAnsi="Arial Narrow" w:cs="Arial" w:hint="default"/>
      <w:b w:val="0"/>
      <w:bCs w:val="0"/>
      <w:color w:val="auto"/>
      <w:sz w:val="22"/>
      <w:szCs w:val="22"/>
    </w:rPr>
  </w:style>
  <w:style w:type="character" w:customStyle="1" w:styleId="WW8Num96z1">
    <w:name w:val="WW8Num96z1"/>
    <w:rsid w:val="00E978AD"/>
    <w:rPr>
      <w:rFonts w:ascii="Courier New" w:hAnsi="Courier New" w:cs="Courier New" w:hint="default"/>
    </w:rPr>
  </w:style>
  <w:style w:type="character" w:customStyle="1" w:styleId="WW8Num96z2">
    <w:name w:val="WW8Num96z2"/>
    <w:rsid w:val="00E978AD"/>
    <w:rPr>
      <w:rFonts w:ascii="Wingdings" w:hAnsi="Wingdings" w:cs="Wingdings" w:hint="default"/>
    </w:rPr>
  </w:style>
  <w:style w:type="character" w:customStyle="1" w:styleId="WW8Num96z3">
    <w:name w:val="WW8Num96z3"/>
    <w:rsid w:val="00E978AD"/>
    <w:rPr>
      <w:rFonts w:ascii="Symbol" w:hAnsi="Symbol" w:cs="Symbol" w:hint="default"/>
    </w:rPr>
  </w:style>
  <w:style w:type="character" w:customStyle="1" w:styleId="WW8Num97z1">
    <w:name w:val="WW8Num97z1"/>
    <w:rsid w:val="00E978AD"/>
  </w:style>
  <w:style w:type="character" w:customStyle="1" w:styleId="WW8Num97z2">
    <w:name w:val="WW8Num97z2"/>
    <w:rsid w:val="00E978AD"/>
    <w:rPr>
      <w:rFonts w:ascii="Arial Narrow" w:hAnsi="Arial Narrow" w:cs="Arial Narrow" w:hint="default"/>
      <w:b w:val="0"/>
      <w:bCs w:val="0"/>
      <w:i w:val="0"/>
      <w:iCs w:val="0"/>
    </w:rPr>
  </w:style>
  <w:style w:type="character" w:customStyle="1" w:styleId="WW8Num97z3">
    <w:name w:val="WW8Num97z3"/>
    <w:rsid w:val="00E978AD"/>
    <w:rPr>
      <w:b w:val="0"/>
      <w:bCs w:val="0"/>
      <w:i w:val="0"/>
      <w:iCs w:val="0"/>
      <w:color w:val="auto"/>
    </w:rPr>
  </w:style>
  <w:style w:type="character" w:customStyle="1" w:styleId="WW8Num98z0">
    <w:name w:val="WW8Num98z0"/>
    <w:rsid w:val="00E978AD"/>
    <w:rPr>
      <w:rFonts w:ascii="Arial Narrow" w:eastAsia="Calibri" w:hAnsi="Arial Narrow" w:cs="Arial Narrow" w:hint="default"/>
      <w:b/>
      <w:bCs/>
      <w:sz w:val="22"/>
      <w:szCs w:val="22"/>
      <w:lang w:eastAsia="en-US"/>
    </w:rPr>
  </w:style>
  <w:style w:type="character" w:customStyle="1" w:styleId="WW8Num99z0">
    <w:name w:val="WW8Num99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9z1">
    <w:name w:val="WW8Num99z1"/>
    <w:rsid w:val="00E978AD"/>
  </w:style>
  <w:style w:type="character" w:customStyle="1" w:styleId="WW8Num99z2">
    <w:name w:val="WW8Num99z2"/>
    <w:rsid w:val="00E978AD"/>
  </w:style>
  <w:style w:type="character" w:customStyle="1" w:styleId="WW8Num99z3">
    <w:name w:val="WW8Num99z3"/>
    <w:rsid w:val="00E978AD"/>
  </w:style>
  <w:style w:type="character" w:customStyle="1" w:styleId="WW8Num99z4">
    <w:name w:val="WW8Num99z4"/>
    <w:rsid w:val="00E978AD"/>
  </w:style>
  <w:style w:type="character" w:customStyle="1" w:styleId="WW8Num99z5">
    <w:name w:val="WW8Num99z5"/>
    <w:rsid w:val="00E978AD"/>
  </w:style>
  <w:style w:type="character" w:customStyle="1" w:styleId="WW8Num99z6">
    <w:name w:val="WW8Num99z6"/>
    <w:rsid w:val="00E978AD"/>
  </w:style>
  <w:style w:type="character" w:customStyle="1" w:styleId="WW8Num99z7">
    <w:name w:val="WW8Num99z7"/>
    <w:rsid w:val="00E978AD"/>
  </w:style>
  <w:style w:type="character" w:customStyle="1" w:styleId="WW8Num99z8">
    <w:name w:val="WW8Num99z8"/>
    <w:rsid w:val="00E978AD"/>
  </w:style>
  <w:style w:type="character" w:customStyle="1" w:styleId="WW8Num100z0">
    <w:name w:val="WW8Num100z0"/>
    <w:rsid w:val="00E978AD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0z1">
    <w:name w:val="WW8Num100z1"/>
    <w:rsid w:val="00E978AD"/>
  </w:style>
  <w:style w:type="character" w:customStyle="1" w:styleId="WW8Num100z2">
    <w:name w:val="WW8Num100z2"/>
    <w:rsid w:val="00E978AD"/>
  </w:style>
  <w:style w:type="character" w:customStyle="1" w:styleId="WW8Num100z3">
    <w:name w:val="WW8Num100z3"/>
    <w:rsid w:val="00E978AD"/>
  </w:style>
  <w:style w:type="character" w:customStyle="1" w:styleId="WW8Num100z4">
    <w:name w:val="WW8Num100z4"/>
    <w:rsid w:val="00E978AD"/>
  </w:style>
  <w:style w:type="character" w:customStyle="1" w:styleId="WW8Num100z5">
    <w:name w:val="WW8Num100z5"/>
    <w:rsid w:val="00E978AD"/>
  </w:style>
  <w:style w:type="character" w:customStyle="1" w:styleId="WW8Num100z6">
    <w:name w:val="WW8Num100z6"/>
    <w:rsid w:val="00E978AD"/>
  </w:style>
  <w:style w:type="character" w:customStyle="1" w:styleId="WW8Num100z7">
    <w:name w:val="WW8Num100z7"/>
    <w:rsid w:val="00E978AD"/>
  </w:style>
  <w:style w:type="character" w:customStyle="1" w:styleId="WW8Num100z8">
    <w:name w:val="WW8Num100z8"/>
    <w:rsid w:val="00E978AD"/>
  </w:style>
  <w:style w:type="character" w:customStyle="1" w:styleId="WW8Num101z0">
    <w:name w:val="WW8Num101z0"/>
    <w:rsid w:val="00E978AD"/>
  </w:style>
  <w:style w:type="character" w:customStyle="1" w:styleId="WW8Num101z1">
    <w:name w:val="WW8Num101z1"/>
    <w:rsid w:val="00E978AD"/>
  </w:style>
  <w:style w:type="character" w:customStyle="1" w:styleId="WW8Num101z2">
    <w:name w:val="WW8Num101z2"/>
    <w:rsid w:val="00E978AD"/>
  </w:style>
  <w:style w:type="character" w:customStyle="1" w:styleId="WW8Num101z3">
    <w:name w:val="WW8Num101z3"/>
    <w:rsid w:val="00E978AD"/>
  </w:style>
  <w:style w:type="character" w:customStyle="1" w:styleId="WW8Num101z4">
    <w:name w:val="WW8Num101z4"/>
    <w:rsid w:val="00E978AD"/>
  </w:style>
  <w:style w:type="character" w:customStyle="1" w:styleId="WW8Num101z5">
    <w:name w:val="WW8Num101z5"/>
    <w:rsid w:val="00E978AD"/>
  </w:style>
  <w:style w:type="character" w:customStyle="1" w:styleId="WW8Num101z6">
    <w:name w:val="WW8Num101z6"/>
    <w:rsid w:val="00E978AD"/>
  </w:style>
  <w:style w:type="character" w:customStyle="1" w:styleId="WW8Num101z7">
    <w:name w:val="WW8Num101z7"/>
    <w:rsid w:val="00E978AD"/>
  </w:style>
  <w:style w:type="character" w:customStyle="1" w:styleId="WW8Num101z8">
    <w:name w:val="WW8Num101z8"/>
    <w:rsid w:val="00E978AD"/>
  </w:style>
  <w:style w:type="character" w:customStyle="1" w:styleId="WW8Num102z0">
    <w:name w:val="WW8Num102z0"/>
    <w:rsid w:val="00E978AD"/>
  </w:style>
  <w:style w:type="character" w:customStyle="1" w:styleId="WW8Num102z4">
    <w:name w:val="WW8Num102z4"/>
    <w:rsid w:val="00E978AD"/>
  </w:style>
  <w:style w:type="character" w:customStyle="1" w:styleId="WW8Num102z5">
    <w:name w:val="WW8Num102z5"/>
    <w:rsid w:val="00E978AD"/>
  </w:style>
  <w:style w:type="character" w:customStyle="1" w:styleId="WW8Num102z6">
    <w:name w:val="WW8Num102z6"/>
    <w:rsid w:val="00E978AD"/>
  </w:style>
  <w:style w:type="character" w:customStyle="1" w:styleId="WW8Num102z7">
    <w:name w:val="WW8Num102z7"/>
    <w:rsid w:val="00E978AD"/>
  </w:style>
  <w:style w:type="character" w:customStyle="1" w:styleId="WW8Num102z8">
    <w:name w:val="WW8Num102z8"/>
    <w:rsid w:val="00E978AD"/>
  </w:style>
  <w:style w:type="character" w:customStyle="1" w:styleId="WW8Num104z1">
    <w:name w:val="WW8Num104z1"/>
    <w:rsid w:val="00E978AD"/>
  </w:style>
  <w:style w:type="character" w:customStyle="1" w:styleId="WW8Num104z2">
    <w:name w:val="WW8Num104z2"/>
    <w:rsid w:val="00E978AD"/>
  </w:style>
  <w:style w:type="character" w:customStyle="1" w:styleId="WW8Num104z3">
    <w:name w:val="WW8Num104z3"/>
    <w:rsid w:val="00E978AD"/>
  </w:style>
  <w:style w:type="character" w:customStyle="1" w:styleId="WW8Num104z4">
    <w:name w:val="WW8Num104z4"/>
    <w:rsid w:val="00E978AD"/>
  </w:style>
  <w:style w:type="character" w:customStyle="1" w:styleId="WW8Num104z5">
    <w:name w:val="WW8Num104z5"/>
    <w:rsid w:val="00E978AD"/>
  </w:style>
  <w:style w:type="character" w:customStyle="1" w:styleId="WW8Num104z6">
    <w:name w:val="WW8Num104z6"/>
    <w:rsid w:val="00E978AD"/>
  </w:style>
  <w:style w:type="character" w:customStyle="1" w:styleId="WW8Num104z7">
    <w:name w:val="WW8Num104z7"/>
    <w:rsid w:val="00E978AD"/>
  </w:style>
  <w:style w:type="character" w:customStyle="1" w:styleId="WW8Num104z8">
    <w:name w:val="WW8Num104z8"/>
    <w:rsid w:val="00E978AD"/>
  </w:style>
  <w:style w:type="character" w:customStyle="1" w:styleId="WW8Num105z0">
    <w:name w:val="WW8Num105z0"/>
    <w:rsid w:val="00E978AD"/>
  </w:style>
  <w:style w:type="character" w:customStyle="1" w:styleId="WW8Num105z1">
    <w:name w:val="WW8Num105z1"/>
    <w:rsid w:val="00E978AD"/>
  </w:style>
  <w:style w:type="character" w:customStyle="1" w:styleId="WW8Num105z2">
    <w:name w:val="WW8Num105z2"/>
    <w:rsid w:val="00E978AD"/>
  </w:style>
  <w:style w:type="character" w:customStyle="1" w:styleId="WW8Num105z4">
    <w:name w:val="WW8Num105z4"/>
    <w:rsid w:val="00E978AD"/>
  </w:style>
  <w:style w:type="character" w:customStyle="1" w:styleId="WW8Num105z5">
    <w:name w:val="WW8Num105z5"/>
    <w:rsid w:val="00E978AD"/>
  </w:style>
  <w:style w:type="character" w:customStyle="1" w:styleId="WW8Num105z6">
    <w:name w:val="WW8Num105z6"/>
    <w:rsid w:val="00E978AD"/>
  </w:style>
  <w:style w:type="character" w:customStyle="1" w:styleId="WW8Num105z7">
    <w:name w:val="WW8Num105z7"/>
    <w:rsid w:val="00E978AD"/>
  </w:style>
  <w:style w:type="character" w:customStyle="1" w:styleId="WW8Num105z8">
    <w:name w:val="WW8Num105z8"/>
    <w:rsid w:val="00E978AD"/>
  </w:style>
  <w:style w:type="character" w:customStyle="1" w:styleId="WW8Num106z0">
    <w:name w:val="WW8Num106z0"/>
    <w:rsid w:val="00E978AD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06z1">
    <w:name w:val="WW8Num106z1"/>
    <w:rsid w:val="00E978AD"/>
  </w:style>
  <w:style w:type="character" w:customStyle="1" w:styleId="WW8Num106z2">
    <w:name w:val="WW8Num106z2"/>
    <w:rsid w:val="00E978AD"/>
  </w:style>
  <w:style w:type="character" w:customStyle="1" w:styleId="WW8Num106z3">
    <w:name w:val="WW8Num106z3"/>
    <w:rsid w:val="00E978AD"/>
  </w:style>
  <w:style w:type="character" w:customStyle="1" w:styleId="WW8Num106z4">
    <w:name w:val="WW8Num106z4"/>
    <w:rsid w:val="00E978AD"/>
  </w:style>
  <w:style w:type="character" w:customStyle="1" w:styleId="WW8Num106z5">
    <w:name w:val="WW8Num106z5"/>
    <w:rsid w:val="00E978AD"/>
  </w:style>
  <w:style w:type="character" w:customStyle="1" w:styleId="WW8Num106z6">
    <w:name w:val="WW8Num106z6"/>
    <w:rsid w:val="00E978AD"/>
  </w:style>
  <w:style w:type="character" w:customStyle="1" w:styleId="WW8Num106z7">
    <w:name w:val="WW8Num106z7"/>
    <w:rsid w:val="00E978AD"/>
  </w:style>
  <w:style w:type="character" w:customStyle="1" w:styleId="WW8Num106z8">
    <w:name w:val="WW8Num106z8"/>
    <w:rsid w:val="00E978AD"/>
  </w:style>
  <w:style w:type="character" w:customStyle="1" w:styleId="WW8Num107z0">
    <w:name w:val="WW8Num107z0"/>
    <w:rsid w:val="00E978AD"/>
  </w:style>
  <w:style w:type="character" w:customStyle="1" w:styleId="WW8Num107z1">
    <w:name w:val="WW8Num107z1"/>
    <w:rsid w:val="00E978AD"/>
  </w:style>
  <w:style w:type="character" w:customStyle="1" w:styleId="WW8Num107z2">
    <w:name w:val="WW8Num107z2"/>
    <w:rsid w:val="00E978AD"/>
  </w:style>
  <w:style w:type="character" w:customStyle="1" w:styleId="WW8Num107z3">
    <w:name w:val="WW8Num107z3"/>
    <w:rsid w:val="00E978AD"/>
  </w:style>
  <w:style w:type="character" w:customStyle="1" w:styleId="WW8Num107z4">
    <w:name w:val="WW8Num107z4"/>
    <w:rsid w:val="00E978AD"/>
  </w:style>
  <w:style w:type="character" w:customStyle="1" w:styleId="WW8Num107z5">
    <w:name w:val="WW8Num107z5"/>
    <w:rsid w:val="00E978AD"/>
  </w:style>
  <w:style w:type="character" w:customStyle="1" w:styleId="WW8Num107z6">
    <w:name w:val="WW8Num107z6"/>
    <w:rsid w:val="00E978AD"/>
  </w:style>
  <w:style w:type="character" w:customStyle="1" w:styleId="WW8Num107z7">
    <w:name w:val="WW8Num107z7"/>
    <w:rsid w:val="00E978AD"/>
  </w:style>
  <w:style w:type="character" w:customStyle="1" w:styleId="WW8Num107z8">
    <w:name w:val="WW8Num107z8"/>
    <w:rsid w:val="00E978AD"/>
  </w:style>
  <w:style w:type="character" w:customStyle="1" w:styleId="WW8Num108z0">
    <w:name w:val="WW8Num108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108z1">
    <w:name w:val="WW8Num108z1"/>
    <w:rsid w:val="00E978AD"/>
  </w:style>
  <w:style w:type="character" w:customStyle="1" w:styleId="WW8Num108z2">
    <w:name w:val="WW8Num108z2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08z3">
    <w:name w:val="WW8Num108z3"/>
    <w:rsid w:val="00E978AD"/>
    <w:rPr>
      <w:b w:val="0"/>
      <w:bCs w:val="0"/>
      <w:i w:val="0"/>
      <w:iCs w:val="0"/>
    </w:rPr>
  </w:style>
  <w:style w:type="character" w:customStyle="1" w:styleId="WW8Num109z0">
    <w:name w:val="WW8Num109z0"/>
    <w:rsid w:val="00E978AD"/>
    <w:rPr>
      <w:rFonts w:ascii="Symbol" w:hAnsi="Symbol" w:cs="Symbol" w:hint="default"/>
    </w:rPr>
  </w:style>
  <w:style w:type="character" w:customStyle="1" w:styleId="WW8Num109z1">
    <w:name w:val="WW8Num109z1"/>
    <w:rsid w:val="00E978AD"/>
    <w:rPr>
      <w:rFonts w:ascii="Courier New" w:hAnsi="Courier New" w:cs="Courier New" w:hint="default"/>
    </w:rPr>
  </w:style>
  <w:style w:type="character" w:customStyle="1" w:styleId="WW8Num109z2">
    <w:name w:val="WW8Num109z2"/>
    <w:rsid w:val="00E978AD"/>
    <w:rPr>
      <w:rFonts w:ascii="Wingdings" w:hAnsi="Wingdings" w:cs="Wingdings" w:hint="default"/>
    </w:rPr>
  </w:style>
  <w:style w:type="character" w:customStyle="1" w:styleId="WW8Num110z0">
    <w:name w:val="WW8Num110z0"/>
    <w:rsid w:val="00E978AD"/>
    <w:rPr>
      <w:rFonts w:ascii="Arial Narrow" w:hAnsi="Arial Narrow" w:cs="Arial Narrow" w:hint="default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10z1">
    <w:name w:val="WW8Num110z1"/>
    <w:rsid w:val="00E978AD"/>
  </w:style>
  <w:style w:type="character" w:customStyle="1" w:styleId="WW8Num110z2">
    <w:name w:val="WW8Num110z2"/>
    <w:rsid w:val="00E978AD"/>
  </w:style>
  <w:style w:type="character" w:customStyle="1" w:styleId="WW8Num110z3">
    <w:name w:val="WW8Num110z3"/>
    <w:rsid w:val="00E978AD"/>
  </w:style>
  <w:style w:type="character" w:customStyle="1" w:styleId="WW8Num110z4">
    <w:name w:val="WW8Num110z4"/>
    <w:rsid w:val="00E978AD"/>
  </w:style>
  <w:style w:type="character" w:customStyle="1" w:styleId="WW8Num110z5">
    <w:name w:val="WW8Num110z5"/>
    <w:rsid w:val="00E978AD"/>
  </w:style>
  <w:style w:type="character" w:customStyle="1" w:styleId="WW8Num110z6">
    <w:name w:val="WW8Num110z6"/>
    <w:rsid w:val="00E978AD"/>
  </w:style>
  <w:style w:type="character" w:customStyle="1" w:styleId="WW8Num110z7">
    <w:name w:val="WW8Num110z7"/>
    <w:rsid w:val="00E978AD"/>
  </w:style>
  <w:style w:type="character" w:customStyle="1" w:styleId="WW8Num110z8">
    <w:name w:val="WW8Num110z8"/>
    <w:rsid w:val="00E978AD"/>
  </w:style>
  <w:style w:type="character" w:customStyle="1" w:styleId="WW8Num111z0">
    <w:name w:val="WW8Num111z0"/>
    <w:rsid w:val="00E978AD"/>
  </w:style>
  <w:style w:type="character" w:customStyle="1" w:styleId="WW8Num111z1">
    <w:name w:val="WW8Num111z1"/>
    <w:rsid w:val="00E978AD"/>
  </w:style>
  <w:style w:type="character" w:customStyle="1" w:styleId="WW8Num111z2">
    <w:name w:val="WW8Num111z2"/>
    <w:rsid w:val="00E978AD"/>
  </w:style>
  <w:style w:type="character" w:customStyle="1" w:styleId="WW8Num111z3">
    <w:name w:val="WW8Num111z3"/>
    <w:rsid w:val="00E978AD"/>
  </w:style>
  <w:style w:type="character" w:customStyle="1" w:styleId="WW8Num111z4">
    <w:name w:val="WW8Num111z4"/>
    <w:rsid w:val="00E978AD"/>
  </w:style>
  <w:style w:type="character" w:customStyle="1" w:styleId="WW8Num111z5">
    <w:name w:val="WW8Num111z5"/>
    <w:rsid w:val="00E978AD"/>
  </w:style>
  <w:style w:type="character" w:customStyle="1" w:styleId="WW8Num111z6">
    <w:name w:val="WW8Num111z6"/>
    <w:rsid w:val="00E978AD"/>
  </w:style>
  <w:style w:type="character" w:customStyle="1" w:styleId="WW8Num111z7">
    <w:name w:val="WW8Num111z7"/>
    <w:rsid w:val="00E978AD"/>
  </w:style>
  <w:style w:type="character" w:customStyle="1" w:styleId="WW8Num111z8">
    <w:name w:val="WW8Num111z8"/>
    <w:rsid w:val="00E978AD"/>
  </w:style>
  <w:style w:type="character" w:customStyle="1" w:styleId="WW8Num112z0">
    <w:name w:val="WW8Num112z0"/>
    <w:rsid w:val="00E978AD"/>
    <w:rPr>
      <w:b w:val="0"/>
      <w:bCs w:val="0"/>
      <w:i w:val="0"/>
      <w:iCs w:val="0"/>
    </w:rPr>
  </w:style>
  <w:style w:type="character" w:customStyle="1" w:styleId="WW8Num112z1">
    <w:name w:val="WW8Num112z1"/>
    <w:rsid w:val="00E978AD"/>
  </w:style>
  <w:style w:type="character" w:customStyle="1" w:styleId="WW8Num112z2">
    <w:name w:val="WW8Num112z2"/>
    <w:rsid w:val="00E978AD"/>
  </w:style>
  <w:style w:type="character" w:customStyle="1" w:styleId="WW8Num112z3">
    <w:name w:val="WW8Num112z3"/>
    <w:rsid w:val="00E978AD"/>
  </w:style>
  <w:style w:type="character" w:customStyle="1" w:styleId="WW8Num112z4">
    <w:name w:val="WW8Num112z4"/>
    <w:rsid w:val="00E978AD"/>
  </w:style>
  <w:style w:type="character" w:customStyle="1" w:styleId="WW8Num112z5">
    <w:name w:val="WW8Num112z5"/>
    <w:rsid w:val="00E978AD"/>
  </w:style>
  <w:style w:type="character" w:customStyle="1" w:styleId="WW8Num112z6">
    <w:name w:val="WW8Num112z6"/>
    <w:rsid w:val="00E978AD"/>
  </w:style>
  <w:style w:type="character" w:customStyle="1" w:styleId="WW8Num112z7">
    <w:name w:val="WW8Num112z7"/>
    <w:rsid w:val="00E978AD"/>
  </w:style>
  <w:style w:type="character" w:customStyle="1" w:styleId="WW8Num112z8">
    <w:name w:val="WW8Num112z8"/>
    <w:rsid w:val="00E978AD"/>
  </w:style>
  <w:style w:type="character" w:customStyle="1" w:styleId="WW8Num113z0">
    <w:name w:val="WW8Num113z0"/>
    <w:rsid w:val="00E978AD"/>
    <w:rPr>
      <w:rFonts w:ascii="Symbol" w:hAnsi="Symbol" w:cs="Symbol" w:hint="default"/>
    </w:rPr>
  </w:style>
  <w:style w:type="character" w:customStyle="1" w:styleId="WW8Num113z1">
    <w:name w:val="WW8Num113z1"/>
    <w:rsid w:val="00E978AD"/>
    <w:rPr>
      <w:rFonts w:ascii="Courier New" w:hAnsi="Courier New" w:cs="Courier New" w:hint="default"/>
    </w:rPr>
  </w:style>
  <w:style w:type="character" w:customStyle="1" w:styleId="WW8Num113z2">
    <w:name w:val="WW8Num113z2"/>
    <w:rsid w:val="00E978AD"/>
    <w:rPr>
      <w:rFonts w:ascii="Wingdings" w:hAnsi="Wingdings" w:cs="Wingdings" w:hint="default"/>
    </w:rPr>
  </w:style>
  <w:style w:type="character" w:customStyle="1" w:styleId="WW8Num114z0">
    <w:name w:val="WW8Num114z0"/>
    <w:rsid w:val="00E978AD"/>
  </w:style>
  <w:style w:type="character" w:customStyle="1" w:styleId="WW8Num114z1">
    <w:name w:val="WW8Num114z1"/>
    <w:rsid w:val="00E978AD"/>
    <w:rPr>
      <w:rFonts w:ascii="Arial Narrow" w:eastAsia="Times New Roman" w:hAnsi="Arial Narrow" w:cs="Arial" w:hint="default"/>
    </w:rPr>
  </w:style>
  <w:style w:type="character" w:customStyle="1" w:styleId="WW8Num115z0">
    <w:name w:val="WW8Num115z0"/>
    <w:rsid w:val="00E978AD"/>
    <w:rPr>
      <w:b w:val="0"/>
      <w:bCs w:val="0"/>
      <w:i w:val="0"/>
      <w:iCs w:val="0"/>
      <w:color w:val="auto"/>
    </w:rPr>
  </w:style>
  <w:style w:type="character" w:customStyle="1" w:styleId="WW8Num115z1">
    <w:name w:val="WW8Num115z1"/>
    <w:rsid w:val="00E978AD"/>
  </w:style>
  <w:style w:type="character" w:customStyle="1" w:styleId="WW8Num115z2">
    <w:name w:val="WW8Num115z2"/>
    <w:rsid w:val="00E978AD"/>
  </w:style>
  <w:style w:type="character" w:customStyle="1" w:styleId="WW8Num115z3">
    <w:name w:val="WW8Num115z3"/>
    <w:rsid w:val="00E978AD"/>
  </w:style>
  <w:style w:type="character" w:customStyle="1" w:styleId="WW8Num115z4">
    <w:name w:val="WW8Num115z4"/>
    <w:rsid w:val="00E978AD"/>
  </w:style>
  <w:style w:type="character" w:customStyle="1" w:styleId="WW8Num115z5">
    <w:name w:val="WW8Num115z5"/>
    <w:rsid w:val="00E978AD"/>
  </w:style>
  <w:style w:type="character" w:customStyle="1" w:styleId="WW8Num115z6">
    <w:name w:val="WW8Num115z6"/>
    <w:rsid w:val="00E978AD"/>
  </w:style>
  <w:style w:type="character" w:customStyle="1" w:styleId="WW8Num115z7">
    <w:name w:val="WW8Num115z7"/>
    <w:rsid w:val="00E978AD"/>
  </w:style>
  <w:style w:type="character" w:customStyle="1" w:styleId="WW8Num115z8">
    <w:name w:val="WW8Num115z8"/>
    <w:rsid w:val="00E978AD"/>
  </w:style>
  <w:style w:type="character" w:customStyle="1" w:styleId="WW8Num116z0">
    <w:name w:val="WW8Num116z0"/>
    <w:rsid w:val="00E978AD"/>
    <w:rPr>
      <w:rFonts w:ascii="Symbol" w:hAnsi="Symbol" w:cs="Symbol" w:hint="default"/>
    </w:rPr>
  </w:style>
  <w:style w:type="character" w:customStyle="1" w:styleId="WW8Num117z0">
    <w:name w:val="WW8Num117z0"/>
    <w:rsid w:val="00E978AD"/>
  </w:style>
  <w:style w:type="character" w:customStyle="1" w:styleId="WW8Num117z1">
    <w:name w:val="WW8Num117z1"/>
    <w:rsid w:val="00E978AD"/>
  </w:style>
  <w:style w:type="character" w:customStyle="1" w:styleId="WW8Num117z2">
    <w:name w:val="WW8Num117z2"/>
    <w:rsid w:val="00E978AD"/>
  </w:style>
  <w:style w:type="character" w:customStyle="1" w:styleId="WW8Num117z3">
    <w:name w:val="WW8Num117z3"/>
    <w:rsid w:val="00E978AD"/>
  </w:style>
  <w:style w:type="character" w:customStyle="1" w:styleId="WW8Num117z4">
    <w:name w:val="WW8Num117z4"/>
    <w:rsid w:val="00E978AD"/>
  </w:style>
  <w:style w:type="character" w:customStyle="1" w:styleId="WW8Num117z5">
    <w:name w:val="WW8Num117z5"/>
    <w:rsid w:val="00E978AD"/>
  </w:style>
  <w:style w:type="character" w:customStyle="1" w:styleId="WW8Num117z6">
    <w:name w:val="WW8Num117z6"/>
    <w:rsid w:val="00E978AD"/>
  </w:style>
  <w:style w:type="character" w:customStyle="1" w:styleId="WW8Num117z7">
    <w:name w:val="WW8Num117z7"/>
    <w:rsid w:val="00E978AD"/>
  </w:style>
  <w:style w:type="character" w:customStyle="1" w:styleId="WW8Num117z8">
    <w:name w:val="WW8Num117z8"/>
    <w:rsid w:val="00E978AD"/>
  </w:style>
  <w:style w:type="character" w:customStyle="1" w:styleId="WW8Num118z0">
    <w:name w:val="WW8Num11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18z1">
    <w:name w:val="WW8Num118z1"/>
    <w:rsid w:val="00E978AD"/>
  </w:style>
  <w:style w:type="character" w:customStyle="1" w:styleId="WW8Num118z2">
    <w:name w:val="WW8Num118z2"/>
    <w:rsid w:val="00E978AD"/>
  </w:style>
  <w:style w:type="character" w:customStyle="1" w:styleId="WW8Num118z3">
    <w:name w:val="WW8Num118z3"/>
    <w:rsid w:val="00E978AD"/>
  </w:style>
  <w:style w:type="character" w:customStyle="1" w:styleId="WW8Num118z4">
    <w:name w:val="WW8Num118z4"/>
    <w:rsid w:val="00E978AD"/>
  </w:style>
  <w:style w:type="character" w:customStyle="1" w:styleId="WW8Num118z5">
    <w:name w:val="WW8Num118z5"/>
    <w:rsid w:val="00E978AD"/>
  </w:style>
  <w:style w:type="character" w:customStyle="1" w:styleId="WW8Num118z6">
    <w:name w:val="WW8Num118z6"/>
    <w:rsid w:val="00E978AD"/>
  </w:style>
  <w:style w:type="character" w:customStyle="1" w:styleId="WW8Num118z7">
    <w:name w:val="WW8Num118z7"/>
    <w:rsid w:val="00E978AD"/>
  </w:style>
  <w:style w:type="character" w:customStyle="1" w:styleId="WW8Num118z8">
    <w:name w:val="WW8Num118z8"/>
    <w:rsid w:val="00E978AD"/>
  </w:style>
  <w:style w:type="character" w:customStyle="1" w:styleId="WW8Num119z0">
    <w:name w:val="WW8Num119z0"/>
    <w:rsid w:val="00E978AD"/>
    <w:rPr>
      <w:b w:val="0"/>
      <w:bCs w:val="0"/>
      <w:i w:val="0"/>
      <w:iCs w:val="0"/>
    </w:rPr>
  </w:style>
  <w:style w:type="character" w:customStyle="1" w:styleId="WW8Num119z1">
    <w:name w:val="WW8Num119z1"/>
    <w:rsid w:val="00E978AD"/>
  </w:style>
  <w:style w:type="character" w:customStyle="1" w:styleId="WW8Num119z2">
    <w:name w:val="WW8Num119z2"/>
    <w:rsid w:val="00E978AD"/>
  </w:style>
  <w:style w:type="character" w:customStyle="1" w:styleId="WW8Num119z3">
    <w:name w:val="WW8Num119z3"/>
    <w:rsid w:val="00E978AD"/>
  </w:style>
  <w:style w:type="character" w:customStyle="1" w:styleId="WW8Num119z4">
    <w:name w:val="WW8Num119z4"/>
    <w:rsid w:val="00E978AD"/>
  </w:style>
  <w:style w:type="character" w:customStyle="1" w:styleId="WW8Num119z5">
    <w:name w:val="WW8Num119z5"/>
    <w:rsid w:val="00E978AD"/>
  </w:style>
  <w:style w:type="character" w:customStyle="1" w:styleId="WW8Num119z6">
    <w:name w:val="WW8Num119z6"/>
    <w:rsid w:val="00E978AD"/>
  </w:style>
  <w:style w:type="character" w:customStyle="1" w:styleId="WW8Num119z7">
    <w:name w:val="WW8Num119z7"/>
    <w:rsid w:val="00E978AD"/>
  </w:style>
  <w:style w:type="character" w:customStyle="1" w:styleId="WW8Num119z8">
    <w:name w:val="WW8Num119z8"/>
    <w:rsid w:val="00E978AD"/>
  </w:style>
  <w:style w:type="character" w:customStyle="1" w:styleId="WW8Num120z0">
    <w:name w:val="WW8Num120z0"/>
    <w:rsid w:val="00E978AD"/>
    <w:rPr>
      <w:b w:val="0"/>
      <w:bCs w:val="0"/>
    </w:rPr>
  </w:style>
  <w:style w:type="character" w:customStyle="1" w:styleId="WW8Num120z2">
    <w:name w:val="WW8Num120z2"/>
    <w:rsid w:val="00E978AD"/>
  </w:style>
  <w:style w:type="character" w:customStyle="1" w:styleId="WW8Num121z0">
    <w:name w:val="WW8Num121z0"/>
    <w:rsid w:val="00E978AD"/>
  </w:style>
  <w:style w:type="character" w:customStyle="1" w:styleId="WW8Num121z1">
    <w:name w:val="WW8Num121z1"/>
    <w:rsid w:val="00E978AD"/>
  </w:style>
  <w:style w:type="character" w:customStyle="1" w:styleId="WW8Num121z2">
    <w:name w:val="WW8Num121z2"/>
    <w:rsid w:val="00E978AD"/>
  </w:style>
  <w:style w:type="character" w:customStyle="1" w:styleId="WW8Num121z3">
    <w:name w:val="WW8Num121z3"/>
    <w:rsid w:val="00E978AD"/>
  </w:style>
  <w:style w:type="character" w:customStyle="1" w:styleId="WW8Num121z4">
    <w:name w:val="WW8Num121z4"/>
    <w:rsid w:val="00E978AD"/>
  </w:style>
  <w:style w:type="character" w:customStyle="1" w:styleId="WW8Num121z5">
    <w:name w:val="WW8Num121z5"/>
    <w:rsid w:val="00E978AD"/>
  </w:style>
  <w:style w:type="character" w:customStyle="1" w:styleId="WW8Num121z6">
    <w:name w:val="WW8Num121z6"/>
    <w:rsid w:val="00E978AD"/>
  </w:style>
  <w:style w:type="character" w:customStyle="1" w:styleId="WW8Num121z7">
    <w:name w:val="WW8Num121z7"/>
    <w:rsid w:val="00E978AD"/>
  </w:style>
  <w:style w:type="character" w:customStyle="1" w:styleId="WW8Num121z8">
    <w:name w:val="WW8Num121z8"/>
    <w:rsid w:val="00E978AD"/>
  </w:style>
  <w:style w:type="character" w:customStyle="1" w:styleId="WW8Num122z0">
    <w:name w:val="WW8Num122z0"/>
    <w:rsid w:val="00E978AD"/>
    <w:rPr>
      <w:b w:val="0"/>
      <w:bCs w:val="0"/>
    </w:rPr>
  </w:style>
  <w:style w:type="character" w:customStyle="1" w:styleId="WW8Num122z1">
    <w:name w:val="WW8Num122z1"/>
    <w:rsid w:val="00E978AD"/>
  </w:style>
  <w:style w:type="character" w:customStyle="1" w:styleId="WW8Num122z2">
    <w:name w:val="WW8Num122z2"/>
    <w:rsid w:val="00E978AD"/>
    <w:rPr>
      <w:rFonts w:ascii="Symbol" w:hAnsi="Symbol" w:cs="Symbol" w:hint="default"/>
    </w:rPr>
  </w:style>
  <w:style w:type="character" w:customStyle="1" w:styleId="WW8Num123z0">
    <w:name w:val="WW8Num123z0"/>
    <w:rsid w:val="00E978AD"/>
    <w:rPr>
      <w:rFonts w:ascii="Arial Narrow" w:hAnsi="Arial Narrow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WW8Num123z1">
    <w:name w:val="WW8Num123z1"/>
    <w:rsid w:val="00E978AD"/>
  </w:style>
  <w:style w:type="character" w:customStyle="1" w:styleId="WW8Num123z2">
    <w:name w:val="WW8Num123z2"/>
    <w:rsid w:val="00E978AD"/>
  </w:style>
  <w:style w:type="character" w:customStyle="1" w:styleId="WW8Num123z3">
    <w:name w:val="WW8Num123z3"/>
    <w:rsid w:val="00E978AD"/>
  </w:style>
  <w:style w:type="character" w:customStyle="1" w:styleId="WW8Num123z4">
    <w:name w:val="WW8Num123z4"/>
    <w:rsid w:val="00E978AD"/>
  </w:style>
  <w:style w:type="character" w:customStyle="1" w:styleId="WW8Num123z5">
    <w:name w:val="WW8Num123z5"/>
    <w:rsid w:val="00E978AD"/>
  </w:style>
  <w:style w:type="character" w:customStyle="1" w:styleId="WW8Num123z6">
    <w:name w:val="WW8Num123z6"/>
    <w:rsid w:val="00E978AD"/>
  </w:style>
  <w:style w:type="character" w:customStyle="1" w:styleId="WW8Num123z7">
    <w:name w:val="WW8Num123z7"/>
    <w:rsid w:val="00E978AD"/>
  </w:style>
  <w:style w:type="character" w:customStyle="1" w:styleId="WW8Num123z8">
    <w:name w:val="WW8Num123z8"/>
    <w:rsid w:val="00E978AD"/>
  </w:style>
  <w:style w:type="character" w:customStyle="1" w:styleId="WW8Num124z0">
    <w:name w:val="WW8Num12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4z1">
    <w:name w:val="WW8Num124z1"/>
    <w:rsid w:val="00E978AD"/>
  </w:style>
  <w:style w:type="character" w:customStyle="1" w:styleId="WW8Num124z2">
    <w:name w:val="WW8Num124z2"/>
    <w:rsid w:val="00E978AD"/>
  </w:style>
  <w:style w:type="character" w:customStyle="1" w:styleId="WW8Num124z3">
    <w:name w:val="WW8Num124z3"/>
    <w:rsid w:val="00E978AD"/>
  </w:style>
  <w:style w:type="character" w:customStyle="1" w:styleId="WW8Num124z4">
    <w:name w:val="WW8Num124z4"/>
    <w:rsid w:val="00E978AD"/>
  </w:style>
  <w:style w:type="character" w:customStyle="1" w:styleId="WW8Num124z5">
    <w:name w:val="WW8Num124z5"/>
    <w:rsid w:val="00E978AD"/>
  </w:style>
  <w:style w:type="character" w:customStyle="1" w:styleId="WW8Num124z6">
    <w:name w:val="WW8Num124z6"/>
    <w:rsid w:val="00E978AD"/>
  </w:style>
  <w:style w:type="character" w:customStyle="1" w:styleId="WW8Num124z7">
    <w:name w:val="WW8Num124z7"/>
    <w:rsid w:val="00E978AD"/>
  </w:style>
  <w:style w:type="character" w:customStyle="1" w:styleId="WW8Num124z8">
    <w:name w:val="WW8Num124z8"/>
    <w:rsid w:val="00E978AD"/>
  </w:style>
  <w:style w:type="character" w:customStyle="1" w:styleId="WW8Num125z0">
    <w:name w:val="WW8Num125z0"/>
    <w:rsid w:val="00E978AD"/>
  </w:style>
  <w:style w:type="character" w:customStyle="1" w:styleId="WW8Num125z1">
    <w:name w:val="WW8Num125z1"/>
    <w:rsid w:val="00E978AD"/>
  </w:style>
  <w:style w:type="character" w:customStyle="1" w:styleId="WW8Num125z2">
    <w:name w:val="WW8Num125z2"/>
    <w:rsid w:val="00E978AD"/>
  </w:style>
  <w:style w:type="character" w:customStyle="1" w:styleId="WW8Num125z3">
    <w:name w:val="WW8Num125z3"/>
    <w:rsid w:val="00E978AD"/>
  </w:style>
  <w:style w:type="character" w:customStyle="1" w:styleId="WW8Num125z4">
    <w:name w:val="WW8Num125z4"/>
    <w:rsid w:val="00E978AD"/>
  </w:style>
  <w:style w:type="character" w:customStyle="1" w:styleId="WW8Num125z5">
    <w:name w:val="WW8Num125z5"/>
    <w:rsid w:val="00E978AD"/>
  </w:style>
  <w:style w:type="character" w:customStyle="1" w:styleId="WW8Num125z6">
    <w:name w:val="WW8Num125z6"/>
    <w:rsid w:val="00E978AD"/>
  </w:style>
  <w:style w:type="character" w:customStyle="1" w:styleId="WW8Num125z7">
    <w:name w:val="WW8Num125z7"/>
    <w:rsid w:val="00E978AD"/>
  </w:style>
  <w:style w:type="character" w:customStyle="1" w:styleId="WW8Num125z8">
    <w:name w:val="WW8Num125z8"/>
    <w:rsid w:val="00E978AD"/>
  </w:style>
  <w:style w:type="character" w:customStyle="1" w:styleId="WW8Num126z0">
    <w:name w:val="WW8Num126z0"/>
    <w:rsid w:val="00E978AD"/>
    <w:rPr>
      <w:b w:val="0"/>
      <w:bCs w:val="0"/>
    </w:rPr>
  </w:style>
  <w:style w:type="character" w:customStyle="1" w:styleId="WW8Num126z1">
    <w:name w:val="WW8Num126z1"/>
    <w:rsid w:val="00E978AD"/>
  </w:style>
  <w:style w:type="character" w:customStyle="1" w:styleId="WW8Num126z2">
    <w:name w:val="WW8Num126z2"/>
    <w:rsid w:val="00E978AD"/>
    <w:rPr>
      <w:rFonts w:ascii="Symbol" w:hAnsi="Symbol" w:cs="Symbol" w:hint="default"/>
    </w:rPr>
  </w:style>
  <w:style w:type="character" w:customStyle="1" w:styleId="WW8Num127z0">
    <w:name w:val="WW8Num127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7z1">
    <w:name w:val="WW8Num127z1"/>
    <w:rsid w:val="00E978AD"/>
  </w:style>
  <w:style w:type="character" w:customStyle="1" w:styleId="WW8Num127z2">
    <w:name w:val="WW8Num127z2"/>
    <w:rsid w:val="00E978AD"/>
  </w:style>
  <w:style w:type="character" w:customStyle="1" w:styleId="WW8Num127z3">
    <w:name w:val="WW8Num127z3"/>
    <w:rsid w:val="00E978AD"/>
  </w:style>
  <w:style w:type="character" w:customStyle="1" w:styleId="WW8Num127z4">
    <w:name w:val="WW8Num127z4"/>
    <w:rsid w:val="00E978AD"/>
  </w:style>
  <w:style w:type="character" w:customStyle="1" w:styleId="WW8Num127z5">
    <w:name w:val="WW8Num127z5"/>
    <w:rsid w:val="00E978AD"/>
  </w:style>
  <w:style w:type="character" w:customStyle="1" w:styleId="WW8Num127z6">
    <w:name w:val="WW8Num127z6"/>
    <w:rsid w:val="00E978AD"/>
  </w:style>
  <w:style w:type="character" w:customStyle="1" w:styleId="WW8Num127z7">
    <w:name w:val="WW8Num127z7"/>
    <w:rsid w:val="00E978AD"/>
  </w:style>
  <w:style w:type="character" w:customStyle="1" w:styleId="WW8Num127z8">
    <w:name w:val="WW8Num127z8"/>
    <w:rsid w:val="00E978AD"/>
  </w:style>
  <w:style w:type="character" w:customStyle="1" w:styleId="WW8Num128z0">
    <w:name w:val="WW8Num12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8z1">
    <w:name w:val="WW8Num128z1"/>
    <w:rsid w:val="00E978AD"/>
  </w:style>
  <w:style w:type="character" w:customStyle="1" w:styleId="WW8Num128z2">
    <w:name w:val="WW8Num128z2"/>
    <w:rsid w:val="00E978AD"/>
  </w:style>
  <w:style w:type="character" w:customStyle="1" w:styleId="WW8Num128z3">
    <w:name w:val="WW8Num128z3"/>
    <w:rsid w:val="00E978AD"/>
  </w:style>
  <w:style w:type="character" w:customStyle="1" w:styleId="WW8Num128z4">
    <w:name w:val="WW8Num128z4"/>
    <w:rsid w:val="00E978AD"/>
  </w:style>
  <w:style w:type="character" w:customStyle="1" w:styleId="WW8Num128z5">
    <w:name w:val="WW8Num128z5"/>
    <w:rsid w:val="00E978AD"/>
  </w:style>
  <w:style w:type="character" w:customStyle="1" w:styleId="WW8Num128z6">
    <w:name w:val="WW8Num128z6"/>
    <w:rsid w:val="00E978AD"/>
  </w:style>
  <w:style w:type="character" w:customStyle="1" w:styleId="WW8Num128z7">
    <w:name w:val="WW8Num128z7"/>
    <w:rsid w:val="00E978AD"/>
  </w:style>
  <w:style w:type="character" w:customStyle="1" w:styleId="WW8Num128z8">
    <w:name w:val="WW8Num128z8"/>
    <w:rsid w:val="00E978AD"/>
  </w:style>
  <w:style w:type="character" w:customStyle="1" w:styleId="WW8Num129z0">
    <w:name w:val="WW8Num129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9z1">
    <w:name w:val="WW8Num129z1"/>
    <w:rsid w:val="00E978AD"/>
  </w:style>
  <w:style w:type="character" w:customStyle="1" w:styleId="WW8Num129z2">
    <w:name w:val="WW8Num129z2"/>
    <w:rsid w:val="00E978AD"/>
  </w:style>
  <w:style w:type="character" w:customStyle="1" w:styleId="WW8Num129z3">
    <w:name w:val="WW8Num129z3"/>
    <w:rsid w:val="00E978AD"/>
  </w:style>
  <w:style w:type="character" w:customStyle="1" w:styleId="WW8Num129z4">
    <w:name w:val="WW8Num129z4"/>
    <w:rsid w:val="00E978AD"/>
  </w:style>
  <w:style w:type="character" w:customStyle="1" w:styleId="WW8Num129z5">
    <w:name w:val="WW8Num129z5"/>
    <w:rsid w:val="00E978AD"/>
  </w:style>
  <w:style w:type="character" w:customStyle="1" w:styleId="WW8Num129z6">
    <w:name w:val="WW8Num129z6"/>
    <w:rsid w:val="00E978AD"/>
  </w:style>
  <w:style w:type="character" w:customStyle="1" w:styleId="WW8Num129z7">
    <w:name w:val="WW8Num129z7"/>
    <w:rsid w:val="00E978AD"/>
  </w:style>
  <w:style w:type="character" w:customStyle="1" w:styleId="WW8Num129z8">
    <w:name w:val="WW8Num129z8"/>
    <w:rsid w:val="00E978AD"/>
  </w:style>
  <w:style w:type="character" w:customStyle="1" w:styleId="WW8Num130z0">
    <w:name w:val="WW8Num130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0z1">
    <w:name w:val="WW8Num130z1"/>
    <w:rsid w:val="00E978AD"/>
  </w:style>
  <w:style w:type="character" w:customStyle="1" w:styleId="WW8Num130z2">
    <w:name w:val="WW8Num130z2"/>
    <w:rsid w:val="00E978AD"/>
  </w:style>
  <w:style w:type="character" w:customStyle="1" w:styleId="WW8Num130z3">
    <w:name w:val="WW8Num130z3"/>
    <w:rsid w:val="00E978AD"/>
  </w:style>
  <w:style w:type="character" w:customStyle="1" w:styleId="WW8Num130z4">
    <w:name w:val="WW8Num130z4"/>
    <w:rsid w:val="00E978AD"/>
  </w:style>
  <w:style w:type="character" w:customStyle="1" w:styleId="WW8Num130z5">
    <w:name w:val="WW8Num130z5"/>
    <w:rsid w:val="00E978AD"/>
  </w:style>
  <w:style w:type="character" w:customStyle="1" w:styleId="WW8Num130z6">
    <w:name w:val="WW8Num130z6"/>
    <w:rsid w:val="00E978AD"/>
  </w:style>
  <w:style w:type="character" w:customStyle="1" w:styleId="WW8Num130z7">
    <w:name w:val="WW8Num130z7"/>
    <w:rsid w:val="00E978AD"/>
  </w:style>
  <w:style w:type="character" w:customStyle="1" w:styleId="WW8Num130z8">
    <w:name w:val="WW8Num130z8"/>
    <w:rsid w:val="00E978AD"/>
  </w:style>
  <w:style w:type="character" w:customStyle="1" w:styleId="WW8Num131z0">
    <w:name w:val="WW8Num13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1z1">
    <w:name w:val="WW8Num131z1"/>
    <w:rsid w:val="00E978AD"/>
  </w:style>
  <w:style w:type="character" w:customStyle="1" w:styleId="WW8Num132z0">
    <w:name w:val="WW8Num132z0"/>
    <w:rsid w:val="00E978AD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32z1">
    <w:name w:val="WW8Num132z1"/>
    <w:rsid w:val="00E978AD"/>
  </w:style>
  <w:style w:type="character" w:customStyle="1" w:styleId="WW8Num132z2">
    <w:name w:val="WW8Num132z2"/>
    <w:rsid w:val="00E978AD"/>
  </w:style>
  <w:style w:type="character" w:customStyle="1" w:styleId="WW8Num132z3">
    <w:name w:val="WW8Num132z3"/>
    <w:rsid w:val="00E978AD"/>
  </w:style>
  <w:style w:type="character" w:customStyle="1" w:styleId="WW8Num132z4">
    <w:name w:val="WW8Num132z4"/>
    <w:rsid w:val="00E978AD"/>
  </w:style>
  <w:style w:type="character" w:customStyle="1" w:styleId="WW8Num132z5">
    <w:name w:val="WW8Num132z5"/>
    <w:rsid w:val="00E978AD"/>
  </w:style>
  <w:style w:type="character" w:customStyle="1" w:styleId="WW8Num132z6">
    <w:name w:val="WW8Num132z6"/>
    <w:rsid w:val="00E978AD"/>
  </w:style>
  <w:style w:type="character" w:customStyle="1" w:styleId="WW8Num132z7">
    <w:name w:val="WW8Num132z7"/>
    <w:rsid w:val="00E978AD"/>
  </w:style>
  <w:style w:type="character" w:customStyle="1" w:styleId="WW8Num132z8">
    <w:name w:val="WW8Num132z8"/>
    <w:rsid w:val="00E978AD"/>
  </w:style>
  <w:style w:type="character" w:customStyle="1" w:styleId="WW8Num133z0">
    <w:name w:val="WW8Num133z0"/>
    <w:rsid w:val="00E978AD"/>
  </w:style>
  <w:style w:type="character" w:customStyle="1" w:styleId="WW8Num133z1">
    <w:name w:val="WW8Num133z1"/>
    <w:rsid w:val="00E978AD"/>
  </w:style>
  <w:style w:type="character" w:customStyle="1" w:styleId="WW8Num133z2">
    <w:name w:val="WW8Num133z2"/>
    <w:rsid w:val="00E978AD"/>
  </w:style>
  <w:style w:type="character" w:customStyle="1" w:styleId="WW8Num133z3">
    <w:name w:val="WW8Num133z3"/>
    <w:rsid w:val="00E978AD"/>
  </w:style>
  <w:style w:type="character" w:customStyle="1" w:styleId="WW8Num133z4">
    <w:name w:val="WW8Num133z4"/>
    <w:rsid w:val="00E978AD"/>
  </w:style>
  <w:style w:type="character" w:customStyle="1" w:styleId="WW8Num133z5">
    <w:name w:val="WW8Num133z5"/>
    <w:rsid w:val="00E978AD"/>
  </w:style>
  <w:style w:type="character" w:customStyle="1" w:styleId="WW8Num133z6">
    <w:name w:val="WW8Num133z6"/>
    <w:rsid w:val="00E978AD"/>
  </w:style>
  <w:style w:type="character" w:customStyle="1" w:styleId="WW8Num133z7">
    <w:name w:val="WW8Num133z7"/>
    <w:rsid w:val="00E978AD"/>
  </w:style>
  <w:style w:type="character" w:customStyle="1" w:styleId="WW8Num133z8">
    <w:name w:val="WW8Num133z8"/>
    <w:rsid w:val="00E978AD"/>
  </w:style>
  <w:style w:type="character" w:customStyle="1" w:styleId="WW8Num134z0">
    <w:name w:val="WW8Num134z0"/>
    <w:rsid w:val="00E978AD"/>
  </w:style>
  <w:style w:type="character" w:customStyle="1" w:styleId="WW8Num134z1">
    <w:name w:val="WW8Num134z1"/>
    <w:rsid w:val="00E978AD"/>
  </w:style>
  <w:style w:type="character" w:customStyle="1" w:styleId="WW8Num134z2">
    <w:name w:val="WW8Num134z2"/>
    <w:rsid w:val="00E978AD"/>
  </w:style>
  <w:style w:type="character" w:customStyle="1" w:styleId="WW8Num134z3">
    <w:name w:val="WW8Num134z3"/>
    <w:rsid w:val="00E978AD"/>
  </w:style>
  <w:style w:type="character" w:customStyle="1" w:styleId="WW8Num134z4">
    <w:name w:val="WW8Num134z4"/>
    <w:rsid w:val="00E978AD"/>
  </w:style>
  <w:style w:type="character" w:customStyle="1" w:styleId="WW8Num134z5">
    <w:name w:val="WW8Num134z5"/>
    <w:rsid w:val="00E978AD"/>
  </w:style>
  <w:style w:type="character" w:customStyle="1" w:styleId="WW8Num134z6">
    <w:name w:val="WW8Num134z6"/>
    <w:rsid w:val="00E978AD"/>
  </w:style>
  <w:style w:type="character" w:customStyle="1" w:styleId="WW8Num134z7">
    <w:name w:val="WW8Num134z7"/>
    <w:rsid w:val="00E978AD"/>
  </w:style>
  <w:style w:type="character" w:customStyle="1" w:styleId="WW8Num134z8">
    <w:name w:val="WW8Num134z8"/>
    <w:rsid w:val="00E978AD"/>
  </w:style>
  <w:style w:type="character" w:customStyle="1" w:styleId="WW8Num135z0">
    <w:name w:val="WW8Num135z0"/>
    <w:rsid w:val="00E978AD"/>
    <w:rPr>
      <w:rFonts w:ascii="Arial Narrow" w:hAnsi="Arial Narrow" w:cs="Arial Narrow" w:hint="default"/>
      <w:sz w:val="22"/>
      <w:szCs w:val="22"/>
    </w:rPr>
  </w:style>
  <w:style w:type="character" w:customStyle="1" w:styleId="WW8Num135z1">
    <w:name w:val="WW8Num135z1"/>
    <w:rsid w:val="00E978AD"/>
  </w:style>
  <w:style w:type="character" w:customStyle="1" w:styleId="WW8Num135z2">
    <w:name w:val="WW8Num135z2"/>
    <w:rsid w:val="00E978AD"/>
  </w:style>
  <w:style w:type="character" w:customStyle="1" w:styleId="WW8Num135z3">
    <w:name w:val="WW8Num135z3"/>
    <w:rsid w:val="00E978AD"/>
  </w:style>
  <w:style w:type="character" w:customStyle="1" w:styleId="WW8Num135z4">
    <w:name w:val="WW8Num135z4"/>
    <w:rsid w:val="00E978AD"/>
  </w:style>
  <w:style w:type="character" w:customStyle="1" w:styleId="WW8Num135z5">
    <w:name w:val="WW8Num135z5"/>
    <w:rsid w:val="00E978AD"/>
  </w:style>
  <w:style w:type="character" w:customStyle="1" w:styleId="WW8Num135z6">
    <w:name w:val="WW8Num135z6"/>
    <w:rsid w:val="00E978AD"/>
  </w:style>
  <w:style w:type="character" w:customStyle="1" w:styleId="WW8Num135z7">
    <w:name w:val="WW8Num135z7"/>
    <w:rsid w:val="00E978AD"/>
  </w:style>
  <w:style w:type="character" w:customStyle="1" w:styleId="WW8Num135z8">
    <w:name w:val="WW8Num135z8"/>
    <w:rsid w:val="00E978AD"/>
  </w:style>
  <w:style w:type="character" w:customStyle="1" w:styleId="WW8Num136z0">
    <w:name w:val="WW8Num136z0"/>
    <w:rsid w:val="00E978AD"/>
    <w:rPr>
      <w:rFonts w:ascii="Arial" w:hAnsi="Arial" w:cs="Arial" w:hint="default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WW8Num136z1">
    <w:name w:val="WW8Num136z1"/>
    <w:rsid w:val="00E978AD"/>
  </w:style>
  <w:style w:type="character" w:customStyle="1" w:styleId="WW8Num136z2">
    <w:name w:val="WW8Num136z2"/>
    <w:rsid w:val="00E978AD"/>
  </w:style>
  <w:style w:type="character" w:customStyle="1" w:styleId="WW8Num136z3">
    <w:name w:val="WW8Num136z3"/>
    <w:rsid w:val="00E978AD"/>
  </w:style>
  <w:style w:type="character" w:customStyle="1" w:styleId="WW8Num136z4">
    <w:name w:val="WW8Num136z4"/>
    <w:rsid w:val="00E978AD"/>
  </w:style>
  <w:style w:type="character" w:customStyle="1" w:styleId="WW8Num136z5">
    <w:name w:val="WW8Num136z5"/>
    <w:rsid w:val="00E978AD"/>
  </w:style>
  <w:style w:type="character" w:customStyle="1" w:styleId="WW8Num136z6">
    <w:name w:val="WW8Num136z6"/>
    <w:rsid w:val="00E978AD"/>
  </w:style>
  <w:style w:type="character" w:customStyle="1" w:styleId="WW8Num136z7">
    <w:name w:val="WW8Num136z7"/>
    <w:rsid w:val="00E978AD"/>
  </w:style>
  <w:style w:type="character" w:customStyle="1" w:styleId="WW8Num136z8">
    <w:name w:val="WW8Num136z8"/>
    <w:rsid w:val="00E978AD"/>
  </w:style>
  <w:style w:type="character" w:customStyle="1" w:styleId="WW8Num137z0">
    <w:name w:val="WW8Num137z0"/>
    <w:rsid w:val="00E978AD"/>
  </w:style>
  <w:style w:type="character" w:customStyle="1" w:styleId="WW8Num138z0">
    <w:name w:val="WW8Num138z0"/>
    <w:rsid w:val="00E978AD"/>
  </w:style>
  <w:style w:type="character" w:customStyle="1" w:styleId="WW8Num138z1">
    <w:name w:val="WW8Num138z1"/>
    <w:rsid w:val="00E978AD"/>
  </w:style>
  <w:style w:type="character" w:customStyle="1" w:styleId="WW8Num138z2">
    <w:name w:val="WW8Num138z2"/>
    <w:rsid w:val="00E978AD"/>
  </w:style>
  <w:style w:type="character" w:customStyle="1" w:styleId="WW8Num138z3">
    <w:name w:val="WW8Num138z3"/>
    <w:rsid w:val="00E978AD"/>
    <w:rPr>
      <w:rFonts w:ascii="Arial Narrow" w:eastAsia="Calibri" w:hAnsi="Arial Narrow" w:cs="Arial Narrow" w:hint="default"/>
      <w:sz w:val="22"/>
      <w:szCs w:val="22"/>
      <w:lang w:eastAsia="en-US"/>
    </w:rPr>
  </w:style>
  <w:style w:type="character" w:customStyle="1" w:styleId="WW8Num138z4">
    <w:name w:val="WW8Num138z4"/>
    <w:rsid w:val="00E978AD"/>
  </w:style>
  <w:style w:type="character" w:customStyle="1" w:styleId="WW8Num138z5">
    <w:name w:val="WW8Num138z5"/>
    <w:rsid w:val="00E978AD"/>
  </w:style>
  <w:style w:type="character" w:customStyle="1" w:styleId="WW8Num138z6">
    <w:name w:val="WW8Num138z6"/>
    <w:rsid w:val="00E978AD"/>
  </w:style>
  <w:style w:type="character" w:customStyle="1" w:styleId="WW8Num138z7">
    <w:name w:val="WW8Num138z7"/>
    <w:rsid w:val="00E978AD"/>
  </w:style>
  <w:style w:type="character" w:customStyle="1" w:styleId="WW8Num138z8">
    <w:name w:val="WW8Num138z8"/>
    <w:rsid w:val="00E978AD"/>
  </w:style>
  <w:style w:type="character" w:customStyle="1" w:styleId="WW8Num139z0">
    <w:name w:val="WW8Num139z0"/>
    <w:rsid w:val="00E978AD"/>
    <w:rPr>
      <w:sz w:val="28"/>
      <w:szCs w:val="28"/>
    </w:rPr>
  </w:style>
  <w:style w:type="character" w:customStyle="1" w:styleId="WW8Num139z1">
    <w:name w:val="WW8Num139z1"/>
    <w:rsid w:val="00E978AD"/>
  </w:style>
  <w:style w:type="character" w:customStyle="1" w:styleId="WW8Num139z2">
    <w:name w:val="WW8Num139z2"/>
    <w:rsid w:val="00E978AD"/>
  </w:style>
  <w:style w:type="character" w:customStyle="1" w:styleId="WW8Num139z3">
    <w:name w:val="WW8Num139z3"/>
    <w:rsid w:val="00E978AD"/>
    <w:rPr>
      <w:sz w:val="24"/>
    </w:rPr>
  </w:style>
  <w:style w:type="character" w:customStyle="1" w:styleId="WW8Num139z4">
    <w:name w:val="WW8Num139z4"/>
    <w:rsid w:val="00E978AD"/>
  </w:style>
  <w:style w:type="character" w:customStyle="1" w:styleId="WW8Num139z5">
    <w:name w:val="WW8Num139z5"/>
    <w:rsid w:val="00E978AD"/>
  </w:style>
  <w:style w:type="character" w:customStyle="1" w:styleId="WW8Num139z6">
    <w:name w:val="WW8Num139z6"/>
    <w:rsid w:val="00E978AD"/>
  </w:style>
  <w:style w:type="character" w:customStyle="1" w:styleId="WW8Num139z7">
    <w:name w:val="WW8Num139z7"/>
    <w:rsid w:val="00E978AD"/>
  </w:style>
  <w:style w:type="character" w:customStyle="1" w:styleId="WW8Num139z8">
    <w:name w:val="WW8Num139z8"/>
    <w:rsid w:val="00E978AD"/>
  </w:style>
  <w:style w:type="character" w:customStyle="1" w:styleId="WW8Num140z0">
    <w:name w:val="WW8Num140z0"/>
    <w:rsid w:val="00E978AD"/>
  </w:style>
  <w:style w:type="character" w:customStyle="1" w:styleId="WW8Num140z1">
    <w:name w:val="WW8Num140z1"/>
    <w:rsid w:val="00E978AD"/>
  </w:style>
  <w:style w:type="character" w:customStyle="1" w:styleId="WW8Num140z2">
    <w:name w:val="WW8Num140z2"/>
    <w:rsid w:val="00E978AD"/>
  </w:style>
  <w:style w:type="character" w:customStyle="1" w:styleId="WW8Num140z3">
    <w:name w:val="WW8Num140z3"/>
    <w:rsid w:val="00E978AD"/>
  </w:style>
  <w:style w:type="character" w:customStyle="1" w:styleId="WW8Num140z4">
    <w:name w:val="WW8Num140z4"/>
    <w:rsid w:val="00E978AD"/>
  </w:style>
  <w:style w:type="character" w:customStyle="1" w:styleId="WW8Num140z5">
    <w:name w:val="WW8Num140z5"/>
    <w:rsid w:val="00E978AD"/>
  </w:style>
  <w:style w:type="character" w:customStyle="1" w:styleId="WW8Num140z6">
    <w:name w:val="WW8Num140z6"/>
    <w:rsid w:val="00E978AD"/>
  </w:style>
  <w:style w:type="character" w:customStyle="1" w:styleId="WW8Num140z7">
    <w:name w:val="WW8Num140z7"/>
    <w:rsid w:val="00E978AD"/>
  </w:style>
  <w:style w:type="character" w:customStyle="1" w:styleId="WW8Num140z8">
    <w:name w:val="WW8Num140z8"/>
    <w:rsid w:val="00E978AD"/>
  </w:style>
  <w:style w:type="character" w:customStyle="1" w:styleId="WW8Num141z0">
    <w:name w:val="WW8Num141z0"/>
    <w:rsid w:val="00E978AD"/>
  </w:style>
  <w:style w:type="character" w:customStyle="1" w:styleId="WW8Num141z2">
    <w:name w:val="WW8Num141z2"/>
    <w:rsid w:val="00E978AD"/>
    <w:rPr>
      <w:rFonts w:ascii="Wingdings" w:hAnsi="Wingdings" w:cs="Wingdings" w:hint="default"/>
    </w:rPr>
  </w:style>
  <w:style w:type="character" w:customStyle="1" w:styleId="WW8Num142z0">
    <w:name w:val="WW8Num142z0"/>
    <w:rsid w:val="00E978AD"/>
    <w:rPr>
      <w:b/>
      <w:bCs w:val="0"/>
      <w:i w:val="0"/>
      <w:iCs w:val="0"/>
    </w:rPr>
  </w:style>
  <w:style w:type="character" w:customStyle="1" w:styleId="WW8Num142z1">
    <w:name w:val="WW8Num142z1"/>
    <w:rsid w:val="00E978AD"/>
  </w:style>
  <w:style w:type="character" w:customStyle="1" w:styleId="WW8Num143z0">
    <w:name w:val="WW8Num143z0"/>
    <w:rsid w:val="00E978AD"/>
  </w:style>
  <w:style w:type="character" w:customStyle="1" w:styleId="WW8Num143z1">
    <w:name w:val="WW8Num143z1"/>
    <w:rsid w:val="00E978AD"/>
    <w:rPr>
      <w:b w:val="0"/>
      <w:bCs w:val="0"/>
      <w:i w:val="0"/>
      <w:iCs w:val="0"/>
    </w:rPr>
  </w:style>
  <w:style w:type="character" w:customStyle="1" w:styleId="WW8Num144z0">
    <w:name w:val="WW8Num14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44z1">
    <w:name w:val="WW8Num144z1"/>
    <w:rsid w:val="00E978AD"/>
  </w:style>
  <w:style w:type="character" w:customStyle="1" w:styleId="WW8Num144z2">
    <w:name w:val="WW8Num144z2"/>
    <w:rsid w:val="00E978AD"/>
  </w:style>
  <w:style w:type="character" w:customStyle="1" w:styleId="WW8Num144z3">
    <w:name w:val="WW8Num144z3"/>
    <w:rsid w:val="00E978AD"/>
  </w:style>
  <w:style w:type="character" w:customStyle="1" w:styleId="WW8Num144z4">
    <w:name w:val="WW8Num144z4"/>
    <w:rsid w:val="00E978AD"/>
  </w:style>
  <w:style w:type="character" w:customStyle="1" w:styleId="WW8Num144z5">
    <w:name w:val="WW8Num144z5"/>
    <w:rsid w:val="00E978AD"/>
  </w:style>
  <w:style w:type="character" w:customStyle="1" w:styleId="WW8Num144z6">
    <w:name w:val="WW8Num144z6"/>
    <w:rsid w:val="00E978AD"/>
  </w:style>
  <w:style w:type="character" w:customStyle="1" w:styleId="WW8Num144z7">
    <w:name w:val="WW8Num144z7"/>
    <w:rsid w:val="00E978AD"/>
  </w:style>
  <w:style w:type="character" w:customStyle="1" w:styleId="WW8Num144z8">
    <w:name w:val="WW8Num144z8"/>
    <w:rsid w:val="00E978AD"/>
  </w:style>
  <w:style w:type="character" w:customStyle="1" w:styleId="WW8Num145z0">
    <w:name w:val="WW8Num145z0"/>
    <w:rsid w:val="00E978AD"/>
    <w:rPr>
      <w:rFonts w:ascii="Arial Narrow" w:hAnsi="Arial Narrow" w:cs="Arial Narrow" w:hint="default"/>
      <w:b w:val="0"/>
      <w:b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45z1">
    <w:name w:val="WW8Num145z1"/>
    <w:rsid w:val="00E978AD"/>
  </w:style>
  <w:style w:type="character" w:customStyle="1" w:styleId="WW8Num145z2">
    <w:name w:val="WW8Num145z2"/>
    <w:rsid w:val="00E978AD"/>
  </w:style>
  <w:style w:type="character" w:customStyle="1" w:styleId="WW8Num145z3">
    <w:name w:val="WW8Num145z3"/>
    <w:rsid w:val="00E978AD"/>
  </w:style>
  <w:style w:type="character" w:customStyle="1" w:styleId="WW8Num145z4">
    <w:name w:val="WW8Num145z4"/>
    <w:rsid w:val="00E978AD"/>
  </w:style>
  <w:style w:type="character" w:customStyle="1" w:styleId="WW8Num145z5">
    <w:name w:val="WW8Num145z5"/>
    <w:rsid w:val="00E978AD"/>
  </w:style>
  <w:style w:type="character" w:customStyle="1" w:styleId="WW8Num145z6">
    <w:name w:val="WW8Num145z6"/>
    <w:rsid w:val="00E978AD"/>
  </w:style>
  <w:style w:type="character" w:customStyle="1" w:styleId="WW8Num145z7">
    <w:name w:val="WW8Num145z7"/>
    <w:rsid w:val="00E978AD"/>
  </w:style>
  <w:style w:type="character" w:customStyle="1" w:styleId="WW8Num145z8">
    <w:name w:val="WW8Num145z8"/>
    <w:rsid w:val="00E978AD"/>
  </w:style>
  <w:style w:type="character" w:customStyle="1" w:styleId="WW8Num146z0">
    <w:name w:val="WW8Num146z0"/>
    <w:rsid w:val="00E978AD"/>
    <w:rPr>
      <w:rFonts w:ascii="Arial Narrow" w:hAnsi="Arial Narrow" w:cs="Arial" w:hint="default"/>
      <w:sz w:val="22"/>
      <w:szCs w:val="22"/>
    </w:rPr>
  </w:style>
  <w:style w:type="character" w:customStyle="1" w:styleId="WW8Num147z0">
    <w:name w:val="WW8Num147z0"/>
    <w:rsid w:val="00E978AD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47z1">
    <w:name w:val="WW8Num147z1"/>
    <w:rsid w:val="00E978AD"/>
    <w:rPr>
      <w:rFonts w:ascii="Symbol" w:hAnsi="Symbol" w:cs="Symbol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47z2">
    <w:name w:val="WW8Num147z2"/>
    <w:rsid w:val="00E978AD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147z3">
    <w:name w:val="WW8Num147z3"/>
    <w:rsid w:val="00E978AD"/>
  </w:style>
  <w:style w:type="character" w:customStyle="1" w:styleId="WW8Num147z4">
    <w:name w:val="WW8Num147z4"/>
    <w:rsid w:val="00E978AD"/>
  </w:style>
  <w:style w:type="character" w:customStyle="1" w:styleId="WW8Num147z5">
    <w:name w:val="WW8Num147z5"/>
    <w:rsid w:val="00E978AD"/>
  </w:style>
  <w:style w:type="character" w:customStyle="1" w:styleId="WW8Num147z6">
    <w:name w:val="WW8Num147z6"/>
    <w:rsid w:val="00E978AD"/>
  </w:style>
  <w:style w:type="character" w:customStyle="1" w:styleId="WW8Num147z7">
    <w:name w:val="WW8Num147z7"/>
    <w:rsid w:val="00E978AD"/>
  </w:style>
  <w:style w:type="character" w:customStyle="1" w:styleId="WW8Num147z8">
    <w:name w:val="WW8Num147z8"/>
    <w:rsid w:val="00E978AD"/>
  </w:style>
  <w:style w:type="character" w:customStyle="1" w:styleId="WW8Num148z0">
    <w:name w:val="WW8Num148z0"/>
    <w:rsid w:val="00E978AD"/>
  </w:style>
  <w:style w:type="character" w:customStyle="1" w:styleId="WW8Num148z1">
    <w:name w:val="WW8Num148z1"/>
    <w:rsid w:val="00E978AD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48z2">
    <w:name w:val="WW8Num148z2"/>
    <w:rsid w:val="00E978AD"/>
  </w:style>
  <w:style w:type="character" w:customStyle="1" w:styleId="WW8Num148z3">
    <w:name w:val="WW8Num148z3"/>
    <w:rsid w:val="00E978AD"/>
  </w:style>
  <w:style w:type="character" w:customStyle="1" w:styleId="WW8Num148z4">
    <w:name w:val="WW8Num148z4"/>
    <w:rsid w:val="00E978AD"/>
  </w:style>
  <w:style w:type="character" w:customStyle="1" w:styleId="WW8Num148z5">
    <w:name w:val="WW8Num148z5"/>
    <w:rsid w:val="00E978AD"/>
  </w:style>
  <w:style w:type="character" w:customStyle="1" w:styleId="WW8Num148z6">
    <w:name w:val="WW8Num148z6"/>
    <w:rsid w:val="00E978AD"/>
  </w:style>
  <w:style w:type="character" w:customStyle="1" w:styleId="WW8Num148z7">
    <w:name w:val="WW8Num148z7"/>
    <w:rsid w:val="00E978AD"/>
  </w:style>
  <w:style w:type="character" w:customStyle="1" w:styleId="WW8Num148z8">
    <w:name w:val="WW8Num148z8"/>
    <w:rsid w:val="00E978AD"/>
  </w:style>
  <w:style w:type="character" w:customStyle="1" w:styleId="WW8Num149z0">
    <w:name w:val="WW8Num149z0"/>
    <w:rsid w:val="00E978AD"/>
  </w:style>
  <w:style w:type="character" w:customStyle="1" w:styleId="WW8Num149z1">
    <w:name w:val="WW8Num149z1"/>
    <w:rsid w:val="00E978AD"/>
  </w:style>
  <w:style w:type="character" w:customStyle="1" w:styleId="WW8Num149z2">
    <w:name w:val="WW8Num149z2"/>
    <w:rsid w:val="00E978AD"/>
  </w:style>
  <w:style w:type="character" w:customStyle="1" w:styleId="WW8Num149z3">
    <w:name w:val="WW8Num149z3"/>
    <w:rsid w:val="00E978AD"/>
  </w:style>
  <w:style w:type="character" w:customStyle="1" w:styleId="WW8Num149z4">
    <w:name w:val="WW8Num149z4"/>
    <w:rsid w:val="00E978AD"/>
  </w:style>
  <w:style w:type="character" w:customStyle="1" w:styleId="WW8Num149z5">
    <w:name w:val="WW8Num149z5"/>
    <w:rsid w:val="00E978AD"/>
  </w:style>
  <w:style w:type="character" w:customStyle="1" w:styleId="WW8Num149z6">
    <w:name w:val="WW8Num149z6"/>
    <w:rsid w:val="00E978AD"/>
  </w:style>
  <w:style w:type="character" w:customStyle="1" w:styleId="WW8Num149z7">
    <w:name w:val="WW8Num149z7"/>
    <w:rsid w:val="00E978AD"/>
  </w:style>
  <w:style w:type="character" w:customStyle="1" w:styleId="WW8Num149z8">
    <w:name w:val="WW8Num149z8"/>
    <w:rsid w:val="00E978AD"/>
  </w:style>
  <w:style w:type="character" w:customStyle="1" w:styleId="WW8Num150z0">
    <w:name w:val="WW8Num150z0"/>
    <w:rsid w:val="00E978AD"/>
  </w:style>
  <w:style w:type="character" w:customStyle="1" w:styleId="WW8Num150z1">
    <w:name w:val="WW8Num150z1"/>
    <w:rsid w:val="00E978AD"/>
  </w:style>
  <w:style w:type="character" w:customStyle="1" w:styleId="WW8Num150z2">
    <w:name w:val="WW8Num150z2"/>
    <w:rsid w:val="00E978AD"/>
  </w:style>
  <w:style w:type="character" w:customStyle="1" w:styleId="WW8Num150z3">
    <w:name w:val="WW8Num150z3"/>
    <w:rsid w:val="00E978AD"/>
  </w:style>
  <w:style w:type="character" w:customStyle="1" w:styleId="WW8Num150z4">
    <w:name w:val="WW8Num150z4"/>
    <w:rsid w:val="00E978AD"/>
  </w:style>
  <w:style w:type="character" w:customStyle="1" w:styleId="WW8Num150z5">
    <w:name w:val="WW8Num150z5"/>
    <w:rsid w:val="00E978AD"/>
  </w:style>
  <w:style w:type="character" w:customStyle="1" w:styleId="WW8Num150z6">
    <w:name w:val="WW8Num150z6"/>
    <w:rsid w:val="00E978AD"/>
  </w:style>
  <w:style w:type="character" w:customStyle="1" w:styleId="WW8Num150z7">
    <w:name w:val="WW8Num150z7"/>
    <w:rsid w:val="00E978AD"/>
  </w:style>
  <w:style w:type="character" w:customStyle="1" w:styleId="WW8Num150z8">
    <w:name w:val="WW8Num150z8"/>
    <w:rsid w:val="00E978AD"/>
  </w:style>
  <w:style w:type="character" w:customStyle="1" w:styleId="WW8Num151z0">
    <w:name w:val="WW8Num151z0"/>
    <w:rsid w:val="00E978AD"/>
  </w:style>
  <w:style w:type="character" w:customStyle="1" w:styleId="WW8Num151z1">
    <w:name w:val="WW8Num151z1"/>
    <w:rsid w:val="00E978AD"/>
  </w:style>
  <w:style w:type="character" w:customStyle="1" w:styleId="WW8Num151z2">
    <w:name w:val="WW8Num151z2"/>
    <w:rsid w:val="00E978AD"/>
  </w:style>
  <w:style w:type="character" w:customStyle="1" w:styleId="WW8Num151z3">
    <w:name w:val="WW8Num151z3"/>
    <w:rsid w:val="00E978AD"/>
  </w:style>
  <w:style w:type="character" w:customStyle="1" w:styleId="WW8Num151z4">
    <w:name w:val="WW8Num151z4"/>
    <w:rsid w:val="00E978AD"/>
  </w:style>
  <w:style w:type="character" w:customStyle="1" w:styleId="WW8Num151z5">
    <w:name w:val="WW8Num151z5"/>
    <w:rsid w:val="00E978AD"/>
  </w:style>
  <w:style w:type="character" w:customStyle="1" w:styleId="WW8Num151z6">
    <w:name w:val="WW8Num151z6"/>
    <w:rsid w:val="00E978AD"/>
  </w:style>
  <w:style w:type="character" w:customStyle="1" w:styleId="WW8Num151z7">
    <w:name w:val="WW8Num151z7"/>
    <w:rsid w:val="00E978AD"/>
  </w:style>
  <w:style w:type="character" w:customStyle="1" w:styleId="WW8Num151z8">
    <w:name w:val="WW8Num151z8"/>
    <w:rsid w:val="00E978AD"/>
  </w:style>
  <w:style w:type="character" w:customStyle="1" w:styleId="WW8Num152z0">
    <w:name w:val="WW8Num152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2z1">
    <w:name w:val="WW8Num152z1"/>
    <w:rsid w:val="00E978AD"/>
  </w:style>
  <w:style w:type="character" w:customStyle="1" w:styleId="WW8Num152z2">
    <w:name w:val="WW8Num152z2"/>
    <w:rsid w:val="00E978AD"/>
  </w:style>
  <w:style w:type="character" w:customStyle="1" w:styleId="WW8Num152z3">
    <w:name w:val="WW8Num152z3"/>
    <w:rsid w:val="00E978AD"/>
  </w:style>
  <w:style w:type="character" w:customStyle="1" w:styleId="WW8Num152z4">
    <w:name w:val="WW8Num152z4"/>
    <w:rsid w:val="00E978AD"/>
  </w:style>
  <w:style w:type="character" w:customStyle="1" w:styleId="WW8Num152z5">
    <w:name w:val="WW8Num152z5"/>
    <w:rsid w:val="00E978AD"/>
  </w:style>
  <w:style w:type="character" w:customStyle="1" w:styleId="WW8Num152z6">
    <w:name w:val="WW8Num152z6"/>
    <w:rsid w:val="00E978AD"/>
  </w:style>
  <w:style w:type="character" w:customStyle="1" w:styleId="WW8Num152z7">
    <w:name w:val="WW8Num152z7"/>
    <w:rsid w:val="00E978AD"/>
  </w:style>
  <w:style w:type="character" w:customStyle="1" w:styleId="WW8Num152z8">
    <w:name w:val="WW8Num152z8"/>
    <w:rsid w:val="00E978AD"/>
  </w:style>
  <w:style w:type="character" w:customStyle="1" w:styleId="WW8Num153z0">
    <w:name w:val="WW8Num153z0"/>
    <w:rsid w:val="00E978AD"/>
  </w:style>
  <w:style w:type="character" w:customStyle="1" w:styleId="WW8Num153z1">
    <w:name w:val="WW8Num153z1"/>
    <w:rsid w:val="00E978AD"/>
  </w:style>
  <w:style w:type="character" w:customStyle="1" w:styleId="WW8Num153z2">
    <w:name w:val="WW8Num153z2"/>
    <w:rsid w:val="00E978AD"/>
  </w:style>
  <w:style w:type="character" w:customStyle="1" w:styleId="WW8Num153z3">
    <w:name w:val="WW8Num153z3"/>
    <w:rsid w:val="00E978AD"/>
  </w:style>
  <w:style w:type="character" w:customStyle="1" w:styleId="WW8Num153z4">
    <w:name w:val="WW8Num153z4"/>
    <w:rsid w:val="00E978AD"/>
  </w:style>
  <w:style w:type="character" w:customStyle="1" w:styleId="WW8Num153z5">
    <w:name w:val="WW8Num153z5"/>
    <w:rsid w:val="00E978AD"/>
  </w:style>
  <w:style w:type="character" w:customStyle="1" w:styleId="WW8Num153z6">
    <w:name w:val="WW8Num153z6"/>
    <w:rsid w:val="00E978AD"/>
  </w:style>
  <w:style w:type="character" w:customStyle="1" w:styleId="WW8Num153z7">
    <w:name w:val="WW8Num153z7"/>
    <w:rsid w:val="00E978AD"/>
  </w:style>
  <w:style w:type="character" w:customStyle="1" w:styleId="WW8Num153z8">
    <w:name w:val="WW8Num153z8"/>
    <w:rsid w:val="00E978AD"/>
  </w:style>
  <w:style w:type="character" w:customStyle="1" w:styleId="WW8Num154z0">
    <w:name w:val="WW8Num154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4z1">
    <w:name w:val="WW8Num154z1"/>
    <w:rsid w:val="00E978AD"/>
  </w:style>
  <w:style w:type="character" w:customStyle="1" w:styleId="WW8Num154z2">
    <w:name w:val="WW8Num154z2"/>
    <w:rsid w:val="00E978AD"/>
  </w:style>
  <w:style w:type="character" w:customStyle="1" w:styleId="WW8Num154z3">
    <w:name w:val="WW8Num154z3"/>
    <w:rsid w:val="00E978AD"/>
  </w:style>
  <w:style w:type="character" w:customStyle="1" w:styleId="WW8Num154z4">
    <w:name w:val="WW8Num154z4"/>
    <w:rsid w:val="00E978AD"/>
  </w:style>
  <w:style w:type="character" w:customStyle="1" w:styleId="WW8Num154z5">
    <w:name w:val="WW8Num154z5"/>
    <w:rsid w:val="00E978AD"/>
  </w:style>
  <w:style w:type="character" w:customStyle="1" w:styleId="WW8Num154z6">
    <w:name w:val="WW8Num154z6"/>
    <w:rsid w:val="00E978AD"/>
  </w:style>
  <w:style w:type="character" w:customStyle="1" w:styleId="WW8Num154z7">
    <w:name w:val="WW8Num154z7"/>
    <w:rsid w:val="00E978AD"/>
  </w:style>
  <w:style w:type="character" w:customStyle="1" w:styleId="WW8Num154z8">
    <w:name w:val="WW8Num154z8"/>
    <w:rsid w:val="00E978AD"/>
  </w:style>
  <w:style w:type="character" w:customStyle="1" w:styleId="WW8Num155z0">
    <w:name w:val="WW8Num155z0"/>
    <w:rsid w:val="00E978AD"/>
    <w:rPr>
      <w:rFonts w:ascii="Arial Narrow" w:hAnsi="Arial Narrow" w:cs="Arial Narrow" w:hint="default"/>
      <w:strike w:val="0"/>
      <w:dstrike w:val="0"/>
      <w:u w:val="none"/>
      <w:effect w:val="none"/>
    </w:rPr>
  </w:style>
  <w:style w:type="character" w:customStyle="1" w:styleId="WW8Num155z1">
    <w:name w:val="WW8Num155z1"/>
    <w:rsid w:val="00E978AD"/>
  </w:style>
  <w:style w:type="character" w:customStyle="1" w:styleId="WW8Num155z2">
    <w:name w:val="WW8Num155z2"/>
    <w:rsid w:val="00E978AD"/>
  </w:style>
  <w:style w:type="character" w:customStyle="1" w:styleId="WW8Num155z3">
    <w:name w:val="WW8Num155z3"/>
    <w:rsid w:val="00E978AD"/>
  </w:style>
  <w:style w:type="character" w:customStyle="1" w:styleId="WW8Num155z4">
    <w:name w:val="WW8Num155z4"/>
    <w:rsid w:val="00E978AD"/>
  </w:style>
  <w:style w:type="character" w:customStyle="1" w:styleId="WW8Num155z5">
    <w:name w:val="WW8Num155z5"/>
    <w:rsid w:val="00E978AD"/>
  </w:style>
  <w:style w:type="character" w:customStyle="1" w:styleId="WW8Num155z6">
    <w:name w:val="WW8Num155z6"/>
    <w:rsid w:val="00E978AD"/>
  </w:style>
  <w:style w:type="character" w:customStyle="1" w:styleId="WW8Num155z7">
    <w:name w:val="WW8Num155z7"/>
    <w:rsid w:val="00E978AD"/>
  </w:style>
  <w:style w:type="character" w:customStyle="1" w:styleId="WW8Num155z8">
    <w:name w:val="WW8Num155z8"/>
    <w:rsid w:val="00E978AD"/>
  </w:style>
  <w:style w:type="character" w:customStyle="1" w:styleId="WW8Num156z0">
    <w:name w:val="WW8Num156z0"/>
    <w:rsid w:val="00E978AD"/>
    <w:rPr>
      <w:strike w:val="0"/>
      <w:dstrike w:val="0"/>
      <w:u w:val="none"/>
      <w:effect w:val="none"/>
    </w:rPr>
  </w:style>
  <w:style w:type="character" w:customStyle="1" w:styleId="WW8Num156z1">
    <w:name w:val="WW8Num156z1"/>
    <w:rsid w:val="00E978AD"/>
  </w:style>
  <w:style w:type="character" w:customStyle="1" w:styleId="WW8Num156z2">
    <w:name w:val="WW8Num156z2"/>
    <w:rsid w:val="00E978AD"/>
  </w:style>
  <w:style w:type="character" w:customStyle="1" w:styleId="WW8Num156z4">
    <w:name w:val="WW8Num156z4"/>
    <w:rsid w:val="00E978AD"/>
  </w:style>
  <w:style w:type="character" w:customStyle="1" w:styleId="WW8Num156z5">
    <w:name w:val="WW8Num156z5"/>
    <w:rsid w:val="00E978AD"/>
  </w:style>
  <w:style w:type="character" w:customStyle="1" w:styleId="WW8Num156z6">
    <w:name w:val="WW8Num156z6"/>
    <w:rsid w:val="00E978AD"/>
  </w:style>
  <w:style w:type="character" w:customStyle="1" w:styleId="WW8Num156z7">
    <w:name w:val="WW8Num156z7"/>
    <w:rsid w:val="00E978AD"/>
  </w:style>
  <w:style w:type="character" w:customStyle="1" w:styleId="WW8Num156z8">
    <w:name w:val="WW8Num156z8"/>
    <w:rsid w:val="00E978AD"/>
  </w:style>
  <w:style w:type="character" w:customStyle="1" w:styleId="WW8Num157z0">
    <w:name w:val="WW8Num157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157z1">
    <w:name w:val="WW8Num157z1"/>
    <w:rsid w:val="00E978AD"/>
  </w:style>
  <w:style w:type="character" w:customStyle="1" w:styleId="WW8Num157z2">
    <w:name w:val="WW8Num157z2"/>
    <w:rsid w:val="00E978AD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57z3">
    <w:name w:val="WW8Num157z3"/>
    <w:rsid w:val="00E978AD"/>
    <w:rPr>
      <w:b w:val="0"/>
      <w:bCs w:val="0"/>
      <w:i w:val="0"/>
      <w:iCs w:val="0"/>
    </w:rPr>
  </w:style>
  <w:style w:type="character" w:customStyle="1" w:styleId="WW8Num158z0">
    <w:name w:val="WW8Num158z0"/>
    <w:rsid w:val="00E978AD"/>
  </w:style>
  <w:style w:type="character" w:customStyle="1" w:styleId="WW8Num159z0">
    <w:name w:val="WW8Num159z0"/>
    <w:rsid w:val="00E978AD"/>
    <w:rPr>
      <w:b w:val="0"/>
      <w:bCs w:val="0"/>
      <w:lang w:eastAsia="en-US"/>
    </w:rPr>
  </w:style>
  <w:style w:type="character" w:customStyle="1" w:styleId="WW8Num159z1">
    <w:name w:val="WW8Num159z1"/>
    <w:rsid w:val="00E978AD"/>
  </w:style>
  <w:style w:type="character" w:customStyle="1" w:styleId="WW8Num159z2">
    <w:name w:val="WW8Num159z2"/>
    <w:rsid w:val="00E978AD"/>
  </w:style>
  <w:style w:type="character" w:customStyle="1" w:styleId="WW8Num159z3">
    <w:name w:val="WW8Num159z3"/>
    <w:rsid w:val="00E978AD"/>
  </w:style>
  <w:style w:type="character" w:customStyle="1" w:styleId="WW8Num159z4">
    <w:name w:val="WW8Num159z4"/>
    <w:rsid w:val="00E978AD"/>
  </w:style>
  <w:style w:type="character" w:customStyle="1" w:styleId="WW8Num159z5">
    <w:name w:val="WW8Num159z5"/>
    <w:rsid w:val="00E978AD"/>
  </w:style>
  <w:style w:type="character" w:customStyle="1" w:styleId="WW8Num159z6">
    <w:name w:val="WW8Num159z6"/>
    <w:rsid w:val="00E978AD"/>
  </w:style>
  <w:style w:type="character" w:customStyle="1" w:styleId="WW8Num159z7">
    <w:name w:val="WW8Num159z7"/>
    <w:rsid w:val="00E978AD"/>
  </w:style>
  <w:style w:type="character" w:customStyle="1" w:styleId="WW8Num159z8">
    <w:name w:val="WW8Num159z8"/>
    <w:rsid w:val="00E978AD"/>
  </w:style>
  <w:style w:type="character" w:customStyle="1" w:styleId="WW8Num160z0">
    <w:name w:val="WW8Num160z0"/>
    <w:rsid w:val="00E978AD"/>
    <w:rPr>
      <w:rFonts w:ascii="Arial Narrow" w:hAnsi="Arial Narrow" w:cs="Arial Narrow" w:hint="default"/>
      <w:sz w:val="22"/>
      <w:szCs w:val="22"/>
    </w:rPr>
  </w:style>
  <w:style w:type="character" w:customStyle="1" w:styleId="WW8Num161z0">
    <w:name w:val="WW8Num16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1z1">
    <w:name w:val="WW8Num161z1"/>
    <w:rsid w:val="00E978AD"/>
  </w:style>
  <w:style w:type="character" w:customStyle="1" w:styleId="WW8Num162z0">
    <w:name w:val="WW8Num162z0"/>
    <w:rsid w:val="00E978AD"/>
    <w:rPr>
      <w:b w:val="0"/>
      <w:bCs w:val="0"/>
    </w:rPr>
  </w:style>
  <w:style w:type="character" w:customStyle="1" w:styleId="WW8Num162z2">
    <w:name w:val="WW8Num162z2"/>
    <w:rsid w:val="00E978AD"/>
  </w:style>
  <w:style w:type="character" w:customStyle="1" w:styleId="WW8Num163z0">
    <w:name w:val="WW8Num163z0"/>
    <w:rsid w:val="00E978AD"/>
    <w:rPr>
      <w:rFonts w:ascii="Arial" w:eastAsia="Times New Roman" w:hAnsi="Arial" w:cs="Arial" w:hint="default"/>
      <w:i w:val="0"/>
      <w:iCs w:val="0"/>
      <w:sz w:val="22"/>
      <w:szCs w:val="22"/>
      <w:lang w:eastAsia="en-US"/>
    </w:rPr>
  </w:style>
  <w:style w:type="character" w:customStyle="1" w:styleId="WW8Num163z1">
    <w:name w:val="WW8Num163z1"/>
    <w:rsid w:val="00E978AD"/>
  </w:style>
  <w:style w:type="character" w:customStyle="1" w:styleId="WW8Num163z2">
    <w:name w:val="WW8Num163z2"/>
    <w:rsid w:val="00E978AD"/>
  </w:style>
  <w:style w:type="character" w:customStyle="1" w:styleId="WW8Num163z3">
    <w:name w:val="WW8Num163z3"/>
    <w:rsid w:val="00E978AD"/>
  </w:style>
  <w:style w:type="character" w:customStyle="1" w:styleId="WW8Num163z4">
    <w:name w:val="WW8Num163z4"/>
    <w:rsid w:val="00E978AD"/>
  </w:style>
  <w:style w:type="character" w:customStyle="1" w:styleId="WW8Num163z5">
    <w:name w:val="WW8Num163z5"/>
    <w:rsid w:val="00E978AD"/>
  </w:style>
  <w:style w:type="character" w:customStyle="1" w:styleId="WW8Num163z6">
    <w:name w:val="WW8Num163z6"/>
    <w:rsid w:val="00E978AD"/>
  </w:style>
  <w:style w:type="character" w:customStyle="1" w:styleId="WW8Num163z7">
    <w:name w:val="WW8Num163z7"/>
    <w:rsid w:val="00E978AD"/>
  </w:style>
  <w:style w:type="character" w:customStyle="1" w:styleId="WW8Num163z8">
    <w:name w:val="WW8Num163z8"/>
    <w:rsid w:val="00E978AD"/>
  </w:style>
  <w:style w:type="character" w:customStyle="1" w:styleId="WW8Num164z0">
    <w:name w:val="WW8Num16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4z1">
    <w:name w:val="WW8Num164z1"/>
    <w:rsid w:val="00E978AD"/>
  </w:style>
  <w:style w:type="character" w:customStyle="1" w:styleId="WW8Num164z2">
    <w:name w:val="WW8Num164z2"/>
    <w:rsid w:val="00E978AD"/>
  </w:style>
  <w:style w:type="character" w:customStyle="1" w:styleId="WW8Num164z3">
    <w:name w:val="WW8Num164z3"/>
    <w:rsid w:val="00E978AD"/>
  </w:style>
  <w:style w:type="character" w:customStyle="1" w:styleId="WW8Num164z4">
    <w:name w:val="WW8Num164z4"/>
    <w:rsid w:val="00E978AD"/>
  </w:style>
  <w:style w:type="character" w:customStyle="1" w:styleId="WW8Num164z5">
    <w:name w:val="WW8Num164z5"/>
    <w:rsid w:val="00E978AD"/>
  </w:style>
  <w:style w:type="character" w:customStyle="1" w:styleId="WW8Num164z6">
    <w:name w:val="WW8Num164z6"/>
    <w:rsid w:val="00E978AD"/>
  </w:style>
  <w:style w:type="character" w:customStyle="1" w:styleId="WW8Num164z7">
    <w:name w:val="WW8Num164z7"/>
    <w:rsid w:val="00E978AD"/>
  </w:style>
  <w:style w:type="character" w:customStyle="1" w:styleId="WW8Num164z8">
    <w:name w:val="WW8Num164z8"/>
    <w:rsid w:val="00E978AD"/>
  </w:style>
  <w:style w:type="character" w:customStyle="1" w:styleId="WW8Num165z0">
    <w:name w:val="WW8Num165z0"/>
    <w:rsid w:val="00E978AD"/>
  </w:style>
  <w:style w:type="character" w:customStyle="1" w:styleId="WW8Num165z1">
    <w:name w:val="WW8Num165z1"/>
    <w:rsid w:val="00E978AD"/>
  </w:style>
  <w:style w:type="character" w:customStyle="1" w:styleId="WW8Num165z2">
    <w:name w:val="WW8Num165z2"/>
    <w:rsid w:val="00E978AD"/>
  </w:style>
  <w:style w:type="character" w:customStyle="1" w:styleId="WW8Num165z3">
    <w:name w:val="WW8Num165z3"/>
    <w:rsid w:val="00E978AD"/>
  </w:style>
  <w:style w:type="character" w:customStyle="1" w:styleId="WW8Num165z4">
    <w:name w:val="WW8Num165z4"/>
    <w:rsid w:val="00E978AD"/>
  </w:style>
  <w:style w:type="character" w:customStyle="1" w:styleId="WW8Num165z5">
    <w:name w:val="WW8Num165z5"/>
    <w:rsid w:val="00E978AD"/>
  </w:style>
  <w:style w:type="character" w:customStyle="1" w:styleId="WW8Num165z6">
    <w:name w:val="WW8Num165z6"/>
    <w:rsid w:val="00E978AD"/>
  </w:style>
  <w:style w:type="character" w:customStyle="1" w:styleId="WW8Num165z7">
    <w:name w:val="WW8Num165z7"/>
    <w:rsid w:val="00E978AD"/>
  </w:style>
  <w:style w:type="character" w:customStyle="1" w:styleId="WW8Num165z8">
    <w:name w:val="WW8Num165z8"/>
    <w:rsid w:val="00E978AD"/>
  </w:style>
  <w:style w:type="character" w:customStyle="1" w:styleId="WW8Num166z0">
    <w:name w:val="WW8Num166z0"/>
    <w:rsid w:val="00E978AD"/>
    <w:rPr>
      <w:b w:val="0"/>
      <w:bCs w:val="0"/>
      <w:strike w:val="0"/>
      <w:dstrike w:val="0"/>
      <w:u w:val="none"/>
      <w:effect w:val="none"/>
    </w:rPr>
  </w:style>
  <w:style w:type="character" w:customStyle="1" w:styleId="WW8Num166z1">
    <w:name w:val="WW8Num166z1"/>
    <w:rsid w:val="00E978AD"/>
  </w:style>
  <w:style w:type="character" w:customStyle="1" w:styleId="WW8Num166z2">
    <w:name w:val="WW8Num166z2"/>
    <w:rsid w:val="00E978AD"/>
  </w:style>
  <w:style w:type="character" w:customStyle="1" w:styleId="WW8Num166z3">
    <w:name w:val="WW8Num166z3"/>
    <w:rsid w:val="00E978AD"/>
  </w:style>
  <w:style w:type="character" w:customStyle="1" w:styleId="WW8Num166z4">
    <w:name w:val="WW8Num166z4"/>
    <w:rsid w:val="00E978AD"/>
  </w:style>
  <w:style w:type="character" w:customStyle="1" w:styleId="WW8Num166z5">
    <w:name w:val="WW8Num166z5"/>
    <w:rsid w:val="00E978AD"/>
  </w:style>
  <w:style w:type="character" w:customStyle="1" w:styleId="WW8Num166z6">
    <w:name w:val="WW8Num166z6"/>
    <w:rsid w:val="00E978AD"/>
  </w:style>
  <w:style w:type="character" w:customStyle="1" w:styleId="WW8Num166z7">
    <w:name w:val="WW8Num166z7"/>
    <w:rsid w:val="00E978AD"/>
  </w:style>
  <w:style w:type="character" w:customStyle="1" w:styleId="WW8Num166z8">
    <w:name w:val="WW8Num166z8"/>
    <w:rsid w:val="00E978AD"/>
  </w:style>
  <w:style w:type="character" w:customStyle="1" w:styleId="WW8Num167z0">
    <w:name w:val="WW8Num167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7z1">
    <w:name w:val="WW8Num167z1"/>
    <w:rsid w:val="00E978AD"/>
  </w:style>
  <w:style w:type="character" w:customStyle="1" w:styleId="WW8Num168z0">
    <w:name w:val="WW8Num168z0"/>
    <w:rsid w:val="00E978AD"/>
  </w:style>
  <w:style w:type="character" w:customStyle="1" w:styleId="WW8Num168z1">
    <w:name w:val="WW8Num168z1"/>
    <w:rsid w:val="00E978AD"/>
  </w:style>
  <w:style w:type="character" w:customStyle="1" w:styleId="WW8Num168z2">
    <w:name w:val="WW8Num168z2"/>
    <w:rsid w:val="00E978AD"/>
  </w:style>
  <w:style w:type="character" w:customStyle="1" w:styleId="WW8Num168z3">
    <w:name w:val="WW8Num168z3"/>
    <w:rsid w:val="00E978AD"/>
  </w:style>
  <w:style w:type="character" w:customStyle="1" w:styleId="WW8Num168z4">
    <w:name w:val="WW8Num168z4"/>
    <w:rsid w:val="00E978AD"/>
  </w:style>
  <w:style w:type="character" w:customStyle="1" w:styleId="WW8Num168z5">
    <w:name w:val="WW8Num168z5"/>
    <w:rsid w:val="00E978AD"/>
  </w:style>
  <w:style w:type="character" w:customStyle="1" w:styleId="WW8Num168z6">
    <w:name w:val="WW8Num168z6"/>
    <w:rsid w:val="00E978AD"/>
  </w:style>
  <w:style w:type="character" w:customStyle="1" w:styleId="WW8Num168z7">
    <w:name w:val="WW8Num168z7"/>
    <w:rsid w:val="00E978AD"/>
  </w:style>
  <w:style w:type="character" w:customStyle="1" w:styleId="WW8Num168z8">
    <w:name w:val="WW8Num168z8"/>
    <w:rsid w:val="00E978AD"/>
  </w:style>
  <w:style w:type="character" w:customStyle="1" w:styleId="WW8Num169z0">
    <w:name w:val="WW8Num169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9z1">
    <w:name w:val="WW8Num169z1"/>
    <w:rsid w:val="00E978AD"/>
  </w:style>
  <w:style w:type="character" w:customStyle="1" w:styleId="WW8Num170z0">
    <w:name w:val="WW8Num170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0z1">
    <w:name w:val="WW8Num170z1"/>
    <w:rsid w:val="00E978AD"/>
  </w:style>
  <w:style w:type="character" w:customStyle="1" w:styleId="WW8Num171z0">
    <w:name w:val="WW8Num171z0"/>
    <w:rsid w:val="00E978AD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WW8Num172z0">
    <w:name w:val="WW8Num172z0"/>
    <w:rsid w:val="00E978AD"/>
  </w:style>
  <w:style w:type="character" w:customStyle="1" w:styleId="WW8Num173z0">
    <w:name w:val="WW8Num173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3z1">
    <w:name w:val="WW8Num173z1"/>
    <w:rsid w:val="00E978AD"/>
  </w:style>
  <w:style w:type="character" w:customStyle="1" w:styleId="WW8Num174z0">
    <w:name w:val="WW8Num174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4z1">
    <w:name w:val="WW8Num174z1"/>
    <w:rsid w:val="00E978AD"/>
  </w:style>
  <w:style w:type="character" w:customStyle="1" w:styleId="WW8Num174z2">
    <w:name w:val="WW8Num174z2"/>
    <w:rsid w:val="00E978AD"/>
  </w:style>
  <w:style w:type="character" w:customStyle="1" w:styleId="WW8Num174z3">
    <w:name w:val="WW8Num174z3"/>
    <w:rsid w:val="00E978AD"/>
  </w:style>
  <w:style w:type="character" w:customStyle="1" w:styleId="WW8Num174z4">
    <w:name w:val="WW8Num174z4"/>
    <w:rsid w:val="00E978AD"/>
  </w:style>
  <w:style w:type="character" w:customStyle="1" w:styleId="WW8Num174z5">
    <w:name w:val="WW8Num174z5"/>
    <w:rsid w:val="00E978AD"/>
  </w:style>
  <w:style w:type="character" w:customStyle="1" w:styleId="WW8Num174z6">
    <w:name w:val="WW8Num174z6"/>
    <w:rsid w:val="00E978AD"/>
  </w:style>
  <w:style w:type="character" w:customStyle="1" w:styleId="WW8Num174z7">
    <w:name w:val="WW8Num174z7"/>
    <w:rsid w:val="00E978AD"/>
  </w:style>
  <w:style w:type="character" w:customStyle="1" w:styleId="WW8Num174z8">
    <w:name w:val="WW8Num174z8"/>
    <w:rsid w:val="00E978AD"/>
  </w:style>
  <w:style w:type="character" w:customStyle="1" w:styleId="WW8Num175z0">
    <w:name w:val="WW8Num175z0"/>
    <w:rsid w:val="00E978AD"/>
  </w:style>
  <w:style w:type="character" w:customStyle="1" w:styleId="WW8Num175z1">
    <w:name w:val="WW8Num175z1"/>
    <w:rsid w:val="00E978AD"/>
  </w:style>
  <w:style w:type="character" w:customStyle="1" w:styleId="WW8Num175z2">
    <w:name w:val="WW8Num175z2"/>
    <w:rsid w:val="00E978AD"/>
  </w:style>
  <w:style w:type="character" w:customStyle="1" w:styleId="WW8Num175z3">
    <w:name w:val="WW8Num175z3"/>
    <w:rsid w:val="00E978AD"/>
  </w:style>
  <w:style w:type="character" w:customStyle="1" w:styleId="WW8Num175z4">
    <w:name w:val="WW8Num175z4"/>
    <w:rsid w:val="00E978AD"/>
  </w:style>
  <w:style w:type="character" w:customStyle="1" w:styleId="WW8Num175z5">
    <w:name w:val="WW8Num175z5"/>
    <w:rsid w:val="00E978AD"/>
  </w:style>
  <w:style w:type="character" w:customStyle="1" w:styleId="WW8Num175z6">
    <w:name w:val="WW8Num175z6"/>
    <w:rsid w:val="00E978AD"/>
  </w:style>
  <w:style w:type="character" w:customStyle="1" w:styleId="WW8Num175z7">
    <w:name w:val="WW8Num175z7"/>
    <w:rsid w:val="00E978AD"/>
  </w:style>
  <w:style w:type="character" w:customStyle="1" w:styleId="WW8Num175z8">
    <w:name w:val="WW8Num175z8"/>
    <w:rsid w:val="00E978AD"/>
  </w:style>
  <w:style w:type="character" w:customStyle="1" w:styleId="WW8Num176z0">
    <w:name w:val="WW8Num176z0"/>
    <w:rsid w:val="00E978AD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76z1">
    <w:name w:val="WW8Num176z1"/>
    <w:rsid w:val="00E978AD"/>
  </w:style>
  <w:style w:type="character" w:customStyle="1" w:styleId="WW8Num176z2">
    <w:name w:val="WW8Num176z2"/>
    <w:rsid w:val="00E978AD"/>
  </w:style>
  <w:style w:type="character" w:customStyle="1" w:styleId="WW8Num176z3">
    <w:name w:val="WW8Num176z3"/>
    <w:rsid w:val="00E978AD"/>
  </w:style>
  <w:style w:type="character" w:customStyle="1" w:styleId="WW8Num176z4">
    <w:name w:val="WW8Num176z4"/>
    <w:rsid w:val="00E978AD"/>
  </w:style>
  <w:style w:type="character" w:customStyle="1" w:styleId="WW8Num176z5">
    <w:name w:val="WW8Num176z5"/>
    <w:rsid w:val="00E978AD"/>
  </w:style>
  <w:style w:type="character" w:customStyle="1" w:styleId="WW8Num176z6">
    <w:name w:val="WW8Num176z6"/>
    <w:rsid w:val="00E978AD"/>
  </w:style>
  <w:style w:type="character" w:customStyle="1" w:styleId="WW8Num176z7">
    <w:name w:val="WW8Num176z7"/>
    <w:rsid w:val="00E978AD"/>
  </w:style>
  <w:style w:type="character" w:customStyle="1" w:styleId="WW8Num176z8">
    <w:name w:val="WW8Num176z8"/>
    <w:rsid w:val="00E978AD"/>
  </w:style>
  <w:style w:type="character" w:customStyle="1" w:styleId="WW8Num177z0">
    <w:name w:val="WW8Num177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7z1">
    <w:name w:val="WW8Num177z1"/>
    <w:rsid w:val="00E978AD"/>
  </w:style>
  <w:style w:type="character" w:customStyle="1" w:styleId="WW8Num177z2">
    <w:name w:val="WW8Num177z2"/>
    <w:rsid w:val="00E978AD"/>
  </w:style>
  <w:style w:type="character" w:customStyle="1" w:styleId="WW8Num177z3">
    <w:name w:val="WW8Num177z3"/>
    <w:rsid w:val="00E978AD"/>
  </w:style>
  <w:style w:type="character" w:customStyle="1" w:styleId="WW8Num177z4">
    <w:name w:val="WW8Num177z4"/>
    <w:rsid w:val="00E978AD"/>
  </w:style>
  <w:style w:type="character" w:customStyle="1" w:styleId="WW8Num177z5">
    <w:name w:val="WW8Num177z5"/>
    <w:rsid w:val="00E978AD"/>
  </w:style>
  <w:style w:type="character" w:customStyle="1" w:styleId="WW8Num177z6">
    <w:name w:val="WW8Num177z6"/>
    <w:rsid w:val="00E978AD"/>
  </w:style>
  <w:style w:type="character" w:customStyle="1" w:styleId="WW8Num177z7">
    <w:name w:val="WW8Num177z7"/>
    <w:rsid w:val="00E978AD"/>
  </w:style>
  <w:style w:type="character" w:customStyle="1" w:styleId="WW8Num177z8">
    <w:name w:val="WW8Num177z8"/>
    <w:rsid w:val="00E978AD"/>
  </w:style>
  <w:style w:type="character" w:customStyle="1" w:styleId="WW8Num178z0">
    <w:name w:val="WW8Num178z0"/>
    <w:rsid w:val="00E978AD"/>
  </w:style>
  <w:style w:type="character" w:customStyle="1" w:styleId="WW8Num179z0">
    <w:name w:val="WW8Num179z0"/>
    <w:rsid w:val="00E978AD"/>
  </w:style>
  <w:style w:type="character" w:customStyle="1" w:styleId="WW8Num179z1">
    <w:name w:val="WW8Num179z1"/>
    <w:rsid w:val="00E978AD"/>
  </w:style>
  <w:style w:type="character" w:customStyle="1" w:styleId="WW8Num179z2">
    <w:name w:val="WW8Num179z2"/>
    <w:rsid w:val="00E978AD"/>
  </w:style>
  <w:style w:type="character" w:customStyle="1" w:styleId="WW8Num179z3">
    <w:name w:val="WW8Num179z3"/>
    <w:rsid w:val="00E978AD"/>
  </w:style>
  <w:style w:type="character" w:customStyle="1" w:styleId="WW8Num179z4">
    <w:name w:val="WW8Num179z4"/>
    <w:rsid w:val="00E978AD"/>
  </w:style>
  <w:style w:type="character" w:customStyle="1" w:styleId="WW8Num179z5">
    <w:name w:val="WW8Num179z5"/>
    <w:rsid w:val="00E978AD"/>
  </w:style>
  <w:style w:type="character" w:customStyle="1" w:styleId="WW8Num179z6">
    <w:name w:val="WW8Num179z6"/>
    <w:rsid w:val="00E978AD"/>
  </w:style>
  <w:style w:type="character" w:customStyle="1" w:styleId="WW8Num179z7">
    <w:name w:val="WW8Num179z7"/>
    <w:rsid w:val="00E978AD"/>
  </w:style>
  <w:style w:type="character" w:customStyle="1" w:styleId="WW8Num179z8">
    <w:name w:val="WW8Num179z8"/>
    <w:rsid w:val="00E978AD"/>
  </w:style>
  <w:style w:type="character" w:customStyle="1" w:styleId="WW8Num180z0">
    <w:name w:val="WW8Num180z0"/>
    <w:rsid w:val="00E978AD"/>
  </w:style>
  <w:style w:type="character" w:customStyle="1" w:styleId="WW8Num181z0">
    <w:name w:val="WW8Num181z0"/>
    <w:rsid w:val="00E978AD"/>
    <w:rPr>
      <w:b w:val="0"/>
      <w:bCs w:val="0"/>
    </w:rPr>
  </w:style>
  <w:style w:type="character" w:customStyle="1" w:styleId="WW8Num181z1">
    <w:name w:val="WW8Num181z1"/>
    <w:rsid w:val="00E978AD"/>
  </w:style>
  <w:style w:type="character" w:customStyle="1" w:styleId="WW8Num181z2">
    <w:name w:val="WW8Num181z2"/>
    <w:rsid w:val="00E978AD"/>
  </w:style>
  <w:style w:type="character" w:customStyle="1" w:styleId="WW8Num181z3">
    <w:name w:val="WW8Num181z3"/>
    <w:rsid w:val="00E978AD"/>
  </w:style>
  <w:style w:type="character" w:customStyle="1" w:styleId="WW8Num181z4">
    <w:name w:val="WW8Num181z4"/>
    <w:rsid w:val="00E978AD"/>
  </w:style>
  <w:style w:type="character" w:customStyle="1" w:styleId="WW8Num181z5">
    <w:name w:val="WW8Num181z5"/>
    <w:rsid w:val="00E978AD"/>
  </w:style>
  <w:style w:type="character" w:customStyle="1" w:styleId="WW8Num181z6">
    <w:name w:val="WW8Num181z6"/>
    <w:rsid w:val="00E978AD"/>
  </w:style>
  <w:style w:type="character" w:customStyle="1" w:styleId="WW8Num181z7">
    <w:name w:val="WW8Num181z7"/>
    <w:rsid w:val="00E978AD"/>
  </w:style>
  <w:style w:type="character" w:customStyle="1" w:styleId="WW8Num181z8">
    <w:name w:val="WW8Num181z8"/>
    <w:rsid w:val="00E978AD"/>
  </w:style>
  <w:style w:type="character" w:customStyle="1" w:styleId="WW8Num182z0">
    <w:name w:val="WW8Num182z0"/>
    <w:rsid w:val="00E978AD"/>
  </w:style>
  <w:style w:type="character" w:customStyle="1" w:styleId="WW8Num182z1">
    <w:name w:val="WW8Num182z1"/>
    <w:rsid w:val="00E978AD"/>
  </w:style>
  <w:style w:type="character" w:customStyle="1" w:styleId="WW8Num182z2">
    <w:name w:val="WW8Num182z2"/>
    <w:rsid w:val="00E978AD"/>
  </w:style>
  <w:style w:type="character" w:customStyle="1" w:styleId="WW8Num182z3">
    <w:name w:val="WW8Num182z3"/>
    <w:rsid w:val="00E978AD"/>
  </w:style>
  <w:style w:type="character" w:customStyle="1" w:styleId="WW8Num182z4">
    <w:name w:val="WW8Num182z4"/>
    <w:rsid w:val="00E978AD"/>
  </w:style>
  <w:style w:type="character" w:customStyle="1" w:styleId="WW8Num182z5">
    <w:name w:val="WW8Num182z5"/>
    <w:rsid w:val="00E978AD"/>
  </w:style>
  <w:style w:type="character" w:customStyle="1" w:styleId="WW8Num182z6">
    <w:name w:val="WW8Num182z6"/>
    <w:rsid w:val="00E978AD"/>
  </w:style>
  <w:style w:type="character" w:customStyle="1" w:styleId="WW8Num182z7">
    <w:name w:val="WW8Num182z7"/>
    <w:rsid w:val="00E978AD"/>
  </w:style>
  <w:style w:type="character" w:customStyle="1" w:styleId="WW8Num182z8">
    <w:name w:val="WW8Num182z8"/>
    <w:rsid w:val="00E978AD"/>
  </w:style>
  <w:style w:type="character" w:customStyle="1" w:styleId="WW8Num183z0">
    <w:name w:val="WW8Num183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83z1">
    <w:name w:val="WW8Num183z1"/>
    <w:rsid w:val="00E978AD"/>
  </w:style>
  <w:style w:type="character" w:customStyle="1" w:styleId="WW8Num183z2">
    <w:name w:val="WW8Num183z2"/>
    <w:rsid w:val="00E978AD"/>
  </w:style>
  <w:style w:type="character" w:customStyle="1" w:styleId="WW8Num183z3">
    <w:name w:val="WW8Num183z3"/>
    <w:rsid w:val="00E978AD"/>
  </w:style>
  <w:style w:type="character" w:customStyle="1" w:styleId="WW8Num183z4">
    <w:name w:val="WW8Num183z4"/>
    <w:rsid w:val="00E978AD"/>
  </w:style>
  <w:style w:type="character" w:customStyle="1" w:styleId="WW8Num183z5">
    <w:name w:val="WW8Num183z5"/>
    <w:rsid w:val="00E978AD"/>
  </w:style>
  <w:style w:type="character" w:customStyle="1" w:styleId="WW8Num183z6">
    <w:name w:val="WW8Num183z6"/>
    <w:rsid w:val="00E978AD"/>
  </w:style>
  <w:style w:type="character" w:customStyle="1" w:styleId="WW8Num183z7">
    <w:name w:val="WW8Num183z7"/>
    <w:rsid w:val="00E978AD"/>
  </w:style>
  <w:style w:type="character" w:customStyle="1" w:styleId="WW8Num183z8">
    <w:name w:val="WW8Num183z8"/>
    <w:rsid w:val="00E978AD"/>
  </w:style>
  <w:style w:type="character" w:customStyle="1" w:styleId="WW8Num184z0">
    <w:name w:val="WW8Num184z0"/>
    <w:rsid w:val="00E978AD"/>
    <w:rPr>
      <w:rFonts w:ascii="Arial Narrow" w:hAnsi="Arial Narrow" w:cs="Arial Narrow" w:hint="default"/>
      <w:b w:val="0"/>
      <w:bCs w:val="0"/>
    </w:rPr>
  </w:style>
  <w:style w:type="character" w:customStyle="1" w:styleId="WW8Num184z1">
    <w:name w:val="WW8Num184z1"/>
    <w:rsid w:val="00E978AD"/>
  </w:style>
  <w:style w:type="character" w:customStyle="1" w:styleId="WW8Num184z2">
    <w:name w:val="WW8Num184z2"/>
    <w:rsid w:val="00E978AD"/>
  </w:style>
  <w:style w:type="character" w:customStyle="1" w:styleId="WW8Num184z3">
    <w:name w:val="WW8Num184z3"/>
    <w:rsid w:val="00E978AD"/>
  </w:style>
  <w:style w:type="character" w:customStyle="1" w:styleId="WW8Num184z4">
    <w:name w:val="WW8Num184z4"/>
    <w:rsid w:val="00E978AD"/>
  </w:style>
  <w:style w:type="character" w:customStyle="1" w:styleId="WW8Num184z5">
    <w:name w:val="WW8Num184z5"/>
    <w:rsid w:val="00E978AD"/>
  </w:style>
  <w:style w:type="character" w:customStyle="1" w:styleId="WW8Num184z6">
    <w:name w:val="WW8Num184z6"/>
    <w:rsid w:val="00E978AD"/>
  </w:style>
  <w:style w:type="character" w:customStyle="1" w:styleId="WW8Num184z7">
    <w:name w:val="WW8Num184z7"/>
    <w:rsid w:val="00E978AD"/>
  </w:style>
  <w:style w:type="character" w:customStyle="1" w:styleId="WW8Num184z8">
    <w:name w:val="WW8Num184z8"/>
    <w:rsid w:val="00E978AD"/>
  </w:style>
  <w:style w:type="character" w:customStyle="1" w:styleId="WW8Num185z0">
    <w:name w:val="WW8Num185z0"/>
    <w:rsid w:val="00E978AD"/>
  </w:style>
  <w:style w:type="character" w:customStyle="1" w:styleId="WW8Num185z1">
    <w:name w:val="WW8Num185z1"/>
    <w:rsid w:val="00E978AD"/>
  </w:style>
  <w:style w:type="character" w:customStyle="1" w:styleId="WW8Num185z2">
    <w:name w:val="WW8Num185z2"/>
    <w:rsid w:val="00E978AD"/>
  </w:style>
  <w:style w:type="character" w:customStyle="1" w:styleId="WW8Num185z3">
    <w:name w:val="WW8Num185z3"/>
    <w:rsid w:val="00E978AD"/>
  </w:style>
  <w:style w:type="character" w:customStyle="1" w:styleId="WW8Num185z4">
    <w:name w:val="WW8Num185z4"/>
    <w:rsid w:val="00E978AD"/>
  </w:style>
  <w:style w:type="character" w:customStyle="1" w:styleId="WW8Num185z5">
    <w:name w:val="WW8Num185z5"/>
    <w:rsid w:val="00E978AD"/>
  </w:style>
  <w:style w:type="character" w:customStyle="1" w:styleId="WW8Num185z6">
    <w:name w:val="WW8Num185z6"/>
    <w:rsid w:val="00E978AD"/>
  </w:style>
  <w:style w:type="character" w:customStyle="1" w:styleId="WW8Num185z7">
    <w:name w:val="WW8Num185z7"/>
    <w:rsid w:val="00E978AD"/>
  </w:style>
  <w:style w:type="character" w:customStyle="1" w:styleId="WW8Num185z8">
    <w:name w:val="WW8Num185z8"/>
    <w:rsid w:val="00E978AD"/>
  </w:style>
  <w:style w:type="character" w:customStyle="1" w:styleId="WW8Num186z0">
    <w:name w:val="WW8Num186z0"/>
    <w:rsid w:val="00E978AD"/>
  </w:style>
  <w:style w:type="character" w:customStyle="1" w:styleId="WW8Num186z1">
    <w:name w:val="WW8Num186z1"/>
    <w:rsid w:val="00E978AD"/>
  </w:style>
  <w:style w:type="character" w:customStyle="1" w:styleId="WW8Num186z2">
    <w:name w:val="WW8Num186z2"/>
    <w:rsid w:val="00E978AD"/>
  </w:style>
  <w:style w:type="character" w:customStyle="1" w:styleId="WW8Num186z3">
    <w:name w:val="WW8Num186z3"/>
    <w:rsid w:val="00E978AD"/>
  </w:style>
  <w:style w:type="character" w:customStyle="1" w:styleId="WW8Num186z4">
    <w:name w:val="WW8Num186z4"/>
    <w:rsid w:val="00E978AD"/>
  </w:style>
  <w:style w:type="character" w:customStyle="1" w:styleId="WW8Num186z5">
    <w:name w:val="WW8Num186z5"/>
    <w:rsid w:val="00E978AD"/>
  </w:style>
  <w:style w:type="character" w:customStyle="1" w:styleId="WW8Num186z6">
    <w:name w:val="WW8Num186z6"/>
    <w:rsid w:val="00E978AD"/>
  </w:style>
  <w:style w:type="character" w:customStyle="1" w:styleId="WW8Num186z7">
    <w:name w:val="WW8Num186z7"/>
    <w:rsid w:val="00E978AD"/>
  </w:style>
  <w:style w:type="character" w:customStyle="1" w:styleId="WW8Num186z8">
    <w:name w:val="WW8Num186z8"/>
    <w:rsid w:val="00E978AD"/>
  </w:style>
  <w:style w:type="character" w:customStyle="1" w:styleId="WW8Num187z0">
    <w:name w:val="WW8Num187z0"/>
    <w:rsid w:val="00E978AD"/>
    <w:rPr>
      <w:b w:val="0"/>
      <w:bCs w:val="0"/>
    </w:rPr>
  </w:style>
  <w:style w:type="character" w:customStyle="1" w:styleId="WW8Num187z2">
    <w:name w:val="WW8Num187z2"/>
    <w:rsid w:val="00E978AD"/>
  </w:style>
  <w:style w:type="character" w:customStyle="1" w:styleId="WW8Num188z0">
    <w:name w:val="WW8Num188z0"/>
    <w:rsid w:val="00E978AD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88z1">
    <w:name w:val="WW8Num188z1"/>
    <w:rsid w:val="00E978AD"/>
  </w:style>
  <w:style w:type="character" w:customStyle="1" w:styleId="WW8Num188z2">
    <w:name w:val="WW8Num188z2"/>
    <w:rsid w:val="00E978AD"/>
  </w:style>
  <w:style w:type="character" w:customStyle="1" w:styleId="WW8Num188z3">
    <w:name w:val="WW8Num188z3"/>
    <w:rsid w:val="00E978AD"/>
  </w:style>
  <w:style w:type="character" w:customStyle="1" w:styleId="WW8Num188z4">
    <w:name w:val="WW8Num188z4"/>
    <w:rsid w:val="00E978AD"/>
  </w:style>
  <w:style w:type="character" w:customStyle="1" w:styleId="WW8Num188z5">
    <w:name w:val="WW8Num188z5"/>
    <w:rsid w:val="00E978AD"/>
  </w:style>
  <w:style w:type="character" w:customStyle="1" w:styleId="WW8Num188z6">
    <w:name w:val="WW8Num188z6"/>
    <w:rsid w:val="00E978AD"/>
  </w:style>
  <w:style w:type="character" w:customStyle="1" w:styleId="WW8Num188z7">
    <w:name w:val="WW8Num188z7"/>
    <w:rsid w:val="00E978AD"/>
  </w:style>
  <w:style w:type="character" w:customStyle="1" w:styleId="WW8Num188z8">
    <w:name w:val="WW8Num188z8"/>
    <w:rsid w:val="00E978AD"/>
  </w:style>
  <w:style w:type="character" w:customStyle="1" w:styleId="WW8Num189z0">
    <w:name w:val="WW8Num189z0"/>
    <w:rsid w:val="00E978AD"/>
    <w:rPr>
      <w:b w:val="0"/>
      <w:bCs w:val="0"/>
      <w:i w:val="0"/>
      <w:iCs w:val="0"/>
    </w:rPr>
  </w:style>
  <w:style w:type="character" w:customStyle="1" w:styleId="WW8Num189z1">
    <w:name w:val="WW8Num189z1"/>
    <w:rsid w:val="00E978AD"/>
  </w:style>
  <w:style w:type="character" w:customStyle="1" w:styleId="WW8Num190z0">
    <w:name w:val="WW8Num190z0"/>
    <w:rsid w:val="00E978AD"/>
    <w:rPr>
      <w:b w:val="0"/>
      <w:bCs w:val="0"/>
      <w:i w:val="0"/>
      <w:iCs w:val="0"/>
    </w:rPr>
  </w:style>
  <w:style w:type="character" w:customStyle="1" w:styleId="WW8Num190z1">
    <w:name w:val="WW8Num190z1"/>
    <w:rsid w:val="00E978AD"/>
  </w:style>
  <w:style w:type="character" w:customStyle="1" w:styleId="WW8Num191z0">
    <w:name w:val="WW8Num191z0"/>
    <w:rsid w:val="00E978AD"/>
    <w:rPr>
      <w:rFonts w:ascii="Arial" w:hAnsi="Arial" w:cs="Arial" w:hint="default"/>
      <w:b w:val="0"/>
      <w:bCs w:val="0"/>
      <w:i w:val="0"/>
      <w:iCs w:val="0"/>
      <w:sz w:val="22"/>
    </w:rPr>
  </w:style>
  <w:style w:type="character" w:customStyle="1" w:styleId="WW8Num191z1">
    <w:name w:val="WW8Num191z1"/>
    <w:rsid w:val="00E978AD"/>
  </w:style>
  <w:style w:type="character" w:customStyle="1" w:styleId="WW8Num191z2">
    <w:name w:val="WW8Num191z2"/>
    <w:rsid w:val="00E978AD"/>
  </w:style>
  <w:style w:type="character" w:customStyle="1" w:styleId="WW8Num191z3">
    <w:name w:val="WW8Num191z3"/>
    <w:rsid w:val="00E978AD"/>
  </w:style>
  <w:style w:type="character" w:customStyle="1" w:styleId="WW8Num191z4">
    <w:name w:val="WW8Num191z4"/>
    <w:rsid w:val="00E978AD"/>
  </w:style>
  <w:style w:type="character" w:customStyle="1" w:styleId="WW8Num191z5">
    <w:name w:val="WW8Num191z5"/>
    <w:rsid w:val="00E978AD"/>
  </w:style>
  <w:style w:type="character" w:customStyle="1" w:styleId="WW8Num191z6">
    <w:name w:val="WW8Num191z6"/>
    <w:rsid w:val="00E978AD"/>
  </w:style>
  <w:style w:type="character" w:customStyle="1" w:styleId="WW8Num191z7">
    <w:name w:val="WW8Num191z7"/>
    <w:rsid w:val="00E978AD"/>
  </w:style>
  <w:style w:type="character" w:customStyle="1" w:styleId="WW8Num191z8">
    <w:name w:val="WW8Num191z8"/>
    <w:rsid w:val="00E978AD"/>
  </w:style>
  <w:style w:type="character" w:customStyle="1" w:styleId="WW8Num192z0">
    <w:name w:val="WW8Num192z0"/>
    <w:rsid w:val="00E978AD"/>
  </w:style>
  <w:style w:type="character" w:customStyle="1" w:styleId="WW8Num193z0">
    <w:name w:val="WW8Num193z0"/>
    <w:rsid w:val="00E978AD"/>
    <w:rPr>
      <w:color w:val="auto"/>
    </w:rPr>
  </w:style>
  <w:style w:type="character" w:customStyle="1" w:styleId="WW8Num194z0">
    <w:name w:val="WW8Num194z0"/>
    <w:rsid w:val="00E978AD"/>
    <w:rPr>
      <w:rFonts w:ascii="Arial Narrow" w:hAnsi="Arial Narrow" w:cs="Arial" w:hint="default"/>
      <w:color w:val="auto"/>
      <w:sz w:val="22"/>
      <w:szCs w:val="22"/>
    </w:rPr>
  </w:style>
  <w:style w:type="character" w:customStyle="1" w:styleId="WW8Num194z1">
    <w:name w:val="WW8Num194z1"/>
    <w:rsid w:val="00E978AD"/>
  </w:style>
  <w:style w:type="character" w:customStyle="1" w:styleId="WW8Num194z2">
    <w:name w:val="WW8Num194z2"/>
    <w:rsid w:val="00E978AD"/>
  </w:style>
  <w:style w:type="character" w:customStyle="1" w:styleId="WW8Num194z3">
    <w:name w:val="WW8Num194z3"/>
    <w:rsid w:val="00E978AD"/>
  </w:style>
  <w:style w:type="character" w:customStyle="1" w:styleId="WW8Num194z4">
    <w:name w:val="WW8Num194z4"/>
    <w:rsid w:val="00E978AD"/>
  </w:style>
  <w:style w:type="character" w:customStyle="1" w:styleId="WW8Num194z5">
    <w:name w:val="WW8Num194z5"/>
    <w:rsid w:val="00E978AD"/>
  </w:style>
  <w:style w:type="character" w:customStyle="1" w:styleId="WW8Num194z6">
    <w:name w:val="WW8Num194z6"/>
    <w:rsid w:val="00E978AD"/>
  </w:style>
  <w:style w:type="character" w:customStyle="1" w:styleId="WW8Num194z7">
    <w:name w:val="WW8Num194z7"/>
    <w:rsid w:val="00E978AD"/>
  </w:style>
  <w:style w:type="character" w:customStyle="1" w:styleId="WW8Num194z8">
    <w:name w:val="WW8Num194z8"/>
    <w:rsid w:val="00E978AD"/>
  </w:style>
  <w:style w:type="character" w:customStyle="1" w:styleId="WW8Num195z0">
    <w:name w:val="WW8Num195z0"/>
    <w:rsid w:val="00E978AD"/>
  </w:style>
  <w:style w:type="character" w:customStyle="1" w:styleId="WW8Num196z0">
    <w:name w:val="WW8Num196z0"/>
    <w:rsid w:val="00E978AD"/>
    <w:rPr>
      <w:b w:val="0"/>
      <w:bCs w:val="0"/>
      <w:i w:val="0"/>
      <w:iCs w:val="0"/>
    </w:rPr>
  </w:style>
  <w:style w:type="character" w:customStyle="1" w:styleId="WW8Num196z1">
    <w:name w:val="WW8Num196z1"/>
    <w:rsid w:val="00E978AD"/>
  </w:style>
  <w:style w:type="character" w:customStyle="1" w:styleId="WW8Num196z2">
    <w:name w:val="WW8Num196z2"/>
    <w:rsid w:val="00E978AD"/>
  </w:style>
  <w:style w:type="character" w:customStyle="1" w:styleId="WW8Num196z3">
    <w:name w:val="WW8Num196z3"/>
    <w:rsid w:val="00E978AD"/>
  </w:style>
  <w:style w:type="character" w:customStyle="1" w:styleId="WW8Num196z4">
    <w:name w:val="WW8Num196z4"/>
    <w:rsid w:val="00E978AD"/>
  </w:style>
  <w:style w:type="character" w:customStyle="1" w:styleId="WW8Num196z5">
    <w:name w:val="WW8Num196z5"/>
    <w:rsid w:val="00E978AD"/>
  </w:style>
  <w:style w:type="character" w:customStyle="1" w:styleId="WW8Num196z6">
    <w:name w:val="WW8Num196z6"/>
    <w:rsid w:val="00E978AD"/>
  </w:style>
  <w:style w:type="character" w:customStyle="1" w:styleId="WW8Num196z7">
    <w:name w:val="WW8Num196z7"/>
    <w:rsid w:val="00E978AD"/>
  </w:style>
  <w:style w:type="character" w:customStyle="1" w:styleId="WW8Num196z8">
    <w:name w:val="WW8Num196z8"/>
    <w:rsid w:val="00E978AD"/>
  </w:style>
  <w:style w:type="character" w:customStyle="1" w:styleId="WW8Num197z0">
    <w:name w:val="WW8Num197z0"/>
    <w:rsid w:val="00E978AD"/>
    <w:rPr>
      <w:b w:val="0"/>
      <w:bCs w:val="0"/>
    </w:rPr>
  </w:style>
  <w:style w:type="character" w:customStyle="1" w:styleId="WW8Num197z2">
    <w:name w:val="WW8Num197z2"/>
    <w:rsid w:val="00E978AD"/>
  </w:style>
  <w:style w:type="character" w:customStyle="1" w:styleId="WW8Num198z0">
    <w:name w:val="WW8Num198z0"/>
    <w:rsid w:val="00E978AD"/>
    <w:rPr>
      <w:b w:val="0"/>
      <w:bCs w:val="0"/>
    </w:rPr>
  </w:style>
  <w:style w:type="character" w:customStyle="1" w:styleId="WW8Num198z1">
    <w:name w:val="WW8Num198z1"/>
    <w:rsid w:val="00E978AD"/>
  </w:style>
  <w:style w:type="character" w:customStyle="1" w:styleId="WW8Num198z2">
    <w:name w:val="WW8Num198z2"/>
    <w:rsid w:val="00E978AD"/>
  </w:style>
  <w:style w:type="character" w:customStyle="1" w:styleId="WW8Num198z3">
    <w:name w:val="WW8Num198z3"/>
    <w:rsid w:val="00E978AD"/>
  </w:style>
  <w:style w:type="character" w:customStyle="1" w:styleId="WW8Num198z4">
    <w:name w:val="WW8Num198z4"/>
    <w:rsid w:val="00E978AD"/>
  </w:style>
  <w:style w:type="character" w:customStyle="1" w:styleId="WW8Num198z5">
    <w:name w:val="WW8Num198z5"/>
    <w:rsid w:val="00E978AD"/>
  </w:style>
  <w:style w:type="character" w:customStyle="1" w:styleId="WW8Num198z6">
    <w:name w:val="WW8Num198z6"/>
    <w:rsid w:val="00E978AD"/>
  </w:style>
  <w:style w:type="character" w:customStyle="1" w:styleId="WW8Num198z7">
    <w:name w:val="WW8Num198z7"/>
    <w:rsid w:val="00E978AD"/>
  </w:style>
  <w:style w:type="character" w:customStyle="1" w:styleId="WW8Num198z8">
    <w:name w:val="WW8Num198z8"/>
    <w:rsid w:val="00E978AD"/>
  </w:style>
  <w:style w:type="character" w:customStyle="1" w:styleId="WW8Num199z0">
    <w:name w:val="WW8Num199z0"/>
    <w:rsid w:val="00E978AD"/>
  </w:style>
  <w:style w:type="character" w:customStyle="1" w:styleId="WW8Num199z1">
    <w:name w:val="WW8Num199z1"/>
    <w:rsid w:val="00E978AD"/>
  </w:style>
  <w:style w:type="character" w:customStyle="1" w:styleId="WW8Num199z2">
    <w:name w:val="WW8Num199z2"/>
    <w:rsid w:val="00E978AD"/>
  </w:style>
  <w:style w:type="character" w:customStyle="1" w:styleId="WW8Num199z3">
    <w:name w:val="WW8Num199z3"/>
    <w:rsid w:val="00E978AD"/>
  </w:style>
  <w:style w:type="character" w:customStyle="1" w:styleId="WW8Num199z4">
    <w:name w:val="WW8Num199z4"/>
    <w:rsid w:val="00E978AD"/>
  </w:style>
  <w:style w:type="character" w:customStyle="1" w:styleId="WW8Num199z5">
    <w:name w:val="WW8Num199z5"/>
    <w:rsid w:val="00E978AD"/>
  </w:style>
  <w:style w:type="character" w:customStyle="1" w:styleId="WW8Num199z6">
    <w:name w:val="WW8Num199z6"/>
    <w:rsid w:val="00E978AD"/>
  </w:style>
  <w:style w:type="character" w:customStyle="1" w:styleId="WW8Num199z7">
    <w:name w:val="WW8Num199z7"/>
    <w:rsid w:val="00E978AD"/>
  </w:style>
  <w:style w:type="character" w:customStyle="1" w:styleId="WW8Num199z8">
    <w:name w:val="WW8Num199z8"/>
    <w:rsid w:val="00E978AD"/>
  </w:style>
  <w:style w:type="character" w:customStyle="1" w:styleId="WW8Num200z0">
    <w:name w:val="WW8Num200z0"/>
    <w:rsid w:val="00E978AD"/>
    <w:rPr>
      <w:b w:val="0"/>
      <w:bCs w:val="0"/>
    </w:rPr>
  </w:style>
  <w:style w:type="character" w:customStyle="1" w:styleId="WW8Num200z1">
    <w:name w:val="WW8Num200z1"/>
    <w:rsid w:val="00E978AD"/>
  </w:style>
  <w:style w:type="character" w:customStyle="1" w:styleId="WW8Num200z2">
    <w:name w:val="WW8Num200z2"/>
    <w:rsid w:val="00E978AD"/>
  </w:style>
  <w:style w:type="character" w:customStyle="1" w:styleId="WW8Num200z3">
    <w:name w:val="WW8Num200z3"/>
    <w:rsid w:val="00E978AD"/>
  </w:style>
  <w:style w:type="character" w:customStyle="1" w:styleId="WW8Num200z4">
    <w:name w:val="WW8Num200z4"/>
    <w:rsid w:val="00E978AD"/>
  </w:style>
  <w:style w:type="character" w:customStyle="1" w:styleId="WW8Num200z5">
    <w:name w:val="WW8Num200z5"/>
    <w:rsid w:val="00E978AD"/>
  </w:style>
  <w:style w:type="character" w:customStyle="1" w:styleId="WW8Num200z6">
    <w:name w:val="WW8Num200z6"/>
    <w:rsid w:val="00E978AD"/>
  </w:style>
  <w:style w:type="character" w:customStyle="1" w:styleId="WW8Num200z7">
    <w:name w:val="WW8Num200z7"/>
    <w:rsid w:val="00E978AD"/>
  </w:style>
  <w:style w:type="character" w:customStyle="1" w:styleId="WW8Num200z8">
    <w:name w:val="WW8Num200z8"/>
    <w:rsid w:val="00E978AD"/>
  </w:style>
  <w:style w:type="character" w:customStyle="1" w:styleId="WW8Num201z0">
    <w:name w:val="WW8Num20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1z1">
    <w:name w:val="WW8Num201z1"/>
    <w:rsid w:val="00E978AD"/>
  </w:style>
  <w:style w:type="character" w:customStyle="1" w:styleId="WW8Num201z2">
    <w:name w:val="WW8Num201z2"/>
    <w:rsid w:val="00E978AD"/>
  </w:style>
  <w:style w:type="character" w:customStyle="1" w:styleId="WW8Num201z3">
    <w:name w:val="WW8Num201z3"/>
    <w:rsid w:val="00E978AD"/>
  </w:style>
  <w:style w:type="character" w:customStyle="1" w:styleId="WW8Num201z4">
    <w:name w:val="WW8Num201z4"/>
    <w:rsid w:val="00E978AD"/>
  </w:style>
  <w:style w:type="character" w:customStyle="1" w:styleId="WW8Num201z5">
    <w:name w:val="WW8Num201z5"/>
    <w:rsid w:val="00E978AD"/>
  </w:style>
  <w:style w:type="character" w:customStyle="1" w:styleId="WW8Num201z6">
    <w:name w:val="WW8Num201z6"/>
    <w:rsid w:val="00E978AD"/>
  </w:style>
  <w:style w:type="character" w:customStyle="1" w:styleId="WW8Num201z7">
    <w:name w:val="WW8Num201z7"/>
    <w:rsid w:val="00E978AD"/>
  </w:style>
  <w:style w:type="character" w:customStyle="1" w:styleId="WW8Num201z8">
    <w:name w:val="WW8Num201z8"/>
    <w:rsid w:val="00E978AD"/>
  </w:style>
  <w:style w:type="character" w:customStyle="1" w:styleId="WW8Num202z0">
    <w:name w:val="WW8Num202z0"/>
    <w:rsid w:val="00E978AD"/>
    <w:rPr>
      <w:b w:val="0"/>
      <w:bCs w:val="0"/>
      <w:i w:val="0"/>
      <w:iCs w:val="0"/>
      <w:sz w:val="24"/>
      <w:szCs w:val="24"/>
    </w:rPr>
  </w:style>
  <w:style w:type="character" w:customStyle="1" w:styleId="WW8Num202z1">
    <w:name w:val="WW8Num202z1"/>
    <w:rsid w:val="00E978AD"/>
  </w:style>
  <w:style w:type="character" w:customStyle="1" w:styleId="WW8Num202z2">
    <w:name w:val="WW8Num202z2"/>
    <w:rsid w:val="00E978AD"/>
  </w:style>
  <w:style w:type="character" w:customStyle="1" w:styleId="WW8Num202z3">
    <w:name w:val="WW8Num202z3"/>
    <w:rsid w:val="00E978AD"/>
  </w:style>
  <w:style w:type="character" w:customStyle="1" w:styleId="WW8Num202z4">
    <w:name w:val="WW8Num202z4"/>
    <w:rsid w:val="00E978AD"/>
  </w:style>
  <w:style w:type="character" w:customStyle="1" w:styleId="WW8Num202z5">
    <w:name w:val="WW8Num202z5"/>
    <w:rsid w:val="00E978AD"/>
  </w:style>
  <w:style w:type="character" w:customStyle="1" w:styleId="WW8Num202z6">
    <w:name w:val="WW8Num202z6"/>
    <w:rsid w:val="00E978AD"/>
  </w:style>
  <w:style w:type="character" w:customStyle="1" w:styleId="WW8Num202z7">
    <w:name w:val="WW8Num202z7"/>
    <w:rsid w:val="00E978AD"/>
  </w:style>
  <w:style w:type="character" w:customStyle="1" w:styleId="WW8Num202z8">
    <w:name w:val="WW8Num202z8"/>
    <w:rsid w:val="00E978AD"/>
  </w:style>
  <w:style w:type="character" w:customStyle="1" w:styleId="WW8Num203z0">
    <w:name w:val="WW8Num203z0"/>
    <w:rsid w:val="00E978AD"/>
    <w:rPr>
      <w:rFonts w:ascii="Arial Narrow" w:hAnsi="Arial Narrow" w:cs="Arial" w:hint="default"/>
      <w:sz w:val="22"/>
      <w:szCs w:val="22"/>
    </w:rPr>
  </w:style>
  <w:style w:type="character" w:customStyle="1" w:styleId="WW8Num203z2">
    <w:name w:val="WW8Num203z2"/>
    <w:rsid w:val="00E978AD"/>
    <w:rPr>
      <w:b w:val="0"/>
      <w:bCs w:val="0"/>
      <w:i w:val="0"/>
      <w:iCs w:val="0"/>
    </w:rPr>
  </w:style>
  <w:style w:type="character" w:customStyle="1" w:styleId="WW8Num203z3">
    <w:name w:val="WW8Num203z3"/>
    <w:rsid w:val="00E978AD"/>
    <w:rPr>
      <w:b w:val="0"/>
      <w:bCs w:val="0"/>
      <w:i w:val="0"/>
      <w:iCs w:val="0"/>
      <w:color w:val="auto"/>
    </w:rPr>
  </w:style>
  <w:style w:type="character" w:customStyle="1" w:styleId="WW8Num204z0">
    <w:name w:val="WW8Num204z0"/>
    <w:rsid w:val="00E978AD"/>
  </w:style>
  <w:style w:type="character" w:customStyle="1" w:styleId="WW8Num205z0">
    <w:name w:val="WW8Num205z0"/>
    <w:rsid w:val="00E978AD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205z1">
    <w:name w:val="WW8Num205z1"/>
    <w:rsid w:val="00E978AD"/>
  </w:style>
  <w:style w:type="character" w:customStyle="1" w:styleId="WW8Num205z2">
    <w:name w:val="WW8Num205z2"/>
    <w:rsid w:val="00E978AD"/>
  </w:style>
  <w:style w:type="character" w:customStyle="1" w:styleId="WW8Num205z3">
    <w:name w:val="WW8Num205z3"/>
    <w:rsid w:val="00E978AD"/>
  </w:style>
  <w:style w:type="character" w:customStyle="1" w:styleId="WW8Num205z4">
    <w:name w:val="WW8Num205z4"/>
    <w:rsid w:val="00E978AD"/>
  </w:style>
  <w:style w:type="character" w:customStyle="1" w:styleId="WW8Num205z5">
    <w:name w:val="WW8Num205z5"/>
    <w:rsid w:val="00E978AD"/>
  </w:style>
  <w:style w:type="character" w:customStyle="1" w:styleId="WW8Num205z6">
    <w:name w:val="WW8Num205z6"/>
    <w:rsid w:val="00E978AD"/>
  </w:style>
  <w:style w:type="character" w:customStyle="1" w:styleId="WW8Num205z7">
    <w:name w:val="WW8Num205z7"/>
    <w:rsid w:val="00E978AD"/>
  </w:style>
  <w:style w:type="character" w:customStyle="1" w:styleId="WW8Num205z8">
    <w:name w:val="WW8Num205z8"/>
    <w:rsid w:val="00E978AD"/>
  </w:style>
  <w:style w:type="character" w:customStyle="1" w:styleId="WW8Num206z0">
    <w:name w:val="WW8Num206z0"/>
    <w:rsid w:val="00E978AD"/>
  </w:style>
  <w:style w:type="character" w:customStyle="1" w:styleId="WW8Num206z1">
    <w:name w:val="WW8Num206z1"/>
    <w:rsid w:val="00E978AD"/>
  </w:style>
  <w:style w:type="character" w:customStyle="1" w:styleId="WW8Num206z2">
    <w:name w:val="WW8Num206z2"/>
    <w:rsid w:val="00E978AD"/>
  </w:style>
  <w:style w:type="character" w:customStyle="1" w:styleId="WW8Num206z3">
    <w:name w:val="WW8Num206z3"/>
    <w:rsid w:val="00E978AD"/>
  </w:style>
  <w:style w:type="character" w:customStyle="1" w:styleId="WW8Num206z4">
    <w:name w:val="WW8Num206z4"/>
    <w:rsid w:val="00E978AD"/>
  </w:style>
  <w:style w:type="character" w:customStyle="1" w:styleId="WW8Num206z5">
    <w:name w:val="WW8Num206z5"/>
    <w:rsid w:val="00E978AD"/>
  </w:style>
  <w:style w:type="character" w:customStyle="1" w:styleId="WW8Num206z6">
    <w:name w:val="WW8Num206z6"/>
    <w:rsid w:val="00E978AD"/>
  </w:style>
  <w:style w:type="character" w:customStyle="1" w:styleId="WW8Num206z7">
    <w:name w:val="WW8Num206z7"/>
    <w:rsid w:val="00E978AD"/>
  </w:style>
  <w:style w:type="character" w:customStyle="1" w:styleId="WW8Num206z8">
    <w:name w:val="WW8Num206z8"/>
    <w:rsid w:val="00E978AD"/>
  </w:style>
  <w:style w:type="character" w:customStyle="1" w:styleId="WW8Num207z0">
    <w:name w:val="WW8Num207z0"/>
    <w:rsid w:val="00E978AD"/>
  </w:style>
  <w:style w:type="character" w:customStyle="1" w:styleId="WW8Num207z1">
    <w:name w:val="WW8Num207z1"/>
    <w:rsid w:val="00E978AD"/>
  </w:style>
  <w:style w:type="character" w:customStyle="1" w:styleId="WW8Num207z2">
    <w:name w:val="WW8Num207z2"/>
    <w:rsid w:val="00E978AD"/>
  </w:style>
  <w:style w:type="character" w:customStyle="1" w:styleId="WW8Num207z3">
    <w:name w:val="WW8Num207z3"/>
    <w:rsid w:val="00E978AD"/>
  </w:style>
  <w:style w:type="character" w:customStyle="1" w:styleId="WW8Num207z4">
    <w:name w:val="WW8Num207z4"/>
    <w:rsid w:val="00E978AD"/>
  </w:style>
  <w:style w:type="character" w:customStyle="1" w:styleId="WW8Num207z5">
    <w:name w:val="WW8Num207z5"/>
    <w:rsid w:val="00E978AD"/>
  </w:style>
  <w:style w:type="character" w:customStyle="1" w:styleId="WW8Num207z6">
    <w:name w:val="WW8Num207z6"/>
    <w:rsid w:val="00E978AD"/>
  </w:style>
  <w:style w:type="character" w:customStyle="1" w:styleId="WW8Num207z7">
    <w:name w:val="WW8Num207z7"/>
    <w:rsid w:val="00E978AD"/>
  </w:style>
  <w:style w:type="character" w:customStyle="1" w:styleId="WW8Num207z8">
    <w:name w:val="WW8Num207z8"/>
    <w:rsid w:val="00E978AD"/>
  </w:style>
  <w:style w:type="character" w:customStyle="1" w:styleId="WW8Num208z0">
    <w:name w:val="WW8Num20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8z1">
    <w:name w:val="WW8Num208z1"/>
    <w:rsid w:val="00E978AD"/>
  </w:style>
  <w:style w:type="character" w:customStyle="1" w:styleId="WW8Num208z2">
    <w:name w:val="WW8Num208z2"/>
    <w:rsid w:val="00E978AD"/>
  </w:style>
  <w:style w:type="character" w:customStyle="1" w:styleId="WW8Num208z3">
    <w:name w:val="WW8Num208z3"/>
    <w:rsid w:val="00E978AD"/>
  </w:style>
  <w:style w:type="character" w:customStyle="1" w:styleId="WW8Num208z4">
    <w:name w:val="WW8Num208z4"/>
    <w:rsid w:val="00E978AD"/>
  </w:style>
  <w:style w:type="character" w:customStyle="1" w:styleId="WW8Num208z5">
    <w:name w:val="WW8Num208z5"/>
    <w:rsid w:val="00E978AD"/>
  </w:style>
  <w:style w:type="character" w:customStyle="1" w:styleId="WW8Num208z6">
    <w:name w:val="WW8Num208z6"/>
    <w:rsid w:val="00E978AD"/>
  </w:style>
  <w:style w:type="character" w:customStyle="1" w:styleId="WW8Num208z7">
    <w:name w:val="WW8Num208z7"/>
    <w:rsid w:val="00E978AD"/>
  </w:style>
  <w:style w:type="character" w:customStyle="1" w:styleId="WW8Num208z8">
    <w:name w:val="WW8Num208z8"/>
    <w:rsid w:val="00E978AD"/>
  </w:style>
  <w:style w:type="character" w:customStyle="1" w:styleId="WW8Num209z0">
    <w:name w:val="WW8Num209z0"/>
    <w:rsid w:val="00E978AD"/>
  </w:style>
  <w:style w:type="character" w:customStyle="1" w:styleId="WW8Num210z0">
    <w:name w:val="WW8Num210z0"/>
    <w:rsid w:val="00E978AD"/>
    <w:rPr>
      <w:b w:val="0"/>
      <w:bCs w:val="0"/>
    </w:rPr>
  </w:style>
  <w:style w:type="character" w:customStyle="1" w:styleId="WW8Num210z1">
    <w:name w:val="WW8Num210z1"/>
    <w:rsid w:val="00E978AD"/>
  </w:style>
  <w:style w:type="character" w:customStyle="1" w:styleId="WW8Num210z2">
    <w:name w:val="WW8Num210z2"/>
    <w:rsid w:val="00E978AD"/>
  </w:style>
  <w:style w:type="character" w:customStyle="1" w:styleId="WW8Num210z3">
    <w:name w:val="WW8Num210z3"/>
    <w:rsid w:val="00E978AD"/>
  </w:style>
  <w:style w:type="character" w:customStyle="1" w:styleId="WW8Num210z4">
    <w:name w:val="WW8Num210z4"/>
    <w:rsid w:val="00E978AD"/>
  </w:style>
  <w:style w:type="character" w:customStyle="1" w:styleId="WW8Num210z5">
    <w:name w:val="WW8Num210z5"/>
    <w:rsid w:val="00E978AD"/>
  </w:style>
  <w:style w:type="character" w:customStyle="1" w:styleId="WW8Num210z6">
    <w:name w:val="WW8Num210z6"/>
    <w:rsid w:val="00E978AD"/>
  </w:style>
  <w:style w:type="character" w:customStyle="1" w:styleId="WW8Num210z7">
    <w:name w:val="WW8Num210z7"/>
    <w:rsid w:val="00E978AD"/>
  </w:style>
  <w:style w:type="character" w:customStyle="1" w:styleId="WW8Num210z8">
    <w:name w:val="WW8Num210z8"/>
    <w:rsid w:val="00E978AD"/>
  </w:style>
  <w:style w:type="character" w:customStyle="1" w:styleId="WW8Num211z0">
    <w:name w:val="WW8Num21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1z1">
    <w:name w:val="WW8Num211z1"/>
    <w:rsid w:val="00E978AD"/>
  </w:style>
  <w:style w:type="character" w:customStyle="1" w:styleId="WW8Num212z0">
    <w:name w:val="WW8Num212z0"/>
    <w:rsid w:val="00E978AD"/>
  </w:style>
  <w:style w:type="character" w:customStyle="1" w:styleId="WW8Num212z1">
    <w:name w:val="WW8Num212z1"/>
    <w:rsid w:val="00E978AD"/>
  </w:style>
  <w:style w:type="character" w:customStyle="1" w:styleId="WW8Num212z2">
    <w:name w:val="WW8Num212z2"/>
    <w:rsid w:val="00E978AD"/>
  </w:style>
  <w:style w:type="character" w:customStyle="1" w:styleId="WW8Num212z3">
    <w:name w:val="WW8Num212z3"/>
    <w:rsid w:val="00E978AD"/>
  </w:style>
  <w:style w:type="character" w:customStyle="1" w:styleId="WW8Num212z4">
    <w:name w:val="WW8Num212z4"/>
    <w:rsid w:val="00E978AD"/>
  </w:style>
  <w:style w:type="character" w:customStyle="1" w:styleId="WW8Num212z5">
    <w:name w:val="WW8Num212z5"/>
    <w:rsid w:val="00E978AD"/>
  </w:style>
  <w:style w:type="character" w:customStyle="1" w:styleId="WW8Num212z6">
    <w:name w:val="WW8Num212z6"/>
    <w:rsid w:val="00E978AD"/>
  </w:style>
  <w:style w:type="character" w:customStyle="1" w:styleId="WW8Num212z7">
    <w:name w:val="WW8Num212z7"/>
    <w:rsid w:val="00E978AD"/>
  </w:style>
  <w:style w:type="character" w:customStyle="1" w:styleId="WW8Num212z8">
    <w:name w:val="WW8Num212z8"/>
    <w:rsid w:val="00E978AD"/>
  </w:style>
  <w:style w:type="character" w:customStyle="1" w:styleId="WW8Num213z0">
    <w:name w:val="WW8Num213z0"/>
    <w:rsid w:val="00E978AD"/>
  </w:style>
  <w:style w:type="character" w:customStyle="1" w:styleId="WW8Num213z1">
    <w:name w:val="WW8Num213z1"/>
    <w:rsid w:val="00E978AD"/>
  </w:style>
  <w:style w:type="character" w:customStyle="1" w:styleId="WW8Num213z2">
    <w:name w:val="WW8Num213z2"/>
    <w:rsid w:val="00E978AD"/>
  </w:style>
  <w:style w:type="character" w:customStyle="1" w:styleId="WW8Num213z3">
    <w:name w:val="WW8Num213z3"/>
    <w:rsid w:val="00E978AD"/>
  </w:style>
  <w:style w:type="character" w:customStyle="1" w:styleId="WW8Num213z4">
    <w:name w:val="WW8Num213z4"/>
    <w:rsid w:val="00E978AD"/>
  </w:style>
  <w:style w:type="character" w:customStyle="1" w:styleId="WW8Num213z5">
    <w:name w:val="WW8Num213z5"/>
    <w:rsid w:val="00E978AD"/>
  </w:style>
  <w:style w:type="character" w:customStyle="1" w:styleId="WW8Num213z6">
    <w:name w:val="WW8Num213z6"/>
    <w:rsid w:val="00E978AD"/>
  </w:style>
  <w:style w:type="character" w:customStyle="1" w:styleId="WW8Num213z7">
    <w:name w:val="WW8Num213z7"/>
    <w:rsid w:val="00E978AD"/>
  </w:style>
  <w:style w:type="character" w:customStyle="1" w:styleId="WW8Num213z8">
    <w:name w:val="WW8Num213z8"/>
    <w:rsid w:val="00E978AD"/>
  </w:style>
  <w:style w:type="character" w:customStyle="1" w:styleId="WW8Num214z0">
    <w:name w:val="WW8Num214z0"/>
    <w:rsid w:val="00E978AD"/>
    <w:rPr>
      <w:b w:val="0"/>
      <w:bCs w:val="0"/>
      <w:i w:val="0"/>
      <w:iCs w:val="0"/>
    </w:rPr>
  </w:style>
  <w:style w:type="character" w:customStyle="1" w:styleId="WW8Num214z1">
    <w:name w:val="WW8Num214z1"/>
    <w:rsid w:val="00E978AD"/>
  </w:style>
  <w:style w:type="character" w:customStyle="1" w:styleId="WW8Num214z2">
    <w:name w:val="WW8Num214z2"/>
    <w:rsid w:val="00E978AD"/>
  </w:style>
  <w:style w:type="character" w:customStyle="1" w:styleId="WW8Num214z3">
    <w:name w:val="WW8Num214z3"/>
    <w:rsid w:val="00E978AD"/>
  </w:style>
  <w:style w:type="character" w:customStyle="1" w:styleId="WW8Num214z4">
    <w:name w:val="WW8Num214z4"/>
    <w:rsid w:val="00E978AD"/>
  </w:style>
  <w:style w:type="character" w:customStyle="1" w:styleId="WW8Num214z5">
    <w:name w:val="WW8Num214z5"/>
    <w:rsid w:val="00E978AD"/>
  </w:style>
  <w:style w:type="character" w:customStyle="1" w:styleId="WW8Num214z6">
    <w:name w:val="WW8Num214z6"/>
    <w:rsid w:val="00E978AD"/>
  </w:style>
  <w:style w:type="character" w:customStyle="1" w:styleId="WW8Num214z7">
    <w:name w:val="WW8Num214z7"/>
    <w:rsid w:val="00E978AD"/>
  </w:style>
  <w:style w:type="character" w:customStyle="1" w:styleId="WW8Num214z8">
    <w:name w:val="WW8Num214z8"/>
    <w:rsid w:val="00E978AD"/>
  </w:style>
  <w:style w:type="character" w:customStyle="1" w:styleId="WW8Num215z0">
    <w:name w:val="WW8Num215z0"/>
    <w:rsid w:val="00E978AD"/>
  </w:style>
  <w:style w:type="character" w:customStyle="1" w:styleId="WW8Num216z0">
    <w:name w:val="WW8Num216z0"/>
    <w:rsid w:val="00E978AD"/>
    <w:rPr>
      <w:rFonts w:ascii="Symbol" w:hAnsi="Symbol" w:cs="Symbol" w:hint="default"/>
    </w:rPr>
  </w:style>
  <w:style w:type="character" w:customStyle="1" w:styleId="WW8Num216z1">
    <w:name w:val="WW8Num216z1"/>
    <w:rsid w:val="00E978AD"/>
    <w:rPr>
      <w:rFonts w:ascii="Courier New" w:hAnsi="Courier New" w:cs="Courier New" w:hint="default"/>
    </w:rPr>
  </w:style>
  <w:style w:type="character" w:customStyle="1" w:styleId="WW8Num216z2">
    <w:name w:val="WW8Num216z2"/>
    <w:rsid w:val="00E978AD"/>
    <w:rPr>
      <w:rFonts w:ascii="Wingdings" w:hAnsi="Wingdings" w:cs="Wingdings" w:hint="default"/>
    </w:rPr>
  </w:style>
  <w:style w:type="character" w:customStyle="1" w:styleId="WW8Num217z0">
    <w:name w:val="WW8Num217z0"/>
    <w:rsid w:val="00E978AD"/>
  </w:style>
  <w:style w:type="character" w:customStyle="1" w:styleId="WW8Num217z1">
    <w:name w:val="WW8Num217z1"/>
    <w:rsid w:val="00E978AD"/>
  </w:style>
  <w:style w:type="character" w:customStyle="1" w:styleId="WW8Num217z2">
    <w:name w:val="WW8Num217z2"/>
    <w:rsid w:val="00E978AD"/>
  </w:style>
  <w:style w:type="character" w:customStyle="1" w:styleId="WW8Num217z3">
    <w:name w:val="WW8Num217z3"/>
    <w:rsid w:val="00E978AD"/>
  </w:style>
  <w:style w:type="character" w:customStyle="1" w:styleId="WW8Num217z4">
    <w:name w:val="WW8Num217z4"/>
    <w:rsid w:val="00E978AD"/>
  </w:style>
  <w:style w:type="character" w:customStyle="1" w:styleId="WW8Num217z5">
    <w:name w:val="WW8Num217z5"/>
    <w:rsid w:val="00E978AD"/>
  </w:style>
  <w:style w:type="character" w:customStyle="1" w:styleId="WW8Num217z6">
    <w:name w:val="WW8Num217z6"/>
    <w:rsid w:val="00E978AD"/>
  </w:style>
  <w:style w:type="character" w:customStyle="1" w:styleId="WW8Num217z7">
    <w:name w:val="WW8Num217z7"/>
    <w:rsid w:val="00E978AD"/>
  </w:style>
  <w:style w:type="character" w:customStyle="1" w:styleId="WW8Num217z8">
    <w:name w:val="WW8Num217z8"/>
    <w:rsid w:val="00E978AD"/>
  </w:style>
  <w:style w:type="character" w:customStyle="1" w:styleId="WW8Num218z0">
    <w:name w:val="WW8Num218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8z1">
    <w:name w:val="WW8Num218z1"/>
    <w:rsid w:val="00E978AD"/>
  </w:style>
  <w:style w:type="character" w:customStyle="1" w:styleId="WW8Num218z2">
    <w:name w:val="WW8Num218z2"/>
    <w:rsid w:val="00E978AD"/>
  </w:style>
  <w:style w:type="character" w:customStyle="1" w:styleId="WW8Num218z3">
    <w:name w:val="WW8Num218z3"/>
    <w:rsid w:val="00E978AD"/>
  </w:style>
  <w:style w:type="character" w:customStyle="1" w:styleId="WW8Num218z4">
    <w:name w:val="WW8Num218z4"/>
    <w:rsid w:val="00E978AD"/>
  </w:style>
  <w:style w:type="character" w:customStyle="1" w:styleId="WW8Num218z5">
    <w:name w:val="WW8Num218z5"/>
    <w:rsid w:val="00E978AD"/>
  </w:style>
  <w:style w:type="character" w:customStyle="1" w:styleId="WW8Num218z6">
    <w:name w:val="WW8Num218z6"/>
    <w:rsid w:val="00E978AD"/>
  </w:style>
  <w:style w:type="character" w:customStyle="1" w:styleId="WW8Num218z7">
    <w:name w:val="WW8Num218z7"/>
    <w:rsid w:val="00E978AD"/>
  </w:style>
  <w:style w:type="character" w:customStyle="1" w:styleId="WW8Num218z8">
    <w:name w:val="WW8Num218z8"/>
    <w:rsid w:val="00E978AD"/>
  </w:style>
  <w:style w:type="character" w:customStyle="1" w:styleId="WW8Num219z0">
    <w:name w:val="WW8Num219z0"/>
    <w:rsid w:val="00E978AD"/>
  </w:style>
  <w:style w:type="character" w:customStyle="1" w:styleId="WW8Num219z1">
    <w:name w:val="WW8Num219z1"/>
    <w:rsid w:val="00E978AD"/>
  </w:style>
  <w:style w:type="character" w:customStyle="1" w:styleId="WW8Num219z2">
    <w:name w:val="WW8Num219z2"/>
    <w:rsid w:val="00E978AD"/>
  </w:style>
  <w:style w:type="character" w:customStyle="1" w:styleId="WW8Num219z3">
    <w:name w:val="WW8Num219z3"/>
    <w:rsid w:val="00E978AD"/>
  </w:style>
  <w:style w:type="character" w:customStyle="1" w:styleId="WW8Num219z4">
    <w:name w:val="WW8Num219z4"/>
    <w:rsid w:val="00E978AD"/>
  </w:style>
  <w:style w:type="character" w:customStyle="1" w:styleId="WW8Num219z5">
    <w:name w:val="WW8Num219z5"/>
    <w:rsid w:val="00E978AD"/>
  </w:style>
  <w:style w:type="character" w:customStyle="1" w:styleId="WW8Num219z6">
    <w:name w:val="WW8Num219z6"/>
    <w:rsid w:val="00E978AD"/>
  </w:style>
  <w:style w:type="character" w:customStyle="1" w:styleId="WW8Num219z7">
    <w:name w:val="WW8Num219z7"/>
    <w:rsid w:val="00E978AD"/>
  </w:style>
  <w:style w:type="character" w:customStyle="1" w:styleId="WW8Num219z8">
    <w:name w:val="WW8Num219z8"/>
    <w:rsid w:val="00E978AD"/>
  </w:style>
  <w:style w:type="character" w:customStyle="1" w:styleId="WW8Num220z0">
    <w:name w:val="WW8Num220z0"/>
    <w:rsid w:val="00E978AD"/>
    <w:rPr>
      <w:b w:val="0"/>
      <w:bCs w:val="0"/>
    </w:rPr>
  </w:style>
  <w:style w:type="character" w:customStyle="1" w:styleId="WW8Num220z1">
    <w:name w:val="WW8Num220z1"/>
    <w:rsid w:val="00E978AD"/>
  </w:style>
  <w:style w:type="character" w:customStyle="1" w:styleId="WW8Num220z2">
    <w:name w:val="WW8Num220z2"/>
    <w:rsid w:val="00E978AD"/>
  </w:style>
  <w:style w:type="character" w:customStyle="1" w:styleId="WW8Num220z3">
    <w:name w:val="WW8Num220z3"/>
    <w:rsid w:val="00E978AD"/>
  </w:style>
  <w:style w:type="character" w:customStyle="1" w:styleId="WW8Num220z4">
    <w:name w:val="WW8Num220z4"/>
    <w:rsid w:val="00E978AD"/>
  </w:style>
  <w:style w:type="character" w:customStyle="1" w:styleId="WW8Num220z5">
    <w:name w:val="WW8Num220z5"/>
    <w:rsid w:val="00E978AD"/>
  </w:style>
  <w:style w:type="character" w:customStyle="1" w:styleId="WW8Num220z6">
    <w:name w:val="WW8Num220z6"/>
    <w:rsid w:val="00E978AD"/>
  </w:style>
  <w:style w:type="character" w:customStyle="1" w:styleId="WW8Num220z7">
    <w:name w:val="WW8Num220z7"/>
    <w:rsid w:val="00E978AD"/>
  </w:style>
  <w:style w:type="character" w:customStyle="1" w:styleId="WW8Num220z8">
    <w:name w:val="WW8Num220z8"/>
    <w:rsid w:val="00E978AD"/>
  </w:style>
  <w:style w:type="character" w:customStyle="1" w:styleId="WW8Num221z0">
    <w:name w:val="WW8Num221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1z1">
    <w:name w:val="WW8Num221z1"/>
    <w:rsid w:val="00E978AD"/>
  </w:style>
  <w:style w:type="character" w:customStyle="1" w:styleId="WW8Num222z0">
    <w:name w:val="WW8Num222z0"/>
    <w:rsid w:val="00E978AD"/>
    <w:rPr>
      <w:b w:val="0"/>
      <w:bCs w:val="0"/>
    </w:rPr>
  </w:style>
  <w:style w:type="character" w:customStyle="1" w:styleId="WW8Num222z1">
    <w:name w:val="WW8Num222z1"/>
    <w:rsid w:val="00E978AD"/>
  </w:style>
  <w:style w:type="character" w:customStyle="1" w:styleId="WW8Num222z2">
    <w:name w:val="WW8Num222z2"/>
    <w:rsid w:val="00E978AD"/>
    <w:rPr>
      <w:rFonts w:ascii="Symbol" w:hAnsi="Symbol" w:cs="Symbol" w:hint="default"/>
    </w:rPr>
  </w:style>
  <w:style w:type="character" w:customStyle="1" w:styleId="WW8Num223z0">
    <w:name w:val="WW8Num223z0"/>
    <w:rsid w:val="00E978AD"/>
    <w:rPr>
      <w:b w:val="0"/>
      <w:bCs w:val="0"/>
    </w:rPr>
  </w:style>
  <w:style w:type="character" w:customStyle="1" w:styleId="WW8Num223z2">
    <w:name w:val="WW8Num223z2"/>
    <w:rsid w:val="00E978AD"/>
  </w:style>
  <w:style w:type="character" w:customStyle="1" w:styleId="WW8Num224z0">
    <w:name w:val="WW8Num224z0"/>
    <w:rsid w:val="00E978AD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4z1">
    <w:name w:val="WW8Num224z1"/>
    <w:rsid w:val="00E978AD"/>
  </w:style>
  <w:style w:type="character" w:customStyle="1" w:styleId="WW8Num224z2">
    <w:name w:val="WW8Num224z2"/>
    <w:rsid w:val="00E978AD"/>
  </w:style>
  <w:style w:type="character" w:customStyle="1" w:styleId="WW8Num224z3">
    <w:name w:val="WW8Num224z3"/>
    <w:rsid w:val="00E978AD"/>
  </w:style>
  <w:style w:type="character" w:customStyle="1" w:styleId="WW8Num224z4">
    <w:name w:val="WW8Num224z4"/>
    <w:rsid w:val="00E978AD"/>
  </w:style>
  <w:style w:type="character" w:customStyle="1" w:styleId="WW8Num224z5">
    <w:name w:val="WW8Num224z5"/>
    <w:rsid w:val="00E978AD"/>
  </w:style>
  <w:style w:type="character" w:customStyle="1" w:styleId="WW8Num224z6">
    <w:name w:val="WW8Num224z6"/>
    <w:rsid w:val="00E978AD"/>
  </w:style>
  <w:style w:type="character" w:customStyle="1" w:styleId="WW8Num224z7">
    <w:name w:val="WW8Num224z7"/>
    <w:rsid w:val="00E978AD"/>
  </w:style>
  <w:style w:type="character" w:customStyle="1" w:styleId="WW8Num224z8">
    <w:name w:val="WW8Num224z8"/>
    <w:rsid w:val="00E978AD"/>
  </w:style>
  <w:style w:type="character" w:customStyle="1" w:styleId="WW8Num225z0">
    <w:name w:val="WW8Num225z0"/>
    <w:rsid w:val="00E978AD"/>
    <w:rPr>
      <w:rFonts w:ascii="Arial Narrow" w:eastAsia="Times New Roman" w:hAnsi="Arial Narrow" w:cs="Arial" w:hint="default"/>
    </w:rPr>
  </w:style>
  <w:style w:type="character" w:customStyle="1" w:styleId="WW8Num225z1">
    <w:name w:val="WW8Num225z1"/>
    <w:rsid w:val="00E978AD"/>
  </w:style>
  <w:style w:type="character" w:customStyle="1" w:styleId="WW8Num225z2">
    <w:name w:val="WW8Num225z2"/>
    <w:rsid w:val="00E978AD"/>
  </w:style>
  <w:style w:type="character" w:customStyle="1" w:styleId="WW8Num225z3">
    <w:name w:val="WW8Num225z3"/>
    <w:rsid w:val="00E978AD"/>
  </w:style>
  <w:style w:type="character" w:customStyle="1" w:styleId="WW8Num225z4">
    <w:name w:val="WW8Num225z4"/>
    <w:rsid w:val="00E978AD"/>
  </w:style>
  <w:style w:type="character" w:customStyle="1" w:styleId="WW8Num225z5">
    <w:name w:val="WW8Num225z5"/>
    <w:rsid w:val="00E978AD"/>
  </w:style>
  <w:style w:type="character" w:customStyle="1" w:styleId="WW8Num225z6">
    <w:name w:val="WW8Num225z6"/>
    <w:rsid w:val="00E978AD"/>
  </w:style>
  <w:style w:type="character" w:customStyle="1" w:styleId="WW8Num225z7">
    <w:name w:val="WW8Num225z7"/>
    <w:rsid w:val="00E978AD"/>
  </w:style>
  <w:style w:type="character" w:customStyle="1" w:styleId="WW8Num225z8">
    <w:name w:val="WW8Num225z8"/>
    <w:rsid w:val="00E978AD"/>
  </w:style>
  <w:style w:type="character" w:customStyle="1" w:styleId="WW8Num226z0">
    <w:name w:val="WW8Num226z0"/>
    <w:rsid w:val="00E978AD"/>
    <w:rPr>
      <w:rFonts w:ascii="Arial Narrow" w:eastAsia="Calibri" w:hAnsi="Arial Narrow" w:cs="Arial Narrow" w:hint="default"/>
      <w:sz w:val="22"/>
      <w:szCs w:val="22"/>
    </w:rPr>
  </w:style>
  <w:style w:type="character" w:customStyle="1" w:styleId="WW8Num227z0">
    <w:name w:val="WW8Num227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7z1">
    <w:name w:val="WW8Num227z1"/>
    <w:rsid w:val="00E978AD"/>
  </w:style>
  <w:style w:type="character" w:customStyle="1" w:styleId="WW8Num227z2">
    <w:name w:val="WW8Num227z2"/>
    <w:rsid w:val="00E978AD"/>
  </w:style>
  <w:style w:type="character" w:customStyle="1" w:styleId="WW8Num227z3">
    <w:name w:val="WW8Num227z3"/>
    <w:rsid w:val="00E978AD"/>
  </w:style>
  <w:style w:type="character" w:customStyle="1" w:styleId="WW8Num227z4">
    <w:name w:val="WW8Num227z4"/>
    <w:rsid w:val="00E978AD"/>
  </w:style>
  <w:style w:type="character" w:customStyle="1" w:styleId="WW8Num227z5">
    <w:name w:val="WW8Num227z5"/>
    <w:rsid w:val="00E978AD"/>
  </w:style>
  <w:style w:type="character" w:customStyle="1" w:styleId="WW8Num227z6">
    <w:name w:val="WW8Num227z6"/>
    <w:rsid w:val="00E978AD"/>
  </w:style>
  <w:style w:type="character" w:customStyle="1" w:styleId="WW8Num227z7">
    <w:name w:val="WW8Num227z7"/>
    <w:rsid w:val="00E978AD"/>
  </w:style>
  <w:style w:type="character" w:customStyle="1" w:styleId="WW8Num227z8">
    <w:name w:val="WW8Num227z8"/>
    <w:rsid w:val="00E978AD"/>
  </w:style>
  <w:style w:type="character" w:customStyle="1" w:styleId="WW8Num228z0">
    <w:name w:val="WW8Num228z0"/>
    <w:rsid w:val="00E978AD"/>
    <w:rPr>
      <w:b w:val="0"/>
      <w:bCs w:val="0"/>
    </w:rPr>
  </w:style>
  <w:style w:type="character" w:customStyle="1" w:styleId="WW8Num228z2">
    <w:name w:val="WW8Num228z2"/>
    <w:rsid w:val="00E978AD"/>
  </w:style>
  <w:style w:type="character" w:customStyle="1" w:styleId="WW8Num229z0">
    <w:name w:val="WW8Num229z0"/>
    <w:rsid w:val="00E978AD"/>
    <w:rPr>
      <w:color w:val="000000"/>
    </w:rPr>
  </w:style>
  <w:style w:type="character" w:customStyle="1" w:styleId="WW8Num229z1">
    <w:name w:val="WW8Num229z1"/>
    <w:rsid w:val="00E978AD"/>
  </w:style>
  <w:style w:type="character" w:customStyle="1" w:styleId="WW8Num229z2">
    <w:name w:val="WW8Num229z2"/>
    <w:rsid w:val="00E978AD"/>
  </w:style>
  <w:style w:type="character" w:customStyle="1" w:styleId="WW8Num229z3">
    <w:name w:val="WW8Num229z3"/>
    <w:rsid w:val="00E978AD"/>
  </w:style>
  <w:style w:type="character" w:customStyle="1" w:styleId="WW8Num229z4">
    <w:name w:val="WW8Num229z4"/>
    <w:rsid w:val="00E978AD"/>
  </w:style>
  <w:style w:type="character" w:customStyle="1" w:styleId="WW8Num229z5">
    <w:name w:val="WW8Num229z5"/>
    <w:rsid w:val="00E978AD"/>
  </w:style>
  <w:style w:type="character" w:customStyle="1" w:styleId="WW8Num229z6">
    <w:name w:val="WW8Num229z6"/>
    <w:rsid w:val="00E978AD"/>
  </w:style>
  <w:style w:type="character" w:customStyle="1" w:styleId="WW8Num229z7">
    <w:name w:val="WW8Num229z7"/>
    <w:rsid w:val="00E978AD"/>
  </w:style>
  <w:style w:type="character" w:customStyle="1" w:styleId="WW8Num229z8">
    <w:name w:val="WW8Num229z8"/>
    <w:rsid w:val="00E978AD"/>
  </w:style>
  <w:style w:type="character" w:customStyle="1" w:styleId="WW8Num230z0">
    <w:name w:val="WW8Num230z0"/>
    <w:rsid w:val="00E978AD"/>
  </w:style>
  <w:style w:type="character" w:customStyle="1" w:styleId="WW8Num231z0">
    <w:name w:val="WW8Num231z0"/>
    <w:rsid w:val="00E978AD"/>
    <w:rPr>
      <w:b w:val="0"/>
      <w:bCs w:val="0"/>
      <w:strike w:val="0"/>
      <w:dstrike w:val="0"/>
      <w:color w:val="auto"/>
      <w:u w:val="none"/>
      <w:effect w:val="none"/>
    </w:rPr>
  </w:style>
  <w:style w:type="character" w:customStyle="1" w:styleId="WW8Num231z1">
    <w:name w:val="WW8Num231z1"/>
    <w:rsid w:val="00E978AD"/>
    <w:rPr>
      <w:b w:val="0"/>
      <w:bCs w:val="0"/>
    </w:rPr>
  </w:style>
  <w:style w:type="character" w:customStyle="1" w:styleId="WW8Num231z2">
    <w:name w:val="WW8Num231z2"/>
    <w:rsid w:val="00E978AD"/>
  </w:style>
  <w:style w:type="character" w:customStyle="1" w:styleId="WW8Num231z3">
    <w:name w:val="WW8Num231z3"/>
    <w:rsid w:val="00E978AD"/>
  </w:style>
  <w:style w:type="character" w:customStyle="1" w:styleId="WW8Num231z4">
    <w:name w:val="WW8Num231z4"/>
    <w:rsid w:val="00E978AD"/>
  </w:style>
  <w:style w:type="character" w:customStyle="1" w:styleId="WW8Num231z5">
    <w:name w:val="WW8Num231z5"/>
    <w:rsid w:val="00E978AD"/>
  </w:style>
  <w:style w:type="character" w:customStyle="1" w:styleId="WW8Num231z6">
    <w:name w:val="WW8Num231z6"/>
    <w:rsid w:val="00E978AD"/>
  </w:style>
  <w:style w:type="character" w:customStyle="1" w:styleId="WW8Num231z7">
    <w:name w:val="WW8Num231z7"/>
    <w:rsid w:val="00E978AD"/>
  </w:style>
  <w:style w:type="character" w:customStyle="1" w:styleId="WW8Num231z8">
    <w:name w:val="WW8Num231z8"/>
    <w:rsid w:val="00E978AD"/>
  </w:style>
  <w:style w:type="character" w:customStyle="1" w:styleId="WW8Num232z0">
    <w:name w:val="WW8Num232z0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32z1">
    <w:name w:val="WW8Num232z1"/>
    <w:rsid w:val="00E978AD"/>
  </w:style>
  <w:style w:type="character" w:customStyle="1" w:styleId="WW8Num232z2">
    <w:name w:val="WW8Num232z2"/>
    <w:rsid w:val="00E978AD"/>
  </w:style>
  <w:style w:type="character" w:customStyle="1" w:styleId="WW8Num232z3">
    <w:name w:val="WW8Num232z3"/>
    <w:rsid w:val="00E978AD"/>
  </w:style>
  <w:style w:type="character" w:customStyle="1" w:styleId="WW8Num232z4">
    <w:name w:val="WW8Num232z4"/>
    <w:rsid w:val="00E978AD"/>
  </w:style>
  <w:style w:type="character" w:customStyle="1" w:styleId="WW8Num232z5">
    <w:name w:val="WW8Num232z5"/>
    <w:rsid w:val="00E978AD"/>
  </w:style>
  <w:style w:type="character" w:customStyle="1" w:styleId="WW8Num232z6">
    <w:name w:val="WW8Num232z6"/>
    <w:rsid w:val="00E978AD"/>
  </w:style>
  <w:style w:type="character" w:customStyle="1" w:styleId="WW8Num232z7">
    <w:name w:val="WW8Num232z7"/>
    <w:rsid w:val="00E978AD"/>
  </w:style>
  <w:style w:type="character" w:customStyle="1" w:styleId="WW8Num232z8">
    <w:name w:val="WW8Num232z8"/>
    <w:rsid w:val="00E978AD"/>
  </w:style>
  <w:style w:type="character" w:customStyle="1" w:styleId="WW8Num233z0">
    <w:name w:val="WW8Num233z0"/>
    <w:rsid w:val="00E978AD"/>
  </w:style>
  <w:style w:type="character" w:customStyle="1" w:styleId="WW8Num233z1">
    <w:name w:val="WW8Num233z1"/>
    <w:rsid w:val="00E978AD"/>
  </w:style>
  <w:style w:type="character" w:customStyle="1" w:styleId="WW8Num233z2">
    <w:name w:val="WW8Num233z2"/>
    <w:rsid w:val="00E978AD"/>
  </w:style>
  <w:style w:type="character" w:customStyle="1" w:styleId="WW8Num233z3">
    <w:name w:val="WW8Num233z3"/>
    <w:rsid w:val="00E978AD"/>
  </w:style>
  <w:style w:type="character" w:customStyle="1" w:styleId="WW8Num233z4">
    <w:name w:val="WW8Num233z4"/>
    <w:rsid w:val="00E978AD"/>
  </w:style>
  <w:style w:type="character" w:customStyle="1" w:styleId="WW8Num233z5">
    <w:name w:val="WW8Num233z5"/>
    <w:rsid w:val="00E978AD"/>
  </w:style>
  <w:style w:type="character" w:customStyle="1" w:styleId="WW8Num233z6">
    <w:name w:val="WW8Num233z6"/>
    <w:rsid w:val="00E978AD"/>
  </w:style>
  <w:style w:type="character" w:customStyle="1" w:styleId="WW8Num233z7">
    <w:name w:val="WW8Num233z7"/>
    <w:rsid w:val="00E978AD"/>
  </w:style>
  <w:style w:type="character" w:customStyle="1" w:styleId="WW8Num233z8">
    <w:name w:val="WW8Num233z8"/>
    <w:rsid w:val="00E978AD"/>
  </w:style>
  <w:style w:type="character" w:customStyle="1" w:styleId="WW8Num234z0">
    <w:name w:val="WW8Num234z0"/>
    <w:rsid w:val="00E978AD"/>
  </w:style>
  <w:style w:type="character" w:customStyle="1" w:styleId="WW8Num234z1">
    <w:name w:val="WW8Num234z1"/>
    <w:rsid w:val="00E978AD"/>
    <w:rPr>
      <w:b w:val="0"/>
      <w:bCs w:val="0"/>
      <w:i w:val="0"/>
      <w:iCs w:val="0"/>
    </w:rPr>
  </w:style>
  <w:style w:type="character" w:customStyle="1" w:styleId="WW8Num235z0">
    <w:name w:val="WW8Num235z0"/>
    <w:rsid w:val="00E978AD"/>
    <w:rPr>
      <w:rFonts w:ascii="Arial Narrow" w:hAnsi="Arial Narrow" w:cs="Arial" w:hint="default"/>
      <w:sz w:val="22"/>
      <w:szCs w:val="22"/>
    </w:rPr>
  </w:style>
  <w:style w:type="character" w:customStyle="1" w:styleId="WW8Num235z1">
    <w:name w:val="WW8Num235z1"/>
    <w:rsid w:val="00E978AD"/>
  </w:style>
  <w:style w:type="character" w:customStyle="1" w:styleId="WW8Num235z2">
    <w:name w:val="WW8Num235z2"/>
    <w:rsid w:val="00E978AD"/>
  </w:style>
  <w:style w:type="character" w:customStyle="1" w:styleId="WW8Num235z3">
    <w:name w:val="WW8Num235z3"/>
    <w:rsid w:val="00E978AD"/>
  </w:style>
  <w:style w:type="character" w:customStyle="1" w:styleId="WW8Num235z4">
    <w:name w:val="WW8Num235z4"/>
    <w:rsid w:val="00E978AD"/>
  </w:style>
  <w:style w:type="character" w:customStyle="1" w:styleId="WW8Num235z5">
    <w:name w:val="WW8Num235z5"/>
    <w:rsid w:val="00E978AD"/>
  </w:style>
  <w:style w:type="character" w:customStyle="1" w:styleId="WW8Num235z6">
    <w:name w:val="WW8Num235z6"/>
    <w:rsid w:val="00E978AD"/>
  </w:style>
  <w:style w:type="character" w:customStyle="1" w:styleId="WW8Num235z7">
    <w:name w:val="WW8Num235z7"/>
    <w:rsid w:val="00E978AD"/>
  </w:style>
  <w:style w:type="character" w:customStyle="1" w:styleId="WW8Num235z8">
    <w:name w:val="WW8Num235z8"/>
    <w:rsid w:val="00E978AD"/>
  </w:style>
  <w:style w:type="character" w:customStyle="1" w:styleId="WW8Num236z0">
    <w:name w:val="WW8Num236z0"/>
    <w:rsid w:val="00E978AD"/>
  </w:style>
  <w:style w:type="character" w:customStyle="1" w:styleId="WW8Num237z0">
    <w:name w:val="WW8Num237z0"/>
    <w:rsid w:val="00E978AD"/>
    <w:rPr>
      <w:rFonts w:ascii="Symbol" w:hAnsi="Symbol" w:cs="Symbol" w:hint="default"/>
    </w:rPr>
  </w:style>
  <w:style w:type="character" w:customStyle="1" w:styleId="WW8Num237z1">
    <w:name w:val="WW8Num237z1"/>
    <w:rsid w:val="00E978AD"/>
    <w:rPr>
      <w:rFonts w:ascii="Courier New" w:hAnsi="Courier New" w:cs="Courier New" w:hint="default"/>
    </w:rPr>
  </w:style>
  <w:style w:type="character" w:customStyle="1" w:styleId="WW8Num237z2">
    <w:name w:val="WW8Num237z2"/>
    <w:rsid w:val="00E978AD"/>
    <w:rPr>
      <w:rFonts w:ascii="Wingdings" w:hAnsi="Wingdings" w:cs="Wingdings" w:hint="default"/>
    </w:rPr>
  </w:style>
  <w:style w:type="character" w:customStyle="1" w:styleId="WW-WW8Num7z0">
    <w:name w:val="WW-WW8Num7z0"/>
    <w:rsid w:val="00E978AD"/>
    <w:rPr>
      <w:b w:val="0"/>
      <w:bCs w:val="0"/>
      <w:i w:val="0"/>
      <w:iCs w:val="0"/>
    </w:rPr>
  </w:style>
  <w:style w:type="character" w:customStyle="1" w:styleId="WW-WW8Num11z0">
    <w:name w:val="WW-WW8Num11z0"/>
    <w:rsid w:val="00E978AD"/>
    <w:rPr>
      <w:rFonts w:ascii="Wingdings" w:hAnsi="Wingdings" w:cs="Wingdings" w:hint="default"/>
    </w:rPr>
  </w:style>
  <w:style w:type="character" w:customStyle="1" w:styleId="WW8Num11z3">
    <w:name w:val="WW8Num11z3"/>
    <w:rsid w:val="00E978AD"/>
    <w:rPr>
      <w:rFonts w:ascii="Symbol" w:hAnsi="Symbol" w:cs="Symbol" w:hint="default"/>
    </w:rPr>
  </w:style>
  <w:style w:type="character" w:customStyle="1" w:styleId="WW-WW8Num16z0">
    <w:name w:val="WW-WW8Num16z0"/>
    <w:rsid w:val="00E978AD"/>
    <w:rPr>
      <w:rFonts w:ascii="Times New Roman" w:hAnsi="Times New Roman" w:cs="Times New Roman" w:hint="default"/>
    </w:rPr>
  </w:style>
  <w:style w:type="character" w:customStyle="1" w:styleId="WW8Num30z1">
    <w:name w:val="WW8Num30z1"/>
    <w:rsid w:val="00E978AD"/>
    <w:rPr>
      <w:b w:val="0"/>
      <w:bCs w:val="0"/>
      <w:i w:val="0"/>
      <w:iCs w:val="0"/>
    </w:rPr>
  </w:style>
  <w:style w:type="character" w:customStyle="1" w:styleId="WW-Domylnaczcionkaakapitu">
    <w:name w:val="WW-Domyślna czcionka akapitu"/>
    <w:rsid w:val="00E978AD"/>
  </w:style>
  <w:style w:type="character" w:customStyle="1" w:styleId="Odwoanieprzypisudolnego2">
    <w:name w:val="Odwołanie przypisu dolnego2"/>
    <w:rsid w:val="00E978AD"/>
    <w:rPr>
      <w:vertAlign w:val="superscript"/>
    </w:rPr>
  </w:style>
  <w:style w:type="character" w:customStyle="1" w:styleId="WW8Num37z7">
    <w:name w:val="WW8Num37z7"/>
    <w:rsid w:val="00E978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41z2">
    <w:name w:val="WW8Num41z2"/>
    <w:rsid w:val="00E978AD"/>
    <w:rPr>
      <w:rFonts w:ascii="Wingdings" w:hAnsi="Wingdings" w:cs="Wingdings" w:hint="default"/>
    </w:rPr>
  </w:style>
  <w:style w:type="character" w:customStyle="1" w:styleId="WW8Num43z1">
    <w:name w:val="WW8Num43z1"/>
    <w:rsid w:val="00E978AD"/>
    <w:rPr>
      <w:rFonts w:ascii="Courier New" w:hAnsi="Courier New" w:cs="Courier New" w:hint="default"/>
    </w:rPr>
  </w:style>
  <w:style w:type="character" w:customStyle="1" w:styleId="WW8Num43z2">
    <w:name w:val="WW8Num43z2"/>
    <w:rsid w:val="00E978AD"/>
    <w:rPr>
      <w:rFonts w:ascii="Wingdings" w:hAnsi="Wingdings" w:cs="Wingdings" w:hint="default"/>
    </w:rPr>
  </w:style>
  <w:style w:type="character" w:customStyle="1" w:styleId="WW8Num43z3">
    <w:name w:val="WW8Num43z3"/>
    <w:rsid w:val="00E978AD"/>
    <w:rPr>
      <w:rFonts w:ascii="Symbol" w:hAnsi="Symbol" w:cs="Symbol" w:hint="default"/>
    </w:rPr>
  </w:style>
  <w:style w:type="character" w:customStyle="1" w:styleId="WW8Num45z1">
    <w:name w:val="WW8Num45z1"/>
    <w:rsid w:val="00E978AD"/>
    <w:rPr>
      <w:rFonts w:ascii="Courier New" w:hAnsi="Courier New" w:cs="Courier New" w:hint="default"/>
    </w:rPr>
  </w:style>
  <w:style w:type="character" w:customStyle="1" w:styleId="WW8Num45z2">
    <w:name w:val="WW8Num45z2"/>
    <w:rsid w:val="00E978AD"/>
    <w:rPr>
      <w:rFonts w:ascii="Wingdings" w:hAnsi="Wingdings" w:cs="Wingdings" w:hint="default"/>
    </w:rPr>
  </w:style>
  <w:style w:type="character" w:customStyle="1" w:styleId="WW8Num69z1">
    <w:name w:val="WW8Num69z1"/>
    <w:rsid w:val="00E978AD"/>
    <w:rPr>
      <w:rFonts w:ascii="Courier New" w:hAnsi="Courier New" w:cs="Courier New" w:hint="default"/>
    </w:rPr>
  </w:style>
  <w:style w:type="character" w:customStyle="1" w:styleId="WW8Num69z2">
    <w:name w:val="WW8Num69z2"/>
    <w:rsid w:val="00E978AD"/>
    <w:rPr>
      <w:rFonts w:ascii="Wingdings" w:hAnsi="Wingdings" w:cs="Wingdings" w:hint="default"/>
    </w:rPr>
  </w:style>
  <w:style w:type="character" w:customStyle="1" w:styleId="WW8Num69z3">
    <w:name w:val="WW8Num69z3"/>
    <w:rsid w:val="00E978AD"/>
    <w:rPr>
      <w:rFonts w:ascii="Symbol" w:hAnsi="Symbol" w:cs="Symbol" w:hint="default"/>
    </w:rPr>
  </w:style>
  <w:style w:type="character" w:customStyle="1" w:styleId="WW8Num85z2">
    <w:name w:val="WW8Num85z2"/>
    <w:rsid w:val="00E978AD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Odwoanieprzypisudolnego1">
    <w:name w:val="Odwołanie przypisu dolnego1"/>
    <w:rsid w:val="00E978AD"/>
    <w:rPr>
      <w:vertAlign w:val="superscript"/>
    </w:rPr>
  </w:style>
  <w:style w:type="character" w:customStyle="1" w:styleId="akapitustep1">
    <w:name w:val="akapitustep1"/>
    <w:basedOn w:val="Domylnaczcionkaakapitu1"/>
    <w:rsid w:val="00E978AD"/>
  </w:style>
  <w:style w:type="character" w:customStyle="1" w:styleId="paraintropara">
    <w:name w:val="para_intropara"/>
    <w:basedOn w:val="Domylnaczcionkaakapitu1"/>
    <w:rsid w:val="00E978AD"/>
  </w:style>
  <w:style w:type="character" w:customStyle="1" w:styleId="cechykoment">
    <w:name w:val="cechy_koment"/>
    <w:basedOn w:val="Domylnaczcionkaakapitu1"/>
    <w:rsid w:val="00E978AD"/>
  </w:style>
  <w:style w:type="character" w:customStyle="1" w:styleId="FontStyle105">
    <w:name w:val="Font Style105"/>
    <w:rsid w:val="00E978AD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HTML-wstpniesformatowanyZnak1">
    <w:name w:val="HTML - wstępnie sformatowany Znak1"/>
    <w:rsid w:val="00E978AD"/>
    <w:rPr>
      <w:rFonts w:ascii="Courier New" w:hAnsi="Courier New" w:cs="Courier New" w:hint="default"/>
      <w:lang w:val="en-US" w:bidi="en-US"/>
    </w:rPr>
  </w:style>
  <w:style w:type="character" w:customStyle="1" w:styleId="CytatZnak1">
    <w:name w:val="Cytat Znak1"/>
    <w:rsid w:val="00E978AD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CytatintensywnyZnak1">
    <w:name w:val="Cytat intensywny Znak1"/>
    <w:rsid w:val="00E978AD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WW8Num52z1">
    <w:name w:val="WW8Num52z1"/>
    <w:rsid w:val="00E978AD"/>
    <w:rPr>
      <w:rFonts w:ascii="Courier New" w:hAnsi="Courier New" w:cs="Courier New" w:hint="default"/>
    </w:rPr>
  </w:style>
  <w:style w:type="character" w:customStyle="1" w:styleId="WW8Num52z2">
    <w:name w:val="WW8Num52z2"/>
    <w:rsid w:val="00E978AD"/>
    <w:rPr>
      <w:rFonts w:ascii="Wingdings" w:hAnsi="Wingdings" w:cs="Wingdings" w:hint="default"/>
    </w:rPr>
  </w:style>
  <w:style w:type="character" w:customStyle="1" w:styleId="WW8Num52z3">
    <w:name w:val="WW8Num52z3"/>
    <w:rsid w:val="00E978AD"/>
    <w:rPr>
      <w:rFonts w:ascii="Symbol" w:hAnsi="Symbol" w:cs="Symbol" w:hint="default"/>
    </w:rPr>
  </w:style>
  <w:style w:type="character" w:customStyle="1" w:styleId="WW8Num53z1">
    <w:name w:val="WW8Num53z1"/>
    <w:rsid w:val="00E978AD"/>
    <w:rPr>
      <w:rFonts w:ascii="Courier New" w:hAnsi="Courier New" w:cs="Courier New" w:hint="default"/>
    </w:rPr>
  </w:style>
  <w:style w:type="character" w:customStyle="1" w:styleId="WW8Num53z2">
    <w:name w:val="WW8Num53z2"/>
    <w:rsid w:val="00E978AD"/>
    <w:rPr>
      <w:rFonts w:ascii="Wingdings" w:hAnsi="Wingdings" w:cs="Wingdings" w:hint="default"/>
    </w:rPr>
  </w:style>
  <w:style w:type="character" w:customStyle="1" w:styleId="WW8Num55z1">
    <w:name w:val="WW8Num55z1"/>
    <w:rsid w:val="00E978AD"/>
    <w:rPr>
      <w:rFonts w:ascii="Courier New" w:hAnsi="Courier New" w:cs="Courier New" w:hint="default"/>
    </w:rPr>
  </w:style>
  <w:style w:type="character" w:customStyle="1" w:styleId="WW8Num55z2">
    <w:name w:val="WW8Num55z2"/>
    <w:rsid w:val="00E978AD"/>
    <w:rPr>
      <w:rFonts w:ascii="Wingdings" w:hAnsi="Wingdings" w:cs="Wingdings" w:hint="default"/>
    </w:rPr>
  </w:style>
  <w:style w:type="character" w:customStyle="1" w:styleId="WW8Num64z1">
    <w:name w:val="WW8Num64z1"/>
    <w:rsid w:val="00E978AD"/>
    <w:rPr>
      <w:rFonts w:ascii="Courier New" w:hAnsi="Courier New" w:cs="Courier New" w:hint="default"/>
    </w:rPr>
  </w:style>
  <w:style w:type="character" w:customStyle="1" w:styleId="WW8Num64z2">
    <w:name w:val="WW8Num64z2"/>
    <w:rsid w:val="00E978AD"/>
    <w:rPr>
      <w:rFonts w:ascii="Wingdings" w:hAnsi="Wingdings" w:cs="Wingdings" w:hint="default"/>
    </w:rPr>
  </w:style>
  <w:style w:type="character" w:customStyle="1" w:styleId="MarioZnak">
    <w:name w:val="Mario Znak"/>
    <w:rsid w:val="00E978AD"/>
    <w:rPr>
      <w:rFonts w:ascii="Arial" w:hAnsi="Arial" w:cs="Arial" w:hint="default"/>
      <w:sz w:val="24"/>
    </w:rPr>
  </w:style>
  <w:style w:type="character" w:customStyle="1" w:styleId="PodpisZnak1">
    <w:name w:val="Podpis Znak1"/>
    <w:basedOn w:val="Domylnaczcionkaakapitu"/>
    <w:semiHidden/>
    <w:locked/>
    <w:rsid w:val="00E978AD"/>
    <w:rPr>
      <w:rFonts w:cs="Courier New"/>
      <w:i/>
      <w:iCs/>
      <w:lang w:eastAsia="zh-CN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semiHidden/>
    <w:locked/>
    <w:rsid w:val="00E978AD"/>
    <w:rPr>
      <w:rFonts w:ascii="Courier New" w:hAnsi="Courier New" w:cs="Courier New"/>
      <w:lang w:val="en-US" w:eastAsia="zh-CN" w:bidi="en-US"/>
    </w:rPr>
  </w:style>
  <w:style w:type="character" w:customStyle="1" w:styleId="CytatZnak2">
    <w:name w:val="Cytat Znak2"/>
    <w:basedOn w:val="Domylnaczcionkaakapitu"/>
    <w:link w:val="Cytat"/>
    <w:locked/>
    <w:rsid w:val="00E978AD"/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intensywnyZnak2">
    <w:name w:val="Cytat intensywny Znak2"/>
    <w:basedOn w:val="Domylnaczcionkaakapitu"/>
    <w:link w:val="Cytatintensywny"/>
    <w:locked/>
    <w:rsid w:val="00E978AD"/>
    <w:rPr>
      <w:rFonts w:ascii="Cambria" w:hAnsi="Cambria" w:cs="Cambria"/>
      <w:i/>
      <w:iCs/>
      <w:sz w:val="22"/>
      <w:szCs w:val="2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70784-277F-4102-8BBF-F68258EC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2480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17332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Renata Madalińska</cp:lastModifiedBy>
  <cp:revision>12</cp:revision>
  <cp:lastPrinted>2024-04-24T06:28:00Z</cp:lastPrinted>
  <dcterms:created xsi:type="dcterms:W3CDTF">2024-05-24T12:22:00Z</dcterms:created>
  <dcterms:modified xsi:type="dcterms:W3CDTF">2024-05-28T06:01:00Z</dcterms:modified>
</cp:coreProperties>
</file>