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E3" w:rsidRPr="002D34E3" w:rsidRDefault="002D34E3" w:rsidP="004E45A4">
      <w:pPr>
        <w:tabs>
          <w:tab w:val="center" w:pos="4536"/>
          <w:tab w:val="right" w:pos="9072"/>
        </w:tabs>
        <w:spacing w:after="0" w:line="240" w:lineRule="auto"/>
        <w:jc w:val="center"/>
        <w:rPr>
          <w:rFonts w:ascii="Times New Roman" w:hAnsi="Times New Roman" w:cs="Times New Roman"/>
          <w:b/>
          <w:bCs/>
          <w:color w:val="000000"/>
        </w:rPr>
      </w:pPr>
      <w:r w:rsidRPr="002D34E3">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E9116F" w:rsidRPr="00E9116F" w:rsidRDefault="004E4CE9" w:rsidP="00E9116F">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Pr>
          <w:noProof/>
          <w:lang w:eastAsia="pl-PL"/>
        </w:rPr>
        <w:pict>
          <v:line id="Łącznik prosty 4" o:spid="_x0000_s1026" style="position:absolute;z-index:251659264;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bookmarkStart w:id="0" w:name="_Hlk71716045"/>
    </w:p>
    <w:bookmarkEnd w:id="0"/>
    <w:p w:rsidR="000925A9" w:rsidRPr="00042D5D" w:rsidRDefault="000925A9" w:rsidP="000925A9">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2023 /BZP </w:t>
      </w:r>
      <w:r w:rsidR="00C567AC" w:rsidRPr="00C567AC">
        <w:rPr>
          <w:rFonts w:ascii="Times New Roman" w:hAnsi="Times New Roman" w:cs="Times New Roman"/>
          <w:b/>
          <w:color w:val="000000" w:themeColor="text1"/>
          <w:sz w:val="20"/>
          <w:szCs w:val="20"/>
        </w:rPr>
        <w:t>00339199</w:t>
      </w:r>
      <w:bookmarkStart w:id="1" w:name="_GoBack"/>
      <w:bookmarkEnd w:id="1"/>
      <w:r w:rsidRPr="00042D5D">
        <w:rPr>
          <w:rFonts w:ascii="Times New Roman" w:hAnsi="Times New Roman" w:cs="Times New Roman"/>
          <w:b/>
          <w:color w:val="000000" w:themeColor="text1"/>
          <w:sz w:val="20"/>
          <w:szCs w:val="20"/>
        </w:rPr>
        <w:t xml:space="preserve">/01 z dnia </w:t>
      </w:r>
      <w:r w:rsidR="00743CFF">
        <w:rPr>
          <w:rFonts w:ascii="Times New Roman" w:hAnsi="Times New Roman" w:cs="Times New Roman"/>
          <w:b/>
          <w:color w:val="000000" w:themeColor="text1"/>
          <w:sz w:val="20"/>
          <w:szCs w:val="20"/>
        </w:rPr>
        <w:t>03.08.2023</w:t>
      </w:r>
      <w:r>
        <w:rPr>
          <w:rFonts w:ascii="Times New Roman" w:hAnsi="Times New Roman" w:cs="Times New Roman"/>
          <w:b/>
          <w:color w:val="000000" w:themeColor="text1"/>
          <w:sz w:val="20"/>
          <w:szCs w:val="20"/>
        </w:rPr>
        <w:t xml:space="preserve"> r.</w:t>
      </w:r>
    </w:p>
    <w:p w:rsidR="000925A9" w:rsidRPr="00042D5D" w:rsidRDefault="000925A9" w:rsidP="000925A9">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Pr>
          <w:rFonts w:ascii="Times New Roman" w:hAnsi="Times New Roman" w:cs="Times New Roman"/>
          <w:b/>
          <w:color w:val="000000" w:themeColor="text1"/>
          <w:sz w:val="20"/>
          <w:szCs w:val="20"/>
        </w:rPr>
        <w:t>28</w:t>
      </w:r>
      <w:r w:rsidRPr="00042D5D">
        <w:rPr>
          <w:rFonts w:ascii="Times New Roman" w:hAnsi="Times New Roman" w:cs="Times New Roman"/>
          <w:b/>
          <w:color w:val="000000" w:themeColor="text1"/>
          <w:sz w:val="20"/>
          <w:szCs w:val="20"/>
        </w:rPr>
        <w:t>/23</w:t>
      </w:r>
    </w:p>
    <w:p w:rsidR="000925A9" w:rsidRDefault="000925A9" w:rsidP="000925A9">
      <w:pPr>
        <w:spacing w:after="0" w:line="240" w:lineRule="auto"/>
        <w:rPr>
          <w:rFonts w:ascii="Times New Roman" w:hAnsi="Times New Roman" w:cs="Times New Roman"/>
          <w:b/>
        </w:rPr>
      </w:pPr>
    </w:p>
    <w:p w:rsidR="000925A9" w:rsidRDefault="000925A9" w:rsidP="000925A9">
      <w:pPr>
        <w:spacing w:after="0" w:line="240" w:lineRule="auto"/>
        <w:rPr>
          <w:rFonts w:ascii="Times New Roman" w:hAnsi="Times New Roman" w:cs="Times New Roman"/>
          <w:b/>
        </w:rPr>
      </w:pPr>
    </w:p>
    <w:p w:rsidR="000925A9" w:rsidRDefault="000925A9" w:rsidP="000925A9">
      <w:pPr>
        <w:spacing w:after="0" w:line="240" w:lineRule="auto"/>
        <w:rPr>
          <w:rFonts w:ascii="Times New Roman" w:hAnsi="Times New Roman" w:cs="Times New Roman"/>
          <w:b/>
        </w:rPr>
      </w:pPr>
    </w:p>
    <w:p w:rsidR="000925A9" w:rsidRDefault="000925A9" w:rsidP="000925A9">
      <w:pPr>
        <w:spacing w:after="0" w:line="240" w:lineRule="auto"/>
        <w:rPr>
          <w:rFonts w:ascii="Times New Roman" w:hAnsi="Times New Roman" w:cs="Times New Roman"/>
          <w:b/>
        </w:rPr>
      </w:pPr>
      <w:r w:rsidRPr="00FF7866">
        <w:rPr>
          <w:rFonts w:ascii="Times New Roman" w:hAnsi="Times New Roman" w:cs="Times New Roman"/>
          <w:b/>
        </w:rPr>
        <w:t xml:space="preserve">L. dz. ZP- </w:t>
      </w:r>
      <w:r w:rsidR="007C6771">
        <w:rPr>
          <w:rFonts w:ascii="Times New Roman" w:hAnsi="Times New Roman" w:cs="Times New Roman"/>
          <w:b/>
        </w:rPr>
        <w:t>1500</w:t>
      </w:r>
      <w:r w:rsidRPr="00FF7866">
        <w:rPr>
          <w:rFonts w:ascii="Times New Roman" w:hAnsi="Times New Roman" w:cs="Times New Roman"/>
          <w:b/>
        </w:rPr>
        <w:t>/23</w:t>
      </w:r>
    </w:p>
    <w:p w:rsidR="000925A9" w:rsidRDefault="000925A9" w:rsidP="000925A9">
      <w:pPr>
        <w:spacing w:after="0"/>
        <w:rPr>
          <w:rFonts w:ascii="Times New Roman" w:hAnsi="Times New Roman" w:cs="Times New Roman"/>
        </w:rPr>
      </w:pPr>
    </w:p>
    <w:p w:rsidR="000925A9" w:rsidRPr="009A4A7B" w:rsidRDefault="000925A9" w:rsidP="000925A9">
      <w:pPr>
        <w:spacing w:after="0"/>
        <w:rPr>
          <w:rFonts w:ascii="Times New Roman" w:hAnsi="Times New Roman" w:cs="Times New Roman"/>
        </w:rPr>
      </w:pPr>
    </w:p>
    <w:p w:rsidR="000925A9" w:rsidRPr="009A4A7B" w:rsidRDefault="000925A9" w:rsidP="000925A9">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0925A9" w:rsidRDefault="000925A9" w:rsidP="000925A9">
      <w:pPr>
        <w:spacing w:after="0"/>
        <w:rPr>
          <w:rFonts w:ascii="Times New Roman" w:hAnsi="Times New Roman" w:cs="Times New Roman"/>
        </w:rPr>
      </w:pPr>
    </w:p>
    <w:p w:rsidR="003E5D7D" w:rsidRDefault="003E5D7D" w:rsidP="009325F8">
      <w:pPr>
        <w:spacing w:after="0" w:line="360" w:lineRule="auto"/>
        <w:jc w:val="center"/>
        <w:rPr>
          <w:rFonts w:ascii="Times New Roman" w:hAnsi="Times New Roman" w:cs="Times New Roman"/>
          <w:b/>
          <w:sz w:val="36"/>
          <w:szCs w:val="36"/>
        </w:rPr>
      </w:pPr>
    </w:p>
    <w:p w:rsidR="002D34E3" w:rsidRPr="009325F8" w:rsidRDefault="002D34E3" w:rsidP="009325F8">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2D34E3" w:rsidRPr="000925A9" w:rsidRDefault="002D34E3" w:rsidP="002D34E3">
      <w:pPr>
        <w:spacing w:after="0" w:line="360" w:lineRule="auto"/>
        <w:jc w:val="center"/>
        <w:rPr>
          <w:rFonts w:ascii="Times New Roman" w:hAnsi="Times New Roman" w:cs="Times New Roman"/>
          <w:sz w:val="24"/>
        </w:rPr>
      </w:pPr>
      <w:r w:rsidRPr="000925A9">
        <w:rPr>
          <w:rFonts w:ascii="Times New Roman" w:hAnsi="Times New Roman" w:cs="Times New Roman"/>
          <w:sz w:val="24"/>
        </w:rPr>
        <w:t xml:space="preserve">Przedmiot zamówienia: </w:t>
      </w:r>
    </w:p>
    <w:p w:rsidR="002D34E3" w:rsidRPr="000925A9" w:rsidRDefault="003E5D7D" w:rsidP="003E5D7D">
      <w:pPr>
        <w:spacing w:after="0" w:line="360" w:lineRule="auto"/>
        <w:jc w:val="center"/>
        <w:rPr>
          <w:rFonts w:ascii="Times New Roman" w:hAnsi="Times New Roman" w:cs="Times New Roman"/>
          <w:b/>
          <w:sz w:val="32"/>
        </w:rPr>
      </w:pPr>
      <w:r w:rsidRPr="000925A9">
        <w:rPr>
          <w:rFonts w:ascii="Times New Roman" w:hAnsi="Times New Roman" w:cs="Times New Roman"/>
          <w:b/>
          <w:sz w:val="32"/>
        </w:rPr>
        <w:t xml:space="preserve">Usługa mycia pojazdów służbowych będących na stanie </w:t>
      </w:r>
      <w:r w:rsidRPr="000925A9">
        <w:rPr>
          <w:rFonts w:ascii="Times New Roman" w:hAnsi="Times New Roman" w:cs="Times New Roman"/>
          <w:b/>
          <w:sz w:val="32"/>
        </w:rPr>
        <w:br/>
        <w:t>KWP z siedzibą w Radomiu.</w:t>
      </w:r>
    </w:p>
    <w:p w:rsidR="003E5D7D" w:rsidRDefault="003E5D7D" w:rsidP="002D34E3">
      <w:pPr>
        <w:spacing w:after="0" w:line="360" w:lineRule="auto"/>
        <w:rPr>
          <w:rFonts w:ascii="Times New Roman" w:hAnsi="Times New Roman" w:cs="Times New Roman"/>
          <w:b/>
        </w:rPr>
      </w:pPr>
    </w:p>
    <w:p w:rsidR="003E5D7D" w:rsidRPr="002D34E3" w:rsidRDefault="003E5D7D" w:rsidP="002D34E3">
      <w:pPr>
        <w:spacing w:after="0" w:line="360" w:lineRule="auto"/>
        <w:rPr>
          <w:rFonts w:ascii="Times New Roman" w:hAnsi="Times New Roman" w:cs="Times New Roman"/>
          <w:b/>
        </w:rPr>
      </w:pPr>
    </w:p>
    <w:p w:rsidR="002D34E3" w:rsidRPr="002D34E3" w:rsidRDefault="002D34E3" w:rsidP="002D34E3">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 xml:space="preserve">tryb podstawowy </w:t>
      </w:r>
      <w:r w:rsidR="000925A9">
        <w:rPr>
          <w:rFonts w:ascii="Times New Roman" w:hAnsi="Times New Roman" w:cs="Times New Roman"/>
        </w:rPr>
        <w:t>z możliwością</w:t>
      </w:r>
      <w:r w:rsidRPr="002D34E3">
        <w:rPr>
          <w:rFonts w:ascii="Times New Roman" w:hAnsi="Times New Roman" w:cs="Times New Roman"/>
        </w:rPr>
        <w:t xml:space="preserve"> prowadzenia negocjacji</w:t>
      </w:r>
    </w:p>
    <w:p w:rsidR="002D34E3" w:rsidRDefault="002D34E3" w:rsidP="002D34E3">
      <w:pPr>
        <w:rPr>
          <w:rFonts w:ascii="Times New Roman" w:hAnsi="Times New Roman" w:cs="Times New Roman"/>
          <w:b/>
        </w:rPr>
      </w:pPr>
    </w:p>
    <w:p w:rsidR="00E57104" w:rsidRPr="002D34E3" w:rsidRDefault="00E57104" w:rsidP="002D34E3">
      <w:pPr>
        <w:rPr>
          <w:rFonts w:ascii="Times New Roman" w:hAnsi="Times New Roman" w:cs="Times New Roman"/>
          <w:b/>
        </w:rPr>
      </w:pPr>
    </w:p>
    <w:p w:rsidR="00950DEC" w:rsidRPr="002D34E3" w:rsidRDefault="00950DEC" w:rsidP="00950DEC">
      <w:pPr>
        <w:spacing w:after="0" w:line="240" w:lineRule="auto"/>
        <w:rPr>
          <w:rFonts w:ascii="Times New Roman" w:hAnsi="Times New Roman" w:cs="Times New Roman"/>
          <w:b/>
        </w:rPr>
      </w:pPr>
      <w:r>
        <w:rPr>
          <w:rFonts w:ascii="Times New Roman" w:hAnsi="Times New Roman" w:cs="Times New Roman"/>
          <w:b/>
        </w:rPr>
        <w:t xml:space="preserve">       </w:t>
      </w:r>
      <w:r w:rsidR="002D34E3" w:rsidRPr="002D34E3">
        <w:rPr>
          <w:rFonts w:ascii="Times New Roman" w:hAnsi="Times New Roman" w:cs="Times New Roman"/>
          <w:b/>
        </w:rPr>
        <w:t xml:space="preserve">   ZATWIERDZIŁ:</w:t>
      </w:r>
    </w:p>
    <w:p w:rsidR="00743CFF" w:rsidRDefault="00743CFF" w:rsidP="00743CF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743CFF" w:rsidRDefault="00743CFF" w:rsidP="00743CF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743CFF" w:rsidRDefault="00743CFF" w:rsidP="00743CF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743CFF" w:rsidRDefault="00743CFF" w:rsidP="00743CF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rsidR="003E5D7D" w:rsidRDefault="003E5D7D" w:rsidP="002D34E3">
      <w:pPr>
        <w:jc w:val="center"/>
        <w:rPr>
          <w:rFonts w:ascii="Times New Roman" w:hAnsi="Times New Roman" w:cs="Times New Roman"/>
          <w:bCs/>
        </w:rPr>
      </w:pPr>
    </w:p>
    <w:p w:rsidR="00743CFF" w:rsidRDefault="00743CFF" w:rsidP="002D34E3">
      <w:pPr>
        <w:jc w:val="center"/>
        <w:rPr>
          <w:rFonts w:ascii="Times New Roman" w:hAnsi="Times New Roman" w:cs="Times New Roman"/>
          <w:bCs/>
        </w:rPr>
      </w:pPr>
    </w:p>
    <w:p w:rsidR="003E5D7D" w:rsidRPr="002D34E3" w:rsidRDefault="003E5D7D" w:rsidP="002D34E3">
      <w:pPr>
        <w:jc w:val="center"/>
        <w:rPr>
          <w:rFonts w:ascii="Times New Roman" w:hAnsi="Times New Roman" w:cs="Times New Roman"/>
          <w:bCs/>
        </w:rPr>
      </w:pPr>
    </w:p>
    <w:p w:rsidR="002D34E3" w:rsidRPr="002D34E3" w:rsidRDefault="00791775" w:rsidP="002D34E3">
      <w:pPr>
        <w:jc w:val="center"/>
        <w:rPr>
          <w:rFonts w:ascii="Times New Roman" w:hAnsi="Times New Roman" w:cs="Times New Roman"/>
          <w:bCs/>
        </w:rPr>
      </w:pPr>
      <w:r>
        <w:rPr>
          <w:rFonts w:ascii="Times New Roman" w:hAnsi="Times New Roman" w:cs="Times New Roman"/>
          <w:bCs/>
        </w:rPr>
        <w:t xml:space="preserve">Radom, dnia </w:t>
      </w:r>
      <w:r w:rsidR="00743CFF">
        <w:rPr>
          <w:rFonts w:ascii="Times New Roman" w:hAnsi="Times New Roman" w:cs="Times New Roman"/>
          <w:bCs/>
        </w:rPr>
        <w:t>03.08.2023</w:t>
      </w:r>
      <w:r w:rsidR="000925A9">
        <w:rPr>
          <w:rFonts w:ascii="Times New Roman" w:hAnsi="Times New Roman" w:cs="Times New Roman"/>
          <w:bCs/>
        </w:rPr>
        <w:t xml:space="preserve"> </w:t>
      </w:r>
      <w:r w:rsidR="00DE4180">
        <w:rPr>
          <w:rFonts w:ascii="Times New Roman" w:hAnsi="Times New Roman" w:cs="Times New Roman"/>
          <w:bCs/>
          <w:color w:val="000000" w:themeColor="text1"/>
        </w:rPr>
        <w:t>r.</w:t>
      </w:r>
    </w:p>
    <w:p w:rsidR="002D34E3" w:rsidRPr="003E5D7D" w:rsidRDefault="002D34E3" w:rsidP="002D34E3">
      <w:pPr>
        <w:jc w:val="center"/>
        <w:rPr>
          <w:rFonts w:ascii="Times New Roman" w:hAnsi="Times New Roman" w:cs="Times New Roman"/>
          <w:b/>
          <w:color w:val="000000" w:themeColor="text1"/>
        </w:rPr>
      </w:pPr>
      <w:r w:rsidRPr="003E5D7D">
        <w:rPr>
          <w:rFonts w:ascii="Times New Roman" w:hAnsi="Times New Roman" w:cs="Times New Roman"/>
          <w:b/>
        </w:rPr>
        <w:t>Postępowanie prowadzone za pośrednictwem platformazakupowa.pl pod adresem:</w:t>
      </w:r>
      <w:r w:rsidRPr="003E5D7D">
        <w:rPr>
          <w:rFonts w:ascii="Times New Roman" w:hAnsi="Times New Roman" w:cs="Times New Roman"/>
          <w:b/>
        </w:rPr>
        <w:br/>
      </w:r>
      <w:hyperlink r:id="rId8" w:history="1">
        <w:r w:rsidRPr="003E5D7D">
          <w:rPr>
            <w:rFonts w:ascii="Times New Roman" w:hAnsi="Times New Roman" w:cs="Times New Roman"/>
            <w:b/>
            <w:color w:val="0000FF"/>
          </w:rPr>
          <w:t>https://platformazakupowa.pl/</w:t>
        </w:r>
        <w:r w:rsidR="003E5D7D" w:rsidRPr="003E5D7D">
          <w:rPr>
            <w:rFonts w:ascii="Times New Roman" w:hAnsi="Times New Roman" w:cs="Times New Roman"/>
            <w:b/>
            <w:color w:val="0000FF"/>
          </w:rPr>
          <w:t>pn/</w:t>
        </w:r>
        <w:r w:rsidRPr="003E5D7D">
          <w:rPr>
            <w:rFonts w:ascii="Times New Roman" w:hAnsi="Times New Roman" w:cs="Times New Roman"/>
            <w:b/>
            <w:color w:val="0000FF"/>
          </w:rPr>
          <w:t>kwp_radom</w:t>
        </w:r>
      </w:hyperlink>
      <w:r w:rsidRPr="003E5D7D">
        <w:rPr>
          <w:rFonts w:ascii="Times New Roman" w:hAnsi="Times New Roman" w:cs="Times New Roman"/>
          <w:b/>
          <w:color w:val="000000" w:themeColor="text1"/>
        </w:rPr>
        <w:br w:type="page"/>
      </w:r>
    </w:p>
    <w:p w:rsidR="00E9116F" w:rsidRDefault="00E9116F" w:rsidP="002D34E3">
      <w:pPr>
        <w:spacing w:after="0" w:line="276" w:lineRule="auto"/>
        <w:jc w:val="both"/>
        <w:rPr>
          <w:rFonts w:ascii="Times New Roman" w:hAnsi="Times New Roman" w:cs="Times New Roman"/>
          <w:b/>
          <w:color w:val="000000" w:themeColor="text1"/>
        </w:rPr>
      </w:pPr>
    </w:p>
    <w:p w:rsidR="002D34E3" w:rsidRPr="002D34E3" w:rsidRDefault="002D34E3" w:rsidP="002D34E3">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t>SPIS TREŚCI</w:t>
      </w:r>
    </w:p>
    <w:p w:rsidR="002D34E3" w:rsidRPr="002D34E3" w:rsidRDefault="002D34E3" w:rsidP="002D34E3">
      <w:pPr>
        <w:spacing w:after="0" w:line="276" w:lineRule="auto"/>
        <w:jc w:val="both"/>
        <w:rPr>
          <w:rFonts w:ascii="Times New Roman" w:hAnsi="Times New Roman" w:cs="Times New Roman"/>
          <w:b/>
          <w:color w:val="000000" w:themeColor="text1"/>
        </w:rPr>
      </w:pP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Pr="002D34E3" w:rsidRDefault="002D34E3" w:rsidP="002D34E3">
      <w:pPr>
        <w:spacing w:after="0" w:line="276" w:lineRule="auto"/>
        <w:rPr>
          <w:rFonts w:ascii="Times New Roman" w:hAnsi="Times New Roman" w:cs="Times New Roman"/>
        </w:rPr>
      </w:pPr>
    </w:p>
    <w:p w:rsidR="002D34E3" w:rsidRDefault="002D34E3" w:rsidP="002D34E3">
      <w:pPr>
        <w:spacing w:after="0" w:line="276" w:lineRule="auto"/>
        <w:rPr>
          <w:rFonts w:ascii="Times New Roman" w:hAnsi="Times New Roman" w:cs="Times New Roman"/>
        </w:rPr>
      </w:pPr>
    </w:p>
    <w:p w:rsidR="009C264A" w:rsidRPr="002D34E3" w:rsidRDefault="009C264A" w:rsidP="002D34E3">
      <w:pPr>
        <w:spacing w:after="0" w:line="276" w:lineRule="auto"/>
        <w:rPr>
          <w:rFonts w:ascii="Times New Roman" w:hAnsi="Times New Roman" w:cs="Times New Roman"/>
        </w:rPr>
      </w:pPr>
    </w:p>
    <w:p w:rsidR="00E57104" w:rsidRDefault="00E57104">
      <w:pPr>
        <w:rPr>
          <w:rFonts w:ascii="Times New Roman" w:hAnsi="Times New Roman" w:cs="Times New Roman"/>
          <w:b/>
        </w:rPr>
      </w:pPr>
      <w:r>
        <w:rPr>
          <w:rFonts w:ascii="Times New Roman" w:hAnsi="Times New Roman" w:cs="Times New Roman"/>
          <w:b/>
        </w:rPr>
        <w:br w:type="page"/>
      </w:r>
    </w:p>
    <w:p w:rsidR="002D34E3" w:rsidRPr="002D34E3" w:rsidRDefault="002D34E3" w:rsidP="002D34E3">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lastRenderedPageBreak/>
        <w:t>Nazwa oraz adres Zamawiającego</w:t>
      </w:r>
    </w:p>
    <w:p w:rsidR="002D34E3" w:rsidRPr="002D34E3" w:rsidRDefault="002D34E3" w:rsidP="002D34E3">
      <w:pPr>
        <w:spacing w:after="0" w:line="276" w:lineRule="auto"/>
        <w:ind w:left="392"/>
        <w:contextualSpacing/>
        <w:rPr>
          <w:rFonts w:ascii="Times New Roman" w:hAnsi="Times New Roman" w:cs="Times New Roman"/>
          <w:b/>
        </w:rPr>
      </w:pPr>
    </w:p>
    <w:p w:rsidR="002D34E3" w:rsidRPr="002D34E3" w:rsidRDefault="002D34E3" w:rsidP="002D34E3">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2D34E3">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9" w:history="1">
        <w:r w:rsidRPr="002D34E3">
          <w:rPr>
            <w:rFonts w:ascii="Times New Roman" w:hAnsi="Times New Roman" w:cs="Times New Roman"/>
            <w:color w:val="0000FF"/>
          </w:rPr>
          <w:t>zamowienia.kwp@ra.policja.gov.pl</w:t>
        </w:r>
      </w:hyperlink>
    </w:p>
    <w:p w:rsidR="002D34E3" w:rsidRPr="002D34E3" w:rsidRDefault="002D34E3" w:rsidP="002D34E3">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4E4CE9" w:rsidP="002D34E3">
      <w:pPr>
        <w:spacing w:after="0" w:line="276" w:lineRule="auto"/>
        <w:ind w:left="756" w:hanging="378"/>
        <w:contextualSpacing/>
        <w:rPr>
          <w:rFonts w:ascii="Times New Roman" w:hAnsi="Times New Roman" w:cs="Times New Roman"/>
        </w:rPr>
      </w:pPr>
      <w:hyperlink r:id="rId10"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br/>
      </w:r>
    </w:p>
    <w:p w:rsidR="002D34E3" w:rsidRPr="002D34E3" w:rsidRDefault="002D34E3" w:rsidP="002D34E3">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1" w:history="1">
        <w:r w:rsidRPr="002D34E3">
          <w:rPr>
            <w:rFonts w:ascii="Times New Roman" w:hAnsi="Times New Roman" w:cs="Times New Roman"/>
            <w:bCs/>
            <w:color w:val="0000FF"/>
          </w:rPr>
          <w:t>http://bip.mazowiecka.policja.gov.pl</w:t>
        </w:r>
      </w:hyperlink>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00454DF2">
        <w:rPr>
          <w:rFonts w:ascii="Times New Roman" w:hAnsi="Times New Roman" w:cs="Times New Roman"/>
          <w:b/>
        </w:rPr>
        <w:t xml:space="preserve"> </w:t>
      </w:r>
      <w:hyperlink r:id="rId12" w:history="1">
        <w:r w:rsidRPr="002D34E3">
          <w:rPr>
            <w:rFonts w:ascii="Times New Roman" w:hAnsi="Times New Roman" w:cs="Times New Roman"/>
            <w:bCs/>
            <w:color w:val="0000FF"/>
          </w:rPr>
          <w:t>https://platformazakupowa.pl/pn/kwp_radom</w:t>
        </w:r>
      </w:hyperlink>
    </w:p>
    <w:p w:rsidR="002D34E3" w:rsidRPr="002D34E3" w:rsidRDefault="002D34E3" w:rsidP="002D34E3">
      <w:pPr>
        <w:spacing w:after="0" w:line="276" w:lineRule="auto"/>
        <w:ind w:left="720"/>
        <w:contextualSpacing/>
        <w:jc w:val="both"/>
        <w:rPr>
          <w:rFonts w:ascii="Times New Roman" w:hAnsi="Times New Roman" w:cs="Times New Roman"/>
          <w:b/>
          <w:bCs/>
          <w:u w:val="single"/>
        </w:rPr>
      </w:pPr>
    </w:p>
    <w:p w:rsidR="002D34E3" w:rsidRPr="002D34E3" w:rsidRDefault="002D34E3" w:rsidP="002D34E3">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3"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(zwana dalej Platformą)</w:t>
      </w:r>
      <w:r w:rsidR="00454DF2">
        <w:rPr>
          <w:rFonts w:ascii="Times New Roman" w:hAnsi="Times New Roman" w:cs="Times New Roman"/>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00454DF2">
        <w:rPr>
          <w:rFonts w:ascii="Times New Roman" w:hAnsi="Times New Roman" w:cs="Times New Roman"/>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4"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p>
    <w:p w:rsidR="002D34E3" w:rsidRPr="002D34E3" w:rsidRDefault="002D34E3" w:rsidP="002D34E3">
      <w:pPr>
        <w:spacing w:after="0" w:line="276" w:lineRule="auto"/>
        <w:jc w:val="both"/>
        <w:rPr>
          <w:rFonts w:ascii="Times New Roman" w:hAnsi="Times New Roman" w:cs="Times New Roman"/>
          <w:b/>
        </w:rPr>
      </w:pPr>
    </w:p>
    <w:p w:rsidR="002D34E3" w:rsidRPr="002D34E3" w:rsidRDefault="002D34E3" w:rsidP="002D34E3">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w:t>
      </w:r>
      <w:r w:rsidR="000925A9">
        <w:rPr>
          <w:rFonts w:ascii="Times New Roman" w:hAnsi="Times New Roman" w:cs="Times New Roman"/>
          <w:b/>
        </w:rPr>
        <w:t>2</w:t>
      </w:r>
      <w:r w:rsidRPr="002D34E3">
        <w:rPr>
          <w:rFonts w:ascii="Times New Roman" w:hAnsi="Times New Roman" w:cs="Times New Roman"/>
          <w:b/>
        </w:rPr>
        <w:t xml:space="preserve"> </w:t>
      </w:r>
      <w:r w:rsidRPr="002D34E3">
        <w:rPr>
          <w:rFonts w:ascii="Times New Roman" w:hAnsi="Times New Roman" w:cs="Times New Roman"/>
        </w:rPr>
        <w:t xml:space="preserve">ustawy z dnia 11 września 2019 r. Prawo zamówień publicznych (Dz. U. z 2022 r., </w:t>
      </w:r>
      <w:r w:rsidRPr="002D34E3">
        <w:rPr>
          <w:rFonts w:ascii="Times New Roman" w:hAnsi="Times New Roman" w:cs="Times New Roman"/>
        </w:rPr>
        <w:br/>
        <w:t>poz. 1710 ze zm.) zwanej dalej także „Pzp”.</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0925A9" w:rsidRPr="00042D5D" w:rsidRDefault="000925A9" w:rsidP="000925A9">
      <w:pPr>
        <w:spacing w:after="0"/>
        <w:rPr>
          <w:rFonts w:ascii="Times New Roman" w:hAnsi="Times New Roman" w:cs="Times New Roman"/>
        </w:rPr>
      </w:pPr>
      <w:r w:rsidRPr="00042D5D">
        <w:rPr>
          <w:rFonts w:ascii="Times New Roman" w:hAnsi="Times New Roman" w:cs="Times New Roman"/>
        </w:rPr>
        <w:t>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2D34E3">
      <w:pPr>
        <w:spacing w:after="0" w:line="276" w:lineRule="auto"/>
        <w:ind w:left="434"/>
        <w:contextualSpacing/>
        <w:rPr>
          <w:rFonts w:ascii="Times New Roman" w:hAnsi="Times New Roman" w:cs="Times New Roman"/>
          <w:b/>
        </w:rPr>
      </w:pPr>
    </w:p>
    <w:p w:rsidR="009C264A" w:rsidRDefault="00D42C43" w:rsidP="009A7B72">
      <w:pPr>
        <w:ind w:right="-1"/>
        <w:jc w:val="both"/>
        <w:rPr>
          <w:rFonts w:ascii="Times New Roman" w:hAnsi="Times New Roman" w:cs="Times New Roman"/>
          <w:b/>
          <w:i/>
        </w:rPr>
      </w:pPr>
      <w:r>
        <w:rPr>
          <w:rFonts w:ascii="Times New Roman" w:hAnsi="Times New Roman" w:cs="Times New Roman"/>
          <w:b/>
        </w:rPr>
        <w:t xml:space="preserve">V.1. Przedmiotem zamówienia </w:t>
      </w:r>
      <w:r w:rsidR="00454DF2">
        <w:rPr>
          <w:rFonts w:ascii="Times New Roman" w:hAnsi="Times New Roman" w:cs="Times New Roman"/>
          <w:b/>
        </w:rPr>
        <w:t xml:space="preserve">jest </w:t>
      </w:r>
      <w:r w:rsidR="002D34E3" w:rsidRPr="002D34E3">
        <w:rPr>
          <w:rFonts w:ascii="Times New Roman" w:eastAsia="Times New Roman" w:hAnsi="Times New Roman" w:cs="Times New Roman"/>
          <w:b/>
          <w:bCs/>
          <w:lang w:eastAsia="pl-PL"/>
        </w:rPr>
        <w:t>–</w:t>
      </w:r>
      <w:r w:rsidR="00454DF2">
        <w:rPr>
          <w:rFonts w:ascii="Times New Roman" w:eastAsia="Times New Roman" w:hAnsi="Times New Roman" w:cs="Times New Roman"/>
          <w:b/>
          <w:bCs/>
          <w:lang w:eastAsia="pl-PL"/>
        </w:rPr>
        <w:t xml:space="preserve"> </w:t>
      </w:r>
      <w:r w:rsidR="008C0E34">
        <w:rPr>
          <w:rFonts w:ascii="Times New Roman" w:hAnsi="Times New Roman"/>
          <w:b/>
          <w:i/>
        </w:rPr>
        <w:t>Usługa mycia pojazdów służbowych będących na stanie KWP z siedzibą w Radomiu</w:t>
      </w:r>
      <w:r w:rsidR="00454DF2">
        <w:rPr>
          <w:rFonts w:ascii="Times New Roman" w:hAnsi="Times New Roman" w:cs="Times New Roman"/>
          <w:b/>
          <w:i/>
        </w:rPr>
        <w:t>.</w:t>
      </w: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rPr>
        <w:t>Zakres czynności obejmujących usługę mycia pojazdów:</w:t>
      </w:r>
    </w:p>
    <w:p w:rsidR="008C0E34" w:rsidRDefault="008C0E34" w:rsidP="00D06CA7">
      <w:pPr>
        <w:pStyle w:val="Akapitzlist"/>
        <w:numPr>
          <w:ilvl w:val="0"/>
          <w:numId w:val="53"/>
        </w:numPr>
        <w:suppressAutoHyphens/>
        <w:spacing w:after="0" w:line="276" w:lineRule="auto"/>
        <w:jc w:val="both"/>
        <w:rPr>
          <w:rFonts w:ascii="Times New Roman" w:hAnsi="Times New Roman"/>
        </w:rPr>
      </w:pPr>
      <w:r>
        <w:rPr>
          <w:rFonts w:ascii="Times New Roman" w:hAnsi="Times New Roman" w:cs="Times New Roman"/>
        </w:rPr>
        <w:t>mycie wstępne</w:t>
      </w:r>
    </w:p>
    <w:p w:rsidR="008C0E34" w:rsidRDefault="008C0E34" w:rsidP="00D06CA7">
      <w:pPr>
        <w:pStyle w:val="Akapitzlist"/>
        <w:numPr>
          <w:ilvl w:val="0"/>
          <w:numId w:val="53"/>
        </w:numPr>
        <w:suppressAutoHyphens/>
        <w:spacing w:after="0" w:line="276" w:lineRule="auto"/>
        <w:jc w:val="both"/>
        <w:rPr>
          <w:rFonts w:ascii="Times New Roman" w:hAnsi="Times New Roman"/>
        </w:rPr>
      </w:pPr>
      <w:r>
        <w:rPr>
          <w:rFonts w:ascii="Times New Roman" w:hAnsi="Times New Roman" w:cs="Times New Roman"/>
        </w:rPr>
        <w:t>mycie zasadnicze z dodatkiem środka myjącego</w:t>
      </w:r>
    </w:p>
    <w:p w:rsidR="008C0E34" w:rsidRDefault="008C0E34" w:rsidP="00D06CA7">
      <w:pPr>
        <w:pStyle w:val="Akapitzlist"/>
        <w:numPr>
          <w:ilvl w:val="0"/>
          <w:numId w:val="53"/>
        </w:numPr>
        <w:suppressAutoHyphens/>
        <w:spacing w:after="0" w:line="276" w:lineRule="auto"/>
        <w:jc w:val="both"/>
        <w:rPr>
          <w:rFonts w:ascii="Times New Roman" w:hAnsi="Times New Roman"/>
        </w:rPr>
      </w:pPr>
      <w:r>
        <w:rPr>
          <w:rFonts w:ascii="Times New Roman" w:hAnsi="Times New Roman" w:cs="Times New Roman"/>
        </w:rPr>
        <w:t>mycie kół pojazdu</w:t>
      </w:r>
    </w:p>
    <w:p w:rsidR="008C0E34" w:rsidRDefault="008C0E34" w:rsidP="00D06CA7">
      <w:pPr>
        <w:pStyle w:val="Akapitzlist"/>
        <w:numPr>
          <w:ilvl w:val="0"/>
          <w:numId w:val="53"/>
        </w:numPr>
        <w:suppressAutoHyphens/>
        <w:spacing w:after="0" w:line="276" w:lineRule="auto"/>
        <w:jc w:val="both"/>
        <w:rPr>
          <w:rFonts w:ascii="Times New Roman" w:hAnsi="Times New Roman"/>
        </w:rPr>
      </w:pPr>
      <w:r>
        <w:rPr>
          <w:rFonts w:ascii="Times New Roman" w:hAnsi="Times New Roman" w:cs="Times New Roman"/>
        </w:rPr>
        <w:t>osuszenie pojazdu</w:t>
      </w:r>
    </w:p>
    <w:p w:rsidR="008C0E34" w:rsidRDefault="008C0E34" w:rsidP="008C0E34">
      <w:pPr>
        <w:pStyle w:val="Akapitzlist"/>
        <w:spacing w:after="0" w:line="276" w:lineRule="auto"/>
        <w:ind w:left="1440"/>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rPr>
        <w:t>Rodzaje pojazdów, dla których świadczone będą usługi mycia:</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motocykle</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lastRenderedPageBreak/>
        <w:t>samochody osobowe</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samochody typu „furgon”</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samochody osobowo – terenowe</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autobusy</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inne (łodzie, skuter wodny, SUV, laweta, quad)</w:t>
      </w:r>
    </w:p>
    <w:p w:rsidR="008C0E34" w:rsidRDefault="008C0E34" w:rsidP="008C0E34">
      <w:pPr>
        <w:spacing w:after="0" w:line="276" w:lineRule="auto"/>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rPr>
        <w:t>Myjnia Wykonawcy musi umożliwić bezusterkowe mycie pojazdów wyposażonych w lampy zespolone i w oznakowaniu policyjnym.</w:t>
      </w:r>
    </w:p>
    <w:p w:rsidR="008C0E34" w:rsidRDefault="008C0E34" w:rsidP="008C0E34">
      <w:pPr>
        <w:pStyle w:val="Akapitzlist"/>
        <w:spacing w:after="0" w:line="276" w:lineRule="auto"/>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rPr>
        <w:t>Z uwagi na tryb pojazdów służbowych Policji i konieczność ich optymalnego wykorzystania, Wykonawca zobowiązany jest zapewnić świadczenie usług mycia poza kolejnością, niezależnie od czasu oczekiwania innych klientów.</w:t>
      </w:r>
    </w:p>
    <w:p w:rsidR="008C0E34" w:rsidRDefault="008C0E34" w:rsidP="008C0E34">
      <w:pPr>
        <w:pStyle w:val="Akapitzlist"/>
        <w:spacing w:line="276" w:lineRule="auto"/>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b/>
        </w:rPr>
        <w:t>Łączny czas oczekiwania na wykonanie usługi i zakończenia mycia nie może przekroczyć: 20 minut.</w:t>
      </w:r>
    </w:p>
    <w:p w:rsidR="008C0E34" w:rsidRDefault="008C0E34" w:rsidP="008C0E34">
      <w:pPr>
        <w:pStyle w:val="Akapitzlist"/>
        <w:spacing w:line="276" w:lineRule="auto"/>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b/>
        </w:rPr>
        <w:t xml:space="preserve">Łączna odległość myjni od miejsca gdzie będzie świadczona usługa do siedziby </w:t>
      </w:r>
      <w:r>
        <w:rPr>
          <w:rFonts w:ascii="Times New Roman" w:hAnsi="Times New Roman" w:cs="Times New Roman"/>
          <w:b/>
          <w:i/>
        </w:rPr>
        <w:t>CBŚP/ BSWP/ KWP/ KMP/ KPP/ CBZC</w:t>
      </w:r>
      <w:r>
        <w:rPr>
          <w:rFonts w:ascii="Times New Roman" w:hAnsi="Times New Roman" w:cs="Times New Roman"/>
          <w:b/>
        </w:rPr>
        <w:t xml:space="preserve"> oraz od siedziby </w:t>
      </w:r>
      <w:r>
        <w:rPr>
          <w:rFonts w:ascii="Times New Roman" w:hAnsi="Times New Roman" w:cs="Times New Roman"/>
          <w:b/>
          <w:i/>
        </w:rPr>
        <w:t>CBŚP/ BSWP/ KWP/ KMP/ KPP/ CBZC</w:t>
      </w:r>
      <w:r>
        <w:rPr>
          <w:rFonts w:ascii="Times New Roman" w:hAnsi="Times New Roman" w:cs="Times New Roman"/>
          <w:b/>
        </w:rPr>
        <w:t xml:space="preserve"> do myjni miejsca, gdzie będzie świadczona usługa nie może przekroczyć:</w:t>
      </w:r>
    </w:p>
    <w:p w:rsidR="008C0E34" w:rsidRDefault="008C0E34" w:rsidP="008C0E34">
      <w:pPr>
        <w:pStyle w:val="Akapitzlist"/>
        <w:spacing w:line="276" w:lineRule="auto"/>
        <w:jc w:val="both"/>
        <w:rPr>
          <w:rFonts w:ascii="Times New Roman" w:hAnsi="Times New Roman" w:cs="Times New Roman"/>
        </w:rPr>
      </w:pPr>
    </w:p>
    <w:p w:rsidR="008C0E34" w:rsidRDefault="008C0E34" w:rsidP="008C0E34">
      <w:pPr>
        <w:pStyle w:val="Akapitzlist"/>
        <w:spacing w:line="276" w:lineRule="auto"/>
        <w:jc w:val="both"/>
        <w:rPr>
          <w:rFonts w:ascii="Times New Roman" w:hAnsi="Times New Roman"/>
          <w:b/>
          <w:bCs/>
        </w:rPr>
      </w:pPr>
      <w:r>
        <w:rPr>
          <w:rFonts w:ascii="Times New Roman" w:hAnsi="Times New Roman" w:cs="Times New Roman"/>
          <w:b/>
          <w:bCs/>
        </w:rPr>
        <w:t>dla Zadania nr 4, 6, 8, 9, 14, 15, 17, 18</w:t>
      </w:r>
      <w:r>
        <w:rPr>
          <w:rFonts w:ascii="Times New Roman" w:hAnsi="Times New Roman" w:cs="Times New Roman"/>
          <w:b/>
          <w:bCs/>
        </w:rPr>
        <w:tab/>
        <w:t>– 5 km,</w:t>
      </w:r>
    </w:p>
    <w:p w:rsidR="008C0E34" w:rsidRDefault="008C0E34" w:rsidP="008C0E34">
      <w:pPr>
        <w:pStyle w:val="Akapitzlist"/>
        <w:spacing w:line="276" w:lineRule="auto"/>
        <w:jc w:val="both"/>
        <w:rPr>
          <w:rFonts w:ascii="Times New Roman" w:hAnsi="Times New Roman"/>
          <w:b/>
          <w:bCs/>
        </w:rPr>
      </w:pPr>
      <w:r>
        <w:rPr>
          <w:rFonts w:ascii="Times New Roman" w:hAnsi="Times New Roman" w:cs="Times New Roman"/>
          <w:b/>
          <w:bCs/>
        </w:rPr>
        <w:t xml:space="preserve">dla Zadania nr 2, 5, 10, 11, 12, 13, 16 </w:t>
      </w:r>
      <w:r>
        <w:rPr>
          <w:rFonts w:ascii="Times New Roman" w:hAnsi="Times New Roman" w:cs="Times New Roman"/>
          <w:b/>
          <w:bCs/>
        </w:rPr>
        <w:tab/>
      </w:r>
      <w:r>
        <w:rPr>
          <w:rFonts w:ascii="Times New Roman" w:hAnsi="Times New Roman" w:cs="Times New Roman"/>
          <w:b/>
          <w:bCs/>
        </w:rPr>
        <w:tab/>
        <w:t>– 10 km,</w:t>
      </w:r>
    </w:p>
    <w:p w:rsidR="008C0E34" w:rsidRDefault="008C0E34" w:rsidP="008C0E34">
      <w:pPr>
        <w:pStyle w:val="Akapitzlist"/>
        <w:spacing w:line="276" w:lineRule="auto"/>
        <w:jc w:val="both"/>
        <w:rPr>
          <w:rFonts w:ascii="Times New Roman" w:hAnsi="Times New Roman"/>
          <w:b/>
          <w:bCs/>
        </w:rPr>
      </w:pPr>
      <w:r>
        <w:rPr>
          <w:rFonts w:ascii="Times New Roman" w:hAnsi="Times New Roman" w:cs="Times New Roman"/>
          <w:b/>
          <w:bCs/>
        </w:rPr>
        <w:t>dla Zadania nr 1, 3</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15 km,</w:t>
      </w:r>
    </w:p>
    <w:p w:rsidR="008C0E34" w:rsidRDefault="008C0E34" w:rsidP="008C0E34">
      <w:pPr>
        <w:pStyle w:val="Akapitzlist"/>
        <w:spacing w:line="276" w:lineRule="auto"/>
        <w:jc w:val="both"/>
        <w:rPr>
          <w:rFonts w:ascii="Times New Roman" w:hAnsi="Times New Roman"/>
        </w:rPr>
      </w:pPr>
      <w:r>
        <w:rPr>
          <w:rFonts w:ascii="Times New Roman" w:hAnsi="Times New Roman" w:cs="Times New Roman"/>
          <w:b/>
          <w:bCs/>
        </w:rPr>
        <w:t xml:space="preserve">dla Zadania nr 7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65 km,</w:t>
      </w:r>
      <w:r>
        <w:rPr>
          <w:rFonts w:ascii="Times New Roman" w:hAnsi="Times New Roman" w:cs="Times New Roman"/>
        </w:rPr>
        <w:tab/>
      </w:r>
    </w:p>
    <w:p w:rsidR="008C0E34" w:rsidRDefault="008C0E34" w:rsidP="008C0E34">
      <w:pPr>
        <w:pStyle w:val="Akapitzlist"/>
        <w:spacing w:line="276" w:lineRule="auto"/>
        <w:jc w:val="both"/>
        <w:rPr>
          <w:rFonts w:ascii="Times New Roman" w:hAnsi="Times New Roman" w:cs="Times New Roman"/>
          <w:b/>
        </w:rPr>
      </w:pPr>
    </w:p>
    <w:p w:rsidR="00454DF2" w:rsidRPr="008C0E34" w:rsidRDefault="00454DF2" w:rsidP="00A50153">
      <w:pPr>
        <w:spacing w:after="0" w:line="276" w:lineRule="auto"/>
        <w:rPr>
          <w:rFonts w:ascii="Times New Roman" w:hAnsi="Times New Roman" w:cs="Times New Roman"/>
        </w:rPr>
      </w:pPr>
      <w:r w:rsidRPr="008C0E34">
        <w:rPr>
          <w:rFonts w:ascii="Times New Roman" w:hAnsi="Times New Roman" w:cs="Times New Roman"/>
          <w:b/>
        </w:rPr>
        <w:t>Odległość obliczona zostanie na podstawie strony internetowej:</w:t>
      </w:r>
      <w:hyperlink r:id="rId15" w:history="1">
        <w:r w:rsidRPr="008C0E34">
          <w:rPr>
            <w:rStyle w:val="Hipercze"/>
            <w:rFonts w:ascii="Times New Roman" w:hAnsi="Times New Roman" w:cs="Times New Roman"/>
          </w:rPr>
          <w:t>www.google.com/maps/</w:t>
        </w:r>
      </w:hyperlink>
    </w:p>
    <w:p w:rsidR="00E75059" w:rsidRDefault="00E75059" w:rsidP="00A50153">
      <w:pPr>
        <w:spacing w:after="0" w:line="276" w:lineRule="auto"/>
        <w:rPr>
          <w:rFonts w:ascii="Times New Roman" w:hAnsi="Times New Roman" w:cs="Times New Roman"/>
          <w:u w:val="single"/>
        </w:rPr>
      </w:pPr>
    </w:p>
    <w:p w:rsidR="008C0E34" w:rsidRDefault="00E75059" w:rsidP="00A50153">
      <w:pPr>
        <w:spacing w:after="0" w:line="276" w:lineRule="auto"/>
        <w:rPr>
          <w:rFonts w:ascii="Times New Roman" w:hAnsi="Times New Roman" w:cs="Times New Roman"/>
        </w:rPr>
      </w:pPr>
      <w:r w:rsidRPr="00E75059">
        <w:rPr>
          <w:rFonts w:ascii="Times New Roman" w:hAnsi="Times New Roman" w:cs="Times New Roman"/>
          <w:u w:val="single"/>
        </w:rPr>
        <w:t>W przypadku, gdy Wykonawca nie poda w formularzu ofertowym adresu świadczenia usługi, oferta będzie podlegała odrzuceniu</w:t>
      </w:r>
      <w:r w:rsidRPr="00E75059">
        <w:rPr>
          <w:rFonts w:ascii="Times New Roman" w:hAnsi="Times New Roman" w:cs="Times New Roman"/>
        </w:rPr>
        <w:t>.</w:t>
      </w:r>
    </w:p>
    <w:p w:rsidR="008C0E34" w:rsidRDefault="008C0E34" w:rsidP="00A50153">
      <w:pPr>
        <w:spacing w:after="0" w:line="276" w:lineRule="auto"/>
        <w:rPr>
          <w:rFonts w:ascii="Times New Roman" w:hAnsi="Times New Roman" w:cs="Times New Roman"/>
          <w:b/>
        </w:rPr>
      </w:pPr>
    </w:p>
    <w:p w:rsidR="00A50153" w:rsidRPr="00A50153" w:rsidRDefault="00A50153" w:rsidP="00D06CA7">
      <w:pPr>
        <w:pStyle w:val="Akapitzlist"/>
        <w:numPr>
          <w:ilvl w:val="0"/>
          <w:numId w:val="46"/>
        </w:numPr>
        <w:spacing w:after="0" w:line="276" w:lineRule="auto"/>
        <w:rPr>
          <w:rFonts w:ascii="Times New Roman" w:hAnsi="Times New Roman" w:cs="Times New Roman"/>
          <w:b/>
        </w:rPr>
      </w:pPr>
      <w:r w:rsidRPr="00A50153">
        <w:rPr>
          <w:rFonts w:ascii="Times New Roman" w:hAnsi="Times New Roman" w:cs="Times New Roman"/>
          <w:b/>
        </w:rPr>
        <w:t>Integralną częścią opisu przedmiotu zamówienia jest projekt umowy</w:t>
      </w:r>
      <w:r>
        <w:rPr>
          <w:rFonts w:ascii="Times New Roman" w:hAnsi="Times New Roman" w:cs="Times New Roman"/>
          <w:b/>
        </w:rPr>
        <w:t xml:space="preserve"> stanowiący załącznik nr 2 do SWZ</w:t>
      </w:r>
    </w:p>
    <w:p w:rsidR="00A50153" w:rsidRDefault="00A50153" w:rsidP="00A50153">
      <w:pPr>
        <w:spacing w:after="0" w:line="276" w:lineRule="auto"/>
        <w:rPr>
          <w:rFonts w:ascii="Times New Roman" w:hAnsi="Times New Roman" w:cs="Times New Roman"/>
          <w:b/>
        </w:rPr>
      </w:pPr>
    </w:p>
    <w:p w:rsidR="008C0E34" w:rsidRPr="008C0E34" w:rsidRDefault="008C0E34" w:rsidP="0070768F">
      <w:pPr>
        <w:spacing w:after="0" w:line="276" w:lineRule="auto"/>
        <w:jc w:val="both"/>
        <w:rPr>
          <w:rFonts w:ascii="Times New Roman" w:hAnsi="Times New Roman" w:cs="Times New Roman"/>
        </w:rPr>
      </w:pPr>
      <w:r w:rsidRPr="008C0E34">
        <w:rPr>
          <w:rFonts w:ascii="Times New Roman" w:hAnsi="Times New Roman" w:cs="Times New Roman"/>
          <w:b/>
        </w:rPr>
        <w:t xml:space="preserve">Przed podpisaniem umowy Wykonawca, którego oferta została wybrana jako najkorzystniejsza  zobowiązany jest dostarczyć polisę ubezpieczeniową na kwotę nie mniejszą niż 150.000,00 zł lub jej równowartość, potwierdzającą posiadanie ubezpieczenia odpowiedzialności cywilnej w związku z prowadzoną działalnością gospodarczą, w zakresie złożonej oferty. Powyższa polisa musi być obowiązująca przez cały okres obowiązywania umowy. </w:t>
      </w:r>
    </w:p>
    <w:p w:rsidR="00AF0E0E" w:rsidRPr="00AE4219" w:rsidRDefault="008C0E34" w:rsidP="00A50153">
      <w:pPr>
        <w:pStyle w:val="Akapitzlist"/>
        <w:spacing w:after="0" w:line="276" w:lineRule="auto"/>
        <w:ind w:left="0"/>
        <w:jc w:val="both"/>
        <w:rPr>
          <w:rFonts w:ascii="Times New Roman" w:hAnsi="Times New Roman" w:cs="Times New Roman"/>
          <w:b/>
        </w:rPr>
      </w:pPr>
      <w:r w:rsidRPr="008C0E34">
        <w:rPr>
          <w:rFonts w:ascii="Times New Roman" w:hAnsi="Times New Roman" w:cs="Times New Roman"/>
          <w:b/>
        </w:rPr>
        <w:t>W przypadku gdy posiadana już przez Wykonawcę polisa traci swą ważność w trakcie trwania umowy, będzie on zobowiązany złożyć do Wydziału Transportu KWP zs. w Radomiu do osoby odpowiedzialnej za realizację umowy ze strony Zamawiającego (najpóźniej w dniu utraty ważności polisy) nową polisę obejmującą pozostały okres realizacji zamówienia</w:t>
      </w:r>
    </w:p>
    <w:p w:rsidR="00454DF2" w:rsidRDefault="00454DF2" w:rsidP="00A50153">
      <w:pPr>
        <w:spacing w:line="276" w:lineRule="auto"/>
        <w:ind w:right="-1"/>
        <w:jc w:val="both"/>
        <w:rPr>
          <w:rFonts w:ascii="Times New Roman" w:eastAsia="Times New Roman" w:hAnsi="Times New Roman" w:cs="Times New Roman"/>
          <w:b/>
          <w:sz w:val="24"/>
          <w:szCs w:val="24"/>
          <w:lang w:eastAsia="zh-CN"/>
        </w:rPr>
      </w:pPr>
    </w:p>
    <w:p w:rsidR="00B226D9" w:rsidRPr="007F6D1D" w:rsidRDefault="009C264A" w:rsidP="00A50153">
      <w:pPr>
        <w:suppressAutoHyphens/>
        <w:spacing w:after="0" w:line="276" w:lineRule="auto"/>
        <w:jc w:val="both"/>
        <w:textAlignment w:val="baseline"/>
        <w:rPr>
          <w:rFonts w:ascii="Times" w:eastAsia="Times New Roman" w:hAnsi="Times" w:cs="Times"/>
          <w:lang w:eastAsia="zh-CN"/>
        </w:rPr>
      </w:pPr>
      <w:r w:rsidRPr="007F6D1D">
        <w:rPr>
          <w:rFonts w:ascii="Times New Roman" w:eastAsia="NSimSun" w:hAnsi="Times New Roman" w:cs="Times New Roman"/>
          <w:b/>
          <w:kern w:val="2"/>
          <w:sz w:val="24"/>
          <w:szCs w:val="24"/>
          <w:lang w:eastAsia="zh-CN" w:bidi="hi-IN"/>
        </w:rPr>
        <w:t xml:space="preserve">V.2. </w:t>
      </w:r>
      <w:r w:rsidR="0016125A">
        <w:rPr>
          <w:rFonts w:ascii="Times New Roman" w:eastAsia="NSimSun" w:hAnsi="Times New Roman" w:cs="Times New Roman"/>
          <w:b/>
          <w:kern w:val="2"/>
          <w:sz w:val="24"/>
          <w:szCs w:val="24"/>
          <w:lang w:eastAsia="zh-CN" w:bidi="hi-IN"/>
        </w:rPr>
        <w:t xml:space="preserve"> </w:t>
      </w:r>
      <w:r w:rsidR="00B226D9" w:rsidRPr="0016125A">
        <w:rPr>
          <w:rFonts w:ascii="Times New Roman" w:eastAsia="NSimSun" w:hAnsi="Times New Roman" w:cs="Times New Roman"/>
          <w:kern w:val="2"/>
          <w:sz w:val="24"/>
          <w:szCs w:val="24"/>
          <w:lang w:eastAsia="zh-CN" w:bidi="hi-IN"/>
        </w:rPr>
        <w:t xml:space="preserve">Jest to zamówienie udzielane z podziałem na </w:t>
      </w:r>
      <w:r w:rsidR="008C0E34">
        <w:rPr>
          <w:rFonts w:ascii="Times New Roman" w:eastAsia="NSimSun" w:hAnsi="Times New Roman" w:cs="Times New Roman"/>
          <w:b/>
          <w:kern w:val="2"/>
          <w:sz w:val="24"/>
          <w:szCs w:val="24"/>
          <w:lang w:eastAsia="zh-CN" w:bidi="hi-IN"/>
        </w:rPr>
        <w:t>18</w:t>
      </w:r>
      <w:r w:rsidR="00B226D9" w:rsidRPr="0016125A">
        <w:rPr>
          <w:rFonts w:ascii="Times New Roman" w:eastAsia="NSimSun" w:hAnsi="Times New Roman" w:cs="Times New Roman"/>
          <w:b/>
          <w:kern w:val="2"/>
          <w:sz w:val="24"/>
          <w:szCs w:val="24"/>
          <w:lang w:eastAsia="zh-CN" w:bidi="hi-IN"/>
        </w:rPr>
        <w:t xml:space="preserve"> zadań</w:t>
      </w:r>
      <w:r w:rsidR="00B226D9" w:rsidRPr="0016125A">
        <w:rPr>
          <w:rFonts w:ascii="Times New Roman" w:eastAsia="NSimSun" w:hAnsi="Times New Roman" w:cs="Times New Roman"/>
          <w:kern w:val="2"/>
          <w:sz w:val="24"/>
          <w:szCs w:val="24"/>
          <w:lang w:eastAsia="zh-CN" w:bidi="hi-IN"/>
        </w:rPr>
        <w:t xml:space="preserve"> (części), tj.:</w:t>
      </w:r>
    </w:p>
    <w:p w:rsidR="007F6D1D" w:rsidRDefault="007F6D1D" w:rsidP="00A50153">
      <w:pPr>
        <w:tabs>
          <w:tab w:val="left" w:pos="567"/>
        </w:tabs>
        <w:suppressAutoHyphens/>
        <w:spacing w:after="0" w:line="276" w:lineRule="auto"/>
        <w:jc w:val="both"/>
        <w:rPr>
          <w:rFonts w:ascii="Times New Roman" w:hAnsi="Times New Roman" w:cs="Times New Roman"/>
          <w:b/>
          <w:bCs/>
        </w:rPr>
      </w:pPr>
    </w:p>
    <w:p w:rsidR="008C0E34" w:rsidRPr="008C0E34" w:rsidRDefault="008C0E34" w:rsidP="00A50153">
      <w:pPr>
        <w:suppressAutoHyphens/>
        <w:spacing w:after="0" w:line="276" w:lineRule="auto"/>
        <w:jc w:val="both"/>
        <w:textAlignment w:val="baseline"/>
        <w:rPr>
          <w:rFonts w:ascii="Times New Roman" w:hAnsi="Times New Roman" w:cs="Times New Roman"/>
          <w:bCs/>
        </w:rPr>
      </w:pPr>
      <w:bookmarkStart w:id="2" w:name="_Hlk141855706"/>
      <w:r w:rsidRPr="008C0E34">
        <w:rPr>
          <w:rFonts w:ascii="Times New Roman" w:hAnsi="Times New Roman" w:cs="Times New Roman"/>
          <w:bCs/>
        </w:rPr>
        <w:t xml:space="preserve">Zadanie nr 1 – CBŚP, BSWP, KWP, KMP, CBZC </w:t>
      </w:r>
      <w:r>
        <w:rPr>
          <w:rFonts w:ascii="Times New Roman" w:hAnsi="Times New Roman" w:cs="Times New Roman"/>
          <w:bCs/>
        </w:rPr>
        <w:t>–</w:t>
      </w:r>
      <w:r w:rsidRPr="008C0E34">
        <w:rPr>
          <w:rFonts w:ascii="Times New Roman" w:hAnsi="Times New Roman" w:cs="Times New Roman"/>
          <w:bCs/>
        </w:rPr>
        <w:t xml:space="preserve"> RADOM</w:t>
      </w:r>
      <w:r>
        <w:rPr>
          <w:rFonts w:ascii="Times New Roman" w:hAnsi="Times New Roman" w:cs="Times New Roman"/>
          <w:bCs/>
        </w:rPr>
        <w:t xml:space="preserve"> </w:t>
      </w:r>
      <w:r w:rsidRPr="008C0E34">
        <w:rPr>
          <w:rFonts w:ascii="Times New Roman" w:hAnsi="Times New Roman" w:cs="Times New Roman"/>
          <w:bCs/>
        </w:rPr>
        <w:t>ul. 11-go Listopada 37/59, 26-600 Radom</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lastRenderedPageBreak/>
        <w:t>Zadanie nr 2 – KMP Płock, CBŚP o/Płock</w:t>
      </w:r>
      <w:r>
        <w:rPr>
          <w:rFonts w:ascii="Times New Roman" w:hAnsi="Times New Roman" w:cs="Times New Roman"/>
          <w:bCs/>
        </w:rPr>
        <w:t xml:space="preserve"> </w:t>
      </w:r>
      <w:r w:rsidRPr="008C0E34">
        <w:rPr>
          <w:rFonts w:ascii="Times New Roman" w:hAnsi="Times New Roman" w:cs="Times New Roman"/>
          <w:bCs/>
        </w:rPr>
        <w:t>ul. Al. Kilińskiego 8, 09-400 Płock</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3 – KMP Ostrołęka, CBŚP o/Ostrołęka ul. Janusza Korczaka 16, 07-409 Ostrołęka</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4 – KPP Białobrzegi ul. Stefana Żeromskiego 23, 26-800 Białobrzegi</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5 – KPP Ciechanów ul. 11 Pułku Ułanów Legionowych 25, 06-400 Ciechanów</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6 – KPP Gostynin ul. 3-go Maja 17, 09-500 Gostynin</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7 – KPP Grójec ul. Brzozowa 108, 05-600 Grójec</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8 – KPP Łosice ul. Kolejowa 6, 08-200 Łosice</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9 – KPP Maków Mazowiecki ul. Łąkowa 3, 06-200 Maków Mazowiecki</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10 – KPP Ostrów Mazowiecka ul. Płk. Karola Piłata 12, 07-300 Ostrów Mazowiecka</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11 – KPP Płońsk ul. 1-go Maja 3, 09-100 Płońsk</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12 – KPP Przasnysz ul. Świerkowa 5, 06-300 Przasnysz</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13 – KPP Pułtusk ul. Marii Skłodowskiej – Curie 3, 06-100 Pułtusk</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14 – KPP Sochaczew ul. 1-go Maja 10, 96-500 Sochaczew</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15 – KPP Szydłowiec ul. Tadeusza Kościuszki 194, 26-500 Szydłowiec</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16 – KPP Wyszków ul. Tadeusza Kościuszki 13, 07-200 Wyszków</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17 – KPP Żuromin ul. Warszawska 8,  09-300 Żuromin</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18 – KPP Żyrardów ul. Fryderyka Chopina 4/6, 96-300 Żyrardów</w:t>
      </w:r>
    </w:p>
    <w:bookmarkEnd w:id="2"/>
    <w:p w:rsidR="00B226D9" w:rsidRPr="008C0E34" w:rsidRDefault="00B226D9" w:rsidP="00A50153">
      <w:pPr>
        <w:suppressAutoHyphens/>
        <w:spacing w:after="0" w:line="276" w:lineRule="auto"/>
        <w:jc w:val="both"/>
        <w:textAlignment w:val="baseline"/>
        <w:rPr>
          <w:rFonts w:ascii="Times New Roman" w:eastAsia="NSimSun" w:hAnsi="Times New Roman" w:cs="Times New Roman"/>
          <w:kern w:val="2"/>
          <w:sz w:val="24"/>
          <w:szCs w:val="24"/>
          <w:lang w:eastAsia="zh-CN" w:bidi="hi-IN"/>
        </w:rPr>
      </w:pPr>
    </w:p>
    <w:p w:rsidR="009C264A" w:rsidRPr="009C264A" w:rsidRDefault="009C264A" w:rsidP="00A50153">
      <w:p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zh-CN"/>
        </w:rPr>
      </w:pPr>
    </w:p>
    <w:p w:rsidR="002D34E3" w:rsidRPr="002D34E3" w:rsidRDefault="00C45C37" w:rsidP="00A50153">
      <w:pPr>
        <w:spacing w:after="0" w:line="276" w:lineRule="auto"/>
        <w:contextualSpacing/>
        <w:rPr>
          <w:rFonts w:ascii="Times New Roman" w:hAnsi="Times New Roman"/>
          <w:b/>
          <w:color w:val="000000" w:themeColor="text1"/>
        </w:rPr>
      </w:pPr>
      <w:r>
        <w:rPr>
          <w:rFonts w:ascii="Times New Roman" w:hAnsi="Times New Roman"/>
          <w:b/>
          <w:color w:val="000000" w:themeColor="text1"/>
        </w:rPr>
        <w:t>V.</w:t>
      </w:r>
      <w:r w:rsidR="0016125A">
        <w:rPr>
          <w:rFonts w:ascii="Times New Roman" w:hAnsi="Times New Roman"/>
          <w:b/>
          <w:color w:val="000000" w:themeColor="text1"/>
        </w:rPr>
        <w:t>3</w:t>
      </w:r>
      <w:r>
        <w:rPr>
          <w:rFonts w:ascii="Times New Roman" w:hAnsi="Times New Roman"/>
          <w:b/>
          <w:color w:val="000000" w:themeColor="text1"/>
        </w:rPr>
        <w:t xml:space="preserve">. </w:t>
      </w:r>
      <w:r w:rsidR="002D34E3" w:rsidRPr="002D34E3">
        <w:rPr>
          <w:rFonts w:ascii="Times New Roman" w:hAnsi="Times New Roman"/>
          <w:b/>
          <w:color w:val="000000" w:themeColor="text1"/>
        </w:rPr>
        <w:t>Nazwa i kody CPV:</w:t>
      </w:r>
    </w:p>
    <w:p w:rsidR="002D34E3" w:rsidRPr="002D34E3" w:rsidRDefault="002D34E3" w:rsidP="00A50153">
      <w:pPr>
        <w:spacing w:after="0" w:line="276" w:lineRule="auto"/>
        <w:ind w:left="364"/>
        <w:contextualSpacing/>
        <w:jc w:val="both"/>
        <w:rPr>
          <w:rFonts w:ascii="Times New Roman" w:hAnsi="Times New Roman"/>
          <w:b/>
          <w:color w:val="000000" w:themeColor="text1"/>
        </w:rPr>
      </w:pPr>
    </w:p>
    <w:p w:rsidR="002D34E3" w:rsidRDefault="0016125A" w:rsidP="00A5015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50112300-6</w:t>
      </w:r>
      <w:r w:rsidR="002D34E3" w:rsidRPr="002D34E3">
        <w:rPr>
          <w:rFonts w:ascii="Times New Roman" w:hAnsi="Times New Roman"/>
          <w:b/>
          <w:color w:val="000000" w:themeColor="text1"/>
        </w:rPr>
        <w:t xml:space="preserve"> –</w:t>
      </w:r>
      <w:r w:rsidR="00EC1318">
        <w:rPr>
          <w:rFonts w:ascii="Times New Roman" w:hAnsi="Times New Roman"/>
          <w:b/>
          <w:color w:val="000000" w:themeColor="text1"/>
        </w:rPr>
        <w:t xml:space="preserve"> </w:t>
      </w:r>
      <w:r>
        <w:rPr>
          <w:rFonts w:ascii="Times New Roman" w:hAnsi="Times New Roman"/>
          <w:b/>
          <w:color w:val="000000" w:themeColor="text1"/>
        </w:rPr>
        <w:t>mycie samochodów i podobne usługi</w:t>
      </w:r>
    </w:p>
    <w:p w:rsidR="00722F5B" w:rsidRDefault="00722F5B" w:rsidP="00A50153">
      <w:pPr>
        <w:spacing w:after="0" w:line="276" w:lineRule="auto"/>
        <w:ind w:left="364"/>
        <w:contextualSpacing/>
        <w:jc w:val="both"/>
        <w:rPr>
          <w:rFonts w:ascii="Times New Roman" w:hAnsi="Times New Roman"/>
          <w:b/>
          <w:color w:val="000000" w:themeColor="text1"/>
        </w:rPr>
      </w:pPr>
    </w:p>
    <w:p w:rsidR="00722F5B" w:rsidRPr="002D34E3" w:rsidRDefault="00722F5B" w:rsidP="00A50153">
      <w:pPr>
        <w:spacing w:after="0" w:line="276" w:lineRule="auto"/>
        <w:ind w:left="364"/>
        <w:contextualSpacing/>
        <w:jc w:val="both"/>
        <w:rPr>
          <w:rFonts w:ascii="Times New Roman" w:hAnsi="Times New Roman"/>
          <w:b/>
          <w:color w:val="000000" w:themeColor="text1"/>
        </w:rPr>
      </w:pPr>
    </w:p>
    <w:p w:rsidR="002D34E3" w:rsidRPr="002D34E3" w:rsidRDefault="002D34E3" w:rsidP="00A5015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wykonania zamówienia</w:t>
      </w:r>
    </w:p>
    <w:p w:rsidR="002D34E3" w:rsidRPr="002D34E3" w:rsidRDefault="002D34E3" w:rsidP="0070768F">
      <w:pPr>
        <w:spacing w:after="0" w:line="276" w:lineRule="auto"/>
        <w:jc w:val="both"/>
        <w:rPr>
          <w:rFonts w:ascii="Times New Roman" w:hAnsi="Times New Roman" w:cs="Times New Roman"/>
        </w:rPr>
      </w:pPr>
    </w:p>
    <w:p w:rsidR="0016125A" w:rsidRDefault="002D34E3" w:rsidP="0070768F">
      <w:pPr>
        <w:spacing w:after="0" w:line="276" w:lineRule="auto"/>
        <w:rPr>
          <w:rFonts w:ascii="Times New Roman" w:hAnsi="Times New Roman" w:cs="Times New Roman"/>
          <w:b/>
          <w:bCs/>
        </w:rPr>
      </w:pPr>
      <w:r w:rsidRPr="002D34E3">
        <w:rPr>
          <w:rFonts w:ascii="Times New Roman" w:hAnsi="Times New Roman" w:cs="Times New Roman"/>
        </w:rPr>
        <w:t>Termin realizacji zamówienia wynosi:</w:t>
      </w:r>
      <w:r w:rsidR="00D73663">
        <w:rPr>
          <w:rFonts w:ascii="Times New Roman" w:hAnsi="Times New Roman" w:cs="Times New Roman"/>
        </w:rPr>
        <w:t xml:space="preserve"> </w:t>
      </w:r>
      <w:r w:rsidR="0016125A" w:rsidRPr="008C0E34">
        <w:rPr>
          <w:rFonts w:ascii="Times New Roman" w:hAnsi="Times New Roman" w:cs="Times New Roman"/>
          <w:b/>
          <w:color w:val="0070C0"/>
          <w:szCs w:val="20"/>
        </w:rPr>
        <w:t xml:space="preserve">24 </w:t>
      </w:r>
      <w:r w:rsidR="00A27A62" w:rsidRPr="008C0E34">
        <w:rPr>
          <w:rFonts w:ascii="Times New Roman" w:hAnsi="Times New Roman" w:cs="Times New Roman"/>
          <w:b/>
          <w:bCs/>
          <w:color w:val="0070C0"/>
          <w:szCs w:val="20"/>
        </w:rPr>
        <w:t>miesi</w:t>
      </w:r>
      <w:r w:rsidR="0016125A" w:rsidRPr="008C0E34">
        <w:rPr>
          <w:rFonts w:ascii="Times New Roman" w:hAnsi="Times New Roman" w:cs="Times New Roman"/>
          <w:b/>
          <w:bCs/>
          <w:color w:val="0070C0"/>
          <w:szCs w:val="20"/>
        </w:rPr>
        <w:t>ące od dnia zawarcia umowy</w:t>
      </w:r>
      <w:r w:rsidR="0016125A" w:rsidRPr="0016125A">
        <w:rPr>
          <w:rFonts w:ascii="Arial Black" w:hAnsi="Arial Black" w:cs="Times New Roman"/>
          <w:b/>
          <w:bCs/>
          <w:color w:val="0070C0"/>
          <w:sz w:val="20"/>
          <w:szCs w:val="20"/>
        </w:rPr>
        <w:t>.</w:t>
      </w:r>
    </w:p>
    <w:p w:rsidR="00D5345C" w:rsidRPr="001F3F6D" w:rsidRDefault="00D5345C" w:rsidP="0070768F">
      <w:pPr>
        <w:pStyle w:val="Akapitzlist"/>
        <w:spacing w:after="0" w:line="276" w:lineRule="auto"/>
        <w:ind w:left="0" w:right="-1"/>
        <w:jc w:val="both"/>
        <w:rPr>
          <w:rFonts w:ascii="Times New Roman" w:hAnsi="Times New Roman" w:cs="Times New Roman"/>
          <w:b/>
        </w:rPr>
      </w:pPr>
      <w:r>
        <w:rPr>
          <w:rFonts w:ascii="Times New Roman" w:hAnsi="Times New Roman" w:cs="Times New Roman"/>
          <w:b/>
        </w:rPr>
        <w:t xml:space="preserve">Dopuszcza się </w:t>
      </w:r>
      <w:r w:rsidR="00D73663">
        <w:rPr>
          <w:rFonts w:ascii="Times New Roman" w:hAnsi="Times New Roman" w:cs="Times New Roman"/>
          <w:b/>
        </w:rPr>
        <w:t>wydłużenie czasu trwania umowy w sytuacji niewykorzystania przez zamawiającego środków finansowych przeznaczonych na realizację zamówienia.</w:t>
      </w:r>
      <w:r>
        <w:rPr>
          <w:rFonts w:ascii="Times New Roman" w:hAnsi="Times New Roman" w:cs="Times New Roman"/>
          <w:b/>
        </w:rPr>
        <w:t xml:space="preserve"> </w:t>
      </w:r>
    </w:p>
    <w:p w:rsidR="00A27A62" w:rsidRPr="002D34E3" w:rsidRDefault="00A27A62" w:rsidP="00A50153">
      <w:pPr>
        <w:spacing w:after="0" w:line="276" w:lineRule="auto"/>
        <w:jc w:val="both"/>
        <w:rPr>
          <w:rFonts w:ascii="Times New Roman" w:hAnsi="Times New Roman" w:cs="Times New Roman"/>
        </w:rPr>
      </w:pPr>
    </w:p>
    <w:p w:rsidR="002D34E3" w:rsidRPr="002D34E3" w:rsidRDefault="002D34E3" w:rsidP="002D34E3">
      <w:pPr>
        <w:spacing w:after="0" w:line="276" w:lineRule="auto"/>
        <w:ind w:left="708"/>
        <w:jc w:val="both"/>
        <w:rPr>
          <w:rFonts w:ascii="Times New Roman" w:hAnsi="Times New Roman" w:cs="Times New Roman"/>
        </w:rPr>
      </w:pPr>
    </w:p>
    <w:p w:rsidR="002D34E3" w:rsidRPr="002D34E3" w:rsidRDefault="002D34E3" w:rsidP="002D34E3">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2D34E3">
      <w:pPr>
        <w:spacing w:after="0" w:line="276" w:lineRule="auto"/>
        <w:jc w:val="both"/>
        <w:rPr>
          <w:rFonts w:ascii="Times New Roman" w:hAnsi="Times New Roman" w:cs="Times New Roman"/>
        </w:rPr>
      </w:pPr>
    </w:p>
    <w:p w:rsidR="002D34E3" w:rsidRPr="00BB4E4C" w:rsidRDefault="002D34E3" w:rsidP="002D34E3">
      <w:pPr>
        <w:spacing w:after="0" w:line="276" w:lineRule="auto"/>
        <w:jc w:val="both"/>
        <w:rPr>
          <w:rFonts w:ascii="Times New Roman" w:hAnsi="Times New Roman" w:cs="Times New Roman"/>
          <w:szCs w:val="24"/>
        </w:rPr>
      </w:pPr>
      <w:r w:rsidRPr="00BB4E4C">
        <w:rPr>
          <w:rFonts w:ascii="Times New Roman" w:hAnsi="Times New Roman" w:cs="Times New Roman"/>
        </w:rPr>
        <w:t xml:space="preserve">Projektowane postanowienia umowy w sprawie zamówienia, które zostaną wprowadzone do treści tej </w:t>
      </w:r>
      <w:r w:rsidRPr="00BB4E4C">
        <w:rPr>
          <w:rFonts w:ascii="Times New Roman" w:hAnsi="Times New Roman" w:cs="Times New Roman"/>
          <w:szCs w:val="24"/>
        </w:rPr>
        <w:t xml:space="preserve">umowy, określone zostały w </w:t>
      </w:r>
      <w:r w:rsidRPr="00BB4E4C">
        <w:rPr>
          <w:rFonts w:ascii="Times New Roman" w:hAnsi="Times New Roman" w:cs="Times New Roman"/>
          <w:b/>
          <w:color w:val="0070C0"/>
          <w:szCs w:val="18"/>
        </w:rPr>
        <w:t>Załączniku  nr 2 do SWZ</w:t>
      </w:r>
      <w:r w:rsidR="00D73663" w:rsidRPr="00BB4E4C">
        <w:rPr>
          <w:rFonts w:ascii="Times New Roman" w:hAnsi="Times New Roman" w:cs="Times New Roman"/>
          <w:b/>
          <w:color w:val="0070C0"/>
          <w:szCs w:val="18"/>
        </w:rPr>
        <w:t xml:space="preserve"> </w:t>
      </w:r>
      <w:r w:rsidRPr="00BB4E4C">
        <w:rPr>
          <w:rFonts w:ascii="Times New Roman" w:hAnsi="Times New Roman" w:cs="Times New Roman"/>
          <w:szCs w:val="24"/>
        </w:rPr>
        <w:t>– projekcie umowy</w:t>
      </w:r>
      <w:r w:rsidR="00D73663" w:rsidRPr="00BB4E4C">
        <w:rPr>
          <w:rFonts w:ascii="Times New Roman" w:hAnsi="Times New Roman" w:cs="Times New Roman"/>
          <w:szCs w:val="24"/>
        </w:rPr>
        <w:t>.</w:t>
      </w:r>
      <w:r w:rsidRPr="00BB4E4C">
        <w:rPr>
          <w:rFonts w:ascii="Times New Roman" w:hAnsi="Times New Roman" w:cs="Times New Roman"/>
          <w:szCs w:val="24"/>
        </w:rPr>
        <w:t xml:space="preserve"> </w:t>
      </w:r>
    </w:p>
    <w:p w:rsidR="00BB4E4C" w:rsidRPr="00BB4E4C" w:rsidRDefault="00BB4E4C" w:rsidP="00BB4E4C">
      <w:pPr>
        <w:tabs>
          <w:tab w:val="left" w:pos="400"/>
        </w:tabs>
        <w:spacing w:line="276" w:lineRule="auto"/>
        <w:contextualSpacing/>
        <w:jc w:val="both"/>
        <w:rPr>
          <w:rFonts w:ascii="Times New Roman" w:hAnsi="Times New Roman" w:cs="Times New Roman"/>
        </w:rPr>
      </w:pPr>
      <w:r w:rsidRPr="00BB4E4C">
        <w:rPr>
          <w:rFonts w:ascii="Times New Roman" w:hAnsi="Times New Roman" w:cs="Times New Roman"/>
          <w:bCs/>
          <w:color w:val="000000"/>
        </w:rPr>
        <w:t>1.</w:t>
      </w:r>
      <w:r w:rsidRPr="00BB4E4C">
        <w:rPr>
          <w:rFonts w:ascii="Times New Roman" w:hAnsi="Times New Roman" w:cs="Times New Roman"/>
          <w:bCs/>
          <w:color w:val="000000"/>
        </w:rPr>
        <w:tab/>
        <w:t xml:space="preserve">Zamawiający dopuszcza  zmianę postanowień zawartej umowy w stosunku do treści oferty na </w:t>
      </w:r>
      <w:r w:rsidRPr="00BB4E4C">
        <w:rPr>
          <w:rFonts w:ascii="Times New Roman" w:hAnsi="Times New Roman" w:cs="Times New Roman"/>
          <w:bCs/>
          <w:color w:val="000000"/>
        </w:rPr>
        <w:tab/>
        <w:t xml:space="preserve">podstawie, której dokonano wyboru Wykonawcy, w następujących przypadkach i na określonych </w:t>
      </w:r>
      <w:r w:rsidRPr="00BB4E4C">
        <w:rPr>
          <w:rFonts w:ascii="Times New Roman" w:hAnsi="Times New Roman" w:cs="Times New Roman"/>
          <w:bCs/>
          <w:color w:val="000000"/>
        </w:rPr>
        <w:tab/>
        <w:t>poniżej warunkach:</w:t>
      </w:r>
    </w:p>
    <w:p w:rsidR="00BB4E4C" w:rsidRPr="00BB4E4C" w:rsidRDefault="00BB4E4C" w:rsidP="00D06CA7">
      <w:pPr>
        <w:numPr>
          <w:ilvl w:val="0"/>
          <w:numId w:val="50"/>
        </w:numPr>
        <w:suppressAutoHyphens/>
        <w:spacing w:after="0" w:line="276" w:lineRule="auto"/>
        <w:jc w:val="both"/>
        <w:rPr>
          <w:rFonts w:ascii="Times New Roman" w:hAnsi="Times New Roman" w:cs="Times New Roman"/>
        </w:rPr>
      </w:pPr>
      <w:r w:rsidRPr="00BB4E4C">
        <w:rPr>
          <w:rFonts w:ascii="Times New Roman" w:hAnsi="Times New Roman" w:cs="Times New Roman"/>
          <w:color w:val="000000"/>
        </w:rPr>
        <w:t>Dopuszczalna jest zmiana umowy polegająca na zmianie danych Wykonawcy bez zmian samego Wykonawcy (np. zmiana siedziby, adresu, nazwy);</w:t>
      </w:r>
    </w:p>
    <w:p w:rsidR="00BB4E4C" w:rsidRPr="00BB4E4C" w:rsidRDefault="00BB4E4C" w:rsidP="00D06CA7">
      <w:pPr>
        <w:numPr>
          <w:ilvl w:val="0"/>
          <w:numId w:val="50"/>
        </w:numPr>
        <w:suppressAutoHyphens/>
        <w:spacing w:after="0" w:line="276" w:lineRule="auto"/>
        <w:jc w:val="both"/>
        <w:rPr>
          <w:rFonts w:ascii="Times New Roman" w:hAnsi="Times New Roman" w:cs="Times New Roman"/>
        </w:rPr>
      </w:pPr>
      <w:r w:rsidRPr="00BB4E4C">
        <w:rPr>
          <w:rFonts w:ascii="Times New Roman" w:hAnsi="Times New Roman" w:cs="Times New Roman"/>
          <w:color w:val="000000"/>
        </w:rPr>
        <w:t>Dopuszczalne jest wydłużenie czasu trwania umowy w sytuacji niewykorzystania przez Zamawiającego kwoty przeznaczonej na jej realizację;</w:t>
      </w:r>
    </w:p>
    <w:p w:rsidR="00BB4E4C" w:rsidRPr="00BB4E4C" w:rsidRDefault="00BB4E4C" w:rsidP="00D06CA7">
      <w:pPr>
        <w:numPr>
          <w:ilvl w:val="0"/>
          <w:numId w:val="50"/>
        </w:numPr>
        <w:suppressAutoHyphens/>
        <w:spacing w:after="0" w:line="276" w:lineRule="auto"/>
        <w:jc w:val="both"/>
        <w:rPr>
          <w:rFonts w:ascii="Times New Roman" w:hAnsi="Times New Roman" w:cs="Times New Roman"/>
        </w:rPr>
      </w:pPr>
      <w:r w:rsidRPr="00BB4E4C">
        <w:rPr>
          <w:rFonts w:ascii="Times New Roman" w:hAnsi="Times New Roman" w:cs="Times New Roman"/>
          <w:color w:val="000000"/>
        </w:rPr>
        <w:t>Dopuszczalne jest obniżenie wynagrodzenia Wykonawcy przy zachowaniu jego świadczenia umownego.</w:t>
      </w:r>
    </w:p>
    <w:p w:rsidR="002D34E3" w:rsidRDefault="002D34E3" w:rsidP="002D34E3">
      <w:pPr>
        <w:spacing w:after="0" w:line="276" w:lineRule="auto"/>
        <w:jc w:val="both"/>
        <w:rPr>
          <w:rFonts w:ascii="Times New Roman" w:hAnsi="Times New Roman" w:cs="Times New Roman"/>
        </w:rPr>
      </w:pP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lastRenderedPageBreak/>
        <w:t>Dopuszcza się zmianę wysokości wynagrodzenia należnego Wykonawcy, tj. cen jednostkowych brutto określonych w formularzu ofertowym Wykonawcy, w przypadku zmiany ceny materiałów lub kosztów związanych z realizacją zamówienia.</w:t>
      </w: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t>Warunkiem dokonania zmian, o których mowa w ust.1 niniejszego paragrafu jest złożenie wniosku przez stronę inicjującą zmianę, zawierającego:</w:t>
      </w:r>
    </w:p>
    <w:p w:rsidR="00BB4E4C" w:rsidRPr="00BB4E4C" w:rsidRDefault="00BB4E4C" w:rsidP="00D06CA7">
      <w:pPr>
        <w:pStyle w:val="Akapitzlist"/>
        <w:numPr>
          <w:ilvl w:val="0"/>
          <w:numId w:val="52"/>
        </w:numPr>
        <w:suppressAutoHyphens/>
        <w:spacing w:after="0" w:line="276" w:lineRule="auto"/>
        <w:jc w:val="both"/>
        <w:rPr>
          <w:rFonts w:ascii="Times New Roman" w:hAnsi="Times New Roman" w:cs="Times New Roman"/>
        </w:rPr>
      </w:pPr>
      <w:r w:rsidRPr="00BB4E4C">
        <w:rPr>
          <w:rFonts w:ascii="Times New Roman" w:hAnsi="Times New Roman" w:cs="Times New Roman"/>
        </w:rPr>
        <w:t>szczegółowy opis propozycji zmiany;</w:t>
      </w:r>
    </w:p>
    <w:p w:rsidR="00BB4E4C" w:rsidRPr="00BB4E4C" w:rsidRDefault="00BB4E4C" w:rsidP="00D06CA7">
      <w:pPr>
        <w:pStyle w:val="Akapitzlist"/>
        <w:numPr>
          <w:ilvl w:val="0"/>
          <w:numId w:val="52"/>
        </w:numPr>
        <w:suppressAutoHyphens/>
        <w:spacing w:after="0" w:line="276" w:lineRule="auto"/>
        <w:jc w:val="both"/>
        <w:rPr>
          <w:rFonts w:ascii="Times New Roman" w:hAnsi="Times New Roman" w:cs="Times New Roman"/>
        </w:rPr>
      </w:pPr>
      <w:r w:rsidRPr="00BB4E4C">
        <w:rPr>
          <w:rFonts w:ascii="Times New Roman" w:hAnsi="Times New Roman" w:cs="Times New Roman"/>
        </w:rPr>
        <w:t>uzasadnienie konieczności wprowadzenia zmiany;</w:t>
      </w:r>
    </w:p>
    <w:p w:rsidR="00BB4E4C" w:rsidRPr="00BB4E4C" w:rsidRDefault="00BB4E4C" w:rsidP="00D06CA7">
      <w:pPr>
        <w:pStyle w:val="Akapitzlist"/>
        <w:numPr>
          <w:ilvl w:val="0"/>
          <w:numId w:val="52"/>
        </w:numPr>
        <w:suppressAutoHyphens/>
        <w:spacing w:after="0" w:line="276" w:lineRule="auto"/>
        <w:jc w:val="both"/>
        <w:rPr>
          <w:rFonts w:ascii="Times New Roman" w:hAnsi="Times New Roman" w:cs="Times New Roman"/>
        </w:rPr>
      </w:pPr>
      <w:r w:rsidRPr="00BB4E4C">
        <w:rPr>
          <w:rFonts w:ascii="Times New Roman" w:hAnsi="Times New Roman" w:cs="Times New Roman"/>
        </w:rPr>
        <w:t>obliczenie kosztów zmiany zgodnie z zasadami zawartymi w umowie, jeżeli zmiana będzie miała wpływ na wynagrodzenie Wykonawcy;</w:t>
      </w:r>
    </w:p>
    <w:p w:rsidR="00BB4E4C" w:rsidRPr="00BB4E4C" w:rsidRDefault="00BB4E4C" w:rsidP="00D06CA7">
      <w:pPr>
        <w:pStyle w:val="Akapitzlist"/>
        <w:numPr>
          <w:ilvl w:val="0"/>
          <w:numId w:val="52"/>
        </w:numPr>
        <w:suppressAutoHyphens/>
        <w:spacing w:after="0" w:line="276" w:lineRule="auto"/>
        <w:jc w:val="both"/>
        <w:rPr>
          <w:rFonts w:ascii="Times New Roman" w:hAnsi="Times New Roman" w:cs="Times New Roman"/>
        </w:rPr>
      </w:pPr>
      <w:r w:rsidRPr="00BB4E4C">
        <w:rPr>
          <w:rFonts w:ascii="Times New Roman" w:hAnsi="Times New Roman" w:cs="Times New Roman"/>
        </w:rPr>
        <w:t>wykazanie, złożenie dowodów obrazujących wpływ zmiany lub zmian na koszty wykonania przedmiotu umowy przez Stronę, gdy taki wpływ istnieje.</w:t>
      </w: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t>Zamawiający zastrzega, że pierwsza waloryzacja cen jednostkowych brutto może nastąpić nie wcześniej niż po upływie 6 miesięcy od dnia zawarcia umowy.</w:t>
      </w: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t>Nowe wynagrodzenie, wyliczone zgodnie z zapisami ust. 4 niniejszego paragrafu, obowiązywać będzie od dnia zawarcia przez Strony aneksu w tym zakresie.</w:t>
      </w: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t>Druga waloryzacja cen jednostkowych brutto może nastąpić nie wcześniej niż po upływie 12 miesięcy licząc od dnia zawarcia aneksu, o którym mowa w ust.5 niniejszego paragrafu.</w:t>
      </w: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t>Nowe wynagrodzenie, wyliczone zgodnie z zapisami ust. 7 niniejszego paragrafu, obowiązywać będzie od dnia zawarcia przez Strony aneksu w tym zakresie.</w:t>
      </w: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t xml:space="preserve">Kolejne waloryzacje cen jednostkowych brutto mogą nastąpić nie wcześniej niż po upływie 12 miesięcy licząc od dnia zawarcia ostatniego aneksu.  Postanowienia ust. 7 i 8 stosuje się odpowiednio. </w:t>
      </w:r>
    </w:p>
    <w:p w:rsidR="00BB4E4C" w:rsidRPr="00BB4E4C" w:rsidRDefault="00BB4E4C" w:rsidP="00D06CA7">
      <w:pPr>
        <w:pStyle w:val="Akapitzlist"/>
        <w:numPr>
          <w:ilvl w:val="0"/>
          <w:numId w:val="51"/>
        </w:numPr>
        <w:suppressAutoHyphens/>
        <w:spacing w:after="0" w:line="276" w:lineRule="auto"/>
        <w:ind w:left="426"/>
        <w:jc w:val="both"/>
        <w:rPr>
          <w:rFonts w:ascii="Times New Roman" w:hAnsi="Times New Roman" w:cs="Times New Roman"/>
        </w:rPr>
      </w:pPr>
      <w:r w:rsidRPr="00BB4E4C">
        <w:rPr>
          <w:rFonts w:ascii="Times New Roman" w:hAnsi="Times New Roman" w:cs="Times New Roman"/>
        </w:rPr>
        <w:t>Sumaryczna wartość waloryzacji przeprowadzonej zgodnie z zapisami niniejszego paragrafu nie może przekroczyć 10% wartości ceny jednostkowej brutto.</w:t>
      </w:r>
    </w:p>
    <w:p w:rsidR="00BB4E4C" w:rsidRDefault="00BB4E4C" w:rsidP="002D34E3">
      <w:pPr>
        <w:spacing w:after="0" w:line="276" w:lineRule="auto"/>
        <w:jc w:val="both"/>
        <w:rPr>
          <w:rFonts w:ascii="Times New Roman" w:hAnsi="Times New Roman" w:cs="Times New Roman"/>
        </w:rPr>
      </w:pPr>
    </w:p>
    <w:p w:rsidR="00B53C03" w:rsidRPr="002D34E3" w:rsidRDefault="00B53C0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6" w:history="1">
        <w:r w:rsidRPr="00B53C03">
          <w:rPr>
            <w:rFonts w:ascii="Times New Roman" w:hAnsi="Times New Roman" w:cs="Times New Roman"/>
            <w:b/>
            <w:bCs/>
            <w:color w:val="0070C0"/>
          </w:rPr>
          <w:t>https://platformazakupowa.pl/pn/kwp_radom</w:t>
        </w:r>
      </w:hyperlink>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7" w:history="1">
        <w:r w:rsidRPr="00B53C03">
          <w:rPr>
            <w:rFonts w:ascii="Times New Roman" w:hAnsi="Times New Roman" w:cs="Times New Roman"/>
            <w:b/>
            <w:color w:val="0070C0"/>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 xml:space="preserve">Wyślij </w:t>
      </w:r>
      <w:r w:rsidRPr="002D34E3">
        <w:rPr>
          <w:rFonts w:ascii="Times New Roman" w:hAnsi="Times New Roman" w:cs="Times New Roman"/>
          <w:b/>
          <w:i/>
        </w:rPr>
        <w:lastRenderedPageBreak/>
        <w:t>wiadomość do zamawiającego”</w:t>
      </w:r>
      <w:r w:rsidRPr="002D34E3">
        <w:rPr>
          <w:rFonts w:ascii="Times New Roman" w:hAnsi="Times New Roman" w:cs="Times New Roman"/>
        </w:rPr>
        <w:t xml:space="preserve"> po którym pojawi się komunikat, </w:t>
      </w:r>
      <w:r w:rsidRPr="00B53C03">
        <w:rPr>
          <w:rFonts w:ascii="Times New Roman" w:hAnsi="Times New Roman" w:cs="Times New Roman"/>
          <w:b/>
        </w:rPr>
        <w:t xml:space="preserve">że wiadomość została wysłana do </w:t>
      </w:r>
      <w:r w:rsidRPr="00B53C03">
        <w:rPr>
          <w:rFonts w:ascii="Times New Roman" w:hAnsi="Times New Roman" w:cs="Times New Roman"/>
          <w:b/>
          <w:color w:val="000000" w:themeColor="text1"/>
        </w:rPr>
        <w:t>Zamawiającego</w:t>
      </w:r>
      <w:r w:rsidRPr="00B53C0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a dodatkowo numerem wewnętrznym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B53C03">
          <w:rPr>
            <w:rFonts w:ascii="Times New Roman" w:hAnsi="Times New Roman" w:cs="Times New Roman"/>
            <w:b/>
            <w:bCs/>
            <w:color w:val="0070C0"/>
          </w:rPr>
          <w:t>https://platformazakupowa.pl/pn/kwp_radom</w:t>
        </w:r>
      </w:hyperlink>
      <w:r w:rsidR="00B53C03" w:rsidRPr="00B53C03">
        <w:rPr>
          <w:color w:val="0070C0"/>
        </w:rPr>
        <w:t xml:space="preserve"> </w:t>
      </w:r>
      <w:r w:rsidRPr="002D34E3">
        <w:rPr>
          <w:rFonts w:ascii="Times New Roman" w:hAnsi="Times New Roman" w:cs="Times New Roman"/>
          <w:color w:val="000000" w:themeColor="text1"/>
        </w:rPr>
        <w:t>do konkretnego Wykonawcy.</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19" w:history="1">
        <w:r w:rsidRPr="00B53C03">
          <w:rPr>
            <w:rFonts w:ascii="Times New Roman" w:hAnsi="Times New Roman" w:cs="Times New Roman"/>
            <w:b/>
            <w:bCs/>
            <w:color w:val="0070C0"/>
          </w:rPr>
          <w:t>https://platformazakupowa.pl/pn/kwp_radom</w:t>
        </w:r>
      </w:hyperlink>
      <w:r w:rsidR="00B53C03">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00B53C03">
        <w:rPr>
          <w:rFonts w:ascii="Times New Roman" w:hAnsi="Times New Roman" w:cs="Times New Roman"/>
          <w:b/>
          <w:i/>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20" w:history="1">
        <w:r w:rsidRPr="00B53C03">
          <w:rPr>
            <w:rFonts w:ascii="Times New Roman" w:hAnsi="Times New Roman" w:cs="Times New Roman"/>
            <w:b/>
            <w:color w:val="0070C0"/>
          </w:rPr>
          <w:t>https://platformazakupowa.pl/strona/45-instrukcje</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E57104" w:rsidRDefault="002D34E3" w:rsidP="002D34E3">
      <w:pPr>
        <w:numPr>
          <w:ilvl w:val="0"/>
          <w:numId w:val="12"/>
        </w:numPr>
        <w:spacing w:after="0" w:line="276" w:lineRule="auto"/>
        <w:ind w:left="360"/>
        <w:contextualSpacing/>
        <w:jc w:val="both"/>
        <w:rPr>
          <w:rFonts w:ascii="Times New Roman" w:hAnsi="Times New Roman" w:cs="Times New Roman"/>
          <w:bCs/>
          <w:color w:val="0070C0"/>
        </w:rPr>
      </w:pPr>
      <w:r w:rsidRPr="002D34E3">
        <w:rPr>
          <w:rFonts w:ascii="Times New Roman" w:hAnsi="Times New Roman" w:cs="Times New Roman"/>
          <w:b/>
          <w:color w:val="000000" w:themeColor="text1"/>
        </w:rPr>
        <w:t xml:space="preserve">Zamawiający może również komunikować się z Wykonawcami za pomocą poczty elektronicznej, </w:t>
      </w:r>
      <w:r w:rsidRPr="002D34E3">
        <w:rPr>
          <w:rFonts w:ascii="Times New Roman" w:hAnsi="Times New Roman" w:cs="Times New Roman"/>
          <w:b/>
        </w:rPr>
        <w:t xml:space="preserve">e-mail: </w:t>
      </w:r>
      <w:hyperlink r:id="rId21" w:history="1">
        <w:r w:rsidR="0070768F" w:rsidRPr="00E57104">
          <w:rPr>
            <w:rStyle w:val="Hipercze"/>
            <w:rFonts w:ascii="Times New Roman" w:hAnsi="Times New Roman" w:cs="Times New Roman"/>
            <w:b/>
            <w:color w:val="0070C0"/>
          </w:rPr>
          <w:t>monika.jedrys@ra.policja.gov.pl</w:t>
        </w:r>
      </w:hyperlink>
      <w:r w:rsidR="0070768F" w:rsidRPr="00E57104">
        <w:rPr>
          <w:rStyle w:val="Hipercze"/>
          <w:rFonts w:ascii="Times New Roman" w:hAnsi="Times New Roman" w:cs="Times New Roman"/>
          <w:b/>
          <w:color w:val="0070C0"/>
        </w:rPr>
        <w:t xml:space="preserve"> </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stały dostęp do sieci Internet o gwarantowanej przepustowości nie mniejszej niż 512 </w:t>
      </w:r>
      <w:proofErr w:type="spellStart"/>
      <w:r w:rsidRPr="002D34E3">
        <w:rPr>
          <w:rFonts w:ascii="Times New Roman" w:hAnsi="Times New Roman" w:cs="Times New Roman"/>
          <w:color w:val="000000" w:themeColor="text1"/>
        </w:rPr>
        <w:t>kb</w:t>
      </w:r>
      <w:proofErr w:type="spellEnd"/>
      <w:r w:rsidRPr="002D34E3">
        <w:rPr>
          <w:rFonts w:ascii="Times New Roman" w:hAnsi="Times New Roman" w:cs="Times New Roman"/>
          <w:color w:val="000000" w:themeColor="text1"/>
        </w:rPr>
        <w:t>/s,</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procesor Intel IV 2 GHZ lub jego nowsza wersja, jeden z systemów operacyjnych - </w:t>
      </w:r>
      <w:proofErr w:type="spellStart"/>
      <w:r w:rsidRPr="002D34E3">
        <w:rPr>
          <w:rFonts w:ascii="Times New Roman" w:hAnsi="Times New Roman" w:cs="Times New Roman"/>
          <w:color w:val="000000" w:themeColor="text1"/>
        </w:rPr>
        <w:t>MSWindows</w:t>
      </w:r>
      <w:proofErr w:type="spellEnd"/>
      <w:r w:rsidRPr="002D34E3">
        <w:rPr>
          <w:rFonts w:ascii="Times New Roman" w:hAnsi="Times New Roman" w:cs="Times New Roman"/>
          <w:color w:val="000000" w:themeColor="text1"/>
        </w:rPr>
        <w:t xml:space="preserve"> 7, Mac Os x 10 4, Linux, lub ich nowsze wersje,</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zainstalowana dowolna przeglądarka internetowa, w przypadku Internet Explorer minimalnie wersja 10.0,</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w:t>
      </w:r>
      <w:proofErr w:type="spellStart"/>
      <w:r w:rsidRPr="002D34E3">
        <w:rPr>
          <w:rFonts w:ascii="Times New Roman" w:hAnsi="Times New Roman" w:cs="Times New Roman"/>
          <w:color w:val="000000" w:themeColor="text1"/>
        </w:rPr>
        <w:t>Acrobat</w:t>
      </w:r>
      <w:proofErr w:type="spellEnd"/>
      <w:r w:rsidRPr="002D34E3">
        <w:rPr>
          <w:rFonts w:ascii="Times New Roman" w:hAnsi="Times New Roman" w:cs="Times New Roman"/>
          <w:color w:val="000000" w:themeColor="text1"/>
        </w:rPr>
        <w:t xml:space="preserve"> Reader lub inny obsługujący format plików.pdf, </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w:t>
      </w:r>
      <w:proofErr w:type="spellStart"/>
      <w:r w:rsidRPr="002D34E3">
        <w:rPr>
          <w:rFonts w:ascii="Times New Roman" w:hAnsi="Times New Roman" w:cs="Times New Roman"/>
          <w:color w:val="000000" w:themeColor="text1"/>
        </w:rPr>
        <w:t>hh:mm:ss</w:t>
      </w:r>
      <w:proofErr w:type="spellEnd"/>
      <w:r w:rsidRPr="002D34E3">
        <w:rPr>
          <w:rFonts w:ascii="Times New Roman" w:hAnsi="Times New Roman" w:cs="Times New Roman"/>
          <w:color w:val="000000" w:themeColor="text1"/>
        </w:rPr>
        <w:t>) generowany wg. czasu lokalnego serwera synchronizowanego z zegarem Głównego Urzędu Miar.</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akceptuje warunki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br/>
        <w:t>oraz uznaje go za wiążący,</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2" w:history="1">
        <w:r w:rsidR="00B53C03" w:rsidRPr="00B53C03">
          <w:rPr>
            <w:rStyle w:val="Hipercze"/>
            <w:rFonts w:ascii="Times New Roman" w:hAnsi="Times New Roman" w:cs="Times New Roman"/>
            <w:b/>
            <w:color w:val="0070C0"/>
          </w:rPr>
          <w:t>https://platformazakupowa.pl/strona/45-instrukcje</w:t>
        </w:r>
      </w:hyperlink>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oświadczenia, o którym mowa w art. 125 ust. 1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bCs/>
          <w:color w:val="000000" w:themeColor="text1"/>
        </w:rPr>
        <w:t xml:space="preserve">Zamawiający nie ponosi odpowiedzialności za złożenie oferty w sposób niezgodny </w:t>
      </w:r>
      <w:r w:rsidRPr="002D34E3">
        <w:rPr>
          <w:rFonts w:ascii="Times New Roman" w:hAnsi="Times New Roman" w:cs="Times New Roman"/>
          <w:b/>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korzystania z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2D34E3">
        <w:rPr>
          <w:rFonts w:ascii="Times New Roman" w:hAnsi="Times New Roman" w:cs="Times New Roman"/>
          <w:b/>
          <w:bCs/>
          <w:i/>
          <w:color w:val="000000" w:themeColor="text1"/>
        </w:rPr>
        <w:t>w zakładce „Wyślij wiadomość do zamawiającego”</w:t>
      </w:r>
      <w:r w:rsidRPr="002D34E3">
        <w:rPr>
          <w:rFonts w:ascii="Times New Roman" w:hAnsi="Times New Roman" w:cs="Times New Roman"/>
          <w:iCs/>
          <w:color w:val="000000" w:themeColor="text1"/>
        </w:rPr>
        <w:t>).</w:t>
      </w:r>
    </w:p>
    <w:p w:rsidR="002D34E3" w:rsidRPr="002D34E3" w:rsidRDefault="002D34E3" w:rsidP="002D34E3">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3"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Wskazanie osób uprawnionych do komunikowania się z Wykonawcami</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wyznacza następującą osobę do kontaktu z Wykonawcami: </w:t>
      </w:r>
      <w:r w:rsidR="0070768F">
        <w:rPr>
          <w:rFonts w:ascii="Times New Roman" w:hAnsi="Times New Roman" w:cs="Times New Roman"/>
          <w:color w:val="000000" w:themeColor="text1"/>
        </w:rPr>
        <w:t>Monika Jędrys</w:t>
      </w:r>
      <w:r w:rsidR="00B53C03">
        <w:rPr>
          <w:rFonts w:ascii="Times New Roman" w:hAnsi="Times New Roman" w:cs="Times New Roman"/>
          <w:color w:val="000000" w:themeColor="text1"/>
        </w:rPr>
        <w:t xml:space="preserve"> - </w:t>
      </w:r>
      <w:r w:rsidRPr="002D34E3">
        <w:rPr>
          <w:rFonts w:ascii="Times New Roman" w:hAnsi="Times New Roman" w:cs="Times New Roman"/>
          <w:color w:val="000000" w:themeColor="text1"/>
        </w:rPr>
        <w:t>Sekcja Zamówień Publicznych KWP zs. w Radomiu.</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Default="002D34E3" w:rsidP="005811CA">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związania ofertą</w:t>
      </w:r>
    </w:p>
    <w:p w:rsidR="005811CA" w:rsidRPr="005811CA" w:rsidRDefault="005811CA" w:rsidP="005811CA">
      <w:pPr>
        <w:spacing w:after="0" w:line="276" w:lineRule="auto"/>
        <w:ind w:left="720"/>
        <w:contextualSpacing/>
        <w:rPr>
          <w:rFonts w:ascii="Times New Roman" w:hAnsi="Times New Roman" w:cs="Times New Roman"/>
          <w:b/>
          <w:color w:val="000000" w:themeColor="text1"/>
        </w:rPr>
      </w:pP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sz w:val="24"/>
          <w:szCs w:val="24"/>
        </w:rPr>
      </w:pPr>
      <w:r w:rsidRPr="002D34E3">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5811CA" w:rsidRPr="00D54614">
        <w:rPr>
          <w:rFonts w:ascii="Times New Roman" w:hAnsi="Times New Roman" w:cs="Times New Roman"/>
          <w:b/>
          <w:bCs/>
          <w:color w:val="0070C0"/>
          <w:szCs w:val="20"/>
          <w:u w:val="single"/>
        </w:rPr>
        <w:t xml:space="preserve">do dnia </w:t>
      </w:r>
      <w:r w:rsidR="00B65FC2" w:rsidRPr="00D54614">
        <w:rPr>
          <w:rFonts w:ascii="Times New Roman" w:hAnsi="Times New Roman" w:cs="Times New Roman"/>
          <w:b/>
          <w:bCs/>
          <w:color w:val="0070C0"/>
          <w:szCs w:val="20"/>
          <w:u w:val="single"/>
        </w:rPr>
        <w:t>09.09</w:t>
      </w:r>
      <w:r w:rsidRPr="00D54614">
        <w:rPr>
          <w:rFonts w:ascii="Times New Roman" w:hAnsi="Times New Roman" w:cs="Times New Roman"/>
          <w:b/>
          <w:bCs/>
          <w:color w:val="0070C0"/>
          <w:szCs w:val="20"/>
          <w:u w:val="single"/>
        </w:rPr>
        <w:t>.2023 r.</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wybór najkorzystniejszej oferty nie nastąpi przed upływem terminu związania ofertą określonego w SWZ,</w:t>
      </w:r>
      <w:r w:rsidRPr="002D34E3">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2D34E3">
        <w:rPr>
          <w:rFonts w:ascii="Times New Roman" w:hAnsi="Times New Roman" w:cs="Times New Roman"/>
          <w:color w:val="000000" w:themeColor="text1"/>
        </w:rPr>
        <w:br/>
        <w:t xml:space="preserve">o wskazany przez niego okres, nie dłuższy niż </w:t>
      </w:r>
      <w:r w:rsidRPr="002D34E3">
        <w:rPr>
          <w:rFonts w:ascii="Times New Roman" w:hAnsi="Times New Roman" w:cs="Times New Roman"/>
          <w:b/>
          <w:bCs/>
          <w:color w:val="000000" w:themeColor="text1"/>
        </w:rPr>
        <w:t>30 dni</w:t>
      </w:r>
      <w:r w:rsidRPr="002D34E3">
        <w:rPr>
          <w:rFonts w:ascii="Times New Roman" w:hAnsi="Times New Roman" w:cs="Times New Roman"/>
          <w:color w:val="000000" w:themeColor="text1"/>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Przedłużenie terminu związania ofertą,</w:t>
      </w:r>
      <w:r w:rsidRPr="002D34E3">
        <w:rPr>
          <w:rFonts w:ascii="Times New Roman" w:hAnsi="Times New Roman" w:cs="Times New Roman"/>
          <w:color w:val="000000" w:themeColor="text1"/>
          <w:u w:val="single"/>
        </w:rPr>
        <w:t xml:space="preserve"> o którym mowa w ust. 2,</w:t>
      </w:r>
      <w:r w:rsidRPr="002D34E3">
        <w:rPr>
          <w:rFonts w:ascii="Times New Roman" w:hAnsi="Times New Roman" w:cs="Times New Roman"/>
          <w:b/>
          <w:color w:val="000000" w:themeColor="text1"/>
        </w:rPr>
        <w:t>wymaga złożenia przez Wykonawcę pisemnego oświadczenia</w:t>
      </w:r>
      <w:r w:rsidRPr="002D34E3">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b/>
          <w:color w:val="000000" w:themeColor="text1"/>
          <w:u w:val="single"/>
        </w:rPr>
        <w:t>Jeżeli termin związania upłynął przed wyborem najkorzystniejszej oferty</w:t>
      </w:r>
      <w:r w:rsidRPr="002D34E3">
        <w:rPr>
          <w:rFonts w:ascii="Times New Roman" w:hAnsi="Times New Roman" w:cs="Times New Roman"/>
          <w:bCs/>
          <w:color w:val="000000" w:themeColor="text1"/>
        </w:rPr>
        <w:t>,</w:t>
      </w:r>
      <w:r w:rsidR="00B53C0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2D34E3">
        <w:rPr>
          <w:rFonts w:ascii="Times New Roman" w:hAnsi="Times New Roman" w:cs="Times New Roman"/>
          <w:b/>
          <w:color w:val="000000" w:themeColor="text1"/>
          <w:u w:val="single"/>
        </w:rPr>
        <w:t>pisemnej zgody na wybór jego oferty</w:t>
      </w:r>
      <w:r w:rsidRPr="002D34E3">
        <w:rPr>
          <w:rFonts w:ascii="Times New Roman" w:hAnsi="Times New Roman" w:cs="Times New Roman"/>
          <w:color w:val="000000" w:themeColor="text1"/>
          <w:u w:val="single"/>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braku zgody, o której mowa w ust. 4</w:t>
      </w:r>
      <w:r w:rsidRPr="002D34E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Zamawiający zwraca się o wyrażenie takiej zgody do kolejnego wykonawcy, którego oferta została najwyżej oceniona,</w:t>
      </w:r>
      <w:r w:rsidRPr="002D34E3">
        <w:rPr>
          <w:rFonts w:ascii="Times New Roman" w:hAnsi="Times New Roman" w:cs="Times New Roman"/>
          <w:b/>
          <w:color w:val="000000" w:themeColor="text1"/>
        </w:rPr>
        <w:t xml:space="preserve"> chyba, że zachodzą przesłanki do unieważnienia postępowania.</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lastRenderedPageBreak/>
        <w:t>W przypadku, gdy Zamawiający żąda wniesienia wadium,</w:t>
      </w:r>
      <w:r w:rsidRPr="002D34E3">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2D34E3">
        <w:rPr>
          <w:rFonts w:ascii="Times New Roman" w:hAnsi="Times New Roman" w:cs="Times New Roman"/>
          <w:color w:val="000000" w:themeColor="text1"/>
        </w:rPr>
        <w:br/>
        <w:t>jeżeli nie jest to możliwe, z wniesieniem nowego wadium na przedłużony okres związania ofertą.</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p>
    <w:p w:rsidR="002D34E3" w:rsidRPr="002D34E3" w:rsidRDefault="002D34E3" w:rsidP="002D34E3">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Wymagania dotyczące wadium</w:t>
      </w:r>
    </w:p>
    <w:p w:rsidR="002D34E3" w:rsidRPr="002D34E3" w:rsidRDefault="002D34E3" w:rsidP="002D34E3">
      <w:pPr>
        <w:spacing w:after="0" w:line="276" w:lineRule="auto"/>
        <w:rPr>
          <w:rFonts w:ascii="Times New Roman" w:hAnsi="Times New Roman" w:cs="Times New Roman"/>
          <w:color w:val="000000" w:themeColor="text1"/>
        </w:rPr>
      </w:pPr>
    </w:p>
    <w:p w:rsidR="002D34E3" w:rsidRPr="002D34E3" w:rsidRDefault="002D34E3" w:rsidP="002D34E3">
      <w:pPr>
        <w:spacing w:after="0" w:line="276" w:lineRule="auto"/>
        <w:rPr>
          <w:rFonts w:ascii="Times New Roman" w:eastAsia="Times New Roman" w:hAnsi="Times New Roman" w:cs="Times New Roman"/>
          <w:b/>
          <w:bCs/>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00B53C03">
        <w:rPr>
          <w:rFonts w:ascii="Times New Roman" w:hAnsi="Times New Roman" w:cs="Times New Roman"/>
          <w:b/>
          <w:bCs/>
          <w:color w:val="000000" w:themeColor="text1"/>
          <w:u w:val="single"/>
        </w:rPr>
        <w:t xml:space="preserve"> </w:t>
      </w:r>
      <w:r w:rsidRPr="002D34E3">
        <w:rPr>
          <w:rFonts w:ascii="Times New Roman" w:hAnsi="Times New Roman" w:cs="Times New Roman"/>
          <w:color w:val="000000" w:themeColor="text1"/>
        </w:rPr>
        <w:t xml:space="preserve">wniesienia wadium. </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dotyczące zabezpieczenia należytego wykonania umowy</w:t>
      </w:r>
    </w:p>
    <w:p w:rsidR="00B65FC2" w:rsidRDefault="00B65FC2"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w:t>
      </w:r>
      <w:proofErr w:type="spellStart"/>
      <w:r w:rsidRPr="002D34E3">
        <w:rPr>
          <w:rFonts w:ascii="Times New Roman" w:hAnsi="Times New Roman" w:cs="Times New Roman"/>
          <w:color w:val="000000" w:themeColor="text1"/>
        </w:rPr>
        <w:t>doc</w:t>
      </w:r>
      <w:proofErr w:type="spellEnd"/>
      <w:r w:rsidRPr="002D34E3">
        <w:rPr>
          <w:rFonts w:ascii="Times New Roman" w:hAnsi="Times New Roman" w:cs="Times New Roman"/>
          <w:color w:val="000000" w:themeColor="text1"/>
        </w:rPr>
        <w:t>, .</w:t>
      </w:r>
      <w:proofErr w:type="spellStart"/>
      <w:r w:rsidRPr="002D34E3">
        <w:rPr>
          <w:rFonts w:ascii="Times New Roman" w:hAnsi="Times New Roman" w:cs="Times New Roman"/>
          <w:color w:val="000000" w:themeColor="text1"/>
        </w:rPr>
        <w:t>docx</w:t>
      </w:r>
      <w:proofErr w:type="spellEnd"/>
      <w:r w:rsidRPr="002D34E3">
        <w:rPr>
          <w:rFonts w:ascii="Times New Roman" w:hAnsi="Times New Roman" w:cs="Times New Roman"/>
          <w:color w:val="000000" w:themeColor="text1"/>
        </w:rPr>
        <w:t>, .</w:t>
      </w:r>
      <w:proofErr w:type="spellStart"/>
      <w:r w:rsidRPr="002D34E3">
        <w:rPr>
          <w:rFonts w:ascii="Times New Roman" w:hAnsi="Times New Roman" w:cs="Times New Roman"/>
          <w:color w:val="000000" w:themeColor="text1"/>
        </w:rPr>
        <w:t>xps</w:t>
      </w:r>
      <w:proofErr w:type="spellEnd"/>
      <w:r w:rsidRPr="002D34E3">
        <w:rPr>
          <w:rFonts w:ascii="Times New Roman" w:hAnsi="Times New Roman" w:cs="Times New Roman"/>
          <w:color w:val="000000" w:themeColor="text1"/>
        </w:rPr>
        <w:t>, .xls, .jpg, .</w:t>
      </w:r>
      <w:proofErr w:type="spellStart"/>
      <w:r w:rsidRPr="002D34E3">
        <w:rPr>
          <w:rFonts w:ascii="Times New Roman" w:hAnsi="Times New Roman" w:cs="Times New Roman"/>
          <w:color w:val="000000" w:themeColor="text1"/>
        </w:rPr>
        <w:t>jpeg</w:t>
      </w:r>
      <w:proofErr w:type="spellEnd"/>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t>w postaci elektronicznej oraz minimalnych wymagań dla systemów teleinformatycznych”, zwanego dalej Rozporządzeniem KRI.</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w:t>
      </w:r>
      <w:proofErr w:type="spellStart"/>
      <w:r w:rsidRPr="002D34E3">
        <w:rPr>
          <w:rFonts w:ascii="Times New Roman" w:hAnsi="Times New Roman" w:cs="Times New Roman"/>
          <w:b/>
          <w:u w:val="single"/>
        </w:rPr>
        <w:t>rar</w:t>
      </w:r>
      <w:proofErr w:type="spellEnd"/>
      <w:r w:rsidRPr="002D34E3">
        <w:rPr>
          <w:rFonts w:ascii="Times New Roman" w:hAnsi="Times New Roman" w:cs="Times New Roman"/>
          <w:b/>
          <w:u w:val="single"/>
        </w:rPr>
        <w:t>, .gif, .</w:t>
      </w:r>
      <w:proofErr w:type="spellStart"/>
      <w:r w:rsidRPr="002D34E3">
        <w:rPr>
          <w:rFonts w:ascii="Times New Roman" w:hAnsi="Times New Roman" w:cs="Times New Roman"/>
          <w:b/>
          <w:u w:val="single"/>
        </w:rPr>
        <w:t>bmp</w:t>
      </w:r>
      <w:proofErr w:type="spellEnd"/>
      <w:r w:rsidRPr="002D34E3">
        <w:rPr>
          <w:rFonts w:ascii="Times New Roman" w:hAnsi="Times New Roman" w:cs="Times New Roman"/>
          <w:b/>
          <w:u w:val="single"/>
        </w:rPr>
        <w:t xml:space="preserve">, </w:t>
      </w:r>
      <w:proofErr w:type="spellStart"/>
      <w:r w:rsidRPr="002D34E3">
        <w:rPr>
          <w:rFonts w:ascii="Times New Roman" w:hAnsi="Times New Roman" w:cs="Times New Roman"/>
          <w:b/>
          <w:u w:val="single"/>
        </w:rPr>
        <w:t>numbers</w:t>
      </w:r>
      <w:proofErr w:type="spellEnd"/>
      <w:r w:rsidRPr="002D34E3">
        <w:rPr>
          <w:rFonts w:ascii="Times New Roman" w:hAnsi="Times New Roman" w:cs="Times New Roman"/>
          <w:b/>
          <w:u w:val="single"/>
        </w:rPr>
        <w:t>, .</w:t>
      </w:r>
      <w:proofErr w:type="spellStart"/>
      <w:r w:rsidRPr="002D34E3">
        <w:rPr>
          <w:rFonts w:ascii="Times New Roman" w:hAnsi="Times New Roman" w:cs="Times New Roman"/>
          <w:b/>
          <w:u w:val="single"/>
        </w:rPr>
        <w:t>pages</w:t>
      </w:r>
      <w:proofErr w:type="spellEnd"/>
      <w:r w:rsidRPr="002D34E3">
        <w:rPr>
          <w:rFonts w:ascii="Times New Roman" w:hAnsi="Times New Roman" w:cs="Times New Roman"/>
          <w:b/>
        </w:rPr>
        <w:t>.</w:t>
      </w:r>
      <w:r w:rsidR="00250575">
        <w:rPr>
          <w:rFonts w:ascii="Times New Roman" w:hAnsi="Times New Roman" w:cs="Times New Roman"/>
          <w:b/>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2D34E3">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2D34E3">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2D34E3">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2D34E3">
        <w:rPr>
          <w:rFonts w:ascii="Times New Roman" w:hAnsi="Times New Roman" w:cs="Times New Roman"/>
          <w:b/>
          <w:color w:val="000000" w:themeColor="text1"/>
        </w:rPr>
        <w:t>PAdES</w:t>
      </w:r>
      <w:proofErr w:type="spellEnd"/>
      <w:r w:rsidRPr="002D34E3">
        <w:rPr>
          <w:rFonts w:ascii="Times New Roman" w:hAnsi="Times New Roman" w:cs="Times New Roman"/>
          <w:bCs/>
          <w:color w:val="000000" w:themeColor="text1"/>
        </w:rPr>
        <w:t>,</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lastRenderedPageBreak/>
        <w:t xml:space="preserve">pliki w innych formatach niż PDF </w:t>
      </w:r>
      <w:r w:rsidRPr="002D34E3">
        <w:rPr>
          <w:rFonts w:ascii="Times New Roman" w:hAnsi="Times New Roman" w:cs="Times New Roman"/>
          <w:b/>
          <w:color w:val="000000" w:themeColor="text1"/>
        </w:rPr>
        <w:t xml:space="preserve">zaleca się opatrzyć podpisem w formacie </w:t>
      </w:r>
      <w:proofErr w:type="spellStart"/>
      <w:r w:rsidRPr="002D34E3">
        <w:rPr>
          <w:rFonts w:ascii="Times New Roman" w:hAnsi="Times New Roman" w:cs="Times New Roman"/>
          <w:b/>
          <w:color w:val="000000" w:themeColor="text1"/>
        </w:rPr>
        <w:t>XAdES</w:t>
      </w:r>
      <w:proofErr w:type="spellEnd"/>
      <w:r w:rsidRPr="002D34E3">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Zamawiający zaleca wykorzystanie podpisu z kwalifikowanym znacznikiem czasu.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 xml:space="preserve">ograniczenie wielkości plików podpisywanych w aplikacji </w:t>
      </w:r>
      <w:proofErr w:type="spellStart"/>
      <w:r w:rsidRPr="002D34E3">
        <w:rPr>
          <w:rFonts w:ascii="Times New Roman" w:hAnsi="Times New Roman" w:cs="Times New Roman"/>
          <w:b/>
          <w:color w:val="000000" w:themeColor="text1"/>
        </w:rPr>
        <w:t>eDoApp</w:t>
      </w:r>
      <w:proofErr w:type="spellEnd"/>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Szyfrowanie ofert odbywa się automatycznie przez Platformę.</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50575">
        <w:rPr>
          <w:rFonts w:ascii="Times New Roman" w:hAnsi="Times New Roman" w:cs="Times New Roman"/>
          <w:b/>
          <w:color w:val="000000" w:themeColor="text1"/>
        </w:rPr>
        <w:t xml:space="preserve">Do przygotowania oferty zaleca się wykorzystanie </w:t>
      </w:r>
      <w:r w:rsidRPr="00250575">
        <w:rPr>
          <w:rFonts w:ascii="Times New Roman" w:hAnsi="Times New Roman" w:cs="Times New Roman"/>
          <w:b/>
          <w:color w:val="000000" w:themeColor="text1"/>
          <w:u w:val="single"/>
        </w:rPr>
        <w:t>Formularza ofertowego</w:t>
      </w:r>
      <w:r w:rsidRPr="00250575">
        <w:rPr>
          <w:rFonts w:ascii="Times New Roman" w:hAnsi="Times New Roman" w:cs="Times New Roman"/>
          <w:b/>
          <w:color w:val="000000" w:themeColor="text1"/>
        </w:rPr>
        <w:t>, którego wzór stanowi</w:t>
      </w:r>
      <w:r w:rsidR="00250575" w:rsidRPr="00250575">
        <w:rPr>
          <w:rFonts w:ascii="Times New Roman" w:hAnsi="Times New Roman" w:cs="Times New Roman"/>
          <w:b/>
          <w:color w:val="000000" w:themeColor="text1"/>
        </w:rPr>
        <w:t>ą</w:t>
      </w:r>
      <w:r w:rsidRPr="00250575">
        <w:rPr>
          <w:rFonts w:ascii="Times New Roman" w:hAnsi="Times New Roman" w:cs="Times New Roman"/>
          <w:b/>
          <w:color w:val="000000" w:themeColor="text1"/>
        </w:rPr>
        <w:t xml:space="preserve"> </w:t>
      </w:r>
      <w:r w:rsidRPr="00B65FC2">
        <w:rPr>
          <w:rFonts w:ascii="Times New Roman" w:hAnsi="Times New Roman" w:cs="Times New Roman"/>
          <w:b/>
          <w:color w:val="0070C0"/>
          <w:szCs w:val="20"/>
        </w:rPr>
        <w:t>załącznik</w:t>
      </w:r>
      <w:r w:rsidR="00250575" w:rsidRPr="00B65FC2">
        <w:rPr>
          <w:rFonts w:ascii="Times New Roman" w:hAnsi="Times New Roman" w:cs="Times New Roman"/>
          <w:b/>
          <w:color w:val="0070C0"/>
          <w:szCs w:val="20"/>
        </w:rPr>
        <w:t>i</w:t>
      </w:r>
      <w:r w:rsidRPr="00B65FC2">
        <w:rPr>
          <w:rFonts w:ascii="Times New Roman" w:hAnsi="Times New Roman" w:cs="Times New Roman"/>
          <w:b/>
          <w:color w:val="0070C0"/>
          <w:szCs w:val="20"/>
        </w:rPr>
        <w:t xml:space="preserve"> nr 1</w:t>
      </w:r>
      <w:r w:rsidR="005811CA" w:rsidRPr="00B65FC2">
        <w:rPr>
          <w:rFonts w:ascii="Times New Roman" w:hAnsi="Times New Roman" w:cs="Times New Roman"/>
          <w:b/>
          <w:color w:val="0070C0"/>
          <w:szCs w:val="20"/>
        </w:rPr>
        <w:t>.1 – 1.</w:t>
      </w:r>
      <w:r w:rsidR="00B65FC2" w:rsidRPr="00B65FC2">
        <w:rPr>
          <w:rFonts w:ascii="Times New Roman" w:hAnsi="Times New Roman" w:cs="Times New Roman"/>
          <w:b/>
          <w:color w:val="0070C0"/>
          <w:szCs w:val="20"/>
        </w:rPr>
        <w:t>18</w:t>
      </w:r>
      <w:r w:rsidRPr="00B65FC2">
        <w:rPr>
          <w:rFonts w:ascii="Times New Roman" w:hAnsi="Times New Roman" w:cs="Times New Roman"/>
          <w:b/>
          <w:color w:val="0070C0"/>
          <w:szCs w:val="20"/>
        </w:rPr>
        <w:t xml:space="preserve"> do SWZ.</w:t>
      </w:r>
      <w:r w:rsidR="00250575" w:rsidRPr="00B65FC2">
        <w:rPr>
          <w:rFonts w:ascii="Times New Roman" w:hAnsi="Times New Roman" w:cs="Times New Roman"/>
          <w:b/>
          <w:color w:val="0070C0"/>
          <w:sz w:val="24"/>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2D34E3">
        <w:rPr>
          <w:rFonts w:ascii="Times New Roman" w:hAnsi="Times New Roman" w:cs="Times New Roman"/>
          <w:color w:val="000000" w:themeColor="text1"/>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w:t>
      </w:r>
    </w:p>
    <w:p w:rsidR="00722F5B" w:rsidRPr="002D34E3" w:rsidRDefault="00722F5B" w:rsidP="00722F5B">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Do oferty należy dołączyć</w:t>
      </w:r>
      <w:r w:rsidRPr="002D34E3">
        <w:rPr>
          <w:rFonts w:ascii="Times New Roman" w:hAnsi="Times New Roman" w:cs="Times New Roman"/>
          <w:bCs/>
          <w:color w:val="000000" w:themeColor="text1"/>
        </w:rPr>
        <w:t>:</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color w:val="000000" w:themeColor="text1"/>
        </w:rPr>
        <w:t>Formularz ofertowy</w:t>
      </w:r>
      <w:r w:rsidRPr="002D34E3">
        <w:rPr>
          <w:rFonts w:ascii="Times New Roman" w:hAnsi="Times New Roman" w:cs="Times New Roman"/>
          <w:bCs/>
          <w:color w:val="000000" w:themeColor="text1"/>
        </w:rPr>
        <w:t xml:space="preserve"> (oferta) – </w:t>
      </w:r>
      <w:r w:rsidRPr="00B65FC2">
        <w:rPr>
          <w:rFonts w:ascii="Times New Roman" w:hAnsi="Times New Roman" w:cs="Times New Roman"/>
          <w:b/>
          <w:color w:val="4472C4" w:themeColor="accent5"/>
        </w:rPr>
        <w:t>załącznik</w:t>
      </w:r>
      <w:r w:rsidR="00250575" w:rsidRPr="00B65FC2">
        <w:rPr>
          <w:rFonts w:ascii="Times New Roman" w:hAnsi="Times New Roman" w:cs="Times New Roman"/>
          <w:b/>
          <w:color w:val="4472C4" w:themeColor="accent5"/>
        </w:rPr>
        <w:t xml:space="preserve">i </w:t>
      </w:r>
      <w:r w:rsidRPr="00B65FC2">
        <w:rPr>
          <w:rFonts w:ascii="Times New Roman" w:hAnsi="Times New Roman" w:cs="Times New Roman"/>
          <w:b/>
          <w:color w:val="4472C4" w:themeColor="accent5"/>
        </w:rPr>
        <w:t xml:space="preserve"> nr </w:t>
      </w:r>
      <w:r w:rsidR="00250575" w:rsidRPr="00B65FC2">
        <w:rPr>
          <w:rFonts w:ascii="Times New Roman" w:hAnsi="Times New Roman" w:cs="Times New Roman"/>
          <w:b/>
          <w:color w:val="4472C4" w:themeColor="accent5"/>
        </w:rPr>
        <w:t xml:space="preserve"> </w:t>
      </w:r>
      <w:r w:rsidRPr="00B65FC2">
        <w:rPr>
          <w:rFonts w:ascii="Times New Roman" w:hAnsi="Times New Roman" w:cs="Times New Roman"/>
          <w:b/>
          <w:color w:val="4472C4" w:themeColor="accent5"/>
        </w:rPr>
        <w:t>1</w:t>
      </w:r>
      <w:r w:rsidR="005811CA" w:rsidRPr="00B65FC2">
        <w:rPr>
          <w:rFonts w:ascii="Times New Roman" w:hAnsi="Times New Roman" w:cs="Times New Roman"/>
          <w:b/>
          <w:color w:val="4472C4" w:themeColor="accent5"/>
        </w:rPr>
        <w:t>.1 – 1.</w:t>
      </w:r>
      <w:r w:rsidR="00B65FC2">
        <w:rPr>
          <w:rFonts w:ascii="Times New Roman" w:hAnsi="Times New Roman" w:cs="Times New Roman"/>
          <w:b/>
          <w:color w:val="4472C4" w:themeColor="accent5"/>
        </w:rPr>
        <w:t>18</w:t>
      </w:r>
      <w:r w:rsidRPr="00B65FC2">
        <w:rPr>
          <w:rFonts w:ascii="Times New Roman" w:hAnsi="Times New Roman" w:cs="Times New Roman"/>
          <w:b/>
          <w:color w:val="4472C4" w:themeColor="accent5"/>
        </w:rPr>
        <w:t xml:space="preserve"> do SWZ,</w:t>
      </w:r>
      <w:r w:rsidR="00250575">
        <w:rPr>
          <w:rFonts w:ascii="Times New Roman" w:hAnsi="Times New Roman" w:cs="Times New Roman"/>
          <w:b/>
          <w:color w:val="4472C4" w:themeColor="accent5"/>
        </w:rPr>
        <w:t xml:space="preserve"> </w:t>
      </w:r>
      <w:r w:rsidRPr="00250575">
        <w:rPr>
          <w:rFonts w:ascii="Times New Roman" w:hAnsi="Times New Roman" w:cs="Times New Roman"/>
          <w:color w:val="000000" w:themeColor="text1"/>
        </w:rPr>
        <w:t xml:space="preserve"> </w:t>
      </w:r>
      <w:r w:rsidR="005811CA">
        <w:rPr>
          <w:rFonts w:ascii="Times New Roman" w:hAnsi="Times New Roman" w:cs="Times New Roman"/>
          <w:color w:val="000000" w:themeColor="text1"/>
        </w:rPr>
        <w:t>w zależności od zadania na które Wykonawca składa ofertę</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Pełnomocnictwo</w:t>
      </w:r>
      <w:r w:rsidRPr="002D34E3">
        <w:rPr>
          <w:rFonts w:ascii="Times New Roman" w:hAnsi="Times New Roman" w:cs="Times New Roman"/>
          <w:color w:val="000000" w:themeColor="text1"/>
        </w:rPr>
        <w:t xml:space="preserve"> upoważniające do złożenia oferty, o ile ofertę składa pełnomocnik,</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Pełnomocnictwo</w:t>
      </w:r>
      <w:r w:rsidRPr="002D34E3">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Oświadczenie Wykonawcy o niepodleganiu w</w:t>
      </w:r>
      <w:r w:rsidR="00250575">
        <w:rPr>
          <w:rFonts w:ascii="Times New Roman" w:hAnsi="Times New Roman" w:cs="Times New Roman"/>
          <w:b/>
          <w:color w:val="000000" w:themeColor="text1"/>
        </w:rPr>
        <w:t>y</w:t>
      </w:r>
      <w:r w:rsidRPr="002D34E3">
        <w:rPr>
          <w:rFonts w:ascii="Times New Roman" w:hAnsi="Times New Roman" w:cs="Times New Roman"/>
          <w:b/>
          <w:color w:val="000000" w:themeColor="text1"/>
        </w:rPr>
        <w:t>kluczeniu z postępowa</w:t>
      </w:r>
      <w:r w:rsidRPr="002D34E3">
        <w:rPr>
          <w:rFonts w:ascii="Times New Roman" w:hAnsi="Times New Roman" w:cs="Times New Roman"/>
          <w:b/>
          <w:bCs/>
          <w:color w:val="000000" w:themeColor="text1"/>
        </w:rPr>
        <w:t xml:space="preserve">nia </w:t>
      </w:r>
      <w:r w:rsidRPr="002D34E3">
        <w:rPr>
          <w:rFonts w:ascii="Times New Roman" w:hAnsi="Times New Roman" w:cs="Times New Roman"/>
          <w:color w:val="000000" w:themeColor="text1"/>
        </w:rPr>
        <w:t>– wzór oświadczenia o niepodleganiu wykluczeniu stanowi</w:t>
      </w:r>
      <w:r w:rsidR="00250575">
        <w:rPr>
          <w:rFonts w:ascii="Times New Roman" w:hAnsi="Times New Roman" w:cs="Times New Roman"/>
          <w:color w:val="000000" w:themeColor="text1"/>
        </w:rPr>
        <w:t xml:space="preserve"> </w:t>
      </w:r>
      <w:r w:rsidRPr="00B65FC2">
        <w:rPr>
          <w:rFonts w:ascii="Times New Roman" w:hAnsi="Times New Roman" w:cs="Times New Roman"/>
          <w:b/>
          <w:color w:val="0070C0"/>
          <w:szCs w:val="20"/>
        </w:rPr>
        <w:t>załącznik nr 3 do SWZ</w:t>
      </w:r>
      <w:r w:rsidRPr="00D61ACE">
        <w:rPr>
          <w:rFonts w:ascii="Times New Roman" w:hAnsi="Times New Roman" w:cs="Times New Roman"/>
          <w:color w:val="0070C0"/>
        </w:rPr>
        <w:t xml:space="preserve">. </w:t>
      </w:r>
    </w:p>
    <w:p w:rsidR="00D61ACE" w:rsidRDefault="002D34E3" w:rsidP="00D61ACE">
      <w:pPr>
        <w:spacing w:after="0" w:line="276" w:lineRule="auto"/>
        <w:ind w:left="720"/>
        <w:contextualSpacing/>
        <w:jc w:val="both"/>
        <w:rPr>
          <w:rFonts w:ascii="Times New Roman" w:hAnsi="Times New Roman" w:cs="Times New Roman"/>
          <w:b/>
        </w:rPr>
      </w:pPr>
      <w:r w:rsidRPr="002D34E3">
        <w:rPr>
          <w:rFonts w:ascii="Times New Roman" w:hAnsi="Times New Roman" w:cs="Times New Roman"/>
          <w:b/>
        </w:rPr>
        <w:t xml:space="preserve">W przypadku wspólnego ubiegania się o zamówienie przez Wykonawców, oświadczenie </w:t>
      </w:r>
      <w:r w:rsidRPr="002D34E3">
        <w:rPr>
          <w:rFonts w:ascii="Times New Roman" w:hAnsi="Times New Roman" w:cs="Times New Roman"/>
          <w:b/>
        </w:rPr>
        <w:br/>
        <w:t xml:space="preserve">o niepodleganiu wykluczeniu składa każdy z Wykonawców. </w:t>
      </w:r>
    </w:p>
    <w:p w:rsidR="002D34E3" w:rsidRPr="002D34E3" w:rsidRDefault="002D34E3" w:rsidP="002D34E3">
      <w:pPr>
        <w:numPr>
          <w:ilvl w:val="0"/>
          <w:numId w:val="25"/>
        </w:num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O</w:t>
      </w:r>
      <w:r w:rsidR="00D61ACE">
        <w:rPr>
          <w:rFonts w:ascii="Times New Roman" w:hAnsi="Times New Roman" w:cs="Times New Roman"/>
          <w:b/>
          <w:color w:val="000000" w:themeColor="text1"/>
        </w:rPr>
        <w:t xml:space="preserve">ferta, </w:t>
      </w:r>
      <w:r w:rsidRPr="002D34E3">
        <w:rPr>
          <w:rFonts w:ascii="Times New Roman" w:hAnsi="Times New Roman" w:cs="Times New Roman"/>
          <w:b/>
          <w:color w:val="000000" w:themeColor="text1"/>
        </w:rPr>
        <w:t>oświadczenie o niepodleganiu w</w:t>
      </w:r>
      <w:r w:rsidR="0065281D">
        <w:rPr>
          <w:rFonts w:ascii="Times New Roman" w:hAnsi="Times New Roman" w:cs="Times New Roman"/>
          <w:b/>
          <w:color w:val="000000" w:themeColor="text1"/>
        </w:rPr>
        <w:t>y</w:t>
      </w:r>
      <w:r w:rsidRPr="002D34E3">
        <w:rPr>
          <w:rFonts w:ascii="Times New Roman" w:hAnsi="Times New Roman" w:cs="Times New Roman"/>
          <w:b/>
          <w:color w:val="000000" w:themeColor="text1"/>
        </w:rPr>
        <w:t>kluczeniu z postępowania muszą być złożone w formie elektronicznej lub w postaci elektronicznej, opatrzone kwalifikowanym podpisem elektronicznym, elektronicznym podpisem osobistym lub podpisem zaufanym.</w:t>
      </w:r>
    </w:p>
    <w:p w:rsidR="002D34E3" w:rsidRPr="002D34E3" w:rsidRDefault="002D34E3" w:rsidP="002D34E3">
      <w:pPr>
        <w:numPr>
          <w:ilvl w:val="0"/>
          <w:numId w:val="25"/>
        </w:num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2D34E3">
        <w:rPr>
          <w:rFonts w:ascii="Times New Roman" w:hAnsi="Times New Roman" w:cs="Times New Roman"/>
          <w:b/>
          <w:color w:val="000000" w:themeColor="text1"/>
          <w:u w:val="single"/>
        </w:rPr>
        <w:t>Poświadczenia zgodności cyfrowego odwzorowania z dokumentem w postaci papierowej poświadcza mocodawca lub notariusz</w:t>
      </w:r>
      <w:r w:rsidRPr="002D34E3">
        <w:rPr>
          <w:rFonts w:ascii="Times New Roman" w:hAnsi="Times New Roman" w:cs="Times New Roman"/>
          <w:bCs/>
          <w:color w:val="000000" w:themeColor="text1"/>
        </w:rPr>
        <w:t>.</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D34E3" w:rsidRPr="002D34E3" w:rsidRDefault="002D34E3" w:rsidP="002D34E3">
      <w:pPr>
        <w:spacing w:after="0" w:line="276" w:lineRule="auto"/>
        <w:ind w:left="720"/>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u w:val="single"/>
        </w:rPr>
        <w:t xml:space="preserve">Poświadczenia zgodności cyfrowego odwzorowania z dokumentem w postaci papierowej, </w:t>
      </w:r>
      <w:r w:rsidRPr="002D34E3">
        <w:rPr>
          <w:rFonts w:ascii="Times New Roman" w:hAnsi="Times New Roman" w:cs="Times New Roman"/>
          <w:color w:val="000000" w:themeColor="text1"/>
          <w:u w:val="single"/>
        </w:rPr>
        <w:br/>
        <w:t>o którym mowa powyżej, dokonuje w przypadku:</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zakresie podmiotowych środków dowodowych, które każdego z nich dotyczą;</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Pr="002D34E3">
        <w:rPr>
          <w:rFonts w:ascii="Times New Roman" w:hAnsi="Times New Roman" w:cs="Times New Roman"/>
          <w:color w:val="000000" w:themeColor="text1"/>
        </w:rPr>
        <w:br/>
        <w:t>o udzielenie zamówienia.</w:t>
      </w:r>
    </w:p>
    <w:p w:rsidR="002D34E3" w:rsidRPr="002D34E3" w:rsidRDefault="002D34E3" w:rsidP="002D34E3">
      <w:pPr>
        <w:spacing w:after="0" w:line="276" w:lineRule="auto"/>
        <w:ind w:left="720"/>
        <w:jc w:val="both"/>
        <w:rPr>
          <w:rFonts w:ascii="Times New Roman" w:hAnsi="Times New Roman" w:cs="Times New Roman"/>
          <w:b/>
          <w:color w:val="0070C0"/>
        </w:rPr>
      </w:pPr>
      <w:r w:rsidRPr="002D34E3">
        <w:rPr>
          <w:rFonts w:ascii="Times New Roman" w:hAnsi="Times New Roman" w:cs="Times New Roman"/>
          <w:color w:val="000000" w:themeColor="text1"/>
        </w:rPr>
        <w:lastRenderedPageBreak/>
        <w:t xml:space="preserve">Poprzez oryginał należy rozumieć dokument podpisany </w:t>
      </w:r>
      <w:r w:rsidRPr="002D34E3">
        <w:rPr>
          <w:rFonts w:ascii="Times New Roman" w:hAnsi="Times New Roman" w:cs="Times New Roman"/>
          <w:b/>
          <w:color w:val="000000" w:themeColor="text1"/>
        </w:rPr>
        <w:t>kwalifikowanym podpisem elektronicznym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podpisem zaufanym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elektronicznym</w:t>
      </w:r>
      <w:r w:rsidR="0065281D">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t>podpisem osobistym</w:t>
      </w:r>
      <w:r w:rsidRPr="002D34E3">
        <w:rPr>
          <w:rFonts w:ascii="Times New Roman" w:hAnsi="Times New Roman" w:cs="Times New Roman"/>
          <w:color w:val="000000" w:themeColor="text1"/>
        </w:rPr>
        <w:t xml:space="preserve"> przez osobę/osoby upoważnioną/upoważnione. Poświadczenie za zgodność z oryginałem następuje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rsidR="002D34E3" w:rsidRDefault="002D34E3" w:rsidP="002D34E3">
      <w:pPr>
        <w:spacing w:after="0" w:line="276" w:lineRule="auto"/>
        <w:ind w:left="720"/>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Składając ofertę zaleca się zaplanowanie złożenia jej z wyprzedzeniem minimum 24h</w:t>
      </w:r>
      <w:r w:rsidRPr="002D34E3">
        <w:rPr>
          <w:rFonts w:ascii="Times New Roman" w:hAnsi="Times New Roman" w:cs="Times New Roman"/>
          <w:b/>
          <w:color w:val="000000" w:themeColor="text1"/>
        </w:rPr>
        <w:t xml:space="preserve">, aby zdążyć w terminie przewidzianym na jej złożenie w przypadku siły wyższej, jak np. awaria </w:t>
      </w:r>
      <w:r w:rsidRPr="002D34E3">
        <w:rPr>
          <w:rFonts w:ascii="Times New Roman" w:hAnsi="Times New Roman" w:cs="Times New Roman"/>
          <w:b/>
          <w:bCs/>
          <w:color w:val="4472C4" w:themeColor="accent5"/>
        </w:rPr>
        <w:t>platformazakupowa.pl</w:t>
      </w:r>
      <w:r w:rsidRPr="002D34E3">
        <w:rPr>
          <w:rFonts w:ascii="Times New Roman" w:hAnsi="Times New Roman" w:cs="Times New Roman"/>
          <w:b/>
          <w:color w:val="000000" w:themeColor="text1"/>
        </w:rPr>
        <w:t>, awaria Internetu, problemy techniczne związane z brakiem np. aktualnej przeglądarki, itp.</w:t>
      </w:r>
    </w:p>
    <w:p w:rsidR="002469CE" w:rsidRPr="002D34E3" w:rsidRDefault="002469CE" w:rsidP="002D34E3">
      <w:pPr>
        <w:spacing w:after="0" w:line="276" w:lineRule="auto"/>
        <w:ind w:left="720"/>
        <w:jc w:val="both"/>
        <w:rPr>
          <w:rFonts w:ascii="Times New Roman" w:hAnsi="Times New Roman" w:cs="Times New Roman"/>
          <w:b/>
          <w:color w:val="0070C0"/>
        </w:rPr>
      </w:pPr>
    </w:p>
    <w:p w:rsidR="002469CE" w:rsidRPr="002469CE" w:rsidRDefault="002469CE" w:rsidP="002469CE">
      <w:pPr>
        <w:spacing w:after="0" w:line="276" w:lineRule="auto"/>
        <w:jc w:val="both"/>
        <w:rPr>
          <w:rFonts w:ascii="Times New Roman" w:hAnsi="Times New Roman" w:cs="Times New Roman"/>
          <w:b/>
          <w:color w:val="0070C0"/>
        </w:rPr>
      </w:pPr>
    </w:p>
    <w:p w:rsidR="002469CE" w:rsidRPr="0065281D" w:rsidRDefault="002469CE" w:rsidP="002469CE">
      <w:pPr>
        <w:spacing w:after="0" w:line="276" w:lineRule="auto"/>
        <w:jc w:val="both"/>
        <w:rPr>
          <w:rFonts w:ascii="Times New Roman" w:hAnsi="Times New Roman" w:cs="Times New Roman"/>
          <w:b/>
        </w:rPr>
      </w:pPr>
      <w:r w:rsidRPr="0065281D">
        <w:rPr>
          <w:rFonts w:ascii="Times New Roman" w:hAnsi="Times New Roman" w:cs="Times New Roman"/>
          <w:b/>
        </w:rPr>
        <w:t>10. Przedmiotowe środki dowodowe SKŁADANE WRAZ Z OFERTĄ</w:t>
      </w:r>
    </w:p>
    <w:p w:rsidR="002469CE" w:rsidRPr="002469CE" w:rsidRDefault="0065281D" w:rsidP="002469CE">
      <w:pPr>
        <w:spacing w:after="0" w:line="276" w:lineRule="auto"/>
        <w:jc w:val="both"/>
        <w:rPr>
          <w:rFonts w:ascii="Times New Roman" w:hAnsi="Times New Roman" w:cs="Times New Roman"/>
        </w:rPr>
      </w:pPr>
      <w:r>
        <w:rPr>
          <w:rFonts w:ascii="Times New Roman" w:hAnsi="Times New Roman" w:cs="Times New Roman"/>
        </w:rPr>
        <w:t xml:space="preserve">Nie dotyczy </w:t>
      </w:r>
    </w:p>
    <w:p w:rsidR="002469CE" w:rsidRPr="002469CE" w:rsidRDefault="002469CE" w:rsidP="00C45C37">
      <w:pPr>
        <w:spacing w:after="0" w:line="276" w:lineRule="auto"/>
        <w:ind w:left="283"/>
        <w:jc w:val="both"/>
        <w:rPr>
          <w:rFonts w:ascii="Times New Roman" w:hAnsi="Times New Roman" w:cs="Times New Roman"/>
          <w:b/>
          <w:color w:val="0070C0"/>
        </w:rPr>
      </w:pPr>
    </w:p>
    <w:p w:rsidR="002D34E3" w:rsidRPr="0065281D" w:rsidRDefault="002D34E3" w:rsidP="00D06CA7">
      <w:pPr>
        <w:pStyle w:val="Akapitzlist"/>
        <w:numPr>
          <w:ilvl w:val="0"/>
          <w:numId w:val="40"/>
        </w:numPr>
        <w:spacing w:after="0" w:line="276" w:lineRule="auto"/>
        <w:ind w:left="283"/>
        <w:jc w:val="both"/>
        <w:rPr>
          <w:rFonts w:ascii="Times New Roman" w:hAnsi="Times New Roman" w:cs="Times New Roman"/>
          <w:color w:val="0070C0"/>
        </w:rPr>
      </w:pPr>
      <w:r w:rsidRPr="0065281D">
        <w:rPr>
          <w:rFonts w:ascii="Times New Roman" w:hAnsi="Times New Roman" w:cs="Times New Roman"/>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D1F3F" w:rsidRDefault="00CD1F3F" w:rsidP="00CD1F3F">
      <w:pPr>
        <w:autoSpaceDE w:val="0"/>
        <w:autoSpaceDN w:val="0"/>
        <w:adjustRightInd w:val="0"/>
        <w:spacing w:after="0" w:line="240" w:lineRule="auto"/>
        <w:ind w:left="567" w:hanging="567"/>
        <w:jc w:val="both"/>
        <w:rPr>
          <w:rFonts w:ascii="Times New Roman" w:hAnsi="Times New Roman" w:cs="Times New Roman"/>
          <w:color w:val="000000"/>
          <w:u w:val="single"/>
        </w:rPr>
      </w:pPr>
    </w:p>
    <w:p w:rsidR="00CD1F3F" w:rsidRPr="001A3E5E" w:rsidRDefault="0046246B" w:rsidP="00CD1F3F">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u w:val="single"/>
        </w:rPr>
        <w:t>11</w:t>
      </w:r>
      <w:r w:rsidR="00CD1F3F">
        <w:rPr>
          <w:rFonts w:ascii="Times New Roman" w:hAnsi="Times New Roman" w:cs="Times New Roman"/>
          <w:color w:val="000000"/>
          <w:u w:val="single"/>
        </w:rPr>
        <w:t xml:space="preserve">.1. </w:t>
      </w:r>
      <w:r w:rsidR="00CD1F3F" w:rsidRPr="001A3E5E">
        <w:rPr>
          <w:rFonts w:ascii="Times New Roman" w:hAnsi="Times New Roman" w:cs="Times New Roman"/>
          <w:color w:val="000000"/>
          <w:u w:val="single"/>
        </w:rPr>
        <w:t>Oświadczenie Wykonawcy o braku podstaw wykluczenia</w:t>
      </w:r>
      <w:r w:rsidR="00CD1F3F" w:rsidRPr="001A3E5E">
        <w:rPr>
          <w:rFonts w:ascii="Times New Roman" w:hAnsi="Times New Roman" w:cs="Times New Roman"/>
          <w:color w:val="000000"/>
        </w:rPr>
        <w:t xml:space="preserve"> – wzór stanowi </w:t>
      </w:r>
      <w:r w:rsidR="00CD1F3F" w:rsidRPr="00B65FC2">
        <w:rPr>
          <w:rFonts w:ascii="Times New Roman" w:hAnsi="Times New Roman" w:cs="Times New Roman"/>
          <w:b/>
          <w:color w:val="0070C0"/>
          <w:szCs w:val="20"/>
        </w:rPr>
        <w:t>załącznik nr 3 do SWZ</w:t>
      </w:r>
      <w:r w:rsidR="0065281D">
        <w:rPr>
          <w:rFonts w:ascii="Arial Black" w:hAnsi="Arial Black" w:cs="Times New Roman"/>
          <w:b/>
          <w:color w:val="0070C0"/>
          <w:sz w:val="20"/>
          <w:szCs w:val="20"/>
        </w:rPr>
        <w:t xml:space="preserve"> </w:t>
      </w:r>
      <w:r w:rsidR="00CD1F3F" w:rsidRPr="001A3E5E">
        <w:rPr>
          <w:rFonts w:ascii="Times New Roman" w:hAnsi="Times New Roman" w:cs="Times New Roman"/>
          <w:color w:val="000000"/>
        </w:rPr>
        <w:t>pod</w:t>
      </w:r>
      <w:r w:rsidR="0065281D">
        <w:rPr>
          <w:rFonts w:ascii="Times New Roman" w:hAnsi="Times New Roman" w:cs="Times New Roman"/>
          <w:color w:val="000000"/>
        </w:rPr>
        <w:t xml:space="preserve"> </w:t>
      </w:r>
      <w:r w:rsidR="00CD1F3F" w:rsidRPr="001A3E5E">
        <w:rPr>
          <w:rFonts w:ascii="Times New Roman" w:hAnsi="Times New Roman" w:cs="Times New Roman"/>
          <w:color w:val="000000"/>
        </w:rPr>
        <w:t>rygorem nieważności należy złożyć:</w:t>
      </w:r>
    </w:p>
    <w:p w:rsidR="00CD1F3F" w:rsidRPr="00A354CB" w:rsidRDefault="00CD1F3F" w:rsidP="00F41AE0">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CD1F3F" w:rsidRPr="00A354CB" w:rsidRDefault="00CD1F3F" w:rsidP="00CD1F3F">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CD1F3F" w:rsidRPr="00A354CB" w:rsidRDefault="00CD1F3F" w:rsidP="00F41AE0">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CD1F3F" w:rsidRPr="009A78FC" w:rsidRDefault="00CD1F3F" w:rsidP="00CD1F3F">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65281D">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65281D">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65281D" w:rsidRPr="00902835" w:rsidRDefault="0065281D" w:rsidP="00516966">
      <w:pPr>
        <w:autoSpaceDE w:val="0"/>
        <w:autoSpaceDN w:val="0"/>
        <w:adjustRightInd w:val="0"/>
        <w:spacing w:after="0" w:line="240" w:lineRule="auto"/>
        <w:jc w:val="both"/>
        <w:rPr>
          <w:rFonts w:ascii="Times New Roman" w:hAnsi="Times New Roman" w:cs="Times New Roman"/>
          <w:color w:val="000000"/>
          <w:u w:val="single"/>
        </w:rPr>
      </w:pPr>
    </w:p>
    <w:p w:rsid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727FBA" w:rsidRPr="002D34E3" w:rsidRDefault="00727FBA" w:rsidP="00727FBA">
      <w:pPr>
        <w:spacing w:after="0" w:line="276" w:lineRule="auto"/>
        <w:ind w:left="720"/>
        <w:contextualSpacing/>
        <w:rPr>
          <w:rFonts w:ascii="Times New Roman" w:hAnsi="Times New Roman" w:cs="Times New Roman"/>
          <w:b/>
          <w:color w:val="000000" w:themeColor="text1"/>
        </w:rPr>
      </w:pPr>
    </w:p>
    <w:p w:rsidR="002D34E3" w:rsidRPr="0065281D" w:rsidRDefault="002D34E3" w:rsidP="002D34E3">
      <w:pPr>
        <w:numPr>
          <w:ilvl w:val="0"/>
          <w:numId w:val="5"/>
        </w:numPr>
        <w:spacing w:after="0" w:line="276" w:lineRule="auto"/>
        <w:contextualSpacing/>
        <w:jc w:val="both"/>
        <w:rPr>
          <w:rFonts w:ascii="Times New Roman" w:hAnsi="Times New Roman" w:cs="Times New Roman"/>
          <w:b/>
          <w:color w:val="0070C0"/>
        </w:rPr>
      </w:pPr>
      <w:bookmarkStart w:id="3" w:name="_Hlk73011979"/>
      <w:r w:rsidRPr="002D34E3">
        <w:rPr>
          <w:rFonts w:ascii="Times New Roman" w:hAnsi="Times New Roman" w:cs="Times New Roman"/>
          <w:color w:val="000000" w:themeColor="text1"/>
        </w:rPr>
        <w:t xml:space="preserve">Wykonawca składa ofertę za pośrednictwem Platformy pod adresem: </w:t>
      </w:r>
      <w:hyperlink r:id="rId24" w:history="1">
        <w:r w:rsidRPr="0065281D">
          <w:rPr>
            <w:rFonts w:ascii="Times New Roman" w:hAnsi="Times New Roman" w:cs="Times New Roman"/>
            <w:b/>
            <w:color w:val="0070C0"/>
          </w:rPr>
          <w:t>https://platformazakupowa.pl/pn/kwp_radom</w:t>
        </w:r>
      </w:hyperlink>
    </w:p>
    <w:bookmarkEnd w:id="3"/>
    <w:p w:rsidR="002D34E3" w:rsidRPr="0065281D" w:rsidRDefault="002D34E3" w:rsidP="002D34E3">
      <w:pPr>
        <w:numPr>
          <w:ilvl w:val="0"/>
          <w:numId w:val="5"/>
        </w:numPr>
        <w:spacing w:after="0" w:line="276" w:lineRule="auto"/>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5" w:history="1">
        <w:r w:rsidRPr="0065281D">
          <w:rPr>
            <w:rFonts w:ascii="Times New Roman" w:hAnsi="Times New Roman" w:cs="Times New Roman"/>
            <w:b/>
            <w:bCs/>
            <w:color w:val="0070C0"/>
          </w:rPr>
          <w:t>https://platformazakupowa.pl/strona/45-instrukcje</w:t>
        </w:r>
      </w:hyperlink>
    </w:p>
    <w:p w:rsidR="002D34E3" w:rsidRPr="002D34E3" w:rsidRDefault="002D34E3" w:rsidP="002D34E3">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 xml:space="preserve">, gdzie zaznaczono, iż oferty, wnioski o dopuszczenie do udziału w postępowaniu oraz oświadczenie, </w:t>
      </w:r>
      <w:r w:rsidRPr="002D34E3">
        <w:rPr>
          <w:rFonts w:ascii="Times New Roman" w:hAnsi="Times New Roman" w:cs="Times New Roman"/>
          <w:color w:val="000000" w:themeColor="text1"/>
        </w:rPr>
        <w:br/>
        <w:t xml:space="preserve">o którym mowa w art. 125 ust. 1 sporządza się, pod rygorem nieważności, w postaci lub formie </w:t>
      </w:r>
      <w:r w:rsidRPr="002D34E3">
        <w:rPr>
          <w:rFonts w:ascii="Times New Roman" w:hAnsi="Times New Roman" w:cs="Times New Roman"/>
          <w:color w:val="000000" w:themeColor="text1"/>
        </w:rPr>
        <w:lastRenderedPageBreak/>
        <w:t>elektronicznej i opatruje się odpowiednio kwalifikowanym podpisem elektronicznym, podpisem zaufanym lub elektronicznym podpisem osobistym.</w:t>
      </w:r>
    </w:p>
    <w:p w:rsidR="002D34E3" w:rsidRPr="002D34E3" w:rsidRDefault="002D34E3" w:rsidP="002D34E3">
      <w:pPr>
        <w:spacing w:after="0" w:line="276" w:lineRule="auto"/>
        <w:ind w:left="284"/>
        <w:jc w:val="center"/>
        <w:rPr>
          <w:rFonts w:ascii="Times New Roman" w:hAnsi="Times New Roman" w:cs="Times New Roman"/>
          <w:b/>
          <w:bCs/>
          <w:color w:val="000000" w:themeColor="text1"/>
        </w:rPr>
      </w:pPr>
      <w:r w:rsidRPr="002D34E3">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2D34E3">
        <w:rPr>
          <w:rFonts w:ascii="Times New Roman" w:hAnsi="Times New Roman" w:cs="Times New Roman"/>
          <w:b/>
          <w:bCs/>
          <w:color w:val="000000" w:themeColor="text1"/>
        </w:rPr>
        <w:t>pzp</w:t>
      </w:r>
      <w:proofErr w:type="spellEnd"/>
      <w:r w:rsidRPr="002D34E3">
        <w:rPr>
          <w:rFonts w:ascii="Times New Roman" w:hAnsi="Times New Roman" w:cs="Times New Roman"/>
          <w:b/>
          <w:bCs/>
          <w:color w:val="000000" w:themeColor="text1"/>
        </w:rPr>
        <w:t xml:space="preserve"> z uwagi na niezgodność z art. 63 ustawy </w:t>
      </w:r>
      <w:proofErr w:type="spellStart"/>
      <w:r w:rsidRPr="002D34E3">
        <w:rPr>
          <w:rFonts w:ascii="Times New Roman" w:hAnsi="Times New Roman" w:cs="Times New Roman"/>
          <w:b/>
          <w:bCs/>
          <w:color w:val="000000" w:themeColor="text1"/>
        </w:rPr>
        <w:t>pzp</w:t>
      </w:r>
      <w:proofErr w:type="spellEnd"/>
      <w:r w:rsidRPr="002D34E3">
        <w:rPr>
          <w:rFonts w:ascii="Times New Roman" w:hAnsi="Times New Roman" w:cs="Times New Roman"/>
          <w:b/>
          <w:bCs/>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65281D">
          <w:rPr>
            <w:rFonts w:ascii="Times New Roman" w:hAnsi="Times New Roman" w:cs="Times New Roman"/>
            <w:b/>
            <w:bCs/>
            <w:color w:val="0070C0"/>
          </w:rPr>
          <w:t>https://platformazakupowa.pl/strona/45-instrukcje</w:t>
        </w:r>
      </w:hyperlink>
      <w:r w:rsidRPr="0065281D">
        <w:rPr>
          <w:rFonts w:ascii="Times New Roman" w:hAnsi="Times New Roman" w:cs="Times New Roman"/>
          <w:color w:val="0070C0"/>
        </w:rPr>
        <w:t xml:space="preserve">. </w:t>
      </w:r>
      <w:r w:rsidRPr="002D34E3">
        <w:rPr>
          <w:rFonts w:ascii="Times New Roman" w:hAnsi="Times New Roman" w:cs="Times New Roman"/>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Maksymalny rozmiar jednego pliku przesyłanego za pośrednictwem dedykowanych </w:t>
      </w:r>
      <w:r w:rsidRPr="002D34E3">
        <w:rPr>
          <w:rFonts w:ascii="Times New Roman" w:hAnsi="Times New Roman" w:cs="Times New Roman"/>
          <w:b/>
          <w:i/>
          <w:color w:val="000000" w:themeColor="text1"/>
        </w:rPr>
        <w:t>„FORMULARZA”</w:t>
      </w:r>
      <w:r w:rsidRPr="002D34E3">
        <w:rPr>
          <w:rFonts w:ascii="Times New Roman" w:hAnsi="Times New Roman" w:cs="Times New Roman"/>
          <w:b/>
          <w:color w:val="000000" w:themeColor="text1"/>
        </w:rPr>
        <w:t xml:space="preserve"> do złożenia, zmiany, wycofania oferty wynosi 150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Wykonawca przed upływem terminu do składania ofert może wycofać ofertę</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2D34E3" w:rsidRPr="00B65FC2" w:rsidRDefault="002D34E3" w:rsidP="002D34E3">
      <w:pPr>
        <w:numPr>
          <w:ilvl w:val="0"/>
          <w:numId w:val="5"/>
        </w:numPr>
        <w:spacing w:after="0" w:line="276" w:lineRule="auto"/>
        <w:contextualSpacing/>
        <w:jc w:val="both"/>
        <w:rPr>
          <w:rFonts w:ascii="Times New Roman" w:hAnsi="Times New Roman" w:cs="Times New Roman"/>
          <w:b/>
          <w:color w:val="000000" w:themeColor="text1"/>
          <w:szCs w:val="20"/>
        </w:rPr>
      </w:pPr>
      <w:r w:rsidRPr="002D34E3">
        <w:rPr>
          <w:rFonts w:ascii="Times New Roman" w:hAnsi="Times New Roman" w:cs="Times New Roman"/>
          <w:b/>
          <w:color w:val="000000" w:themeColor="text1"/>
        </w:rPr>
        <w:t xml:space="preserve">Ofertę wraz z wymaganymi załącznikami należy złożyć w terminie do dnia </w:t>
      </w:r>
      <w:r w:rsidR="0065281D">
        <w:rPr>
          <w:rFonts w:ascii="Times New Roman" w:hAnsi="Times New Roman" w:cs="Times New Roman"/>
          <w:b/>
          <w:color w:val="000000" w:themeColor="text1"/>
        </w:rPr>
        <w:br/>
      </w:r>
      <w:r w:rsidR="00B65FC2" w:rsidRPr="00B65FC2">
        <w:rPr>
          <w:rFonts w:ascii="Times New Roman" w:hAnsi="Times New Roman" w:cs="Times New Roman"/>
          <w:b/>
          <w:color w:val="0070C0"/>
          <w:szCs w:val="20"/>
          <w:u w:val="single"/>
        </w:rPr>
        <w:t>11.08</w:t>
      </w:r>
      <w:r w:rsidR="0005646C" w:rsidRPr="00B65FC2">
        <w:rPr>
          <w:rFonts w:ascii="Times New Roman" w:hAnsi="Times New Roman" w:cs="Times New Roman"/>
          <w:b/>
          <w:color w:val="0070C0"/>
          <w:szCs w:val="20"/>
          <w:u w:val="single"/>
        </w:rPr>
        <w:t>.2023</w:t>
      </w:r>
      <w:r w:rsidR="0065281D" w:rsidRPr="00B65FC2">
        <w:rPr>
          <w:rFonts w:ascii="Times New Roman" w:hAnsi="Times New Roman" w:cs="Times New Roman"/>
          <w:b/>
          <w:color w:val="0070C0"/>
          <w:szCs w:val="20"/>
          <w:u w:val="single"/>
        </w:rPr>
        <w:t xml:space="preserve"> </w:t>
      </w:r>
      <w:r w:rsidRPr="00B65FC2">
        <w:rPr>
          <w:rFonts w:ascii="Times New Roman" w:hAnsi="Times New Roman" w:cs="Times New Roman"/>
          <w:b/>
          <w:color w:val="0070C0"/>
          <w:szCs w:val="20"/>
          <w:u w:val="single"/>
        </w:rPr>
        <w:t>r.</w:t>
      </w:r>
      <w:r w:rsidR="0065281D" w:rsidRPr="00B65FC2">
        <w:rPr>
          <w:rFonts w:ascii="Times New Roman" w:hAnsi="Times New Roman" w:cs="Times New Roman"/>
          <w:b/>
          <w:color w:val="0070C0"/>
          <w:szCs w:val="20"/>
          <w:u w:val="single"/>
        </w:rPr>
        <w:t xml:space="preserve"> </w:t>
      </w:r>
      <w:r w:rsidRPr="00B65FC2">
        <w:rPr>
          <w:rFonts w:ascii="Times New Roman" w:hAnsi="Times New Roman" w:cs="Times New Roman"/>
          <w:b/>
          <w:color w:val="0070C0"/>
          <w:szCs w:val="20"/>
          <w:u w:val="single"/>
        </w:rPr>
        <w:t>do godziny 10.00</w:t>
      </w:r>
      <w:r w:rsidR="0065281D" w:rsidRPr="00B65FC2">
        <w:rPr>
          <w:rFonts w:ascii="Times New Roman" w:hAnsi="Times New Roman" w:cs="Times New Roman"/>
          <w:b/>
          <w:color w:val="0070C0"/>
          <w:szCs w:val="20"/>
          <w:u w:val="single"/>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Ofertę podpisuje Wykonawca lub jego pełnomocnik</w:t>
      </w:r>
      <w:r w:rsidRPr="002D34E3">
        <w:rPr>
          <w:rFonts w:ascii="Times New Roman" w:hAnsi="Times New Roman" w:cs="Times New Roman"/>
          <w:bCs/>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Wykonawca może złożyć tylko jedną ofertę w ramach postępowania</w:t>
      </w:r>
      <w:r w:rsidRPr="002D34E3">
        <w:rPr>
          <w:rFonts w:ascii="Times New Roman" w:hAnsi="Times New Roman" w:cs="Times New Roman"/>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2D34E3">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2D34E3">
        <w:rPr>
          <w:rFonts w:ascii="Times New Roman" w:hAnsi="Times New Roman" w:cs="Times New Roman"/>
          <w:b/>
          <w:i/>
          <w:color w:val="000000" w:themeColor="text1"/>
        </w:rPr>
        <w:t>„</w:t>
      </w:r>
      <w:r w:rsidRPr="002D34E3">
        <w:rPr>
          <w:rFonts w:ascii="Times New Roman" w:hAnsi="Times New Roman" w:cs="Times New Roman"/>
          <w:b/>
          <w:bCs/>
          <w:i/>
          <w:color w:val="000000" w:themeColor="text1"/>
        </w:rPr>
        <w:t xml:space="preserve">Złóż ofertę” </w:t>
      </w:r>
      <w:r w:rsidRPr="002D34E3">
        <w:rPr>
          <w:rFonts w:ascii="Times New Roman" w:hAnsi="Times New Roman" w:cs="Times New Roman"/>
          <w:color w:val="000000" w:themeColor="text1"/>
        </w:rPr>
        <w:t xml:space="preserve">w drugim kroku i wyświetlaniu komunikatu, że oferta została złożona. </w:t>
      </w:r>
      <w:r w:rsidRPr="002D34E3">
        <w:rPr>
          <w:rFonts w:ascii="Times New Roman" w:hAnsi="Times New Roman" w:cs="Times New Roman"/>
          <w:b/>
          <w:color w:val="000000" w:themeColor="text1"/>
        </w:rPr>
        <w:t xml:space="preserve">Czas wyświetlany na </w:t>
      </w:r>
      <w:r w:rsidRPr="002D34E3">
        <w:rPr>
          <w:rFonts w:ascii="Times New Roman" w:hAnsi="Times New Roman" w:cs="Times New Roman"/>
          <w:b/>
          <w:bCs/>
          <w:color w:val="4472C4" w:themeColor="accent5"/>
        </w:rPr>
        <w:t xml:space="preserve">platformazakupowa.pl </w:t>
      </w:r>
      <w:r w:rsidRPr="002D34E3">
        <w:rPr>
          <w:rFonts w:ascii="Times New Roman" w:hAnsi="Times New Roman" w:cs="Times New Roman"/>
          <w:b/>
          <w:color w:val="000000" w:themeColor="text1"/>
        </w:rPr>
        <w:t>synchronizuje się automatycznie z serwerem Głównego Urzędu Miar</w:t>
      </w:r>
      <w:r w:rsidRPr="002D34E3">
        <w:rPr>
          <w:rFonts w:ascii="Times New Roman" w:hAnsi="Times New Roman" w:cs="Times New Roman"/>
          <w:bCs/>
          <w:color w:val="000000" w:themeColor="text1"/>
        </w:rPr>
        <w:t>.</w:t>
      </w:r>
    </w:p>
    <w:p w:rsid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2D34E3">
      <w:pPr>
        <w:spacing w:after="0" w:line="276" w:lineRule="auto"/>
        <w:ind w:left="1440"/>
        <w:contextualSpacing/>
        <w:rPr>
          <w:rFonts w:ascii="Times New Roman" w:hAnsi="Times New Roman" w:cs="Times New Roman"/>
          <w:b/>
          <w:color w:val="000000" w:themeColor="text1"/>
        </w:rPr>
      </w:pPr>
    </w:p>
    <w:p w:rsid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B65FC2" w:rsidRPr="00B65FC2">
        <w:rPr>
          <w:rFonts w:ascii="Times New Roman" w:hAnsi="Times New Roman" w:cs="Times New Roman"/>
          <w:b/>
          <w:color w:val="0070C0"/>
          <w:szCs w:val="20"/>
        </w:rPr>
        <w:t>11.08</w:t>
      </w:r>
      <w:r w:rsidR="0005646C" w:rsidRPr="00B65FC2">
        <w:rPr>
          <w:rFonts w:ascii="Times New Roman" w:hAnsi="Times New Roman" w:cs="Times New Roman"/>
          <w:b/>
          <w:color w:val="0070C0"/>
          <w:szCs w:val="20"/>
        </w:rPr>
        <w:t>.2023</w:t>
      </w:r>
      <w:r w:rsidR="000D257E" w:rsidRPr="00B65FC2">
        <w:rPr>
          <w:rFonts w:ascii="Times New Roman" w:hAnsi="Times New Roman" w:cs="Times New Roman"/>
          <w:b/>
          <w:color w:val="0070C0"/>
          <w:szCs w:val="20"/>
        </w:rPr>
        <w:t xml:space="preserve"> </w:t>
      </w:r>
      <w:r w:rsidRPr="00B65FC2">
        <w:rPr>
          <w:rFonts w:ascii="Times New Roman" w:hAnsi="Times New Roman" w:cs="Times New Roman"/>
          <w:b/>
          <w:color w:val="0070C0"/>
          <w:szCs w:val="20"/>
        </w:rPr>
        <w:t>r. o godzinie 10.05</w:t>
      </w:r>
      <w:r w:rsidR="000D257E" w:rsidRPr="00B65FC2">
        <w:rPr>
          <w:rFonts w:ascii="Times New Roman" w:hAnsi="Times New Roman" w:cs="Times New Roman"/>
          <w:b/>
          <w:color w:val="0070C0"/>
          <w:sz w:val="24"/>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Otwarcie ofert jest niejawne. Zgodnie z ustawą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D257E">
        <w:rPr>
          <w:rFonts w:ascii="Times New Roman" w:hAnsi="Times New Roman" w:cs="Times New Roman"/>
          <w:bCs/>
          <w:color w:val="000000" w:themeColor="text1"/>
        </w:rPr>
        <w:t>.</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niezwłocznie po otwarciu ofert, udostępnia na stronie internetowej prowadzonego postępowania informacje</w:t>
      </w:r>
      <w:r w:rsidRPr="000D257E">
        <w:rPr>
          <w:rFonts w:ascii="Times New Roman" w:hAnsi="Times New Roman" w:cs="Times New Roman"/>
          <w:bCs/>
          <w:color w:val="000000" w:themeColor="text1"/>
        </w:rPr>
        <w:t>:</w:t>
      </w:r>
    </w:p>
    <w:p w:rsidR="002D34E3" w:rsidRPr="002D34E3" w:rsidRDefault="002D34E3" w:rsidP="002D34E3">
      <w:pPr>
        <w:numPr>
          <w:ilvl w:val="0"/>
          <w:numId w:val="2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D34E3" w:rsidRPr="002D34E3" w:rsidRDefault="002D34E3" w:rsidP="002D34E3">
      <w:pPr>
        <w:numPr>
          <w:ilvl w:val="0"/>
          <w:numId w:val="2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2D34E3">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29" w:history="1">
        <w:r w:rsidRPr="000D257E">
          <w:rPr>
            <w:rFonts w:ascii="Times New Roman" w:hAnsi="Times New Roman" w:cs="Times New Roman"/>
            <w:b/>
            <w:bCs/>
            <w:color w:val="0070C0"/>
          </w:rPr>
          <w:t>https://platformazakupowa.pl/pn/kwp_radom</w:t>
        </w:r>
      </w:hyperlink>
      <w:r w:rsidR="000D257E">
        <w:rPr>
          <w:rFonts w:ascii="Times New Roman" w:hAnsi="Times New Roman" w:cs="Times New Roman"/>
          <w:b/>
          <w:bCs/>
          <w:color w:val="000000" w:themeColor="text1"/>
        </w:rPr>
        <w:t xml:space="preserve"> </w:t>
      </w:r>
      <w:r w:rsidRPr="002D34E3">
        <w:rPr>
          <w:rFonts w:ascii="Times New Roman" w:hAnsi="Times New Roman" w:cs="Times New Roman"/>
          <w:b/>
          <w:bCs/>
          <w:color w:val="000000" w:themeColor="text1"/>
        </w:rPr>
        <w:t>w sekcji  „Komunikaty”</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0D257E">
          <w:rPr>
            <w:rFonts w:ascii="Times New Roman" w:hAnsi="Times New Roman" w:cs="Times New Roman"/>
            <w:b/>
            <w:bCs/>
            <w:color w:val="0070C0"/>
          </w:rPr>
          <w:t>https://platformazakupowa.pl/pn/kwp_radom</w:t>
        </w:r>
      </w:hyperlink>
      <w:r w:rsidRPr="000D257E">
        <w:rPr>
          <w:rFonts w:ascii="Times New Roman" w:hAnsi="Times New Roman" w:cs="Times New Roman"/>
          <w:b/>
          <w:bCs/>
          <w:color w:val="0070C0"/>
        </w:rPr>
        <w:t xml:space="preserve"> </w:t>
      </w:r>
      <w:r w:rsidRPr="002D34E3">
        <w:rPr>
          <w:rFonts w:ascii="Times New Roman" w:hAnsi="Times New Roman" w:cs="Times New Roman"/>
          <w:b/>
          <w:bCs/>
          <w:color w:val="000000" w:themeColor="text1"/>
        </w:rPr>
        <w:t>w sekcji „Komunikaty”</w:t>
      </w:r>
      <w:r w:rsidRPr="002D34E3">
        <w:rPr>
          <w:rFonts w:ascii="Times New Roman" w:hAnsi="Times New Roman" w:cs="Times New Roman"/>
          <w:color w:val="000000" w:themeColor="text1"/>
        </w:rPr>
        <w:t>.</w:t>
      </w:r>
    </w:p>
    <w:p w:rsidR="002D34E3" w:rsidRDefault="002D34E3" w:rsidP="002D34E3">
      <w:pPr>
        <w:spacing w:after="0" w:line="276" w:lineRule="auto"/>
        <w:ind w:left="360"/>
        <w:contextualSpacing/>
        <w:jc w:val="both"/>
        <w:rPr>
          <w:rFonts w:ascii="Times New Roman" w:hAnsi="Times New Roman" w:cs="Times New Roman"/>
          <w:color w:val="000000" w:themeColor="text1"/>
        </w:rPr>
      </w:pPr>
    </w:p>
    <w:p w:rsidR="000D257E" w:rsidRPr="002D34E3" w:rsidRDefault="000D257E"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Podstawy wykluczenia, o których mowa w art. 108 ust. 1 </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t>Z postępowania o udzielenie zamówienia wyklucza się, z zastrzeżeniem art. 110 ust. 2 Pzp, wykonawcę:</w:t>
      </w:r>
    </w:p>
    <w:p w:rsidR="002D34E3" w:rsidRPr="002D34E3" w:rsidRDefault="002D34E3" w:rsidP="002D34E3">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handlu ludźmi, o którym mowa w art. 189a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2D34E3">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rPr>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lastRenderedPageBreak/>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art. 7 ust. 1 ustawy z dnia 13 kwietnia 2022</w:t>
      </w:r>
      <w:r w:rsidR="000D257E">
        <w:rPr>
          <w:rFonts w:ascii="Times New Roman" w:hAnsi="Times New Roman" w:cs="Times New Roman"/>
          <w:bCs/>
        </w:rPr>
        <w:t xml:space="preserve"> </w:t>
      </w:r>
      <w:r w:rsidRPr="002D34E3">
        <w:rPr>
          <w:rFonts w:ascii="Times New Roman" w:hAnsi="Times New Roman" w:cs="Times New Roman"/>
          <w:bCs/>
        </w:rPr>
        <w:t xml:space="preserve">r.  </w:t>
      </w:r>
      <w:r w:rsidRPr="002D34E3">
        <w:rPr>
          <w:rFonts w:ascii="Times New Roman" w:hAnsi="Times New Roman" w:cs="Times New Roman"/>
          <w:b/>
          <w:bCs/>
        </w:rPr>
        <w:t>o szczególnych rozwiązaniach w zakresie przeciwdziałania wspieraniu agresji na Ukrainę oraz służących ochronie bezpieczeństwa narodowego</w:t>
      </w:r>
      <w:r w:rsidRPr="002D34E3">
        <w:rPr>
          <w:rFonts w:ascii="Times New Roman" w:hAnsi="Times New Roman" w:cs="Times New Roman"/>
          <w:bCs/>
        </w:rPr>
        <w:t xml:space="preserve"> ( </w:t>
      </w:r>
      <w:proofErr w:type="spellStart"/>
      <w:r w:rsidRPr="002D34E3">
        <w:rPr>
          <w:rFonts w:ascii="Times New Roman" w:hAnsi="Times New Roman" w:cs="Times New Roman"/>
          <w:bCs/>
        </w:rPr>
        <w:t>t.j</w:t>
      </w:r>
      <w:proofErr w:type="spellEnd"/>
      <w:r w:rsidRPr="002D34E3">
        <w:rPr>
          <w:rFonts w:ascii="Times New Roman" w:hAnsi="Times New Roman" w:cs="Times New Roman"/>
          <w:bCs/>
        </w:rPr>
        <w:t>. Dz. U.</w:t>
      </w:r>
      <w:r w:rsidR="000D257E">
        <w:rPr>
          <w:rFonts w:ascii="Times New Roman" w:hAnsi="Times New Roman" w:cs="Times New Roman"/>
          <w:bCs/>
        </w:rPr>
        <w:t xml:space="preserve"> </w:t>
      </w:r>
      <w:r w:rsidRPr="002D34E3">
        <w:rPr>
          <w:rFonts w:ascii="Times New Roman" w:hAnsi="Times New Roman" w:cs="Times New Roman"/>
          <w:bCs/>
        </w:rPr>
        <w:t>z 2023 r., poz. 129 z późn. zm. ).</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2D34E3">
      <w:pPr>
        <w:spacing w:after="0" w:line="276" w:lineRule="auto"/>
        <w:jc w:val="both"/>
        <w:rPr>
          <w:rFonts w:ascii="Times New Roman" w:hAnsi="Times New Roman" w:cs="Times New Roman"/>
        </w:rPr>
      </w:pPr>
    </w:p>
    <w:p w:rsidR="00C45C37" w:rsidRPr="002D34E3" w:rsidRDefault="00C45C3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003C0707">
        <w:rPr>
          <w:rFonts w:ascii="Times New Roman" w:hAnsi="Times New Roman" w:cs="Times New Roman"/>
          <w:color w:val="000000" w:themeColor="text1"/>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2D34E3">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2D34E3">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3C0707" w:rsidRPr="002D34E3" w:rsidRDefault="002D34E3"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uprawnień do prowadzenia określonej działalności gospodarczej lub zawodowej, o ile wynika to z odrębnych przepisów </w:t>
      </w:r>
      <w:r w:rsidR="003C0707" w:rsidRPr="002D34E3">
        <w:rPr>
          <w:rFonts w:ascii="Times New Roman" w:hAnsi="Times New Roman" w:cs="Times New Roman"/>
          <w:color w:val="000000" w:themeColor="text1"/>
        </w:rPr>
        <w:t>– Zamawiający nie stawia wymagań</w:t>
      </w:r>
      <w:r w:rsidR="003C0707" w:rsidRPr="002D34E3">
        <w:rPr>
          <w:rFonts w:ascii="Times New Roman" w:hAnsi="Times New Roman" w:cs="Times New Roman"/>
          <w:color w:val="000000" w:themeColor="text1"/>
        </w:rPr>
        <w:br/>
        <w:t>w zakresie tego warunku;</w:t>
      </w:r>
    </w:p>
    <w:p w:rsidR="00B93FB0" w:rsidRPr="002D34E3"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3C0707" w:rsidRPr="002D34E3" w:rsidRDefault="00B93FB0"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zdolności technicznej lub zawodowej </w:t>
      </w:r>
      <w:r w:rsidR="003C0707" w:rsidRPr="002D34E3">
        <w:rPr>
          <w:rFonts w:ascii="Times New Roman" w:hAnsi="Times New Roman" w:cs="Times New Roman"/>
          <w:color w:val="000000" w:themeColor="text1"/>
        </w:rPr>
        <w:t xml:space="preserve">– Zmawiający nie stawia </w:t>
      </w:r>
      <w:r w:rsidR="003C0707">
        <w:rPr>
          <w:rFonts w:ascii="Times New Roman" w:hAnsi="Times New Roman" w:cs="Times New Roman"/>
          <w:color w:val="000000" w:themeColor="text1"/>
        </w:rPr>
        <w:t>wymagań w zakresie tego warunku.</w:t>
      </w:r>
    </w:p>
    <w:p w:rsidR="00B93FB0" w:rsidRPr="003D48F6" w:rsidRDefault="00B93FB0" w:rsidP="003C0707">
      <w:pPr>
        <w:tabs>
          <w:tab w:val="left" w:pos="284"/>
        </w:tabs>
        <w:suppressAutoHyphens/>
        <w:autoSpaceDE w:val="0"/>
        <w:spacing w:after="0" w:line="276" w:lineRule="auto"/>
        <w:ind w:left="720"/>
        <w:contextualSpacing/>
        <w:jc w:val="both"/>
        <w:rPr>
          <w:rFonts w:ascii="Times New Roman" w:hAnsi="Times New Roman" w:cs="Times New Roman"/>
        </w:rPr>
      </w:pPr>
    </w:p>
    <w:p w:rsidR="002D34E3" w:rsidRPr="002D34E3" w:rsidRDefault="002D34E3" w:rsidP="002D34E3">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t>Udostępnienie zasobów</w:t>
      </w:r>
      <w:r w:rsidRPr="002D34E3">
        <w:rPr>
          <w:rFonts w:ascii="Times New Roman" w:hAnsi="Times New Roman" w:cs="Times New Roman"/>
          <w:color w:val="000000" w:themeColor="text1"/>
        </w:rPr>
        <w:t>:</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3C0707" w:rsidRDefault="002D34E3" w:rsidP="002D34E3">
      <w:pPr>
        <w:numPr>
          <w:ilvl w:val="0"/>
          <w:numId w:val="27"/>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rPr>
        <w:t xml:space="preserve">Wykonawca, który polega na zdolnościach lub sytuacji podmiotów udostępniających zasoby, </w:t>
      </w:r>
      <w:r w:rsidRPr="003C0707">
        <w:rPr>
          <w:rFonts w:ascii="Times New Roman" w:hAnsi="Times New Roman" w:cs="Times New Roman"/>
          <w:b/>
        </w:rPr>
        <w:t>składa,</w:t>
      </w:r>
      <w:r w:rsidRPr="003C0707">
        <w:rPr>
          <w:rFonts w:ascii="Times New Roman" w:hAnsi="Times New Roman" w:cs="Times New Roman"/>
        </w:rPr>
        <w:t xml:space="preserve"> wraz z wnioskiem o dopuszczenie do udziału w postępowaniu albo odpowiednio </w:t>
      </w:r>
      <w:r w:rsidRPr="003C0707">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3C0707" w:rsidRDefault="002D34E3" w:rsidP="002D34E3">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lastRenderedPageBreak/>
        <w:t xml:space="preserve">Zobowiązanie podmiotu udostępniającego zasoby, o którym mowa w </w:t>
      </w:r>
      <w:proofErr w:type="spellStart"/>
      <w:r w:rsidRPr="003C0707">
        <w:rPr>
          <w:rFonts w:ascii="Times New Roman" w:hAnsi="Times New Roman" w:cs="Times New Roman"/>
          <w:b/>
        </w:rPr>
        <w:t>ppkt</w:t>
      </w:r>
      <w:proofErr w:type="spellEnd"/>
      <w:r w:rsidRPr="003C0707">
        <w:rPr>
          <w:rFonts w:ascii="Times New Roman" w:hAnsi="Times New Roman" w:cs="Times New Roman"/>
          <w:b/>
        </w:rPr>
        <w:t xml:space="preserve"> 3, potwierdza, że stosunek łączący wykonawcę z podmiotami udostępniającymi zasoby gwarantuje rzeczywisty dostęp do tych zasobów oraz określa w szczególności:</w:t>
      </w:r>
    </w:p>
    <w:p w:rsidR="002D34E3" w:rsidRPr="003C0707" w:rsidRDefault="002D34E3" w:rsidP="002D34E3">
      <w:pPr>
        <w:numPr>
          <w:ilvl w:val="0"/>
          <w:numId w:val="28"/>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zakres dostępnych wykonawcy zasobów podmiotu udostępniającego zasoby;</w:t>
      </w:r>
    </w:p>
    <w:p w:rsidR="002D34E3" w:rsidRPr="003C0707" w:rsidRDefault="002D34E3" w:rsidP="002D34E3">
      <w:pPr>
        <w:numPr>
          <w:ilvl w:val="0"/>
          <w:numId w:val="28"/>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sposób i okres udostępnienia wykonawcy i wykorzystania przez niego zasobów podmiotu udostępniającego te zasoby przy wykonywaniu zamówienia;</w:t>
      </w:r>
    </w:p>
    <w:p w:rsidR="002D34E3" w:rsidRPr="003C0707" w:rsidRDefault="002D34E3" w:rsidP="002D34E3">
      <w:pPr>
        <w:numPr>
          <w:ilvl w:val="0"/>
          <w:numId w:val="28"/>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2D34E3">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2D34E3">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2D34E3">
      <w:pPr>
        <w:numPr>
          <w:ilvl w:val="0"/>
          <w:numId w:val="30"/>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2D34E3">
      <w:pPr>
        <w:numPr>
          <w:ilvl w:val="0"/>
          <w:numId w:val="30"/>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B93FB0">
      <w:pPr>
        <w:spacing w:after="0" w:line="276" w:lineRule="auto"/>
        <w:ind w:left="720" w:right="20"/>
        <w:contextualSpacing/>
        <w:jc w:val="both"/>
        <w:rPr>
          <w:rFonts w:ascii="Times New Roman" w:hAnsi="Times New Roman" w:cs="Times New Roman"/>
          <w:b/>
        </w:rPr>
      </w:pPr>
    </w:p>
    <w:p w:rsidR="00B93FB0" w:rsidRPr="00CE472D" w:rsidRDefault="00B93FB0" w:rsidP="00B93FB0">
      <w:pPr>
        <w:spacing w:after="0" w:line="276" w:lineRule="auto"/>
        <w:ind w:left="720" w:right="20"/>
        <w:contextualSpacing/>
        <w:jc w:val="both"/>
        <w:rPr>
          <w:rFonts w:ascii="Times New Roman" w:hAnsi="Times New Roman" w:cs="Times New Roman"/>
          <w:b/>
        </w:rPr>
      </w:pPr>
    </w:p>
    <w:p w:rsidR="002D34E3" w:rsidRPr="00D87DB7" w:rsidRDefault="002D34E3" w:rsidP="002D34E3">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D87DB7" w:rsidRPr="002D34E3" w:rsidRDefault="00D87DB7" w:rsidP="00D87DB7">
      <w:pPr>
        <w:spacing w:after="0" w:line="276" w:lineRule="auto"/>
        <w:ind w:left="630"/>
        <w:contextualSpacing/>
        <w:rPr>
          <w:rFonts w:ascii="Times New Roman" w:hAnsi="Times New Roman" w:cs="Times New Roman"/>
          <w:b/>
          <w:color w:val="000000" w:themeColor="text1"/>
        </w:rPr>
      </w:pPr>
    </w:p>
    <w:p w:rsidR="00920533" w:rsidRPr="00920533" w:rsidRDefault="00920533" w:rsidP="00920533">
      <w:pPr>
        <w:numPr>
          <w:ilvl w:val="0"/>
          <w:numId w:val="35"/>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20533">
        <w:rPr>
          <w:rFonts w:ascii="Times New Roman" w:hAnsi="Times New Roman" w:cs="Times New Roman"/>
          <w:bCs/>
          <w:color w:val="000000" w:themeColor="text1"/>
        </w:rPr>
        <w:t xml:space="preserve">: </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20533" w:rsidRPr="00920533" w:rsidRDefault="00920533" w:rsidP="00920533">
      <w:pPr>
        <w:spacing w:after="0" w:line="276" w:lineRule="auto"/>
        <w:jc w:val="both"/>
        <w:rPr>
          <w:rFonts w:ascii="Times New Roman" w:hAnsi="Times New Roman" w:cs="Times New Roman"/>
          <w:bCs/>
          <w:color w:val="000000" w:themeColor="text1"/>
        </w:rPr>
      </w:pPr>
    </w:p>
    <w:p w:rsidR="00920533" w:rsidRPr="00920533" w:rsidRDefault="00920533" w:rsidP="00920533">
      <w:pPr>
        <w:numPr>
          <w:ilvl w:val="0"/>
          <w:numId w:val="35"/>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bCs/>
          <w:color w:val="000000" w:themeColor="text1"/>
        </w:rPr>
        <w:t xml:space="preserve">W celu potwierdzenia braku podstaw wykluczenia wykonawcy z udziału w postępowaniu, Zamawiający będzie żądał (na wezwanie) od Wykonawcy, którego oferta zostanie najwyżej </w:t>
      </w:r>
      <w:r w:rsidRPr="00920533">
        <w:rPr>
          <w:rFonts w:ascii="Times New Roman" w:hAnsi="Times New Roman" w:cs="Times New Roman"/>
          <w:bCs/>
          <w:color w:val="000000" w:themeColor="text1"/>
        </w:rPr>
        <w:lastRenderedPageBreak/>
        <w:t>oceniona do złożenia w wyznaczonym przez Zamawiającego terminie, nie krótszym niż 5 dni aktualnych na dzień złożenia podmiotowych środków dowodowych:</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56DF2" w:rsidRPr="002D34E3" w:rsidRDefault="00956DF2" w:rsidP="00956DF2">
      <w:pPr>
        <w:spacing w:after="0" w:line="276" w:lineRule="auto"/>
        <w:ind w:left="360"/>
        <w:contextualSpacing/>
        <w:jc w:val="both"/>
        <w:rPr>
          <w:rFonts w:ascii="Times New Roman" w:hAnsi="Times New Roman" w:cs="Times New Roman"/>
          <w:bCs/>
          <w:color w:val="000000" w:themeColor="text1"/>
        </w:rPr>
      </w:pPr>
    </w:p>
    <w:p w:rsidR="00D521CE" w:rsidRPr="003A51F4" w:rsidRDefault="00D521CE" w:rsidP="00F41AE0">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521CE" w:rsidRPr="003A51F4" w:rsidRDefault="00D521CE" w:rsidP="00F41AE0">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920533">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521CE" w:rsidRPr="003A51F4" w:rsidRDefault="00D521CE" w:rsidP="00F41AE0">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521CE" w:rsidRPr="003A51F4" w:rsidRDefault="00D521CE" w:rsidP="00D521CE">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521CE" w:rsidRPr="003A51F4" w:rsidRDefault="00D521CE" w:rsidP="00F41AE0">
      <w:pPr>
        <w:pStyle w:val="Akapitzlist"/>
        <w:numPr>
          <w:ilvl w:val="0"/>
          <w:numId w:val="35"/>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521CE" w:rsidRPr="003A51F4" w:rsidRDefault="00D521CE" w:rsidP="00F41AE0">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D521CE" w:rsidRPr="001F6A38" w:rsidRDefault="00D521CE" w:rsidP="00D06CA7">
      <w:pPr>
        <w:pStyle w:val="Akapitzlist"/>
        <w:numPr>
          <w:ilvl w:val="0"/>
          <w:numId w:val="39"/>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65EBD" w:rsidRDefault="00865EBD" w:rsidP="008500C2">
      <w:pPr>
        <w:spacing w:after="0" w:line="276" w:lineRule="auto"/>
        <w:contextualSpacing/>
        <w:jc w:val="both"/>
        <w:rPr>
          <w:rFonts w:ascii="Times New Roman" w:hAnsi="Times New Roman" w:cs="Times New Roman"/>
          <w:color w:val="000000" w:themeColor="text1"/>
        </w:rPr>
      </w:pPr>
    </w:p>
    <w:p w:rsidR="00920533" w:rsidRPr="002D34E3" w:rsidRDefault="00920533" w:rsidP="008500C2">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obliczenia ceny</w:t>
      </w:r>
    </w:p>
    <w:p w:rsidR="00F2056C" w:rsidRPr="004142BF" w:rsidRDefault="00F2056C" w:rsidP="00F2056C">
      <w:pPr>
        <w:pStyle w:val="Akapitzlist"/>
        <w:ind w:left="1440"/>
        <w:rPr>
          <w:rFonts w:ascii="Times New Roman" w:hAnsi="Times New Roman" w:cs="Times New Roman"/>
          <w:b/>
          <w:color w:val="000000" w:themeColor="text1"/>
        </w:rPr>
      </w:pPr>
    </w:p>
    <w:p w:rsidR="00E75059" w:rsidRPr="00E75059" w:rsidRDefault="00E75059" w:rsidP="00D06CA7">
      <w:pPr>
        <w:pStyle w:val="Akapitzlist"/>
        <w:keepLines/>
        <w:numPr>
          <w:ilvl w:val="0"/>
          <w:numId w:val="38"/>
        </w:numPr>
        <w:suppressAutoHyphens/>
        <w:autoSpaceDE w:val="0"/>
        <w:autoSpaceDN w:val="0"/>
        <w:adjustRightInd w:val="0"/>
        <w:spacing w:after="0" w:line="276" w:lineRule="auto"/>
        <w:jc w:val="both"/>
        <w:rPr>
          <w:rFonts w:ascii="Times New Roman" w:hAnsi="Times New Roman" w:cs="Times New Roman"/>
          <w:color w:val="000000" w:themeColor="text1"/>
        </w:rPr>
      </w:pPr>
      <w:r w:rsidRPr="00E75059">
        <w:rPr>
          <w:rFonts w:ascii="Times New Roman" w:hAnsi="Times New Roman" w:cs="Times New Roman"/>
          <w:color w:val="000000" w:themeColor="text1"/>
        </w:rPr>
        <w:t xml:space="preserve">Wykonawca poda cenę oferty w Formularzu ofertowym sporządzonym według wzoru stanowiącego </w:t>
      </w:r>
      <w:r w:rsidRPr="00B65FC2">
        <w:rPr>
          <w:rFonts w:ascii="Times New Roman" w:hAnsi="Times New Roman" w:cs="Times New Roman"/>
          <w:b/>
          <w:color w:val="0070C0"/>
        </w:rPr>
        <w:t>załączniki nr 1.1 – 1.</w:t>
      </w:r>
      <w:r w:rsidR="00B65FC2">
        <w:rPr>
          <w:rFonts w:ascii="Times New Roman" w:hAnsi="Times New Roman" w:cs="Times New Roman"/>
          <w:b/>
          <w:color w:val="0070C0"/>
        </w:rPr>
        <w:t>18</w:t>
      </w:r>
      <w:r w:rsidRPr="00B65FC2">
        <w:rPr>
          <w:rFonts w:ascii="Times New Roman" w:hAnsi="Times New Roman" w:cs="Times New Roman"/>
          <w:b/>
          <w:color w:val="0070C0"/>
        </w:rPr>
        <w:t xml:space="preserve"> do SWZ.</w:t>
      </w:r>
      <w:r w:rsidRPr="00E75059">
        <w:rPr>
          <w:rFonts w:ascii="Arial Black" w:hAnsi="Arial Black" w:cs="Times New Roman"/>
          <w:b/>
          <w:color w:val="0070C0"/>
          <w:sz w:val="18"/>
          <w:szCs w:val="18"/>
        </w:rPr>
        <w:t xml:space="preserve"> </w:t>
      </w:r>
      <w:r w:rsidRPr="00E75059">
        <w:rPr>
          <w:rFonts w:ascii="Times New Roman" w:hAnsi="Times New Roman" w:cs="Times New Roman"/>
        </w:rPr>
        <w:t xml:space="preserve">W formularzu ofertowym należy podać stawki jednostkowe za mycie poszczególnych rodzajów pojazdów zgodnie z tabelą. </w:t>
      </w:r>
    </w:p>
    <w:p w:rsidR="00E75059" w:rsidRPr="00E75059" w:rsidRDefault="00E75059" w:rsidP="00D06CA7">
      <w:pPr>
        <w:pStyle w:val="Akapitzlist"/>
        <w:keepLines/>
        <w:numPr>
          <w:ilvl w:val="0"/>
          <w:numId w:val="38"/>
        </w:numPr>
        <w:suppressAutoHyphens/>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rPr>
        <w:t>Ponadto Wykonawca poda cenę łączną netto, brutto, stawkę podatku VAT oraz wartość podatku VAT.</w:t>
      </w:r>
    </w:p>
    <w:p w:rsidR="00E75059" w:rsidRPr="00E75059" w:rsidRDefault="00E75059" w:rsidP="00D06CA7">
      <w:pPr>
        <w:keepLines/>
        <w:numPr>
          <w:ilvl w:val="0"/>
          <w:numId w:val="38"/>
        </w:numPr>
        <w:autoSpaceDE w:val="0"/>
        <w:spacing w:after="0" w:line="276" w:lineRule="auto"/>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E75059" w:rsidRPr="00ED5A57" w:rsidRDefault="00E75059" w:rsidP="00D06CA7">
      <w:pPr>
        <w:keepLines/>
        <w:numPr>
          <w:ilvl w:val="0"/>
          <w:numId w:val="38"/>
        </w:numPr>
        <w:autoSpaceDE w:val="0"/>
        <w:spacing w:after="0" w:line="276" w:lineRule="auto"/>
        <w:contextualSpacing/>
        <w:jc w:val="both"/>
        <w:rPr>
          <w:rFonts w:ascii="Times New Roman" w:hAnsi="Times New Roman" w:cs="Times New Roman"/>
          <w:bCs/>
        </w:rPr>
      </w:pPr>
      <w:r w:rsidRPr="00E75059">
        <w:rPr>
          <w:rFonts w:ascii="Times New Roman" w:hAnsi="Times New Roman" w:cs="Times New Roman"/>
        </w:rPr>
        <w:t>Cena musi być wyrażona w złotych polskich z dokładnością do drugiego miejsca po przecinku zgodnie z polskim systemem płatniczym.</w:t>
      </w:r>
      <w:r w:rsidRPr="00E75059">
        <w:rPr>
          <w:rFonts w:ascii="Times New Roman" w:hAnsi="Times New Roman" w:cs="Times New Roman"/>
          <w:bCs/>
        </w:rPr>
        <w:t xml:space="preserve"> </w:t>
      </w:r>
    </w:p>
    <w:p w:rsidR="00E75059" w:rsidRPr="00F01BA8" w:rsidRDefault="00E75059" w:rsidP="00D06CA7">
      <w:pPr>
        <w:pStyle w:val="Akapitzlist"/>
        <w:numPr>
          <w:ilvl w:val="0"/>
          <w:numId w:val="38"/>
        </w:numPr>
        <w:suppressAutoHyphens/>
        <w:spacing w:after="0" w:line="276" w:lineRule="auto"/>
        <w:jc w:val="both"/>
        <w:rPr>
          <w:rFonts w:ascii="Times New Roman" w:hAnsi="Times New Roman" w:cs="Times New Roman"/>
        </w:rPr>
      </w:pPr>
      <w:r w:rsidRPr="00F01BA8">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F01BA8">
        <w:rPr>
          <w:rFonts w:ascii="Times New Roman" w:hAnsi="Times New Roman" w:cs="Times New Roman"/>
          <w:b/>
          <w:bCs/>
        </w:rPr>
        <w:t>(tj. Dz. U. 20</w:t>
      </w:r>
      <w:r>
        <w:rPr>
          <w:rFonts w:ascii="Times New Roman" w:hAnsi="Times New Roman" w:cs="Times New Roman"/>
          <w:b/>
          <w:bCs/>
        </w:rPr>
        <w:t>23, poz. 16</w:t>
      </w:r>
      <w:r w:rsidRPr="00F01BA8">
        <w:rPr>
          <w:rFonts w:ascii="Times New Roman" w:hAnsi="Times New Roman" w:cs="Times New Roman"/>
          <w:b/>
          <w:bCs/>
        </w:rPr>
        <w:t>8).</w:t>
      </w:r>
    </w:p>
    <w:p w:rsidR="00B72399" w:rsidRDefault="00B72399" w:rsidP="00B65FC2">
      <w:pPr>
        <w:keepLines/>
        <w:autoSpaceDE w:val="0"/>
        <w:spacing w:after="0" w:line="276" w:lineRule="auto"/>
        <w:contextualSpacing/>
        <w:jc w:val="both"/>
        <w:rPr>
          <w:rFonts w:ascii="Times New Roman" w:hAnsi="Times New Roman" w:cs="Times New Roman"/>
          <w:bCs/>
        </w:rPr>
      </w:pPr>
    </w:p>
    <w:p w:rsidR="00B65FC2" w:rsidRPr="002D34E3" w:rsidRDefault="00B65FC2" w:rsidP="00B65FC2">
      <w:pPr>
        <w:keepLines/>
        <w:autoSpaceDE w:val="0"/>
        <w:spacing w:after="0" w:line="276" w:lineRule="auto"/>
        <w:contextualSpacing/>
        <w:jc w:val="both"/>
        <w:rPr>
          <w:rFonts w:ascii="Times New Roman" w:hAnsi="Times New Roman" w:cs="Times New Roman"/>
          <w:bCs/>
        </w:rPr>
      </w:pPr>
    </w:p>
    <w:p w:rsidR="002D34E3" w:rsidRPr="002D34E3" w:rsidRDefault="002D34E3" w:rsidP="00B65FC2">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lastRenderedPageBreak/>
        <w:t>Opis kryteriów oceny ofert, wraz z podaniem wag tych kryteriów i sposobu oceny ofert</w:t>
      </w:r>
    </w:p>
    <w:p w:rsidR="00B03B5C" w:rsidRDefault="00B03B5C" w:rsidP="00B65FC2">
      <w:pPr>
        <w:spacing w:after="0" w:line="276" w:lineRule="auto"/>
        <w:contextualSpacing/>
        <w:rPr>
          <w:rFonts w:ascii="Times New Roman" w:hAnsi="Times New Roman" w:cs="Times New Roman"/>
          <w:b/>
        </w:rPr>
      </w:pPr>
    </w:p>
    <w:p w:rsidR="00F5581E" w:rsidRPr="00E75059" w:rsidRDefault="00F5581E" w:rsidP="00B65FC2">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E75059">
        <w:rPr>
          <w:rFonts w:ascii="Times New Roman" w:eastAsia="NSimSun" w:hAnsi="Times New Roman" w:cs="Times New Roman"/>
          <w:color w:val="000000" w:themeColor="text1"/>
          <w:kern w:val="3"/>
          <w:lang w:bidi="hi-IN"/>
        </w:rPr>
        <w:t xml:space="preserve">Przy wyborze najkorzystniejszej oferty Zamawiający będzie kierował się następującymi </w:t>
      </w:r>
      <w:r w:rsidRPr="00E75059">
        <w:rPr>
          <w:rFonts w:ascii="Times New Roman" w:eastAsia="NSimSun" w:hAnsi="Times New Roman" w:cs="Times New Roman"/>
          <w:color w:val="000000" w:themeColor="text1"/>
          <w:kern w:val="3"/>
          <w:lang w:bidi="hi-IN"/>
        </w:rPr>
        <w:br/>
        <w:t>kryteriami:</w:t>
      </w:r>
    </w:p>
    <w:p w:rsidR="009131AE" w:rsidRDefault="009131A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9131AE" w:rsidRDefault="009131AE" w:rsidP="00D06CA7">
      <w:pPr>
        <w:pStyle w:val="Akapitzlist"/>
        <w:numPr>
          <w:ilvl w:val="0"/>
          <w:numId w:val="47"/>
        </w:numPr>
        <w:suppressAutoHyphens/>
        <w:spacing w:after="0" w:line="276" w:lineRule="auto"/>
        <w:jc w:val="both"/>
        <w:rPr>
          <w:rFonts w:ascii="Times New Roman" w:hAnsi="Times New Roman"/>
        </w:rPr>
      </w:pPr>
      <w:r>
        <w:rPr>
          <w:rFonts w:ascii="Times New Roman" w:hAnsi="Times New Roman" w:cs="Times New Roman"/>
          <w:b/>
        </w:rPr>
        <w:t>Cena oferty brutto – waga 60%</w:t>
      </w:r>
    </w:p>
    <w:p w:rsidR="009131AE" w:rsidRDefault="009131AE" w:rsidP="00D06CA7">
      <w:pPr>
        <w:pStyle w:val="Akapitzlist"/>
        <w:numPr>
          <w:ilvl w:val="0"/>
          <w:numId w:val="47"/>
        </w:numPr>
        <w:suppressAutoHyphens/>
        <w:spacing w:after="0" w:line="276" w:lineRule="auto"/>
        <w:jc w:val="both"/>
        <w:rPr>
          <w:rFonts w:ascii="Times New Roman" w:hAnsi="Times New Roman"/>
        </w:rPr>
      </w:pPr>
      <w:r>
        <w:rPr>
          <w:rFonts w:ascii="Times New Roman" w:hAnsi="Times New Roman" w:cs="Times New Roman"/>
          <w:b/>
        </w:rPr>
        <w:t>Dostępność myjni – waga 30%</w:t>
      </w:r>
    </w:p>
    <w:p w:rsidR="009131AE" w:rsidRDefault="009131AE" w:rsidP="00D06CA7">
      <w:pPr>
        <w:pStyle w:val="Akapitzlist"/>
        <w:numPr>
          <w:ilvl w:val="0"/>
          <w:numId w:val="47"/>
        </w:numPr>
        <w:suppressAutoHyphens/>
        <w:spacing w:after="0" w:line="276" w:lineRule="auto"/>
        <w:jc w:val="both"/>
        <w:rPr>
          <w:rFonts w:ascii="Times New Roman" w:hAnsi="Times New Roman"/>
        </w:rPr>
      </w:pPr>
      <w:r>
        <w:rPr>
          <w:rFonts w:ascii="Times New Roman" w:hAnsi="Times New Roman" w:cs="Times New Roman"/>
          <w:b/>
        </w:rPr>
        <w:t>Sposób mycia  - waga 10%</w:t>
      </w:r>
    </w:p>
    <w:p w:rsidR="00B65FC2" w:rsidRDefault="009131AE" w:rsidP="009131AE">
      <w:pPr>
        <w:spacing w:after="0" w:line="276" w:lineRule="auto"/>
        <w:jc w:val="both"/>
        <w:rPr>
          <w:rFonts w:ascii="Times New Roman" w:hAnsi="Times New Roman" w:cs="Times New Roman"/>
          <w:b/>
        </w:rPr>
      </w:pPr>
      <w:r>
        <w:rPr>
          <w:rFonts w:ascii="Times New Roman" w:hAnsi="Times New Roman" w:cs="Times New Roman"/>
          <w:b/>
        </w:rPr>
        <w:tab/>
      </w:r>
    </w:p>
    <w:p w:rsidR="00B65FC2" w:rsidRDefault="00B65FC2" w:rsidP="009131AE">
      <w:pPr>
        <w:spacing w:after="0" w:line="276" w:lineRule="auto"/>
        <w:jc w:val="both"/>
        <w:rPr>
          <w:rFonts w:ascii="Times New Roman" w:hAnsi="Times New Roman"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rPr>
        <w:t>KRYTERIUM I – CENA (C)</w:t>
      </w:r>
    </w:p>
    <w:p w:rsidR="009131AE" w:rsidRDefault="009131AE" w:rsidP="009131AE">
      <w:pPr>
        <w:spacing w:after="0" w:line="276" w:lineRule="auto"/>
        <w:jc w:val="both"/>
        <w:rPr>
          <w:rFonts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u w:val="single"/>
        </w:rPr>
        <w:t>Sposób obliczania punktów dla kryterium – I Cena (C)</w:t>
      </w:r>
    </w:p>
    <w:p w:rsidR="009131AE" w:rsidRDefault="009131AE" w:rsidP="009131AE">
      <w:pPr>
        <w:spacing w:after="0" w:line="276" w:lineRule="auto"/>
        <w:jc w:val="both"/>
        <w:rPr>
          <w:rFonts w:ascii="Times New Roman" w:hAnsi="Times New Roman"/>
        </w:rPr>
      </w:pPr>
      <w:r>
        <w:rPr>
          <w:rFonts w:ascii="Times New Roman" w:hAnsi="Times New Roman" w:cs="Times New Roman"/>
          <w:b/>
        </w:rPr>
        <w:t>Cena oferty brutto</w:t>
      </w:r>
    </w:p>
    <w:p w:rsidR="009131AE" w:rsidRDefault="009131AE" w:rsidP="009131AE">
      <w:pPr>
        <w:spacing w:after="0" w:line="276" w:lineRule="auto"/>
        <w:jc w:val="both"/>
        <w:rPr>
          <w:rFonts w:ascii="Times New Roman" w:hAnsi="Times New Roman"/>
        </w:rPr>
      </w:pPr>
      <w:r>
        <w:rPr>
          <w:rFonts w:ascii="Times New Roman" w:hAnsi="Times New Roman" w:cs="Times New Roman"/>
          <w:b/>
        </w:rPr>
        <w:t>Waga 60% - cena oferty brutto ( C)</w:t>
      </w:r>
    </w:p>
    <w:p w:rsidR="009131AE" w:rsidRDefault="009131AE" w:rsidP="009131AE">
      <w:pPr>
        <w:spacing w:after="0" w:line="276" w:lineRule="auto"/>
        <w:jc w:val="both"/>
        <w:rPr>
          <w:rFonts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rPr>
        <w:t>Dla kryterium – „cena oferty brutto”, ilość punktów będzie obliczona wg wzoru:</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center"/>
        <w:rPr>
          <w:rFonts w:ascii="Times New Roman" w:hAnsi="Times New Roman"/>
        </w:rPr>
      </w:pPr>
      <w:r>
        <w:rPr>
          <w:rFonts w:ascii="Times New Roman" w:hAnsi="Times New Roman" w:cs="Times New Roman"/>
          <w:b/>
        </w:rPr>
        <w:t>C = (</w:t>
      </w:r>
      <w:proofErr w:type="spellStart"/>
      <w:r>
        <w:rPr>
          <w:rFonts w:ascii="Times New Roman" w:hAnsi="Times New Roman" w:cs="Times New Roman"/>
          <w:b/>
        </w:rPr>
        <w:t>Cx</w:t>
      </w:r>
      <w:proofErr w:type="spellEnd"/>
      <w:r>
        <w:rPr>
          <w:rFonts w:ascii="Times New Roman" w:hAnsi="Times New Roman" w:cs="Times New Roman"/>
          <w:b/>
        </w:rPr>
        <w:t xml:space="preserve"> / </w:t>
      </w:r>
      <w:proofErr w:type="spellStart"/>
      <w:r>
        <w:rPr>
          <w:rFonts w:ascii="Times New Roman" w:hAnsi="Times New Roman" w:cs="Times New Roman"/>
          <w:b/>
        </w:rPr>
        <w:t>Cb</w:t>
      </w:r>
      <w:proofErr w:type="spellEnd"/>
      <w:r>
        <w:rPr>
          <w:rFonts w:ascii="Times New Roman" w:hAnsi="Times New Roman" w:cs="Times New Roman"/>
          <w:b/>
        </w:rPr>
        <w:t>) x 60</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gdzie:</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C – ilość punktów, jaką dana oferta otrzyma za ocenę oferty brutto w ramach zadania</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r>
      <w:proofErr w:type="spellStart"/>
      <w:r>
        <w:rPr>
          <w:rFonts w:ascii="Times New Roman" w:hAnsi="Times New Roman" w:cs="Times New Roman"/>
          <w:i/>
          <w:iCs/>
        </w:rPr>
        <w:t>Cx</w:t>
      </w:r>
      <w:proofErr w:type="spellEnd"/>
      <w:r>
        <w:rPr>
          <w:rFonts w:ascii="Times New Roman" w:hAnsi="Times New Roman" w:cs="Times New Roman"/>
          <w:i/>
          <w:iCs/>
        </w:rPr>
        <w:t xml:space="preserve"> – cena brutto oferty najtańszej w ramach zadania</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r>
      <w:proofErr w:type="spellStart"/>
      <w:r>
        <w:rPr>
          <w:rFonts w:ascii="Times New Roman" w:hAnsi="Times New Roman" w:cs="Times New Roman"/>
          <w:i/>
          <w:iCs/>
        </w:rPr>
        <w:t>Cb</w:t>
      </w:r>
      <w:proofErr w:type="spellEnd"/>
      <w:r>
        <w:rPr>
          <w:rFonts w:ascii="Times New Roman" w:hAnsi="Times New Roman" w:cs="Times New Roman"/>
          <w:i/>
          <w:iCs/>
        </w:rPr>
        <w:t xml:space="preserve"> – cena brutto ocenianej oferty w ramach zadania</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rPr>
        <w:tab/>
        <w:t>KRYTERIUM II – DOSTĘPNOŚĆ MYJNI (DM)</w:t>
      </w:r>
    </w:p>
    <w:p w:rsidR="009131AE" w:rsidRDefault="009131AE" w:rsidP="009131AE">
      <w:pPr>
        <w:spacing w:after="0" w:line="276" w:lineRule="auto"/>
        <w:jc w:val="both"/>
        <w:rPr>
          <w:rFonts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u w:val="single"/>
        </w:rPr>
        <w:t>Sposób obliczania punktów dla kryterium – II Dostępność myjni (DM)</w:t>
      </w:r>
    </w:p>
    <w:p w:rsidR="009131AE" w:rsidRDefault="009131AE" w:rsidP="009131AE">
      <w:pPr>
        <w:spacing w:after="0" w:line="276" w:lineRule="auto"/>
        <w:jc w:val="both"/>
        <w:rPr>
          <w:rFonts w:ascii="Times New Roman" w:hAnsi="Times New Roman"/>
        </w:rPr>
      </w:pPr>
      <w:r>
        <w:rPr>
          <w:rFonts w:ascii="Times New Roman" w:hAnsi="Times New Roman" w:cs="Times New Roman"/>
          <w:b/>
        </w:rPr>
        <w:t>Dostępność myjni</w:t>
      </w:r>
    </w:p>
    <w:p w:rsidR="009131AE" w:rsidRDefault="009131AE" w:rsidP="009131AE">
      <w:pPr>
        <w:spacing w:after="0" w:line="276" w:lineRule="auto"/>
        <w:jc w:val="both"/>
        <w:rPr>
          <w:rFonts w:ascii="Times New Roman" w:hAnsi="Times New Roman"/>
        </w:rPr>
      </w:pPr>
      <w:r>
        <w:rPr>
          <w:rFonts w:ascii="Times New Roman" w:hAnsi="Times New Roman" w:cs="Times New Roman"/>
          <w:b/>
        </w:rPr>
        <w:t>Waga 30% – dostępność myjni (DM)</w:t>
      </w:r>
    </w:p>
    <w:p w:rsidR="009131AE" w:rsidRDefault="009131AE" w:rsidP="009131AE">
      <w:pPr>
        <w:spacing w:after="0" w:line="276" w:lineRule="auto"/>
        <w:jc w:val="both"/>
        <w:rPr>
          <w:rFonts w:ascii="Times New Roman" w:hAnsi="Times New Roman"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rPr>
        <w:t>Obliczenie punktów w kryterium „dostępności myjni” Zamawiający dokona w oparciu o poniższe zapisy:</w:t>
      </w:r>
    </w:p>
    <w:p w:rsidR="009131AE" w:rsidRDefault="009131AE" w:rsidP="009131AE">
      <w:pPr>
        <w:spacing w:after="0" w:line="276" w:lineRule="auto"/>
        <w:jc w:val="both"/>
        <w:rPr>
          <w:rFonts w:ascii="Times New Roman" w:hAnsi="Times New Roman"/>
        </w:rPr>
      </w:pPr>
      <w:r>
        <w:rPr>
          <w:rFonts w:ascii="Times New Roman" w:hAnsi="Times New Roman" w:cs="Times New Roman"/>
        </w:rPr>
        <w:t>- myjnia czynna od poniedziałku do piątku – 0 pkt</w:t>
      </w:r>
    </w:p>
    <w:p w:rsidR="009131AE" w:rsidRDefault="009131AE" w:rsidP="009131AE">
      <w:pPr>
        <w:spacing w:after="0" w:line="276" w:lineRule="auto"/>
        <w:jc w:val="both"/>
        <w:rPr>
          <w:rFonts w:ascii="Times New Roman" w:hAnsi="Times New Roman"/>
        </w:rPr>
      </w:pPr>
      <w:r>
        <w:rPr>
          <w:rFonts w:ascii="Times New Roman" w:hAnsi="Times New Roman" w:cs="Times New Roman"/>
        </w:rPr>
        <w:t>- myjnia czynna od poniedziałku do soboty – 30 pkt</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b/>
          <w:i/>
          <w:u w:val="single"/>
        </w:rPr>
        <w:t>Wymagany minimalny czas pracy myjni nie może być krótszy niż 40h tygodniowo. W przypadku, gdy czas pracy myjni jest krótszy niż 40h tygodniowo oferta podlega odrzuceniu</w:t>
      </w:r>
      <w:r>
        <w:rPr>
          <w:rFonts w:ascii="Times New Roman" w:hAnsi="Times New Roman" w:cs="Times New Roman"/>
        </w:rPr>
        <w:t>.</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b/>
          <w:i/>
          <w:u w:val="single"/>
        </w:rPr>
        <w:t>W przypadku dostępności myjni poniżej 5 dni w tygodniu – oferta podlega odrzuceniu.</w:t>
      </w:r>
    </w:p>
    <w:p w:rsidR="009131AE" w:rsidRDefault="009131AE" w:rsidP="009131AE">
      <w:pPr>
        <w:spacing w:after="0" w:line="276" w:lineRule="auto"/>
        <w:jc w:val="both"/>
        <w:rPr>
          <w:rFonts w:ascii="Times New Roman" w:hAnsi="Times New Roman" w:cs="Times New Roman"/>
          <w:b/>
          <w:i/>
          <w:u w:val="single"/>
        </w:rPr>
      </w:pPr>
    </w:p>
    <w:p w:rsidR="009131AE" w:rsidRDefault="009131AE" w:rsidP="009131AE">
      <w:pPr>
        <w:spacing w:after="0" w:line="276" w:lineRule="auto"/>
        <w:jc w:val="both"/>
        <w:rPr>
          <w:rFonts w:ascii="Times New Roman" w:hAnsi="Times New Roman" w:cs="Times New Roman"/>
          <w:b/>
          <w:i/>
          <w:u w:val="single"/>
        </w:rPr>
      </w:pPr>
    </w:p>
    <w:p w:rsidR="009131AE" w:rsidRDefault="009131AE" w:rsidP="009131AE">
      <w:pPr>
        <w:spacing w:after="0" w:line="276" w:lineRule="auto"/>
        <w:jc w:val="both"/>
        <w:rPr>
          <w:rFonts w:ascii="Times New Roman" w:hAnsi="Times New Roman"/>
        </w:rPr>
      </w:pPr>
      <w:r>
        <w:rPr>
          <w:rFonts w:ascii="Times New Roman" w:hAnsi="Times New Roman" w:cs="Times New Roman"/>
          <w:b/>
        </w:rPr>
        <w:tab/>
        <w:t>KRYTERIUM III – SPOSÓB MYCIA (SM)</w:t>
      </w:r>
    </w:p>
    <w:p w:rsidR="009131AE" w:rsidRDefault="009131AE" w:rsidP="009131AE">
      <w:pPr>
        <w:spacing w:after="0" w:line="276" w:lineRule="auto"/>
        <w:jc w:val="both"/>
        <w:rPr>
          <w:rFonts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u w:val="single"/>
        </w:rPr>
        <w:t>Sposób obliczania punktów dla kryterium – III Sposób mycia (SM)</w:t>
      </w:r>
    </w:p>
    <w:p w:rsidR="009131AE" w:rsidRDefault="009131AE" w:rsidP="009131AE">
      <w:pPr>
        <w:spacing w:after="0" w:line="276" w:lineRule="auto"/>
        <w:jc w:val="both"/>
        <w:rPr>
          <w:rFonts w:ascii="Times New Roman" w:hAnsi="Times New Roman"/>
        </w:rPr>
      </w:pPr>
      <w:r>
        <w:rPr>
          <w:rFonts w:ascii="Times New Roman" w:hAnsi="Times New Roman" w:cs="Times New Roman"/>
          <w:b/>
        </w:rPr>
        <w:t>Sposób mycia</w:t>
      </w:r>
    </w:p>
    <w:p w:rsidR="009131AE" w:rsidRDefault="009131AE" w:rsidP="009131AE">
      <w:pPr>
        <w:spacing w:after="0" w:line="276" w:lineRule="auto"/>
        <w:jc w:val="both"/>
        <w:rPr>
          <w:rFonts w:ascii="Times New Roman" w:hAnsi="Times New Roman"/>
        </w:rPr>
      </w:pPr>
      <w:r>
        <w:rPr>
          <w:rFonts w:ascii="Times New Roman" w:hAnsi="Times New Roman" w:cs="Times New Roman"/>
          <w:b/>
        </w:rPr>
        <w:t>Waga 10% - sposób mycia (SM)</w:t>
      </w:r>
    </w:p>
    <w:p w:rsidR="009131AE" w:rsidRDefault="009131AE" w:rsidP="009131AE">
      <w:pPr>
        <w:spacing w:after="0" w:line="276" w:lineRule="auto"/>
        <w:jc w:val="both"/>
        <w:rPr>
          <w:rFonts w:ascii="Times New Roman" w:hAnsi="Times New Roman"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rPr>
        <w:lastRenderedPageBreak/>
        <w:t>Obliczenie punktów w kryterium „sposób mycia” Zamawiający dokona w oparciu o poniższe zapisy:</w:t>
      </w:r>
    </w:p>
    <w:p w:rsidR="009131AE" w:rsidRDefault="009131AE" w:rsidP="009131AE">
      <w:pPr>
        <w:spacing w:after="0" w:line="276" w:lineRule="auto"/>
        <w:jc w:val="both"/>
        <w:rPr>
          <w:rFonts w:ascii="Times New Roman" w:hAnsi="Times New Roman"/>
        </w:rPr>
      </w:pPr>
      <w:r>
        <w:rPr>
          <w:rFonts w:ascii="Times New Roman" w:hAnsi="Times New Roman" w:cs="Times New Roman"/>
        </w:rPr>
        <w:t>- w przypadku mycia pojazdu przez pracownika Wykonawcy – 10 pkt</w:t>
      </w:r>
    </w:p>
    <w:p w:rsidR="009131AE" w:rsidRDefault="009131AE" w:rsidP="009131AE">
      <w:pPr>
        <w:spacing w:after="0" w:line="276" w:lineRule="auto"/>
        <w:jc w:val="both"/>
        <w:rPr>
          <w:rFonts w:ascii="Times New Roman" w:hAnsi="Times New Roman"/>
        </w:rPr>
      </w:pPr>
      <w:r>
        <w:rPr>
          <w:rFonts w:ascii="Times New Roman" w:hAnsi="Times New Roman" w:cs="Times New Roman"/>
        </w:rPr>
        <w:t>- w przypadku mycia pojazdu przez myjnie automatyczną – 0 pkt</w:t>
      </w:r>
    </w:p>
    <w:p w:rsidR="009131AE" w:rsidRDefault="009131AE" w:rsidP="009131AE">
      <w:pPr>
        <w:spacing w:after="0" w:line="276" w:lineRule="auto"/>
        <w:jc w:val="both"/>
        <w:rPr>
          <w:rFonts w:ascii="Times New Roman" w:hAnsi="Times New Roman" w:cs="Times New Roman"/>
        </w:rPr>
      </w:pPr>
    </w:p>
    <w:p w:rsidR="009131AE" w:rsidRPr="009131AE" w:rsidRDefault="009131AE" w:rsidP="009131AE">
      <w:pPr>
        <w:spacing w:after="0" w:line="276" w:lineRule="auto"/>
        <w:jc w:val="both"/>
        <w:rPr>
          <w:rFonts w:ascii="Times New Roman" w:hAnsi="Times New Roman"/>
        </w:rPr>
      </w:pPr>
      <w:r w:rsidRPr="009131AE">
        <w:rPr>
          <w:rFonts w:ascii="Times New Roman" w:hAnsi="Times New Roman" w:cs="Times New Roman"/>
          <w:b/>
        </w:rPr>
        <w:t>W przypadku, gdy Wykonawca nie wskaże w ofercie sposobu mycia, Zamawiający przyjmie do obliczania 0 punktów</w:t>
      </w:r>
      <w:r w:rsidRPr="009131AE">
        <w:rPr>
          <w:rFonts w:ascii="Times New Roman" w:hAnsi="Times New Roman" w:cs="Times New Roman"/>
        </w:rPr>
        <w:t>.</w:t>
      </w:r>
    </w:p>
    <w:p w:rsidR="009131AE" w:rsidRPr="009131AE" w:rsidRDefault="009131AE" w:rsidP="009131AE">
      <w:pPr>
        <w:spacing w:after="0" w:line="276" w:lineRule="auto"/>
        <w:jc w:val="both"/>
        <w:rPr>
          <w:rFonts w:ascii="Times New Roman" w:hAnsi="Times New Roman"/>
        </w:rPr>
      </w:pPr>
      <w:r w:rsidRPr="009131AE">
        <w:rPr>
          <w:rFonts w:ascii="Times New Roman" w:hAnsi="Times New Roman" w:cs="Times New Roman"/>
          <w:b/>
        </w:rPr>
        <w:t>Zamawiający dla Zadania nr 1, 3, 6, 7, 10, 11, 14 zastrzega, aby pojazdy typu motocykl, łódź, skuter wodny oraz quad przy wyborze przez Wykonawcę sposobu mycia – myjnia automatyczna, w/w pojazdy myte były przez pracownika Wykonawcy.</w:t>
      </w:r>
    </w:p>
    <w:p w:rsidR="009131AE" w:rsidRPr="009131AE" w:rsidRDefault="009131AE" w:rsidP="009131AE">
      <w:pPr>
        <w:spacing w:after="0" w:line="276" w:lineRule="auto"/>
        <w:jc w:val="both"/>
        <w:rPr>
          <w:rFonts w:ascii="Times New Roman" w:hAnsi="Times New Roman" w:cs="Times New Roman"/>
          <w:b/>
        </w:rPr>
      </w:pPr>
    </w:p>
    <w:p w:rsidR="009131AE" w:rsidRPr="009131AE" w:rsidRDefault="009131AE" w:rsidP="009131AE">
      <w:pPr>
        <w:spacing w:after="0" w:line="276" w:lineRule="auto"/>
        <w:jc w:val="both"/>
        <w:rPr>
          <w:rFonts w:ascii="Times New Roman" w:hAnsi="Times New Roman"/>
        </w:rPr>
      </w:pPr>
      <w:r w:rsidRPr="009131AE">
        <w:rPr>
          <w:rFonts w:ascii="Times New Roman" w:hAnsi="Times New Roman" w:cs="Times New Roman"/>
          <w:b/>
        </w:rPr>
        <w:t>Zamawiający nie dopuszcza mycia pojazdów na myjni samoobsługowej / bezdotykowej.</w:t>
      </w:r>
    </w:p>
    <w:p w:rsidR="009131AE" w:rsidRPr="009131AE" w:rsidRDefault="009131AE" w:rsidP="009131AE">
      <w:pPr>
        <w:spacing w:after="0" w:line="276" w:lineRule="auto"/>
        <w:jc w:val="both"/>
        <w:rPr>
          <w:rFonts w:ascii="Times New Roman" w:hAnsi="Times New Roman" w:cs="Times New Roman"/>
          <w:b/>
        </w:rPr>
      </w:pPr>
      <w:r w:rsidRPr="009131AE">
        <w:rPr>
          <w:rFonts w:ascii="Times New Roman" w:hAnsi="Times New Roman" w:cs="Times New Roman"/>
          <w:b/>
        </w:rPr>
        <w:t>W przypadku zaoferowania przez Wykonawcę mycia pojazdów na myjni samoobsługowej / bezdotykowej oferta zostanie odrzucona jako niezgodna z warunkami zamówienia.</w:t>
      </w:r>
    </w:p>
    <w:p w:rsidR="009131AE" w:rsidRDefault="009131AE" w:rsidP="009131AE">
      <w:pPr>
        <w:spacing w:after="0" w:line="276" w:lineRule="auto"/>
        <w:jc w:val="both"/>
        <w:rPr>
          <w:rFonts w:ascii="Times New Roman" w:hAnsi="Times New Roman"/>
        </w:rPr>
      </w:pPr>
    </w:p>
    <w:p w:rsidR="009131AE" w:rsidRDefault="009131AE" w:rsidP="009131AE">
      <w:pPr>
        <w:spacing w:after="0" w:line="276" w:lineRule="auto"/>
        <w:jc w:val="both"/>
        <w:rPr>
          <w:rFonts w:ascii="Times New Roman" w:hAnsi="Times New Roman"/>
        </w:rPr>
      </w:pPr>
      <w:r w:rsidRPr="009131AE">
        <w:rPr>
          <w:rFonts w:ascii="Times New Roman" w:hAnsi="Times New Roman"/>
        </w:rPr>
        <w:t>W przypadku, gdy Wykonawca nie wskaże w ofercie sposobu mycia, Zamawiający przyjmie do obliczania 0 punktów.</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rPr>
        <w:t>Suma punków za ocenę oferty brutto ( C), kryterium dostępność myjni (DM) oraz kryterium sposób mycia (SM) będzie podstawą wyboru oferty najkorzystniejszej w ramach zadania i zostanie obliczona wg wzoru:</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center"/>
        <w:rPr>
          <w:rFonts w:ascii="Times New Roman" w:hAnsi="Times New Roman"/>
        </w:rPr>
      </w:pPr>
      <w:r>
        <w:rPr>
          <w:rFonts w:ascii="Times New Roman" w:hAnsi="Times New Roman" w:cs="Times New Roman"/>
          <w:b/>
        </w:rPr>
        <w:t>P = C + DM + SM</w:t>
      </w:r>
    </w:p>
    <w:p w:rsidR="009131AE" w:rsidRDefault="009131AE" w:rsidP="009131AE">
      <w:pPr>
        <w:spacing w:after="0" w:line="276" w:lineRule="auto"/>
        <w:jc w:val="both"/>
        <w:rPr>
          <w:rFonts w:ascii="Times New Roman" w:hAnsi="Times New Roman"/>
        </w:rPr>
      </w:pPr>
      <w:r>
        <w:rPr>
          <w:rFonts w:ascii="Times New Roman" w:hAnsi="Times New Roman" w:cs="Times New Roman"/>
          <w:i/>
          <w:iCs/>
        </w:rPr>
        <w:t>gdzie:</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P – łączna ilość punktów w ramach zadania</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C - ilość punktów w kryterium „cena oferty brutto”</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 xml:space="preserve">DM – ilość punktów w kryterium „dostępność myjni” </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SM –  ilość punktów w kryterium „sposób mycia”</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rPr>
        <w:t>Wszelkie obliczenia będą dokonywane zgodnie z zasadami arytmetyki i z zaokrągleniem wyników do dwóch miejsc po przecinku.</w:t>
      </w:r>
    </w:p>
    <w:p w:rsidR="009131AE" w:rsidRDefault="009131AE" w:rsidP="009131AE">
      <w:pPr>
        <w:spacing w:after="0" w:line="276" w:lineRule="auto"/>
        <w:jc w:val="both"/>
        <w:rPr>
          <w:rFonts w:ascii="Times New Roman" w:hAnsi="Times New Roman"/>
        </w:rPr>
      </w:pPr>
      <w:r>
        <w:rPr>
          <w:rFonts w:ascii="Times New Roman" w:hAnsi="Times New Roman" w:cs="Times New Roman"/>
        </w:rPr>
        <w:t>Do porównania Zamawiający przyjmie łączną cenę brutto za wykonanie przedmiotu zamówienia podane przez Wykonawców w Formularzu Ofertowym.</w:t>
      </w:r>
    </w:p>
    <w:p w:rsidR="009131AE" w:rsidRDefault="009131A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p>
    <w:p w:rsidR="00BB4E4C" w:rsidRPr="00BB4E4C" w:rsidRDefault="00BB4E4C" w:rsidP="00BB4E4C">
      <w:pPr>
        <w:pStyle w:val="Akapitzlist"/>
        <w:numPr>
          <w:ilvl w:val="0"/>
          <w:numId w:val="31"/>
        </w:numPr>
        <w:suppressAutoHyphens/>
        <w:autoSpaceDE w:val="0"/>
        <w:autoSpaceDN w:val="0"/>
        <w:adjustRightInd w:val="0"/>
        <w:spacing w:after="0" w:line="276" w:lineRule="auto"/>
        <w:ind w:left="284" w:hanging="284"/>
        <w:jc w:val="both"/>
        <w:rPr>
          <w:rFonts w:ascii="Times New Roman" w:hAnsi="Times New Roman" w:cs="Times New Roman"/>
        </w:rPr>
      </w:pPr>
      <w:r w:rsidRPr="00BB4E4C">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BB4E4C" w:rsidRPr="00BB4E4C" w:rsidRDefault="00BB4E4C" w:rsidP="00BB4E4C">
      <w:pPr>
        <w:pStyle w:val="Akapitzlist"/>
        <w:numPr>
          <w:ilvl w:val="0"/>
          <w:numId w:val="31"/>
        </w:numPr>
        <w:suppressAutoHyphens/>
        <w:autoSpaceDE w:val="0"/>
        <w:autoSpaceDN w:val="0"/>
        <w:adjustRightInd w:val="0"/>
        <w:spacing w:after="0" w:line="276" w:lineRule="auto"/>
        <w:ind w:left="284" w:hanging="284"/>
        <w:jc w:val="both"/>
        <w:rPr>
          <w:rFonts w:ascii="Times New Roman" w:hAnsi="Times New Roman" w:cs="Times New Roman"/>
        </w:rPr>
      </w:pPr>
      <w:r w:rsidRPr="00BB4E4C">
        <w:rPr>
          <w:rFonts w:ascii="Times New Roman" w:hAnsi="Times New Roman" w:cs="Times New Roman"/>
        </w:rPr>
        <w:t>Jeżeli oferty otrzymały taką samą ocenę w kryterium o najwyższej wadze, zamawiający wybiera ofertę z najniższą ceną lub najniższym kosztem.</w:t>
      </w:r>
    </w:p>
    <w:p w:rsidR="00BB4E4C" w:rsidRPr="00BB4E4C" w:rsidRDefault="00BB4E4C" w:rsidP="00BB4E4C">
      <w:pPr>
        <w:pStyle w:val="Akapitzlist"/>
        <w:numPr>
          <w:ilvl w:val="0"/>
          <w:numId w:val="31"/>
        </w:numPr>
        <w:suppressAutoHyphens/>
        <w:autoSpaceDE w:val="0"/>
        <w:autoSpaceDN w:val="0"/>
        <w:adjustRightInd w:val="0"/>
        <w:spacing w:after="0" w:line="276" w:lineRule="auto"/>
        <w:ind w:left="284" w:hanging="284"/>
        <w:jc w:val="both"/>
        <w:rPr>
          <w:rFonts w:ascii="Times New Roman" w:hAnsi="Times New Roman" w:cs="Times New Roman"/>
        </w:rPr>
      </w:pPr>
      <w:r w:rsidRPr="00BB4E4C">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2D34E3" w:rsidRPr="002D34E3" w:rsidRDefault="002D34E3" w:rsidP="00BB4E4C">
      <w:pPr>
        <w:numPr>
          <w:ilvl w:val="0"/>
          <w:numId w:val="31"/>
        </w:numPr>
        <w:spacing w:after="0" w:line="276" w:lineRule="auto"/>
        <w:ind w:left="284" w:hanging="284"/>
        <w:contextualSpacing/>
        <w:jc w:val="both"/>
        <w:rPr>
          <w:rFonts w:ascii="Times New Roman" w:hAnsi="Times New Roman" w:cs="Times New Roman"/>
          <w:u w:val="single"/>
        </w:rPr>
      </w:pPr>
      <w:r w:rsidRPr="002D34E3">
        <w:rPr>
          <w:rFonts w:ascii="Times New Roman" w:hAnsi="Times New Roman" w:cs="Times New Roman"/>
        </w:rPr>
        <w:t>W toku badania i oceny ofert Zamawiający może żądać od Wykonawców wyjaśnień dotyczących treści złożonych ofert lub innych składanych dokumentów lub oświadczeń.</w:t>
      </w:r>
    </w:p>
    <w:p w:rsidR="002D34E3" w:rsidRPr="002D34E3" w:rsidRDefault="002D34E3" w:rsidP="00BB4E4C">
      <w:pPr>
        <w:numPr>
          <w:ilvl w:val="0"/>
          <w:numId w:val="31"/>
        </w:numPr>
        <w:spacing w:after="0" w:line="276" w:lineRule="auto"/>
        <w:ind w:left="284" w:hanging="284"/>
        <w:contextualSpacing/>
        <w:jc w:val="both"/>
        <w:rPr>
          <w:rFonts w:ascii="Times New Roman" w:hAnsi="Times New Roman" w:cs="Times New Roman"/>
          <w:u w:val="single"/>
        </w:rPr>
      </w:pPr>
      <w:r w:rsidRPr="002D34E3">
        <w:rPr>
          <w:rFonts w:ascii="Times New Roman" w:hAnsi="Times New Roman" w:cs="Times New Roman"/>
        </w:rPr>
        <w:t>Wykonawcy są zobowiązani do przedstawienia wyjaśnień w terminie wskazanym przez Zamawiającego.</w:t>
      </w:r>
    </w:p>
    <w:p w:rsidR="002D34E3" w:rsidRPr="002D34E3" w:rsidRDefault="002D34E3" w:rsidP="002D34E3">
      <w:pPr>
        <w:numPr>
          <w:ilvl w:val="0"/>
          <w:numId w:val="31"/>
        </w:numPr>
        <w:spacing w:after="0" w:line="276" w:lineRule="auto"/>
        <w:ind w:left="392" w:hanging="364"/>
        <w:contextualSpacing/>
        <w:jc w:val="both"/>
        <w:rPr>
          <w:rFonts w:ascii="Times New Roman" w:hAnsi="Times New Roman" w:cs="Times New Roman"/>
          <w:u w:val="single"/>
        </w:rPr>
      </w:pPr>
      <w:r w:rsidRPr="002D34E3">
        <w:rPr>
          <w:rFonts w:ascii="Times New Roman" w:hAnsi="Times New Roman" w:cs="Times New Roman"/>
        </w:rPr>
        <w:t>Zamawiający poprawi w ofercie:</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lastRenderedPageBreak/>
        <w:t>oczywiste omyłki pisarskie,</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oczywiste omyłki rachunkowe, z uwzględnieniem konsekwencji rachunkowych dokonanych poprawek,</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inne omyłki polegające na niezgodności oferty z dokumentami zamówienia, niepowodujące istotnych zmian w treści oferty</w:t>
      </w:r>
    </w:p>
    <w:p w:rsidR="002D34E3" w:rsidRPr="002D34E3" w:rsidRDefault="002D34E3" w:rsidP="002D34E3">
      <w:pPr>
        <w:spacing w:after="0" w:line="276" w:lineRule="auto"/>
        <w:ind w:left="392"/>
        <w:jc w:val="both"/>
        <w:rPr>
          <w:rFonts w:ascii="Times New Roman" w:hAnsi="Times New Roman" w:cs="Times New Roman"/>
        </w:rPr>
      </w:pPr>
      <w:r w:rsidRPr="002D34E3">
        <w:rPr>
          <w:rFonts w:ascii="Times New Roman" w:hAnsi="Times New Roman" w:cs="Times New Roman"/>
        </w:rPr>
        <w:t>- niezwłocznie zawiadamiając o tym Wykonawcę, którego oferta została poprawiana.</w:t>
      </w:r>
    </w:p>
    <w:p w:rsidR="002D34E3" w:rsidRPr="002D34E3" w:rsidRDefault="002D34E3" w:rsidP="002D34E3">
      <w:pPr>
        <w:numPr>
          <w:ilvl w:val="0"/>
          <w:numId w:val="31"/>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W przypadku powstania u Zamawiającego obowiązku podatkowego, Zamawiający doliczy </w:t>
      </w:r>
      <w:r w:rsidRPr="002D34E3">
        <w:rPr>
          <w:rFonts w:ascii="Times New Roman" w:hAnsi="Times New Roman" w:cs="Times New Roman"/>
        </w:rPr>
        <w:br/>
        <w:t>na podstawie art. 225 Pzp do przedstawionej w ofercie ceny, kwotę podatku od towarów i usług.</w:t>
      </w:r>
    </w:p>
    <w:p w:rsidR="000925A9" w:rsidRDefault="002D34E3" w:rsidP="000925A9">
      <w:pPr>
        <w:numPr>
          <w:ilvl w:val="0"/>
          <w:numId w:val="31"/>
        </w:numPr>
        <w:spacing w:after="0" w:line="276" w:lineRule="auto"/>
        <w:ind w:left="392" w:hanging="350"/>
        <w:contextualSpacing/>
        <w:jc w:val="both"/>
        <w:rPr>
          <w:rFonts w:ascii="Times New Roman" w:hAnsi="Times New Roman" w:cs="Times New Roman"/>
        </w:rPr>
      </w:pPr>
      <w:r w:rsidRPr="002D34E3">
        <w:rPr>
          <w:rFonts w:ascii="Times New Roman" w:hAnsi="Times New Roman" w:cs="Times New Roman"/>
        </w:rPr>
        <w:t>Zamawiający na etapie oceny ofert będzie żądał wyjaśnień dotyczących rażąco niskiej ceny na podstawie art. 224 ust.1 lub ust. 2 ustawy Pzp.</w:t>
      </w:r>
    </w:p>
    <w:p w:rsidR="000925A9" w:rsidRPr="000925A9" w:rsidRDefault="000925A9" w:rsidP="000925A9">
      <w:pPr>
        <w:numPr>
          <w:ilvl w:val="0"/>
          <w:numId w:val="31"/>
        </w:numPr>
        <w:spacing w:after="0" w:line="276" w:lineRule="auto"/>
        <w:ind w:left="392" w:hanging="350"/>
        <w:contextualSpacing/>
        <w:jc w:val="both"/>
        <w:rPr>
          <w:rFonts w:ascii="Times New Roman" w:hAnsi="Times New Roman" w:cs="Times New Roman"/>
        </w:rPr>
      </w:pPr>
      <w:r w:rsidRPr="000925A9">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0925A9" w:rsidRPr="000925A9" w:rsidRDefault="000925A9" w:rsidP="00D06CA7">
      <w:pPr>
        <w:numPr>
          <w:ilvl w:val="0"/>
          <w:numId w:val="42"/>
        </w:numPr>
        <w:spacing w:after="0" w:line="276" w:lineRule="auto"/>
        <w:contextualSpacing/>
        <w:jc w:val="both"/>
        <w:rPr>
          <w:rFonts w:ascii="Times New Roman" w:hAnsi="Times New Roman" w:cs="Times New Roman"/>
        </w:rPr>
      </w:pPr>
      <w:r w:rsidRPr="000925A9">
        <w:rPr>
          <w:rFonts w:ascii="Times New Roman" w:hAnsi="Times New Roman" w:cs="Times New Roman"/>
        </w:rPr>
        <w:t>których oferty nie zostały odrzucone oraz o punktacji przyznanej ofertom w każdym kryterium oceny ofert i łącznej punktacji;</w:t>
      </w:r>
    </w:p>
    <w:p w:rsidR="000925A9" w:rsidRPr="000925A9" w:rsidRDefault="000925A9" w:rsidP="00D06CA7">
      <w:pPr>
        <w:numPr>
          <w:ilvl w:val="0"/>
          <w:numId w:val="42"/>
        </w:numPr>
        <w:spacing w:after="0" w:line="276" w:lineRule="auto"/>
        <w:contextualSpacing/>
        <w:jc w:val="both"/>
        <w:rPr>
          <w:rFonts w:ascii="Times New Roman" w:hAnsi="Times New Roman" w:cs="Times New Roman"/>
        </w:rPr>
      </w:pPr>
      <w:r w:rsidRPr="000925A9">
        <w:rPr>
          <w:rFonts w:ascii="Times New Roman" w:hAnsi="Times New Roman" w:cs="Times New Roman"/>
        </w:rPr>
        <w:t>których oferty zostały odrzucone;</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rPr>
        <w:t>- podając uzasadnienie faktyczne i prawne.</w:t>
      </w:r>
    </w:p>
    <w:p w:rsidR="000925A9" w:rsidRDefault="000925A9" w:rsidP="000925A9">
      <w:pPr>
        <w:pStyle w:val="Akapitzlist"/>
        <w:numPr>
          <w:ilvl w:val="0"/>
          <w:numId w:val="31"/>
        </w:numPr>
        <w:spacing w:after="0" w:line="276" w:lineRule="auto"/>
        <w:ind w:left="284" w:hanging="284"/>
        <w:jc w:val="both"/>
        <w:rPr>
          <w:rFonts w:ascii="Times New Roman" w:hAnsi="Times New Roman" w:cs="Times New Roman"/>
        </w:rPr>
      </w:pPr>
      <w:r w:rsidRPr="000925A9">
        <w:rPr>
          <w:rFonts w:ascii="Times New Roman" w:hAnsi="Times New Roman" w:cs="Times New Roman"/>
          <w:b/>
        </w:rPr>
        <w:t>Zamawiający jeśli zdecyduje się na  prowadzenie negocjacji</w:t>
      </w:r>
      <w:r w:rsidRPr="000925A9">
        <w:rPr>
          <w:rFonts w:ascii="Times New Roman" w:hAnsi="Times New Roman" w:cs="Times New Roman"/>
        </w:rPr>
        <w:t xml:space="preserve"> </w:t>
      </w:r>
      <w:r w:rsidRPr="000925A9">
        <w:rPr>
          <w:rFonts w:ascii="Times New Roman" w:hAnsi="Times New Roman" w:cs="Times New Roman"/>
          <w:b/>
        </w:rPr>
        <w:t>zaprosi</w:t>
      </w:r>
      <w:r w:rsidRPr="000925A9">
        <w:rPr>
          <w:rFonts w:ascii="Times New Roman" w:hAnsi="Times New Roman" w:cs="Times New Roman"/>
        </w:rPr>
        <w:t xml:space="preserve"> jednocześnie wykonawców do negocjacji ofert złożonych w odpowiedzi na ogłoszenie o zamówieniu, jeżeli nie podlegały one odrzuceniu.</w:t>
      </w:r>
    </w:p>
    <w:p w:rsidR="000925A9" w:rsidRDefault="000925A9" w:rsidP="000925A9">
      <w:pPr>
        <w:pStyle w:val="Akapitzlist"/>
        <w:numPr>
          <w:ilvl w:val="0"/>
          <w:numId w:val="31"/>
        </w:numPr>
        <w:spacing w:after="0" w:line="276" w:lineRule="auto"/>
        <w:ind w:left="284" w:hanging="284"/>
        <w:jc w:val="both"/>
        <w:rPr>
          <w:rFonts w:ascii="Times New Roman" w:hAnsi="Times New Roman" w:cs="Times New Roman"/>
        </w:rPr>
      </w:pPr>
      <w:r w:rsidRPr="000925A9">
        <w:rPr>
          <w:rFonts w:ascii="Times New Roman" w:hAnsi="Times New Roman" w:cs="Times New Roman"/>
          <w:b/>
        </w:rPr>
        <w:t>Zamawiający jeśli zdecyduje się na  prowadzenie negocjacji nie będzie ograniczał liczby wykonawców,</w:t>
      </w:r>
      <w:r w:rsidRPr="000925A9">
        <w:rPr>
          <w:rFonts w:ascii="Times New Roman" w:hAnsi="Times New Roman" w:cs="Times New Roman"/>
        </w:rPr>
        <w:t xml:space="preserve"> </w:t>
      </w:r>
      <w:r w:rsidRPr="000925A9">
        <w:rPr>
          <w:rFonts w:ascii="Times New Roman" w:hAnsi="Times New Roman" w:cs="Times New Roman"/>
          <w:b/>
        </w:rPr>
        <w:t>których zaprosi do negocjacji.</w:t>
      </w:r>
      <w:r w:rsidRPr="000925A9">
        <w:rPr>
          <w:rFonts w:ascii="Times New Roman" w:hAnsi="Times New Roman" w:cs="Times New Roman"/>
        </w:rPr>
        <w:t xml:space="preserve">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0925A9" w:rsidRPr="000925A9" w:rsidRDefault="000925A9" w:rsidP="000925A9">
      <w:pPr>
        <w:pStyle w:val="Akapitzlist"/>
        <w:numPr>
          <w:ilvl w:val="0"/>
          <w:numId w:val="31"/>
        </w:numPr>
        <w:spacing w:after="0" w:line="276" w:lineRule="auto"/>
        <w:ind w:left="284" w:hanging="284"/>
        <w:jc w:val="both"/>
        <w:rPr>
          <w:rFonts w:ascii="Times New Roman" w:hAnsi="Times New Roman" w:cs="Times New Roman"/>
        </w:rPr>
      </w:pPr>
      <w:r w:rsidRPr="000925A9">
        <w:rPr>
          <w:rFonts w:ascii="Times New Roman" w:hAnsi="Times New Roman" w:cs="Times New Roman"/>
          <w:b/>
        </w:rPr>
        <w:t>Negocjacje treści ofert:</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nie mogą prowadzić do zmiany treści SWZ;</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 xml:space="preserve">dotyczą wyłącznie tych elementów treści ofert, które podlegają ocenie w ramach kryteriów oceny ofert a mianowicie: </w:t>
      </w:r>
      <w:r w:rsidRPr="000925A9">
        <w:rPr>
          <w:rFonts w:ascii="Times New Roman" w:hAnsi="Times New Roman" w:cs="Times New Roman"/>
          <w:u w:val="single"/>
        </w:rPr>
        <w:t>wyłącznie – łącznej ceny oferty brutto</w:t>
      </w:r>
      <w:r w:rsidRPr="000925A9">
        <w:rPr>
          <w:rFonts w:ascii="Times New Roman" w:hAnsi="Times New Roman" w:cs="Times New Roman"/>
        </w:rPr>
        <w:t xml:space="preserve"> w zakresie</w:t>
      </w:r>
      <w:r w:rsidRPr="000925A9">
        <w:rPr>
          <w:rFonts w:ascii="Times New Roman" w:hAnsi="Times New Roman" w:cs="Times New Roman"/>
          <w:b/>
          <w:bCs/>
        </w:rPr>
        <w:t xml:space="preserve"> </w:t>
      </w:r>
      <w:r w:rsidRPr="000925A9">
        <w:rPr>
          <w:rFonts w:ascii="Times New Roman" w:hAnsi="Times New Roman" w:cs="Times New Roman"/>
          <w:b/>
          <w:bCs/>
          <w:u w:val="single"/>
        </w:rPr>
        <w:t>zadania nr 1-</w:t>
      </w:r>
      <w:r w:rsidR="00BB4E4C">
        <w:rPr>
          <w:rFonts w:ascii="Times New Roman" w:hAnsi="Times New Roman" w:cs="Times New Roman"/>
          <w:b/>
          <w:bCs/>
          <w:u w:val="single"/>
        </w:rPr>
        <w:t>18</w:t>
      </w:r>
      <w:r w:rsidRPr="000925A9">
        <w:rPr>
          <w:rFonts w:ascii="Times New Roman" w:hAnsi="Times New Roman" w:cs="Times New Roman"/>
          <w:u w:val="single"/>
        </w:rPr>
        <w:t>.</w:t>
      </w:r>
      <w:r w:rsidRPr="000925A9">
        <w:rPr>
          <w:rFonts w:ascii="Times New Roman" w:hAnsi="Times New Roman" w:cs="Times New Roman"/>
        </w:rPr>
        <w:t xml:space="preserve"> </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podczas negocjacji Zamawiający zapewnia równe traktowanie wszystkich wykonawców;</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Zamawiający nie udziela informacji w sposób, który mógłby zapewnić niektórym wykonawcom przewagę nad innymi wykonawcami;</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 xml:space="preserve">prowadzone negocjacje mają charakter poufny, żadna ze stron nie może, bez zgody drugiej strony, ujawniać informacji technicznych i handlowych związanych </w:t>
      </w:r>
      <w:r w:rsidRPr="000925A9">
        <w:rPr>
          <w:rFonts w:ascii="Times New Roman" w:hAnsi="Times New Roman" w:cs="Times New Roman"/>
        </w:rPr>
        <w:br/>
        <w:t>z negocjacjami (zgoda udzielana w odniesieniu do konkretnych informacji i przed ich ujawnieniem).</w:t>
      </w:r>
    </w:p>
    <w:p w:rsidR="000925A9" w:rsidRPr="000925A9" w:rsidRDefault="000925A9" w:rsidP="000925A9">
      <w:pPr>
        <w:numPr>
          <w:ilvl w:val="0"/>
          <w:numId w:val="31"/>
        </w:numPr>
        <w:spacing w:after="0" w:line="276" w:lineRule="auto"/>
        <w:ind w:left="284"/>
        <w:contextualSpacing/>
        <w:jc w:val="both"/>
        <w:rPr>
          <w:rFonts w:ascii="Times New Roman" w:hAnsi="Times New Roman" w:cs="Times New Roman"/>
        </w:rPr>
      </w:pPr>
      <w:r w:rsidRPr="000925A9">
        <w:rPr>
          <w:rFonts w:ascii="Times New Roman" w:hAnsi="Times New Roman" w:cs="Times New Roman"/>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0925A9" w:rsidRPr="000925A9" w:rsidRDefault="000925A9" w:rsidP="000925A9">
      <w:pPr>
        <w:numPr>
          <w:ilvl w:val="2"/>
          <w:numId w:val="22"/>
        </w:numPr>
        <w:spacing w:after="0" w:line="276" w:lineRule="auto"/>
        <w:ind w:left="284"/>
        <w:contextualSpacing/>
        <w:jc w:val="both"/>
        <w:rPr>
          <w:rFonts w:ascii="Times New Roman" w:hAnsi="Times New Roman" w:cs="Times New Roman"/>
        </w:rPr>
      </w:pPr>
      <w:r w:rsidRPr="000925A9">
        <w:rPr>
          <w:rFonts w:ascii="Times New Roman" w:hAnsi="Times New Roman" w:cs="Times New Roman"/>
          <w:b/>
          <w:bCs/>
        </w:rPr>
        <w:t>Zaproszenie do składania ofert dodatkowych zawierać będzie co najmniej:</w:t>
      </w:r>
      <w:r w:rsidRPr="000925A9">
        <w:rPr>
          <w:rFonts w:ascii="Times New Roman" w:hAnsi="Times New Roman" w:cs="Times New Roman"/>
        </w:rPr>
        <w:t xml:space="preserve"> </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nazwę adres Zamawiającego, numer telefonu, adres poczty elektronicznej oraz strony internetowej prowadzonego postępowania,</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 xml:space="preserve">nowe propozycje w zakresie treści oferty podlegających ocenie w ramach kryteriów oceny </w:t>
      </w:r>
      <w:r w:rsidRPr="000925A9">
        <w:rPr>
          <w:rFonts w:ascii="Times New Roman" w:hAnsi="Times New Roman" w:cs="Times New Roman"/>
        </w:rPr>
        <w:br/>
        <w:t xml:space="preserve">a mianowicie: </w:t>
      </w:r>
      <w:r w:rsidRPr="000925A9">
        <w:rPr>
          <w:rFonts w:ascii="Times New Roman" w:hAnsi="Times New Roman" w:cs="Times New Roman"/>
          <w:b/>
          <w:bCs/>
        </w:rPr>
        <w:t>cena oferty brutto</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lastRenderedPageBreak/>
        <w:t xml:space="preserve">sposób i termin składania ofert dodatkowych. Zamawiający wyznaczy termin na złożenie ofert dodatkowych z uwzględnieniem czasu potrzebnego na przygotowanie tych ofert </w:t>
      </w:r>
      <w:r w:rsidRPr="000925A9">
        <w:rPr>
          <w:rFonts w:ascii="Times New Roman" w:hAnsi="Times New Roman" w:cs="Times New Roman"/>
        </w:rPr>
        <w:br/>
        <w:t>z tym, że termin ten nie może być krótszy niż 5 dni od dnia przekazania zaproszenia do składania ofert dodatkowych.</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język w jakim muszą być one sporządzone,</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termin otwarcia ofert,</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Zamawiający niezwłocznie po otwarciu ofert DODATKOWYCH udostępnia na stronie internetowej prowadzonego postepowania informacje:</w:t>
      </w:r>
    </w:p>
    <w:p w:rsidR="000925A9" w:rsidRPr="000925A9" w:rsidRDefault="000925A9" w:rsidP="00D06CA7">
      <w:pPr>
        <w:numPr>
          <w:ilvl w:val="0"/>
          <w:numId w:val="45"/>
        </w:numPr>
        <w:spacing w:after="0" w:line="276" w:lineRule="auto"/>
        <w:contextualSpacing/>
        <w:jc w:val="both"/>
        <w:rPr>
          <w:rFonts w:ascii="Times New Roman" w:hAnsi="Times New Roman" w:cs="Times New Roman"/>
        </w:rPr>
      </w:pPr>
      <w:r w:rsidRPr="000925A9">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0925A9" w:rsidRPr="000925A9" w:rsidRDefault="000925A9" w:rsidP="00D06CA7">
      <w:pPr>
        <w:numPr>
          <w:ilvl w:val="0"/>
          <w:numId w:val="45"/>
        </w:numPr>
        <w:spacing w:after="0" w:line="276" w:lineRule="auto"/>
        <w:contextualSpacing/>
        <w:jc w:val="both"/>
        <w:rPr>
          <w:rFonts w:ascii="Times New Roman" w:hAnsi="Times New Roman" w:cs="Times New Roman"/>
        </w:rPr>
      </w:pPr>
      <w:r w:rsidRPr="000925A9">
        <w:rPr>
          <w:rFonts w:ascii="Times New Roman" w:hAnsi="Times New Roman" w:cs="Times New Roman"/>
        </w:rPr>
        <w:t>cenach lub kosztach zawartych w ofertach.</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2) Wykonawca może złożyć ofertę dodatkową</w:t>
      </w:r>
      <w:r w:rsidRPr="000925A9">
        <w:rPr>
          <w:rFonts w:ascii="Times New Roman" w:hAnsi="Times New Roman" w:cs="Times New Roman"/>
        </w:rPr>
        <w:t>, która zawiera nowe propozycje w zakresie treści oferty podlegających ocenie w ramach kryteriów oceny ofert wskazanych przez Zamawiającego w zaproszeniu do negocjacji.</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3) Oferta dodatkowa</w:t>
      </w:r>
      <w:r w:rsidRPr="000925A9">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4) Oferta przestaje wiązać Wykonawcę</w:t>
      </w:r>
      <w:r w:rsidRPr="000925A9">
        <w:rPr>
          <w:rFonts w:ascii="Times New Roman" w:hAnsi="Times New Roman" w:cs="Times New Roman"/>
        </w:rPr>
        <w:t xml:space="preserve"> w zakresie, w jakim złoży on </w:t>
      </w:r>
      <w:r w:rsidRPr="000925A9">
        <w:rPr>
          <w:rFonts w:ascii="Times New Roman" w:hAnsi="Times New Roman" w:cs="Times New Roman"/>
          <w:b/>
          <w:bCs/>
        </w:rPr>
        <w:t>ofertę dodatkową zawierającą korzystniejsze</w:t>
      </w:r>
      <w:r w:rsidRPr="000925A9">
        <w:rPr>
          <w:rFonts w:ascii="Times New Roman" w:hAnsi="Times New Roman" w:cs="Times New Roman"/>
        </w:rPr>
        <w:t xml:space="preserve"> propozycje w ramach każdego z kryteriów oceny ofert wskazanych w zaproszeniu do negocjacji.</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5) Oferta dodatkowa, która jest mniej korzystna</w:t>
      </w:r>
      <w:r w:rsidRPr="000925A9">
        <w:rPr>
          <w:rFonts w:ascii="Times New Roman" w:hAnsi="Times New Roman" w:cs="Times New Roman"/>
        </w:rPr>
        <w:t xml:space="preserve"> w którymkolwiek z kryteriów oceny ofert wskazanych w zaproszeniu do negocjacji niż oferta złożona w odpowiedzi na ogłoszenie </w:t>
      </w:r>
      <w:r w:rsidRPr="000925A9">
        <w:rPr>
          <w:rFonts w:ascii="Times New Roman" w:hAnsi="Times New Roman" w:cs="Times New Roman"/>
        </w:rPr>
        <w:br/>
        <w:t xml:space="preserve">o zamówieniu, </w:t>
      </w:r>
      <w:r w:rsidRPr="000925A9">
        <w:rPr>
          <w:rFonts w:ascii="Times New Roman" w:hAnsi="Times New Roman" w:cs="Times New Roman"/>
          <w:b/>
          <w:bCs/>
        </w:rPr>
        <w:t>podlega odrzuceniu na podstawie art. 226 ust. 1 pkt. 3 w zw. z art. 296 ust. 2 zdanie czwarte Pzp – jest niezgodna z przepisami prawa</w:t>
      </w:r>
      <w:r w:rsidRPr="000925A9">
        <w:rPr>
          <w:rFonts w:ascii="Times New Roman" w:hAnsi="Times New Roman" w:cs="Times New Roman"/>
        </w:rPr>
        <w:t xml:space="preserve">. </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Pr="000925A9">
        <w:rPr>
          <w:rFonts w:ascii="Times New Roman" w:hAnsi="Times New Roman" w:cs="Times New Roman"/>
        </w:rPr>
        <w:br/>
        <w:t xml:space="preserve">w którym upływa termin związania dla oferty złożonej w odpowiedzi na ogłoszenie o zamówieniu. </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7) Ocena ofert zastosowanie znajdą przepisy Rozdziału 5 w Dziale II Pzp</w:t>
      </w:r>
      <w:r w:rsidRPr="000925A9">
        <w:rPr>
          <w:rFonts w:ascii="Times New Roman" w:hAnsi="Times New Roman" w:cs="Times New Roman"/>
        </w:rPr>
        <w:t xml:space="preserve">. </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8) Wybór oferty najkorzystniejszej</w:t>
      </w:r>
      <w:r w:rsidRPr="000925A9">
        <w:rPr>
          <w:rFonts w:ascii="Times New Roman" w:hAnsi="Times New Roman" w:cs="Times New Roman"/>
        </w:rPr>
        <w:t xml:space="preserve"> – do wyboru oferty najkorzystniejszej zastosowanie znajdą przepisy Działu III Rozdziału 5 oraz Działu II Rozdziału 5 Pzp. </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9) Zakończenie postępowania</w:t>
      </w:r>
      <w:r w:rsidRPr="000925A9">
        <w:rPr>
          <w:rFonts w:ascii="Times New Roman" w:hAnsi="Times New Roman" w:cs="Times New Roman"/>
        </w:rPr>
        <w:t xml:space="preserve"> – zastosowanie znajdą przepisy Działu II Rozdziału 8 z wyjątkiem art. 257, 264, 265 Pzp. </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 Zamawiający wybiera najkorzystniejszą ofertę w terminie związania ofertą.</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braku zgody, o której mowa w ust. </w:t>
      </w:r>
      <w:r w:rsidR="000925A9">
        <w:rPr>
          <w:rFonts w:ascii="Times New Roman" w:hAnsi="Times New Roman" w:cs="Times New Roman"/>
          <w:color w:val="000000" w:themeColor="text1"/>
        </w:rPr>
        <w:t>1</w:t>
      </w:r>
      <w:r w:rsidR="00BB4E4C">
        <w:rPr>
          <w:rFonts w:ascii="Times New Roman" w:hAnsi="Times New Roman" w:cs="Times New Roman"/>
          <w:color w:val="000000" w:themeColor="text1"/>
        </w:rPr>
        <w:t>5</w:t>
      </w:r>
      <w:r w:rsidRPr="002D34E3">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odrzuci oferty w przypadkach określonych w art. 226 ust. 1 Pzp.</w:t>
      </w:r>
    </w:p>
    <w:p w:rsidR="002D34E3" w:rsidRDefault="002D34E3" w:rsidP="002D34E3">
      <w:pPr>
        <w:spacing w:after="0" w:line="276" w:lineRule="auto"/>
        <w:ind w:left="284"/>
        <w:contextualSpacing/>
        <w:jc w:val="both"/>
        <w:rPr>
          <w:rFonts w:ascii="Times New Roman" w:hAnsi="Times New Roman" w:cs="Times New Roman"/>
          <w:color w:val="000000" w:themeColor="text1"/>
        </w:rPr>
      </w:pPr>
    </w:p>
    <w:p w:rsidR="00865EBD" w:rsidRPr="002D34E3" w:rsidRDefault="00865EBD" w:rsidP="002D34E3">
      <w:pPr>
        <w:spacing w:after="0" w:line="276" w:lineRule="auto"/>
        <w:ind w:left="284"/>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zawiera umowę w sprawie zamówienia publicznego, z uwzględnieniem art. 577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 xml:space="preserve">, w terminie nie krótszym niż 5 dni od dnia przesłania zawiadomienia o wyborze najkorzystniejszej </w:t>
      </w:r>
      <w:r w:rsidRPr="002D34E3">
        <w:rPr>
          <w:rFonts w:ascii="Times New Roman" w:hAnsi="Times New Roman" w:cs="Times New Roman"/>
          <w:color w:val="000000" w:themeColor="text1"/>
        </w:rPr>
        <w:lastRenderedPageBreak/>
        <w:t>oferty, jeżeli zawiadomienie to zostało przesłane przy użyciu środków komunikacji elektronicznej, albo 10 dni, jeżeli zostało przesłane w inny sposób.</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D34E3" w:rsidRPr="000925A9"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o którym mowa w pkt 3, ma obowiązek zawrzeć umowę w sprawie zamówienia na </w:t>
      </w:r>
      <w:r w:rsidRPr="000925A9">
        <w:rPr>
          <w:rFonts w:ascii="Times New Roman" w:hAnsi="Times New Roman" w:cs="Times New Roman"/>
          <w:color w:val="000000" w:themeColor="text1"/>
        </w:rPr>
        <w:t xml:space="preserve">warunkach określonych w projektowanych postanowieniach umowy, które stanowią </w:t>
      </w:r>
      <w:r w:rsidRPr="000925A9">
        <w:rPr>
          <w:rFonts w:ascii="Times New Roman" w:hAnsi="Times New Roman" w:cs="Times New Roman"/>
          <w:b/>
          <w:bCs/>
          <w:color w:val="0070C0"/>
        </w:rPr>
        <w:t>załącznik nr 2 do SWZ</w:t>
      </w:r>
      <w:r w:rsidRPr="000925A9">
        <w:rPr>
          <w:rFonts w:ascii="Times New Roman" w:hAnsi="Times New Roman" w:cs="Times New Roman"/>
          <w:color w:val="000000" w:themeColor="text1"/>
        </w:rPr>
        <w:t>. Umowa zostanie uzupełniona o zapisy wynikające ze złożonej oferty.</w:t>
      </w:r>
    </w:p>
    <w:p w:rsidR="000925A9" w:rsidRDefault="002D34E3" w:rsidP="000925A9">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0925A9" w:rsidRDefault="002D34E3" w:rsidP="000925A9">
      <w:pPr>
        <w:numPr>
          <w:ilvl w:val="0"/>
          <w:numId w:val="10"/>
        </w:numPr>
        <w:spacing w:after="0" w:line="276" w:lineRule="auto"/>
        <w:ind w:left="378" w:hanging="364"/>
        <w:contextualSpacing/>
        <w:jc w:val="both"/>
        <w:rPr>
          <w:rFonts w:ascii="Times New Roman" w:hAnsi="Times New Roman" w:cs="Times New Roman"/>
          <w:color w:val="000000" w:themeColor="text1"/>
        </w:rPr>
      </w:pPr>
      <w:r w:rsidRPr="000925A9">
        <w:rPr>
          <w:rFonts w:ascii="Times New Roman" w:hAnsi="Times New Roman" w:cs="Times New Roman"/>
          <w:color w:val="000000" w:themeColor="text1"/>
        </w:rPr>
        <w:t>Jeżeli Wykonawca, którego oferta została wybrana jako najkorzystniejsza, uchyla się od zawarcia umowy w sprawie zamówienia publicznego Zamawiający może dokonać ponownego badania i oceny ofert spośród pozostałych w postępowaniu Wykonawców oraz wybrać najkorzystniejszą ofertę albo unieważnić postępowanie.</w:t>
      </w:r>
      <w:r w:rsidR="000925A9" w:rsidRPr="000925A9">
        <w:rPr>
          <w:rFonts w:ascii="Times New Roman" w:hAnsi="Times New Roman" w:cs="Times New Roman"/>
          <w:color w:val="000000" w:themeColor="text1"/>
        </w:rPr>
        <w:t xml:space="preserve"> </w:t>
      </w:r>
    </w:p>
    <w:p w:rsidR="000925A9" w:rsidRPr="000925A9" w:rsidRDefault="000925A9" w:rsidP="000925A9">
      <w:pPr>
        <w:numPr>
          <w:ilvl w:val="0"/>
          <w:numId w:val="10"/>
        </w:numPr>
        <w:spacing w:after="0" w:line="276" w:lineRule="auto"/>
        <w:ind w:left="378" w:hanging="364"/>
        <w:contextualSpacing/>
        <w:jc w:val="both"/>
        <w:rPr>
          <w:rFonts w:ascii="Times New Roman" w:hAnsi="Times New Roman" w:cs="Times New Roman"/>
          <w:b/>
          <w:color w:val="0070C0"/>
        </w:rPr>
      </w:pPr>
      <w:r w:rsidRPr="000925A9">
        <w:rPr>
          <w:rFonts w:ascii="Times New Roman" w:hAnsi="Times New Roman" w:cs="Times New Roman"/>
          <w:b/>
          <w:color w:val="0070C0"/>
        </w:rPr>
        <w:t xml:space="preserve">Przed podpisaniem umowy Wykonawca, którego oferta została wybrana jako najkorzystniejsza  zobowiązany jest dostarczyć polisę ubezpieczeniową na kwotę nie mniejszą niż 150.000,00 zł lub jej równowartość, potwierdzającą posiadanie ubezpieczenia odpowiedzialności cywilnej w związku z prowadzoną działalnością gospodarczą, w zakresie złożonej oferty. Powyższa polisa musi być obowiązująca przez cały okres obowiązywania umowy. </w:t>
      </w:r>
    </w:p>
    <w:p w:rsidR="002D34E3" w:rsidRPr="000925A9" w:rsidRDefault="000925A9" w:rsidP="000925A9">
      <w:pPr>
        <w:spacing w:after="0" w:line="276" w:lineRule="auto"/>
        <w:ind w:left="378"/>
        <w:contextualSpacing/>
        <w:jc w:val="both"/>
        <w:rPr>
          <w:rFonts w:ascii="Times New Roman" w:hAnsi="Times New Roman" w:cs="Times New Roman"/>
          <w:b/>
          <w:color w:val="0070C0"/>
        </w:rPr>
      </w:pPr>
      <w:r w:rsidRPr="000925A9">
        <w:rPr>
          <w:rFonts w:ascii="Times New Roman" w:hAnsi="Times New Roman" w:cs="Times New Roman"/>
          <w:b/>
          <w:color w:val="0070C0"/>
        </w:rPr>
        <w:t>W przypadku gdy posiadana już przez Wykonawcę polisa traci swą ważność w trakcie trwania umowy, będzie on zobowiązany złożyć do Wydziału Transportu KWP zs. w Radomiu do osoby odpowiedzialnej za realizację umowy ze strony Zamawiającego (najpóźniej w dniu utraty ważności polisy) nową polisę obejmującą pozostały okres realizacji zamówienia</w:t>
      </w:r>
    </w:p>
    <w:p w:rsidR="00865EBD" w:rsidRPr="002D34E3" w:rsidRDefault="00865EBD"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2D34E3" w:rsidRPr="002D34E3" w:rsidRDefault="002D34E3" w:rsidP="002D34E3">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2D34E3">
        <w:rPr>
          <w:rFonts w:ascii="Times New Roman" w:hAnsi="Times New Roman" w:cs="Times New Roman"/>
        </w:rPr>
        <w:t>pzp</w:t>
      </w:r>
      <w:proofErr w:type="spellEnd"/>
      <w:r w:rsidRPr="002D34E3">
        <w:rPr>
          <w:rFonts w:ascii="Times New Roman" w:hAnsi="Times New Roman" w:cs="Times New Roman"/>
        </w:rPr>
        <w:t>.</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2D34E3">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2D34E3">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Na orzeczenie Krajowej Izby Odwoławczej oraz postanowienie Prezesa Krajowej Izby Odwoławczej, o którym mowa w art. 519 ust.1 </w:t>
      </w:r>
      <w:proofErr w:type="spellStart"/>
      <w:r w:rsidRPr="002D34E3">
        <w:rPr>
          <w:rFonts w:ascii="Times New Roman" w:hAnsi="Times New Roman" w:cs="Times New Roman"/>
        </w:rPr>
        <w:t>pzp</w:t>
      </w:r>
      <w:proofErr w:type="spellEnd"/>
      <w:r w:rsidRPr="002D34E3">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Szczegółowe informacje dotyczące środków ochrony prawnej określone są w Dziale IX „Środki ochrony prawnej” </w:t>
      </w:r>
      <w:proofErr w:type="spellStart"/>
      <w:r w:rsidR="00727FBA">
        <w:rPr>
          <w:rFonts w:ascii="Times New Roman" w:hAnsi="Times New Roman" w:cs="Times New Roman"/>
        </w:rPr>
        <w:t>p</w:t>
      </w:r>
      <w:r w:rsidRPr="002D34E3">
        <w:rPr>
          <w:rFonts w:ascii="Times New Roman" w:hAnsi="Times New Roman" w:cs="Times New Roman"/>
        </w:rPr>
        <w:t>zp</w:t>
      </w:r>
      <w:proofErr w:type="spellEnd"/>
      <w:r w:rsidRPr="002D34E3">
        <w:rPr>
          <w:rFonts w:ascii="Times New Roman" w:hAnsi="Times New Roman" w:cs="Times New Roman"/>
        </w:rPr>
        <w:t>.</w:t>
      </w:r>
    </w:p>
    <w:p w:rsidR="002D34E3" w:rsidRDefault="002D34E3" w:rsidP="002D34E3">
      <w:pPr>
        <w:spacing w:after="0" w:line="276" w:lineRule="auto"/>
        <w:ind w:left="360"/>
        <w:contextualSpacing/>
        <w:jc w:val="both"/>
        <w:rPr>
          <w:rFonts w:ascii="Times New Roman" w:hAnsi="Times New Roman" w:cs="Times New Roman"/>
        </w:rPr>
      </w:pPr>
    </w:p>
    <w:p w:rsidR="007F163B" w:rsidRDefault="007F163B" w:rsidP="002D34E3">
      <w:pPr>
        <w:spacing w:after="0" w:line="276" w:lineRule="auto"/>
        <w:ind w:left="360"/>
        <w:contextualSpacing/>
        <w:jc w:val="both"/>
        <w:rPr>
          <w:rFonts w:ascii="Times New Roman" w:hAnsi="Times New Roman" w:cs="Times New Roman"/>
        </w:rPr>
      </w:pPr>
    </w:p>
    <w:p w:rsidR="007F557A" w:rsidRPr="002D34E3" w:rsidRDefault="007F557A" w:rsidP="002D34E3">
      <w:pPr>
        <w:spacing w:after="0" w:line="276" w:lineRule="auto"/>
        <w:ind w:left="360"/>
        <w:contextualSpacing/>
        <w:jc w:val="both"/>
        <w:rPr>
          <w:rFonts w:ascii="Times New Roman" w:hAnsi="Times New Roman" w:cs="Times New Roman"/>
        </w:rPr>
      </w:pPr>
    </w:p>
    <w:p w:rsidR="002D34E3" w:rsidRPr="002D34E3" w:rsidRDefault="002D34E3" w:rsidP="002D34E3">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Klauzula Informacyjna dotycząca przetwarzania danych osobowych</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2D34E3">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Cel i okres przetwarzania danych osobowych w Komendzie Wojewódzkiej Policji z siedzibą w Radomiu.</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w:t>
      </w:r>
      <w:proofErr w:type="spellStart"/>
      <w:r w:rsidRPr="002D34E3">
        <w:rPr>
          <w:rFonts w:ascii="Times New Roman" w:hAnsi="Times New Roman" w:cs="Times New Roman"/>
          <w:color w:val="000000"/>
          <w:lang w:eastAsia="pl-PL"/>
        </w:rPr>
        <w:t>prawa.Dane</w:t>
      </w:r>
      <w:proofErr w:type="spellEnd"/>
      <w:r w:rsidRPr="002D34E3">
        <w:rPr>
          <w:rFonts w:ascii="Times New Roman" w:hAnsi="Times New Roman" w:cs="Times New Roman"/>
          <w:color w:val="000000"/>
          <w:lang w:eastAsia="pl-PL"/>
        </w:rPr>
        <w:t xml:space="preserve"> będą udostępniane uprawnionym podmiotom jedynie w celu umożliwienia korzystania ze środków ochrony prawnej oraz tylko do upływu terminu na ich wniesienie.</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żądania od administratora sprostowania, uzupełnienia danych, </w:t>
      </w:r>
      <w:proofErr w:type="spellStart"/>
      <w:r w:rsidRPr="002D34E3">
        <w:rPr>
          <w:rFonts w:ascii="Times New Roman" w:hAnsi="Times New Roman" w:cs="Times New Roman"/>
          <w:lang w:eastAsia="pl-PL"/>
        </w:rPr>
        <w:t>jednaknie</w:t>
      </w:r>
      <w:proofErr w:type="spellEnd"/>
      <w:r w:rsidRPr="002D34E3">
        <w:rPr>
          <w:rFonts w:ascii="Times New Roman" w:hAnsi="Times New Roman" w:cs="Times New Roman"/>
          <w:lang w:eastAsia="pl-PL"/>
        </w:rPr>
        <w:t xml:space="preserve"> może ono skutkować zmianą wyniku postępowania o udzielenie zamówienia ani zmianą postanowień umowy w sprawie zamówienia publicznego w zakresie niezgodnym z ustawą Pzp, </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lastRenderedPageBreak/>
        <w:t>Przy przetwarzaniu danych osobowych w trybie RODO nie występuje zautomatyzowane podejmowanie decyzji o przetwarzaniu danych osobowych, w tym profilowanie.</w:t>
      </w:r>
    </w:p>
    <w:p w:rsid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727FBA" w:rsidRPr="002D34E3" w:rsidRDefault="00727FBA"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2D34E3">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Inne istotne informacje dotyczące postępowania </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4E54AF" w:rsidRDefault="002D34E3" w:rsidP="002D34E3">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Pr>
          <w:rFonts w:ascii="Times New Roman" w:hAnsi="Times New Roman" w:cs="Times New Roman"/>
          <w:b/>
          <w:color w:val="000000" w:themeColor="text1"/>
        </w:rPr>
        <w:t>TAK</w:t>
      </w:r>
    </w:p>
    <w:p w:rsidR="004E54AF" w:rsidRDefault="004E54AF" w:rsidP="004E54AF">
      <w:pPr>
        <w:pStyle w:val="Akapitzlist"/>
        <w:spacing w:line="240" w:lineRule="auto"/>
        <w:ind w:left="643"/>
        <w:rPr>
          <w:rFonts w:ascii="Times New Roman" w:hAnsi="Times New Roman" w:cs="Times New Roman"/>
          <w:b/>
          <w:color w:val="000000" w:themeColor="text1"/>
        </w:rPr>
      </w:pPr>
    </w:p>
    <w:p w:rsidR="00241343" w:rsidRPr="002D34E3" w:rsidRDefault="00241343" w:rsidP="00241343">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color w:val="000000" w:themeColor="text1"/>
        </w:rPr>
        <w:t>Liczba części zamówienia zgodnie z dokumentami zamówienia wynosi:</w:t>
      </w:r>
      <w:r>
        <w:rPr>
          <w:rFonts w:ascii="Times New Roman" w:hAnsi="Times New Roman" w:cs="Times New Roman"/>
          <w:bCs/>
          <w:color w:val="000000" w:themeColor="text1"/>
        </w:rPr>
        <w:t xml:space="preserve"> </w:t>
      </w:r>
      <w:r w:rsidR="00BB4E4C">
        <w:rPr>
          <w:rFonts w:ascii="Times New Roman" w:hAnsi="Times New Roman" w:cs="Times New Roman"/>
          <w:bCs/>
          <w:color w:val="000000" w:themeColor="text1"/>
        </w:rPr>
        <w:t>18</w:t>
      </w:r>
    </w:p>
    <w:p w:rsidR="00CC52AD" w:rsidRDefault="00CC52AD" w:rsidP="00CC52AD">
      <w:pPr>
        <w:spacing w:after="0" w:line="276" w:lineRule="auto"/>
        <w:ind w:left="643"/>
        <w:contextualSpacing/>
        <w:jc w:val="both"/>
        <w:rPr>
          <w:rFonts w:ascii="Times New Roman" w:hAnsi="Times New Roman" w:cs="Times New Roman"/>
          <w:bCs/>
        </w:rPr>
      </w:pP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 – CBŚP, BSWP, KWP, KMP, CBZC – RADOM ul. 11-go Listopada 37/59, 26-600 Radom</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2 – KMP Płock, CBŚP o/Płock ul. Al. Kilińskiego 8, 09-400 Płock</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3 – KMP Ostrołęka, CBŚP o/Ostrołęka ul. Janusza Korczaka 16, 07-409 Ostrołęka</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4 – KPP Białobrzegi ul. Stefana Żeromskiego 23, 26-800 Białobrzegi</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5 – KPP Ciechanów ul. 11 Pułku Ułanów Legionowych 25, 06-400 Ciechanów</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6 – KPP Gostynin ul. 3-go Maja 17, 09-500 Gostynin</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7 – KPP Grójec ul. Brzozowa 108, 05-600 Grójec</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8 – KPP Łosice ul. Kolejowa 6, 08-200 Łosice</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9 – KPP Maków Mazowiecki ul. Łąkowa 3, 06-200 Maków Mazowiecki</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10 – KPP Ostrów Mazowiecka ul. Płk. Karola Piłata 12, 07-300 Ostrów Mazowiecka</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11 – KPP Płońsk ul. 1-go Maja 3, 09-100 Płońsk</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12 – KPP Przasnysz ul. Świerkowa 5, 06-300 Przasnysz</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13 – KPP Pułtusk ul. Marii Skłodowskiej – Curie 3, 06-100 Pułtusk</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14 – KPP Sochaczew ul. 1-go Maja 10, 96-500 Sochaczew</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15 – KPP Szydłowiec ul. Tadeusza Kościuszki 194, 26-500 Szydłowiec</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16 – KPP Wyszków ul. Tadeusza Kościuszki 13, 07-200 Wyszków</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17 – KPP Żuromin ul. Warszawska 8,  09-300 Żuromin</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18 – KPP Żyrardów ul. Fryderyka Chopina 4/6, 96-300 Żyrardów</w:t>
      </w:r>
    </w:p>
    <w:p w:rsidR="00BB4E4C" w:rsidRPr="002D34E3" w:rsidRDefault="00BB4E4C" w:rsidP="00CC52AD">
      <w:pPr>
        <w:spacing w:after="0" w:line="276" w:lineRule="auto"/>
        <w:ind w:left="643"/>
        <w:contextualSpacing/>
        <w:jc w:val="both"/>
        <w:rPr>
          <w:rFonts w:ascii="Times New Roman" w:hAnsi="Times New Roman" w:cs="Times New Roman"/>
          <w:bCs/>
          <w:color w:val="000000" w:themeColor="text1"/>
        </w:rPr>
      </w:pPr>
    </w:p>
    <w:p w:rsidR="002D34E3" w:rsidRPr="002D34E3" w:rsidRDefault="002D34E3" w:rsidP="002D34E3">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p>
    <w:p w:rsidR="002D34E3" w:rsidRPr="002D34E3" w:rsidRDefault="002D34E3" w:rsidP="002D34E3">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2D34E3">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2D34E3">
      <w:pPr>
        <w:numPr>
          <w:ilvl w:val="0"/>
          <w:numId w:val="2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t>Zamawiający</w:t>
      </w:r>
      <w:r w:rsidR="0024134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E32149" w:rsidRPr="00E32149" w:rsidRDefault="002D34E3" w:rsidP="002D34E3">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color w:val="000000" w:themeColor="text1"/>
        </w:rPr>
        <w:t>Zamawiający</w:t>
      </w:r>
      <w:r w:rsidR="00241343" w:rsidRPr="00E32149">
        <w:rPr>
          <w:rFonts w:ascii="Times New Roman" w:hAnsi="Times New Roman" w:cs="Times New Roman"/>
          <w:color w:val="000000" w:themeColor="text1"/>
        </w:rPr>
        <w:t xml:space="preserve"> </w:t>
      </w:r>
      <w:r w:rsidR="00E32149" w:rsidRPr="00E32149">
        <w:rPr>
          <w:rFonts w:ascii="Times New Roman" w:hAnsi="Times New Roman" w:cs="Times New Roman"/>
          <w:color w:val="000000" w:themeColor="text1"/>
        </w:rPr>
        <w:t xml:space="preserve">nie </w:t>
      </w:r>
      <w:r w:rsidRPr="00E32149">
        <w:rPr>
          <w:rFonts w:ascii="Times New Roman" w:hAnsi="Times New Roman" w:cs="Times New Roman"/>
          <w:color w:val="000000" w:themeColor="text1"/>
        </w:rPr>
        <w:t xml:space="preserve">przewiduje udzielenie zamówień, o których mowa w art. 214 ust. 1 pkt 7 lub 8 </w:t>
      </w:r>
      <w:r w:rsidRPr="00E32149">
        <w:rPr>
          <w:rFonts w:ascii="Times New Roman" w:hAnsi="Times New Roman" w:cs="Times New Roman"/>
          <w:bCs/>
          <w:color w:val="000000" w:themeColor="text1"/>
        </w:rPr>
        <w:t>ustawy Pzp</w:t>
      </w:r>
      <w:r w:rsidRPr="00E32149">
        <w:rPr>
          <w:rFonts w:ascii="Times New Roman" w:hAnsi="Times New Roman" w:cs="Times New Roman"/>
          <w:color w:val="000000" w:themeColor="text1"/>
        </w:rPr>
        <w:t xml:space="preserve">. </w:t>
      </w:r>
    </w:p>
    <w:p w:rsidR="002D34E3" w:rsidRPr="00E32149" w:rsidRDefault="002D34E3" w:rsidP="002D34E3">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bCs/>
          <w:color w:val="000000" w:themeColor="text1"/>
        </w:rPr>
        <w:t>Zamawiający</w:t>
      </w:r>
      <w:r w:rsidR="00E32149" w:rsidRPr="00E32149">
        <w:rPr>
          <w:rFonts w:ascii="Times New Roman" w:hAnsi="Times New Roman" w:cs="Times New Roman"/>
          <w:bCs/>
          <w:color w:val="000000" w:themeColor="text1"/>
        </w:rPr>
        <w:t xml:space="preserve"> </w:t>
      </w:r>
      <w:r w:rsidRPr="00E32149">
        <w:rPr>
          <w:rFonts w:ascii="Times New Roman" w:hAnsi="Times New Roman" w:cs="Times New Roman"/>
          <w:color w:val="000000" w:themeColor="text1"/>
        </w:rPr>
        <w:t>nie przewiduje rozliczenia w walutach obcych.</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38385F" w:rsidRDefault="002D34E3" w:rsidP="002D34E3">
      <w:pPr>
        <w:numPr>
          <w:ilvl w:val="0"/>
          <w:numId w:val="21"/>
        </w:numPr>
        <w:spacing w:after="0" w:line="276" w:lineRule="auto"/>
        <w:contextualSpacing/>
        <w:jc w:val="both"/>
        <w:rPr>
          <w:rFonts w:ascii="Times New Roman" w:hAnsi="Times New Roman" w:cs="Times New Roman"/>
          <w:b/>
          <w:bCs/>
        </w:rPr>
      </w:pPr>
      <w:r w:rsidRPr="0038385F">
        <w:rPr>
          <w:rFonts w:ascii="Times New Roman" w:hAnsi="Times New Roman" w:cs="Times New Roman"/>
          <w:b/>
          <w:bCs/>
          <w:color w:val="000000" w:themeColor="text1"/>
        </w:rPr>
        <w:t>Zamawiający</w:t>
      </w:r>
      <w:r w:rsidR="00E32149">
        <w:rPr>
          <w:rFonts w:ascii="Times New Roman" w:hAnsi="Times New Roman" w:cs="Times New Roman"/>
          <w:b/>
          <w:bCs/>
          <w:color w:val="000000" w:themeColor="text1"/>
        </w:rPr>
        <w:t xml:space="preserve"> </w:t>
      </w:r>
      <w:r w:rsidRPr="0038385F">
        <w:rPr>
          <w:rFonts w:ascii="Times New Roman" w:hAnsi="Times New Roman" w:cs="Times New Roman"/>
          <w:b/>
          <w:color w:val="000000" w:themeColor="text1"/>
        </w:rPr>
        <w:t xml:space="preserve">wymaga zatrudnienia na podstawie stosunku pracy, w okolicznościach, </w:t>
      </w:r>
      <w:r w:rsidRPr="0038385F">
        <w:rPr>
          <w:rFonts w:ascii="Times New Roman" w:hAnsi="Times New Roman" w:cs="Times New Roman"/>
          <w:b/>
          <w:color w:val="000000" w:themeColor="text1"/>
        </w:rPr>
        <w:br/>
        <w:t>o których mowa w art. 95 ustawy.</w:t>
      </w:r>
    </w:p>
    <w:p w:rsidR="00B72399" w:rsidRPr="00E57104" w:rsidRDefault="00B72399" w:rsidP="00E57104">
      <w:pPr>
        <w:spacing w:after="0" w:line="276" w:lineRule="auto"/>
        <w:ind w:left="340"/>
        <w:contextualSpacing/>
        <w:jc w:val="both"/>
        <w:rPr>
          <w:rFonts w:ascii="Times New Roman" w:eastAsia="NSimSun" w:hAnsi="Times New Roman" w:cs="Times New Roman"/>
          <w:bCs/>
          <w:kern w:val="2"/>
          <w:sz w:val="24"/>
          <w:szCs w:val="24"/>
          <w:lang w:eastAsia="zh-CN" w:bidi="hi-IN"/>
        </w:rPr>
      </w:pPr>
    </w:p>
    <w:p w:rsidR="00BB4E4C" w:rsidRPr="00E57104" w:rsidRDefault="00BB4E4C" w:rsidP="00D06CA7">
      <w:pPr>
        <w:numPr>
          <w:ilvl w:val="0"/>
          <w:numId w:val="48"/>
        </w:numPr>
        <w:suppressAutoHyphens/>
        <w:spacing w:after="0" w:line="276" w:lineRule="auto"/>
        <w:ind w:left="426" w:hanging="426"/>
        <w:contextualSpacing/>
        <w:jc w:val="both"/>
        <w:rPr>
          <w:rFonts w:ascii="Times New Roman" w:hAnsi="Times New Roman" w:cs="Times New Roman"/>
        </w:rPr>
      </w:pPr>
      <w:r w:rsidRPr="00E57104">
        <w:rPr>
          <w:rFonts w:ascii="Times New Roman" w:hAnsi="Times New Roman" w:cs="Times New Roman"/>
          <w:color w:val="00000A"/>
        </w:rPr>
        <w:t>Zamawiający wymaga zatrudnienia na podstawie stosunku pracy przez Wykonawcę lub podwykonawcę osób wykonujących wskazane niżej czynności w zakresie realizacji zamówienia:</w:t>
      </w:r>
    </w:p>
    <w:p w:rsidR="00BB4E4C" w:rsidRPr="00E57104" w:rsidRDefault="00BB4E4C" w:rsidP="00D06CA7">
      <w:pPr>
        <w:pStyle w:val="Akapitzlist"/>
        <w:numPr>
          <w:ilvl w:val="0"/>
          <w:numId w:val="49"/>
        </w:numPr>
        <w:suppressAutoHyphens/>
        <w:spacing w:after="0" w:line="276" w:lineRule="auto"/>
        <w:jc w:val="both"/>
        <w:rPr>
          <w:rFonts w:ascii="Times New Roman" w:hAnsi="Times New Roman" w:cs="Times New Roman"/>
        </w:rPr>
      </w:pPr>
      <w:r w:rsidRPr="00E57104">
        <w:rPr>
          <w:rFonts w:ascii="Times New Roman" w:hAnsi="Times New Roman" w:cs="Times New Roman"/>
        </w:rPr>
        <w:t>czynności dotyczące procesu mycia pojazdów.</w:t>
      </w:r>
    </w:p>
    <w:p w:rsidR="00BB4E4C" w:rsidRPr="00E57104" w:rsidRDefault="00BB4E4C" w:rsidP="00E57104">
      <w:pPr>
        <w:spacing w:line="276" w:lineRule="auto"/>
        <w:ind w:left="360"/>
        <w:jc w:val="both"/>
        <w:rPr>
          <w:rFonts w:ascii="Times New Roman" w:hAnsi="Times New Roman" w:cs="Times New Roman"/>
        </w:rPr>
      </w:pPr>
      <w:r w:rsidRPr="00E57104">
        <w:rPr>
          <w:rFonts w:ascii="Times New Roman" w:hAnsi="Times New Roman" w:cs="Times New Roman"/>
        </w:rPr>
        <w:lastRenderedPageBreak/>
        <w:t>W/w wymóg nie dotyczy Wykonawcy lub podwykonawcy, który wykazane czynności wykonuje wyłącznie osobiście.</w:t>
      </w:r>
    </w:p>
    <w:p w:rsidR="00BB4E4C" w:rsidRPr="00E57104" w:rsidRDefault="00BB4E4C" w:rsidP="00D06CA7">
      <w:pPr>
        <w:numPr>
          <w:ilvl w:val="0"/>
          <w:numId w:val="48"/>
        </w:numPr>
        <w:suppressAutoHyphens/>
        <w:spacing w:after="0" w:line="276" w:lineRule="auto"/>
        <w:ind w:left="426" w:hanging="426"/>
        <w:contextualSpacing/>
        <w:jc w:val="both"/>
        <w:rPr>
          <w:rFonts w:ascii="Times New Roman" w:hAnsi="Times New Roman" w:cs="Times New Roman"/>
        </w:rPr>
      </w:pPr>
      <w:r w:rsidRPr="00E57104">
        <w:rPr>
          <w:rFonts w:ascii="Times New Roman" w:hAnsi="Times New Roman" w:cs="Times New Roman"/>
        </w:rPr>
        <w:t>W trakcje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BB4E4C" w:rsidRPr="00E57104" w:rsidRDefault="00BB4E4C" w:rsidP="00D06CA7">
      <w:pPr>
        <w:numPr>
          <w:ilvl w:val="0"/>
          <w:numId w:val="41"/>
        </w:numPr>
        <w:tabs>
          <w:tab w:val="clear" w:pos="564"/>
          <w:tab w:val="num" w:pos="0"/>
        </w:tabs>
        <w:suppressAutoHyphens/>
        <w:spacing w:after="0" w:line="276" w:lineRule="auto"/>
        <w:ind w:left="709" w:hanging="283"/>
        <w:contextualSpacing/>
        <w:jc w:val="both"/>
        <w:rPr>
          <w:rFonts w:ascii="Times New Roman" w:hAnsi="Times New Roman" w:cs="Times New Roman"/>
        </w:rPr>
      </w:pPr>
      <w:r w:rsidRPr="00E57104">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BB4E4C" w:rsidRPr="00E57104" w:rsidRDefault="00BB4E4C" w:rsidP="00D06CA7">
      <w:pPr>
        <w:numPr>
          <w:ilvl w:val="0"/>
          <w:numId w:val="41"/>
        </w:numPr>
        <w:tabs>
          <w:tab w:val="clear" w:pos="564"/>
          <w:tab w:val="num" w:pos="0"/>
        </w:tabs>
        <w:suppressAutoHyphens/>
        <w:spacing w:after="0" w:line="276" w:lineRule="auto"/>
        <w:ind w:left="709" w:hanging="283"/>
        <w:contextualSpacing/>
        <w:jc w:val="both"/>
        <w:rPr>
          <w:rFonts w:ascii="Times New Roman" w:hAnsi="Times New Roman" w:cs="Times New Roman"/>
        </w:rPr>
      </w:pPr>
      <w:r w:rsidRPr="00E57104">
        <w:rPr>
          <w:rFonts w:ascii="Times New Roman" w:hAnsi="Times New Roman" w:cs="Times New Roman"/>
        </w:rPr>
        <w:t>Oświadczenie zatrudnionego pracownika potwierdzające wykonywanie czynności wymienionych w ust. 1 w ramach umowy o pracę</w:t>
      </w:r>
    </w:p>
    <w:p w:rsidR="00BB4E4C" w:rsidRPr="00E57104" w:rsidRDefault="00BB4E4C" w:rsidP="00D06CA7">
      <w:pPr>
        <w:numPr>
          <w:ilvl w:val="0"/>
          <w:numId w:val="41"/>
        </w:numPr>
        <w:tabs>
          <w:tab w:val="clear" w:pos="564"/>
          <w:tab w:val="num" w:pos="0"/>
        </w:tabs>
        <w:suppressAutoHyphens/>
        <w:spacing w:after="0" w:line="276" w:lineRule="auto"/>
        <w:ind w:left="737" w:hanging="340"/>
        <w:contextualSpacing/>
        <w:jc w:val="both"/>
        <w:rPr>
          <w:rFonts w:ascii="Times New Roman" w:hAnsi="Times New Roman" w:cs="Times New Roman"/>
        </w:rPr>
      </w:pPr>
      <w:r w:rsidRPr="00E57104">
        <w:rPr>
          <w:rFonts w:ascii="Times New Roman" w:hAnsi="Times New Roman" w:cs="Times New Roman"/>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zm.)(tj. w szczególności bez adresów, nr PESEL pracowników). Imię i nazwisko pracownika nie podlega </w:t>
      </w:r>
      <w:proofErr w:type="spellStart"/>
      <w:r w:rsidRPr="00E57104">
        <w:rPr>
          <w:rFonts w:ascii="Times New Roman" w:hAnsi="Times New Roman" w:cs="Times New Roman"/>
        </w:rPr>
        <w:t>anonimizacji</w:t>
      </w:r>
      <w:proofErr w:type="spellEnd"/>
      <w:r w:rsidRPr="00E57104">
        <w:rPr>
          <w:rFonts w:ascii="Times New Roman" w:hAnsi="Times New Roman" w:cs="Times New Roman"/>
        </w:rPr>
        <w:t>. Informacje takie jak: data zawarcia umowy, rodzaj umowy o pracę i wymiar etatu powinny być możliwe do zidentyfikowania;</w:t>
      </w:r>
    </w:p>
    <w:p w:rsidR="00BB4E4C" w:rsidRPr="00E57104" w:rsidRDefault="00BB4E4C" w:rsidP="00D06CA7">
      <w:pPr>
        <w:numPr>
          <w:ilvl w:val="0"/>
          <w:numId w:val="41"/>
        </w:numPr>
        <w:tabs>
          <w:tab w:val="clear" w:pos="564"/>
          <w:tab w:val="num" w:pos="0"/>
        </w:tabs>
        <w:suppressAutoHyphens/>
        <w:spacing w:after="0" w:line="276" w:lineRule="auto"/>
        <w:ind w:left="709" w:hanging="283"/>
        <w:contextualSpacing/>
        <w:jc w:val="both"/>
        <w:rPr>
          <w:rFonts w:ascii="Times New Roman" w:hAnsi="Times New Roman" w:cs="Times New Roman"/>
        </w:rPr>
      </w:pPr>
      <w:r w:rsidRPr="00E57104">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BB4E4C" w:rsidRPr="00E57104" w:rsidRDefault="00BB4E4C" w:rsidP="00D06CA7">
      <w:pPr>
        <w:numPr>
          <w:ilvl w:val="0"/>
          <w:numId w:val="41"/>
        </w:numPr>
        <w:tabs>
          <w:tab w:val="clear" w:pos="564"/>
          <w:tab w:val="num" w:pos="0"/>
        </w:tabs>
        <w:suppressAutoHyphens/>
        <w:spacing w:after="0" w:line="276" w:lineRule="auto"/>
        <w:ind w:left="680" w:hanging="340"/>
        <w:contextualSpacing/>
        <w:jc w:val="both"/>
        <w:rPr>
          <w:rFonts w:ascii="Times New Roman" w:hAnsi="Times New Roman" w:cs="Times New Roman"/>
        </w:rPr>
      </w:pPr>
      <w:r w:rsidRPr="00E57104">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w:t>
      </w:r>
      <w:proofErr w:type="spellStart"/>
      <w:r w:rsidRPr="00E57104">
        <w:rPr>
          <w:rFonts w:ascii="Times New Roman" w:hAnsi="Times New Roman" w:cs="Times New Roman"/>
        </w:rPr>
        <w:t>zanonimizawaną</w:t>
      </w:r>
      <w:proofErr w:type="spellEnd"/>
      <w:r w:rsidRPr="00E57104">
        <w:rPr>
          <w:rFonts w:ascii="Times New Roman" w:hAnsi="Times New Roman" w:cs="Times New Roman"/>
        </w:rPr>
        <w:t xml:space="preserve"> w sposób zapewniający ochronę danych osobowych pracowników, zgodnie    z przepisami ustawy z dnia 10 maja 2018 roku o ochronie danych osobowych (Dz.U. z 2018r. poz. 1000 ze zm.). Imię i nazwisko pracownika nie podlega </w:t>
      </w:r>
      <w:proofErr w:type="spellStart"/>
      <w:r w:rsidRPr="00E57104">
        <w:rPr>
          <w:rFonts w:ascii="Times New Roman" w:hAnsi="Times New Roman" w:cs="Times New Roman"/>
        </w:rPr>
        <w:t>anonimizacji</w:t>
      </w:r>
      <w:proofErr w:type="spellEnd"/>
      <w:r w:rsidRPr="00E57104">
        <w:rPr>
          <w:rFonts w:ascii="Times New Roman" w:hAnsi="Times New Roman" w:cs="Times New Roman"/>
        </w:rPr>
        <w:t>.</w:t>
      </w:r>
    </w:p>
    <w:p w:rsidR="00BB4E4C" w:rsidRPr="00E57104" w:rsidRDefault="00BB4E4C" w:rsidP="00D06CA7">
      <w:pPr>
        <w:numPr>
          <w:ilvl w:val="0"/>
          <w:numId w:val="48"/>
        </w:numPr>
        <w:suppressAutoHyphens/>
        <w:spacing w:after="0" w:line="276" w:lineRule="auto"/>
        <w:ind w:left="426" w:hanging="426"/>
        <w:contextualSpacing/>
        <w:jc w:val="both"/>
        <w:rPr>
          <w:rFonts w:ascii="Times New Roman" w:hAnsi="Times New Roman" w:cs="Times New Roman"/>
        </w:rPr>
      </w:pPr>
      <w:r w:rsidRPr="00E57104">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BB4E4C" w:rsidRPr="00E57104" w:rsidRDefault="00BB4E4C" w:rsidP="00D06CA7">
      <w:pPr>
        <w:numPr>
          <w:ilvl w:val="0"/>
          <w:numId w:val="48"/>
        </w:numPr>
        <w:suppressAutoHyphens/>
        <w:spacing w:after="0" w:line="276" w:lineRule="auto"/>
        <w:ind w:left="426" w:hanging="426"/>
        <w:contextualSpacing/>
        <w:jc w:val="both"/>
        <w:rPr>
          <w:rFonts w:ascii="Times New Roman" w:hAnsi="Times New Roman" w:cs="Times New Roman"/>
        </w:rPr>
      </w:pPr>
      <w:r w:rsidRPr="00E57104">
        <w:rPr>
          <w:rFonts w:ascii="Times New Roman" w:hAnsi="Times New Roman" w:cs="Times New Roman"/>
        </w:rPr>
        <w:t>W przypadku rozwiązania stosunku pracy przed upływem terminu obowiązywania umowy, Wykonawca zobowiązuje się do niezwłocznego zatrudnienia na to miejsce innej osoby wykonującej czynności o których mowa w ust. 1.</w:t>
      </w:r>
    </w:p>
    <w:p w:rsidR="00BB4E4C" w:rsidRPr="00E57104" w:rsidRDefault="00BB4E4C" w:rsidP="00D06CA7">
      <w:pPr>
        <w:numPr>
          <w:ilvl w:val="0"/>
          <w:numId w:val="48"/>
        </w:numPr>
        <w:suppressAutoHyphens/>
        <w:spacing w:after="0" w:line="276" w:lineRule="auto"/>
        <w:ind w:left="426" w:hanging="426"/>
        <w:contextualSpacing/>
        <w:jc w:val="both"/>
        <w:rPr>
          <w:rFonts w:ascii="Times New Roman" w:hAnsi="Times New Roman" w:cs="Times New Roman"/>
        </w:rPr>
      </w:pPr>
      <w:r w:rsidRPr="00E57104">
        <w:rPr>
          <w:rFonts w:ascii="Times New Roman" w:hAnsi="Times New Roman" w:cs="Times New Roman"/>
        </w:rPr>
        <w:t>Nie złożenie przez Wykonawcę</w:t>
      </w:r>
      <w:r w:rsidRPr="00E57104">
        <w:rPr>
          <w:rFonts w:ascii="Times New Roman" w:hAnsi="Times New Roman" w:cs="Times New Roman"/>
          <w:b/>
          <w:i/>
        </w:rPr>
        <w:t xml:space="preserve"> </w:t>
      </w:r>
      <w:r w:rsidRPr="00E57104">
        <w:rPr>
          <w:rFonts w:ascii="Times New Roman" w:hAnsi="Times New Roman" w:cs="Times New Roman"/>
        </w:rPr>
        <w:t xml:space="preserve">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rsidR="00BB4E4C" w:rsidRPr="00E57104" w:rsidRDefault="00BB4E4C" w:rsidP="00D06CA7">
      <w:pPr>
        <w:numPr>
          <w:ilvl w:val="0"/>
          <w:numId w:val="48"/>
        </w:numPr>
        <w:suppressAutoHyphens/>
        <w:spacing w:after="0" w:line="276" w:lineRule="auto"/>
        <w:ind w:left="426" w:hanging="426"/>
        <w:contextualSpacing/>
        <w:jc w:val="both"/>
        <w:rPr>
          <w:rFonts w:ascii="Times New Roman" w:hAnsi="Times New Roman" w:cs="Times New Roman"/>
        </w:rPr>
      </w:pPr>
      <w:r w:rsidRPr="00E57104">
        <w:rPr>
          <w:rFonts w:ascii="Times New Roman" w:hAnsi="Times New Roman" w:cs="Times New Roman"/>
        </w:rPr>
        <w:t>W przypadku stwierdzenia naruszenia obowiązku, o którym mowa w ust. 1 przez Wykonawcę, Zamawiający wezwie Wykonawcę do usunięcia stwierdzonych nieprawidłowości.</w:t>
      </w:r>
    </w:p>
    <w:p w:rsidR="00BB4E4C" w:rsidRPr="00E57104" w:rsidRDefault="00BB4E4C" w:rsidP="00D06CA7">
      <w:pPr>
        <w:numPr>
          <w:ilvl w:val="0"/>
          <w:numId w:val="48"/>
        </w:numPr>
        <w:suppressAutoHyphens/>
        <w:spacing w:after="0" w:line="276" w:lineRule="auto"/>
        <w:ind w:left="426" w:hanging="426"/>
        <w:contextualSpacing/>
        <w:jc w:val="both"/>
        <w:rPr>
          <w:rFonts w:ascii="Times New Roman" w:hAnsi="Times New Roman" w:cs="Times New Roman"/>
        </w:rPr>
      </w:pPr>
      <w:r w:rsidRPr="00E57104">
        <w:rPr>
          <w:rFonts w:ascii="Times New Roman" w:hAnsi="Times New Roman" w:cs="Times New Roman"/>
        </w:rPr>
        <w:t xml:space="preserve">Z tytułu niezastosowania się przez Wykonawcę do wezwania, o którym mowa w ust. 6 Wykonawca zobowiązany będzie do zapłaty kary umownej w wysokości 5000,00 zł. brutto za każdy stwierdzony taki przypadek. </w:t>
      </w:r>
    </w:p>
    <w:p w:rsidR="0038385F" w:rsidRPr="00E57104" w:rsidRDefault="0038385F" w:rsidP="00E57104">
      <w:pPr>
        <w:spacing w:after="0" w:line="276" w:lineRule="auto"/>
        <w:ind w:left="643"/>
        <w:contextualSpacing/>
        <w:jc w:val="both"/>
        <w:rPr>
          <w:rFonts w:ascii="Times New Roman" w:hAnsi="Times New Roman" w:cs="Times New Roman"/>
          <w:b/>
          <w:bCs/>
        </w:rPr>
      </w:pPr>
    </w:p>
    <w:p w:rsidR="002D34E3" w:rsidRPr="00E57104" w:rsidRDefault="002D34E3" w:rsidP="00E57104">
      <w:pPr>
        <w:pStyle w:val="Akapitzlist"/>
        <w:numPr>
          <w:ilvl w:val="0"/>
          <w:numId w:val="21"/>
        </w:numPr>
        <w:spacing w:after="0" w:line="276" w:lineRule="auto"/>
        <w:jc w:val="both"/>
        <w:rPr>
          <w:rFonts w:ascii="Times New Roman" w:hAnsi="Times New Roman" w:cs="Times New Roman"/>
          <w:color w:val="000000" w:themeColor="text1"/>
        </w:rPr>
      </w:pPr>
      <w:r w:rsidRPr="00E57104">
        <w:rPr>
          <w:rFonts w:ascii="Times New Roman" w:hAnsi="Times New Roman" w:cs="Times New Roman"/>
          <w:bCs/>
          <w:color w:val="000000" w:themeColor="text1"/>
        </w:rPr>
        <w:t>Zamawiający</w:t>
      </w:r>
      <w:r w:rsidRPr="00E57104">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E57104">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w:t>
      </w:r>
      <w:r w:rsidR="00E57104">
        <w:rPr>
          <w:rFonts w:ascii="Times New Roman" w:hAnsi="Times New Roman" w:cs="Times New Roman"/>
          <w:color w:val="000000" w:themeColor="text1"/>
        </w:rPr>
        <w:t xml:space="preserve"> po</w:t>
      </w:r>
      <w:r w:rsidRPr="002D34E3">
        <w:rPr>
          <w:rFonts w:ascii="Times New Roman" w:hAnsi="Times New Roman" w:cs="Times New Roman"/>
          <w:color w:val="000000" w:themeColor="text1"/>
        </w:rPr>
        <w:t>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00E32149">
        <w:rPr>
          <w:rFonts w:ascii="Times New Roman" w:hAnsi="Times New Roman" w:cs="Times New Roman"/>
          <w:color w:val="000000" w:themeColor="text1"/>
        </w:rPr>
        <w:t>35</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2D34E3" w:rsidRDefault="002D34E3" w:rsidP="002D34E3">
      <w:pPr>
        <w:spacing w:after="0" w:line="276" w:lineRule="auto"/>
        <w:contextualSpacing/>
        <w:jc w:val="both"/>
        <w:rPr>
          <w:rFonts w:ascii="Times New Roman" w:hAnsi="Times New Roman" w:cs="Times New Roman"/>
          <w:color w:val="000000" w:themeColor="text1"/>
        </w:rPr>
      </w:pPr>
    </w:p>
    <w:p w:rsidR="00E32149" w:rsidRPr="002D34E3" w:rsidRDefault="00E32149"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t>Załączniki do SWZ</w:t>
      </w:r>
    </w:p>
    <w:p w:rsidR="002D34E3" w:rsidRPr="002D34E3" w:rsidRDefault="002D34E3" w:rsidP="002D34E3">
      <w:pPr>
        <w:spacing w:after="0" w:line="276" w:lineRule="auto"/>
        <w:contextualSpacing/>
        <w:jc w:val="both"/>
        <w:rPr>
          <w:rFonts w:ascii="Times New Roman" w:hAnsi="Times New Roman" w:cs="Times New Roman"/>
          <w:b/>
          <w:color w:val="FF0000"/>
          <w:u w:val="single"/>
        </w:rPr>
      </w:pPr>
    </w:p>
    <w:p w:rsidR="00133D14" w:rsidRDefault="002D34E3" w:rsidP="00E57104">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 nr 1</w:t>
      </w:r>
      <w:r w:rsidR="00F379B4">
        <w:rPr>
          <w:rFonts w:ascii="Times New Roman" w:hAnsi="Times New Roman" w:cs="Times New Roman"/>
          <w:color w:val="000000" w:themeColor="text1"/>
        </w:rPr>
        <w:t>.1 – 1.</w:t>
      </w:r>
      <w:r w:rsidR="00E57104">
        <w:rPr>
          <w:rFonts w:ascii="Times New Roman" w:hAnsi="Times New Roman" w:cs="Times New Roman"/>
          <w:color w:val="000000" w:themeColor="text1"/>
        </w:rPr>
        <w:t>18</w:t>
      </w:r>
      <w:r w:rsidRPr="002D34E3">
        <w:rPr>
          <w:rFonts w:ascii="Times New Roman" w:hAnsi="Times New Roman" w:cs="Times New Roman"/>
          <w:color w:val="000000" w:themeColor="text1"/>
        </w:rPr>
        <w:t xml:space="preserve">  – Formularz</w:t>
      </w:r>
      <w:r w:rsidR="00F379B4">
        <w:rPr>
          <w:rFonts w:ascii="Times New Roman" w:hAnsi="Times New Roman" w:cs="Times New Roman"/>
          <w:color w:val="000000" w:themeColor="text1"/>
        </w:rPr>
        <w:t>e</w:t>
      </w:r>
      <w:r w:rsidRPr="002D34E3">
        <w:rPr>
          <w:rFonts w:ascii="Times New Roman" w:hAnsi="Times New Roman" w:cs="Times New Roman"/>
          <w:color w:val="000000" w:themeColor="text1"/>
        </w:rPr>
        <w:t xml:space="preserve"> ofertow</w:t>
      </w:r>
      <w:r w:rsidR="00F379B4">
        <w:rPr>
          <w:rFonts w:ascii="Times New Roman" w:hAnsi="Times New Roman" w:cs="Times New Roman"/>
          <w:color w:val="000000" w:themeColor="text1"/>
        </w:rPr>
        <w:t xml:space="preserve">e odpowiednio dla zadań  nr </w:t>
      </w:r>
      <w:r w:rsidR="00133D14">
        <w:rPr>
          <w:rFonts w:ascii="Times New Roman" w:hAnsi="Times New Roman" w:cs="Times New Roman"/>
          <w:color w:val="000000" w:themeColor="text1"/>
        </w:rPr>
        <w:t>1</w:t>
      </w:r>
      <w:r w:rsidR="00F379B4">
        <w:rPr>
          <w:rFonts w:ascii="Times New Roman" w:hAnsi="Times New Roman" w:cs="Times New Roman"/>
          <w:color w:val="000000" w:themeColor="text1"/>
        </w:rPr>
        <w:t xml:space="preserve"> –</w:t>
      </w:r>
      <w:r w:rsidR="00133D14">
        <w:rPr>
          <w:rFonts w:ascii="Times New Roman" w:hAnsi="Times New Roman" w:cs="Times New Roman"/>
          <w:color w:val="000000" w:themeColor="text1"/>
        </w:rPr>
        <w:t xml:space="preserve"> </w:t>
      </w:r>
      <w:r w:rsidR="00E57104">
        <w:rPr>
          <w:rFonts w:ascii="Times New Roman" w:hAnsi="Times New Roman" w:cs="Times New Roman"/>
          <w:color w:val="000000" w:themeColor="text1"/>
        </w:rPr>
        <w:t>18</w:t>
      </w:r>
      <w:r w:rsidR="00F379B4">
        <w:rPr>
          <w:rFonts w:ascii="Times New Roman" w:hAnsi="Times New Roman" w:cs="Times New Roman"/>
          <w:color w:val="000000" w:themeColor="text1"/>
        </w:rPr>
        <w:t>,</w:t>
      </w:r>
    </w:p>
    <w:p w:rsidR="002D34E3" w:rsidRPr="002D34E3" w:rsidRDefault="002D34E3" w:rsidP="00E57104">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 nr 2 – Projektowane postanowienia umowy w sprawie zamówienia publicznego</w:t>
      </w:r>
      <w:r w:rsidR="00F379B4">
        <w:rPr>
          <w:rFonts w:ascii="Times New Roman" w:hAnsi="Times New Roman" w:cs="Times New Roman"/>
          <w:color w:val="000000" w:themeColor="text1"/>
        </w:rPr>
        <w:t>,</w:t>
      </w:r>
    </w:p>
    <w:p w:rsidR="002D34E3" w:rsidRDefault="002D34E3" w:rsidP="00E57104">
      <w:pPr>
        <w:spacing w:after="0" w:line="276" w:lineRule="auto"/>
        <w:jc w:val="both"/>
        <w:rPr>
          <w:rFonts w:ascii="Times New Roman" w:hAnsi="Times New Roman" w:cs="Times New Roman"/>
          <w:bCs/>
          <w:color w:val="000000" w:themeColor="text1"/>
        </w:rPr>
      </w:pPr>
      <w:r w:rsidRPr="002D34E3">
        <w:rPr>
          <w:rFonts w:ascii="Times New Roman" w:hAnsi="Times New Roman" w:cs="Times New Roman"/>
          <w:color w:val="000000" w:themeColor="text1"/>
        </w:rPr>
        <w:t>Załącznik nr 3 –</w:t>
      </w:r>
      <w:r w:rsidRPr="002D34E3">
        <w:rPr>
          <w:rFonts w:ascii="Times New Roman" w:hAnsi="Times New Roman" w:cs="Times New Roman"/>
          <w:bCs/>
          <w:color w:val="000000" w:themeColor="text1"/>
        </w:rPr>
        <w:t xml:space="preserve"> Oświadczenie o niepodleganiu wykluczeniu</w:t>
      </w:r>
      <w:r w:rsidR="00F379B4">
        <w:rPr>
          <w:rFonts w:ascii="Times New Roman" w:hAnsi="Times New Roman" w:cs="Times New Roman"/>
          <w:bCs/>
          <w:color w:val="000000" w:themeColor="text1"/>
        </w:rPr>
        <w:t>.</w:t>
      </w:r>
    </w:p>
    <w:p w:rsidR="008500C2" w:rsidRPr="008500C2" w:rsidRDefault="008500C2" w:rsidP="008500C2">
      <w:pPr>
        <w:autoSpaceDE w:val="0"/>
        <w:autoSpaceDN w:val="0"/>
        <w:adjustRightInd w:val="0"/>
        <w:spacing w:after="0" w:line="240" w:lineRule="auto"/>
        <w:jc w:val="both"/>
        <w:rPr>
          <w:rFonts w:ascii="Times New Roman" w:hAnsi="Times New Roman" w:cs="Times New Roman"/>
        </w:rPr>
      </w:pPr>
    </w:p>
    <w:p w:rsidR="008500C2" w:rsidRDefault="008500C2" w:rsidP="002D34E3">
      <w:pPr>
        <w:spacing w:after="0" w:line="276" w:lineRule="auto"/>
        <w:jc w:val="both"/>
        <w:rPr>
          <w:rFonts w:ascii="Times New Roman" w:hAnsi="Times New Roman" w:cs="Times New Roman"/>
          <w:bCs/>
          <w:color w:val="000000" w:themeColor="text1"/>
        </w:rPr>
      </w:pPr>
    </w:p>
    <w:p w:rsidR="00E57104" w:rsidRDefault="00E57104" w:rsidP="002D34E3">
      <w:pPr>
        <w:spacing w:after="0" w:line="276" w:lineRule="auto"/>
        <w:jc w:val="both"/>
        <w:rPr>
          <w:rFonts w:ascii="Times New Roman" w:hAnsi="Times New Roman" w:cs="Times New Roman"/>
          <w:bCs/>
          <w:color w:val="000000" w:themeColor="text1"/>
        </w:rPr>
      </w:pPr>
    </w:p>
    <w:p w:rsidR="00E57104" w:rsidRDefault="00E57104" w:rsidP="002D34E3">
      <w:pPr>
        <w:spacing w:after="0" w:line="276" w:lineRule="auto"/>
        <w:jc w:val="both"/>
        <w:rPr>
          <w:rFonts w:ascii="Times New Roman" w:hAnsi="Times New Roman" w:cs="Times New Roman"/>
          <w:bCs/>
          <w:color w:val="000000" w:themeColor="text1"/>
        </w:rPr>
      </w:pPr>
    </w:p>
    <w:p w:rsidR="007F163B" w:rsidRDefault="007F163B" w:rsidP="002D34E3">
      <w:pPr>
        <w:spacing w:after="0" w:line="276" w:lineRule="auto"/>
        <w:jc w:val="both"/>
        <w:rPr>
          <w:rFonts w:ascii="Times New Roman" w:hAnsi="Times New Roman" w:cs="Times New Roman"/>
          <w:bCs/>
          <w:color w:val="000000" w:themeColor="text1"/>
        </w:rPr>
      </w:pPr>
    </w:p>
    <w:p w:rsidR="007F163B" w:rsidRDefault="007F163B" w:rsidP="002D34E3">
      <w:pPr>
        <w:spacing w:after="0" w:line="276" w:lineRule="auto"/>
        <w:jc w:val="both"/>
        <w:rPr>
          <w:rFonts w:ascii="Times New Roman" w:hAnsi="Times New Roman" w:cs="Times New Roman"/>
          <w:bCs/>
          <w:color w:val="000000" w:themeColor="text1"/>
        </w:rPr>
      </w:pPr>
    </w:p>
    <w:p w:rsidR="007F163B" w:rsidRDefault="007F163B" w:rsidP="002D34E3">
      <w:pPr>
        <w:spacing w:after="0" w:line="276" w:lineRule="auto"/>
        <w:jc w:val="both"/>
        <w:rPr>
          <w:rFonts w:ascii="Times New Roman" w:hAnsi="Times New Roman" w:cs="Times New Roman"/>
          <w:bCs/>
          <w:color w:val="000000" w:themeColor="text1"/>
        </w:rPr>
      </w:pPr>
    </w:p>
    <w:p w:rsidR="007F163B" w:rsidRDefault="007F163B" w:rsidP="002D34E3">
      <w:pPr>
        <w:spacing w:after="0" w:line="276" w:lineRule="auto"/>
        <w:jc w:val="both"/>
        <w:rPr>
          <w:rFonts w:ascii="Times New Roman" w:hAnsi="Times New Roman" w:cs="Times New Roman"/>
          <w:bCs/>
          <w:color w:val="000000" w:themeColor="text1"/>
        </w:rPr>
      </w:pPr>
    </w:p>
    <w:p w:rsidR="007F163B" w:rsidRDefault="007F163B" w:rsidP="002D34E3">
      <w:pPr>
        <w:spacing w:after="0" w:line="276" w:lineRule="auto"/>
        <w:jc w:val="both"/>
        <w:rPr>
          <w:rFonts w:ascii="Times New Roman" w:hAnsi="Times New Roman" w:cs="Times New Roman"/>
          <w:bCs/>
          <w:color w:val="000000" w:themeColor="text1"/>
        </w:rPr>
      </w:pPr>
    </w:p>
    <w:p w:rsidR="00E57104" w:rsidRPr="002D34E3" w:rsidRDefault="00E57104" w:rsidP="002D34E3">
      <w:pPr>
        <w:spacing w:after="0" w:line="276" w:lineRule="auto"/>
        <w:jc w:val="both"/>
        <w:rPr>
          <w:rFonts w:ascii="Times New Roman" w:hAnsi="Times New Roman" w:cs="Times New Roman"/>
          <w:bCs/>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E57104" w:rsidRDefault="002D34E3" w:rsidP="002D34E3">
      <w:pPr>
        <w:spacing w:after="0" w:line="276" w:lineRule="auto"/>
        <w:jc w:val="both"/>
        <w:rPr>
          <w:rFonts w:ascii="Times New Roman" w:hAnsi="Times New Roman" w:cs="Times New Roman"/>
          <w:color w:val="000000" w:themeColor="text1"/>
          <w:sz w:val="18"/>
        </w:rPr>
      </w:pPr>
      <w:r w:rsidRPr="00E57104">
        <w:rPr>
          <w:rFonts w:ascii="Times New Roman" w:hAnsi="Times New Roman" w:cs="Times New Roman"/>
          <w:color w:val="000000" w:themeColor="text1"/>
          <w:sz w:val="18"/>
        </w:rPr>
        <w:t xml:space="preserve">Dokument opracował: </w:t>
      </w:r>
      <w:r w:rsidR="00E57104" w:rsidRPr="00E57104">
        <w:rPr>
          <w:rFonts w:ascii="Times New Roman" w:hAnsi="Times New Roman" w:cs="Times New Roman"/>
          <w:color w:val="000000" w:themeColor="text1"/>
          <w:sz w:val="18"/>
        </w:rPr>
        <w:t>Monika Jędrys</w:t>
      </w:r>
    </w:p>
    <w:p w:rsidR="003E7F90" w:rsidRDefault="003E7F90"/>
    <w:sectPr w:rsidR="003E7F90" w:rsidSect="00E9116F">
      <w:footerReference w:type="default" r:id="rId32"/>
      <w:pgSz w:w="11906" w:h="16838"/>
      <w:pgMar w:top="851"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CE9" w:rsidRDefault="004E4CE9">
      <w:pPr>
        <w:spacing w:after="0" w:line="240" w:lineRule="auto"/>
      </w:pPr>
      <w:r>
        <w:separator/>
      </w:r>
    </w:p>
  </w:endnote>
  <w:endnote w:type="continuationSeparator" w:id="0">
    <w:p w:rsidR="004E4CE9" w:rsidRDefault="004E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9131AE" w:rsidRDefault="009131AE">
        <w:pPr>
          <w:pStyle w:val="Stopka"/>
          <w:jc w:val="center"/>
        </w:pPr>
      </w:p>
      <w:p w:rsidR="009131AE" w:rsidRPr="00C8630A" w:rsidRDefault="009131AE"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9131AE" w:rsidRDefault="009131AE"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9131AE" w:rsidRDefault="009131AE">
        <w:pPr>
          <w:pStyle w:val="Stopka"/>
          <w:jc w:val="center"/>
        </w:pPr>
      </w:p>
      <w:p w:rsidR="009131AE" w:rsidRPr="00E57104" w:rsidRDefault="009131AE" w:rsidP="00E57104">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Pr>
            <w:rFonts w:ascii="Times New Roman" w:hAnsi="Times New Roman" w:cs="Times New Roman"/>
            <w:noProof/>
            <w:sz w:val="18"/>
          </w:rPr>
          <w:t>1</w:t>
        </w:r>
        <w:r w:rsidRPr="00256F5F">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CE9" w:rsidRDefault="004E4CE9">
      <w:pPr>
        <w:spacing w:after="0" w:line="240" w:lineRule="auto"/>
      </w:pPr>
      <w:r>
        <w:separator/>
      </w:r>
    </w:p>
  </w:footnote>
  <w:footnote w:type="continuationSeparator" w:id="0">
    <w:p w:rsidR="004E4CE9" w:rsidRDefault="004E4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sz w:val="20"/>
        <w:szCs w:val="20"/>
      </w:rPr>
    </w:lvl>
  </w:abstractNum>
  <w:abstractNum w:abstractNumId="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0"/>
    <w:multiLevelType w:val="multilevel"/>
    <w:tmpl w:val="00000010"/>
    <w:name w:val="WW8Num16"/>
    <w:lvl w:ilvl="0">
      <w:start w:val="1"/>
      <w:numFmt w:val="decimal"/>
      <w:lvlText w:val="%1)"/>
      <w:lvlJc w:val="left"/>
      <w:pPr>
        <w:tabs>
          <w:tab w:val="num" w:pos="564"/>
        </w:tabs>
        <w:ind w:left="2004" w:hanging="360"/>
      </w:pPr>
      <w:rPr>
        <w:rFonts w:ascii="Times New Roman" w:hAnsi="Times New Roman" w:cs="Times New Roman"/>
        <w:sz w:val="20"/>
        <w:szCs w:val="20"/>
      </w:rPr>
    </w:lvl>
    <w:lvl w:ilvl="1">
      <w:start w:val="1"/>
      <w:numFmt w:val="lowerLetter"/>
      <w:lvlText w:val="%2."/>
      <w:lvlJc w:val="left"/>
      <w:pPr>
        <w:tabs>
          <w:tab w:val="num" w:pos="564"/>
        </w:tabs>
        <w:ind w:left="2724" w:hanging="360"/>
      </w:pPr>
      <w:rPr>
        <w:rFonts w:ascii="Times New Roman" w:hAnsi="Times New Roman" w:cs="Times New Roman"/>
        <w:sz w:val="20"/>
        <w:szCs w:val="20"/>
      </w:rPr>
    </w:lvl>
    <w:lvl w:ilvl="2">
      <w:start w:val="1"/>
      <w:numFmt w:val="lowerRoman"/>
      <w:lvlText w:val="%3."/>
      <w:lvlJc w:val="right"/>
      <w:pPr>
        <w:tabs>
          <w:tab w:val="num" w:pos="564"/>
        </w:tabs>
        <w:ind w:left="3444" w:hanging="180"/>
      </w:pPr>
      <w:rPr>
        <w:rFonts w:ascii="Times New Roman" w:hAnsi="Times New Roman" w:cs="Times New Roman"/>
        <w:sz w:val="20"/>
        <w:szCs w:val="20"/>
      </w:rPr>
    </w:lvl>
    <w:lvl w:ilvl="3">
      <w:start w:val="1"/>
      <w:numFmt w:val="decimal"/>
      <w:lvlText w:val="%4."/>
      <w:lvlJc w:val="left"/>
      <w:pPr>
        <w:tabs>
          <w:tab w:val="num" w:pos="564"/>
        </w:tabs>
        <w:ind w:left="4164" w:hanging="360"/>
      </w:pPr>
      <w:rPr>
        <w:rFonts w:ascii="Times New Roman" w:hAnsi="Times New Roman" w:cs="Times New Roman"/>
        <w:sz w:val="20"/>
        <w:szCs w:val="20"/>
      </w:rPr>
    </w:lvl>
    <w:lvl w:ilvl="4">
      <w:start w:val="1"/>
      <w:numFmt w:val="lowerLetter"/>
      <w:lvlText w:val="%5."/>
      <w:lvlJc w:val="left"/>
      <w:pPr>
        <w:tabs>
          <w:tab w:val="num" w:pos="564"/>
        </w:tabs>
        <w:ind w:left="4884" w:hanging="360"/>
      </w:pPr>
      <w:rPr>
        <w:rFonts w:ascii="Times New Roman" w:hAnsi="Times New Roman" w:cs="Times New Roman"/>
        <w:sz w:val="20"/>
        <w:szCs w:val="20"/>
      </w:rPr>
    </w:lvl>
    <w:lvl w:ilvl="5">
      <w:start w:val="1"/>
      <w:numFmt w:val="lowerRoman"/>
      <w:lvlText w:val="%6."/>
      <w:lvlJc w:val="right"/>
      <w:pPr>
        <w:tabs>
          <w:tab w:val="num" w:pos="564"/>
        </w:tabs>
        <w:ind w:left="5604" w:hanging="180"/>
      </w:pPr>
      <w:rPr>
        <w:rFonts w:ascii="Times New Roman" w:hAnsi="Times New Roman" w:cs="Times New Roman"/>
        <w:sz w:val="20"/>
        <w:szCs w:val="20"/>
      </w:rPr>
    </w:lvl>
    <w:lvl w:ilvl="6">
      <w:start w:val="1"/>
      <w:numFmt w:val="decimal"/>
      <w:lvlText w:val="%7."/>
      <w:lvlJc w:val="left"/>
      <w:pPr>
        <w:tabs>
          <w:tab w:val="num" w:pos="564"/>
        </w:tabs>
        <w:ind w:left="6324" w:hanging="360"/>
      </w:pPr>
      <w:rPr>
        <w:rFonts w:ascii="Times New Roman" w:hAnsi="Times New Roman" w:cs="Times New Roman"/>
        <w:sz w:val="20"/>
        <w:szCs w:val="20"/>
      </w:rPr>
    </w:lvl>
    <w:lvl w:ilvl="7">
      <w:start w:val="1"/>
      <w:numFmt w:val="lowerLetter"/>
      <w:lvlText w:val="%8."/>
      <w:lvlJc w:val="left"/>
      <w:pPr>
        <w:tabs>
          <w:tab w:val="num" w:pos="564"/>
        </w:tabs>
        <w:ind w:left="7044" w:hanging="360"/>
      </w:pPr>
      <w:rPr>
        <w:rFonts w:ascii="Times New Roman" w:hAnsi="Times New Roman" w:cs="Times New Roman"/>
        <w:sz w:val="20"/>
        <w:szCs w:val="20"/>
      </w:rPr>
    </w:lvl>
    <w:lvl w:ilvl="8">
      <w:start w:val="1"/>
      <w:numFmt w:val="lowerRoman"/>
      <w:lvlText w:val="%9."/>
      <w:lvlJc w:val="right"/>
      <w:pPr>
        <w:tabs>
          <w:tab w:val="num" w:pos="564"/>
        </w:tabs>
        <w:ind w:left="7764" w:hanging="180"/>
      </w:pPr>
      <w:rPr>
        <w:rFonts w:ascii="Times New Roman" w:hAnsi="Times New Roman" w:cs="Times New Roman"/>
        <w:sz w:val="20"/>
        <w:szCs w:val="20"/>
      </w:rPr>
    </w:lvl>
  </w:abstractNum>
  <w:abstractNum w:abstractNumId="4" w15:restartNumberingAfterBreak="0">
    <w:nsid w:val="00000012"/>
    <w:multiLevelType w:val="multilevel"/>
    <w:tmpl w:val="BEAA0770"/>
    <w:name w:val="WW8Num18"/>
    <w:lvl w:ilvl="0">
      <w:start w:val="2"/>
      <w:numFmt w:val="decimal"/>
      <w:lvlText w:val="%1."/>
      <w:lvlJc w:val="left"/>
      <w:pPr>
        <w:tabs>
          <w:tab w:val="num" w:pos="0"/>
        </w:tabs>
        <w:ind w:left="720" w:hanging="360"/>
      </w:pPr>
      <w:rPr>
        <w:rFonts w:ascii="Liberation Serif" w:hAnsi="Liberation Serif" w:cs="Liberation Serif"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13"/>
    <w:multiLevelType w:val="multilevel"/>
    <w:tmpl w:val="00000013"/>
    <w:name w:val="WW8Num19"/>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E92224"/>
    <w:multiLevelType w:val="hybridMultilevel"/>
    <w:tmpl w:val="9BE057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F6C4D"/>
    <w:multiLevelType w:val="hybridMultilevel"/>
    <w:tmpl w:val="BDE0C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064A4"/>
    <w:multiLevelType w:val="hybridMultilevel"/>
    <w:tmpl w:val="78CEDF9C"/>
    <w:lvl w:ilvl="0" w:tplc="E662D3DE">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C33A2E"/>
    <w:multiLevelType w:val="multilevel"/>
    <w:tmpl w:val="55DC47E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271A9B"/>
    <w:multiLevelType w:val="multilevel"/>
    <w:tmpl w:val="ADE84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8A687E"/>
    <w:multiLevelType w:val="multilevel"/>
    <w:tmpl w:val="1442A2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BC7743"/>
    <w:multiLevelType w:val="hybridMultilevel"/>
    <w:tmpl w:val="FB1059BA"/>
    <w:lvl w:ilvl="0" w:tplc="2B303D3E">
      <w:start w:val="1"/>
      <w:numFmt w:val="decimal"/>
      <w:lvlText w:val="%1)"/>
      <w:lvlJc w:val="left"/>
      <w:pPr>
        <w:ind w:left="1211" w:hanging="360"/>
      </w:pPr>
      <w:rPr>
        <w:rFonts w:ascii="Liberation Serif" w:hAnsi="Liberation Serif" w:cs="Liberation Serif"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2"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223D85"/>
    <w:multiLevelType w:val="hybridMultilevel"/>
    <w:tmpl w:val="2DE0522C"/>
    <w:lvl w:ilvl="0" w:tplc="20C454E4">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CE0A6D"/>
    <w:multiLevelType w:val="hybridMultilevel"/>
    <w:tmpl w:val="2E967F08"/>
    <w:lvl w:ilvl="0" w:tplc="B85E8A04">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DB6C95"/>
    <w:multiLevelType w:val="multilevel"/>
    <w:tmpl w:val="B06CBC2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45"/>
  </w:num>
  <w:num w:numId="2">
    <w:abstractNumId w:val="19"/>
  </w:num>
  <w:num w:numId="3">
    <w:abstractNumId w:val="31"/>
  </w:num>
  <w:num w:numId="4">
    <w:abstractNumId w:val="11"/>
  </w:num>
  <w:num w:numId="5">
    <w:abstractNumId w:val="20"/>
  </w:num>
  <w:num w:numId="6">
    <w:abstractNumId w:val="44"/>
  </w:num>
  <w:num w:numId="7">
    <w:abstractNumId w:val="8"/>
  </w:num>
  <w:num w:numId="8">
    <w:abstractNumId w:val="10"/>
  </w:num>
  <w:num w:numId="9">
    <w:abstractNumId w:val="24"/>
  </w:num>
  <w:num w:numId="10">
    <w:abstractNumId w:val="9"/>
  </w:num>
  <w:num w:numId="11">
    <w:abstractNumId w:val="16"/>
  </w:num>
  <w:num w:numId="12">
    <w:abstractNumId w:val="50"/>
  </w:num>
  <w:num w:numId="13">
    <w:abstractNumId w:val="27"/>
  </w:num>
  <w:num w:numId="14">
    <w:abstractNumId w:val="25"/>
  </w:num>
  <w:num w:numId="15">
    <w:abstractNumId w:val="43"/>
  </w:num>
  <w:num w:numId="16">
    <w:abstractNumId w:val="35"/>
  </w:num>
  <w:num w:numId="17">
    <w:abstractNumId w:val="46"/>
  </w:num>
  <w:num w:numId="18">
    <w:abstractNumId w:val="17"/>
  </w:num>
  <w:num w:numId="19">
    <w:abstractNumId w:val="7"/>
  </w:num>
  <w:num w:numId="20">
    <w:abstractNumId w:val="22"/>
  </w:num>
  <w:num w:numId="21">
    <w:abstractNumId w:val="39"/>
  </w:num>
  <w:num w:numId="22">
    <w:abstractNumId w:val="26"/>
  </w:num>
  <w:num w:numId="23">
    <w:abstractNumId w:val="13"/>
  </w:num>
  <w:num w:numId="24">
    <w:abstractNumId w:val="12"/>
  </w:num>
  <w:num w:numId="25">
    <w:abstractNumId w:val="53"/>
  </w:num>
  <w:num w:numId="26">
    <w:abstractNumId w:val="23"/>
  </w:num>
  <w:num w:numId="27">
    <w:abstractNumId w:val="51"/>
  </w:num>
  <w:num w:numId="28">
    <w:abstractNumId w:val="30"/>
  </w:num>
  <w:num w:numId="29">
    <w:abstractNumId w:val="37"/>
  </w:num>
  <w:num w:numId="30">
    <w:abstractNumId w:val="38"/>
  </w:num>
  <w:num w:numId="31">
    <w:abstractNumId w:val="18"/>
  </w:num>
  <w:num w:numId="32">
    <w:abstractNumId w:val="36"/>
  </w:num>
  <w:num w:numId="33">
    <w:abstractNumId w:val="28"/>
  </w:num>
  <w:num w:numId="34">
    <w:abstractNumId w:val="48"/>
  </w:num>
  <w:num w:numId="35">
    <w:abstractNumId w:val="6"/>
  </w:num>
  <w:num w:numId="36">
    <w:abstractNumId w:val="49"/>
  </w:num>
  <w:num w:numId="37">
    <w:abstractNumId w:val="15"/>
  </w:num>
  <w:num w:numId="38">
    <w:abstractNumId w:val="33"/>
  </w:num>
  <w:num w:numId="39">
    <w:abstractNumId w:val="41"/>
  </w:num>
  <w:num w:numId="40">
    <w:abstractNumId w:val="52"/>
  </w:num>
  <w:num w:numId="41">
    <w:abstractNumId w:val="3"/>
  </w:num>
  <w:num w:numId="42">
    <w:abstractNumId w:val="47"/>
  </w:num>
  <w:num w:numId="43">
    <w:abstractNumId w:val="34"/>
  </w:num>
  <w:num w:numId="44">
    <w:abstractNumId w:val="14"/>
  </w:num>
  <w:num w:numId="45">
    <w:abstractNumId w:val="42"/>
  </w:num>
  <w:num w:numId="46">
    <w:abstractNumId w:val="32"/>
  </w:num>
  <w:num w:numId="47">
    <w:abstractNumId w:val="21"/>
  </w:num>
  <w:num w:numId="48">
    <w:abstractNumId w:val="1"/>
  </w:num>
  <w:num w:numId="49">
    <w:abstractNumId w:val="40"/>
  </w:num>
  <w:num w:numId="50">
    <w:abstractNumId w:val="0"/>
  </w:num>
  <w:num w:numId="51">
    <w:abstractNumId w:val="4"/>
  </w:num>
  <w:num w:numId="52">
    <w:abstractNumId w:val="5"/>
  </w:num>
  <w:num w:numId="53">
    <w:abstractNumId w:val="54"/>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229C"/>
    <w:rsid w:val="00005B23"/>
    <w:rsid w:val="00013C11"/>
    <w:rsid w:val="0005208C"/>
    <w:rsid w:val="0005646C"/>
    <w:rsid w:val="000925A9"/>
    <w:rsid w:val="000A6B54"/>
    <w:rsid w:val="000C264D"/>
    <w:rsid w:val="000D257E"/>
    <w:rsid w:val="001003FF"/>
    <w:rsid w:val="001205E6"/>
    <w:rsid w:val="00133299"/>
    <w:rsid w:val="00133D14"/>
    <w:rsid w:val="00134955"/>
    <w:rsid w:val="001369FE"/>
    <w:rsid w:val="0016125A"/>
    <w:rsid w:val="001653BD"/>
    <w:rsid w:val="00167928"/>
    <w:rsid w:val="00170A60"/>
    <w:rsid w:val="00191546"/>
    <w:rsid w:val="00197455"/>
    <w:rsid w:val="001F3F6D"/>
    <w:rsid w:val="00225943"/>
    <w:rsid w:val="00226845"/>
    <w:rsid w:val="00231A06"/>
    <w:rsid w:val="00241343"/>
    <w:rsid w:val="002467C2"/>
    <w:rsid w:val="002469CE"/>
    <w:rsid w:val="0025030A"/>
    <w:rsid w:val="00250575"/>
    <w:rsid w:val="002547C0"/>
    <w:rsid w:val="00267613"/>
    <w:rsid w:val="002D067A"/>
    <w:rsid w:val="002D34E3"/>
    <w:rsid w:val="002D6F76"/>
    <w:rsid w:val="002F5596"/>
    <w:rsid w:val="00332F26"/>
    <w:rsid w:val="003805E9"/>
    <w:rsid w:val="0038385F"/>
    <w:rsid w:val="003A4DF7"/>
    <w:rsid w:val="003C0707"/>
    <w:rsid w:val="003D48F6"/>
    <w:rsid w:val="003E5D7D"/>
    <w:rsid w:val="003E7F90"/>
    <w:rsid w:val="003F2578"/>
    <w:rsid w:val="00407164"/>
    <w:rsid w:val="00452BE7"/>
    <w:rsid w:val="00454DF2"/>
    <w:rsid w:val="0046246B"/>
    <w:rsid w:val="00493266"/>
    <w:rsid w:val="004A7AC3"/>
    <w:rsid w:val="004E45A4"/>
    <w:rsid w:val="004E4CE9"/>
    <w:rsid w:val="004E54AF"/>
    <w:rsid w:val="004F0AA4"/>
    <w:rsid w:val="004F2616"/>
    <w:rsid w:val="00513851"/>
    <w:rsid w:val="00516966"/>
    <w:rsid w:val="00572E44"/>
    <w:rsid w:val="005753F2"/>
    <w:rsid w:val="005811CA"/>
    <w:rsid w:val="005C5F40"/>
    <w:rsid w:val="005C7999"/>
    <w:rsid w:val="005E1201"/>
    <w:rsid w:val="00617E19"/>
    <w:rsid w:val="00645A13"/>
    <w:rsid w:val="0065281D"/>
    <w:rsid w:val="0067088A"/>
    <w:rsid w:val="00693843"/>
    <w:rsid w:val="006B0F12"/>
    <w:rsid w:val="006E0FB3"/>
    <w:rsid w:val="0070768F"/>
    <w:rsid w:val="007102DF"/>
    <w:rsid w:val="00722F5B"/>
    <w:rsid w:val="007266AE"/>
    <w:rsid w:val="00727FBA"/>
    <w:rsid w:val="00743CFF"/>
    <w:rsid w:val="00765B6E"/>
    <w:rsid w:val="00791775"/>
    <w:rsid w:val="007926F7"/>
    <w:rsid w:val="007C4267"/>
    <w:rsid w:val="007C6771"/>
    <w:rsid w:val="007F02E4"/>
    <w:rsid w:val="007F163B"/>
    <w:rsid w:val="007F557A"/>
    <w:rsid w:val="007F6D1D"/>
    <w:rsid w:val="00813A48"/>
    <w:rsid w:val="0082789F"/>
    <w:rsid w:val="00836179"/>
    <w:rsid w:val="008500C2"/>
    <w:rsid w:val="00865EBD"/>
    <w:rsid w:val="008705A0"/>
    <w:rsid w:val="008C0E34"/>
    <w:rsid w:val="00900B6C"/>
    <w:rsid w:val="00902835"/>
    <w:rsid w:val="009131AE"/>
    <w:rsid w:val="00920533"/>
    <w:rsid w:val="009325F8"/>
    <w:rsid w:val="00945BD8"/>
    <w:rsid w:val="00950DEC"/>
    <w:rsid w:val="00956DF2"/>
    <w:rsid w:val="00980563"/>
    <w:rsid w:val="009A7B72"/>
    <w:rsid w:val="009C264A"/>
    <w:rsid w:val="009F1A6D"/>
    <w:rsid w:val="00A22308"/>
    <w:rsid w:val="00A27A62"/>
    <w:rsid w:val="00A35BBD"/>
    <w:rsid w:val="00A43460"/>
    <w:rsid w:val="00A50153"/>
    <w:rsid w:val="00A53C7B"/>
    <w:rsid w:val="00AE4219"/>
    <w:rsid w:val="00AF0E0E"/>
    <w:rsid w:val="00B03B5C"/>
    <w:rsid w:val="00B226D9"/>
    <w:rsid w:val="00B53C03"/>
    <w:rsid w:val="00B65FC2"/>
    <w:rsid w:val="00B705F0"/>
    <w:rsid w:val="00B72399"/>
    <w:rsid w:val="00B76574"/>
    <w:rsid w:val="00B81B73"/>
    <w:rsid w:val="00B93FB0"/>
    <w:rsid w:val="00BB4E4C"/>
    <w:rsid w:val="00C31AF5"/>
    <w:rsid w:val="00C45C37"/>
    <w:rsid w:val="00C45E9F"/>
    <w:rsid w:val="00C567AC"/>
    <w:rsid w:val="00C8564D"/>
    <w:rsid w:val="00CB524C"/>
    <w:rsid w:val="00CC52AD"/>
    <w:rsid w:val="00CD1F3F"/>
    <w:rsid w:val="00CD29D0"/>
    <w:rsid w:val="00CD3CD5"/>
    <w:rsid w:val="00CD5B7B"/>
    <w:rsid w:val="00CE472D"/>
    <w:rsid w:val="00D0229C"/>
    <w:rsid w:val="00D06CA7"/>
    <w:rsid w:val="00D07F36"/>
    <w:rsid w:val="00D42C43"/>
    <w:rsid w:val="00D521CE"/>
    <w:rsid w:val="00D5345C"/>
    <w:rsid w:val="00D54614"/>
    <w:rsid w:val="00D61ACE"/>
    <w:rsid w:val="00D73663"/>
    <w:rsid w:val="00D87DB7"/>
    <w:rsid w:val="00DD693C"/>
    <w:rsid w:val="00DE4180"/>
    <w:rsid w:val="00E06E48"/>
    <w:rsid w:val="00E27E1E"/>
    <w:rsid w:val="00E32149"/>
    <w:rsid w:val="00E57104"/>
    <w:rsid w:val="00E604C3"/>
    <w:rsid w:val="00E75059"/>
    <w:rsid w:val="00E9116F"/>
    <w:rsid w:val="00E93553"/>
    <w:rsid w:val="00EC1318"/>
    <w:rsid w:val="00F2056C"/>
    <w:rsid w:val="00F21A3C"/>
    <w:rsid w:val="00F249B1"/>
    <w:rsid w:val="00F3040D"/>
    <w:rsid w:val="00F379B4"/>
    <w:rsid w:val="00F41AE0"/>
    <w:rsid w:val="00F5203A"/>
    <w:rsid w:val="00F5581E"/>
    <w:rsid w:val="00F63D4C"/>
    <w:rsid w:val="00F64451"/>
    <w:rsid w:val="00FA7BC4"/>
    <w:rsid w:val="00FB5023"/>
    <w:rsid w:val="00FF12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F71840-A6C5-4196-8FB5-6CEF2111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uiPriority w:val="99"/>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Nierozpoznanawzmianka2">
    <w:name w:val="Nierozpoznana wzmianka2"/>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2D34E3"/>
    <w:rPr>
      <w:color w:val="000080"/>
      <w:u w:val="single"/>
    </w:rPr>
  </w:style>
  <w:style w:type="character" w:customStyle="1" w:styleId="WW8Num1z5">
    <w:name w:val="WW8Num1z5"/>
    <w:rsid w:val="00B53C03"/>
  </w:style>
  <w:style w:type="character" w:styleId="Nierozpoznanawzmianka">
    <w:name w:val="Unresolved Mention"/>
    <w:basedOn w:val="Domylnaczcionkaakapitu"/>
    <w:uiPriority w:val="99"/>
    <w:semiHidden/>
    <w:unhideWhenUsed/>
    <w:rsid w:val="0070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com/map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hyperlink" Target="https://platformazakupowa.pl/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26</Pages>
  <Words>10337</Words>
  <Characters>62022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A70406</cp:lastModifiedBy>
  <cp:revision>31</cp:revision>
  <cp:lastPrinted>2023-08-03T09:00:00Z</cp:lastPrinted>
  <dcterms:created xsi:type="dcterms:W3CDTF">2023-06-26T08:49:00Z</dcterms:created>
  <dcterms:modified xsi:type="dcterms:W3CDTF">2023-08-03T12:51:00Z</dcterms:modified>
</cp:coreProperties>
</file>