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6E" w:rsidRPr="00821270" w:rsidRDefault="0095466E" w:rsidP="0095466E">
      <w:pPr>
        <w:pStyle w:val="Tekstpodstawowy"/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821270">
        <w:rPr>
          <w:rFonts w:ascii="Times New Roman" w:hAnsi="Times New Roman" w:cs="Times New Roman"/>
          <w:sz w:val="24"/>
        </w:rPr>
        <w:t xml:space="preserve">Sosnowiec, dnia </w:t>
      </w:r>
      <w:r>
        <w:rPr>
          <w:rFonts w:ascii="Times New Roman" w:hAnsi="Times New Roman" w:cs="Times New Roman"/>
          <w:sz w:val="24"/>
        </w:rPr>
        <w:t>2</w:t>
      </w:r>
      <w:r w:rsidR="0033607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.11</w:t>
      </w:r>
      <w:r w:rsidRPr="00821270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3</w:t>
      </w:r>
      <w:r w:rsidRPr="00821270">
        <w:rPr>
          <w:rFonts w:ascii="Times New Roman" w:hAnsi="Times New Roman" w:cs="Times New Roman"/>
          <w:sz w:val="24"/>
        </w:rPr>
        <w:t xml:space="preserve"> r.</w:t>
      </w:r>
    </w:p>
    <w:p w:rsidR="0095466E" w:rsidRPr="00821270" w:rsidRDefault="0095466E" w:rsidP="0095466E">
      <w:pPr>
        <w:pStyle w:val="Tekstpodstawowy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95466E" w:rsidRPr="00821270" w:rsidRDefault="0095466E" w:rsidP="0095466E">
      <w:pPr>
        <w:pStyle w:val="Tekstpodstawowy"/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821270">
        <w:rPr>
          <w:rFonts w:ascii="Times New Roman" w:hAnsi="Times New Roman" w:cs="Times New Roman"/>
          <w:sz w:val="24"/>
        </w:rPr>
        <w:t>Wykonawcy pobierający SWZ</w:t>
      </w:r>
    </w:p>
    <w:p w:rsidR="0095466E" w:rsidRPr="00821270" w:rsidRDefault="0095466E" w:rsidP="0095466E"/>
    <w:p w:rsidR="0095466E" w:rsidRPr="00821270" w:rsidRDefault="0095466E" w:rsidP="0095466E">
      <w:pPr>
        <w:jc w:val="left"/>
      </w:pPr>
      <w:r w:rsidRPr="00821270">
        <w:t xml:space="preserve">PKM/ZS/ZZ/ </w:t>
      </w:r>
      <w:r w:rsidR="00350FE0">
        <w:t>3417</w:t>
      </w:r>
      <w:r>
        <w:t xml:space="preserve"> /2023</w:t>
      </w:r>
    </w:p>
    <w:p w:rsidR="0095466E" w:rsidRPr="00821270" w:rsidRDefault="0095466E" w:rsidP="0095466E"/>
    <w:p w:rsidR="0095466E" w:rsidRPr="00821270" w:rsidRDefault="0095466E" w:rsidP="0095466E">
      <w:pPr>
        <w:pStyle w:val="Tretekstu"/>
        <w:spacing w:after="0"/>
        <w:ind w:left="709" w:hanging="709"/>
        <w:jc w:val="both"/>
        <w:rPr>
          <w:sz w:val="24"/>
          <w:szCs w:val="24"/>
        </w:rPr>
      </w:pPr>
      <w:r w:rsidRPr="00821270">
        <w:rPr>
          <w:sz w:val="24"/>
          <w:szCs w:val="24"/>
        </w:rPr>
        <w:t>dotyczy: postępowania przetargowego pod nazwą:</w:t>
      </w:r>
      <w:r w:rsidRPr="005051E1">
        <w:t xml:space="preserve"> </w:t>
      </w:r>
      <w:r w:rsidRPr="005051E1">
        <w:rPr>
          <w:sz w:val="24"/>
          <w:szCs w:val="24"/>
        </w:rPr>
        <w:t>„dostawy f</w:t>
      </w:r>
      <w:r w:rsidRPr="0011544E">
        <w:rPr>
          <w:sz w:val="24"/>
        </w:rPr>
        <w:t xml:space="preserve">abrycznie nowych autobusów  </w:t>
      </w:r>
      <w:r>
        <w:rPr>
          <w:sz w:val="24"/>
        </w:rPr>
        <w:t xml:space="preserve">dwunastometrowych i osiemnastometrowych </w:t>
      </w:r>
      <w:r w:rsidRPr="0011544E">
        <w:rPr>
          <w:sz w:val="24"/>
        </w:rPr>
        <w:t>o napędzie di</w:t>
      </w:r>
      <w:r>
        <w:rPr>
          <w:sz w:val="24"/>
        </w:rPr>
        <w:t>esla spełniających  nomę euro 6”,</w:t>
      </w:r>
      <w:r w:rsidRPr="00821270">
        <w:rPr>
          <w:sz w:val="24"/>
          <w:szCs w:val="24"/>
        </w:rPr>
        <w:t xml:space="preserve"> nr sprawy: U/PN/202</w:t>
      </w:r>
      <w:r>
        <w:rPr>
          <w:sz w:val="24"/>
          <w:szCs w:val="24"/>
        </w:rPr>
        <w:t>3/09</w:t>
      </w:r>
      <w:r w:rsidRPr="00821270">
        <w:rPr>
          <w:sz w:val="24"/>
          <w:szCs w:val="24"/>
        </w:rPr>
        <w:t>/</w:t>
      </w:r>
      <w:r>
        <w:rPr>
          <w:sz w:val="24"/>
          <w:szCs w:val="24"/>
        </w:rPr>
        <w:t>3</w:t>
      </w:r>
    </w:p>
    <w:p w:rsidR="0095466E" w:rsidRDefault="0095466E" w:rsidP="00816EAF">
      <w:pPr>
        <w:jc w:val="left"/>
      </w:pPr>
    </w:p>
    <w:p w:rsidR="0095466E" w:rsidRDefault="0095466E" w:rsidP="0095466E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821270">
        <w:rPr>
          <w:rFonts w:ascii="Times New Roman" w:hAnsi="Times New Roman" w:cs="Times New Roman"/>
          <w:sz w:val="24"/>
        </w:rPr>
        <w:t xml:space="preserve">Do Zamawiającego </w:t>
      </w:r>
      <w:r w:rsidR="00CE7447">
        <w:rPr>
          <w:rFonts w:ascii="Times New Roman" w:hAnsi="Times New Roman" w:cs="Times New Roman"/>
          <w:sz w:val="24"/>
        </w:rPr>
        <w:t>wpłynęły</w:t>
      </w:r>
      <w:r w:rsidRPr="005A2984">
        <w:rPr>
          <w:rFonts w:ascii="Times New Roman" w:hAnsi="Times New Roman" w:cs="Times New Roman"/>
          <w:sz w:val="24"/>
        </w:rPr>
        <w:t xml:space="preserve"> prośb</w:t>
      </w:r>
      <w:r w:rsidR="00CE7447">
        <w:rPr>
          <w:rFonts w:ascii="Times New Roman" w:hAnsi="Times New Roman" w:cs="Times New Roman"/>
          <w:sz w:val="24"/>
        </w:rPr>
        <w:t>y</w:t>
      </w:r>
      <w:r w:rsidRPr="005A2984">
        <w:rPr>
          <w:rFonts w:ascii="Times New Roman" w:hAnsi="Times New Roman" w:cs="Times New Roman"/>
          <w:sz w:val="24"/>
        </w:rPr>
        <w:t xml:space="preserve"> o wyjaśnienie tr</w:t>
      </w:r>
      <w:r w:rsidRPr="00821270">
        <w:rPr>
          <w:rFonts w:ascii="Times New Roman" w:hAnsi="Times New Roman" w:cs="Times New Roman"/>
          <w:sz w:val="24"/>
        </w:rPr>
        <w:t>eści Specyfikacji Warunków Zamówienia w brzmieniu</w:t>
      </w:r>
      <w:r>
        <w:rPr>
          <w:rFonts w:ascii="Times New Roman" w:hAnsi="Times New Roman" w:cs="Times New Roman"/>
          <w:sz w:val="24"/>
        </w:rPr>
        <w:t xml:space="preserve"> podanym poniżej</w:t>
      </w:r>
      <w:r w:rsidRPr="00821270">
        <w:rPr>
          <w:rFonts w:ascii="Times New Roman" w:hAnsi="Times New Roman" w:cs="Times New Roman"/>
          <w:sz w:val="24"/>
        </w:rPr>
        <w:t>:</w:t>
      </w:r>
    </w:p>
    <w:p w:rsidR="003962C2" w:rsidRDefault="003962C2" w:rsidP="0095466E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</w:p>
    <w:p w:rsidR="003962C2" w:rsidRPr="00821270" w:rsidRDefault="003962C2" w:rsidP="0095466E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Pytania część I</w:t>
      </w:r>
    </w:p>
    <w:p w:rsidR="003962C2" w:rsidRPr="003962C2" w:rsidRDefault="003962C2" w:rsidP="003962C2">
      <w:pPr>
        <w:jc w:val="left"/>
        <w:rPr>
          <w:b/>
          <w:bCs/>
          <w:u w:val="single"/>
        </w:rPr>
      </w:pPr>
      <w:r>
        <w:t>„</w:t>
      </w:r>
      <w:r w:rsidRPr="003962C2">
        <w:t>Proszę o wyjaśnienie dotyczy  – Specyfikacja techniczna autobusu  w zakresie Załączniki Nr 10.1, 10.2 do SWZ, punkty: 26, 28.</w:t>
      </w:r>
    </w:p>
    <w:p w:rsidR="003962C2" w:rsidRPr="003962C2" w:rsidRDefault="003962C2" w:rsidP="003962C2">
      <w:pPr>
        <w:jc w:val="left"/>
        <w:rPr>
          <w:b/>
          <w:bCs/>
          <w:u w:val="single"/>
        </w:rPr>
      </w:pPr>
    </w:p>
    <w:p w:rsidR="003962C2" w:rsidRPr="003962C2" w:rsidRDefault="003962C2" w:rsidP="003962C2">
      <w:pPr>
        <w:jc w:val="left"/>
      </w:pPr>
      <w:r w:rsidRPr="003962C2">
        <w:rPr>
          <w:b/>
          <w:bCs/>
          <w:u w:val="single"/>
        </w:rPr>
        <w:t>Pytanie 1</w:t>
      </w:r>
    </w:p>
    <w:p w:rsidR="003962C2" w:rsidRPr="003962C2" w:rsidRDefault="003962C2" w:rsidP="003F266A">
      <w:pPr>
        <w:jc w:val="both"/>
      </w:pPr>
      <w:proofErr w:type="spellStart"/>
      <w:r w:rsidRPr="003962C2">
        <w:t>Zał</w:t>
      </w:r>
      <w:proofErr w:type="spellEnd"/>
      <w:r w:rsidRPr="003962C2">
        <w:t xml:space="preserve"> nr 10.1 do SWZ Szczegółowe wymagania dla autobusów dwunastometrowych </w:t>
      </w:r>
    </w:p>
    <w:p w:rsidR="003962C2" w:rsidRPr="003962C2" w:rsidRDefault="003962C2" w:rsidP="003F266A">
      <w:pPr>
        <w:jc w:val="both"/>
      </w:pPr>
      <w:r w:rsidRPr="003962C2">
        <w:t xml:space="preserve">26. Elektroniczne systemy informacji pasażerskiej: elektroniczne tablice kierunkowe, ... </w:t>
      </w:r>
    </w:p>
    <w:p w:rsidR="003962C2" w:rsidRPr="003962C2" w:rsidRDefault="003962C2" w:rsidP="003F266A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3962C2">
        <w:rPr>
          <w:rFonts w:ascii="Times New Roman" w:hAnsi="Times New Roman" w:cs="Times New Roman"/>
          <w:sz w:val="24"/>
        </w:rPr>
        <w:t xml:space="preserve">7) odczyt i aktualizacja danych ( wymiana danych w obu kierunkach „z” i „do”) ze sterownika lub </w:t>
      </w:r>
      <w:proofErr w:type="spellStart"/>
      <w:r w:rsidRPr="003962C2">
        <w:rPr>
          <w:rFonts w:ascii="Times New Roman" w:hAnsi="Times New Roman" w:cs="Times New Roman"/>
          <w:sz w:val="24"/>
        </w:rPr>
        <w:t>autokomputera</w:t>
      </w:r>
      <w:proofErr w:type="spellEnd"/>
      <w:r w:rsidRPr="003962C2">
        <w:rPr>
          <w:rFonts w:ascii="Times New Roman" w:hAnsi="Times New Roman" w:cs="Times New Roman"/>
          <w:sz w:val="24"/>
        </w:rPr>
        <w:t xml:space="preserve">, o którym mowa w </w:t>
      </w:r>
      <w:proofErr w:type="spellStart"/>
      <w:r w:rsidRPr="003962C2">
        <w:rPr>
          <w:rFonts w:ascii="Times New Roman" w:hAnsi="Times New Roman" w:cs="Times New Roman"/>
          <w:sz w:val="24"/>
        </w:rPr>
        <w:t>pkt</w:t>
      </w:r>
      <w:proofErr w:type="spellEnd"/>
      <w:r w:rsidRPr="003962C2">
        <w:rPr>
          <w:rFonts w:ascii="Times New Roman" w:hAnsi="Times New Roman" w:cs="Times New Roman"/>
          <w:sz w:val="24"/>
        </w:rPr>
        <w:t xml:space="preserve"> 5 musi następować minimum za pomocą karty pamięci  i drogą radiową , z tym, że wymiana informacji drogą radiową musi następować przez dostarczony i zainstalowany przez Wykonawcę (w siedzibie Zamawiającego) serwer bazy danych wraz niezbędną infrastrukturą i oprogramowaniem (stacja bazowa, anteny </w:t>
      </w:r>
      <w:proofErr w:type="spellStart"/>
      <w:r w:rsidRPr="003962C2">
        <w:rPr>
          <w:rFonts w:ascii="Times New Roman" w:hAnsi="Times New Roman" w:cs="Times New Roman"/>
          <w:sz w:val="24"/>
        </w:rPr>
        <w:t>itp</w:t>
      </w:r>
      <w:proofErr w:type="spellEnd"/>
      <w:r w:rsidRPr="003962C2">
        <w:rPr>
          <w:rFonts w:ascii="Times New Roman" w:hAnsi="Times New Roman" w:cs="Times New Roman"/>
          <w:sz w:val="24"/>
        </w:rPr>
        <w:t>), ponadto, odczyt i aktualizacja danych musi następować również po wyłączen</w:t>
      </w:r>
      <w:r w:rsidRPr="003962C2">
        <w:rPr>
          <w:rFonts w:ascii="Times New Roman" w:hAnsi="Times New Roman" w:cs="Times New Roman"/>
          <w:color w:val="000000"/>
          <w:sz w:val="24"/>
        </w:rPr>
        <w:t xml:space="preserve">iu sterownika lub </w:t>
      </w:r>
      <w:proofErr w:type="spellStart"/>
      <w:r w:rsidRPr="003962C2">
        <w:rPr>
          <w:rFonts w:ascii="Times New Roman" w:hAnsi="Times New Roman" w:cs="Times New Roman"/>
          <w:color w:val="000000"/>
          <w:sz w:val="24"/>
        </w:rPr>
        <w:t>autokomputera</w:t>
      </w:r>
      <w:proofErr w:type="spellEnd"/>
      <w:r w:rsidRPr="003962C2">
        <w:rPr>
          <w:rFonts w:ascii="Times New Roman" w:hAnsi="Times New Roman" w:cs="Times New Roman"/>
          <w:color w:val="000000"/>
          <w:sz w:val="24"/>
        </w:rPr>
        <w:t xml:space="preserve"> w tzw. trybie czuwania. Dodatkowo system radiowy przekazywania danych ma umożliwić import danych , w tym danych rozkładowych z systemów ZTM. Dane rozkładowe publikowane są w formacie GTFS na platformie otwartych danych. Link do zasobu </w:t>
      </w:r>
      <w:bookmarkStart w:id="0" w:name="OBJ_PREFIX_DWT14213_com_zimbra_url"/>
      <w:bookmarkStart w:id="1" w:name="OBJ_PREFIX_DWT14229_com_zimbra_url"/>
      <w:bookmarkEnd w:id="0"/>
      <w:bookmarkEnd w:id="1"/>
      <w:r w:rsidR="00D93964" w:rsidRPr="003962C2">
        <w:rPr>
          <w:rFonts w:ascii="Times New Roman" w:hAnsi="Times New Roman" w:cs="Times New Roman"/>
          <w:sz w:val="24"/>
        </w:rPr>
        <w:fldChar w:fldCharType="begin"/>
      </w:r>
      <w:r w:rsidRPr="003962C2">
        <w:rPr>
          <w:rFonts w:ascii="Times New Roman" w:hAnsi="Times New Roman" w:cs="Times New Roman"/>
          <w:sz w:val="24"/>
        </w:rPr>
        <w:instrText xml:space="preserve"> HYPERLINK "https://otwartedane.metropoliagzm.pl/dataset/rozklady-jazdy-i-lokalizacja-przystankow-gtfs" \n _blank</w:instrText>
      </w:r>
      <w:r w:rsidR="00D93964" w:rsidRPr="003962C2">
        <w:rPr>
          <w:rFonts w:ascii="Times New Roman" w:hAnsi="Times New Roman" w:cs="Times New Roman"/>
          <w:sz w:val="24"/>
        </w:rPr>
        <w:fldChar w:fldCharType="separate"/>
      </w:r>
      <w:r w:rsidRPr="003962C2">
        <w:rPr>
          <w:rStyle w:val="Hipercze"/>
          <w:rFonts w:ascii="Times New Roman" w:hAnsi="Times New Roman" w:cs="Times New Roman"/>
          <w:color w:val="000000"/>
          <w:sz w:val="24"/>
        </w:rPr>
        <w:t>https://otwartedane.metropoliagzm.pl/dataset/rozklady-jazdy-i-lokalizacja-przystankow-gtfs</w:t>
      </w:r>
      <w:r w:rsidR="00D93964" w:rsidRPr="003962C2">
        <w:rPr>
          <w:rFonts w:ascii="Times New Roman" w:hAnsi="Times New Roman" w:cs="Times New Roman"/>
          <w:sz w:val="24"/>
        </w:rPr>
        <w:fldChar w:fldCharType="end"/>
      </w:r>
      <w:r w:rsidRPr="003962C2">
        <w:rPr>
          <w:rFonts w:ascii="Times New Roman" w:hAnsi="Times New Roman" w:cs="Times New Roman"/>
          <w:color w:val="000000"/>
          <w:sz w:val="24"/>
        </w:rPr>
        <w:t>.</w:t>
      </w:r>
      <w:r w:rsidRPr="003962C2">
        <w:rPr>
          <w:rFonts w:ascii="Times New Roman" w:hAnsi="Times New Roman" w:cs="Times New Roman"/>
          <w:sz w:val="24"/>
        </w:rPr>
        <w:t xml:space="preserve"> </w:t>
      </w:r>
    </w:p>
    <w:p w:rsidR="003962C2" w:rsidRPr="003962C2" w:rsidRDefault="003962C2" w:rsidP="003F266A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</w:p>
    <w:p w:rsidR="003962C2" w:rsidRPr="003962C2" w:rsidRDefault="003962C2" w:rsidP="003962C2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3962C2">
        <w:rPr>
          <w:rFonts w:ascii="Times New Roman" w:hAnsi="Times New Roman" w:cs="Times New Roman"/>
          <w:sz w:val="24"/>
        </w:rPr>
        <w:t xml:space="preserve">oraz </w:t>
      </w:r>
    </w:p>
    <w:p w:rsidR="003962C2" w:rsidRPr="003962C2" w:rsidRDefault="003962C2" w:rsidP="003962C2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</w:p>
    <w:p w:rsidR="003962C2" w:rsidRPr="003962C2" w:rsidRDefault="003962C2" w:rsidP="00E27ADB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3962C2">
        <w:rPr>
          <w:rFonts w:ascii="Times New Roman" w:hAnsi="Times New Roman" w:cs="Times New Roman"/>
          <w:sz w:val="24"/>
        </w:rPr>
        <w:t>Zał</w:t>
      </w:r>
      <w:proofErr w:type="spellEnd"/>
      <w:r w:rsidRPr="003962C2">
        <w:rPr>
          <w:rFonts w:ascii="Times New Roman" w:hAnsi="Times New Roman" w:cs="Times New Roman"/>
          <w:sz w:val="24"/>
        </w:rPr>
        <w:t xml:space="preserve"> nr 10.1 do SWZ Szczegółowe wymagania dla autobusów dwunastometrowych </w:t>
      </w:r>
    </w:p>
    <w:p w:rsidR="003962C2" w:rsidRPr="003962C2" w:rsidRDefault="003962C2" w:rsidP="00E27ADB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3962C2">
        <w:rPr>
          <w:rFonts w:ascii="Times New Roman" w:hAnsi="Times New Roman" w:cs="Times New Roman"/>
          <w:sz w:val="24"/>
        </w:rPr>
        <w:t xml:space="preserve">28. Urządzenie rejestrujące szereg danych o wynikach pracy autobusu i kierowcy </w:t>
      </w:r>
    </w:p>
    <w:p w:rsidR="003962C2" w:rsidRPr="003962C2" w:rsidRDefault="003962C2" w:rsidP="00E27ADB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3962C2">
        <w:rPr>
          <w:rFonts w:ascii="Times New Roman" w:hAnsi="Times New Roman" w:cs="Times New Roman"/>
          <w:sz w:val="24"/>
        </w:rPr>
        <w:t> 6) odczyt i aktualizacja powyższych danych za pomocą karty pamięci  i drogą radiową, z tym, że wymiana informacji drogą radiową musi następować przez dostarczony i zainstalowany przez Wykonawcę (w siedzibie Zamawiająceg</w:t>
      </w:r>
      <w:r w:rsidR="00E27ADB">
        <w:rPr>
          <w:rFonts w:ascii="Times New Roman" w:hAnsi="Times New Roman" w:cs="Times New Roman"/>
          <w:sz w:val="24"/>
        </w:rPr>
        <w:t>o- w każdej zajezdni Zamawiając</w:t>
      </w:r>
      <w:r w:rsidRPr="003962C2">
        <w:rPr>
          <w:rFonts w:ascii="Times New Roman" w:hAnsi="Times New Roman" w:cs="Times New Roman"/>
          <w:sz w:val="24"/>
        </w:rPr>
        <w:t xml:space="preserve">ego ) serwer bazy danych wraz niezbędną infrastrukturą i oprogramowaniem (stacja bazowa, anteny </w:t>
      </w:r>
      <w:proofErr w:type="spellStart"/>
      <w:r w:rsidRPr="003962C2">
        <w:rPr>
          <w:rFonts w:ascii="Times New Roman" w:hAnsi="Times New Roman" w:cs="Times New Roman"/>
          <w:sz w:val="24"/>
        </w:rPr>
        <w:t>itp</w:t>
      </w:r>
      <w:proofErr w:type="spellEnd"/>
      <w:r w:rsidRPr="003962C2">
        <w:rPr>
          <w:rFonts w:ascii="Times New Roman" w:hAnsi="Times New Roman" w:cs="Times New Roman"/>
          <w:sz w:val="24"/>
        </w:rPr>
        <w:t xml:space="preserve">), ponadto, odczyt i aktualizacja danych musi następować również po wyłączeniu sterownika lub </w:t>
      </w:r>
      <w:proofErr w:type="spellStart"/>
      <w:r w:rsidRPr="003962C2">
        <w:rPr>
          <w:rFonts w:ascii="Times New Roman" w:hAnsi="Times New Roman" w:cs="Times New Roman"/>
          <w:sz w:val="24"/>
        </w:rPr>
        <w:t>autokomputera</w:t>
      </w:r>
      <w:proofErr w:type="spellEnd"/>
      <w:r w:rsidRPr="003962C2">
        <w:rPr>
          <w:rFonts w:ascii="Times New Roman" w:hAnsi="Times New Roman" w:cs="Times New Roman"/>
          <w:sz w:val="24"/>
        </w:rPr>
        <w:t xml:space="preserve"> w tzw. trybie czuwania. </w:t>
      </w:r>
    </w:p>
    <w:p w:rsidR="003962C2" w:rsidRPr="003962C2" w:rsidRDefault="003962C2" w:rsidP="003962C2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</w:p>
    <w:p w:rsidR="003962C2" w:rsidRPr="003962C2" w:rsidRDefault="003962C2" w:rsidP="003962C2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3962C2">
        <w:rPr>
          <w:rFonts w:ascii="Times New Roman" w:hAnsi="Times New Roman" w:cs="Times New Roman"/>
          <w:sz w:val="24"/>
        </w:rPr>
        <w:t>Pytania:</w:t>
      </w:r>
    </w:p>
    <w:p w:rsidR="00E27ADB" w:rsidRDefault="003962C2" w:rsidP="003962C2">
      <w:pPr>
        <w:pStyle w:val="Tekstpodstawowy"/>
        <w:spacing w:line="240" w:lineRule="auto"/>
        <w:rPr>
          <w:rFonts w:ascii="Times New Roman" w:hAnsi="Times New Roman" w:cs="Times New Roman"/>
          <w:sz w:val="24"/>
        </w:rPr>
        <w:sectPr w:rsidR="00E27ADB" w:rsidSect="00E27ADB">
          <w:pgSz w:w="11906" w:h="16838"/>
          <w:pgMar w:top="2211" w:right="851" w:bottom="851" w:left="2608" w:header="709" w:footer="709" w:gutter="0"/>
          <w:cols w:space="708"/>
          <w:docGrid w:linePitch="360"/>
        </w:sectPr>
      </w:pPr>
      <w:r w:rsidRPr="003962C2">
        <w:rPr>
          <w:rFonts w:ascii="Times New Roman" w:hAnsi="Times New Roman" w:cs="Times New Roman"/>
          <w:sz w:val="24"/>
        </w:rPr>
        <w:t xml:space="preserve">a) Proszę o potwierdzenie że jeśli dostawca wyposażenia pojazdów , dostarczał już wcześniej do Zamawiającego wyposażenie autobusów, oraz wraz nimi uruchomił infrastrukturę lokalnej komunikacji pojazdu z wdrożonym systemem </w:t>
      </w:r>
      <w:proofErr w:type="spellStart"/>
      <w:r w:rsidRPr="003962C2">
        <w:rPr>
          <w:rFonts w:ascii="Times New Roman" w:hAnsi="Times New Roman" w:cs="Times New Roman"/>
          <w:sz w:val="24"/>
        </w:rPr>
        <w:t>zajezdniowym</w:t>
      </w:r>
      <w:proofErr w:type="spellEnd"/>
      <w:r w:rsidRPr="003962C2">
        <w:rPr>
          <w:rFonts w:ascii="Times New Roman" w:hAnsi="Times New Roman" w:cs="Times New Roman"/>
          <w:sz w:val="24"/>
        </w:rPr>
        <w:t xml:space="preserve">, </w:t>
      </w:r>
    </w:p>
    <w:p w:rsidR="003962C2" w:rsidRPr="003962C2" w:rsidRDefault="003962C2" w:rsidP="003962C2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3962C2">
        <w:rPr>
          <w:rFonts w:ascii="Times New Roman" w:hAnsi="Times New Roman" w:cs="Times New Roman"/>
          <w:sz w:val="24"/>
        </w:rPr>
        <w:lastRenderedPageBreak/>
        <w:t xml:space="preserve">dostarczenie nowego serwer bazy danych, stacji bazowej i anten, nie jest już wymagane ? </w:t>
      </w:r>
    </w:p>
    <w:p w:rsidR="003962C2" w:rsidRPr="003962C2" w:rsidRDefault="003962C2" w:rsidP="003962C2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3962C2">
        <w:rPr>
          <w:rFonts w:ascii="Times New Roman" w:hAnsi="Times New Roman" w:cs="Times New Roman"/>
          <w:sz w:val="24"/>
        </w:rPr>
        <w:t>b) Dziś udostępniane przez ZTM dane w formacie GTFS, nie zawierają kompletu danych rozkładu jazdy niezbędnego do zasilania systemu informacji pasażerskiej w pojeździe, więc oparcie się jedynie na tym źródle danych rozkładu jazdy nie jest możliwe.</w:t>
      </w:r>
    </w:p>
    <w:p w:rsidR="003962C2" w:rsidRPr="003962C2" w:rsidRDefault="003962C2" w:rsidP="003962C2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3962C2">
        <w:rPr>
          <w:rFonts w:ascii="Times New Roman" w:hAnsi="Times New Roman" w:cs="Times New Roman"/>
          <w:sz w:val="24"/>
        </w:rPr>
        <w:t xml:space="preserve">Proszę o potwierdzenie że jeśli dostawca wyposażenia pokładowego autobusów, wdrożył już u Zamawiającego system przygotowania danych dla RJ pojazdów , dla wcześniej zrealizowanych dostaw autobusów (które dane RJ podobnie jak w aktualnym postępowaniu obejmują 67 linii komunikacyjnych), to możliwe jest oparciu się na tym samym źródle danych rozkładu jazdy w aktualnej dostawie, co w poprzednio realizowanych dostawach, tj. na wdrożonym już u Zamawiającego systemie przygotowania danych RJ dla pojazdów ? </w:t>
      </w:r>
    </w:p>
    <w:p w:rsidR="003962C2" w:rsidRPr="003962C2" w:rsidRDefault="003962C2" w:rsidP="003962C2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3962C2">
        <w:rPr>
          <w:rFonts w:ascii="Times New Roman" w:hAnsi="Times New Roman" w:cs="Times New Roman"/>
          <w:sz w:val="24"/>
        </w:rPr>
        <w:t>c) Jeśli odpowiedź na poprzednie pytanie brzmi: "Tak" , to proszę o potwierdzenie że w takiej sytuacji funkcja importu danych rozkładu jazdy z systemów ZTM nie jest wymagana ?</w:t>
      </w:r>
    </w:p>
    <w:p w:rsidR="003962C2" w:rsidRPr="003962C2" w:rsidRDefault="003962C2" w:rsidP="003962C2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3962C2">
        <w:rPr>
          <w:rFonts w:ascii="Times New Roman" w:hAnsi="Times New Roman" w:cs="Times New Roman"/>
          <w:sz w:val="24"/>
        </w:rPr>
        <w:t>d) Jeśli funkcja importu danych RJ z systemów ZTM jest jednak wymagana, to proszę o potwierdzenie że będzie ona wymagana do wdrożenia, wtedy kiedy ZTM rozszerzy zakres udostępnianych na platformie otwartych danych w formacie GTFS, o brakujące, a wymagane do zasilania systemów informacji pasażerskiej dane ?</w:t>
      </w:r>
      <w:r w:rsidR="00E27ADB">
        <w:rPr>
          <w:rFonts w:ascii="Times New Roman" w:hAnsi="Times New Roman" w:cs="Times New Roman"/>
          <w:sz w:val="24"/>
        </w:rPr>
        <w:t>”</w:t>
      </w:r>
    </w:p>
    <w:p w:rsidR="0095466E" w:rsidRPr="003962C2" w:rsidRDefault="0095466E" w:rsidP="003962C2">
      <w:pPr>
        <w:jc w:val="left"/>
      </w:pPr>
    </w:p>
    <w:p w:rsidR="003962C2" w:rsidRDefault="003962C2" w:rsidP="003962C2">
      <w:pPr>
        <w:jc w:val="left"/>
      </w:pPr>
      <w:r>
        <w:t>Pytania część II</w:t>
      </w:r>
    </w:p>
    <w:p w:rsidR="003962C2" w:rsidRPr="003962C2" w:rsidRDefault="003962C2" w:rsidP="003962C2">
      <w:pPr>
        <w:jc w:val="left"/>
        <w:rPr>
          <w:b/>
          <w:bCs/>
          <w:u w:val="single"/>
        </w:rPr>
      </w:pPr>
      <w:r>
        <w:t>„</w:t>
      </w:r>
      <w:r w:rsidRPr="003962C2">
        <w:t>Proszę o wyjaśnienie dotyczy  – Specyfikacja techniczna autobusu  w zakresie Załączniki Nr 10.1, 10.2 do SWZ, pkt. 26</w:t>
      </w:r>
    </w:p>
    <w:p w:rsidR="003962C2" w:rsidRPr="003962C2" w:rsidRDefault="003962C2" w:rsidP="003962C2">
      <w:pPr>
        <w:jc w:val="left"/>
      </w:pPr>
    </w:p>
    <w:p w:rsidR="003962C2" w:rsidRDefault="003962C2" w:rsidP="003962C2">
      <w:pPr>
        <w:jc w:val="left"/>
      </w:pPr>
      <w:r>
        <w:t xml:space="preserve">..d) tylna (kwadrat),  wyświetlająca numer linii, o rozdzielczości min.32x48 punktów świetlnych w rozstawieniu ok. 9-10 mm, umieszczoną w wydzielonej przestrzeni nad tylną szybą lub w górnej </w:t>
      </w:r>
      <w:bookmarkStart w:id="2" w:name="OBJ_PREFIX_DWT14811_com_zimbra_date"/>
      <w:bookmarkStart w:id="3" w:name="OBJ_PREFIX_DWT14843_com_zimbra_date"/>
      <w:bookmarkEnd w:id="2"/>
      <w:bookmarkEnd w:id="3"/>
      <w:r>
        <w:t>części tylnej szyby, jeżeli nie ma warunków do umieszczenia tablicy nad szyba,.."</w:t>
      </w:r>
    </w:p>
    <w:p w:rsidR="003962C2" w:rsidRDefault="003962C2" w:rsidP="003962C2">
      <w:pPr>
        <w:jc w:val="left"/>
      </w:pPr>
    </w:p>
    <w:p w:rsidR="003962C2" w:rsidRDefault="003962C2" w:rsidP="003962C2">
      <w:pPr>
        <w:jc w:val="left"/>
        <w:rPr>
          <w:rFonts w:ascii="Arial" w:hAnsi="Arial" w:cs="Arial"/>
          <w:sz w:val="22"/>
          <w:szCs w:val="22"/>
        </w:rPr>
      </w:pPr>
      <w:r>
        <w:t>Pytanie:</w:t>
      </w:r>
      <w:r>
        <w:br/>
        <w:t>Aktualne standardy GZM, w tym wymóg prezentacji czteroznakowego numeru linii komunikacyjnej spełni tablica o rozdzielczości 24x40. Tablica o rozdzielczości 32x48 i rastrze 9-10 może nie zmieścić się w dedykowanym oknie niektórych marek pojazdów. Czy wobec tego, Zamawiający dopuści zastosowanie tablicy o rozdzielczości 24x40 w rozstawieniu ok. 9-10 mm?</w:t>
      </w:r>
      <w:r w:rsidR="00E27ADB">
        <w:t>”</w:t>
      </w:r>
    </w:p>
    <w:p w:rsidR="00F47397" w:rsidRPr="00F47397" w:rsidRDefault="00F47397" w:rsidP="00F47397">
      <w:pPr>
        <w:pStyle w:val="Standard"/>
        <w:spacing w:after="0" w:line="240" w:lineRule="auto"/>
        <w:ind w:right="6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47397" w:rsidRDefault="00F47397" w:rsidP="00816EAF">
      <w:pPr>
        <w:jc w:val="left"/>
      </w:pPr>
    </w:p>
    <w:p w:rsidR="00D44815" w:rsidRPr="002D125C" w:rsidRDefault="00D44815" w:rsidP="00D44815">
      <w:pPr>
        <w:pStyle w:val="Tekstpodstawowy"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2D125C">
        <w:rPr>
          <w:rFonts w:ascii="Times New Roman" w:hAnsi="Times New Roman" w:cs="Times New Roman"/>
          <w:sz w:val="24"/>
        </w:rPr>
        <w:t xml:space="preserve">Zamawiający, działając na podstawie art. 135 ust. 2  ustawy z dnia 11.09.2019r. Prawo zamówień publicznych (tekst jednolity: Dz. U. z 2023 r., poz. 1605 z </w:t>
      </w:r>
      <w:proofErr w:type="spellStart"/>
      <w:r w:rsidRPr="002D125C">
        <w:rPr>
          <w:rFonts w:ascii="Times New Roman" w:hAnsi="Times New Roman" w:cs="Times New Roman"/>
          <w:sz w:val="24"/>
        </w:rPr>
        <w:t>póź</w:t>
      </w:r>
      <w:proofErr w:type="spellEnd"/>
      <w:r w:rsidRPr="002D125C">
        <w:rPr>
          <w:rFonts w:ascii="Times New Roman" w:hAnsi="Times New Roman" w:cs="Times New Roman"/>
          <w:sz w:val="24"/>
        </w:rPr>
        <w:t xml:space="preserve">. zm.) zwanej dalej „ustawą” udziela </w:t>
      </w:r>
      <w:r>
        <w:rPr>
          <w:rFonts w:ascii="Times New Roman" w:hAnsi="Times New Roman" w:cs="Times New Roman"/>
          <w:sz w:val="24"/>
        </w:rPr>
        <w:t xml:space="preserve">poniższych </w:t>
      </w:r>
      <w:r w:rsidRPr="002D125C">
        <w:rPr>
          <w:rFonts w:ascii="Times New Roman" w:hAnsi="Times New Roman" w:cs="Times New Roman"/>
          <w:sz w:val="24"/>
        </w:rPr>
        <w:t>wyjaśnień.</w:t>
      </w:r>
    </w:p>
    <w:p w:rsidR="00F47397" w:rsidRDefault="00F47397" w:rsidP="00816EAF">
      <w:pPr>
        <w:jc w:val="left"/>
      </w:pPr>
    </w:p>
    <w:p w:rsidR="00F47397" w:rsidRPr="00C16F92" w:rsidRDefault="00D44815" w:rsidP="00816EAF">
      <w:pPr>
        <w:jc w:val="left"/>
        <w:rPr>
          <w:b/>
          <w:u w:val="single"/>
        </w:rPr>
      </w:pPr>
      <w:r w:rsidRPr="00C16F92">
        <w:rPr>
          <w:b/>
          <w:u w:val="single"/>
        </w:rPr>
        <w:t>Odpowiedzi na pytania z części I</w:t>
      </w:r>
    </w:p>
    <w:p w:rsidR="00C16F92" w:rsidRPr="00D44815" w:rsidRDefault="00C16F92" w:rsidP="00816EAF">
      <w:pPr>
        <w:jc w:val="left"/>
        <w:rPr>
          <w:u w:val="single"/>
        </w:rPr>
      </w:pPr>
    </w:p>
    <w:p w:rsidR="00A55DD1" w:rsidRDefault="00A55DD1" w:rsidP="00A55DD1">
      <w:pPr>
        <w:jc w:val="left"/>
      </w:pPr>
      <w:r>
        <w:t>Ad. a)</w:t>
      </w:r>
    </w:p>
    <w:p w:rsidR="00A55DD1" w:rsidRDefault="00A55DD1" w:rsidP="00A55DD1">
      <w:pPr>
        <w:jc w:val="left"/>
      </w:pPr>
      <w:r>
        <w:t>Zamawiający nie potwierdza.</w:t>
      </w:r>
    </w:p>
    <w:p w:rsidR="00A55DD1" w:rsidRDefault="00A55DD1" w:rsidP="00A55DD1">
      <w:pPr>
        <w:jc w:val="left"/>
      </w:pPr>
    </w:p>
    <w:p w:rsidR="00A55DD1" w:rsidRDefault="00A55DD1" w:rsidP="00A55DD1">
      <w:pPr>
        <w:jc w:val="left"/>
      </w:pPr>
      <w:r>
        <w:t>Ad. b)</w:t>
      </w:r>
    </w:p>
    <w:p w:rsidR="00A55DD1" w:rsidRPr="003606BC" w:rsidRDefault="00A55DD1" w:rsidP="00A55DD1">
      <w:pPr>
        <w:jc w:val="left"/>
      </w:pPr>
      <w:r>
        <w:t xml:space="preserve">Odpowiadając na pytanie Wykonawcy, Zamawiający informuje, że w przedmiotowej kwestii wypowiedział się </w:t>
      </w:r>
      <w:r>
        <w:rPr>
          <w:color w:val="002060"/>
        </w:rPr>
        <w:t xml:space="preserve">w </w:t>
      </w:r>
      <w:r w:rsidRPr="003606BC">
        <w:t>dniu 2</w:t>
      </w:r>
      <w:r w:rsidR="007E6972">
        <w:t>2</w:t>
      </w:r>
      <w:r w:rsidRPr="003606BC">
        <w:t>.11.2023 r. pismem znak: PKM/ZS/ZZ/</w:t>
      </w:r>
      <w:r w:rsidR="00937A82">
        <w:t>3395/2023</w:t>
      </w:r>
      <w:r w:rsidRPr="003606BC">
        <w:t xml:space="preserve">  (odpowiedź na pytanie nr 5</w:t>
      </w:r>
      <w:r w:rsidR="00937A82">
        <w:t>część I</w:t>
      </w:r>
      <w:r w:rsidRPr="003606BC">
        <w:t>).</w:t>
      </w:r>
    </w:p>
    <w:p w:rsidR="00A55DD1" w:rsidRPr="003606BC" w:rsidRDefault="00A55DD1" w:rsidP="00A55DD1">
      <w:pPr>
        <w:jc w:val="left"/>
      </w:pPr>
    </w:p>
    <w:p w:rsidR="00A55DD1" w:rsidRDefault="00A55DD1" w:rsidP="00A55DD1">
      <w:pPr>
        <w:jc w:val="left"/>
      </w:pPr>
      <w:r w:rsidRPr="003606BC">
        <w:t>Ponadto, od</w:t>
      </w:r>
      <w:r>
        <w:t xml:space="preserve">powiadając na dalszą część pytania Wykonawcy, Zamawiający potwierdza, że możliwe jest wykorzystanie  danych z poprzednio realizowanych dostaw przez Wykonawcę, z </w:t>
      </w:r>
      <w:r>
        <w:lastRenderedPageBreak/>
        <w:t>tym zastrzeżeniem, że dane te muszą być aktualne, zgodnie ze stanem uzyskanym od Zamawiającego.</w:t>
      </w:r>
    </w:p>
    <w:p w:rsidR="00A55DD1" w:rsidRDefault="00A55DD1" w:rsidP="00A55DD1">
      <w:pPr>
        <w:jc w:val="left"/>
      </w:pPr>
    </w:p>
    <w:p w:rsidR="00A55DD1" w:rsidRDefault="00A55DD1" w:rsidP="00A55DD1">
      <w:pPr>
        <w:jc w:val="left"/>
      </w:pPr>
      <w:r>
        <w:t>Ad. c) i d)</w:t>
      </w:r>
    </w:p>
    <w:p w:rsidR="00A55DD1" w:rsidRPr="003606BC" w:rsidRDefault="00A55DD1" w:rsidP="00A55DD1">
      <w:pPr>
        <w:jc w:val="left"/>
      </w:pPr>
      <w:r>
        <w:t xml:space="preserve">Odpowiadając na pytanie c) i d) Wykonawcy, Zamawiający informuje, że w przedmiotowej kwestii wypowiedział się </w:t>
      </w:r>
      <w:r>
        <w:rPr>
          <w:color w:val="002060"/>
        </w:rPr>
        <w:t xml:space="preserve">w </w:t>
      </w:r>
      <w:r w:rsidRPr="003606BC">
        <w:t>dniu 2</w:t>
      </w:r>
      <w:r w:rsidR="007E6972">
        <w:t>2</w:t>
      </w:r>
      <w:r w:rsidRPr="003606BC">
        <w:t>.11.2023 r. pismem znak: PKM/ZS/ZZ/</w:t>
      </w:r>
      <w:r w:rsidR="007E6972">
        <w:t>3395/2023</w:t>
      </w:r>
      <w:r w:rsidRPr="003606BC">
        <w:t xml:space="preserve">  (odpowiedź na pytanie nr 5</w:t>
      </w:r>
      <w:r w:rsidR="007E6972">
        <w:t xml:space="preserve"> część I</w:t>
      </w:r>
      <w:r w:rsidRPr="003606BC">
        <w:t>).</w:t>
      </w:r>
    </w:p>
    <w:p w:rsidR="00A55DD1" w:rsidRPr="003606BC" w:rsidRDefault="00A55DD1" w:rsidP="00A55DD1">
      <w:pPr>
        <w:jc w:val="left"/>
      </w:pPr>
    </w:p>
    <w:p w:rsidR="00A55DD1" w:rsidRPr="00C16F92" w:rsidRDefault="00A55DD1" w:rsidP="00A55DD1">
      <w:pPr>
        <w:jc w:val="left"/>
        <w:rPr>
          <w:b/>
          <w:u w:val="single"/>
        </w:rPr>
      </w:pPr>
      <w:r w:rsidRPr="00C16F92">
        <w:rPr>
          <w:b/>
          <w:u w:val="single"/>
        </w:rPr>
        <w:t>Odpowiedzi na pytania z części I</w:t>
      </w:r>
      <w:r>
        <w:rPr>
          <w:b/>
          <w:u w:val="single"/>
        </w:rPr>
        <w:t>I</w:t>
      </w:r>
    </w:p>
    <w:p w:rsidR="006E3C76" w:rsidRDefault="006E3C76" w:rsidP="005B02B1">
      <w:pPr>
        <w:contextualSpacing/>
        <w:jc w:val="both"/>
      </w:pPr>
    </w:p>
    <w:p w:rsidR="00A55DD1" w:rsidRDefault="00A55DD1" w:rsidP="00A55DD1">
      <w:pPr>
        <w:jc w:val="left"/>
      </w:pPr>
    </w:p>
    <w:p w:rsidR="00A55DD1" w:rsidRPr="00017630" w:rsidRDefault="00A55DD1" w:rsidP="00A55DD1">
      <w:pPr>
        <w:jc w:val="left"/>
      </w:pPr>
      <w:r w:rsidRPr="00017630">
        <w:t>Odpowiadając na pytanie Wykonawcy, Zamawiający informuje, że w przedmiotowej kwestii wypowiedział się w dniu</w:t>
      </w:r>
      <w:r w:rsidR="009D03AC" w:rsidRPr="00017630">
        <w:t xml:space="preserve"> 22.11.3023 </w:t>
      </w:r>
      <w:r w:rsidRPr="00017630">
        <w:t>pismem znak: PKM/ZS/ZZ/</w:t>
      </w:r>
      <w:r w:rsidR="009D03AC" w:rsidRPr="00017630">
        <w:t>3395/2023</w:t>
      </w:r>
      <w:r w:rsidRPr="00017630">
        <w:t xml:space="preserve">  (odpowiedź na pytanie 1 i 2</w:t>
      </w:r>
      <w:r w:rsidR="009D03AC" w:rsidRPr="00017630">
        <w:t xml:space="preserve"> część I</w:t>
      </w:r>
      <w:r w:rsidRPr="00017630">
        <w:t>)</w:t>
      </w:r>
      <w:r w:rsidR="00017630">
        <w:t>.</w:t>
      </w:r>
    </w:p>
    <w:p w:rsidR="00A55DD1" w:rsidRDefault="00A55DD1" w:rsidP="005B02B1">
      <w:pPr>
        <w:contextualSpacing/>
        <w:jc w:val="both"/>
      </w:pPr>
    </w:p>
    <w:p w:rsidR="00A55DD1" w:rsidRDefault="00A55DD1" w:rsidP="005B02B1">
      <w:pPr>
        <w:contextualSpacing/>
        <w:jc w:val="both"/>
      </w:pPr>
    </w:p>
    <w:p w:rsidR="00A55DD1" w:rsidRPr="005B02B1" w:rsidRDefault="00A55DD1" w:rsidP="005B02B1">
      <w:pPr>
        <w:contextualSpacing/>
        <w:jc w:val="both"/>
      </w:pPr>
    </w:p>
    <w:p w:rsidR="006E3C76" w:rsidRPr="005B02B1" w:rsidRDefault="006E3C76" w:rsidP="005B02B1">
      <w:pPr>
        <w:contextualSpacing/>
        <w:jc w:val="both"/>
      </w:pPr>
      <w:r w:rsidRPr="005B02B1">
        <w:t xml:space="preserve">Powyższe wyjaśnienia stają się integralną częścią Specyfikacji Warunków Zamówienia na w/w przetarg. </w:t>
      </w:r>
    </w:p>
    <w:p w:rsidR="006E3C76" w:rsidRPr="005B02B1" w:rsidRDefault="006E3C76" w:rsidP="005B02B1">
      <w:pPr>
        <w:jc w:val="left"/>
      </w:pPr>
    </w:p>
    <w:p w:rsidR="006E3C76" w:rsidRPr="005B02B1" w:rsidRDefault="006E3C76" w:rsidP="005B02B1">
      <w:pPr>
        <w:jc w:val="left"/>
      </w:pPr>
    </w:p>
    <w:p w:rsidR="006E3C76" w:rsidRDefault="006E3C76" w:rsidP="006E3C76">
      <w:pPr>
        <w:jc w:val="right"/>
      </w:pPr>
      <w:r>
        <w:t>Z poważaniem:</w:t>
      </w:r>
    </w:p>
    <w:p w:rsidR="006E3C76" w:rsidRDefault="006E3C76" w:rsidP="006E3C76">
      <w:pPr>
        <w:ind w:left="426"/>
        <w:jc w:val="left"/>
      </w:pPr>
    </w:p>
    <w:p w:rsidR="006E3C76" w:rsidRDefault="006E3C76" w:rsidP="006E3C76">
      <w:pPr>
        <w:ind w:left="426"/>
        <w:jc w:val="left"/>
      </w:pPr>
    </w:p>
    <w:p w:rsidR="006E3C76" w:rsidRDefault="006E3C76" w:rsidP="006E3C76">
      <w:pPr>
        <w:ind w:left="426"/>
        <w:jc w:val="left"/>
      </w:pPr>
    </w:p>
    <w:p w:rsidR="006E3C76" w:rsidRDefault="006E3C76" w:rsidP="006E3C76">
      <w:pPr>
        <w:ind w:left="426"/>
        <w:jc w:val="left"/>
      </w:pPr>
    </w:p>
    <w:p w:rsidR="006E3C76" w:rsidRDefault="006E3C76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sectPr w:rsidR="00C16F92" w:rsidSect="00E27A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DA80DA"/>
    <w:name w:val="WW8Num1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352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color w:val="auto"/>
        <w:sz w:val="22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  <w:b/>
        <w:i w:val="0"/>
        <w:sz w:val="27"/>
        <w:szCs w:val="27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 w:hint="default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 w:hint="default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 w:hint="default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 w:hint="default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 w:hint="default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 w:hint="default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 w:hint="default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 w:hint="default"/>
        <w:b w:val="0"/>
        <w:sz w:val="27"/>
        <w:szCs w:val="27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 w:hint="default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 w:hint="default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 w:hint="default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 w:hint="default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 w:hint="default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 w:hint="default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 w:hint="default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 w:hint="default"/>
      </w:rPr>
    </w:lvl>
  </w:abstractNum>
  <w:abstractNum w:abstractNumId="7">
    <w:nsid w:val="0000001E"/>
    <w:multiLevelType w:val="multilevel"/>
    <w:tmpl w:val="0000001E"/>
    <w:name w:val="WW8Num30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8"/>
    <w:multiLevelType w:val="multilevel"/>
    <w:tmpl w:val="00000028"/>
    <w:name w:val="WW8Num40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2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11">
    <w:nsid w:val="0000002B"/>
    <w:multiLevelType w:val="multilevel"/>
    <w:tmpl w:val="0000002B"/>
    <w:name w:val="WW8Num43"/>
    <w:lvl w:ilvl="0">
      <w:start w:val="1"/>
      <w:numFmt w:val="bullet"/>
      <w:lvlText w:val=""/>
      <w:lvlJc w:val="right"/>
      <w:pPr>
        <w:tabs>
          <w:tab w:val="num" w:pos="708"/>
        </w:tabs>
        <w:ind w:left="1352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31"/>
    <w:multiLevelType w:val="multilevel"/>
    <w:tmpl w:val="00000031"/>
    <w:name w:val="WW8Num49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b/>
        <w:color w:val="auto"/>
        <w:sz w:val="22"/>
        <w:szCs w:val="24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930" w:hanging="360"/>
      </w:pPr>
      <w:rPr>
        <w:rFonts w:ascii="Wingdings" w:hAnsi="Wingdings" w:cs="OpenSymbol" w:hint="default"/>
        <w:color w:val="11111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2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13">
    <w:nsid w:val="00000038"/>
    <w:multiLevelType w:val="multilevel"/>
    <w:tmpl w:val="00000038"/>
    <w:name w:val="WW8Num56"/>
    <w:lvl w:ilvl="0">
      <w:start w:val="1"/>
      <w:numFmt w:val="bullet"/>
      <w:lvlText w:val=""/>
      <w:lvlJc w:val="right"/>
      <w:pPr>
        <w:tabs>
          <w:tab w:val="num" w:pos="-536"/>
        </w:tabs>
        <w:ind w:left="927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44"/>
        </w:tabs>
        <w:ind w:left="544" w:hanging="360"/>
      </w:pPr>
    </w:lvl>
    <w:lvl w:ilvl="2">
      <w:start w:val="1"/>
      <w:numFmt w:val="decimal"/>
      <w:lvlText w:val="%3."/>
      <w:lvlJc w:val="left"/>
      <w:pPr>
        <w:tabs>
          <w:tab w:val="num" w:pos="904"/>
        </w:tabs>
        <w:ind w:left="904" w:hanging="360"/>
      </w:pPr>
    </w:lvl>
    <w:lvl w:ilvl="3">
      <w:start w:val="1"/>
      <w:numFmt w:val="decimal"/>
      <w:lvlText w:val="%4."/>
      <w:lvlJc w:val="left"/>
      <w:pPr>
        <w:tabs>
          <w:tab w:val="num" w:pos="1264"/>
        </w:tabs>
        <w:ind w:left="1264" w:hanging="360"/>
      </w:pPr>
    </w:lvl>
    <w:lvl w:ilvl="4">
      <w:start w:val="1"/>
      <w:numFmt w:val="decimal"/>
      <w:lvlText w:val="%5."/>
      <w:lvlJc w:val="left"/>
      <w:pPr>
        <w:tabs>
          <w:tab w:val="num" w:pos="1624"/>
        </w:tabs>
        <w:ind w:left="1624" w:hanging="360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360"/>
      </w:p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360"/>
      </w:pPr>
    </w:lvl>
    <w:lvl w:ilvl="7">
      <w:start w:val="1"/>
      <w:numFmt w:val="decimal"/>
      <w:lvlText w:val="%8."/>
      <w:lvlJc w:val="left"/>
      <w:pPr>
        <w:tabs>
          <w:tab w:val="num" w:pos="2704"/>
        </w:tabs>
        <w:ind w:left="2704" w:hanging="360"/>
      </w:pPr>
    </w:lvl>
    <w:lvl w:ilvl="8">
      <w:start w:val="1"/>
      <w:numFmt w:val="decimal"/>
      <w:lvlText w:val="%9."/>
      <w:lvlJc w:val="left"/>
      <w:pPr>
        <w:tabs>
          <w:tab w:val="num" w:pos="3064"/>
        </w:tabs>
        <w:ind w:left="3064" w:hanging="360"/>
      </w:pPr>
    </w:lvl>
  </w:abstractNum>
  <w:abstractNum w:abstractNumId="14">
    <w:nsid w:val="00000039"/>
    <w:multiLevelType w:val="multilevel"/>
    <w:tmpl w:val="00000039"/>
    <w:name w:val="WW8Num57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2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  <w:b/>
        <w:i w:val="0"/>
        <w:sz w:val="27"/>
        <w:szCs w:val="27"/>
      </w:rPr>
    </w:lvl>
  </w:abstractNum>
  <w:abstractNum w:abstractNumId="15">
    <w:nsid w:val="0000003A"/>
    <w:multiLevelType w:val="multilevel"/>
    <w:tmpl w:val="0000003A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8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11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5" w:hanging="180"/>
      </w:pPr>
    </w:lvl>
  </w:abstractNum>
  <w:abstractNum w:abstractNumId="19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20">
    <w:nsid w:val="00000052"/>
    <w:multiLevelType w:val="multilevel"/>
    <w:tmpl w:val="00000052"/>
    <w:name w:val="WW8Num82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2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21">
    <w:nsid w:val="00000054"/>
    <w:multiLevelType w:val="multilevel"/>
    <w:tmpl w:val="00000054"/>
    <w:name w:val="WW8Num84"/>
    <w:lvl w:ilvl="0">
      <w:start w:val="1"/>
      <w:numFmt w:val="bullet"/>
      <w:lvlText w:val=""/>
      <w:lvlJc w:val="right"/>
      <w:pPr>
        <w:tabs>
          <w:tab w:val="num" w:pos="0"/>
        </w:tabs>
        <w:ind w:left="177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 w:cs="Wingdings" w:hint="default"/>
      </w:rPr>
    </w:lvl>
  </w:abstractNum>
  <w:abstractNum w:abstractNumId="22">
    <w:nsid w:val="00000057"/>
    <w:multiLevelType w:val="multilevel"/>
    <w:tmpl w:val="00000057"/>
    <w:name w:val="WW8Num87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5A"/>
    <w:multiLevelType w:val="multilevel"/>
    <w:tmpl w:val="0000005A"/>
    <w:name w:val="WW8Num90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2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24">
    <w:nsid w:val="0000005C"/>
    <w:multiLevelType w:val="multilevel"/>
    <w:tmpl w:val="0000005C"/>
    <w:name w:val="WW8Num92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61"/>
    <w:multiLevelType w:val="multi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26">
    <w:nsid w:val="00000064"/>
    <w:multiLevelType w:val="multilevel"/>
    <w:tmpl w:val="00000064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69"/>
    <w:multiLevelType w:val="multi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6E"/>
    <w:multiLevelType w:val="multilevel"/>
    <w:tmpl w:val="0000006E"/>
    <w:name w:val="WW8Num11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0000006F"/>
    <w:multiLevelType w:val="multilevel"/>
    <w:tmpl w:val="0000006F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 w:val="0"/>
        <w:color w:val="191919"/>
        <w:kern w:val="2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30">
    <w:nsid w:val="00000070"/>
    <w:multiLevelType w:val="multilevel"/>
    <w:tmpl w:val="00000070"/>
    <w:name w:val="WW8Num112"/>
    <w:lvl w:ilvl="0">
      <w:start w:val="1"/>
      <w:numFmt w:val="lowerLetter"/>
      <w:lvlText w:val="%1)"/>
      <w:lvlJc w:val="left"/>
      <w:pPr>
        <w:tabs>
          <w:tab w:val="num" w:pos="708"/>
        </w:tabs>
        <w:ind w:left="927" w:hanging="360"/>
      </w:pPr>
      <w:rPr>
        <w:b w:val="0"/>
        <w:color w:val="000000"/>
        <w:sz w:val="22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 w:hint="default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 w:hint="default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 w:hint="default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 w:hint="default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 w:hint="default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 w:hint="default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 w:hint="default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 w:hint="default"/>
        <w:b w:val="0"/>
        <w:sz w:val="27"/>
        <w:szCs w:val="27"/>
      </w:rPr>
    </w:lvl>
  </w:abstractNum>
  <w:abstractNum w:abstractNumId="31">
    <w:nsid w:val="0000007A"/>
    <w:multiLevelType w:val="multilevel"/>
    <w:tmpl w:val="0000007A"/>
    <w:name w:val="WW8Num122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2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2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708"/>
        </w:tabs>
        <w:ind w:left="121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33">
    <w:nsid w:val="00000082"/>
    <w:multiLevelType w:val="multilevel"/>
    <w:tmpl w:val="00000082"/>
    <w:name w:val="WW8Num130"/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Symbol" w:hint="default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 w:hint="default"/>
      </w:rPr>
    </w:lvl>
  </w:abstractNum>
  <w:abstractNum w:abstractNumId="34">
    <w:nsid w:val="00000086"/>
    <w:multiLevelType w:val="multilevel"/>
    <w:tmpl w:val="2FAA133E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ED64B2F"/>
    <w:multiLevelType w:val="multilevel"/>
    <w:tmpl w:val="0000007C"/>
    <w:lvl w:ilvl="0">
      <w:start w:val="1"/>
      <w:numFmt w:val="decimal"/>
      <w:lvlText w:val="%1."/>
      <w:lvlJc w:val="left"/>
      <w:pPr>
        <w:tabs>
          <w:tab w:val="num" w:pos="425"/>
        </w:tabs>
        <w:ind w:left="927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36">
    <w:nsid w:val="19D109ED"/>
    <w:multiLevelType w:val="hybridMultilevel"/>
    <w:tmpl w:val="A906EAB4"/>
    <w:lvl w:ilvl="0" w:tplc="B1F217F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7">
    <w:nsid w:val="22A43224"/>
    <w:multiLevelType w:val="multilevel"/>
    <w:tmpl w:val="0862DEB4"/>
    <w:name w:val="WW8Num3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2E274495"/>
    <w:multiLevelType w:val="multilevel"/>
    <w:tmpl w:val="9BAEEA98"/>
    <w:name w:val="WW8Num77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  <w:rPr>
        <w:rFonts w:hint="default"/>
      </w:rPr>
    </w:lvl>
  </w:abstractNum>
  <w:abstractNum w:abstractNumId="39">
    <w:nsid w:val="461974C7"/>
    <w:multiLevelType w:val="multilevel"/>
    <w:tmpl w:val="7A9A03B4"/>
    <w:name w:val="WW8Num13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9351441"/>
    <w:multiLevelType w:val="hybridMultilevel"/>
    <w:tmpl w:val="09C4F1E0"/>
    <w:lvl w:ilvl="0" w:tplc="2DB61EA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1">
    <w:nsid w:val="5DCE631C"/>
    <w:multiLevelType w:val="multilevel"/>
    <w:tmpl w:val="9D708004"/>
    <w:name w:val="WW8Num152"/>
    <w:lvl w:ilvl="0">
      <w:start w:val="1"/>
      <w:numFmt w:val="lowerLetter"/>
      <w:lvlText w:val="%1)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 w:hint="default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 w:hint="default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 w:hint="default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 w:hint="default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 w:hint="default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 w:hint="default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 w:hint="default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 w:hint="default"/>
        <w:b w:val="0"/>
        <w:sz w:val="27"/>
        <w:szCs w:val="27"/>
      </w:rPr>
    </w:lvl>
  </w:abstractNum>
  <w:abstractNum w:abstractNumId="42">
    <w:nsid w:val="702E5266"/>
    <w:multiLevelType w:val="multilevel"/>
    <w:tmpl w:val="085E7960"/>
    <w:name w:val="WW8Num1122"/>
    <w:lvl w:ilvl="0">
      <w:start w:val="1"/>
      <w:numFmt w:val="lowerLetter"/>
      <w:lvlText w:val="%1)"/>
      <w:lvlJc w:val="left"/>
      <w:pPr>
        <w:tabs>
          <w:tab w:val="num" w:pos="708"/>
        </w:tabs>
        <w:ind w:left="927" w:hanging="360"/>
      </w:pPr>
      <w:rPr>
        <w:rFonts w:hint="default"/>
        <w:b w:val="0"/>
        <w:color w:val="000000"/>
        <w:sz w:val="22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 w:hint="default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 w:hint="default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 w:hint="default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 w:hint="default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 w:hint="default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 w:hint="default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 w:hint="default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 w:hint="default"/>
        <w:b w:val="0"/>
        <w:sz w:val="27"/>
        <w:szCs w:val="27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15"/>
  </w:num>
  <w:num w:numId="8">
    <w:abstractNumId w:val="17"/>
  </w:num>
  <w:num w:numId="9">
    <w:abstractNumId w:val="18"/>
  </w:num>
  <w:num w:numId="10">
    <w:abstractNumId w:val="21"/>
  </w:num>
  <w:num w:numId="11">
    <w:abstractNumId w:val="28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34"/>
  </w:num>
  <w:num w:numId="17">
    <w:abstractNumId w:val="4"/>
  </w:num>
  <w:num w:numId="18">
    <w:abstractNumId w:val="9"/>
  </w:num>
  <w:num w:numId="19">
    <w:abstractNumId w:val="39"/>
  </w:num>
  <w:num w:numId="20">
    <w:abstractNumId w:val="42"/>
  </w:num>
  <w:num w:numId="21">
    <w:abstractNumId w:val="37"/>
  </w:num>
  <w:num w:numId="22">
    <w:abstractNumId w:val="41"/>
  </w:num>
  <w:num w:numId="23">
    <w:abstractNumId w:val="35"/>
  </w:num>
  <w:num w:numId="24">
    <w:abstractNumId w:val="0"/>
  </w:num>
  <w:num w:numId="25">
    <w:abstractNumId w:val="5"/>
  </w:num>
  <w:num w:numId="26">
    <w:abstractNumId w:val="7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6"/>
  </w:num>
  <w:num w:numId="32">
    <w:abstractNumId w:val="20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26"/>
  </w:num>
  <w:num w:numId="38">
    <w:abstractNumId w:val="29"/>
  </w:num>
  <w:num w:numId="39">
    <w:abstractNumId w:val="40"/>
  </w:num>
  <w:num w:numId="40">
    <w:abstractNumId w:val="36"/>
  </w:num>
  <w:num w:numId="41">
    <w:abstractNumId w:val="19"/>
  </w:num>
  <w:num w:numId="42">
    <w:abstractNumId w:val="2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16EAF"/>
    <w:rsid w:val="00017630"/>
    <w:rsid w:val="00024240"/>
    <w:rsid w:val="000464BF"/>
    <w:rsid w:val="00070DBB"/>
    <w:rsid w:val="00071490"/>
    <w:rsid w:val="000A3817"/>
    <w:rsid w:val="000C7ACE"/>
    <w:rsid w:val="00140DAA"/>
    <w:rsid w:val="0023713C"/>
    <w:rsid w:val="00260822"/>
    <w:rsid w:val="002B1E41"/>
    <w:rsid w:val="0033607E"/>
    <w:rsid w:val="003508AB"/>
    <w:rsid w:val="00350FE0"/>
    <w:rsid w:val="003720A5"/>
    <w:rsid w:val="003962C2"/>
    <w:rsid w:val="003F266A"/>
    <w:rsid w:val="004358C0"/>
    <w:rsid w:val="00450D17"/>
    <w:rsid w:val="00464143"/>
    <w:rsid w:val="0047346A"/>
    <w:rsid w:val="00492821"/>
    <w:rsid w:val="00497EAD"/>
    <w:rsid w:val="004B4303"/>
    <w:rsid w:val="004C213D"/>
    <w:rsid w:val="00501F2C"/>
    <w:rsid w:val="005A67B7"/>
    <w:rsid w:val="005B02B1"/>
    <w:rsid w:val="005B0387"/>
    <w:rsid w:val="005C5650"/>
    <w:rsid w:val="006E3C76"/>
    <w:rsid w:val="006E660A"/>
    <w:rsid w:val="0070706D"/>
    <w:rsid w:val="0074746D"/>
    <w:rsid w:val="0077634F"/>
    <w:rsid w:val="007A5F29"/>
    <w:rsid w:val="007E6972"/>
    <w:rsid w:val="007E6CAC"/>
    <w:rsid w:val="00813311"/>
    <w:rsid w:val="00816EAF"/>
    <w:rsid w:val="008413B7"/>
    <w:rsid w:val="0088712A"/>
    <w:rsid w:val="00910927"/>
    <w:rsid w:val="009161DC"/>
    <w:rsid w:val="00921DBB"/>
    <w:rsid w:val="00926E47"/>
    <w:rsid w:val="00937A82"/>
    <w:rsid w:val="009527F2"/>
    <w:rsid w:val="0095466E"/>
    <w:rsid w:val="009D03AC"/>
    <w:rsid w:val="00A0306D"/>
    <w:rsid w:val="00A316EA"/>
    <w:rsid w:val="00A55DD1"/>
    <w:rsid w:val="00A86EFB"/>
    <w:rsid w:val="00AB47AB"/>
    <w:rsid w:val="00AC1F50"/>
    <w:rsid w:val="00B2207E"/>
    <w:rsid w:val="00BE353D"/>
    <w:rsid w:val="00BF13DC"/>
    <w:rsid w:val="00BF59E8"/>
    <w:rsid w:val="00C16F92"/>
    <w:rsid w:val="00C479A4"/>
    <w:rsid w:val="00C820F4"/>
    <w:rsid w:val="00C90636"/>
    <w:rsid w:val="00CD3BFD"/>
    <w:rsid w:val="00CD4662"/>
    <w:rsid w:val="00CE7447"/>
    <w:rsid w:val="00CF3B66"/>
    <w:rsid w:val="00D31918"/>
    <w:rsid w:val="00D44815"/>
    <w:rsid w:val="00D52AD7"/>
    <w:rsid w:val="00D54882"/>
    <w:rsid w:val="00D93964"/>
    <w:rsid w:val="00E13B32"/>
    <w:rsid w:val="00E22015"/>
    <w:rsid w:val="00E25086"/>
    <w:rsid w:val="00E27ADB"/>
    <w:rsid w:val="00E664D8"/>
    <w:rsid w:val="00E84735"/>
    <w:rsid w:val="00EF31D9"/>
    <w:rsid w:val="00F47397"/>
    <w:rsid w:val="00F814E6"/>
    <w:rsid w:val="00FA1A04"/>
    <w:rsid w:val="00FB58CD"/>
    <w:rsid w:val="00FD629F"/>
    <w:rsid w:val="00F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32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E13B32"/>
    <w:pPr>
      <w:suppressLineNumbers/>
      <w:spacing w:before="120" w:after="120"/>
    </w:pPr>
    <w:rPr>
      <w:rFonts w:cs="Tahoma"/>
      <w:i/>
      <w:iCs/>
    </w:rPr>
  </w:style>
  <w:style w:type="character" w:styleId="Hipercze">
    <w:name w:val="Hyperlink"/>
    <w:rsid w:val="00FA1A04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5466E"/>
    <w:pPr>
      <w:widowControl/>
      <w:suppressAutoHyphens w:val="0"/>
      <w:spacing w:line="320" w:lineRule="exact"/>
      <w:jc w:val="both"/>
    </w:pPr>
    <w:rPr>
      <w:rFonts w:ascii="Arial" w:eastAsia="Times New Roman" w:hAnsi="Arial" w:cs="Arial"/>
      <w:kern w:val="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5466E"/>
    <w:rPr>
      <w:rFonts w:ascii="Arial" w:eastAsia="Times New Roman" w:hAnsi="Arial" w:cs="Arial"/>
      <w:szCs w:val="24"/>
    </w:rPr>
  </w:style>
  <w:style w:type="paragraph" w:customStyle="1" w:styleId="Tretekstu">
    <w:name w:val="Treść tekstu"/>
    <w:basedOn w:val="Normalny"/>
    <w:rsid w:val="0095466E"/>
    <w:pPr>
      <w:widowControl/>
      <w:spacing w:after="120"/>
      <w:jc w:val="left"/>
    </w:pPr>
    <w:rPr>
      <w:rFonts w:eastAsia="Times New Roman"/>
      <w:color w:val="00000A"/>
      <w:sz w:val="28"/>
      <w:szCs w:val="20"/>
      <w:lang w:eastAsia="zh-CN"/>
    </w:rPr>
  </w:style>
  <w:style w:type="paragraph" w:customStyle="1" w:styleId="Standard">
    <w:name w:val="Standard"/>
    <w:rsid w:val="00F47397"/>
    <w:pPr>
      <w:suppressAutoHyphens/>
      <w:autoSpaceDN w:val="0"/>
      <w:spacing w:after="5" w:line="244" w:lineRule="auto"/>
      <w:ind w:left="10" w:right="52" w:hanging="10"/>
      <w:jc w:val="left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bkuznowicz</dc:creator>
  <cp:lastModifiedBy>Edyta Gruchała</cp:lastModifiedBy>
  <cp:revision>49</cp:revision>
  <cp:lastPrinted>2023-11-22T11:21:00Z</cp:lastPrinted>
  <dcterms:created xsi:type="dcterms:W3CDTF">2023-11-16T12:22:00Z</dcterms:created>
  <dcterms:modified xsi:type="dcterms:W3CDTF">2023-12-04T10:33:00Z</dcterms:modified>
</cp:coreProperties>
</file>