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4E4E1C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72862991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4E4E1C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73E0B3A6" w:rsidR="00293656" w:rsidRPr="00293656" w:rsidRDefault="00293656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„Dostawa </w:t>
      </w:r>
      <w:r w:rsidR="00F70D03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>materiałów zużywalnych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na potrzeby Uniwersytetu Kazimierza Wielkiego w Bydgoszczy”</w:t>
      </w:r>
      <w:r w:rsidR="003A4779"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32B80BBD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proofErr w:type="spellStart"/>
      <w:r w:rsidR="00293656" w:rsidRPr="00FF71EB">
        <w:rPr>
          <w:sz w:val="22"/>
        </w:rPr>
        <w:t>świadczam</w:t>
      </w:r>
      <w:proofErr w:type="spellEnd"/>
      <w:r w:rsidR="00293656" w:rsidRPr="00FF71EB">
        <w:rPr>
          <w:sz w:val="22"/>
        </w:rPr>
        <w:t xml:space="preserve">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ustawy </w:t>
      </w:r>
      <w:proofErr w:type="spellStart"/>
      <w:r w:rsidR="00293656" w:rsidRPr="00FF71EB">
        <w:rPr>
          <w:sz w:val="22"/>
        </w:rPr>
        <w:t>Pzp</w:t>
      </w:r>
      <w:proofErr w:type="spellEnd"/>
      <w:r w:rsidR="00293656" w:rsidRPr="00FF71EB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2D3C2410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>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75FA2726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 dnia __ __ 202</w:t>
      </w:r>
      <w:r w:rsidR="006C23B8">
        <w:rPr>
          <w:sz w:val="22"/>
          <w:szCs w:val="22"/>
        </w:rPr>
        <w:t>4</w:t>
      </w:r>
      <w:r w:rsidRPr="00293656">
        <w:rPr>
          <w:sz w:val="22"/>
          <w:szCs w:val="22"/>
        </w:rPr>
        <w:t xml:space="preserve"> roku</w:t>
      </w:r>
    </w:p>
    <w:p w14:paraId="6792D420" w14:textId="77777777" w:rsidR="00F70D03" w:rsidRDefault="00F70D03" w:rsidP="00293656">
      <w:pPr>
        <w:spacing w:before="240" w:after="120"/>
        <w:jc w:val="center"/>
        <w:rPr>
          <w:b/>
          <w:sz w:val="22"/>
          <w:szCs w:val="22"/>
          <w:u w:val="single"/>
        </w:rPr>
      </w:pPr>
    </w:p>
    <w:p w14:paraId="5F943B4D" w14:textId="62F18BF3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>OŚWIADCZENIE WYKONA</w:t>
      </w:r>
      <w:r w:rsidR="006C23B8">
        <w:rPr>
          <w:b/>
          <w:sz w:val="22"/>
          <w:szCs w:val="22"/>
          <w:u w:val="single"/>
        </w:rPr>
        <w:t>W</w:t>
      </w:r>
      <w:r w:rsidRPr="00293656">
        <w:rPr>
          <w:b/>
          <w:sz w:val="22"/>
          <w:szCs w:val="22"/>
          <w:u w:val="single"/>
        </w:rPr>
        <w:t xml:space="preserve">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6D3A1FF" w14:textId="0148DA76" w:rsidR="00112087" w:rsidRPr="00293656" w:rsidRDefault="00112087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</w:t>
      </w:r>
      <w:r w:rsidR="00F70D03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Dostawa </w:t>
      </w:r>
      <w:r w:rsidR="00F70D03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>materiałów zużywalnych</w:t>
      </w:r>
      <w:r w:rsidR="00F70D03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na potrzeby Uniwersytetu Kazimierza Wielkiego w Bydgoszczy”</w:t>
      </w:r>
      <w:r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B8A9A8A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6C23B8">
        <w:rPr>
          <w:sz w:val="22"/>
          <w:szCs w:val="22"/>
        </w:rPr>
        <w:t>4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293656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3B174A57" w14:textId="2C7E2D75" w:rsidR="00320344" w:rsidRPr="00320344" w:rsidRDefault="00320344" w:rsidP="00320344">
      <w:pPr>
        <w:rPr>
          <w:b/>
          <w:sz w:val="22"/>
          <w:szCs w:val="22"/>
          <w:u w:val="single"/>
        </w:rPr>
      </w:pPr>
      <w:r w:rsidRPr="00320344">
        <w:rPr>
          <w:b/>
          <w:sz w:val="22"/>
          <w:szCs w:val="22"/>
          <w:u w:val="single"/>
        </w:rPr>
        <w:t>Uwaga:</w:t>
      </w:r>
    </w:p>
    <w:p w14:paraId="078BC1C7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7959E6D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t>W przypadku polegania na zdolnościach podmiotu udostępniającego zasoby, Wykonawca składa oświadczenie podmiotu udostępniającego zasób, w zakresie, w jakim Wykonawca powołuje się na jego zasoby.</w:t>
      </w:r>
    </w:p>
    <w:p w14:paraId="53E67E0B" w14:textId="77777777" w:rsidR="00743A14" w:rsidRDefault="00743A14">
      <w:pPr>
        <w:suppressAutoHyphens w:val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4E4E1C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72862992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4E4E1C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116CF4FD" w14:textId="000C3860" w:rsidR="00112087" w:rsidRPr="00293656" w:rsidRDefault="00112087" w:rsidP="00112087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b/>
          <w:sz w:val="22"/>
          <w:szCs w:val="22"/>
        </w:rPr>
        <w:t>„</w:t>
      </w:r>
      <w:r w:rsidR="00F70D03" w:rsidRPr="00F70D03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F70D03" w:rsidRPr="00F70D03">
        <w:rPr>
          <w:rFonts w:ascii="Times New Roman" w:hAnsi="Times New Roman" w:cs="Times New Roman"/>
          <w:b/>
          <w:sz w:val="22"/>
          <w:szCs w:val="22"/>
          <w:lang w:val="pl-PL"/>
        </w:rPr>
        <w:t>materiałów zużywalnych</w:t>
      </w:r>
      <w:r w:rsidR="00F70D03" w:rsidRPr="00F70D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0D03">
        <w:rPr>
          <w:rFonts w:ascii="Times New Roman" w:hAnsi="Times New Roman" w:cs="Times New Roman"/>
          <w:b/>
          <w:sz w:val="22"/>
          <w:szCs w:val="22"/>
        </w:rPr>
        <w:t>na</w:t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potrzeby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Uniwersytetu Kazimierza Wielkiego w Bydgoszczy</w:t>
      </w:r>
      <w:r w:rsidRPr="00112087">
        <w:rPr>
          <w:rFonts w:ascii="Times New Roman" w:hAnsi="Times New Roman" w:cs="Times New Roman"/>
          <w:b/>
          <w:sz w:val="22"/>
          <w:szCs w:val="22"/>
        </w:rPr>
        <w:t>”</w:t>
      </w:r>
    </w:p>
    <w:p w14:paraId="2CA20541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E7CF9CC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6C23B8">
        <w:rPr>
          <w:sz w:val="22"/>
          <w:szCs w:val="22"/>
        </w:rPr>
        <w:t>4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3A4779">
        <w:rPr>
          <w:rFonts w:ascii="Times New Roman" w:hAnsi="Times New Roman" w:cs="Times New Roman"/>
          <w:color w:val="FF0000"/>
        </w:rPr>
        <w:t>eDoApp</w:t>
      </w:r>
      <w:proofErr w:type="spellEnd"/>
      <w:r w:rsidRPr="003A4779">
        <w:rPr>
          <w:rFonts w:ascii="Times New Roman" w:hAnsi="Times New Roman" w:cs="Times New Roman"/>
          <w:color w:val="FF0000"/>
        </w:rPr>
        <w:t xml:space="preserve">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51ED914A" w:rsidR="00F44762" w:rsidRPr="003A4779" w:rsidRDefault="00743A14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653F" w14:textId="77777777" w:rsidR="004E4E1C" w:rsidRDefault="004E4E1C">
      <w:r>
        <w:separator/>
      </w:r>
    </w:p>
  </w:endnote>
  <w:endnote w:type="continuationSeparator" w:id="0">
    <w:p w14:paraId="6840EC99" w14:textId="77777777" w:rsidR="004E4E1C" w:rsidRDefault="004E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96BE" w14:textId="77777777" w:rsidR="004E4E1C" w:rsidRDefault="004E4E1C">
      <w:r>
        <w:separator/>
      </w:r>
    </w:p>
  </w:footnote>
  <w:footnote w:type="continuationSeparator" w:id="0">
    <w:p w14:paraId="4527F612" w14:textId="77777777" w:rsidR="004E4E1C" w:rsidRDefault="004E4E1C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4E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51AD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4E1C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2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3B8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30F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6DAC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0FE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3D1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66D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1817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0D03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213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5</cp:revision>
  <cp:lastPrinted>2023-03-27T10:36:00Z</cp:lastPrinted>
  <dcterms:created xsi:type="dcterms:W3CDTF">2024-03-22T11:15:00Z</dcterms:created>
  <dcterms:modified xsi:type="dcterms:W3CDTF">2024-03-25T08:10:00Z</dcterms:modified>
</cp:coreProperties>
</file>