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4CB4" w14:textId="65272263" w:rsidR="00B5179E" w:rsidRPr="007C5D6A" w:rsidRDefault="008400D3" w:rsidP="00B5179E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GOLENIÓW</w:t>
      </w:r>
      <w:r w:rsidR="00B5179E" w:rsidRPr="007C5D6A">
        <w:rPr>
          <w:rFonts w:ascii="Arial" w:hAnsi="Arial" w:cs="Arial"/>
          <w:color w:val="000000" w:themeColor="text1"/>
        </w:rPr>
        <w:t>/UBEZP/2023/01</w:t>
      </w:r>
    </w:p>
    <w:p w14:paraId="76E4FBB7" w14:textId="77777777" w:rsidR="00B5179E" w:rsidRPr="007C5D6A" w:rsidRDefault="00B5179E" w:rsidP="00492985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</w:p>
    <w:p w14:paraId="76460A96" w14:textId="77777777" w:rsidR="00B61941" w:rsidRPr="007C5D6A" w:rsidRDefault="00B61941" w:rsidP="00B61941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</w:p>
    <w:p w14:paraId="78111726" w14:textId="0A75A686" w:rsidR="00343042" w:rsidRPr="003541DB" w:rsidRDefault="00343042" w:rsidP="00B61941">
      <w:pPr>
        <w:pStyle w:val="Nagwek110"/>
        <w:jc w:val="right"/>
        <w:outlineLvl w:val="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3541D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    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BD2C55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SWZ</w:t>
      </w:r>
    </w:p>
    <w:p w14:paraId="42B1F3FB" w14:textId="77777777" w:rsidR="008C1555" w:rsidRPr="003541DB" w:rsidRDefault="008C1555" w:rsidP="008C1555">
      <w:pPr>
        <w:rPr>
          <w:rFonts w:asciiTheme="minorHAnsi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3FE9C2AB" w14:textId="77777777" w:rsidR="008C1555" w:rsidRPr="003541DB" w:rsidRDefault="008C1555" w:rsidP="008C1555">
      <w:pPr>
        <w:rPr>
          <w:rFonts w:asciiTheme="minorHAnsi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05DDF5D6" w14:textId="521C123D" w:rsidR="00754474" w:rsidRPr="003541DB" w:rsidRDefault="00343042" w:rsidP="00754474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  <w:r w:rsidRPr="003541D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Dotyczy: postępowania przetargowego na</w:t>
      </w:r>
      <w:r w:rsidR="008400D3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 </w:t>
      </w:r>
      <w:r w:rsidR="008400D3" w:rsidRPr="00DF3D5D">
        <w:rPr>
          <w:rFonts w:asciiTheme="minorHAnsi" w:hAnsiTheme="minorHAnsi" w:cstheme="minorHAnsi"/>
          <w:b/>
          <w:color w:val="000000" w:themeColor="text1"/>
        </w:rPr>
        <w:t>„Kompleksowe ubezpieczenie</w:t>
      </w:r>
      <w:r w:rsidR="008400D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400D3" w:rsidRPr="00EB32BF">
        <w:rPr>
          <w:rFonts w:asciiTheme="minorHAnsi" w:hAnsiTheme="minorHAnsi" w:cstheme="minorHAnsi"/>
          <w:b/>
          <w:color w:val="000000" w:themeColor="text1"/>
        </w:rPr>
        <w:t>Przedsiębiorstw</w:t>
      </w:r>
      <w:r w:rsidR="008400D3">
        <w:rPr>
          <w:rFonts w:asciiTheme="minorHAnsi" w:hAnsiTheme="minorHAnsi" w:cstheme="minorHAnsi"/>
          <w:b/>
          <w:color w:val="000000" w:themeColor="text1"/>
        </w:rPr>
        <w:t>a</w:t>
      </w:r>
      <w:r w:rsidR="008400D3" w:rsidRPr="00EB32BF">
        <w:rPr>
          <w:rFonts w:asciiTheme="minorHAnsi" w:hAnsiTheme="minorHAnsi" w:cstheme="minorHAnsi"/>
          <w:b/>
          <w:color w:val="000000" w:themeColor="text1"/>
        </w:rPr>
        <w:t xml:space="preserve"> Gospodarki Komunalnej Sp. z o.o.</w:t>
      </w:r>
      <w:r w:rsidR="008400D3" w:rsidRPr="00DF3D5D">
        <w:rPr>
          <w:rFonts w:asciiTheme="minorHAnsi" w:hAnsiTheme="minorHAnsi" w:cstheme="minorHAnsi"/>
          <w:b/>
          <w:color w:val="000000" w:themeColor="text1"/>
        </w:rPr>
        <w:t>”</w:t>
      </w:r>
      <w:r w:rsidR="008400D3" w:rsidRPr="00DF3D5D">
        <w:rPr>
          <w:rFonts w:ascii="Calibri" w:hAnsi="Calibri" w:cs="Arial"/>
          <w:color w:val="000000" w:themeColor="text1"/>
        </w:rPr>
        <w:t>,</w:t>
      </w:r>
      <w:r w:rsidR="00754474" w:rsidRPr="003541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="00754474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oświadczam co następuje:</w:t>
      </w:r>
    </w:p>
    <w:p w14:paraId="2F2CD2CF" w14:textId="77777777" w:rsidR="00754474" w:rsidRPr="003541DB" w:rsidRDefault="00754474" w:rsidP="00754474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5A00E49" w14:textId="77777777" w:rsidR="00343042" w:rsidRPr="003541DB" w:rsidRDefault="00343042" w:rsidP="00343042">
      <w:pPr>
        <w:pStyle w:val="Standard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510479" w14:textId="7A57AFB0" w:rsidR="00343042" w:rsidRPr="003541DB" w:rsidRDefault="00343042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INFORMACJA O PRZYNALEŻNOŚCI </w:t>
      </w:r>
      <w:r w:rsidR="008A0781" w:rsidRPr="003541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LUB BRAKU PRZYNALEZNOŚCI </w:t>
      </w:r>
      <w:r w:rsidRPr="003541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 GRUPY KAPITAŁOWEJ</w:t>
      </w:r>
    </w:p>
    <w:p w14:paraId="67257CC2" w14:textId="218AA58B" w:rsidR="00343042" w:rsidRPr="003541DB" w:rsidRDefault="00BA4A28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zakresie art. 108 ust. 1 pkt 5 ustawy </w:t>
      </w:r>
      <w:proofErr w:type="spellStart"/>
      <w:r w:rsidRPr="003541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Pzp</w:t>
      </w:r>
      <w:proofErr w:type="spellEnd"/>
      <w:r w:rsidRPr="003541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24300069" w14:textId="77777777" w:rsidR="005D7547" w:rsidRPr="003541DB" w:rsidRDefault="005D7547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08C7F21" w14:textId="77777777" w:rsidR="00343042" w:rsidRPr="003541DB" w:rsidRDefault="00343042" w:rsidP="005D7547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Nazwa Wykonawcy: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..................................................................................................................</w:t>
      </w:r>
    </w:p>
    <w:p w14:paraId="08F5FDAB" w14:textId="77777777" w:rsidR="00343042" w:rsidRPr="003541DB" w:rsidRDefault="00343042" w:rsidP="005D7547">
      <w:pPr>
        <w:pStyle w:val="Standard"/>
        <w:spacing w:line="276" w:lineRule="auto"/>
        <w:ind w:left="1416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</w:t>
      </w:r>
    </w:p>
    <w:p w14:paraId="60113314" w14:textId="77777777" w:rsidR="00343042" w:rsidRPr="003541DB" w:rsidRDefault="00343042" w:rsidP="005D7547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Siedziba Wykonawcy: ..................................................................................................................</w:t>
      </w:r>
    </w:p>
    <w:p w14:paraId="0EE17BAE" w14:textId="77777777" w:rsidR="00343042" w:rsidRPr="003541DB" w:rsidRDefault="00343042" w:rsidP="005D7547">
      <w:pPr>
        <w:pStyle w:val="Standard"/>
        <w:spacing w:line="276" w:lineRule="auto"/>
        <w:ind w:left="1416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</w:t>
      </w:r>
    </w:p>
    <w:p w14:paraId="7B528DE3" w14:textId="77777777" w:rsidR="00343042" w:rsidRPr="003541DB" w:rsidRDefault="00343042" w:rsidP="00754474">
      <w:pPr>
        <w:pStyle w:val="Standard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1A28D7" w14:textId="422D143F" w:rsidR="00343042" w:rsidRPr="003541DB" w:rsidRDefault="00BA4A28" w:rsidP="00BA4A28">
      <w:pPr>
        <w:pStyle w:val="Standard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Oświadczam/my</w:t>
      </w:r>
      <w:r w:rsidR="00343042" w:rsidRPr="003541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że</w:t>
      </w:r>
      <w:r w:rsidRPr="003541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14:paraId="3D43C441" w14:textId="77777777" w:rsidR="00BA4A28" w:rsidRPr="003541DB" w:rsidRDefault="00BA4A28" w:rsidP="00754474">
      <w:pPr>
        <w:pStyle w:val="Standard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126946" w14:textId="33DC8A11" w:rsidR="00BA4A28" w:rsidRPr="003541DB" w:rsidRDefault="00BA4A28" w:rsidP="00D631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nie należymy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tej samej grupy kapitałowej, w rozumieniu ustawy z dnia 16 lutego 2007r. 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o ochronie konkurencji i konsumentów, z Wykonawc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ami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, któr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złoży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li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odrębn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ofert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94598D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, oferty częściowe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postępowaniu o udzielenie zamówienia.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*</w:t>
      </w:r>
    </w:p>
    <w:p w14:paraId="47DD4D02" w14:textId="77777777" w:rsidR="00BA4A28" w:rsidRPr="003541DB" w:rsidRDefault="00BA4A28" w:rsidP="00D631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5D803E" w14:textId="2EA96A45" w:rsidR="00BA4A28" w:rsidRPr="003541DB" w:rsidRDefault="00BA4A28" w:rsidP="00D631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należymy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tej samej grupy kapitałowej, w rozumieniu ustawy z dnia 16 lutego 2007r. 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ochronie konkurencji i konsumentów  z 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następującym   Wykonawcami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, któr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złoży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li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odrębn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oferty</w:t>
      </w:r>
      <w:r w:rsidR="0094598D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, oferty częściowe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postępowaniu o udzielenia zamówienia: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*</w:t>
      </w:r>
    </w:p>
    <w:p w14:paraId="6CCD26EA" w14:textId="77777777" w:rsidR="003541DB" w:rsidRDefault="003541DB" w:rsidP="00BA4A2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0D8DE2" w14:textId="28E4CE5A" w:rsidR="00BA4A28" w:rsidRPr="003541DB" w:rsidRDefault="00BA4A28" w:rsidP="00BA4A2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bookmarkStart w:id="0" w:name="_Hlk72759979"/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. ____________________________________________________________________________</w:t>
      </w:r>
    </w:p>
    <w:p w14:paraId="3C08FC41" w14:textId="7B2F31AD" w:rsidR="00BA4A28" w:rsidRPr="003541DB" w:rsidRDefault="00BA4A28" w:rsidP="00BA4A2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2. ____________________________________________________________________________</w:t>
      </w:r>
      <w:bookmarkEnd w:id="0"/>
    </w:p>
    <w:p w14:paraId="44244FDA" w14:textId="77777777" w:rsidR="00BA4A28" w:rsidRPr="003541DB" w:rsidRDefault="00BA4A28" w:rsidP="00BA4A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</w:p>
    <w:p w14:paraId="4E38C5C8" w14:textId="77777777" w:rsidR="003541DB" w:rsidRPr="003541DB" w:rsidRDefault="003541DB" w:rsidP="003541DB">
      <w:pPr>
        <w:pStyle w:val="Tekstkomentarza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Niniejszym wskazuję, że powiązania z innym wykonawcą/innymi wykonawcami wskazanym/wskazanymi powyżej nie prowadzą do zakłócenia konkurencji w postępowaniu na dowód czego wskazuję/załączam</w:t>
      </w:r>
      <w:r w:rsidRPr="003541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22F99795" w14:textId="5C38F02A" w:rsidR="003541DB" w:rsidRPr="003541DB" w:rsidRDefault="003541DB" w:rsidP="00BA4A2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8ADA94" w14:textId="0218EC70" w:rsidR="007612CC" w:rsidRPr="003541DB" w:rsidRDefault="007612CC" w:rsidP="007612CC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1. ____________________________________________________________________________</w:t>
      </w:r>
    </w:p>
    <w:p w14:paraId="26C0D7DD" w14:textId="67F0206D" w:rsidR="007612CC" w:rsidRPr="003541DB" w:rsidRDefault="007612CC" w:rsidP="007612C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2. ____________________________________________________________________________</w:t>
      </w:r>
    </w:p>
    <w:p w14:paraId="6EC968C7" w14:textId="77777777" w:rsidR="007612CC" w:rsidRPr="003541DB" w:rsidRDefault="007612CC" w:rsidP="00BA4A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</w:p>
    <w:p w14:paraId="1346E174" w14:textId="77777777" w:rsidR="00BA4A28" w:rsidRPr="003541DB" w:rsidRDefault="00BA4A28" w:rsidP="00BA4A2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D78CA2" w14:textId="77777777" w:rsidR="00343042" w:rsidRPr="003541DB" w:rsidRDefault="00343042" w:rsidP="00754474">
      <w:pPr>
        <w:pStyle w:val="Standard"/>
        <w:ind w:firstLine="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173B1160" w14:textId="77777777" w:rsidR="00754474" w:rsidRPr="003541DB" w:rsidRDefault="00754474" w:rsidP="00754474">
      <w:pPr>
        <w:pStyle w:val="Standard"/>
        <w:jc w:val="both"/>
        <w:rPr>
          <w:rFonts w:asciiTheme="minorHAnsi" w:hAnsiTheme="minorHAnsi" w:cstheme="minorHAnsi"/>
          <w:color w:val="00B050"/>
          <w:sz w:val="22"/>
          <w:szCs w:val="22"/>
        </w:rPr>
      </w:pPr>
    </w:p>
    <w:p w14:paraId="00AFAA8B" w14:textId="77777777" w:rsidR="00343042" w:rsidRPr="003541DB" w:rsidRDefault="00343042" w:rsidP="0075447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9A4C3AE" w14:textId="77777777" w:rsidR="006B1DC1" w:rsidRPr="003541DB" w:rsidRDefault="006B1DC1" w:rsidP="006B1DC1">
      <w:pPr>
        <w:pStyle w:val="Standard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541DB">
        <w:rPr>
          <w:rFonts w:asciiTheme="minorHAnsi" w:hAnsiTheme="minorHAnsi" w:cstheme="minorHAnsi"/>
          <w:color w:val="0070C0"/>
          <w:sz w:val="22"/>
          <w:szCs w:val="22"/>
        </w:rPr>
        <w:t>Plik/ dokument należy podpisać kwalifikowanym podpisem elektronicznym lub podpisem zaufanym lub elektronicznym podpisem osobistym.</w:t>
      </w:r>
    </w:p>
    <w:p w14:paraId="6E2E54E9" w14:textId="77777777" w:rsidR="008C1555" w:rsidRPr="003541DB" w:rsidRDefault="008C1555" w:rsidP="0075447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2E5A9F28" w14:textId="39551B5E" w:rsidR="00343042" w:rsidRPr="003541DB" w:rsidRDefault="00343042" w:rsidP="008C1555">
      <w:pPr>
        <w:pStyle w:val="Standard"/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3541DB">
        <w:rPr>
          <w:rFonts w:asciiTheme="minorHAnsi" w:hAnsiTheme="minorHAnsi" w:cstheme="minorHAnsi"/>
          <w:sz w:val="22"/>
          <w:szCs w:val="22"/>
        </w:rPr>
        <w:tab/>
      </w:r>
      <w:r w:rsidRPr="003541DB">
        <w:rPr>
          <w:rFonts w:asciiTheme="minorHAnsi" w:hAnsiTheme="minorHAnsi" w:cstheme="minorHAnsi"/>
          <w:sz w:val="22"/>
          <w:szCs w:val="22"/>
        </w:rPr>
        <w:tab/>
      </w:r>
      <w:r w:rsidRPr="003541DB">
        <w:rPr>
          <w:rFonts w:asciiTheme="minorHAnsi" w:hAnsiTheme="minorHAnsi" w:cstheme="minorHAnsi"/>
          <w:sz w:val="22"/>
          <w:szCs w:val="22"/>
        </w:rPr>
        <w:tab/>
      </w:r>
      <w:r w:rsidRPr="003541DB">
        <w:rPr>
          <w:rFonts w:asciiTheme="minorHAnsi" w:hAnsiTheme="minorHAnsi" w:cstheme="minorHAnsi"/>
          <w:sz w:val="22"/>
          <w:szCs w:val="22"/>
        </w:rPr>
        <w:tab/>
      </w:r>
      <w:r w:rsidRPr="003541DB">
        <w:rPr>
          <w:rFonts w:asciiTheme="minorHAnsi" w:hAnsiTheme="minorHAnsi" w:cstheme="minorHAnsi"/>
          <w:sz w:val="22"/>
          <w:szCs w:val="22"/>
        </w:rPr>
        <w:tab/>
      </w:r>
    </w:p>
    <w:sectPr w:rsidR="00343042" w:rsidRPr="003541DB" w:rsidSect="00132675">
      <w:footerReference w:type="default" r:id="rId8"/>
      <w:footerReference w:type="first" r:id="rId9"/>
      <w:pgSz w:w="11907" w:h="16840" w:code="9"/>
      <w:pgMar w:top="1259" w:right="1418" w:bottom="1418" w:left="1134" w:header="1985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FDC1" w14:textId="77777777" w:rsidR="001C526F" w:rsidRDefault="001C526F">
      <w:r>
        <w:separator/>
      </w:r>
    </w:p>
  </w:endnote>
  <w:endnote w:type="continuationSeparator" w:id="0">
    <w:p w14:paraId="15F9C3B6" w14:textId="77777777" w:rsidR="001C526F" w:rsidRDefault="001C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Lucida Sans Unicode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EF2D" w14:textId="77777777" w:rsidR="009A18AF" w:rsidRPr="00442C2A" w:rsidRDefault="009A18AF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 w:rsidRPr="00442C2A">
      <w:rPr>
        <w:rFonts w:ascii="Calibri" w:hAnsi="Calibri"/>
      </w:rPr>
      <w:t>ZP-</w:t>
    </w:r>
    <w:r>
      <w:rPr>
        <w:rFonts w:ascii="Calibri" w:hAnsi="Calibri"/>
      </w:rPr>
      <w:t>1</w:t>
    </w:r>
    <w:r w:rsidRPr="00442C2A">
      <w:rPr>
        <w:rFonts w:ascii="Calibri" w:hAnsi="Calibri"/>
      </w:rPr>
      <w:t>/</w:t>
    </w:r>
    <w:r>
      <w:rPr>
        <w:rFonts w:ascii="Calibri" w:hAnsi="Calibri"/>
      </w:rPr>
      <w:t>…………</w:t>
    </w:r>
    <w:r w:rsidRPr="00442C2A">
      <w:rPr>
        <w:rFonts w:ascii="Calibri" w:hAnsi="Calibri"/>
      </w:rPr>
      <w:t>/201</w:t>
    </w:r>
    <w:r w:rsidR="00520B13">
      <w:rPr>
        <w:rFonts w:ascii="Calibri" w:hAnsi="Calibri"/>
      </w:rPr>
      <w:t>9</w:t>
    </w:r>
    <w:r w:rsidRPr="00442C2A">
      <w:rPr>
        <w:rFonts w:ascii="Calibri" w:hAnsi="Calibri"/>
      </w:rPr>
      <w:t xml:space="preserve">                         </w:t>
    </w:r>
    <w:r>
      <w:rPr>
        <w:rFonts w:ascii="Calibri" w:hAnsi="Calibri"/>
      </w:rPr>
      <w:t xml:space="preserve">                                                                                                                                   </w:t>
    </w:r>
    <w:r w:rsidRPr="00442C2A">
      <w:rPr>
        <w:rFonts w:ascii="Calibri" w:hAnsi="Calibri"/>
      </w:rPr>
      <w:t xml:space="preserve">strona </w:t>
    </w:r>
    <w:r w:rsidR="00C9266A" w:rsidRPr="00442C2A">
      <w:rPr>
        <w:rStyle w:val="Numerstrony"/>
        <w:rFonts w:ascii="Calibri" w:hAnsi="Calibri"/>
        <w:b/>
      </w:rPr>
      <w:fldChar w:fldCharType="begin"/>
    </w:r>
    <w:r w:rsidRPr="00442C2A">
      <w:rPr>
        <w:rStyle w:val="Numerstrony"/>
        <w:rFonts w:ascii="Calibri" w:hAnsi="Calibri"/>
        <w:b/>
      </w:rPr>
      <w:instrText xml:space="preserve"> PAGE </w:instrText>
    </w:r>
    <w:r w:rsidR="00C9266A" w:rsidRPr="00442C2A">
      <w:rPr>
        <w:rStyle w:val="Numerstrony"/>
        <w:rFonts w:ascii="Calibri" w:hAnsi="Calibri"/>
        <w:b/>
      </w:rPr>
      <w:fldChar w:fldCharType="separate"/>
    </w:r>
    <w:r w:rsidR="00492985">
      <w:rPr>
        <w:rStyle w:val="Numerstrony"/>
        <w:rFonts w:ascii="Calibri" w:hAnsi="Calibri"/>
        <w:b/>
        <w:noProof/>
      </w:rPr>
      <w:t>2</w:t>
    </w:r>
    <w:r w:rsidR="00C9266A" w:rsidRPr="00442C2A">
      <w:rPr>
        <w:rStyle w:val="Numerstrony"/>
        <w:rFonts w:ascii="Calibri" w:hAnsi="Calibri"/>
        <w:b/>
      </w:rPr>
      <w:fldChar w:fldCharType="end"/>
    </w:r>
  </w:p>
  <w:p w14:paraId="657475E6" w14:textId="77777777" w:rsidR="009A18AF" w:rsidRDefault="009A18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4BEC" w14:textId="77777777" w:rsidR="009A18AF" w:rsidRPr="004F57E3" w:rsidRDefault="00492985" w:rsidP="00E0258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                    </w:t>
    </w:r>
    <w:r w:rsidR="009A18AF" w:rsidRPr="004F57E3">
      <w:rPr>
        <w:rFonts w:ascii="Calibri" w:hAnsi="Calibri"/>
        <w:sz w:val="18"/>
        <w:szCs w:val="18"/>
      </w:rPr>
      <w:t xml:space="preserve">           </w:t>
    </w:r>
    <w:r w:rsidR="009A18AF">
      <w:rPr>
        <w:rFonts w:ascii="Calibri" w:hAnsi="Calibri"/>
        <w:sz w:val="18"/>
        <w:szCs w:val="18"/>
      </w:rPr>
      <w:t xml:space="preserve">        </w:t>
    </w:r>
    <w:r w:rsidR="009A18AF" w:rsidRPr="004F57E3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strona </w: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begin"/>
    </w:r>
    <w:r w:rsidR="009A18AF" w:rsidRPr="004F57E3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b/>
        <w:noProof/>
        <w:sz w:val="18"/>
        <w:szCs w:val="18"/>
      </w:rPr>
      <w:t>1</w: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end"/>
    </w:r>
  </w:p>
  <w:p w14:paraId="3561A089" w14:textId="77777777" w:rsidR="009A18AF" w:rsidRPr="00E02583" w:rsidRDefault="009A18AF" w:rsidP="00E02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5B91" w14:textId="77777777" w:rsidR="001C526F" w:rsidRDefault="001C526F">
      <w:r>
        <w:separator/>
      </w:r>
    </w:p>
  </w:footnote>
  <w:footnote w:type="continuationSeparator" w:id="0">
    <w:p w14:paraId="2AB444AC" w14:textId="77777777" w:rsidR="001C526F" w:rsidRDefault="001C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4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3" w15:restartNumberingAfterBreak="0">
    <w:nsid w:val="01F84158"/>
    <w:multiLevelType w:val="multilevel"/>
    <w:tmpl w:val="3CB2E9C0"/>
    <w:styleLink w:val="WWNum10"/>
    <w:lvl w:ilvl="0">
      <w:start w:val="1"/>
      <w:numFmt w:val="lowerLetter"/>
      <w:lvlText w:val="%1)"/>
      <w:lvlJc w:val="left"/>
      <w:rPr>
        <w:rFonts w:ascii="Calibri" w:eastAsia="EUAlbertina-Regular-Identity-H" w:hAnsi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885FB7"/>
    <w:multiLevelType w:val="hybridMultilevel"/>
    <w:tmpl w:val="6E16D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44D16"/>
    <w:multiLevelType w:val="hybridMultilevel"/>
    <w:tmpl w:val="16203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4F41D5"/>
    <w:multiLevelType w:val="multilevel"/>
    <w:tmpl w:val="AA48FA10"/>
    <w:styleLink w:val="WWNum19"/>
    <w:lvl w:ilvl="0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8" w15:restartNumberingAfterBreak="0">
    <w:nsid w:val="09EB1BFC"/>
    <w:multiLevelType w:val="hybridMultilevel"/>
    <w:tmpl w:val="9DA664DC"/>
    <w:lvl w:ilvl="0" w:tplc="82DA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94C2B"/>
    <w:multiLevelType w:val="hybridMultilevel"/>
    <w:tmpl w:val="887C72A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3C5E5A"/>
    <w:multiLevelType w:val="hybridMultilevel"/>
    <w:tmpl w:val="FC90C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1A7808"/>
    <w:multiLevelType w:val="hybridMultilevel"/>
    <w:tmpl w:val="08282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B6853"/>
    <w:multiLevelType w:val="hybridMultilevel"/>
    <w:tmpl w:val="20106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BD39BE"/>
    <w:multiLevelType w:val="hybridMultilevel"/>
    <w:tmpl w:val="1A8E0C72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2CAD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E62753"/>
    <w:multiLevelType w:val="hybridMultilevel"/>
    <w:tmpl w:val="64DE04E2"/>
    <w:lvl w:ilvl="0" w:tplc="5C022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CF0642"/>
    <w:multiLevelType w:val="hybridMultilevel"/>
    <w:tmpl w:val="7480E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EF4391A"/>
    <w:multiLevelType w:val="hybridMultilevel"/>
    <w:tmpl w:val="25BE3608"/>
    <w:lvl w:ilvl="0" w:tplc="5DFCF9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82732"/>
    <w:multiLevelType w:val="multilevel"/>
    <w:tmpl w:val="C1AA16A8"/>
    <w:styleLink w:val="WWNum2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0E4703F"/>
    <w:multiLevelType w:val="hybridMultilevel"/>
    <w:tmpl w:val="C178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22793"/>
    <w:multiLevelType w:val="hybridMultilevel"/>
    <w:tmpl w:val="F3B0649C"/>
    <w:lvl w:ilvl="0" w:tplc="F7AE6C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F44DB3"/>
    <w:multiLevelType w:val="multilevel"/>
    <w:tmpl w:val="1A5A4B40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5F1994"/>
    <w:multiLevelType w:val="hybridMultilevel"/>
    <w:tmpl w:val="DEECA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B251B"/>
    <w:multiLevelType w:val="hybridMultilevel"/>
    <w:tmpl w:val="4B487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4293423"/>
    <w:multiLevelType w:val="hybridMultilevel"/>
    <w:tmpl w:val="0D4EE23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20CA8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8875CD"/>
    <w:multiLevelType w:val="hybridMultilevel"/>
    <w:tmpl w:val="28B87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5315F38"/>
    <w:multiLevelType w:val="hybridMultilevel"/>
    <w:tmpl w:val="E3A24710"/>
    <w:lvl w:ilvl="0" w:tplc="B5DE97B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C24BBA"/>
    <w:multiLevelType w:val="hybridMultilevel"/>
    <w:tmpl w:val="E302644A"/>
    <w:lvl w:ilvl="0" w:tplc="FFFFFFF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0169BA"/>
    <w:multiLevelType w:val="hybridMultilevel"/>
    <w:tmpl w:val="94AC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2C4345"/>
    <w:multiLevelType w:val="hybridMultilevel"/>
    <w:tmpl w:val="3800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850F1B"/>
    <w:multiLevelType w:val="multilevel"/>
    <w:tmpl w:val="45043F80"/>
    <w:styleLink w:val="WWNum2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43915DE9"/>
    <w:multiLevelType w:val="hybridMultilevel"/>
    <w:tmpl w:val="D444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B39D9"/>
    <w:multiLevelType w:val="hybridMultilevel"/>
    <w:tmpl w:val="0A26B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5632023"/>
    <w:multiLevelType w:val="hybridMultilevel"/>
    <w:tmpl w:val="38F68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9366A9D"/>
    <w:multiLevelType w:val="hybridMultilevel"/>
    <w:tmpl w:val="A756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390E79"/>
    <w:multiLevelType w:val="singleLevel"/>
    <w:tmpl w:val="31C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3EA7382"/>
    <w:multiLevelType w:val="hybridMultilevel"/>
    <w:tmpl w:val="017C3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9C3742"/>
    <w:multiLevelType w:val="hybridMultilevel"/>
    <w:tmpl w:val="518610C0"/>
    <w:lvl w:ilvl="0" w:tplc="F9666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75106B4"/>
    <w:multiLevelType w:val="multilevel"/>
    <w:tmpl w:val="B0FAED3E"/>
    <w:styleLink w:val="WWNum21"/>
    <w:lvl w:ilvl="0">
      <w:start w:val="1"/>
      <w:numFmt w:val="decimal"/>
      <w:lvlText w:val="%1."/>
      <w:lvlJc w:val="left"/>
      <w:rPr>
        <w:rFonts w:ascii="Calibri" w:hAnsi="Calibri" w:cs="Arial"/>
        <w:b/>
        <w:bCs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59153815"/>
    <w:multiLevelType w:val="hybridMultilevel"/>
    <w:tmpl w:val="82AEB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433049"/>
    <w:multiLevelType w:val="multilevel"/>
    <w:tmpl w:val="587AC26E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64BF4E9B"/>
    <w:multiLevelType w:val="hybridMultilevel"/>
    <w:tmpl w:val="ADB45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002F17"/>
    <w:multiLevelType w:val="hybridMultilevel"/>
    <w:tmpl w:val="507E8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9E40D19"/>
    <w:multiLevelType w:val="hybridMultilevel"/>
    <w:tmpl w:val="AEBAB974"/>
    <w:lvl w:ilvl="0" w:tplc="454E2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086636">
      <w:start w:val="1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B487D1C"/>
    <w:multiLevelType w:val="multilevel"/>
    <w:tmpl w:val="BC9E84B2"/>
    <w:styleLink w:val="WWNum20"/>
    <w:lvl w:ilvl="0">
      <w:numFmt w:val="bullet"/>
      <w:lvlText w:val=""/>
      <w:lvlJc w:val="left"/>
      <w:rPr>
        <w:rFonts w:ascii="Symbol" w:hAnsi="Symbol" w:cs="OpenSymbol"/>
        <w:b/>
        <w:szCs w:val="28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b/>
        <w:szCs w:val="28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b/>
        <w:szCs w:val="28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49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0" w15:restartNumberingAfterBreak="0">
    <w:nsid w:val="6FB127BA"/>
    <w:multiLevelType w:val="hybridMultilevel"/>
    <w:tmpl w:val="9B849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9666B"/>
    <w:multiLevelType w:val="hybridMultilevel"/>
    <w:tmpl w:val="AC76C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8007E1"/>
    <w:multiLevelType w:val="singleLevel"/>
    <w:tmpl w:val="F5B0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3" w15:restartNumberingAfterBreak="0">
    <w:nsid w:val="75807B21"/>
    <w:multiLevelType w:val="hybridMultilevel"/>
    <w:tmpl w:val="F720151C"/>
    <w:lvl w:ilvl="0" w:tplc="ADBC7D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A46D2C"/>
    <w:multiLevelType w:val="hybridMultilevel"/>
    <w:tmpl w:val="0F2ED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FD43E5"/>
    <w:multiLevelType w:val="hybridMultilevel"/>
    <w:tmpl w:val="DB749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6D3421B"/>
    <w:multiLevelType w:val="hybridMultilevel"/>
    <w:tmpl w:val="9A86A1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7DC7557"/>
    <w:multiLevelType w:val="hybridMultilevel"/>
    <w:tmpl w:val="AC884AB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8" w15:restartNumberingAfterBreak="0">
    <w:nsid w:val="7978473B"/>
    <w:multiLevelType w:val="multilevel"/>
    <w:tmpl w:val="F9AE374E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7C9C519C"/>
    <w:multiLevelType w:val="hybridMultilevel"/>
    <w:tmpl w:val="489A8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077314">
    <w:abstractNumId w:val="13"/>
  </w:num>
  <w:num w:numId="2" w16cid:durableId="179512284">
    <w:abstractNumId w:val="9"/>
  </w:num>
  <w:num w:numId="3" w16cid:durableId="1371953113">
    <w:abstractNumId w:val="26"/>
  </w:num>
  <w:num w:numId="4" w16cid:durableId="1750230173">
    <w:abstractNumId w:val="47"/>
  </w:num>
  <w:num w:numId="5" w16cid:durableId="460925024">
    <w:abstractNumId w:val="52"/>
  </w:num>
  <w:num w:numId="6" w16cid:durableId="20127314">
    <w:abstractNumId w:val="39"/>
    <w:lvlOverride w:ilvl="0">
      <w:startOverride w:val="1"/>
    </w:lvlOverride>
  </w:num>
  <w:num w:numId="7" w16cid:durableId="1629121807">
    <w:abstractNumId w:val="30"/>
  </w:num>
  <w:num w:numId="8" w16cid:durableId="428549573">
    <w:abstractNumId w:val="14"/>
  </w:num>
  <w:num w:numId="9" w16cid:durableId="1876770883">
    <w:abstractNumId w:val="20"/>
  </w:num>
  <w:num w:numId="10" w16cid:durableId="760950110">
    <w:abstractNumId w:val="53"/>
  </w:num>
  <w:num w:numId="11" w16cid:durableId="2079470666">
    <w:abstractNumId w:val="11"/>
  </w:num>
  <w:num w:numId="12" w16cid:durableId="761687284">
    <w:abstractNumId w:val="28"/>
  </w:num>
  <w:num w:numId="13" w16cid:durableId="1453984344">
    <w:abstractNumId w:val="34"/>
  </w:num>
  <w:num w:numId="14" w16cid:durableId="128474052">
    <w:abstractNumId w:val="17"/>
  </w:num>
  <w:num w:numId="15" w16cid:durableId="692073841">
    <w:abstractNumId w:val="19"/>
  </w:num>
  <w:num w:numId="16" w16cid:durableId="1758404224">
    <w:abstractNumId w:val="21"/>
  </w:num>
  <w:num w:numId="17" w16cid:durableId="1708603474">
    <w:abstractNumId w:val="58"/>
    <w:lvlOverride w:ilvl="0"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18" w16cid:durableId="984237198">
    <w:abstractNumId w:val="18"/>
  </w:num>
  <w:num w:numId="19" w16cid:durableId="391655709">
    <w:abstractNumId w:val="44"/>
  </w:num>
  <w:num w:numId="20" w16cid:durableId="325204300">
    <w:abstractNumId w:val="33"/>
  </w:num>
  <w:num w:numId="21" w16cid:durableId="1491824070">
    <w:abstractNumId w:val="3"/>
  </w:num>
  <w:num w:numId="22" w16cid:durableId="925194046">
    <w:abstractNumId w:val="7"/>
  </w:num>
  <w:num w:numId="23" w16cid:durableId="1039670654">
    <w:abstractNumId w:val="21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4" w16cid:durableId="224535911">
    <w:abstractNumId w:val="58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5" w16cid:durableId="1746998054">
    <w:abstractNumId w:val="18"/>
    <w:lvlOverride w:ilvl="0">
      <w:startOverride w:val="3"/>
    </w:lvlOverride>
  </w:num>
  <w:num w:numId="26" w16cid:durableId="1771242273">
    <w:abstractNumId w:val="44"/>
    <w:lvlOverride w:ilvl="0">
      <w:startOverride w:val="1"/>
    </w:lvlOverride>
  </w:num>
  <w:num w:numId="27" w16cid:durableId="1104810448">
    <w:abstractNumId w:val="33"/>
    <w:lvlOverride w:ilvl="0">
      <w:startOverride w:val="7"/>
      <w:lvl w:ilvl="0">
        <w:start w:val="7"/>
        <w:numFmt w:val="decimal"/>
        <w:lvlText w:val="%1."/>
        <w:lvlJc w:val="left"/>
        <w:rPr>
          <w:rFonts w:asciiTheme="minorHAnsi" w:hAnsiTheme="minorHAnsi" w:cstheme="minorHAnsi" w:hint="default"/>
        </w:rPr>
      </w:lvl>
    </w:lvlOverride>
  </w:num>
  <w:num w:numId="28" w16cid:durableId="972171010">
    <w:abstractNumId w:val="3"/>
    <w:lvlOverride w:ilvl="0">
      <w:startOverride w:val="1"/>
    </w:lvlOverride>
  </w:num>
  <w:num w:numId="29" w16cid:durableId="1036197339">
    <w:abstractNumId w:val="54"/>
  </w:num>
  <w:num w:numId="30" w16cid:durableId="136268140">
    <w:abstractNumId w:val="48"/>
  </w:num>
  <w:num w:numId="31" w16cid:durableId="288434870">
    <w:abstractNumId w:val="15"/>
  </w:num>
  <w:num w:numId="32" w16cid:durableId="1738278634">
    <w:abstractNumId w:val="58"/>
  </w:num>
  <w:num w:numId="33" w16cid:durableId="97876435">
    <w:abstractNumId w:val="49"/>
  </w:num>
  <w:num w:numId="34" w16cid:durableId="341053977">
    <w:abstractNumId w:val="42"/>
  </w:num>
  <w:num w:numId="35" w16cid:durableId="958954135">
    <w:abstractNumId w:val="37"/>
  </w:num>
  <w:num w:numId="36" w16cid:durableId="2073648330">
    <w:abstractNumId w:val="35"/>
  </w:num>
  <w:num w:numId="37" w16cid:durableId="2048409810">
    <w:abstractNumId w:val="43"/>
  </w:num>
  <w:num w:numId="38" w16cid:durableId="1396052593">
    <w:abstractNumId w:val="10"/>
  </w:num>
  <w:num w:numId="39" w16cid:durableId="755173525">
    <w:abstractNumId w:val="36"/>
  </w:num>
  <w:num w:numId="40" w16cid:durableId="2134009021">
    <w:abstractNumId w:val="55"/>
  </w:num>
  <w:num w:numId="41" w16cid:durableId="1682856122">
    <w:abstractNumId w:val="46"/>
  </w:num>
  <w:num w:numId="42" w16cid:durableId="233393863">
    <w:abstractNumId w:val="6"/>
  </w:num>
  <w:num w:numId="43" w16cid:durableId="1300574794">
    <w:abstractNumId w:val="24"/>
  </w:num>
  <w:num w:numId="44" w16cid:durableId="137842987">
    <w:abstractNumId w:val="45"/>
  </w:num>
  <w:num w:numId="45" w16cid:durableId="2137332252">
    <w:abstractNumId w:val="4"/>
  </w:num>
  <w:num w:numId="46" w16cid:durableId="236134028">
    <w:abstractNumId w:val="12"/>
  </w:num>
  <w:num w:numId="47" w16cid:durableId="1850370463">
    <w:abstractNumId w:val="51"/>
  </w:num>
  <w:num w:numId="48" w16cid:durableId="334646648">
    <w:abstractNumId w:val="23"/>
  </w:num>
  <w:num w:numId="49" w16cid:durableId="697435222">
    <w:abstractNumId w:val="5"/>
  </w:num>
  <w:num w:numId="50" w16cid:durableId="863205451">
    <w:abstractNumId w:val="40"/>
  </w:num>
  <w:num w:numId="51" w16cid:durableId="1541820250">
    <w:abstractNumId w:val="27"/>
  </w:num>
  <w:num w:numId="52" w16cid:durableId="1929731947">
    <w:abstractNumId w:val="50"/>
  </w:num>
  <w:num w:numId="53" w16cid:durableId="1140733121">
    <w:abstractNumId w:val="59"/>
  </w:num>
  <w:num w:numId="54" w16cid:durableId="2053916929">
    <w:abstractNumId w:val="32"/>
  </w:num>
  <w:num w:numId="55" w16cid:durableId="884174067">
    <w:abstractNumId w:val="41"/>
  </w:num>
  <w:num w:numId="56" w16cid:durableId="1944998957">
    <w:abstractNumId w:val="56"/>
  </w:num>
  <w:num w:numId="57" w16cid:durableId="1414618819">
    <w:abstractNumId w:val="57"/>
  </w:num>
  <w:num w:numId="58" w16cid:durableId="1611081168">
    <w:abstractNumId w:val="29"/>
  </w:num>
  <w:num w:numId="59" w16cid:durableId="182477118">
    <w:abstractNumId w:val="8"/>
  </w:num>
  <w:num w:numId="60" w16cid:durableId="1121530064">
    <w:abstractNumId w:val="31"/>
  </w:num>
  <w:num w:numId="61" w16cid:durableId="1842355243">
    <w:abstractNumId w:val="38"/>
  </w:num>
  <w:num w:numId="62" w16cid:durableId="1816338151">
    <w:abstractNumId w:val="22"/>
  </w:num>
  <w:num w:numId="63" w16cid:durableId="1930963633">
    <w:abstractNumId w:val="16"/>
  </w:num>
  <w:num w:numId="64" w16cid:durableId="1834372500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95E"/>
    <w:rsid w:val="00002494"/>
    <w:rsid w:val="0000395E"/>
    <w:rsid w:val="00003DE8"/>
    <w:rsid w:val="00010F11"/>
    <w:rsid w:val="00022234"/>
    <w:rsid w:val="00025784"/>
    <w:rsid w:val="0003082D"/>
    <w:rsid w:val="00031168"/>
    <w:rsid w:val="000466B1"/>
    <w:rsid w:val="00050144"/>
    <w:rsid w:val="00070C4A"/>
    <w:rsid w:val="00071AC8"/>
    <w:rsid w:val="000808D4"/>
    <w:rsid w:val="00080F3F"/>
    <w:rsid w:val="00081323"/>
    <w:rsid w:val="000822AC"/>
    <w:rsid w:val="00085EE1"/>
    <w:rsid w:val="00086886"/>
    <w:rsid w:val="00092DEB"/>
    <w:rsid w:val="000952A0"/>
    <w:rsid w:val="000966C3"/>
    <w:rsid w:val="0009701D"/>
    <w:rsid w:val="000A2EC8"/>
    <w:rsid w:val="000B1830"/>
    <w:rsid w:val="000B612F"/>
    <w:rsid w:val="000C68CB"/>
    <w:rsid w:val="000D62E2"/>
    <w:rsid w:val="000E08A6"/>
    <w:rsid w:val="001073D3"/>
    <w:rsid w:val="001102D4"/>
    <w:rsid w:val="00121E8B"/>
    <w:rsid w:val="00122B4D"/>
    <w:rsid w:val="00126B10"/>
    <w:rsid w:val="00132675"/>
    <w:rsid w:val="001355CF"/>
    <w:rsid w:val="001477BE"/>
    <w:rsid w:val="00156593"/>
    <w:rsid w:val="00162ED8"/>
    <w:rsid w:val="00175E6E"/>
    <w:rsid w:val="00180196"/>
    <w:rsid w:val="00180335"/>
    <w:rsid w:val="00183BE1"/>
    <w:rsid w:val="00186BCE"/>
    <w:rsid w:val="00195656"/>
    <w:rsid w:val="00196C4B"/>
    <w:rsid w:val="001B592F"/>
    <w:rsid w:val="001C2A93"/>
    <w:rsid w:val="001C526F"/>
    <w:rsid w:val="001D1CD7"/>
    <w:rsid w:val="001D29A7"/>
    <w:rsid w:val="001D58FE"/>
    <w:rsid w:val="001D6631"/>
    <w:rsid w:val="001E2E30"/>
    <w:rsid w:val="001F45AF"/>
    <w:rsid w:val="001F7340"/>
    <w:rsid w:val="00206994"/>
    <w:rsid w:val="002110B9"/>
    <w:rsid w:val="00212C3B"/>
    <w:rsid w:val="002205AF"/>
    <w:rsid w:val="00222773"/>
    <w:rsid w:val="00235DFA"/>
    <w:rsid w:val="00244F60"/>
    <w:rsid w:val="002453F5"/>
    <w:rsid w:val="00252894"/>
    <w:rsid w:val="0026170F"/>
    <w:rsid w:val="002644C7"/>
    <w:rsid w:val="00270DFD"/>
    <w:rsid w:val="00270E21"/>
    <w:rsid w:val="00276981"/>
    <w:rsid w:val="00283B0D"/>
    <w:rsid w:val="00292DFF"/>
    <w:rsid w:val="00295FDC"/>
    <w:rsid w:val="002A2FA7"/>
    <w:rsid w:val="002A5871"/>
    <w:rsid w:val="002B0491"/>
    <w:rsid w:val="002B1F6A"/>
    <w:rsid w:val="002B237B"/>
    <w:rsid w:val="002B4197"/>
    <w:rsid w:val="002C0AC4"/>
    <w:rsid w:val="002C4D54"/>
    <w:rsid w:val="002C73ED"/>
    <w:rsid w:val="002D1C2F"/>
    <w:rsid w:val="002D254A"/>
    <w:rsid w:val="002D66E8"/>
    <w:rsid w:val="002E060E"/>
    <w:rsid w:val="002E0F56"/>
    <w:rsid w:val="002E4FB7"/>
    <w:rsid w:val="002E7C95"/>
    <w:rsid w:val="002F3240"/>
    <w:rsid w:val="002F3F61"/>
    <w:rsid w:val="00301CBD"/>
    <w:rsid w:val="0030537C"/>
    <w:rsid w:val="00307037"/>
    <w:rsid w:val="003112CE"/>
    <w:rsid w:val="00312FB5"/>
    <w:rsid w:val="00314443"/>
    <w:rsid w:val="003230F1"/>
    <w:rsid w:val="00326655"/>
    <w:rsid w:val="003329B7"/>
    <w:rsid w:val="003349D6"/>
    <w:rsid w:val="00336C6C"/>
    <w:rsid w:val="003379ED"/>
    <w:rsid w:val="00343042"/>
    <w:rsid w:val="0034311B"/>
    <w:rsid w:val="003503D7"/>
    <w:rsid w:val="00350E84"/>
    <w:rsid w:val="003541DB"/>
    <w:rsid w:val="00371C02"/>
    <w:rsid w:val="0037269F"/>
    <w:rsid w:val="003758EB"/>
    <w:rsid w:val="00377206"/>
    <w:rsid w:val="00383CE3"/>
    <w:rsid w:val="0038627D"/>
    <w:rsid w:val="00394370"/>
    <w:rsid w:val="003A1198"/>
    <w:rsid w:val="003A2279"/>
    <w:rsid w:val="003A78DA"/>
    <w:rsid w:val="003B193C"/>
    <w:rsid w:val="003B55DE"/>
    <w:rsid w:val="003B5BE1"/>
    <w:rsid w:val="003B6288"/>
    <w:rsid w:val="003C0459"/>
    <w:rsid w:val="003C08E9"/>
    <w:rsid w:val="003C3513"/>
    <w:rsid w:val="003C54B5"/>
    <w:rsid w:val="003D5B70"/>
    <w:rsid w:val="003D7396"/>
    <w:rsid w:val="003E2E1E"/>
    <w:rsid w:val="003E39AE"/>
    <w:rsid w:val="003E63A3"/>
    <w:rsid w:val="003E795C"/>
    <w:rsid w:val="003F3491"/>
    <w:rsid w:val="003F3FE3"/>
    <w:rsid w:val="003F6697"/>
    <w:rsid w:val="004024F4"/>
    <w:rsid w:val="00404FA8"/>
    <w:rsid w:val="00416332"/>
    <w:rsid w:val="004166EC"/>
    <w:rsid w:val="0042550D"/>
    <w:rsid w:val="00430374"/>
    <w:rsid w:val="00430E88"/>
    <w:rsid w:val="00442C2A"/>
    <w:rsid w:val="00444C9C"/>
    <w:rsid w:val="00447489"/>
    <w:rsid w:val="0045199E"/>
    <w:rsid w:val="004539B1"/>
    <w:rsid w:val="00455398"/>
    <w:rsid w:val="004640BB"/>
    <w:rsid w:val="004665CF"/>
    <w:rsid w:val="00471278"/>
    <w:rsid w:val="00484DC3"/>
    <w:rsid w:val="00492985"/>
    <w:rsid w:val="00494960"/>
    <w:rsid w:val="004964A8"/>
    <w:rsid w:val="004966CE"/>
    <w:rsid w:val="00496DFF"/>
    <w:rsid w:val="004A4D44"/>
    <w:rsid w:val="004B337E"/>
    <w:rsid w:val="004B6FB6"/>
    <w:rsid w:val="004C4C0F"/>
    <w:rsid w:val="004D7997"/>
    <w:rsid w:val="004F2736"/>
    <w:rsid w:val="004F57E3"/>
    <w:rsid w:val="004F6BD6"/>
    <w:rsid w:val="00505EC8"/>
    <w:rsid w:val="00515FA4"/>
    <w:rsid w:val="00517B90"/>
    <w:rsid w:val="00520B13"/>
    <w:rsid w:val="005222AA"/>
    <w:rsid w:val="00540A5D"/>
    <w:rsid w:val="00545734"/>
    <w:rsid w:val="00546481"/>
    <w:rsid w:val="00547B07"/>
    <w:rsid w:val="00547E4A"/>
    <w:rsid w:val="00556D79"/>
    <w:rsid w:val="005718DE"/>
    <w:rsid w:val="005802D9"/>
    <w:rsid w:val="00585908"/>
    <w:rsid w:val="005874A0"/>
    <w:rsid w:val="00587FB9"/>
    <w:rsid w:val="005908AB"/>
    <w:rsid w:val="00591F7B"/>
    <w:rsid w:val="0059326B"/>
    <w:rsid w:val="005C082E"/>
    <w:rsid w:val="005C4F50"/>
    <w:rsid w:val="005C53D9"/>
    <w:rsid w:val="005D140B"/>
    <w:rsid w:val="005D1F27"/>
    <w:rsid w:val="005D521C"/>
    <w:rsid w:val="005D7547"/>
    <w:rsid w:val="005E5D76"/>
    <w:rsid w:val="00605D0A"/>
    <w:rsid w:val="00607286"/>
    <w:rsid w:val="00614A35"/>
    <w:rsid w:val="00616932"/>
    <w:rsid w:val="00630784"/>
    <w:rsid w:val="0063536A"/>
    <w:rsid w:val="00644CB8"/>
    <w:rsid w:val="00646E73"/>
    <w:rsid w:val="00656931"/>
    <w:rsid w:val="0066125D"/>
    <w:rsid w:val="00664CE5"/>
    <w:rsid w:val="00670759"/>
    <w:rsid w:val="00672C7C"/>
    <w:rsid w:val="0067544D"/>
    <w:rsid w:val="00681DC4"/>
    <w:rsid w:val="006A2C42"/>
    <w:rsid w:val="006A2F82"/>
    <w:rsid w:val="006A34AD"/>
    <w:rsid w:val="006B009E"/>
    <w:rsid w:val="006B1DC1"/>
    <w:rsid w:val="006B2D53"/>
    <w:rsid w:val="006B4C90"/>
    <w:rsid w:val="006C118B"/>
    <w:rsid w:val="006C18D8"/>
    <w:rsid w:val="006C7EE7"/>
    <w:rsid w:val="006D1CE9"/>
    <w:rsid w:val="006E0B3A"/>
    <w:rsid w:val="00701C4D"/>
    <w:rsid w:val="00702F12"/>
    <w:rsid w:val="007055F5"/>
    <w:rsid w:val="00711613"/>
    <w:rsid w:val="007125D9"/>
    <w:rsid w:val="0072228F"/>
    <w:rsid w:val="00725A40"/>
    <w:rsid w:val="00736710"/>
    <w:rsid w:val="00741C35"/>
    <w:rsid w:val="00753886"/>
    <w:rsid w:val="00754474"/>
    <w:rsid w:val="00755B6E"/>
    <w:rsid w:val="007612CC"/>
    <w:rsid w:val="007648AD"/>
    <w:rsid w:val="00765374"/>
    <w:rsid w:val="00765497"/>
    <w:rsid w:val="00766E34"/>
    <w:rsid w:val="00786565"/>
    <w:rsid w:val="00786705"/>
    <w:rsid w:val="007A72BA"/>
    <w:rsid w:val="007B0CC9"/>
    <w:rsid w:val="007B5BF5"/>
    <w:rsid w:val="007C3199"/>
    <w:rsid w:val="007C435D"/>
    <w:rsid w:val="007C5D6A"/>
    <w:rsid w:val="007D1104"/>
    <w:rsid w:val="007D1E91"/>
    <w:rsid w:val="007D5032"/>
    <w:rsid w:val="007D50C5"/>
    <w:rsid w:val="007E7CA5"/>
    <w:rsid w:val="007E7E96"/>
    <w:rsid w:val="007F5F5D"/>
    <w:rsid w:val="007F7352"/>
    <w:rsid w:val="00803CBA"/>
    <w:rsid w:val="00807A66"/>
    <w:rsid w:val="00812451"/>
    <w:rsid w:val="00817A0A"/>
    <w:rsid w:val="00823BA4"/>
    <w:rsid w:val="00834417"/>
    <w:rsid w:val="00835AB3"/>
    <w:rsid w:val="008400D3"/>
    <w:rsid w:val="00841C07"/>
    <w:rsid w:val="00850347"/>
    <w:rsid w:val="00852C0B"/>
    <w:rsid w:val="00860A00"/>
    <w:rsid w:val="0086303B"/>
    <w:rsid w:val="00863AB5"/>
    <w:rsid w:val="00866D1E"/>
    <w:rsid w:val="00875222"/>
    <w:rsid w:val="008767B1"/>
    <w:rsid w:val="00887FBC"/>
    <w:rsid w:val="008900F3"/>
    <w:rsid w:val="00896494"/>
    <w:rsid w:val="008A0781"/>
    <w:rsid w:val="008A209A"/>
    <w:rsid w:val="008A2E23"/>
    <w:rsid w:val="008B3C22"/>
    <w:rsid w:val="008B4F60"/>
    <w:rsid w:val="008B76BA"/>
    <w:rsid w:val="008C0F39"/>
    <w:rsid w:val="008C1555"/>
    <w:rsid w:val="008D3DDF"/>
    <w:rsid w:val="008D6B03"/>
    <w:rsid w:val="009029B1"/>
    <w:rsid w:val="00902BEC"/>
    <w:rsid w:val="0090331C"/>
    <w:rsid w:val="00914972"/>
    <w:rsid w:val="00920333"/>
    <w:rsid w:val="0092297D"/>
    <w:rsid w:val="00930E32"/>
    <w:rsid w:val="00933A55"/>
    <w:rsid w:val="0094144E"/>
    <w:rsid w:val="0094598D"/>
    <w:rsid w:val="00955D42"/>
    <w:rsid w:val="00962272"/>
    <w:rsid w:val="00966841"/>
    <w:rsid w:val="00966A0E"/>
    <w:rsid w:val="00983FC4"/>
    <w:rsid w:val="00990218"/>
    <w:rsid w:val="009912CD"/>
    <w:rsid w:val="00991894"/>
    <w:rsid w:val="0099298E"/>
    <w:rsid w:val="00993C43"/>
    <w:rsid w:val="009A18AF"/>
    <w:rsid w:val="009B25E2"/>
    <w:rsid w:val="009C7D74"/>
    <w:rsid w:val="009D7D23"/>
    <w:rsid w:val="009E1961"/>
    <w:rsid w:val="009E3A10"/>
    <w:rsid w:val="009F1C56"/>
    <w:rsid w:val="00A11052"/>
    <w:rsid w:val="00A13699"/>
    <w:rsid w:val="00A13D3B"/>
    <w:rsid w:val="00A15EF6"/>
    <w:rsid w:val="00A279AD"/>
    <w:rsid w:val="00A40287"/>
    <w:rsid w:val="00A428A0"/>
    <w:rsid w:val="00A447B6"/>
    <w:rsid w:val="00A474AF"/>
    <w:rsid w:val="00A50B26"/>
    <w:rsid w:val="00A5528A"/>
    <w:rsid w:val="00A70DA5"/>
    <w:rsid w:val="00A71F83"/>
    <w:rsid w:val="00A7513D"/>
    <w:rsid w:val="00A85B70"/>
    <w:rsid w:val="00A91EED"/>
    <w:rsid w:val="00A93AD0"/>
    <w:rsid w:val="00A96C19"/>
    <w:rsid w:val="00AA4EB4"/>
    <w:rsid w:val="00AA60C6"/>
    <w:rsid w:val="00AB1A65"/>
    <w:rsid w:val="00AB6645"/>
    <w:rsid w:val="00AB6A79"/>
    <w:rsid w:val="00AC18D5"/>
    <w:rsid w:val="00AC4F65"/>
    <w:rsid w:val="00AC6967"/>
    <w:rsid w:val="00AD1B65"/>
    <w:rsid w:val="00AD2AF2"/>
    <w:rsid w:val="00AD6578"/>
    <w:rsid w:val="00AE7F80"/>
    <w:rsid w:val="00AF0497"/>
    <w:rsid w:val="00B05737"/>
    <w:rsid w:val="00B128CD"/>
    <w:rsid w:val="00B21926"/>
    <w:rsid w:val="00B24B06"/>
    <w:rsid w:val="00B5179E"/>
    <w:rsid w:val="00B55DC1"/>
    <w:rsid w:val="00B61941"/>
    <w:rsid w:val="00B6526E"/>
    <w:rsid w:val="00B71CA6"/>
    <w:rsid w:val="00B7216D"/>
    <w:rsid w:val="00B77342"/>
    <w:rsid w:val="00B807B3"/>
    <w:rsid w:val="00B85A88"/>
    <w:rsid w:val="00B9474D"/>
    <w:rsid w:val="00B96BB3"/>
    <w:rsid w:val="00BA0762"/>
    <w:rsid w:val="00BA4A28"/>
    <w:rsid w:val="00BA5969"/>
    <w:rsid w:val="00BD03B2"/>
    <w:rsid w:val="00BD2A44"/>
    <w:rsid w:val="00BD2C55"/>
    <w:rsid w:val="00BD39F6"/>
    <w:rsid w:val="00BD6018"/>
    <w:rsid w:val="00BD68E3"/>
    <w:rsid w:val="00BE19E9"/>
    <w:rsid w:val="00BE4834"/>
    <w:rsid w:val="00BE7526"/>
    <w:rsid w:val="00C00BB3"/>
    <w:rsid w:val="00C03D18"/>
    <w:rsid w:val="00C16710"/>
    <w:rsid w:val="00C2027C"/>
    <w:rsid w:val="00C21B1E"/>
    <w:rsid w:val="00C22D61"/>
    <w:rsid w:val="00C37478"/>
    <w:rsid w:val="00C403AD"/>
    <w:rsid w:val="00C41278"/>
    <w:rsid w:val="00C43107"/>
    <w:rsid w:val="00C44B3A"/>
    <w:rsid w:val="00C50432"/>
    <w:rsid w:val="00C51CB9"/>
    <w:rsid w:val="00C53C0A"/>
    <w:rsid w:val="00C62527"/>
    <w:rsid w:val="00C6298B"/>
    <w:rsid w:val="00C65CE1"/>
    <w:rsid w:val="00C66F49"/>
    <w:rsid w:val="00C74047"/>
    <w:rsid w:val="00C815FC"/>
    <w:rsid w:val="00C866B4"/>
    <w:rsid w:val="00C92664"/>
    <w:rsid w:val="00C9266A"/>
    <w:rsid w:val="00C9492C"/>
    <w:rsid w:val="00C94D6C"/>
    <w:rsid w:val="00CA5659"/>
    <w:rsid w:val="00CC1010"/>
    <w:rsid w:val="00CC17E1"/>
    <w:rsid w:val="00CD1414"/>
    <w:rsid w:val="00CE0453"/>
    <w:rsid w:val="00CE3CB7"/>
    <w:rsid w:val="00CE4D2C"/>
    <w:rsid w:val="00CF1560"/>
    <w:rsid w:val="00CF6E10"/>
    <w:rsid w:val="00D04090"/>
    <w:rsid w:val="00D21EDE"/>
    <w:rsid w:val="00D228D9"/>
    <w:rsid w:val="00D266AA"/>
    <w:rsid w:val="00D40BF5"/>
    <w:rsid w:val="00D43286"/>
    <w:rsid w:val="00D438B6"/>
    <w:rsid w:val="00D44001"/>
    <w:rsid w:val="00D44888"/>
    <w:rsid w:val="00D46E43"/>
    <w:rsid w:val="00D5078A"/>
    <w:rsid w:val="00D51A72"/>
    <w:rsid w:val="00D618DC"/>
    <w:rsid w:val="00D63120"/>
    <w:rsid w:val="00D666DC"/>
    <w:rsid w:val="00D8277B"/>
    <w:rsid w:val="00D85C41"/>
    <w:rsid w:val="00D86397"/>
    <w:rsid w:val="00DA5077"/>
    <w:rsid w:val="00DB0CDF"/>
    <w:rsid w:val="00DB64F8"/>
    <w:rsid w:val="00DB6732"/>
    <w:rsid w:val="00DB7BFA"/>
    <w:rsid w:val="00DC125D"/>
    <w:rsid w:val="00DD3E69"/>
    <w:rsid w:val="00DD410D"/>
    <w:rsid w:val="00DD5098"/>
    <w:rsid w:val="00DF39EE"/>
    <w:rsid w:val="00DF7AD9"/>
    <w:rsid w:val="00E02583"/>
    <w:rsid w:val="00E03F19"/>
    <w:rsid w:val="00E07A95"/>
    <w:rsid w:val="00E110DB"/>
    <w:rsid w:val="00E14A9A"/>
    <w:rsid w:val="00E15291"/>
    <w:rsid w:val="00E15CF0"/>
    <w:rsid w:val="00E17547"/>
    <w:rsid w:val="00E21508"/>
    <w:rsid w:val="00E22369"/>
    <w:rsid w:val="00E26759"/>
    <w:rsid w:val="00E3167B"/>
    <w:rsid w:val="00E341CB"/>
    <w:rsid w:val="00E40247"/>
    <w:rsid w:val="00E44317"/>
    <w:rsid w:val="00E52EED"/>
    <w:rsid w:val="00E55CF9"/>
    <w:rsid w:val="00E57F49"/>
    <w:rsid w:val="00E60C74"/>
    <w:rsid w:val="00E759FA"/>
    <w:rsid w:val="00E83EA5"/>
    <w:rsid w:val="00E909D1"/>
    <w:rsid w:val="00E9248C"/>
    <w:rsid w:val="00EA018E"/>
    <w:rsid w:val="00EA4C02"/>
    <w:rsid w:val="00EB3C32"/>
    <w:rsid w:val="00EB4A38"/>
    <w:rsid w:val="00EC68FB"/>
    <w:rsid w:val="00ED2124"/>
    <w:rsid w:val="00EE1A6E"/>
    <w:rsid w:val="00EE5DA7"/>
    <w:rsid w:val="00EF4A81"/>
    <w:rsid w:val="00F010A0"/>
    <w:rsid w:val="00F020FF"/>
    <w:rsid w:val="00F02767"/>
    <w:rsid w:val="00F0370B"/>
    <w:rsid w:val="00F05571"/>
    <w:rsid w:val="00F068BC"/>
    <w:rsid w:val="00F06D58"/>
    <w:rsid w:val="00F07B3F"/>
    <w:rsid w:val="00F1210B"/>
    <w:rsid w:val="00F25E2A"/>
    <w:rsid w:val="00F33FAE"/>
    <w:rsid w:val="00F35860"/>
    <w:rsid w:val="00F37A4A"/>
    <w:rsid w:val="00F457B0"/>
    <w:rsid w:val="00F465CA"/>
    <w:rsid w:val="00F56545"/>
    <w:rsid w:val="00F66043"/>
    <w:rsid w:val="00F67C4A"/>
    <w:rsid w:val="00F72770"/>
    <w:rsid w:val="00F8153A"/>
    <w:rsid w:val="00F8154E"/>
    <w:rsid w:val="00F831D1"/>
    <w:rsid w:val="00F86FC5"/>
    <w:rsid w:val="00F92BB3"/>
    <w:rsid w:val="00FB0781"/>
    <w:rsid w:val="00FB7469"/>
    <w:rsid w:val="00FF060C"/>
    <w:rsid w:val="00FF157E"/>
    <w:rsid w:val="00FF20F2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4704A"/>
  <w15:docId w15:val="{D23E28FA-56C6-49CC-893D-7F263C58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53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630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5C53D9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5C5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66A0E"/>
    <w:pPr>
      <w:widowControl w:val="0"/>
      <w:spacing w:before="240" w:after="60"/>
      <w:outlineLvl w:val="5"/>
    </w:pPr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5C53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3dotyczy">
    <w:name w:val="F3_dotyczy"/>
    <w:aliases w:val="załącznik"/>
    <w:basedOn w:val="Normalny"/>
    <w:rsid w:val="005C53D9"/>
    <w:rPr>
      <w:szCs w:val="20"/>
    </w:rPr>
  </w:style>
  <w:style w:type="paragraph" w:styleId="Stopka">
    <w:name w:val="footer"/>
    <w:basedOn w:val="Normalny"/>
    <w:link w:val="StopkaZnak"/>
    <w:uiPriority w:val="99"/>
    <w:rsid w:val="005C53D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5podpis">
    <w:name w:val="F5_podpis"/>
    <w:basedOn w:val="Normalny"/>
    <w:rsid w:val="005C53D9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5C53D9"/>
  </w:style>
  <w:style w:type="paragraph" w:customStyle="1" w:styleId="F3dotyczyzacznik">
    <w:name w:val="F3_dotyczy.załącznik"/>
    <w:basedOn w:val="Normalny"/>
    <w:rsid w:val="005C53D9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C53D9"/>
    <w:pPr>
      <w:spacing w:line="360" w:lineRule="auto"/>
      <w:ind w:firstLine="708"/>
      <w:jc w:val="both"/>
    </w:pPr>
    <w:rPr>
      <w:sz w:val="22"/>
      <w:szCs w:val="20"/>
    </w:rPr>
  </w:style>
  <w:style w:type="paragraph" w:customStyle="1" w:styleId="ust">
    <w:name w:val="ust"/>
    <w:rsid w:val="005C53D9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5C53D9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5C53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F4AKAPIT">
    <w:name w:val="F4_AKAPIT"/>
    <w:basedOn w:val="Normalny"/>
    <w:rsid w:val="005C53D9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5C53D9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5C53D9"/>
    <w:pPr>
      <w:spacing w:after="120" w:line="480" w:lineRule="auto"/>
      <w:ind w:left="283"/>
    </w:pPr>
  </w:style>
  <w:style w:type="paragraph" w:customStyle="1" w:styleId="Indeks">
    <w:name w:val="Indeks"/>
    <w:basedOn w:val="Normalny"/>
    <w:rsid w:val="005C53D9"/>
    <w:pPr>
      <w:suppressLineNumbers/>
      <w:suppressAutoHyphens/>
    </w:pPr>
    <w:rPr>
      <w:rFonts w:cs="Tahoma"/>
      <w:lang w:eastAsia="ar-SA"/>
    </w:rPr>
  </w:style>
  <w:style w:type="paragraph" w:customStyle="1" w:styleId="tekst">
    <w:name w:val="tekst"/>
    <w:basedOn w:val="Normalny"/>
    <w:rsid w:val="005C53D9"/>
    <w:pPr>
      <w:suppressLineNumbers/>
      <w:spacing w:before="60" w:after="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5C53D9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5C53D9"/>
    <w:pPr>
      <w:spacing w:line="360" w:lineRule="auto"/>
      <w:jc w:val="center"/>
    </w:pPr>
    <w:rPr>
      <w:b/>
      <w:sz w:val="28"/>
    </w:rPr>
  </w:style>
  <w:style w:type="paragraph" w:styleId="Tekstpodstawowywcity3">
    <w:name w:val="Body Text Indent 3"/>
    <w:basedOn w:val="Normalny"/>
    <w:link w:val="Tekstpodstawowywcity3Znak"/>
    <w:rsid w:val="005C53D9"/>
    <w:pPr>
      <w:numPr>
        <w:ilvl w:val="12"/>
      </w:numPr>
      <w:tabs>
        <w:tab w:val="left" w:pos="851"/>
        <w:tab w:val="left" w:pos="1276"/>
        <w:tab w:val="right" w:pos="8931"/>
      </w:tabs>
      <w:ind w:left="284" w:hanging="284"/>
    </w:pPr>
    <w:rPr>
      <w:szCs w:val="20"/>
    </w:rPr>
  </w:style>
  <w:style w:type="character" w:styleId="Pogrubienie">
    <w:name w:val="Strong"/>
    <w:basedOn w:val="Domylnaczcionkaakapitu"/>
    <w:qFormat/>
    <w:rsid w:val="005C53D9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null">
    <w:name w:val="null"/>
    <w:basedOn w:val="Normalny"/>
    <w:rsid w:val="005C53D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C53D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C53D9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5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C53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39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6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6545"/>
    <w:rPr>
      <w:vertAlign w:val="superscript"/>
    </w:rPr>
  </w:style>
  <w:style w:type="character" w:styleId="Hipercze">
    <w:name w:val="Hyperlink"/>
    <w:basedOn w:val="Domylnaczcionkaakapitu"/>
    <w:uiPriority w:val="99"/>
    <w:rsid w:val="00850347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TytuZnak">
    <w:name w:val="Tytuł Znak"/>
    <w:basedOn w:val="Domylnaczcionkaakapitu"/>
    <w:link w:val="Tytu"/>
    <w:rsid w:val="00070C4A"/>
    <w:rPr>
      <w:b/>
      <w:sz w:val="28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0C4A"/>
    <w:rPr>
      <w:sz w:val="24"/>
      <w:szCs w:val="24"/>
      <w:lang w:val="pl-PL" w:eastAsia="pl-PL" w:bidi="ar-SA"/>
    </w:rPr>
  </w:style>
  <w:style w:type="paragraph" w:customStyle="1" w:styleId="wcicie-tekstu">
    <w:name w:val="wcięcie-tekstu"/>
    <w:basedOn w:val="Normalny"/>
    <w:rsid w:val="00D666DC"/>
    <w:pPr>
      <w:spacing w:before="100" w:beforeAutospacing="1" w:after="119"/>
      <w:ind w:left="284"/>
    </w:pPr>
  </w:style>
  <w:style w:type="paragraph" w:styleId="Akapitzlist">
    <w:name w:val="List Paragraph"/>
    <w:basedOn w:val="Normalny"/>
    <w:link w:val="AkapitzlistZnak"/>
    <w:uiPriority w:val="34"/>
    <w:qFormat/>
    <w:rsid w:val="00D666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1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l-textZnak">
    <w:name w:val="Zal-text Znak"/>
    <w:basedOn w:val="Domylnaczcionkaakapitu"/>
    <w:link w:val="Zal-text"/>
    <w:locked/>
    <w:rsid w:val="00591F7B"/>
    <w:rPr>
      <w:rFonts w:ascii="MyriadPro-Regular" w:hAnsi="MyriadPro-Regular" w:cs="MyriadPro-Regular"/>
      <w:color w:val="000000"/>
      <w:sz w:val="22"/>
      <w:szCs w:val="22"/>
      <w:lang w:val="pl-PL" w:eastAsia="pl-PL" w:bidi="ar-SA"/>
    </w:rPr>
  </w:style>
  <w:style w:type="paragraph" w:customStyle="1" w:styleId="Zal-text">
    <w:name w:val="Zal-text"/>
    <w:basedOn w:val="Normalny"/>
    <w:link w:val="Zal-textZnak"/>
    <w:rsid w:val="00591F7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F7B"/>
    <w:rPr>
      <w:lang w:val="pl-PL" w:eastAsia="pl-PL" w:bidi="ar-SA"/>
    </w:rPr>
  </w:style>
  <w:style w:type="character" w:customStyle="1" w:styleId="ZnakZnak7">
    <w:name w:val="Znak Znak7"/>
    <w:basedOn w:val="Domylnaczcionkaakapitu"/>
    <w:locked/>
    <w:rsid w:val="0090331C"/>
    <w:rPr>
      <w:b/>
      <w:sz w:val="28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0331C"/>
    <w:rPr>
      <w:sz w:val="22"/>
      <w:lang w:val="pl-PL" w:eastAsia="pl-PL" w:bidi="ar-SA"/>
    </w:rPr>
  </w:style>
  <w:style w:type="character" w:customStyle="1" w:styleId="ZnakZnak6">
    <w:name w:val="Znak Znak6"/>
    <w:basedOn w:val="Domylnaczcionkaakapitu"/>
    <w:semiHidden/>
    <w:locked/>
    <w:rsid w:val="00993C43"/>
    <w:rPr>
      <w:sz w:val="24"/>
      <w:szCs w:val="24"/>
      <w:lang w:val="pl-PL" w:eastAsia="pl-PL" w:bidi="ar-SA"/>
    </w:rPr>
  </w:style>
  <w:style w:type="character" w:customStyle="1" w:styleId="NoparagraphstyleZnak">
    <w:name w:val="[No paragraph style] Znak"/>
    <w:basedOn w:val="Domylnaczcionkaakapitu"/>
    <w:link w:val="Noparagraphstyle"/>
    <w:locked/>
    <w:rsid w:val="00993C43"/>
    <w:rPr>
      <w:color w:val="000000"/>
      <w:sz w:val="24"/>
      <w:szCs w:val="24"/>
      <w:lang w:val="pl-PL" w:eastAsia="pl-PL" w:bidi="ar-SA"/>
    </w:rPr>
  </w:style>
  <w:style w:type="paragraph" w:customStyle="1" w:styleId="Noparagraphstyle">
    <w:name w:val="[No paragraph style]"/>
    <w:link w:val="NoparagraphstyleZnak"/>
    <w:rsid w:val="00993C43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zalbold-centr">
    <w:name w:val="zal bold-centr"/>
    <w:basedOn w:val="Noparagraphstyle"/>
    <w:rsid w:val="00993C43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993C4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abelatekst">
    <w:name w:val="Tabela tekst"/>
    <w:basedOn w:val="Noparagraphstyle"/>
    <w:rsid w:val="00993C4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ZnakZnakZnakZnak">
    <w:name w:val="Znak Znak Znak Znak"/>
    <w:basedOn w:val="Normalny"/>
    <w:rsid w:val="003B5BE1"/>
  </w:style>
  <w:style w:type="paragraph" w:customStyle="1" w:styleId="Standard">
    <w:name w:val="Standard"/>
    <w:rsid w:val="00C65C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a4">
    <w:name w:val="List 4"/>
    <w:basedOn w:val="Normalny"/>
    <w:rsid w:val="00B77342"/>
    <w:pPr>
      <w:ind w:left="1132" w:hanging="283"/>
    </w:pPr>
  </w:style>
  <w:style w:type="paragraph" w:styleId="Lista2">
    <w:name w:val="List 2"/>
    <w:basedOn w:val="Normalny"/>
    <w:rsid w:val="002B4197"/>
    <w:pPr>
      <w:ind w:left="566" w:hanging="283"/>
    </w:pPr>
  </w:style>
  <w:style w:type="character" w:customStyle="1" w:styleId="ZwykytekstZnak">
    <w:name w:val="Zwykły tekst Znak"/>
    <w:basedOn w:val="Domylnaczcionkaakapitu"/>
    <w:link w:val="Zwykytekst"/>
    <w:locked/>
    <w:rsid w:val="008B76BA"/>
    <w:rPr>
      <w:rFonts w:ascii="Courier New" w:hAnsi="Courier New"/>
      <w:lang w:bidi="ar-SA"/>
    </w:rPr>
  </w:style>
  <w:style w:type="paragraph" w:styleId="Zwykytekst">
    <w:name w:val="Plain Text"/>
    <w:basedOn w:val="Normalny"/>
    <w:link w:val="ZwykytekstZnak"/>
    <w:rsid w:val="008B76BA"/>
    <w:rPr>
      <w:rFonts w:ascii="Courier New" w:hAnsi="Courier New"/>
      <w:sz w:val="20"/>
      <w:szCs w:val="20"/>
    </w:rPr>
  </w:style>
  <w:style w:type="paragraph" w:customStyle="1" w:styleId="Default">
    <w:name w:val="Default"/>
    <w:rsid w:val="00D507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lokowy">
    <w:name w:val="Block Text"/>
    <w:basedOn w:val="Normalny"/>
    <w:rsid w:val="00FF157E"/>
    <w:pPr>
      <w:ind w:left="6379" w:right="282" w:hanging="5953"/>
      <w:jc w:val="center"/>
    </w:pPr>
    <w:rPr>
      <w:rFonts w:eastAsia="Calibri"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FF157E"/>
    <w:rPr>
      <w:sz w:val="24"/>
    </w:rPr>
  </w:style>
  <w:style w:type="paragraph" w:customStyle="1" w:styleId="normaltableau">
    <w:name w:val="normal_tableau"/>
    <w:basedOn w:val="Normalny"/>
    <w:rsid w:val="006A2F8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8630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2D66E8"/>
    <w:pPr>
      <w:ind w:left="283" w:hanging="283"/>
      <w:contextualSpacing/>
    </w:pPr>
  </w:style>
  <w:style w:type="character" w:customStyle="1" w:styleId="NagwekZnak">
    <w:name w:val="Nagłówek Znak"/>
    <w:basedOn w:val="Domylnaczcionkaakapitu"/>
    <w:link w:val="Nagwek"/>
    <w:rsid w:val="002D66E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8CD"/>
  </w:style>
  <w:style w:type="character" w:customStyle="1" w:styleId="Nagwek3Znak">
    <w:name w:val="Nagłówek 3 Znak"/>
    <w:basedOn w:val="Domylnaczcionkaakapitu"/>
    <w:link w:val="Nagwek3"/>
    <w:uiPriority w:val="9"/>
    <w:rsid w:val="00966A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66A0E"/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6A0E"/>
    <w:rPr>
      <w:rFonts w:ascii="Arial" w:hAnsi="Arial" w:cs="Arial"/>
      <w:b/>
      <w:bCs/>
      <w:kern w:val="32"/>
      <w:sz w:val="32"/>
      <w:szCs w:val="32"/>
    </w:rPr>
  </w:style>
  <w:style w:type="character" w:customStyle="1" w:styleId="Teksttreci2">
    <w:name w:val="Tekst treści (2)_"/>
    <w:link w:val="Teksttreci20"/>
    <w:rsid w:val="00966A0E"/>
    <w:rPr>
      <w:b/>
      <w:bCs/>
      <w:sz w:val="17"/>
      <w:szCs w:val="17"/>
      <w:shd w:val="clear" w:color="auto" w:fill="FFFFFF"/>
    </w:rPr>
  </w:style>
  <w:style w:type="character" w:customStyle="1" w:styleId="Nagweklubstopka">
    <w:name w:val="Nagłówek lub stopka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Exact">
    <w:name w:val="Tekst treści Exac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Teksttreci3">
    <w:name w:val="Tekst treści (3)_"/>
    <w:link w:val="Teksttreci30"/>
    <w:rsid w:val="00966A0E"/>
    <w:rPr>
      <w:sz w:val="16"/>
      <w:szCs w:val="16"/>
      <w:shd w:val="clear" w:color="auto" w:fill="FFFFFF"/>
    </w:rPr>
  </w:style>
  <w:style w:type="character" w:customStyle="1" w:styleId="Nagwek20">
    <w:name w:val="Nagłówek #2_"/>
    <w:link w:val="Nagwek21"/>
    <w:rsid w:val="00966A0E"/>
    <w:rPr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966A0E"/>
    <w:rPr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0">
    <w:name w:val="Nagłówek #1_"/>
    <w:link w:val="Nagwek11"/>
    <w:rsid w:val="00966A0E"/>
    <w:rPr>
      <w:shd w:val="clear" w:color="auto" w:fill="FFFFFF"/>
    </w:rPr>
  </w:style>
  <w:style w:type="character" w:customStyle="1" w:styleId="Nagwek111pt">
    <w:name w:val="Nagłówek #1 + 1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link w:val="Nagwek320"/>
    <w:rsid w:val="00966A0E"/>
    <w:rPr>
      <w:b/>
      <w:bCs/>
      <w:spacing w:val="60"/>
      <w:sz w:val="18"/>
      <w:szCs w:val="18"/>
      <w:shd w:val="clear" w:color="auto" w:fill="FFFFFF"/>
    </w:rPr>
  </w:style>
  <w:style w:type="character" w:customStyle="1" w:styleId="Nagwek33">
    <w:name w:val="Nagłówek #3 (3)_"/>
    <w:link w:val="Nagwek330"/>
    <w:rsid w:val="00966A0E"/>
    <w:rPr>
      <w:b/>
      <w:bCs/>
      <w:spacing w:val="50"/>
      <w:sz w:val="21"/>
      <w:szCs w:val="21"/>
      <w:shd w:val="clear" w:color="auto" w:fill="FFFFFF"/>
    </w:rPr>
  </w:style>
  <w:style w:type="character" w:customStyle="1" w:styleId="Nagwek40">
    <w:name w:val="Nagłówek #4_"/>
    <w:link w:val="Nagwek41"/>
    <w:rsid w:val="00966A0E"/>
    <w:rPr>
      <w:b/>
      <w:bCs/>
      <w:shd w:val="clear" w:color="auto" w:fill="FFFFFF"/>
    </w:rPr>
  </w:style>
  <w:style w:type="character" w:customStyle="1" w:styleId="Podpistabeli">
    <w:name w:val="Podpis tabeli_"/>
    <w:link w:val="Podpistabeli0"/>
    <w:rsid w:val="00966A0E"/>
    <w:rPr>
      <w:shd w:val="clear" w:color="auto" w:fill="FFFFFF"/>
    </w:rPr>
  </w:style>
  <w:style w:type="character" w:customStyle="1" w:styleId="Spistreci">
    <w:name w:val="Spis treści_"/>
    <w:link w:val="Spistreci0"/>
    <w:rsid w:val="00966A0E"/>
    <w:rPr>
      <w:shd w:val="clear" w:color="auto" w:fill="FFFFFF"/>
    </w:rPr>
  </w:style>
  <w:style w:type="character" w:customStyle="1" w:styleId="TeksttreciOdstpy1pt">
    <w:name w:val="Tekst treści + Odstępy 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0">
    <w:name w:val="Tekst treści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966A0E"/>
    <w:rPr>
      <w:rFonts w:ascii="Tahoma" w:eastAsia="Tahoma" w:hAnsi="Tahoma" w:cs="Tahoma"/>
      <w:spacing w:val="30"/>
      <w:shd w:val="clear" w:color="auto" w:fill="FFFFFF"/>
    </w:rPr>
  </w:style>
  <w:style w:type="character" w:customStyle="1" w:styleId="Nagwek30">
    <w:name w:val="Nagłówek #3_"/>
    <w:link w:val="Nagwek31"/>
    <w:rsid w:val="00966A0E"/>
    <w:rPr>
      <w:b/>
      <w:bCs/>
      <w:spacing w:val="30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966A0E"/>
    <w:rPr>
      <w:i/>
      <w:iCs/>
      <w:shd w:val="clear" w:color="auto" w:fill="FFFFFF"/>
    </w:rPr>
  </w:style>
  <w:style w:type="character" w:customStyle="1" w:styleId="Teksttreci6Bezkursywy">
    <w:name w:val="Tekst treści (6) + Bez kursywy"/>
    <w:rsid w:val="00966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4">
    <w:name w:val="Nagłówek #3 (4)_"/>
    <w:link w:val="Nagwek340"/>
    <w:rsid w:val="00966A0E"/>
    <w:rPr>
      <w:b/>
      <w:bCs/>
      <w:spacing w:val="3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6A0E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966A0E"/>
    <w:pPr>
      <w:widowControl w:val="0"/>
      <w:shd w:val="clear" w:color="auto" w:fill="FFFFFF"/>
      <w:spacing w:after="1200" w:line="206" w:lineRule="exact"/>
    </w:pPr>
    <w:rPr>
      <w:sz w:val="16"/>
      <w:szCs w:val="16"/>
    </w:rPr>
  </w:style>
  <w:style w:type="paragraph" w:customStyle="1" w:styleId="Nagwek21">
    <w:name w:val="Nagłówek #2"/>
    <w:basedOn w:val="Normalny"/>
    <w:link w:val="Nagwek20"/>
    <w:rsid w:val="00966A0E"/>
    <w:pPr>
      <w:widowControl w:val="0"/>
      <w:shd w:val="clear" w:color="auto" w:fill="FFFFFF"/>
      <w:spacing w:before="1200" w:after="24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966A0E"/>
    <w:pPr>
      <w:widowControl w:val="0"/>
      <w:shd w:val="clear" w:color="auto" w:fill="FFFFFF"/>
      <w:spacing w:before="240" w:line="374" w:lineRule="exact"/>
      <w:jc w:val="both"/>
    </w:pPr>
    <w:rPr>
      <w:b/>
      <w:bCs/>
      <w:sz w:val="20"/>
      <w:szCs w:val="20"/>
    </w:rPr>
  </w:style>
  <w:style w:type="paragraph" w:customStyle="1" w:styleId="Nagwek11">
    <w:name w:val="Nagłówek #1"/>
    <w:basedOn w:val="Normalny"/>
    <w:link w:val="Nagwek10"/>
    <w:rsid w:val="00966A0E"/>
    <w:pPr>
      <w:widowControl w:val="0"/>
      <w:shd w:val="clear" w:color="auto" w:fill="FFFFFF"/>
      <w:spacing w:line="374" w:lineRule="exact"/>
      <w:jc w:val="both"/>
      <w:outlineLvl w:val="0"/>
    </w:pPr>
    <w:rPr>
      <w:sz w:val="20"/>
      <w:szCs w:val="20"/>
    </w:rPr>
  </w:style>
  <w:style w:type="paragraph" w:customStyle="1" w:styleId="Nagwek320">
    <w:name w:val="Nagłówek #3 (2)"/>
    <w:basedOn w:val="Normalny"/>
    <w:link w:val="Nagwek32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60"/>
      <w:sz w:val="18"/>
      <w:szCs w:val="18"/>
    </w:rPr>
  </w:style>
  <w:style w:type="paragraph" w:customStyle="1" w:styleId="Nagwek330">
    <w:name w:val="Nagłówek #3 (3)"/>
    <w:basedOn w:val="Normalny"/>
    <w:link w:val="Nagwek33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50"/>
      <w:sz w:val="21"/>
      <w:szCs w:val="21"/>
    </w:rPr>
  </w:style>
  <w:style w:type="paragraph" w:customStyle="1" w:styleId="Nagwek41">
    <w:name w:val="Nagłówek #4"/>
    <w:basedOn w:val="Normalny"/>
    <w:link w:val="Nagwek40"/>
    <w:rsid w:val="00966A0E"/>
    <w:pPr>
      <w:widowControl w:val="0"/>
      <w:shd w:val="clear" w:color="auto" w:fill="FFFFFF"/>
      <w:spacing w:after="240" w:line="0" w:lineRule="atLeast"/>
      <w:jc w:val="center"/>
      <w:outlineLvl w:val="3"/>
    </w:pPr>
    <w:rPr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966A0E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Spistreci0">
    <w:name w:val="Spis treści"/>
    <w:basedOn w:val="Normalny"/>
    <w:link w:val="Spistreci"/>
    <w:rsid w:val="00966A0E"/>
    <w:pPr>
      <w:widowControl w:val="0"/>
      <w:shd w:val="clear" w:color="auto" w:fill="FFFFFF"/>
      <w:spacing w:before="300" w:line="379" w:lineRule="exact"/>
      <w:jc w:val="both"/>
    </w:pPr>
    <w:rPr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966A0E"/>
    <w:pPr>
      <w:widowControl w:val="0"/>
      <w:shd w:val="clear" w:color="auto" w:fill="FFFFFF"/>
      <w:spacing w:before="240" w:after="60" w:line="0" w:lineRule="atLeast"/>
      <w:jc w:val="center"/>
    </w:pPr>
    <w:rPr>
      <w:rFonts w:ascii="Tahoma" w:eastAsia="Tahoma" w:hAnsi="Tahoma" w:cs="Tahoma"/>
      <w:spacing w:val="30"/>
      <w:sz w:val="20"/>
      <w:szCs w:val="20"/>
    </w:rPr>
  </w:style>
  <w:style w:type="paragraph" w:customStyle="1" w:styleId="Nagwek31">
    <w:name w:val="Nagłówek #3"/>
    <w:basedOn w:val="Normalny"/>
    <w:link w:val="Nagwek30"/>
    <w:rsid w:val="00966A0E"/>
    <w:pPr>
      <w:widowControl w:val="0"/>
      <w:shd w:val="clear" w:color="auto" w:fill="FFFFFF"/>
      <w:spacing w:line="374" w:lineRule="exact"/>
      <w:jc w:val="center"/>
      <w:outlineLvl w:val="2"/>
    </w:pPr>
    <w:rPr>
      <w:b/>
      <w:bCs/>
      <w:spacing w:val="30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966A0E"/>
    <w:pPr>
      <w:widowControl w:val="0"/>
      <w:shd w:val="clear" w:color="auto" w:fill="FFFFFF"/>
      <w:spacing w:line="374" w:lineRule="exact"/>
      <w:ind w:hanging="320"/>
      <w:jc w:val="both"/>
    </w:pPr>
    <w:rPr>
      <w:i/>
      <w:iCs/>
      <w:sz w:val="20"/>
      <w:szCs w:val="20"/>
    </w:rPr>
  </w:style>
  <w:style w:type="paragraph" w:customStyle="1" w:styleId="Nagwek340">
    <w:name w:val="Nagłówek #3 (4)"/>
    <w:basedOn w:val="Normalny"/>
    <w:link w:val="Nagwek34"/>
    <w:rsid w:val="00966A0E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b/>
      <w:bCs/>
      <w:spacing w:val="3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66A0E"/>
  </w:style>
  <w:style w:type="paragraph" w:customStyle="1" w:styleId="Kolorowalistaakcent11">
    <w:name w:val="Kolorowa lista — akcent 11"/>
    <w:basedOn w:val="Normalny"/>
    <w:uiPriority w:val="34"/>
    <w:qFormat/>
    <w:rsid w:val="00966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"/>
    <w:autoRedefine/>
    <w:rsid w:val="00966A0E"/>
    <w:pPr>
      <w:numPr>
        <w:ilvl w:val="2"/>
        <w:numId w:val="12"/>
      </w:numPr>
      <w:tabs>
        <w:tab w:val="left" w:pos="851"/>
      </w:tabs>
      <w:spacing w:before="120" w:after="120" w:line="360" w:lineRule="auto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6A0E"/>
    <w:pPr>
      <w:spacing w:after="20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6A0E"/>
    <w:rPr>
      <w:b/>
      <w:bCs/>
      <w:lang w:val="pl-PL" w:eastAsia="ar-SA" w:bidi="ar-SA"/>
    </w:rPr>
  </w:style>
  <w:style w:type="paragraph" w:customStyle="1" w:styleId="Kolorowecieniowanieakcent11">
    <w:name w:val="Kolorowe cieniowanie — akcent 11"/>
    <w:hidden/>
    <w:uiPriority w:val="99"/>
    <w:semiHidden/>
    <w:rsid w:val="00966A0E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966A0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966A0E"/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6A0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A0E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966A0E"/>
    <w:rPr>
      <w:vertAlign w:val="superscript"/>
    </w:rPr>
  </w:style>
  <w:style w:type="character" w:customStyle="1" w:styleId="PlandokumentuZnak">
    <w:name w:val="Plan dokumentu Znak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966A0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66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0E"/>
  </w:style>
  <w:style w:type="paragraph" w:customStyle="1" w:styleId="WW-NormalnyWeb">
    <w:name w:val="WW-Normalny (Web)"/>
    <w:basedOn w:val="Normalny"/>
    <w:rsid w:val="00966A0E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Style12">
    <w:name w:val="Style12"/>
    <w:basedOn w:val="Normalny"/>
    <w:uiPriority w:val="99"/>
    <w:rsid w:val="00966A0E"/>
    <w:pPr>
      <w:widowControl w:val="0"/>
      <w:autoSpaceDE w:val="0"/>
      <w:autoSpaceDN w:val="0"/>
      <w:adjustRightInd w:val="0"/>
      <w:spacing w:line="274" w:lineRule="exact"/>
      <w:ind w:hanging="67"/>
    </w:pPr>
    <w:rPr>
      <w:rFonts w:ascii="Arial Unicode MS" w:eastAsia="Arial Unicode MS" w:hAnsi="Calibri" w:cs="Arial Unicode MS"/>
    </w:rPr>
  </w:style>
  <w:style w:type="paragraph" w:customStyle="1" w:styleId="Style17">
    <w:name w:val="Style17"/>
    <w:basedOn w:val="Normalny"/>
    <w:uiPriority w:val="99"/>
    <w:rsid w:val="00966A0E"/>
    <w:pPr>
      <w:widowControl w:val="0"/>
      <w:autoSpaceDE w:val="0"/>
      <w:autoSpaceDN w:val="0"/>
      <w:adjustRightInd w:val="0"/>
      <w:spacing w:line="266" w:lineRule="exact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Normalny"/>
    <w:uiPriority w:val="99"/>
    <w:rsid w:val="00966A0E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27">
    <w:name w:val="Font Style27"/>
    <w:uiPriority w:val="99"/>
    <w:rsid w:val="00966A0E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Akapitzlist4">
    <w:name w:val="Akapit z listą4"/>
    <w:basedOn w:val="Normalny"/>
    <w:uiPriority w:val="34"/>
    <w:qFormat/>
    <w:rsid w:val="00966A0E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66A0E"/>
  </w:style>
  <w:style w:type="character" w:styleId="Uwydatnienie">
    <w:name w:val="Emphasis"/>
    <w:uiPriority w:val="20"/>
    <w:qFormat/>
    <w:rsid w:val="00966A0E"/>
    <w:rPr>
      <w:i/>
      <w:iCs/>
    </w:rPr>
  </w:style>
  <w:style w:type="paragraph" w:styleId="Mapadokumentu">
    <w:name w:val="Document Map"/>
    <w:basedOn w:val="Normalny"/>
    <w:link w:val="MapadokumentuZnak"/>
    <w:uiPriority w:val="99"/>
    <w:unhideWhenUsed/>
    <w:rsid w:val="00966A0E"/>
    <w:pPr>
      <w:widowControl w:val="0"/>
    </w:pPr>
    <w:rPr>
      <w:rFonts w:ascii="Segoe UI" w:eastAsia="Courier New" w:hAnsi="Segoe UI" w:cs="Segoe UI"/>
      <w:color w:val="000000"/>
      <w:sz w:val="16"/>
      <w:szCs w:val="16"/>
      <w:lang w:bidi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66A0E"/>
    <w:rPr>
      <w:rFonts w:ascii="Segoe UI" w:eastAsia="Courier New" w:hAnsi="Segoe UI" w:cs="Segoe UI"/>
      <w:color w:val="000000"/>
      <w:sz w:val="16"/>
      <w:szCs w:val="16"/>
      <w:lang w:bidi="pl-PL"/>
    </w:rPr>
  </w:style>
  <w:style w:type="paragraph" w:customStyle="1" w:styleId="Tekstpodstawowywcity21">
    <w:name w:val="Tekst podstawowy wcięty 21"/>
    <w:basedOn w:val="Normalny"/>
    <w:rsid w:val="00966A0E"/>
    <w:pPr>
      <w:widowControl w:val="0"/>
      <w:suppressAutoHyphens/>
      <w:spacing w:after="120" w:line="480" w:lineRule="auto"/>
      <w:ind w:left="283"/>
    </w:pPr>
    <w:rPr>
      <w:rFonts w:eastAsia="SimSun" w:cs="Tahoma"/>
      <w:kern w:val="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6A0E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66A0E"/>
    <w:pPr>
      <w:suppressAutoHyphens/>
      <w:ind w:left="720"/>
      <w:contextualSpacing/>
    </w:pPr>
    <w:rPr>
      <w:lang w:eastAsia="ar-SA"/>
    </w:rPr>
  </w:style>
  <w:style w:type="paragraph" w:customStyle="1" w:styleId="Numerowany">
    <w:name w:val="Numerowany"/>
    <w:basedOn w:val="Normalny"/>
    <w:rsid w:val="00966A0E"/>
    <w:pPr>
      <w:tabs>
        <w:tab w:val="num" w:pos="360"/>
      </w:tabs>
      <w:spacing w:before="240"/>
      <w:ind w:left="360" w:hanging="36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A0E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A0E"/>
    <w:rPr>
      <w:sz w:val="24"/>
    </w:rPr>
  </w:style>
  <w:style w:type="paragraph" w:styleId="Poprawka">
    <w:name w:val="Revision"/>
    <w:hidden/>
    <w:uiPriority w:val="99"/>
    <w:semiHidden/>
    <w:rsid w:val="0072228F"/>
    <w:rPr>
      <w:sz w:val="24"/>
      <w:szCs w:val="24"/>
    </w:rPr>
  </w:style>
  <w:style w:type="paragraph" w:customStyle="1" w:styleId="Nagwekspisutreci2">
    <w:name w:val="Nagłówek spisu treści2"/>
    <w:basedOn w:val="Nagwek1"/>
    <w:next w:val="Normalny"/>
    <w:uiPriority w:val="39"/>
    <w:semiHidden/>
    <w:unhideWhenUsed/>
    <w:qFormat/>
    <w:rsid w:val="00E52EE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numbering" w:customStyle="1" w:styleId="WWNum23">
    <w:name w:val="WWNum23"/>
    <w:basedOn w:val="Bezlisty"/>
    <w:rsid w:val="00887FBC"/>
    <w:pPr>
      <w:numPr>
        <w:numId w:val="16"/>
      </w:numPr>
    </w:pPr>
  </w:style>
  <w:style w:type="numbering" w:customStyle="1" w:styleId="WWNum24">
    <w:name w:val="WWNum24"/>
    <w:basedOn w:val="Bezlisty"/>
    <w:rsid w:val="00887FBC"/>
    <w:pPr>
      <w:numPr>
        <w:numId w:val="32"/>
      </w:numPr>
    </w:pPr>
  </w:style>
  <w:style w:type="numbering" w:customStyle="1" w:styleId="WWNum25">
    <w:name w:val="WWNum25"/>
    <w:basedOn w:val="Bezlisty"/>
    <w:rsid w:val="00887FBC"/>
    <w:pPr>
      <w:numPr>
        <w:numId w:val="18"/>
      </w:numPr>
    </w:pPr>
  </w:style>
  <w:style w:type="numbering" w:customStyle="1" w:styleId="WWNum26">
    <w:name w:val="WWNum26"/>
    <w:basedOn w:val="Bezlisty"/>
    <w:rsid w:val="00887FBC"/>
    <w:pPr>
      <w:numPr>
        <w:numId w:val="19"/>
      </w:numPr>
    </w:pPr>
  </w:style>
  <w:style w:type="numbering" w:customStyle="1" w:styleId="WWNum27">
    <w:name w:val="WWNum27"/>
    <w:basedOn w:val="Bezlisty"/>
    <w:rsid w:val="00887FBC"/>
    <w:pPr>
      <w:numPr>
        <w:numId w:val="20"/>
      </w:numPr>
    </w:pPr>
  </w:style>
  <w:style w:type="numbering" w:customStyle="1" w:styleId="WWNum10">
    <w:name w:val="WWNum10"/>
    <w:basedOn w:val="Bezlisty"/>
    <w:rsid w:val="00887FBC"/>
    <w:pPr>
      <w:numPr>
        <w:numId w:val="21"/>
      </w:numPr>
    </w:pPr>
  </w:style>
  <w:style w:type="numbering" w:customStyle="1" w:styleId="WWNum19">
    <w:name w:val="WWNum19"/>
    <w:basedOn w:val="Bezlisty"/>
    <w:rsid w:val="00887FBC"/>
    <w:pPr>
      <w:numPr>
        <w:numId w:val="22"/>
      </w:numPr>
    </w:pPr>
  </w:style>
  <w:style w:type="numbering" w:customStyle="1" w:styleId="WWNum20">
    <w:name w:val="WWNum20"/>
    <w:basedOn w:val="Bezlisty"/>
    <w:rsid w:val="00B96BB3"/>
    <w:pPr>
      <w:numPr>
        <w:numId w:val="30"/>
      </w:numPr>
    </w:pPr>
  </w:style>
  <w:style w:type="paragraph" w:customStyle="1" w:styleId="Nagwek110">
    <w:name w:val="Nagłówek 11"/>
    <w:basedOn w:val="Normalny"/>
    <w:next w:val="Normalny"/>
    <w:rsid w:val="00343042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Nagwek51">
    <w:name w:val="Nagłówek 51"/>
    <w:basedOn w:val="Standard"/>
    <w:rsid w:val="00343042"/>
    <w:pPr>
      <w:keepNext/>
      <w:suppressAutoHyphens/>
      <w:autoSpaceDE/>
      <w:adjustRightInd/>
      <w:jc w:val="center"/>
      <w:textAlignment w:val="baseline"/>
      <w:outlineLvl w:val="4"/>
    </w:pPr>
    <w:rPr>
      <w:rFonts w:ascii="Liberation Serif" w:eastAsia="SimSun" w:hAnsi="Liberation Serif" w:cs="Mangal"/>
      <w:b/>
      <w:kern w:val="3"/>
      <w:sz w:val="36"/>
      <w:lang w:eastAsia="zh-CN" w:bidi="hi-IN"/>
    </w:rPr>
  </w:style>
  <w:style w:type="numbering" w:customStyle="1" w:styleId="WWNum1">
    <w:name w:val="WWNum1"/>
    <w:basedOn w:val="Bezlisty"/>
    <w:rsid w:val="00343042"/>
    <w:pPr>
      <w:numPr>
        <w:numId w:val="33"/>
      </w:numPr>
    </w:pPr>
  </w:style>
  <w:style w:type="numbering" w:customStyle="1" w:styleId="WWNum21">
    <w:name w:val="WWNum21"/>
    <w:basedOn w:val="Bezlisty"/>
    <w:rsid w:val="00343042"/>
    <w:pPr>
      <w:numPr>
        <w:numId w:val="34"/>
      </w:numPr>
    </w:pPr>
  </w:style>
  <w:style w:type="character" w:customStyle="1" w:styleId="AkapitzlistZnak">
    <w:name w:val="Akapit z listą Znak"/>
    <w:link w:val="Akapitzlist"/>
    <w:uiPriority w:val="34"/>
    <w:locked/>
    <w:rsid w:val="0022277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783">
      <w:bodyDiv w:val="1"/>
      <w:marLeft w:val="0"/>
      <w:marRight w:val="0"/>
      <w:marTop w:val="1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7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4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54955-B542-4604-B281-A2117378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CRS Bielany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Drożdżewska Iwona</cp:lastModifiedBy>
  <cp:revision>18</cp:revision>
  <cp:lastPrinted>2019-10-16T10:03:00Z</cp:lastPrinted>
  <dcterms:created xsi:type="dcterms:W3CDTF">2019-10-10T10:16:00Z</dcterms:created>
  <dcterms:modified xsi:type="dcterms:W3CDTF">2023-07-03T09:10:00Z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2023-01-24T12:48:14Z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6db126f2-9ed5-4e7f-9751-6565fb76dd09</vt:lpwstr>
  </property>
  <property fmtid="{D5CDD505-2E9C-101B-9397-08002B2CF9AE}" pid="8" name="MSIP_Label_defa4170-0d19-0005-0004-bc88714345d2_ContentBits">
    <vt:lpwstr>0</vt:lpwstr>
  </property>
</Properties>
</file>