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3B7C" w14:textId="1F5EA22B" w:rsidR="00E74670" w:rsidRDefault="00E84041" w:rsidP="00E67086">
      <w:pPr>
        <w:spacing w:after="0" w:line="240" w:lineRule="auto"/>
        <w:ind w:left="360" w:right="822"/>
        <w:rPr>
          <w:rFonts w:ascii="Verdana" w:hAnsi="Verdana"/>
          <w:color w:val="3366FF"/>
          <w:sz w:val="20"/>
          <w:szCs w:val="20"/>
        </w:rPr>
      </w:pPr>
      <w:r w:rsidRPr="00E84041">
        <w:rPr>
          <w:rFonts w:ascii="Times New Roman" w:hAnsi="Times New Roman"/>
          <w:noProof/>
          <w:sz w:val="24"/>
          <w:szCs w:val="24"/>
        </w:rPr>
        <w:drawing>
          <wp:anchor distT="0" distB="0" distL="114300" distR="114300" simplePos="0" relativeHeight="251659264" behindDoc="0" locked="0" layoutInCell="1" allowOverlap="1" wp14:anchorId="0C800445" wp14:editId="26308AD5">
            <wp:simplePos x="0" y="0"/>
            <wp:positionH relativeFrom="column">
              <wp:posOffset>1042035</wp:posOffset>
            </wp:positionH>
            <wp:positionV relativeFrom="paragraph">
              <wp:posOffset>1113155</wp:posOffset>
            </wp:positionV>
            <wp:extent cx="5667375" cy="75247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752475"/>
                    </a:xfrm>
                    <a:prstGeom prst="rect">
                      <a:avLst/>
                    </a:prstGeom>
                    <a:noFill/>
                    <a:ln>
                      <a:noFill/>
                    </a:ln>
                  </pic:spPr>
                </pic:pic>
              </a:graphicData>
            </a:graphic>
          </wp:anchor>
        </w:drawing>
      </w:r>
      <w:r w:rsidR="00F153DC">
        <w:rPr>
          <w:rFonts w:ascii="Verdana" w:hAnsi="Verdana" w:cs="Arial"/>
          <w:iCs/>
          <w:noProof/>
          <w:sz w:val="20"/>
          <w:szCs w:val="20"/>
        </w:rPr>
        <w:drawing>
          <wp:anchor distT="0" distB="0" distL="114300" distR="114300" simplePos="0" relativeHeight="251657216" behindDoc="1" locked="0" layoutInCell="1" allowOverlap="1" wp14:anchorId="682CD93E" wp14:editId="1B970C2C">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bookmarkStart w:id="0" w:name="_Hlk103164978"/>
      <w:r w:rsidR="006E024A">
        <w:rPr>
          <w:rFonts w:ascii="Verdana" w:hAnsi="Verdana" w:cs="Arial"/>
          <w:iCs/>
          <w:sz w:val="20"/>
          <w:szCs w:val="20"/>
        </w:rPr>
        <w:t>……………………………..………………………………..</w:t>
      </w:r>
    </w:p>
    <w:p w14:paraId="2850F198" w14:textId="77777777" w:rsidR="00434C28" w:rsidRPr="0007427D" w:rsidRDefault="00434C28" w:rsidP="00E67086">
      <w:pPr>
        <w:spacing w:after="0" w:line="240" w:lineRule="auto"/>
        <w:ind w:left="360" w:right="822"/>
        <w:rPr>
          <w:rFonts w:ascii="Verdana" w:hAnsi="Verdana"/>
          <w:color w:val="3366FF"/>
          <w:sz w:val="20"/>
          <w:szCs w:val="20"/>
        </w:rPr>
      </w:pPr>
    </w:p>
    <w:p w14:paraId="44511D20" w14:textId="77777777" w:rsidR="00434C28" w:rsidRPr="0007427D" w:rsidRDefault="00434C28" w:rsidP="00E67086">
      <w:pPr>
        <w:spacing w:after="0" w:line="240" w:lineRule="auto"/>
        <w:ind w:left="360" w:right="822"/>
        <w:jc w:val="right"/>
        <w:rPr>
          <w:rFonts w:ascii="Verdana" w:hAnsi="Verdana"/>
          <w:color w:val="3366FF"/>
          <w:sz w:val="20"/>
          <w:szCs w:val="20"/>
        </w:rPr>
      </w:pPr>
    </w:p>
    <w:p w14:paraId="76D72458" w14:textId="77777777" w:rsidR="007701A3" w:rsidRDefault="007701A3" w:rsidP="00E67086">
      <w:pPr>
        <w:spacing w:after="0" w:line="240" w:lineRule="auto"/>
        <w:rPr>
          <w:rFonts w:ascii="Verdana" w:hAnsi="Verdana" w:cs="Arial"/>
          <w:b/>
          <w:sz w:val="20"/>
          <w:szCs w:val="20"/>
        </w:rPr>
      </w:pPr>
    </w:p>
    <w:p w14:paraId="305A252C" w14:textId="7EA6D97A" w:rsidR="00E84041" w:rsidRDefault="00D23CC2" w:rsidP="00DA792D">
      <w:pPr>
        <w:pStyle w:val="Nagwek1"/>
        <w:spacing w:before="0" w:line="240" w:lineRule="auto"/>
        <w:jc w:val="right"/>
        <w:rPr>
          <w:rFonts w:ascii="Verdana" w:hAnsi="Verdana"/>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4E68B6">
        <w:rPr>
          <w:rFonts w:ascii="Verdana" w:hAnsi="Verdana"/>
          <w:color w:val="auto"/>
          <w:sz w:val="20"/>
          <w:szCs w:val="20"/>
        </w:rPr>
        <w:t>5</w:t>
      </w:r>
      <w:r w:rsidR="00E84041">
        <w:rPr>
          <w:rFonts w:ascii="Verdana" w:hAnsi="Verdana"/>
          <w:color w:val="auto"/>
          <w:sz w:val="20"/>
          <w:szCs w:val="20"/>
        </w:rPr>
        <w:t>3</w:t>
      </w:r>
      <w:r w:rsidR="005E27DB">
        <w:rPr>
          <w:rFonts w:ascii="Verdana" w:hAnsi="Verdana"/>
          <w:color w:val="auto"/>
          <w:sz w:val="20"/>
          <w:szCs w:val="20"/>
        </w:rPr>
        <w:t>.</w:t>
      </w:r>
      <w:r w:rsidR="008D5943" w:rsidRPr="008A20C5">
        <w:rPr>
          <w:rFonts w:ascii="Verdana" w:hAnsi="Verdana"/>
          <w:color w:val="auto"/>
          <w:sz w:val="20"/>
          <w:szCs w:val="20"/>
        </w:rPr>
        <w:t>202</w:t>
      </w:r>
      <w:r w:rsidR="008A1524">
        <w:rPr>
          <w:rFonts w:ascii="Verdana" w:hAnsi="Verdana"/>
          <w:color w:val="auto"/>
          <w:sz w:val="20"/>
          <w:szCs w:val="20"/>
        </w:rPr>
        <w:t>2</w:t>
      </w:r>
      <w:r w:rsidR="000A6CDC">
        <w:rPr>
          <w:rFonts w:ascii="Verdana" w:hAnsi="Verdana"/>
          <w:color w:val="auto"/>
          <w:sz w:val="20"/>
          <w:szCs w:val="20"/>
        </w:rPr>
        <w:t>.</w:t>
      </w:r>
      <w:r w:rsidR="00E84041">
        <w:rPr>
          <w:rFonts w:ascii="Verdana" w:hAnsi="Verdana"/>
          <w:color w:val="auto"/>
          <w:sz w:val="20"/>
          <w:szCs w:val="20"/>
        </w:rPr>
        <w:t>BG</w:t>
      </w:r>
    </w:p>
    <w:p w14:paraId="1CD8EB9F" w14:textId="77777777" w:rsidR="00DA792D" w:rsidRPr="00DA792D" w:rsidRDefault="00DA792D" w:rsidP="00DA792D"/>
    <w:p w14:paraId="0D50D723" w14:textId="77777777" w:rsidR="00E84041" w:rsidRPr="00E84041" w:rsidRDefault="00E84041" w:rsidP="00E84041"/>
    <w:p w14:paraId="58BD0C24" w14:textId="77777777" w:rsidR="0020722D" w:rsidRDefault="0020722D" w:rsidP="00E67086">
      <w:pPr>
        <w:spacing w:after="0" w:line="240" w:lineRule="auto"/>
        <w:rPr>
          <w:rFonts w:ascii="Verdana" w:hAnsi="Verdana" w:cs="Arial"/>
          <w:b/>
          <w:bCs/>
          <w:sz w:val="20"/>
          <w:szCs w:val="20"/>
        </w:rPr>
      </w:pPr>
    </w:p>
    <w:p w14:paraId="6787B06B" w14:textId="77777777" w:rsidR="00BE080F" w:rsidRDefault="00BE080F" w:rsidP="00E67086">
      <w:pPr>
        <w:spacing w:after="0" w:line="240" w:lineRule="auto"/>
        <w:jc w:val="center"/>
        <w:rPr>
          <w:rFonts w:ascii="Verdana" w:hAnsi="Verdana" w:cs="Arial"/>
          <w:b/>
          <w:bCs/>
          <w:sz w:val="20"/>
          <w:szCs w:val="20"/>
        </w:rPr>
      </w:pPr>
    </w:p>
    <w:p w14:paraId="5B87F5ED" w14:textId="77777777" w:rsidR="005C1493" w:rsidRDefault="005C1493" w:rsidP="00E67086">
      <w:pPr>
        <w:spacing w:after="0" w:line="240" w:lineRule="auto"/>
        <w:jc w:val="center"/>
        <w:rPr>
          <w:rFonts w:ascii="Verdana" w:hAnsi="Verdana" w:cs="Arial"/>
          <w:b/>
          <w:bCs/>
          <w:sz w:val="20"/>
          <w:szCs w:val="20"/>
        </w:rPr>
      </w:pPr>
    </w:p>
    <w:p w14:paraId="09F26502" w14:textId="77777777" w:rsidR="00872253" w:rsidRDefault="00872253" w:rsidP="00FF0D5D">
      <w:pPr>
        <w:spacing w:after="0" w:line="240" w:lineRule="auto"/>
        <w:rPr>
          <w:rFonts w:ascii="Verdana" w:hAnsi="Verdana" w:cs="Arial"/>
          <w:b/>
          <w:bCs/>
          <w:sz w:val="20"/>
          <w:szCs w:val="20"/>
        </w:rPr>
      </w:pPr>
    </w:p>
    <w:p w14:paraId="28E26D27" w14:textId="77777777" w:rsidR="00E84041" w:rsidRDefault="00E84041" w:rsidP="00E67086">
      <w:pPr>
        <w:pStyle w:val="Nagwek2"/>
        <w:spacing w:before="0" w:line="240" w:lineRule="auto"/>
        <w:jc w:val="center"/>
        <w:rPr>
          <w:rFonts w:ascii="Verdana" w:hAnsi="Verdana"/>
          <w:color w:val="auto"/>
          <w:sz w:val="20"/>
          <w:szCs w:val="20"/>
        </w:rPr>
      </w:pPr>
    </w:p>
    <w:p w14:paraId="44C5A547" w14:textId="77777777" w:rsidR="007E5C7B" w:rsidRDefault="007E5C7B" w:rsidP="00E67086">
      <w:pPr>
        <w:pStyle w:val="Nagwek2"/>
        <w:spacing w:before="0" w:line="240" w:lineRule="auto"/>
        <w:jc w:val="center"/>
        <w:rPr>
          <w:rFonts w:ascii="Verdana" w:hAnsi="Verdana"/>
          <w:color w:val="auto"/>
          <w:sz w:val="20"/>
          <w:szCs w:val="20"/>
        </w:rPr>
      </w:pPr>
    </w:p>
    <w:p w14:paraId="73B6D478" w14:textId="77777777" w:rsidR="007E5C7B" w:rsidRDefault="007E5C7B" w:rsidP="00E67086">
      <w:pPr>
        <w:pStyle w:val="Nagwek2"/>
        <w:spacing w:before="0" w:line="240" w:lineRule="auto"/>
        <w:jc w:val="center"/>
        <w:rPr>
          <w:rFonts w:ascii="Verdana" w:hAnsi="Verdana"/>
          <w:color w:val="auto"/>
          <w:sz w:val="20"/>
          <w:szCs w:val="20"/>
        </w:rPr>
      </w:pPr>
    </w:p>
    <w:p w14:paraId="3319C463" w14:textId="6D626B2F"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7E8FC874" w14:textId="77777777" w:rsidR="220FCDF9" w:rsidRDefault="220FCDF9" w:rsidP="00E67086">
      <w:pPr>
        <w:pStyle w:val="Tekstpodstawowy"/>
        <w:ind w:left="7" w:hanging="7"/>
        <w:jc w:val="left"/>
        <w:rPr>
          <w:rFonts w:ascii="Verdana" w:hAnsi="Verdana" w:cs="Arial"/>
          <w:b/>
          <w:bCs/>
          <w:sz w:val="18"/>
          <w:szCs w:val="18"/>
        </w:rPr>
      </w:pPr>
    </w:p>
    <w:p w14:paraId="7F66DE40" w14:textId="77777777" w:rsidR="004E68B6" w:rsidRDefault="00E84041" w:rsidP="00FF0D5D">
      <w:pPr>
        <w:spacing w:after="0" w:line="240" w:lineRule="auto"/>
        <w:jc w:val="center"/>
        <w:rPr>
          <w:rFonts w:ascii="Verdana" w:hAnsi="Verdana" w:cs="Arial"/>
          <w:sz w:val="20"/>
          <w:szCs w:val="20"/>
        </w:rPr>
      </w:pPr>
      <w:r>
        <w:rPr>
          <w:rFonts w:ascii="Verdana" w:hAnsi="Verdana" w:cs="Arial"/>
          <w:sz w:val="20"/>
          <w:szCs w:val="20"/>
        </w:rPr>
        <w:t xml:space="preserve">W </w:t>
      </w:r>
      <w:r w:rsidR="00B82E36">
        <w:rPr>
          <w:rFonts w:ascii="Verdana" w:hAnsi="Verdana" w:cs="Arial"/>
          <w:sz w:val="20"/>
          <w:szCs w:val="20"/>
        </w:rPr>
        <w:t xml:space="preserve">postępowaniu przetargowym prowadzonym w trybie </w:t>
      </w:r>
      <w:r w:rsidR="00130005">
        <w:rPr>
          <w:rFonts w:ascii="Verdana" w:hAnsi="Verdana" w:cs="Arial"/>
          <w:sz w:val="20"/>
          <w:szCs w:val="20"/>
        </w:rPr>
        <w:t>podstawowym</w:t>
      </w:r>
      <w:r w:rsidR="00B82E36">
        <w:rPr>
          <w:rFonts w:ascii="Verdana" w:hAnsi="Verdana" w:cs="Arial"/>
          <w:sz w:val="20"/>
          <w:szCs w:val="20"/>
        </w:rPr>
        <w:t xml:space="preserve"> </w:t>
      </w:r>
    </w:p>
    <w:p w14:paraId="6D09F6B6" w14:textId="2A830516" w:rsidR="00804CDA" w:rsidRDefault="00B82E36" w:rsidP="00FF0D5D">
      <w:pPr>
        <w:spacing w:after="0" w:line="240" w:lineRule="auto"/>
        <w:jc w:val="center"/>
        <w:rPr>
          <w:rFonts w:ascii="Verdana" w:hAnsi="Verdana" w:cs="Arial"/>
          <w:sz w:val="20"/>
          <w:szCs w:val="20"/>
        </w:rPr>
      </w:pPr>
      <w:r w:rsidRPr="00DC3BAD">
        <w:rPr>
          <w:rFonts w:ascii="Verdana" w:hAnsi="Verdana" w:cs="Arial"/>
          <w:sz w:val="20"/>
          <w:szCs w:val="20"/>
        </w:rPr>
        <w:t>na realizację zadania pod</w:t>
      </w:r>
      <w:r w:rsidR="00E84041">
        <w:rPr>
          <w:rFonts w:ascii="Verdana" w:hAnsi="Verdana" w:cs="Arial"/>
          <w:sz w:val="20"/>
          <w:szCs w:val="20"/>
        </w:rPr>
        <w:t> </w:t>
      </w:r>
      <w:r w:rsidRPr="00DC3BAD">
        <w:rPr>
          <w:rFonts w:ascii="Verdana" w:hAnsi="Verdana" w:cs="Arial"/>
          <w:sz w:val="20"/>
          <w:szCs w:val="20"/>
        </w:rPr>
        <w:t>nazwą:</w:t>
      </w:r>
    </w:p>
    <w:p w14:paraId="324A859A" w14:textId="77777777" w:rsidR="00FF0D5D" w:rsidRPr="00FF0D5D" w:rsidRDefault="00FF0D5D" w:rsidP="00FF0D5D">
      <w:pPr>
        <w:spacing w:after="0" w:line="240" w:lineRule="auto"/>
        <w:jc w:val="center"/>
        <w:rPr>
          <w:rFonts w:ascii="Verdana" w:hAnsi="Verdana" w:cs="Arial"/>
          <w:sz w:val="20"/>
          <w:szCs w:val="20"/>
        </w:rPr>
      </w:pPr>
    </w:p>
    <w:p w14:paraId="26D0EDC5" w14:textId="569424EC" w:rsidR="00E84041" w:rsidRPr="004E68B6" w:rsidRDefault="00E84041" w:rsidP="004E68B6">
      <w:pPr>
        <w:spacing w:after="0"/>
        <w:ind w:firstLine="142"/>
        <w:jc w:val="center"/>
        <w:rPr>
          <w:rFonts w:ascii="Verdana" w:hAnsi="Verdana" w:cs="Calibri"/>
          <w:b/>
          <w:bCs/>
          <w:color w:val="000000"/>
        </w:rPr>
      </w:pPr>
      <w:bookmarkStart w:id="1" w:name="_Hlk89941564"/>
      <w:bookmarkStart w:id="2" w:name="_Hlk70864802"/>
      <w:r w:rsidRPr="00E84041">
        <w:rPr>
          <w:rFonts w:ascii="Verdana" w:hAnsi="Verdana" w:cs="Arial"/>
          <w:b/>
          <w:bCs/>
        </w:rPr>
        <w:t>„</w:t>
      </w:r>
      <w:r w:rsidRPr="00E84041">
        <w:rPr>
          <w:rFonts w:ascii="Verdana" w:hAnsi="Verdana" w:cs="Calibri"/>
          <w:b/>
          <w:bCs/>
          <w:color w:val="000000"/>
        </w:rPr>
        <w:t>Dostawa odczynników do biologii molekularnej</w:t>
      </w:r>
      <w:r w:rsidRPr="00E84041">
        <w:rPr>
          <w:rFonts w:ascii="Verdana" w:hAnsi="Verdana" w:cs="Arial"/>
          <w:b/>
          <w:bCs/>
        </w:rPr>
        <w:t>”</w:t>
      </w:r>
      <w:bookmarkEnd w:id="1"/>
      <w:bookmarkEnd w:id="2"/>
    </w:p>
    <w:p w14:paraId="383E697F" w14:textId="4801FD19" w:rsidR="00E84041" w:rsidRDefault="00E84041" w:rsidP="00E84041">
      <w:pPr>
        <w:tabs>
          <w:tab w:val="left" w:pos="3058"/>
        </w:tabs>
        <w:spacing w:after="120" w:line="240" w:lineRule="auto"/>
        <w:rPr>
          <w:rFonts w:ascii="Verdana" w:hAnsi="Verdana" w:cs="Arial"/>
          <w:b/>
          <w:i/>
          <w:sz w:val="20"/>
          <w:szCs w:val="20"/>
        </w:rPr>
      </w:pPr>
      <w:r w:rsidRPr="00E84041">
        <w:rPr>
          <w:rFonts w:ascii="Verdana" w:hAnsi="Verdana" w:cs="Arial"/>
          <w:b/>
          <w:i/>
          <w:sz w:val="20"/>
          <w:szCs w:val="20"/>
        </w:rPr>
        <w:tab/>
      </w:r>
    </w:p>
    <w:p w14:paraId="0F578B84" w14:textId="77777777" w:rsidR="007E5C7B" w:rsidRPr="00E84041" w:rsidRDefault="007E5C7B" w:rsidP="00E84041">
      <w:pPr>
        <w:tabs>
          <w:tab w:val="left" w:pos="3058"/>
        </w:tabs>
        <w:spacing w:after="120" w:line="240" w:lineRule="auto"/>
        <w:rPr>
          <w:rFonts w:ascii="Verdana" w:hAnsi="Verdana" w:cs="Arial"/>
          <w:sz w:val="18"/>
          <w:szCs w:val="18"/>
        </w:rPr>
      </w:pPr>
    </w:p>
    <w:p w14:paraId="4D61F930" w14:textId="77777777" w:rsidR="00E84041" w:rsidRPr="00E84041" w:rsidRDefault="00E84041" w:rsidP="00E84041">
      <w:pPr>
        <w:spacing w:after="0"/>
        <w:rPr>
          <w:rFonts w:ascii="Verdana" w:hAnsi="Verdana" w:cs="Arial"/>
          <w:sz w:val="18"/>
          <w:szCs w:val="18"/>
        </w:rPr>
      </w:pPr>
    </w:p>
    <w:p w14:paraId="42A18E4A" w14:textId="77777777" w:rsidR="00E84041" w:rsidRPr="00CB1E37" w:rsidRDefault="00E84041" w:rsidP="00E84041">
      <w:pPr>
        <w:tabs>
          <w:tab w:val="left" w:pos="435"/>
        </w:tabs>
        <w:spacing w:after="0"/>
        <w:rPr>
          <w:rFonts w:ascii="Verdana" w:hAnsi="Verdana" w:cs="Arial"/>
          <w:b/>
          <w:sz w:val="20"/>
          <w:szCs w:val="20"/>
        </w:rPr>
      </w:pPr>
      <w:r w:rsidRPr="00CB1E37">
        <w:rPr>
          <w:rFonts w:ascii="Verdana" w:hAnsi="Verdana" w:cs="Arial"/>
          <w:b/>
          <w:sz w:val="20"/>
          <w:szCs w:val="20"/>
          <w:u w:val="single"/>
        </w:rPr>
        <w:t>Załączniki do SWZ:</w:t>
      </w:r>
    </w:p>
    <w:p w14:paraId="4ADC7D48" w14:textId="77777777" w:rsidR="00E84041" w:rsidRPr="00CB1E37" w:rsidRDefault="00E84041" w:rsidP="00E84041">
      <w:pPr>
        <w:spacing w:after="0"/>
        <w:ind w:left="2694" w:hanging="2694"/>
        <w:rPr>
          <w:rFonts w:ascii="Verdana" w:hAnsi="Verdana" w:cs="Arial"/>
          <w:sz w:val="20"/>
          <w:szCs w:val="20"/>
        </w:rPr>
      </w:pPr>
      <w:r w:rsidRPr="00CB1E37">
        <w:rPr>
          <w:rFonts w:ascii="Verdana" w:hAnsi="Verdana" w:cs="Arial"/>
          <w:sz w:val="20"/>
          <w:szCs w:val="20"/>
        </w:rPr>
        <w:t>Załącznik nr 1:</w:t>
      </w:r>
      <w:r w:rsidRPr="00CB1E37">
        <w:rPr>
          <w:rFonts w:ascii="Verdana" w:hAnsi="Verdana" w:cs="Arial"/>
          <w:sz w:val="20"/>
          <w:szCs w:val="20"/>
        </w:rPr>
        <w:tab/>
        <w:t>Formularz ofertowy;</w:t>
      </w:r>
    </w:p>
    <w:p w14:paraId="07BF092D" w14:textId="77777777" w:rsidR="00E84041" w:rsidRPr="00CB1E37" w:rsidRDefault="00E84041" w:rsidP="00E84041">
      <w:pPr>
        <w:spacing w:after="0"/>
        <w:ind w:left="2694" w:hanging="2694"/>
        <w:rPr>
          <w:rFonts w:ascii="Verdana" w:hAnsi="Verdana" w:cs="Arial"/>
          <w:sz w:val="20"/>
          <w:szCs w:val="20"/>
        </w:rPr>
      </w:pPr>
      <w:r w:rsidRPr="00CB1E37">
        <w:rPr>
          <w:rFonts w:ascii="Verdana" w:hAnsi="Verdana" w:cs="Arial"/>
          <w:sz w:val="20"/>
          <w:szCs w:val="20"/>
        </w:rPr>
        <w:t>Załącznik nr 2:</w:t>
      </w:r>
      <w:r w:rsidRPr="00CB1E37">
        <w:rPr>
          <w:rFonts w:ascii="Verdana" w:hAnsi="Verdana" w:cs="Arial"/>
          <w:sz w:val="20"/>
          <w:szCs w:val="20"/>
        </w:rPr>
        <w:tab/>
        <w:t xml:space="preserve">Oświadczenie o braku podstaw wykluczenia, o którym mowa w art. 125 ust. 1 </w:t>
      </w:r>
      <w:proofErr w:type="spellStart"/>
      <w:r w:rsidRPr="00CB1E37">
        <w:rPr>
          <w:rFonts w:ascii="Verdana" w:hAnsi="Verdana" w:cs="Arial"/>
          <w:sz w:val="20"/>
          <w:szCs w:val="20"/>
        </w:rPr>
        <w:t>uPzp</w:t>
      </w:r>
      <w:proofErr w:type="spellEnd"/>
      <w:r w:rsidRPr="00CB1E37">
        <w:rPr>
          <w:rFonts w:ascii="Verdana" w:hAnsi="Verdana" w:cs="Arial"/>
          <w:sz w:val="20"/>
          <w:szCs w:val="20"/>
        </w:rPr>
        <w:t>;</w:t>
      </w:r>
    </w:p>
    <w:p w14:paraId="46CFCAE7" w14:textId="0C6E5ACE" w:rsidR="00E84041" w:rsidRPr="00CB1E37" w:rsidRDefault="00E84041" w:rsidP="00E84041">
      <w:pPr>
        <w:spacing w:after="0"/>
        <w:ind w:left="2694" w:right="-143" w:hanging="2694"/>
        <w:rPr>
          <w:rFonts w:ascii="Verdana" w:hAnsi="Verdana" w:cs="Arial"/>
          <w:bCs/>
          <w:sz w:val="20"/>
          <w:szCs w:val="20"/>
        </w:rPr>
      </w:pPr>
      <w:bookmarkStart w:id="3" w:name="_Hlk103087637"/>
      <w:bookmarkStart w:id="4" w:name="_Hlk114657994"/>
      <w:r w:rsidRPr="00CB1E37">
        <w:rPr>
          <w:rFonts w:ascii="Verdana" w:hAnsi="Verdana" w:cs="Arial"/>
          <w:sz w:val="20"/>
          <w:szCs w:val="20"/>
        </w:rPr>
        <w:t>Załącznik nr 3</w:t>
      </w:r>
      <w:r w:rsidR="00F57F40" w:rsidRPr="00CB1E37">
        <w:rPr>
          <w:rFonts w:ascii="Verdana" w:hAnsi="Verdana" w:cs="Arial"/>
          <w:sz w:val="20"/>
          <w:szCs w:val="20"/>
        </w:rPr>
        <w:t>.1</w:t>
      </w:r>
      <w:r w:rsidRPr="00CB1E37">
        <w:rPr>
          <w:rFonts w:ascii="Verdana" w:hAnsi="Verdana" w:cs="Arial"/>
          <w:sz w:val="20"/>
          <w:szCs w:val="20"/>
        </w:rPr>
        <w:t>:</w:t>
      </w:r>
      <w:bookmarkEnd w:id="3"/>
      <w:r w:rsidRPr="00CB1E37">
        <w:rPr>
          <w:rFonts w:ascii="Verdana" w:hAnsi="Verdana" w:cs="Arial"/>
          <w:sz w:val="20"/>
          <w:szCs w:val="20"/>
        </w:rPr>
        <w:tab/>
      </w:r>
      <w:bookmarkStart w:id="5" w:name="_Hlk103087656"/>
      <w:bookmarkStart w:id="6" w:name="_Hlk103158660"/>
      <w:r w:rsidR="009231C8" w:rsidRPr="00CB1E37">
        <w:rPr>
          <w:rFonts w:ascii="Verdana" w:hAnsi="Verdana"/>
          <w:bCs/>
          <w:sz w:val="20"/>
          <w:szCs w:val="20"/>
        </w:rPr>
        <w:t>Formularz asortymentowo-cenowy</w:t>
      </w:r>
      <w:r w:rsidR="00F01110" w:rsidRPr="00CB1E37">
        <w:rPr>
          <w:rFonts w:ascii="Verdana" w:hAnsi="Verdana"/>
          <w:bCs/>
          <w:sz w:val="20"/>
          <w:szCs w:val="20"/>
        </w:rPr>
        <w:t>,</w:t>
      </w:r>
      <w:r w:rsidR="009231C8" w:rsidRPr="00CB1E37">
        <w:rPr>
          <w:rFonts w:ascii="Verdana" w:hAnsi="Verdana"/>
          <w:bCs/>
          <w:sz w:val="20"/>
          <w:szCs w:val="20"/>
        </w:rPr>
        <w:t xml:space="preserve"> </w:t>
      </w:r>
      <w:r w:rsidRPr="00CB1E37">
        <w:rPr>
          <w:rFonts w:ascii="Verdana" w:hAnsi="Verdana" w:cs="Arial"/>
          <w:bCs/>
          <w:sz w:val="20"/>
          <w:szCs w:val="20"/>
        </w:rPr>
        <w:t>Opis przedmiotu zamówienia</w:t>
      </w:r>
      <w:bookmarkEnd w:id="5"/>
      <w:r w:rsidR="00F57F40" w:rsidRPr="00CB1E37">
        <w:rPr>
          <w:rFonts w:ascii="Verdana" w:hAnsi="Verdana" w:cs="Arial"/>
          <w:bCs/>
          <w:sz w:val="20"/>
          <w:szCs w:val="20"/>
        </w:rPr>
        <w:t xml:space="preserve"> </w:t>
      </w:r>
      <w:bookmarkEnd w:id="6"/>
      <w:r w:rsidR="00F57F40" w:rsidRPr="00CB1E37">
        <w:rPr>
          <w:rFonts w:ascii="Verdana" w:hAnsi="Verdana" w:cs="Arial"/>
          <w:bCs/>
          <w:sz w:val="20"/>
          <w:szCs w:val="20"/>
        </w:rPr>
        <w:t>cz. I</w:t>
      </w:r>
      <w:r w:rsidRPr="00CB1E37">
        <w:rPr>
          <w:rFonts w:ascii="Verdana" w:hAnsi="Verdana" w:cs="Arial"/>
          <w:bCs/>
          <w:sz w:val="20"/>
          <w:szCs w:val="20"/>
        </w:rPr>
        <w:t xml:space="preserve"> </w:t>
      </w:r>
    </w:p>
    <w:p w14:paraId="08740B33" w14:textId="009E4A16" w:rsidR="00F57F40" w:rsidRPr="00CB1E37" w:rsidRDefault="00F57F40" w:rsidP="00E84041">
      <w:pPr>
        <w:spacing w:after="0"/>
        <w:ind w:left="2694" w:right="-143" w:hanging="2694"/>
        <w:rPr>
          <w:rFonts w:ascii="Verdana" w:hAnsi="Verdana" w:cs="Arial"/>
          <w:bCs/>
          <w:sz w:val="20"/>
          <w:szCs w:val="20"/>
        </w:rPr>
      </w:pPr>
      <w:bookmarkStart w:id="7" w:name="_Hlk103087671"/>
      <w:bookmarkEnd w:id="4"/>
      <w:r w:rsidRPr="00CB1E37">
        <w:rPr>
          <w:rFonts w:ascii="Verdana" w:hAnsi="Verdana" w:cs="Arial"/>
          <w:bCs/>
          <w:sz w:val="20"/>
          <w:szCs w:val="20"/>
        </w:rPr>
        <w:t>Załącznik nr 3.2:</w:t>
      </w:r>
      <w:r w:rsidRPr="00CB1E37">
        <w:rPr>
          <w:rFonts w:ascii="Verdana" w:hAnsi="Verdana" w:cs="Arial"/>
          <w:bCs/>
          <w:sz w:val="20"/>
          <w:szCs w:val="20"/>
        </w:rPr>
        <w:tab/>
      </w:r>
      <w:r w:rsidRPr="00CB1E37">
        <w:rPr>
          <w:rFonts w:ascii="Verdana" w:hAnsi="Verdana"/>
          <w:bCs/>
          <w:sz w:val="20"/>
          <w:szCs w:val="20"/>
        </w:rPr>
        <w:t>Formularz asortymentowo-cenowy</w:t>
      </w:r>
      <w:r w:rsidR="00F01110" w:rsidRPr="00CB1E37">
        <w:rPr>
          <w:rFonts w:ascii="Verdana" w:hAnsi="Verdana"/>
          <w:bCs/>
          <w:sz w:val="20"/>
          <w:szCs w:val="20"/>
        </w:rPr>
        <w:t>,</w:t>
      </w:r>
      <w:r w:rsidRPr="00CB1E37">
        <w:rPr>
          <w:rFonts w:ascii="Verdana" w:hAnsi="Verdana"/>
          <w:bCs/>
          <w:sz w:val="20"/>
          <w:szCs w:val="20"/>
        </w:rPr>
        <w:t xml:space="preserve"> </w:t>
      </w:r>
      <w:r w:rsidRPr="00CB1E37">
        <w:rPr>
          <w:rFonts w:ascii="Verdana" w:hAnsi="Verdana" w:cs="Arial"/>
          <w:bCs/>
          <w:sz w:val="20"/>
          <w:szCs w:val="20"/>
        </w:rPr>
        <w:t>Opis przedmiotu zamówienia cz. II</w:t>
      </w:r>
    </w:p>
    <w:bookmarkEnd w:id="7"/>
    <w:p w14:paraId="27BAF058" w14:textId="4F9F738D" w:rsidR="00F57F40" w:rsidRDefault="00F57F40" w:rsidP="00F57F40">
      <w:pPr>
        <w:spacing w:after="0"/>
        <w:ind w:left="2694" w:right="-143" w:hanging="2694"/>
        <w:rPr>
          <w:rFonts w:ascii="Verdana" w:hAnsi="Verdana" w:cs="Arial"/>
          <w:sz w:val="20"/>
          <w:szCs w:val="20"/>
        </w:rPr>
      </w:pPr>
      <w:r w:rsidRPr="00CB1E37">
        <w:rPr>
          <w:rFonts w:ascii="Verdana" w:hAnsi="Verdana" w:cs="Arial"/>
          <w:bCs/>
          <w:sz w:val="20"/>
          <w:szCs w:val="20"/>
        </w:rPr>
        <w:t>Załącznik nr 3.3:</w:t>
      </w:r>
      <w:r w:rsidRPr="00CB1E37">
        <w:rPr>
          <w:rFonts w:ascii="Verdana" w:hAnsi="Verdana" w:cs="Arial"/>
          <w:bCs/>
          <w:sz w:val="20"/>
          <w:szCs w:val="20"/>
        </w:rPr>
        <w:tab/>
        <w:t>Formularz asortymentowo-cenowy</w:t>
      </w:r>
      <w:r w:rsidR="00F01110" w:rsidRPr="00CB1E37">
        <w:rPr>
          <w:rFonts w:ascii="Verdana" w:hAnsi="Verdana" w:cs="Arial"/>
          <w:bCs/>
          <w:sz w:val="20"/>
          <w:szCs w:val="20"/>
        </w:rPr>
        <w:t>,</w:t>
      </w:r>
      <w:r w:rsidRPr="00CB1E37">
        <w:rPr>
          <w:rFonts w:ascii="Verdana" w:hAnsi="Verdana" w:cs="Arial"/>
          <w:bCs/>
          <w:sz w:val="20"/>
          <w:szCs w:val="20"/>
        </w:rPr>
        <w:t xml:space="preserve"> Opis przedmiotu zamówienia cz</w:t>
      </w:r>
      <w:r w:rsidRPr="00CB1E37">
        <w:rPr>
          <w:rFonts w:ascii="Verdana" w:hAnsi="Verdana" w:cs="Arial"/>
          <w:sz w:val="20"/>
          <w:szCs w:val="20"/>
        </w:rPr>
        <w:t>. III</w:t>
      </w:r>
    </w:p>
    <w:p w14:paraId="60C653DC" w14:textId="4185ACD6" w:rsidR="004E68B6" w:rsidRPr="004E68B6" w:rsidRDefault="004E68B6" w:rsidP="004E68B6">
      <w:pPr>
        <w:spacing w:after="0"/>
        <w:ind w:left="2694" w:right="-143" w:hanging="2694"/>
        <w:rPr>
          <w:rFonts w:ascii="Verdana" w:hAnsi="Verdana" w:cs="Arial"/>
          <w:bCs/>
          <w:sz w:val="20"/>
          <w:szCs w:val="20"/>
        </w:rPr>
      </w:pPr>
      <w:r w:rsidRPr="004E68B6">
        <w:rPr>
          <w:rFonts w:ascii="Verdana" w:hAnsi="Verdana" w:cs="Arial"/>
          <w:sz w:val="20"/>
          <w:szCs w:val="20"/>
        </w:rPr>
        <w:t>Załącznik nr 3.</w:t>
      </w:r>
      <w:r>
        <w:rPr>
          <w:rFonts w:ascii="Verdana" w:hAnsi="Verdana" w:cs="Arial"/>
          <w:sz w:val="20"/>
          <w:szCs w:val="20"/>
        </w:rPr>
        <w:t>4</w:t>
      </w:r>
      <w:r w:rsidRPr="004E68B6">
        <w:rPr>
          <w:rFonts w:ascii="Verdana" w:hAnsi="Verdana" w:cs="Arial"/>
          <w:sz w:val="20"/>
          <w:szCs w:val="20"/>
        </w:rPr>
        <w:t>:</w:t>
      </w:r>
      <w:r w:rsidRPr="004E68B6">
        <w:rPr>
          <w:rFonts w:ascii="Verdana" w:hAnsi="Verdana" w:cs="Arial"/>
          <w:sz w:val="20"/>
          <w:szCs w:val="20"/>
        </w:rPr>
        <w:tab/>
      </w:r>
      <w:r w:rsidRPr="004E68B6">
        <w:rPr>
          <w:rFonts w:ascii="Verdana" w:hAnsi="Verdana" w:cs="Arial"/>
          <w:bCs/>
          <w:sz w:val="20"/>
          <w:szCs w:val="20"/>
        </w:rPr>
        <w:t>Formularz asortymentowo-cenowy, Opis przedmiotu zamówienia cz. I</w:t>
      </w:r>
      <w:r>
        <w:rPr>
          <w:rFonts w:ascii="Verdana" w:hAnsi="Verdana" w:cs="Arial"/>
          <w:bCs/>
          <w:sz w:val="20"/>
          <w:szCs w:val="20"/>
        </w:rPr>
        <w:t>V</w:t>
      </w:r>
      <w:r w:rsidRPr="004E68B6">
        <w:rPr>
          <w:rFonts w:ascii="Verdana" w:hAnsi="Verdana" w:cs="Arial"/>
          <w:bCs/>
          <w:sz w:val="20"/>
          <w:szCs w:val="20"/>
        </w:rPr>
        <w:t xml:space="preserve"> </w:t>
      </w:r>
    </w:p>
    <w:p w14:paraId="5122399D" w14:textId="1A357D17" w:rsidR="004E68B6" w:rsidRPr="004E68B6" w:rsidRDefault="004E68B6" w:rsidP="004E68B6">
      <w:pPr>
        <w:spacing w:after="0"/>
        <w:ind w:left="2694" w:right="-143" w:hanging="2694"/>
        <w:rPr>
          <w:rFonts w:ascii="Verdana" w:hAnsi="Verdana" w:cs="Arial"/>
          <w:bCs/>
          <w:sz w:val="20"/>
          <w:szCs w:val="20"/>
        </w:rPr>
      </w:pPr>
      <w:r w:rsidRPr="004E68B6">
        <w:rPr>
          <w:rFonts w:ascii="Verdana" w:hAnsi="Verdana" w:cs="Arial"/>
          <w:sz w:val="20"/>
          <w:szCs w:val="20"/>
        </w:rPr>
        <w:t>Załącznik nr 3.</w:t>
      </w:r>
      <w:r>
        <w:rPr>
          <w:rFonts w:ascii="Verdana" w:hAnsi="Verdana" w:cs="Arial"/>
          <w:sz w:val="20"/>
          <w:szCs w:val="20"/>
        </w:rPr>
        <w:t>5</w:t>
      </w:r>
      <w:r w:rsidRPr="004E68B6">
        <w:rPr>
          <w:rFonts w:ascii="Verdana" w:hAnsi="Verdana" w:cs="Arial"/>
          <w:sz w:val="20"/>
          <w:szCs w:val="20"/>
        </w:rPr>
        <w:t>:</w:t>
      </w:r>
      <w:r w:rsidRPr="004E68B6">
        <w:rPr>
          <w:rFonts w:ascii="Verdana" w:hAnsi="Verdana" w:cs="Arial"/>
          <w:sz w:val="20"/>
          <w:szCs w:val="20"/>
        </w:rPr>
        <w:tab/>
      </w:r>
      <w:r w:rsidRPr="004E68B6">
        <w:rPr>
          <w:rFonts w:ascii="Verdana" w:hAnsi="Verdana" w:cs="Arial"/>
          <w:bCs/>
          <w:sz w:val="20"/>
          <w:szCs w:val="20"/>
        </w:rPr>
        <w:t xml:space="preserve">Formularz asortymentowo-cenowy, Opis przedmiotu zamówienia cz. </w:t>
      </w:r>
      <w:r>
        <w:rPr>
          <w:rFonts w:ascii="Verdana" w:hAnsi="Verdana" w:cs="Arial"/>
          <w:bCs/>
          <w:sz w:val="20"/>
          <w:szCs w:val="20"/>
        </w:rPr>
        <w:t>V</w:t>
      </w:r>
    </w:p>
    <w:p w14:paraId="2CA7EBAB" w14:textId="77777777" w:rsidR="00E84041" w:rsidRPr="00CB1E37" w:rsidRDefault="00E84041" w:rsidP="00E84041">
      <w:pPr>
        <w:tabs>
          <w:tab w:val="left" w:pos="696"/>
        </w:tabs>
        <w:spacing w:after="0"/>
        <w:ind w:right="-143"/>
        <w:rPr>
          <w:rFonts w:ascii="Verdana" w:hAnsi="Verdana" w:cs="Arial"/>
          <w:sz w:val="20"/>
          <w:szCs w:val="20"/>
        </w:rPr>
      </w:pPr>
      <w:r w:rsidRPr="00CB1E37">
        <w:rPr>
          <w:rFonts w:ascii="Verdana" w:hAnsi="Verdana" w:cs="Arial"/>
          <w:sz w:val="20"/>
          <w:szCs w:val="20"/>
        </w:rPr>
        <w:t>Załącznik nr 4:</w:t>
      </w:r>
      <w:r w:rsidRPr="00CB1E37">
        <w:rPr>
          <w:rFonts w:ascii="Verdana" w:hAnsi="Verdana" w:cs="Arial"/>
          <w:sz w:val="20"/>
          <w:szCs w:val="20"/>
        </w:rPr>
        <w:tab/>
      </w:r>
      <w:r w:rsidRPr="00CB1E37">
        <w:rPr>
          <w:rFonts w:ascii="Verdana" w:hAnsi="Verdana" w:cs="Arial"/>
          <w:sz w:val="20"/>
          <w:szCs w:val="20"/>
        </w:rPr>
        <w:tab/>
        <w:t xml:space="preserve">       </w:t>
      </w:r>
      <w:r w:rsidRPr="00CB1E37">
        <w:rPr>
          <w:rFonts w:ascii="Verdana" w:hAnsi="Verdana" w:cs="Arial"/>
          <w:sz w:val="20"/>
          <w:szCs w:val="20"/>
        </w:rPr>
        <w:tab/>
      </w:r>
      <w:r w:rsidRPr="00CB1E37">
        <w:rPr>
          <w:rFonts w:ascii="Verdana" w:hAnsi="Verdana" w:cs="Arial"/>
          <w:sz w:val="20"/>
          <w:szCs w:val="20"/>
        </w:rPr>
        <w:tab/>
        <w:t xml:space="preserve">          Wzór umowy;</w:t>
      </w:r>
    </w:p>
    <w:p w14:paraId="53FF7C65" w14:textId="59182E29" w:rsidR="00E84041" w:rsidRPr="00E84041" w:rsidRDefault="00E84041" w:rsidP="00D30D5F">
      <w:pPr>
        <w:tabs>
          <w:tab w:val="left" w:pos="696"/>
        </w:tabs>
        <w:spacing w:after="0"/>
        <w:ind w:left="2694" w:right="-143" w:hanging="2694"/>
        <w:rPr>
          <w:rFonts w:ascii="Verdana" w:hAnsi="Verdana" w:cs="Arial"/>
          <w:color w:val="FF0000"/>
          <w:sz w:val="20"/>
          <w:szCs w:val="20"/>
        </w:rPr>
      </w:pPr>
      <w:r w:rsidRPr="00CB1E37">
        <w:rPr>
          <w:rFonts w:ascii="Verdana" w:hAnsi="Verdana" w:cs="Arial"/>
          <w:sz w:val="20"/>
          <w:szCs w:val="20"/>
        </w:rPr>
        <w:t xml:space="preserve">Załącznik nr </w:t>
      </w:r>
      <w:r w:rsidR="00C05C62">
        <w:rPr>
          <w:rFonts w:ascii="Verdana" w:hAnsi="Verdana" w:cs="Arial"/>
          <w:sz w:val="20"/>
          <w:szCs w:val="20"/>
        </w:rPr>
        <w:t>5</w:t>
      </w:r>
      <w:r w:rsidR="001B542C" w:rsidRPr="00CB1E37">
        <w:rPr>
          <w:rFonts w:ascii="Verdana" w:hAnsi="Verdana" w:cs="Arial"/>
          <w:sz w:val="20"/>
          <w:szCs w:val="20"/>
        </w:rPr>
        <w:t>:</w:t>
      </w:r>
      <w:r w:rsidRPr="00CB1E37">
        <w:rPr>
          <w:rFonts w:ascii="Verdana" w:hAnsi="Verdana" w:cs="Arial"/>
          <w:sz w:val="20"/>
          <w:szCs w:val="20"/>
        </w:rPr>
        <w:t xml:space="preserve"> </w:t>
      </w:r>
      <w:r w:rsidRPr="00CB1E37">
        <w:rPr>
          <w:rFonts w:ascii="Verdana" w:hAnsi="Verdana" w:cs="Arial"/>
          <w:sz w:val="20"/>
          <w:szCs w:val="20"/>
        </w:rPr>
        <w:tab/>
        <w:t xml:space="preserve">Oświadczenie Wykonawcy o aktualności informacji zawartych w oświadczeniu z art. 125 ust. 1 </w:t>
      </w:r>
      <w:proofErr w:type="spellStart"/>
      <w:r w:rsidRPr="00CB1E37">
        <w:rPr>
          <w:rFonts w:ascii="Verdana" w:hAnsi="Verdana" w:cs="Arial"/>
          <w:sz w:val="20"/>
          <w:szCs w:val="20"/>
        </w:rPr>
        <w:t>uPzp</w:t>
      </w:r>
      <w:proofErr w:type="spellEnd"/>
    </w:p>
    <w:tbl>
      <w:tblPr>
        <w:tblStyle w:val="Tabela-Siatka"/>
        <w:tblW w:w="116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2302"/>
        <w:gridCol w:w="2302"/>
        <w:gridCol w:w="3577"/>
        <w:gridCol w:w="1101"/>
      </w:tblGrid>
      <w:tr w:rsidR="00C05C62" w:rsidRPr="00E84041" w14:paraId="0BAA6CC4" w14:textId="77777777" w:rsidTr="00C05C62">
        <w:trPr>
          <w:gridAfter w:val="1"/>
          <w:wAfter w:w="1101" w:type="dxa"/>
          <w:trHeight w:val="340"/>
        </w:trPr>
        <w:tc>
          <w:tcPr>
            <w:tcW w:w="2365" w:type="dxa"/>
          </w:tcPr>
          <w:p w14:paraId="5B98DF12" w14:textId="77777777" w:rsidR="00C05C62" w:rsidRDefault="00C05C62" w:rsidP="00E84041">
            <w:pPr>
              <w:spacing w:after="0" w:line="240" w:lineRule="auto"/>
              <w:rPr>
                <w:rFonts w:ascii="Verdana" w:hAnsi="Verdana" w:cs="Arial"/>
                <w:iCs/>
                <w:sz w:val="20"/>
                <w:szCs w:val="20"/>
              </w:rPr>
            </w:pPr>
          </w:p>
          <w:p w14:paraId="0B5410DA" w14:textId="42A1FDF8" w:rsidR="00C05C62" w:rsidRPr="00E84041" w:rsidRDefault="00C05C62" w:rsidP="00E84041">
            <w:pPr>
              <w:spacing w:after="0" w:line="240" w:lineRule="auto"/>
              <w:rPr>
                <w:rFonts w:ascii="Verdana" w:hAnsi="Verdana" w:cs="Arial"/>
                <w:iCs/>
                <w:sz w:val="20"/>
                <w:szCs w:val="20"/>
              </w:rPr>
            </w:pPr>
          </w:p>
        </w:tc>
        <w:tc>
          <w:tcPr>
            <w:tcW w:w="2302" w:type="dxa"/>
          </w:tcPr>
          <w:p w14:paraId="06A738CD" w14:textId="77777777" w:rsidR="00C05C62" w:rsidRPr="00E84041" w:rsidRDefault="00C05C62" w:rsidP="00E84041">
            <w:pPr>
              <w:spacing w:after="0" w:line="240" w:lineRule="auto"/>
              <w:rPr>
                <w:rFonts w:ascii="Verdana" w:hAnsi="Verdana" w:cs="Arial"/>
                <w:iCs/>
                <w:sz w:val="20"/>
                <w:szCs w:val="20"/>
              </w:rPr>
            </w:pPr>
          </w:p>
        </w:tc>
        <w:tc>
          <w:tcPr>
            <w:tcW w:w="2302" w:type="dxa"/>
          </w:tcPr>
          <w:p w14:paraId="33172CB9" w14:textId="0705DACA" w:rsidR="00C05C62" w:rsidRPr="00E84041" w:rsidRDefault="00C05C62" w:rsidP="00E84041">
            <w:pPr>
              <w:spacing w:after="0" w:line="240" w:lineRule="auto"/>
              <w:rPr>
                <w:rFonts w:ascii="Verdana" w:hAnsi="Verdana" w:cs="Arial"/>
                <w:iCs/>
                <w:sz w:val="20"/>
                <w:szCs w:val="20"/>
              </w:rPr>
            </w:pPr>
          </w:p>
        </w:tc>
        <w:tc>
          <w:tcPr>
            <w:tcW w:w="3577" w:type="dxa"/>
          </w:tcPr>
          <w:p w14:paraId="1B1B9185" w14:textId="1AFF6B25" w:rsidR="00C05C62" w:rsidRPr="00E84041" w:rsidRDefault="00C05C62" w:rsidP="00E84041">
            <w:pPr>
              <w:spacing w:after="0" w:line="240" w:lineRule="auto"/>
              <w:rPr>
                <w:rFonts w:ascii="Verdana" w:hAnsi="Verdana" w:cs="Arial"/>
                <w:iCs/>
                <w:sz w:val="20"/>
                <w:szCs w:val="20"/>
              </w:rPr>
            </w:pPr>
          </w:p>
        </w:tc>
      </w:tr>
      <w:tr w:rsidR="00C05C62" w:rsidRPr="00E84041" w14:paraId="4E42D307" w14:textId="77777777" w:rsidTr="00C05C62">
        <w:trPr>
          <w:gridAfter w:val="1"/>
          <w:wAfter w:w="1101" w:type="dxa"/>
          <w:trHeight w:val="340"/>
        </w:trPr>
        <w:tc>
          <w:tcPr>
            <w:tcW w:w="2365" w:type="dxa"/>
          </w:tcPr>
          <w:p w14:paraId="241B5FB1" w14:textId="56FC51F2" w:rsidR="00C05C62" w:rsidRPr="00E84041" w:rsidRDefault="00C05C62" w:rsidP="00E84041">
            <w:pPr>
              <w:spacing w:after="0" w:line="240" w:lineRule="auto"/>
              <w:rPr>
                <w:rFonts w:ascii="Verdana" w:hAnsi="Verdana" w:cs="Arial"/>
                <w:iCs/>
                <w:sz w:val="20"/>
                <w:szCs w:val="20"/>
              </w:rPr>
            </w:pPr>
          </w:p>
        </w:tc>
        <w:tc>
          <w:tcPr>
            <w:tcW w:w="2302" w:type="dxa"/>
          </w:tcPr>
          <w:p w14:paraId="5F068F45" w14:textId="77777777" w:rsidR="00C05C62" w:rsidRPr="00E84041" w:rsidRDefault="00C05C62" w:rsidP="00E84041">
            <w:pPr>
              <w:spacing w:after="0" w:line="240" w:lineRule="auto"/>
              <w:rPr>
                <w:rFonts w:ascii="Verdana" w:hAnsi="Verdana" w:cs="Arial"/>
                <w:iCs/>
                <w:sz w:val="20"/>
                <w:szCs w:val="20"/>
              </w:rPr>
            </w:pPr>
          </w:p>
        </w:tc>
        <w:tc>
          <w:tcPr>
            <w:tcW w:w="2302" w:type="dxa"/>
          </w:tcPr>
          <w:p w14:paraId="4932BD87" w14:textId="583AB38A" w:rsidR="00C05C62" w:rsidRPr="00E84041" w:rsidRDefault="00C05C62" w:rsidP="00E84041">
            <w:pPr>
              <w:spacing w:after="0" w:line="240" w:lineRule="auto"/>
              <w:rPr>
                <w:rFonts w:ascii="Verdana" w:hAnsi="Verdana" w:cs="Arial"/>
                <w:iCs/>
                <w:sz w:val="20"/>
                <w:szCs w:val="20"/>
              </w:rPr>
            </w:pPr>
          </w:p>
        </w:tc>
        <w:tc>
          <w:tcPr>
            <w:tcW w:w="3577" w:type="dxa"/>
          </w:tcPr>
          <w:p w14:paraId="3A9DAEAC" w14:textId="7E3E4F98" w:rsidR="00C05C62" w:rsidRPr="00E84041" w:rsidRDefault="00C05C62" w:rsidP="00E84041">
            <w:pPr>
              <w:spacing w:after="0" w:line="240" w:lineRule="auto"/>
              <w:rPr>
                <w:rFonts w:ascii="Verdana" w:hAnsi="Verdana" w:cs="Arial"/>
                <w:sz w:val="20"/>
                <w:szCs w:val="20"/>
              </w:rPr>
            </w:pPr>
          </w:p>
        </w:tc>
      </w:tr>
      <w:tr w:rsidR="00C05C62" w:rsidRPr="00E84041" w14:paraId="015E8919" w14:textId="77777777" w:rsidTr="00C05C62">
        <w:trPr>
          <w:trHeight w:val="340"/>
        </w:trPr>
        <w:tc>
          <w:tcPr>
            <w:tcW w:w="2365" w:type="dxa"/>
          </w:tcPr>
          <w:p w14:paraId="74A68583" w14:textId="7D4CC005" w:rsidR="00C05C62" w:rsidRPr="00E84041" w:rsidRDefault="00C05C62" w:rsidP="00E84041">
            <w:pPr>
              <w:spacing w:after="0" w:line="240" w:lineRule="auto"/>
              <w:rPr>
                <w:rFonts w:ascii="Verdana" w:hAnsi="Verdana" w:cs="Arial"/>
                <w:iCs/>
                <w:sz w:val="20"/>
                <w:szCs w:val="20"/>
              </w:rPr>
            </w:pPr>
          </w:p>
        </w:tc>
        <w:tc>
          <w:tcPr>
            <w:tcW w:w="2302" w:type="dxa"/>
          </w:tcPr>
          <w:p w14:paraId="0B694AF2" w14:textId="77777777" w:rsidR="00C05C62" w:rsidRPr="00E84041" w:rsidRDefault="00C05C62" w:rsidP="00E84041">
            <w:pPr>
              <w:spacing w:after="0" w:line="240" w:lineRule="auto"/>
              <w:rPr>
                <w:rFonts w:ascii="Verdana" w:hAnsi="Verdana" w:cs="Arial"/>
                <w:iCs/>
                <w:sz w:val="20"/>
                <w:szCs w:val="20"/>
              </w:rPr>
            </w:pPr>
          </w:p>
        </w:tc>
        <w:tc>
          <w:tcPr>
            <w:tcW w:w="2302" w:type="dxa"/>
          </w:tcPr>
          <w:p w14:paraId="335CE7DB" w14:textId="19B3379D" w:rsidR="00C05C62" w:rsidRPr="00E84041" w:rsidRDefault="00C05C62" w:rsidP="00E84041">
            <w:pPr>
              <w:spacing w:after="0" w:line="240" w:lineRule="auto"/>
              <w:rPr>
                <w:rFonts w:ascii="Verdana" w:hAnsi="Verdana" w:cs="Arial"/>
                <w:iCs/>
                <w:sz w:val="20"/>
                <w:szCs w:val="20"/>
              </w:rPr>
            </w:pPr>
          </w:p>
        </w:tc>
        <w:tc>
          <w:tcPr>
            <w:tcW w:w="4678" w:type="dxa"/>
            <w:gridSpan w:val="2"/>
          </w:tcPr>
          <w:p w14:paraId="61B86D59" w14:textId="77777777" w:rsidR="00C05C62" w:rsidRDefault="00C05C62" w:rsidP="007E5C7B">
            <w:pPr>
              <w:spacing w:after="0" w:line="240" w:lineRule="auto"/>
              <w:ind w:firstLine="177"/>
              <w:rPr>
                <w:rFonts w:ascii="Verdana" w:hAnsi="Verdana" w:cs="Arial"/>
                <w:bCs/>
                <w:i/>
                <w:iCs/>
                <w:sz w:val="20"/>
                <w:szCs w:val="20"/>
              </w:rPr>
            </w:pPr>
            <w:r w:rsidRPr="007C7E44">
              <w:rPr>
                <w:rFonts w:ascii="Verdana" w:hAnsi="Verdana" w:cs="Arial"/>
                <w:bCs/>
                <w:i/>
                <w:iCs/>
                <w:sz w:val="20"/>
                <w:szCs w:val="20"/>
              </w:rPr>
              <w:t xml:space="preserve">        </w:t>
            </w:r>
            <w:r>
              <w:rPr>
                <w:rFonts w:ascii="Verdana" w:hAnsi="Verdana" w:cs="Arial"/>
                <w:bCs/>
                <w:i/>
                <w:iCs/>
                <w:sz w:val="20"/>
                <w:szCs w:val="20"/>
              </w:rPr>
              <w:t xml:space="preserve">      </w:t>
            </w:r>
          </w:p>
          <w:p w14:paraId="793B2592" w14:textId="77777777" w:rsidR="00C05C62" w:rsidRDefault="00C05C62" w:rsidP="007E5C7B">
            <w:pPr>
              <w:spacing w:after="0" w:line="240" w:lineRule="auto"/>
              <w:ind w:firstLine="177"/>
              <w:rPr>
                <w:rFonts w:ascii="Verdana" w:hAnsi="Verdana" w:cs="Arial"/>
                <w:bCs/>
                <w:i/>
                <w:iCs/>
                <w:sz w:val="20"/>
                <w:szCs w:val="20"/>
              </w:rPr>
            </w:pPr>
          </w:p>
          <w:p w14:paraId="19A69DBD" w14:textId="77777777" w:rsidR="00C05C62" w:rsidRDefault="00C05C62" w:rsidP="007E5C7B">
            <w:pPr>
              <w:spacing w:after="0" w:line="240" w:lineRule="auto"/>
              <w:ind w:firstLine="177"/>
              <w:rPr>
                <w:rFonts w:ascii="Verdana" w:hAnsi="Verdana" w:cs="Arial"/>
                <w:bCs/>
                <w:i/>
                <w:iCs/>
                <w:sz w:val="20"/>
                <w:szCs w:val="20"/>
              </w:rPr>
            </w:pPr>
          </w:p>
          <w:p w14:paraId="2ABDBD2D" w14:textId="6D1D572F" w:rsidR="00C05C62" w:rsidRPr="00C05C62" w:rsidRDefault="00C05C62" w:rsidP="007E5C7B">
            <w:pPr>
              <w:spacing w:after="0" w:line="240" w:lineRule="auto"/>
              <w:ind w:firstLine="177"/>
              <w:rPr>
                <w:rFonts w:ascii="Verdana" w:hAnsi="Verdana" w:cs="Arial"/>
                <w:b/>
                <w:i/>
                <w:iCs/>
                <w:sz w:val="20"/>
                <w:szCs w:val="20"/>
              </w:rPr>
            </w:pPr>
            <w:r w:rsidRPr="00C05C62">
              <w:rPr>
                <w:rFonts w:ascii="Verdana" w:hAnsi="Verdana" w:cs="Arial"/>
                <w:b/>
                <w:i/>
                <w:iCs/>
                <w:sz w:val="20"/>
                <w:szCs w:val="20"/>
              </w:rPr>
              <w:t>Zatwierdził:</w:t>
            </w:r>
          </w:p>
          <w:p w14:paraId="3AA0FFDB" w14:textId="4D8450B8" w:rsidR="00C05C62" w:rsidRDefault="00C05C62" w:rsidP="007E5C7B">
            <w:pPr>
              <w:spacing w:after="0" w:line="240" w:lineRule="auto"/>
              <w:ind w:firstLine="177"/>
              <w:rPr>
                <w:rFonts w:ascii="Verdana" w:hAnsi="Verdana" w:cs="Arial"/>
                <w:bCs/>
                <w:i/>
                <w:iCs/>
                <w:sz w:val="20"/>
                <w:szCs w:val="20"/>
              </w:rPr>
            </w:pPr>
          </w:p>
          <w:p w14:paraId="68198CB7" w14:textId="37383B92" w:rsidR="00C05C62" w:rsidRDefault="00C05C62" w:rsidP="007E5C7B">
            <w:pPr>
              <w:spacing w:after="0" w:line="240" w:lineRule="auto"/>
              <w:ind w:firstLine="177"/>
              <w:rPr>
                <w:rFonts w:ascii="Verdana" w:hAnsi="Verdana" w:cs="Arial"/>
                <w:bCs/>
                <w:i/>
                <w:iCs/>
                <w:sz w:val="20"/>
                <w:szCs w:val="20"/>
              </w:rPr>
            </w:pPr>
          </w:p>
          <w:p w14:paraId="08A7A596" w14:textId="27FE1249" w:rsidR="00C05C62" w:rsidRDefault="00C05C62" w:rsidP="00C05C62">
            <w:pPr>
              <w:spacing w:after="0" w:line="240" w:lineRule="auto"/>
              <w:rPr>
                <w:rFonts w:ascii="Verdana" w:hAnsi="Verdana" w:cs="Arial"/>
                <w:bCs/>
                <w:i/>
                <w:iCs/>
                <w:sz w:val="20"/>
                <w:szCs w:val="20"/>
              </w:rPr>
            </w:pPr>
          </w:p>
          <w:p w14:paraId="59103DF4" w14:textId="77777777" w:rsidR="00C05C62" w:rsidRDefault="00C05C62" w:rsidP="00C05C62">
            <w:pPr>
              <w:spacing w:after="0" w:line="240" w:lineRule="auto"/>
              <w:rPr>
                <w:rFonts w:ascii="Verdana" w:hAnsi="Verdana" w:cs="Arial"/>
                <w:bCs/>
                <w:i/>
                <w:iCs/>
                <w:sz w:val="20"/>
                <w:szCs w:val="20"/>
              </w:rPr>
            </w:pPr>
          </w:p>
          <w:p w14:paraId="0E377A61" w14:textId="22880E43" w:rsidR="00C05C62" w:rsidRPr="007C7E44" w:rsidRDefault="00C05C62" w:rsidP="00C05C62">
            <w:pPr>
              <w:spacing w:after="0" w:line="240" w:lineRule="auto"/>
              <w:ind w:hanging="143"/>
              <w:rPr>
                <w:rFonts w:ascii="Verdana" w:hAnsi="Verdana" w:cs="Calibri"/>
                <w:bCs/>
                <w:i/>
                <w:iCs/>
                <w:color w:val="000000"/>
                <w:sz w:val="20"/>
                <w:szCs w:val="20"/>
              </w:rPr>
            </w:pPr>
            <w:r>
              <w:rPr>
                <w:rFonts w:ascii="Verdana" w:hAnsi="Verdana" w:cs="Calibri"/>
                <w:bCs/>
                <w:i/>
                <w:iCs/>
                <w:color w:val="000000"/>
                <w:sz w:val="20"/>
                <w:szCs w:val="20"/>
              </w:rPr>
              <w:t xml:space="preserve"> ………………………………….</w:t>
            </w:r>
          </w:p>
        </w:tc>
      </w:tr>
      <w:tr w:rsidR="00C05C62" w:rsidRPr="00E84041" w14:paraId="34EC96B0" w14:textId="77777777" w:rsidTr="00C05C62">
        <w:trPr>
          <w:trHeight w:val="340"/>
        </w:trPr>
        <w:tc>
          <w:tcPr>
            <w:tcW w:w="2365" w:type="dxa"/>
          </w:tcPr>
          <w:p w14:paraId="22BE3DDB" w14:textId="1A939E96" w:rsidR="00C05C62" w:rsidRPr="00E84041" w:rsidRDefault="00C05C62" w:rsidP="00E84041">
            <w:pPr>
              <w:spacing w:after="0" w:line="240" w:lineRule="auto"/>
              <w:rPr>
                <w:rFonts w:ascii="Verdana" w:hAnsi="Verdana" w:cs="Arial"/>
                <w:iCs/>
                <w:sz w:val="20"/>
                <w:szCs w:val="20"/>
              </w:rPr>
            </w:pPr>
          </w:p>
        </w:tc>
        <w:tc>
          <w:tcPr>
            <w:tcW w:w="2302" w:type="dxa"/>
          </w:tcPr>
          <w:p w14:paraId="26589476" w14:textId="77777777" w:rsidR="00C05C62" w:rsidRPr="00E84041" w:rsidRDefault="00C05C62" w:rsidP="00E84041">
            <w:pPr>
              <w:spacing w:after="0" w:line="240" w:lineRule="auto"/>
              <w:rPr>
                <w:rFonts w:ascii="Verdana" w:hAnsi="Verdana" w:cs="Arial"/>
                <w:iCs/>
                <w:sz w:val="20"/>
                <w:szCs w:val="20"/>
              </w:rPr>
            </w:pPr>
          </w:p>
        </w:tc>
        <w:tc>
          <w:tcPr>
            <w:tcW w:w="2302" w:type="dxa"/>
          </w:tcPr>
          <w:p w14:paraId="7757AFC1" w14:textId="616CCF46" w:rsidR="00C05C62" w:rsidRPr="00E84041" w:rsidRDefault="00C05C62" w:rsidP="00E84041">
            <w:pPr>
              <w:spacing w:after="0" w:line="240" w:lineRule="auto"/>
              <w:rPr>
                <w:rFonts w:ascii="Verdana" w:hAnsi="Verdana" w:cs="Arial"/>
                <w:iCs/>
                <w:sz w:val="20"/>
                <w:szCs w:val="20"/>
              </w:rPr>
            </w:pPr>
          </w:p>
        </w:tc>
        <w:tc>
          <w:tcPr>
            <w:tcW w:w="4678" w:type="dxa"/>
            <w:gridSpan w:val="2"/>
          </w:tcPr>
          <w:p w14:paraId="79FE8977" w14:textId="046F899D" w:rsidR="00C05C62" w:rsidRPr="007C7E44" w:rsidRDefault="00C05C62" w:rsidP="007E5C7B">
            <w:pPr>
              <w:spacing w:after="0" w:line="240" w:lineRule="auto"/>
              <w:ind w:firstLine="177"/>
              <w:rPr>
                <w:rFonts w:ascii="Verdana" w:hAnsi="Verdana" w:cs="Calibri"/>
                <w:bCs/>
                <w:i/>
                <w:iCs/>
                <w:color w:val="000000"/>
                <w:sz w:val="20"/>
                <w:szCs w:val="20"/>
                <w:shd w:val="clear" w:color="auto" w:fill="FFFFFF"/>
              </w:rPr>
            </w:pPr>
          </w:p>
        </w:tc>
      </w:tr>
      <w:tr w:rsidR="00C05C62" w:rsidRPr="00E84041" w14:paraId="59235667" w14:textId="77777777" w:rsidTr="00C05C62">
        <w:trPr>
          <w:trHeight w:val="340"/>
        </w:trPr>
        <w:tc>
          <w:tcPr>
            <w:tcW w:w="2365" w:type="dxa"/>
          </w:tcPr>
          <w:p w14:paraId="4667249A" w14:textId="77777777" w:rsidR="00C05C62" w:rsidRPr="00E84041" w:rsidRDefault="00C05C62" w:rsidP="00E84041">
            <w:pPr>
              <w:spacing w:after="0" w:line="240" w:lineRule="auto"/>
              <w:rPr>
                <w:rFonts w:ascii="Verdana" w:hAnsi="Verdana" w:cs="Arial"/>
                <w:iCs/>
                <w:sz w:val="20"/>
                <w:szCs w:val="20"/>
              </w:rPr>
            </w:pPr>
          </w:p>
        </w:tc>
        <w:tc>
          <w:tcPr>
            <w:tcW w:w="2302" w:type="dxa"/>
          </w:tcPr>
          <w:p w14:paraId="67514F2D" w14:textId="77777777" w:rsidR="00C05C62" w:rsidRPr="00E84041" w:rsidRDefault="00C05C62" w:rsidP="00E84041">
            <w:pPr>
              <w:spacing w:after="0" w:line="240" w:lineRule="auto"/>
              <w:rPr>
                <w:rFonts w:ascii="Verdana" w:hAnsi="Verdana" w:cs="Arial"/>
                <w:iCs/>
                <w:sz w:val="20"/>
                <w:szCs w:val="20"/>
              </w:rPr>
            </w:pPr>
          </w:p>
        </w:tc>
        <w:tc>
          <w:tcPr>
            <w:tcW w:w="2302" w:type="dxa"/>
          </w:tcPr>
          <w:p w14:paraId="7DF3F5A4" w14:textId="2F443927" w:rsidR="00C05C62" w:rsidRPr="00E84041" w:rsidRDefault="00C05C62" w:rsidP="00E84041">
            <w:pPr>
              <w:spacing w:after="0" w:line="240" w:lineRule="auto"/>
              <w:rPr>
                <w:rFonts w:ascii="Verdana" w:hAnsi="Verdana" w:cs="Arial"/>
                <w:iCs/>
                <w:sz w:val="20"/>
                <w:szCs w:val="20"/>
              </w:rPr>
            </w:pPr>
          </w:p>
        </w:tc>
        <w:tc>
          <w:tcPr>
            <w:tcW w:w="4678" w:type="dxa"/>
            <w:gridSpan w:val="2"/>
          </w:tcPr>
          <w:p w14:paraId="1323A2A5" w14:textId="77777777" w:rsidR="00C05C62" w:rsidRPr="007C7E44" w:rsidRDefault="00C05C62" w:rsidP="007E5C7B">
            <w:pPr>
              <w:spacing w:after="0" w:line="240" w:lineRule="auto"/>
              <w:ind w:firstLine="177"/>
              <w:rPr>
                <w:rFonts w:ascii="Verdana" w:hAnsi="Verdana" w:cs="Calibri"/>
                <w:bCs/>
                <w:i/>
                <w:iCs/>
                <w:color w:val="000000"/>
                <w:sz w:val="20"/>
                <w:szCs w:val="20"/>
                <w:shd w:val="clear" w:color="auto" w:fill="FFFFFF"/>
              </w:rPr>
            </w:pPr>
          </w:p>
        </w:tc>
      </w:tr>
    </w:tbl>
    <w:p w14:paraId="26ED17C3" w14:textId="25A0CA6C" w:rsidR="00E84041" w:rsidRPr="00E84041" w:rsidRDefault="00E84041" w:rsidP="0068106B">
      <w:pPr>
        <w:spacing w:after="0"/>
        <w:rPr>
          <w:rFonts w:ascii="Verdana" w:hAnsi="Verdana" w:cs="Arial"/>
          <w:sz w:val="20"/>
          <w:szCs w:val="20"/>
        </w:rPr>
      </w:pPr>
    </w:p>
    <w:p w14:paraId="70B55207" w14:textId="77777777" w:rsidR="00E84041" w:rsidRPr="00E84041" w:rsidRDefault="00E84041" w:rsidP="00E84041">
      <w:pPr>
        <w:spacing w:after="0"/>
        <w:ind w:left="5082" w:firstLine="1297"/>
        <w:rPr>
          <w:rFonts w:ascii="Verdana" w:hAnsi="Verdana" w:cs="Arial"/>
          <w:bCs/>
          <w:sz w:val="20"/>
          <w:szCs w:val="20"/>
        </w:rPr>
      </w:pPr>
    </w:p>
    <w:p w14:paraId="7BADC6F4" w14:textId="77777777" w:rsidR="00FF0D5D" w:rsidRDefault="00FF0D5D" w:rsidP="00FF0D5D">
      <w:pPr>
        <w:pStyle w:val="Bezodstpw"/>
        <w:ind w:left="5812"/>
        <w:jc w:val="center"/>
        <w:rPr>
          <w:rFonts w:ascii="Verdana" w:hAnsi="Verdana" w:cs="Arial"/>
          <w:bCs/>
          <w:sz w:val="20"/>
          <w:szCs w:val="20"/>
        </w:rPr>
      </w:pPr>
    </w:p>
    <w:p w14:paraId="54B671CE" w14:textId="29EAA9DB"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4E68B6">
        <w:rPr>
          <w:rFonts w:ascii="Verdana" w:hAnsi="Verdana" w:cs="Arial"/>
          <w:sz w:val="20"/>
          <w:szCs w:val="20"/>
        </w:rPr>
        <w:t>wrzesień</w:t>
      </w:r>
      <w:r>
        <w:rPr>
          <w:rFonts w:ascii="Verdana" w:hAnsi="Verdana" w:cs="Arial"/>
          <w:sz w:val="20"/>
          <w:szCs w:val="20"/>
        </w:rPr>
        <w:t xml:space="preserve"> 2022r.</w:t>
      </w:r>
      <w:r>
        <w:rPr>
          <w:rFonts w:ascii="Verdana" w:hAnsi="Verdana" w:cs="Arial"/>
          <w:sz w:val="20"/>
          <w:szCs w:val="20"/>
        </w:rPr>
        <w:br w:type="page"/>
      </w:r>
    </w:p>
    <w:p w14:paraId="7638CCB7" w14:textId="77777777" w:rsidR="009E0B21" w:rsidRPr="001F24EA" w:rsidRDefault="006A6DC7" w:rsidP="001A078A">
      <w:pPr>
        <w:pStyle w:val="Nagwek1"/>
        <w:numPr>
          <w:ilvl w:val="0"/>
          <w:numId w:val="17"/>
        </w:numPr>
        <w:shd w:val="clear" w:color="auto" w:fill="336699"/>
        <w:spacing w:before="0" w:line="240" w:lineRule="auto"/>
        <w:ind w:left="378"/>
        <w:rPr>
          <w:rFonts w:ascii="Verdana" w:hAnsi="Verdana" w:cs="Arial"/>
          <w:color w:val="FFFFFF" w:themeColor="background1"/>
          <w:sz w:val="20"/>
          <w:szCs w:val="20"/>
        </w:rPr>
      </w:pPr>
      <w:bookmarkStart w:id="8" w:name="_Hlk61636830"/>
      <w:r>
        <w:rPr>
          <w:rFonts w:ascii="Verdana" w:hAnsi="Verdana" w:cs="Arial"/>
          <w:color w:val="FFFFFF" w:themeColor="background1"/>
          <w:sz w:val="20"/>
          <w:szCs w:val="20"/>
        </w:rPr>
        <w:lastRenderedPageBreak/>
        <w:t>ZAMAWIAJĄCY</w:t>
      </w:r>
      <w:bookmarkEnd w:id="8"/>
    </w:p>
    <w:p w14:paraId="7C12835C" w14:textId="77777777" w:rsidR="009039A1" w:rsidRDefault="00D91E0B" w:rsidP="009143A6">
      <w:pPr>
        <w:pStyle w:val="Bezodstpw"/>
        <w:numPr>
          <w:ilvl w:val="0"/>
          <w:numId w:val="10"/>
        </w:numPr>
        <w:tabs>
          <w:tab w:val="clear" w:pos="360"/>
        </w:tabs>
        <w:spacing w:before="120"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6D465C6D" w14:textId="77777777" w:rsidR="009039A1" w:rsidRDefault="00D91E0B" w:rsidP="002A2FB1">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3F54B31D"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2F68409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4D81DD22" w14:textId="77777777" w:rsidR="009039A1" w:rsidRDefault="00D91E0B" w:rsidP="002A2FB1">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bookmarkEnd w:id="0"/>
    <w:p w14:paraId="0A0D2EC2" w14:textId="0B39DBF1" w:rsidR="00D91E0B" w:rsidRPr="009039A1" w:rsidRDefault="00D91E0B" w:rsidP="008D094E">
      <w:pPr>
        <w:pStyle w:val="Bezodstpw"/>
        <w:spacing w:after="120" w:line="276" w:lineRule="auto"/>
        <w:ind w:left="357"/>
        <w:rPr>
          <w:rFonts w:ascii="Verdana" w:eastAsia="Verdana" w:hAnsi="Verdana"/>
          <w:b/>
          <w:sz w:val="20"/>
          <w:szCs w:val="20"/>
        </w:rPr>
      </w:pPr>
      <w:r w:rsidRPr="00D91E0B">
        <w:rPr>
          <w:rFonts w:ascii="Verdana" w:eastAsia="Verdana" w:hAnsi="Verdana"/>
          <w:sz w:val="20"/>
          <w:szCs w:val="20"/>
        </w:rPr>
        <w:t xml:space="preserve">strona internetowa Zamawiającego: </w:t>
      </w:r>
      <w:hyperlink r:id="rId10" w:history="1">
        <w:r w:rsidR="00ED0EF5" w:rsidRPr="00B91B6D">
          <w:rPr>
            <w:rStyle w:val="Hipercze"/>
            <w:rFonts w:ascii="Verdana" w:eastAsia="Verdana" w:hAnsi="Verdana"/>
            <w:sz w:val="20"/>
            <w:szCs w:val="20"/>
          </w:rPr>
          <w:t>www.uwr.edu.pl</w:t>
        </w:r>
      </w:hyperlink>
    </w:p>
    <w:p w14:paraId="36C76DF1" w14:textId="77777777" w:rsidR="009039A1" w:rsidRPr="005B1C04" w:rsidRDefault="00D91E0B" w:rsidP="008D094E">
      <w:pPr>
        <w:pStyle w:val="Bezodstpw"/>
        <w:numPr>
          <w:ilvl w:val="0"/>
          <w:numId w:val="10"/>
        </w:numPr>
        <w:tabs>
          <w:tab w:val="clear" w:pos="360"/>
        </w:tabs>
        <w:spacing w:line="276" w:lineRule="auto"/>
        <w:ind w:left="351" w:hanging="357"/>
        <w:rPr>
          <w:rFonts w:ascii="Verdana" w:eastAsia="Verdana" w:hAnsi="Verdana"/>
          <w:b/>
          <w:sz w:val="20"/>
          <w:szCs w:val="20"/>
        </w:rPr>
      </w:pPr>
      <w:r w:rsidRPr="005B1C04">
        <w:rPr>
          <w:rFonts w:ascii="Verdana" w:eastAsia="Verdana" w:hAnsi="Verdana"/>
          <w:b/>
          <w:sz w:val="20"/>
          <w:szCs w:val="20"/>
        </w:rPr>
        <w:t>Adres Biura Zamówień Publicznych:</w:t>
      </w:r>
    </w:p>
    <w:p w14:paraId="1BD18980" w14:textId="77777777" w:rsidR="009039A1" w:rsidRDefault="00D91E0B" w:rsidP="008D094E">
      <w:pPr>
        <w:pStyle w:val="Bezodstpw"/>
        <w:spacing w:line="276" w:lineRule="auto"/>
        <w:ind w:left="357"/>
        <w:rPr>
          <w:rFonts w:ascii="Verdana" w:eastAsia="Verdana" w:hAnsi="Verdana"/>
          <w:b/>
          <w:sz w:val="20"/>
          <w:szCs w:val="20"/>
        </w:rPr>
      </w:pPr>
      <w:r w:rsidRPr="009039A1">
        <w:rPr>
          <w:rFonts w:ascii="Verdana" w:eastAsia="Verdana" w:hAnsi="Verdana"/>
          <w:sz w:val="20"/>
          <w:szCs w:val="20"/>
        </w:rPr>
        <w:t>ul. Kuźnicza 49/55</w:t>
      </w:r>
    </w:p>
    <w:p w14:paraId="5094A9E6" w14:textId="77777777" w:rsidR="009039A1" w:rsidRPr="00772468" w:rsidRDefault="00D91E0B" w:rsidP="008D094E">
      <w:pPr>
        <w:pStyle w:val="Bezodstpw"/>
        <w:spacing w:after="120" w:line="276" w:lineRule="auto"/>
        <w:ind w:left="357"/>
        <w:rPr>
          <w:rFonts w:ascii="Verdana" w:eastAsia="Verdana" w:hAnsi="Verdana"/>
          <w:sz w:val="20"/>
          <w:szCs w:val="20"/>
        </w:rPr>
      </w:pPr>
      <w:r w:rsidRPr="00772468">
        <w:rPr>
          <w:rFonts w:ascii="Verdana" w:eastAsia="Verdana" w:hAnsi="Verdana"/>
          <w:sz w:val="20"/>
          <w:szCs w:val="20"/>
        </w:rPr>
        <w:t>50-138 Wrocław</w:t>
      </w:r>
    </w:p>
    <w:p w14:paraId="7246B172" w14:textId="77777777" w:rsidR="00772468" w:rsidRPr="00772468" w:rsidRDefault="00901621" w:rsidP="008D094E">
      <w:pPr>
        <w:pStyle w:val="Bezodstpw"/>
        <w:numPr>
          <w:ilvl w:val="0"/>
          <w:numId w:val="10"/>
        </w:numPr>
        <w:spacing w:line="276" w:lineRule="auto"/>
        <w:ind w:left="357"/>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1D125AE7" w14:textId="3815E667" w:rsidR="00901621" w:rsidRPr="00772468" w:rsidRDefault="00E7742E" w:rsidP="008D094E">
      <w:pPr>
        <w:pStyle w:val="Bezodstpw"/>
        <w:spacing w:line="276" w:lineRule="auto"/>
        <w:ind w:left="357"/>
        <w:rPr>
          <w:rFonts w:ascii="Verdana" w:eastAsia="Verdana" w:hAnsi="Verdana"/>
          <w:b/>
          <w:sz w:val="20"/>
          <w:szCs w:val="20"/>
        </w:rPr>
      </w:pPr>
      <w:r>
        <w:rPr>
          <w:rFonts w:ascii="Verdana" w:eastAsia="Verdana" w:hAnsi="Verdana"/>
          <w:b/>
          <w:sz w:val="20"/>
          <w:szCs w:val="20"/>
        </w:rPr>
        <w:t>Bożena Gołaś</w:t>
      </w:r>
      <w:r w:rsidR="00C46331" w:rsidRPr="00772468">
        <w:rPr>
          <w:rFonts w:ascii="Verdana" w:eastAsia="Verdana" w:hAnsi="Verdana"/>
          <w:b/>
          <w:sz w:val="20"/>
          <w:szCs w:val="20"/>
        </w:rPr>
        <w:t xml:space="preserve">, </w:t>
      </w:r>
      <w:r w:rsidR="00E84041">
        <w:rPr>
          <w:rFonts w:ascii="Verdana" w:eastAsia="Verdana" w:hAnsi="Verdana"/>
          <w:b/>
          <w:sz w:val="20"/>
          <w:szCs w:val="20"/>
        </w:rPr>
        <w:t>Marta Rochala</w:t>
      </w:r>
      <w:r w:rsidR="00E84041" w:rsidRPr="00772468">
        <w:rPr>
          <w:rFonts w:ascii="Verdana" w:eastAsia="Verdana" w:hAnsi="Verdana"/>
          <w:b/>
          <w:sz w:val="20"/>
          <w:szCs w:val="20"/>
        </w:rPr>
        <w:t xml:space="preserve">,  </w:t>
      </w:r>
    </w:p>
    <w:p w14:paraId="122F19E5" w14:textId="7ECAB6E2" w:rsidR="00E84041" w:rsidRDefault="008A1524" w:rsidP="008D094E">
      <w:pPr>
        <w:pStyle w:val="Bezodstpw"/>
        <w:spacing w:line="276" w:lineRule="auto"/>
        <w:ind w:left="357"/>
        <w:rPr>
          <w:rFonts w:ascii="Verdana" w:eastAsia="Verdana" w:hAnsi="Verdana"/>
          <w:sz w:val="20"/>
          <w:szCs w:val="20"/>
        </w:rPr>
      </w:pPr>
      <w:r w:rsidRPr="00772468">
        <w:rPr>
          <w:rFonts w:ascii="Verdana" w:eastAsia="Verdana" w:hAnsi="Verdana"/>
          <w:sz w:val="20"/>
          <w:szCs w:val="20"/>
        </w:rPr>
        <w:t xml:space="preserve">poczta elektroniczna: </w:t>
      </w:r>
      <w:hyperlink r:id="rId11" w:history="1">
        <w:r w:rsidR="00E84041" w:rsidRPr="005D4B2E">
          <w:rPr>
            <w:rStyle w:val="Hipercze"/>
            <w:rFonts w:ascii="Verdana" w:eastAsia="Verdana" w:hAnsi="Verdana"/>
            <w:sz w:val="20"/>
            <w:szCs w:val="20"/>
          </w:rPr>
          <w:t>bozena.golas@uwr.edu.pl</w:t>
        </w:r>
      </w:hyperlink>
      <w:r w:rsidR="00E84041">
        <w:rPr>
          <w:rStyle w:val="Hipercze"/>
          <w:rFonts w:ascii="Verdana" w:eastAsia="Verdana" w:hAnsi="Verdana"/>
          <w:sz w:val="20"/>
          <w:szCs w:val="20"/>
        </w:rPr>
        <w:t xml:space="preserve"> </w:t>
      </w:r>
      <w:r>
        <w:rPr>
          <w:rStyle w:val="Hipercze"/>
          <w:rFonts w:ascii="Verdana" w:eastAsia="Verdana" w:hAnsi="Verdana"/>
          <w:sz w:val="20"/>
          <w:szCs w:val="20"/>
        </w:rPr>
        <w:t xml:space="preserve">, </w:t>
      </w:r>
      <w:hyperlink r:id="rId12" w:history="1">
        <w:r w:rsidR="00E84041" w:rsidRPr="005D4B2E">
          <w:rPr>
            <w:rStyle w:val="Hipercze"/>
            <w:rFonts w:ascii="Verdana" w:eastAsia="Verdana" w:hAnsi="Verdana"/>
            <w:sz w:val="20"/>
            <w:szCs w:val="20"/>
          </w:rPr>
          <w:t>marta.rochala@uwr.edu.pl</w:t>
        </w:r>
      </w:hyperlink>
    </w:p>
    <w:p w14:paraId="48DEC0A3" w14:textId="6DE521BD" w:rsidR="008A1524" w:rsidRPr="00772468" w:rsidRDefault="008A1524" w:rsidP="008D094E">
      <w:pPr>
        <w:pStyle w:val="Bezodstpw"/>
        <w:spacing w:line="276" w:lineRule="auto"/>
        <w:ind w:left="357"/>
        <w:rPr>
          <w:rFonts w:ascii="Verdana" w:eastAsia="Verdana" w:hAnsi="Verdana"/>
          <w:b/>
          <w:sz w:val="20"/>
          <w:szCs w:val="20"/>
        </w:rPr>
      </w:pP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4910A5A" w14:textId="77777777" w:rsidR="008A1524" w:rsidRDefault="008A1524" w:rsidP="008D094E">
      <w:pPr>
        <w:pStyle w:val="Bezodstpw"/>
        <w:spacing w:after="120" w:line="276" w:lineRule="auto"/>
        <w:ind w:left="357"/>
        <w:rPr>
          <w:rFonts w:ascii="Verdana" w:eastAsia="Verdana" w:hAnsi="Verdana"/>
          <w:sz w:val="20"/>
          <w:szCs w:val="20"/>
        </w:rPr>
      </w:pPr>
      <w:r w:rsidRPr="00772468">
        <w:rPr>
          <w:rFonts w:ascii="Verdana" w:eastAsia="Verdana" w:hAnsi="Verdana"/>
          <w:sz w:val="20"/>
          <w:szCs w:val="20"/>
        </w:rPr>
        <w:t xml:space="preserve">telefon: +48 71 375 </w:t>
      </w:r>
      <w:r>
        <w:rPr>
          <w:rFonts w:ascii="Verdana" w:eastAsia="Verdana" w:hAnsi="Verdana"/>
          <w:sz w:val="20"/>
          <w:szCs w:val="20"/>
        </w:rPr>
        <w:t>29 50</w:t>
      </w:r>
    </w:p>
    <w:p w14:paraId="6B46F011" w14:textId="1645F937" w:rsidR="008A1524" w:rsidRPr="00CB100D" w:rsidRDefault="008A1524" w:rsidP="008D094E">
      <w:pPr>
        <w:pStyle w:val="Bezodstpw"/>
        <w:numPr>
          <w:ilvl w:val="0"/>
          <w:numId w:val="10"/>
        </w:numPr>
        <w:tabs>
          <w:tab w:val="clear" w:pos="360"/>
        </w:tabs>
        <w:spacing w:line="276" w:lineRule="auto"/>
        <w:ind w:left="351" w:hanging="357"/>
        <w:rPr>
          <w:rStyle w:val="Hipercze"/>
        </w:rPr>
      </w:pPr>
      <w:r w:rsidRPr="006079FC">
        <w:rPr>
          <w:rFonts w:ascii="Verdana" w:hAnsi="Verdana" w:cs="Arial"/>
          <w:sz w:val="20"/>
          <w:szCs w:val="20"/>
        </w:rPr>
        <w:t xml:space="preserve">Kontakt odbywa się tylko poprzez platformę przetargową (zwaną dalej Platforma), na której prowadzone jest postępowanie </w:t>
      </w:r>
      <w:bookmarkStart w:id="9" w:name="_Hlk100568570"/>
      <w:r w:rsidRPr="00CB100D">
        <w:rPr>
          <w:rStyle w:val="Hipercze"/>
        </w:rPr>
        <w:fldChar w:fldCharType="begin"/>
      </w:r>
      <w:r w:rsidRPr="00CB100D">
        <w:rPr>
          <w:rStyle w:val="Hipercze"/>
        </w:rPr>
        <w:instrText xml:space="preserve"> HYPERLINK "https://platformazakupowa.pl/pn/uniwersytet_wroclawski/proceedings" </w:instrText>
      </w:r>
      <w:r w:rsidRPr="00CB100D">
        <w:rPr>
          <w:rStyle w:val="Hipercze"/>
        </w:rPr>
        <w:fldChar w:fldCharType="separate"/>
      </w:r>
      <w:r w:rsidRPr="00CB100D">
        <w:rPr>
          <w:rStyle w:val="Hipercze"/>
          <w:rFonts w:ascii="Verdana" w:hAnsi="Verdana"/>
          <w:sz w:val="20"/>
          <w:szCs w:val="20"/>
        </w:rPr>
        <w:t>https://platformazakupowa.pl/pn/uniwersytet_wroclawski/proceedings</w:t>
      </w:r>
      <w:bookmarkEnd w:id="9"/>
      <w:r w:rsidRPr="00CB100D">
        <w:rPr>
          <w:rStyle w:val="Hipercze"/>
        </w:rPr>
        <w:fldChar w:fldCharType="end"/>
      </w:r>
    </w:p>
    <w:p w14:paraId="1B74A00F" w14:textId="77777777" w:rsidR="008A1524" w:rsidRDefault="008A1524" w:rsidP="008D094E">
      <w:pPr>
        <w:pStyle w:val="Bezodstpw"/>
        <w:tabs>
          <w:tab w:val="num" w:pos="284"/>
        </w:tabs>
        <w:spacing w:after="120" w:line="276" w:lineRule="auto"/>
        <w:ind w:left="357"/>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42D17DE" w14:textId="77777777" w:rsidR="008A1524" w:rsidRPr="006079FC" w:rsidRDefault="008A1524" w:rsidP="008D094E">
      <w:pPr>
        <w:pStyle w:val="Bezodstpw"/>
        <w:numPr>
          <w:ilvl w:val="0"/>
          <w:numId w:val="10"/>
        </w:numPr>
        <w:spacing w:after="120" w:line="276" w:lineRule="auto"/>
        <w:ind w:left="357"/>
        <w:rPr>
          <w:rFonts w:ascii="Verdana" w:hAnsi="Verdana" w:cs="Arial"/>
          <w:sz w:val="20"/>
          <w:szCs w:val="20"/>
        </w:rPr>
      </w:pPr>
      <w:r w:rsidRPr="006079FC">
        <w:rPr>
          <w:rFonts w:ascii="Verdana" w:hAnsi="Verdana" w:cs="Arial"/>
          <w:sz w:val="20"/>
          <w:szCs w:val="20"/>
        </w:rPr>
        <w:t>Strona internetowa prowadzonego postępowania:</w:t>
      </w:r>
      <w:bookmarkStart w:id="10" w:name="_Hlk76574044"/>
      <w:r>
        <w:rPr>
          <w:rFonts w:ascii="Verdana" w:hAnsi="Verdana" w:cs="Arial"/>
          <w:sz w:val="20"/>
          <w:szCs w:val="20"/>
        </w:rPr>
        <w:t xml:space="preserve"> </w:t>
      </w:r>
      <w:hyperlink r:id="rId13"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10"/>
    </w:p>
    <w:p w14:paraId="30F9973C" w14:textId="77777777" w:rsidR="008A1524" w:rsidRPr="00E84041" w:rsidRDefault="008A1524" w:rsidP="002A2FB1">
      <w:pPr>
        <w:pStyle w:val="Bezodstpw"/>
        <w:numPr>
          <w:ilvl w:val="0"/>
          <w:numId w:val="10"/>
        </w:numPr>
        <w:spacing w:line="276" w:lineRule="auto"/>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0A4C3C9C" w14:textId="77777777" w:rsidR="00E84041" w:rsidRDefault="00E84041" w:rsidP="002A2FB1">
      <w:pPr>
        <w:pStyle w:val="Bezodstpw"/>
        <w:spacing w:line="276" w:lineRule="auto"/>
        <w:rPr>
          <w:rFonts w:ascii="Verdana" w:eastAsia="Verdana" w:hAnsi="Verdana"/>
          <w:sz w:val="20"/>
          <w:szCs w:val="20"/>
        </w:rPr>
      </w:pPr>
    </w:p>
    <w:p w14:paraId="117BB9C5" w14:textId="6239FA54" w:rsidR="00B82E36" w:rsidRPr="00407556" w:rsidRDefault="00D54E33" w:rsidP="00CB100D">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 xml:space="preserve">II. </w:t>
      </w:r>
      <w:r w:rsidR="00B82E36">
        <w:rPr>
          <w:rFonts w:ascii="Verdana" w:hAnsi="Verdana"/>
          <w:color w:val="FFFFFF"/>
          <w:sz w:val="20"/>
        </w:rPr>
        <w:t>TRYB POSTĘPOWANIA O UDZIELENIE ZAMÓWIENIA PUBICZNEGO</w:t>
      </w:r>
    </w:p>
    <w:p w14:paraId="52927349" w14:textId="18C58EFF" w:rsidR="00B82E36" w:rsidRDefault="00B82E36" w:rsidP="002A2FB1">
      <w:pPr>
        <w:pStyle w:val="Bezodstpw"/>
        <w:numPr>
          <w:ilvl w:val="0"/>
          <w:numId w:val="26"/>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w:t>
      </w:r>
      <w:r w:rsidR="004E68B6">
        <w:rPr>
          <w:rFonts w:ascii="Verdana" w:hAnsi="Verdana"/>
          <w:sz w:val="20"/>
          <w:szCs w:val="20"/>
        </w:rPr>
        <w:t>2</w:t>
      </w:r>
      <w:r w:rsidR="004E384D" w:rsidRPr="001B282D">
        <w:rPr>
          <w:rFonts w:ascii="Verdana" w:hAnsi="Verdana"/>
          <w:sz w:val="20"/>
          <w:szCs w:val="20"/>
        </w:rPr>
        <w:t xml:space="preserve"> r. poz. 1</w:t>
      </w:r>
      <w:r w:rsidR="004E68B6">
        <w:rPr>
          <w:rFonts w:ascii="Verdana" w:hAnsi="Verdana"/>
          <w:sz w:val="20"/>
          <w:szCs w:val="20"/>
        </w:rPr>
        <w:t>710</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575DA49D" w14:textId="77777777" w:rsidR="00B82E36" w:rsidRDefault="00B82E36" w:rsidP="002A2FB1">
      <w:pPr>
        <w:pStyle w:val="Bezodstpw"/>
        <w:numPr>
          <w:ilvl w:val="0"/>
          <w:numId w:val="26"/>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3E8106DB" w14:textId="77777777" w:rsidR="002664B9" w:rsidRDefault="00B82E36" w:rsidP="002A2FB1">
      <w:pPr>
        <w:pStyle w:val="Bezodstpw1"/>
        <w:numPr>
          <w:ilvl w:val="0"/>
          <w:numId w:val="27"/>
        </w:numPr>
        <w:tabs>
          <w:tab w:val="clear" w:pos="720"/>
        </w:tabs>
        <w:spacing w:line="276" w:lineRule="auto"/>
        <w:ind w:left="308" w:hanging="308"/>
        <w:rPr>
          <w:rFonts w:ascii="Verdana" w:hAnsi="Verdana" w:cs="Arial"/>
          <w:sz w:val="20"/>
          <w:szCs w:val="20"/>
        </w:rPr>
      </w:pPr>
      <w:bookmarkStart w:id="11"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12" w:name="_Toc227121603"/>
      <w:bookmarkStart w:id="13" w:name="_Toc231012169"/>
      <w:bookmarkEnd w:id="11"/>
    </w:p>
    <w:p w14:paraId="76F0E801" w14:textId="4211F4B1" w:rsidR="00B82E36" w:rsidRPr="002664B9" w:rsidRDefault="002664B9" w:rsidP="002A2FB1">
      <w:pPr>
        <w:pStyle w:val="Bezodstpw1"/>
        <w:numPr>
          <w:ilvl w:val="0"/>
          <w:numId w:val="27"/>
        </w:numPr>
        <w:tabs>
          <w:tab w:val="clear" w:pos="720"/>
        </w:tabs>
        <w:spacing w:line="276" w:lineRule="auto"/>
        <w:ind w:left="308" w:hanging="308"/>
        <w:rPr>
          <w:rFonts w:ascii="Verdana" w:hAnsi="Verdana" w:cs="Arial"/>
          <w:sz w:val="20"/>
          <w:szCs w:val="20"/>
        </w:rPr>
      </w:pPr>
      <w:r w:rsidRPr="002664B9">
        <w:rPr>
          <w:rFonts w:ascii="Verdana" w:hAnsi="Verdana"/>
          <w:sz w:val="20"/>
          <w:szCs w:val="20"/>
        </w:rPr>
        <w:t>Ogłoszenie i Specyfikacja Warunkó</w:t>
      </w:r>
      <w:r w:rsidR="00E84041">
        <w:rPr>
          <w:rFonts w:ascii="Verdana" w:hAnsi="Verdana"/>
          <w:sz w:val="20"/>
          <w:szCs w:val="20"/>
        </w:rPr>
        <w:t xml:space="preserve">w Zamówienia (SWZ) udostępnione </w:t>
      </w:r>
      <w:r w:rsidRPr="002664B9">
        <w:rPr>
          <w:rFonts w:ascii="Verdana" w:hAnsi="Verdana"/>
          <w:sz w:val="20"/>
          <w:szCs w:val="20"/>
        </w:rPr>
        <w:t>zostaną na stronie internetowej prowadzonego postępowania</w:t>
      </w:r>
      <w:r w:rsidR="00E84041">
        <w:rPr>
          <w:rFonts w:ascii="Verdana" w:hAnsi="Verdana"/>
          <w:sz w:val="20"/>
          <w:szCs w:val="20"/>
        </w:rPr>
        <w:t xml:space="preserve"> </w:t>
      </w:r>
      <w:bookmarkStart w:id="14" w:name="_Hlk100566818"/>
      <w:r w:rsidR="00D54E33">
        <w:rPr>
          <w:rFonts w:ascii="Verdana" w:hAnsi="Verdana"/>
          <w:sz w:val="20"/>
          <w:szCs w:val="20"/>
        </w:rPr>
        <w:fldChar w:fldCharType="begin"/>
      </w:r>
      <w:r w:rsidR="00D54E33">
        <w:rPr>
          <w:rFonts w:ascii="Verdana" w:hAnsi="Verdana"/>
          <w:sz w:val="20"/>
          <w:szCs w:val="20"/>
        </w:rPr>
        <w:instrText xml:space="preserve"> HYPERLINK "</w:instrText>
      </w:r>
      <w:r w:rsidR="00D54E33" w:rsidRPr="000A6C6C">
        <w:instrText>https://platformazakupowa.pl/pn/uniwersytet_wroclawski/proceedings</w:instrText>
      </w:r>
      <w:r w:rsidR="00D54E33">
        <w:rPr>
          <w:rFonts w:ascii="Verdana" w:hAnsi="Verdana"/>
          <w:sz w:val="20"/>
          <w:szCs w:val="20"/>
        </w:rPr>
        <w:instrText xml:space="preserve">" </w:instrText>
      </w:r>
      <w:r w:rsidR="00D54E33">
        <w:rPr>
          <w:rFonts w:ascii="Verdana" w:hAnsi="Verdana"/>
          <w:sz w:val="20"/>
          <w:szCs w:val="20"/>
        </w:rPr>
        <w:fldChar w:fldCharType="separate"/>
      </w:r>
      <w:r w:rsidR="00D54E33" w:rsidRPr="003968CB">
        <w:rPr>
          <w:rStyle w:val="Hipercze"/>
          <w:rFonts w:ascii="Verdana" w:hAnsi="Verdana"/>
          <w:sz w:val="20"/>
          <w:szCs w:val="20"/>
        </w:rPr>
        <w:t>https://platformazakupowa.pl/pn/uniwersytet_wroclawski/proceedings</w:t>
      </w:r>
      <w:bookmarkEnd w:id="14"/>
      <w:r w:rsidR="00D54E33">
        <w:rPr>
          <w:rFonts w:ascii="Verdana" w:hAnsi="Verdana"/>
          <w:sz w:val="20"/>
          <w:szCs w:val="20"/>
        </w:rPr>
        <w:fldChar w:fldCharType="end"/>
      </w:r>
      <w:r w:rsidR="00D54E33">
        <w:rPr>
          <w:rFonts w:ascii="Verdana" w:hAnsi="Verdana"/>
          <w:sz w:val="20"/>
          <w:szCs w:val="20"/>
        </w:rPr>
        <w:t xml:space="preserve"> </w:t>
      </w:r>
      <w:r w:rsidR="008A1524">
        <w:rPr>
          <w:rFonts w:ascii="Verdana" w:hAnsi="Verdana"/>
          <w:sz w:val="20"/>
          <w:szCs w:val="20"/>
        </w:rPr>
        <w:t xml:space="preserve"> </w:t>
      </w:r>
      <w:r w:rsidRPr="002664B9">
        <w:rPr>
          <w:rFonts w:ascii="Verdana" w:hAnsi="Verdana"/>
          <w:sz w:val="20"/>
          <w:szCs w:val="20"/>
        </w:rPr>
        <w:t>od dnia publikacji ogłoszenia o zamówieniu w Biuletynie Zamówień Publicznych, ni</w:t>
      </w:r>
      <w:r w:rsidR="00E84041">
        <w:rPr>
          <w:rFonts w:ascii="Verdana" w:hAnsi="Verdana"/>
          <w:sz w:val="20"/>
          <w:szCs w:val="20"/>
        </w:rPr>
        <w:t xml:space="preserve">e krócej niż do dnia udzielenia </w:t>
      </w:r>
      <w:r w:rsidRPr="002664B9">
        <w:rPr>
          <w:rFonts w:ascii="Verdana" w:hAnsi="Verdana"/>
          <w:sz w:val="20"/>
          <w:szCs w:val="20"/>
        </w:rPr>
        <w:t>zamówienia. Na tej stronie będą również udostępnione zmiany i wyjaśnienia treści SWZ oraz inne dokumenty zamówienia bezpośrednio związane z postępowaniem o udzielenie zamówienia.</w:t>
      </w:r>
    </w:p>
    <w:p w14:paraId="13017683" w14:textId="77777777" w:rsidR="00B82E36" w:rsidRDefault="00B82E36" w:rsidP="002A2FB1">
      <w:pPr>
        <w:pStyle w:val="Bezodstpw1"/>
        <w:numPr>
          <w:ilvl w:val="0"/>
          <w:numId w:val="27"/>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A2C34B7" w14:textId="77777777" w:rsidR="001572FC" w:rsidRDefault="00B82E36" w:rsidP="002A2FB1">
      <w:pPr>
        <w:pStyle w:val="Bezodstpw"/>
        <w:numPr>
          <w:ilvl w:val="0"/>
          <w:numId w:val="27"/>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4CEF2201" w14:textId="16670B42" w:rsidR="00216AB6" w:rsidRPr="001C259A" w:rsidRDefault="003428AC" w:rsidP="002A2FB1">
      <w:pPr>
        <w:pStyle w:val="Bezodstpw"/>
        <w:numPr>
          <w:ilvl w:val="0"/>
          <w:numId w:val="27"/>
        </w:numPr>
        <w:tabs>
          <w:tab w:val="clear" w:pos="720"/>
        </w:tabs>
        <w:spacing w:line="276" w:lineRule="auto"/>
        <w:ind w:left="308" w:hanging="308"/>
        <w:jc w:val="both"/>
        <w:rPr>
          <w:rFonts w:ascii="Verdana" w:hAnsi="Verdana"/>
          <w:sz w:val="20"/>
          <w:szCs w:val="20"/>
        </w:rPr>
      </w:pPr>
      <w:r w:rsidRPr="003428AC">
        <w:rPr>
          <w:rFonts w:ascii="Verdana" w:hAnsi="Verdana"/>
          <w:sz w:val="20"/>
        </w:rPr>
        <w:lastRenderedPageBreak/>
        <w:t xml:space="preserve">W przedmiotowym postępowaniu </w:t>
      </w:r>
      <w:r w:rsidRPr="003428AC">
        <w:rPr>
          <w:rFonts w:ascii="Verdana" w:hAnsi="Verdana"/>
          <w:b/>
          <w:sz w:val="20"/>
        </w:rPr>
        <w:t>Zamawiający dopuszcza składnie ofert częściowych.</w:t>
      </w:r>
      <w:r w:rsidRPr="003428AC">
        <w:rPr>
          <w:rFonts w:ascii="Verdana" w:hAnsi="Verdana"/>
          <w:sz w:val="20"/>
        </w:rPr>
        <w:t xml:space="preserve"> Każdy wykonawca może złożyć ofertę na jedno zadanie lub więcej.</w:t>
      </w:r>
      <w:r w:rsidR="001572FC" w:rsidRPr="001C259A">
        <w:rPr>
          <w:rFonts w:ascii="Verdana" w:hAnsi="Verdana"/>
          <w:sz w:val="20"/>
        </w:rPr>
        <w:t xml:space="preserve"> </w:t>
      </w:r>
    </w:p>
    <w:p w14:paraId="2C816765" w14:textId="77777777" w:rsidR="00216AB6" w:rsidRPr="001C259A" w:rsidRDefault="00216AB6" w:rsidP="002A2FB1">
      <w:pPr>
        <w:pStyle w:val="Bezodstpw"/>
        <w:numPr>
          <w:ilvl w:val="0"/>
          <w:numId w:val="27"/>
        </w:numPr>
        <w:tabs>
          <w:tab w:val="clear" w:pos="720"/>
        </w:tabs>
        <w:spacing w:line="276" w:lineRule="auto"/>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p>
    <w:p w14:paraId="7B6858B1" w14:textId="77777777"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D1F77AF" w14:textId="77777777" w:rsidR="00216AB6" w:rsidRPr="001C259A" w:rsidRDefault="00216AB6" w:rsidP="002A2FB1">
      <w:pPr>
        <w:numPr>
          <w:ilvl w:val="1"/>
          <w:numId w:val="27"/>
        </w:numPr>
        <w:spacing w:after="0"/>
        <w:ind w:left="567" w:hanging="436"/>
        <w:jc w:val="both"/>
        <w:rPr>
          <w:rFonts w:ascii="Verdana" w:hAnsi="Verdana"/>
          <w:sz w:val="20"/>
          <w:szCs w:val="20"/>
        </w:rPr>
      </w:pPr>
      <w:r w:rsidRPr="001C259A">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C259A">
        <w:rPr>
          <w:rFonts w:ascii="Verdana" w:hAnsi="Verdana"/>
          <w:sz w:val="20"/>
          <w:szCs w:val="20"/>
        </w:rPr>
        <w:t>uPzp</w:t>
      </w:r>
      <w:proofErr w:type="spellEnd"/>
      <w:r w:rsidRPr="001C259A">
        <w:rPr>
          <w:rFonts w:ascii="Verdana" w:hAnsi="Verdana"/>
          <w:sz w:val="20"/>
          <w:szCs w:val="20"/>
        </w:rPr>
        <w:t xml:space="preserve"> stosuje się odpowiednio.</w:t>
      </w:r>
    </w:p>
    <w:p w14:paraId="6B3F584D" w14:textId="16B327BF" w:rsidR="00216AB6" w:rsidRPr="001C259A" w:rsidRDefault="00216AB6" w:rsidP="002A2FB1">
      <w:pPr>
        <w:pStyle w:val="Akapitzlist"/>
        <w:numPr>
          <w:ilvl w:val="1"/>
          <w:numId w:val="27"/>
        </w:numPr>
        <w:spacing w:after="0"/>
        <w:ind w:left="567" w:hanging="436"/>
        <w:jc w:val="both"/>
        <w:rPr>
          <w:rFonts w:ascii="Verdana" w:hAnsi="Verdana"/>
          <w:sz w:val="20"/>
          <w:szCs w:val="20"/>
        </w:rPr>
      </w:pPr>
      <w:r w:rsidRPr="001C259A">
        <w:rPr>
          <w:rFonts w:ascii="Verdana" w:hAnsi="Verdana"/>
          <w:sz w:val="20"/>
          <w:szCs w:val="20"/>
        </w:rPr>
        <w:t>powierzenie wykonania części zamówienia podwyk</w:t>
      </w:r>
      <w:r w:rsidR="00E84041">
        <w:rPr>
          <w:rFonts w:ascii="Verdana" w:hAnsi="Verdana"/>
          <w:sz w:val="20"/>
          <w:szCs w:val="20"/>
        </w:rPr>
        <w:t>onawcom nie zwalnia Wykonawcy z </w:t>
      </w:r>
      <w:r w:rsidRPr="001C259A">
        <w:rPr>
          <w:rFonts w:ascii="Verdana" w:hAnsi="Verdana"/>
          <w:sz w:val="20"/>
          <w:szCs w:val="20"/>
        </w:rPr>
        <w:t>odpowiedzialności za należyte wykonanie tego zamówienia.</w:t>
      </w:r>
    </w:p>
    <w:p w14:paraId="782B792E"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bookmarkStart w:id="15" w:name="_Hlk70195815"/>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36D4D99D"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1EAD3846" w14:textId="77777777" w:rsidR="00216AB6" w:rsidRPr="000D17DB"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76549FE8" w14:textId="2DD1F4CC"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rt. 214 ust. 1 pkt</w:t>
      </w:r>
      <w:r w:rsidR="00215C81">
        <w:rPr>
          <w:rFonts w:ascii="Verdana" w:hAnsi="Verdana"/>
          <w:sz w:val="20"/>
          <w:szCs w:val="20"/>
        </w:rPr>
        <w:t> </w:t>
      </w:r>
      <w:r>
        <w:rPr>
          <w:rFonts w:ascii="Verdana" w:hAnsi="Verdana"/>
          <w:sz w:val="20"/>
          <w:szCs w:val="20"/>
        </w:rPr>
        <w:t>8</w:t>
      </w:r>
      <w:r w:rsidR="00215C81">
        <w:rPr>
          <w:rFonts w:ascii="Verdana" w:hAnsi="Verdana"/>
          <w:sz w:val="20"/>
          <w:szCs w:val="20"/>
        </w:rPr>
        <w:t> </w:t>
      </w:r>
      <w:proofErr w:type="spellStart"/>
      <w:r w:rsidRPr="000D17DB">
        <w:rPr>
          <w:rFonts w:ascii="Verdana" w:hAnsi="Verdana"/>
          <w:sz w:val="20"/>
          <w:szCs w:val="20"/>
        </w:rPr>
        <w:t>uPzp</w:t>
      </w:r>
      <w:proofErr w:type="spellEnd"/>
      <w:r w:rsidRPr="000D17DB">
        <w:rPr>
          <w:rFonts w:ascii="Verdana" w:hAnsi="Verdana"/>
          <w:sz w:val="20"/>
          <w:szCs w:val="20"/>
        </w:rPr>
        <w:t>.</w:t>
      </w:r>
    </w:p>
    <w:p w14:paraId="27877640" w14:textId="77777777" w:rsidR="00216AB6"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12D04F8B"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5C883640" w14:textId="77777777" w:rsidR="00216AB6" w:rsidRPr="000D17DB" w:rsidRDefault="00216AB6" w:rsidP="00215C81">
      <w:pPr>
        <w:pStyle w:val="Tekstpodstawowy"/>
        <w:numPr>
          <w:ilvl w:val="0"/>
          <w:numId w:val="27"/>
        </w:numPr>
        <w:tabs>
          <w:tab w:val="clear" w:pos="720"/>
          <w:tab w:val="num" w:pos="567"/>
        </w:tabs>
        <w:overflowPunct w:val="0"/>
        <w:autoSpaceDE w:val="0"/>
        <w:autoSpaceDN w:val="0"/>
        <w:adjustRightInd w:val="0"/>
        <w:spacing w:line="276" w:lineRule="auto"/>
        <w:ind w:hanging="72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70961C46" w14:textId="77777777" w:rsidR="00216AB6" w:rsidRPr="0088220A"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49C7A044" w14:textId="77777777" w:rsidR="00216AB6" w:rsidRPr="000D17DB" w:rsidRDefault="00216AB6" w:rsidP="00215C81">
      <w:pPr>
        <w:numPr>
          <w:ilvl w:val="0"/>
          <w:numId w:val="27"/>
        </w:numPr>
        <w:tabs>
          <w:tab w:val="clear" w:pos="720"/>
          <w:tab w:val="num" w:pos="567"/>
        </w:tabs>
        <w:spacing w:after="0"/>
        <w:ind w:hanging="720"/>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0A5C2DD8" w14:textId="77777777" w:rsidR="00216AB6" w:rsidRPr="00156DE3" w:rsidRDefault="00216AB6" w:rsidP="00215C81">
      <w:pPr>
        <w:numPr>
          <w:ilvl w:val="0"/>
          <w:numId w:val="27"/>
        </w:numPr>
        <w:tabs>
          <w:tab w:val="clear" w:pos="720"/>
          <w:tab w:val="num" w:pos="567"/>
        </w:tabs>
        <w:spacing w:after="0"/>
        <w:ind w:hanging="720"/>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0D57627B" w14:textId="77777777" w:rsidR="00216AB6" w:rsidRPr="00156DE3"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6C69C633" w14:textId="4BC396B2" w:rsidR="00216AB6" w:rsidRDefault="00216AB6" w:rsidP="00215C81">
      <w:pPr>
        <w:numPr>
          <w:ilvl w:val="0"/>
          <w:numId w:val="27"/>
        </w:numPr>
        <w:tabs>
          <w:tab w:val="clear" w:pos="720"/>
          <w:tab w:val="num" w:pos="567"/>
        </w:tabs>
        <w:spacing w:after="0"/>
        <w:ind w:left="567" w:hanging="567"/>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30E5713D" w14:textId="77777777" w:rsidR="00DC2A68" w:rsidRDefault="00216AB6" w:rsidP="00215C81">
      <w:pPr>
        <w:numPr>
          <w:ilvl w:val="0"/>
          <w:numId w:val="27"/>
        </w:numPr>
        <w:tabs>
          <w:tab w:val="clear" w:pos="720"/>
          <w:tab w:val="num" w:pos="567"/>
        </w:tabs>
        <w:spacing w:after="0"/>
        <w:ind w:hanging="720"/>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6D35FB69" w14:textId="2978F9B7" w:rsidR="00DC2A68" w:rsidRDefault="00DC2A68" w:rsidP="00215C81">
      <w:pPr>
        <w:numPr>
          <w:ilvl w:val="0"/>
          <w:numId w:val="27"/>
        </w:numPr>
        <w:tabs>
          <w:tab w:val="clear" w:pos="720"/>
          <w:tab w:val="num" w:pos="567"/>
        </w:tabs>
        <w:spacing w:after="0"/>
        <w:ind w:hanging="720"/>
        <w:jc w:val="both"/>
        <w:rPr>
          <w:rFonts w:ascii="Verdana" w:hAnsi="Verdana"/>
          <w:sz w:val="20"/>
          <w:szCs w:val="20"/>
        </w:rPr>
      </w:pPr>
      <w:proofErr w:type="spellStart"/>
      <w:r>
        <w:rPr>
          <w:rFonts w:ascii="Verdana" w:hAnsi="Verdana"/>
          <w:sz w:val="20"/>
          <w:szCs w:val="20"/>
        </w:rPr>
        <w:t>Zamawiajacy</w:t>
      </w:r>
      <w:proofErr w:type="spellEnd"/>
      <w:r>
        <w:rPr>
          <w:rFonts w:ascii="Verdana" w:hAnsi="Verdana"/>
          <w:sz w:val="20"/>
          <w:szCs w:val="20"/>
        </w:rPr>
        <w:t xml:space="preserve"> nie przewiduje zebrania Wykonawców.</w:t>
      </w:r>
    </w:p>
    <w:p w14:paraId="4AFAEB92" w14:textId="77CEF9E2" w:rsidR="00E67086" w:rsidRDefault="00E67086" w:rsidP="00215C81">
      <w:pPr>
        <w:numPr>
          <w:ilvl w:val="0"/>
          <w:numId w:val="27"/>
        </w:numPr>
        <w:tabs>
          <w:tab w:val="clear" w:pos="720"/>
          <w:tab w:val="num" w:pos="567"/>
        </w:tabs>
        <w:spacing w:after="0"/>
        <w:ind w:left="567" w:hanging="567"/>
        <w:jc w:val="both"/>
        <w:rPr>
          <w:rFonts w:ascii="Verdana" w:hAnsi="Verdana"/>
          <w:sz w:val="20"/>
          <w:szCs w:val="20"/>
        </w:rPr>
      </w:pPr>
      <w:r w:rsidRPr="009F6789">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w:t>
      </w:r>
      <w:r w:rsidRPr="009F6789">
        <w:rPr>
          <w:rFonts w:ascii="Verdana" w:hAnsi="Verdana"/>
          <w:b/>
          <w:bCs/>
          <w:sz w:val="20"/>
          <w:szCs w:val="20"/>
        </w:rPr>
        <w:t>należy odczytywać z wyrazami „lub równoważne”</w:t>
      </w:r>
      <w:r w:rsidRPr="009F6789">
        <w:rPr>
          <w:rFonts w:ascii="Verdana" w:hAnsi="Verdana"/>
          <w:sz w:val="20"/>
          <w:szCs w:val="20"/>
        </w:rPr>
        <w:t>.</w:t>
      </w:r>
      <w:r w:rsidRPr="009F6789">
        <w:t xml:space="preserve"> </w:t>
      </w:r>
      <w:r w:rsidRPr="009F6789">
        <w:rPr>
          <w:rFonts w:ascii="Verdana" w:hAnsi="Verdana"/>
          <w:sz w:val="20"/>
          <w:szCs w:val="20"/>
        </w:rPr>
        <w:t>Jeśli Zamawiający wskazał marki lub nazwy handlowe określa to klasę produktu, będącego przedmiotem zamówienia i służy ustaleniu standardu, a nie wskazuje na konkretny wyrób czy producenta.</w:t>
      </w:r>
    </w:p>
    <w:p w14:paraId="38EF3B40" w14:textId="77777777" w:rsidR="00400D32" w:rsidRPr="00400D32" w:rsidRDefault="00400D32" w:rsidP="00400D32">
      <w:pPr>
        <w:spacing w:after="0"/>
        <w:ind w:left="567"/>
        <w:jc w:val="both"/>
        <w:rPr>
          <w:rFonts w:ascii="Verdana" w:hAnsi="Verdana"/>
          <w:sz w:val="20"/>
          <w:szCs w:val="20"/>
        </w:rPr>
      </w:pPr>
      <w:r w:rsidRPr="00400D32">
        <w:rPr>
          <w:rFonts w:ascii="Verdana" w:hAnsi="Verdana"/>
          <w:sz w:val="20"/>
          <w:szCs w:val="20"/>
        </w:rPr>
        <w:t xml:space="preserve">Zamawiający, opisując przedmiot zamówienia (załączniki nr 3.1 - 3.5 do </w:t>
      </w:r>
      <w:proofErr w:type="spellStart"/>
      <w:r w:rsidRPr="00400D32">
        <w:rPr>
          <w:rFonts w:ascii="Verdana" w:hAnsi="Verdana"/>
          <w:sz w:val="20"/>
          <w:szCs w:val="20"/>
        </w:rPr>
        <w:t>swz</w:t>
      </w:r>
      <w:proofErr w:type="spellEnd"/>
      <w:r w:rsidRPr="00400D32">
        <w:rPr>
          <w:rFonts w:ascii="Verdana" w:hAnsi="Verdana"/>
          <w:sz w:val="20"/>
          <w:szCs w:val="20"/>
        </w:rPr>
        <w:t xml:space="preserve">) wymienił nazwy producentów dla niektórych odczynników celem wskazania standardów jakościowych produktu oraz dokładnego określenia przedmiotu zamówienia. Jest to niezbędne z uwagi na to, że większość realizowanych przez Zamawiającego badań jest kontynuacją inicjatyw podjętych w roku 2021 (Zakup jest realizowany na potrzeby projektu komercyjnego badania klinicznego – rozwój innowacyjnych rozwiązań terapeutycznych z wykorzystaniem technologii RNA pn.: „Odporny na mutacje wirusa </w:t>
      </w:r>
      <w:proofErr w:type="spellStart"/>
      <w:r w:rsidRPr="00400D32">
        <w:rPr>
          <w:rFonts w:ascii="Verdana" w:hAnsi="Verdana"/>
          <w:sz w:val="20"/>
          <w:szCs w:val="20"/>
        </w:rPr>
        <w:t>nanoterapeutyk</w:t>
      </w:r>
      <w:proofErr w:type="spellEnd"/>
      <w:r w:rsidRPr="00400D32">
        <w:rPr>
          <w:rFonts w:ascii="Verdana" w:hAnsi="Verdana"/>
          <w:sz w:val="20"/>
          <w:szCs w:val="20"/>
        </w:rPr>
        <w:t xml:space="preserve"> hamujący postęp infekcji </w:t>
      </w:r>
      <w:r w:rsidRPr="00400D32">
        <w:rPr>
          <w:rFonts w:ascii="Verdana" w:hAnsi="Verdana"/>
          <w:sz w:val="20"/>
          <w:szCs w:val="20"/>
        </w:rPr>
        <w:lastRenderedPageBreak/>
        <w:t>wirusa RNA, SARS-Cov-2” w ramach konkursu ABM/2021/5; Umowa nr 2021/ABM/05/00002-00).</w:t>
      </w:r>
    </w:p>
    <w:p w14:paraId="1F811719" w14:textId="77777777" w:rsidR="00400D32" w:rsidRPr="00400D32" w:rsidRDefault="00400D32" w:rsidP="00400D32">
      <w:pPr>
        <w:spacing w:after="0"/>
        <w:ind w:left="567"/>
        <w:jc w:val="both"/>
        <w:rPr>
          <w:rFonts w:ascii="Verdana" w:hAnsi="Verdana"/>
          <w:sz w:val="20"/>
          <w:szCs w:val="20"/>
        </w:rPr>
      </w:pPr>
      <w:r w:rsidRPr="00400D32">
        <w:rPr>
          <w:rFonts w:ascii="Verdana" w:hAnsi="Verdana"/>
          <w:sz w:val="20"/>
          <w:szCs w:val="20"/>
        </w:rPr>
        <w:t xml:space="preserve">W celu zachowania ciągłości i jednorodności badań, niedopuszczenia do utraty uzyskanych wyników z wcześniej przeprowadzonych i zakończonych doświadczeń oraz zapewnienia miarodajnych wyników, Zamawiający winien zapewnić dostawy odczynników, na których badania te zostały rozpoczęte. Może się to również wiązać z koniecznością odpowiedniej kalibracji aparatury badawczej, służącej do wykonywania pomiarów i reakcji, podczas realizowanych badań i doświadczeń. </w:t>
      </w:r>
    </w:p>
    <w:p w14:paraId="365FD700" w14:textId="77777777" w:rsidR="00400D32" w:rsidRPr="00400D32" w:rsidRDefault="00400D32" w:rsidP="00400D32">
      <w:pPr>
        <w:spacing w:after="0"/>
        <w:ind w:left="567"/>
        <w:jc w:val="both"/>
        <w:rPr>
          <w:rFonts w:ascii="Verdana" w:hAnsi="Verdana"/>
          <w:sz w:val="20"/>
          <w:szCs w:val="20"/>
        </w:rPr>
      </w:pPr>
      <w:r w:rsidRPr="00400D32">
        <w:rPr>
          <w:rFonts w:ascii="Verdana" w:hAnsi="Verdana"/>
          <w:sz w:val="20"/>
          <w:szCs w:val="20"/>
        </w:rPr>
        <w:t xml:space="preserve">Niezapewnienie ciągłości i efektywności prac badawczych, może wpłynąć na wyniki badań, a także znacząco podnieść koszty pracy laboratorium. </w:t>
      </w:r>
    </w:p>
    <w:p w14:paraId="5A555A32" w14:textId="6DDE1987" w:rsidR="00400D32" w:rsidRPr="009F6789" w:rsidRDefault="00400D32" w:rsidP="00400D32">
      <w:pPr>
        <w:spacing w:after="0"/>
        <w:ind w:left="567"/>
        <w:jc w:val="both"/>
        <w:rPr>
          <w:rFonts w:ascii="Verdana" w:hAnsi="Verdana"/>
          <w:sz w:val="20"/>
          <w:szCs w:val="20"/>
        </w:rPr>
      </w:pPr>
      <w:r w:rsidRPr="00400D32">
        <w:rPr>
          <w:rFonts w:ascii="Verdana" w:hAnsi="Verdana"/>
          <w:sz w:val="20"/>
          <w:szCs w:val="20"/>
        </w:rPr>
        <w:t>Zamawiający dopuszcza możliwość złożenia oferty równoważnej w zakresie wymienionych odczynników, ale muszą być one o takich samych lub lepszych parametrach i właściwościach.</w:t>
      </w:r>
      <w:r>
        <w:rPr>
          <w:rFonts w:ascii="Verdana" w:hAnsi="Verdana"/>
          <w:sz w:val="20"/>
          <w:szCs w:val="20"/>
        </w:rPr>
        <w:t xml:space="preserve"> </w:t>
      </w:r>
      <w:r w:rsidRPr="00400D32">
        <w:rPr>
          <w:rFonts w:ascii="Verdana" w:hAnsi="Verdana"/>
          <w:sz w:val="20"/>
          <w:szCs w:val="20"/>
        </w:rPr>
        <w:t>Cechy równoważności zostały wskazane w Opisie przedmiotu zamówienia dla każdej z części zamówienia w kolumnie V Formularza.</w:t>
      </w:r>
    </w:p>
    <w:p w14:paraId="729BC531" w14:textId="77777777" w:rsidR="00283855" w:rsidRPr="009F6789" w:rsidRDefault="00283855" w:rsidP="00215C81">
      <w:pPr>
        <w:pStyle w:val="Akapitzlist"/>
        <w:numPr>
          <w:ilvl w:val="0"/>
          <w:numId w:val="27"/>
        </w:numPr>
        <w:tabs>
          <w:tab w:val="clear" w:pos="720"/>
          <w:tab w:val="num" w:pos="567"/>
        </w:tabs>
        <w:spacing w:after="0"/>
        <w:ind w:left="567" w:hanging="567"/>
        <w:rPr>
          <w:rFonts w:ascii="Verdana" w:hAnsi="Verdana"/>
          <w:sz w:val="20"/>
          <w:szCs w:val="20"/>
        </w:rPr>
      </w:pPr>
      <w:r w:rsidRPr="009F6789">
        <w:rPr>
          <w:rFonts w:ascii="Verdana" w:hAnsi="Verdana"/>
          <w:sz w:val="20"/>
          <w:szCs w:val="20"/>
        </w:rPr>
        <w:t>PRZEDMIOTOWE ŚRODKI DOWODOWE SKŁADANE WRAZ Z OFERTĄ NA POTWIERDZENIE RÓWNOWAŻNOŚCI</w:t>
      </w:r>
    </w:p>
    <w:p w14:paraId="172C26C5" w14:textId="59BDEB3F" w:rsidR="00E67086" w:rsidRPr="009F6789" w:rsidRDefault="00283855" w:rsidP="00215C81">
      <w:pPr>
        <w:spacing w:after="0"/>
        <w:ind w:left="993" w:hanging="426"/>
        <w:jc w:val="both"/>
        <w:rPr>
          <w:rFonts w:ascii="Verdana" w:hAnsi="Verdana"/>
          <w:sz w:val="20"/>
          <w:szCs w:val="20"/>
        </w:rPr>
      </w:pPr>
      <w:r w:rsidRPr="009F6789">
        <w:rPr>
          <w:rFonts w:ascii="Verdana" w:hAnsi="Verdana"/>
          <w:sz w:val="20"/>
          <w:szCs w:val="20"/>
        </w:rPr>
        <w:t xml:space="preserve">24.1 </w:t>
      </w:r>
      <w:r w:rsidR="004967C5" w:rsidRPr="009F6789">
        <w:rPr>
          <w:rFonts w:ascii="Verdana" w:hAnsi="Verdana"/>
          <w:sz w:val="20"/>
          <w:szCs w:val="20"/>
        </w:rPr>
        <w:t>Wykonawca jest obowiązany wykazać w ofercie, że oferowan</w:t>
      </w:r>
      <w:r w:rsidR="00215C81">
        <w:rPr>
          <w:rFonts w:ascii="Verdana" w:hAnsi="Verdana"/>
          <w:sz w:val="20"/>
          <w:szCs w:val="20"/>
        </w:rPr>
        <w:t>y</w:t>
      </w:r>
      <w:r w:rsidR="004967C5" w:rsidRPr="009F6789">
        <w:rPr>
          <w:rFonts w:ascii="Verdana" w:hAnsi="Verdana"/>
          <w:sz w:val="20"/>
          <w:szCs w:val="20"/>
        </w:rPr>
        <w:t xml:space="preserve"> przez niego produkt równoważny do wskazanego w OPZ, w tym normy, spełnia wymagania określone przez Zamawiającego. W przypadku, gdy jest to produkt inny niż w OPZ, Wykonawca w Załączniku nr 1 do SWZ – Formularz ofertowy winien wskazać równoważne produkty, a także normy, oceny techniczne, specyfikacje techniczne i systemy referencji technicznych oraz winien dołączyć do oferty przedmiotowe środki dowodowe, o których mowa w art. 104-107 </w:t>
      </w:r>
      <w:proofErr w:type="spellStart"/>
      <w:r w:rsidR="004967C5" w:rsidRPr="009F6789">
        <w:rPr>
          <w:rFonts w:ascii="Verdana" w:hAnsi="Verdana"/>
          <w:sz w:val="20"/>
          <w:szCs w:val="20"/>
        </w:rPr>
        <w:t>uPzp</w:t>
      </w:r>
      <w:proofErr w:type="spellEnd"/>
      <w:r w:rsidR="004967C5" w:rsidRPr="009F6789">
        <w:rPr>
          <w:rFonts w:ascii="Verdana" w:hAnsi="Verdana"/>
          <w:sz w:val="20"/>
          <w:szCs w:val="20"/>
        </w:rPr>
        <w:t>, udowadniające, że proponowane rozwiązania w</w:t>
      </w:r>
      <w:r w:rsidR="00215C81">
        <w:rPr>
          <w:rFonts w:ascii="Verdana" w:hAnsi="Verdana"/>
          <w:sz w:val="20"/>
          <w:szCs w:val="20"/>
        </w:rPr>
        <w:t> </w:t>
      </w:r>
      <w:r w:rsidR="004967C5" w:rsidRPr="009F6789">
        <w:rPr>
          <w:rFonts w:ascii="Verdana" w:hAnsi="Verdana"/>
          <w:sz w:val="20"/>
          <w:szCs w:val="20"/>
        </w:rPr>
        <w:t>równoważnym stopniu spełniają wymagania określone w opisie przedmiotu zamówienia</w:t>
      </w:r>
      <w:r w:rsidRPr="009F6789">
        <w:rPr>
          <w:rFonts w:ascii="Verdana" w:hAnsi="Verdana"/>
          <w:sz w:val="20"/>
          <w:szCs w:val="20"/>
        </w:rPr>
        <w:t>.</w:t>
      </w:r>
      <w:r w:rsidR="004967C5" w:rsidRPr="009F6789">
        <w:rPr>
          <w:rFonts w:ascii="Verdana" w:hAnsi="Verdana"/>
          <w:sz w:val="20"/>
          <w:szCs w:val="20"/>
        </w:rPr>
        <w:t xml:space="preserve"> </w:t>
      </w:r>
    </w:p>
    <w:p w14:paraId="13D8082B" w14:textId="71B03896" w:rsidR="004967C5" w:rsidRPr="00FD0952" w:rsidRDefault="00E67086" w:rsidP="00215C81">
      <w:pPr>
        <w:spacing w:after="0"/>
        <w:ind w:left="993" w:hanging="426"/>
        <w:jc w:val="both"/>
        <w:rPr>
          <w:rFonts w:ascii="Verdana" w:hAnsi="Verdana"/>
          <w:strike/>
          <w:sz w:val="20"/>
          <w:szCs w:val="20"/>
        </w:rPr>
      </w:pPr>
      <w:r>
        <w:rPr>
          <w:rFonts w:ascii="Verdana" w:hAnsi="Verdana"/>
          <w:sz w:val="20"/>
          <w:szCs w:val="20"/>
        </w:rPr>
        <w:t>2</w:t>
      </w:r>
      <w:r w:rsidR="00283855">
        <w:rPr>
          <w:rFonts w:ascii="Verdana" w:hAnsi="Verdana"/>
          <w:sz w:val="20"/>
          <w:szCs w:val="20"/>
        </w:rPr>
        <w:t xml:space="preserve">4.2 </w:t>
      </w:r>
      <w:r w:rsidR="004967C5" w:rsidRPr="00E67086">
        <w:rPr>
          <w:rFonts w:ascii="Verdana" w:hAnsi="Verdana"/>
          <w:sz w:val="20"/>
          <w:szCs w:val="20"/>
        </w:rPr>
        <w:t>Zamawiający wezwie Wykonawc</w:t>
      </w:r>
      <w:r w:rsidR="00FD0952">
        <w:rPr>
          <w:rFonts w:ascii="Verdana" w:hAnsi="Verdana"/>
          <w:sz w:val="20"/>
          <w:szCs w:val="20"/>
        </w:rPr>
        <w:t>ę</w:t>
      </w:r>
      <w:r w:rsidR="004967C5" w:rsidRPr="00E67086">
        <w:rPr>
          <w:rFonts w:ascii="Verdana" w:hAnsi="Verdana"/>
          <w:sz w:val="20"/>
          <w:szCs w:val="20"/>
        </w:rPr>
        <w:t xml:space="preserve"> do złożenia lub uzupełnienia w wyznaczonym terminie przedmiotowych środk</w:t>
      </w:r>
      <w:r w:rsidR="00FD0952">
        <w:rPr>
          <w:rFonts w:ascii="Verdana" w:hAnsi="Verdana"/>
          <w:sz w:val="20"/>
          <w:szCs w:val="20"/>
        </w:rPr>
        <w:t>ów</w:t>
      </w:r>
      <w:r w:rsidR="004967C5" w:rsidRPr="00E67086">
        <w:rPr>
          <w:rFonts w:ascii="Verdana" w:hAnsi="Verdana"/>
          <w:sz w:val="20"/>
          <w:szCs w:val="20"/>
        </w:rPr>
        <w:t xml:space="preserve"> dowodowych</w:t>
      </w:r>
      <w:r w:rsidR="00283855" w:rsidRPr="00283855">
        <w:rPr>
          <w:rFonts w:ascii="Verdana" w:hAnsi="Verdana"/>
          <w:sz w:val="20"/>
          <w:szCs w:val="20"/>
        </w:rPr>
        <w:t xml:space="preserve"> </w:t>
      </w:r>
      <w:r w:rsidR="00283855" w:rsidRPr="00806892">
        <w:rPr>
          <w:rFonts w:ascii="Verdana" w:hAnsi="Verdana"/>
          <w:sz w:val="20"/>
          <w:szCs w:val="20"/>
        </w:rPr>
        <w:t>udowadniając</w:t>
      </w:r>
      <w:r w:rsidR="00283855">
        <w:rPr>
          <w:rFonts w:ascii="Verdana" w:hAnsi="Verdana"/>
          <w:sz w:val="20"/>
          <w:szCs w:val="20"/>
        </w:rPr>
        <w:t>ych</w:t>
      </w:r>
      <w:r w:rsidR="00283855" w:rsidRPr="00806892">
        <w:rPr>
          <w:rFonts w:ascii="Verdana" w:hAnsi="Verdana"/>
          <w:sz w:val="20"/>
          <w:szCs w:val="20"/>
        </w:rPr>
        <w:t>, że proponowane rozwiązania w równoważnym stopniu spełniają wymagania</w:t>
      </w:r>
      <w:r w:rsidR="004967C5" w:rsidRPr="00E67086">
        <w:rPr>
          <w:rFonts w:ascii="Verdana" w:hAnsi="Verdana"/>
          <w:sz w:val="20"/>
          <w:szCs w:val="20"/>
        </w:rPr>
        <w:t xml:space="preserve">, jeżeli Wykonawca nie złoży ich wraz z ofertą. </w:t>
      </w:r>
    </w:p>
    <w:p w14:paraId="675750CC" w14:textId="77777777" w:rsidR="008C2D6F" w:rsidRPr="00E67086" w:rsidRDefault="008C2D6F" w:rsidP="002A2FB1">
      <w:pPr>
        <w:spacing w:after="0"/>
        <w:ind w:left="1064"/>
        <w:jc w:val="both"/>
        <w:rPr>
          <w:rFonts w:ascii="Verdana" w:hAnsi="Verdana"/>
          <w:sz w:val="20"/>
          <w:szCs w:val="20"/>
        </w:rPr>
      </w:pPr>
    </w:p>
    <w:bookmarkEnd w:id="15"/>
    <w:p w14:paraId="61BE20BA"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2079FCD" w14:textId="77777777" w:rsidR="008C2D6F" w:rsidRDefault="008C2D6F" w:rsidP="008C2D6F">
      <w:pPr>
        <w:spacing w:after="0" w:line="240" w:lineRule="auto"/>
        <w:ind w:left="227"/>
        <w:jc w:val="both"/>
        <w:rPr>
          <w:rFonts w:ascii="Verdana" w:hAnsi="Verdana" w:cs="Arial"/>
          <w:sz w:val="20"/>
          <w:szCs w:val="20"/>
        </w:rPr>
      </w:pPr>
    </w:p>
    <w:p w14:paraId="55FA67DF" w14:textId="01DF63E3" w:rsidR="00B82E36" w:rsidRPr="00603B81" w:rsidRDefault="00B82E36" w:rsidP="00E67086">
      <w:pPr>
        <w:numPr>
          <w:ilvl w:val="3"/>
          <w:numId w:val="6"/>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026FA9DC"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D41A37"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FE79CA" w14:textId="77777777" w:rsidR="00B82E36" w:rsidRPr="00F144A1" w:rsidRDefault="00B82E36" w:rsidP="00E67086">
      <w:pPr>
        <w:numPr>
          <w:ilvl w:val="0"/>
          <w:numId w:val="7"/>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49301A4"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56B2C073" w14:textId="77777777" w:rsidR="00B82E36" w:rsidRPr="00C16181" w:rsidRDefault="00B82E36" w:rsidP="00E67086">
      <w:pPr>
        <w:pStyle w:val="Akapitzlist"/>
        <w:numPr>
          <w:ilvl w:val="0"/>
          <w:numId w:val="7"/>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228DEDBF" w14:textId="77777777" w:rsidR="00B82E36" w:rsidRPr="00F90F3C" w:rsidRDefault="00B82E36" w:rsidP="00E67086">
      <w:pPr>
        <w:numPr>
          <w:ilvl w:val="0"/>
          <w:numId w:val="7"/>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9E6766E"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595A1CB9"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lastRenderedPageBreak/>
        <w:t xml:space="preserve">- jeżeli czas trwania umowy przekracza 4 lata, okres przechowywania obejmuje cały czas trwania umowy; </w:t>
      </w:r>
    </w:p>
    <w:p w14:paraId="710CB8F9"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0212B83"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38EE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7C6FD647" w14:textId="77777777" w:rsidR="00B82E36"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697C607F"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638EC7F8" w14:textId="77777777" w:rsidR="00B82E36" w:rsidRPr="00AA49D4" w:rsidRDefault="00B82E36" w:rsidP="00E67086">
      <w:pPr>
        <w:numPr>
          <w:ilvl w:val="0"/>
          <w:numId w:val="8"/>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779A5B2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7A7836A"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06965C7"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16726F44"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3F2353CD"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952BFFB"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69BD83A" w14:textId="77777777" w:rsidR="00B82E36" w:rsidRPr="00AA49D4" w:rsidRDefault="00B82E36" w:rsidP="00E6708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23C2ECF5"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08093C36"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6557A8D9"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EF586BD" w14:textId="77777777" w:rsidR="00B82E36" w:rsidRDefault="00B82E36" w:rsidP="000B6EF3">
      <w:pPr>
        <w:numPr>
          <w:ilvl w:val="3"/>
          <w:numId w:val="6"/>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5C3EEECE" w14:textId="77777777" w:rsidR="00B82E36" w:rsidRPr="001964FA"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755C2F45" w14:textId="77777777"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6C8E737C" w14:textId="1CB37C84" w:rsidR="00B82E36"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9143A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F13AFB" w14:textId="77777777" w:rsidR="00B82E36" w:rsidRPr="00CA32C8"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4708E6B" w14:textId="77777777"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7D147389" w14:textId="71DDB03D" w:rsidR="005E599F" w:rsidRDefault="00B82E36" w:rsidP="00E67086">
      <w:pPr>
        <w:pStyle w:val="Akapitzlist"/>
        <w:numPr>
          <w:ilvl w:val="0"/>
          <w:numId w:val="9"/>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lastRenderedPageBreak/>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BEFDBC" w14:textId="77777777" w:rsidR="008C2D6F" w:rsidRPr="005A08B3" w:rsidRDefault="008C2D6F" w:rsidP="008C2D6F">
      <w:pPr>
        <w:pStyle w:val="Akapitzlist"/>
        <w:spacing w:after="0" w:line="240" w:lineRule="auto"/>
        <w:ind w:left="322"/>
        <w:contextualSpacing/>
        <w:jc w:val="both"/>
        <w:rPr>
          <w:rFonts w:ascii="Verdana" w:hAnsi="Verdana" w:cs="Arial"/>
          <w:sz w:val="20"/>
          <w:szCs w:val="20"/>
        </w:rPr>
      </w:pPr>
    </w:p>
    <w:p w14:paraId="14A158B7" w14:textId="77777777" w:rsidR="00B82E36" w:rsidRDefault="00B82E36" w:rsidP="001A078A">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12"/>
      <w:bookmarkEnd w:id="13"/>
    </w:p>
    <w:p w14:paraId="3474D8D1" w14:textId="77777777" w:rsidR="008C2D6F" w:rsidRDefault="008C2D6F" w:rsidP="008C2D6F">
      <w:pPr>
        <w:pStyle w:val="Akapitzlist"/>
        <w:spacing w:after="0" w:line="240" w:lineRule="auto"/>
        <w:ind w:left="360"/>
        <w:contextualSpacing/>
        <w:jc w:val="both"/>
        <w:rPr>
          <w:rFonts w:ascii="Verdana" w:hAnsi="Verdana" w:cs="Arial"/>
          <w:sz w:val="20"/>
          <w:szCs w:val="20"/>
        </w:rPr>
      </w:pPr>
    </w:p>
    <w:p w14:paraId="21FB4820" w14:textId="77777777" w:rsidR="008C2D6F" w:rsidRDefault="00C72D4F" w:rsidP="00C33CCF">
      <w:pPr>
        <w:pStyle w:val="Akapitzlist"/>
        <w:numPr>
          <w:ilvl w:val="0"/>
          <w:numId w:val="18"/>
        </w:numPr>
        <w:spacing w:after="120"/>
        <w:ind w:left="357" w:hanging="357"/>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454C2667" w14:textId="587307FB" w:rsidR="006327A1" w:rsidRDefault="006327A1" w:rsidP="00C33CCF">
      <w:pPr>
        <w:pStyle w:val="Akapitzlist"/>
        <w:numPr>
          <w:ilvl w:val="0"/>
          <w:numId w:val="18"/>
        </w:numPr>
        <w:spacing w:after="0"/>
        <w:contextualSpacing/>
        <w:jc w:val="both"/>
        <w:rPr>
          <w:rFonts w:ascii="Verdana" w:hAnsi="Verdana" w:cs="Arial"/>
          <w:b/>
          <w:bCs/>
          <w:sz w:val="20"/>
          <w:szCs w:val="20"/>
        </w:rPr>
      </w:pPr>
      <w:r w:rsidRPr="008C2D6F">
        <w:rPr>
          <w:rFonts w:ascii="Verdana" w:hAnsi="Verdana" w:cs="Verdana"/>
          <w:sz w:val="20"/>
          <w:szCs w:val="20"/>
        </w:rPr>
        <w:t xml:space="preserve">Przedmiotem zamówienia jest </w:t>
      </w:r>
      <w:r w:rsidRPr="00290B0F">
        <w:rPr>
          <w:rFonts w:ascii="Verdana" w:hAnsi="Verdana" w:cs="Arial"/>
          <w:b/>
          <w:bCs/>
          <w:sz w:val="20"/>
          <w:szCs w:val="20"/>
        </w:rPr>
        <w:t>„</w:t>
      </w:r>
      <w:r w:rsidRPr="00FE6485">
        <w:rPr>
          <w:rFonts w:ascii="Verdana" w:hAnsi="Verdana" w:cs="Calibri"/>
          <w:b/>
          <w:bCs/>
          <w:color w:val="000000"/>
          <w:sz w:val="20"/>
          <w:szCs w:val="20"/>
        </w:rPr>
        <w:t>Dostawa odczynników do biologii molekularnej</w:t>
      </w:r>
      <w:r w:rsidRPr="00290B0F">
        <w:rPr>
          <w:rFonts w:ascii="Verdana" w:hAnsi="Verdana" w:cs="Arial"/>
          <w:b/>
          <w:bCs/>
          <w:sz w:val="20"/>
          <w:szCs w:val="20"/>
        </w:rPr>
        <w:t>”.</w:t>
      </w:r>
    </w:p>
    <w:p w14:paraId="36F93379" w14:textId="425C919B" w:rsidR="00E8469B" w:rsidRPr="009F6789" w:rsidRDefault="00C33CCF" w:rsidP="00C33CCF">
      <w:pPr>
        <w:spacing w:after="120"/>
        <w:ind w:left="357"/>
        <w:jc w:val="both"/>
        <w:rPr>
          <w:rFonts w:ascii="Verdana" w:hAnsi="Verdana" w:cs="Arial"/>
          <w:sz w:val="20"/>
          <w:szCs w:val="20"/>
        </w:rPr>
      </w:pPr>
      <w:r w:rsidRPr="00C33CCF">
        <w:rPr>
          <w:rFonts w:ascii="Verdana" w:hAnsi="Verdana" w:cs="Arial"/>
          <w:sz w:val="20"/>
          <w:szCs w:val="20"/>
        </w:rPr>
        <w:t xml:space="preserve">Zakup jest realizowany na potrzeby projektu komercyjnego badania klinicznego – rozwój innowacyjnych rozwiązań terapeutycznych z wykorzystaniem technologii RNA pn.: „Odporny na mutacje wirusa </w:t>
      </w:r>
      <w:proofErr w:type="spellStart"/>
      <w:r w:rsidRPr="00C33CCF">
        <w:rPr>
          <w:rFonts w:ascii="Verdana" w:hAnsi="Verdana" w:cs="Arial"/>
          <w:sz w:val="20"/>
          <w:szCs w:val="20"/>
        </w:rPr>
        <w:t>nanoterapeutyk</w:t>
      </w:r>
      <w:proofErr w:type="spellEnd"/>
      <w:r w:rsidRPr="00C33CCF">
        <w:rPr>
          <w:rFonts w:ascii="Verdana" w:hAnsi="Verdana" w:cs="Arial"/>
          <w:sz w:val="20"/>
          <w:szCs w:val="20"/>
        </w:rPr>
        <w:t xml:space="preserve"> hamujący postęp infekcji wirusa RNA, SARS-Cov-2” w</w:t>
      </w:r>
      <w:r>
        <w:rPr>
          <w:rFonts w:ascii="Verdana" w:hAnsi="Verdana" w:cs="Arial"/>
          <w:sz w:val="20"/>
          <w:szCs w:val="20"/>
        </w:rPr>
        <w:t> </w:t>
      </w:r>
      <w:r w:rsidRPr="00C33CCF">
        <w:rPr>
          <w:rFonts w:ascii="Verdana" w:hAnsi="Verdana" w:cs="Arial"/>
          <w:sz w:val="20"/>
          <w:szCs w:val="20"/>
        </w:rPr>
        <w:t>ramach konkursu ABM/2021/5; Umowa nr 2021/ABM/05/00002-00</w:t>
      </w:r>
      <w:r w:rsidR="00E8469B" w:rsidRPr="009F6789">
        <w:rPr>
          <w:rFonts w:ascii="Verdana" w:hAnsi="Verdana" w:cs="Arial"/>
          <w:sz w:val="20"/>
          <w:szCs w:val="20"/>
        </w:rPr>
        <w:t>.</w:t>
      </w:r>
    </w:p>
    <w:p w14:paraId="4EA7F816" w14:textId="112C75FE" w:rsidR="006327A1" w:rsidRPr="00C82B7D" w:rsidRDefault="006327A1" w:rsidP="002A2FB1">
      <w:pPr>
        <w:pStyle w:val="Akapitzlist"/>
        <w:numPr>
          <w:ilvl w:val="0"/>
          <w:numId w:val="18"/>
        </w:numPr>
        <w:spacing w:after="0"/>
        <w:contextualSpacing/>
        <w:jc w:val="both"/>
        <w:rPr>
          <w:rFonts w:ascii="Verdana" w:hAnsi="Verdana"/>
          <w:sz w:val="20"/>
          <w:szCs w:val="20"/>
        </w:rPr>
      </w:pPr>
      <w:r w:rsidRPr="00C82B7D">
        <w:rPr>
          <w:rFonts w:ascii="Verdana" w:hAnsi="Verdana"/>
          <w:b/>
          <w:sz w:val="20"/>
          <w:szCs w:val="20"/>
        </w:rPr>
        <w:t>Przedmiot zamówienia został podzielony na</w:t>
      </w:r>
      <w:r w:rsidRPr="00C82B7D">
        <w:rPr>
          <w:rFonts w:ascii="Verdana" w:hAnsi="Verdana"/>
          <w:sz w:val="20"/>
          <w:szCs w:val="20"/>
        </w:rPr>
        <w:t xml:space="preserve"> </w:t>
      </w:r>
      <w:r w:rsidR="00307F8B">
        <w:rPr>
          <w:rFonts w:ascii="Verdana" w:hAnsi="Verdana"/>
          <w:b/>
          <w:sz w:val="20"/>
          <w:szCs w:val="20"/>
        </w:rPr>
        <w:t>5</w:t>
      </w:r>
      <w:r w:rsidRPr="00C82B7D">
        <w:rPr>
          <w:rFonts w:ascii="Verdana" w:hAnsi="Verdana"/>
          <w:b/>
          <w:sz w:val="20"/>
          <w:szCs w:val="20"/>
        </w:rPr>
        <w:t xml:space="preserve"> części:</w:t>
      </w:r>
    </w:p>
    <w:p w14:paraId="6BE4A4D0" w14:textId="486471B8" w:rsidR="00307F8B" w:rsidRPr="009143A6" w:rsidRDefault="00307F8B" w:rsidP="00E574E9">
      <w:pPr>
        <w:pStyle w:val="Akapitzlist"/>
        <w:spacing w:after="0"/>
        <w:ind w:left="360"/>
        <w:contextualSpacing/>
        <w:jc w:val="both"/>
        <w:rPr>
          <w:rFonts w:ascii="Verdana" w:hAnsi="Verdana" w:cs="Arial"/>
          <w:bCs/>
          <w:sz w:val="20"/>
          <w:szCs w:val="20"/>
        </w:rPr>
      </w:pPr>
      <w:r w:rsidRPr="009143A6">
        <w:rPr>
          <w:rFonts w:ascii="Verdana" w:hAnsi="Verdana" w:cs="Arial"/>
          <w:bCs/>
          <w:sz w:val="20"/>
          <w:szCs w:val="20"/>
        </w:rPr>
        <w:t>Część I</w:t>
      </w:r>
      <w:r w:rsidR="00511A72" w:rsidRPr="009143A6">
        <w:rPr>
          <w:rFonts w:ascii="Verdana" w:hAnsi="Verdana" w:cs="Arial"/>
          <w:bCs/>
          <w:sz w:val="20"/>
          <w:szCs w:val="20"/>
        </w:rPr>
        <w:t xml:space="preserve"> – </w:t>
      </w:r>
      <w:r w:rsidRPr="009143A6">
        <w:rPr>
          <w:rFonts w:ascii="Verdana" w:hAnsi="Verdana" w:cs="Arial"/>
          <w:bCs/>
          <w:sz w:val="20"/>
          <w:szCs w:val="20"/>
        </w:rPr>
        <w:t>Odczynniki do selektywnej inhibicji</w:t>
      </w:r>
    </w:p>
    <w:p w14:paraId="49ACB797" w14:textId="492A5D96" w:rsidR="00307F8B" w:rsidRPr="009143A6" w:rsidRDefault="00307F8B" w:rsidP="00307F8B">
      <w:pPr>
        <w:pStyle w:val="Akapitzlist"/>
        <w:ind w:left="360"/>
        <w:contextualSpacing/>
        <w:jc w:val="both"/>
        <w:rPr>
          <w:rFonts w:ascii="Verdana" w:hAnsi="Verdana" w:cs="Arial"/>
          <w:bCs/>
          <w:sz w:val="20"/>
          <w:szCs w:val="20"/>
        </w:rPr>
      </w:pPr>
      <w:r w:rsidRPr="009143A6">
        <w:rPr>
          <w:rFonts w:ascii="Verdana" w:hAnsi="Verdana" w:cs="Arial"/>
          <w:bCs/>
          <w:sz w:val="20"/>
          <w:szCs w:val="20"/>
        </w:rPr>
        <w:t>Część II – Media do hodowli</w:t>
      </w:r>
      <w:r w:rsidR="00E574E9" w:rsidRPr="009143A6">
        <w:rPr>
          <w:rFonts w:ascii="Verdana" w:hAnsi="Verdana" w:cs="Arial"/>
          <w:bCs/>
          <w:sz w:val="20"/>
          <w:szCs w:val="20"/>
        </w:rPr>
        <w:t>,</w:t>
      </w:r>
    </w:p>
    <w:p w14:paraId="4D4CE704" w14:textId="52784A5C" w:rsidR="00307F8B" w:rsidRPr="009143A6" w:rsidRDefault="00307F8B" w:rsidP="00307F8B">
      <w:pPr>
        <w:pStyle w:val="Akapitzlist"/>
        <w:ind w:left="360"/>
        <w:contextualSpacing/>
        <w:jc w:val="both"/>
        <w:rPr>
          <w:rFonts w:ascii="Verdana" w:hAnsi="Verdana" w:cs="Arial"/>
          <w:bCs/>
          <w:sz w:val="20"/>
          <w:szCs w:val="20"/>
        </w:rPr>
      </w:pPr>
      <w:r w:rsidRPr="009143A6">
        <w:rPr>
          <w:rFonts w:ascii="Verdana" w:hAnsi="Verdana" w:cs="Arial"/>
          <w:bCs/>
          <w:sz w:val="20"/>
          <w:szCs w:val="20"/>
        </w:rPr>
        <w:t xml:space="preserve">Część III – Odczynniki do metody Western </w:t>
      </w:r>
      <w:proofErr w:type="spellStart"/>
      <w:r w:rsidRPr="009143A6">
        <w:rPr>
          <w:rFonts w:ascii="Verdana" w:hAnsi="Verdana" w:cs="Arial"/>
          <w:bCs/>
          <w:sz w:val="20"/>
          <w:szCs w:val="20"/>
        </w:rPr>
        <w:t>Blot</w:t>
      </w:r>
      <w:proofErr w:type="spellEnd"/>
      <w:r w:rsidR="00E574E9" w:rsidRPr="009143A6">
        <w:rPr>
          <w:rFonts w:ascii="Verdana" w:hAnsi="Verdana" w:cs="Arial"/>
          <w:bCs/>
          <w:sz w:val="20"/>
          <w:szCs w:val="20"/>
        </w:rPr>
        <w:t>,</w:t>
      </w:r>
    </w:p>
    <w:p w14:paraId="41FEF70C" w14:textId="2D382AF2" w:rsidR="00307F8B" w:rsidRPr="009143A6" w:rsidRDefault="00307F8B" w:rsidP="00307F8B">
      <w:pPr>
        <w:pStyle w:val="Akapitzlist"/>
        <w:ind w:left="360"/>
        <w:contextualSpacing/>
        <w:jc w:val="both"/>
        <w:rPr>
          <w:rFonts w:ascii="Verdana" w:hAnsi="Verdana" w:cs="Arial"/>
          <w:bCs/>
          <w:sz w:val="20"/>
          <w:szCs w:val="20"/>
        </w:rPr>
      </w:pPr>
      <w:proofErr w:type="spellStart"/>
      <w:r w:rsidRPr="009143A6">
        <w:rPr>
          <w:rFonts w:ascii="Verdana" w:hAnsi="Verdana" w:cs="Arial"/>
          <w:bCs/>
          <w:sz w:val="20"/>
          <w:szCs w:val="20"/>
        </w:rPr>
        <w:t>Częć</w:t>
      </w:r>
      <w:proofErr w:type="spellEnd"/>
      <w:r w:rsidRPr="009143A6">
        <w:rPr>
          <w:rFonts w:ascii="Verdana" w:hAnsi="Verdana" w:cs="Arial"/>
          <w:bCs/>
          <w:sz w:val="20"/>
          <w:szCs w:val="20"/>
        </w:rPr>
        <w:t xml:space="preserve"> IV – Odczynniki do </w:t>
      </w:r>
      <w:proofErr w:type="spellStart"/>
      <w:r w:rsidRPr="009143A6">
        <w:rPr>
          <w:rFonts w:ascii="Verdana" w:hAnsi="Verdana" w:cs="Arial"/>
          <w:bCs/>
          <w:sz w:val="20"/>
          <w:szCs w:val="20"/>
        </w:rPr>
        <w:t>immunodetekcji</w:t>
      </w:r>
      <w:proofErr w:type="spellEnd"/>
      <w:r w:rsidR="00E574E9" w:rsidRPr="009143A6">
        <w:rPr>
          <w:rFonts w:ascii="Verdana" w:hAnsi="Verdana" w:cs="Arial"/>
          <w:bCs/>
          <w:sz w:val="20"/>
          <w:szCs w:val="20"/>
        </w:rPr>
        <w:t>,</w:t>
      </w:r>
    </w:p>
    <w:p w14:paraId="5D83A689" w14:textId="103CF0E6" w:rsidR="00307F8B" w:rsidRPr="009143A6" w:rsidRDefault="00307F8B" w:rsidP="00E574E9">
      <w:pPr>
        <w:pStyle w:val="Akapitzlist"/>
        <w:spacing w:after="120"/>
        <w:ind w:left="357"/>
        <w:jc w:val="both"/>
        <w:rPr>
          <w:rFonts w:ascii="Verdana" w:hAnsi="Verdana" w:cs="Arial"/>
          <w:bCs/>
          <w:sz w:val="20"/>
          <w:szCs w:val="20"/>
        </w:rPr>
      </w:pPr>
      <w:r w:rsidRPr="009143A6">
        <w:rPr>
          <w:rFonts w:ascii="Verdana" w:hAnsi="Verdana" w:cs="Arial"/>
          <w:bCs/>
          <w:sz w:val="20"/>
          <w:szCs w:val="20"/>
        </w:rPr>
        <w:t>Część V – Odczynniki do oznaczeń kolorymetrycznych</w:t>
      </w:r>
      <w:r w:rsidR="00E574E9" w:rsidRPr="009143A6">
        <w:rPr>
          <w:rFonts w:ascii="Verdana" w:hAnsi="Verdana" w:cs="Arial"/>
          <w:bCs/>
          <w:sz w:val="20"/>
          <w:szCs w:val="20"/>
        </w:rPr>
        <w:t>.</w:t>
      </w:r>
    </w:p>
    <w:p w14:paraId="214872B7" w14:textId="7F12BB04" w:rsidR="001F7A5F" w:rsidRPr="009F6789" w:rsidRDefault="001F7A5F" w:rsidP="008D094E">
      <w:pPr>
        <w:pStyle w:val="Akapitzlist"/>
        <w:numPr>
          <w:ilvl w:val="0"/>
          <w:numId w:val="18"/>
        </w:numPr>
        <w:spacing w:after="120"/>
        <w:ind w:left="357"/>
        <w:jc w:val="both"/>
        <w:rPr>
          <w:rFonts w:ascii="Verdana" w:hAnsi="Verdana" w:cs="Arial"/>
          <w:sz w:val="20"/>
          <w:szCs w:val="20"/>
        </w:rPr>
      </w:pPr>
      <w:r w:rsidRPr="009F6789">
        <w:rPr>
          <w:rFonts w:ascii="Verdana" w:hAnsi="Verdana" w:cs="Arial"/>
          <w:sz w:val="20"/>
          <w:szCs w:val="20"/>
        </w:rPr>
        <w:t>Szczegółowy opi</w:t>
      </w:r>
      <w:r w:rsidR="008C2D6F" w:rsidRPr="009F6789">
        <w:rPr>
          <w:rFonts w:ascii="Verdana" w:hAnsi="Verdana" w:cs="Arial"/>
          <w:sz w:val="20"/>
          <w:szCs w:val="20"/>
        </w:rPr>
        <w:t>s</w:t>
      </w:r>
      <w:r w:rsidRPr="009F6789">
        <w:rPr>
          <w:rFonts w:ascii="Verdana" w:hAnsi="Verdana" w:cs="Arial"/>
          <w:sz w:val="20"/>
          <w:szCs w:val="20"/>
        </w:rPr>
        <w:t xml:space="preserve"> zamówienia znajduje się w </w:t>
      </w:r>
      <w:r w:rsidR="000B6EF3" w:rsidRPr="009F6789">
        <w:rPr>
          <w:rFonts w:ascii="Verdana" w:hAnsi="Verdana" w:cs="Arial"/>
          <w:b/>
          <w:sz w:val="20"/>
          <w:szCs w:val="20"/>
        </w:rPr>
        <w:t>Załącznikach</w:t>
      </w:r>
      <w:r w:rsidRPr="009F6789">
        <w:rPr>
          <w:rFonts w:ascii="Verdana" w:hAnsi="Verdana" w:cs="Arial"/>
          <w:b/>
          <w:sz w:val="20"/>
          <w:szCs w:val="20"/>
        </w:rPr>
        <w:t xml:space="preserve"> nr </w:t>
      </w:r>
      <w:r w:rsidR="008C2D6F" w:rsidRPr="009F6789">
        <w:rPr>
          <w:rFonts w:ascii="Verdana" w:hAnsi="Verdana" w:cs="Arial"/>
          <w:b/>
          <w:sz w:val="20"/>
          <w:szCs w:val="20"/>
        </w:rPr>
        <w:t>3</w:t>
      </w:r>
      <w:r w:rsidR="006327A1" w:rsidRPr="009F6789">
        <w:rPr>
          <w:rFonts w:ascii="Verdana" w:hAnsi="Verdana" w:cs="Arial"/>
          <w:b/>
          <w:sz w:val="20"/>
          <w:szCs w:val="20"/>
        </w:rPr>
        <w:t>.1</w:t>
      </w:r>
      <w:r w:rsidR="00C33CCF">
        <w:rPr>
          <w:rFonts w:ascii="Verdana" w:hAnsi="Verdana" w:cs="Arial"/>
          <w:b/>
          <w:sz w:val="20"/>
          <w:szCs w:val="20"/>
        </w:rPr>
        <w:t xml:space="preserve"> do </w:t>
      </w:r>
      <w:r w:rsidR="006327A1" w:rsidRPr="009F6789">
        <w:rPr>
          <w:rFonts w:ascii="Verdana" w:hAnsi="Verdana" w:cs="Arial"/>
          <w:b/>
          <w:sz w:val="20"/>
          <w:szCs w:val="20"/>
        </w:rPr>
        <w:t>3.</w:t>
      </w:r>
      <w:r w:rsidR="00C33CCF">
        <w:rPr>
          <w:rFonts w:ascii="Verdana" w:hAnsi="Verdana" w:cs="Arial"/>
          <w:b/>
          <w:sz w:val="20"/>
          <w:szCs w:val="20"/>
        </w:rPr>
        <w:t>5</w:t>
      </w:r>
      <w:r w:rsidR="008C2D6F" w:rsidRPr="009F6789">
        <w:rPr>
          <w:rFonts w:ascii="Verdana" w:hAnsi="Verdana" w:cs="Arial"/>
          <w:b/>
          <w:sz w:val="20"/>
          <w:szCs w:val="20"/>
        </w:rPr>
        <w:t xml:space="preserve"> </w:t>
      </w:r>
      <w:r w:rsidRPr="009F6789">
        <w:rPr>
          <w:rFonts w:ascii="Verdana" w:hAnsi="Verdana" w:cs="Arial"/>
          <w:b/>
          <w:sz w:val="20"/>
          <w:szCs w:val="20"/>
        </w:rPr>
        <w:t>do SWZ</w:t>
      </w:r>
      <w:r w:rsidR="008532D3" w:rsidRPr="009F6789">
        <w:rPr>
          <w:rFonts w:ascii="Verdana" w:hAnsi="Verdana" w:cs="Arial"/>
          <w:b/>
          <w:sz w:val="20"/>
          <w:szCs w:val="20"/>
        </w:rPr>
        <w:t xml:space="preserve"> </w:t>
      </w:r>
      <w:r w:rsidRPr="009F6789">
        <w:rPr>
          <w:rFonts w:ascii="Verdana" w:hAnsi="Verdana" w:cs="Arial"/>
          <w:sz w:val="20"/>
          <w:szCs w:val="20"/>
        </w:rPr>
        <w:t>–</w:t>
      </w:r>
      <w:r w:rsidR="00EF5FB3" w:rsidRPr="009F6789">
        <w:rPr>
          <w:rFonts w:ascii="Verdana" w:hAnsi="Verdana" w:cs="Arial"/>
          <w:b/>
          <w:sz w:val="20"/>
          <w:szCs w:val="20"/>
        </w:rPr>
        <w:t>Formularz asortymentowo-cenowy</w:t>
      </w:r>
      <w:r w:rsidR="00F01110" w:rsidRPr="009F6789">
        <w:rPr>
          <w:rFonts w:ascii="Verdana" w:hAnsi="Verdana" w:cs="Arial"/>
          <w:b/>
          <w:sz w:val="20"/>
          <w:szCs w:val="20"/>
        </w:rPr>
        <w:t>,</w:t>
      </w:r>
      <w:r w:rsidR="00EF5FB3" w:rsidRPr="009F6789">
        <w:rPr>
          <w:rFonts w:ascii="Verdana" w:hAnsi="Verdana" w:cs="Arial"/>
          <w:b/>
          <w:sz w:val="20"/>
          <w:szCs w:val="20"/>
        </w:rPr>
        <w:t xml:space="preserve"> </w:t>
      </w:r>
      <w:r w:rsidR="00EF5FB3" w:rsidRPr="009F6789">
        <w:rPr>
          <w:rFonts w:ascii="Verdana" w:hAnsi="Verdana" w:cs="Arial"/>
          <w:sz w:val="20"/>
          <w:szCs w:val="20"/>
        </w:rPr>
        <w:t>Opis przedmiotu zamówienia</w:t>
      </w:r>
      <w:r w:rsidR="00AE463C" w:rsidRPr="009F6789">
        <w:rPr>
          <w:rFonts w:ascii="Verdana" w:hAnsi="Verdana" w:cs="Arial"/>
          <w:sz w:val="20"/>
          <w:szCs w:val="20"/>
        </w:rPr>
        <w:t>.</w:t>
      </w:r>
    </w:p>
    <w:p w14:paraId="7B6BDFA0" w14:textId="351DBA52" w:rsidR="00E8469B" w:rsidRPr="009F6789" w:rsidRDefault="00E8469B" w:rsidP="008D094E">
      <w:pPr>
        <w:pStyle w:val="Akapitzlist"/>
        <w:numPr>
          <w:ilvl w:val="0"/>
          <w:numId w:val="18"/>
        </w:numPr>
        <w:spacing w:after="120"/>
        <w:ind w:left="357"/>
        <w:jc w:val="both"/>
        <w:rPr>
          <w:rFonts w:ascii="Verdana" w:hAnsi="Verdana" w:cs="Arial"/>
          <w:sz w:val="20"/>
          <w:szCs w:val="20"/>
        </w:rPr>
      </w:pPr>
      <w:r w:rsidRPr="009F6789">
        <w:rPr>
          <w:rFonts w:ascii="Verdana" w:hAnsi="Verdana" w:cs="Arial"/>
          <w:sz w:val="20"/>
          <w:szCs w:val="20"/>
        </w:rPr>
        <w:t>W obrębie danego zadania możliwa jest zmiana ilości zamawianych produktów przy zachowaniu umownej kwoty netto całego zadania.</w:t>
      </w:r>
    </w:p>
    <w:p w14:paraId="7365A527" w14:textId="03CCF943" w:rsidR="00CA1366" w:rsidRDefault="00B82E36" w:rsidP="008D094E">
      <w:pPr>
        <w:pStyle w:val="Akapitzlist"/>
        <w:numPr>
          <w:ilvl w:val="0"/>
          <w:numId w:val="18"/>
        </w:numPr>
        <w:spacing w:after="120"/>
        <w:ind w:left="357"/>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954BAC">
        <w:rPr>
          <w:rFonts w:ascii="Verdana" w:hAnsi="Verdana" w:cs="Arial"/>
          <w:sz w:val="20"/>
          <w:szCs w:val="20"/>
        </w:rPr>
        <w:t> </w:t>
      </w:r>
      <w:r w:rsidR="000B6EF3">
        <w:rPr>
          <w:rFonts w:ascii="Verdana" w:hAnsi="Verdana" w:cs="Arial"/>
          <w:sz w:val="20"/>
          <w:szCs w:val="20"/>
        </w:rPr>
        <w:t>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511A72">
        <w:rPr>
          <w:rFonts w:ascii="Verdana" w:hAnsi="Verdana" w:cs="Arial"/>
          <w:b/>
          <w:sz w:val="20"/>
          <w:szCs w:val="20"/>
        </w:rPr>
        <w:t xml:space="preserve">załącznik nr </w:t>
      </w:r>
      <w:r w:rsidR="008B6ED8" w:rsidRPr="00511A72">
        <w:rPr>
          <w:rFonts w:ascii="Verdana" w:hAnsi="Verdana" w:cs="Arial"/>
          <w:b/>
          <w:sz w:val="20"/>
          <w:szCs w:val="20"/>
        </w:rPr>
        <w:t>4</w:t>
      </w:r>
      <w:r w:rsidRPr="00511A72">
        <w:rPr>
          <w:rFonts w:ascii="Verdana" w:hAnsi="Verdana" w:cs="Arial"/>
          <w:b/>
          <w:sz w:val="20"/>
          <w:szCs w:val="20"/>
        </w:rPr>
        <w:t xml:space="preserve"> do SWZ</w:t>
      </w:r>
      <w:r w:rsidRPr="001C259A">
        <w:rPr>
          <w:rFonts w:ascii="Verdana" w:hAnsi="Verdana" w:cs="Arial"/>
          <w:sz w:val="20"/>
          <w:szCs w:val="20"/>
        </w:rPr>
        <w:t>.</w:t>
      </w:r>
    </w:p>
    <w:p w14:paraId="1D7DBEBC" w14:textId="77777777" w:rsidR="00CA1366" w:rsidRPr="00CA1366" w:rsidRDefault="00CA1366" w:rsidP="008D094E">
      <w:pPr>
        <w:pStyle w:val="Akapitzlist"/>
        <w:numPr>
          <w:ilvl w:val="0"/>
          <w:numId w:val="18"/>
        </w:numPr>
        <w:spacing w:after="120"/>
        <w:ind w:left="357"/>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0AE59F" w14:textId="77777777" w:rsidR="00FF7973" w:rsidRDefault="00CA1366" w:rsidP="008D094E">
      <w:pPr>
        <w:pStyle w:val="Akapitzlist"/>
        <w:spacing w:after="120"/>
        <w:ind w:left="357"/>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4917EEDC" w14:textId="6AE92EBE" w:rsidR="001C259A" w:rsidRPr="001C259A" w:rsidRDefault="00BE3A3C" w:rsidP="008D094E">
      <w:pPr>
        <w:pStyle w:val="Akapitzlist"/>
        <w:numPr>
          <w:ilvl w:val="0"/>
          <w:numId w:val="18"/>
        </w:numPr>
        <w:spacing w:after="120"/>
        <w:ind w:left="357"/>
        <w:jc w:val="both"/>
        <w:rPr>
          <w:rFonts w:ascii="Verdana" w:hAnsi="Verdana" w:cs="Arial"/>
          <w:b/>
          <w:sz w:val="20"/>
          <w:szCs w:val="20"/>
        </w:rPr>
      </w:pPr>
      <w:r w:rsidRPr="004C6475">
        <w:rPr>
          <w:rFonts w:ascii="Verdana" w:hAnsi="Verdana" w:cs="Arial"/>
          <w:sz w:val="20"/>
          <w:szCs w:val="20"/>
        </w:rPr>
        <w:t xml:space="preserve">Oferta musi być jednoznaczna i kompleksowa </w:t>
      </w:r>
      <w:r w:rsidR="002A48AC" w:rsidRPr="004C6475">
        <w:rPr>
          <w:rFonts w:ascii="Verdana" w:hAnsi="Verdana" w:cs="Arial"/>
          <w:sz w:val="20"/>
          <w:szCs w:val="20"/>
        </w:rPr>
        <w:t>tj. obejmować cały przedmiot zamówienia.</w:t>
      </w:r>
      <w:r w:rsidR="00AE463C" w:rsidRPr="004C6475">
        <w:rPr>
          <w:rFonts w:ascii="Verdana" w:hAnsi="Verdana" w:cs="Arial"/>
          <w:sz w:val="20"/>
          <w:szCs w:val="20"/>
        </w:rPr>
        <w:t xml:space="preserve"> </w:t>
      </w:r>
      <w:r w:rsidR="002A48AC" w:rsidRPr="004C6475">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36334F8E" w14:textId="7AA49842" w:rsidR="004C6475" w:rsidRPr="004C6475" w:rsidRDefault="002F0AB4" w:rsidP="008D094E">
      <w:pPr>
        <w:pStyle w:val="Akapitzlist"/>
        <w:numPr>
          <w:ilvl w:val="0"/>
          <w:numId w:val="18"/>
        </w:numPr>
        <w:spacing w:after="120"/>
        <w:ind w:left="357"/>
        <w:jc w:val="both"/>
        <w:rPr>
          <w:rFonts w:ascii="Verdana" w:hAnsi="Verdana" w:cs="Arial"/>
          <w:b/>
          <w:sz w:val="20"/>
          <w:szCs w:val="20"/>
        </w:rPr>
      </w:pPr>
      <w:r w:rsidRPr="00256CDE">
        <w:rPr>
          <w:rFonts w:ascii="Verdana" w:hAnsi="Verdana" w:cs="Arial"/>
          <w:sz w:val="20"/>
          <w:szCs w:val="20"/>
        </w:rPr>
        <w:t>Przedmiot zamówienia</w:t>
      </w:r>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662AE09B" w14:textId="0BC8CC7D" w:rsidR="00EA668A" w:rsidRPr="00CE446B" w:rsidRDefault="0019359A" w:rsidP="008D094E">
      <w:pPr>
        <w:pStyle w:val="Akapitzlist"/>
        <w:numPr>
          <w:ilvl w:val="0"/>
          <w:numId w:val="18"/>
        </w:numPr>
        <w:spacing w:after="0"/>
        <w:ind w:left="351" w:hanging="357"/>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w:t>
      </w:r>
    </w:p>
    <w:p w14:paraId="15F78F80" w14:textId="0EF95BCD" w:rsidR="00EA668A" w:rsidRPr="009F6789" w:rsidRDefault="00EA668A" w:rsidP="008D094E">
      <w:pPr>
        <w:spacing w:after="120"/>
        <w:ind w:left="357"/>
        <w:jc w:val="both"/>
        <w:rPr>
          <w:rFonts w:ascii="Verdana" w:hAnsi="Verdana" w:cs="Arial"/>
          <w:sz w:val="20"/>
          <w:szCs w:val="20"/>
        </w:rPr>
      </w:pPr>
      <w:r w:rsidRPr="009F6789">
        <w:rPr>
          <w:rFonts w:ascii="Verdana" w:hAnsi="Verdana" w:cs="Arial"/>
          <w:sz w:val="20"/>
          <w:szCs w:val="20"/>
        </w:rPr>
        <w:t>Szczegóły dotyczące gwarancji zostały określone w projektowanych postanowieniach umowy, które stanowią załącznik nr 4 do SWZ.</w:t>
      </w:r>
    </w:p>
    <w:p w14:paraId="7EE15341" w14:textId="262354F3" w:rsidR="008C2D6F" w:rsidRPr="003428AC" w:rsidRDefault="00EA668A" w:rsidP="008D094E">
      <w:pPr>
        <w:pStyle w:val="Akapitzlist"/>
        <w:numPr>
          <w:ilvl w:val="0"/>
          <w:numId w:val="18"/>
        </w:numPr>
        <w:spacing w:after="120"/>
        <w:ind w:left="357"/>
        <w:jc w:val="both"/>
        <w:rPr>
          <w:rFonts w:ascii="Verdana" w:hAnsi="Verdana" w:cs="Arial"/>
          <w:b/>
          <w:sz w:val="20"/>
          <w:szCs w:val="20"/>
        </w:rPr>
      </w:pPr>
      <w:r w:rsidRPr="003428AC">
        <w:rPr>
          <w:rFonts w:ascii="Verdana" w:hAnsi="Verdana" w:cs="Arial"/>
          <w:b/>
          <w:sz w:val="20"/>
          <w:szCs w:val="20"/>
        </w:rPr>
        <w:t xml:space="preserve">Miejsce dostaw: </w:t>
      </w:r>
      <w:r w:rsidR="00E8469B" w:rsidRPr="00E8469B">
        <w:rPr>
          <w:rFonts w:ascii="Verdana" w:hAnsi="Verdana" w:cs="Arial"/>
          <w:b/>
          <w:bCs/>
          <w:sz w:val="20"/>
        </w:rPr>
        <w:t>Zakład Cytobiochemii, Wydział Biotechnologii Uniwersytetu Wrocławskiego, ul. F. Joliot Curie 14 a, 50-383 Wrocław</w:t>
      </w:r>
      <w:r w:rsidR="00E8469B">
        <w:rPr>
          <w:rFonts w:ascii="Verdana" w:hAnsi="Verdana" w:cs="Arial"/>
          <w:b/>
          <w:bCs/>
          <w:sz w:val="20"/>
        </w:rPr>
        <w:t>.</w:t>
      </w:r>
    </w:p>
    <w:p w14:paraId="111D1F96" w14:textId="77777777" w:rsidR="00B82E36" w:rsidRPr="002827AC" w:rsidRDefault="00B82E36" w:rsidP="009143A6">
      <w:pPr>
        <w:pStyle w:val="Akapitzlist"/>
        <w:numPr>
          <w:ilvl w:val="0"/>
          <w:numId w:val="18"/>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3428AC" w14:paraId="5687C3D3" w14:textId="77777777" w:rsidTr="009143A6">
        <w:trPr>
          <w:cantSplit/>
          <w:trHeight w:val="326"/>
          <w:tblHeader/>
          <w:jc w:val="center"/>
        </w:trPr>
        <w:tc>
          <w:tcPr>
            <w:tcW w:w="1525" w:type="dxa"/>
            <w:shd w:val="clear" w:color="auto" w:fill="E6E6E6"/>
            <w:vAlign w:val="center"/>
          </w:tcPr>
          <w:p w14:paraId="25516CB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3FC3D323" w14:textId="77777777" w:rsidR="00B82E36" w:rsidRPr="002827AC" w:rsidRDefault="00B82E36" w:rsidP="002A2FB1">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8D094E" w:rsidRPr="003428AC" w14:paraId="79F4A2F4" w14:textId="77777777" w:rsidTr="009143A6">
        <w:trPr>
          <w:trHeight w:val="303"/>
          <w:jc w:val="center"/>
        </w:trPr>
        <w:tc>
          <w:tcPr>
            <w:tcW w:w="1525" w:type="dxa"/>
            <w:tcBorders>
              <w:top w:val="single" w:sz="4" w:space="0" w:color="auto"/>
              <w:left w:val="single" w:sz="4" w:space="0" w:color="auto"/>
              <w:bottom w:val="single" w:sz="4" w:space="0" w:color="auto"/>
              <w:right w:val="single" w:sz="4" w:space="0" w:color="auto"/>
            </w:tcBorders>
            <w:vAlign w:val="center"/>
          </w:tcPr>
          <w:p w14:paraId="3E8B6DEB" w14:textId="4287EEAE" w:rsidR="008D094E" w:rsidRPr="00511A72" w:rsidRDefault="008D094E" w:rsidP="002A2FB1">
            <w:pPr>
              <w:pStyle w:val="Zawartotabeli"/>
              <w:snapToGrid w:val="0"/>
              <w:spacing w:line="276" w:lineRule="auto"/>
              <w:ind w:left="284" w:hanging="284"/>
              <w:rPr>
                <w:rFonts w:ascii="Verdana" w:hAnsi="Verdana" w:cs="Arial"/>
                <w:bCs/>
                <w:caps/>
                <w:sz w:val="20"/>
                <w:szCs w:val="20"/>
              </w:rPr>
            </w:pPr>
            <w:r w:rsidRPr="008D094E">
              <w:rPr>
                <w:rFonts w:ascii="Verdana" w:hAnsi="Verdana" w:cs="Arial"/>
                <w:bCs/>
                <w:caps/>
                <w:sz w:val="20"/>
                <w:szCs w:val="20"/>
              </w:rPr>
              <w:t>33696600-1</w:t>
            </w:r>
          </w:p>
        </w:tc>
        <w:tc>
          <w:tcPr>
            <w:tcW w:w="7938" w:type="dxa"/>
            <w:tcBorders>
              <w:top w:val="single" w:sz="4" w:space="0" w:color="auto"/>
              <w:left w:val="single" w:sz="4" w:space="0" w:color="auto"/>
              <w:bottom w:val="single" w:sz="4" w:space="0" w:color="auto"/>
              <w:right w:val="single" w:sz="4" w:space="0" w:color="auto"/>
            </w:tcBorders>
            <w:vAlign w:val="center"/>
          </w:tcPr>
          <w:p w14:paraId="06049C81" w14:textId="63C3F352" w:rsidR="008D094E" w:rsidRPr="00511A72" w:rsidRDefault="008D094E" w:rsidP="002A2FB1">
            <w:pPr>
              <w:pStyle w:val="Zawartotabeli"/>
              <w:snapToGrid w:val="0"/>
              <w:spacing w:line="276" w:lineRule="auto"/>
              <w:ind w:left="284" w:hanging="284"/>
              <w:rPr>
                <w:rFonts w:ascii="Verdana" w:hAnsi="Verdana" w:cs="Arial"/>
                <w:bCs/>
                <w:sz w:val="20"/>
                <w:szCs w:val="20"/>
              </w:rPr>
            </w:pPr>
            <w:r w:rsidRPr="008D094E">
              <w:rPr>
                <w:rFonts w:ascii="Verdana" w:hAnsi="Verdana" w:cs="Arial"/>
                <w:bCs/>
                <w:sz w:val="20"/>
                <w:szCs w:val="20"/>
              </w:rPr>
              <w:t>odczynniki do elektroforezy</w:t>
            </w:r>
          </w:p>
        </w:tc>
      </w:tr>
      <w:tr w:rsidR="006711AE" w:rsidRPr="003428AC" w14:paraId="5A82C4EE" w14:textId="77777777" w:rsidTr="009143A6">
        <w:trPr>
          <w:trHeight w:val="325"/>
          <w:jc w:val="center"/>
        </w:trPr>
        <w:tc>
          <w:tcPr>
            <w:tcW w:w="1525" w:type="dxa"/>
            <w:tcBorders>
              <w:top w:val="single" w:sz="4" w:space="0" w:color="auto"/>
              <w:left w:val="single" w:sz="4" w:space="0" w:color="auto"/>
              <w:bottom w:val="single" w:sz="4" w:space="0" w:color="auto"/>
              <w:right w:val="single" w:sz="4" w:space="0" w:color="auto"/>
            </w:tcBorders>
            <w:vAlign w:val="center"/>
          </w:tcPr>
          <w:p w14:paraId="317054E3" w14:textId="29BC0928" w:rsidR="006711AE" w:rsidRDefault="00511A7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t>33696500-0</w:t>
            </w:r>
          </w:p>
        </w:tc>
        <w:tc>
          <w:tcPr>
            <w:tcW w:w="7938" w:type="dxa"/>
            <w:tcBorders>
              <w:top w:val="single" w:sz="4" w:space="0" w:color="auto"/>
              <w:left w:val="single" w:sz="4" w:space="0" w:color="auto"/>
              <w:bottom w:val="single" w:sz="4" w:space="0" w:color="auto"/>
              <w:right w:val="single" w:sz="4" w:space="0" w:color="auto"/>
            </w:tcBorders>
            <w:vAlign w:val="center"/>
          </w:tcPr>
          <w:p w14:paraId="3D755D22" w14:textId="176235EC"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odczynniki laboratoryjne</w:t>
            </w:r>
          </w:p>
        </w:tc>
      </w:tr>
      <w:tr w:rsidR="006711AE" w:rsidRPr="003428AC" w14:paraId="7F1CE5EA" w14:textId="77777777" w:rsidTr="009143A6">
        <w:trPr>
          <w:trHeight w:val="302"/>
          <w:jc w:val="center"/>
        </w:trPr>
        <w:tc>
          <w:tcPr>
            <w:tcW w:w="1525" w:type="dxa"/>
            <w:tcBorders>
              <w:top w:val="single" w:sz="4" w:space="0" w:color="auto"/>
              <w:left w:val="single" w:sz="4" w:space="0" w:color="auto"/>
              <w:bottom w:val="single" w:sz="4" w:space="0" w:color="auto"/>
              <w:right w:val="single" w:sz="4" w:space="0" w:color="auto"/>
            </w:tcBorders>
            <w:vAlign w:val="center"/>
          </w:tcPr>
          <w:p w14:paraId="65C9C7A9" w14:textId="07B09DEB" w:rsidR="006711AE" w:rsidRDefault="00511A72" w:rsidP="002A2FB1">
            <w:pPr>
              <w:pStyle w:val="Zawartotabeli"/>
              <w:snapToGrid w:val="0"/>
              <w:spacing w:line="276" w:lineRule="auto"/>
              <w:ind w:left="284" w:hanging="284"/>
              <w:rPr>
                <w:rFonts w:ascii="Verdana" w:hAnsi="Verdana" w:cs="Arial"/>
                <w:bCs/>
                <w:caps/>
                <w:sz w:val="20"/>
                <w:szCs w:val="20"/>
              </w:rPr>
            </w:pPr>
            <w:r w:rsidRPr="00511A72">
              <w:rPr>
                <w:rFonts w:ascii="Verdana" w:hAnsi="Verdana" w:cs="Arial"/>
                <w:bCs/>
                <w:caps/>
                <w:sz w:val="20"/>
                <w:szCs w:val="20"/>
              </w:rPr>
              <w:lastRenderedPageBreak/>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08FD7923" w14:textId="2D388965" w:rsidR="006711AE" w:rsidRDefault="00511A72" w:rsidP="002A2FB1">
            <w:pPr>
              <w:pStyle w:val="Zawartotabeli"/>
              <w:snapToGrid w:val="0"/>
              <w:spacing w:line="276" w:lineRule="auto"/>
              <w:ind w:left="284" w:hanging="284"/>
              <w:rPr>
                <w:rFonts w:ascii="Verdana" w:hAnsi="Verdana" w:cs="Arial"/>
                <w:bCs/>
                <w:sz w:val="20"/>
                <w:szCs w:val="20"/>
              </w:rPr>
            </w:pPr>
            <w:r w:rsidRPr="00511A72">
              <w:rPr>
                <w:rFonts w:ascii="Verdana" w:hAnsi="Verdana" w:cs="Arial"/>
                <w:bCs/>
                <w:sz w:val="20"/>
                <w:szCs w:val="20"/>
              </w:rPr>
              <w:t>odczynniki chemiczne</w:t>
            </w:r>
          </w:p>
        </w:tc>
      </w:tr>
    </w:tbl>
    <w:p w14:paraId="3E21EE25" w14:textId="77777777" w:rsidR="00A94A4F" w:rsidRDefault="00A94A4F" w:rsidP="00E67086">
      <w:pPr>
        <w:spacing w:after="0" w:line="240" w:lineRule="auto"/>
        <w:jc w:val="both"/>
        <w:rPr>
          <w:rFonts w:ascii="Verdana" w:hAnsi="Verdana"/>
          <w:b/>
          <w:sz w:val="20"/>
          <w:szCs w:val="20"/>
        </w:rPr>
      </w:pPr>
    </w:p>
    <w:p w14:paraId="36B9D031"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6" w:name="_Toc227121604"/>
      <w:bookmarkStart w:id="17"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6"/>
      <w:bookmarkEnd w:id="17"/>
    </w:p>
    <w:p w14:paraId="59884A04" w14:textId="77777777" w:rsidR="00780573" w:rsidRPr="00780573" w:rsidRDefault="00780573" w:rsidP="002A2FB1">
      <w:pPr>
        <w:pStyle w:val="Akapitzlist"/>
        <w:tabs>
          <w:tab w:val="left" w:pos="142"/>
        </w:tabs>
        <w:spacing w:after="0"/>
        <w:ind w:left="502"/>
        <w:contextualSpacing/>
        <w:jc w:val="both"/>
        <w:rPr>
          <w:rFonts w:ascii="Verdana" w:hAnsi="Verdana"/>
          <w:b/>
          <w:sz w:val="20"/>
          <w:szCs w:val="20"/>
          <w:u w:val="single"/>
        </w:rPr>
      </w:pPr>
      <w:bookmarkStart w:id="18" w:name="_Toc227121606"/>
      <w:bookmarkStart w:id="19" w:name="_Toc231012172"/>
    </w:p>
    <w:p w14:paraId="1174BDF9" w14:textId="78D68673" w:rsidR="00EE106C" w:rsidRPr="005B3E5F" w:rsidRDefault="006327A1" w:rsidP="002A2FB1">
      <w:pPr>
        <w:pStyle w:val="Akapitzlist"/>
        <w:numPr>
          <w:ilvl w:val="0"/>
          <w:numId w:val="12"/>
        </w:numPr>
        <w:tabs>
          <w:tab w:val="left" w:pos="142"/>
        </w:tabs>
        <w:spacing w:after="0"/>
        <w:contextualSpacing/>
        <w:jc w:val="both"/>
        <w:rPr>
          <w:rFonts w:ascii="Verdana" w:hAnsi="Verdana"/>
          <w:b/>
          <w:strike/>
          <w:color w:val="FF0000"/>
          <w:sz w:val="20"/>
          <w:szCs w:val="20"/>
          <w:u w:val="single"/>
        </w:rPr>
      </w:pPr>
      <w:r w:rsidRPr="00C82B7D">
        <w:rPr>
          <w:rFonts w:ascii="Verdana" w:hAnsi="Verdana"/>
          <w:sz w:val="20"/>
          <w:szCs w:val="20"/>
        </w:rPr>
        <w:t xml:space="preserve">Termin realizacji umowy: umowa będzie </w:t>
      </w:r>
      <w:r w:rsidRPr="00C402B9">
        <w:rPr>
          <w:rFonts w:ascii="Verdana" w:hAnsi="Verdana"/>
          <w:b/>
          <w:bCs/>
          <w:sz w:val="20"/>
          <w:szCs w:val="20"/>
          <w:u w:val="single"/>
        </w:rPr>
        <w:t>realizowana sukcesywnie przez okres 12</w:t>
      </w:r>
      <w:r w:rsidR="00954BAC">
        <w:rPr>
          <w:rFonts w:ascii="Verdana" w:hAnsi="Verdana"/>
          <w:b/>
          <w:bCs/>
          <w:sz w:val="20"/>
          <w:szCs w:val="20"/>
          <w:u w:val="single"/>
        </w:rPr>
        <w:t> </w:t>
      </w:r>
      <w:r w:rsidRPr="00C402B9">
        <w:rPr>
          <w:rFonts w:ascii="Verdana" w:hAnsi="Verdana"/>
          <w:b/>
          <w:bCs/>
          <w:sz w:val="20"/>
          <w:szCs w:val="20"/>
          <w:u w:val="single"/>
        </w:rPr>
        <w:t>miesięcy</w:t>
      </w:r>
      <w:r w:rsidRPr="00C82B7D">
        <w:rPr>
          <w:rFonts w:ascii="Verdana" w:hAnsi="Verdana"/>
          <w:sz w:val="20"/>
          <w:szCs w:val="20"/>
        </w:rPr>
        <w:t xml:space="preserve">, począwszy od dnia zawarcia umowy lub do wyczerpania wartości umowy brutto, w zależności od tego, która okoliczność nastąpi jako pierwsza. </w:t>
      </w:r>
    </w:p>
    <w:p w14:paraId="3493DFD5" w14:textId="1DB7D56E" w:rsidR="00BD7982" w:rsidRPr="009F6789" w:rsidRDefault="00BD7982" w:rsidP="002A2FB1">
      <w:pPr>
        <w:pStyle w:val="Akapitzlist"/>
        <w:numPr>
          <w:ilvl w:val="0"/>
          <w:numId w:val="12"/>
        </w:numPr>
        <w:tabs>
          <w:tab w:val="left" w:pos="142"/>
        </w:tabs>
        <w:spacing w:before="240" w:after="0"/>
        <w:contextualSpacing/>
        <w:jc w:val="both"/>
        <w:rPr>
          <w:rFonts w:ascii="Verdana" w:hAnsi="Verdana"/>
          <w:sz w:val="20"/>
          <w:szCs w:val="20"/>
          <w:u w:val="single"/>
        </w:rPr>
      </w:pPr>
      <w:r w:rsidRPr="00C82B7D">
        <w:rPr>
          <w:rFonts w:ascii="Verdana" w:hAnsi="Verdana"/>
          <w:sz w:val="20"/>
          <w:szCs w:val="20"/>
        </w:rPr>
        <w:t xml:space="preserve">Termin realizacji poszczególnych zamówień dla zadań nr 1 – </w:t>
      </w:r>
      <w:r>
        <w:rPr>
          <w:rFonts w:ascii="Verdana" w:hAnsi="Verdana"/>
          <w:sz w:val="20"/>
          <w:szCs w:val="20"/>
        </w:rPr>
        <w:t>3</w:t>
      </w:r>
      <w:r w:rsidRPr="00C82B7D">
        <w:rPr>
          <w:rFonts w:ascii="Verdana" w:hAnsi="Verdana"/>
          <w:sz w:val="20"/>
          <w:szCs w:val="20"/>
        </w:rPr>
        <w:t xml:space="preserve"> </w:t>
      </w:r>
      <w:r w:rsidRPr="00B315FB">
        <w:rPr>
          <w:rFonts w:ascii="Verdana" w:hAnsi="Verdana"/>
          <w:b/>
          <w:bCs/>
          <w:sz w:val="20"/>
          <w:szCs w:val="20"/>
          <w:u w:val="single"/>
        </w:rPr>
        <w:t xml:space="preserve">wynosi maksymalnie </w:t>
      </w:r>
      <w:r w:rsidR="00C402B9" w:rsidRPr="00B315FB">
        <w:rPr>
          <w:rFonts w:ascii="Verdana" w:hAnsi="Verdana"/>
          <w:b/>
          <w:bCs/>
          <w:sz w:val="20"/>
          <w:szCs w:val="20"/>
          <w:u w:val="single"/>
        </w:rPr>
        <w:t>23</w:t>
      </w:r>
      <w:r w:rsidRPr="00B315FB">
        <w:rPr>
          <w:rFonts w:ascii="Verdana" w:hAnsi="Verdana"/>
          <w:b/>
          <w:bCs/>
          <w:sz w:val="20"/>
          <w:szCs w:val="20"/>
          <w:u w:val="single"/>
        </w:rPr>
        <w:t xml:space="preserve"> dni robocz</w:t>
      </w:r>
      <w:r w:rsidR="00C402B9" w:rsidRPr="00B315FB">
        <w:rPr>
          <w:rFonts w:ascii="Verdana" w:hAnsi="Verdana"/>
          <w:b/>
          <w:bCs/>
          <w:sz w:val="20"/>
          <w:szCs w:val="20"/>
          <w:u w:val="single"/>
        </w:rPr>
        <w:t>e</w:t>
      </w:r>
      <w:r w:rsidRPr="00B315FB">
        <w:rPr>
          <w:rFonts w:ascii="Verdana" w:hAnsi="Verdana"/>
          <w:b/>
          <w:bCs/>
          <w:sz w:val="20"/>
          <w:szCs w:val="20"/>
          <w:u w:val="single"/>
        </w:rPr>
        <w:t xml:space="preserve"> od dnia </w:t>
      </w:r>
      <w:r w:rsidR="00D97E9A" w:rsidRPr="00B315FB">
        <w:rPr>
          <w:rFonts w:ascii="Verdana" w:hAnsi="Verdana"/>
          <w:b/>
          <w:bCs/>
          <w:sz w:val="20"/>
          <w:szCs w:val="20"/>
          <w:u w:val="single"/>
        </w:rPr>
        <w:t>złożenia</w:t>
      </w:r>
      <w:r w:rsidRPr="00B315FB">
        <w:rPr>
          <w:rFonts w:ascii="Verdana" w:hAnsi="Verdana"/>
          <w:b/>
          <w:bCs/>
          <w:sz w:val="20"/>
          <w:szCs w:val="20"/>
          <w:u w:val="single"/>
        </w:rPr>
        <w:t xml:space="preserve"> zamówienia do Wykonawc</w:t>
      </w:r>
      <w:r w:rsidR="005B3E5F" w:rsidRPr="00B315FB">
        <w:rPr>
          <w:rFonts w:ascii="Verdana" w:hAnsi="Verdana"/>
          <w:b/>
          <w:bCs/>
          <w:sz w:val="20"/>
          <w:szCs w:val="20"/>
          <w:u w:val="single"/>
        </w:rPr>
        <w:t>y</w:t>
      </w:r>
      <w:r w:rsidRPr="00B315FB">
        <w:rPr>
          <w:rFonts w:ascii="Verdana" w:hAnsi="Verdana"/>
          <w:b/>
          <w:bCs/>
          <w:sz w:val="20"/>
          <w:szCs w:val="20"/>
        </w:rPr>
        <w:t>.</w:t>
      </w:r>
      <w:r w:rsidRPr="009F6789">
        <w:rPr>
          <w:rFonts w:ascii="Verdana" w:hAnsi="Verdana"/>
          <w:sz w:val="20"/>
          <w:szCs w:val="20"/>
        </w:rPr>
        <w:t xml:space="preserve"> Termin realizacji zamówienia będzie oceniany w kryterium oceny ofert.</w:t>
      </w:r>
    </w:p>
    <w:p w14:paraId="46A8A896" w14:textId="4C851077" w:rsidR="00A94A4F" w:rsidRPr="00780573" w:rsidRDefault="00B82E36" w:rsidP="002A2FB1">
      <w:pPr>
        <w:pStyle w:val="Akapitzlist"/>
        <w:numPr>
          <w:ilvl w:val="0"/>
          <w:numId w:val="12"/>
        </w:numPr>
        <w:tabs>
          <w:tab w:val="left" w:pos="142"/>
        </w:tabs>
        <w:spacing w:after="0"/>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27D5860A" w14:textId="77777777" w:rsidR="00780573" w:rsidRPr="005A08B3" w:rsidRDefault="00780573" w:rsidP="002A2FB1">
      <w:pPr>
        <w:pStyle w:val="Akapitzlist"/>
        <w:tabs>
          <w:tab w:val="left" w:pos="142"/>
        </w:tabs>
        <w:spacing w:after="0"/>
        <w:ind w:left="502"/>
        <w:contextualSpacing/>
        <w:jc w:val="both"/>
        <w:rPr>
          <w:rFonts w:ascii="Verdana" w:hAnsi="Verdana"/>
          <w:b/>
          <w:sz w:val="20"/>
          <w:szCs w:val="20"/>
          <w:u w:val="single"/>
        </w:rPr>
      </w:pPr>
    </w:p>
    <w:p w14:paraId="4F5865FF" w14:textId="77777777" w:rsidR="00B82E36" w:rsidRPr="001211D0"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8"/>
      <w:bookmarkEnd w:id="19"/>
      <w:r>
        <w:rPr>
          <w:rFonts w:ascii="Verdana" w:hAnsi="Verdana"/>
          <w:color w:val="FFFFFF"/>
          <w:sz w:val="20"/>
        </w:rPr>
        <w:t xml:space="preserve"> UDZIAŁU W POSTĘPOWANIU I PODSTAWY WYKLUCZENIA</w:t>
      </w:r>
    </w:p>
    <w:p w14:paraId="176318CC" w14:textId="3F2D2A76" w:rsidR="000C10BA" w:rsidRPr="00C27EC4" w:rsidRDefault="000C10BA" w:rsidP="009143A6">
      <w:pPr>
        <w:numPr>
          <w:ilvl w:val="0"/>
          <w:numId w:val="5"/>
        </w:numPr>
        <w:autoSpaceDE w:val="0"/>
        <w:autoSpaceDN w:val="0"/>
        <w:adjustRightInd w:val="0"/>
        <w:spacing w:before="120" w:after="120"/>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4FBB10EA" w14:textId="77777777" w:rsidR="000C10BA" w:rsidRPr="00C27EC4" w:rsidRDefault="000C10BA" w:rsidP="002A2FB1">
      <w:pPr>
        <w:pStyle w:val="Akapitzlist"/>
        <w:numPr>
          <w:ilvl w:val="1"/>
          <w:numId w:val="24"/>
        </w:numPr>
        <w:autoSpaceDE w:val="0"/>
        <w:autoSpaceDN w:val="0"/>
        <w:adjustRightInd w:val="0"/>
        <w:spacing w:after="0"/>
        <w:ind w:left="357" w:hanging="357"/>
        <w:contextualSpacing/>
        <w:jc w:val="both"/>
        <w:rPr>
          <w:rFonts w:ascii="Verdana" w:hAnsi="Verdana"/>
          <w:sz w:val="18"/>
          <w:szCs w:val="18"/>
        </w:rPr>
      </w:pPr>
      <w:r w:rsidRPr="00C27EC4">
        <w:rPr>
          <w:rFonts w:ascii="Verdana" w:hAnsi="Verdana" w:cs="Arial"/>
          <w:b/>
          <w:sz w:val="20"/>
          <w:szCs w:val="20"/>
        </w:rPr>
        <w:t xml:space="preserve">Nie podlegają wykluczeniu na podstawie art. 108 ust. 1 i 109 ust. 1 pkt. </w:t>
      </w:r>
      <w:r w:rsidRPr="00C27EC4">
        <w:rPr>
          <w:rFonts w:ascii="Verdana" w:hAnsi="Verdana"/>
          <w:b/>
          <w:sz w:val="20"/>
          <w:szCs w:val="20"/>
        </w:rPr>
        <w:t xml:space="preserve">4 </w:t>
      </w:r>
      <w:proofErr w:type="spellStart"/>
      <w:r w:rsidRPr="00C27EC4">
        <w:rPr>
          <w:rFonts w:ascii="Verdana" w:hAnsi="Verdana" w:cs="Arial"/>
          <w:b/>
          <w:sz w:val="20"/>
          <w:szCs w:val="20"/>
        </w:rPr>
        <w:t>uPzp</w:t>
      </w:r>
      <w:proofErr w:type="spellEnd"/>
    </w:p>
    <w:p w14:paraId="5684D3CC" w14:textId="3A76D546" w:rsidR="000C10BA" w:rsidRDefault="000C10BA" w:rsidP="002A2FB1">
      <w:pPr>
        <w:pStyle w:val="Akapitzlist"/>
        <w:numPr>
          <w:ilvl w:val="2"/>
          <w:numId w:val="17"/>
        </w:numPr>
        <w:autoSpaceDE w:val="0"/>
        <w:autoSpaceDN w:val="0"/>
        <w:adjustRightInd w:val="0"/>
        <w:spacing w:after="0"/>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elenie zamówienia wyklucza się Wykonawcę na podstawie art.</w:t>
      </w:r>
      <w:r w:rsidR="00954BAC">
        <w:rPr>
          <w:rFonts w:ascii="Verdana" w:hAnsi="Verdana"/>
          <w:sz w:val="20"/>
          <w:szCs w:val="20"/>
        </w:rPr>
        <w:t> </w:t>
      </w:r>
      <w:r>
        <w:rPr>
          <w:rFonts w:ascii="Verdana" w:hAnsi="Verdana"/>
          <w:sz w:val="20"/>
          <w:szCs w:val="20"/>
        </w:rPr>
        <w:t xml:space="preserve">108 ust 1 </w:t>
      </w:r>
      <w:proofErr w:type="spellStart"/>
      <w:r>
        <w:rPr>
          <w:rFonts w:ascii="Verdana" w:hAnsi="Verdana"/>
          <w:sz w:val="20"/>
          <w:szCs w:val="20"/>
        </w:rPr>
        <w:t>uPzp</w:t>
      </w:r>
      <w:proofErr w:type="spellEnd"/>
      <w:r>
        <w:rPr>
          <w:rFonts w:ascii="Verdana" w:hAnsi="Verdana"/>
          <w:sz w:val="20"/>
          <w:szCs w:val="20"/>
        </w:rPr>
        <w:t>:</w:t>
      </w:r>
    </w:p>
    <w:p w14:paraId="40BE1D70"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587C33D8"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FDDBD5C"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68B64EBB"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C3783">
        <w:rPr>
          <w:rFonts w:ascii="Verdana" w:hAnsi="Verdana"/>
          <w:sz w:val="20"/>
          <w:szCs w:val="20"/>
        </w:rPr>
        <w:t xml:space="preserve">, </w:t>
      </w:r>
    </w:p>
    <w:p w14:paraId="34F753BF"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548AE0"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3960679A"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2734993"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DA62F1" w14:textId="77777777" w:rsidR="000C10BA" w:rsidRDefault="000C10BA" w:rsidP="002A2FB1">
      <w:pPr>
        <w:pStyle w:val="Akapitzlist"/>
        <w:numPr>
          <w:ilvl w:val="3"/>
          <w:numId w:val="24"/>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12AFE2"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BC3783">
        <w:rPr>
          <w:rFonts w:ascii="Verdana" w:hAnsi="Verdana"/>
          <w:sz w:val="20"/>
          <w:szCs w:val="20"/>
        </w:rPr>
        <w:lastRenderedPageBreak/>
        <w:t xml:space="preserve">komandytowo-akcyjnej lub prokurenta prawomocnie skazano za przestępstwo, o którym mowa w pkt 1; </w:t>
      </w:r>
    </w:p>
    <w:p w14:paraId="3BF2665D"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D4DE1E3"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0FDFB515" w14:textId="77777777" w:rsidR="000C10BA"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32A486" w14:textId="77777777" w:rsidR="000C10BA" w:rsidRPr="00BC3783" w:rsidRDefault="000C10BA" w:rsidP="002A2FB1">
      <w:pPr>
        <w:pStyle w:val="Akapitzlist"/>
        <w:numPr>
          <w:ilvl w:val="2"/>
          <w:numId w:val="24"/>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DE5D80" w14:textId="34078926" w:rsidR="000C10BA" w:rsidRPr="009F10F1"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Pr>
          <w:rFonts w:ascii="Verdana" w:hAnsi="Verdana"/>
          <w:b/>
          <w:sz w:val="20"/>
          <w:szCs w:val="20"/>
        </w:rPr>
        <w:t xml:space="preserve">pkt 4 </w:t>
      </w:r>
      <w:r w:rsidRPr="00856746">
        <w:rPr>
          <w:rFonts w:ascii="Verdana" w:hAnsi="Verdana"/>
          <w:b/>
          <w:sz w:val="20"/>
          <w:szCs w:val="20"/>
        </w:rPr>
        <w:t>tj</w:t>
      </w:r>
      <w:r w:rsidRPr="00856746">
        <w:rPr>
          <w:rFonts w:ascii="Verdana" w:hAnsi="Verdana"/>
          <w:sz w:val="20"/>
          <w:szCs w:val="20"/>
        </w:rPr>
        <w:t>.:</w:t>
      </w:r>
    </w:p>
    <w:p w14:paraId="6EB5F9DF" w14:textId="77777777" w:rsidR="000C10BA" w:rsidRDefault="000C10BA" w:rsidP="00954BAC">
      <w:pPr>
        <w:pStyle w:val="Default"/>
        <w:suppressAutoHyphens/>
        <w:autoSpaceDN/>
        <w:adjustRightInd/>
        <w:spacing w:line="276" w:lineRule="auto"/>
        <w:ind w:left="1134"/>
        <w:jc w:val="both"/>
        <w:rPr>
          <w:rFonts w:ascii="Verdana" w:hAnsi="Verdana"/>
          <w:sz w:val="20"/>
          <w:szCs w:val="20"/>
        </w:rPr>
      </w:pPr>
      <w:r w:rsidRPr="00E7035F">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563FE250" w14:textId="57F0604B" w:rsidR="000C10BA" w:rsidRPr="00FA12AA" w:rsidRDefault="000C10BA" w:rsidP="002A2FB1">
      <w:pPr>
        <w:pStyle w:val="Akapitzlist"/>
        <w:numPr>
          <w:ilvl w:val="2"/>
          <w:numId w:val="17"/>
        </w:numPr>
        <w:autoSpaceDE w:val="0"/>
        <w:autoSpaceDN w:val="0"/>
        <w:adjustRightInd w:val="0"/>
        <w:spacing w:after="0"/>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D54E33">
        <w:rPr>
          <w:rFonts w:ascii="Verdana" w:hAnsi="Verdana"/>
          <w:b/>
          <w:sz w:val="20"/>
          <w:szCs w:val="20"/>
        </w:rPr>
        <w:t>narodowego</w:t>
      </w:r>
      <w:r w:rsidR="00D54E33" w:rsidRPr="00D54E33">
        <w:rPr>
          <w:rFonts w:ascii="Verdana" w:hAnsi="Verdana"/>
          <w:b/>
          <w:sz w:val="20"/>
          <w:szCs w:val="20"/>
        </w:rPr>
        <w:t xml:space="preserve"> (Dz.U. poz. 835)</w:t>
      </w:r>
      <w:r w:rsidRPr="00D54E33">
        <w:rPr>
          <w:rFonts w:ascii="Verdana" w:hAnsi="Verdana"/>
          <w:b/>
          <w:sz w:val="20"/>
          <w:szCs w:val="20"/>
        </w:rPr>
        <w:t>,</w:t>
      </w:r>
      <w:r w:rsidRPr="00FA12AA">
        <w:rPr>
          <w:rFonts w:ascii="Verdana" w:hAnsi="Verdana"/>
          <w:b/>
          <w:sz w:val="20"/>
          <w:szCs w:val="20"/>
        </w:rPr>
        <w:t xml:space="preserve"> tj. : </w:t>
      </w:r>
    </w:p>
    <w:p w14:paraId="6BD9EC1B" w14:textId="2D0778E7"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wykonawcę oraz uczestnika konkursu wymienionego w wykazach określonych w</w:t>
      </w:r>
      <w:r w:rsidR="00B6426D">
        <w:rPr>
          <w:rFonts w:ascii="Verdana" w:hAnsi="Verdana"/>
          <w:sz w:val="20"/>
          <w:szCs w:val="20"/>
        </w:rPr>
        <w:t> </w:t>
      </w:r>
      <w:r w:rsidRPr="00FA12AA">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2243A7DE" w14:textId="46C249C1"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wykonawcę oraz uczestnika konkursu, którego beneficjentem rzeczywistym w</w:t>
      </w:r>
      <w:r w:rsidR="00B6426D">
        <w:rPr>
          <w:rFonts w:ascii="Verdana" w:hAnsi="Verdana"/>
          <w:sz w:val="20"/>
          <w:szCs w:val="20"/>
        </w:rPr>
        <w:t> </w:t>
      </w:r>
      <w:r w:rsidRPr="00FA12AA">
        <w:rPr>
          <w:rFonts w:ascii="Verdana" w:hAnsi="Verdana"/>
          <w:sz w:val="20"/>
          <w:szCs w:val="20"/>
        </w:rPr>
        <w:t xml:space="preserve">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8BC465" w14:textId="77777777" w:rsidR="000C10BA" w:rsidRPr="00FA12AA" w:rsidRDefault="000C10BA" w:rsidP="0021043D">
      <w:pPr>
        <w:pStyle w:val="Akapitzlist"/>
        <w:numPr>
          <w:ilvl w:val="0"/>
          <w:numId w:val="50"/>
        </w:numPr>
        <w:autoSpaceDE w:val="0"/>
        <w:autoSpaceDN w:val="0"/>
        <w:adjustRightInd w:val="0"/>
        <w:spacing w:after="0"/>
        <w:ind w:left="1134" w:hanging="425"/>
        <w:contextualSpacing/>
        <w:jc w:val="both"/>
        <w:rPr>
          <w:rFonts w:ascii="Verdana" w:hAnsi="Verdana"/>
          <w:sz w:val="20"/>
          <w:szCs w:val="20"/>
        </w:rPr>
      </w:pPr>
      <w:r w:rsidRPr="00FA12AA">
        <w:rPr>
          <w:rFonts w:ascii="Verdana" w:hAnsi="Verdana"/>
          <w:sz w:val="20"/>
          <w:szCs w:val="20"/>
        </w:rPr>
        <w:t xml:space="preserve">wykonawcę oraz uczestnika konkursu, którego jednostką dominującą w rozumieniu art. 3 ust. 1 pkt 37 ustawy z dnia 29 września 1994 r. o rachunkowości (Dz. U. z 2021 </w:t>
      </w:r>
      <w:r w:rsidRPr="00FA12AA">
        <w:rPr>
          <w:rFonts w:ascii="Verdana" w:hAnsi="Verdana"/>
          <w:sz w:val="20"/>
          <w:szCs w:val="2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FA1AE0" w14:textId="77777777" w:rsidR="000C10BA" w:rsidRDefault="000C10BA" w:rsidP="0021043D">
      <w:pPr>
        <w:pStyle w:val="Akapitzlist"/>
        <w:numPr>
          <w:ilvl w:val="2"/>
          <w:numId w:val="51"/>
        </w:numPr>
        <w:autoSpaceDE w:val="0"/>
        <w:autoSpaceDN w:val="0"/>
        <w:adjustRightInd w:val="0"/>
        <w:spacing w:after="0"/>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49E5E874"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Wykluczenie, o którym mowa w pkt 1.1.3  następuje na okres trwania okoliczności określonych w art. 7 ust. 1 </w:t>
      </w:r>
      <w:bookmarkStart w:id="20"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FA12AA">
        <w:rPr>
          <w:rFonts w:ascii="Verdana" w:hAnsi="Verdana"/>
          <w:sz w:val="20"/>
          <w:szCs w:val="20"/>
        </w:rPr>
        <w:t>.</w:t>
      </w:r>
    </w:p>
    <w:p w14:paraId="14138542"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EBE3A8" w14:textId="77777777"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3898417" w14:textId="0BF3B3E2" w:rsidR="000C10BA" w:rsidRPr="00FA12AA" w:rsidRDefault="000C10BA" w:rsidP="0021043D">
      <w:pPr>
        <w:pStyle w:val="Akapitzlist"/>
        <w:numPr>
          <w:ilvl w:val="2"/>
          <w:numId w:val="51"/>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r w:rsidR="009C76F3">
        <w:rPr>
          <w:rFonts w:ascii="Verdana" w:hAnsi="Verdana"/>
          <w:sz w:val="20"/>
          <w:szCs w:val="20"/>
        </w:rPr>
        <w:t>.</w:t>
      </w:r>
    </w:p>
    <w:p w14:paraId="3D9D3AF3" w14:textId="3C93879E" w:rsidR="000C10BA" w:rsidRDefault="000C10BA" w:rsidP="0021043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02C6873A" w14:textId="24B5C333" w:rsidR="00B6426D" w:rsidRPr="00B6426D" w:rsidRDefault="00B6426D" w:rsidP="00B6426D">
      <w:pPr>
        <w:pStyle w:val="Akapitzlist"/>
        <w:numPr>
          <w:ilvl w:val="2"/>
          <w:numId w:val="51"/>
        </w:numPr>
        <w:tabs>
          <w:tab w:val="left" w:pos="1134"/>
        </w:tabs>
        <w:autoSpaceDE w:val="0"/>
        <w:autoSpaceDN w:val="0"/>
        <w:adjustRightInd w:val="0"/>
        <w:spacing w:after="0"/>
        <w:contextualSpacing/>
        <w:jc w:val="both"/>
        <w:rPr>
          <w:rFonts w:ascii="Verdana" w:hAnsi="Verdana"/>
          <w:sz w:val="20"/>
          <w:szCs w:val="20"/>
        </w:rPr>
      </w:pPr>
      <w:r w:rsidRPr="00B6426D">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6BDE9CA" w14:textId="77777777" w:rsidR="000C10BA" w:rsidRDefault="000C10BA" w:rsidP="00EE5E58">
      <w:pPr>
        <w:pStyle w:val="Akapitzlist"/>
        <w:numPr>
          <w:ilvl w:val="1"/>
          <w:numId w:val="24"/>
        </w:numPr>
        <w:autoSpaceDE w:val="0"/>
        <w:autoSpaceDN w:val="0"/>
        <w:adjustRightInd w:val="0"/>
        <w:spacing w:before="120" w:after="0"/>
        <w:ind w:left="357" w:hanging="357"/>
        <w:jc w:val="both"/>
        <w:rPr>
          <w:rFonts w:ascii="Verdana" w:hAnsi="Verdana" w:cs="Arial"/>
          <w:b/>
          <w:sz w:val="20"/>
          <w:szCs w:val="20"/>
        </w:rPr>
      </w:pPr>
      <w:r>
        <w:rPr>
          <w:rFonts w:ascii="Verdana" w:hAnsi="Verdana" w:cs="Arial"/>
          <w:b/>
          <w:sz w:val="20"/>
          <w:szCs w:val="20"/>
        </w:rPr>
        <w:t>S</w:t>
      </w:r>
      <w:r w:rsidRPr="00AC7AA7">
        <w:rPr>
          <w:rFonts w:ascii="Verdana" w:hAnsi="Verdana" w:cs="Arial"/>
          <w:b/>
          <w:sz w:val="20"/>
          <w:szCs w:val="20"/>
        </w:rPr>
        <w:t>pełniają warunki udziału w postępowaniu dotyczące:</w:t>
      </w:r>
    </w:p>
    <w:p w14:paraId="3EBE9E62" w14:textId="77777777" w:rsidR="000C10BA" w:rsidRPr="00EE37E4" w:rsidRDefault="000C10BA" w:rsidP="009B0F1B">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44F60280" w14:textId="77777777" w:rsidR="00BD7982" w:rsidRPr="00BD7982" w:rsidRDefault="00BD7982" w:rsidP="009B0F1B">
      <w:pPr>
        <w:autoSpaceDE w:val="0"/>
        <w:autoSpaceDN w:val="0"/>
        <w:adjustRightInd w:val="0"/>
        <w:spacing w:after="0"/>
        <w:ind w:left="1134"/>
        <w:rPr>
          <w:rFonts w:ascii="Verdana" w:hAnsi="Verdana"/>
          <w:sz w:val="20"/>
          <w:szCs w:val="20"/>
        </w:rPr>
      </w:pPr>
      <w:r w:rsidRPr="00BD7982">
        <w:rPr>
          <w:rFonts w:ascii="Verdana" w:hAnsi="Verdana"/>
          <w:sz w:val="20"/>
          <w:szCs w:val="20"/>
        </w:rPr>
        <w:t>Zamawiający nie stawia warunku w tym zakresie;</w:t>
      </w:r>
    </w:p>
    <w:p w14:paraId="7EA46250" w14:textId="77777777" w:rsidR="000C10BA" w:rsidRPr="00A92727" w:rsidRDefault="000C10BA" w:rsidP="009B0F1B">
      <w:pPr>
        <w:pStyle w:val="Akapitzlist"/>
        <w:numPr>
          <w:ilvl w:val="0"/>
          <w:numId w:val="25"/>
        </w:numPr>
        <w:tabs>
          <w:tab w:val="left" w:pos="1134"/>
        </w:tabs>
        <w:autoSpaceDE w:val="0"/>
        <w:autoSpaceDN w:val="0"/>
        <w:adjustRightInd w:val="0"/>
        <w:spacing w:after="0"/>
        <w:ind w:left="1134" w:hanging="708"/>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ile </w:t>
      </w:r>
      <w:r w:rsidRPr="00E7035F">
        <w:rPr>
          <w:rFonts w:ascii="Verdana" w:hAnsi="Verdana" w:cs="Arial"/>
          <w:sz w:val="20"/>
          <w:szCs w:val="20"/>
          <w:u w:val="single"/>
        </w:rPr>
        <w:t>wynika to z odrębnych przepisów</w:t>
      </w:r>
      <w:r w:rsidRPr="00A92727">
        <w:rPr>
          <w:rFonts w:ascii="Verdana" w:hAnsi="Verdana" w:cs="Arial"/>
          <w:sz w:val="20"/>
          <w:szCs w:val="20"/>
          <w:u w:val="single"/>
        </w:rPr>
        <w:t>:</w:t>
      </w:r>
    </w:p>
    <w:p w14:paraId="0E6DD69D" w14:textId="77777777" w:rsidR="00BD7982" w:rsidRPr="00BD7982" w:rsidRDefault="00BD7982" w:rsidP="00EE5E58">
      <w:pPr>
        <w:autoSpaceDE w:val="0"/>
        <w:autoSpaceDN w:val="0"/>
        <w:adjustRightInd w:val="0"/>
        <w:spacing w:after="0"/>
        <w:ind w:left="505" w:firstLine="629"/>
        <w:rPr>
          <w:rFonts w:ascii="Verdana" w:hAnsi="Verdana"/>
          <w:sz w:val="20"/>
          <w:szCs w:val="20"/>
        </w:rPr>
      </w:pPr>
      <w:r w:rsidRPr="00BD7982">
        <w:rPr>
          <w:rFonts w:ascii="Verdana" w:hAnsi="Verdana"/>
          <w:sz w:val="20"/>
          <w:szCs w:val="20"/>
        </w:rPr>
        <w:t>Zamawiający nie stawia warunku w tym zakresie;</w:t>
      </w:r>
    </w:p>
    <w:p w14:paraId="4BD9BD92" w14:textId="77777777" w:rsidR="000C10BA" w:rsidRPr="00AC7AA7" w:rsidRDefault="000C10BA" w:rsidP="00EE5E58">
      <w:pPr>
        <w:pStyle w:val="Akapitzlist"/>
        <w:numPr>
          <w:ilvl w:val="0"/>
          <w:numId w:val="25"/>
        </w:numPr>
        <w:tabs>
          <w:tab w:val="left" w:pos="1134"/>
        </w:tabs>
        <w:autoSpaceDE w:val="0"/>
        <w:autoSpaceDN w:val="0"/>
        <w:adjustRightInd w:val="0"/>
        <w:spacing w:after="0"/>
        <w:ind w:left="709" w:hanging="284"/>
        <w:jc w:val="both"/>
        <w:rPr>
          <w:rFonts w:ascii="Verdana" w:hAnsi="Verdana" w:cs="Arial"/>
          <w:sz w:val="20"/>
          <w:szCs w:val="20"/>
        </w:rPr>
      </w:pPr>
      <w:r w:rsidRPr="00AC7AA7">
        <w:rPr>
          <w:rFonts w:ascii="Verdana" w:hAnsi="Verdana" w:cs="Arial"/>
          <w:sz w:val="20"/>
          <w:szCs w:val="20"/>
          <w:u w:val="single"/>
        </w:rPr>
        <w:t>sytuacji ekonomicznej lub finansowej:</w:t>
      </w:r>
    </w:p>
    <w:p w14:paraId="7B4A7901" w14:textId="77777777" w:rsidR="000C10BA" w:rsidRDefault="000C10BA" w:rsidP="009B0F1B">
      <w:pPr>
        <w:autoSpaceDE w:val="0"/>
        <w:autoSpaceDN w:val="0"/>
        <w:adjustRightInd w:val="0"/>
        <w:spacing w:after="0"/>
        <w:ind w:left="709" w:firstLine="425"/>
        <w:jc w:val="both"/>
        <w:rPr>
          <w:rFonts w:ascii="Verdana" w:hAnsi="Verdana" w:cs="Arial"/>
          <w:sz w:val="20"/>
          <w:szCs w:val="20"/>
        </w:rPr>
      </w:pPr>
      <w:r>
        <w:rPr>
          <w:rFonts w:ascii="Verdana" w:hAnsi="Verdana" w:cs="Arial"/>
          <w:sz w:val="20"/>
          <w:szCs w:val="20"/>
        </w:rPr>
        <w:t>Zamawiający nie stawia warunków w ww. zakresie.</w:t>
      </w:r>
    </w:p>
    <w:p w14:paraId="7269BAB3" w14:textId="370D508E" w:rsidR="000C10BA" w:rsidRPr="009C76F3" w:rsidRDefault="000C10BA" w:rsidP="009B0F1B">
      <w:pPr>
        <w:pStyle w:val="Akapitzlist"/>
        <w:numPr>
          <w:ilvl w:val="0"/>
          <w:numId w:val="25"/>
        </w:numPr>
        <w:tabs>
          <w:tab w:val="left" w:pos="1134"/>
        </w:tabs>
        <w:autoSpaceDE w:val="0"/>
        <w:autoSpaceDN w:val="0"/>
        <w:adjustRightInd w:val="0"/>
        <w:spacing w:after="0"/>
        <w:ind w:left="709" w:hanging="283"/>
        <w:contextualSpacing/>
        <w:jc w:val="both"/>
        <w:rPr>
          <w:rFonts w:ascii="Verdana" w:hAnsi="Verdana" w:cs="Arial"/>
          <w:sz w:val="20"/>
          <w:szCs w:val="20"/>
        </w:rPr>
      </w:pPr>
      <w:r w:rsidRPr="009C76F3">
        <w:rPr>
          <w:rFonts w:ascii="Verdana" w:hAnsi="Verdana" w:cs="Arial"/>
          <w:sz w:val="20"/>
          <w:szCs w:val="20"/>
          <w:u w:val="single"/>
        </w:rPr>
        <w:t>zdolności technicznej lub zawodowej:</w:t>
      </w:r>
    </w:p>
    <w:p w14:paraId="4DC6F69B" w14:textId="77777777" w:rsidR="00DA20B5" w:rsidRPr="009C76F3" w:rsidRDefault="00DA20B5" w:rsidP="00E574E9">
      <w:pPr>
        <w:autoSpaceDE w:val="0"/>
        <w:autoSpaceDN w:val="0"/>
        <w:adjustRightInd w:val="0"/>
        <w:ind w:left="1134"/>
        <w:jc w:val="both"/>
        <w:rPr>
          <w:rFonts w:ascii="Verdana" w:hAnsi="Verdana" w:cs="Arial"/>
          <w:sz w:val="20"/>
          <w:szCs w:val="20"/>
        </w:rPr>
      </w:pPr>
      <w:r w:rsidRPr="009C76F3">
        <w:rPr>
          <w:rFonts w:ascii="Verdana" w:hAnsi="Verdana" w:cs="Arial"/>
          <w:sz w:val="20"/>
          <w:szCs w:val="20"/>
        </w:rPr>
        <w:t>Zamawiający nie stawia warunków w ww. zakresie.</w:t>
      </w:r>
    </w:p>
    <w:p w14:paraId="2FD9D362" w14:textId="64EA9D1E" w:rsidR="00B82E36" w:rsidRPr="00520104"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themeColor="background1"/>
          <w:sz w:val="20"/>
        </w:rPr>
      </w:pPr>
      <w:r>
        <w:rPr>
          <w:rFonts w:ascii="Verdana" w:hAnsi="Verdana"/>
          <w:color w:val="FFFFFF"/>
          <w:sz w:val="20"/>
        </w:rPr>
        <w:lastRenderedPageBreak/>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520104">
        <w:rPr>
          <w:rFonts w:ascii="Verdana" w:hAnsi="Verdana" w:cs="Arial"/>
          <w:snapToGrid w:val="0"/>
          <w:color w:val="000000" w:themeColor="text1"/>
          <w:sz w:val="20"/>
          <w:szCs w:val="20"/>
        </w:rPr>
        <w:t xml:space="preserve"> </w:t>
      </w:r>
      <w:r w:rsidR="004F684C" w:rsidRPr="00520104">
        <w:rPr>
          <w:rFonts w:ascii="Verdana" w:hAnsi="Verdana" w:cs="Arial"/>
          <w:snapToGrid w:val="0"/>
          <w:color w:val="FFFFFF" w:themeColor="background1"/>
          <w:sz w:val="20"/>
          <w:szCs w:val="20"/>
        </w:rPr>
        <w:t>FORMA PODMIOTOWYCH I PRZEDMIOTOWYCH ŚRODKÓW DOWODOWYCH I INNYCH DOKUMENTÓW LUB OŚWIADCZEŃ SKŁADANYCH W</w:t>
      </w:r>
      <w:r w:rsidR="00520104">
        <w:rPr>
          <w:rFonts w:ascii="Verdana" w:hAnsi="Verdana" w:cs="Arial"/>
          <w:snapToGrid w:val="0"/>
          <w:color w:val="FFFFFF" w:themeColor="background1"/>
          <w:sz w:val="20"/>
          <w:szCs w:val="20"/>
        </w:rPr>
        <w:t> </w:t>
      </w:r>
      <w:r w:rsidR="004F684C" w:rsidRPr="00520104">
        <w:rPr>
          <w:rFonts w:ascii="Verdana" w:hAnsi="Verdana" w:cs="Arial"/>
          <w:snapToGrid w:val="0"/>
          <w:color w:val="FFFFFF" w:themeColor="background1"/>
          <w:sz w:val="20"/>
          <w:szCs w:val="20"/>
        </w:rPr>
        <w:t>POSTĘPOWANIU</w:t>
      </w:r>
    </w:p>
    <w:p w14:paraId="5C4DFD26" w14:textId="77777777" w:rsidR="007C62FC" w:rsidRDefault="007C62FC" w:rsidP="002A2FB1">
      <w:pPr>
        <w:pStyle w:val="Bezodstpw"/>
        <w:autoSpaceDE w:val="0"/>
        <w:autoSpaceDN w:val="0"/>
        <w:adjustRightInd w:val="0"/>
        <w:spacing w:line="276" w:lineRule="auto"/>
        <w:ind w:left="1080"/>
        <w:jc w:val="both"/>
        <w:rPr>
          <w:rFonts w:ascii="Verdana" w:eastAsia="Univers-PL" w:hAnsi="Verdana" w:cs="Univers-PL"/>
          <w:b/>
          <w:sz w:val="19"/>
          <w:szCs w:val="19"/>
          <w:u w:val="single"/>
        </w:rPr>
      </w:pPr>
    </w:p>
    <w:p w14:paraId="528F2C9E" w14:textId="05F98885" w:rsidR="00E7035F" w:rsidRPr="00A85CA1"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Pr>
          <w:rFonts w:ascii="Verdana" w:eastAsia="Univers-PL" w:hAnsi="Verdana" w:cs="Univers-PL"/>
          <w:b/>
          <w:sz w:val="19"/>
          <w:szCs w:val="19"/>
          <w:u w:val="single"/>
        </w:rPr>
        <w:t>OŚWIADCZENIA I PODMIOTOWE ŚRODKI DOWODOWE</w:t>
      </w:r>
      <w:r w:rsidR="005E3A97">
        <w:rPr>
          <w:rFonts w:ascii="Verdana" w:eastAsia="Univers-PL" w:hAnsi="Verdana" w:cs="Univers-PL"/>
          <w:b/>
          <w:sz w:val="19"/>
          <w:szCs w:val="19"/>
          <w:u w:val="single"/>
        </w:rPr>
        <w:t xml:space="preserve"> SKŁADANE WRAZ Z </w:t>
      </w:r>
      <w:r w:rsidRPr="00A85CA1">
        <w:rPr>
          <w:rFonts w:ascii="Verdana" w:eastAsia="Univers-PL" w:hAnsi="Verdana" w:cs="Univers-PL"/>
          <w:b/>
          <w:sz w:val="19"/>
          <w:szCs w:val="19"/>
          <w:u w:val="single"/>
        </w:rPr>
        <w:t>OFERTĄ</w:t>
      </w:r>
    </w:p>
    <w:p w14:paraId="59AF9751" w14:textId="09E6FD3F" w:rsidR="004C0EF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bookmarkStart w:id="21" w:name="_Hlk63693491"/>
      <w:r w:rsidRPr="007D3FB4">
        <w:rPr>
          <w:rFonts w:ascii="Verdana" w:hAnsi="Verdana" w:cs="Verdana"/>
          <w:sz w:val="20"/>
          <w:szCs w:val="20"/>
        </w:rPr>
        <w:t xml:space="preserve">Do oferty każdy </w:t>
      </w:r>
      <w:r>
        <w:rPr>
          <w:rFonts w:ascii="Verdana" w:hAnsi="Verdana" w:cs="Verdana"/>
          <w:sz w:val="20"/>
          <w:szCs w:val="20"/>
        </w:rPr>
        <w:t>W</w:t>
      </w:r>
      <w:r w:rsidRPr="00876619">
        <w:rPr>
          <w:rFonts w:ascii="Verdana" w:hAnsi="Verdana" w:cs="Verdana"/>
          <w:sz w:val="20"/>
          <w:szCs w:val="20"/>
        </w:rPr>
        <w:t>ykonawca dołącza oświadczenie</w:t>
      </w:r>
      <w:r>
        <w:rPr>
          <w:rFonts w:ascii="Verdana" w:hAnsi="Verdana" w:cs="Verdana"/>
          <w:sz w:val="20"/>
          <w:szCs w:val="20"/>
        </w:rPr>
        <w:t xml:space="preserve">, o którym mowa wart. 125 ust. 1 </w:t>
      </w:r>
      <w:proofErr w:type="spellStart"/>
      <w:r>
        <w:rPr>
          <w:rFonts w:ascii="Verdana" w:hAnsi="Verdana" w:cs="Verdana"/>
          <w:sz w:val="20"/>
          <w:szCs w:val="20"/>
        </w:rPr>
        <w:t>uPzp</w:t>
      </w:r>
      <w:proofErr w:type="spellEnd"/>
      <w:r>
        <w:rPr>
          <w:rFonts w:ascii="Verdana" w:hAnsi="Verdana" w:cs="Verdana"/>
          <w:sz w:val="20"/>
          <w:szCs w:val="20"/>
        </w:rPr>
        <w:t xml:space="preserve"> </w:t>
      </w:r>
      <w:r w:rsidR="005E3A97">
        <w:rPr>
          <w:rFonts w:ascii="Verdana" w:hAnsi="Verdana" w:cs="Verdana"/>
          <w:sz w:val="20"/>
          <w:szCs w:val="20"/>
        </w:rPr>
        <w:t>o </w:t>
      </w:r>
      <w:r w:rsidRPr="00876619">
        <w:rPr>
          <w:rFonts w:ascii="Verdana" w:hAnsi="Verdana" w:cs="Verdana"/>
          <w:sz w:val="20"/>
          <w:szCs w:val="20"/>
        </w:rPr>
        <w:t xml:space="preserve">niepodleganiu wykluczeniu, </w:t>
      </w:r>
      <w:r>
        <w:rPr>
          <w:rFonts w:ascii="Verdana" w:hAnsi="Verdana" w:cs="Verdana"/>
          <w:sz w:val="20"/>
          <w:szCs w:val="20"/>
        </w:rPr>
        <w:t>w zakresie wskazanym przez Z</w:t>
      </w:r>
      <w:r w:rsidRPr="00876619">
        <w:rPr>
          <w:rFonts w:ascii="Verdana" w:hAnsi="Verdana" w:cs="Verdana"/>
          <w:sz w:val="20"/>
          <w:szCs w:val="20"/>
        </w:rPr>
        <w:t>amawiającego</w:t>
      </w:r>
      <w:r>
        <w:rPr>
          <w:rFonts w:ascii="Verdana" w:hAnsi="Verdana" w:cs="Calibri"/>
          <w:color w:val="000000"/>
          <w:sz w:val="20"/>
          <w:szCs w:val="20"/>
        </w:rPr>
        <w:t xml:space="preserve"> – wzór stanowi Załącznik nr </w:t>
      </w:r>
      <w:r w:rsidRPr="00BA2381">
        <w:rPr>
          <w:rFonts w:ascii="Verdana" w:hAnsi="Verdana" w:cs="Calibri"/>
          <w:color w:val="000000"/>
          <w:sz w:val="20"/>
          <w:szCs w:val="20"/>
        </w:rPr>
        <w:t>2 do SWZ.</w:t>
      </w:r>
      <w:r>
        <w:rPr>
          <w:rFonts w:ascii="Verdana" w:hAnsi="Verdana" w:cs="Calibri"/>
          <w:color w:val="000000"/>
          <w:sz w:val="20"/>
          <w:szCs w:val="20"/>
        </w:rPr>
        <w:t xml:space="preserve"> Oświadczenie to, stanowi dowód potwierdzają</w:t>
      </w:r>
      <w:r w:rsidR="004C0EF3">
        <w:rPr>
          <w:rFonts w:ascii="Verdana" w:hAnsi="Verdana" w:cs="Calibri"/>
          <w:color w:val="000000"/>
          <w:sz w:val="20"/>
          <w:szCs w:val="20"/>
        </w:rPr>
        <w:t xml:space="preserve">cy brak podstaw do wykluczenia </w:t>
      </w:r>
      <w:r>
        <w:rPr>
          <w:rFonts w:ascii="Verdana" w:hAnsi="Verdana" w:cs="Calibri"/>
          <w:color w:val="000000"/>
          <w:sz w:val="20"/>
          <w:szCs w:val="20"/>
        </w:rPr>
        <w:t>odpowiednio na dzień składania ofert</w:t>
      </w:r>
      <w:r w:rsidR="004C0EF3">
        <w:rPr>
          <w:rFonts w:ascii="Verdana" w:hAnsi="Verdana" w:cs="Calibri"/>
          <w:color w:val="000000"/>
          <w:sz w:val="20"/>
          <w:szCs w:val="20"/>
        </w:rPr>
        <w:t>.</w:t>
      </w:r>
    </w:p>
    <w:p w14:paraId="404CEA2C" w14:textId="524CEA9D" w:rsidR="004C0EF3" w:rsidRPr="004C0EF3" w:rsidRDefault="00E7035F" w:rsidP="002A2FB1">
      <w:pPr>
        <w:pStyle w:val="Bezodstpw"/>
        <w:numPr>
          <w:ilvl w:val="0"/>
          <w:numId w:val="11"/>
        </w:numPr>
        <w:tabs>
          <w:tab w:val="clear" w:pos="720"/>
        </w:tabs>
        <w:autoSpaceDE w:val="0"/>
        <w:autoSpaceDN w:val="0"/>
        <w:adjustRightInd w:val="0"/>
        <w:spacing w:line="276" w:lineRule="auto"/>
        <w:ind w:left="426" w:hanging="284"/>
        <w:jc w:val="both"/>
        <w:rPr>
          <w:rFonts w:ascii="Verdana" w:eastAsia="Univers-PL" w:hAnsi="Verdana" w:cs="Univers-PL"/>
          <w:sz w:val="19"/>
          <w:szCs w:val="19"/>
        </w:rPr>
      </w:pPr>
      <w:r w:rsidRPr="004C0EF3">
        <w:rPr>
          <w:rFonts w:ascii="Verdana" w:hAnsi="Verdana" w:cs="Arial"/>
          <w:sz w:val="20"/>
          <w:szCs w:val="20"/>
        </w:rPr>
        <w:t>W przypadku wspólnego ubiegania się o zamówienie pr</w:t>
      </w:r>
      <w:r w:rsidR="005E3A97">
        <w:rPr>
          <w:rFonts w:ascii="Verdana" w:hAnsi="Verdana" w:cs="Arial"/>
          <w:sz w:val="20"/>
          <w:szCs w:val="20"/>
        </w:rPr>
        <w:t>zez Wykonawców, oświadczenie, o </w:t>
      </w:r>
      <w:r w:rsidRPr="004C0EF3">
        <w:rPr>
          <w:rFonts w:ascii="Verdana" w:hAnsi="Verdana" w:cs="Arial"/>
          <w:sz w:val="20"/>
          <w:szCs w:val="20"/>
        </w:rPr>
        <w:t xml:space="preserve">którym mowa powyżej, składa każdy z Wykonawców. </w:t>
      </w:r>
      <w:bookmarkEnd w:id="21"/>
    </w:p>
    <w:p w14:paraId="61C07B77" w14:textId="77777777" w:rsidR="00E7035F" w:rsidRPr="004C0EF3" w:rsidRDefault="00E7035F" w:rsidP="002A2FB1">
      <w:pPr>
        <w:pStyle w:val="Bezodstpw"/>
        <w:numPr>
          <w:ilvl w:val="0"/>
          <w:numId w:val="29"/>
        </w:numPr>
        <w:autoSpaceDE w:val="0"/>
        <w:autoSpaceDN w:val="0"/>
        <w:adjustRightInd w:val="0"/>
        <w:spacing w:line="276" w:lineRule="auto"/>
        <w:ind w:left="426" w:hanging="426"/>
        <w:jc w:val="both"/>
        <w:rPr>
          <w:rFonts w:ascii="Verdana" w:eastAsia="Univers-PL" w:hAnsi="Verdana" w:cs="Univers-PL"/>
          <w:b/>
          <w:sz w:val="19"/>
          <w:szCs w:val="19"/>
          <w:u w:val="single"/>
        </w:rPr>
      </w:pPr>
      <w:r w:rsidRPr="004C0EF3">
        <w:rPr>
          <w:rFonts w:ascii="Verdana" w:eastAsia="Univers-PL" w:hAnsi="Verdana" w:cs="Univers-PL"/>
          <w:b/>
          <w:sz w:val="19"/>
          <w:szCs w:val="19"/>
          <w:u w:val="single"/>
        </w:rPr>
        <w:t>PODMIOTOWE ŚRODKI DOWODOWE SKŁADANE NA WEZWANIE ZAMAWIAJĄCEGO</w:t>
      </w:r>
    </w:p>
    <w:p w14:paraId="304D6A22" w14:textId="77777777" w:rsidR="00E7035F" w:rsidRPr="00BF5AD2" w:rsidRDefault="00E7035F" w:rsidP="0021043D">
      <w:pPr>
        <w:pStyle w:val="Bezodstpw"/>
        <w:numPr>
          <w:ilvl w:val="0"/>
          <w:numId w:val="36"/>
        </w:numPr>
        <w:tabs>
          <w:tab w:val="clear" w:pos="720"/>
          <w:tab w:val="num" w:pos="0"/>
        </w:tabs>
        <w:autoSpaceDE w:val="0"/>
        <w:autoSpaceDN w:val="0"/>
        <w:adjustRightInd w:val="0"/>
        <w:spacing w:line="276" w:lineRule="auto"/>
        <w:ind w:left="567" w:hanging="425"/>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Pr>
          <w:rFonts w:ascii="Verdana" w:hAnsi="Verdana" w:cs="Arial"/>
          <w:sz w:val="20"/>
          <w:szCs w:val="20"/>
        </w:rPr>
        <w:t>5</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24ED7564" w14:textId="4B2A8320" w:rsidR="009D14E1" w:rsidRDefault="00E7035F" w:rsidP="0021043D">
      <w:pPr>
        <w:pStyle w:val="Bezodstpw"/>
        <w:numPr>
          <w:ilvl w:val="1"/>
          <w:numId w:val="41"/>
        </w:numPr>
        <w:autoSpaceDE w:val="0"/>
        <w:autoSpaceDN w:val="0"/>
        <w:adjustRightInd w:val="0"/>
        <w:spacing w:line="276" w:lineRule="auto"/>
        <w:ind w:left="851" w:hanging="425"/>
        <w:jc w:val="both"/>
        <w:rPr>
          <w:rFonts w:ascii="Verdana" w:eastAsia="Univers-PL" w:hAnsi="Verdana" w:cs="Univers-PL"/>
          <w:sz w:val="20"/>
          <w:szCs w:val="20"/>
        </w:rPr>
      </w:pP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w:t>
      </w:r>
      <w:r w:rsidR="005E3A97">
        <w:rPr>
          <w:rFonts w:ascii="Verdana" w:eastAsia="Univers-PL" w:hAnsi="Verdana" w:cs="Calibri"/>
          <w:sz w:val="20"/>
          <w:szCs w:val="20"/>
          <w:u w:val="single"/>
        </w:rPr>
        <w:t>awcy z udziału w postępowaniu o </w:t>
      </w:r>
      <w:r w:rsidRPr="00A54B03">
        <w:rPr>
          <w:rFonts w:ascii="Verdana" w:eastAsia="Univers-PL" w:hAnsi="Verdana" w:cs="Calibri"/>
          <w:sz w:val="20"/>
          <w:szCs w:val="20"/>
          <w:u w:val="single"/>
        </w:rPr>
        <w:t>udzielenie zamówienia publicznego:</w:t>
      </w:r>
      <w:bookmarkStart w:id="22" w:name="_Hlk63693295"/>
    </w:p>
    <w:p w14:paraId="44BD4B67" w14:textId="425507CD" w:rsidR="001A078A"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9D14E1">
        <w:rPr>
          <w:rFonts w:ascii="Verdana" w:eastAsia="Univers-PL" w:hAnsi="Verdana" w:cs="Calibri"/>
          <w:b/>
          <w:sz w:val="20"/>
          <w:szCs w:val="20"/>
        </w:rPr>
        <w:t xml:space="preserve">oświadczenie Wykonawcy o aktualności informacji zawartych w oświadczeniu, o którym mowa w art. 125 ust. 1 </w:t>
      </w:r>
      <w:proofErr w:type="spellStart"/>
      <w:r w:rsidRPr="009D14E1">
        <w:rPr>
          <w:rFonts w:ascii="Verdana" w:eastAsia="Univers-PL" w:hAnsi="Verdana" w:cs="Calibri"/>
          <w:b/>
          <w:sz w:val="20"/>
          <w:szCs w:val="20"/>
        </w:rPr>
        <w:t>uPzp</w:t>
      </w:r>
      <w:proofErr w:type="spellEnd"/>
      <w:r w:rsidRPr="009D14E1">
        <w:rPr>
          <w:rFonts w:ascii="Verdana" w:eastAsia="Univers-PL" w:hAnsi="Verdana" w:cs="Calibri"/>
          <w:sz w:val="20"/>
          <w:szCs w:val="20"/>
        </w:rPr>
        <w:t xml:space="preserve">, w zakresie podstaw wykluczenia z postępowania wskazanych przez Zamawiającego w zakresie przesłanek, o których mowa w art. 108 ust. 1 </w:t>
      </w:r>
      <w:proofErr w:type="spellStart"/>
      <w:r w:rsidRPr="009D14E1">
        <w:rPr>
          <w:rFonts w:ascii="Verdana" w:eastAsia="Univers-PL" w:hAnsi="Verdana" w:cs="Calibri"/>
          <w:sz w:val="20"/>
          <w:szCs w:val="20"/>
        </w:rPr>
        <w:t>uPzp</w:t>
      </w:r>
      <w:proofErr w:type="spellEnd"/>
      <w:r w:rsidRPr="009D14E1">
        <w:rPr>
          <w:rFonts w:ascii="Verdana" w:eastAsia="Univers-PL" w:hAnsi="Verdana" w:cs="Calibri"/>
          <w:sz w:val="20"/>
          <w:szCs w:val="20"/>
        </w:rPr>
        <w:t>. Wzór ośw</w:t>
      </w:r>
      <w:r w:rsidR="001A078A">
        <w:rPr>
          <w:rFonts w:ascii="Verdana" w:eastAsia="Univers-PL" w:hAnsi="Verdana" w:cs="Calibri"/>
          <w:sz w:val="20"/>
          <w:szCs w:val="20"/>
        </w:rPr>
        <w:t xml:space="preserve">iadczenia stanowi Załącznik nr </w:t>
      </w:r>
      <w:r w:rsidR="00C05C62">
        <w:rPr>
          <w:rFonts w:ascii="Verdana" w:eastAsia="Univers-PL" w:hAnsi="Verdana" w:cs="Calibri"/>
          <w:sz w:val="20"/>
          <w:szCs w:val="20"/>
        </w:rPr>
        <w:t>5</w:t>
      </w:r>
      <w:r w:rsidR="009C182C" w:rsidRPr="009D14E1">
        <w:rPr>
          <w:rFonts w:ascii="Verdana" w:eastAsia="Univers-PL" w:hAnsi="Verdana" w:cs="Calibri"/>
          <w:sz w:val="20"/>
          <w:szCs w:val="20"/>
        </w:rPr>
        <w:t xml:space="preserve"> </w:t>
      </w:r>
      <w:r w:rsidRPr="009D14E1">
        <w:rPr>
          <w:rFonts w:ascii="Verdana" w:eastAsia="Univers-PL" w:hAnsi="Verdana" w:cs="Calibri"/>
          <w:sz w:val="20"/>
          <w:szCs w:val="20"/>
        </w:rPr>
        <w:t>do SWZ.</w:t>
      </w:r>
    </w:p>
    <w:p w14:paraId="5F15FC39" w14:textId="4D5EF5D6" w:rsidR="00150D3A" w:rsidRPr="00150D3A" w:rsidRDefault="009D14E1" w:rsidP="0021043D">
      <w:pPr>
        <w:pStyle w:val="Bezodstpw"/>
        <w:numPr>
          <w:ilvl w:val="2"/>
          <w:numId w:val="41"/>
        </w:numPr>
        <w:autoSpaceDE w:val="0"/>
        <w:autoSpaceDN w:val="0"/>
        <w:adjustRightInd w:val="0"/>
        <w:spacing w:line="276" w:lineRule="auto"/>
        <w:ind w:left="1418" w:hanging="709"/>
        <w:jc w:val="both"/>
        <w:rPr>
          <w:rFonts w:ascii="Verdana" w:eastAsia="Univers-PL" w:hAnsi="Verdana" w:cs="Univers-PL"/>
          <w:sz w:val="20"/>
          <w:szCs w:val="20"/>
        </w:rPr>
      </w:pPr>
      <w:r w:rsidRPr="001A078A">
        <w:rPr>
          <w:rFonts w:ascii="Verdana" w:eastAsia="Univers-PL" w:hAnsi="Verdana" w:cs="Calibri"/>
          <w:b/>
          <w:sz w:val="20"/>
          <w:szCs w:val="20"/>
        </w:rPr>
        <w:t>odpis lub informacji z Krajowego Rejestru Sądowego lub z Centralnej Ewidencji i Informacji o Działalności Gospodarczej</w:t>
      </w:r>
      <w:r w:rsidRPr="001A078A">
        <w:rPr>
          <w:rFonts w:ascii="Verdana" w:eastAsia="Univers-PL" w:hAnsi="Verdana" w:cs="Calibri"/>
          <w:sz w:val="20"/>
          <w:szCs w:val="20"/>
        </w:rPr>
        <w:t>, w zakresie art. 109 ust.</w:t>
      </w:r>
      <w:r w:rsidR="009C182C">
        <w:rPr>
          <w:rFonts w:ascii="Verdana" w:eastAsia="Univers-PL" w:hAnsi="Verdana" w:cs="Calibri"/>
          <w:sz w:val="20"/>
          <w:szCs w:val="20"/>
        </w:rPr>
        <w:t> </w:t>
      </w:r>
      <w:r w:rsidRPr="001A078A">
        <w:rPr>
          <w:rFonts w:ascii="Verdana" w:eastAsia="Univers-PL" w:hAnsi="Verdana" w:cs="Calibri"/>
          <w:sz w:val="20"/>
          <w:szCs w:val="20"/>
        </w:rPr>
        <w:t xml:space="preserve">1 pkt 4 </w:t>
      </w:r>
      <w:proofErr w:type="spellStart"/>
      <w:r w:rsidRPr="001A078A">
        <w:rPr>
          <w:rFonts w:ascii="Verdana" w:eastAsia="Univers-PL" w:hAnsi="Verdana" w:cs="Calibri"/>
          <w:sz w:val="20"/>
          <w:szCs w:val="20"/>
        </w:rPr>
        <w:t>uPzp</w:t>
      </w:r>
      <w:proofErr w:type="spellEnd"/>
      <w:r w:rsidRPr="001A078A">
        <w:rPr>
          <w:rFonts w:ascii="Verdana" w:eastAsia="Univers-PL" w:hAnsi="Verdana" w:cs="Calibri"/>
          <w:sz w:val="20"/>
          <w:szCs w:val="20"/>
        </w:rPr>
        <w:t>, sporządzonych nie wcześniej niż 3 miesiące przed jej złożeniem, jeżeli odrębne przepisy wymagają wpisu do rejestru lub ewidencji.</w:t>
      </w:r>
    </w:p>
    <w:p w14:paraId="56BECBCD" w14:textId="77777777" w:rsidR="00E7035F" w:rsidRPr="00F826B0"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F826B0">
        <w:rPr>
          <w:rFonts w:ascii="Verdana" w:hAnsi="Verdana" w:cs="Arial"/>
          <w:snapToGrid w:val="0"/>
          <w:sz w:val="20"/>
          <w:szCs w:val="20"/>
        </w:rPr>
        <w:t xml:space="preserve">W przypadku złożenia oferty przez Wykonawców wspólnie ubiegających się o udzielenie zamówienia każdy z Wykonawców </w:t>
      </w:r>
      <w:bookmarkStart w:id="23" w:name="_Hlk63693220"/>
      <w:r w:rsidRPr="00F826B0">
        <w:rPr>
          <w:rFonts w:ascii="Verdana" w:hAnsi="Verdana" w:cs="Arial"/>
          <w:snapToGrid w:val="0"/>
          <w:sz w:val="20"/>
          <w:szCs w:val="20"/>
        </w:rPr>
        <w:t>składa podmiotowe środki d</w:t>
      </w:r>
      <w:r w:rsidR="009F166D">
        <w:rPr>
          <w:rFonts w:ascii="Verdana" w:hAnsi="Verdana" w:cs="Arial"/>
          <w:snapToGrid w:val="0"/>
          <w:sz w:val="20"/>
          <w:szCs w:val="20"/>
        </w:rPr>
        <w:t xml:space="preserve">owodowe, o których mowa </w:t>
      </w:r>
      <w:r w:rsidR="009F166D">
        <w:rPr>
          <w:rFonts w:ascii="Verdana" w:hAnsi="Verdana" w:cs="Arial"/>
          <w:snapToGrid w:val="0"/>
          <w:sz w:val="20"/>
          <w:szCs w:val="20"/>
        </w:rPr>
        <w:br/>
        <w:t>w pkt 1</w:t>
      </w:r>
      <w:r w:rsidRPr="00F826B0">
        <w:rPr>
          <w:rFonts w:ascii="Verdana" w:hAnsi="Verdana" w:cs="Arial"/>
          <w:snapToGrid w:val="0"/>
          <w:sz w:val="20"/>
          <w:szCs w:val="20"/>
        </w:rPr>
        <w:t>.1, dotyczące każdego z nich, potwierdzających, że nie zachodzą wobec nich podstawy wykluczenia z postępowania</w:t>
      </w:r>
      <w:bookmarkEnd w:id="23"/>
      <w:r w:rsidRPr="00F826B0">
        <w:rPr>
          <w:rFonts w:ascii="Verdana" w:hAnsi="Verdana" w:cs="Arial"/>
          <w:snapToGrid w:val="0"/>
          <w:sz w:val="20"/>
          <w:szCs w:val="20"/>
        </w:rPr>
        <w:t xml:space="preserve">. </w:t>
      </w:r>
    </w:p>
    <w:bookmarkEnd w:id="22"/>
    <w:p w14:paraId="709D579A" w14:textId="76309446" w:rsidR="00E7035F" w:rsidRPr="007767CB" w:rsidRDefault="00E7035F" w:rsidP="002A2FB1">
      <w:pPr>
        <w:pStyle w:val="Akapitzlist"/>
        <w:numPr>
          <w:ilvl w:val="0"/>
          <w:numId w:val="13"/>
        </w:numPr>
        <w:autoSpaceDE w:val="0"/>
        <w:autoSpaceDN w:val="0"/>
        <w:adjustRightInd w:val="0"/>
        <w:spacing w:after="0"/>
        <w:ind w:left="567" w:hanging="425"/>
        <w:contextualSpacing/>
        <w:jc w:val="both"/>
        <w:rPr>
          <w:rFonts w:ascii="Verdana" w:hAnsi="Verdana" w:cs="Arial"/>
          <w:sz w:val="20"/>
          <w:szCs w:val="20"/>
        </w:rPr>
      </w:pPr>
      <w:r w:rsidRPr="00C0549A">
        <w:rPr>
          <w:rFonts w:ascii="Verdana" w:hAnsi="Verdana" w:cs="Arial"/>
          <w:sz w:val="20"/>
          <w:szCs w:val="20"/>
        </w:rPr>
        <w:t>Jeżeli Wykonawca ma siedzibę lub miejsce zamieszkania poza granicami Rzeczypospolitej Polskiej, zamiast</w:t>
      </w:r>
      <w:r>
        <w:rPr>
          <w:rFonts w:ascii="Verdana" w:hAnsi="Verdana" w:cs="Arial"/>
          <w:sz w:val="20"/>
          <w:szCs w:val="20"/>
        </w:rPr>
        <w:t xml:space="preserve"> </w:t>
      </w:r>
      <w:r w:rsidR="009F166D">
        <w:rPr>
          <w:rFonts w:ascii="Verdana" w:hAnsi="Verdana" w:cs="Arial"/>
          <w:sz w:val="20"/>
          <w:szCs w:val="20"/>
        </w:rPr>
        <w:t>dokumentu, o którym mowa w pkt 1</w:t>
      </w:r>
      <w:r w:rsidRPr="007767CB">
        <w:rPr>
          <w:rFonts w:ascii="Verdana" w:hAnsi="Verdana" w:cs="Arial"/>
          <w:sz w:val="20"/>
          <w:szCs w:val="20"/>
        </w:rPr>
        <w:t>.</w:t>
      </w:r>
      <w:r>
        <w:rPr>
          <w:rFonts w:ascii="Verdana" w:hAnsi="Verdana" w:cs="Arial"/>
          <w:sz w:val="20"/>
          <w:szCs w:val="20"/>
        </w:rPr>
        <w:t>1</w:t>
      </w:r>
      <w:r w:rsidR="009C76F3">
        <w:rPr>
          <w:rFonts w:ascii="Verdana" w:hAnsi="Verdana" w:cs="Arial"/>
          <w:sz w:val="20"/>
          <w:szCs w:val="20"/>
        </w:rPr>
        <w:t>.2</w:t>
      </w:r>
      <w:r w:rsidRPr="007767CB">
        <w:rPr>
          <w:rFonts w:ascii="Verdana" w:hAnsi="Verdana" w:cs="Arial"/>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F36B0DF" w14:textId="03A6C0FC"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z w:val="20"/>
          <w:szCs w:val="20"/>
        </w:rPr>
      </w:pPr>
      <w:r>
        <w:rPr>
          <w:rFonts w:ascii="Verdana" w:hAnsi="Verdana" w:cs="Arial"/>
          <w:sz w:val="20"/>
          <w:szCs w:val="20"/>
        </w:rPr>
        <w:t>Jeżeli w kraju, w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pkt </w:t>
      </w:r>
      <w:r w:rsidR="009C76F3">
        <w:rPr>
          <w:rFonts w:ascii="Verdana" w:hAnsi="Verdana" w:cs="Arial"/>
          <w:sz w:val="20"/>
          <w:szCs w:val="20"/>
        </w:rPr>
        <w:t>3</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502C33A7" w14:textId="77777777" w:rsidR="007F434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bookmarkStart w:id="24" w:name="_Hlk70089823"/>
      <w:r w:rsidRPr="00415016">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bookmarkEnd w:id="24"/>
      <w:r w:rsidRPr="00415016">
        <w:rPr>
          <w:rFonts w:ascii="Verdana" w:hAnsi="Verdana" w:cs="Arial"/>
          <w:snapToGrid w:val="0"/>
          <w:sz w:val="20"/>
          <w:szCs w:val="20"/>
        </w:rPr>
        <w:t xml:space="preserve"> </w:t>
      </w:r>
    </w:p>
    <w:p w14:paraId="4AC662F0" w14:textId="77777777" w:rsidR="00E7035F" w:rsidRPr="007F434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F4346">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7CE5FCA" w14:textId="77777777" w:rsidR="00E7035F" w:rsidRPr="00774E0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774E06">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74E06">
        <w:rPr>
          <w:rFonts w:ascii="Verdana" w:hAnsi="Verdana" w:cs="Arial"/>
          <w:snapToGrid w:val="0"/>
          <w:sz w:val="20"/>
          <w:szCs w:val="20"/>
        </w:rPr>
        <w:t>uPzp</w:t>
      </w:r>
      <w:proofErr w:type="spellEnd"/>
      <w:r w:rsidRPr="00774E06">
        <w:rPr>
          <w:rFonts w:ascii="Verdana" w:hAnsi="Verdana" w:cs="Arial"/>
          <w:snapToGrid w:val="0"/>
          <w:sz w:val="20"/>
          <w:szCs w:val="20"/>
        </w:rPr>
        <w:t xml:space="preserve"> dane umożliwiające dostęp do tych środków; </w:t>
      </w:r>
    </w:p>
    <w:p w14:paraId="033D909E" w14:textId="77777777"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6BE1B4C5" w14:textId="77777777" w:rsidR="00E7035F" w:rsidRPr="00774E06"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B903E1">
        <w:rPr>
          <w:rFonts w:ascii="Verdana" w:hAnsi="Verdana" w:cs="Arial"/>
          <w:b/>
          <w:snapToGrid w:val="0"/>
          <w:sz w:val="20"/>
          <w:szCs w:val="20"/>
        </w:rPr>
        <w:t>Podmiotowe środki dowodowe oraz inne dokumenty lub oświadczenia, o których mowa powyżej, składa się w formie elektronicznej (z kwalifikowanym podpisem elektronicznym), w postaci elektronicznej opatrzonej podpisem zaufanym lub podpisem osobistym.</w:t>
      </w:r>
      <w:r w:rsidRPr="00774E06">
        <w:rPr>
          <w:rFonts w:ascii="Verdana" w:hAnsi="Verdana" w:cs="Arial"/>
          <w:snapToGrid w:val="0"/>
          <w:sz w:val="20"/>
          <w:szCs w:val="20"/>
        </w:rPr>
        <w:t xml:space="preserve"> Sposób sporządzenia dokumentów elektronicznych, oświadczeń lub elektronicznych kopii dokumentów lub oświadczeń musi być zgody z wymaganiami określonymi w Rozporządzeniu PRM. </w:t>
      </w:r>
    </w:p>
    <w:p w14:paraId="4CE0CC53" w14:textId="77777777" w:rsidR="00E7035F" w:rsidRDefault="00E7035F" w:rsidP="002A2FB1">
      <w:pPr>
        <w:pStyle w:val="Bezodstpw"/>
        <w:numPr>
          <w:ilvl w:val="0"/>
          <w:numId w:val="13"/>
        </w:numPr>
        <w:autoSpaceDE w:val="0"/>
        <w:autoSpaceDN w:val="0"/>
        <w:adjustRightInd w:val="0"/>
        <w:spacing w:line="276" w:lineRule="auto"/>
        <w:ind w:left="567" w:hanging="425"/>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 xml:space="preserve">ykonawców wspólnie ubiegających się o udzielenie zamówienia publicznego, podmiotu udostępniającego zasoby na zasadach określonych w art. 118 </w:t>
      </w:r>
      <w:proofErr w:type="spellStart"/>
      <w:r w:rsidRPr="00A1508E">
        <w:rPr>
          <w:rFonts w:ascii="Verdana" w:hAnsi="Verdana" w:cs="Arial"/>
          <w:snapToGrid w:val="0"/>
          <w:sz w:val="20"/>
          <w:szCs w:val="20"/>
        </w:rPr>
        <w:t>u</w:t>
      </w:r>
      <w:r>
        <w:rPr>
          <w:rFonts w:ascii="Verdana" w:hAnsi="Verdana" w:cs="Arial"/>
          <w:snapToGrid w:val="0"/>
          <w:sz w:val="20"/>
          <w:szCs w:val="20"/>
        </w:rPr>
        <w:t>Pzp</w:t>
      </w:r>
      <w:proofErr w:type="spellEnd"/>
      <w:r w:rsidRPr="00A1508E">
        <w:rPr>
          <w:rFonts w:ascii="Verdana" w:hAnsi="Verdana" w:cs="Arial"/>
          <w:snapToGrid w:val="0"/>
          <w:sz w:val="20"/>
          <w:szCs w:val="20"/>
        </w:rPr>
        <w:t xml:space="preserve"> zwane „dokumentami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670B6624" w14:textId="77777777" w:rsidR="00E7035F" w:rsidRDefault="00E7035F" w:rsidP="002A2FB1">
      <w:pPr>
        <w:pStyle w:val="Akapitzlist"/>
        <w:spacing w:after="0"/>
        <w:ind w:left="567"/>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anie podmiotu udostępniającego zasoby, przedmiotowe środki dowodowe, niewystawione przez upoważnione podmioty, oraz pełnomocnictwo przekazuje się w postaci elektronicznej i opatruje się kwalifikowanym podpisem elektronicznym</w:t>
      </w:r>
      <w:r>
        <w:rPr>
          <w:rFonts w:ascii="Verdana" w:hAnsi="Verdana" w:cs="Arial"/>
          <w:snapToGrid w:val="0"/>
          <w:sz w:val="20"/>
          <w:szCs w:val="20"/>
        </w:rPr>
        <w:t xml:space="preserve">, </w:t>
      </w:r>
      <w:r w:rsidRPr="00945665">
        <w:rPr>
          <w:rFonts w:ascii="Verdana" w:hAnsi="Verdana" w:cs="Arial"/>
          <w:snapToGrid w:val="0"/>
          <w:sz w:val="20"/>
          <w:szCs w:val="20"/>
        </w:rPr>
        <w:t>podpisem zaufanym lub podpisem osobistym.</w:t>
      </w:r>
    </w:p>
    <w:p w14:paraId="3B5A52B0" w14:textId="77777777" w:rsidR="00E7035F"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Pr>
          <w:rFonts w:ascii="Verdana" w:hAnsi="Verdana" w:cs="Arial"/>
          <w:snapToGrid w:val="0"/>
          <w:sz w:val="20"/>
          <w:szCs w:val="20"/>
        </w:rPr>
        <w:t xml:space="preserve">W przypadku, gdy podmiotowe środki dowodowe, przedmiotowe środki dowodowe, inne dokumenty lub dokumenty potwierdzające umocowanie do reprezentowania zostały wystawione 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Pr>
          <w:rFonts w:ascii="Verdana" w:hAnsi="Verdana" w:cs="Arial"/>
          <w:snapToGrid w:val="0"/>
          <w:sz w:val="20"/>
          <w:szCs w:val="20"/>
        </w:rPr>
        <w:t xml:space="preserve">, podpisem zaufanym lub podpisem osobistym </w:t>
      </w:r>
      <w:r w:rsidRPr="00AC5441">
        <w:rPr>
          <w:rFonts w:ascii="Verdana" w:hAnsi="Verdana" w:cs="Arial"/>
          <w:snapToGrid w:val="0"/>
          <w:sz w:val="20"/>
          <w:szCs w:val="20"/>
        </w:rPr>
        <w:t>poświadczające zgodność cyfrowego odwzorowania z dokumentem w postaci papierowej.</w:t>
      </w:r>
    </w:p>
    <w:p w14:paraId="1322FB17" w14:textId="681A75AE" w:rsidR="00E7035F" w:rsidRDefault="00E7035F" w:rsidP="002A2FB1">
      <w:pPr>
        <w:pStyle w:val="Akapitzlist"/>
        <w:numPr>
          <w:ilvl w:val="0"/>
          <w:numId w:val="13"/>
        </w:numPr>
        <w:spacing w:after="0"/>
        <w:ind w:left="567" w:hanging="425"/>
        <w:contextualSpacing/>
        <w:jc w:val="both"/>
        <w:rPr>
          <w:rFonts w:ascii="Verdana" w:hAnsi="Verdana" w:cs="Arial"/>
          <w:snapToGrid w:val="0"/>
          <w:sz w:val="20"/>
          <w:szCs w:val="20"/>
        </w:rPr>
      </w:pPr>
      <w:r w:rsidRPr="00304E02">
        <w:rPr>
          <w:rFonts w:ascii="Verdana" w:hAnsi="Verdana" w:cs="Arial"/>
          <w:snapToGrid w:val="0"/>
          <w:sz w:val="20"/>
          <w:szCs w:val="20"/>
        </w:rPr>
        <w:t>Poświadczenia zgodności cyfrowego odwzorowania z dok</w:t>
      </w:r>
      <w:r w:rsidR="00150D3A">
        <w:rPr>
          <w:rFonts w:ascii="Verdana" w:hAnsi="Verdana" w:cs="Arial"/>
          <w:snapToGrid w:val="0"/>
          <w:sz w:val="20"/>
          <w:szCs w:val="20"/>
        </w:rPr>
        <w:t>umentem w postaci papierowej, o </w:t>
      </w:r>
      <w:r w:rsidRPr="00304E02">
        <w:rPr>
          <w:rFonts w:ascii="Verdana" w:hAnsi="Verdana" w:cs="Arial"/>
          <w:snapToGrid w:val="0"/>
          <w:sz w:val="20"/>
          <w:szCs w:val="20"/>
        </w:rPr>
        <w:t xml:space="preserve">którym mowa w </w:t>
      </w:r>
      <w:r w:rsidR="00C36F96" w:rsidRPr="00C36F96">
        <w:rPr>
          <w:rFonts w:ascii="Verdana" w:hAnsi="Verdana" w:cs="Arial"/>
          <w:snapToGrid w:val="0"/>
          <w:sz w:val="20"/>
          <w:szCs w:val="20"/>
        </w:rPr>
        <w:t>pkt 11</w:t>
      </w:r>
      <w:r w:rsidRPr="00304E02">
        <w:rPr>
          <w:rFonts w:ascii="Verdana" w:hAnsi="Verdana" w:cs="Arial"/>
          <w:snapToGrid w:val="0"/>
          <w:sz w:val="20"/>
          <w:szCs w:val="20"/>
        </w:rPr>
        <w:t xml:space="preserve">, dokonuje w przypadku: </w:t>
      </w:r>
    </w:p>
    <w:p w14:paraId="400749F8" w14:textId="77777777" w:rsidR="00E7035F" w:rsidRDefault="00E7035F" w:rsidP="002A2FB1">
      <w:pPr>
        <w:pStyle w:val="Akapitzlist"/>
        <w:spacing w:after="0"/>
        <w:ind w:left="709" w:hanging="283"/>
        <w:jc w:val="both"/>
        <w:rPr>
          <w:rFonts w:ascii="Verdana" w:hAnsi="Verdana" w:cs="Arial"/>
          <w:snapToGrid w:val="0"/>
          <w:sz w:val="20"/>
          <w:szCs w:val="20"/>
        </w:rPr>
      </w:pPr>
      <w:r w:rsidRPr="00304E02">
        <w:rPr>
          <w:rFonts w:ascii="Verdana" w:hAnsi="Verdana" w:cs="Arial"/>
          <w:snapToGrid w:val="0"/>
          <w:sz w:val="20"/>
          <w:szCs w:val="20"/>
        </w:rPr>
        <w:t>1)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72AD73CD" w14:textId="358D8B8E" w:rsidR="00E7035F" w:rsidRDefault="00E7035F" w:rsidP="002A2FB1">
      <w:pPr>
        <w:pStyle w:val="Akapitzlist"/>
        <w:spacing w:after="0"/>
        <w:ind w:left="709" w:hanging="283"/>
        <w:jc w:val="both"/>
        <w:rPr>
          <w:rFonts w:ascii="Verdana" w:hAnsi="Verdana" w:cs="Arial"/>
          <w:snapToGrid w:val="0"/>
          <w:sz w:val="20"/>
          <w:szCs w:val="20"/>
        </w:rPr>
      </w:pPr>
      <w:r w:rsidRPr="00304E02">
        <w:rPr>
          <w:rFonts w:ascii="Verdana" w:hAnsi="Verdana" w:cs="Arial"/>
          <w:snapToGrid w:val="0"/>
          <w:sz w:val="20"/>
          <w:szCs w:val="20"/>
        </w:rPr>
        <w:t>2)</w:t>
      </w:r>
      <w:r w:rsidR="00150D3A">
        <w:rPr>
          <w:rFonts w:ascii="Verdana" w:hAnsi="Verdana" w:cs="Arial"/>
          <w:snapToGrid w:val="0"/>
          <w:sz w:val="20"/>
          <w:szCs w:val="20"/>
        </w:rPr>
        <w:t xml:space="preserve"> </w:t>
      </w:r>
      <w:r w:rsidRPr="00304E02">
        <w:rPr>
          <w:rFonts w:ascii="Verdana" w:hAnsi="Verdana" w:cs="Arial"/>
          <w:snapToGrid w:val="0"/>
          <w:sz w:val="20"/>
          <w:szCs w:val="20"/>
        </w:rPr>
        <w:t xml:space="preserve">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03406EF8" w14:textId="77777777" w:rsidR="00E7035F" w:rsidRDefault="00E7035F" w:rsidP="002A2FB1">
      <w:pPr>
        <w:pStyle w:val="Akapitzlist"/>
        <w:spacing w:after="0"/>
        <w:ind w:left="709" w:hanging="283"/>
        <w:jc w:val="both"/>
        <w:rPr>
          <w:rFonts w:ascii="Verdana" w:hAnsi="Verdana" w:cs="Arial"/>
          <w:snapToGrid w:val="0"/>
          <w:sz w:val="20"/>
          <w:szCs w:val="20"/>
        </w:rPr>
      </w:pPr>
      <w:r>
        <w:rPr>
          <w:rFonts w:ascii="Verdana" w:hAnsi="Verdana" w:cs="Arial"/>
          <w:snapToGrid w:val="0"/>
          <w:sz w:val="20"/>
          <w:szCs w:val="20"/>
        </w:rPr>
        <w:lastRenderedPageBreak/>
        <w:t>3)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59EDDE5C" w14:textId="77777777" w:rsidR="00E7035F" w:rsidRDefault="00E7035F" w:rsidP="002A2FB1">
      <w:pPr>
        <w:pStyle w:val="Akapitzlist"/>
        <w:spacing w:after="0"/>
        <w:ind w:left="709" w:hanging="283"/>
        <w:jc w:val="both"/>
        <w:rPr>
          <w:rFonts w:ascii="Verdana" w:hAnsi="Verdana" w:cs="Arial"/>
          <w:snapToGrid w:val="0"/>
          <w:sz w:val="20"/>
          <w:szCs w:val="20"/>
        </w:rPr>
      </w:pPr>
      <w:r>
        <w:rPr>
          <w:rFonts w:ascii="Verdana" w:hAnsi="Verdana" w:cs="Arial"/>
          <w:snapToGrid w:val="0"/>
          <w:sz w:val="20"/>
          <w:szCs w:val="20"/>
        </w:rPr>
        <w:t>4) p</w:t>
      </w:r>
      <w:r w:rsidRPr="00304E02">
        <w:rPr>
          <w:rFonts w:ascii="Verdana" w:hAnsi="Verdana" w:cs="Arial"/>
          <w:snapToGrid w:val="0"/>
          <w:sz w:val="20"/>
          <w:szCs w:val="20"/>
        </w:rPr>
        <w:t>oświadczenia zgodności cyfrowego odwzorowania z dokumentem w postaci papierowej, może dokonać również notariusz.</w:t>
      </w:r>
    </w:p>
    <w:p w14:paraId="15784718" w14:textId="77777777" w:rsidR="00E7035F"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424C1BC4" w14:textId="77777777" w:rsidR="00E7035F"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7CD202F2" w14:textId="748D1193" w:rsidR="004541AC" w:rsidRDefault="00E7035F" w:rsidP="002A2FB1">
      <w:pPr>
        <w:pStyle w:val="Bezodstpw"/>
        <w:numPr>
          <w:ilvl w:val="0"/>
          <w:numId w:val="13"/>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79A69FB" w14:textId="76AA233B" w:rsidR="00520104" w:rsidRDefault="00520104" w:rsidP="00F11115">
      <w:pPr>
        <w:pStyle w:val="Bezodstpw"/>
        <w:numPr>
          <w:ilvl w:val="0"/>
          <w:numId w:val="29"/>
        </w:numPr>
        <w:autoSpaceDE w:val="0"/>
        <w:autoSpaceDN w:val="0"/>
        <w:adjustRightInd w:val="0"/>
        <w:spacing w:before="120" w:line="276" w:lineRule="auto"/>
        <w:ind w:left="1077"/>
        <w:jc w:val="both"/>
        <w:rPr>
          <w:rFonts w:ascii="Verdana" w:hAnsi="Verdana" w:cs="Arial"/>
          <w:b/>
          <w:snapToGrid w:val="0"/>
          <w:sz w:val="20"/>
          <w:szCs w:val="20"/>
          <w:u w:val="single"/>
        </w:rPr>
      </w:pPr>
      <w:r w:rsidRPr="00520104">
        <w:rPr>
          <w:rFonts w:ascii="Verdana" w:hAnsi="Verdana" w:cs="Arial"/>
          <w:b/>
          <w:snapToGrid w:val="0"/>
          <w:sz w:val="20"/>
          <w:szCs w:val="20"/>
          <w:u w:val="single"/>
        </w:rPr>
        <w:t>PRZEDMIOTOWE ŚRODKI DOWODOWE SKŁADANE WRAZ Z OFERTĄ</w:t>
      </w:r>
    </w:p>
    <w:p w14:paraId="4A4838E0" w14:textId="0414BE9B" w:rsidR="00520104" w:rsidRPr="00F2666B" w:rsidRDefault="00520104" w:rsidP="00EE5E58">
      <w:pPr>
        <w:pStyle w:val="Bezodstpw"/>
        <w:numPr>
          <w:ilvl w:val="0"/>
          <w:numId w:val="53"/>
        </w:numPr>
        <w:autoSpaceDE w:val="0"/>
        <w:autoSpaceDN w:val="0"/>
        <w:adjustRightInd w:val="0"/>
        <w:spacing w:before="120"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przypadkach, </w:t>
      </w:r>
      <w:r w:rsidRPr="00F2666B">
        <w:rPr>
          <w:rFonts w:ascii="Verdana" w:hAnsi="Verdana"/>
          <w:sz w:val="20"/>
          <w:szCs w:val="20"/>
        </w:rPr>
        <w:t>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w:t>
      </w:r>
      <w:r w:rsidRPr="00F2666B">
        <w:rPr>
          <w:rFonts w:ascii="Verdana" w:hAnsi="Verdana"/>
          <w:i/>
          <w:sz w:val="20"/>
          <w:szCs w:val="20"/>
        </w:rPr>
        <w:t>lub równoważne”</w:t>
      </w:r>
      <w:r w:rsidRPr="00F2666B">
        <w:rPr>
          <w:rFonts w:ascii="Verdana" w:hAnsi="Verdana"/>
          <w:sz w:val="20"/>
          <w:szCs w:val="20"/>
        </w:rPr>
        <w:t xml:space="preserve">. Jeśli Zamawiający wskazał marki lub nazwy handlowe określa to klasę produktu będącego przedmiotem zamówienia i służy ustaleniu standardu, a nie wskazuje na konkretny wyrób czy producenta. </w:t>
      </w:r>
    </w:p>
    <w:p w14:paraId="4FBAC17D" w14:textId="55B0F9B0"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przypadku </w:t>
      </w:r>
      <w:r w:rsidRPr="00F2666B">
        <w:rPr>
          <w:rFonts w:ascii="Verdana" w:hAnsi="Verdana"/>
          <w:sz w:val="20"/>
          <w:szCs w:val="20"/>
          <w:u w:val="single"/>
        </w:rPr>
        <w:t>oferowania produktu o innej nazwie niż w</w:t>
      </w:r>
      <w:r w:rsidR="00F2666B" w:rsidRPr="00F2666B">
        <w:rPr>
          <w:rFonts w:ascii="Verdana" w:hAnsi="Verdana"/>
          <w:sz w:val="20"/>
          <w:szCs w:val="20"/>
          <w:u w:val="single"/>
        </w:rPr>
        <w:t>skazana</w:t>
      </w:r>
      <w:r w:rsidRPr="00F2666B">
        <w:rPr>
          <w:rFonts w:ascii="Verdana" w:hAnsi="Verdana"/>
          <w:sz w:val="20"/>
          <w:szCs w:val="20"/>
          <w:u w:val="single"/>
        </w:rPr>
        <w:t xml:space="preserve"> przez Zamawiającego</w:t>
      </w:r>
      <w:r w:rsidRPr="00F2666B">
        <w:rPr>
          <w:rFonts w:ascii="Verdana" w:hAnsi="Verdana"/>
          <w:sz w:val="20"/>
          <w:szCs w:val="20"/>
        </w:rPr>
        <w:t>, Wykonawca zobowiązany jest wskazać w ofercie, że oferowane przez niego dostawy spełniają wymagania określone przez Zamawiającego, poprzez podanie odpowiednio w załączniku nr 3.1 – 3.</w:t>
      </w:r>
      <w:r w:rsidR="00666CBD">
        <w:rPr>
          <w:rFonts w:ascii="Verdana" w:hAnsi="Verdana"/>
          <w:sz w:val="20"/>
          <w:szCs w:val="20"/>
        </w:rPr>
        <w:t>5</w:t>
      </w:r>
      <w:r w:rsidRPr="00F2666B">
        <w:rPr>
          <w:rFonts w:ascii="Verdana" w:hAnsi="Verdana"/>
          <w:sz w:val="20"/>
          <w:szCs w:val="20"/>
        </w:rPr>
        <w:t xml:space="preserve"> do SWZ </w:t>
      </w:r>
      <w:r w:rsidRPr="00F2666B">
        <w:rPr>
          <w:rFonts w:ascii="Verdana" w:hAnsi="Verdana"/>
          <w:sz w:val="20"/>
          <w:szCs w:val="20"/>
          <w:u w:val="single"/>
        </w:rPr>
        <w:t>nazwy oferowanego produktu, nazwy producenta i nr katalogowego bądź innych cech jednoznacznie wskazujących na zaoferowane produkty</w:t>
      </w:r>
      <w:r w:rsidRPr="00F2666B">
        <w:rPr>
          <w:rFonts w:ascii="Verdana" w:hAnsi="Verdana"/>
          <w:sz w:val="20"/>
          <w:szCs w:val="20"/>
        </w:rPr>
        <w:t xml:space="preserve">, </w:t>
      </w:r>
      <w:r w:rsidR="001A7B8C" w:rsidRPr="00F2666B">
        <w:rPr>
          <w:rFonts w:ascii="Verdana" w:hAnsi="Verdana"/>
          <w:sz w:val="20"/>
          <w:szCs w:val="20"/>
        </w:rPr>
        <w:t xml:space="preserve">potwierdzających, </w:t>
      </w:r>
      <w:r w:rsidRPr="00F2666B">
        <w:rPr>
          <w:rFonts w:ascii="Verdana" w:hAnsi="Verdana"/>
          <w:sz w:val="20"/>
          <w:szCs w:val="20"/>
        </w:rPr>
        <w:t xml:space="preserve">że proponowane rozwiązania w równoważnym stopniu spełniają wymagania określone w opisie przedmiotu zamówienia. </w:t>
      </w:r>
    </w:p>
    <w:p w14:paraId="4A9DC9A0" w14:textId="031A7732"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sytuacjach, </w:t>
      </w:r>
      <w:r w:rsidRPr="00F2666B">
        <w:rPr>
          <w:rFonts w:ascii="Verdana" w:hAnsi="Verdana"/>
          <w:sz w:val="20"/>
          <w:szCs w:val="20"/>
        </w:rPr>
        <w:t xml:space="preserve">kiedy Zamawiający opisuje przedmiot zamówienia poprzez odniesienie do norm, ocen technicznych, specyfikacji technicznych i systemów referencji technicznych, o których mowa w art. 101 ust. 1 pkt 2 i ust. 3 </w:t>
      </w:r>
      <w:proofErr w:type="spellStart"/>
      <w:r w:rsidR="00B6426D">
        <w:rPr>
          <w:rFonts w:ascii="Verdana" w:hAnsi="Verdana"/>
          <w:sz w:val="20"/>
          <w:szCs w:val="20"/>
        </w:rPr>
        <w:t>uPzp</w:t>
      </w:r>
      <w:proofErr w:type="spellEnd"/>
      <w:r w:rsidRPr="00F2666B">
        <w:rPr>
          <w:rFonts w:ascii="Verdana" w:hAnsi="Verdana"/>
          <w:sz w:val="20"/>
          <w:szCs w:val="20"/>
        </w:rPr>
        <w:t xml:space="preserve">. dopuszcza rozwiązania równoważne opisywanym. Wykonawca, który oferuje rozwiązania równoważne do wskazanych norm jest </w:t>
      </w:r>
      <w:r w:rsidRPr="00F2666B">
        <w:rPr>
          <w:rFonts w:ascii="Verdana" w:hAnsi="Verdana"/>
          <w:sz w:val="20"/>
          <w:szCs w:val="20"/>
          <w:u w:val="single"/>
        </w:rPr>
        <w:t>zobowiązany wykazać w ofercie, że oferowane przez niego dostawy spełniają wymagania określone przez Zamawiającego, poprzez wskazanie w załączniku nr 1 do SWZ – Formularz ofertowy normy równoważnej do oferowanego produktu oraz dołączenie do oferty, w szczególności przedmiotowych środków dowodowych</w:t>
      </w:r>
      <w:r w:rsidRPr="00F2666B">
        <w:rPr>
          <w:rFonts w:ascii="Verdana" w:hAnsi="Verdana"/>
          <w:sz w:val="20"/>
          <w:szCs w:val="20"/>
        </w:rPr>
        <w:t xml:space="preserve">, o których mowa w art. 104 – 107 </w:t>
      </w:r>
      <w:proofErr w:type="spellStart"/>
      <w:r w:rsidR="003C3C53">
        <w:rPr>
          <w:rFonts w:ascii="Verdana" w:hAnsi="Verdana"/>
          <w:sz w:val="20"/>
          <w:szCs w:val="20"/>
        </w:rPr>
        <w:t>uPzp</w:t>
      </w:r>
      <w:proofErr w:type="spellEnd"/>
      <w:r w:rsidRPr="00F2666B">
        <w:rPr>
          <w:rFonts w:ascii="Verdana" w:hAnsi="Verdana"/>
          <w:sz w:val="20"/>
          <w:szCs w:val="20"/>
        </w:rPr>
        <w:t xml:space="preserve">, udowadniając, że proponowane rozwiązania do norm w równoważnym stopniu spełniają wymagania określone w opisie przedmiotu zamówienia. </w:t>
      </w:r>
    </w:p>
    <w:p w14:paraId="224CEA93" w14:textId="5BFE47D0" w:rsidR="00520104" w:rsidRPr="00F2666B" w:rsidRDefault="00520104" w:rsidP="0021043D">
      <w:pPr>
        <w:pStyle w:val="Bezodstpw"/>
        <w:numPr>
          <w:ilvl w:val="0"/>
          <w:numId w:val="53"/>
        </w:numPr>
        <w:autoSpaceDE w:val="0"/>
        <w:autoSpaceDN w:val="0"/>
        <w:adjustRightInd w:val="0"/>
        <w:spacing w:line="276" w:lineRule="auto"/>
        <w:ind w:left="426" w:hanging="284"/>
        <w:jc w:val="both"/>
        <w:rPr>
          <w:rFonts w:ascii="Verdana" w:eastAsia="Univers-PL" w:hAnsi="Verdana"/>
          <w:sz w:val="20"/>
          <w:szCs w:val="20"/>
        </w:rPr>
      </w:pPr>
      <w:r w:rsidRPr="00F2666B">
        <w:rPr>
          <w:rFonts w:ascii="Verdana" w:eastAsia="Univers-PL" w:hAnsi="Verdana"/>
          <w:sz w:val="20"/>
          <w:szCs w:val="20"/>
        </w:rPr>
        <w:t xml:space="preserve">W przypadku, kiedy </w:t>
      </w:r>
      <w:r w:rsidRPr="00F2666B">
        <w:rPr>
          <w:rFonts w:ascii="Verdana" w:hAnsi="Verdana"/>
          <w:sz w:val="20"/>
          <w:szCs w:val="20"/>
        </w:rPr>
        <w:t xml:space="preserve">Wykonawca zaoferuje produkt równoważny lub produkt spełniający normy równoważne wskazane przez Zamawiającego i nie złoży wraz z ofertą przedmiotowych środków dowodowych, o których mowa w powyżej, Zamawiający </w:t>
      </w:r>
      <w:r w:rsidRPr="00F2666B">
        <w:rPr>
          <w:rFonts w:ascii="Verdana" w:hAnsi="Verdana"/>
          <w:sz w:val="20"/>
          <w:szCs w:val="20"/>
          <w:u w:val="single"/>
        </w:rPr>
        <w:t xml:space="preserve">wezwie do ich złożenia na podstawie art. 107 ust. 2 </w:t>
      </w:r>
      <w:proofErr w:type="spellStart"/>
      <w:r w:rsidR="003C3C53">
        <w:rPr>
          <w:rFonts w:ascii="Verdana" w:hAnsi="Verdana"/>
          <w:sz w:val="20"/>
          <w:szCs w:val="20"/>
          <w:u w:val="single"/>
        </w:rPr>
        <w:t>uPzp</w:t>
      </w:r>
      <w:proofErr w:type="spellEnd"/>
      <w:r w:rsidRPr="00F2666B">
        <w:rPr>
          <w:rFonts w:ascii="Verdana" w:hAnsi="Verdana"/>
          <w:sz w:val="20"/>
          <w:szCs w:val="20"/>
          <w:u w:val="single"/>
        </w:rPr>
        <w:t>.</w:t>
      </w:r>
    </w:p>
    <w:p w14:paraId="6E45761C" w14:textId="77777777" w:rsidR="00520104" w:rsidRPr="005A08B3" w:rsidRDefault="00520104" w:rsidP="002A2FB1">
      <w:pPr>
        <w:pStyle w:val="Bezodstpw"/>
        <w:autoSpaceDE w:val="0"/>
        <w:autoSpaceDN w:val="0"/>
        <w:adjustRightInd w:val="0"/>
        <w:spacing w:line="276" w:lineRule="auto"/>
        <w:ind w:left="364"/>
        <w:jc w:val="both"/>
        <w:rPr>
          <w:rFonts w:ascii="Verdana" w:hAnsi="Verdana" w:cs="Arial"/>
          <w:snapToGrid w:val="0"/>
          <w:sz w:val="20"/>
          <w:szCs w:val="20"/>
        </w:rPr>
      </w:pPr>
    </w:p>
    <w:p w14:paraId="1FC7E877" w14:textId="77777777" w:rsidR="00B82E36" w:rsidRPr="001A11D3"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23909548" w14:textId="34BC27AF" w:rsidR="007C62FC" w:rsidRDefault="007C62FC" w:rsidP="00F11115">
      <w:pPr>
        <w:pStyle w:val="Stopka"/>
        <w:numPr>
          <w:ilvl w:val="0"/>
          <w:numId w:val="47"/>
        </w:numPr>
        <w:tabs>
          <w:tab w:val="clear" w:pos="4536"/>
        </w:tabs>
        <w:spacing w:before="120" w:line="276" w:lineRule="auto"/>
        <w:ind w:left="647" w:hanging="505"/>
        <w:jc w:val="both"/>
        <w:rPr>
          <w:rFonts w:ascii="Verdana" w:hAnsi="Verdana"/>
          <w:bCs/>
          <w:sz w:val="20"/>
        </w:rPr>
      </w:pPr>
      <w:r w:rsidRPr="006051CB">
        <w:rPr>
          <w:rFonts w:ascii="Verdana" w:hAnsi="Verdana"/>
          <w:bCs/>
          <w:sz w:val="20"/>
        </w:rPr>
        <w:t>Informacje ogólne.</w:t>
      </w:r>
    </w:p>
    <w:p w14:paraId="7CBBB329" w14:textId="77777777" w:rsidR="007C62FC"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C055F0">
        <w:rPr>
          <w:rFonts w:ascii="Verdana" w:hAnsi="Verdana"/>
          <w:bCs/>
          <w:sz w:val="20"/>
        </w:rPr>
        <w:lastRenderedPageBreak/>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 xml:space="preserve">(zwanej dalej „Platformą”) </w:t>
      </w:r>
      <w:r w:rsidRPr="00C055F0">
        <w:rPr>
          <w:rFonts w:ascii="Verdana" w:hAnsi="Verdana"/>
          <w:bCs/>
          <w:sz w:val="20"/>
        </w:rPr>
        <w:t xml:space="preserve"> pod adresem: </w:t>
      </w:r>
      <w:hyperlink r:id="rId14" w:history="1">
        <w:r w:rsidRPr="006079FC">
          <w:rPr>
            <w:rStyle w:val="Hipercze"/>
            <w:rFonts w:ascii="Verdana" w:hAnsi="Verdana"/>
            <w:sz w:val="20"/>
          </w:rPr>
          <w:t>https://platformazakupowa.pl/pn/uniwersytet_wroclawski/proceedings</w:t>
        </w:r>
      </w:hyperlink>
      <w:r w:rsidRPr="006079FC">
        <w:rPr>
          <w:rFonts w:ascii="Verdana" w:hAnsi="Verdana"/>
          <w:bCs/>
          <w:sz w:val="20"/>
        </w:rPr>
        <w:t xml:space="preserve">, </w:t>
      </w:r>
      <w:r w:rsidRPr="00C055F0">
        <w:rPr>
          <w:rFonts w:ascii="Verdana" w:hAnsi="Verdana"/>
          <w:bCs/>
          <w:sz w:val="20"/>
        </w:rPr>
        <w:t>w wierszu oznaczonym tytułem oraz znakiem niniejszego postępowania.</w:t>
      </w:r>
    </w:p>
    <w:p w14:paraId="47D51B17" w14:textId="77777777" w:rsidR="007C62FC" w:rsidRPr="005E5B33" w:rsidRDefault="007C62FC" w:rsidP="0021043D">
      <w:pPr>
        <w:pStyle w:val="Stopka"/>
        <w:numPr>
          <w:ilvl w:val="1"/>
          <w:numId w:val="37"/>
        </w:numPr>
        <w:tabs>
          <w:tab w:val="clear" w:pos="4536"/>
        </w:tabs>
        <w:spacing w:line="276" w:lineRule="auto"/>
        <w:ind w:left="993" w:hanging="567"/>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25" w:name="_Hlk101256202"/>
      <w:r w:rsidRPr="005E5B33">
        <w:rPr>
          <w:rFonts w:ascii="Verdana" w:hAnsi="Verdana"/>
          <w:color w:val="000000" w:themeColor="text1"/>
          <w:sz w:val="20"/>
        </w:rPr>
        <w:t xml:space="preserve"> </w:t>
      </w:r>
      <w:hyperlink r:id="rId15" w:history="1">
        <w:r w:rsidRPr="005E5B33">
          <w:rPr>
            <w:rStyle w:val="Hipercze"/>
            <w:rFonts w:ascii="Verdana" w:hAnsi="Verdana"/>
            <w:sz w:val="20"/>
          </w:rPr>
          <w:t>https://platformazakupowa.pl/strona/1-regulamin</w:t>
        </w:r>
      </w:hyperlink>
      <w:bookmarkEnd w:id="25"/>
    </w:p>
    <w:p w14:paraId="557D0A1C" w14:textId="77777777" w:rsidR="007C62FC"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8F9BC53"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5FBA820F"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11C6559"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968D064" w14:textId="77777777" w:rsidR="007C62FC"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150F43A1" w14:textId="77777777" w:rsidR="007C62FC" w:rsidRPr="005E5B33" w:rsidRDefault="007C62FC" w:rsidP="0021043D">
      <w:pPr>
        <w:pStyle w:val="Stopka"/>
        <w:numPr>
          <w:ilvl w:val="0"/>
          <w:numId w:val="44"/>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05A22CEB"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39A1D40A"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hh:mm:ss</w:t>
      </w:r>
      <w:proofErr w:type="spellEnd"/>
      <w:r w:rsidRPr="005E5B33">
        <w:rPr>
          <w:rFonts w:ascii="Verdana" w:hAnsi="Verdana" w:cs="Calibri"/>
          <w:color w:val="000000" w:themeColor="text1"/>
          <w:sz w:val="20"/>
        </w:rPr>
        <w:t>) generowany wg. czasu lokalnego serwera synchronizowanego z zegarem Głównego Urzędu Miar.</w:t>
      </w:r>
    </w:p>
    <w:p w14:paraId="105064F8" w14:textId="77777777" w:rsidR="007C62FC"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Wykonawca, przystępując do niniejszego postępowania o udzielenie zamówienia publicznego:</w:t>
      </w:r>
      <w:r>
        <w:rPr>
          <w:rFonts w:ascii="Verdana" w:hAnsi="Verdana" w:cs="Calibri"/>
          <w:color w:val="000000" w:themeColor="text1"/>
          <w:sz w:val="20"/>
        </w:rPr>
        <w:t xml:space="preserve"> </w:t>
      </w:r>
    </w:p>
    <w:p w14:paraId="773E2FB1" w14:textId="77777777" w:rsidR="007C62FC"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27B8A2F2" w14:textId="77777777" w:rsidR="007C62FC" w:rsidRPr="005E5B33" w:rsidRDefault="007C62FC" w:rsidP="0021043D">
      <w:pPr>
        <w:pStyle w:val="Stopka"/>
        <w:numPr>
          <w:ilvl w:val="2"/>
          <w:numId w:val="36"/>
        </w:numPr>
        <w:spacing w:line="276" w:lineRule="auto"/>
        <w:ind w:left="1560" w:hanging="426"/>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714FEB50"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22034E41"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DDE68E" w14:textId="77777777" w:rsidR="007C62FC" w:rsidRPr="005E5B33" w:rsidRDefault="007C62FC" w:rsidP="0021043D">
      <w:pPr>
        <w:pStyle w:val="Stopka"/>
        <w:numPr>
          <w:ilvl w:val="1"/>
          <w:numId w:val="37"/>
        </w:numPr>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9C1304">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22E2D8B6" w14:textId="77777777" w:rsidR="007C62FC" w:rsidRPr="003570F6" w:rsidRDefault="007C62FC" w:rsidP="0021043D">
      <w:pPr>
        <w:pStyle w:val="Stopka"/>
        <w:numPr>
          <w:ilvl w:val="1"/>
          <w:numId w:val="37"/>
        </w:numPr>
        <w:tabs>
          <w:tab w:val="clear" w:pos="4536"/>
          <w:tab w:val="clear" w:pos="9072"/>
        </w:tabs>
        <w:spacing w:line="276" w:lineRule="auto"/>
        <w:ind w:left="993" w:hanging="567"/>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7" w:history="1">
        <w:r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Pr>
          <w:rFonts w:ascii="Verdana" w:hAnsi="Verdana" w:cs="Calibri"/>
          <w:color w:val="000000" w:themeColor="text1"/>
          <w:sz w:val="20"/>
        </w:rPr>
        <w:t xml:space="preserve"> </w:t>
      </w:r>
      <w:r w:rsidRPr="005E5B33">
        <w:rPr>
          <w:rStyle w:val="Hipercze"/>
        </w:rPr>
        <w:t xml:space="preserve">   </w:t>
      </w:r>
    </w:p>
    <w:p w14:paraId="73A09328" w14:textId="3FFFD3AE"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C055F0">
        <w:rPr>
          <w:rFonts w:ascii="Verdana" w:hAnsi="Verdana"/>
          <w:sz w:val="20"/>
        </w:rPr>
        <w:lastRenderedPageBreak/>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BZP.2710.</w:t>
      </w:r>
      <w:r w:rsidR="008D094E">
        <w:rPr>
          <w:rFonts w:ascii="Verdana" w:hAnsi="Verdana"/>
          <w:b/>
          <w:sz w:val="20"/>
        </w:rPr>
        <w:t>5</w:t>
      </w:r>
      <w:r w:rsidR="00B903E1">
        <w:rPr>
          <w:rFonts w:ascii="Verdana" w:hAnsi="Verdana"/>
          <w:b/>
          <w:sz w:val="20"/>
        </w:rPr>
        <w:t>3</w:t>
      </w:r>
      <w:r w:rsidRPr="003570F6">
        <w:rPr>
          <w:rFonts w:ascii="Verdana" w:hAnsi="Verdana"/>
          <w:b/>
          <w:sz w:val="20"/>
        </w:rPr>
        <w:t>.2022.</w:t>
      </w:r>
      <w:r w:rsidR="00B903E1">
        <w:rPr>
          <w:rFonts w:ascii="Verdana" w:hAnsi="Verdana"/>
          <w:b/>
          <w:sz w:val="20"/>
        </w:rPr>
        <w:t>BG</w:t>
      </w:r>
      <w:r w:rsidRPr="003570F6">
        <w:rPr>
          <w:rFonts w:ascii="Verdana" w:hAnsi="Verdana"/>
          <w:b/>
          <w:sz w:val="20"/>
        </w:rPr>
        <w:t>.</w:t>
      </w:r>
    </w:p>
    <w:p w14:paraId="723A6BF3"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Komunikacja między Zamawiającym a Wykonawcami w szczególności w zakresie:</w:t>
      </w:r>
    </w:p>
    <w:p w14:paraId="464C446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Zamawiającemu wniosków o wyjaśnienie treści SWZ;</w:t>
      </w:r>
    </w:p>
    <w:p w14:paraId="76E84E39"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490DCCC1"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174DF42"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A5A3F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4C903563"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35CFE24"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przesyłania wniosków, informacji, oświadczeń Wykonawcy;</w:t>
      </w:r>
    </w:p>
    <w:p w14:paraId="318E897D"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przesyłania odwołania/inne; </w:t>
      </w:r>
    </w:p>
    <w:p w14:paraId="443D5527" w14:textId="77777777" w:rsidR="007C62FC" w:rsidRPr="003570F6" w:rsidRDefault="007C62FC" w:rsidP="0021043D">
      <w:pPr>
        <w:pStyle w:val="Stopka"/>
        <w:numPr>
          <w:ilvl w:val="0"/>
          <w:numId w:val="45"/>
        </w:numPr>
        <w:tabs>
          <w:tab w:val="clear" w:pos="4536"/>
        </w:tabs>
        <w:spacing w:line="276" w:lineRule="auto"/>
        <w:ind w:left="1560" w:hanging="426"/>
        <w:jc w:val="both"/>
        <w:rPr>
          <w:rFonts w:ascii="Verdana" w:hAnsi="Verdana"/>
          <w:bCs/>
          <w:sz w:val="20"/>
        </w:rPr>
      </w:pPr>
      <w:r w:rsidRPr="003570F6">
        <w:rPr>
          <w:rFonts w:ascii="Verdana" w:hAnsi="Verdana"/>
          <w:bCs/>
          <w:sz w:val="20"/>
        </w:rPr>
        <w:t xml:space="preserve">odbywa się za pośrednictwem </w:t>
      </w:r>
      <w:hyperlink r:id="rId18">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7FF8A3B6"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9">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0AD8890"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 xml:space="preserve">Zamawiający będzie przekazywał Wykonawcom informacje za pośrednictwem </w:t>
      </w:r>
      <w:hyperlink r:id="rId20">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3570F6">
          <w:rPr>
            <w:rStyle w:val="Hipercze"/>
            <w:rFonts w:ascii="Verdana" w:hAnsi="Verdana"/>
            <w:bCs/>
            <w:sz w:val="20"/>
          </w:rPr>
          <w:t>Platformy</w:t>
        </w:r>
      </w:hyperlink>
      <w:r w:rsidRPr="003570F6">
        <w:rPr>
          <w:rFonts w:ascii="Verdana" w:hAnsi="Verdana"/>
          <w:bCs/>
          <w:sz w:val="20"/>
        </w:rPr>
        <w:t xml:space="preserve"> do konkretnego Wykonawcy.</w:t>
      </w:r>
    </w:p>
    <w:p w14:paraId="1C5CB124" w14:textId="77777777" w:rsidR="007C62FC" w:rsidRPr="003570F6" w:rsidRDefault="007C62FC" w:rsidP="0021043D">
      <w:pPr>
        <w:pStyle w:val="Stopka"/>
        <w:numPr>
          <w:ilvl w:val="1"/>
          <w:numId w:val="37"/>
        </w:numPr>
        <w:tabs>
          <w:tab w:val="clear" w:pos="4536"/>
        </w:tabs>
        <w:spacing w:line="276" w:lineRule="auto"/>
        <w:ind w:left="993" w:hanging="567"/>
        <w:jc w:val="both"/>
        <w:rPr>
          <w:rFonts w:ascii="Verdana" w:hAnsi="Verdana"/>
          <w:bCs/>
          <w:sz w:val="20"/>
        </w:rPr>
      </w:pPr>
      <w:r w:rsidRPr="003570F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B0467BB" w14:textId="48E820B5" w:rsidR="007C62FC" w:rsidRDefault="007C62FC" w:rsidP="008D094E">
      <w:pPr>
        <w:pStyle w:val="Akapitzlist"/>
        <w:numPr>
          <w:ilvl w:val="0"/>
          <w:numId w:val="36"/>
        </w:numPr>
        <w:tabs>
          <w:tab w:val="clear" w:pos="720"/>
          <w:tab w:val="num" w:pos="567"/>
        </w:tabs>
        <w:spacing w:after="0"/>
        <w:ind w:left="567" w:hanging="425"/>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w:t>
      </w:r>
      <w:r w:rsidR="008D094E">
        <w:rPr>
          <w:rFonts w:ascii="Verdana" w:hAnsi="Verdana" w:cs="Arial"/>
          <w:b/>
          <w:sz w:val="20"/>
          <w:szCs w:val="20"/>
        </w:rPr>
        <w:t> </w:t>
      </w:r>
      <w:r w:rsidRPr="003570F6">
        <w:rPr>
          <w:rFonts w:ascii="Verdana" w:hAnsi="Verdana" w:cs="Arial"/>
          <w:b/>
          <w:sz w:val="20"/>
          <w:szCs w:val="20"/>
        </w:rPr>
        <w:t>SWZ</w:t>
      </w:r>
      <w:r w:rsidRPr="003570F6">
        <w:rPr>
          <w:rFonts w:ascii="Verdana" w:hAnsi="Verdana" w:cs="Arial"/>
          <w:sz w:val="20"/>
          <w:szCs w:val="20"/>
        </w:rPr>
        <w:t xml:space="preserve"> </w:t>
      </w:r>
    </w:p>
    <w:p w14:paraId="630C3202"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65E75A57"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81BB6E"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700668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569C405"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sz w:val="20"/>
        </w:rPr>
        <w:lastRenderedPageBreak/>
        <w:t>Przedłużenie terminu składania ofert, o których mowa w pkt. 2.4, nie wpływa na bieg terminu składania wniosku o wyjaśnienie treści odpowiednio SWZ.</w:t>
      </w:r>
    </w:p>
    <w:p w14:paraId="7591ED7F"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2"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7A5120BD" w14:textId="77777777" w:rsidR="007C62FC" w:rsidRPr="00D63D33" w:rsidRDefault="007C62FC" w:rsidP="00C82B32">
      <w:pPr>
        <w:pStyle w:val="Akapitzlist"/>
        <w:numPr>
          <w:ilvl w:val="1"/>
          <w:numId w:val="46"/>
        </w:numPr>
        <w:spacing w:after="0"/>
        <w:ind w:left="993" w:hanging="567"/>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Pr>
          <w:rFonts w:ascii="Verdana" w:hAnsi="Verdana"/>
          <w:sz w:val="20"/>
          <w:szCs w:val="20"/>
        </w:rPr>
        <w:t xml:space="preserve"> </w:t>
      </w:r>
      <w:hyperlink r:id="rId23" w:history="1">
        <w:r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561D964" w14:textId="77777777" w:rsidR="007C62FC" w:rsidRPr="00D63D33" w:rsidRDefault="007C62FC" w:rsidP="0021043D">
      <w:pPr>
        <w:pStyle w:val="Akapitzlist"/>
        <w:numPr>
          <w:ilvl w:val="1"/>
          <w:numId w:val="46"/>
        </w:numPr>
        <w:spacing w:after="0"/>
        <w:ind w:left="993" w:hanging="567"/>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5DD8600" w14:textId="3336EC1E" w:rsidR="007C62FC" w:rsidRDefault="007C62FC" w:rsidP="0021043D">
      <w:pPr>
        <w:pStyle w:val="Akapitzlist"/>
        <w:numPr>
          <w:ilvl w:val="0"/>
          <w:numId w:val="36"/>
        </w:numPr>
        <w:tabs>
          <w:tab w:val="clear" w:pos="720"/>
          <w:tab w:val="num" w:pos="426"/>
        </w:tabs>
        <w:spacing w:after="0"/>
        <w:ind w:left="426" w:hanging="426"/>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5D0CFD0F" w14:textId="77777777" w:rsidR="007C62FC" w:rsidRDefault="007C62FC" w:rsidP="002A2FB1">
      <w:pPr>
        <w:pStyle w:val="Akapitzlist"/>
        <w:spacing w:after="0"/>
        <w:ind w:left="720"/>
        <w:contextualSpacing/>
        <w:rPr>
          <w:rFonts w:ascii="Verdana" w:hAnsi="Verdana"/>
          <w:sz w:val="20"/>
          <w:szCs w:val="20"/>
        </w:rPr>
      </w:pPr>
    </w:p>
    <w:p w14:paraId="6D8282FE" w14:textId="77777777" w:rsidR="00B82E36" w:rsidRPr="008433B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IX. </w:t>
      </w:r>
      <w:r w:rsidRPr="0007427D">
        <w:rPr>
          <w:rFonts w:ascii="Verdana" w:hAnsi="Verdana"/>
          <w:color w:val="FFFFFF"/>
          <w:sz w:val="20"/>
        </w:rPr>
        <w:t xml:space="preserve"> WADIUM</w:t>
      </w:r>
    </w:p>
    <w:p w14:paraId="42E8477B" w14:textId="2277C658" w:rsidR="004541AC" w:rsidRPr="007C62FC" w:rsidRDefault="00B82E36" w:rsidP="00F11115">
      <w:pPr>
        <w:pStyle w:val="Akapitzlist"/>
        <w:numPr>
          <w:ilvl w:val="0"/>
          <w:numId w:val="3"/>
        </w:numPr>
        <w:spacing w:before="120" w:after="120"/>
        <w:ind w:left="357" w:hanging="357"/>
        <w:jc w:val="both"/>
        <w:rPr>
          <w:rFonts w:ascii="Verdana" w:hAnsi="Verdana"/>
          <w:sz w:val="20"/>
          <w:szCs w:val="20"/>
        </w:rPr>
      </w:pPr>
      <w:r w:rsidRPr="00BB7A47">
        <w:rPr>
          <w:rFonts w:ascii="Verdana" w:hAnsi="Verdana" w:cs="Arial"/>
          <w:sz w:val="20"/>
          <w:szCs w:val="20"/>
        </w:rPr>
        <w:t xml:space="preserve">Zamawiający </w:t>
      </w:r>
      <w:r w:rsidR="00C108FF">
        <w:rPr>
          <w:rFonts w:ascii="Verdana" w:hAnsi="Verdana" w:cs="Arial"/>
          <w:sz w:val="20"/>
          <w:szCs w:val="20"/>
        </w:rPr>
        <w:t xml:space="preserve">nie </w:t>
      </w:r>
      <w:r w:rsidRPr="00BB7A47">
        <w:rPr>
          <w:rFonts w:ascii="Verdana" w:hAnsi="Verdana" w:cs="Arial"/>
          <w:sz w:val="20"/>
          <w:szCs w:val="20"/>
        </w:rPr>
        <w:t>ż</w:t>
      </w:r>
      <w:r>
        <w:rPr>
          <w:rFonts w:ascii="Verdana" w:hAnsi="Verdana" w:cs="Arial"/>
          <w:sz w:val="20"/>
          <w:szCs w:val="20"/>
        </w:rPr>
        <w:t>ą</w:t>
      </w:r>
      <w:r w:rsidRPr="00BB7A47">
        <w:rPr>
          <w:rFonts w:ascii="Verdana" w:hAnsi="Verdana" w:cs="Arial"/>
          <w:sz w:val="20"/>
          <w:szCs w:val="20"/>
        </w:rPr>
        <w:t xml:space="preserve">da </w:t>
      </w:r>
      <w:r>
        <w:rPr>
          <w:rFonts w:ascii="Verdana" w:hAnsi="Verdana" w:cs="Arial"/>
          <w:sz w:val="20"/>
          <w:szCs w:val="20"/>
        </w:rPr>
        <w:t>od wykonawców wniesienia wadium</w:t>
      </w:r>
      <w:r w:rsidR="00C108FF">
        <w:rPr>
          <w:rFonts w:ascii="Verdana" w:hAnsi="Verdana" w:cs="Arial"/>
          <w:sz w:val="20"/>
          <w:szCs w:val="20"/>
        </w:rPr>
        <w:t xml:space="preserve">. </w:t>
      </w:r>
    </w:p>
    <w:p w14:paraId="640B013D" w14:textId="716E8F9F"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 xml:space="preserve">. </w:t>
      </w:r>
      <w:r w:rsidRPr="00DA4BE9">
        <w:rPr>
          <w:rFonts w:ascii="Verdana" w:hAnsi="Verdana"/>
          <w:color w:val="FFFFFF"/>
          <w:sz w:val="20"/>
        </w:rPr>
        <w:t xml:space="preserve"> TERMIN ZWIĄZANIA OFERTĄ </w:t>
      </w:r>
    </w:p>
    <w:p w14:paraId="153B6CE9" w14:textId="3D64118D" w:rsidR="00B82E36" w:rsidRPr="007F0AE3" w:rsidRDefault="00B82E36" w:rsidP="00F11115">
      <w:pPr>
        <w:numPr>
          <w:ilvl w:val="0"/>
          <w:numId w:val="1"/>
        </w:numPr>
        <w:tabs>
          <w:tab w:val="clear" w:pos="720"/>
          <w:tab w:val="num" w:pos="360"/>
        </w:tabs>
        <w:spacing w:before="120" w:after="0"/>
        <w:ind w:left="357" w:hanging="357"/>
        <w:jc w:val="both"/>
        <w:rPr>
          <w:rFonts w:ascii="Verdana" w:hAnsi="Verdana"/>
          <w:sz w:val="20"/>
          <w:szCs w:val="20"/>
        </w:rPr>
      </w:pPr>
      <w:r w:rsidRPr="007F0AE3">
        <w:rPr>
          <w:rFonts w:ascii="Verdana" w:hAnsi="Verdana"/>
          <w:sz w:val="20"/>
          <w:szCs w:val="20"/>
        </w:rPr>
        <w:t xml:space="preserve">Wykonawca jest związany </w:t>
      </w:r>
      <w:r w:rsidRPr="00DF238F">
        <w:rPr>
          <w:rFonts w:ascii="Verdana" w:hAnsi="Verdana"/>
          <w:sz w:val="20"/>
          <w:szCs w:val="20"/>
        </w:rPr>
        <w:t xml:space="preserve">ofertą do </w:t>
      </w:r>
      <w:r w:rsidR="00DF238F" w:rsidRPr="00DF238F">
        <w:rPr>
          <w:rFonts w:ascii="Verdana" w:hAnsi="Verdana"/>
          <w:b/>
          <w:sz w:val="20"/>
          <w:szCs w:val="20"/>
        </w:rPr>
        <w:t>1</w:t>
      </w:r>
      <w:r w:rsidR="00857119">
        <w:rPr>
          <w:rFonts w:ascii="Verdana" w:hAnsi="Verdana"/>
          <w:b/>
          <w:sz w:val="20"/>
          <w:szCs w:val="20"/>
        </w:rPr>
        <w:t>6</w:t>
      </w:r>
      <w:r w:rsidR="000F606F" w:rsidRPr="00DF238F">
        <w:rPr>
          <w:rFonts w:ascii="Verdana" w:hAnsi="Verdana"/>
          <w:b/>
          <w:sz w:val="20"/>
          <w:szCs w:val="20"/>
        </w:rPr>
        <w:t>.1</w:t>
      </w:r>
      <w:r w:rsidR="00857119">
        <w:rPr>
          <w:rFonts w:ascii="Verdana" w:hAnsi="Verdana"/>
          <w:b/>
          <w:sz w:val="20"/>
          <w:szCs w:val="20"/>
        </w:rPr>
        <w:t>1</w:t>
      </w:r>
      <w:r w:rsidR="000705F5" w:rsidRPr="00DF238F">
        <w:rPr>
          <w:rFonts w:ascii="Verdana" w:hAnsi="Verdana"/>
          <w:b/>
          <w:sz w:val="20"/>
          <w:szCs w:val="20"/>
        </w:rPr>
        <w:t>.</w:t>
      </w:r>
      <w:r w:rsidR="000961D7" w:rsidRPr="00DF238F">
        <w:rPr>
          <w:rFonts w:ascii="Verdana" w:hAnsi="Verdana"/>
          <w:b/>
          <w:sz w:val="20"/>
          <w:szCs w:val="20"/>
        </w:rPr>
        <w:t>2022</w:t>
      </w:r>
      <w:r w:rsidRPr="00DF238F">
        <w:rPr>
          <w:rFonts w:ascii="Verdana" w:hAnsi="Verdana"/>
          <w:b/>
          <w:sz w:val="20"/>
          <w:szCs w:val="20"/>
        </w:rPr>
        <w:t>r</w:t>
      </w:r>
      <w:r w:rsidRPr="00DF238F">
        <w:rPr>
          <w:rFonts w:ascii="Verdana" w:hAnsi="Verdana"/>
          <w:sz w:val="20"/>
          <w:szCs w:val="20"/>
        </w:rPr>
        <w:t xml:space="preserve">., jednak nie </w:t>
      </w:r>
      <w:r w:rsidRPr="007F0AE3">
        <w:rPr>
          <w:rFonts w:ascii="Verdana" w:hAnsi="Verdana"/>
          <w:sz w:val="20"/>
          <w:szCs w:val="20"/>
        </w:rPr>
        <w:t xml:space="preserve">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23CDE1C4" w14:textId="77777777" w:rsidR="00B82E36" w:rsidRPr="007F0AE3" w:rsidRDefault="00B82E36" w:rsidP="002A2FB1">
      <w:pPr>
        <w:numPr>
          <w:ilvl w:val="0"/>
          <w:numId w:val="1"/>
        </w:numPr>
        <w:tabs>
          <w:tab w:val="clear" w:pos="720"/>
          <w:tab w:val="num" w:pos="360"/>
        </w:tabs>
        <w:spacing w:after="0"/>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2C5ADBBE" w14:textId="5AFC34F1" w:rsidR="008430F2" w:rsidRDefault="00B82E36" w:rsidP="002A2FB1">
      <w:pPr>
        <w:numPr>
          <w:ilvl w:val="0"/>
          <w:numId w:val="1"/>
        </w:numPr>
        <w:tabs>
          <w:tab w:val="clear" w:pos="720"/>
          <w:tab w:val="num" w:pos="360"/>
        </w:tabs>
        <w:spacing w:after="0"/>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1887F7B7" w14:textId="77777777" w:rsidR="007C62FC" w:rsidRPr="00AF5077" w:rsidRDefault="007C62FC" w:rsidP="002A2FB1">
      <w:pPr>
        <w:spacing w:after="0"/>
        <w:ind w:left="360"/>
        <w:jc w:val="both"/>
        <w:rPr>
          <w:rFonts w:ascii="Verdana" w:hAnsi="Verdana"/>
          <w:sz w:val="20"/>
          <w:szCs w:val="20"/>
        </w:rPr>
      </w:pPr>
    </w:p>
    <w:p w14:paraId="34ACE310" w14:textId="77777777" w:rsidR="00B82E36" w:rsidRPr="00DA4BE9" w:rsidRDefault="00B82E36" w:rsidP="002A2FB1">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252A25FA" w14:textId="77777777" w:rsidR="007C62FC" w:rsidRDefault="007C62FC" w:rsidP="002A2FB1">
      <w:pPr>
        <w:pStyle w:val="Stopka"/>
        <w:tabs>
          <w:tab w:val="clear" w:pos="4536"/>
        </w:tabs>
        <w:spacing w:line="276" w:lineRule="auto"/>
        <w:jc w:val="both"/>
        <w:rPr>
          <w:rFonts w:ascii="Verdana" w:hAnsi="Verdana"/>
          <w:b/>
          <w:bCs/>
          <w:sz w:val="20"/>
        </w:rPr>
      </w:pPr>
    </w:p>
    <w:p w14:paraId="307E8DD8" w14:textId="77777777" w:rsidR="007C62FC" w:rsidRDefault="007C62FC" w:rsidP="002A2FB1">
      <w:pPr>
        <w:pStyle w:val="Akapitzlist"/>
        <w:numPr>
          <w:ilvl w:val="0"/>
          <w:numId w:val="14"/>
        </w:numPr>
        <w:tabs>
          <w:tab w:val="left" w:pos="340"/>
        </w:tabs>
        <w:spacing w:after="0"/>
        <w:ind w:left="284" w:hanging="284"/>
        <w:contextualSpacing/>
        <w:jc w:val="both"/>
        <w:rPr>
          <w:rFonts w:ascii="Verdana" w:hAnsi="Verdana"/>
          <w:sz w:val="20"/>
          <w:szCs w:val="20"/>
        </w:rPr>
      </w:pPr>
      <w:bookmarkStart w:id="26"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Pr>
          <w:rFonts w:ascii="Verdana" w:hAnsi="Verdana"/>
          <w:b/>
          <w:sz w:val="20"/>
          <w:szCs w:val="20"/>
        </w:rPr>
        <w:t xml:space="preserve"> </w:t>
      </w:r>
      <w:r w:rsidRPr="00D63D33">
        <w:rPr>
          <w:rFonts w:ascii="Verdana" w:hAnsi="Verdana"/>
          <w:b/>
          <w:sz w:val="20"/>
          <w:szCs w:val="20"/>
        </w:rPr>
        <w:t>.xls’,</w:t>
      </w:r>
      <w:r>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Pr>
          <w:rFonts w:ascii="Verdana" w:hAnsi="Verdana"/>
          <w:sz w:val="20"/>
          <w:szCs w:val="20"/>
        </w:rPr>
        <w:t>.</w:t>
      </w:r>
    </w:p>
    <w:p w14:paraId="0214676C"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 Wśród formatów powszechnych a nie występujących w ww. Rozporządzeniu występują: .</w:t>
      </w:r>
      <w:proofErr w:type="spellStart"/>
      <w:r w:rsidRPr="00D63D33">
        <w:rPr>
          <w:rFonts w:ascii="Verdana" w:hAnsi="Verdana"/>
          <w:sz w:val="20"/>
          <w:szCs w:val="20"/>
        </w:rPr>
        <w:t>rar</w:t>
      </w:r>
      <w:proofErr w:type="spellEnd"/>
      <w:r w:rsidRPr="00D63D33">
        <w:rPr>
          <w:rFonts w:ascii="Verdana" w:hAnsi="Verdana"/>
          <w:sz w:val="20"/>
          <w:szCs w:val="20"/>
        </w:rPr>
        <w:t xml:space="preserve"> .gif .</w:t>
      </w:r>
      <w:proofErr w:type="spellStart"/>
      <w:r w:rsidRPr="00D63D33">
        <w:rPr>
          <w:rFonts w:ascii="Verdana" w:hAnsi="Verdana"/>
          <w:sz w:val="20"/>
          <w:szCs w:val="20"/>
        </w:rPr>
        <w:t>bmp</w:t>
      </w:r>
      <w:proofErr w:type="spellEnd"/>
      <w:r w:rsidRPr="00D63D33">
        <w:rPr>
          <w:rFonts w:ascii="Verdana" w:hAnsi="Verdana"/>
          <w:sz w:val="20"/>
          <w:szCs w:val="20"/>
        </w:rPr>
        <w:t xml:space="preserve"> .</w:t>
      </w:r>
      <w:proofErr w:type="spellStart"/>
      <w:r w:rsidRPr="00D63D33">
        <w:rPr>
          <w:rFonts w:ascii="Verdana" w:hAnsi="Verdana"/>
          <w:sz w:val="20"/>
          <w:szCs w:val="20"/>
        </w:rPr>
        <w:t>numbers</w:t>
      </w:r>
      <w:proofErr w:type="spellEnd"/>
      <w:r w:rsidRPr="00D63D33">
        <w:rPr>
          <w:rFonts w:ascii="Verdana" w:hAnsi="Verdana"/>
          <w:sz w:val="20"/>
          <w:szCs w:val="20"/>
        </w:rPr>
        <w:t xml:space="preserve"> .</w:t>
      </w:r>
      <w:proofErr w:type="spellStart"/>
      <w:r w:rsidRPr="00D63D33">
        <w:rPr>
          <w:rFonts w:ascii="Verdana" w:hAnsi="Verdana"/>
          <w:sz w:val="20"/>
          <w:szCs w:val="20"/>
        </w:rPr>
        <w:t>pages</w:t>
      </w:r>
      <w:proofErr w:type="spellEnd"/>
      <w:r w:rsidRPr="00D63D33">
        <w:rPr>
          <w:rFonts w:ascii="Verdana" w:hAnsi="Verdana"/>
          <w:sz w:val="20"/>
          <w:szCs w:val="20"/>
        </w:rPr>
        <w:t>. Dokumenty złożone w takich plikach zostaną uznane za złożone nieskutecznie.</w:t>
      </w:r>
    </w:p>
    <w:p w14:paraId="63D04671" w14:textId="77777777" w:rsidR="007C62FC" w:rsidRDefault="007C62FC" w:rsidP="002A2FB1">
      <w:pPr>
        <w:pStyle w:val="Akapitzlist"/>
        <w:numPr>
          <w:ilvl w:val="1"/>
          <w:numId w:val="14"/>
        </w:numPr>
        <w:spacing w:after="0"/>
        <w:ind w:left="851" w:hanging="578"/>
        <w:contextualSpacing/>
        <w:jc w:val="both"/>
        <w:rPr>
          <w:rFonts w:ascii="Verdana" w:hAnsi="Verdana"/>
          <w:sz w:val="20"/>
          <w:szCs w:val="20"/>
        </w:rPr>
      </w:pPr>
      <w:r w:rsidRPr="002503F1">
        <w:rPr>
          <w:rFonts w:ascii="Verdana" w:hAnsi="Verdana"/>
          <w:sz w:val="20"/>
          <w:szCs w:val="20"/>
        </w:rPr>
        <w:lastRenderedPageBreak/>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482B3D56" w14:textId="77777777" w:rsidR="007C62FC" w:rsidRPr="0054413D" w:rsidRDefault="007C62FC" w:rsidP="002A2FB1">
      <w:pPr>
        <w:pStyle w:val="Akapitzlist"/>
        <w:numPr>
          <w:ilvl w:val="1"/>
          <w:numId w:val="14"/>
        </w:numPr>
        <w:spacing w:after="0"/>
        <w:ind w:left="851" w:hanging="578"/>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DDCE662" w14:textId="77777777" w:rsidR="007C62FC" w:rsidRPr="00D63D33" w:rsidRDefault="007C62FC" w:rsidP="002A2FB1">
      <w:pPr>
        <w:pStyle w:val="Akapitzlist"/>
        <w:numPr>
          <w:ilvl w:val="1"/>
          <w:numId w:val="14"/>
        </w:numPr>
        <w:spacing w:after="0"/>
        <w:ind w:left="851" w:hanging="578"/>
        <w:contextualSpacing/>
        <w:jc w:val="both"/>
        <w:rPr>
          <w:rFonts w:ascii="Verdana" w:hAnsi="Verdana"/>
          <w:sz w:val="20"/>
          <w:szCs w:val="20"/>
        </w:rPr>
      </w:pPr>
      <w:bookmarkStart w:id="27"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 xml:space="preserve">. 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63D33">
        <w:rPr>
          <w:rFonts w:ascii="Verdana" w:hAnsi="Verdana" w:cs="Calibri"/>
          <w:sz w:val="20"/>
          <w:szCs w:val="20"/>
        </w:rPr>
        <w:t>XAdES</w:t>
      </w:r>
      <w:proofErr w:type="spellEnd"/>
      <w:r w:rsidRPr="00D63D33">
        <w:rPr>
          <w:rFonts w:ascii="Verdana" w:hAnsi="Verdana" w:cs="Calibri"/>
          <w:sz w:val="20"/>
          <w:szCs w:val="20"/>
        </w:rPr>
        <w:t>.</w:t>
      </w:r>
    </w:p>
    <w:p w14:paraId="5E7F04C8"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49E75BED" w14:textId="77777777" w:rsidR="007C62FC" w:rsidRPr="00D63D33" w:rsidRDefault="007C62FC" w:rsidP="002A2FB1">
      <w:pPr>
        <w:pStyle w:val="Akapitzlist"/>
        <w:numPr>
          <w:ilvl w:val="1"/>
          <w:numId w:val="14"/>
        </w:numPr>
        <w:spacing w:after="0"/>
        <w:ind w:left="851" w:hanging="567"/>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4BBE62D2" w14:textId="77777777" w:rsidR="007C62FC" w:rsidRPr="001627B0" w:rsidRDefault="007C62FC" w:rsidP="004A3CA6">
      <w:pPr>
        <w:pStyle w:val="Akapitzlist"/>
        <w:numPr>
          <w:ilvl w:val="0"/>
          <w:numId w:val="14"/>
        </w:numPr>
        <w:spacing w:after="0"/>
        <w:contextualSpacing/>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8"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8"/>
      <w:r w:rsidRPr="001627B0">
        <w:rPr>
          <w:rFonts w:ascii="Verdana" w:hAnsi="Verdana" w:cs="Calibri"/>
          <w:color w:val="000000"/>
          <w:sz w:val="20"/>
          <w:szCs w:val="20"/>
        </w:rPr>
        <w:t>w wierszu oznaczonym tytułem oraz znakiem sprawy zgodnym z niniejszym postępowaniem.</w:t>
      </w:r>
    </w:p>
    <w:p w14:paraId="61E1F651" w14:textId="77777777" w:rsidR="007C62FC" w:rsidRPr="001627B0" w:rsidRDefault="007C62FC" w:rsidP="002A2FB1">
      <w:pPr>
        <w:pStyle w:val="Akapitzlist"/>
        <w:numPr>
          <w:ilvl w:val="0"/>
          <w:numId w:val="14"/>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4"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34B36E13" w14:textId="77777777" w:rsidR="007C62FC"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xml:space="preserve">, Ostatnim krokiem jest wyświetlenie się komunikatu i przesłanie wiadomości email z platformazakupowa.pl z informacją na temat złożonej oferty lub wniosku. </w:t>
      </w:r>
    </w:p>
    <w:p w14:paraId="629290EA" w14:textId="77777777" w:rsidR="007C62FC" w:rsidRPr="001627B0" w:rsidRDefault="007C62FC" w:rsidP="002A2FB1">
      <w:pPr>
        <w:pStyle w:val="Akapitzlist"/>
        <w:numPr>
          <w:ilvl w:val="0"/>
          <w:numId w:val="14"/>
        </w:numPr>
        <w:spacing w:after="160"/>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CE3BD3" w14:textId="77777777" w:rsidR="007C62FC" w:rsidRPr="001627B0" w:rsidRDefault="007C62FC" w:rsidP="002A2FB1">
      <w:pPr>
        <w:pStyle w:val="Akapitzlist"/>
        <w:numPr>
          <w:ilvl w:val="0"/>
          <w:numId w:val="14"/>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5">
        <w:r w:rsidRPr="001627B0">
          <w:rPr>
            <w:rFonts w:ascii="Verdana" w:hAnsi="Verdana" w:cs="Calibri"/>
            <w:b/>
            <w:color w:val="1155CC"/>
            <w:sz w:val="20"/>
            <w:szCs w:val="20"/>
            <w:u w:val="single"/>
          </w:rPr>
          <w:t>https://platformazakupowa.pl/strona/45-instrukcje</w:t>
        </w:r>
      </w:hyperlink>
    </w:p>
    <w:p w14:paraId="3AAD56D5" w14:textId="77777777" w:rsidR="007C62FC" w:rsidRPr="00AC44F3" w:rsidRDefault="007C62FC" w:rsidP="00705B88">
      <w:pPr>
        <w:pStyle w:val="Akapitzlist"/>
        <w:numPr>
          <w:ilvl w:val="0"/>
          <w:numId w:val="14"/>
        </w:numPr>
        <w:tabs>
          <w:tab w:val="left" w:pos="340"/>
        </w:tabs>
        <w:spacing w:after="0"/>
        <w:jc w:val="both"/>
        <w:rPr>
          <w:rFonts w:ascii="Verdana" w:hAnsi="Verdana"/>
          <w:b/>
          <w:sz w:val="20"/>
          <w:szCs w:val="20"/>
        </w:rPr>
      </w:pPr>
      <w:r>
        <w:rPr>
          <w:rFonts w:ascii="Verdana" w:hAnsi="Verdana"/>
          <w:b/>
          <w:sz w:val="20"/>
          <w:szCs w:val="20"/>
        </w:rPr>
        <w:lastRenderedPageBreak/>
        <w:t>Tajemnice przedsiębiorstwa:</w:t>
      </w:r>
    </w:p>
    <w:p w14:paraId="26E8FC7A"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532A98A7"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AC44F3">
        <w:rPr>
          <w:rFonts w:ascii="Verdana" w:hAnsi="Verdana"/>
          <w:sz w:val="20"/>
          <w:szCs w:val="20"/>
        </w:rPr>
        <w:t>tj</w:t>
      </w:r>
      <w:proofErr w:type="spellEnd"/>
      <w:r w:rsidRPr="00AC44F3">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242F31AF"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C44F3">
        <w:rPr>
          <w:rFonts w:ascii="Verdana" w:hAnsi="Verdana"/>
          <w:sz w:val="20"/>
          <w:szCs w:val="20"/>
        </w:rPr>
        <w:t>uPzp</w:t>
      </w:r>
      <w:proofErr w:type="spellEnd"/>
      <w:r w:rsidRPr="00AC44F3">
        <w:rPr>
          <w:rFonts w:ascii="Verdana" w:hAnsi="Verdana"/>
          <w:sz w:val="20"/>
          <w:szCs w:val="20"/>
        </w:rPr>
        <w:t xml:space="preserve">. </w:t>
      </w:r>
    </w:p>
    <w:p w14:paraId="4191D972"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134FC036" w14:textId="77777777" w:rsidR="007C62FC" w:rsidRPr="00AC44F3" w:rsidRDefault="007C62FC" w:rsidP="001E1867">
      <w:pPr>
        <w:pStyle w:val="Akapitzlist"/>
        <w:numPr>
          <w:ilvl w:val="1"/>
          <w:numId w:val="48"/>
        </w:numPr>
        <w:tabs>
          <w:tab w:val="left" w:pos="340"/>
        </w:tabs>
        <w:spacing w:after="0"/>
        <w:ind w:left="567" w:hanging="425"/>
        <w:jc w:val="both"/>
        <w:rPr>
          <w:rFonts w:ascii="Verdana" w:hAnsi="Verdana"/>
          <w:b/>
          <w:sz w:val="20"/>
          <w:szCs w:val="20"/>
        </w:rPr>
      </w:pPr>
      <w:r w:rsidRPr="00AC44F3">
        <w:rPr>
          <w:rFonts w:ascii="Verdana" w:hAnsi="Verdana"/>
          <w:sz w:val="20"/>
          <w:szCs w:val="20"/>
        </w:rPr>
        <w:t xml:space="preserve">Wykonawca w szczególności nie może zastrzec w ofercie informacji przekazywanych po otwarciu ofert, o których mowa w art. 222 ust. 5 </w:t>
      </w:r>
      <w:proofErr w:type="spellStart"/>
      <w:r w:rsidRPr="00AC44F3">
        <w:rPr>
          <w:rFonts w:ascii="Verdana" w:hAnsi="Verdana"/>
          <w:sz w:val="20"/>
          <w:szCs w:val="20"/>
        </w:rPr>
        <w:t>uPzp</w:t>
      </w:r>
      <w:proofErr w:type="spellEnd"/>
      <w:r w:rsidRPr="00AC44F3">
        <w:rPr>
          <w:rFonts w:ascii="Verdana" w:hAnsi="Verdana"/>
          <w:sz w:val="20"/>
          <w:szCs w:val="20"/>
        </w:rPr>
        <w:t xml:space="preserve"> lub które są jawne na mocy odrębnych przepisów.</w:t>
      </w:r>
    </w:p>
    <w:p w14:paraId="758D8A44" w14:textId="77777777" w:rsidR="007C62FC" w:rsidRPr="001627B0" w:rsidRDefault="007C62FC" w:rsidP="00705B88">
      <w:pPr>
        <w:pStyle w:val="Akapitzlist"/>
        <w:tabs>
          <w:tab w:val="left" w:pos="340"/>
        </w:tabs>
        <w:spacing w:after="0"/>
        <w:ind w:left="1080"/>
        <w:jc w:val="both"/>
        <w:rPr>
          <w:rFonts w:ascii="Verdana" w:hAnsi="Verdana"/>
          <w:sz w:val="20"/>
          <w:szCs w:val="20"/>
        </w:rPr>
      </w:pPr>
    </w:p>
    <w:p w14:paraId="51FE4AD0" w14:textId="77777777" w:rsidR="007C62FC" w:rsidRDefault="007C62FC" w:rsidP="00705B88">
      <w:pPr>
        <w:pStyle w:val="Akapitzlist"/>
        <w:numPr>
          <w:ilvl w:val="0"/>
          <w:numId w:val="14"/>
        </w:numPr>
        <w:tabs>
          <w:tab w:val="left" w:pos="340"/>
        </w:tabs>
        <w:spacing w:after="0"/>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2388EDFF"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571F20B5"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6036AE1F" w14:textId="77777777" w:rsidR="007C62FC" w:rsidRPr="00817B39"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2CC2CA75" w14:textId="77777777" w:rsidR="007C62FC" w:rsidRPr="0073158E" w:rsidRDefault="007C62FC" w:rsidP="001E1867">
      <w:pPr>
        <w:pStyle w:val="Akapitzlist"/>
        <w:numPr>
          <w:ilvl w:val="1"/>
          <w:numId w:val="14"/>
        </w:numPr>
        <w:tabs>
          <w:tab w:val="left" w:pos="340"/>
        </w:tabs>
        <w:spacing w:after="0"/>
        <w:ind w:left="567" w:hanging="425"/>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w:t>
      </w:r>
      <w:r w:rsidRPr="0073158E">
        <w:rPr>
          <w:rFonts w:ascii="Verdana" w:hAnsi="Verdana"/>
          <w:sz w:val="20"/>
          <w:szCs w:val="20"/>
        </w:rPr>
        <w:lastRenderedPageBreak/>
        <w:t>lutego 1991 r. - Prawo o notariacie, które to poświadczenie notariusz opatruje kwalifikowanym podpisem elektronicznym.</w:t>
      </w:r>
    </w:p>
    <w:p w14:paraId="47DDB342" w14:textId="77777777" w:rsidR="007C62FC" w:rsidRPr="001627B0" w:rsidRDefault="007C62FC" w:rsidP="00705B88">
      <w:pPr>
        <w:pStyle w:val="Akapitzlist"/>
        <w:tabs>
          <w:tab w:val="left" w:pos="340"/>
        </w:tabs>
        <w:spacing w:after="0"/>
        <w:ind w:left="1080"/>
        <w:contextualSpacing/>
        <w:jc w:val="both"/>
        <w:rPr>
          <w:rFonts w:ascii="Verdana" w:hAnsi="Verdana"/>
          <w:sz w:val="20"/>
          <w:szCs w:val="20"/>
        </w:rPr>
      </w:pPr>
    </w:p>
    <w:p w14:paraId="1F32D321" w14:textId="77777777" w:rsidR="007C62FC" w:rsidRPr="007A4647" w:rsidRDefault="007C62FC" w:rsidP="00705B88">
      <w:pPr>
        <w:pStyle w:val="Akapitzlist"/>
        <w:numPr>
          <w:ilvl w:val="0"/>
          <w:numId w:val="14"/>
        </w:numPr>
        <w:tabs>
          <w:tab w:val="left" w:pos="340"/>
        </w:tabs>
        <w:spacing w:after="0"/>
        <w:contextualSpacing/>
        <w:jc w:val="both"/>
        <w:rPr>
          <w:rFonts w:ascii="Verdana" w:hAnsi="Verdana"/>
          <w:b/>
          <w:sz w:val="20"/>
          <w:szCs w:val="20"/>
        </w:rPr>
      </w:pPr>
      <w:bookmarkStart w:id="29" w:name="_Hlk70442228"/>
      <w:r w:rsidRPr="007A4647">
        <w:rPr>
          <w:rFonts w:ascii="Verdana" w:hAnsi="Verdana"/>
          <w:b/>
          <w:sz w:val="20"/>
          <w:szCs w:val="20"/>
        </w:rPr>
        <w:t>OFERTA WSPÓLNA:</w:t>
      </w:r>
    </w:p>
    <w:p w14:paraId="7BDA5EE5" w14:textId="01C80C8F"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03776318" w14:textId="729686A3"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Wszelka korespondencja oraz rozliczenia prowadzone będą wyłącznie z podmiotem występującym jako pełnomocnik.</w:t>
      </w:r>
    </w:p>
    <w:p w14:paraId="1621326A" w14:textId="13B8205E" w:rsidR="007C62FC" w:rsidRPr="009B6D0E"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1297C3CF" w14:textId="19BE7803" w:rsidR="007C62FC" w:rsidRPr="009B6D0E"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633F919F" w14:textId="77777777" w:rsidR="007C62FC" w:rsidRDefault="007C62FC" w:rsidP="001E1867">
      <w:pPr>
        <w:pStyle w:val="Akapitzlist"/>
        <w:numPr>
          <w:ilvl w:val="1"/>
          <w:numId w:val="14"/>
        </w:numPr>
        <w:spacing w:after="0"/>
        <w:ind w:left="567" w:hanging="425"/>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9"/>
    </w:p>
    <w:p w14:paraId="18C26E29" w14:textId="77777777" w:rsidR="007C62FC" w:rsidRPr="009F166D" w:rsidRDefault="007C62FC" w:rsidP="00705B88">
      <w:pPr>
        <w:pStyle w:val="Akapitzlist"/>
        <w:spacing w:after="0"/>
        <w:ind w:left="851"/>
        <w:contextualSpacing/>
        <w:jc w:val="both"/>
        <w:rPr>
          <w:rFonts w:ascii="Verdana" w:hAnsi="Verdana"/>
          <w:sz w:val="20"/>
          <w:szCs w:val="20"/>
        </w:rPr>
      </w:pPr>
    </w:p>
    <w:p w14:paraId="7608D5DC" w14:textId="77777777" w:rsidR="007C62FC" w:rsidRPr="008203D8" w:rsidRDefault="007C62FC" w:rsidP="00666CBD">
      <w:pPr>
        <w:numPr>
          <w:ilvl w:val="0"/>
          <w:numId w:val="14"/>
        </w:numPr>
        <w:tabs>
          <w:tab w:val="left" w:pos="340"/>
        </w:tabs>
        <w:spacing w:after="0" w:line="360" w:lineRule="auto"/>
        <w:jc w:val="both"/>
        <w:rPr>
          <w:rFonts w:ascii="Verdana" w:hAnsi="Verdana"/>
          <w:b/>
          <w:color w:val="000000"/>
          <w:sz w:val="20"/>
          <w:szCs w:val="20"/>
          <w:u w:val="single"/>
        </w:rPr>
      </w:pPr>
      <w:bookmarkStart w:id="30" w:name="_Hlk76624580"/>
      <w:bookmarkEnd w:id="27"/>
      <w:r>
        <w:rPr>
          <w:rFonts w:ascii="Verdana" w:hAnsi="Verdana"/>
          <w:b/>
          <w:color w:val="000000"/>
          <w:sz w:val="20"/>
          <w:szCs w:val="20"/>
          <w:u w:val="single"/>
        </w:rPr>
        <w:t>Oferta składa się z</w:t>
      </w:r>
      <w:r w:rsidRPr="008203D8">
        <w:rPr>
          <w:rFonts w:ascii="Verdana" w:hAnsi="Verdana"/>
          <w:b/>
          <w:color w:val="000000"/>
          <w:sz w:val="20"/>
          <w:szCs w:val="20"/>
          <w:u w:val="single"/>
        </w:rPr>
        <w:t>:</w:t>
      </w:r>
    </w:p>
    <w:p w14:paraId="4C015740" w14:textId="77777777" w:rsidR="007C62FC" w:rsidRPr="00FC297B" w:rsidRDefault="007C62FC" w:rsidP="00666CBD">
      <w:pPr>
        <w:pStyle w:val="Akapitzlist"/>
        <w:numPr>
          <w:ilvl w:val="1"/>
          <w:numId w:val="14"/>
        </w:numPr>
        <w:spacing w:after="60"/>
        <w:ind w:left="709" w:hanging="567"/>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6A7D15AD" w14:textId="77777777" w:rsidR="007C62FC" w:rsidRPr="004C504A" w:rsidRDefault="007C62FC" w:rsidP="00666CBD">
      <w:pPr>
        <w:pStyle w:val="Akapitzlist"/>
        <w:numPr>
          <w:ilvl w:val="1"/>
          <w:numId w:val="14"/>
        </w:numPr>
        <w:spacing w:after="60"/>
        <w:ind w:left="709" w:hanging="567"/>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FA76C2B" w14:textId="2D488761" w:rsidR="009231C8" w:rsidRPr="00BA59FE" w:rsidRDefault="009E2D2C" w:rsidP="00666CBD">
      <w:pPr>
        <w:spacing w:after="60"/>
        <w:ind w:left="709" w:hanging="567"/>
        <w:jc w:val="both"/>
        <w:rPr>
          <w:rFonts w:ascii="Verdana" w:hAnsi="Verdana"/>
          <w:sz w:val="20"/>
          <w:szCs w:val="20"/>
        </w:rPr>
      </w:pPr>
      <w:r w:rsidRPr="001E1867">
        <w:rPr>
          <w:rFonts w:ascii="Verdana" w:hAnsi="Verdana"/>
          <w:bCs/>
          <w:sz w:val="20"/>
          <w:szCs w:val="20"/>
        </w:rPr>
        <w:t>10.3</w:t>
      </w:r>
      <w:r w:rsidRPr="00BA59FE">
        <w:rPr>
          <w:rFonts w:ascii="Verdana" w:hAnsi="Verdana"/>
          <w:b/>
          <w:sz w:val="20"/>
          <w:szCs w:val="20"/>
        </w:rPr>
        <w:t xml:space="preserve"> </w:t>
      </w:r>
      <w:r w:rsidR="009231C8" w:rsidRPr="00BA59FE">
        <w:rPr>
          <w:rFonts w:ascii="Verdana" w:hAnsi="Verdana"/>
          <w:b/>
          <w:sz w:val="20"/>
          <w:szCs w:val="20"/>
        </w:rPr>
        <w:t xml:space="preserve">Formularza asortymentowo-cenowego </w:t>
      </w:r>
      <w:r w:rsidR="009231C8" w:rsidRPr="00BA59FE">
        <w:rPr>
          <w:rFonts w:ascii="Verdana" w:hAnsi="Verdana"/>
          <w:sz w:val="20"/>
          <w:szCs w:val="20"/>
        </w:rPr>
        <w:t xml:space="preserve">sporządzonego według wzoru stanowiącego Załącznik nr </w:t>
      </w:r>
      <w:r w:rsidRPr="00BA59FE">
        <w:rPr>
          <w:rFonts w:ascii="Verdana" w:hAnsi="Verdana"/>
          <w:sz w:val="20"/>
          <w:szCs w:val="20"/>
        </w:rPr>
        <w:t>3.1.-3.</w:t>
      </w:r>
      <w:r w:rsidR="00666CBD">
        <w:rPr>
          <w:rFonts w:ascii="Verdana" w:hAnsi="Verdana"/>
          <w:sz w:val="20"/>
          <w:szCs w:val="20"/>
        </w:rPr>
        <w:t>5</w:t>
      </w:r>
      <w:r w:rsidRPr="00BA59FE">
        <w:rPr>
          <w:rFonts w:ascii="Verdana" w:hAnsi="Verdana"/>
          <w:sz w:val="20"/>
          <w:szCs w:val="20"/>
        </w:rPr>
        <w:t>.</w:t>
      </w:r>
      <w:r w:rsidR="009231C8" w:rsidRPr="00BA59FE">
        <w:rPr>
          <w:rFonts w:ascii="Verdana" w:hAnsi="Verdana"/>
          <w:sz w:val="20"/>
          <w:szCs w:val="20"/>
        </w:rPr>
        <w:t xml:space="preserve"> do SWZ;</w:t>
      </w:r>
    </w:p>
    <w:p w14:paraId="5F4DF7F0" w14:textId="44B6F896" w:rsidR="007C62FC" w:rsidRDefault="007C62FC" w:rsidP="00666CBD">
      <w:pPr>
        <w:pStyle w:val="Akapitzlist"/>
        <w:numPr>
          <w:ilvl w:val="1"/>
          <w:numId w:val="57"/>
        </w:numPr>
        <w:spacing w:after="60"/>
        <w:ind w:left="709" w:hanging="567"/>
        <w:jc w:val="both"/>
        <w:rPr>
          <w:rFonts w:ascii="Verdana" w:hAnsi="Verdana"/>
          <w:sz w:val="20"/>
          <w:szCs w:val="20"/>
        </w:rPr>
      </w:pPr>
      <w:r w:rsidRPr="00BA59FE">
        <w:rPr>
          <w:rFonts w:ascii="Verdana" w:hAnsi="Verdana"/>
          <w:sz w:val="20"/>
          <w:szCs w:val="20"/>
        </w:rPr>
        <w:t xml:space="preserve">(jeśli dotyczy) </w:t>
      </w:r>
      <w:r w:rsidRPr="00BA59FE">
        <w:rPr>
          <w:rFonts w:ascii="Verdana" w:hAnsi="Verdana"/>
          <w:b/>
          <w:sz w:val="20"/>
          <w:szCs w:val="20"/>
        </w:rPr>
        <w:t>W przypadku oferowania rozwiązań równoważnych</w:t>
      </w:r>
      <w:r w:rsidRPr="00BA59FE">
        <w:rPr>
          <w:rFonts w:ascii="Verdana" w:hAnsi="Verdana"/>
          <w:sz w:val="20"/>
          <w:szCs w:val="20"/>
        </w:rPr>
        <w:t xml:space="preserve"> Wykonawca składa w szczególności przedmiotowe środki dowodowe, o których mowa w rozdziale </w:t>
      </w:r>
      <w:r w:rsidR="009E2D2C" w:rsidRPr="00BA59FE">
        <w:rPr>
          <w:rFonts w:ascii="Verdana" w:hAnsi="Verdana"/>
          <w:sz w:val="20"/>
          <w:szCs w:val="20"/>
        </w:rPr>
        <w:t xml:space="preserve">VII dział III </w:t>
      </w:r>
      <w:r w:rsidRPr="00BA59FE">
        <w:rPr>
          <w:rFonts w:ascii="Verdana" w:hAnsi="Verdana"/>
          <w:sz w:val="20"/>
          <w:szCs w:val="20"/>
        </w:rPr>
        <w:t xml:space="preserve">pkt </w:t>
      </w:r>
      <w:r w:rsidR="001A0063" w:rsidRPr="00BA59FE">
        <w:rPr>
          <w:rFonts w:ascii="Verdana" w:hAnsi="Verdana"/>
          <w:sz w:val="20"/>
          <w:szCs w:val="20"/>
        </w:rPr>
        <w:t>2 i 3</w:t>
      </w:r>
      <w:r w:rsidRPr="00BA59FE">
        <w:rPr>
          <w:rFonts w:ascii="Verdana" w:hAnsi="Verdana"/>
          <w:sz w:val="20"/>
          <w:szCs w:val="20"/>
        </w:rPr>
        <w:t xml:space="preserve"> SWZ, udowadniające, że proponowane rozwiązania w równoważnym stopniu spełniają wymagania norm określonych w opisie przedmiotu zamówienia.</w:t>
      </w:r>
    </w:p>
    <w:p w14:paraId="3A6B5AE0" w14:textId="542EC71B" w:rsidR="00BA59FE" w:rsidRPr="00BA59FE" w:rsidRDefault="00BA59FE" w:rsidP="00666CBD">
      <w:pPr>
        <w:pStyle w:val="Akapitzlist"/>
        <w:numPr>
          <w:ilvl w:val="1"/>
          <w:numId w:val="57"/>
        </w:numPr>
        <w:spacing w:after="60"/>
        <w:ind w:left="709" w:hanging="567"/>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Pr>
          <w:rFonts w:ascii="Verdana" w:hAnsi="Verdana" w:cs="Arial"/>
          <w:sz w:val="20"/>
          <w:szCs w:val="20"/>
        </w:rPr>
        <w:t>8</w:t>
      </w:r>
      <w:r w:rsidRPr="00C1474D">
        <w:rPr>
          <w:rFonts w:ascii="Verdana" w:hAnsi="Verdana" w:cs="Arial"/>
          <w:sz w:val="20"/>
          <w:szCs w:val="20"/>
        </w:rPr>
        <w:t xml:space="preserve"> lub </w:t>
      </w:r>
      <w:r>
        <w:rPr>
          <w:rFonts w:ascii="Verdana" w:hAnsi="Verdana" w:cs="Arial"/>
          <w:sz w:val="20"/>
          <w:szCs w:val="20"/>
        </w:rPr>
        <w:t>9</w:t>
      </w:r>
      <w:r w:rsidRPr="00C1474D">
        <w:rPr>
          <w:rFonts w:ascii="Verdana" w:hAnsi="Verdana" w:cs="Arial"/>
          <w:sz w:val="20"/>
          <w:szCs w:val="20"/>
        </w:rPr>
        <w:t xml:space="preserve"> rozdziału XI SWZ.</w:t>
      </w:r>
    </w:p>
    <w:p w14:paraId="67141DB4" w14:textId="03048F9D" w:rsidR="007C62FC" w:rsidRPr="00D82DF8" w:rsidRDefault="007C62FC" w:rsidP="00666CBD">
      <w:pPr>
        <w:pStyle w:val="Akapitzlist"/>
        <w:numPr>
          <w:ilvl w:val="1"/>
          <w:numId w:val="57"/>
        </w:numPr>
        <w:spacing w:after="60"/>
        <w:ind w:left="709" w:hanging="567"/>
        <w:jc w:val="both"/>
        <w:rPr>
          <w:rFonts w:ascii="Verdana" w:hAnsi="Verdana" w:cs="Arial"/>
          <w:sz w:val="20"/>
          <w:szCs w:val="20"/>
        </w:rPr>
      </w:pPr>
      <w:r w:rsidRPr="00D82DF8">
        <w:rPr>
          <w:rFonts w:ascii="Verdana" w:hAnsi="Verdana" w:cs="Arial"/>
          <w:sz w:val="20"/>
          <w:szCs w:val="20"/>
        </w:rPr>
        <w:t xml:space="preserve">W przypadku, gdy oferta zawiera informacje stanowiące tajemnicę przedsiębiorstwa </w:t>
      </w:r>
      <w:r w:rsidRPr="00D82DF8">
        <w:rPr>
          <w:rFonts w:ascii="Verdana" w:hAnsi="Verdana" w:cs="Arial"/>
          <w:sz w:val="20"/>
          <w:szCs w:val="20"/>
        </w:rPr>
        <w:br/>
        <w:t xml:space="preserve">w rozumieniu przepisów ustawy z dnia 16 kwietnia 1993 r. o zwalczaniu nieuczciwej konkurencji (Dz. U. z 2020 r. poz. 1913), Wykonawca, w celu utrzymania </w:t>
      </w:r>
      <w:r w:rsidRPr="00D82DF8">
        <w:rPr>
          <w:rFonts w:ascii="Verdana" w:hAnsi="Verdana" w:cs="Arial"/>
          <w:sz w:val="20"/>
          <w:szCs w:val="20"/>
        </w:rPr>
        <w:br/>
        <w:t xml:space="preserve">w poufności tych informacji, przekazuje je w wydzielonym i odpowiednio oznaczonym pliku – szczegóły opisane w pkt </w:t>
      </w:r>
      <w:r w:rsidR="001A0063" w:rsidRPr="00D82DF8">
        <w:rPr>
          <w:rFonts w:ascii="Verdana" w:hAnsi="Verdana" w:cs="Arial"/>
          <w:sz w:val="20"/>
          <w:szCs w:val="20"/>
        </w:rPr>
        <w:t>7</w:t>
      </w:r>
      <w:r w:rsidRPr="00D82DF8">
        <w:rPr>
          <w:rFonts w:ascii="Verdana" w:hAnsi="Verdana" w:cs="Arial"/>
          <w:sz w:val="20"/>
          <w:szCs w:val="20"/>
        </w:rPr>
        <w:t xml:space="preserve"> rozdziału XI SWZ – jeżeli dotyczy.</w:t>
      </w:r>
    </w:p>
    <w:p w14:paraId="09C47E53" w14:textId="3EEBB260" w:rsidR="007C62FC" w:rsidRPr="00666CBD" w:rsidRDefault="007C62FC" w:rsidP="009244C5">
      <w:pPr>
        <w:pStyle w:val="TreA"/>
        <w:widowControl w:val="0"/>
        <w:numPr>
          <w:ilvl w:val="0"/>
          <w:numId w:val="14"/>
        </w:numPr>
        <w:spacing w:line="276" w:lineRule="auto"/>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Pr>
          <w:rFonts w:ascii="Verdana" w:eastAsia="Calibri" w:hAnsi="Verdana" w:cs="Arial"/>
          <w:sz w:val="20"/>
          <w:szCs w:val="20"/>
          <w:lang w:eastAsia="en-US"/>
        </w:rPr>
        <w:t xml:space="preserve">w rozdz. VII ust. II.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26"/>
      <w:bookmarkEnd w:id="30"/>
    </w:p>
    <w:p w14:paraId="7326D1BB" w14:textId="77777777" w:rsidR="00666CBD" w:rsidRPr="007C62FC" w:rsidRDefault="00666CBD" w:rsidP="00666CBD">
      <w:pPr>
        <w:pStyle w:val="TreA"/>
        <w:widowControl w:val="0"/>
        <w:spacing w:line="276" w:lineRule="auto"/>
        <w:jc w:val="both"/>
        <w:rPr>
          <w:rFonts w:ascii="Verdana" w:eastAsia="Calibri" w:hAnsi="Verdana" w:cs="Arial"/>
          <w:sz w:val="20"/>
          <w:szCs w:val="20"/>
          <w:lang w:eastAsia="en-US"/>
        </w:rPr>
      </w:pPr>
    </w:p>
    <w:p w14:paraId="7097E0D6" w14:textId="77777777" w:rsidR="00B82E36" w:rsidRPr="00632ED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 SKŁADANIE I OTWARCIE OFERT</w:t>
      </w:r>
    </w:p>
    <w:p w14:paraId="1744F3A6" w14:textId="55E2B7C4" w:rsidR="007C62FC" w:rsidRPr="00195226" w:rsidRDefault="007C62FC" w:rsidP="00F339AA">
      <w:pPr>
        <w:pStyle w:val="Akapitzlist"/>
        <w:numPr>
          <w:ilvl w:val="6"/>
          <w:numId w:val="1"/>
        </w:numPr>
        <w:tabs>
          <w:tab w:val="clear" w:pos="5040"/>
        </w:tabs>
        <w:spacing w:before="120" w:after="0"/>
        <w:ind w:left="425" w:hanging="357"/>
        <w:rPr>
          <w:rFonts w:ascii="Verdana" w:hAnsi="Verdana" w:cs="Arial"/>
          <w:b/>
          <w:sz w:val="20"/>
          <w:szCs w:val="20"/>
        </w:rPr>
      </w:pPr>
      <w:bookmarkStart w:id="31" w:name="_Toc227121609"/>
      <w:bookmarkStart w:id="32" w:name="_Toc231012175"/>
      <w:r w:rsidRPr="00195226">
        <w:rPr>
          <w:rFonts w:ascii="Verdana" w:hAnsi="Verdana" w:cs="Arial"/>
          <w:sz w:val="20"/>
          <w:szCs w:val="20"/>
        </w:rPr>
        <w:t xml:space="preserve">Ofertę wraz z wymaganymi załącznikami należy złożyć w </w:t>
      </w:r>
      <w:r w:rsidRPr="007C7E44">
        <w:rPr>
          <w:rFonts w:ascii="Verdana" w:hAnsi="Verdana" w:cs="Arial"/>
          <w:sz w:val="20"/>
          <w:szCs w:val="20"/>
        </w:rPr>
        <w:t xml:space="preserve">terminie </w:t>
      </w:r>
      <w:r w:rsidRPr="00DF238F">
        <w:rPr>
          <w:rFonts w:ascii="Verdana" w:hAnsi="Verdana" w:cs="Arial"/>
          <w:sz w:val="20"/>
          <w:szCs w:val="20"/>
        </w:rPr>
        <w:t xml:space="preserve">do </w:t>
      </w:r>
      <w:bookmarkStart w:id="33" w:name="_Hlk106018671"/>
      <w:r w:rsidR="00C05C62" w:rsidRPr="00DF238F">
        <w:rPr>
          <w:rFonts w:ascii="Verdana" w:hAnsi="Verdana" w:cs="Arial"/>
          <w:b/>
          <w:sz w:val="20"/>
          <w:szCs w:val="20"/>
        </w:rPr>
        <w:t>1</w:t>
      </w:r>
      <w:r w:rsidR="00773466">
        <w:rPr>
          <w:rFonts w:ascii="Verdana" w:hAnsi="Verdana" w:cs="Arial"/>
          <w:b/>
          <w:sz w:val="20"/>
          <w:szCs w:val="20"/>
        </w:rPr>
        <w:t>7</w:t>
      </w:r>
      <w:r w:rsidR="007C7E44" w:rsidRPr="00DF238F">
        <w:rPr>
          <w:rFonts w:ascii="Verdana" w:hAnsi="Verdana" w:cs="Arial"/>
          <w:b/>
          <w:sz w:val="20"/>
          <w:szCs w:val="20"/>
        </w:rPr>
        <w:t>.</w:t>
      </w:r>
      <w:r w:rsidR="000F606F" w:rsidRPr="00DF238F">
        <w:rPr>
          <w:rFonts w:ascii="Verdana" w:hAnsi="Verdana" w:cs="Arial"/>
          <w:b/>
          <w:sz w:val="20"/>
          <w:szCs w:val="20"/>
        </w:rPr>
        <w:t>10</w:t>
      </w:r>
      <w:r w:rsidR="007C7E44" w:rsidRPr="00DF238F">
        <w:rPr>
          <w:rFonts w:ascii="Verdana" w:hAnsi="Verdana" w:cs="Arial"/>
          <w:b/>
          <w:sz w:val="20"/>
          <w:szCs w:val="20"/>
        </w:rPr>
        <w:t>.</w:t>
      </w:r>
      <w:r w:rsidRPr="00DF238F">
        <w:rPr>
          <w:rFonts w:ascii="Verdana" w:hAnsi="Verdana" w:cs="Arial"/>
          <w:b/>
          <w:sz w:val="20"/>
          <w:szCs w:val="20"/>
        </w:rPr>
        <w:t>2022r</w:t>
      </w:r>
      <w:bookmarkEnd w:id="33"/>
      <w:r w:rsidRPr="00DF238F">
        <w:rPr>
          <w:rFonts w:ascii="Verdana" w:hAnsi="Verdana" w:cs="Arial"/>
          <w:b/>
          <w:sz w:val="20"/>
          <w:szCs w:val="20"/>
        </w:rPr>
        <w:t xml:space="preserve">. </w:t>
      </w:r>
      <w:r w:rsidRPr="00195226">
        <w:rPr>
          <w:rFonts w:ascii="Verdana" w:hAnsi="Verdana" w:cs="Arial"/>
          <w:b/>
          <w:sz w:val="20"/>
          <w:szCs w:val="20"/>
        </w:rPr>
        <w:t>do godz. 10:</w:t>
      </w:r>
      <w:r w:rsidR="00F11115">
        <w:rPr>
          <w:rFonts w:ascii="Verdana" w:hAnsi="Verdana" w:cs="Arial"/>
          <w:b/>
          <w:sz w:val="20"/>
          <w:szCs w:val="20"/>
        </w:rPr>
        <w:t>0</w:t>
      </w:r>
      <w:r w:rsidRPr="00195226">
        <w:rPr>
          <w:rFonts w:ascii="Verdana" w:hAnsi="Verdana" w:cs="Arial"/>
          <w:b/>
          <w:sz w:val="20"/>
          <w:szCs w:val="20"/>
        </w:rPr>
        <w:t>0</w:t>
      </w:r>
      <w:r>
        <w:rPr>
          <w:rFonts w:ascii="Verdana" w:hAnsi="Verdana" w:cs="Arial"/>
          <w:b/>
          <w:sz w:val="20"/>
          <w:szCs w:val="20"/>
        </w:rPr>
        <w:t xml:space="preserve"> </w:t>
      </w:r>
      <w:r w:rsidRPr="001C3C1B">
        <w:rPr>
          <w:rFonts w:ascii="Verdana" w:hAnsi="Verdana" w:cs="Arial"/>
          <w:b/>
          <w:sz w:val="20"/>
          <w:szCs w:val="20"/>
        </w:rPr>
        <w:t xml:space="preserve">za pośrednictwem Platformy: </w:t>
      </w:r>
      <w:hyperlink r:id="rId26" w:history="1">
        <w:r w:rsidRPr="007B55CC">
          <w:rPr>
            <w:rStyle w:val="Hipercze"/>
          </w:rPr>
          <w:t>https://platformazakupowa.pl/pn/uniwersytet_wroclawski/proceedings</w:t>
        </w:r>
      </w:hyperlink>
    </w:p>
    <w:p w14:paraId="4B43D5D6"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 xml:space="preserve">Wykonawca może złożyć tylko jedną ofertę. </w:t>
      </w:r>
    </w:p>
    <w:p w14:paraId="046F44DE"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3BB1AF1F"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2A981420"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2748DDA1" w14:textId="77777777" w:rsidR="007C62FC" w:rsidRPr="007B55CC" w:rsidRDefault="007C62FC" w:rsidP="00705B88">
      <w:pPr>
        <w:pStyle w:val="Akapitzlist"/>
        <w:numPr>
          <w:ilvl w:val="6"/>
          <w:numId w:val="1"/>
        </w:numPr>
        <w:tabs>
          <w:tab w:val="clear" w:pos="5040"/>
        </w:tabs>
        <w:spacing w:after="0"/>
        <w:ind w:left="420"/>
        <w:contextualSpacing/>
        <w:jc w:val="both"/>
        <w:rPr>
          <w:rFonts w:ascii="Verdana" w:hAnsi="Verdana"/>
          <w:bCs/>
          <w:sz w:val="20"/>
          <w:szCs w:val="20"/>
        </w:rPr>
      </w:pPr>
      <w:r w:rsidRPr="007B55CC">
        <w:rPr>
          <w:rFonts w:ascii="Verdana" w:hAnsi="Verdana"/>
          <w:bCs/>
          <w:sz w:val="20"/>
          <w:szCs w:val="20"/>
        </w:rPr>
        <w:lastRenderedPageBreak/>
        <w:t xml:space="preserve">Za datę przekazania oferty przyjmuje się datę ich przekazania w systemie poprzez kliknięcie przycisku Złóż ofertę w drugim kroku i wyświetlaniu komunikatu, że oferta została złożona. </w:t>
      </w:r>
    </w:p>
    <w:p w14:paraId="316B2056"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5C45B94" w14:textId="77777777" w:rsidR="007C62FC" w:rsidRPr="00DD72E9"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08FA42E4" w14:textId="16D2945B" w:rsidR="007C62FC" w:rsidRPr="001C3C1B" w:rsidRDefault="007C62FC" w:rsidP="00F339AA">
      <w:pPr>
        <w:pStyle w:val="Akapitzlist"/>
        <w:numPr>
          <w:ilvl w:val="6"/>
          <w:numId w:val="1"/>
        </w:numPr>
        <w:tabs>
          <w:tab w:val="clear" w:pos="5040"/>
        </w:tabs>
        <w:spacing w:after="0"/>
        <w:ind w:left="425" w:hanging="357"/>
        <w:jc w:val="both"/>
        <w:rPr>
          <w:rFonts w:ascii="Verdana" w:hAnsi="Verdana" w:cs="Arial"/>
          <w:sz w:val="20"/>
          <w:szCs w:val="20"/>
        </w:rPr>
      </w:pPr>
      <w:r w:rsidRPr="007B55CC">
        <w:rPr>
          <w:rFonts w:ascii="Verdana" w:hAnsi="Verdana" w:cs="Arial"/>
          <w:sz w:val="20"/>
          <w:szCs w:val="20"/>
        </w:rPr>
        <w:t xml:space="preserve">Otwarcie ofert nastąpi </w:t>
      </w:r>
      <w:r w:rsidR="00C05C62" w:rsidRPr="00DF238F">
        <w:rPr>
          <w:rFonts w:ascii="Verdana" w:hAnsi="Verdana" w:cs="Arial"/>
          <w:b/>
          <w:sz w:val="20"/>
          <w:szCs w:val="20"/>
        </w:rPr>
        <w:t>1</w:t>
      </w:r>
      <w:r w:rsidR="00773466">
        <w:rPr>
          <w:rFonts w:ascii="Verdana" w:hAnsi="Verdana" w:cs="Arial"/>
          <w:b/>
          <w:sz w:val="20"/>
          <w:szCs w:val="20"/>
        </w:rPr>
        <w:t>7</w:t>
      </w:r>
      <w:r w:rsidR="007C7E44" w:rsidRPr="00DF238F">
        <w:rPr>
          <w:rFonts w:ascii="Verdana" w:hAnsi="Verdana" w:cs="Arial"/>
          <w:b/>
          <w:sz w:val="20"/>
          <w:szCs w:val="20"/>
        </w:rPr>
        <w:t>.</w:t>
      </w:r>
      <w:r w:rsidR="000F606F" w:rsidRPr="00DF238F">
        <w:rPr>
          <w:rFonts w:ascii="Verdana" w:hAnsi="Verdana" w:cs="Arial"/>
          <w:b/>
          <w:sz w:val="20"/>
          <w:szCs w:val="20"/>
        </w:rPr>
        <w:t>10</w:t>
      </w:r>
      <w:r w:rsidR="007C7E44" w:rsidRPr="00DF238F">
        <w:rPr>
          <w:rFonts w:ascii="Verdana" w:hAnsi="Verdana" w:cs="Arial"/>
          <w:b/>
          <w:sz w:val="20"/>
          <w:szCs w:val="20"/>
        </w:rPr>
        <w:t>.2022r</w:t>
      </w:r>
      <w:r w:rsidRPr="00DF238F">
        <w:rPr>
          <w:rFonts w:ascii="Verdana" w:hAnsi="Verdana" w:cs="Arial"/>
          <w:b/>
          <w:sz w:val="20"/>
          <w:szCs w:val="20"/>
        </w:rPr>
        <w:t xml:space="preserve">. </w:t>
      </w:r>
      <w:r w:rsidRPr="007B55CC">
        <w:rPr>
          <w:rFonts w:ascii="Verdana" w:hAnsi="Verdana" w:cs="Arial"/>
          <w:b/>
          <w:sz w:val="20"/>
          <w:szCs w:val="20"/>
        </w:rPr>
        <w:t>o godzinie 11:</w:t>
      </w:r>
      <w:r w:rsidR="00F11115">
        <w:rPr>
          <w:rFonts w:ascii="Verdana" w:hAnsi="Verdana" w:cs="Arial"/>
          <w:b/>
          <w:sz w:val="20"/>
          <w:szCs w:val="20"/>
        </w:rPr>
        <w:t>0</w:t>
      </w:r>
      <w:r w:rsidR="000F606F">
        <w:rPr>
          <w:rFonts w:ascii="Verdana" w:hAnsi="Verdana" w:cs="Arial"/>
          <w:b/>
          <w:sz w:val="20"/>
          <w:szCs w:val="20"/>
        </w:rPr>
        <w:t>0</w:t>
      </w:r>
      <w:r w:rsidRPr="007B55CC">
        <w:rPr>
          <w:rFonts w:ascii="Verdana" w:hAnsi="Verdana" w:cs="Arial"/>
          <w:sz w:val="20"/>
          <w:szCs w:val="20"/>
        </w:rPr>
        <w:t xml:space="preserve"> </w:t>
      </w:r>
      <w:r w:rsidRPr="007B55CC">
        <w:rPr>
          <w:rFonts w:cs="Calibri"/>
          <w:color w:val="000000"/>
          <w:sz w:val="24"/>
          <w:szCs w:val="24"/>
        </w:rPr>
        <w:t xml:space="preserve">za pośrednictwem Platformy </w:t>
      </w:r>
      <w:hyperlink r:id="rId27" w:history="1">
        <w:r w:rsidRPr="007B55CC">
          <w:rPr>
            <w:rStyle w:val="Hipercze"/>
            <w:rFonts w:ascii="Verdana" w:hAnsi="Verdana"/>
            <w:sz w:val="20"/>
            <w:szCs w:val="20"/>
          </w:rPr>
          <w:t>https://platformazakupowa.pl/pn/uniwersytet_wroclawski/proceedings</w:t>
        </w:r>
      </w:hyperlink>
      <w:r>
        <w:rPr>
          <w:rFonts w:cs="Calibri"/>
          <w:color w:val="000000"/>
          <w:sz w:val="24"/>
          <w:szCs w:val="24"/>
        </w:rPr>
        <w:t xml:space="preserve"> </w:t>
      </w:r>
      <w:r w:rsidRPr="001C3C1B">
        <w:rPr>
          <w:rFonts w:cs="Calibri"/>
          <w:color w:val="000000"/>
          <w:sz w:val="24"/>
          <w:szCs w:val="24"/>
        </w:rPr>
        <w:t xml:space="preserve">poprzez odszyfrowanie złożonych ofert przez Zamawiającego. </w:t>
      </w:r>
    </w:p>
    <w:p w14:paraId="03E4DDB4" w14:textId="77777777" w:rsidR="007C62FC" w:rsidRDefault="007C62FC" w:rsidP="00705B88">
      <w:pPr>
        <w:pStyle w:val="Akapitzlist"/>
        <w:numPr>
          <w:ilvl w:val="6"/>
          <w:numId w:val="1"/>
        </w:numPr>
        <w:tabs>
          <w:tab w:val="clear" w:pos="5040"/>
        </w:tabs>
        <w:spacing w:after="0"/>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7E19F0B1" w14:textId="77777777" w:rsidR="007C62FC" w:rsidRPr="00FF54C5" w:rsidRDefault="007C62FC" w:rsidP="001E1867">
      <w:pPr>
        <w:pStyle w:val="Akapitzlist"/>
        <w:numPr>
          <w:ilvl w:val="1"/>
          <w:numId w:val="49"/>
        </w:numPr>
        <w:spacing w:after="0"/>
        <w:ind w:left="851" w:hanging="567"/>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433C03E" w14:textId="06A9DBFB" w:rsidR="007C62FC" w:rsidRDefault="007C62FC" w:rsidP="001E1867">
      <w:pPr>
        <w:pStyle w:val="Akapitzlist"/>
        <w:numPr>
          <w:ilvl w:val="1"/>
          <w:numId w:val="49"/>
        </w:numPr>
        <w:spacing w:after="0"/>
        <w:ind w:left="851" w:hanging="567"/>
        <w:contextualSpacing/>
        <w:jc w:val="both"/>
        <w:rPr>
          <w:rFonts w:ascii="Verdana" w:hAnsi="Verdana" w:cs="Arial"/>
          <w:sz w:val="20"/>
          <w:szCs w:val="20"/>
        </w:rPr>
      </w:pPr>
      <w:r w:rsidRPr="007B55CC">
        <w:rPr>
          <w:rFonts w:ascii="Verdana" w:hAnsi="Verdana" w:cs="Arial"/>
          <w:sz w:val="20"/>
          <w:szCs w:val="20"/>
        </w:rPr>
        <w:t>cenach lub kosztach zawartych w ofertach.</w:t>
      </w:r>
    </w:p>
    <w:p w14:paraId="3D68E56E" w14:textId="77777777" w:rsidR="007C62FC" w:rsidRDefault="007C62FC" w:rsidP="00705B88">
      <w:pPr>
        <w:pStyle w:val="Akapitzlist"/>
        <w:spacing w:after="0"/>
        <w:ind w:left="1146"/>
        <w:contextualSpacing/>
        <w:jc w:val="both"/>
        <w:rPr>
          <w:rFonts w:ascii="Verdana" w:hAnsi="Verdana" w:cs="Arial"/>
          <w:sz w:val="20"/>
          <w:szCs w:val="20"/>
        </w:rPr>
      </w:pPr>
    </w:p>
    <w:p w14:paraId="47AF1BAD" w14:textId="77777777" w:rsidR="00B82E36" w:rsidRPr="00A505D3" w:rsidRDefault="00B82E36" w:rsidP="00705B88">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XIII</w:t>
      </w:r>
      <w:r w:rsidRPr="0007427D">
        <w:rPr>
          <w:rFonts w:ascii="Verdana" w:hAnsi="Verdana"/>
          <w:color w:val="FFFFFF"/>
          <w:sz w:val="20"/>
        </w:rPr>
        <w:t>. SPOSÓB OBLICZENIA CENY OFERTOWEJ</w:t>
      </w:r>
      <w:bookmarkStart w:id="34" w:name="_Toc227121610"/>
      <w:bookmarkStart w:id="35" w:name="_Toc231012176"/>
      <w:bookmarkEnd w:id="31"/>
      <w:bookmarkEnd w:id="32"/>
    </w:p>
    <w:p w14:paraId="6A145902" w14:textId="0F73FACE" w:rsidR="001A0063" w:rsidRPr="00D82DF8" w:rsidRDefault="001A0063" w:rsidP="00EE22D2">
      <w:pPr>
        <w:pStyle w:val="Tekstpodstawowy3"/>
        <w:numPr>
          <w:ilvl w:val="0"/>
          <w:numId w:val="31"/>
        </w:numPr>
        <w:suppressAutoHyphens/>
        <w:spacing w:before="120" w:after="0" w:line="276" w:lineRule="auto"/>
        <w:ind w:left="374" w:hanging="357"/>
        <w:jc w:val="both"/>
        <w:rPr>
          <w:rFonts w:ascii="Verdana" w:hAnsi="Verdana"/>
          <w:sz w:val="20"/>
          <w:szCs w:val="20"/>
          <w:u w:val="single"/>
          <w:lang w:eastAsia="ar-SA"/>
        </w:rPr>
      </w:pPr>
      <w:bookmarkStart w:id="36" w:name="_Hlk63352330"/>
      <w:r w:rsidRPr="002F1B92">
        <w:rPr>
          <w:rFonts w:ascii="Verdana" w:hAnsi="Verdana"/>
          <w:sz w:val="20"/>
          <w:szCs w:val="20"/>
          <w:u w:val="single"/>
          <w:lang w:eastAsia="ar-SA"/>
        </w:rPr>
        <w:t xml:space="preserve">Cena ofertowa brutto dla każdego zadania będzie służyć do porównania ofert i przyznania </w:t>
      </w:r>
      <w:r w:rsidRPr="00D82DF8">
        <w:rPr>
          <w:rFonts w:ascii="Verdana" w:hAnsi="Verdana"/>
          <w:sz w:val="20"/>
          <w:szCs w:val="20"/>
          <w:u w:val="single"/>
          <w:lang w:eastAsia="ar-SA"/>
        </w:rPr>
        <w:t>punktów w kryterium oceny ofert „cena oferty brutto”, o którym mowa w Rozdziale XIV SWZ.</w:t>
      </w:r>
    </w:p>
    <w:p w14:paraId="29A79F29" w14:textId="69BD5A48" w:rsidR="001A0063" w:rsidRDefault="001A0063" w:rsidP="00705B88">
      <w:pPr>
        <w:pStyle w:val="Tekstpodstawowy3"/>
        <w:numPr>
          <w:ilvl w:val="0"/>
          <w:numId w:val="31"/>
        </w:numPr>
        <w:suppressAutoHyphens/>
        <w:spacing w:after="0" w:line="276" w:lineRule="auto"/>
        <w:ind w:left="378"/>
        <w:jc w:val="both"/>
        <w:rPr>
          <w:rFonts w:ascii="Verdana" w:hAnsi="Verdana"/>
          <w:sz w:val="20"/>
          <w:szCs w:val="20"/>
          <w:lang w:eastAsia="ar-SA"/>
        </w:rPr>
      </w:pPr>
      <w:r w:rsidRPr="00D82DF8">
        <w:rPr>
          <w:rFonts w:ascii="Verdana" w:hAnsi="Verdana"/>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36"/>
      <w:r w:rsidRPr="00D82DF8">
        <w:rPr>
          <w:rFonts w:ascii="Verdana" w:hAnsi="Verdana"/>
          <w:sz w:val="20"/>
          <w:szCs w:val="20"/>
          <w:lang w:eastAsia="ar-SA"/>
        </w:rPr>
        <w:t>transportu i ubezpieczenia dostawy, opakowania, oraz uwzględnia wszystkie opłaty i podatki (dotyczy podmiotów będących podatnikiem podatku VAT, zgodnie z ustawą o podatku od towarów i usług).</w:t>
      </w:r>
    </w:p>
    <w:p w14:paraId="544399CD" w14:textId="339C1365" w:rsidR="00D82DF8" w:rsidRPr="00D82DF8" w:rsidRDefault="00D82DF8" w:rsidP="00713361">
      <w:pPr>
        <w:pStyle w:val="Tekstpodstawowy3"/>
        <w:numPr>
          <w:ilvl w:val="0"/>
          <w:numId w:val="31"/>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Podane w opisie przedmiotu zamówienia ilości, jakie Zamawiający zamierza realizować w okresie obowiązywania umowy są szacunkowe i mogą ulec zmianie w zależności od potrzeb Zamawiającego.</w:t>
      </w:r>
      <w:r w:rsidRPr="00D82DF8">
        <w:rPr>
          <w:szCs w:val="22"/>
        </w:rPr>
        <w:t xml:space="preserve"> </w:t>
      </w:r>
      <w:r w:rsidRPr="00D82DF8">
        <w:rPr>
          <w:rFonts w:ascii="Verdana" w:hAnsi="Verdana"/>
          <w:sz w:val="20"/>
          <w:szCs w:val="20"/>
          <w:lang w:eastAsia="ar-SA"/>
        </w:rPr>
        <w:t>W związku z powyższym Zamawiający:</w:t>
      </w:r>
    </w:p>
    <w:p w14:paraId="407040B6" w14:textId="1499A202" w:rsidR="00D82DF8" w:rsidRPr="00D82DF8" w:rsidRDefault="00D82DF8" w:rsidP="0021043D">
      <w:pPr>
        <w:pStyle w:val="Tekstpodstawowy3"/>
        <w:numPr>
          <w:ilvl w:val="0"/>
          <w:numId w:val="58"/>
        </w:numPr>
        <w:suppressAutoHyphens/>
        <w:spacing w:after="0" w:line="276" w:lineRule="auto"/>
        <w:rPr>
          <w:rFonts w:ascii="Verdana" w:hAnsi="Verdana"/>
          <w:sz w:val="20"/>
          <w:szCs w:val="20"/>
          <w:lang w:eastAsia="ar-SA"/>
        </w:rPr>
      </w:pPr>
      <w:r w:rsidRPr="00D82DF8">
        <w:rPr>
          <w:rFonts w:ascii="Verdana" w:hAnsi="Verdana"/>
          <w:sz w:val="20"/>
          <w:szCs w:val="20"/>
          <w:lang w:eastAsia="ar-SA"/>
        </w:rPr>
        <w:t xml:space="preserve">zastrzega sobie prawo do zmniejszenia zakresu świadczenia Wykonawcy o maksymalnie 30% </w:t>
      </w:r>
    </w:p>
    <w:p w14:paraId="203D61D6" w14:textId="21B68EE7" w:rsidR="00D82DF8" w:rsidRPr="000C095C" w:rsidRDefault="00D82DF8" w:rsidP="0021043D">
      <w:pPr>
        <w:pStyle w:val="Tekstpodstawowy3"/>
        <w:numPr>
          <w:ilvl w:val="0"/>
          <w:numId w:val="58"/>
        </w:numPr>
        <w:suppressAutoHyphens/>
        <w:spacing w:after="0" w:line="276" w:lineRule="auto"/>
        <w:jc w:val="both"/>
        <w:rPr>
          <w:rFonts w:ascii="Verdana" w:hAnsi="Verdana"/>
          <w:sz w:val="20"/>
          <w:szCs w:val="20"/>
          <w:lang w:eastAsia="ar-SA"/>
        </w:rPr>
      </w:pPr>
      <w:r w:rsidRPr="00D82DF8">
        <w:rPr>
          <w:rFonts w:ascii="Verdana" w:hAnsi="Verdana"/>
          <w:sz w:val="20"/>
          <w:szCs w:val="20"/>
          <w:lang w:eastAsia="ar-SA"/>
        </w:rPr>
        <w:t xml:space="preserve">zastrzega możliwość przesunięć ilościowo-asortymentowych w ramach zawartej umowy w stosunku do ilości i asortymentu wskazanego w Opisie Przedmiotu Zamówienia </w:t>
      </w:r>
    </w:p>
    <w:p w14:paraId="5D01DECB" w14:textId="77777777"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Ocenie podlega </w:t>
      </w:r>
      <w:r w:rsidRPr="00D82DF8">
        <w:rPr>
          <w:rFonts w:ascii="Verdana" w:hAnsi="Verdana"/>
          <w:b/>
          <w:bCs/>
          <w:sz w:val="20"/>
          <w:szCs w:val="20"/>
        </w:rPr>
        <w:t>cena ofertowa brutto</w:t>
      </w:r>
      <w:r w:rsidRPr="00D82DF8">
        <w:rPr>
          <w:rFonts w:ascii="Verdana" w:hAnsi="Verdana"/>
          <w:bCs/>
          <w:sz w:val="20"/>
          <w:szCs w:val="20"/>
        </w:rPr>
        <w:t xml:space="preserve">, podana w Formularzu ofertowym, </w:t>
      </w:r>
      <w:bookmarkStart w:id="37" w:name="_Hlk63352419"/>
      <w:r w:rsidRPr="00D82DF8">
        <w:rPr>
          <w:rFonts w:ascii="Verdana" w:hAnsi="Verdana"/>
          <w:bCs/>
          <w:sz w:val="20"/>
          <w:szCs w:val="20"/>
        </w:rPr>
        <w:t xml:space="preserve">która musi uwzględniać wszelkie koszty niezbędne dla prawidłowego i pełnego wykonania zamówienia oraz wszelkie opłaty i podatki, </w:t>
      </w:r>
      <w:r w:rsidRPr="00D82DF8">
        <w:rPr>
          <w:rFonts w:ascii="Verdana" w:hAnsi="Verdana"/>
          <w:bCs/>
          <w:sz w:val="20"/>
          <w:szCs w:val="20"/>
          <w:u w:val="single"/>
        </w:rPr>
        <w:t>do których jest zobowiązany Wykonawca</w:t>
      </w:r>
      <w:r w:rsidRPr="00D82DF8">
        <w:rPr>
          <w:rFonts w:ascii="Verdana" w:hAnsi="Verdana"/>
          <w:bCs/>
          <w:sz w:val="20"/>
          <w:szCs w:val="20"/>
        </w:rPr>
        <w:t>, wynikające z obowiązujących przepisów.</w:t>
      </w:r>
      <w:bookmarkEnd w:id="37"/>
      <w:r w:rsidRPr="00D82DF8">
        <w:rPr>
          <w:rFonts w:ascii="Verdana" w:hAnsi="Verdana"/>
          <w:bCs/>
          <w:sz w:val="20"/>
          <w:szCs w:val="20"/>
        </w:rPr>
        <w:t xml:space="preserve"> </w:t>
      </w:r>
    </w:p>
    <w:p w14:paraId="6FD6F6DE" w14:textId="29E261E3" w:rsidR="006A186A" w:rsidRPr="00D82DF8" w:rsidRDefault="001A0063" w:rsidP="00705B88">
      <w:pPr>
        <w:pStyle w:val="Akapitzlist"/>
        <w:numPr>
          <w:ilvl w:val="0"/>
          <w:numId w:val="31"/>
        </w:numPr>
        <w:autoSpaceDE w:val="0"/>
        <w:autoSpaceDN w:val="0"/>
        <w:adjustRightInd w:val="0"/>
        <w:spacing w:after="0"/>
        <w:ind w:left="364"/>
        <w:contextualSpacing/>
        <w:jc w:val="both"/>
        <w:rPr>
          <w:rFonts w:ascii="Verdana" w:hAnsi="Verdana"/>
          <w:bCs/>
          <w:sz w:val="20"/>
          <w:szCs w:val="20"/>
        </w:rPr>
      </w:pPr>
      <w:r w:rsidRPr="00D82DF8">
        <w:rPr>
          <w:rFonts w:ascii="Verdana" w:hAnsi="Verdana"/>
          <w:bCs/>
          <w:sz w:val="20"/>
          <w:szCs w:val="20"/>
        </w:rPr>
        <w:t xml:space="preserve">Cena ofertowa brutto dla danego zadania ma wynikać z kalkulacji asortymentowo-cenowej </w:t>
      </w:r>
      <w:r w:rsidR="00065714" w:rsidRPr="00D82DF8">
        <w:rPr>
          <w:rFonts w:ascii="Verdana" w:hAnsi="Verdana"/>
          <w:bCs/>
          <w:sz w:val="20"/>
          <w:szCs w:val="20"/>
        </w:rPr>
        <w:t xml:space="preserve">wskazanej </w:t>
      </w:r>
      <w:r w:rsidRPr="00D82DF8">
        <w:rPr>
          <w:rFonts w:ascii="Verdana" w:hAnsi="Verdana"/>
          <w:bCs/>
          <w:sz w:val="20"/>
          <w:szCs w:val="20"/>
        </w:rPr>
        <w:t xml:space="preserve">odpowiednio </w:t>
      </w:r>
      <w:r w:rsidR="00065714" w:rsidRPr="00D82DF8">
        <w:rPr>
          <w:rFonts w:ascii="Verdana" w:hAnsi="Verdana"/>
          <w:bCs/>
          <w:sz w:val="20"/>
          <w:szCs w:val="20"/>
        </w:rPr>
        <w:t>w</w:t>
      </w:r>
      <w:r w:rsidRPr="00D82DF8">
        <w:rPr>
          <w:rFonts w:ascii="Verdana" w:hAnsi="Verdana"/>
          <w:bCs/>
          <w:sz w:val="20"/>
          <w:szCs w:val="20"/>
        </w:rPr>
        <w:t xml:space="preserve"> załącznik</w:t>
      </w:r>
      <w:r w:rsidR="00065714" w:rsidRPr="00D82DF8">
        <w:rPr>
          <w:rFonts w:ascii="Verdana" w:hAnsi="Verdana"/>
          <w:bCs/>
          <w:sz w:val="20"/>
          <w:szCs w:val="20"/>
        </w:rPr>
        <w:t>ach</w:t>
      </w:r>
      <w:r w:rsidRPr="00D82DF8">
        <w:rPr>
          <w:rFonts w:ascii="Verdana" w:hAnsi="Verdana"/>
          <w:bCs/>
          <w:sz w:val="20"/>
          <w:szCs w:val="20"/>
        </w:rPr>
        <w:t xml:space="preserve"> nr 3.1 – 3.</w:t>
      </w:r>
      <w:r w:rsidR="00EE22D2">
        <w:rPr>
          <w:rFonts w:ascii="Verdana" w:hAnsi="Verdana"/>
          <w:bCs/>
          <w:sz w:val="20"/>
          <w:szCs w:val="20"/>
        </w:rPr>
        <w:t>5</w:t>
      </w:r>
      <w:r w:rsidRPr="00D82DF8">
        <w:rPr>
          <w:rFonts w:ascii="Verdana" w:hAnsi="Verdana"/>
          <w:bCs/>
          <w:sz w:val="20"/>
          <w:szCs w:val="20"/>
        </w:rPr>
        <w:t xml:space="preserve"> do SWZ. W każdym z zadań Wykonawca zobowiązany jest podać ceny jednostkowe za 1 szt. przedmiotu zamówienia.</w:t>
      </w:r>
      <w:r w:rsidR="006A186A" w:rsidRPr="00D82DF8">
        <w:rPr>
          <w:rFonts w:ascii="Verdana" w:hAnsi="Verdana"/>
          <w:bCs/>
          <w:sz w:val="20"/>
          <w:szCs w:val="20"/>
        </w:rPr>
        <w:t xml:space="preserve"> Wartość netto wynika z ceny jednostkowej netto pomnożonej </w:t>
      </w:r>
      <w:r w:rsidR="00065714" w:rsidRPr="00D82DF8">
        <w:rPr>
          <w:rFonts w:ascii="Verdana" w:hAnsi="Verdana"/>
          <w:bCs/>
          <w:sz w:val="20"/>
          <w:szCs w:val="20"/>
        </w:rPr>
        <w:t xml:space="preserve">przez </w:t>
      </w:r>
      <w:r w:rsidR="006A186A" w:rsidRPr="00D82DF8">
        <w:rPr>
          <w:rFonts w:ascii="Verdana" w:hAnsi="Verdana"/>
          <w:bCs/>
          <w:sz w:val="20"/>
          <w:szCs w:val="20"/>
        </w:rPr>
        <w:t xml:space="preserve">ilość. Cena netto ma wynikać z sumy wartości netto. Cena ofertowa brutto ma wynikać z ceny netto powiększonej o należny podatek. </w:t>
      </w:r>
    </w:p>
    <w:p w14:paraId="033930F2" w14:textId="77777777" w:rsidR="00F33D1D" w:rsidRPr="00D82DF8"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D82DF8">
        <w:rPr>
          <w:rFonts w:ascii="Verdana" w:hAnsi="Verdana" w:cs="Arial"/>
          <w:bCs/>
          <w:sz w:val="20"/>
          <w:szCs w:val="20"/>
        </w:rPr>
        <w:t>Prawidłowe ustalenie stawki podatku VAT należy do obowiązku Wykonawcy.</w:t>
      </w:r>
    </w:p>
    <w:p w14:paraId="5591E8F5" w14:textId="77777777" w:rsidR="00F33D1D" w:rsidRDefault="00F33D1D" w:rsidP="00705B88">
      <w:pPr>
        <w:pStyle w:val="Tekstpodstawowy3"/>
        <w:numPr>
          <w:ilvl w:val="0"/>
          <w:numId w:val="31"/>
        </w:numPr>
        <w:suppressAutoHyphens/>
        <w:spacing w:after="0" w:line="276" w:lineRule="auto"/>
        <w:ind w:left="378"/>
        <w:jc w:val="both"/>
        <w:rPr>
          <w:rFonts w:ascii="Verdana" w:hAnsi="Verdana" w:cs="Arial"/>
          <w:sz w:val="20"/>
          <w:szCs w:val="20"/>
          <w:lang w:eastAsia="ar-SA"/>
        </w:rPr>
      </w:pPr>
      <w:r w:rsidRPr="00F33D1D">
        <w:rPr>
          <w:rFonts w:ascii="Verdana" w:hAnsi="Verdana" w:cs="Arial"/>
          <w:sz w:val="20"/>
          <w:szCs w:val="20"/>
        </w:rPr>
        <w:t>Cenę brutto w Formularzu Oferty należy podać w złotych polskich (PLN), z zaokrągleniem do dwóch miejsc po przecinku, zgodnie z poniższą zasadą.</w:t>
      </w:r>
    </w:p>
    <w:p w14:paraId="0E8079A9" w14:textId="72FDE9F9" w:rsidR="00F33D1D" w:rsidRPr="00F33D1D" w:rsidRDefault="00F33D1D" w:rsidP="00705B88">
      <w:pPr>
        <w:pStyle w:val="Tekstpodstawowy3"/>
        <w:suppressAutoHyphens/>
        <w:spacing w:after="0" w:line="276" w:lineRule="auto"/>
        <w:ind w:left="378"/>
        <w:jc w:val="both"/>
        <w:rPr>
          <w:rFonts w:ascii="Verdana" w:hAnsi="Verdana" w:cs="Arial"/>
          <w:sz w:val="20"/>
          <w:szCs w:val="20"/>
        </w:rPr>
      </w:pPr>
      <w:r w:rsidRPr="00F33D1D">
        <w:rPr>
          <w:rFonts w:ascii="Verdana" w:hAnsi="Verdana" w:cs="Arial"/>
          <w:b/>
          <w:sz w:val="20"/>
          <w:szCs w:val="20"/>
        </w:rPr>
        <w:t>UWAGA:</w:t>
      </w:r>
      <w:r w:rsidRPr="00F33D1D">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914FA58"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bCs/>
          <w:sz w:val="20"/>
          <w:szCs w:val="20"/>
        </w:rPr>
        <w:t xml:space="preserve">Wykonawca jest zobowiązany do podania w </w:t>
      </w:r>
      <w:r w:rsidRPr="00F33D1D">
        <w:rPr>
          <w:rFonts w:ascii="Verdana" w:hAnsi="Verdana" w:cs="Verdana"/>
          <w:sz w:val="20"/>
          <w:szCs w:val="20"/>
        </w:rPr>
        <w:t xml:space="preserve">Formularzu Oferty stawki podatku </w:t>
      </w:r>
      <w:r w:rsidRPr="00F33D1D">
        <w:rPr>
          <w:rFonts w:ascii="Verdana" w:hAnsi="Verdana" w:cs="Verdana"/>
          <w:sz w:val="20"/>
          <w:szCs w:val="20"/>
        </w:rPr>
        <w:br/>
        <w:t xml:space="preserve">od towarów i usług (VAT), według której oblicza kwotę VAT. Następnie sumuje kwotę VAT </w:t>
      </w:r>
      <w:r w:rsidRPr="00F33D1D">
        <w:rPr>
          <w:rFonts w:ascii="Verdana" w:hAnsi="Verdana" w:cs="Verdana"/>
          <w:sz w:val="20"/>
          <w:szCs w:val="20"/>
        </w:rPr>
        <w:br/>
        <w:t>i cenę ofertową netto otrzymując cenę ofertową brutto.</w:t>
      </w:r>
    </w:p>
    <w:p w14:paraId="35D83826" w14:textId="77777777"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Verdana"/>
          <w:sz w:val="20"/>
          <w:szCs w:val="20"/>
        </w:rPr>
        <w:lastRenderedPageBreak/>
        <w:t>Sposób zapłaty i rozliczenia za realizację niniejszego zamówienia, określone zostały we wzorze umowy (</w:t>
      </w:r>
      <w:r w:rsidRPr="00F33D1D">
        <w:rPr>
          <w:rFonts w:ascii="Verdana" w:eastAsia="Verdana,Bold" w:hAnsi="Verdana" w:cs="Verdana,Bold"/>
          <w:bCs/>
          <w:sz w:val="20"/>
          <w:szCs w:val="20"/>
        </w:rPr>
        <w:t>Załącznik nr 4 do SWZ)</w:t>
      </w:r>
      <w:r w:rsidRPr="00F33D1D">
        <w:rPr>
          <w:rFonts w:ascii="Verdana" w:hAnsi="Verdana" w:cs="Verdana"/>
          <w:sz w:val="20"/>
          <w:szCs w:val="20"/>
        </w:rPr>
        <w:t>.</w:t>
      </w:r>
    </w:p>
    <w:p w14:paraId="64226701" w14:textId="5024FBAF" w:rsidR="00F33D1D" w:rsidRPr="00F33D1D" w:rsidRDefault="00F33D1D" w:rsidP="00705B88">
      <w:pPr>
        <w:pStyle w:val="Tekstpodstawowy3"/>
        <w:numPr>
          <w:ilvl w:val="0"/>
          <w:numId w:val="31"/>
        </w:numPr>
        <w:suppressAutoHyphens/>
        <w:spacing w:after="0" w:line="276" w:lineRule="auto"/>
        <w:jc w:val="both"/>
        <w:rPr>
          <w:rFonts w:ascii="Verdana" w:hAnsi="Verdana" w:cs="Arial"/>
          <w:sz w:val="20"/>
          <w:szCs w:val="20"/>
          <w:lang w:eastAsia="ar-SA"/>
        </w:rPr>
      </w:pPr>
      <w:r w:rsidRPr="00F33D1D">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F33D1D">
        <w:rPr>
          <w:rFonts w:ascii="Verdana" w:hAnsi="Verdana" w:cs="Arial"/>
          <w:sz w:val="20"/>
          <w:szCs w:val="20"/>
        </w:rPr>
        <w:br/>
        <w:t xml:space="preserve">i usług (tj. z 2020 r. poz. 106 ze zm.), dla celów zastosowania kryterium ceny lub kosztu zamawiający dolicza do przedstawionej w tej ofercie ceny kwotę podatku od towarów </w:t>
      </w:r>
      <w:r w:rsidRPr="00F33D1D">
        <w:rPr>
          <w:rFonts w:ascii="Verdana" w:hAnsi="Verdana" w:cs="Arial"/>
          <w:sz w:val="20"/>
          <w:szCs w:val="20"/>
        </w:rPr>
        <w:br/>
        <w:t>i usług, którą miałby obowiązek rozliczyć. W ofercie, Wykonawca ma obowiązek:</w:t>
      </w:r>
    </w:p>
    <w:p w14:paraId="16D6813C" w14:textId="77777777" w:rsidR="00F33D1D" w:rsidRPr="002D0BC3" w:rsidRDefault="00F33D1D" w:rsidP="0021043D">
      <w:pPr>
        <w:pStyle w:val="Akapitzlist"/>
        <w:numPr>
          <w:ilvl w:val="1"/>
          <w:numId w:val="52"/>
        </w:numPr>
        <w:spacing w:after="0"/>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3E28958B"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35FDB88F" w14:textId="77777777" w:rsidR="00F33D1D" w:rsidRDefault="00F33D1D" w:rsidP="0021043D">
      <w:pPr>
        <w:pStyle w:val="Akapitzlist"/>
        <w:numPr>
          <w:ilvl w:val="1"/>
          <w:numId w:val="52"/>
        </w:numPr>
        <w:spacing w:after="0"/>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38" w:name="_Hlk61966832"/>
      <w:r>
        <w:rPr>
          <w:rFonts w:ascii="Verdana" w:hAnsi="Verdana" w:cs="Arial"/>
          <w:sz w:val="20"/>
          <w:szCs w:val="20"/>
        </w:rPr>
        <w:t>;</w:t>
      </w:r>
    </w:p>
    <w:p w14:paraId="619E0F3A" w14:textId="77777777" w:rsidR="00F33D1D" w:rsidRDefault="00F33D1D" w:rsidP="00EE22D2">
      <w:pPr>
        <w:pStyle w:val="Akapitzlist"/>
        <w:numPr>
          <w:ilvl w:val="1"/>
          <w:numId w:val="52"/>
        </w:numPr>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38"/>
    </w:p>
    <w:p w14:paraId="5F620C7C" w14:textId="77777777" w:rsidR="00B82E36" w:rsidRPr="00EA76D5"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XIV. </w:t>
      </w:r>
      <w:bookmarkEnd w:id="34"/>
      <w:bookmarkEnd w:id="35"/>
      <w:r w:rsidRPr="00EA76D5">
        <w:rPr>
          <w:rFonts w:ascii="Verdana" w:hAnsi="Verdana"/>
          <w:color w:val="FFFFFF"/>
          <w:sz w:val="20"/>
        </w:rPr>
        <w:t xml:space="preserve">OPIS KRYTERIÓW </w:t>
      </w:r>
    </w:p>
    <w:p w14:paraId="4F85D8BF" w14:textId="029361E7" w:rsidR="00D65C90" w:rsidRDefault="00B82E36" w:rsidP="00F339AA">
      <w:pPr>
        <w:numPr>
          <w:ilvl w:val="0"/>
          <w:numId w:val="16"/>
        </w:numPr>
        <w:tabs>
          <w:tab w:val="clear" w:pos="720"/>
        </w:tabs>
        <w:spacing w:before="120" w:after="0"/>
        <w:ind w:left="284" w:hanging="284"/>
        <w:jc w:val="both"/>
        <w:rPr>
          <w:rFonts w:ascii="Verdana" w:hAnsi="Verdana"/>
          <w:b/>
          <w:bCs/>
          <w:sz w:val="20"/>
          <w:szCs w:val="20"/>
        </w:rPr>
      </w:pPr>
      <w:bookmarkStart w:id="39" w:name="_Hlk72961804"/>
      <w:r w:rsidRPr="002F0266">
        <w:rPr>
          <w:rFonts w:ascii="Verdana" w:hAnsi="Verdana"/>
          <w:b/>
          <w:bCs/>
          <w:sz w:val="20"/>
          <w:szCs w:val="20"/>
        </w:rPr>
        <w:t xml:space="preserve">Przy wyborze najkorzystniejszej oferty </w:t>
      </w:r>
      <w:r w:rsidR="006A186A" w:rsidRPr="002F0266">
        <w:rPr>
          <w:rFonts w:ascii="Verdana" w:hAnsi="Verdana"/>
          <w:b/>
          <w:bCs/>
          <w:sz w:val="20"/>
          <w:szCs w:val="20"/>
          <w:u w:val="single"/>
        </w:rPr>
        <w:t>w każd</w:t>
      </w:r>
      <w:r w:rsidR="002F0266">
        <w:rPr>
          <w:rFonts w:ascii="Verdana" w:hAnsi="Verdana"/>
          <w:b/>
          <w:bCs/>
          <w:sz w:val="20"/>
          <w:szCs w:val="20"/>
          <w:u w:val="single"/>
        </w:rPr>
        <w:t>ej</w:t>
      </w:r>
      <w:r w:rsidR="006A186A" w:rsidRPr="002F0266">
        <w:rPr>
          <w:rFonts w:ascii="Verdana" w:hAnsi="Verdana"/>
          <w:b/>
          <w:bCs/>
          <w:sz w:val="20"/>
          <w:szCs w:val="20"/>
          <w:u w:val="single"/>
        </w:rPr>
        <w:t xml:space="preserve"> z </w:t>
      </w:r>
      <w:r w:rsidR="002F0266">
        <w:rPr>
          <w:rFonts w:ascii="Verdana" w:hAnsi="Verdana"/>
          <w:b/>
          <w:bCs/>
          <w:sz w:val="20"/>
          <w:szCs w:val="20"/>
          <w:u w:val="single"/>
        </w:rPr>
        <w:t>części</w:t>
      </w:r>
      <w:r w:rsidR="006A186A" w:rsidRPr="002F0266">
        <w:rPr>
          <w:rFonts w:ascii="Verdana" w:hAnsi="Verdana"/>
          <w:b/>
          <w:bCs/>
          <w:sz w:val="20"/>
          <w:szCs w:val="20"/>
          <w:u w:val="single"/>
        </w:rPr>
        <w:t xml:space="preserve"> </w:t>
      </w:r>
      <w:r w:rsidR="002F0266" w:rsidRPr="002F0266">
        <w:rPr>
          <w:rFonts w:ascii="Verdana" w:hAnsi="Verdana"/>
          <w:b/>
          <w:bCs/>
          <w:sz w:val="20"/>
          <w:szCs w:val="20"/>
          <w:u w:val="single"/>
        </w:rPr>
        <w:t>zamówienia</w:t>
      </w:r>
      <w:r w:rsidR="000F606F">
        <w:rPr>
          <w:rFonts w:ascii="Verdana" w:hAnsi="Verdana"/>
          <w:b/>
          <w:bCs/>
          <w:sz w:val="20"/>
          <w:szCs w:val="20"/>
          <w:u w:val="single"/>
        </w:rPr>
        <w:t xml:space="preserve"> (od I do V)</w:t>
      </w:r>
      <w:r w:rsidR="002F0266">
        <w:rPr>
          <w:rFonts w:ascii="Verdana" w:hAnsi="Verdana"/>
          <w:b/>
          <w:bCs/>
          <w:sz w:val="20"/>
          <w:szCs w:val="20"/>
        </w:rPr>
        <w:t xml:space="preserve"> </w:t>
      </w:r>
      <w:r w:rsidRPr="002F0266">
        <w:rPr>
          <w:rFonts w:ascii="Verdana" w:hAnsi="Verdana"/>
          <w:b/>
          <w:bCs/>
          <w:sz w:val="20"/>
          <w:szCs w:val="20"/>
        </w:rPr>
        <w:t>Zamawiający będzie się kierował następującymi kryteriami</w:t>
      </w:r>
      <w:r w:rsidR="0023596A" w:rsidRPr="002F0266">
        <w:rPr>
          <w:rFonts w:ascii="Verdana" w:hAnsi="Verdana"/>
          <w:b/>
          <w:bCs/>
          <w:sz w:val="20"/>
          <w:szCs w:val="20"/>
        </w:rPr>
        <w:t>:</w:t>
      </w:r>
    </w:p>
    <w:bookmarkEnd w:id="39"/>
    <w:p w14:paraId="5CD90036" w14:textId="77777777" w:rsidR="003A64B3" w:rsidRPr="003A64B3" w:rsidRDefault="003A64B3" w:rsidP="00EE22D2">
      <w:pPr>
        <w:spacing w:before="120" w:after="0"/>
        <w:ind w:left="295"/>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40"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6B86E1E5" w14:textId="44A5A830" w:rsidR="006A186A" w:rsidRPr="006A186A" w:rsidRDefault="006A186A" w:rsidP="00705B88">
      <w:pPr>
        <w:spacing w:after="0"/>
        <w:ind w:left="294"/>
        <w:jc w:val="both"/>
        <w:rPr>
          <w:rFonts w:ascii="Verdana" w:hAnsi="Verdana"/>
          <w:b/>
          <w:bCs/>
          <w:sz w:val="20"/>
          <w:szCs w:val="20"/>
        </w:rPr>
      </w:pPr>
      <w:r w:rsidRPr="006A186A">
        <w:rPr>
          <w:rFonts w:ascii="Verdana" w:hAnsi="Verdana"/>
          <w:b/>
          <w:bCs/>
          <w:sz w:val="20"/>
          <w:szCs w:val="20"/>
        </w:rPr>
        <w:t xml:space="preserve">Kryterium 2: Termin realizacji </w:t>
      </w:r>
      <w:r w:rsidR="004C6D1D">
        <w:rPr>
          <w:rFonts w:ascii="Verdana" w:hAnsi="Verdana"/>
          <w:b/>
          <w:bCs/>
          <w:sz w:val="20"/>
          <w:szCs w:val="20"/>
        </w:rPr>
        <w:t>jednostkowej</w:t>
      </w:r>
      <w:r w:rsidRPr="006A186A">
        <w:rPr>
          <w:rFonts w:ascii="Verdana" w:hAnsi="Verdana"/>
          <w:b/>
          <w:bCs/>
          <w:sz w:val="20"/>
          <w:szCs w:val="20"/>
        </w:rPr>
        <w:t xml:space="preserve"> dostaw</w:t>
      </w:r>
      <w:r w:rsidR="004C6D1D">
        <w:rPr>
          <w:rFonts w:ascii="Verdana" w:hAnsi="Verdana"/>
          <w:b/>
          <w:bCs/>
          <w:sz w:val="20"/>
          <w:szCs w:val="20"/>
        </w:rPr>
        <w:t>y</w:t>
      </w:r>
      <w:r w:rsidRPr="006A186A">
        <w:rPr>
          <w:rFonts w:ascii="Verdana" w:hAnsi="Verdana"/>
          <w:b/>
          <w:bCs/>
          <w:sz w:val="20"/>
          <w:szCs w:val="20"/>
        </w:rPr>
        <w:t xml:space="preserve"> (T) - 20%</w:t>
      </w:r>
    </w:p>
    <w:p w14:paraId="298A7F8C" w14:textId="450845DA" w:rsidR="00673E1A" w:rsidRPr="000C095C" w:rsidRDefault="006A186A" w:rsidP="00705B88">
      <w:pPr>
        <w:spacing w:after="0"/>
        <w:ind w:left="1843" w:hanging="1549"/>
        <w:jc w:val="both"/>
        <w:rPr>
          <w:rFonts w:ascii="Verdana" w:hAnsi="Verdana"/>
          <w:b/>
          <w:bCs/>
          <w:sz w:val="20"/>
          <w:szCs w:val="20"/>
        </w:rPr>
      </w:pPr>
      <w:r>
        <w:rPr>
          <w:rFonts w:ascii="Verdana" w:hAnsi="Verdana"/>
          <w:b/>
          <w:bCs/>
          <w:sz w:val="20"/>
          <w:szCs w:val="20"/>
        </w:rPr>
        <w:t>Kryterium 3:</w:t>
      </w:r>
      <w:r w:rsidR="004C29C8">
        <w:rPr>
          <w:rFonts w:ascii="Verdana" w:hAnsi="Verdana"/>
          <w:b/>
          <w:bCs/>
          <w:sz w:val="20"/>
          <w:szCs w:val="20"/>
        </w:rPr>
        <w:t xml:space="preserve"> </w:t>
      </w:r>
      <w:r w:rsidRPr="006A186A">
        <w:rPr>
          <w:rFonts w:ascii="Verdana" w:hAnsi="Verdana"/>
          <w:b/>
          <w:bCs/>
          <w:sz w:val="20"/>
          <w:szCs w:val="20"/>
        </w:rPr>
        <w:t xml:space="preserve">Termin bezpłatnej wymiany wadliwego przedmiotu na wolny od wad </w:t>
      </w:r>
      <w:r w:rsidR="00335963" w:rsidRPr="000C095C">
        <w:rPr>
          <w:rFonts w:ascii="Verdana" w:hAnsi="Verdana"/>
          <w:b/>
          <w:bCs/>
          <w:sz w:val="20"/>
          <w:szCs w:val="20"/>
        </w:rPr>
        <w:t xml:space="preserve">lub uzupełnienia braków ilościowych </w:t>
      </w:r>
      <w:r w:rsidRPr="000C095C">
        <w:rPr>
          <w:rFonts w:ascii="Verdana" w:hAnsi="Verdana"/>
          <w:b/>
          <w:bCs/>
          <w:sz w:val="20"/>
          <w:szCs w:val="20"/>
        </w:rPr>
        <w:t>(W) –20%</w:t>
      </w:r>
    </w:p>
    <w:p w14:paraId="414BEA49" w14:textId="77777777" w:rsidR="00F5371D" w:rsidRPr="00F3499D" w:rsidRDefault="00F5371D" w:rsidP="00F339AA">
      <w:pPr>
        <w:spacing w:before="120" w:after="12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867D6DA" w14:textId="77777777" w:rsidR="00F5371D" w:rsidRPr="00F3499D" w:rsidRDefault="00F5371D" w:rsidP="00705B88">
      <w:pPr>
        <w:numPr>
          <w:ilvl w:val="0"/>
          <w:numId w:val="16"/>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2AA24FC" w14:textId="04071CFE" w:rsidR="00F5371D" w:rsidRDefault="00335963" w:rsidP="00705B88">
      <w:pPr>
        <w:spacing w:after="0"/>
        <w:ind w:left="681" w:hanging="397"/>
        <w:jc w:val="center"/>
        <w:rPr>
          <w:rFonts w:ascii="Verdana" w:hAnsi="Verdana" w:cs="Arial"/>
          <w:b/>
          <w:bCs/>
          <w:sz w:val="20"/>
          <w:szCs w:val="20"/>
        </w:rPr>
      </w:pPr>
      <w:r>
        <w:rPr>
          <w:rFonts w:ascii="Verdana" w:hAnsi="Verdana" w:cs="Arial"/>
          <w:b/>
          <w:bCs/>
          <w:sz w:val="20"/>
          <w:szCs w:val="20"/>
        </w:rPr>
        <w:t>P</w:t>
      </w:r>
      <w:r w:rsidR="00F5371D" w:rsidRPr="00DB3EF2">
        <w:rPr>
          <w:rFonts w:ascii="Verdana" w:hAnsi="Verdana" w:cs="Arial"/>
          <w:b/>
          <w:bCs/>
          <w:sz w:val="20"/>
          <w:szCs w:val="20"/>
        </w:rPr>
        <w:t xml:space="preserve"> = </w:t>
      </w:r>
      <w:r w:rsidR="00F57A7F">
        <w:rPr>
          <w:rFonts w:ascii="Verdana" w:hAnsi="Verdana" w:cs="Arial"/>
          <w:b/>
          <w:bCs/>
          <w:sz w:val="20"/>
          <w:szCs w:val="20"/>
        </w:rPr>
        <w:t>C</w:t>
      </w:r>
      <w:r w:rsidR="00F5371D" w:rsidRPr="00DB3EF2">
        <w:rPr>
          <w:rFonts w:ascii="Verdana" w:hAnsi="Verdana" w:cs="Arial"/>
          <w:b/>
          <w:bCs/>
          <w:sz w:val="20"/>
          <w:szCs w:val="20"/>
        </w:rPr>
        <w:t>+</w:t>
      </w:r>
      <w:r w:rsidR="006A186A">
        <w:rPr>
          <w:rFonts w:ascii="Verdana" w:hAnsi="Verdana" w:cs="Arial"/>
          <w:b/>
          <w:bCs/>
          <w:sz w:val="20"/>
          <w:szCs w:val="20"/>
        </w:rPr>
        <w:t>T</w:t>
      </w:r>
      <w:r w:rsidR="00673E1A">
        <w:rPr>
          <w:rFonts w:ascii="Verdana" w:hAnsi="Verdana" w:cs="Arial"/>
          <w:b/>
          <w:bCs/>
          <w:sz w:val="20"/>
          <w:szCs w:val="20"/>
        </w:rPr>
        <w:t>+</w:t>
      </w:r>
      <w:r w:rsidR="006A186A">
        <w:rPr>
          <w:rFonts w:ascii="Verdana" w:hAnsi="Verdana" w:cs="Arial"/>
          <w:b/>
          <w:bCs/>
          <w:sz w:val="20"/>
          <w:szCs w:val="20"/>
        </w:rPr>
        <w:t>W</w:t>
      </w:r>
    </w:p>
    <w:p w14:paraId="3459D5CD" w14:textId="77777777" w:rsidR="00F5371D" w:rsidRPr="00DB3EF2" w:rsidRDefault="00F5371D" w:rsidP="00705B88">
      <w:pPr>
        <w:spacing w:after="0"/>
        <w:ind w:left="681" w:hanging="397"/>
        <w:jc w:val="both"/>
        <w:rPr>
          <w:rFonts w:ascii="Verdana" w:hAnsi="Verdana" w:cs="Arial"/>
          <w:sz w:val="20"/>
          <w:szCs w:val="20"/>
        </w:rPr>
      </w:pPr>
      <w:r w:rsidRPr="00DB3EF2">
        <w:rPr>
          <w:rFonts w:ascii="Verdana" w:hAnsi="Verdana" w:cs="Arial"/>
          <w:sz w:val="20"/>
          <w:szCs w:val="20"/>
        </w:rPr>
        <w:t>gdzie:</w:t>
      </w:r>
    </w:p>
    <w:p w14:paraId="756BF5C8" w14:textId="50B9A259" w:rsidR="00F5371D" w:rsidRPr="00F339AA" w:rsidRDefault="00335963" w:rsidP="00705B88">
      <w:pPr>
        <w:spacing w:after="0"/>
        <w:ind w:left="681" w:hanging="397"/>
        <w:jc w:val="both"/>
        <w:rPr>
          <w:rFonts w:ascii="Verdana" w:hAnsi="Verdana" w:cs="Arial"/>
          <w:b/>
          <w:bCs/>
          <w:sz w:val="18"/>
          <w:szCs w:val="18"/>
        </w:rPr>
      </w:pPr>
      <w:r w:rsidRPr="00F339AA">
        <w:rPr>
          <w:rFonts w:ascii="Verdana" w:hAnsi="Verdana" w:cs="Arial"/>
          <w:b/>
          <w:bCs/>
          <w:sz w:val="18"/>
          <w:szCs w:val="18"/>
        </w:rPr>
        <w:t>P</w:t>
      </w:r>
      <w:r w:rsidR="00673E1A" w:rsidRPr="00F339AA">
        <w:rPr>
          <w:rFonts w:ascii="Verdana" w:hAnsi="Verdana" w:cs="Arial"/>
          <w:b/>
          <w:bCs/>
          <w:sz w:val="18"/>
          <w:szCs w:val="18"/>
        </w:rPr>
        <w:t xml:space="preserve"> - </w:t>
      </w:r>
      <w:r w:rsidR="00F5371D" w:rsidRPr="00F339AA">
        <w:rPr>
          <w:rFonts w:ascii="Verdana" w:hAnsi="Verdana" w:cs="Arial"/>
          <w:bCs/>
          <w:sz w:val="18"/>
          <w:szCs w:val="18"/>
        </w:rPr>
        <w:t>oznacza sumę punktów za wszystkie kryteria przyznane badanej ofercie</w:t>
      </w:r>
    </w:p>
    <w:p w14:paraId="49C0F177" w14:textId="77777777" w:rsidR="00F5371D" w:rsidRPr="00F339AA" w:rsidRDefault="006B0899" w:rsidP="00705B88">
      <w:pPr>
        <w:spacing w:after="0"/>
        <w:ind w:left="681" w:hanging="397"/>
        <w:jc w:val="both"/>
        <w:rPr>
          <w:rFonts w:ascii="Verdana" w:hAnsi="Verdana" w:cs="Arial"/>
          <w:sz w:val="18"/>
          <w:szCs w:val="18"/>
        </w:rPr>
      </w:pPr>
      <w:r w:rsidRPr="00F339AA">
        <w:rPr>
          <w:rFonts w:ascii="Verdana" w:hAnsi="Verdana" w:cs="Arial"/>
          <w:b/>
          <w:bCs/>
          <w:sz w:val="18"/>
          <w:szCs w:val="18"/>
        </w:rPr>
        <w:t>C</w:t>
      </w:r>
      <w:r w:rsidR="00F5371D" w:rsidRPr="00F339AA">
        <w:rPr>
          <w:rFonts w:ascii="Verdana" w:hAnsi="Verdana" w:cs="Arial"/>
          <w:b/>
          <w:bCs/>
          <w:sz w:val="18"/>
          <w:szCs w:val="18"/>
        </w:rPr>
        <w:t> </w:t>
      </w:r>
      <w:r w:rsidR="00F5371D" w:rsidRPr="00F339AA">
        <w:rPr>
          <w:rFonts w:ascii="Verdana" w:hAnsi="Verdana" w:cs="Arial"/>
          <w:sz w:val="18"/>
          <w:szCs w:val="18"/>
        </w:rPr>
        <w:t xml:space="preserve">- oznacza wartość punktową w kryterium </w:t>
      </w:r>
      <w:r w:rsidR="00F57A7F" w:rsidRPr="00F339AA">
        <w:rPr>
          <w:rFonts w:ascii="Verdana" w:hAnsi="Verdana" w:cs="Arial"/>
          <w:sz w:val="18"/>
          <w:szCs w:val="18"/>
        </w:rPr>
        <w:t>Cena</w:t>
      </w:r>
      <w:r w:rsidR="00F5371D" w:rsidRPr="00F339AA">
        <w:rPr>
          <w:rFonts w:ascii="Verdana" w:hAnsi="Verdana" w:cs="Arial"/>
          <w:sz w:val="18"/>
          <w:szCs w:val="18"/>
        </w:rPr>
        <w:t>;</w:t>
      </w:r>
    </w:p>
    <w:p w14:paraId="09FC4D28" w14:textId="3D203EB3" w:rsidR="00673E1A" w:rsidRPr="00F339AA" w:rsidRDefault="004C29C8" w:rsidP="00705B88">
      <w:pPr>
        <w:spacing w:after="0"/>
        <w:ind w:left="681" w:hanging="397"/>
        <w:jc w:val="both"/>
        <w:rPr>
          <w:rFonts w:ascii="Verdana" w:hAnsi="Verdana" w:cs="Arial"/>
          <w:sz w:val="18"/>
          <w:szCs w:val="18"/>
        </w:rPr>
      </w:pPr>
      <w:r w:rsidRPr="00F339AA">
        <w:rPr>
          <w:rFonts w:ascii="Verdana" w:hAnsi="Verdana" w:cs="Arial"/>
          <w:b/>
          <w:bCs/>
          <w:sz w:val="18"/>
          <w:szCs w:val="18"/>
        </w:rPr>
        <w:t>T</w:t>
      </w:r>
      <w:r w:rsidR="00673E1A" w:rsidRPr="00F339AA">
        <w:rPr>
          <w:rFonts w:ascii="Verdana" w:hAnsi="Verdana" w:cs="Arial"/>
          <w:b/>
          <w:bCs/>
          <w:sz w:val="18"/>
          <w:szCs w:val="18"/>
        </w:rPr>
        <w:t xml:space="preserve"> </w:t>
      </w:r>
      <w:r w:rsidR="00673E1A" w:rsidRPr="00F339AA">
        <w:rPr>
          <w:rFonts w:ascii="Verdana" w:hAnsi="Verdana" w:cs="Arial"/>
          <w:sz w:val="18"/>
          <w:szCs w:val="18"/>
        </w:rPr>
        <w:t>- oznacza wartość punktową w kryterium</w:t>
      </w:r>
      <w:r w:rsidR="00673E1A" w:rsidRPr="00F339AA">
        <w:rPr>
          <w:rFonts w:ascii="Verdana" w:hAnsi="Verdana"/>
          <w:sz w:val="18"/>
          <w:szCs w:val="18"/>
        </w:rPr>
        <w:t xml:space="preserve"> </w:t>
      </w:r>
      <w:r w:rsidR="004C6D1D" w:rsidRPr="00F339AA">
        <w:rPr>
          <w:rFonts w:ascii="Verdana" w:hAnsi="Verdana"/>
          <w:bCs/>
          <w:sz w:val="18"/>
          <w:szCs w:val="18"/>
        </w:rPr>
        <w:t>Termin realizacji jednostkowej dostawy</w:t>
      </w:r>
      <w:r w:rsidR="00673E1A" w:rsidRPr="00F339AA">
        <w:rPr>
          <w:rFonts w:ascii="Verdana" w:hAnsi="Verdana"/>
          <w:sz w:val="18"/>
          <w:szCs w:val="18"/>
        </w:rPr>
        <w:t>;</w:t>
      </w:r>
    </w:p>
    <w:p w14:paraId="2F28B2BA" w14:textId="0D03661D" w:rsidR="00673E1A" w:rsidRPr="00F339AA" w:rsidRDefault="004C29C8" w:rsidP="00705B88">
      <w:pPr>
        <w:spacing w:after="0"/>
        <w:ind w:left="681" w:hanging="397"/>
        <w:jc w:val="both"/>
        <w:rPr>
          <w:rFonts w:ascii="Verdana" w:hAnsi="Verdana" w:cs="Arial"/>
          <w:sz w:val="18"/>
          <w:szCs w:val="18"/>
        </w:rPr>
      </w:pPr>
      <w:r w:rsidRPr="00F339AA">
        <w:rPr>
          <w:rFonts w:ascii="Verdana" w:hAnsi="Verdana" w:cs="Arial"/>
          <w:b/>
          <w:bCs/>
          <w:sz w:val="18"/>
          <w:szCs w:val="18"/>
        </w:rPr>
        <w:t>W</w:t>
      </w:r>
      <w:r w:rsidR="00673E1A" w:rsidRPr="00F339AA">
        <w:rPr>
          <w:rFonts w:ascii="Verdana" w:hAnsi="Verdana" w:cs="Arial"/>
          <w:b/>
          <w:bCs/>
          <w:sz w:val="18"/>
          <w:szCs w:val="18"/>
        </w:rPr>
        <w:t xml:space="preserve"> </w:t>
      </w:r>
      <w:r w:rsidR="00673E1A" w:rsidRPr="00F339AA">
        <w:rPr>
          <w:rFonts w:ascii="Verdana" w:hAnsi="Verdana" w:cs="Arial"/>
          <w:sz w:val="18"/>
          <w:szCs w:val="18"/>
        </w:rPr>
        <w:t xml:space="preserve">- </w:t>
      </w:r>
      <w:r w:rsidR="004C6D1D" w:rsidRPr="00F339AA">
        <w:rPr>
          <w:rFonts w:ascii="Verdana" w:hAnsi="Verdana" w:cs="Arial"/>
          <w:sz w:val="18"/>
          <w:szCs w:val="18"/>
        </w:rPr>
        <w:t xml:space="preserve">oznacza wartość punktową w kryterium </w:t>
      </w:r>
      <w:r w:rsidR="004C6D1D" w:rsidRPr="00F339AA">
        <w:rPr>
          <w:rFonts w:ascii="Verdana" w:hAnsi="Verdana" w:cs="Arial"/>
          <w:bCs/>
          <w:sz w:val="18"/>
          <w:szCs w:val="18"/>
        </w:rPr>
        <w:t>Termin bezpłatnej wymiany wadliwego przedmiotu na wolny od wad</w:t>
      </w:r>
      <w:r w:rsidR="00335963" w:rsidRPr="00F339AA">
        <w:rPr>
          <w:rFonts w:ascii="Verdana" w:hAnsi="Verdana" w:cs="Arial"/>
          <w:bCs/>
          <w:sz w:val="18"/>
          <w:szCs w:val="18"/>
        </w:rPr>
        <w:t xml:space="preserve"> lub uzupełnienia braków ilościowych</w:t>
      </w:r>
      <w:r w:rsidR="00673E1A" w:rsidRPr="00F339AA">
        <w:rPr>
          <w:rFonts w:ascii="Verdana" w:hAnsi="Verdana"/>
          <w:sz w:val="18"/>
          <w:szCs w:val="18"/>
        </w:rPr>
        <w:t>;</w:t>
      </w:r>
    </w:p>
    <w:p w14:paraId="475D5014" w14:textId="77777777" w:rsidR="00F5371D" w:rsidRPr="00196623" w:rsidRDefault="00F5371D" w:rsidP="00705B88">
      <w:pPr>
        <w:spacing w:after="0"/>
        <w:ind w:left="681" w:hanging="397"/>
        <w:jc w:val="both"/>
        <w:rPr>
          <w:rFonts w:ascii="Verdana" w:hAnsi="Verdana" w:cs="Arial"/>
          <w:sz w:val="10"/>
          <w:szCs w:val="10"/>
        </w:rPr>
      </w:pPr>
    </w:p>
    <w:p w14:paraId="61D5E62E" w14:textId="77777777" w:rsidR="00F57A7F" w:rsidRDefault="00F5371D" w:rsidP="00705B88">
      <w:pPr>
        <w:spacing w:after="0"/>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5EC6786" w14:textId="77777777" w:rsidR="00F57A7F" w:rsidRPr="00196623" w:rsidRDefault="00F57A7F" w:rsidP="00705B88">
      <w:pPr>
        <w:spacing w:after="0"/>
        <w:ind w:left="308" w:hanging="395"/>
        <w:jc w:val="both"/>
        <w:rPr>
          <w:rFonts w:ascii="Verdana" w:hAnsi="Verdana"/>
          <w:sz w:val="10"/>
          <w:szCs w:val="10"/>
        </w:rPr>
      </w:pPr>
    </w:p>
    <w:p w14:paraId="394C6057" w14:textId="77777777" w:rsidR="00F57A7F" w:rsidRPr="00EE22D2" w:rsidRDefault="00F5371D" w:rsidP="00705B88">
      <w:pPr>
        <w:spacing w:after="0"/>
        <w:ind w:left="308" w:hanging="395"/>
        <w:jc w:val="both"/>
        <w:rPr>
          <w:rFonts w:ascii="Verdana" w:hAnsi="Verdana"/>
          <w:sz w:val="20"/>
          <w:szCs w:val="20"/>
          <w:u w:val="single"/>
        </w:rPr>
      </w:pPr>
      <w:r w:rsidRPr="00EE22D2">
        <w:rPr>
          <w:rFonts w:ascii="Verdana" w:hAnsi="Verdana"/>
          <w:sz w:val="20"/>
          <w:szCs w:val="20"/>
        </w:rPr>
        <w:tab/>
      </w:r>
      <w:r w:rsidRPr="00EE22D2">
        <w:rPr>
          <w:rFonts w:ascii="Verdana" w:hAnsi="Verdana"/>
          <w:sz w:val="20"/>
          <w:szCs w:val="20"/>
          <w:u w:val="single"/>
        </w:rPr>
        <w:t>Sposób obliczania wartości punktowej według ww. kryteriów:</w:t>
      </w:r>
    </w:p>
    <w:p w14:paraId="4720AB5A" w14:textId="77777777" w:rsidR="00F57A7F" w:rsidRPr="00FC6ED7" w:rsidRDefault="00F57A7F" w:rsidP="00705B88">
      <w:pPr>
        <w:pStyle w:val="Akapitzlist"/>
        <w:numPr>
          <w:ilvl w:val="0"/>
          <w:numId w:val="30"/>
        </w:numPr>
        <w:spacing w:after="0"/>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4B5A65A6" w14:textId="77777777" w:rsidR="00F57A7F" w:rsidRPr="00FC6ED7" w:rsidRDefault="00F57A7F" w:rsidP="00705B88">
      <w:pPr>
        <w:pStyle w:val="Akapitzlist"/>
        <w:spacing w:after="0"/>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081334E1" w14:textId="77777777" w:rsidR="00F339AA" w:rsidRDefault="00F57A7F" w:rsidP="00705B88">
      <w:pPr>
        <w:pStyle w:val="Akapitzlist"/>
        <w:spacing w:after="0"/>
        <w:ind w:left="826" w:hanging="490"/>
        <w:rPr>
          <w:rFonts w:ascii="Verdana" w:hAnsi="Verdana"/>
          <w:sz w:val="20"/>
          <w:szCs w:val="20"/>
        </w:rPr>
      </w:pPr>
      <w:r>
        <w:rPr>
          <w:rFonts w:ascii="Verdana" w:hAnsi="Verdana"/>
          <w:sz w:val="20"/>
          <w:szCs w:val="20"/>
        </w:rPr>
        <w:tab/>
      </w:r>
      <w:bookmarkStart w:id="41"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41"/>
      <w:r w:rsidRPr="0042498A">
        <w:rPr>
          <w:rFonts w:ascii="Verdana" w:hAnsi="Verdana"/>
          <w:sz w:val="20"/>
          <w:szCs w:val="20"/>
        </w:rPr>
        <w:t>:</w:t>
      </w:r>
    </w:p>
    <w:p w14:paraId="65FA75DB" w14:textId="71092D13" w:rsidR="00F57A7F" w:rsidRPr="0042498A" w:rsidRDefault="00F57A7F" w:rsidP="00F11115">
      <w:pPr>
        <w:pStyle w:val="Akapitzlist"/>
        <w:spacing w:before="120" w:after="120"/>
        <w:ind w:left="828" w:firstLine="23"/>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5488499E" w14:textId="77777777" w:rsidR="00F57A7F" w:rsidRPr="00DB3EF2" w:rsidRDefault="00F57A7F" w:rsidP="001E1867">
      <w:pPr>
        <w:spacing w:after="0"/>
        <w:ind w:left="826" w:firstLine="25"/>
        <w:jc w:val="both"/>
        <w:rPr>
          <w:rFonts w:ascii="Verdana" w:hAnsi="Verdana" w:cs="Arial"/>
          <w:sz w:val="20"/>
          <w:szCs w:val="20"/>
        </w:rPr>
      </w:pPr>
      <w:r w:rsidRPr="00DB3EF2">
        <w:rPr>
          <w:rFonts w:ascii="Verdana" w:hAnsi="Verdana" w:cs="Arial"/>
          <w:sz w:val="20"/>
          <w:szCs w:val="20"/>
        </w:rPr>
        <w:t>gdzie:</w:t>
      </w:r>
    </w:p>
    <w:p w14:paraId="0B7D244B" w14:textId="77777777" w:rsidR="00F57A7F" w:rsidRPr="00F339AA" w:rsidRDefault="00F57A7F" w:rsidP="001E1867">
      <w:pPr>
        <w:spacing w:after="0"/>
        <w:ind w:left="826" w:firstLine="308"/>
        <w:jc w:val="both"/>
        <w:rPr>
          <w:rFonts w:ascii="Verdana" w:hAnsi="Verdana" w:cs="Arial"/>
          <w:sz w:val="18"/>
          <w:szCs w:val="18"/>
        </w:rPr>
      </w:pPr>
      <w:proofErr w:type="spellStart"/>
      <w:r w:rsidRPr="00F339AA">
        <w:rPr>
          <w:rFonts w:ascii="Verdana" w:hAnsi="Verdana" w:cs="Arial"/>
          <w:b/>
          <w:bCs/>
          <w:sz w:val="18"/>
          <w:szCs w:val="18"/>
        </w:rPr>
        <w:t>Cmin</w:t>
      </w:r>
      <w:proofErr w:type="spellEnd"/>
      <w:r w:rsidRPr="00F339AA">
        <w:rPr>
          <w:rFonts w:ascii="Verdana" w:hAnsi="Verdana" w:cs="Arial"/>
          <w:sz w:val="18"/>
          <w:szCs w:val="18"/>
        </w:rPr>
        <w:t>– [PLN] cena ofertowa brutto - najniższa wśród ocenianych ofert;</w:t>
      </w:r>
    </w:p>
    <w:p w14:paraId="5AE60851" w14:textId="77777777" w:rsidR="00F57A7F" w:rsidRPr="00F339AA" w:rsidRDefault="00F57A7F" w:rsidP="001E1867">
      <w:pPr>
        <w:spacing w:after="0"/>
        <w:ind w:left="826" w:firstLine="308"/>
        <w:jc w:val="both"/>
        <w:rPr>
          <w:rFonts w:ascii="Verdana" w:hAnsi="Verdana" w:cs="Arial"/>
          <w:sz w:val="18"/>
          <w:szCs w:val="18"/>
        </w:rPr>
      </w:pPr>
      <w:proofErr w:type="spellStart"/>
      <w:r w:rsidRPr="00F339AA">
        <w:rPr>
          <w:rFonts w:ascii="Verdana" w:hAnsi="Verdana" w:cs="Arial"/>
          <w:b/>
          <w:bCs/>
          <w:sz w:val="18"/>
          <w:szCs w:val="18"/>
        </w:rPr>
        <w:t>Cn</w:t>
      </w:r>
      <w:proofErr w:type="spellEnd"/>
      <w:r w:rsidRPr="00F339AA">
        <w:rPr>
          <w:rFonts w:ascii="Verdana" w:hAnsi="Verdana" w:cs="Arial"/>
          <w:sz w:val="18"/>
          <w:szCs w:val="18"/>
        </w:rPr>
        <w:t>– [PLN] cena ofertowa brutto - ocenianej oferty</w:t>
      </w:r>
    </w:p>
    <w:p w14:paraId="45D9F8AC" w14:textId="77777777" w:rsidR="00F57A7F" w:rsidRPr="00F339AA" w:rsidRDefault="00EF07F4" w:rsidP="001E1867">
      <w:pPr>
        <w:spacing w:after="0"/>
        <w:ind w:left="826" w:firstLine="308"/>
        <w:jc w:val="both"/>
        <w:rPr>
          <w:rFonts w:ascii="Verdana" w:hAnsi="Verdana" w:cs="Arial"/>
          <w:sz w:val="18"/>
          <w:szCs w:val="18"/>
        </w:rPr>
      </w:pPr>
      <w:r w:rsidRPr="00F339AA">
        <w:rPr>
          <w:rFonts w:ascii="Verdana" w:hAnsi="Verdana" w:cs="Arial"/>
          <w:b/>
          <w:bCs/>
          <w:sz w:val="18"/>
          <w:szCs w:val="18"/>
        </w:rPr>
        <w:t>6</w:t>
      </w:r>
      <w:r w:rsidR="00F57A7F" w:rsidRPr="00F339AA">
        <w:rPr>
          <w:rFonts w:ascii="Verdana" w:hAnsi="Verdana" w:cs="Arial"/>
          <w:b/>
          <w:bCs/>
          <w:sz w:val="18"/>
          <w:szCs w:val="18"/>
        </w:rPr>
        <w:t xml:space="preserve">0 </w:t>
      </w:r>
      <w:r w:rsidR="00F57A7F" w:rsidRPr="00F339AA">
        <w:rPr>
          <w:rFonts w:ascii="Verdana" w:hAnsi="Verdana" w:cs="Arial"/>
          <w:sz w:val="18"/>
          <w:szCs w:val="18"/>
        </w:rPr>
        <w:t>-współczynnik wynikający z przyjętej wagi za dane kryterium</w:t>
      </w:r>
    </w:p>
    <w:p w14:paraId="5625B1E1" w14:textId="77777777" w:rsidR="000E0ED8" w:rsidRPr="00196623" w:rsidRDefault="000E0ED8" w:rsidP="00705B88">
      <w:pPr>
        <w:pStyle w:val="Akapitzlist"/>
        <w:spacing w:after="0"/>
        <w:ind w:left="720"/>
        <w:jc w:val="both"/>
        <w:rPr>
          <w:rFonts w:ascii="Verdana" w:hAnsi="Verdana" w:cs="Arial"/>
          <w:sz w:val="10"/>
          <w:szCs w:val="10"/>
        </w:rPr>
      </w:pPr>
    </w:p>
    <w:p w14:paraId="7F25E4F1" w14:textId="012A39A0" w:rsidR="00F5371D" w:rsidRPr="00924DCA" w:rsidRDefault="004C6D1D" w:rsidP="00705B88">
      <w:pPr>
        <w:pStyle w:val="Akapitzlist"/>
        <w:numPr>
          <w:ilvl w:val="0"/>
          <w:numId w:val="30"/>
        </w:numPr>
        <w:spacing w:after="0"/>
        <w:ind w:left="826" w:hanging="490"/>
        <w:contextualSpacing/>
        <w:jc w:val="both"/>
        <w:rPr>
          <w:rFonts w:ascii="Verdana" w:hAnsi="Verdana"/>
          <w:sz w:val="20"/>
          <w:szCs w:val="20"/>
          <w:u w:val="single"/>
        </w:rPr>
      </w:pPr>
      <w:bookmarkStart w:id="42" w:name="_Hlk103346856"/>
      <w:r w:rsidRPr="004C6D1D">
        <w:rPr>
          <w:rFonts w:ascii="Verdana" w:hAnsi="Verdana"/>
          <w:b/>
          <w:bCs/>
          <w:sz w:val="20"/>
          <w:szCs w:val="20"/>
          <w:u w:val="single"/>
        </w:rPr>
        <w:t xml:space="preserve">Termin realizacji jednostkowej dostawy </w:t>
      </w:r>
      <w:bookmarkEnd w:id="42"/>
      <w:r>
        <w:rPr>
          <w:rFonts w:ascii="Verdana" w:hAnsi="Verdana"/>
          <w:b/>
          <w:bCs/>
          <w:sz w:val="20"/>
          <w:szCs w:val="20"/>
          <w:u w:val="single"/>
        </w:rPr>
        <w:t xml:space="preserve">(T) </w:t>
      </w:r>
      <w:r w:rsidR="00673E1A" w:rsidRPr="00EE353F">
        <w:rPr>
          <w:rFonts w:ascii="Verdana" w:hAnsi="Verdana"/>
          <w:b/>
          <w:bCs/>
          <w:sz w:val="20"/>
          <w:szCs w:val="20"/>
        </w:rPr>
        <w:t>- max 20 punktów.</w:t>
      </w:r>
    </w:p>
    <w:p w14:paraId="6BCCFA71" w14:textId="7BE9FC8B" w:rsidR="006B0899" w:rsidRDefault="00F5371D" w:rsidP="00705B88">
      <w:pPr>
        <w:pStyle w:val="Akapitzlist"/>
        <w:spacing w:after="0"/>
        <w:ind w:left="826" w:hanging="490"/>
        <w:jc w:val="both"/>
        <w:rPr>
          <w:rFonts w:ascii="Verdana" w:eastAsia="Calibri" w:hAnsi="Verdana" w:cs="Arial"/>
          <w:bCs/>
          <w:sz w:val="20"/>
          <w:szCs w:val="20"/>
          <w:lang w:eastAsia="en-US"/>
        </w:rPr>
      </w:pPr>
      <w:r>
        <w:rPr>
          <w:rFonts w:ascii="Verdana" w:hAnsi="Verdana" w:cs="Arial"/>
          <w:bCs/>
          <w:sz w:val="20"/>
          <w:szCs w:val="20"/>
        </w:rPr>
        <w:tab/>
      </w:r>
      <w:bookmarkStart w:id="43" w:name="_Hlk70889897"/>
      <w:r w:rsidR="006B0899" w:rsidRPr="006B0899">
        <w:rPr>
          <w:rFonts w:ascii="Verdana" w:eastAsia="Calibri" w:hAnsi="Verdana" w:cs="Arial"/>
          <w:bCs/>
          <w:sz w:val="20"/>
          <w:szCs w:val="20"/>
          <w:lang w:eastAsia="en-US"/>
        </w:rPr>
        <w:t xml:space="preserve">Punkty w tym kryterium zostaną przyznane na podstawie oferowanego przez Wykonawcę w Formularzu ofertowym (Załącznik nr 1 do SWZ) </w:t>
      </w:r>
      <w:r w:rsidR="004C6D1D">
        <w:rPr>
          <w:rFonts w:ascii="Verdana" w:eastAsia="Calibri" w:hAnsi="Verdana" w:cs="Arial"/>
          <w:bCs/>
          <w:sz w:val="20"/>
          <w:szCs w:val="20"/>
          <w:lang w:eastAsia="en-US"/>
        </w:rPr>
        <w:t>terminu realizacji jednostkowej dostawy</w:t>
      </w:r>
      <w:r w:rsidR="006B0899" w:rsidRPr="006B0899">
        <w:rPr>
          <w:rFonts w:ascii="Verdana" w:eastAsia="Calibri" w:hAnsi="Verdana" w:cs="Arial"/>
          <w:bCs/>
          <w:sz w:val="20"/>
          <w:szCs w:val="20"/>
          <w:lang w:eastAsia="en-US"/>
        </w:rPr>
        <w:t>.</w:t>
      </w:r>
      <w:r w:rsidR="00666366">
        <w:rPr>
          <w:rFonts w:ascii="Verdana" w:eastAsia="Calibri" w:hAnsi="Verdana" w:cs="Arial"/>
          <w:bCs/>
          <w:sz w:val="20"/>
          <w:szCs w:val="20"/>
          <w:lang w:eastAsia="en-US"/>
        </w:rPr>
        <w:t xml:space="preserve"> </w:t>
      </w:r>
      <w:r w:rsidR="006B0899" w:rsidRPr="006B0899">
        <w:rPr>
          <w:rFonts w:ascii="Verdana" w:eastAsia="Calibri" w:hAnsi="Verdana" w:cs="Arial"/>
          <w:bCs/>
          <w:sz w:val="20"/>
          <w:szCs w:val="20"/>
          <w:lang w:eastAsia="en-US"/>
        </w:rPr>
        <w:t>Odpowiednią ilość punktów otrzyma Wykonawca, który zaoferuje:</w:t>
      </w:r>
    </w:p>
    <w:p w14:paraId="48FD5DA7" w14:textId="77777777" w:rsidR="006B0899" w:rsidRPr="00196623" w:rsidRDefault="006B0899" w:rsidP="00705B88">
      <w:pPr>
        <w:spacing w:after="0"/>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C50D7D" w:rsidRPr="00C50D7D" w14:paraId="006FEF62" w14:textId="77777777" w:rsidTr="006B0899">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00F3E947" w14:textId="77777777" w:rsidR="001E1867" w:rsidRPr="00F339AA" w:rsidRDefault="004C6D1D" w:rsidP="00705B88">
            <w:pPr>
              <w:spacing w:after="0"/>
              <w:ind w:left="535" w:hanging="490"/>
              <w:contextualSpacing/>
              <w:jc w:val="center"/>
              <w:rPr>
                <w:rFonts w:ascii="Verdana" w:eastAsia="Calibri" w:hAnsi="Verdana"/>
                <w:b/>
                <w:bCs/>
                <w:sz w:val="18"/>
                <w:szCs w:val="18"/>
                <w:lang w:eastAsia="en-US"/>
              </w:rPr>
            </w:pPr>
            <w:r w:rsidRPr="00F339AA">
              <w:rPr>
                <w:rFonts w:ascii="Verdana" w:eastAsia="Calibri" w:hAnsi="Verdana"/>
                <w:b/>
                <w:bCs/>
                <w:sz w:val="18"/>
                <w:szCs w:val="18"/>
                <w:lang w:eastAsia="en-US"/>
              </w:rPr>
              <w:lastRenderedPageBreak/>
              <w:t>Termin realizacji jednostkowej dostawy</w:t>
            </w:r>
          </w:p>
          <w:p w14:paraId="5612F966" w14:textId="20CD599F" w:rsidR="006B0899" w:rsidRPr="00C50D7D" w:rsidRDefault="006B0899" w:rsidP="00705B88">
            <w:pPr>
              <w:spacing w:after="0"/>
              <w:ind w:left="535" w:hanging="490"/>
              <w:contextualSpacing/>
              <w:jc w:val="center"/>
              <w:rPr>
                <w:rFonts w:ascii="Verdana" w:eastAsia="Calibri" w:hAnsi="Verdana"/>
                <w:bCs/>
                <w:sz w:val="20"/>
                <w:szCs w:val="20"/>
                <w:lang w:eastAsia="en-US"/>
              </w:rPr>
            </w:pPr>
            <w:r w:rsidRPr="00F339AA">
              <w:rPr>
                <w:rFonts w:ascii="Verdana" w:eastAsia="Calibri" w:hAnsi="Verdana"/>
                <w:sz w:val="18"/>
                <w:szCs w:val="18"/>
                <w:lang w:eastAsia="en-US"/>
              </w:rPr>
              <w:t xml:space="preserve">(liczony od dnia </w:t>
            </w:r>
            <w:r w:rsidR="004C6D1D" w:rsidRPr="00F339AA">
              <w:rPr>
                <w:rFonts w:ascii="Verdana" w:eastAsia="Calibri" w:hAnsi="Verdana"/>
                <w:bCs/>
                <w:sz w:val="18"/>
                <w:szCs w:val="18"/>
                <w:lang w:eastAsia="en-US"/>
              </w:rPr>
              <w:t>złożenia zamówienia</w:t>
            </w:r>
            <w:r w:rsidRPr="00F339AA">
              <w:rPr>
                <w:rFonts w:ascii="Verdana" w:eastAsia="Calibri" w:hAnsi="Verdana"/>
                <w:sz w:val="18"/>
                <w:szCs w:val="18"/>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0F6A049" w14:textId="77777777" w:rsidR="006B0899" w:rsidRPr="00F339AA" w:rsidRDefault="006B0899" w:rsidP="00705B88">
            <w:pPr>
              <w:spacing w:after="0"/>
              <w:ind w:left="459" w:hanging="490"/>
              <w:contextualSpacing/>
              <w:jc w:val="center"/>
              <w:rPr>
                <w:rFonts w:ascii="Verdana" w:eastAsia="Calibri" w:hAnsi="Verdana"/>
                <w:b/>
                <w:sz w:val="18"/>
                <w:szCs w:val="18"/>
                <w:lang w:eastAsia="en-US"/>
              </w:rPr>
            </w:pPr>
            <w:r w:rsidRPr="00F339AA">
              <w:rPr>
                <w:rFonts w:ascii="Verdana" w:eastAsia="Calibri" w:hAnsi="Verdana"/>
                <w:b/>
                <w:sz w:val="18"/>
                <w:szCs w:val="18"/>
                <w:lang w:eastAsia="en-US"/>
              </w:rPr>
              <w:t>Liczba  punktów</w:t>
            </w:r>
          </w:p>
        </w:tc>
      </w:tr>
      <w:tr w:rsidR="00C50D7D" w:rsidRPr="00C50D7D" w14:paraId="6F3E7681"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56E1D8" w14:textId="033E031A" w:rsidR="00B174CB" w:rsidRPr="00C50D7D" w:rsidRDefault="00164B77"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23</w:t>
            </w:r>
            <w:r w:rsidR="00F016FF" w:rsidRPr="00C50D7D">
              <w:rPr>
                <w:rFonts w:ascii="Verdana" w:eastAsia="Calibri" w:hAnsi="Verdana"/>
                <w:sz w:val="20"/>
                <w:szCs w:val="20"/>
                <w:lang w:eastAsia="en-US"/>
              </w:rPr>
              <w:t xml:space="preserve"> dni</w:t>
            </w:r>
            <w:r w:rsidR="00335963" w:rsidRPr="00C50D7D">
              <w:rPr>
                <w:rFonts w:ascii="Verdana" w:eastAsia="Calibri" w:hAnsi="Verdana"/>
                <w:sz w:val="20"/>
                <w:szCs w:val="20"/>
                <w:lang w:eastAsia="en-US"/>
              </w:rPr>
              <w:t xml:space="preserve"> robocz</w:t>
            </w:r>
            <w:r w:rsidRPr="00C50D7D">
              <w:rPr>
                <w:rFonts w:ascii="Verdana" w:eastAsia="Calibri" w:hAnsi="Verdana"/>
                <w:sz w:val="20"/>
                <w:szCs w:val="20"/>
                <w:lang w:eastAsia="en-US"/>
              </w:rPr>
              <w:t>e</w:t>
            </w:r>
          </w:p>
        </w:tc>
        <w:tc>
          <w:tcPr>
            <w:tcW w:w="2461" w:type="dxa"/>
            <w:tcBorders>
              <w:top w:val="single" w:sz="4" w:space="0" w:color="auto"/>
              <w:left w:val="single" w:sz="4" w:space="0" w:color="auto"/>
              <w:bottom w:val="single" w:sz="4" w:space="0" w:color="auto"/>
              <w:right w:val="single" w:sz="4" w:space="0" w:color="auto"/>
            </w:tcBorders>
          </w:tcPr>
          <w:p w14:paraId="5722DB28" w14:textId="7147190A" w:rsidR="00B174CB" w:rsidRPr="00C50D7D" w:rsidRDefault="00B174CB"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0</w:t>
            </w:r>
          </w:p>
        </w:tc>
      </w:tr>
      <w:tr w:rsidR="00C50D7D" w:rsidRPr="00C50D7D" w14:paraId="04ABC16B"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A551F0F" w14:textId="754267D2"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2</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E956761" w14:textId="7CDCF220"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p>
        </w:tc>
      </w:tr>
      <w:tr w:rsidR="00C50D7D" w:rsidRPr="00C50D7D" w14:paraId="43A2EFB9"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4C27DCCB" w14:textId="125AB97D" w:rsidR="00B174CB" w:rsidRPr="00C50D7D" w:rsidRDefault="000C095C"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2</w:t>
            </w:r>
            <w:r w:rsidR="00164B77" w:rsidRPr="00C50D7D">
              <w:rPr>
                <w:rFonts w:ascii="Verdana" w:eastAsia="Calibri" w:hAnsi="Verdana"/>
                <w:sz w:val="20"/>
                <w:szCs w:val="20"/>
                <w:lang w:eastAsia="en-US"/>
              </w:rPr>
              <w:t>1</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04E370E" w14:textId="4AE957C3" w:rsidR="00B174CB"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w:t>
            </w:r>
          </w:p>
        </w:tc>
      </w:tr>
      <w:tr w:rsidR="00C50D7D" w:rsidRPr="00C50D7D" w14:paraId="6D8752F7"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AC661FD" w14:textId="42FE0236" w:rsidR="00B174CB" w:rsidRPr="00C50D7D" w:rsidRDefault="00C402B9"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tcPr>
          <w:p w14:paraId="17A9F0CB" w14:textId="557036E2" w:rsidR="00B174CB" w:rsidRPr="00C50D7D" w:rsidRDefault="00C402B9"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w:t>
            </w:r>
          </w:p>
        </w:tc>
      </w:tr>
      <w:tr w:rsidR="00C50D7D" w:rsidRPr="00C50D7D" w14:paraId="4C98F9E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7B86C8E9" w14:textId="5350AAA7" w:rsidR="00C402B9" w:rsidRPr="00C50D7D" w:rsidRDefault="000F606F" w:rsidP="00C402B9">
            <w:pPr>
              <w:spacing w:after="0"/>
              <w:ind w:left="826" w:hanging="490"/>
              <w:contextualSpacing/>
              <w:rPr>
                <w:rFonts w:ascii="Verdana" w:eastAsia="Calibri" w:hAnsi="Verdana"/>
                <w:sz w:val="20"/>
                <w:szCs w:val="20"/>
                <w:lang w:eastAsia="en-US"/>
              </w:rPr>
            </w:pPr>
            <w:r>
              <w:t>15</w:t>
            </w:r>
            <w:r w:rsidR="00A11516">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7CD68428" w14:textId="64CC28F7" w:rsidR="00C402B9" w:rsidRPr="00C50D7D" w:rsidRDefault="000F606F" w:rsidP="00C402B9">
            <w:pPr>
              <w:spacing w:after="0"/>
              <w:ind w:left="826" w:hanging="490"/>
              <w:contextualSpacing/>
              <w:jc w:val="center"/>
              <w:rPr>
                <w:rFonts w:ascii="Verdana" w:eastAsia="Calibri" w:hAnsi="Verdana"/>
                <w:sz w:val="20"/>
                <w:szCs w:val="20"/>
                <w:lang w:eastAsia="en-US"/>
              </w:rPr>
            </w:pPr>
            <w:r>
              <w:t>8</w:t>
            </w:r>
          </w:p>
        </w:tc>
      </w:tr>
      <w:tr w:rsidR="00C50D7D" w:rsidRPr="00C50D7D" w14:paraId="5EA556A0"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3B8DBA1" w14:textId="27374EE1" w:rsidR="00C402B9" w:rsidRPr="00C50D7D" w:rsidRDefault="00C402B9" w:rsidP="00C402B9">
            <w:pPr>
              <w:spacing w:after="0"/>
              <w:ind w:left="826" w:hanging="490"/>
              <w:contextualSpacing/>
              <w:rPr>
                <w:rFonts w:ascii="Verdana" w:eastAsia="Calibri" w:hAnsi="Verdana"/>
                <w:sz w:val="20"/>
                <w:szCs w:val="20"/>
                <w:lang w:eastAsia="en-US"/>
              </w:rPr>
            </w:pPr>
            <w:r w:rsidRPr="00C50D7D">
              <w:t>(…)</w:t>
            </w:r>
          </w:p>
        </w:tc>
        <w:tc>
          <w:tcPr>
            <w:tcW w:w="2461" w:type="dxa"/>
            <w:tcBorders>
              <w:top w:val="single" w:sz="4" w:space="0" w:color="auto"/>
              <w:left w:val="single" w:sz="4" w:space="0" w:color="auto"/>
              <w:bottom w:val="single" w:sz="4" w:space="0" w:color="auto"/>
              <w:right w:val="single" w:sz="4" w:space="0" w:color="auto"/>
            </w:tcBorders>
          </w:tcPr>
          <w:p w14:paraId="05CE83DD" w14:textId="0FD9D393" w:rsidR="00C402B9" w:rsidRPr="00C50D7D" w:rsidRDefault="00C402B9" w:rsidP="00C402B9">
            <w:pPr>
              <w:spacing w:after="0"/>
              <w:ind w:left="826" w:hanging="490"/>
              <w:contextualSpacing/>
              <w:jc w:val="center"/>
              <w:rPr>
                <w:rFonts w:ascii="Verdana" w:eastAsia="Calibri" w:hAnsi="Verdana"/>
                <w:sz w:val="20"/>
                <w:szCs w:val="20"/>
                <w:lang w:eastAsia="en-US"/>
              </w:rPr>
            </w:pPr>
            <w:r w:rsidRPr="00C50D7D">
              <w:t>(…)</w:t>
            </w:r>
          </w:p>
        </w:tc>
      </w:tr>
      <w:tr w:rsidR="00C50D7D" w:rsidRPr="00C50D7D" w14:paraId="6E41999D"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2E8827DC" w14:textId="011BA783"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5</w:t>
            </w:r>
            <w:r w:rsidR="00C402B9" w:rsidRPr="00C50D7D">
              <w:rPr>
                <w:rFonts w:ascii="Verdana" w:eastAsia="Calibri" w:hAnsi="Verdana"/>
                <w:sz w:val="20"/>
                <w:szCs w:val="20"/>
                <w:lang w:eastAsia="en-US"/>
              </w:rPr>
              <w:t xml:space="preserve"> dni roboczych</w:t>
            </w:r>
          </w:p>
        </w:tc>
        <w:tc>
          <w:tcPr>
            <w:tcW w:w="2461" w:type="dxa"/>
            <w:tcBorders>
              <w:top w:val="single" w:sz="4" w:space="0" w:color="auto"/>
              <w:left w:val="single" w:sz="4" w:space="0" w:color="auto"/>
              <w:bottom w:val="single" w:sz="4" w:space="0" w:color="auto"/>
              <w:right w:val="single" w:sz="4" w:space="0" w:color="auto"/>
            </w:tcBorders>
          </w:tcPr>
          <w:p w14:paraId="386DFAF7" w14:textId="6640C80D" w:rsidR="00AD234E" w:rsidRPr="00C50D7D" w:rsidRDefault="00F016FF"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8</w:t>
            </w:r>
          </w:p>
        </w:tc>
      </w:tr>
      <w:tr w:rsidR="00C50D7D" w:rsidRPr="00C50D7D" w14:paraId="15A0CDEA"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65AF0B9A" w14:textId="55E65BE5" w:rsidR="00AD234E" w:rsidRPr="00C50D7D" w:rsidRDefault="00B9797D"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4</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075CFE9F" w14:textId="2453ED4F"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1</w:t>
            </w:r>
            <w:r w:rsidR="00C402B9" w:rsidRPr="00C50D7D">
              <w:rPr>
                <w:rFonts w:ascii="Verdana" w:eastAsia="Calibri" w:hAnsi="Verdana"/>
                <w:sz w:val="20"/>
                <w:szCs w:val="20"/>
                <w:lang w:eastAsia="en-US"/>
              </w:rPr>
              <w:t>9</w:t>
            </w:r>
          </w:p>
        </w:tc>
      </w:tr>
      <w:tr w:rsidR="00C50D7D" w:rsidRPr="00C50D7D" w14:paraId="059EB79F" w14:textId="77777777" w:rsidTr="00941B47">
        <w:trPr>
          <w:jc w:val="center"/>
        </w:trPr>
        <w:tc>
          <w:tcPr>
            <w:tcW w:w="4902" w:type="dxa"/>
            <w:tcBorders>
              <w:top w:val="single" w:sz="4" w:space="0" w:color="auto"/>
              <w:left w:val="single" w:sz="4" w:space="0" w:color="auto"/>
              <w:bottom w:val="single" w:sz="4" w:space="0" w:color="auto"/>
              <w:right w:val="single" w:sz="4" w:space="0" w:color="auto"/>
            </w:tcBorders>
          </w:tcPr>
          <w:p w14:paraId="55084DAB" w14:textId="7AC60A17" w:rsidR="00AD234E" w:rsidRPr="00C50D7D" w:rsidRDefault="0059388E" w:rsidP="00705B88">
            <w:pPr>
              <w:spacing w:after="0"/>
              <w:ind w:left="826" w:hanging="490"/>
              <w:contextualSpacing/>
              <w:rPr>
                <w:rFonts w:ascii="Verdana" w:eastAsia="Calibri" w:hAnsi="Verdana"/>
                <w:sz w:val="20"/>
                <w:szCs w:val="20"/>
                <w:lang w:eastAsia="en-US"/>
              </w:rPr>
            </w:pPr>
            <w:r w:rsidRPr="00C50D7D">
              <w:rPr>
                <w:rFonts w:ascii="Verdana" w:eastAsia="Calibri" w:hAnsi="Verdana"/>
                <w:sz w:val="20"/>
                <w:szCs w:val="20"/>
                <w:lang w:eastAsia="en-US"/>
              </w:rPr>
              <w:t>3</w:t>
            </w:r>
            <w:r w:rsidR="00C402B9" w:rsidRPr="00C50D7D">
              <w:rPr>
                <w:rFonts w:ascii="Verdana" w:eastAsia="Calibri" w:hAnsi="Verdana"/>
                <w:sz w:val="20"/>
                <w:szCs w:val="20"/>
                <w:lang w:eastAsia="en-US"/>
              </w:rPr>
              <w:t xml:space="preserve"> dni robocze</w:t>
            </w:r>
          </w:p>
        </w:tc>
        <w:tc>
          <w:tcPr>
            <w:tcW w:w="2461" w:type="dxa"/>
            <w:tcBorders>
              <w:top w:val="single" w:sz="4" w:space="0" w:color="auto"/>
              <w:left w:val="single" w:sz="4" w:space="0" w:color="auto"/>
              <w:bottom w:val="single" w:sz="4" w:space="0" w:color="auto"/>
              <w:right w:val="single" w:sz="4" w:space="0" w:color="auto"/>
            </w:tcBorders>
          </w:tcPr>
          <w:p w14:paraId="3A9873C9" w14:textId="5CAAEC93" w:rsidR="00AD234E" w:rsidRPr="00C50D7D" w:rsidRDefault="005D2AB8" w:rsidP="00705B88">
            <w:pPr>
              <w:spacing w:after="0"/>
              <w:ind w:left="826" w:hanging="490"/>
              <w:contextualSpacing/>
              <w:jc w:val="center"/>
              <w:rPr>
                <w:rFonts w:ascii="Verdana" w:eastAsia="Calibri" w:hAnsi="Verdana"/>
                <w:sz w:val="20"/>
                <w:szCs w:val="20"/>
                <w:lang w:eastAsia="en-US"/>
              </w:rPr>
            </w:pPr>
            <w:r w:rsidRPr="00C50D7D">
              <w:rPr>
                <w:rFonts w:ascii="Verdana" w:eastAsia="Calibri" w:hAnsi="Verdana"/>
                <w:sz w:val="20"/>
                <w:szCs w:val="20"/>
                <w:lang w:eastAsia="en-US"/>
              </w:rPr>
              <w:t>20</w:t>
            </w:r>
          </w:p>
        </w:tc>
      </w:tr>
    </w:tbl>
    <w:p w14:paraId="053ACA21" w14:textId="77777777" w:rsidR="00941B47" w:rsidRPr="00C50D7D" w:rsidRDefault="006B0899" w:rsidP="00705B88">
      <w:pPr>
        <w:pStyle w:val="Akapitzlist"/>
        <w:spacing w:after="0"/>
        <w:ind w:left="826" w:hanging="490"/>
        <w:jc w:val="both"/>
        <w:rPr>
          <w:rFonts w:ascii="Verdana" w:eastAsia="Calibri" w:hAnsi="Verdana"/>
          <w:bCs/>
          <w:sz w:val="10"/>
          <w:szCs w:val="10"/>
          <w:lang w:eastAsia="en-US"/>
        </w:rPr>
      </w:pPr>
      <w:r w:rsidRPr="00C50D7D">
        <w:rPr>
          <w:rFonts w:ascii="Verdana" w:eastAsia="Calibri" w:hAnsi="Verdana"/>
          <w:bCs/>
          <w:sz w:val="20"/>
          <w:szCs w:val="20"/>
          <w:lang w:eastAsia="en-US"/>
        </w:rPr>
        <w:tab/>
      </w:r>
      <w:bookmarkStart w:id="44" w:name="_Hlk70182120"/>
      <w:bookmarkStart w:id="45" w:name="_Hlk63351041"/>
      <w:bookmarkEnd w:id="43"/>
    </w:p>
    <w:p w14:paraId="39498035" w14:textId="373560DD" w:rsidR="00C50D7D" w:rsidRPr="00C50D7D" w:rsidRDefault="00C50D7D"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
          <w:sz w:val="20"/>
          <w:szCs w:val="20"/>
          <w:lang w:eastAsia="en-US"/>
        </w:rPr>
        <w:t>Skrócenie o jeden dzień terminu realizacji dostawy to przyznany 1 pkt.</w:t>
      </w:r>
    </w:p>
    <w:p w14:paraId="3B691148" w14:textId="1D96B0FC" w:rsidR="00941B47" w:rsidRPr="00C50D7D" w:rsidRDefault="00941B47" w:rsidP="00705B88">
      <w:pPr>
        <w:pStyle w:val="Akapitzlist"/>
        <w:spacing w:after="0"/>
        <w:ind w:left="826"/>
        <w:jc w:val="both"/>
        <w:rPr>
          <w:rFonts w:ascii="Verdana" w:eastAsia="Calibri" w:hAnsi="Verdana"/>
          <w:b/>
          <w:sz w:val="20"/>
          <w:szCs w:val="20"/>
          <w:lang w:eastAsia="en-US"/>
        </w:rPr>
      </w:pPr>
      <w:r w:rsidRPr="00C50D7D">
        <w:rPr>
          <w:rFonts w:ascii="Verdana" w:eastAsia="Calibri" w:hAnsi="Verdana"/>
          <w:bCs/>
          <w:sz w:val="20"/>
          <w:szCs w:val="20"/>
          <w:lang w:eastAsia="en-US"/>
        </w:rPr>
        <w:t xml:space="preserve">Przy założeniu, że </w:t>
      </w:r>
      <w:r w:rsidR="004C6D1D" w:rsidRPr="00C50D7D">
        <w:rPr>
          <w:rFonts w:ascii="Verdana" w:eastAsia="Calibri" w:hAnsi="Verdana"/>
          <w:bCs/>
          <w:sz w:val="20"/>
          <w:szCs w:val="20"/>
          <w:lang w:eastAsia="en-US"/>
        </w:rPr>
        <w:t>maksymalny termin realizacji jednostkowej dostawy</w:t>
      </w:r>
      <w:r w:rsidRPr="00C50D7D">
        <w:rPr>
          <w:rFonts w:ascii="Verdana" w:eastAsia="Calibri" w:hAnsi="Verdana"/>
          <w:bCs/>
          <w:sz w:val="20"/>
          <w:szCs w:val="20"/>
          <w:lang w:eastAsia="en-US"/>
        </w:rPr>
        <w:t xml:space="preserve"> wynosi </w:t>
      </w:r>
      <w:r w:rsidRPr="00C50D7D">
        <w:rPr>
          <w:rFonts w:ascii="Verdana" w:eastAsia="Calibri" w:hAnsi="Verdana"/>
          <w:b/>
          <w:sz w:val="20"/>
          <w:szCs w:val="20"/>
          <w:lang w:eastAsia="en-US"/>
        </w:rPr>
        <w:t xml:space="preserve">do </w:t>
      </w:r>
      <w:r w:rsidR="00C402B9" w:rsidRPr="00C50D7D">
        <w:rPr>
          <w:rFonts w:ascii="Verdana" w:eastAsia="Calibri" w:hAnsi="Verdana"/>
          <w:b/>
          <w:sz w:val="20"/>
          <w:szCs w:val="20"/>
          <w:lang w:eastAsia="en-US"/>
        </w:rPr>
        <w:t>23</w:t>
      </w:r>
      <w:r w:rsidRPr="00C50D7D">
        <w:rPr>
          <w:rFonts w:ascii="Verdana" w:eastAsia="Calibri" w:hAnsi="Verdana"/>
          <w:b/>
          <w:sz w:val="20"/>
          <w:szCs w:val="20"/>
          <w:lang w:eastAsia="en-US"/>
        </w:rPr>
        <w:t xml:space="preserve"> </w:t>
      </w:r>
      <w:r w:rsidR="004C6D1D" w:rsidRPr="00C50D7D">
        <w:rPr>
          <w:rFonts w:ascii="Verdana" w:eastAsia="Calibri" w:hAnsi="Verdana"/>
          <w:b/>
          <w:sz w:val="20"/>
          <w:szCs w:val="20"/>
          <w:lang w:eastAsia="en-US"/>
        </w:rPr>
        <w:t>dni</w:t>
      </w:r>
      <w:r w:rsidR="00335963" w:rsidRPr="00C50D7D">
        <w:rPr>
          <w:rFonts w:ascii="Verdana" w:eastAsia="Calibri" w:hAnsi="Verdana"/>
          <w:b/>
          <w:sz w:val="20"/>
          <w:szCs w:val="20"/>
          <w:lang w:eastAsia="en-US"/>
        </w:rPr>
        <w:t xml:space="preserve"> robocz</w:t>
      </w:r>
      <w:r w:rsidR="00C50D7D">
        <w:rPr>
          <w:rFonts w:ascii="Verdana" w:eastAsia="Calibri" w:hAnsi="Verdana"/>
          <w:b/>
          <w:sz w:val="20"/>
          <w:szCs w:val="20"/>
          <w:lang w:eastAsia="en-US"/>
        </w:rPr>
        <w:t>ych</w:t>
      </w:r>
      <w:r w:rsidR="00C402B9" w:rsidRPr="00C50D7D">
        <w:rPr>
          <w:rFonts w:ascii="Verdana" w:eastAsia="Calibri" w:hAnsi="Verdana"/>
          <w:b/>
          <w:sz w:val="20"/>
          <w:szCs w:val="20"/>
          <w:lang w:eastAsia="en-US"/>
        </w:rPr>
        <w:t>:</w:t>
      </w:r>
    </w:p>
    <w:p w14:paraId="48C8C0F6" w14:textId="7596C686"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Wykonawca ma obowiązek zaoferować przynajmniej </w:t>
      </w:r>
      <w:r w:rsidR="00B174CB" w:rsidRPr="00C50D7D">
        <w:rPr>
          <w:rFonts w:ascii="Verdana" w:eastAsia="Calibri" w:hAnsi="Verdana"/>
          <w:bCs/>
          <w:sz w:val="20"/>
          <w:szCs w:val="20"/>
          <w:lang w:eastAsia="en-US"/>
        </w:rPr>
        <w:t xml:space="preserve">maksymalny termin realizacji jednostkowej dostawy </w:t>
      </w:r>
      <w:r w:rsidRPr="00C50D7D">
        <w:rPr>
          <w:rFonts w:ascii="Verdana" w:eastAsia="Calibri" w:hAnsi="Verdana"/>
          <w:bCs/>
          <w:sz w:val="20"/>
          <w:szCs w:val="20"/>
          <w:lang w:eastAsia="en-US"/>
        </w:rPr>
        <w:t xml:space="preserve">oczekiwany przez Zamawiającego, czyli </w:t>
      </w:r>
      <w:r w:rsidR="00C402B9" w:rsidRPr="00C50D7D">
        <w:rPr>
          <w:rFonts w:ascii="Verdana" w:eastAsia="Calibri" w:hAnsi="Verdana"/>
          <w:bCs/>
          <w:sz w:val="20"/>
          <w:szCs w:val="20"/>
          <w:lang w:eastAsia="en-US"/>
        </w:rPr>
        <w:t>23</w:t>
      </w:r>
      <w:r w:rsidR="00F016FF"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 xml:space="preserve">dni </w:t>
      </w:r>
      <w:r w:rsidR="00335963" w:rsidRPr="00C50D7D">
        <w:rPr>
          <w:rFonts w:ascii="Verdana" w:eastAsia="Calibri" w:hAnsi="Verdana"/>
          <w:bCs/>
          <w:sz w:val="20"/>
          <w:szCs w:val="20"/>
          <w:lang w:eastAsia="en-US"/>
        </w:rPr>
        <w:t>robocz</w:t>
      </w:r>
      <w:r w:rsidR="00C402B9" w:rsidRPr="00C50D7D">
        <w:rPr>
          <w:rFonts w:ascii="Verdana" w:eastAsia="Calibri" w:hAnsi="Verdana"/>
          <w:bCs/>
          <w:sz w:val="20"/>
          <w:szCs w:val="20"/>
          <w:lang w:eastAsia="en-US"/>
        </w:rPr>
        <w:t>e</w:t>
      </w:r>
      <w:r w:rsidR="00335963" w:rsidRPr="00C50D7D">
        <w:rPr>
          <w:rFonts w:ascii="Verdana" w:eastAsia="Calibri" w:hAnsi="Verdana"/>
          <w:bCs/>
          <w:sz w:val="20"/>
          <w:szCs w:val="20"/>
          <w:lang w:eastAsia="en-US"/>
        </w:rPr>
        <w:t xml:space="preserve"> </w:t>
      </w:r>
      <w:r w:rsidR="00B174CB" w:rsidRPr="00C50D7D">
        <w:rPr>
          <w:rFonts w:ascii="Verdana" w:eastAsia="Calibri" w:hAnsi="Verdana"/>
          <w:bCs/>
          <w:sz w:val="20"/>
          <w:szCs w:val="20"/>
          <w:lang w:eastAsia="en-US"/>
        </w:rPr>
        <w:t>od złożenia zamówienia.</w:t>
      </w:r>
    </w:p>
    <w:p w14:paraId="589F73FC" w14:textId="0D549CA6" w:rsidR="00792ACA"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Jeżeli Wykonawca wskaże w ofercie </w:t>
      </w:r>
      <w:r w:rsidR="00B174CB" w:rsidRPr="00C50D7D">
        <w:rPr>
          <w:rFonts w:ascii="Verdana" w:eastAsia="Calibri" w:hAnsi="Verdana"/>
          <w:bCs/>
          <w:sz w:val="20"/>
          <w:szCs w:val="20"/>
          <w:lang w:eastAsia="en-US"/>
        </w:rPr>
        <w:t xml:space="preserve">termin dłuższy niż </w:t>
      </w:r>
      <w:r w:rsidR="00C402B9" w:rsidRPr="00C50D7D">
        <w:rPr>
          <w:rFonts w:ascii="Verdana" w:eastAsia="Calibri" w:hAnsi="Verdana"/>
          <w:bCs/>
          <w:sz w:val="20"/>
          <w:szCs w:val="20"/>
          <w:lang w:eastAsia="en-US"/>
        </w:rPr>
        <w:t>23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w:t>
      </w:r>
      <w:r w:rsidR="00C402B9" w:rsidRPr="00C50D7D">
        <w:rPr>
          <w:rFonts w:ascii="Verdana" w:eastAsia="Calibri" w:hAnsi="Verdana"/>
          <w:bCs/>
          <w:sz w:val="20"/>
          <w:szCs w:val="20"/>
          <w:lang w:eastAsia="en-US"/>
        </w:rPr>
        <w:t>e</w:t>
      </w:r>
      <w:r w:rsidRPr="00C50D7D">
        <w:rPr>
          <w:rFonts w:ascii="Verdana" w:eastAsia="Calibri" w:hAnsi="Verdana"/>
          <w:bCs/>
          <w:sz w:val="20"/>
          <w:szCs w:val="20"/>
          <w:lang w:eastAsia="en-US"/>
        </w:rPr>
        <w:t xml:space="preserve">, jego oferta zostanie odrzucona na podstawie art. 226 ust. 1 pkt 5) </w:t>
      </w:r>
      <w:proofErr w:type="spellStart"/>
      <w:r w:rsidRPr="00C50D7D">
        <w:rPr>
          <w:rFonts w:ascii="Verdana" w:eastAsia="Calibri" w:hAnsi="Verdana"/>
          <w:bCs/>
          <w:sz w:val="20"/>
          <w:szCs w:val="20"/>
          <w:lang w:eastAsia="en-US"/>
        </w:rPr>
        <w:t>uPzp</w:t>
      </w:r>
      <w:proofErr w:type="spellEnd"/>
      <w:r w:rsidRPr="00C50D7D">
        <w:rPr>
          <w:rFonts w:ascii="Verdana" w:eastAsia="Calibri" w:hAnsi="Verdana"/>
          <w:bCs/>
          <w:sz w:val="20"/>
          <w:szCs w:val="20"/>
          <w:lang w:eastAsia="en-US"/>
        </w:rPr>
        <w:t>.</w:t>
      </w:r>
    </w:p>
    <w:p w14:paraId="7831637C" w14:textId="49A48A72" w:rsidR="00941B47" w:rsidRPr="00C50D7D" w:rsidRDefault="00792ACA"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hAnsi="Verdana"/>
          <w:bCs/>
          <w:sz w:val="20"/>
          <w:szCs w:val="20"/>
        </w:rPr>
        <w:t xml:space="preserve">Jeżeli Wykonawca </w:t>
      </w:r>
      <w:r w:rsidR="006711AE" w:rsidRPr="00C50D7D">
        <w:rPr>
          <w:rFonts w:ascii="Verdana" w:hAnsi="Verdana"/>
          <w:bCs/>
          <w:sz w:val="20"/>
          <w:szCs w:val="20"/>
        </w:rPr>
        <w:t>zazn</w:t>
      </w:r>
      <w:r w:rsidRPr="00C50D7D">
        <w:rPr>
          <w:rFonts w:ascii="Verdana" w:hAnsi="Verdana"/>
          <w:bCs/>
          <w:sz w:val="20"/>
          <w:szCs w:val="20"/>
        </w:rPr>
        <w:t xml:space="preserve">aczy w ofercie więcej niż jedną opcję, </w:t>
      </w:r>
      <w:r w:rsidR="00B174CB" w:rsidRPr="00C50D7D">
        <w:rPr>
          <w:rFonts w:ascii="Verdana" w:hAnsi="Verdana"/>
          <w:bCs/>
          <w:sz w:val="20"/>
          <w:szCs w:val="20"/>
        </w:rPr>
        <w:t>Zamawiający przyjmie dłuższy zaoferowany termin</w:t>
      </w:r>
      <w:r w:rsidRPr="00C50D7D">
        <w:rPr>
          <w:rFonts w:ascii="Verdana" w:hAnsi="Verdana"/>
          <w:bCs/>
          <w:sz w:val="20"/>
          <w:szCs w:val="20"/>
        </w:rPr>
        <w:t>.</w:t>
      </w:r>
    </w:p>
    <w:p w14:paraId="19C27D31" w14:textId="1E62FE7D" w:rsidR="00941B47" w:rsidRPr="00C50D7D" w:rsidRDefault="00941B47" w:rsidP="0021043D">
      <w:pPr>
        <w:pStyle w:val="Akapitzlist"/>
        <w:numPr>
          <w:ilvl w:val="0"/>
          <w:numId w:val="55"/>
        </w:numPr>
        <w:spacing w:after="0"/>
        <w:ind w:left="1276" w:hanging="425"/>
        <w:contextualSpacing/>
        <w:jc w:val="both"/>
        <w:rPr>
          <w:rFonts w:ascii="Verdana" w:eastAsia="Calibri" w:hAnsi="Verdana"/>
          <w:bCs/>
          <w:sz w:val="20"/>
          <w:szCs w:val="20"/>
          <w:lang w:eastAsia="en-US"/>
        </w:rPr>
      </w:pPr>
      <w:r w:rsidRPr="00C50D7D">
        <w:rPr>
          <w:rFonts w:ascii="Verdana" w:eastAsia="Calibri" w:hAnsi="Verdana"/>
          <w:bCs/>
          <w:sz w:val="20"/>
          <w:szCs w:val="20"/>
          <w:lang w:eastAsia="en-US"/>
        </w:rPr>
        <w:t xml:space="preserve">Brak podania w ofercie </w:t>
      </w:r>
      <w:r w:rsidR="00B174CB" w:rsidRPr="00C50D7D">
        <w:rPr>
          <w:rFonts w:ascii="Verdana" w:eastAsia="Calibri" w:hAnsi="Verdana"/>
          <w:bCs/>
          <w:sz w:val="20"/>
          <w:szCs w:val="20"/>
          <w:lang w:eastAsia="en-US"/>
        </w:rPr>
        <w:t xml:space="preserve">terminu realizacji jednostkowej dostawy </w:t>
      </w:r>
      <w:r w:rsidRPr="00C50D7D">
        <w:rPr>
          <w:rFonts w:ascii="Verdana" w:eastAsia="Calibri" w:hAnsi="Verdana"/>
          <w:bCs/>
          <w:sz w:val="20"/>
          <w:szCs w:val="20"/>
          <w:lang w:eastAsia="en-US"/>
        </w:rPr>
        <w:t xml:space="preserve">oznaczać będzie, że Wykonawca zaoferuje wymagany przez Zamawiającego </w:t>
      </w:r>
      <w:r w:rsidR="00B174CB" w:rsidRPr="00C50D7D">
        <w:rPr>
          <w:rFonts w:ascii="Verdana" w:eastAsia="Calibri" w:hAnsi="Verdana"/>
          <w:bCs/>
          <w:sz w:val="20"/>
          <w:szCs w:val="20"/>
          <w:lang w:eastAsia="en-US"/>
        </w:rPr>
        <w:t>maksymalny termin</w:t>
      </w:r>
      <w:r w:rsidR="00F016FF" w:rsidRPr="00C50D7D">
        <w:rPr>
          <w:rFonts w:ascii="Verdana" w:eastAsia="Calibri" w:hAnsi="Verdana"/>
          <w:bCs/>
          <w:sz w:val="20"/>
          <w:szCs w:val="20"/>
          <w:lang w:eastAsia="en-US"/>
        </w:rPr>
        <w:t>. W </w:t>
      </w:r>
      <w:r w:rsidRPr="00C50D7D">
        <w:rPr>
          <w:rFonts w:ascii="Verdana" w:eastAsia="Calibri" w:hAnsi="Verdana"/>
          <w:bCs/>
          <w:sz w:val="20"/>
          <w:szCs w:val="20"/>
          <w:lang w:eastAsia="en-US"/>
        </w:rPr>
        <w:t>takim przypadku Zamawiający nie przyzna punktów w tym kryterium.</w:t>
      </w:r>
    </w:p>
    <w:p w14:paraId="55497F11" w14:textId="2FE123D7" w:rsidR="004F5185" w:rsidRPr="00C50D7D" w:rsidRDefault="00941B47" w:rsidP="00F339AA">
      <w:pPr>
        <w:pStyle w:val="Akapitzlist"/>
        <w:numPr>
          <w:ilvl w:val="0"/>
          <w:numId w:val="55"/>
        </w:numPr>
        <w:spacing w:after="120"/>
        <w:ind w:left="1276" w:hanging="425"/>
        <w:jc w:val="both"/>
        <w:rPr>
          <w:rFonts w:ascii="Verdana" w:eastAsia="Calibri" w:hAnsi="Verdana"/>
          <w:bCs/>
          <w:iCs/>
          <w:sz w:val="20"/>
          <w:szCs w:val="20"/>
          <w:lang w:eastAsia="en-US"/>
        </w:rPr>
      </w:pPr>
      <w:r w:rsidRPr="00C50D7D">
        <w:rPr>
          <w:rFonts w:ascii="Verdana" w:eastAsia="Calibri" w:hAnsi="Verdana"/>
          <w:bCs/>
          <w:sz w:val="20"/>
          <w:szCs w:val="20"/>
          <w:lang w:eastAsia="en-US"/>
        </w:rPr>
        <w:t xml:space="preserve">W przypadku podania </w:t>
      </w:r>
      <w:r w:rsidR="00B174CB" w:rsidRPr="00C50D7D">
        <w:rPr>
          <w:rFonts w:ascii="Verdana" w:eastAsia="Calibri" w:hAnsi="Verdana"/>
          <w:bCs/>
          <w:sz w:val="20"/>
          <w:szCs w:val="20"/>
          <w:lang w:eastAsia="en-US"/>
        </w:rPr>
        <w:t xml:space="preserve">krótszego </w:t>
      </w:r>
      <w:r w:rsidRPr="00C50D7D">
        <w:rPr>
          <w:rFonts w:ascii="Verdana" w:eastAsia="Calibri" w:hAnsi="Verdana"/>
          <w:bCs/>
          <w:sz w:val="20"/>
          <w:szCs w:val="20"/>
          <w:lang w:eastAsia="en-US"/>
        </w:rPr>
        <w:t xml:space="preserve">niż </w:t>
      </w:r>
      <w:r w:rsidR="00B174CB" w:rsidRPr="00C50D7D">
        <w:rPr>
          <w:rFonts w:ascii="Verdana" w:eastAsia="Calibri" w:hAnsi="Verdana"/>
          <w:bCs/>
          <w:sz w:val="20"/>
          <w:szCs w:val="20"/>
          <w:lang w:eastAsia="en-US"/>
        </w:rPr>
        <w:t>minimalny termin</w:t>
      </w:r>
      <w:r w:rsidRPr="00C50D7D">
        <w:rPr>
          <w:rFonts w:ascii="Verdana" w:eastAsia="Calibri" w:hAnsi="Verdana"/>
          <w:bCs/>
          <w:sz w:val="20"/>
          <w:szCs w:val="20"/>
          <w:lang w:eastAsia="en-US"/>
        </w:rPr>
        <w:t xml:space="preserve"> oczekiwany przez Zamawiającego, Zamawiający do oceny ofert przyjmie </w:t>
      </w:r>
      <w:r w:rsidR="00B174CB" w:rsidRPr="00C50D7D">
        <w:rPr>
          <w:rFonts w:ascii="Verdana" w:eastAsia="Calibri" w:hAnsi="Verdana"/>
          <w:bCs/>
          <w:sz w:val="20"/>
          <w:szCs w:val="20"/>
          <w:lang w:eastAsia="en-US"/>
        </w:rPr>
        <w:t xml:space="preserve">minimalny termin tj. </w:t>
      </w:r>
      <w:r w:rsidR="00335963" w:rsidRPr="00C50D7D">
        <w:rPr>
          <w:rFonts w:ascii="Verdana" w:eastAsia="Calibri" w:hAnsi="Verdana"/>
          <w:bCs/>
          <w:sz w:val="20"/>
          <w:szCs w:val="20"/>
          <w:lang w:eastAsia="en-US"/>
        </w:rPr>
        <w:t>3</w:t>
      </w:r>
      <w:r w:rsidR="00B174CB" w:rsidRPr="00C50D7D">
        <w:rPr>
          <w:rFonts w:ascii="Verdana" w:eastAsia="Calibri" w:hAnsi="Verdana"/>
          <w:bCs/>
          <w:sz w:val="20"/>
          <w:szCs w:val="20"/>
          <w:lang w:eastAsia="en-US"/>
        </w:rPr>
        <w:t xml:space="preserve"> dni</w:t>
      </w:r>
      <w:r w:rsidR="00335963" w:rsidRPr="00C50D7D">
        <w:rPr>
          <w:rFonts w:ascii="Verdana" w:eastAsia="Calibri" w:hAnsi="Verdana"/>
          <w:bCs/>
          <w:sz w:val="20"/>
          <w:szCs w:val="20"/>
          <w:lang w:eastAsia="en-US"/>
        </w:rPr>
        <w:t xml:space="preserve"> robocze</w:t>
      </w:r>
      <w:r w:rsidRPr="00C50D7D">
        <w:rPr>
          <w:rFonts w:ascii="Verdana" w:eastAsia="Calibri" w:hAnsi="Verdana"/>
          <w:bCs/>
          <w:sz w:val="20"/>
          <w:szCs w:val="20"/>
          <w:lang w:eastAsia="en-US"/>
        </w:rPr>
        <w:t>.</w:t>
      </w:r>
      <w:r w:rsidRPr="00C50D7D">
        <w:rPr>
          <w:rFonts w:ascii="Verdana" w:eastAsia="Calibri" w:hAnsi="Verdana"/>
          <w:bCs/>
          <w:iCs/>
          <w:sz w:val="20"/>
          <w:szCs w:val="20"/>
          <w:lang w:eastAsia="en-US"/>
        </w:rPr>
        <w:t xml:space="preserve"> </w:t>
      </w:r>
      <w:r w:rsidR="00992799" w:rsidRPr="00C50D7D">
        <w:rPr>
          <w:rFonts w:ascii="Verdana" w:eastAsia="Calibri" w:hAnsi="Verdana"/>
          <w:bCs/>
          <w:iCs/>
          <w:sz w:val="20"/>
          <w:szCs w:val="20"/>
          <w:lang w:eastAsia="en-US"/>
        </w:rPr>
        <w:t>Do umowy będzie wpisany termin wskazany w ofercie</w:t>
      </w:r>
      <w:r w:rsidR="00C50D7D">
        <w:rPr>
          <w:rFonts w:ascii="Verdana" w:eastAsia="Calibri" w:hAnsi="Verdana"/>
          <w:bCs/>
          <w:iCs/>
          <w:sz w:val="20"/>
          <w:szCs w:val="20"/>
          <w:lang w:eastAsia="en-US"/>
        </w:rPr>
        <w:t>.</w:t>
      </w:r>
    </w:p>
    <w:p w14:paraId="68E61642" w14:textId="097E25D3" w:rsidR="00673E1A" w:rsidRPr="00C50D7D" w:rsidRDefault="00673E1A" w:rsidP="00F339AA">
      <w:pPr>
        <w:pStyle w:val="Akapitzlist"/>
        <w:numPr>
          <w:ilvl w:val="1"/>
          <w:numId w:val="43"/>
        </w:numPr>
        <w:spacing w:before="120" w:after="0"/>
        <w:ind w:hanging="578"/>
        <w:contextualSpacing/>
        <w:jc w:val="both"/>
        <w:rPr>
          <w:rFonts w:ascii="Verdana" w:hAnsi="Verdana"/>
          <w:b/>
          <w:bCs/>
          <w:sz w:val="20"/>
          <w:szCs w:val="20"/>
        </w:rPr>
      </w:pPr>
      <w:r w:rsidRPr="00C50D7D">
        <w:rPr>
          <w:rFonts w:ascii="Verdana" w:hAnsi="Verdana"/>
          <w:b/>
          <w:bCs/>
          <w:sz w:val="20"/>
          <w:szCs w:val="20"/>
        </w:rPr>
        <w:t xml:space="preserve">Termin </w:t>
      </w:r>
      <w:r w:rsidR="005F5ADF" w:rsidRPr="00C50D7D">
        <w:rPr>
          <w:rFonts w:ascii="Verdana" w:hAnsi="Verdana"/>
          <w:b/>
          <w:bCs/>
          <w:sz w:val="20"/>
          <w:szCs w:val="20"/>
        </w:rPr>
        <w:t>bezpłatnej wymiany wadliwego przedmiotu</w:t>
      </w:r>
      <w:r w:rsidR="00992799" w:rsidRPr="00C50D7D">
        <w:rPr>
          <w:rFonts w:ascii="Verdana" w:hAnsi="Verdana"/>
          <w:b/>
          <w:bCs/>
          <w:sz w:val="20"/>
          <w:szCs w:val="20"/>
        </w:rPr>
        <w:t xml:space="preserve"> lub uzupełnienia braków ilościowych</w:t>
      </w:r>
      <w:r w:rsidR="005F5ADF" w:rsidRPr="00C50D7D">
        <w:rPr>
          <w:rFonts w:ascii="Verdana" w:hAnsi="Verdana"/>
          <w:b/>
          <w:bCs/>
          <w:sz w:val="20"/>
          <w:szCs w:val="20"/>
        </w:rPr>
        <w:t xml:space="preserve"> </w:t>
      </w:r>
      <w:r w:rsidRPr="00C50D7D">
        <w:rPr>
          <w:rFonts w:ascii="Verdana" w:hAnsi="Verdana"/>
          <w:b/>
          <w:bCs/>
          <w:sz w:val="20"/>
          <w:szCs w:val="20"/>
        </w:rPr>
        <w:t>(</w:t>
      </w:r>
      <w:r w:rsidR="00F016FF" w:rsidRPr="00C50D7D">
        <w:rPr>
          <w:rFonts w:ascii="Verdana" w:hAnsi="Verdana"/>
          <w:b/>
          <w:bCs/>
          <w:sz w:val="20"/>
          <w:szCs w:val="20"/>
        </w:rPr>
        <w:t>W</w:t>
      </w:r>
      <w:r w:rsidRPr="00C50D7D">
        <w:rPr>
          <w:rFonts w:ascii="Verdana" w:hAnsi="Verdana"/>
          <w:b/>
          <w:bCs/>
          <w:sz w:val="20"/>
          <w:szCs w:val="20"/>
        </w:rPr>
        <w:t>) - max 20 punktów</w:t>
      </w:r>
      <w:bookmarkStart w:id="46" w:name="_Hlk66711004"/>
      <w:r w:rsidRPr="00C50D7D">
        <w:rPr>
          <w:rFonts w:ascii="Verdana" w:hAnsi="Verdana"/>
          <w:b/>
          <w:bCs/>
          <w:sz w:val="20"/>
          <w:szCs w:val="20"/>
        </w:rPr>
        <w:t>.</w:t>
      </w:r>
    </w:p>
    <w:p w14:paraId="5DF0D2AB" w14:textId="716C33B6" w:rsidR="00673E1A" w:rsidRPr="008628A9" w:rsidRDefault="00673E1A" w:rsidP="00705B88">
      <w:pPr>
        <w:pStyle w:val="Akapitzlist"/>
        <w:spacing w:after="0"/>
        <w:ind w:left="862"/>
        <w:jc w:val="both"/>
        <w:rPr>
          <w:rFonts w:ascii="Verdana" w:hAnsi="Verdana"/>
          <w:bCs/>
          <w:sz w:val="20"/>
          <w:szCs w:val="20"/>
        </w:rPr>
      </w:pPr>
      <w:r w:rsidRPr="00C50D7D">
        <w:rPr>
          <w:rFonts w:ascii="Verdana" w:hAnsi="Verdana" w:cs="Arial"/>
          <w:sz w:val="20"/>
          <w:szCs w:val="20"/>
        </w:rPr>
        <w:t xml:space="preserve">Wartość punktowa </w:t>
      </w:r>
      <w:r w:rsidR="00F016FF" w:rsidRPr="00C50D7D">
        <w:rPr>
          <w:rFonts w:ascii="Verdana" w:hAnsi="Verdana"/>
          <w:b/>
          <w:bCs/>
          <w:sz w:val="20"/>
          <w:szCs w:val="20"/>
        </w:rPr>
        <w:t>W</w:t>
      </w:r>
      <w:r w:rsidRPr="00C50D7D">
        <w:rPr>
          <w:rFonts w:ascii="Verdana" w:hAnsi="Verdana"/>
          <w:b/>
          <w:bCs/>
          <w:sz w:val="20"/>
          <w:szCs w:val="20"/>
        </w:rPr>
        <w:t>,</w:t>
      </w:r>
      <w:r w:rsidRPr="00C50D7D">
        <w:rPr>
          <w:rFonts w:ascii="Verdana" w:hAnsi="Verdana" w:cs="Arial"/>
          <w:sz w:val="20"/>
          <w:szCs w:val="20"/>
        </w:rPr>
        <w:t xml:space="preserve"> w kryterium </w:t>
      </w:r>
      <w:r w:rsidR="00F016FF" w:rsidRPr="00C50D7D">
        <w:rPr>
          <w:rFonts w:ascii="Verdana" w:hAnsi="Verdana"/>
          <w:b/>
          <w:bCs/>
          <w:sz w:val="20"/>
          <w:szCs w:val="20"/>
        </w:rPr>
        <w:t>Termin bezpłatnej wymiany wadliwego przedmiotu</w:t>
      </w:r>
      <w:r w:rsidR="00F016FF" w:rsidRPr="00C50D7D">
        <w:rPr>
          <w:rFonts w:ascii="Verdana" w:hAnsi="Verdana"/>
          <w:bCs/>
          <w:sz w:val="20"/>
          <w:szCs w:val="20"/>
        </w:rPr>
        <w:t xml:space="preserve"> na wolny od wad </w:t>
      </w:r>
      <w:r w:rsidR="00992799" w:rsidRPr="00C50D7D">
        <w:rPr>
          <w:rFonts w:ascii="Verdana" w:hAnsi="Verdana"/>
          <w:bCs/>
          <w:sz w:val="20"/>
          <w:szCs w:val="20"/>
        </w:rPr>
        <w:t xml:space="preserve">lub </w:t>
      </w:r>
      <w:r w:rsidR="00992799" w:rsidRPr="00C50D7D">
        <w:rPr>
          <w:rFonts w:ascii="Verdana" w:hAnsi="Verdana"/>
          <w:b/>
          <w:bCs/>
          <w:sz w:val="20"/>
          <w:szCs w:val="20"/>
        </w:rPr>
        <w:t xml:space="preserve">uzupełnienia braków ilościowych </w:t>
      </w:r>
      <w:r w:rsidRPr="00C50D7D">
        <w:rPr>
          <w:rFonts w:ascii="Verdana" w:hAnsi="Verdana" w:cs="Arial"/>
          <w:bCs/>
          <w:sz w:val="20"/>
          <w:szCs w:val="20"/>
        </w:rPr>
        <w:t xml:space="preserve">zostanie </w:t>
      </w:r>
      <w:r w:rsidRPr="008628A9">
        <w:rPr>
          <w:rFonts w:ascii="Verdana" w:hAnsi="Verdana" w:cs="Arial"/>
          <w:bCs/>
          <w:sz w:val="20"/>
          <w:szCs w:val="20"/>
        </w:rPr>
        <w:t xml:space="preserve">przyznana na podstawie </w:t>
      </w:r>
      <w:r w:rsidR="00992799" w:rsidRPr="008628A9">
        <w:rPr>
          <w:rFonts w:ascii="Verdana" w:hAnsi="Verdana" w:cs="Arial"/>
          <w:bCs/>
          <w:sz w:val="20"/>
          <w:szCs w:val="20"/>
        </w:rPr>
        <w:t xml:space="preserve">terminu </w:t>
      </w:r>
      <w:r w:rsidRPr="008628A9">
        <w:rPr>
          <w:rFonts w:ascii="Verdana" w:hAnsi="Verdana" w:cs="Arial"/>
          <w:bCs/>
          <w:sz w:val="20"/>
          <w:szCs w:val="20"/>
        </w:rPr>
        <w:t xml:space="preserve">oferowanego przez Wykonawcę w Formularzu ofertowym (Załącznik nr 1 do SWZ) </w:t>
      </w:r>
      <w:r w:rsidRPr="008628A9">
        <w:rPr>
          <w:rFonts w:ascii="Verdana" w:hAnsi="Verdana"/>
          <w:bCs/>
          <w:sz w:val="20"/>
          <w:szCs w:val="20"/>
        </w:rPr>
        <w:t xml:space="preserve">przy założeniu, że maksymalny (podstawowy) termin </w:t>
      </w:r>
      <w:bookmarkStart w:id="47" w:name="_Hlk103162177"/>
      <w:r w:rsidR="00F016FF" w:rsidRPr="008628A9">
        <w:rPr>
          <w:rFonts w:ascii="Verdana" w:hAnsi="Verdana"/>
          <w:bCs/>
          <w:sz w:val="20"/>
          <w:szCs w:val="20"/>
        </w:rPr>
        <w:t>wymiany wadliwego przedmiotu</w:t>
      </w:r>
      <w:r w:rsidRPr="008628A9">
        <w:rPr>
          <w:rFonts w:ascii="Verdana" w:hAnsi="Verdana"/>
          <w:bCs/>
          <w:sz w:val="20"/>
          <w:szCs w:val="20"/>
        </w:rPr>
        <w:t xml:space="preserve"> </w:t>
      </w:r>
      <w:r w:rsidR="00992799" w:rsidRPr="008628A9">
        <w:rPr>
          <w:rFonts w:ascii="Verdana" w:hAnsi="Verdana"/>
          <w:bCs/>
          <w:sz w:val="20"/>
          <w:szCs w:val="20"/>
        </w:rPr>
        <w:t>lub uzupełnienia braków ilościowych</w:t>
      </w:r>
      <w:r w:rsidR="00992799" w:rsidRPr="008628A9">
        <w:rPr>
          <w:rFonts w:ascii="Verdana" w:hAnsi="Verdana"/>
          <w:b/>
          <w:bCs/>
          <w:sz w:val="20"/>
          <w:szCs w:val="20"/>
        </w:rPr>
        <w:t xml:space="preserve"> </w:t>
      </w:r>
      <w:bookmarkEnd w:id="47"/>
      <w:r w:rsidRPr="008628A9">
        <w:rPr>
          <w:rFonts w:ascii="Verdana" w:hAnsi="Verdana"/>
          <w:bCs/>
          <w:sz w:val="20"/>
          <w:szCs w:val="20"/>
        </w:rPr>
        <w:t xml:space="preserve">wynosi do </w:t>
      </w:r>
      <w:r w:rsidR="00C50D7D" w:rsidRPr="008628A9">
        <w:rPr>
          <w:rFonts w:ascii="Verdana" w:hAnsi="Verdana"/>
          <w:bCs/>
          <w:sz w:val="20"/>
          <w:szCs w:val="20"/>
        </w:rPr>
        <w:t>23</w:t>
      </w:r>
      <w:r w:rsidRPr="008628A9">
        <w:rPr>
          <w:rFonts w:ascii="Verdana" w:hAnsi="Verdana"/>
          <w:bCs/>
          <w:sz w:val="20"/>
          <w:szCs w:val="20"/>
        </w:rPr>
        <w:t xml:space="preserve"> dni </w:t>
      </w:r>
      <w:r w:rsidR="00992799" w:rsidRPr="008628A9">
        <w:rPr>
          <w:rFonts w:ascii="Verdana" w:hAnsi="Verdana"/>
          <w:bCs/>
          <w:sz w:val="20"/>
          <w:szCs w:val="20"/>
        </w:rPr>
        <w:t>roboczych</w:t>
      </w:r>
      <w:r w:rsidRPr="008628A9">
        <w:rPr>
          <w:rFonts w:ascii="Verdana" w:hAnsi="Verdana"/>
          <w:bCs/>
          <w:sz w:val="20"/>
          <w:szCs w:val="20"/>
        </w:rPr>
        <w:t xml:space="preserve">, a minimalny to </w:t>
      </w:r>
      <w:r w:rsidR="00992799" w:rsidRPr="008628A9">
        <w:rPr>
          <w:rFonts w:ascii="Verdana" w:hAnsi="Verdana"/>
          <w:bCs/>
          <w:sz w:val="20"/>
          <w:szCs w:val="20"/>
        </w:rPr>
        <w:t>3</w:t>
      </w:r>
      <w:r w:rsidRPr="008628A9">
        <w:rPr>
          <w:rFonts w:ascii="Verdana" w:hAnsi="Verdana"/>
          <w:bCs/>
          <w:sz w:val="20"/>
          <w:szCs w:val="20"/>
        </w:rPr>
        <w:t xml:space="preserve"> dni </w:t>
      </w:r>
      <w:r w:rsidR="00992799" w:rsidRPr="008628A9">
        <w:rPr>
          <w:rFonts w:ascii="Verdana" w:hAnsi="Verdana"/>
          <w:bCs/>
          <w:sz w:val="20"/>
          <w:szCs w:val="20"/>
        </w:rPr>
        <w:t>robocz</w:t>
      </w:r>
      <w:r w:rsidR="005F5ADF" w:rsidRPr="008628A9">
        <w:rPr>
          <w:rFonts w:ascii="Verdana" w:hAnsi="Verdana"/>
          <w:bCs/>
          <w:sz w:val="20"/>
          <w:szCs w:val="20"/>
        </w:rPr>
        <w:t>e</w:t>
      </w:r>
      <w:r w:rsidRPr="008628A9">
        <w:rPr>
          <w:rFonts w:ascii="Verdana" w:hAnsi="Verdana"/>
          <w:bCs/>
          <w:sz w:val="20"/>
          <w:szCs w:val="20"/>
        </w:rPr>
        <w:t xml:space="preserve"> liczon</w:t>
      </w:r>
      <w:r w:rsidR="005F5ADF" w:rsidRPr="008628A9">
        <w:rPr>
          <w:rFonts w:ascii="Verdana" w:hAnsi="Verdana"/>
          <w:bCs/>
          <w:sz w:val="20"/>
          <w:szCs w:val="20"/>
        </w:rPr>
        <w:t>e</w:t>
      </w:r>
      <w:r w:rsidRPr="008628A9">
        <w:rPr>
          <w:rFonts w:ascii="Verdana" w:hAnsi="Verdana"/>
          <w:bCs/>
          <w:sz w:val="20"/>
          <w:szCs w:val="20"/>
        </w:rPr>
        <w:t xml:space="preserve"> od daty </w:t>
      </w:r>
      <w:r w:rsidR="00992799" w:rsidRPr="008628A9">
        <w:rPr>
          <w:rFonts w:ascii="Verdana" w:hAnsi="Verdana"/>
          <w:bCs/>
          <w:sz w:val="20"/>
          <w:szCs w:val="20"/>
        </w:rPr>
        <w:t>zawiadomienia Wykonawcy o tym fakcie</w:t>
      </w:r>
      <w:r w:rsidRPr="008628A9">
        <w:rPr>
          <w:rFonts w:ascii="Verdana" w:hAnsi="Verdana"/>
          <w:bCs/>
          <w:sz w:val="20"/>
          <w:szCs w:val="20"/>
        </w:rPr>
        <w:t>.</w:t>
      </w:r>
    </w:p>
    <w:p w14:paraId="6A54799F" w14:textId="533A0F58" w:rsidR="00673E1A" w:rsidRDefault="00F339AA" w:rsidP="00705B88">
      <w:pPr>
        <w:pStyle w:val="Akapitzlist"/>
        <w:spacing w:after="0"/>
        <w:ind w:left="786"/>
        <w:jc w:val="both"/>
        <w:rPr>
          <w:rFonts w:ascii="Verdana" w:hAnsi="Verdana" w:cs="Arial"/>
          <w:bCs/>
          <w:sz w:val="20"/>
          <w:szCs w:val="20"/>
        </w:rPr>
      </w:pPr>
      <w:r>
        <w:rPr>
          <w:rFonts w:ascii="Verdana" w:hAnsi="Verdana" w:cs="Arial"/>
          <w:bCs/>
          <w:sz w:val="20"/>
          <w:szCs w:val="20"/>
        </w:rPr>
        <w:t xml:space="preserve"> </w:t>
      </w:r>
      <w:r w:rsidR="00673E1A" w:rsidRPr="008628A9">
        <w:rPr>
          <w:rFonts w:ascii="Verdana" w:hAnsi="Verdana" w:cs="Arial"/>
          <w:bCs/>
          <w:sz w:val="20"/>
          <w:szCs w:val="20"/>
        </w:rPr>
        <w:t>Odpowiednią ilość punktów otrzyma Wykonawca, który zaoferuje:</w:t>
      </w:r>
    </w:p>
    <w:p w14:paraId="756B7F94" w14:textId="77777777" w:rsidR="00F11115" w:rsidRPr="008628A9" w:rsidRDefault="00F11115" w:rsidP="00705B88">
      <w:pPr>
        <w:pStyle w:val="Akapitzlist"/>
        <w:spacing w:after="0"/>
        <w:ind w:left="786"/>
        <w:jc w:val="both"/>
        <w:rPr>
          <w:rFonts w:ascii="Verdana" w:hAnsi="Verdana"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8628A9" w:rsidRPr="008628A9" w14:paraId="05B7CAD4" w14:textId="77777777" w:rsidTr="00EE22D2">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4E87E10F" w14:textId="5C045E7A" w:rsidR="005F5ADF" w:rsidRPr="00F339AA" w:rsidRDefault="005F5ADF" w:rsidP="00705B88">
            <w:pPr>
              <w:spacing w:after="0"/>
              <w:ind w:left="535" w:hanging="490"/>
              <w:contextualSpacing/>
              <w:jc w:val="center"/>
              <w:rPr>
                <w:rFonts w:ascii="Verdana" w:eastAsia="Calibri" w:hAnsi="Verdana"/>
                <w:bCs/>
                <w:sz w:val="18"/>
                <w:szCs w:val="18"/>
                <w:lang w:eastAsia="en-US"/>
              </w:rPr>
            </w:pPr>
            <w:r w:rsidRPr="00F339AA">
              <w:rPr>
                <w:rFonts w:ascii="Verdana" w:eastAsia="Calibri" w:hAnsi="Verdana"/>
                <w:b/>
                <w:bCs/>
                <w:sz w:val="18"/>
                <w:szCs w:val="18"/>
                <w:lang w:eastAsia="en-US"/>
              </w:rPr>
              <w:t>Termin bezpłatnej wymiany wadliwego przedmiotu</w:t>
            </w:r>
            <w:r w:rsidR="00C81C00" w:rsidRPr="00F339AA">
              <w:rPr>
                <w:rFonts w:ascii="Verdana" w:hAnsi="Verdana"/>
                <w:bCs/>
                <w:sz w:val="18"/>
                <w:szCs w:val="18"/>
              </w:rPr>
              <w:t xml:space="preserve"> </w:t>
            </w:r>
            <w:r w:rsidR="00C81C00" w:rsidRPr="00F339AA">
              <w:rPr>
                <w:rFonts w:ascii="Verdana" w:eastAsia="Calibri" w:hAnsi="Verdana"/>
                <w:b/>
                <w:bCs/>
                <w:sz w:val="18"/>
                <w:szCs w:val="18"/>
                <w:lang w:eastAsia="en-US"/>
              </w:rPr>
              <w:t>lub uzupełnienia braków ilościowych</w:t>
            </w:r>
            <w:r w:rsidRPr="00F339AA">
              <w:rPr>
                <w:rFonts w:ascii="Verdana" w:eastAsia="Calibri" w:hAnsi="Verdana"/>
                <w:b/>
                <w:bCs/>
                <w:sz w:val="18"/>
                <w:szCs w:val="18"/>
                <w:lang w:eastAsia="en-US"/>
              </w:rPr>
              <w:t xml:space="preserve"> </w:t>
            </w:r>
            <w:r w:rsidRPr="00F339AA">
              <w:rPr>
                <w:rFonts w:ascii="Verdana" w:eastAsia="Calibri" w:hAnsi="Verdana"/>
                <w:sz w:val="18"/>
                <w:szCs w:val="18"/>
                <w:lang w:eastAsia="en-US"/>
              </w:rPr>
              <w:t xml:space="preserve">(liczony od dnia </w:t>
            </w:r>
            <w:r w:rsidR="00C81C00" w:rsidRPr="00F339AA">
              <w:rPr>
                <w:rFonts w:ascii="Verdana" w:eastAsia="Calibri" w:hAnsi="Verdana"/>
                <w:bCs/>
                <w:sz w:val="18"/>
                <w:szCs w:val="18"/>
                <w:lang w:eastAsia="en-US"/>
              </w:rPr>
              <w:t>zawiadomienia Wykonawcy o tym fakcie</w:t>
            </w:r>
            <w:r w:rsidRPr="00F339AA">
              <w:rPr>
                <w:rFonts w:ascii="Verdana" w:eastAsia="Calibri" w:hAnsi="Verdana"/>
                <w:sz w:val="18"/>
                <w:szCs w:val="18"/>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D1D3D1" w14:textId="77777777" w:rsidR="005F5ADF" w:rsidRPr="00F339AA" w:rsidRDefault="005F5ADF" w:rsidP="00705B88">
            <w:pPr>
              <w:spacing w:after="0"/>
              <w:ind w:left="459" w:hanging="490"/>
              <w:contextualSpacing/>
              <w:jc w:val="center"/>
              <w:rPr>
                <w:rFonts w:ascii="Verdana" w:eastAsia="Calibri" w:hAnsi="Verdana"/>
                <w:b/>
                <w:sz w:val="18"/>
                <w:szCs w:val="18"/>
                <w:lang w:eastAsia="en-US"/>
              </w:rPr>
            </w:pPr>
            <w:r w:rsidRPr="00F339AA">
              <w:rPr>
                <w:rFonts w:ascii="Verdana" w:eastAsia="Calibri" w:hAnsi="Verdana"/>
                <w:b/>
                <w:sz w:val="18"/>
                <w:szCs w:val="18"/>
                <w:lang w:eastAsia="en-US"/>
              </w:rPr>
              <w:t>Liczba  punktów</w:t>
            </w:r>
          </w:p>
        </w:tc>
      </w:tr>
      <w:tr w:rsidR="008628A9" w:rsidRPr="008628A9" w14:paraId="19604403"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76ECC895" w14:textId="34881198" w:rsidR="00C50D7D" w:rsidRPr="008628A9" w:rsidRDefault="00C50D7D" w:rsidP="00C50D7D">
            <w:pPr>
              <w:spacing w:after="0"/>
              <w:ind w:left="826" w:hanging="490"/>
              <w:contextualSpacing/>
              <w:rPr>
                <w:rFonts w:ascii="Verdana" w:eastAsia="Calibri" w:hAnsi="Verdana"/>
                <w:sz w:val="20"/>
                <w:szCs w:val="20"/>
                <w:lang w:eastAsia="en-US"/>
              </w:rPr>
            </w:pPr>
            <w:r w:rsidRPr="008628A9">
              <w:t>23 dni robocze</w:t>
            </w:r>
          </w:p>
        </w:tc>
        <w:tc>
          <w:tcPr>
            <w:tcW w:w="2461" w:type="dxa"/>
            <w:tcBorders>
              <w:top w:val="single" w:sz="4" w:space="0" w:color="auto"/>
              <w:left w:val="single" w:sz="4" w:space="0" w:color="auto"/>
              <w:bottom w:val="single" w:sz="4" w:space="0" w:color="auto"/>
              <w:right w:val="single" w:sz="4" w:space="0" w:color="auto"/>
            </w:tcBorders>
          </w:tcPr>
          <w:p w14:paraId="74D7E45A" w14:textId="1F3855F0"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0</w:t>
            </w:r>
          </w:p>
        </w:tc>
      </w:tr>
      <w:tr w:rsidR="008628A9" w:rsidRPr="008628A9" w14:paraId="40D5071C"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1D1DEF8C" w14:textId="3F13907E" w:rsidR="00C50D7D" w:rsidRPr="008628A9" w:rsidRDefault="00C50D7D" w:rsidP="00C50D7D">
            <w:pPr>
              <w:spacing w:after="0"/>
              <w:ind w:left="826" w:hanging="490"/>
              <w:contextualSpacing/>
              <w:rPr>
                <w:rFonts w:ascii="Verdana" w:eastAsia="Calibri" w:hAnsi="Verdana"/>
                <w:sz w:val="20"/>
                <w:szCs w:val="20"/>
                <w:lang w:eastAsia="en-US"/>
              </w:rPr>
            </w:pPr>
            <w:r w:rsidRPr="008628A9">
              <w:t>22 dni robocze</w:t>
            </w:r>
          </w:p>
        </w:tc>
        <w:tc>
          <w:tcPr>
            <w:tcW w:w="2461" w:type="dxa"/>
            <w:tcBorders>
              <w:top w:val="single" w:sz="4" w:space="0" w:color="auto"/>
              <w:left w:val="single" w:sz="4" w:space="0" w:color="auto"/>
              <w:bottom w:val="single" w:sz="4" w:space="0" w:color="auto"/>
              <w:right w:val="single" w:sz="4" w:space="0" w:color="auto"/>
            </w:tcBorders>
          </w:tcPr>
          <w:p w14:paraId="207B9A23" w14:textId="125020C3"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w:t>
            </w:r>
          </w:p>
        </w:tc>
      </w:tr>
      <w:tr w:rsidR="008628A9" w:rsidRPr="008628A9" w14:paraId="4DE8F70C"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477E8135" w14:textId="1DD02F7A" w:rsidR="00C50D7D" w:rsidRPr="008628A9" w:rsidRDefault="00C50D7D" w:rsidP="00C50D7D">
            <w:pPr>
              <w:spacing w:after="0"/>
              <w:ind w:left="826" w:hanging="490"/>
              <w:contextualSpacing/>
              <w:rPr>
                <w:rFonts w:ascii="Verdana" w:eastAsia="Calibri" w:hAnsi="Verdana"/>
                <w:sz w:val="20"/>
                <w:szCs w:val="20"/>
                <w:lang w:eastAsia="en-US"/>
              </w:rPr>
            </w:pPr>
            <w:r w:rsidRPr="008628A9">
              <w:t>21 dni roboczych</w:t>
            </w:r>
          </w:p>
        </w:tc>
        <w:tc>
          <w:tcPr>
            <w:tcW w:w="2461" w:type="dxa"/>
            <w:tcBorders>
              <w:top w:val="single" w:sz="4" w:space="0" w:color="auto"/>
              <w:left w:val="single" w:sz="4" w:space="0" w:color="auto"/>
              <w:bottom w:val="single" w:sz="4" w:space="0" w:color="auto"/>
              <w:right w:val="single" w:sz="4" w:space="0" w:color="auto"/>
            </w:tcBorders>
          </w:tcPr>
          <w:p w14:paraId="5B2FA565" w14:textId="3B2CB5E7"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w:t>
            </w:r>
          </w:p>
        </w:tc>
      </w:tr>
      <w:tr w:rsidR="008628A9" w:rsidRPr="008628A9" w14:paraId="1F3FE903"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7D5A5BA6" w14:textId="08744BAC"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E7AFCC6" w14:textId="211D4F0F"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5F840E37"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71DACA97" w14:textId="1CF1F4E6" w:rsidR="00C50D7D" w:rsidRPr="008628A9" w:rsidRDefault="00A11516" w:rsidP="00C50D7D">
            <w:pPr>
              <w:spacing w:after="0"/>
              <w:ind w:left="826" w:hanging="490"/>
              <w:contextualSpacing/>
              <w:rPr>
                <w:rFonts w:ascii="Verdana" w:eastAsia="Calibri" w:hAnsi="Verdana"/>
                <w:sz w:val="20"/>
                <w:szCs w:val="20"/>
                <w:lang w:eastAsia="en-US"/>
              </w:rPr>
            </w:pPr>
            <w:r>
              <w:t>15 dni roboczych</w:t>
            </w:r>
          </w:p>
        </w:tc>
        <w:tc>
          <w:tcPr>
            <w:tcW w:w="2461" w:type="dxa"/>
            <w:tcBorders>
              <w:top w:val="single" w:sz="4" w:space="0" w:color="auto"/>
              <w:left w:val="single" w:sz="4" w:space="0" w:color="auto"/>
              <w:bottom w:val="single" w:sz="4" w:space="0" w:color="auto"/>
              <w:right w:val="single" w:sz="4" w:space="0" w:color="auto"/>
            </w:tcBorders>
          </w:tcPr>
          <w:p w14:paraId="719AED07" w14:textId="6344B0DA" w:rsidR="00C50D7D" w:rsidRPr="008628A9" w:rsidRDefault="00A11516" w:rsidP="00C50D7D">
            <w:pPr>
              <w:spacing w:after="0"/>
              <w:ind w:left="826" w:hanging="490"/>
              <w:contextualSpacing/>
              <w:jc w:val="center"/>
              <w:rPr>
                <w:rFonts w:ascii="Verdana" w:eastAsia="Calibri" w:hAnsi="Verdana"/>
                <w:sz w:val="20"/>
                <w:szCs w:val="20"/>
                <w:lang w:eastAsia="en-US"/>
              </w:rPr>
            </w:pPr>
            <w:r>
              <w:t>8</w:t>
            </w:r>
          </w:p>
        </w:tc>
      </w:tr>
      <w:tr w:rsidR="008628A9" w:rsidRPr="008628A9" w14:paraId="64583A8D"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68224ABD" w14:textId="30F302C3" w:rsidR="00C50D7D" w:rsidRPr="008628A9" w:rsidRDefault="00C50D7D" w:rsidP="00C50D7D">
            <w:pPr>
              <w:spacing w:after="0"/>
              <w:ind w:left="826" w:hanging="490"/>
              <w:contextualSpacing/>
              <w:rPr>
                <w:rFonts w:ascii="Verdana" w:eastAsia="Calibri" w:hAnsi="Verdana"/>
                <w:sz w:val="20"/>
                <w:szCs w:val="20"/>
                <w:lang w:eastAsia="en-US"/>
              </w:rPr>
            </w:pPr>
            <w:r w:rsidRPr="008628A9">
              <w:t>(…)</w:t>
            </w:r>
          </w:p>
        </w:tc>
        <w:tc>
          <w:tcPr>
            <w:tcW w:w="2461" w:type="dxa"/>
            <w:tcBorders>
              <w:top w:val="single" w:sz="4" w:space="0" w:color="auto"/>
              <w:left w:val="single" w:sz="4" w:space="0" w:color="auto"/>
              <w:bottom w:val="single" w:sz="4" w:space="0" w:color="auto"/>
              <w:right w:val="single" w:sz="4" w:space="0" w:color="auto"/>
            </w:tcBorders>
          </w:tcPr>
          <w:p w14:paraId="069A310C" w14:textId="08D8B522"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w:t>
            </w:r>
          </w:p>
        </w:tc>
      </w:tr>
      <w:tr w:rsidR="008628A9" w:rsidRPr="008628A9" w14:paraId="7F937A4D"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27CB1EF9" w14:textId="11CB58D3" w:rsidR="00C50D7D" w:rsidRPr="008628A9" w:rsidRDefault="00C50D7D" w:rsidP="00C50D7D">
            <w:pPr>
              <w:spacing w:after="0"/>
              <w:ind w:left="826" w:hanging="490"/>
              <w:contextualSpacing/>
              <w:rPr>
                <w:rFonts w:ascii="Verdana" w:eastAsia="Calibri" w:hAnsi="Verdana"/>
                <w:sz w:val="20"/>
                <w:szCs w:val="20"/>
                <w:lang w:eastAsia="en-US"/>
              </w:rPr>
            </w:pPr>
            <w:r w:rsidRPr="008628A9">
              <w:t>5 dni roboczych</w:t>
            </w:r>
          </w:p>
        </w:tc>
        <w:tc>
          <w:tcPr>
            <w:tcW w:w="2461" w:type="dxa"/>
            <w:tcBorders>
              <w:top w:val="single" w:sz="4" w:space="0" w:color="auto"/>
              <w:left w:val="single" w:sz="4" w:space="0" w:color="auto"/>
              <w:bottom w:val="single" w:sz="4" w:space="0" w:color="auto"/>
              <w:right w:val="single" w:sz="4" w:space="0" w:color="auto"/>
            </w:tcBorders>
          </w:tcPr>
          <w:p w14:paraId="366FF194" w14:textId="51E30409"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18</w:t>
            </w:r>
          </w:p>
        </w:tc>
      </w:tr>
      <w:tr w:rsidR="008628A9" w:rsidRPr="008628A9" w14:paraId="5A4A2353"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57C7DD5F" w14:textId="6C53EAF6" w:rsidR="00C50D7D" w:rsidRPr="008628A9" w:rsidRDefault="00C50D7D" w:rsidP="00C50D7D">
            <w:pPr>
              <w:spacing w:after="0"/>
              <w:ind w:left="826" w:hanging="490"/>
              <w:contextualSpacing/>
              <w:rPr>
                <w:rFonts w:ascii="Verdana" w:eastAsia="Calibri" w:hAnsi="Verdana"/>
                <w:sz w:val="20"/>
                <w:szCs w:val="20"/>
                <w:lang w:eastAsia="en-US"/>
              </w:rPr>
            </w:pPr>
            <w:r w:rsidRPr="008628A9">
              <w:lastRenderedPageBreak/>
              <w:t>4 dni robocze</w:t>
            </w:r>
          </w:p>
        </w:tc>
        <w:tc>
          <w:tcPr>
            <w:tcW w:w="2461" w:type="dxa"/>
            <w:tcBorders>
              <w:top w:val="single" w:sz="4" w:space="0" w:color="auto"/>
              <w:left w:val="single" w:sz="4" w:space="0" w:color="auto"/>
              <w:bottom w:val="single" w:sz="4" w:space="0" w:color="auto"/>
              <w:right w:val="single" w:sz="4" w:space="0" w:color="auto"/>
            </w:tcBorders>
          </w:tcPr>
          <w:p w14:paraId="29847A07" w14:textId="7959C54D"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19</w:t>
            </w:r>
          </w:p>
        </w:tc>
      </w:tr>
      <w:tr w:rsidR="008628A9" w:rsidRPr="008628A9" w14:paraId="07AEDC8A" w14:textId="77777777" w:rsidTr="00EE22D2">
        <w:trPr>
          <w:jc w:val="center"/>
        </w:trPr>
        <w:tc>
          <w:tcPr>
            <w:tcW w:w="4902" w:type="dxa"/>
            <w:tcBorders>
              <w:top w:val="single" w:sz="4" w:space="0" w:color="auto"/>
              <w:left w:val="single" w:sz="4" w:space="0" w:color="auto"/>
              <w:bottom w:val="single" w:sz="4" w:space="0" w:color="auto"/>
              <w:right w:val="single" w:sz="4" w:space="0" w:color="auto"/>
            </w:tcBorders>
          </w:tcPr>
          <w:p w14:paraId="693A1D9D" w14:textId="20BF7B2A" w:rsidR="00C50D7D" w:rsidRPr="008628A9" w:rsidRDefault="00C50D7D" w:rsidP="00C50D7D">
            <w:pPr>
              <w:spacing w:after="0"/>
              <w:ind w:left="826" w:hanging="490"/>
              <w:contextualSpacing/>
              <w:rPr>
                <w:rFonts w:ascii="Verdana" w:eastAsia="Calibri" w:hAnsi="Verdana"/>
                <w:sz w:val="20"/>
                <w:szCs w:val="20"/>
                <w:lang w:eastAsia="en-US"/>
              </w:rPr>
            </w:pPr>
            <w:r w:rsidRPr="008628A9">
              <w:t>3 dni robocze</w:t>
            </w:r>
          </w:p>
        </w:tc>
        <w:tc>
          <w:tcPr>
            <w:tcW w:w="2461" w:type="dxa"/>
            <w:tcBorders>
              <w:top w:val="single" w:sz="4" w:space="0" w:color="auto"/>
              <w:left w:val="single" w:sz="4" w:space="0" w:color="auto"/>
              <w:bottom w:val="single" w:sz="4" w:space="0" w:color="auto"/>
              <w:right w:val="single" w:sz="4" w:space="0" w:color="auto"/>
            </w:tcBorders>
          </w:tcPr>
          <w:p w14:paraId="758EF08A" w14:textId="1C09758C" w:rsidR="00C50D7D" w:rsidRPr="008628A9" w:rsidRDefault="00C50D7D" w:rsidP="00C50D7D">
            <w:pPr>
              <w:spacing w:after="0"/>
              <w:ind w:left="826" w:hanging="490"/>
              <w:contextualSpacing/>
              <w:jc w:val="center"/>
              <w:rPr>
                <w:rFonts w:ascii="Verdana" w:eastAsia="Calibri" w:hAnsi="Verdana"/>
                <w:sz w:val="20"/>
                <w:szCs w:val="20"/>
                <w:lang w:eastAsia="en-US"/>
              </w:rPr>
            </w:pPr>
            <w:r w:rsidRPr="008628A9">
              <w:t>20</w:t>
            </w:r>
          </w:p>
        </w:tc>
      </w:tr>
    </w:tbl>
    <w:p w14:paraId="2F702B00" w14:textId="6544DD2C" w:rsidR="005F5ADF" w:rsidRPr="008628A9" w:rsidRDefault="005F5ADF" w:rsidP="00705B88">
      <w:pPr>
        <w:pStyle w:val="Akapitzlist"/>
        <w:spacing w:after="0"/>
        <w:ind w:left="786"/>
        <w:jc w:val="both"/>
        <w:rPr>
          <w:rFonts w:ascii="Verdana" w:hAnsi="Verdana" w:cs="Arial"/>
          <w:bCs/>
          <w:sz w:val="20"/>
          <w:szCs w:val="20"/>
        </w:rPr>
      </w:pPr>
    </w:p>
    <w:p w14:paraId="15985026" w14:textId="6D4C7C7F" w:rsidR="00C50D7D" w:rsidRPr="00C50D7D" w:rsidRDefault="00C50D7D" w:rsidP="00C50D7D">
      <w:pPr>
        <w:pStyle w:val="Akapitzlist"/>
        <w:ind w:left="786"/>
        <w:rPr>
          <w:rFonts w:ascii="Verdana" w:hAnsi="Verdana" w:cs="Arial"/>
          <w:b/>
          <w:bCs/>
          <w:sz w:val="20"/>
          <w:szCs w:val="20"/>
        </w:rPr>
      </w:pPr>
      <w:r w:rsidRPr="00C50D7D">
        <w:rPr>
          <w:rFonts w:ascii="Verdana" w:hAnsi="Verdana" w:cs="Arial"/>
          <w:b/>
          <w:bCs/>
          <w:sz w:val="20"/>
          <w:szCs w:val="20"/>
        </w:rPr>
        <w:t xml:space="preserve">Skrócenie o jeden dzień terminu </w:t>
      </w:r>
      <w:r w:rsidR="008628A9" w:rsidRPr="008628A9">
        <w:rPr>
          <w:rFonts w:ascii="Verdana" w:hAnsi="Verdana" w:cs="Arial"/>
          <w:b/>
          <w:bCs/>
          <w:sz w:val="20"/>
          <w:szCs w:val="20"/>
        </w:rPr>
        <w:t xml:space="preserve">bezpłatnej wymiany wadliwego przedmiotu lub uzupełnienia braków ilościowych </w:t>
      </w:r>
      <w:r w:rsidRPr="00C50D7D">
        <w:rPr>
          <w:rFonts w:ascii="Verdana" w:hAnsi="Verdana" w:cs="Arial"/>
          <w:b/>
          <w:bCs/>
          <w:sz w:val="20"/>
          <w:szCs w:val="20"/>
        </w:rPr>
        <w:t>to przyznany 1 pkt.</w:t>
      </w:r>
    </w:p>
    <w:p w14:paraId="588FBC94" w14:textId="2E6F0898" w:rsidR="005F5ADF" w:rsidRPr="000A6E4B" w:rsidRDefault="005F5ADF" w:rsidP="00705B88">
      <w:pPr>
        <w:pStyle w:val="Akapitzlist"/>
        <w:spacing w:after="0"/>
        <w:ind w:left="826"/>
        <w:jc w:val="both"/>
        <w:rPr>
          <w:rFonts w:ascii="Verdana" w:eastAsia="Calibri" w:hAnsi="Verdana"/>
          <w:bCs/>
          <w:sz w:val="20"/>
          <w:szCs w:val="20"/>
          <w:lang w:eastAsia="en-US"/>
        </w:rPr>
      </w:pPr>
      <w:r w:rsidRPr="000A6E4B">
        <w:rPr>
          <w:rFonts w:ascii="Verdana" w:eastAsia="Calibri" w:hAnsi="Verdana"/>
          <w:bCs/>
          <w:sz w:val="20"/>
          <w:szCs w:val="20"/>
          <w:lang w:eastAsia="en-US"/>
        </w:rPr>
        <w:t xml:space="preserve">Przy założeniu, że maksymalny termin </w:t>
      </w:r>
      <w:r w:rsidRPr="000A6E4B">
        <w:rPr>
          <w:rFonts w:ascii="Verdana" w:eastAsia="Calibri" w:hAnsi="Verdana"/>
          <w:b/>
          <w:bCs/>
          <w:sz w:val="20"/>
          <w:szCs w:val="20"/>
          <w:lang w:eastAsia="en-US"/>
        </w:rPr>
        <w:t>bezpłatnej wymiany wadliwego przedmiotu</w:t>
      </w:r>
      <w:r w:rsidRPr="000A6E4B">
        <w:rPr>
          <w:rFonts w:ascii="Verdana" w:eastAsia="Calibri" w:hAnsi="Verdana"/>
          <w:bCs/>
          <w:sz w:val="20"/>
          <w:szCs w:val="20"/>
          <w:lang w:eastAsia="en-US"/>
        </w:rPr>
        <w:t xml:space="preserve"> </w:t>
      </w:r>
      <w:r w:rsidR="00C81C00" w:rsidRPr="000A6E4B">
        <w:rPr>
          <w:rFonts w:ascii="Verdana" w:eastAsia="Calibri" w:hAnsi="Verdana"/>
          <w:b/>
          <w:sz w:val="20"/>
          <w:szCs w:val="20"/>
          <w:lang w:eastAsia="en-US"/>
        </w:rPr>
        <w:t>lub uzupełnienia braków ilościowych</w:t>
      </w:r>
      <w:r w:rsidR="00C81C00" w:rsidRPr="000A6E4B">
        <w:rPr>
          <w:rFonts w:ascii="Verdana" w:eastAsia="Calibri" w:hAnsi="Verdana"/>
          <w:b/>
          <w:bCs/>
          <w:sz w:val="20"/>
          <w:szCs w:val="20"/>
          <w:lang w:eastAsia="en-US"/>
        </w:rPr>
        <w:t xml:space="preserve"> </w:t>
      </w:r>
      <w:r w:rsidRPr="000A6E4B">
        <w:rPr>
          <w:rFonts w:ascii="Verdana" w:eastAsia="Calibri" w:hAnsi="Verdana"/>
          <w:bCs/>
          <w:sz w:val="20"/>
          <w:szCs w:val="20"/>
          <w:lang w:eastAsia="en-US"/>
        </w:rPr>
        <w:t xml:space="preserve">wynosi do </w:t>
      </w:r>
      <w:r w:rsidR="00C50D7D" w:rsidRPr="000A6E4B">
        <w:rPr>
          <w:rFonts w:ascii="Verdana" w:eastAsia="Calibri" w:hAnsi="Verdana"/>
          <w:bCs/>
          <w:sz w:val="20"/>
          <w:szCs w:val="20"/>
          <w:lang w:eastAsia="en-US"/>
        </w:rPr>
        <w:t>23</w:t>
      </w:r>
      <w:r w:rsidRPr="000A6E4B">
        <w:rPr>
          <w:rFonts w:ascii="Verdana" w:eastAsia="Calibri" w:hAnsi="Verdana"/>
          <w:bCs/>
          <w:sz w:val="20"/>
          <w:szCs w:val="20"/>
          <w:lang w:eastAsia="en-US"/>
        </w:rPr>
        <w:t xml:space="preserve"> dni</w:t>
      </w:r>
      <w:r w:rsidR="00C81C00" w:rsidRPr="000A6E4B">
        <w:rPr>
          <w:rFonts w:ascii="Verdana" w:eastAsia="Calibri" w:hAnsi="Verdana"/>
          <w:bCs/>
          <w:sz w:val="20"/>
          <w:szCs w:val="20"/>
          <w:lang w:eastAsia="en-US"/>
        </w:rPr>
        <w:t xml:space="preserve"> roboczych:</w:t>
      </w:r>
    </w:p>
    <w:p w14:paraId="31062F78" w14:textId="3E1853B9" w:rsidR="00C81C00"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Wykonawca ma obowiązek zaoferować przynajmniej maksymalny termin </w:t>
      </w:r>
      <w:bookmarkStart w:id="48" w:name="_Hlk103162277"/>
      <w:r w:rsidR="00C81C00" w:rsidRPr="000A6E4B">
        <w:rPr>
          <w:rFonts w:ascii="Verdana" w:hAnsi="Verdana" w:cs="Arial"/>
          <w:bCs/>
          <w:sz w:val="20"/>
          <w:szCs w:val="20"/>
        </w:rPr>
        <w:t>wymiany wadliwego przedmiotu lub uzupełnienia braków ilościowych</w:t>
      </w:r>
      <w:bookmarkEnd w:id="48"/>
      <w:r w:rsidRPr="000A6E4B">
        <w:rPr>
          <w:rFonts w:ascii="Verdana" w:hAnsi="Verdana" w:cs="Arial"/>
          <w:bCs/>
          <w:sz w:val="20"/>
          <w:szCs w:val="20"/>
        </w:rPr>
        <w:t xml:space="preserve">, czyli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roboczych</w:t>
      </w:r>
      <w:r w:rsidRPr="000A6E4B">
        <w:rPr>
          <w:rFonts w:ascii="Verdana" w:hAnsi="Verdana" w:cs="Arial"/>
          <w:bCs/>
          <w:sz w:val="20"/>
          <w:szCs w:val="20"/>
        </w:rPr>
        <w:t xml:space="preserve"> </w:t>
      </w:r>
      <w:r w:rsidR="00C81C00" w:rsidRPr="000A6E4B">
        <w:rPr>
          <w:rFonts w:ascii="Verdana" w:hAnsi="Verdana" w:cs="Arial"/>
          <w:bCs/>
          <w:sz w:val="20"/>
          <w:szCs w:val="20"/>
        </w:rPr>
        <w:t>od daty zawiadomienia Wykonawcy o tym fakcie.</w:t>
      </w:r>
    </w:p>
    <w:p w14:paraId="3C0BF88E" w14:textId="080BFEC4"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Jeżeli Wykonawca wskaże w ofercie termin dłuższy niż </w:t>
      </w:r>
      <w:r w:rsidR="00C50D7D" w:rsidRPr="000A6E4B">
        <w:rPr>
          <w:rFonts w:ascii="Verdana" w:hAnsi="Verdana" w:cs="Arial"/>
          <w:bCs/>
          <w:sz w:val="20"/>
          <w:szCs w:val="20"/>
        </w:rPr>
        <w:t>23</w:t>
      </w:r>
      <w:r w:rsidRPr="000A6E4B">
        <w:rPr>
          <w:rFonts w:ascii="Verdana" w:hAnsi="Verdana" w:cs="Arial"/>
          <w:bCs/>
          <w:sz w:val="20"/>
          <w:szCs w:val="20"/>
        </w:rPr>
        <w:t xml:space="preserve"> dni</w:t>
      </w:r>
      <w:r w:rsidR="00C81C00" w:rsidRPr="000A6E4B">
        <w:rPr>
          <w:rFonts w:ascii="Verdana" w:hAnsi="Verdana" w:cs="Arial"/>
          <w:bCs/>
          <w:sz w:val="20"/>
          <w:szCs w:val="20"/>
        </w:rPr>
        <w:t xml:space="preserve"> robocz</w:t>
      </w:r>
      <w:r w:rsidR="00C50D7D" w:rsidRPr="000A6E4B">
        <w:rPr>
          <w:rFonts w:ascii="Verdana" w:hAnsi="Verdana" w:cs="Arial"/>
          <w:bCs/>
          <w:sz w:val="20"/>
          <w:szCs w:val="20"/>
        </w:rPr>
        <w:t>e</w:t>
      </w:r>
      <w:r w:rsidRPr="000A6E4B">
        <w:rPr>
          <w:rFonts w:ascii="Verdana" w:hAnsi="Verdana" w:cs="Arial"/>
          <w:bCs/>
          <w:sz w:val="20"/>
          <w:szCs w:val="20"/>
        </w:rPr>
        <w:t xml:space="preserve">, jego oferta zostanie odrzucona na podstawie art. 226 ust. 1 pkt 5) </w:t>
      </w:r>
      <w:proofErr w:type="spellStart"/>
      <w:r w:rsidRPr="000A6E4B">
        <w:rPr>
          <w:rFonts w:ascii="Verdana" w:hAnsi="Verdana" w:cs="Arial"/>
          <w:bCs/>
          <w:sz w:val="20"/>
          <w:szCs w:val="20"/>
        </w:rPr>
        <w:t>uPzp</w:t>
      </w:r>
      <w:proofErr w:type="spellEnd"/>
      <w:r w:rsidRPr="000A6E4B">
        <w:rPr>
          <w:rFonts w:ascii="Verdana" w:hAnsi="Verdana" w:cs="Arial"/>
          <w:bCs/>
          <w:sz w:val="20"/>
          <w:szCs w:val="20"/>
        </w:rPr>
        <w:t>.</w:t>
      </w:r>
    </w:p>
    <w:p w14:paraId="324B3F92" w14:textId="77777777"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Jeżeli Wykonawca zaznaczy w ofercie więcej niż jedną opcję, Zamawiający przyjmie dłuższy zaoferowany termin.</w:t>
      </w:r>
    </w:p>
    <w:p w14:paraId="0BD291AB" w14:textId="491668A1" w:rsidR="005F5ADF" w:rsidRPr="000A6E4B" w:rsidRDefault="005F5ADF" w:rsidP="000A6E4B">
      <w:pPr>
        <w:pStyle w:val="Akapitzlist"/>
        <w:numPr>
          <w:ilvl w:val="2"/>
          <w:numId w:val="60"/>
        </w:numPr>
        <w:spacing w:after="0"/>
        <w:ind w:left="1276" w:hanging="425"/>
        <w:contextualSpacing/>
        <w:jc w:val="both"/>
        <w:rPr>
          <w:rFonts w:ascii="Verdana" w:hAnsi="Verdana" w:cs="Arial"/>
          <w:bCs/>
          <w:sz w:val="20"/>
          <w:szCs w:val="20"/>
        </w:rPr>
      </w:pPr>
      <w:r w:rsidRPr="000A6E4B">
        <w:rPr>
          <w:rFonts w:ascii="Verdana" w:hAnsi="Verdana" w:cs="Arial"/>
          <w:bCs/>
          <w:sz w:val="20"/>
          <w:szCs w:val="20"/>
        </w:rPr>
        <w:t xml:space="preserve">Brak podania w ofercie terminu </w:t>
      </w:r>
      <w:r w:rsidR="00C81C00" w:rsidRPr="000A6E4B">
        <w:rPr>
          <w:rFonts w:ascii="Verdana" w:hAnsi="Verdana" w:cs="Arial"/>
          <w:bCs/>
          <w:sz w:val="20"/>
          <w:szCs w:val="20"/>
        </w:rPr>
        <w:t xml:space="preserve">wymiany wadliwego przedmiotu lub uzupełnienia braków ilościowych </w:t>
      </w:r>
      <w:r w:rsidRPr="000A6E4B">
        <w:rPr>
          <w:rFonts w:ascii="Verdana" w:hAnsi="Verdana" w:cs="Arial"/>
          <w:bCs/>
          <w:sz w:val="20"/>
          <w:szCs w:val="20"/>
        </w:rPr>
        <w:t>oznaczać będzie, że Wykonawca zaoferuje wymagany przez Zamawiającego maksymalny termin. W takim przypadku Zamawiający nie przyzna punktów w tym kryterium.</w:t>
      </w:r>
    </w:p>
    <w:p w14:paraId="27AA8EEA" w14:textId="455354B9" w:rsidR="00C81C00" w:rsidRPr="008628A9" w:rsidRDefault="005F5ADF" w:rsidP="000A6E4B">
      <w:pPr>
        <w:pStyle w:val="Akapitzlist"/>
        <w:numPr>
          <w:ilvl w:val="2"/>
          <w:numId w:val="60"/>
        </w:numPr>
        <w:spacing w:after="0"/>
        <w:ind w:left="1276" w:hanging="425"/>
        <w:jc w:val="both"/>
        <w:rPr>
          <w:rFonts w:ascii="Verdana" w:hAnsi="Verdana" w:cs="Arial"/>
          <w:bCs/>
          <w:i/>
          <w:sz w:val="20"/>
          <w:szCs w:val="20"/>
        </w:rPr>
      </w:pPr>
      <w:r w:rsidRPr="008628A9">
        <w:rPr>
          <w:rFonts w:ascii="Verdana" w:eastAsia="Calibri" w:hAnsi="Verdana"/>
          <w:bCs/>
          <w:sz w:val="20"/>
          <w:szCs w:val="20"/>
          <w:lang w:eastAsia="en-US"/>
        </w:rPr>
        <w:t xml:space="preserve">W przypadku podania krótszego niż minimalny termin oczekiwany przez Zamawiającego, Zamawiający do oceny ofert przyjmie minimalny termin tj. </w:t>
      </w:r>
      <w:r w:rsidR="00C81C00" w:rsidRPr="008628A9">
        <w:rPr>
          <w:rFonts w:ascii="Verdana" w:eastAsia="Calibri" w:hAnsi="Verdana"/>
          <w:bCs/>
          <w:sz w:val="20"/>
          <w:szCs w:val="20"/>
          <w:lang w:eastAsia="en-US"/>
        </w:rPr>
        <w:t>3</w:t>
      </w:r>
      <w:r w:rsidRPr="008628A9">
        <w:rPr>
          <w:rFonts w:ascii="Verdana" w:eastAsia="Calibri" w:hAnsi="Verdana"/>
          <w:bCs/>
          <w:sz w:val="20"/>
          <w:szCs w:val="20"/>
          <w:lang w:eastAsia="en-US"/>
        </w:rPr>
        <w:t xml:space="preserve"> dni</w:t>
      </w:r>
      <w:r w:rsidR="00C81C00" w:rsidRPr="008628A9">
        <w:rPr>
          <w:rFonts w:ascii="Verdana" w:eastAsia="Calibri" w:hAnsi="Verdana"/>
          <w:bCs/>
          <w:sz w:val="20"/>
          <w:szCs w:val="20"/>
          <w:lang w:eastAsia="en-US"/>
        </w:rPr>
        <w:t xml:space="preserve"> robocze</w:t>
      </w:r>
      <w:r w:rsidRPr="008628A9">
        <w:rPr>
          <w:rFonts w:ascii="Verdana" w:eastAsia="Calibri" w:hAnsi="Verdana"/>
          <w:bCs/>
          <w:sz w:val="20"/>
          <w:szCs w:val="20"/>
          <w:lang w:eastAsia="en-US"/>
        </w:rPr>
        <w:t>.</w:t>
      </w:r>
      <w:r w:rsidRPr="008628A9">
        <w:rPr>
          <w:rFonts w:ascii="Verdana" w:eastAsia="Calibri" w:hAnsi="Verdana"/>
          <w:bCs/>
          <w:iCs/>
          <w:sz w:val="20"/>
          <w:szCs w:val="20"/>
          <w:lang w:eastAsia="en-US"/>
        </w:rPr>
        <w:t xml:space="preserve"> </w:t>
      </w:r>
      <w:r w:rsidR="00C81C00" w:rsidRPr="008628A9">
        <w:rPr>
          <w:rFonts w:ascii="Verdana" w:eastAsia="Calibri" w:hAnsi="Verdana"/>
          <w:bCs/>
          <w:iCs/>
          <w:sz w:val="20"/>
          <w:szCs w:val="20"/>
          <w:lang w:eastAsia="en-US"/>
        </w:rPr>
        <w:t>Do umowy będzie wpisany termin wskazany w Formularzu ofertowym.</w:t>
      </w:r>
    </w:p>
    <w:bookmarkEnd w:id="46"/>
    <w:p w14:paraId="6CB23A27" w14:textId="77777777" w:rsidR="00B82E36" w:rsidRPr="008628A9" w:rsidRDefault="00B82E36" w:rsidP="00F339AA">
      <w:pPr>
        <w:pStyle w:val="Akapitzlist"/>
        <w:numPr>
          <w:ilvl w:val="0"/>
          <w:numId w:val="43"/>
        </w:numPr>
        <w:tabs>
          <w:tab w:val="left" w:pos="426"/>
        </w:tabs>
        <w:spacing w:after="0"/>
        <w:ind w:left="426" w:hanging="426"/>
        <w:contextualSpacing/>
        <w:rPr>
          <w:rFonts w:ascii="Verdana" w:hAnsi="Verdana"/>
          <w:sz w:val="20"/>
          <w:szCs w:val="20"/>
        </w:rPr>
      </w:pPr>
      <w:r w:rsidRPr="008628A9">
        <w:rPr>
          <w:rFonts w:ascii="Verdana" w:hAnsi="Verdana" w:cs="Arial"/>
          <w:sz w:val="20"/>
          <w:szCs w:val="20"/>
        </w:rPr>
        <w:t>Z</w:t>
      </w:r>
      <w:r w:rsidRPr="008628A9">
        <w:rPr>
          <w:rFonts w:ascii="Verdana" w:hAnsi="Verdana"/>
          <w:sz w:val="20"/>
          <w:szCs w:val="20"/>
        </w:rPr>
        <w:t xml:space="preserve">a najkorzystniejszą </w:t>
      </w:r>
      <w:r w:rsidR="00394C48" w:rsidRPr="008628A9">
        <w:rPr>
          <w:rFonts w:ascii="Verdana" w:hAnsi="Verdana"/>
          <w:sz w:val="20"/>
          <w:szCs w:val="20"/>
        </w:rPr>
        <w:t xml:space="preserve">w </w:t>
      </w:r>
      <w:r w:rsidR="00C36F96" w:rsidRPr="008628A9">
        <w:rPr>
          <w:rFonts w:ascii="Verdana" w:hAnsi="Verdana"/>
          <w:sz w:val="20"/>
          <w:szCs w:val="20"/>
        </w:rPr>
        <w:t>danej Części</w:t>
      </w:r>
      <w:r w:rsidR="00394C48" w:rsidRPr="008628A9">
        <w:rPr>
          <w:rFonts w:ascii="Verdana" w:hAnsi="Verdana"/>
          <w:sz w:val="20"/>
          <w:szCs w:val="20"/>
        </w:rPr>
        <w:t xml:space="preserve"> </w:t>
      </w:r>
      <w:r w:rsidRPr="008628A9">
        <w:rPr>
          <w:rFonts w:ascii="Verdana" w:hAnsi="Verdana"/>
          <w:sz w:val="20"/>
          <w:szCs w:val="20"/>
        </w:rPr>
        <w:t>zostanie uznana oferta</w:t>
      </w:r>
      <w:r w:rsidR="006B1319" w:rsidRPr="008628A9">
        <w:rPr>
          <w:rFonts w:ascii="Verdana" w:hAnsi="Verdana"/>
          <w:sz w:val="20"/>
          <w:szCs w:val="20"/>
        </w:rPr>
        <w:t xml:space="preserve"> z </w:t>
      </w:r>
      <w:r w:rsidR="00394C48" w:rsidRPr="008628A9">
        <w:rPr>
          <w:rFonts w:ascii="Verdana" w:hAnsi="Verdana"/>
          <w:sz w:val="20"/>
          <w:szCs w:val="20"/>
        </w:rPr>
        <w:t>najwyższą liczba punktów</w:t>
      </w:r>
      <w:r w:rsidRPr="008628A9">
        <w:rPr>
          <w:rFonts w:ascii="Verdana" w:hAnsi="Verdana"/>
          <w:sz w:val="20"/>
          <w:szCs w:val="20"/>
        </w:rPr>
        <w:t>.</w:t>
      </w:r>
      <w:bookmarkStart w:id="49" w:name="_Toc166865395"/>
      <w:bookmarkStart w:id="50" w:name="_Toc137870039"/>
      <w:bookmarkStart w:id="51" w:name="_Toc137868998"/>
    </w:p>
    <w:p w14:paraId="0C6DD5EB" w14:textId="77777777" w:rsidR="00B82E36"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Zamawiający oceni i porówna oferty niepodlegające odrzuceniu, </w:t>
      </w:r>
      <w:bookmarkEnd w:id="49"/>
      <w:bookmarkEnd w:id="50"/>
      <w:bookmarkEnd w:id="51"/>
      <w:r w:rsidRPr="008628A9">
        <w:rPr>
          <w:rFonts w:ascii="Verdana" w:hAnsi="Verdana"/>
          <w:sz w:val="20"/>
          <w:szCs w:val="20"/>
        </w:rPr>
        <w:t>złożone przez Wykonawców niepodlegających wykluczeniu z niniejszego postępowania.</w:t>
      </w:r>
    </w:p>
    <w:p w14:paraId="6CB453A3" w14:textId="3A62F31F" w:rsidR="00F77FFC" w:rsidRPr="008628A9" w:rsidRDefault="00B82E36" w:rsidP="0021043D">
      <w:pPr>
        <w:pStyle w:val="Akapitzlist"/>
        <w:numPr>
          <w:ilvl w:val="0"/>
          <w:numId w:val="43"/>
        </w:numPr>
        <w:spacing w:after="0"/>
        <w:ind w:left="378"/>
        <w:contextualSpacing/>
        <w:jc w:val="both"/>
        <w:rPr>
          <w:rFonts w:ascii="Verdana" w:hAnsi="Verdana"/>
          <w:sz w:val="20"/>
          <w:szCs w:val="20"/>
        </w:rPr>
      </w:pPr>
      <w:r w:rsidRPr="008628A9">
        <w:rPr>
          <w:rFonts w:ascii="Verdana" w:hAnsi="Verdana"/>
          <w:sz w:val="20"/>
          <w:szCs w:val="20"/>
        </w:rPr>
        <w:t xml:space="preserve">Wartości </w:t>
      </w:r>
      <w:r w:rsidR="00B70CAC" w:rsidRPr="008628A9">
        <w:rPr>
          <w:rFonts w:ascii="Verdana" w:hAnsi="Verdana"/>
          <w:b/>
          <w:sz w:val="20"/>
          <w:szCs w:val="20"/>
        </w:rPr>
        <w:t>C</w:t>
      </w:r>
      <w:r w:rsidRPr="008628A9">
        <w:rPr>
          <w:rFonts w:ascii="Verdana" w:hAnsi="Verdana"/>
          <w:b/>
          <w:sz w:val="20"/>
          <w:szCs w:val="20"/>
        </w:rPr>
        <w:t xml:space="preserve">, </w:t>
      </w:r>
      <w:r w:rsidRPr="008628A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0"/>
      <w:bookmarkEnd w:id="44"/>
      <w:r w:rsidRPr="008628A9">
        <w:rPr>
          <w:rFonts w:ascii="Verdana" w:hAnsi="Verdana"/>
          <w:sz w:val="20"/>
          <w:szCs w:val="20"/>
        </w:rPr>
        <w:t>.</w:t>
      </w:r>
      <w:bookmarkEnd w:id="45"/>
    </w:p>
    <w:p w14:paraId="0115C595" w14:textId="77777777" w:rsidR="00780573" w:rsidRPr="008628A9" w:rsidRDefault="00780573" w:rsidP="00705B88">
      <w:pPr>
        <w:pStyle w:val="Akapitzlist"/>
        <w:spacing w:after="0"/>
        <w:ind w:left="378"/>
        <w:contextualSpacing/>
        <w:jc w:val="both"/>
        <w:rPr>
          <w:rFonts w:ascii="Verdana" w:hAnsi="Verdana"/>
          <w:sz w:val="20"/>
          <w:szCs w:val="20"/>
        </w:rPr>
      </w:pPr>
    </w:p>
    <w:p w14:paraId="5CF9880D" w14:textId="77777777" w:rsidR="00B82E36" w:rsidRPr="008628A9"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auto"/>
          <w:sz w:val="20"/>
          <w:highlight w:val="yellow"/>
        </w:rPr>
      </w:pPr>
      <w:r w:rsidRPr="008628A9">
        <w:rPr>
          <w:rFonts w:ascii="Verdana" w:hAnsi="Verdana"/>
          <w:color w:val="auto"/>
          <w:sz w:val="20"/>
        </w:rPr>
        <w:t>XV. POPRAWIANIE OMYŁEK W TREŚCI OFERTY</w:t>
      </w:r>
    </w:p>
    <w:p w14:paraId="6BE55407" w14:textId="3B498606" w:rsidR="00B82E36" w:rsidRPr="008628A9" w:rsidRDefault="00B82E36" w:rsidP="00F11115">
      <w:pPr>
        <w:numPr>
          <w:ilvl w:val="0"/>
          <w:numId w:val="22"/>
        </w:numPr>
        <w:tabs>
          <w:tab w:val="clear" w:pos="720"/>
        </w:tabs>
        <w:spacing w:before="120" w:after="0"/>
        <w:ind w:left="357" w:hanging="357"/>
        <w:jc w:val="both"/>
        <w:rPr>
          <w:rFonts w:ascii="Verdana" w:hAnsi="Verdana"/>
          <w:sz w:val="20"/>
          <w:szCs w:val="20"/>
        </w:rPr>
      </w:pPr>
      <w:r w:rsidRPr="008628A9">
        <w:rPr>
          <w:rFonts w:ascii="Verdana" w:hAnsi="Verdana"/>
          <w:sz w:val="20"/>
          <w:szCs w:val="20"/>
        </w:rPr>
        <w:t xml:space="preserve">Zamawiający na podstawie art. 223 ust. 2 </w:t>
      </w:r>
      <w:proofErr w:type="spellStart"/>
      <w:r w:rsidRPr="008628A9">
        <w:rPr>
          <w:rFonts w:ascii="Verdana" w:hAnsi="Verdana"/>
          <w:sz w:val="20"/>
          <w:szCs w:val="20"/>
        </w:rPr>
        <w:t>uPzp</w:t>
      </w:r>
      <w:proofErr w:type="spellEnd"/>
      <w:r w:rsidRPr="008628A9">
        <w:rPr>
          <w:rFonts w:ascii="Verdana" w:hAnsi="Verdana"/>
          <w:sz w:val="20"/>
          <w:szCs w:val="20"/>
        </w:rPr>
        <w:t xml:space="preserve"> poprawi w ofercie:</w:t>
      </w:r>
    </w:p>
    <w:p w14:paraId="57D593AB"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oczywiste omyłki pisarskie;</w:t>
      </w:r>
    </w:p>
    <w:p w14:paraId="378EDC2A"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 xml:space="preserve">oczywiste omyłki rachunkowe, z uwzględnieniem konsekwencji </w:t>
      </w:r>
      <w:r w:rsidR="00B11450" w:rsidRPr="008628A9">
        <w:rPr>
          <w:rFonts w:ascii="Verdana" w:hAnsi="Verdana" w:cs="Arial"/>
          <w:sz w:val="20"/>
          <w:szCs w:val="20"/>
        </w:rPr>
        <w:t>rachunkowych dokonanych</w:t>
      </w:r>
      <w:r w:rsidRPr="008628A9">
        <w:rPr>
          <w:rFonts w:ascii="Verdana" w:hAnsi="Verdana" w:cs="Arial"/>
          <w:sz w:val="20"/>
          <w:szCs w:val="20"/>
        </w:rPr>
        <w:t xml:space="preserve"> poprawek;</w:t>
      </w:r>
    </w:p>
    <w:p w14:paraId="7EA11750" w14:textId="77777777" w:rsidR="00B82E36" w:rsidRPr="008628A9" w:rsidRDefault="00B82E36" w:rsidP="00C51839">
      <w:pPr>
        <w:pStyle w:val="Akapitzlist"/>
        <w:numPr>
          <w:ilvl w:val="1"/>
          <w:numId w:val="22"/>
        </w:numPr>
        <w:spacing w:after="0"/>
        <w:ind w:left="709" w:hanging="425"/>
        <w:contextualSpacing/>
        <w:jc w:val="both"/>
        <w:rPr>
          <w:rFonts w:ascii="Verdana" w:hAnsi="Verdana" w:cs="Arial"/>
          <w:sz w:val="20"/>
          <w:szCs w:val="20"/>
        </w:rPr>
      </w:pPr>
      <w:r w:rsidRPr="008628A9">
        <w:rPr>
          <w:rFonts w:ascii="Verdana" w:hAnsi="Verdana" w:cs="Arial"/>
          <w:sz w:val="20"/>
          <w:szCs w:val="20"/>
        </w:rPr>
        <w:t>inne omyłki polegające na niezgodności oferty z dokumentami zamówienia, niepowodujące istotnych zmian w treści oferty;</w:t>
      </w:r>
    </w:p>
    <w:p w14:paraId="05085306" w14:textId="77777777" w:rsidR="00B82E36" w:rsidRPr="008628A9" w:rsidRDefault="00B82E36" w:rsidP="00705B88">
      <w:pPr>
        <w:spacing w:after="0"/>
        <w:ind w:left="851" w:hanging="425"/>
        <w:jc w:val="both"/>
        <w:rPr>
          <w:rFonts w:ascii="Verdana" w:hAnsi="Verdana" w:cs="Arial"/>
          <w:sz w:val="20"/>
          <w:szCs w:val="20"/>
        </w:rPr>
      </w:pPr>
      <w:r w:rsidRPr="008628A9">
        <w:rPr>
          <w:rFonts w:ascii="Verdana" w:hAnsi="Verdana" w:cs="Arial"/>
          <w:sz w:val="20"/>
          <w:szCs w:val="20"/>
        </w:rPr>
        <w:t>- niezwłocznie zawiadamiając o tym Wykonawcę, którego oferta została poprawiona.</w:t>
      </w:r>
    </w:p>
    <w:p w14:paraId="2B65C381" w14:textId="77777777" w:rsidR="00B82E36" w:rsidRDefault="00B82E36" w:rsidP="00705B88">
      <w:pPr>
        <w:pStyle w:val="Akapitzlist"/>
        <w:numPr>
          <w:ilvl w:val="0"/>
          <w:numId w:val="22"/>
        </w:numPr>
        <w:tabs>
          <w:tab w:val="clear" w:pos="720"/>
        </w:tabs>
        <w:spacing w:after="0"/>
        <w:ind w:left="364"/>
        <w:contextualSpacing/>
        <w:jc w:val="both"/>
        <w:rPr>
          <w:rFonts w:ascii="Verdana" w:hAnsi="Verdana" w:cs="Arial"/>
          <w:sz w:val="20"/>
          <w:szCs w:val="20"/>
        </w:rPr>
      </w:pPr>
      <w:r w:rsidRPr="008628A9">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w:t>
      </w:r>
      <w:r w:rsidRPr="00B0312C">
        <w:rPr>
          <w:rFonts w:ascii="Verdana" w:hAnsi="Verdana" w:cs="Arial"/>
          <w:sz w:val="20"/>
          <w:szCs w:val="20"/>
        </w:rPr>
        <w:t>uznaje się za wyrażenie zgody na poprawienie omyłki.</w:t>
      </w:r>
    </w:p>
    <w:p w14:paraId="7A09F9C9" w14:textId="46B64427" w:rsidR="00F77FFC" w:rsidRDefault="00B82E36" w:rsidP="00F11115">
      <w:pPr>
        <w:pStyle w:val="Akapitzlist"/>
        <w:numPr>
          <w:ilvl w:val="0"/>
          <w:numId w:val="22"/>
        </w:numPr>
        <w:tabs>
          <w:tab w:val="clear" w:pos="720"/>
        </w:tabs>
        <w:spacing w:after="120"/>
        <w:ind w:left="363" w:hanging="357"/>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6BC0909F"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557926A9" w14:textId="08F4E801" w:rsidR="00B82E36" w:rsidRPr="003F023D" w:rsidRDefault="00B82E36" w:rsidP="00E574E9">
      <w:pPr>
        <w:numPr>
          <w:ilvl w:val="0"/>
          <w:numId w:val="20"/>
        </w:numPr>
        <w:tabs>
          <w:tab w:val="clear" w:pos="720"/>
        </w:tabs>
        <w:spacing w:before="120"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00A95443">
        <w:rPr>
          <w:rFonts w:ascii="Verdana" w:hAnsi="Verdana"/>
          <w:sz w:val="20"/>
          <w:szCs w:val="20"/>
        </w:rPr>
        <w:t xml:space="preserve"> danej C</w:t>
      </w:r>
      <w:r w:rsidR="00CA17B0">
        <w:rPr>
          <w:rFonts w:ascii="Verdana" w:hAnsi="Verdana"/>
          <w:sz w:val="20"/>
          <w:szCs w:val="20"/>
        </w:rPr>
        <w:t>zęści</w:t>
      </w:r>
      <w:r w:rsidRPr="003F023D">
        <w:rPr>
          <w:rFonts w:ascii="Verdana" w:hAnsi="Verdana"/>
          <w:sz w:val="20"/>
          <w:szCs w:val="20"/>
        </w:rPr>
        <w:t>, którego oferta:</w:t>
      </w:r>
    </w:p>
    <w:p w14:paraId="23CD07D3"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BB1E8BF"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33A989D"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39FDA5D6" w14:textId="77777777" w:rsidR="00B82E36" w:rsidRPr="003F023D" w:rsidRDefault="00B82E36" w:rsidP="00705B88">
      <w:pPr>
        <w:numPr>
          <w:ilvl w:val="0"/>
          <w:numId w:val="20"/>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52CFE4AC"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cs="Arial"/>
          <w:sz w:val="20"/>
          <w:szCs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C8483D6"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52C26B0E" w14:textId="77777777" w:rsidR="00B82E36" w:rsidRPr="000B0FB3" w:rsidRDefault="00B82E36" w:rsidP="00C51839">
      <w:pPr>
        <w:pStyle w:val="Akapitzlist"/>
        <w:numPr>
          <w:ilvl w:val="1"/>
          <w:numId w:val="20"/>
        </w:numPr>
        <w:spacing w:after="0"/>
        <w:ind w:left="851" w:hanging="567"/>
        <w:contextualSpacing/>
        <w:jc w:val="both"/>
        <w:rPr>
          <w:rFonts w:ascii="Verdana" w:hAnsi="Verdana" w:cs="Arial"/>
          <w:sz w:val="20"/>
          <w:szCs w:val="20"/>
        </w:rPr>
      </w:pPr>
      <w:r w:rsidRPr="000B0FB3">
        <w:rPr>
          <w:rFonts w:ascii="Verdana" w:hAnsi="Verdana"/>
          <w:sz w:val="20"/>
          <w:szCs w:val="20"/>
        </w:rPr>
        <w:t>unieważnieniu postępowania,</w:t>
      </w:r>
    </w:p>
    <w:p w14:paraId="0791C86A" w14:textId="77777777" w:rsidR="00B82E36" w:rsidRPr="003F023D" w:rsidRDefault="00B82E36" w:rsidP="00705B88">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7EC23331" w14:textId="77777777" w:rsidR="00B82E36" w:rsidRPr="003F023D" w:rsidRDefault="00B82E36" w:rsidP="00705B88">
      <w:pPr>
        <w:numPr>
          <w:ilvl w:val="0"/>
          <w:numId w:val="20"/>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7B32D0D7" w14:textId="488E7088" w:rsidR="000961D7" w:rsidRDefault="00B82E36" w:rsidP="00705B88">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1B7FFEE1" w14:textId="77777777" w:rsidR="00780573" w:rsidRPr="000961D7" w:rsidRDefault="00780573" w:rsidP="00705B88">
      <w:pPr>
        <w:autoSpaceDE w:val="0"/>
        <w:autoSpaceDN w:val="0"/>
        <w:adjustRightInd w:val="0"/>
        <w:spacing w:after="0"/>
        <w:ind w:left="284"/>
        <w:jc w:val="both"/>
        <w:rPr>
          <w:rFonts w:ascii="Verdana" w:hAnsi="Verdana"/>
          <w:color w:val="000000"/>
          <w:sz w:val="20"/>
          <w:szCs w:val="20"/>
        </w:rPr>
      </w:pPr>
    </w:p>
    <w:p w14:paraId="6782B3A0"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1C31F424" w14:textId="1E523847" w:rsidR="00356F1C" w:rsidRDefault="00356F1C" w:rsidP="00E574E9">
      <w:pPr>
        <w:numPr>
          <w:ilvl w:val="0"/>
          <w:numId w:val="38"/>
        </w:numPr>
        <w:tabs>
          <w:tab w:val="clear" w:pos="0"/>
          <w:tab w:val="num" w:pos="284"/>
        </w:tabs>
        <w:autoSpaceDE w:val="0"/>
        <w:autoSpaceDN w:val="0"/>
        <w:adjustRightInd w:val="0"/>
        <w:spacing w:before="120"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436FDBF3" w14:textId="7777777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zamówienia(art.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211BAD9C" w14:textId="5B6C9890" w:rsidR="00B6426D" w:rsidRPr="00B6426D" w:rsidRDefault="00B6426D" w:rsidP="00B6426D">
      <w:pPr>
        <w:numPr>
          <w:ilvl w:val="0"/>
          <w:numId w:val="38"/>
        </w:numPr>
        <w:tabs>
          <w:tab w:val="clear" w:pos="0"/>
          <w:tab w:val="num" w:pos="284"/>
        </w:tabs>
        <w:autoSpaceDE w:val="0"/>
        <w:autoSpaceDN w:val="0"/>
        <w:adjustRightInd w:val="0"/>
        <w:spacing w:after="0"/>
        <w:ind w:left="284" w:hanging="284"/>
        <w:jc w:val="both"/>
        <w:rPr>
          <w:rFonts w:ascii="Verdana" w:hAnsi="Verdana"/>
          <w:sz w:val="20"/>
          <w:szCs w:val="20"/>
        </w:rPr>
      </w:pPr>
      <w:r w:rsidRPr="00B6426D">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3555CF12" w14:textId="6CF228FF"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37F5BE8E" w14:textId="77777777" w:rsidR="00356F1C"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p>
    <w:p w14:paraId="699C1F55" w14:textId="2667E7DE" w:rsidR="00356F1C" w:rsidRPr="00C51839" w:rsidRDefault="00356F1C" w:rsidP="0021043D">
      <w:pPr>
        <w:numPr>
          <w:ilvl w:val="0"/>
          <w:numId w:val="38"/>
        </w:numPr>
        <w:tabs>
          <w:tab w:val="clear" w:pos="0"/>
          <w:tab w:val="num" w:pos="284"/>
        </w:tabs>
        <w:autoSpaceDE w:val="0"/>
        <w:autoSpaceDN w:val="0"/>
        <w:adjustRightInd w:val="0"/>
        <w:spacing w:after="0"/>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7B36EE96" w14:textId="77777777" w:rsidR="00C51839" w:rsidRPr="00780573" w:rsidRDefault="00C51839" w:rsidP="00C51839">
      <w:pPr>
        <w:autoSpaceDE w:val="0"/>
        <w:autoSpaceDN w:val="0"/>
        <w:adjustRightInd w:val="0"/>
        <w:spacing w:after="0"/>
        <w:jc w:val="both"/>
        <w:rPr>
          <w:rFonts w:ascii="Verdana" w:hAnsi="Verdana" w:cs="Calibri"/>
          <w:color w:val="000000"/>
          <w:sz w:val="20"/>
          <w:szCs w:val="20"/>
        </w:rPr>
      </w:pPr>
    </w:p>
    <w:p w14:paraId="256AE03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0294E44" w14:textId="487F88CB" w:rsidR="00F77FFC" w:rsidRDefault="00B82E36" w:rsidP="00D30D5F">
      <w:pPr>
        <w:pStyle w:val="Tekstpodstawowy"/>
        <w:tabs>
          <w:tab w:val="left" w:pos="322"/>
        </w:tabs>
        <w:spacing w:before="120" w:after="120" w:line="276" w:lineRule="auto"/>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1BAC52D5" w14:textId="77777777" w:rsidR="00B82E36" w:rsidRPr="00493F1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3CF27DD6" w14:textId="1B6BD896" w:rsidR="00F77FFC" w:rsidRDefault="00B82E36" w:rsidP="00D30D5F">
      <w:pPr>
        <w:pStyle w:val="Akapitzlist"/>
        <w:spacing w:before="120" w:after="120"/>
        <w:ind w:left="420"/>
        <w:rPr>
          <w:rFonts w:ascii="Verdana" w:hAnsi="Verdana" w:cs="Arial"/>
          <w:sz w:val="20"/>
          <w:szCs w:val="20"/>
        </w:rPr>
      </w:pPr>
      <w:r>
        <w:rPr>
          <w:rFonts w:ascii="Verdana" w:hAnsi="Verdana" w:cs="Arial"/>
          <w:sz w:val="20"/>
          <w:szCs w:val="20"/>
        </w:rPr>
        <w:t>Zamawiający nie wymaga zatrudnienia osób na podstawie stosunku pracy.</w:t>
      </w:r>
    </w:p>
    <w:p w14:paraId="3DD24705" w14:textId="77777777" w:rsidR="00B82E36" w:rsidRPr="008433B9" w:rsidRDefault="00B82E36" w:rsidP="00D30D5F">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after="12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46FB6135" w14:textId="7EFF7EED" w:rsidR="00B82E36" w:rsidRPr="00E04E3D" w:rsidRDefault="00B82E36" w:rsidP="00EE22D2">
      <w:pPr>
        <w:pStyle w:val="Akapitzlist"/>
        <w:widowControl w:val="0"/>
        <w:numPr>
          <w:ilvl w:val="6"/>
          <w:numId w:val="23"/>
        </w:numPr>
        <w:suppressAutoHyphens/>
        <w:spacing w:before="120"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4CD18A7" w14:textId="77777777" w:rsidR="00B82E36" w:rsidRDefault="00B82E36" w:rsidP="00705B88">
      <w:pPr>
        <w:pStyle w:val="Akapitzlist"/>
        <w:widowControl w:val="0"/>
        <w:numPr>
          <w:ilvl w:val="6"/>
          <w:numId w:val="23"/>
        </w:numPr>
        <w:suppressAutoHyphens/>
        <w:spacing w:after="0"/>
        <w:ind w:left="357" w:hanging="306"/>
        <w:contextualSpacing/>
        <w:rPr>
          <w:rFonts w:ascii="Verdana" w:hAnsi="Verdana" w:cs="Arial"/>
          <w:sz w:val="20"/>
          <w:szCs w:val="20"/>
        </w:rPr>
      </w:pPr>
      <w:r w:rsidRPr="00F7781F">
        <w:rPr>
          <w:rFonts w:ascii="Verdana" w:hAnsi="Verdana" w:cs="Arial"/>
          <w:sz w:val="20"/>
          <w:szCs w:val="20"/>
        </w:rPr>
        <w:lastRenderedPageBreak/>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3B3795CF" w14:textId="43FD8960" w:rsidR="00F77FFC" w:rsidRPr="001B542C" w:rsidRDefault="00145353" w:rsidP="00705B88">
      <w:pPr>
        <w:pStyle w:val="Akapitzlist"/>
        <w:widowControl w:val="0"/>
        <w:numPr>
          <w:ilvl w:val="6"/>
          <w:numId w:val="23"/>
        </w:numPr>
        <w:suppressAutoHyphens/>
        <w:spacing w:after="0"/>
        <w:ind w:left="357" w:hanging="306"/>
        <w:contextualSpacing/>
        <w:rPr>
          <w:rFonts w:ascii="Verdana" w:hAnsi="Verdana"/>
          <w:sz w:val="20"/>
          <w:szCs w:val="20"/>
        </w:rPr>
      </w:pPr>
      <w:r w:rsidRPr="001B542C">
        <w:rPr>
          <w:rFonts w:ascii="Verdana" w:hAnsi="Verdana"/>
          <w:sz w:val="20"/>
          <w:szCs w:val="20"/>
        </w:rPr>
        <w:t xml:space="preserve">Wszelkie zmiany umowy wymagają pod rygorem nieważności zachowania formy tożsamej, co forma zawarcia umowy. </w:t>
      </w:r>
    </w:p>
    <w:p w14:paraId="6B5853B8" w14:textId="77777777" w:rsidR="00780573" w:rsidRPr="005A08B3" w:rsidRDefault="00780573" w:rsidP="00705B88">
      <w:pPr>
        <w:pStyle w:val="Akapitzlist"/>
        <w:widowControl w:val="0"/>
        <w:suppressAutoHyphens/>
        <w:spacing w:after="0"/>
        <w:ind w:left="357"/>
        <w:contextualSpacing/>
        <w:rPr>
          <w:rFonts w:ascii="Verdana" w:hAnsi="Verdana"/>
          <w:sz w:val="20"/>
          <w:szCs w:val="20"/>
        </w:rPr>
      </w:pPr>
    </w:p>
    <w:p w14:paraId="5E7B098D"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79DCCC08" w14:textId="77777777" w:rsidR="00C51839" w:rsidRDefault="00C51839" w:rsidP="00705B88">
      <w:pPr>
        <w:spacing w:after="0"/>
        <w:jc w:val="both"/>
        <w:rPr>
          <w:rFonts w:ascii="Verdana" w:hAnsi="Verdana" w:cs="Arial"/>
          <w:sz w:val="20"/>
          <w:szCs w:val="20"/>
        </w:rPr>
      </w:pPr>
    </w:p>
    <w:p w14:paraId="312A60E2" w14:textId="53803E24" w:rsidR="00F77FFC" w:rsidRDefault="00B82E36" w:rsidP="00705B88">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76ADC3B9" w14:textId="77777777" w:rsidR="00780573" w:rsidRPr="00603B81" w:rsidRDefault="00780573" w:rsidP="00705B88">
      <w:pPr>
        <w:spacing w:after="0"/>
        <w:jc w:val="both"/>
        <w:rPr>
          <w:rFonts w:ascii="Verdana" w:hAnsi="Verdana" w:cs="Arial"/>
          <w:sz w:val="20"/>
          <w:szCs w:val="20"/>
        </w:rPr>
      </w:pPr>
    </w:p>
    <w:p w14:paraId="41D37ED7" w14:textId="77777777" w:rsidR="00B82E36" w:rsidRPr="0007427D" w:rsidRDefault="00B82E36" w:rsidP="00705B8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2" w:name="_Toc227121620"/>
      <w:bookmarkStart w:id="53"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52"/>
      <w:bookmarkEnd w:id="53"/>
    </w:p>
    <w:p w14:paraId="74E32A95" w14:textId="77777777" w:rsidR="00780573" w:rsidRDefault="00780573" w:rsidP="00705B88">
      <w:pPr>
        <w:spacing w:after="0"/>
        <w:ind w:left="284"/>
        <w:jc w:val="both"/>
        <w:rPr>
          <w:rFonts w:ascii="Verdana" w:hAnsi="Verdana" w:cs="Arial"/>
          <w:sz w:val="20"/>
          <w:szCs w:val="20"/>
        </w:rPr>
      </w:pPr>
    </w:p>
    <w:p w14:paraId="69B5D58B" w14:textId="033A7690"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FCE34B9"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24C98762" w14:textId="77777777" w:rsidR="00B82E36" w:rsidRPr="006E63B9" w:rsidRDefault="00B82E36" w:rsidP="00705B88">
      <w:pPr>
        <w:numPr>
          <w:ilvl w:val="0"/>
          <w:numId w:val="15"/>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25B7CE9" w14:textId="77777777" w:rsidR="00B82E36" w:rsidRPr="006E63B9" w:rsidRDefault="00B82E36" w:rsidP="00705B88">
      <w:pPr>
        <w:spacing w:after="0"/>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6AD3ED54" w14:textId="77777777" w:rsidR="00B82E36" w:rsidRDefault="00B82E36" w:rsidP="00705B88">
      <w:pPr>
        <w:spacing w:after="0"/>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44A4ED" w14:textId="77777777" w:rsidR="00B82E36" w:rsidRPr="00AD73AA" w:rsidRDefault="00B82E36" w:rsidP="00705B88">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67780A36" w14:textId="77777777" w:rsidR="00B82E36" w:rsidRPr="00DE67F3" w:rsidRDefault="00B82E36" w:rsidP="00705B88">
      <w:pPr>
        <w:pStyle w:val="Akapitzlist"/>
        <w:numPr>
          <w:ilvl w:val="1"/>
          <w:numId w:val="20"/>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32CABF6" w14:textId="77777777" w:rsidR="00B82E36" w:rsidRPr="00F7240B"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63CDB6E2" w14:textId="77777777" w:rsidR="00B82E36" w:rsidRDefault="00B82E36" w:rsidP="00705B88">
      <w:pPr>
        <w:pStyle w:val="Akapitzlist"/>
        <w:numPr>
          <w:ilvl w:val="1"/>
          <w:numId w:val="20"/>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65EDF6FC"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75290E31" w14:textId="77777777" w:rsidR="00B82E36" w:rsidRDefault="00B82E36" w:rsidP="00705B88">
      <w:pPr>
        <w:pStyle w:val="Akapitzlist"/>
        <w:numPr>
          <w:ilvl w:val="0"/>
          <w:numId w:val="20"/>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4312562D" w14:textId="77777777" w:rsidR="00B82E36" w:rsidRPr="00F7240B" w:rsidRDefault="00B82E36" w:rsidP="00705B88">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3180D73D" w14:textId="77777777" w:rsidR="00B82E36" w:rsidRPr="007727B7" w:rsidRDefault="00B82E36" w:rsidP="00705B88">
      <w:pPr>
        <w:spacing w:after="0"/>
        <w:jc w:val="both"/>
        <w:rPr>
          <w:rFonts w:ascii="Verdana" w:hAnsi="Verdana" w:cs="Arial"/>
          <w:sz w:val="20"/>
          <w:szCs w:val="20"/>
        </w:rPr>
      </w:pPr>
      <w:r w:rsidRPr="007727B7">
        <w:rPr>
          <w:rFonts w:ascii="Verdana" w:hAnsi="Verdana" w:cs="Arial"/>
          <w:sz w:val="20"/>
          <w:szCs w:val="20"/>
        </w:rPr>
        <w:br w:type="page"/>
      </w:r>
    </w:p>
    <w:p w14:paraId="7BD09DCE" w14:textId="75756869" w:rsidR="002A2FB1" w:rsidRDefault="00B82E36" w:rsidP="00E67086">
      <w:pPr>
        <w:pStyle w:val="Bezodstpw1"/>
        <w:ind w:right="-171"/>
        <w:jc w:val="right"/>
        <w:rPr>
          <w:rFonts w:ascii="Verdana" w:hAnsi="Verdana" w:cs="Arial"/>
          <w:b/>
          <w:sz w:val="20"/>
          <w:szCs w:val="20"/>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D63E98">
        <w:rPr>
          <w:rFonts w:ascii="Verdana" w:hAnsi="Verdana" w:cs="Arial"/>
          <w:b/>
          <w:color w:val="000000"/>
          <w:sz w:val="20"/>
        </w:rPr>
        <w:t>5</w:t>
      </w:r>
      <w:r w:rsidR="005F5ADF">
        <w:rPr>
          <w:rFonts w:ascii="Verdana" w:hAnsi="Verdana" w:cs="Arial"/>
          <w:b/>
          <w:color w:val="000000"/>
          <w:sz w:val="20"/>
        </w:rPr>
        <w:t>3</w:t>
      </w:r>
      <w:r w:rsidRPr="00AB1BE7">
        <w:rPr>
          <w:rFonts w:ascii="Verdana" w:hAnsi="Verdana" w:cs="Arial"/>
          <w:b/>
          <w:color w:val="000000"/>
          <w:sz w:val="20"/>
        </w:rPr>
        <w:t>.202</w:t>
      </w:r>
      <w:r w:rsidR="00780573">
        <w:rPr>
          <w:rFonts w:ascii="Verdana" w:hAnsi="Verdana" w:cs="Arial"/>
          <w:b/>
          <w:color w:val="000000"/>
          <w:sz w:val="20"/>
        </w:rPr>
        <w:t>2</w:t>
      </w:r>
      <w:r w:rsidRPr="00AB1BE7">
        <w:rPr>
          <w:rFonts w:ascii="Verdana" w:hAnsi="Verdana" w:cs="Arial"/>
          <w:b/>
          <w:color w:val="000000"/>
          <w:sz w:val="20"/>
        </w:rPr>
        <w:t>.</w:t>
      </w:r>
      <w:r w:rsidR="005F5ADF">
        <w:rPr>
          <w:rFonts w:ascii="Verdana" w:hAnsi="Verdana" w:cs="Arial"/>
          <w:b/>
          <w:color w:val="000000"/>
          <w:sz w:val="20"/>
        </w:rPr>
        <w:t>BG</w:t>
      </w:r>
      <w:r w:rsidR="002A2FB1" w:rsidRPr="002A2FB1">
        <w:rPr>
          <w:rFonts w:ascii="Verdana" w:hAnsi="Verdana" w:cs="Arial"/>
          <w:b/>
          <w:sz w:val="20"/>
          <w:szCs w:val="20"/>
        </w:rPr>
        <w:t xml:space="preserve"> </w:t>
      </w:r>
    </w:p>
    <w:p w14:paraId="36CDFF4D" w14:textId="0D42DAC8" w:rsidR="00B82E36" w:rsidRDefault="002A2FB1" w:rsidP="00E67086">
      <w:pPr>
        <w:pStyle w:val="Bezodstpw1"/>
        <w:ind w:right="-171"/>
        <w:jc w:val="right"/>
        <w:rPr>
          <w:rFonts w:ascii="Verdana" w:hAnsi="Verdana" w:cs="Arial"/>
          <w:b/>
          <w:color w:val="000000"/>
          <w:sz w:val="20"/>
        </w:rPr>
      </w:pPr>
      <w:r>
        <w:rPr>
          <w:rFonts w:ascii="Verdana" w:hAnsi="Verdana" w:cs="Arial"/>
          <w:b/>
          <w:sz w:val="20"/>
          <w:szCs w:val="20"/>
        </w:rPr>
        <w:t>Załącznik nr 1 do S</w:t>
      </w:r>
      <w:r w:rsidRPr="00E55ECE">
        <w:rPr>
          <w:rFonts w:ascii="Verdana" w:hAnsi="Verdana" w:cs="Arial"/>
          <w:b/>
          <w:sz w:val="20"/>
          <w:szCs w:val="20"/>
        </w:rPr>
        <w:t>WZ</w:t>
      </w:r>
    </w:p>
    <w:p w14:paraId="409FD65F" w14:textId="6F61F26F" w:rsidR="002A2FB1" w:rsidRDefault="002A2FB1" w:rsidP="00E67086">
      <w:pPr>
        <w:pStyle w:val="Bezodstpw1"/>
        <w:ind w:right="-171"/>
        <w:jc w:val="right"/>
        <w:rPr>
          <w:rFonts w:ascii="Verdana" w:hAnsi="Verdana" w:cs="Arial"/>
          <w:sz w:val="18"/>
          <w:szCs w:val="18"/>
        </w:rPr>
      </w:pPr>
      <w:r>
        <w:rPr>
          <w:rFonts w:ascii="Verdana" w:hAnsi="Verdana" w:cs="Arial"/>
          <w:b/>
          <w:noProof/>
          <w:color w:val="000000"/>
          <w:sz w:val="20"/>
        </w:rPr>
        <w:drawing>
          <wp:inline distT="0" distB="0" distL="0" distR="0" wp14:anchorId="60FA5AA4" wp14:editId="6AF0B2DA">
            <wp:extent cx="5669915" cy="756285"/>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7C7F309" w14:textId="452B0DA1" w:rsidR="00B82E36" w:rsidRPr="00E55ECE" w:rsidRDefault="00B82E36" w:rsidP="00E67086">
      <w:pPr>
        <w:pStyle w:val="Bezodstpw1"/>
        <w:ind w:left="5921" w:right="-171" w:firstLine="13"/>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7CBC6E27" w14:textId="77777777" w:rsidTr="00BB22CE">
        <w:trPr>
          <w:trHeight w:val="501"/>
          <w:jc w:val="center"/>
        </w:trPr>
        <w:tc>
          <w:tcPr>
            <w:tcW w:w="1522" w:type="dxa"/>
            <w:shd w:val="clear" w:color="auto" w:fill="F2F2F2"/>
            <w:vAlign w:val="center"/>
          </w:tcPr>
          <w:p w14:paraId="6CC34D60"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B7C430E"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9252836"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718454F7"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FAE9106" w14:textId="77777777" w:rsidTr="002A2FB1">
        <w:trPr>
          <w:trHeight w:val="916"/>
          <w:jc w:val="center"/>
        </w:trPr>
        <w:tc>
          <w:tcPr>
            <w:tcW w:w="4617" w:type="dxa"/>
            <w:gridSpan w:val="5"/>
            <w:shd w:val="clear" w:color="auto" w:fill="auto"/>
            <w:vAlign w:val="center"/>
          </w:tcPr>
          <w:p w14:paraId="63DADA0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DEC5015"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DC91F47"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37C1C4FB"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3C796B8E" w14:textId="77777777" w:rsidTr="00BB22CE">
        <w:trPr>
          <w:trHeight w:val="746"/>
          <w:jc w:val="center"/>
        </w:trPr>
        <w:tc>
          <w:tcPr>
            <w:tcW w:w="10207" w:type="dxa"/>
            <w:gridSpan w:val="8"/>
            <w:shd w:val="clear" w:color="auto" w:fill="365F91" w:themeFill="accent1" w:themeFillShade="BF"/>
            <w:vAlign w:val="center"/>
          </w:tcPr>
          <w:p w14:paraId="06FE63BB"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6844BA86"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FB48C5C"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7BD4263B" w14:textId="77777777" w:rsidTr="00BB22CE">
        <w:trPr>
          <w:trHeight w:val="381"/>
          <w:jc w:val="center"/>
        </w:trPr>
        <w:tc>
          <w:tcPr>
            <w:tcW w:w="10207" w:type="dxa"/>
            <w:gridSpan w:val="8"/>
            <w:shd w:val="clear" w:color="auto" w:fill="F2F2F2"/>
            <w:vAlign w:val="center"/>
          </w:tcPr>
          <w:p w14:paraId="192001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48DAE70F" w14:textId="77777777" w:rsidTr="00BB22CE">
        <w:trPr>
          <w:trHeight w:val="672"/>
          <w:jc w:val="center"/>
        </w:trPr>
        <w:tc>
          <w:tcPr>
            <w:tcW w:w="3368" w:type="dxa"/>
            <w:gridSpan w:val="3"/>
            <w:shd w:val="clear" w:color="auto" w:fill="F2F2F2"/>
            <w:vAlign w:val="center"/>
          </w:tcPr>
          <w:p w14:paraId="14CBAA96"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645BE76D"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4CA1D82"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86165DC" w14:textId="77777777" w:rsidTr="00BB22CE">
        <w:trPr>
          <w:trHeight w:val="759"/>
          <w:jc w:val="center"/>
        </w:trPr>
        <w:tc>
          <w:tcPr>
            <w:tcW w:w="3368" w:type="dxa"/>
            <w:gridSpan w:val="3"/>
            <w:shd w:val="clear" w:color="auto" w:fill="F2F2F2"/>
            <w:vAlign w:val="center"/>
          </w:tcPr>
          <w:p w14:paraId="10DEF455"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5450181A"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1FB97244"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19837CDC" w14:textId="77777777" w:rsidTr="00BB22CE">
        <w:trPr>
          <w:trHeight w:val="759"/>
          <w:jc w:val="center"/>
        </w:trPr>
        <w:tc>
          <w:tcPr>
            <w:tcW w:w="3368" w:type="dxa"/>
            <w:gridSpan w:val="3"/>
            <w:shd w:val="clear" w:color="auto" w:fill="F2F2F2"/>
            <w:vAlign w:val="center"/>
          </w:tcPr>
          <w:p w14:paraId="3B8D6384"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3A2F9A71"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4F44B292"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2BD7375E" w14:textId="77777777" w:rsidTr="00BB22CE">
        <w:trPr>
          <w:trHeight w:val="759"/>
          <w:jc w:val="center"/>
        </w:trPr>
        <w:tc>
          <w:tcPr>
            <w:tcW w:w="1991" w:type="dxa"/>
            <w:gridSpan w:val="2"/>
            <w:shd w:val="clear" w:color="auto" w:fill="F2F2F2"/>
            <w:vAlign w:val="center"/>
          </w:tcPr>
          <w:p w14:paraId="6459B406"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54" w:name="Tekst83"/>
            <w:bookmarkEnd w:id="54"/>
          </w:p>
        </w:tc>
        <w:tc>
          <w:tcPr>
            <w:tcW w:w="2626" w:type="dxa"/>
            <w:gridSpan w:val="3"/>
            <w:shd w:val="clear" w:color="auto" w:fill="auto"/>
            <w:vAlign w:val="center"/>
          </w:tcPr>
          <w:p w14:paraId="605C3B8B"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D653CE1"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FDD6778"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1C234D3C" w14:textId="77777777" w:rsidTr="00BB22CE">
        <w:trPr>
          <w:trHeight w:val="759"/>
          <w:jc w:val="center"/>
        </w:trPr>
        <w:tc>
          <w:tcPr>
            <w:tcW w:w="3422" w:type="dxa"/>
            <w:gridSpan w:val="4"/>
            <w:shd w:val="clear" w:color="auto" w:fill="F2F2F2"/>
            <w:vAlign w:val="center"/>
          </w:tcPr>
          <w:p w14:paraId="7A73E3A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4AF10A41"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6391FBD0" w14:textId="77777777" w:rsidTr="00BB22CE">
        <w:trPr>
          <w:trHeight w:val="759"/>
          <w:jc w:val="center"/>
        </w:trPr>
        <w:tc>
          <w:tcPr>
            <w:tcW w:w="3422" w:type="dxa"/>
            <w:gridSpan w:val="4"/>
            <w:shd w:val="clear" w:color="auto" w:fill="F2F2F2"/>
            <w:vAlign w:val="center"/>
          </w:tcPr>
          <w:p w14:paraId="1156C6A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4910801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190EB066"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15B89B8" w14:textId="77777777" w:rsidTr="00BB22CE">
        <w:trPr>
          <w:trHeight w:val="759"/>
          <w:jc w:val="center"/>
        </w:trPr>
        <w:tc>
          <w:tcPr>
            <w:tcW w:w="1991" w:type="dxa"/>
            <w:gridSpan w:val="2"/>
            <w:shd w:val="clear" w:color="auto" w:fill="F2F2F2"/>
            <w:vAlign w:val="center"/>
          </w:tcPr>
          <w:p w14:paraId="727654B1"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409C0D5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DB903B2"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7DCFA0DF"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5473953A" w14:textId="77777777" w:rsidTr="00BB22CE">
        <w:trPr>
          <w:trHeight w:val="954"/>
          <w:jc w:val="center"/>
        </w:trPr>
        <w:tc>
          <w:tcPr>
            <w:tcW w:w="3422" w:type="dxa"/>
            <w:gridSpan w:val="4"/>
            <w:shd w:val="clear" w:color="auto" w:fill="auto"/>
            <w:vAlign w:val="center"/>
          </w:tcPr>
          <w:p w14:paraId="4FBF1150"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7008101D"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005F1184"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5A2F947F"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E60B808"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0F8108B7"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6438070E"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03CE1C06" w14:textId="77777777" w:rsidTr="00C51839">
        <w:trPr>
          <w:trHeight w:val="1241"/>
          <w:jc w:val="center"/>
        </w:trPr>
        <w:tc>
          <w:tcPr>
            <w:tcW w:w="10207" w:type="dxa"/>
            <w:gridSpan w:val="8"/>
            <w:shd w:val="clear" w:color="auto" w:fill="F2F2F2"/>
            <w:vAlign w:val="center"/>
          </w:tcPr>
          <w:p w14:paraId="7130B68C"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112FFC92" w14:textId="77777777" w:rsidR="002A2FB1" w:rsidRDefault="002A2FB1" w:rsidP="00E67086">
            <w:pPr>
              <w:tabs>
                <w:tab w:val="left" w:pos="709"/>
              </w:tabs>
              <w:spacing w:after="0" w:line="240" w:lineRule="auto"/>
              <w:jc w:val="center"/>
              <w:rPr>
                <w:rFonts w:ascii="Verdana" w:hAnsi="Verdana" w:cs="Calibri"/>
                <w:b/>
                <w:sz w:val="16"/>
                <w:szCs w:val="16"/>
              </w:rPr>
            </w:pPr>
          </w:p>
          <w:p w14:paraId="1EDC484B" w14:textId="34338672" w:rsidR="00F77FFC" w:rsidRPr="002A2FB1" w:rsidRDefault="005F5ADF" w:rsidP="002A2FB1">
            <w:pPr>
              <w:tabs>
                <w:tab w:val="left" w:pos="709"/>
              </w:tabs>
              <w:spacing w:after="0" w:line="240" w:lineRule="auto"/>
              <w:jc w:val="center"/>
              <w:rPr>
                <w:rFonts w:ascii="Verdana" w:hAnsi="Verdana" w:cs="Arial"/>
              </w:rPr>
            </w:pPr>
            <w:r w:rsidRPr="002A2FB1">
              <w:rPr>
                <w:rFonts w:ascii="Verdana" w:hAnsi="Verdana" w:cs="Calibri"/>
                <w:b/>
                <w:bCs/>
              </w:rPr>
              <w:t xml:space="preserve">Dostawa odczynników do biologii molekularnej </w:t>
            </w:r>
          </w:p>
        </w:tc>
      </w:tr>
    </w:tbl>
    <w:p w14:paraId="1515BD31" w14:textId="77777777" w:rsidR="00B82E36" w:rsidRPr="00E55ECE" w:rsidRDefault="00B82E36" w:rsidP="00E67086">
      <w:pPr>
        <w:pStyle w:val="Bezodstpw1"/>
        <w:tabs>
          <w:tab w:val="left" w:pos="245"/>
        </w:tabs>
        <w:rPr>
          <w:rFonts w:ascii="Verdana" w:hAnsi="Verdana" w:cs="Arial"/>
          <w:sz w:val="20"/>
          <w:szCs w:val="20"/>
        </w:rPr>
      </w:pPr>
    </w:p>
    <w:p w14:paraId="7E07BE50" w14:textId="41C48C78" w:rsidR="00BE195C" w:rsidRDefault="00B82E36" w:rsidP="00E67086">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0A1D0824" w14:textId="4EE4E9A0" w:rsidR="00BE195C" w:rsidRPr="002B1EDA" w:rsidRDefault="00253347" w:rsidP="00B11F0B">
      <w:pPr>
        <w:pStyle w:val="Bezodstpw"/>
        <w:spacing w:line="276" w:lineRule="auto"/>
        <w:ind w:left="181"/>
        <w:jc w:val="both"/>
        <w:rPr>
          <w:rFonts w:ascii="Verdana" w:hAnsi="Verdana" w:cs="Arial"/>
          <w:b/>
          <w:bCs/>
          <w:u w:val="single"/>
        </w:rPr>
      </w:pPr>
      <w:bookmarkStart w:id="55" w:name="_Hlk103163402"/>
      <w:r w:rsidRPr="002B1EDA">
        <w:rPr>
          <w:rFonts w:ascii="Verdana" w:hAnsi="Verdana" w:cs="Arial"/>
          <w:b/>
          <w:bCs/>
          <w:u w:val="single"/>
        </w:rPr>
        <w:lastRenderedPageBreak/>
        <w:t xml:space="preserve">Część </w:t>
      </w:r>
      <w:r w:rsidR="00F8279A" w:rsidRPr="002B1EDA">
        <w:rPr>
          <w:rFonts w:ascii="Verdana" w:hAnsi="Verdana" w:cs="Arial"/>
          <w:b/>
          <w:bCs/>
          <w:u w:val="single"/>
        </w:rPr>
        <w:t>I</w:t>
      </w:r>
    </w:p>
    <w:tbl>
      <w:tblPr>
        <w:tblStyle w:val="Tabela-Siatka"/>
        <w:tblW w:w="9810" w:type="dxa"/>
        <w:jc w:val="center"/>
        <w:tblLook w:val="04A0" w:firstRow="1" w:lastRow="0" w:firstColumn="1" w:lastColumn="0" w:noHBand="0" w:noVBand="1"/>
      </w:tblPr>
      <w:tblGrid>
        <w:gridCol w:w="409"/>
        <w:gridCol w:w="5291"/>
        <w:gridCol w:w="4110"/>
      </w:tblGrid>
      <w:tr w:rsidR="00792ACA" w14:paraId="08218749" w14:textId="77777777" w:rsidTr="00B11F0B">
        <w:trPr>
          <w:trHeight w:val="735"/>
          <w:jc w:val="center"/>
        </w:trPr>
        <w:tc>
          <w:tcPr>
            <w:tcW w:w="409" w:type="dxa"/>
            <w:vAlign w:val="center"/>
          </w:tcPr>
          <w:p w14:paraId="3A9AA630" w14:textId="77777777" w:rsidR="00792ACA" w:rsidRPr="00792ACA" w:rsidRDefault="00792ACA" w:rsidP="00E67086">
            <w:pPr>
              <w:tabs>
                <w:tab w:val="left" w:pos="284"/>
              </w:tabs>
              <w:spacing w:after="0" w:line="240" w:lineRule="auto"/>
              <w:ind w:right="38"/>
              <w:jc w:val="right"/>
              <w:rPr>
                <w:rFonts w:ascii="Verdana" w:hAnsi="Verdana"/>
                <w:sz w:val="20"/>
                <w:szCs w:val="20"/>
              </w:rPr>
            </w:pPr>
            <w:bookmarkStart w:id="56" w:name="_Hlk103160356"/>
            <w:bookmarkStart w:id="57" w:name="_Hlk103348559"/>
            <w:r w:rsidRPr="00792ACA">
              <w:rPr>
                <w:rFonts w:ascii="Verdana" w:hAnsi="Verdana"/>
                <w:sz w:val="20"/>
                <w:szCs w:val="20"/>
              </w:rPr>
              <w:t>A</w:t>
            </w:r>
          </w:p>
        </w:tc>
        <w:tc>
          <w:tcPr>
            <w:tcW w:w="5291" w:type="dxa"/>
            <w:vAlign w:val="center"/>
          </w:tcPr>
          <w:p w14:paraId="59E6626B" w14:textId="2B6AB22B" w:rsidR="00792ACA" w:rsidRPr="00D6774C" w:rsidRDefault="00792ACA" w:rsidP="00792ACA">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765A7AAF" w14:textId="77777777" w:rsidR="00792ACA" w:rsidRDefault="00792ACA" w:rsidP="00E67086">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3CEE533A" w14:textId="77777777" w:rsidTr="003D56E2">
        <w:trPr>
          <w:trHeight w:val="690"/>
          <w:jc w:val="center"/>
        </w:trPr>
        <w:tc>
          <w:tcPr>
            <w:tcW w:w="409" w:type="dxa"/>
            <w:vAlign w:val="center"/>
          </w:tcPr>
          <w:p w14:paraId="094FAACE"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7645E042" w14:textId="77777777" w:rsidR="00253347" w:rsidRPr="008628A9" w:rsidRDefault="00792ACA" w:rsidP="00253347">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5058458D" w14:textId="0E2BC721" w:rsidR="00792ACA" w:rsidRPr="008628A9" w:rsidRDefault="00792ACA" w:rsidP="00253347">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65710C36"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bookmarkEnd w:id="56"/>
      <w:tr w:rsidR="008628A9" w:rsidRPr="008628A9" w14:paraId="1F8C65A2" w14:textId="77777777" w:rsidTr="003D56E2">
        <w:trPr>
          <w:trHeight w:val="842"/>
          <w:jc w:val="center"/>
        </w:trPr>
        <w:tc>
          <w:tcPr>
            <w:tcW w:w="409" w:type="dxa"/>
            <w:vAlign w:val="center"/>
          </w:tcPr>
          <w:p w14:paraId="1DFBA938" w14:textId="77777777" w:rsidR="00792ACA" w:rsidRPr="008628A9" w:rsidRDefault="00792ACA" w:rsidP="00E67086">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169B0837" w14:textId="4F1964D6" w:rsidR="00323069" w:rsidRDefault="00792ACA" w:rsidP="00792ACA">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CENA OFERTOWA BRUTTO</w:t>
            </w:r>
            <w:r w:rsidRPr="008628A9">
              <w:rPr>
                <w:rStyle w:val="Odwoanieprzypisudolnego"/>
                <w:rFonts w:ascii="Verdana" w:hAnsi="Verdana" w:cs="Arial"/>
                <w:b/>
                <w:sz w:val="24"/>
                <w:szCs w:val="24"/>
              </w:rPr>
              <w:footnoteReference w:id="2"/>
            </w:r>
            <w:r w:rsidRPr="008628A9">
              <w:rPr>
                <w:rFonts w:ascii="Verdana" w:hAnsi="Verdana" w:cs="Arial"/>
                <w:b/>
                <w:bCs/>
                <w:sz w:val="24"/>
                <w:szCs w:val="24"/>
              </w:rPr>
              <w:t>:</w:t>
            </w:r>
          </w:p>
          <w:p w14:paraId="5A979851" w14:textId="24B15E46" w:rsidR="00792ACA" w:rsidRPr="008628A9" w:rsidRDefault="00323069" w:rsidP="00792ACA">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1</w:t>
            </w:r>
            <w:r w:rsidRPr="00A713BA">
              <w:rPr>
                <w:rFonts w:ascii="Verdana" w:hAnsi="Verdana" w:cs="Arial"/>
                <w:sz w:val="20"/>
                <w:szCs w:val="20"/>
              </w:rPr>
              <w:t xml:space="preserve"> do SWZ – zadanie nr </w:t>
            </w:r>
            <w:r>
              <w:rPr>
                <w:rFonts w:ascii="Verdana" w:hAnsi="Verdana" w:cs="Arial"/>
                <w:sz w:val="20"/>
                <w:szCs w:val="20"/>
              </w:rPr>
              <w:t>1</w:t>
            </w:r>
            <w:r w:rsidRPr="00A713BA">
              <w:rPr>
                <w:rFonts w:ascii="Verdana" w:hAnsi="Verdana" w:cs="Arial"/>
                <w:sz w:val="20"/>
                <w:szCs w:val="20"/>
              </w:rPr>
              <w:t>)</w:t>
            </w:r>
            <w:r w:rsidR="00792ACA" w:rsidRPr="008628A9">
              <w:rPr>
                <w:rFonts w:ascii="Verdana" w:hAnsi="Verdana" w:cs="Arial"/>
                <w:b/>
                <w:bCs/>
                <w:sz w:val="24"/>
                <w:szCs w:val="24"/>
              </w:rPr>
              <w:t xml:space="preserve"> </w:t>
            </w:r>
          </w:p>
        </w:tc>
        <w:tc>
          <w:tcPr>
            <w:tcW w:w="4110" w:type="dxa"/>
            <w:vAlign w:val="center"/>
          </w:tcPr>
          <w:p w14:paraId="04BB4681" w14:textId="77777777" w:rsidR="00792ACA" w:rsidRPr="008628A9" w:rsidRDefault="00792ACA" w:rsidP="00E67086">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D8D6C4C" w14:textId="77777777" w:rsidTr="003D56E2">
        <w:trPr>
          <w:trHeight w:val="593"/>
          <w:jc w:val="center"/>
        </w:trPr>
        <w:tc>
          <w:tcPr>
            <w:tcW w:w="409" w:type="dxa"/>
            <w:vAlign w:val="center"/>
          </w:tcPr>
          <w:p w14:paraId="6823B61D" w14:textId="77777777" w:rsidR="00792ACA" w:rsidRPr="008628A9" w:rsidRDefault="00792ACA" w:rsidP="00E67086">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6E9AA614" w14:textId="7B39CE11" w:rsidR="00792ACA" w:rsidRPr="008628A9" w:rsidRDefault="00792ACA" w:rsidP="003759E4">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002F0266" w:rsidRPr="008628A9">
              <w:rPr>
                <w:rFonts w:ascii="Verdana" w:hAnsi="Verdana" w:cs="Arial"/>
                <w:b/>
                <w:bCs/>
                <w:sz w:val="20"/>
                <w:szCs w:val="20"/>
              </w:rPr>
              <w:t xml:space="preserve"> termin realizacji jednostkowej dostawy</w:t>
            </w:r>
            <w:r w:rsidR="002F0266" w:rsidRPr="008628A9">
              <w:rPr>
                <w:rFonts w:ascii="Verdana" w:hAnsi="Verdana" w:cs="Arial"/>
                <w:b/>
                <w:bCs/>
                <w:sz w:val="20"/>
                <w:szCs w:val="20"/>
                <w:u w:val="single"/>
              </w:rPr>
              <w:t xml:space="preserve"> </w:t>
            </w:r>
            <w:r w:rsidR="002F0266" w:rsidRPr="008628A9">
              <w:rPr>
                <w:rFonts w:ascii="Verdana" w:hAnsi="Verdana" w:cs="Arial"/>
                <w:sz w:val="20"/>
                <w:szCs w:val="20"/>
              </w:rPr>
              <w:t>(liczony od dnia złożenia zamówienia)</w:t>
            </w:r>
          </w:p>
        </w:tc>
        <w:tc>
          <w:tcPr>
            <w:tcW w:w="4110" w:type="dxa"/>
            <w:vAlign w:val="center"/>
          </w:tcPr>
          <w:p w14:paraId="00D319B2" w14:textId="2E41EEBC" w:rsidR="00145353" w:rsidRPr="008628A9" w:rsidRDefault="008628A9" w:rsidP="003759E4">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F952D1F" w14:textId="77777777" w:rsidTr="003D56E2">
        <w:trPr>
          <w:trHeight w:val="815"/>
          <w:jc w:val="center"/>
        </w:trPr>
        <w:tc>
          <w:tcPr>
            <w:tcW w:w="409" w:type="dxa"/>
            <w:vAlign w:val="center"/>
          </w:tcPr>
          <w:p w14:paraId="75808702" w14:textId="77777777" w:rsidR="000509B4" w:rsidRPr="008628A9" w:rsidRDefault="000509B4" w:rsidP="000509B4">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46AB7997" w14:textId="133A34DC" w:rsidR="000509B4" w:rsidRPr="008628A9" w:rsidRDefault="000509B4" w:rsidP="003759E4">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6414DDFD" w14:textId="5BB86EC0" w:rsidR="000509B4" w:rsidRPr="008628A9" w:rsidRDefault="008628A9" w:rsidP="003759E4">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bookmarkEnd w:id="55"/>
      <w:bookmarkEnd w:id="57"/>
    </w:tbl>
    <w:p w14:paraId="66A910C4" w14:textId="70DD610A" w:rsidR="00CB0557" w:rsidRDefault="00CB0557" w:rsidP="00665463">
      <w:pPr>
        <w:tabs>
          <w:tab w:val="left" w:pos="284"/>
        </w:tabs>
        <w:spacing w:after="0" w:line="240" w:lineRule="auto"/>
        <w:ind w:right="38"/>
        <w:jc w:val="both"/>
        <w:rPr>
          <w:rFonts w:ascii="Verdana" w:hAnsi="Verdana"/>
          <w:b/>
          <w:sz w:val="20"/>
          <w:szCs w:val="20"/>
        </w:rPr>
      </w:pPr>
    </w:p>
    <w:p w14:paraId="77E0AF0C" w14:textId="01A8474A" w:rsidR="00F8279A" w:rsidRDefault="00F8279A" w:rsidP="00665463">
      <w:pPr>
        <w:tabs>
          <w:tab w:val="left" w:pos="284"/>
        </w:tabs>
        <w:spacing w:after="0" w:line="240" w:lineRule="auto"/>
        <w:ind w:right="38"/>
        <w:jc w:val="both"/>
        <w:rPr>
          <w:rFonts w:ascii="Verdana" w:hAnsi="Verdana"/>
          <w:b/>
          <w:sz w:val="20"/>
          <w:szCs w:val="20"/>
        </w:rPr>
      </w:pPr>
    </w:p>
    <w:p w14:paraId="4BB111FA" w14:textId="220516DC" w:rsidR="00F8279A" w:rsidRPr="002B1EDA" w:rsidRDefault="00F8279A" w:rsidP="00B11F0B">
      <w:pPr>
        <w:pStyle w:val="Bezodstpw"/>
        <w:spacing w:line="276" w:lineRule="auto"/>
        <w:ind w:left="181"/>
        <w:jc w:val="both"/>
        <w:rPr>
          <w:rFonts w:ascii="Verdana" w:hAnsi="Verdana" w:cs="Arial"/>
          <w:b/>
          <w:bCs/>
          <w:u w:val="single"/>
        </w:rPr>
      </w:pPr>
      <w:bookmarkStart w:id="58" w:name="_Hlk114660992"/>
      <w:r w:rsidRPr="002B1EDA">
        <w:rPr>
          <w:rFonts w:ascii="Verdana" w:hAnsi="Verdana" w:cs="Arial"/>
          <w:b/>
          <w:bCs/>
          <w:u w:val="single"/>
        </w:rPr>
        <w:t>Część II</w:t>
      </w:r>
    </w:p>
    <w:tbl>
      <w:tblPr>
        <w:tblStyle w:val="Tabela-Siatka"/>
        <w:tblW w:w="9810" w:type="dxa"/>
        <w:tblInd w:w="-176" w:type="dxa"/>
        <w:tblLook w:val="04A0" w:firstRow="1" w:lastRow="0" w:firstColumn="1" w:lastColumn="0" w:noHBand="0" w:noVBand="1"/>
      </w:tblPr>
      <w:tblGrid>
        <w:gridCol w:w="409"/>
        <w:gridCol w:w="5291"/>
        <w:gridCol w:w="4110"/>
      </w:tblGrid>
      <w:tr w:rsidR="008628A9" w14:paraId="06868C14" w14:textId="77777777" w:rsidTr="00B11F0B">
        <w:trPr>
          <w:trHeight w:val="684"/>
        </w:trPr>
        <w:tc>
          <w:tcPr>
            <w:tcW w:w="409" w:type="dxa"/>
            <w:vAlign w:val="center"/>
          </w:tcPr>
          <w:p w14:paraId="48427FD0" w14:textId="77777777" w:rsidR="008628A9" w:rsidRPr="00792ACA" w:rsidRDefault="008628A9" w:rsidP="00B81B1B">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3A2E2CF9" w14:textId="1AD95038" w:rsidR="008628A9" w:rsidRPr="00D6774C" w:rsidRDefault="008628A9" w:rsidP="00B81B1B">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18802134" w14:textId="77777777" w:rsidR="008628A9" w:rsidRDefault="008628A9" w:rsidP="00B81B1B">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736D7B50" w14:textId="77777777" w:rsidTr="00B11F0B">
        <w:trPr>
          <w:trHeight w:val="628"/>
        </w:trPr>
        <w:tc>
          <w:tcPr>
            <w:tcW w:w="409" w:type="dxa"/>
            <w:vAlign w:val="center"/>
          </w:tcPr>
          <w:p w14:paraId="72B899FA"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2EF80D4C" w14:textId="77777777" w:rsidR="008628A9" w:rsidRPr="008628A9" w:rsidRDefault="008628A9" w:rsidP="00B81B1B">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7D22F1A6" w14:textId="77777777" w:rsidR="008628A9" w:rsidRPr="008628A9" w:rsidRDefault="008628A9" w:rsidP="00B81B1B">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409D73BA"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1ED8021D" w14:textId="77777777" w:rsidTr="003D56E2">
        <w:trPr>
          <w:trHeight w:val="842"/>
        </w:trPr>
        <w:tc>
          <w:tcPr>
            <w:tcW w:w="409" w:type="dxa"/>
            <w:vAlign w:val="center"/>
          </w:tcPr>
          <w:p w14:paraId="4A20969C"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472C8158" w14:textId="31E591DC" w:rsidR="00323069" w:rsidRDefault="008628A9" w:rsidP="00B81B1B">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CENA OFERTOWA BRUTTO</w:t>
            </w:r>
            <w:r w:rsidR="00E60AED">
              <w:rPr>
                <w:rFonts w:ascii="Verdana" w:hAnsi="Verdana" w:cs="Arial"/>
                <w:b/>
                <w:bCs/>
                <w:sz w:val="24"/>
                <w:szCs w:val="24"/>
                <w:vertAlign w:val="superscript"/>
              </w:rPr>
              <w:t>1</w:t>
            </w:r>
            <w:r w:rsidRPr="008628A9">
              <w:rPr>
                <w:rFonts w:ascii="Verdana" w:hAnsi="Verdana" w:cs="Arial"/>
                <w:b/>
                <w:bCs/>
                <w:sz w:val="24"/>
                <w:szCs w:val="24"/>
              </w:rPr>
              <w:t>:</w:t>
            </w:r>
          </w:p>
          <w:p w14:paraId="5F3EC3E6" w14:textId="4BE8150C" w:rsidR="008628A9" w:rsidRPr="008628A9" w:rsidRDefault="00323069" w:rsidP="00B81B1B">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2</w:t>
            </w:r>
            <w:r w:rsidRPr="00A713BA">
              <w:rPr>
                <w:rFonts w:ascii="Verdana" w:hAnsi="Verdana" w:cs="Arial"/>
                <w:sz w:val="20"/>
                <w:szCs w:val="20"/>
              </w:rPr>
              <w:t xml:space="preserve"> do SWZ – zadanie nr </w:t>
            </w:r>
            <w:r>
              <w:rPr>
                <w:rFonts w:ascii="Verdana" w:hAnsi="Verdana" w:cs="Arial"/>
                <w:sz w:val="20"/>
                <w:szCs w:val="20"/>
              </w:rPr>
              <w:t>2</w:t>
            </w:r>
            <w:r w:rsidRPr="00A713BA">
              <w:rPr>
                <w:rFonts w:ascii="Verdana" w:hAnsi="Verdana" w:cs="Arial"/>
                <w:sz w:val="20"/>
                <w:szCs w:val="20"/>
              </w:rPr>
              <w:t>)</w:t>
            </w:r>
            <w:r w:rsidR="008628A9" w:rsidRPr="008628A9">
              <w:rPr>
                <w:rFonts w:ascii="Verdana" w:hAnsi="Verdana" w:cs="Arial"/>
                <w:b/>
                <w:bCs/>
                <w:sz w:val="24"/>
                <w:szCs w:val="24"/>
              </w:rPr>
              <w:t xml:space="preserve"> </w:t>
            </w:r>
          </w:p>
        </w:tc>
        <w:tc>
          <w:tcPr>
            <w:tcW w:w="4110" w:type="dxa"/>
            <w:vAlign w:val="center"/>
          </w:tcPr>
          <w:p w14:paraId="05EE379C"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39DEC815" w14:textId="77777777" w:rsidTr="003D56E2">
        <w:trPr>
          <w:trHeight w:val="593"/>
        </w:trPr>
        <w:tc>
          <w:tcPr>
            <w:tcW w:w="409" w:type="dxa"/>
            <w:vAlign w:val="center"/>
          </w:tcPr>
          <w:p w14:paraId="5FD5CCFA" w14:textId="77777777" w:rsidR="008628A9" w:rsidRPr="008628A9" w:rsidRDefault="008628A9" w:rsidP="00B81B1B">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42AEB410" w14:textId="5EC2F3A4" w:rsidR="008628A9" w:rsidRPr="008628A9" w:rsidRDefault="008628A9" w:rsidP="003759E4">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52D46976" w14:textId="11084930"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44FB419" w14:textId="77777777" w:rsidTr="003D56E2">
        <w:trPr>
          <w:trHeight w:val="815"/>
        </w:trPr>
        <w:tc>
          <w:tcPr>
            <w:tcW w:w="409" w:type="dxa"/>
            <w:vAlign w:val="center"/>
          </w:tcPr>
          <w:p w14:paraId="32AE9CE7" w14:textId="77777777" w:rsidR="008628A9" w:rsidRPr="008628A9" w:rsidRDefault="008628A9" w:rsidP="00B81B1B">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0AB5B0A4" w14:textId="04874523" w:rsidR="008628A9" w:rsidRPr="008628A9" w:rsidRDefault="008628A9" w:rsidP="003759E4">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5DDD0D2F" w14:textId="03F05F65"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bookmarkEnd w:id="58"/>
    </w:tbl>
    <w:p w14:paraId="12741350" w14:textId="77777777" w:rsidR="003759E4" w:rsidRDefault="003759E4" w:rsidP="00F8279A">
      <w:pPr>
        <w:pStyle w:val="Bezodstpw"/>
        <w:ind w:left="181"/>
        <w:jc w:val="both"/>
        <w:rPr>
          <w:rFonts w:ascii="Verdana" w:hAnsi="Verdana" w:cs="Arial"/>
          <w:b/>
          <w:bCs/>
          <w:sz w:val="24"/>
          <w:szCs w:val="24"/>
          <w:u w:val="single"/>
        </w:rPr>
      </w:pPr>
    </w:p>
    <w:p w14:paraId="7EAEE78E" w14:textId="2DDD00CA" w:rsidR="00F8279A" w:rsidRPr="002B1EDA" w:rsidRDefault="00F8279A" w:rsidP="00B11F0B">
      <w:pPr>
        <w:pStyle w:val="Bezodstpw"/>
        <w:spacing w:line="276" w:lineRule="auto"/>
        <w:ind w:left="181"/>
        <w:jc w:val="both"/>
        <w:rPr>
          <w:rFonts w:ascii="Verdana" w:hAnsi="Verdana" w:cs="Arial"/>
          <w:b/>
          <w:bCs/>
          <w:u w:val="single"/>
        </w:rPr>
      </w:pPr>
      <w:r w:rsidRPr="002B1EDA">
        <w:rPr>
          <w:rFonts w:ascii="Verdana" w:hAnsi="Verdana" w:cs="Arial"/>
          <w:b/>
          <w:bCs/>
          <w:u w:val="single"/>
        </w:rPr>
        <w:t>Część III</w:t>
      </w:r>
    </w:p>
    <w:tbl>
      <w:tblPr>
        <w:tblStyle w:val="Tabela-Siatka"/>
        <w:tblW w:w="9810" w:type="dxa"/>
        <w:tblInd w:w="-176" w:type="dxa"/>
        <w:tblLook w:val="04A0" w:firstRow="1" w:lastRow="0" w:firstColumn="1" w:lastColumn="0" w:noHBand="0" w:noVBand="1"/>
      </w:tblPr>
      <w:tblGrid>
        <w:gridCol w:w="409"/>
        <w:gridCol w:w="5291"/>
        <w:gridCol w:w="4110"/>
      </w:tblGrid>
      <w:tr w:rsidR="008628A9" w14:paraId="35E347F6" w14:textId="77777777" w:rsidTr="002B1EDA">
        <w:trPr>
          <w:trHeight w:val="772"/>
        </w:trPr>
        <w:tc>
          <w:tcPr>
            <w:tcW w:w="409" w:type="dxa"/>
            <w:vAlign w:val="center"/>
          </w:tcPr>
          <w:p w14:paraId="361EA9C7" w14:textId="77777777" w:rsidR="008628A9" w:rsidRPr="00792ACA" w:rsidRDefault="008628A9" w:rsidP="00B81B1B">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51640ECF" w14:textId="6851E66C" w:rsidR="008628A9" w:rsidRPr="00D6774C" w:rsidRDefault="008628A9" w:rsidP="00B81B1B">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 xml:space="preserve">Cena ofertowa netto: </w:t>
            </w:r>
          </w:p>
        </w:tc>
        <w:tc>
          <w:tcPr>
            <w:tcW w:w="4110" w:type="dxa"/>
            <w:vAlign w:val="center"/>
          </w:tcPr>
          <w:p w14:paraId="0698FB09" w14:textId="77777777" w:rsidR="008628A9" w:rsidRDefault="008628A9" w:rsidP="00B81B1B">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8628A9" w:rsidRPr="008628A9" w14:paraId="548C0273" w14:textId="77777777" w:rsidTr="002B1EDA">
        <w:trPr>
          <w:trHeight w:val="554"/>
        </w:trPr>
        <w:tc>
          <w:tcPr>
            <w:tcW w:w="409" w:type="dxa"/>
            <w:vAlign w:val="center"/>
          </w:tcPr>
          <w:p w14:paraId="6B4C6AFA"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6DB0E504" w14:textId="77777777" w:rsidR="008628A9" w:rsidRPr="008628A9" w:rsidRDefault="008628A9" w:rsidP="00B81B1B">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364EAF62" w14:textId="77777777" w:rsidR="008628A9" w:rsidRPr="008628A9" w:rsidRDefault="008628A9" w:rsidP="00B81B1B">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03AB0FDB"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6E5A5D55" w14:textId="77777777" w:rsidTr="003D56E2">
        <w:trPr>
          <w:trHeight w:val="842"/>
        </w:trPr>
        <w:tc>
          <w:tcPr>
            <w:tcW w:w="409" w:type="dxa"/>
            <w:vAlign w:val="center"/>
          </w:tcPr>
          <w:p w14:paraId="1A46D0F8" w14:textId="77777777" w:rsidR="008628A9" w:rsidRPr="008628A9" w:rsidRDefault="008628A9" w:rsidP="00B81B1B">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58E7E0CB" w14:textId="41D5608B" w:rsidR="00323069" w:rsidRDefault="008628A9" w:rsidP="00B81B1B">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CENA OFERTOWA BRUTTO</w:t>
            </w:r>
            <w:r w:rsidR="00E60AED">
              <w:rPr>
                <w:rFonts w:ascii="Verdana" w:hAnsi="Verdana" w:cs="Arial"/>
                <w:b/>
                <w:bCs/>
                <w:sz w:val="24"/>
                <w:szCs w:val="24"/>
                <w:vertAlign w:val="superscript"/>
              </w:rPr>
              <w:t>1</w:t>
            </w:r>
            <w:r w:rsidRPr="008628A9">
              <w:rPr>
                <w:rFonts w:ascii="Verdana" w:hAnsi="Verdana" w:cs="Arial"/>
                <w:b/>
                <w:bCs/>
                <w:sz w:val="24"/>
                <w:szCs w:val="24"/>
              </w:rPr>
              <w:t>:</w:t>
            </w:r>
          </w:p>
          <w:p w14:paraId="29CB6FBE" w14:textId="2BAA454E" w:rsidR="008628A9" w:rsidRPr="008628A9" w:rsidRDefault="00323069" w:rsidP="00B81B1B">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Pr>
                <w:rFonts w:ascii="Verdana" w:hAnsi="Verdana" w:cs="Arial"/>
                <w:sz w:val="20"/>
                <w:szCs w:val="20"/>
              </w:rPr>
              <w:t>3</w:t>
            </w:r>
            <w:r w:rsidRPr="00A713BA">
              <w:rPr>
                <w:rFonts w:ascii="Verdana" w:hAnsi="Verdana" w:cs="Arial"/>
                <w:sz w:val="20"/>
                <w:szCs w:val="20"/>
              </w:rPr>
              <w:t xml:space="preserve"> do SWZ – zadanie nr </w:t>
            </w:r>
            <w:r>
              <w:rPr>
                <w:rFonts w:ascii="Verdana" w:hAnsi="Verdana" w:cs="Arial"/>
                <w:sz w:val="20"/>
                <w:szCs w:val="20"/>
              </w:rPr>
              <w:t>3</w:t>
            </w:r>
            <w:r w:rsidRPr="00A713BA">
              <w:rPr>
                <w:rFonts w:ascii="Verdana" w:hAnsi="Verdana" w:cs="Arial"/>
                <w:sz w:val="20"/>
                <w:szCs w:val="20"/>
              </w:rPr>
              <w:t>)</w:t>
            </w:r>
            <w:r w:rsidR="008628A9" w:rsidRPr="008628A9">
              <w:rPr>
                <w:rFonts w:ascii="Verdana" w:hAnsi="Verdana" w:cs="Arial"/>
                <w:b/>
                <w:bCs/>
                <w:sz w:val="24"/>
                <w:szCs w:val="24"/>
              </w:rPr>
              <w:t xml:space="preserve"> </w:t>
            </w:r>
          </w:p>
        </w:tc>
        <w:tc>
          <w:tcPr>
            <w:tcW w:w="4110" w:type="dxa"/>
            <w:vAlign w:val="center"/>
          </w:tcPr>
          <w:p w14:paraId="7C8AA7F5" w14:textId="77777777" w:rsidR="008628A9" w:rsidRPr="008628A9" w:rsidRDefault="008628A9" w:rsidP="00B81B1B">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8628A9" w:rsidRPr="008628A9" w14:paraId="7B23428F" w14:textId="77777777" w:rsidTr="003D56E2">
        <w:trPr>
          <w:trHeight w:val="593"/>
        </w:trPr>
        <w:tc>
          <w:tcPr>
            <w:tcW w:w="409" w:type="dxa"/>
            <w:vAlign w:val="center"/>
          </w:tcPr>
          <w:p w14:paraId="1BBB857C" w14:textId="77777777" w:rsidR="008628A9" w:rsidRPr="008628A9" w:rsidRDefault="008628A9" w:rsidP="00B81B1B">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0E88E51C" w14:textId="3E7E3620" w:rsidR="008628A9" w:rsidRPr="008628A9" w:rsidRDefault="008628A9" w:rsidP="003D56E2">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4AC4CE18" w14:textId="2006450A"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8628A9" w:rsidRPr="008628A9" w14:paraId="084CBED8" w14:textId="77777777" w:rsidTr="003D56E2">
        <w:trPr>
          <w:trHeight w:val="815"/>
        </w:trPr>
        <w:tc>
          <w:tcPr>
            <w:tcW w:w="409" w:type="dxa"/>
            <w:vAlign w:val="center"/>
          </w:tcPr>
          <w:p w14:paraId="12BD71F8" w14:textId="77777777" w:rsidR="008628A9" w:rsidRPr="008628A9" w:rsidRDefault="008628A9" w:rsidP="00B81B1B">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lastRenderedPageBreak/>
              <w:t>E</w:t>
            </w:r>
          </w:p>
        </w:tc>
        <w:tc>
          <w:tcPr>
            <w:tcW w:w="5291" w:type="dxa"/>
            <w:vAlign w:val="center"/>
          </w:tcPr>
          <w:p w14:paraId="4D24DD48" w14:textId="09613F83" w:rsidR="008628A9" w:rsidRPr="008628A9" w:rsidRDefault="008628A9" w:rsidP="003D56E2">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219FBE1A" w14:textId="538F3AC2" w:rsidR="008628A9" w:rsidRPr="008628A9" w:rsidRDefault="008628A9" w:rsidP="003D56E2">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bl>
    <w:p w14:paraId="43804AEF" w14:textId="0647E6EE" w:rsidR="00323069" w:rsidRDefault="00323069" w:rsidP="00323069">
      <w:pPr>
        <w:pStyle w:val="Bezodstpw"/>
        <w:spacing w:line="360" w:lineRule="auto"/>
        <w:jc w:val="both"/>
        <w:rPr>
          <w:rFonts w:ascii="Verdana" w:hAnsi="Verdana" w:cs="Arial"/>
          <w:b/>
          <w:i/>
          <w:sz w:val="20"/>
          <w:szCs w:val="20"/>
        </w:rPr>
      </w:pPr>
    </w:p>
    <w:p w14:paraId="34500A01" w14:textId="581ED921" w:rsidR="00D63E98" w:rsidRPr="002B1EDA" w:rsidRDefault="00D63E98" w:rsidP="00D63E98">
      <w:pPr>
        <w:pStyle w:val="Bezodstpw"/>
        <w:spacing w:line="276" w:lineRule="auto"/>
        <w:ind w:left="181"/>
        <w:jc w:val="both"/>
        <w:rPr>
          <w:rFonts w:ascii="Verdana" w:hAnsi="Verdana" w:cs="Arial"/>
          <w:b/>
          <w:bCs/>
          <w:u w:val="single"/>
        </w:rPr>
      </w:pPr>
      <w:r w:rsidRPr="002B1EDA">
        <w:rPr>
          <w:rFonts w:ascii="Verdana" w:hAnsi="Verdana" w:cs="Arial"/>
          <w:b/>
          <w:bCs/>
          <w:u w:val="single"/>
        </w:rPr>
        <w:t>Część I</w:t>
      </w:r>
      <w:r>
        <w:rPr>
          <w:rFonts w:ascii="Verdana" w:hAnsi="Verdana" w:cs="Arial"/>
          <w:b/>
          <w:bCs/>
          <w:u w:val="single"/>
        </w:rPr>
        <w:t>V</w:t>
      </w:r>
    </w:p>
    <w:tbl>
      <w:tblPr>
        <w:tblStyle w:val="Tabela-Siatka"/>
        <w:tblW w:w="9810" w:type="dxa"/>
        <w:tblInd w:w="-176" w:type="dxa"/>
        <w:tblLook w:val="04A0" w:firstRow="1" w:lastRow="0" w:firstColumn="1" w:lastColumn="0" w:noHBand="0" w:noVBand="1"/>
      </w:tblPr>
      <w:tblGrid>
        <w:gridCol w:w="409"/>
        <w:gridCol w:w="5291"/>
        <w:gridCol w:w="4110"/>
      </w:tblGrid>
      <w:tr w:rsidR="00D63E98" w14:paraId="052EAA58" w14:textId="77777777" w:rsidTr="007E4365">
        <w:trPr>
          <w:trHeight w:val="684"/>
        </w:trPr>
        <w:tc>
          <w:tcPr>
            <w:tcW w:w="409" w:type="dxa"/>
            <w:vAlign w:val="center"/>
          </w:tcPr>
          <w:p w14:paraId="7D9CA38C" w14:textId="77777777" w:rsidR="00D63E98" w:rsidRPr="00792ACA" w:rsidRDefault="00D63E98" w:rsidP="007E4365">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7D3B343B" w14:textId="77777777" w:rsidR="00D63E98" w:rsidRPr="00D6774C" w:rsidRDefault="00D63E98" w:rsidP="007E4365">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634FBDBB" w14:textId="77777777" w:rsidR="00D63E98" w:rsidRDefault="00D63E98" w:rsidP="007E4365">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D63E98" w:rsidRPr="008628A9" w14:paraId="456B1265" w14:textId="77777777" w:rsidTr="007E4365">
        <w:trPr>
          <w:trHeight w:val="628"/>
        </w:trPr>
        <w:tc>
          <w:tcPr>
            <w:tcW w:w="409" w:type="dxa"/>
            <w:vAlign w:val="center"/>
          </w:tcPr>
          <w:p w14:paraId="6A49ABA9" w14:textId="77777777" w:rsidR="00D63E98" w:rsidRPr="008628A9" w:rsidRDefault="00D63E98" w:rsidP="007E4365">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274B6D5B" w14:textId="77777777" w:rsidR="00D63E98" w:rsidRPr="008628A9" w:rsidRDefault="00D63E98" w:rsidP="007E4365">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13AEF24F" w14:textId="77777777" w:rsidR="00D63E98" w:rsidRPr="008628A9" w:rsidRDefault="00D63E98" w:rsidP="007E4365">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399287A8" w14:textId="77777777" w:rsidR="00D63E98" w:rsidRPr="008628A9" w:rsidRDefault="00D63E98" w:rsidP="007E4365">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D63E98" w:rsidRPr="008628A9" w14:paraId="01F918CE" w14:textId="77777777" w:rsidTr="007E4365">
        <w:trPr>
          <w:trHeight w:val="842"/>
        </w:trPr>
        <w:tc>
          <w:tcPr>
            <w:tcW w:w="409" w:type="dxa"/>
            <w:vAlign w:val="center"/>
          </w:tcPr>
          <w:p w14:paraId="37AD88C7" w14:textId="77777777" w:rsidR="00D63E98" w:rsidRPr="008628A9" w:rsidRDefault="00D63E98" w:rsidP="007E4365">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17651D33" w14:textId="62D53656" w:rsidR="00D63E98" w:rsidRDefault="00D63E98" w:rsidP="007E4365">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CENA OFERTOWA BRUTTO</w:t>
            </w:r>
            <w:r w:rsidR="00756D6E">
              <w:rPr>
                <w:rFonts w:ascii="Verdana" w:hAnsi="Verdana" w:cs="Arial"/>
                <w:b/>
                <w:bCs/>
                <w:sz w:val="24"/>
                <w:szCs w:val="24"/>
                <w:vertAlign w:val="superscript"/>
              </w:rPr>
              <w:t>1</w:t>
            </w:r>
            <w:r w:rsidRPr="008628A9">
              <w:rPr>
                <w:rFonts w:ascii="Verdana" w:hAnsi="Verdana" w:cs="Arial"/>
                <w:b/>
                <w:bCs/>
                <w:sz w:val="24"/>
                <w:szCs w:val="24"/>
              </w:rPr>
              <w:t>:</w:t>
            </w:r>
          </w:p>
          <w:p w14:paraId="1D1DFE61" w14:textId="403A46C5" w:rsidR="00D63E98" w:rsidRPr="008628A9" w:rsidRDefault="00D63E98" w:rsidP="007E4365">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sidR="00E60AED">
              <w:rPr>
                <w:rFonts w:ascii="Verdana" w:hAnsi="Verdana" w:cs="Arial"/>
                <w:sz w:val="20"/>
                <w:szCs w:val="20"/>
              </w:rPr>
              <w:t>4</w:t>
            </w:r>
            <w:r w:rsidRPr="00A713BA">
              <w:rPr>
                <w:rFonts w:ascii="Verdana" w:hAnsi="Verdana" w:cs="Arial"/>
                <w:sz w:val="20"/>
                <w:szCs w:val="20"/>
              </w:rPr>
              <w:t xml:space="preserve"> do SWZ – zadanie nr </w:t>
            </w:r>
            <w:r w:rsidR="00E60AED">
              <w:rPr>
                <w:rFonts w:ascii="Verdana" w:hAnsi="Verdana" w:cs="Arial"/>
                <w:sz w:val="20"/>
                <w:szCs w:val="20"/>
              </w:rPr>
              <w:t>4</w:t>
            </w:r>
            <w:r w:rsidRPr="00A713BA">
              <w:rPr>
                <w:rFonts w:ascii="Verdana" w:hAnsi="Verdana" w:cs="Arial"/>
                <w:sz w:val="20"/>
                <w:szCs w:val="20"/>
              </w:rPr>
              <w:t>)</w:t>
            </w:r>
            <w:r w:rsidRPr="008628A9">
              <w:rPr>
                <w:rFonts w:ascii="Verdana" w:hAnsi="Verdana" w:cs="Arial"/>
                <w:b/>
                <w:bCs/>
                <w:sz w:val="24"/>
                <w:szCs w:val="24"/>
              </w:rPr>
              <w:t xml:space="preserve"> </w:t>
            </w:r>
          </w:p>
        </w:tc>
        <w:tc>
          <w:tcPr>
            <w:tcW w:w="4110" w:type="dxa"/>
            <w:vAlign w:val="center"/>
          </w:tcPr>
          <w:p w14:paraId="22B48257" w14:textId="77777777" w:rsidR="00D63E98" w:rsidRPr="008628A9" w:rsidRDefault="00D63E98" w:rsidP="007E4365">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D63E98" w:rsidRPr="008628A9" w14:paraId="774C862F" w14:textId="77777777" w:rsidTr="007E4365">
        <w:trPr>
          <w:trHeight w:val="593"/>
        </w:trPr>
        <w:tc>
          <w:tcPr>
            <w:tcW w:w="409" w:type="dxa"/>
            <w:vAlign w:val="center"/>
          </w:tcPr>
          <w:p w14:paraId="4C39381B" w14:textId="77777777" w:rsidR="00D63E98" w:rsidRPr="008628A9" w:rsidRDefault="00D63E98" w:rsidP="007E4365">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4A2A302A" w14:textId="77777777" w:rsidR="00D63E98" w:rsidRPr="008628A9" w:rsidRDefault="00D63E98" w:rsidP="007E4365">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4F868942" w14:textId="77777777" w:rsidR="00D63E98" w:rsidRPr="008628A9" w:rsidRDefault="00D63E98" w:rsidP="007E4365">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D63E98" w:rsidRPr="008628A9" w14:paraId="419977D3" w14:textId="77777777" w:rsidTr="007E4365">
        <w:trPr>
          <w:trHeight w:val="815"/>
        </w:trPr>
        <w:tc>
          <w:tcPr>
            <w:tcW w:w="409" w:type="dxa"/>
            <w:vAlign w:val="center"/>
          </w:tcPr>
          <w:p w14:paraId="4DC4B7C7" w14:textId="77777777" w:rsidR="00D63E98" w:rsidRPr="008628A9" w:rsidRDefault="00D63E98" w:rsidP="007E4365">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0ECB2D21" w14:textId="77777777" w:rsidR="00D63E98" w:rsidRPr="008628A9" w:rsidRDefault="00D63E98" w:rsidP="007E4365">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238F0AAE" w14:textId="77777777" w:rsidR="00D63E98" w:rsidRPr="008628A9" w:rsidRDefault="00D63E98" w:rsidP="007E4365">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bl>
    <w:p w14:paraId="0F72DF6D" w14:textId="327CA03B" w:rsidR="00D63E98" w:rsidRDefault="00D63E98" w:rsidP="00323069">
      <w:pPr>
        <w:pStyle w:val="Bezodstpw"/>
        <w:spacing w:line="360" w:lineRule="auto"/>
        <w:jc w:val="both"/>
        <w:rPr>
          <w:rFonts w:ascii="Verdana" w:hAnsi="Verdana" w:cs="Arial"/>
          <w:b/>
          <w:i/>
          <w:sz w:val="20"/>
          <w:szCs w:val="20"/>
        </w:rPr>
      </w:pPr>
    </w:p>
    <w:p w14:paraId="1DA7975B" w14:textId="368A2337" w:rsidR="00D63E98" w:rsidRPr="002B1EDA" w:rsidRDefault="00D63E98" w:rsidP="00D63E98">
      <w:pPr>
        <w:pStyle w:val="Bezodstpw"/>
        <w:spacing w:line="276" w:lineRule="auto"/>
        <w:ind w:left="181"/>
        <w:jc w:val="both"/>
        <w:rPr>
          <w:rFonts w:ascii="Verdana" w:hAnsi="Verdana" w:cs="Arial"/>
          <w:b/>
          <w:bCs/>
          <w:u w:val="single"/>
        </w:rPr>
      </w:pPr>
      <w:r w:rsidRPr="002B1EDA">
        <w:rPr>
          <w:rFonts w:ascii="Verdana" w:hAnsi="Verdana" w:cs="Arial"/>
          <w:b/>
          <w:bCs/>
          <w:u w:val="single"/>
        </w:rPr>
        <w:t xml:space="preserve">Część </w:t>
      </w:r>
      <w:r>
        <w:rPr>
          <w:rFonts w:ascii="Verdana" w:hAnsi="Verdana" w:cs="Arial"/>
          <w:b/>
          <w:bCs/>
          <w:u w:val="single"/>
        </w:rPr>
        <w:t>V</w:t>
      </w:r>
    </w:p>
    <w:tbl>
      <w:tblPr>
        <w:tblStyle w:val="Tabela-Siatka"/>
        <w:tblW w:w="9810" w:type="dxa"/>
        <w:tblInd w:w="-176" w:type="dxa"/>
        <w:tblLook w:val="04A0" w:firstRow="1" w:lastRow="0" w:firstColumn="1" w:lastColumn="0" w:noHBand="0" w:noVBand="1"/>
      </w:tblPr>
      <w:tblGrid>
        <w:gridCol w:w="409"/>
        <w:gridCol w:w="5291"/>
        <w:gridCol w:w="4110"/>
      </w:tblGrid>
      <w:tr w:rsidR="00D63E98" w14:paraId="692F766D" w14:textId="77777777" w:rsidTr="007E4365">
        <w:trPr>
          <w:trHeight w:val="684"/>
        </w:trPr>
        <w:tc>
          <w:tcPr>
            <w:tcW w:w="409" w:type="dxa"/>
            <w:vAlign w:val="center"/>
          </w:tcPr>
          <w:p w14:paraId="416635A8" w14:textId="77777777" w:rsidR="00D63E98" w:rsidRPr="00792ACA" w:rsidRDefault="00D63E98" w:rsidP="007E4365">
            <w:pPr>
              <w:tabs>
                <w:tab w:val="left" w:pos="284"/>
              </w:tabs>
              <w:spacing w:after="0" w:line="240" w:lineRule="auto"/>
              <w:ind w:right="38"/>
              <w:jc w:val="right"/>
              <w:rPr>
                <w:rFonts w:ascii="Verdana" w:hAnsi="Verdana"/>
                <w:sz w:val="20"/>
                <w:szCs w:val="20"/>
              </w:rPr>
            </w:pPr>
            <w:r w:rsidRPr="00792ACA">
              <w:rPr>
                <w:rFonts w:ascii="Verdana" w:hAnsi="Verdana"/>
                <w:sz w:val="20"/>
                <w:szCs w:val="20"/>
              </w:rPr>
              <w:t>A</w:t>
            </w:r>
          </w:p>
        </w:tc>
        <w:tc>
          <w:tcPr>
            <w:tcW w:w="5291" w:type="dxa"/>
            <w:vAlign w:val="center"/>
          </w:tcPr>
          <w:p w14:paraId="09253F55" w14:textId="77777777" w:rsidR="00D63E98" w:rsidRPr="00D6774C" w:rsidRDefault="00D63E98" w:rsidP="007E4365">
            <w:pPr>
              <w:tabs>
                <w:tab w:val="left" w:pos="284"/>
              </w:tabs>
              <w:spacing w:after="0" w:line="240" w:lineRule="auto"/>
              <w:ind w:right="38"/>
              <w:jc w:val="right"/>
              <w:rPr>
                <w:rFonts w:ascii="Verdana" w:hAnsi="Verdana"/>
                <w:sz w:val="24"/>
                <w:szCs w:val="24"/>
              </w:rPr>
            </w:pPr>
            <w:r w:rsidRPr="00D6774C">
              <w:rPr>
                <w:rFonts w:ascii="Verdana" w:hAnsi="Verdana" w:cs="Arial"/>
                <w:bCs/>
                <w:sz w:val="24"/>
                <w:szCs w:val="24"/>
              </w:rPr>
              <w:t>Cena ofertowa netto:</w:t>
            </w:r>
          </w:p>
        </w:tc>
        <w:tc>
          <w:tcPr>
            <w:tcW w:w="4110" w:type="dxa"/>
            <w:vAlign w:val="center"/>
          </w:tcPr>
          <w:p w14:paraId="74FB566C" w14:textId="77777777" w:rsidR="00D63E98" w:rsidRDefault="00D63E98" w:rsidP="007E4365">
            <w:pPr>
              <w:tabs>
                <w:tab w:val="left" w:pos="284"/>
              </w:tabs>
              <w:spacing w:after="0" w:line="240" w:lineRule="auto"/>
              <w:ind w:right="38"/>
              <w:jc w:val="center"/>
              <w:rPr>
                <w:rFonts w:ascii="Verdana" w:hAnsi="Verdana"/>
                <w:sz w:val="20"/>
                <w:szCs w:val="20"/>
              </w:rPr>
            </w:pPr>
            <w:r>
              <w:rPr>
                <w:rFonts w:ascii="Verdana" w:hAnsi="Verdana"/>
                <w:sz w:val="20"/>
                <w:szCs w:val="20"/>
              </w:rPr>
              <w:t>…….</w:t>
            </w:r>
          </w:p>
        </w:tc>
      </w:tr>
      <w:tr w:rsidR="00D63E98" w:rsidRPr="008628A9" w14:paraId="5B5599B4" w14:textId="77777777" w:rsidTr="007E4365">
        <w:trPr>
          <w:trHeight w:val="628"/>
        </w:trPr>
        <w:tc>
          <w:tcPr>
            <w:tcW w:w="409" w:type="dxa"/>
            <w:vAlign w:val="center"/>
          </w:tcPr>
          <w:p w14:paraId="5CDF23EA" w14:textId="77777777" w:rsidR="00D63E98" w:rsidRPr="008628A9" w:rsidRDefault="00D63E98" w:rsidP="007E4365">
            <w:pPr>
              <w:tabs>
                <w:tab w:val="left" w:pos="284"/>
              </w:tabs>
              <w:spacing w:after="0" w:line="240" w:lineRule="auto"/>
              <w:ind w:right="38"/>
              <w:jc w:val="right"/>
              <w:rPr>
                <w:rFonts w:ascii="Verdana" w:hAnsi="Verdana"/>
                <w:sz w:val="20"/>
                <w:szCs w:val="20"/>
              </w:rPr>
            </w:pPr>
            <w:r w:rsidRPr="008628A9">
              <w:rPr>
                <w:rFonts w:ascii="Verdana" w:hAnsi="Verdana"/>
                <w:sz w:val="20"/>
                <w:szCs w:val="20"/>
              </w:rPr>
              <w:t>B</w:t>
            </w:r>
          </w:p>
        </w:tc>
        <w:tc>
          <w:tcPr>
            <w:tcW w:w="5291" w:type="dxa"/>
            <w:vAlign w:val="center"/>
          </w:tcPr>
          <w:p w14:paraId="7771AC8F" w14:textId="77777777" w:rsidR="00D63E98" w:rsidRPr="008628A9" w:rsidRDefault="00D63E98" w:rsidP="007E4365">
            <w:pPr>
              <w:tabs>
                <w:tab w:val="left" w:pos="284"/>
              </w:tabs>
              <w:spacing w:after="0" w:line="240" w:lineRule="auto"/>
              <w:ind w:right="38"/>
              <w:jc w:val="right"/>
              <w:rPr>
                <w:rFonts w:ascii="Verdana" w:hAnsi="Verdana" w:cs="Arial"/>
                <w:bCs/>
                <w:sz w:val="24"/>
                <w:szCs w:val="24"/>
              </w:rPr>
            </w:pPr>
            <w:r w:rsidRPr="008628A9">
              <w:rPr>
                <w:rFonts w:ascii="Verdana" w:hAnsi="Verdana" w:cs="Arial"/>
                <w:bCs/>
                <w:sz w:val="24"/>
                <w:szCs w:val="24"/>
              </w:rPr>
              <w:t xml:space="preserve">Wartość podatku VAT </w:t>
            </w:r>
          </w:p>
          <w:p w14:paraId="5EF5E102" w14:textId="77777777" w:rsidR="00D63E98" w:rsidRPr="008628A9" w:rsidRDefault="00D63E98" w:rsidP="007E4365">
            <w:pPr>
              <w:tabs>
                <w:tab w:val="left" w:pos="284"/>
              </w:tabs>
              <w:spacing w:after="0" w:line="240" w:lineRule="auto"/>
              <w:ind w:right="38"/>
              <w:jc w:val="right"/>
              <w:rPr>
                <w:rFonts w:ascii="Verdana" w:hAnsi="Verdana"/>
                <w:sz w:val="24"/>
                <w:szCs w:val="24"/>
              </w:rPr>
            </w:pPr>
            <w:r w:rsidRPr="008628A9">
              <w:rPr>
                <w:rFonts w:ascii="Verdana" w:hAnsi="Verdana" w:cs="Arial"/>
                <w:bCs/>
                <w:sz w:val="24"/>
                <w:szCs w:val="24"/>
              </w:rPr>
              <w:t>(stawka …… %):</w:t>
            </w:r>
          </w:p>
        </w:tc>
        <w:tc>
          <w:tcPr>
            <w:tcW w:w="4110" w:type="dxa"/>
            <w:vAlign w:val="center"/>
          </w:tcPr>
          <w:p w14:paraId="19C5FBB2" w14:textId="77777777" w:rsidR="00D63E98" w:rsidRPr="008628A9" w:rsidRDefault="00D63E98" w:rsidP="007E4365">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D63E98" w:rsidRPr="008628A9" w14:paraId="6C0A76DE" w14:textId="77777777" w:rsidTr="007E4365">
        <w:trPr>
          <w:trHeight w:val="842"/>
        </w:trPr>
        <w:tc>
          <w:tcPr>
            <w:tcW w:w="409" w:type="dxa"/>
            <w:vAlign w:val="center"/>
          </w:tcPr>
          <w:p w14:paraId="7DF67783" w14:textId="77777777" w:rsidR="00D63E98" w:rsidRPr="008628A9" w:rsidRDefault="00D63E98" w:rsidP="007E4365">
            <w:pPr>
              <w:tabs>
                <w:tab w:val="left" w:pos="284"/>
              </w:tabs>
              <w:spacing w:after="0" w:line="240" w:lineRule="auto"/>
              <w:ind w:right="38"/>
              <w:jc w:val="right"/>
              <w:rPr>
                <w:rFonts w:ascii="Verdana" w:hAnsi="Verdana"/>
                <w:sz w:val="20"/>
                <w:szCs w:val="20"/>
              </w:rPr>
            </w:pPr>
            <w:r w:rsidRPr="008628A9">
              <w:rPr>
                <w:rFonts w:ascii="Verdana" w:hAnsi="Verdana"/>
                <w:sz w:val="20"/>
                <w:szCs w:val="20"/>
              </w:rPr>
              <w:t>C</w:t>
            </w:r>
          </w:p>
        </w:tc>
        <w:tc>
          <w:tcPr>
            <w:tcW w:w="5291" w:type="dxa"/>
            <w:vAlign w:val="center"/>
          </w:tcPr>
          <w:p w14:paraId="7353D6B8" w14:textId="28926C2B" w:rsidR="00D63E98" w:rsidRDefault="00D63E98" w:rsidP="007E4365">
            <w:pPr>
              <w:tabs>
                <w:tab w:val="left" w:pos="284"/>
              </w:tabs>
              <w:spacing w:after="0" w:line="240" w:lineRule="auto"/>
              <w:ind w:right="38"/>
              <w:jc w:val="right"/>
              <w:rPr>
                <w:rFonts w:ascii="Verdana" w:hAnsi="Verdana" w:cs="Arial"/>
                <w:b/>
                <w:bCs/>
                <w:sz w:val="24"/>
                <w:szCs w:val="24"/>
              </w:rPr>
            </w:pPr>
            <w:r w:rsidRPr="008628A9">
              <w:rPr>
                <w:rFonts w:ascii="Verdana" w:hAnsi="Verdana" w:cs="Arial"/>
                <w:b/>
                <w:bCs/>
                <w:sz w:val="24"/>
                <w:szCs w:val="24"/>
              </w:rPr>
              <w:t>CENA OFERTOWA BRUTTO</w:t>
            </w:r>
            <w:r w:rsidR="00756D6E">
              <w:rPr>
                <w:rFonts w:ascii="Verdana" w:hAnsi="Verdana" w:cs="Arial"/>
                <w:b/>
                <w:bCs/>
                <w:sz w:val="24"/>
                <w:szCs w:val="24"/>
                <w:vertAlign w:val="superscript"/>
              </w:rPr>
              <w:t>1</w:t>
            </w:r>
            <w:r w:rsidRPr="008628A9">
              <w:rPr>
                <w:rFonts w:ascii="Verdana" w:hAnsi="Verdana" w:cs="Arial"/>
                <w:b/>
                <w:bCs/>
                <w:sz w:val="24"/>
                <w:szCs w:val="24"/>
              </w:rPr>
              <w:t>:</w:t>
            </w:r>
          </w:p>
          <w:p w14:paraId="7261540A" w14:textId="6DF923C2" w:rsidR="00D63E98" w:rsidRPr="008628A9" w:rsidRDefault="00D63E98" w:rsidP="007E4365">
            <w:pPr>
              <w:tabs>
                <w:tab w:val="left" w:pos="284"/>
              </w:tabs>
              <w:spacing w:after="0" w:line="240" w:lineRule="auto"/>
              <w:ind w:right="38"/>
              <w:jc w:val="right"/>
              <w:rPr>
                <w:rFonts w:ascii="Verdana" w:hAnsi="Verdana"/>
                <w:sz w:val="24"/>
                <w:szCs w:val="24"/>
              </w:rPr>
            </w:pPr>
            <w:r w:rsidRPr="00A713BA">
              <w:rPr>
                <w:rFonts w:ascii="Verdana" w:hAnsi="Verdana" w:cs="Arial"/>
                <w:sz w:val="20"/>
                <w:szCs w:val="20"/>
              </w:rPr>
              <w:t>(cena wynika z Załącznika nr 3.</w:t>
            </w:r>
            <w:r w:rsidR="00E60AED">
              <w:rPr>
                <w:rFonts w:ascii="Verdana" w:hAnsi="Verdana" w:cs="Arial"/>
                <w:sz w:val="20"/>
                <w:szCs w:val="20"/>
              </w:rPr>
              <w:t>5</w:t>
            </w:r>
            <w:r w:rsidRPr="00A713BA">
              <w:rPr>
                <w:rFonts w:ascii="Verdana" w:hAnsi="Verdana" w:cs="Arial"/>
                <w:sz w:val="20"/>
                <w:szCs w:val="20"/>
              </w:rPr>
              <w:t xml:space="preserve"> do SWZ – zadanie nr </w:t>
            </w:r>
            <w:r w:rsidR="00E60AED">
              <w:rPr>
                <w:rFonts w:ascii="Verdana" w:hAnsi="Verdana" w:cs="Arial"/>
                <w:sz w:val="20"/>
                <w:szCs w:val="20"/>
              </w:rPr>
              <w:t>5</w:t>
            </w:r>
            <w:r w:rsidRPr="00A713BA">
              <w:rPr>
                <w:rFonts w:ascii="Verdana" w:hAnsi="Verdana" w:cs="Arial"/>
                <w:sz w:val="20"/>
                <w:szCs w:val="20"/>
              </w:rPr>
              <w:t>)</w:t>
            </w:r>
            <w:r w:rsidRPr="008628A9">
              <w:rPr>
                <w:rFonts w:ascii="Verdana" w:hAnsi="Verdana" w:cs="Arial"/>
                <w:b/>
                <w:bCs/>
                <w:sz w:val="24"/>
                <w:szCs w:val="24"/>
              </w:rPr>
              <w:t xml:space="preserve"> </w:t>
            </w:r>
          </w:p>
        </w:tc>
        <w:tc>
          <w:tcPr>
            <w:tcW w:w="4110" w:type="dxa"/>
            <w:vAlign w:val="center"/>
          </w:tcPr>
          <w:p w14:paraId="1AE205F0" w14:textId="77777777" w:rsidR="00D63E98" w:rsidRPr="008628A9" w:rsidRDefault="00D63E98" w:rsidP="007E4365">
            <w:pPr>
              <w:tabs>
                <w:tab w:val="left" w:pos="284"/>
              </w:tabs>
              <w:spacing w:after="0" w:line="240" w:lineRule="auto"/>
              <w:ind w:right="38"/>
              <w:jc w:val="center"/>
              <w:rPr>
                <w:rFonts w:ascii="Verdana" w:hAnsi="Verdana"/>
                <w:sz w:val="20"/>
                <w:szCs w:val="20"/>
              </w:rPr>
            </w:pPr>
            <w:r w:rsidRPr="008628A9">
              <w:rPr>
                <w:rFonts w:ascii="Verdana" w:hAnsi="Verdana"/>
                <w:sz w:val="20"/>
                <w:szCs w:val="20"/>
              </w:rPr>
              <w:t>…….</w:t>
            </w:r>
          </w:p>
        </w:tc>
      </w:tr>
      <w:tr w:rsidR="00D63E98" w:rsidRPr="008628A9" w14:paraId="7B3BA6CD" w14:textId="77777777" w:rsidTr="007E4365">
        <w:trPr>
          <w:trHeight w:val="593"/>
        </w:trPr>
        <w:tc>
          <w:tcPr>
            <w:tcW w:w="409" w:type="dxa"/>
            <w:vAlign w:val="center"/>
          </w:tcPr>
          <w:p w14:paraId="687F02B4" w14:textId="77777777" w:rsidR="00D63E98" w:rsidRPr="008628A9" w:rsidRDefault="00D63E98" w:rsidP="007E4365">
            <w:pPr>
              <w:tabs>
                <w:tab w:val="left" w:pos="284"/>
              </w:tabs>
              <w:spacing w:after="0" w:line="240" w:lineRule="auto"/>
              <w:ind w:right="38"/>
              <w:jc w:val="right"/>
              <w:rPr>
                <w:rFonts w:ascii="Verdana" w:hAnsi="Verdana" w:cs="Arial"/>
                <w:bCs/>
                <w:sz w:val="20"/>
                <w:szCs w:val="20"/>
                <w:u w:val="single"/>
              </w:rPr>
            </w:pPr>
            <w:r w:rsidRPr="008628A9">
              <w:rPr>
                <w:rFonts w:ascii="Verdana" w:hAnsi="Verdana" w:cs="Arial"/>
                <w:bCs/>
                <w:sz w:val="20"/>
                <w:szCs w:val="20"/>
                <w:u w:val="single"/>
              </w:rPr>
              <w:t>D</w:t>
            </w:r>
          </w:p>
        </w:tc>
        <w:tc>
          <w:tcPr>
            <w:tcW w:w="5291" w:type="dxa"/>
            <w:vAlign w:val="center"/>
          </w:tcPr>
          <w:p w14:paraId="6B97AE7F" w14:textId="77777777" w:rsidR="00D63E98" w:rsidRPr="008628A9" w:rsidRDefault="00D63E98" w:rsidP="007E4365">
            <w:pPr>
              <w:tabs>
                <w:tab w:val="left" w:pos="284"/>
              </w:tabs>
              <w:spacing w:after="0" w:line="240" w:lineRule="auto"/>
              <w:ind w:right="38"/>
              <w:jc w:val="right"/>
              <w:rPr>
                <w:rFonts w:ascii="Verdana" w:hAnsi="Verdana" w:cs="Arial"/>
                <w:bCs/>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realizacji jednostkowej dostawy</w:t>
            </w:r>
            <w:r w:rsidRPr="008628A9">
              <w:rPr>
                <w:rFonts w:ascii="Verdana" w:hAnsi="Verdana" w:cs="Arial"/>
                <w:b/>
                <w:bCs/>
                <w:sz w:val="20"/>
                <w:szCs w:val="20"/>
                <w:u w:val="single"/>
              </w:rPr>
              <w:t xml:space="preserve"> </w:t>
            </w:r>
            <w:r w:rsidRPr="008628A9">
              <w:rPr>
                <w:rFonts w:ascii="Verdana" w:hAnsi="Verdana" w:cs="Arial"/>
                <w:sz w:val="20"/>
                <w:szCs w:val="20"/>
              </w:rPr>
              <w:t>(liczony od dnia złożenia zamówienia)</w:t>
            </w:r>
          </w:p>
        </w:tc>
        <w:tc>
          <w:tcPr>
            <w:tcW w:w="4110" w:type="dxa"/>
            <w:vAlign w:val="center"/>
          </w:tcPr>
          <w:p w14:paraId="350E28B0" w14:textId="77777777" w:rsidR="00D63E98" w:rsidRPr="008628A9" w:rsidRDefault="00D63E98" w:rsidP="007E4365">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r w:rsidR="00D63E98" w:rsidRPr="008628A9" w14:paraId="15D28A1C" w14:textId="77777777" w:rsidTr="007E4365">
        <w:trPr>
          <w:trHeight w:val="815"/>
        </w:trPr>
        <w:tc>
          <w:tcPr>
            <w:tcW w:w="409" w:type="dxa"/>
            <w:vAlign w:val="center"/>
          </w:tcPr>
          <w:p w14:paraId="3A7AEF86" w14:textId="77777777" w:rsidR="00D63E98" w:rsidRPr="008628A9" w:rsidRDefault="00D63E98" w:rsidP="007E4365">
            <w:pPr>
              <w:tabs>
                <w:tab w:val="left" w:pos="284"/>
              </w:tabs>
              <w:spacing w:after="0" w:line="240" w:lineRule="auto"/>
              <w:ind w:right="38"/>
              <w:jc w:val="right"/>
              <w:rPr>
                <w:rFonts w:ascii="Verdana" w:hAnsi="Verdana" w:cs="Calibri"/>
                <w:sz w:val="20"/>
                <w:szCs w:val="20"/>
                <w:u w:val="single"/>
              </w:rPr>
            </w:pPr>
            <w:r w:rsidRPr="008628A9">
              <w:rPr>
                <w:rFonts w:ascii="Verdana" w:hAnsi="Verdana" w:cs="Calibri"/>
                <w:sz w:val="20"/>
                <w:szCs w:val="20"/>
                <w:u w:val="single"/>
              </w:rPr>
              <w:t>E</w:t>
            </w:r>
          </w:p>
        </w:tc>
        <w:tc>
          <w:tcPr>
            <w:tcW w:w="5291" w:type="dxa"/>
            <w:vAlign w:val="center"/>
          </w:tcPr>
          <w:p w14:paraId="1943B4A2" w14:textId="77777777" w:rsidR="00D63E98" w:rsidRPr="008628A9" w:rsidRDefault="00D63E98" w:rsidP="007E4365">
            <w:pPr>
              <w:spacing w:after="0" w:line="240" w:lineRule="auto"/>
              <w:jc w:val="right"/>
              <w:rPr>
                <w:rFonts w:ascii="Verdana" w:hAnsi="Verdana" w:cs="Calibri"/>
                <w:sz w:val="16"/>
                <w:szCs w:val="16"/>
                <w:u w:val="single"/>
              </w:rPr>
            </w:pPr>
            <w:r w:rsidRPr="008628A9">
              <w:rPr>
                <w:rFonts w:ascii="Verdana" w:hAnsi="Verdana" w:cs="Arial"/>
                <w:sz w:val="20"/>
                <w:szCs w:val="20"/>
              </w:rPr>
              <w:t>Oświadczam/y, iż oferuję/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następujący</w:t>
            </w:r>
            <w:r w:rsidRPr="008628A9">
              <w:rPr>
                <w:rFonts w:ascii="Verdana" w:hAnsi="Verdana" w:cs="Arial"/>
                <w:b/>
                <w:bCs/>
                <w:sz w:val="20"/>
                <w:szCs w:val="20"/>
              </w:rPr>
              <w:t xml:space="preserve"> termin bezpłatnej wymiany wadliwego przedmiotu lub uzupełnienia braków ilościowych </w:t>
            </w:r>
            <w:r w:rsidRPr="008628A9">
              <w:rPr>
                <w:rFonts w:ascii="Verdana" w:hAnsi="Verdana" w:cs="Arial"/>
                <w:sz w:val="20"/>
                <w:szCs w:val="20"/>
              </w:rPr>
              <w:t>(liczony od dnia zawiadomienia Wykonawcy o tym fakcie)</w:t>
            </w:r>
          </w:p>
        </w:tc>
        <w:tc>
          <w:tcPr>
            <w:tcW w:w="4110" w:type="dxa"/>
            <w:vAlign w:val="center"/>
          </w:tcPr>
          <w:p w14:paraId="5575733B" w14:textId="77777777" w:rsidR="00D63E98" w:rsidRPr="008628A9" w:rsidRDefault="00D63E98" w:rsidP="007E4365">
            <w:pPr>
              <w:tabs>
                <w:tab w:val="left" w:pos="284"/>
              </w:tabs>
              <w:spacing w:after="0" w:line="240" w:lineRule="auto"/>
              <w:ind w:left="360" w:right="38"/>
              <w:rPr>
                <w:rFonts w:ascii="Verdana" w:hAnsi="Verdana"/>
                <w:sz w:val="20"/>
                <w:szCs w:val="20"/>
              </w:rPr>
            </w:pPr>
            <w:r w:rsidRPr="008628A9">
              <w:rPr>
                <w:rFonts w:ascii="Verdana" w:hAnsi="Verdana"/>
                <w:sz w:val="20"/>
                <w:szCs w:val="20"/>
              </w:rPr>
              <w:t xml:space="preserve">  …    dni robocze/</w:t>
            </w:r>
            <w:proofErr w:type="spellStart"/>
            <w:r w:rsidRPr="008628A9">
              <w:rPr>
                <w:rFonts w:ascii="Verdana" w:hAnsi="Verdana"/>
                <w:sz w:val="20"/>
                <w:szCs w:val="20"/>
              </w:rPr>
              <w:t>ych</w:t>
            </w:r>
            <w:proofErr w:type="spellEnd"/>
          </w:p>
        </w:tc>
      </w:tr>
    </w:tbl>
    <w:p w14:paraId="721BB7B8" w14:textId="77777777" w:rsidR="00D63E98" w:rsidRDefault="00D63E98" w:rsidP="00323069">
      <w:pPr>
        <w:pStyle w:val="Bezodstpw"/>
        <w:spacing w:line="360" w:lineRule="auto"/>
        <w:jc w:val="both"/>
        <w:rPr>
          <w:rFonts w:ascii="Verdana" w:hAnsi="Verdana" w:cs="Arial"/>
          <w:b/>
          <w:i/>
          <w:sz w:val="20"/>
          <w:szCs w:val="20"/>
        </w:rPr>
      </w:pPr>
    </w:p>
    <w:p w14:paraId="528CB87F" w14:textId="5E8F88CF" w:rsidR="00323069" w:rsidRPr="008329CF" w:rsidRDefault="00323069" w:rsidP="00323069">
      <w:pPr>
        <w:pStyle w:val="Bezodstpw"/>
        <w:spacing w:line="360" w:lineRule="auto"/>
        <w:jc w:val="both"/>
        <w:rPr>
          <w:rFonts w:ascii="Verdana" w:hAnsi="Verdana" w:cs="Arial"/>
          <w:b/>
          <w:i/>
          <w:sz w:val="20"/>
          <w:szCs w:val="20"/>
        </w:rPr>
      </w:pPr>
      <w:r w:rsidRPr="008329CF">
        <w:rPr>
          <w:rFonts w:ascii="Verdana" w:hAnsi="Verdana" w:cs="Arial"/>
          <w:b/>
          <w:i/>
          <w:sz w:val="20"/>
          <w:szCs w:val="20"/>
        </w:rPr>
        <w:t>Uwaga!</w:t>
      </w:r>
    </w:p>
    <w:p w14:paraId="7B8EBE05" w14:textId="144C68D1" w:rsidR="00323069" w:rsidRDefault="00323069" w:rsidP="00323069">
      <w:pPr>
        <w:pStyle w:val="Bezodstpw"/>
        <w:tabs>
          <w:tab w:val="left" w:pos="6570"/>
        </w:tabs>
        <w:spacing w:line="360" w:lineRule="auto"/>
        <w:jc w:val="both"/>
        <w:rPr>
          <w:rFonts w:ascii="Verdana" w:hAnsi="Verdana" w:cs="Arial"/>
          <w:b/>
          <w:i/>
          <w:sz w:val="20"/>
          <w:szCs w:val="20"/>
        </w:rPr>
      </w:pPr>
      <w:r w:rsidRPr="000A6C6C">
        <w:rPr>
          <w:rFonts w:ascii="Verdana" w:hAnsi="Verdana" w:cs="Arial"/>
          <w:b/>
          <w:i/>
          <w:sz w:val="20"/>
          <w:szCs w:val="20"/>
        </w:rPr>
        <w:t>Wykonawca wypełnia tylko te części, na które składa ofertę.</w:t>
      </w:r>
      <w:r w:rsidRPr="000A6C6C">
        <w:rPr>
          <w:rFonts w:ascii="Verdana" w:hAnsi="Verdana" w:cs="Arial"/>
          <w:b/>
          <w:i/>
          <w:sz w:val="20"/>
          <w:szCs w:val="20"/>
        </w:rPr>
        <w:tab/>
      </w:r>
    </w:p>
    <w:p w14:paraId="525DE06F" w14:textId="77777777" w:rsidR="00756D6E" w:rsidRPr="000A6C6C" w:rsidRDefault="00756D6E" w:rsidP="00323069">
      <w:pPr>
        <w:pStyle w:val="Bezodstpw"/>
        <w:tabs>
          <w:tab w:val="left" w:pos="6570"/>
        </w:tabs>
        <w:spacing w:line="360" w:lineRule="auto"/>
        <w:jc w:val="both"/>
        <w:rPr>
          <w:rFonts w:ascii="Verdana" w:hAnsi="Verdana" w:cs="Arial"/>
          <w:b/>
          <w:i/>
          <w:sz w:val="20"/>
          <w:szCs w:val="20"/>
        </w:rPr>
      </w:pPr>
    </w:p>
    <w:p w14:paraId="624A6A77" w14:textId="77777777" w:rsidR="00F8279A" w:rsidRDefault="00F8279A" w:rsidP="00665463">
      <w:pPr>
        <w:tabs>
          <w:tab w:val="left" w:pos="284"/>
        </w:tabs>
        <w:spacing w:after="0" w:line="240" w:lineRule="auto"/>
        <w:ind w:right="38"/>
        <w:jc w:val="both"/>
        <w:rPr>
          <w:rFonts w:ascii="Verdana" w:hAnsi="Verdana"/>
          <w:b/>
          <w:sz w:val="20"/>
          <w:szCs w:val="20"/>
        </w:rPr>
      </w:pPr>
    </w:p>
    <w:p w14:paraId="665C3AF3" w14:textId="77777777" w:rsidR="00765531" w:rsidRPr="00D6774C" w:rsidRDefault="00765531" w:rsidP="0021043D">
      <w:pPr>
        <w:pStyle w:val="Bezodstpw1"/>
        <w:numPr>
          <w:ilvl w:val="0"/>
          <w:numId w:val="35"/>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7B4E6027" w14:textId="77777777" w:rsidR="00356F1C" w:rsidRPr="008628A9" w:rsidRDefault="00765531"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akceptuję/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bez zastrzeżeń wzór umowy przedstawiony w SWZ, </w:t>
      </w:r>
      <w:r w:rsidRPr="008628A9">
        <w:rPr>
          <w:rFonts w:ascii="Verdana" w:hAnsi="Verdana"/>
          <w:sz w:val="20"/>
          <w:szCs w:val="20"/>
        </w:rPr>
        <w:t>w przypadku</w:t>
      </w:r>
      <w:r w:rsidRPr="008628A9">
        <w:rPr>
          <w:rFonts w:ascii="Verdana" w:hAnsi="Verdana" w:cs="Arial"/>
          <w:sz w:val="20"/>
          <w:szCs w:val="20"/>
        </w:rPr>
        <w:t xml:space="preserve"> uznania naszej oferty za najkorzystniejszą zobowiązuję/</w:t>
      </w:r>
      <w:proofErr w:type="spellStart"/>
      <w:r w:rsidRPr="008628A9">
        <w:rPr>
          <w:rFonts w:ascii="Verdana" w:hAnsi="Verdana" w:cs="Arial"/>
          <w:sz w:val="20"/>
          <w:szCs w:val="20"/>
        </w:rPr>
        <w:t>emy</w:t>
      </w:r>
      <w:proofErr w:type="spellEnd"/>
      <w:r w:rsidRPr="008628A9">
        <w:rPr>
          <w:rFonts w:ascii="Verdana" w:hAnsi="Verdana" w:cs="Arial"/>
          <w:sz w:val="20"/>
          <w:szCs w:val="20"/>
        </w:rPr>
        <w:t xml:space="preserve"> się zawrzeć umowę w miejscu i terminie jakie zostaną wskazane przez Zamawiającego.</w:t>
      </w:r>
    </w:p>
    <w:p w14:paraId="08CBBD3F" w14:textId="77777777" w:rsidR="00356F1C" w:rsidRPr="008628A9" w:rsidRDefault="00356F1C" w:rsidP="0021043D">
      <w:pPr>
        <w:pStyle w:val="Bezodstpw1"/>
        <w:numPr>
          <w:ilvl w:val="0"/>
          <w:numId w:val="35"/>
        </w:numPr>
        <w:spacing w:line="276" w:lineRule="auto"/>
        <w:jc w:val="both"/>
        <w:rPr>
          <w:rFonts w:ascii="Verdana" w:hAnsi="Verdana" w:cs="Arial"/>
          <w:sz w:val="20"/>
          <w:szCs w:val="20"/>
        </w:rPr>
      </w:pPr>
      <w:r w:rsidRPr="008628A9">
        <w:rPr>
          <w:rFonts w:ascii="Verdana" w:hAnsi="Verdana" w:cs="Arial"/>
          <w:sz w:val="20"/>
          <w:szCs w:val="20"/>
        </w:rPr>
        <w:t>Oświadczam/y, że oferuję/</w:t>
      </w:r>
      <w:proofErr w:type="spellStart"/>
      <w:r w:rsidRPr="008628A9">
        <w:rPr>
          <w:rFonts w:ascii="Verdana" w:hAnsi="Verdana" w:cs="Arial"/>
          <w:sz w:val="20"/>
          <w:szCs w:val="20"/>
        </w:rPr>
        <w:t>emy</w:t>
      </w:r>
      <w:proofErr w:type="spellEnd"/>
      <w:r w:rsidRPr="008628A9">
        <w:rPr>
          <w:rFonts w:ascii="Verdana" w:hAnsi="Verdana" w:cs="Arial"/>
          <w:sz w:val="20"/>
          <w:szCs w:val="20"/>
        </w:rPr>
        <w:t>: (zaznaczyć odpowiedni kwadrat)</w:t>
      </w:r>
    </w:p>
    <w:p w14:paraId="0B27BDC8" w14:textId="497DC3FB" w:rsidR="00356F1C" w:rsidRPr="008628A9" w:rsidRDefault="00356F1C" w:rsidP="0021043D">
      <w:pPr>
        <w:pStyle w:val="Bezodstpw1"/>
        <w:numPr>
          <w:ilvl w:val="0"/>
          <w:numId w:val="39"/>
        </w:numPr>
        <w:spacing w:line="276" w:lineRule="auto"/>
        <w:ind w:left="868"/>
        <w:jc w:val="both"/>
        <w:rPr>
          <w:rFonts w:ascii="Verdana" w:hAnsi="Verdana" w:cs="Arial"/>
          <w:sz w:val="20"/>
          <w:szCs w:val="20"/>
        </w:rPr>
      </w:pPr>
      <w:r w:rsidRPr="008628A9">
        <w:rPr>
          <w:rFonts w:ascii="Verdana" w:hAnsi="Verdana" w:cs="Arial"/>
          <w:sz w:val="20"/>
          <w:szCs w:val="20"/>
        </w:rPr>
        <w:t xml:space="preserve">przedmiot zamówienia jest zgodny z opisem przedmiotu zamówienia wskazanym </w:t>
      </w:r>
      <w:r w:rsidRPr="008628A9">
        <w:rPr>
          <w:rFonts w:ascii="Verdana" w:hAnsi="Verdana" w:cs="Arial"/>
          <w:sz w:val="20"/>
          <w:szCs w:val="20"/>
        </w:rPr>
        <w:br/>
        <w:t>w Za</w:t>
      </w:r>
      <w:r w:rsidR="00452F88" w:rsidRPr="008628A9">
        <w:rPr>
          <w:rFonts w:ascii="Verdana" w:hAnsi="Verdana" w:cs="Arial"/>
          <w:sz w:val="20"/>
          <w:szCs w:val="20"/>
        </w:rPr>
        <w:t>łącznik</w:t>
      </w:r>
      <w:r w:rsidR="004F6BCF">
        <w:rPr>
          <w:rFonts w:ascii="Verdana" w:hAnsi="Verdana" w:cs="Arial"/>
          <w:sz w:val="20"/>
          <w:szCs w:val="20"/>
        </w:rPr>
        <w:t>ach</w:t>
      </w:r>
      <w:r w:rsidR="00452F88" w:rsidRPr="008628A9">
        <w:rPr>
          <w:rFonts w:ascii="Verdana" w:hAnsi="Verdana" w:cs="Arial"/>
          <w:sz w:val="20"/>
          <w:szCs w:val="20"/>
        </w:rPr>
        <w:t xml:space="preserve"> nr 3</w:t>
      </w:r>
      <w:r w:rsidR="00AC5CC0" w:rsidRPr="008628A9">
        <w:rPr>
          <w:rFonts w:ascii="Verdana" w:hAnsi="Verdana" w:cs="Arial"/>
          <w:sz w:val="20"/>
          <w:szCs w:val="20"/>
        </w:rPr>
        <w:t>.1</w:t>
      </w:r>
      <w:r w:rsidR="004F6BCF">
        <w:rPr>
          <w:rFonts w:ascii="Verdana" w:hAnsi="Verdana" w:cs="Arial"/>
          <w:sz w:val="20"/>
          <w:szCs w:val="20"/>
        </w:rPr>
        <w:t xml:space="preserve"> - 3.5</w:t>
      </w:r>
      <w:r w:rsidRPr="008628A9">
        <w:rPr>
          <w:rFonts w:ascii="Verdana" w:hAnsi="Verdana" w:cs="Arial"/>
          <w:sz w:val="20"/>
          <w:szCs w:val="20"/>
        </w:rPr>
        <w:t xml:space="preserve"> do SWZ</w:t>
      </w:r>
      <w:r w:rsidRPr="008628A9">
        <w:rPr>
          <w:rStyle w:val="Odwoaniedokomentarza"/>
          <w:rFonts w:ascii="Verdana" w:hAnsi="Verdana"/>
          <w:sz w:val="20"/>
          <w:szCs w:val="20"/>
        </w:rPr>
        <w:t xml:space="preserve"> i w związku z tym nie przedkładamy dokumentów </w:t>
      </w:r>
      <w:r w:rsidRPr="008628A9">
        <w:rPr>
          <w:rStyle w:val="Odwoaniedokomentarza"/>
          <w:rFonts w:ascii="Verdana" w:hAnsi="Verdana"/>
          <w:sz w:val="20"/>
          <w:szCs w:val="20"/>
        </w:rPr>
        <w:lastRenderedPageBreak/>
        <w:t>wskazanych w rozdziale V</w:t>
      </w:r>
      <w:r w:rsidR="00323069">
        <w:rPr>
          <w:rStyle w:val="Odwoaniedokomentarza"/>
          <w:rFonts w:ascii="Verdana" w:hAnsi="Verdana"/>
          <w:sz w:val="20"/>
          <w:szCs w:val="20"/>
        </w:rPr>
        <w:t>II podrozdział III pkt. 2 i 3</w:t>
      </w:r>
      <w:r w:rsidRPr="008628A9">
        <w:rPr>
          <w:rStyle w:val="Odwoaniedokomentarza"/>
          <w:rFonts w:ascii="Verdana" w:hAnsi="Verdana"/>
          <w:sz w:val="20"/>
          <w:szCs w:val="20"/>
        </w:rPr>
        <w:t xml:space="preserve"> SWZ służących potwierdzeniu równoważności oferowanych przez nas rozwiązań.</w:t>
      </w:r>
    </w:p>
    <w:p w14:paraId="0EA8555C" w14:textId="77777777" w:rsidR="00356F1C" w:rsidRPr="008628A9" w:rsidRDefault="00356F1C" w:rsidP="0021043D">
      <w:pPr>
        <w:pStyle w:val="Bezodstpw1"/>
        <w:numPr>
          <w:ilvl w:val="0"/>
          <w:numId w:val="40"/>
        </w:numPr>
        <w:spacing w:line="276" w:lineRule="auto"/>
        <w:jc w:val="both"/>
        <w:rPr>
          <w:rFonts w:ascii="Verdana" w:hAnsi="Verdana" w:cs="Arial"/>
          <w:sz w:val="20"/>
          <w:szCs w:val="20"/>
        </w:rPr>
      </w:pPr>
      <w:r w:rsidRPr="008628A9">
        <w:rPr>
          <w:rFonts w:ascii="Verdana" w:hAnsi="Verdana" w:cs="Arial"/>
          <w:sz w:val="20"/>
          <w:szCs w:val="20"/>
        </w:rPr>
        <w:t>rozwiązania równoważne:</w:t>
      </w:r>
    </w:p>
    <w:p w14:paraId="6ADF6AA2" w14:textId="78D43D89" w:rsidR="00356F1C" w:rsidRPr="008628A9" w:rsidRDefault="00356F1C" w:rsidP="002A2FB1">
      <w:pPr>
        <w:pStyle w:val="Bezodstpw1"/>
        <w:spacing w:line="276" w:lineRule="auto"/>
        <w:ind w:left="181"/>
        <w:jc w:val="both"/>
        <w:rPr>
          <w:rFonts w:ascii="Verdana" w:hAnsi="Verdana" w:cs="Arial"/>
          <w:sz w:val="20"/>
          <w:szCs w:val="20"/>
        </w:rPr>
      </w:pPr>
      <w:r w:rsidRPr="008628A9">
        <w:rPr>
          <w:rFonts w:ascii="Verdana" w:hAnsi="Verdana" w:cs="Arial"/>
          <w:sz w:val="20"/>
          <w:szCs w:val="20"/>
        </w:rPr>
        <w:t>1. w zakresie produktów lub usług opisanych przez Zamawiającego w szczególności przez wskazanie znaku towarowego/patentu lub pochodzenia/źródła lub szczególnego procesu:</w:t>
      </w:r>
      <w:r w:rsidR="004F6BCF">
        <w:rPr>
          <w:rFonts w:ascii="Verdana" w:hAnsi="Verdana" w:cs="Arial"/>
          <w:sz w:val="20"/>
          <w:szCs w:val="20"/>
        </w:rPr>
        <w:t xml:space="preserve"> </w:t>
      </w:r>
      <w:r w:rsidRPr="008628A9">
        <w:rPr>
          <w:rFonts w:ascii="Verdana" w:hAnsi="Verdana" w:cs="Arial"/>
          <w:sz w:val="20"/>
          <w:szCs w:val="20"/>
        </w:rPr>
        <w:t>……………………………………………………………………</w:t>
      </w:r>
    </w:p>
    <w:p w14:paraId="180ABC3E" w14:textId="2B5DD3E3" w:rsidR="00356F1C" w:rsidRPr="008628A9" w:rsidRDefault="00356F1C" w:rsidP="002A2FB1">
      <w:pPr>
        <w:pStyle w:val="Bezodstpw1"/>
        <w:spacing w:line="276" w:lineRule="auto"/>
        <w:ind w:left="181"/>
        <w:jc w:val="both"/>
        <w:rPr>
          <w:rFonts w:ascii="Verdana" w:hAnsi="Verdana" w:cs="Arial"/>
          <w:b/>
          <w:bCs/>
          <w:sz w:val="20"/>
          <w:szCs w:val="20"/>
        </w:rPr>
      </w:pPr>
      <w:r w:rsidRPr="008628A9">
        <w:rPr>
          <w:rFonts w:ascii="Verdana" w:hAnsi="Verdana" w:cs="Arial"/>
          <w:sz w:val="20"/>
          <w:szCs w:val="20"/>
        </w:rPr>
        <w:t xml:space="preserve">(należy wskazać produkt lub usługę równoważną do produktu lub usługi opisanej przez Zamawiającego w powyższy sposób).  </w:t>
      </w:r>
      <w:r w:rsidRPr="008628A9">
        <w:rPr>
          <w:rFonts w:ascii="Verdana" w:hAnsi="Verdana" w:cs="Arial"/>
          <w:b/>
          <w:bCs/>
          <w:sz w:val="20"/>
          <w:szCs w:val="20"/>
        </w:rPr>
        <w:t>W związku z tym dołączam/y do Oferty przedmiotowe środki dowodowe, o których mowa w rozdziale V</w:t>
      </w:r>
      <w:r w:rsidR="00323069">
        <w:rPr>
          <w:rFonts w:ascii="Verdana" w:hAnsi="Verdana" w:cs="Arial"/>
          <w:b/>
          <w:bCs/>
          <w:sz w:val="20"/>
          <w:szCs w:val="20"/>
        </w:rPr>
        <w:t>II</w:t>
      </w:r>
      <w:r w:rsidRPr="008628A9">
        <w:rPr>
          <w:rFonts w:ascii="Verdana" w:hAnsi="Verdana" w:cs="Arial"/>
          <w:b/>
          <w:bCs/>
          <w:sz w:val="20"/>
          <w:szCs w:val="20"/>
        </w:rPr>
        <w:t xml:space="preserve"> </w:t>
      </w:r>
      <w:r w:rsidR="00323069">
        <w:rPr>
          <w:rFonts w:ascii="Verdana" w:hAnsi="Verdana" w:cs="Arial"/>
          <w:b/>
          <w:bCs/>
          <w:sz w:val="20"/>
          <w:szCs w:val="20"/>
        </w:rPr>
        <w:t xml:space="preserve">podrozdział III </w:t>
      </w:r>
      <w:r w:rsidRPr="008628A9">
        <w:rPr>
          <w:rFonts w:ascii="Verdana" w:hAnsi="Verdana" w:cs="Arial"/>
          <w:b/>
          <w:bCs/>
          <w:sz w:val="20"/>
          <w:szCs w:val="20"/>
        </w:rPr>
        <w:t xml:space="preserve">pkt </w:t>
      </w:r>
      <w:r w:rsidR="00323069">
        <w:rPr>
          <w:rFonts w:ascii="Verdana" w:hAnsi="Verdana" w:cs="Arial"/>
          <w:b/>
          <w:bCs/>
          <w:sz w:val="20"/>
          <w:szCs w:val="20"/>
        </w:rPr>
        <w:t>2 i 3</w:t>
      </w:r>
      <w:r w:rsidR="00323069" w:rsidRPr="008628A9">
        <w:rPr>
          <w:rFonts w:ascii="Verdana" w:hAnsi="Verdana" w:cs="Arial"/>
          <w:b/>
          <w:bCs/>
          <w:sz w:val="20"/>
          <w:szCs w:val="20"/>
        </w:rPr>
        <w:t xml:space="preserve"> </w:t>
      </w:r>
      <w:r w:rsidRPr="008628A9">
        <w:rPr>
          <w:rFonts w:ascii="Verdana" w:hAnsi="Verdana" w:cs="Arial"/>
          <w:b/>
          <w:bCs/>
          <w:sz w:val="20"/>
          <w:szCs w:val="20"/>
        </w:rPr>
        <w:t xml:space="preserve">SWZ </w:t>
      </w:r>
      <w:r w:rsidRPr="008628A9">
        <w:rPr>
          <w:rFonts w:ascii="Verdana" w:hAnsi="Verdana"/>
          <w:b/>
          <w:bCs/>
          <w:sz w:val="20"/>
          <w:szCs w:val="20"/>
        </w:rPr>
        <w:t>udowadniające, że proponowane rozwiązania w równoważnym stopniu spełniają wymagania określone w opisie przedmiotu zamówienia</w:t>
      </w:r>
      <w:r w:rsidRPr="008628A9">
        <w:rPr>
          <w:rFonts w:ascii="Verdana" w:hAnsi="Verdana" w:cs="Arial"/>
          <w:b/>
          <w:bCs/>
          <w:sz w:val="20"/>
          <w:szCs w:val="20"/>
        </w:rPr>
        <w:t xml:space="preserve"> tj.:</w:t>
      </w:r>
    </w:p>
    <w:p w14:paraId="6EE465DF"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4B250390"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66068659" w14:textId="77777777" w:rsidR="00356F1C" w:rsidRPr="008628A9" w:rsidRDefault="00356F1C" w:rsidP="002A2FB1">
      <w:pPr>
        <w:pStyle w:val="Bezodstpw1"/>
        <w:numPr>
          <w:ilvl w:val="3"/>
          <w:numId w:val="21"/>
        </w:numPr>
        <w:tabs>
          <w:tab w:val="clear" w:pos="2687"/>
        </w:tabs>
        <w:spacing w:line="276" w:lineRule="auto"/>
        <w:ind w:left="993"/>
        <w:jc w:val="both"/>
        <w:rPr>
          <w:rFonts w:ascii="Verdana" w:hAnsi="Verdana" w:cs="Arial"/>
          <w:sz w:val="20"/>
          <w:szCs w:val="20"/>
        </w:rPr>
      </w:pPr>
      <w:r w:rsidRPr="008628A9">
        <w:rPr>
          <w:rFonts w:ascii="Verdana" w:hAnsi="Verdana" w:cs="Arial"/>
          <w:sz w:val="20"/>
          <w:szCs w:val="20"/>
        </w:rPr>
        <w:t>…………………………………….</w:t>
      </w:r>
    </w:p>
    <w:p w14:paraId="235CF8C6" w14:textId="77777777" w:rsidR="00356F1C" w:rsidRPr="008628A9" w:rsidRDefault="00356F1C" w:rsidP="002A2FB1">
      <w:pPr>
        <w:pStyle w:val="Bezodstpw1"/>
        <w:spacing w:line="276" w:lineRule="auto"/>
        <w:ind w:left="181"/>
        <w:jc w:val="both"/>
        <w:rPr>
          <w:rFonts w:ascii="Verdana" w:hAnsi="Verdana" w:cs="Arial"/>
          <w:sz w:val="10"/>
          <w:szCs w:val="10"/>
        </w:rPr>
      </w:pPr>
    </w:p>
    <w:p w14:paraId="40C081BF" w14:textId="77777777" w:rsidR="00356F1C" w:rsidRPr="00BD7E37" w:rsidRDefault="00356F1C" w:rsidP="002A2FB1">
      <w:pPr>
        <w:pStyle w:val="Bezodstpw1"/>
        <w:spacing w:line="276" w:lineRule="auto"/>
        <w:ind w:left="181"/>
        <w:jc w:val="both"/>
        <w:rPr>
          <w:rFonts w:ascii="Verdana" w:hAnsi="Verdana"/>
          <w:sz w:val="20"/>
          <w:szCs w:val="20"/>
        </w:rPr>
      </w:pPr>
      <w:r w:rsidRPr="00BD7E37">
        <w:rPr>
          <w:rFonts w:ascii="Verdana" w:hAnsi="Verdana" w:cs="Arial"/>
          <w:sz w:val="20"/>
          <w:szCs w:val="20"/>
        </w:rPr>
        <w:t xml:space="preserve">2. w zakresie </w:t>
      </w:r>
      <w:r w:rsidRPr="00BD7E37">
        <w:rPr>
          <w:rFonts w:ascii="Verdana" w:hAnsi="Verdana"/>
          <w:sz w:val="20"/>
          <w:szCs w:val="20"/>
        </w:rPr>
        <w:t>norm, ocen technicznych, specyfikacji technicznych i systemów referencji technicznych…………………………………………………………………………………………………………</w:t>
      </w:r>
    </w:p>
    <w:p w14:paraId="343E509B" w14:textId="77777777" w:rsidR="00356F1C" w:rsidRPr="00BD7E37" w:rsidRDefault="00356F1C" w:rsidP="002A2FB1">
      <w:pPr>
        <w:pStyle w:val="Bezodstpw1"/>
        <w:spacing w:line="276" w:lineRule="auto"/>
        <w:ind w:left="181"/>
        <w:jc w:val="both"/>
        <w:rPr>
          <w:rFonts w:ascii="Verdana" w:hAnsi="Verdana" w:cs="Arial"/>
          <w:sz w:val="20"/>
          <w:szCs w:val="20"/>
        </w:rPr>
      </w:pPr>
      <w:r w:rsidRPr="00BD7E37">
        <w:rPr>
          <w:rFonts w:ascii="Verdana" w:hAnsi="Verdana"/>
          <w:sz w:val="20"/>
          <w:szCs w:val="20"/>
        </w:rPr>
        <w:t>(należy wskazać normy, oceny techniczne, specyfikacje techniczne i systemy referencji technicznych równoważne do wskazanych przez Zamawiającego)</w:t>
      </w:r>
      <w:r w:rsidRPr="00BD7E37">
        <w:rPr>
          <w:rFonts w:ascii="Verdana" w:hAnsi="Verdana" w:cs="Arial"/>
          <w:sz w:val="20"/>
          <w:szCs w:val="20"/>
        </w:rPr>
        <w:t>.</w:t>
      </w:r>
      <w:bookmarkStart w:id="59" w:name="_Hlk63012422"/>
    </w:p>
    <w:p w14:paraId="55A72A71" w14:textId="1BEA4BA3" w:rsidR="00356F1C" w:rsidRPr="0021043D" w:rsidRDefault="00356F1C" w:rsidP="002A2FB1">
      <w:pPr>
        <w:pStyle w:val="Bezodstpw1"/>
        <w:spacing w:line="276" w:lineRule="auto"/>
        <w:ind w:left="181"/>
        <w:jc w:val="both"/>
        <w:rPr>
          <w:rFonts w:ascii="Verdana" w:hAnsi="Verdana" w:cs="Arial"/>
          <w:b/>
          <w:bCs/>
          <w:sz w:val="20"/>
          <w:szCs w:val="20"/>
        </w:rPr>
      </w:pPr>
      <w:r w:rsidRPr="0021043D">
        <w:rPr>
          <w:rFonts w:ascii="Verdana" w:hAnsi="Verdana" w:cs="Arial"/>
          <w:b/>
          <w:bCs/>
          <w:sz w:val="20"/>
          <w:szCs w:val="20"/>
        </w:rPr>
        <w:t>W związku z tym dołączam/y do Oferty przedmiotowe środki dowodowe, o kt</w:t>
      </w:r>
      <w:r w:rsidR="000B6EF3" w:rsidRPr="0021043D">
        <w:rPr>
          <w:rFonts w:ascii="Verdana" w:hAnsi="Verdana" w:cs="Arial"/>
          <w:b/>
          <w:bCs/>
          <w:sz w:val="20"/>
          <w:szCs w:val="20"/>
        </w:rPr>
        <w:t>órych mowa w rozdziale V</w:t>
      </w:r>
      <w:r w:rsidR="00323069">
        <w:rPr>
          <w:rFonts w:ascii="Verdana" w:hAnsi="Verdana" w:cs="Arial"/>
          <w:b/>
          <w:bCs/>
          <w:sz w:val="20"/>
          <w:szCs w:val="20"/>
        </w:rPr>
        <w:t>II rozdział III</w:t>
      </w:r>
      <w:r w:rsidR="000B6EF3" w:rsidRPr="0021043D">
        <w:rPr>
          <w:rFonts w:ascii="Verdana" w:hAnsi="Verdana" w:cs="Arial"/>
          <w:b/>
          <w:bCs/>
          <w:sz w:val="20"/>
          <w:szCs w:val="20"/>
        </w:rPr>
        <w:t xml:space="preserve"> pkt 2</w:t>
      </w:r>
      <w:r w:rsidR="00216DB1">
        <w:rPr>
          <w:rFonts w:ascii="Verdana" w:hAnsi="Verdana" w:cs="Arial"/>
          <w:b/>
          <w:bCs/>
          <w:sz w:val="20"/>
          <w:szCs w:val="20"/>
        </w:rPr>
        <w:t xml:space="preserve"> i 3</w:t>
      </w:r>
      <w:r w:rsidR="00216DB1" w:rsidRPr="0021043D">
        <w:rPr>
          <w:rFonts w:ascii="Verdana" w:hAnsi="Verdana" w:cs="Arial"/>
          <w:b/>
          <w:bCs/>
          <w:sz w:val="20"/>
          <w:szCs w:val="20"/>
        </w:rPr>
        <w:t xml:space="preserve"> </w:t>
      </w:r>
      <w:r w:rsidRPr="0021043D">
        <w:rPr>
          <w:rFonts w:ascii="Verdana" w:hAnsi="Verdana" w:cs="Arial"/>
          <w:b/>
          <w:bCs/>
          <w:sz w:val="20"/>
          <w:szCs w:val="20"/>
        </w:rPr>
        <w:t xml:space="preserve">SWZ </w:t>
      </w:r>
      <w:r w:rsidRPr="0021043D">
        <w:rPr>
          <w:rFonts w:ascii="Verdana" w:hAnsi="Verdana"/>
          <w:b/>
          <w:bCs/>
          <w:sz w:val="20"/>
          <w:szCs w:val="20"/>
        </w:rPr>
        <w:t>udowadniające, że proponowane rozwiązania w równoważnym stopniu spełniają wymagania określone w opisie przedmiotu zamówienia</w:t>
      </w:r>
      <w:r w:rsidRPr="0021043D">
        <w:rPr>
          <w:rFonts w:ascii="Verdana" w:hAnsi="Verdana" w:cs="Arial"/>
          <w:b/>
          <w:bCs/>
          <w:sz w:val="20"/>
          <w:szCs w:val="20"/>
        </w:rPr>
        <w:t xml:space="preserve"> tj.:</w:t>
      </w:r>
    </w:p>
    <w:p w14:paraId="09140C9E"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1.</w:t>
      </w:r>
      <w:r w:rsidRPr="00041DB6">
        <w:rPr>
          <w:rFonts w:ascii="Verdana" w:hAnsi="Verdana" w:cs="Arial"/>
          <w:sz w:val="20"/>
          <w:szCs w:val="20"/>
        </w:rPr>
        <w:tab/>
      </w:r>
      <w:r w:rsidRPr="00041DB6">
        <w:rPr>
          <w:rFonts w:ascii="Verdana" w:hAnsi="Verdana" w:cs="Arial"/>
          <w:sz w:val="20"/>
          <w:szCs w:val="20"/>
        </w:rPr>
        <w:tab/>
        <w:t xml:space="preserve">   …………………………………….</w:t>
      </w:r>
    </w:p>
    <w:p w14:paraId="6134BB86" w14:textId="77777777" w:rsidR="00356F1C" w:rsidRPr="00041DB6" w:rsidRDefault="00356F1C" w:rsidP="002A2FB1">
      <w:pPr>
        <w:pStyle w:val="Bezodstpw1"/>
        <w:spacing w:line="276" w:lineRule="auto"/>
        <w:ind w:left="630"/>
        <w:jc w:val="both"/>
        <w:rPr>
          <w:rFonts w:ascii="Verdana" w:hAnsi="Verdana" w:cs="Arial"/>
          <w:sz w:val="20"/>
          <w:szCs w:val="20"/>
        </w:rPr>
      </w:pPr>
      <w:r w:rsidRPr="00041DB6">
        <w:rPr>
          <w:rFonts w:ascii="Verdana" w:hAnsi="Verdana" w:cs="Arial"/>
          <w:sz w:val="20"/>
          <w:szCs w:val="20"/>
        </w:rPr>
        <w:t>2.   …………………………………….</w:t>
      </w:r>
    </w:p>
    <w:bookmarkEnd w:id="59"/>
    <w:p w14:paraId="61064853" w14:textId="77777777" w:rsidR="00AC5510" w:rsidRDefault="00AC5510" w:rsidP="00756D6E">
      <w:pPr>
        <w:pStyle w:val="Bezodstpw"/>
        <w:numPr>
          <w:ilvl w:val="0"/>
          <w:numId w:val="35"/>
        </w:numPr>
        <w:spacing w:after="240"/>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FB3791" w14:paraId="2272A32B" w14:textId="77777777" w:rsidTr="002B1EDA">
        <w:trPr>
          <w:trHeight w:val="92"/>
        </w:trPr>
        <w:tc>
          <w:tcPr>
            <w:tcW w:w="4888" w:type="dxa"/>
          </w:tcPr>
          <w:p w14:paraId="49117CEE" w14:textId="77777777" w:rsidR="00AC5510" w:rsidRPr="00295B7F" w:rsidRDefault="00AC5510" w:rsidP="00E67086">
            <w:pPr>
              <w:pStyle w:val="Bezodstpw"/>
              <w:jc w:val="center"/>
              <w:rPr>
                <w:rFonts w:ascii="Verdana" w:hAnsi="Verdana"/>
                <w:b/>
                <w:sz w:val="18"/>
                <w:szCs w:val="18"/>
              </w:rPr>
            </w:pPr>
            <w:r w:rsidRPr="00295B7F">
              <w:rPr>
                <w:rFonts w:ascii="Verdana" w:hAnsi="Verdana" w:cs="Arial"/>
                <w:b/>
                <w:sz w:val="18"/>
                <w:szCs w:val="18"/>
              </w:rPr>
              <w:t>Nazwa (firma) i adresy podwykonawców</w:t>
            </w:r>
          </w:p>
        </w:tc>
        <w:tc>
          <w:tcPr>
            <w:tcW w:w="4853" w:type="dxa"/>
          </w:tcPr>
          <w:p w14:paraId="3EF29C10" w14:textId="77777777" w:rsidR="00AC5510" w:rsidRDefault="00AC5510" w:rsidP="00E67086">
            <w:pPr>
              <w:pStyle w:val="Bezodstpw"/>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7C59F756" w14:textId="77777777" w:rsidR="00AC5510" w:rsidRPr="00295B7F" w:rsidRDefault="00AC5510" w:rsidP="00E67086">
            <w:pPr>
              <w:pStyle w:val="Bezodstpw"/>
              <w:jc w:val="center"/>
              <w:rPr>
                <w:rFonts w:ascii="Verdana" w:hAnsi="Verdana"/>
                <w:b/>
                <w:sz w:val="18"/>
                <w:szCs w:val="18"/>
              </w:rPr>
            </w:pPr>
          </w:p>
        </w:tc>
      </w:tr>
      <w:tr w:rsidR="00AC5510" w:rsidRPr="00FB3791" w14:paraId="2A7DF462" w14:textId="77777777" w:rsidTr="002B1EDA">
        <w:trPr>
          <w:trHeight w:val="228"/>
        </w:trPr>
        <w:tc>
          <w:tcPr>
            <w:tcW w:w="4888" w:type="dxa"/>
          </w:tcPr>
          <w:p w14:paraId="22EA6517" w14:textId="77777777" w:rsidR="00AC5510" w:rsidRPr="00FB3791" w:rsidRDefault="00AC5510" w:rsidP="00E67086">
            <w:pPr>
              <w:pStyle w:val="Bezodstpw"/>
              <w:jc w:val="both"/>
              <w:rPr>
                <w:rFonts w:ascii="Verdana" w:hAnsi="Verdana"/>
                <w:sz w:val="20"/>
                <w:szCs w:val="20"/>
              </w:rPr>
            </w:pPr>
          </w:p>
        </w:tc>
        <w:tc>
          <w:tcPr>
            <w:tcW w:w="4853" w:type="dxa"/>
          </w:tcPr>
          <w:p w14:paraId="1534ED3D" w14:textId="77777777" w:rsidR="00AC5510" w:rsidRPr="00FB3791" w:rsidRDefault="00AC5510" w:rsidP="00E67086">
            <w:pPr>
              <w:pStyle w:val="Bezodstpw"/>
              <w:jc w:val="both"/>
              <w:rPr>
                <w:rFonts w:ascii="Verdana" w:hAnsi="Verdana"/>
                <w:sz w:val="20"/>
                <w:szCs w:val="20"/>
              </w:rPr>
            </w:pPr>
          </w:p>
        </w:tc>
      </w:tr>
      <w:tr w:rsidR="004F6BCF" w:rsidRPr="00FB3791" w14:paraId="01B8DEBC" w14:textId="77777777" w:rsidTr="002B1EDA">
        <w:trPr>
          <w:trHeight w:val="228"/>
        </w:trPr>
        <w:tc>
          <w:tcPr>
            <w:tcW w:w="4888" w:type="dxa"/>
          </w:tcPr>
          <w:p w14:paraId="50AA44DA" w14:textId="77777777" w:rsidR="004F6BCF" w:rsidRPr="00FB3791" w:rsidRDefault="004F6BCF" w:rsidP="00E67086">
            <w:pPr>
              <w:pStyle w:val="Bezodstpw"/>
              <w:jc w:val="both"/>
              <w:rPr>
                <w:rFonts w:ascii="Verdana" w:hAnsi="Verdana"/>
                <w:sz w:val="20"/>
                <w:szCs w:val="20"/>
              </w:rPr>
            </w:pPr>
          </w:p>
        </w:tc>
        <w:tc>
          <w:tcPr>
            <w:tcW w:w="4853" w:type="dxa"/>
          </w:tcPr>
          <w:p w14:paraId="2F2035B3" w14:textId="77777777" w:rsidR="004F6BCF" w:rsidRPr="00FB3791" w:rsidRDefault="004F6BCF" w:rsidP="00E67086">
            <w:pPr>
              <w:pStyle w:val="Bezodstpw"/>
              <w:jc w:val="both"/>
              <w:rPr>
                <w:rFonts w:ascii="Verdana" w:hAnsi="Verdana"/>
                <w:sz w:val="20"/>
                <w:szCs w:val="20"/>
              </w:rPr>
            </w:pPr>
          </w:p>
        </w:tc>
      </w:tr>
    </w:tbl>
    <w:p w14:paraId="3D15286C" w14:textId="77777777" w:rsidR="00AC5510" w:rsidRPr="00196623" w:rsidRDefault="00AC5510" w:rsidP="00E67086">
      <w:pPr>
        <w:widowControl w:val="0"/>
        <w:autoSpaceDE w:val="0"/>
        <w:autoSpaceDN w:val="0"/>
        <w:adjustRightInd w:val="0"/>
        <w:spacing w:after="0" w:line="240" w:lineRule="auto"/>
        <w:jc w:val="both"/>
        <w:rPr>
          <w:rFonts w:ascii="Verdana" w:hAnsi="Verdana" w:cs="Arial"/>
          <w:sz w:val="10"/>
          <w:szCs w:val="10"/>
        </w:rPr>
      </w:pPr>
    </w:p>
    <w:p w14:paraId="7641695E" w14:textId="77777777" w:rsidR="00AC5510" w:rsidRPr="00895C19" w:rsidRDefault="00AC5510" w:rsidP="0021043D">
      <w:pPr>
        <w:widowControl w:val="0"/>
        <w:numPr>
          <w:ilvl w:val="0"/>
          <w:numId w:val="35"/>
        </w:numPr>
        <w:autoSpaceDE w:val="0"/>
        <w:autoSpaceDN w:val="0"/>
        <w:adjustRightInd w:val="0"/>
        <w:spacing w:after="0"/>
        <w:jc w:val="both"/>
        <w:rPr>
          <w:rFonts w:ascii="Verdana" w:hAnsi="Verdana" w:cs="Arial"/>
          <w:vanish/>
          <w:sz w:val="20"/>
          <w:szCs w:val="20"/>
        </w:rPr>
      </w:pPr>
      <w:r w:rsidRPr="00895C19">
        <w:rPr>
          <w:rFonts w:ascii="Verdana" w:hAnsi="Verdana" w:cs="Arial"/>
          <w:sz w:val="20"/>
          <w:szCs w:val="20"/>
        </w:rPr>
        <w:t>Oświadczam/y</w:t>
      </w:r>
      <w:r>
        <w:rPr>
          <w:rStyle w:val="Odwoanieprzypisudolnego"/>
          <w:rFonts w:ascii="Verdana" w:hAnsi="Verdana" w:cs="Arial"/>
          <w:sz w:val="20"/>
          <w:szCs w:val="20"/>
        </w:rPr>
        <w:footnoteReference w:id="3"/>
      </w:r>
      <w:r w:rsidRPr="00895C19">
        <w:rPr>
          <w:rFonts w:ascii="Verdana" w:hAnsi="Verdana" w:cs="Arial"/>
          <w:sz w:val="20"/>
          <w:szCs w:val="20"/>
        </w:rPr>
        <w:t xml:space="preserve">, że informacje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00691DA0" w:rsidRPr="00895C19">
        <w:rPr>
          <w:rFonts w:ascii="Verdana" w:hAnsi="Verdana" w:cs="Arial"/>
          <w:sz w:val="20"/>
          <w:szCs w:val="20"/>
        </w:rPr>
        <w:fldChar w:fldCharType="begin">
          <w:ffData>
            <w:name w:val="Text9"/>
            <w:enabled/>
            <w:calcOnExit w:val="0"/>
            <w:textInput/>
          </w:ffData>
        </w:fldChar>
      </w:r>
      <w:bookmarkStart w:id="60" w:name="Text9"/>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00691DA0" w:rsidRPr="00895C19">
        <w:rPr>
          <w:rFonts w:ascii="Verdana" w:hAnsi="Verdana" w:cs="Arial"/>
          <w:sz w:val="20"/>
          <w:szCs w:val="20"/>
        </w:rPr>
        <w:fldChar w:fldCharType="end"/>
      </w:r>
      <w:bookmarkEnd w:id="60"/>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467440F8" w14:textId="77777777" w:rsidR="00AC5510" w:rsidRPr="00895C19" w:rsidRDefault="00AC5510" w:rsidP="002A2FB1">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4ED53D1" w14:textId="77777777" w:rsidR="00AC5510" w:rsidRPr="00895C19" w:rsidRDefault="00AC5510" w:rsidP="002A2FB1">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4FB55E14" w14:textId="77777777" w:rsidR="00AC5510" w:rsidRPr="00D6774C" w:rsidRDefault="00AC5510" w:rsidP="002A2FB1">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7BE7077E" w14:textId="77777777" w:rsidR="00AC5510" w:rsidRPr="00D6774C" w:rsidRDefault="00AC5510" w:rsidP="0021043D">
      <w:pPr>
        <w:pStyle w:val="Bezodstpw1"/>
        <w:numPr>
          <w:ilvl w:val="0"/>
          <w:numId w:val="35"/>
        </w:numPr>
        <w:tabs>
          <w:tab w:val="num" w:pos="720"/>
        </w:tabs>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4"/>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91771F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5"/>
      </w:r>
      <w:r w:rsidRPr="0031769A">
        <w:rPr>
          <w:rFonts w:ascii="Verdana" w:hAnsi="Verdana" w:cs="Arial"/>
          <w:sz w:val="20"/>
          <w:szCs w:val="20"/>
        </w:rPr>
        <w:t>:</w:t>
      </w:r>
    </w:p>
    <w:p w14:paraId="437D1BFA"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r w:rsidR="00691DA0"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00691DA0" w:rsidRPr="00895C19">
        <w:rPr>
          <w:rFonts w:ascii="Verdana" w:hAnsi="Verdana" w:cs="Arial"/>
          <w:sz w:val="20"/>
          <w:szCs w:val="20"/>
        </w:rPr>
      </w:r>
      <w:r w:rsidR="00691DA0"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895C19">
        <w:rPr>
          <w:rFonts w:ascii="Verdana" w:hAnsi="Verdana" w:cs="Arial"/>
          <w:sz w:val="20"/>
          <w:szCs w:val="20"/>
        </w:rPr>
        <w:fldChar w:fldCharType="end"/>
      </w:r>
    </w:p>
    <w:p w14:paraId="31A72594" w14:textId="77777777" w:rsidR="00AC5510"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lastRenderedPageBreak/>
        <w:t xml:space="preserve">wartość towaru lub usługi objętego obowiązkiem podatkowym Zamawiającego, bez kwoty podatku: </w:t>
      </w:r>
      <w:bookmarkStart w:id="61" w:name="_Hlk62749159"/>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bookmarkEnd w:id="61"/>
    </w:p>
    <w:p w14:paraId="74597DD9" w14:textId="77777777" w:rsidR="00AC5510" w:rsidRPr="00D6774C" w:rsidRDefault="00AC5510" w:rsidP="002A2FB1">
      <w:pPr>
        <w:pStyle w:val="Bezodstpw1"/>
        <w:numPr>
          <w:ilvl w:val="0"/>
          <w:numId w:val="32"/>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r w:rsidR="00691DA0"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00691DA0" w:rsidRPr="004B658C">
        <w:rPr>
          <w:rFonts w:ascii="Verdana" w:hAnsi="Verdana" w:cs="Arial"/>
          <w:sz w:val="20"/>
          <w:szCs w:val="20"/>
        </w:rPr>
      </w:r>
      <w:r w:rsidR="00691DA0"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00691DA0" w:rsidRPr="004B658C">
        <w:rPr>
          <w:rFonts w:ascii="Verdana" w:hAnsi="Verdana" w:cs="Arial"/>
          <w:sz w:val="20"/>
          <w:szCs w:val="20"/>
        </w:rPr>
        <w:fldChar w:fldCharType="end"/>
      </w:r>
    </w:p>
    <w:p w14:paraId="283DDAEE" w14:textId="77777777" w:rsidR="00AC5510" w:rsidRPr="0031769A" w:rsidRDefault="00AC5510" w:rsidP="0021043D">
      <w:pPr>
        <w:pStyle w:val="Bezodstpw1"/>
        <w:numPr>
          <w:ilvl w:val="0"/>
          <w:numId w:val="35"/>
        </w:numPr>
        <w:tabs>
          <w:tab w:val="num" w:pos="720"/>
        </w:tabs>
        <w:spacing w:line="276" w:lineRule="auto"/>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6"/>
      </w:r>
    </w:p>
    <w:p w14:paraId="6804A1EB" w14:textId="77777777" w:rsidR="00AC5510" w:rsidRPr="0021043D" w:rsidRDefault="00AC5510" w:rsidP="002A2FB1">
      <w:pPr>
        <w:pStyle w:val="Bezodstpw1"/>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mikroprzedsiębiorstwem</w:t>
      </w:r>
      <w:r w:rsidRPr="0021043D">
        <w:rPr>
          <w:rStyle w:val="Odwoanieprzypisudolnego"/>
          <w:rFonts w:ascii="Verdana" w:hAnsi="Verdana" w:cs="Verdana"/>
          <w:b/>
          <w:sz w:val="18"/>
          <w:szCs w:val="18"/>
        </w:rPr>
        <w:footnoteReference w:id="7"/>
      </w:r>
    </w:p>
    <w:p w14:paraId="14C49CD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małe przedsiębiorstwo</w:t>
      </w:r>
    </w:p>
    <w:p w14:paraId="55C10612"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średnie przedsiębiorstwa</w:t>
      </w:r>
    </w:p>
    <w:p w14:paraId="6912BBF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duże przedsiębiorstwo</w:t>
      </w:r>
    </w:p>
    <w:p w14:paraId="0EC14A33"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jednoosobowa działalność gospodarcza</w:t>
      </w:r>
    </w:p>
    <w:p w14:paraId="28482FBD" w14:textId="77777777" w:rsidR="00AC5510" w:rsidRPr="0021043D" w:rsidRDefault="00AC5510" w:rsidP="002A2FB1">
      <w:pPr>
        <w:pStyle w:val="Bezodstpw1"/>
        <w:tabs>
          <w:tab w:val="num" w:pos="720"/>
        </w:tabs>
        <w:spacing w:line="276" w:lineRule="auto"/>
        <w:ind w:left="199"/>
        <w:jc w:val="both"/>
        <w:rPr>
          <w:rFonts w:ascii="Verdana" w:hAnsi="Verdana" w:cs="Arial"/>
          <w:b/>
          <w:sz w:val="18"/>
          <w:szCs w:val="18"/>
        </w:rPr>
      </w:pPr>
      <w:r w:rsidRPr="0021043D">
        <w:rPr>
          <w:rFonts w:ascii="Verdana" w:hAnsi="Verdana" w:cs="Arial"/>
          <w:b/>
          <w:sz w:val="18"/>
          <w:szCs w:val="18"/>
        </w:rPr>
        <w:t xml:space="preserve">[  ] </w:t>
      </w:r>
      <w:r w:rsidRPr="0021043D">
        <w:rPr>
          <w:rFonts w:ascii="Verdana" w:hAnsi="Verdana" w:cs="Calibri"/>
          <w:b/>
          <w:sz w:val="18"/>
          <w:szCs w:val="18"/>
          <w:lang w:eastAsia="ar-SA"/>
        </w:rPr>
        <w:t>osoba fizyczna nieprowadząca działalności gospodarczej</w:t>
      </w:r>
    </w:p>
    <w:p w14:paraId="745C3BC0" w14:textId="77777777" w:rsidR="00AC5510" w:rsidRPr="0021043D" w:rsidRDefault="00AC5510" w:rsidP="002A2FB1">
      <w:pPr>
        <w:pStyle w:val="Bezodstpw1"/>
        <w:tabs>
          <w:tab w:val="num" w:pos="720"/>
        </w:tabs>
        <w:spacing w:line="276" w:lineRule="auto"/>
        <w:ind w:left="199"/>
        <w:jc w:val="both"/>
        <w:rPr>
          <w:rFonts w:ascii="Verdana" w:hAnsi="Verdana" w:cs="Calibri"/>
          <w:b/>
          <w:sz w:val="18"/>
          <w:szCs w:val="18"/>
          <w:lang w:eastAsia="ar-SA"/>
        </w:rPr>
      </w:pPr>
      <w:r w:rsidRPr="0021043D">
        <w:rPr>
          <w:rFonts w:ascii="Verdana" w:hAnsi="Verdana" w:cs="Arial"/>
          <w:b/>
          <w:sz w:val="18"/>
          <w:szCs w:val="18"/>
        </w:rPr>
        <w:t xml:space="preserve">[  ] </w:t>
      </w:r>
      <w:r w:rsidRPr="0021043D">
        <w:rPr>
          <w:rFonts w:ascii="Verdana" w:hAnsi="Verdana" w:cs="Calibri"/>
          <w:b/>
          <w:sz w:val="18"/>
          <w:szCs w:val="18"/>
          <w:lang w:eastAsia="ar-SA"/>
        </w:rPr>
        <w:t>inny rodzaj</w:t>
      </w:r>
    </w:p>
    <w:p w14:paraId="116D29A4" w14:textId="77777777" w:rsidR="00AC5510" w:rsidRPr="00C6204B" w:rsidRDefault="00AC5510" w:rsidP="0021043D">
      <w:pPr>
        <w:numPr>
          <w:ilvl w:val="0"/>
          <w:numId w:val="35"/>
        </w:numPr>
        <w:spacing w:after="0"/>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23E339D8" w14:textId="77777777" w:rsidR="00AC5510" w:rsidRPr="00D6774C" w:rsidRDefault="00691DA0" w:rsidP="002A2FB1">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00AC5510"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00AC5510" w:rsidRPr="000019F9">
        <w:rPr>
          <w:rFonts w:ascii="Verdana" w:hAnsi="Verdana" w:cs="Arial"/>
          <w:noProof/>
          <w:sz w:val="16"/>
          <w:szCs w:val="16"/>
        </w:rPr>
        <w:t> </w:t>
      </w:r>
      <w:r w:rsidRPr="000019F9">
        <w:rPr>
          <w:rFonts w:ascii="Verdana" w:hAnsi="Verdana" w:cs="Arial"/>
          <w:sz w:val="16"/>
          <w:szCs w:val="16"/>
        </w:rPr>
        <w:fldChar w:fldCharType="end"/>
      </w:r>
    </w:p>
    <w:p w14:paraId="5F2ECEF6" w14:textId="77777777" w:rsidR="00AC5510" w:rsidRPr="00D6774C" w:rsidRDefault="00AC5510" w:rsidP="0021043D">
      <w:pPr>
        <w:numPr>
          <w:ilvl w:val="0"/>
          <w:numId w:val="35"/>
        </w:numPr>
        <w:spacing w:after="0"/>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21C695C0" w14:textId="77777777" w:rsidR="00AC5510" w:rsidRPr="005250A2" w:rsidRDefault="00AC5510" w:rsidP="0021043D">
      <w:pPr>
        <w:numPr>
          <w:ilvl w:val="0"/>
          <w:numId w:val="35"/>
        </w:numPr>
        <w:spacing w:after="0"/>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Pr>
          <w:rStyle w:val="Odwoanieprzypisudolnego"/>
          <w:rFonts w:ascii="Verdana" w:hAnsi="Verdana" w:cs="Arial"/>
          <w:sz w:val="20"/>
          <w:szCs w:val="20"/>
        </w:rPr>
        <w:footnoteReference w:id="8"/>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t>
      </w:r>
      <w:r>
        <w:rPr>
          <w:rFonts w:ascii="Verdana" w:hAnsi="Verdana" w:cs="Arial"/>
          <w:sz w:val="20"/>
          <w:szCs w:val="20"/>
        </w:rPr>
        <w:br/>
      </w:r>
      <w:r w:rsidRPr="00DE250E">
        <w:rPr>
          <w:rFonts w:ascii="Verdana" w:hAnsi="Verdana" w:cs="Arial"/>
          <w:sz w:val="20"/>
          <w:szCs w:val="20"/>
        </w:rPr>
        <w:t>w niniejszym postępowaniu</w:t>
      </w:r>
      <w:r>
        <w:rPr>
          <w:rStyle w:val="Odwoanieprzypisudolnego"/>
          <w:rFonts w:ascii="Verdana" w:hAnsi="Verdana" w:cs="Arial"/>
          <w:sz w:val="20"/>
          <w:szCs w:val="20"/>
        </w:rPr>
        <w:footnoteReference w:id="9"/>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38642371" w14:textId="77777777" w:rsidR="0021043D" w:rsidRDefault="0021043D" w:rsidP="002A2FB1">
      <w:pPr>
        <w:spacing w:after="0"/>
        <w:jc w:val="both"/>
        <w:rPr>
          <w:rFonts w:ascii="Verdana" w:hAnsi="Verdana"/>
          <w:b/>
          <w:sz w:val="20"/>
          <w:szCs w:val="20"/>
        </w:rPr>
      </w:pPr>
    </w:p>
    <w:p w14:paraId="3229FF5F" w14:textId="77777777" w:rsidR="0021043D" w:rsidRDefault="0021043D" w:rsidP="002A2FB1">
      <w:pPr>
        <w:spacing w:after="0"/>
        <w:jc w:val="both"/>
        <w:rPr>
          <w:rFonts w:ascii="Verdana" w:hAnsi="Verdana"/>
          <w:b/>
          <w:sz w:val="20"/>
          <w:szCs w:val="20"/>
        </w:rPr>
      </w:pPr>
    </w:p>
    <w:p w14:paraId="1DC50B21" w14:textId="2C458972" w:rsidR="0021043D" w:rsidRDefault="0021043D" w:rsidP="002A2FB1">
      <w:pPr>
        <w:spacing w:after="0"/>
        <w:jc w:val="both"/>
        <w:rPr>
          <w:rFonts w:ascii="Verdana" w:hAnsi="Verdana"/>
          <w:b/>
          <w:sz w:val="20"/>
          <w:szCs w:val="20"/>
        </w:rPr>
      </w:pPr>
    </w:p>
    <w:p w14:paraId="02B6A845" w14:textId="34621EFB" w:rsidR="004F6BCF" w:rsidRDefault="004F6BCF" w:rsidP="002A2FB1">
      <w:pPr>
        <w:spacing w:after="0"/>
        <w:jc w:val="both"/>
        <w:rPr>
          <w:rFonts w:ascii="Verdana" w:hAnsi="Verdana"/>
          <w:b/>
          <w:sz w:val="20"/>
          <w:szCs w:val="20"/>
        </w:rPr>
      </w:pPr>
    </w:p>
    <w:p w14:paraId="334B5AB4" w14:textId="6CE37BDC" w:rsidR="004F6BCF" w:rsidRDefault="004F6BCF" w:rsidP="002A2FB1">
      <w:pPr>
        <w:spacing w:after="0"/>
        <w:jc w:val="both"/>
        <w:rPr>
          <w:rFonts w:ascii="Verdana" w:hAnsi="Verdana"/>
          <w:b/>
          <w:sz w:val="20"/>
          <w:szCs w:val="20"/>
        </w:rPr>
      </w:pPr>
    </w:p>
    <w:p w14:paraId="6E13AA45" w14:textId="037802F2" w:rsidR="004F6BCF" w:rsidRDefault="004F6BCF" w:rsidP="002A2FB1">
      <w:pPr>
        <w:spacing w:after="0"/>
        <w:jc w:val="both"/>
        <w:rPr>
          <w:rFonts w:ascii="Verdana" w:hAnsi="Verdana"/>
          <w:b/>
          <w:sz w:val="20"/>
          <w:szCs w:val="20"/>
        </w:rPr>
      </w:pPr>
    </w:p>
    <w:p w14:paraId="2E15A45B" w14:textId="0F4EF182" w:rsidR="004F6BCF" w:rsidRDefault="004F6BCF" w:rsidP="002A2FB1">
      <w:pPr>
        <w:spacing w:after="0"/>
        <w:jc w:val="both"/>
        <w:rPr>
          <w:rFonts w:ascii="Verdana" w:hAnsi="Verdana"/>
          <w:b/>
          <w:sz w:val="20"/>
          <w:szCs w:val="20"/>
        </w:rPr>
      </w:pPr>
    </w:p>
    <w:p w14:paraId="6293AF6A" w14:textId="77777777" w:rsidR="004F6BCF" w:rsidRDefault="004F6BCF" w:rsidP="002A2FB1">
      <w:pPr>
        <w:spacing w:after="0"/>
        <w:jc w:val="both"/>
        <w:rPr>
          <w:rFonts w:ascii="Verdana" w:hAnsi="Verdana"/>
          <w:b/>
          <w:sz w:val="20"/>
          <w:szCs w:val="20"/>
        </w:rPr>
      </w:pPr>
    </w:p>
    <w:p w14:paraId="1F585E32" w14:textId="77777777" w:rsidR="0021043D" w:rsidRDefault="0021043D" w:rsidP="002A2FB1">
      <w:pPr>
        <w:spacing w:after="0"/>
        <w:jc w:val="both"/>
        <w:rPr>
          <w:rFonts w:ascii="Verdana" w:hAnsi="Verdana"/>
          <w:b/>
          <w:sz w:val="20"/>
          <w:szCs w:val="20"/>
        </w:rPr>
      </w:pPr>
    </w:p>
    <w:p w14:paraId="6FDFB405" w14:textId="62901622" w:rsidR="00E67086" w:rsidRDefault="00B82E36" w:rsidP="002A2FB1">
      <w:pPr>
        <w:spacing w:after="0"/>
        <w:jc w:val="both"/>
        <w:rPr>
          <w:rFonts w:ascii="Verdana" w:hAnsi="Verdana"/>
          <w:b/>
          <w:sz w:val="20"/>
          <w:szCs w:val="20"/>
        </w:rPr>
      </w:pPr>
      <w:r w:rsidRPr="00AC5510">
        <w:rPr>
          <w:rFonts w:ascii="Verdana" w:hAnsi="Verdana"/>
          <w:b/>
          <w:sz w:val="20"/>
          <w:szCs w:val="20"/>
        </w:rPr>
        <w:t xml:space="preserve">Formularz oferty musi być opatrzony przez osobę lub osoby uprawnione do reprezentowania Wykonawcy </w:t>
      </w:r>
      <w:r w:rsidR="00E67086" w:rsidRPr="00246BA1">
        <w:rPr>
          <w:rFonts w:ascii="Verdana" w:hAnsi="Verdana"/>
          <w:b/>
          <w:sz w:val="20"/>
          <w:szCs w:val="20"/>
        </w:rPr>
        <w:t>kwalifikowanym podpisem elektronicznym lub podpisem zaufanym lub podpisem osobistym.</w:t>
      </w:r>
    </w:p>
    <w:p w14:paraId="4CADFB81" w14:textId="499665F2" w:rsidR="00756D6E" w:rsidRDefault="00756D6E" w:rsidP="002A2FB1">
      <w:pPr>
        <w:spacing w:after="0"/>
        <w:jc w:val="both"/>
        <w:rPr>
          <w:rFonts w:ascii="Verdana" w:hAnsi="Verdana"/>
          <w:b/>
          <w:sz w:val="20"/>
          <w:szCs w:val="20"/>
        </w:rPr>
      </w:pPr>
    </w:p>
    <w:p w14:paraId="29D1C5D7" w14:textId="6F9F832C" w:rsidR="00756D6E" w:rsidRDefault="00756D6E" w:rsidP="002A2FB1">
      <w:pPr>
        <w:spacing w:after="0"/>
        <w:jc w:val="both"/>
        <w:rPr>
          <w:rFonts w:ascii="Verdana" w:hAnsi="Verdana"/>
          <w:b/>
          <w:sz w:val="20"/>
          <w:szCs w:val="20"/>
        </w:rPr>
      </w:pPr>
    </w:p>
    <w:p w14:paraId="5578266B" w14:textId="7D66C563" w:rsidR="00756D6E" w:rsidRDefault="00756D6E" w:rsidP="002A2FB1">
      <w:pPr>
        <w:spacing w:after="0"/>
        <w:jc w:val="both"/>
        <w:rPr>
          <w:rFonts w:ascii="Verdana" w:hAnsi="Verdana"/>
          <w:b/>
          <w:sz w:val="20"/>
          <w:szCs w:val="20"/>
        </w:rPr>
      </w:pPr>
    </w:p>
    <w:p w14:paraId="6AAF6418" w14:textId="659FD3BE" w:rsidR="00756D6E" w:rsidRDefault="00756D6E" w:rsidP="002A2FB1">
      <w:pPr>
        <w:spacing w:after="0"/>
        <w:jc w:val="both"/>
        <w:rPr>
          <w:rFonts w:ascii="Verdana" w:hAnsi="Verdana"/>
          <w:b/>
          <w:sz w:val="20"/>
          <w:szCs w:val="20"/>
        </w:rPr>
      </w:pPr>
    </w:p>
    <w:p w14:paraId="3F8B16DC" w14:textId="55F8D2E8" w:rsidR="00756D6E" w:rsidRDefault="00756D6E" w:rsidP="002A2FB1">
      <w:pPr>
        <w:spacing w:after="0"/>
        <w:jc w:val="both"/>
        <w:rPr>
          <w:rFonts w:ascii="Verdana" w:hAnsi="Verdana"/>
          <w:b/>
          <w:sz w:val="20"/>
          <w:szCs w:val="20"/>
        </w:rPr>
      </w:pPr>
    </w:p>
    <w:p w14:paraId="45BFF814" w14:textId="77777777" w:rsidR="00756D6E" w:rsidRDefault="00756D6E" w:rsidP="002A2FB1">
      <w:pPr>
        <w:spacing w:after="0"/>
        <w:jc w:val="both"/>
        <w:rPr>
          <w:rFonts w:ascii="Verdana" w:hAnsi="Verdana"/>
          <w:b/>
          <w:sz w:val="20"/>
          <w:szCs w:val="20"/>
        </w:rPr>
      </w:pPr>
    </w:p>
    <w:p w14:paraId="3796FB22" w14:textId="362D24DD" w:rsidR="004F6BCF" w:rsidRDefault="004F6BCF" w:rsidP="002A2FB1">
      <w:pPr>
        <w:spacing w:after="0"/>
        <w:jc w:val="both"/>
        <w:rPr>
          <w:rFonts w:ascii="Verdana" w:hAnsi="Verdana"/>
          <w:b/>
          <w:sz w:val="20"/>
          <w:szCs w:val="20"/>
        </w:rPr>
      </w:pPr>
    </w:p>
    <w:p w14:paraId="7CEC0022" w14:textId="77777777" w:rsidR="004F6BCF" w:rsidRDefault="004F6BCF" w:rsidP="002A2FB1">
      <w:pPr>
        <w:spacing w:after="0"/>
        <w:jc w:val="both"/>
        <w:rPr>
          <w:rFonts w:ascii="Verdana" w:hAnsi="Verdana"/>
          <w:b/>
          <w:sz w:val="20"/>
          <w:szCs w:val="20"/>
        </w:rPr>
      </w:pPr>
    </w:p>
    <w:p w14:paraId="5E272948" w14:textId="228DE8A8" w:rsidR="000961D7" w:rsidRDefault="002B1EDA" w:rsidP="002B1EDA">
      <w:pPr>
        <w:spacing w:after="0" w:line="240" w:lineRule="auto"/>
        <w:jc w:val="right"/>
        <w:rPr>
          <w:rFonts w:ascii="Verdana" w:hAnsi="Verdana" w:cs="Arial"/>
          <w:sz w:val="20"/>
        </w:rPr>
      </w:pPr>
      <w:bookmarkStart w:id="62" w:name="_Hlk61446709"/>
      <w:r>
        <w:rPr>
          <w:rFonts w:ascii="Verdana" w:hAnsi="Verdana" w:cs="Arial"/>
          <w:b/>
          <w:noProof/>
          <w:color w:val="000000"/>
          <w:sz w:val="20"/>
        </w:rPr>
        <w:lastRenderedPageBreak/>
        <w:drawing>
          <wp:inline distT="0" distB="0" distL="0" distR="0" wp14:anchorId="406B5D76" wp14:editId="71ED4C9C">
            <wp:extent cx="5669915" cy="756285"/>
            <wp:effectExtent l="0" t="0" r="698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1F679EA7" w14:textId="77777777" w:rsidR="00B82E36" w:rsidRDefault="00B82E36" w:rsidP="00E67086">
      <w:pPr>
        <w:spacing w:after="0" w:line="240" w:lineRule="auto"/>
        <w:ind w:left="1" w:firstLine="1"/>
        <w:jc w:val="center"/>
        <w:rPr>
          <w:rFonts w:ascii="Verdana" w:hAnsi="Verdana"/>
          <w:i/>
          <w:sz w:val="16"/>
          <w:szCs w:val="16"/>
        </w:rPr>
      </w:pPr>
    </w:p>
    <w:p w14:paraId="5297CAED" w14:textId="77777777" w:rsidR="00756D6E" w:rsidRDefault="00756D6E" w:rsidP="00E67086">
      <w:pPr>
        <w:spacing w:after="0" w:line="240" w:lineRule="auto"/>
        <w:jc w:val="right"/>
        <w:rPr>
          <w:rFonts w:ascii="Verdana" w:hAnsi="Verdana" w:cs="Arial"/>
          <w:sz w:val="20"/>
          <w:szCs w:val="20"/>
        </w:rPr>
      </w:pPr>
      <w:bookmarkStart w:id="63" w:name="_Hlk69509477"/>
      <w:bookmarkEnd w:id="62"/>
    </w:p>
    <w:p w14:paraId="653E2AEE" w14:textId="709D0362" w:rsidR="00B93CB9" w:rsidRPr="00666265" w:rsidRDefault="00B93CB9" w:rsidP="00E67086">
      <w:pPr>
        <w:spacing w:after="0" w:line="240" w:lineRule="auto"/>
        <w:jc w:val="right"/>
        <w:rPr>
          <w:rFonts w:ascii="Verdana" w:hAnsi="Verdana" w:cs="Arial"/>
          <w:sz w:val="20"/>
          <w:szCs w:val="20"/>
        </w:rPr>
      </w:pPr>
      <w:r w:rsidRPr="00666265">
        <w:rPr>
          <w:rFonts w:ascii="Verdana" w:hAnsi="Verdana" w:cs="Arial"/>
          <w:sz w:val="20"/>
          <w:szCs w:val="20"/>
        </w:rPr>
        <w:t xml:space="preserve">Postępowanie nr </w:t>
      </w:r>
      <w:r w:rsidR="00D14D6F" w:rsidRPr="00CB1E37">
        <w:rPr>
          <w:rFonts w:ascii="Verdana" w:hAnsi="Verdana" w:cs="Arial"/>
          <w:b/>
          <w:bCs/>
          <w:sz w:val="20"/>
          <w:szCs w:val="20"/>
        </w:rPr>
        <w:t>BZP.2710.</w:t>
      </w:r>
      <w:r w:rsidR="004F6BCF">
        <w:rPr>
          <w:rFonts w:ascii="Verdana" w:hAnsi="Verdana" w:cs="Arial"/>
          <w:b/>
          <w:bCs/>
          <w:sz w:val="20"/>
          <w:szCs w:val="20"/>
        </w:rPr>
        <w:t>5</w:t>
      </w:r>
      <w:r w:rsidR="002A2FB1" w:rsidRPr="00CB1E37">
        <w:rPr>
          <w:rFonts w:ascii="Verdana" w:hAnsi="Verdana" w:cs="Arial"/>
          <w:b/>
          <w:bCs/>
          <w:sz w:val="20"/>
          <w:szCs w:val="20"/>
        </w:rPr>
        <w:t>3</w:t>
      </w:r>
      <w:r w:rsidRPr="00CB1E37">
        <w:rPr>
          <w:rFonts w:ascii="Verdana" w:hAnsi="Verdana" w:cs="Arial"/>
          <w:b/>
          <w:bCs/>
          <w:sz w:val="20"/>
          <w:szCs w:val="20"/>
        </w:rPr>
        <w:t>.202</w:t>
      </w:r>
      <w:r w:rsidR="00780573" w:rsidRPr="00CB1E37">
        <w:rPr>
          <w:rFonts w:ascii="Verdana" w:hAnsi="Verdana" w:cs="Arial"/>
          <w:b/>
          <w:bCs/>
          <w:sz w:val="20"/>
          <w:szCs w:val="20"/>
        </w:rPr>
        <w:t>2</w:t>
      </w:r>
      <w:r w:rsidRPr="00CB1E37">
        <w:rPr>
          <w:rFonts w:ascii="Verdana" w:hAnsi="Verdana" w:cs="Arial"/>
          <w:b/>
          <w:bCs/>
          <w:sz w:val="20"/>
          <w:szCs w:val="20"/>
        </w:rPr>
        <w:t>.</w:t>
      </w:r>
      <w:r w:rsidR="002A2FB1" w:rsidRPr="00CB1E37">
        <w:rPr>
          <w:rFonts w:ascii="Verdana" w:hAnsi="Verdana" w:cs="Arial"/>
          <w:b/>
          <w:bCs/>
          <w:sz w:val="20"/>
          <w:szCs w:val="20"/>
        </w:rPr>
        <w:t>BG</w:t>
      </w:r>
    </w:p>
    <w:p w14:paraId="1D01EA7E" w14:textId="77777777" w:rsidR="00B93CB9" w:rsidRDefault="00B93CB9" w:rsidP="00E67086">
      <w:pPr>
        <w:spacing w:after="0" w:line="240" w:lineRule="auto"/>
        <w:jc w:val="right"/>
        <w:rPr>
          <w:rFonts w:ascii="Verdana" w:hAnsi="Verdana" w:cs="Arial"/>
          <w:b/>
          <w:sz w:val="20"/>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p w14:paraId="137FC78A" w14:textId="77777777" w:rsidR="002A2FB1" w:rsidRPr="00C52268" w:rsidRDefault="002A2FB1" w:rsidP="00E67086">
      <w:pPr>
        <w:spacing w:after="0" w:line="240" w:lineRule="auto"/>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B93CB9" w:rsidRPr="001378C0" w14:paraId="6EECE185" w14:textId="77777777" w:rsidTr="00467042">
        <w:tc>
          <w:tcPr>
            <w:tcW w:w="9889" w:type="dxa"/>
            <w:shd w:val="clear" w:color="auto" w:fill="EEECE1"/>
          </w:tcPr>
          <w:p w14:paraId="6D8DAB2D"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1094950B" w14:textId="77777777" w:rsidR="00B93CB9" w:rsidRPr="006E3FBF" w:rsidRDefault="00B93CB9" w:rsidP="00E67086">
      <w:pPr>
        <w:spacing w:before="120" w:after="0" w:line="240" w:lineRule="auto"/>
        <w:ind w:left="14"/>
        <w:jc w:val="both"/>
        <w:rPr>
          <w:rFonts w:ascii="Arial" w:hAnsi="Arial" w:cs="Arial"/>
          <w:b/>
          <w:sz w:val="16"/>
          <w:szCs w:val="16"/>
        </w:rPr>
      </w:pPr>
      <w:bookmarkStart w:id="64"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2F2685DD" w14:textId="77777777" w:rsidR="00B93CB9" w:rsidRPr="00FB28D8" w:rsidRDefault="00B93CB9" w:rsidP="00E67086">
      <w:pPr>
        <w:spacing w:after="0" w:line="240" w:lineRule="auto"/>
        <w:rPr>
          <w:rFonts w:ascii="Verdana" w:hAnsi="Verdana" w:cs="Arial"/>
          <w:b/>
          <w:sz w:val="20"/>
          <w:szCs w:val="20"/>
        </w:rPr>
      </w:pPr>
    </w:p>
    <w:bookmarkEnd w:id="64"/>
    <w:p w14:paraId="73EA31F8"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7A8BEA41" w14:textId="77777777" w:rsidR="00B93CB9" w:rsidRDefault="00B93CB9" w:rsidP="00E67086">
      <w:pPr>
        <w:spacing w:after="0" w:line="240" w:lineRule="auto"/>
        <w:rPr>
          <w:rFonts w:ascii="Verdana" w:hAnsi="Verdana" w:cs="Arial"/>
          <w:sz w:val="20"/>
          <w:szCs w:val="20"/>
        </w:rPr>
      </w:pPr>
    </w:p>
    <w:p w14:paraId="64A6C6DB"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6D27BA83"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282B3691" w14:textId="77777777" w:rsidR="00B93CB9" w:rsidRDefault="00B93CB9" w:rsidP="00E67086">
      <w:pPr>
        <w:spacing w:after="0" w:line="240" w:lineRule="auto"/>
        <w:ind w:right="-142"/>
        <w:rPr>
          <w:rFonts w:ascii="Verdana" w:hAnsi="Verdana" w:cs="Arial"/>
          <w:i/>
          <w:sz w:val="20"/>
          <w:szCs w:val="20"/>
        </w:rPr>
      </w:pPr>
    </w:p>
    <w:p w14:paraId="1CD91FA3"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09F6437" w14:textId="77777777" w:rsidR="00B93CB9" w:rsidRPr="000C6950" w:rsidRDefault="00B93CB9" w:rsidP="00E67086">
      <w:pPr>
        <w:spacing w:after="0" w:line="240" w:lineRule="auto"/>
        <w:ind w:left="3752" w:right="-142"/>
        <w:rPr>
          <w:rFonts w:ascii="Verdana" w:hAnsi="Verdana" w:cs="Arial"/>
          <w:sz w:val="16"/>
          <w:szCs w:val="16"/>
        </w:rPr>
      </w:pPr>
    </w:p>
    <w:p w14:paraId="0DD46E12"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98F6515"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7D25A779" w14:textId="77777777" w:rsidR="00B93CB9" w:rsidRPr="00FE243B" w:rsidRDefault="00B93CB9" w:rsidP="00E67086">
      <w:pPr>
        <w:spacing w:after="0" w:line="240" w:lineRule="auto"/>
        <w:ind w:left="3528"/>
        <w:rPr>
          <w:rFonts w:ascii="Verdana" w:hAnsi="Verdana" w:cs="Arial"/>
          <w:i/>
          <w:sz w:val="18"/>
          <w:szCs w:val="18"/>
        </w:rPr>
      </w:pPr>
    </w:p>
    <w:p w14:paraId="2896CCC9"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1908928" w14:textId="77777777" w:rsidR="002A2FB1" w:rsidRDefault="002A2FB1" w:rsidP="002A2FB1">
      <w:pPr>
        <w:spacing w:after="0" w:line="240" w:lineRule="auto"/>
        <w:jc w:val="center"/>
        <w:rPr>
          <w:rFonts w:ascii="Verdana" w:hAnsi="Verdana" w:cs="Arial"/>
          <w:b/>
          <w:bCs/>
        </w:rPr>
      </w:pPr>
    </w:p>
    <w:p w14:paraId="4241882B" w14:textId="147C84B2" w:rsidR="00B93CB9" w:rsidRPr="002A2FB1" w:rsidRDefault="002A2FB1" w:rsidP="002A2FB1">
      <w:pPr>
        <w:spacing w:after="0" w:line="240" w:lineRule="auto"/>
        <w:jc w:val="center"/>
        <w:rPr>
          <w:rFonts w:ascii="Verdana" w:hAnsi="Verdana" w:cs="Arial"/>
          <w:b/>
        </w:rPr>
      </w:pPr>
      <w:r w:rsidRPr="002A2FB1">
        <w:rPr>
          <w:rFonts w:ascii="Verdana" w:hAnsi="Verdana" w:cs="Arial"/>
          <w:b/>
          <w:bCs/>
        </w:rPr>
        <w:t xml:space="preserve">Dostawa odczynników do biologii molekularnej </w:t>
      </w:r>
    </w:p>
    <w:p w14:paraId="549E4044" w14:textId="77777777" w:rsidR="00B92492" w:rsidRPr="00BE2AC9" w:rsidRDefault="00B92492" w:rsidP="00B92492">
      <w:pPr>
        <w:spacing w:after="0" w:line="240" w:lineRule="auto"/>
        <w:jc w:val="center"/>
        <w:rPr>
          <w:rFonts w:ascii="Verdana" w:hAnsi="Verdana" w:cs="Arial"/>
          <w:b/>
          <w:i/>
          <w:sz w:val="20"/>
          <w:szCs w:val="20"/>
        </w:rPr>
      </w:pPr>
    </w:p>
    <w:p w14:paraId="6711B7BB" w14:textId="4256BF0E"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w:t>
      </w:r>
      <w:r w:rsidR="004F6BCF">
        <w:rPr>
          <w:rFonts w:ascii="Verdana" w:hAnsi="Verdana" w:cs="Arial"/>
          <w:b/>
          <w:sz w:val="20"/>
          <w:szCs w:val="20"/>
        </w:rPr>
        <w:t> </w:t>
      </w:r>
      <w:r w:rsidRPr="006E3FBF">
        <w:rPr>
          <w:rFonts w:ascii="Verdana" w:hAnsi="Verdana" w:cs="Arial"/>
          <w:b/>
          <w:sz w:val="20"/>
          <w:szCs w:val="20"/>
        </w:rPr>
        <w:t>ZAMÓWIENIE</w:t>
      </w:r>
    </w:p>
    <w:p w14:paraId="2DC2602B" w14:textId="77777777" w:rsidR="00B93CB9" w:rsidRDefault="00B93CB9" w:rsidP="00E67086">
      <w:pPr>
        <w:pStyle w:val="Akapitzlist"/>
        <w:spacing w:after="0" w:line="240" w:lineRule="auto"/>
        <w:ind w:left="378"/>
        <w:jc w:val="both"/>
        <w:rPr>
          <w:rFonts w:ascii="Verdana" w:hAnsi="Verdana" w:cs="Arial"/>
          <w:sz w:val="20"/>
          <w:szCs w:val="20"/>
        </w:rPr>
      </w:pPr>
    </w:p>
    <w:p w14:paraId="14F0264B" w14:textId="77777777" w:rsidR="00B93CB9"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5BF9C876" w14:textId="42E46E57" w:rsidR="00B93CB9" w:rsidRDefault="00B93CB9" w:rsidP="0021043D">
      <w:pPr>
        <w:pStyle w:val="Akapitzlist"/>
        <w:numPr>
          <w:ilvl w:val="0"/>
          <w:numId w:val="33"/>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w:t>
      </w:r>
      <w:proofErr w:type="spellStart"/>
      <w:r w:rsidR="00B92492">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w:t>
      </w:r>
    </w:p>
    <w:p w14:paraId="09294C2F" w14:textId="17E024F6" w:rsidR="00B92492" w:rsidRPr="00216DB1" w:rsidRDefault="00B92492" w:rsidP="0021043D">
      <w:pPr>
        <w:pStyle w:val="Akapitzlist"/>
        <w:numPr>
          <w:ilvl w:val="0"/>
          <w:numId w:val="33"/>
        </w:numPr>
        <w:spacing w:after="0"/>
        <w:ind w:left="378"/>
        <w:contextualSpacing/>
        <w:jc w:val="both"/>
        <w:rPr>
          <w:rFonts w:ascii="Verdana" w:hAnsi="Verdana" w:cs="Arial"/>
          <w:bCs/>
          <w:sz w:val="20"/>
          <w:szCs w:val="20"/>
        </w:rPr>
      </w:pPr>
      <w:r w:rsidRPr="00216DB1">
        <w:rPr>
          <w:rFonts w:ascii="Verdana" w:hAnsi="Verdana" w:cs="Arial"/>
          <w:bCs/>
          <w:sz w:val="20"/>
          <w:szCs w:val="20"/>
        </w:rPr>
        <w:t xml:space="preserve">Oświadczam, że nie podlegam wykluczeniu z postępowania na podstawie </w:t>
      </w:r>
      <w:r w:rsidRPr="00216DB1">
        <w:rPr>
          <w:rFonts w:ascii="Verdana" w:hAnsi="Verdana"/>
          <w:bCs/>
          <w:sz w:val="20"/>
          <w:szCs w:val="20"/>
        </w:rPr>
        <w:t>w art. 7 ust. 1 ustawy z dnia 13 kwietnia 2022 r o szczególnych rozwiązaniach w zakresie przeciwdziałania wspieraniu agresji na Ukrainę oraz służących ochronie bezpieczeństwa narodowego</w:t>
      </w:r>
      <w:r w:rsidR="00216DB1" w:rsidRPr="00216DB1">
        <w:rPr>
          <w:rFonts w:ascii="Verdana" w:hAnsi="Verdana"/>
          <w:bCs/>
          <w:sz w:val="20"/>
          <w:szCs w:val="20"/>
        </w:rPr>
        <w:t xml:space="preserve"> </w:t>
      </w:r>
      <w:r w:rsidR="00216DB1" w:rsidRPr="00216DB1">
        <w:rPr>
          <w:rFonts w:ascii="Verdana" w:eastAsiaTheme="minorHAnsi" w:hAnsi="Verdana" w:cs="Calibri"/>
          <w:bCs/>
          <w:color w:val="000000"/>
          <w:sz w:val="20"/>
          <w:szCs w:val="20"/>
        </w:rPr>
        <w:t>(Dz. U. poz. 835)</w:t>
      </w:r>
      <w:r w:rsidRPr="00216DB1">
        <w:rPr>
          <w:rFonts w:ascii="Verdana" w:hAnsi="Verdana"/>
          <w:bCs/>
          <w:sz w:val="20"/>
          <w:szCs w:val="20"/>
        </w:rPr>
        <w:t>.</w:t>
      </w:r>
    </w:p>
    <w:p w14:paraId="5069E2A9" w14:textId="77777777" w:rsidR="00B92492" w:rsidRPr="00216DB1" w:rsidRDefault="00B92492" w:rsidP="00B92492">
      <w:pPr>
        <w:pStyle w:val="Akapitzlist"/>
        <w:spacing w:after="0" w:line="240" w:lineRule="auto"/>
        <w:ind w:left="378"/>
        <w:contextualSpacing/>
        <w:jc w:val="both"/>
        <w:rPr>
          <w:rFonts w:ascii="Verdana" w:hAnsi="Verdana" w:cs="Arial"/>
          <w:sz w:val="20"/>
          <w:szCs w:val="20"/>
        </w:rPr>
      </w:pPr>
    </w:p>
    <w:p w14:paraId="188C4012" w14:textId="77777777" w:rsidR="00B93CB9" w:rsidRPr="00216DB1" w:rsidRDefault="00B93CB9" w:rsidP="00E67086">
      <w:pPr>
        <w:spacing w:after="0" w:line="240" w:lineRule="auto"/>
        <w:jc w:val="both"/>
        <w:rPr>
          <w:rFonts w:ascii="Verdana" w:hAnsi="Verdana" w:cs="Arial"/>
          <w:sz w:val="16"/>
          <w:szCs w:val="16"/>
        </w:rPr>
      </w:pPr>
    </w:p>
    <w:p w14:paraId="2ADB14D6" w14:textId="48648DB6" w:rsidR="00AC5CC0" w:rsidRPr="00216DB1" w:rsidRDefault="00AC5CC0" w:rsidP="00AC5CC0">
      <w:pPr>
        <w:spacing w:after="0" w:line="240" w:lineRule="auto"/>
        <w:jc w:val="both"/>
        <w:rPr>
          <w:rFonts w:ascii="Verdana" w:hAnsi="Verdana" w:cs="Arial"/>
          <w:i/>
          <w:sz w:val="20"/>
          <w:szCs w:val="20"/>
        </w:rPr>
      </w:pPr>
      <w:r w:rsidRPr="00216DB1">
        <w:rPr>
          <w:rFonts w:ascii="Verdana" w:hAnsi="Verdana" w:cs="Arial"/>
          <w:sz w:val="20"/>
          <w:szCs w:val="20"/>
        </w:rPr>
        <w:t>Oświadczam</w:t>
      </w:r>
      <w:r w:rsidRPr="00216DB1">
        <w:rPr>
          <w:rFonts w:ascii="Verdana" w:hAnsi="Verdana" w:cs="Arial"/>
          <w:sz w:val="20"/>
          <w:szCs w:val="20"/>
          <w:vertAlign w:val="superscript"/>
        </w:rPr>
        <w:footnoteReference w:id="10"/>
      </w:r>
      <w:r w:rsidRPr="00216DB1">
        <w:rPr>
          <w:rFonts w:ascii="Verdana" w:hAnsi="Verdana" w:cs="Arial"/>
          <w:sz w:val="20"/>
          <w:szCs w:val="20"/>
        </w:rPr>
        <w:t>, że zachodzą w stosunku do mnie podstawy wykluczenia z postępowania na podstawie</w:t>
      </w:r>
      <w:r w:rsidR="00216DB1" w:rsidRPr="00216DB1">
        <w:rPr>
          <w:rFonts w:ascii="Verdana" w:hAnsi="Verdana" w:cs="Arial"/>
          <w:sz w:val="20"/>
          <w:szCs w:val="20"/>
        </w:rPr>
        <w:t xml:space="preserve"> art: ………………..……… </w:t>
      </w:r>
      <w:proofErr w:type="spellStart"/>
      <w:r w:rsidR="00216DB1" w:rsidRPr="00216DB1">
        <w:rPr>
          <w:rFonts w:ascii="Verdana" w:hAnsi="Verdana" w:cs="Arial"/>
          <w:sz w:val="20"/>
          <w:szCs w:val="20"/>
        </w:rPr>
        <w:t>uPzp</w:t>
      </w:r>
      <w:proofErr w:type="spellEnd"/>
      <w:r w:rsidR="00216DB1" w:rsidRPr="00216DB1">
        <w:rPr>
          <w:rFonts w:ascii="Verdana" w:hAnsi="Verdana" w:cs="Arial"/>
          <w:sz w:val="20"/>
          <w:szCs w:val="20"/>
        </w:rPr>
        <w:t xml:space="preserve"> /ustawy</w:t>
      </w:r>
      <w:r w:rsidR="00216DB1" w:rsidRPr="00216DB1">
        <w:rPr>
          <w:rFonts w:ascii="Verdana" w:hAnsi="Verdana"/>
          <w:sz w:val="20"/>
          <w:szCs w:val="20"/>
        </w:rPr>
        <w:t xml:space="preserve"> o szczególnych rozwiązaniach w zakresie przeciwdziałania wspieraniu agresji na Ukrainę oraz służących ochronie bezpieczeństwa narodowego</w:t>
      </w:r>
      <w:r w:rsidRPr="00216DB1">
        <w:rPr>
          <w:rFonts w:ascii="Verdana" w:hAnsi="Verdana" w:cs="Arial"/>
          <w:i/>
          <w:sz w:val="20"/>
          <w:szCs w:val="20"/>
        </w:rPr>
        <w:t>(podać mającą zastosowanie podstawę wykluczenia spośród wymienionych powyżej</w:t>
      </w:r>
      <w:r w:rsidRPr="00216DB1">
        <w:rPr>
          <w:rFonts w:ascii="Verdana" w:hAnsi="Verdana" w:cs="Arial"/>
          <w:sz w:val="20"/>
          <w:szCs w:val="20"/>
        </w:rPr>
        <w:t xml:space="preserve"> </w:t>
      </w:r>
      <w:r w:rsidRPr="00216DB1">
        <w:rPr>
          <w:rFonts w:ascii="Verdana" w:hAnsi="Verdana" w:cs="Arial"/>
          <w:i/>
          <w:sz w:val="20"/>
          <w:szCs w:val="20"/>
        </w:rPr>
        <w:t xml:space="preserve">w pkt 1 -3). </w:t>
      </w:r>
    </w:p>
    <w:p w14:paraId="31BB2FE2" w14:textId="74AF0DE4" w:rsidR="00AC5CC0" w:rsidRPr="00AC5CC0" w:rsidRDefault="00AC5CC0" w:rsidP="00AC5CC0">
      <w:pPr>
        <w:spacing w:after="0" w:line="240" w:lineRule="auto"/>
        <w:jc w:val="both"/>
        <w:rPr>
          <w:rFonts w:ascii="Verdana" w:hAnsi="Verdana" w:cs="Arial"/>
          <w:sz w:val="20"/>
          <w:szCs w:val="20"/>
        </w:rPr>
      </w:pPr>
      <w:r w:rsidRPr="00216DB1">
        <w:rPr>
          <w:rFonts w:ascii="Verdana" w:hAnsi="Verdana" w:cs="Arial"/>
          <w:sz w:val="20"/>
          <w:szCs w:val="20"/>
        </w:rPr>
        <w:t xml:space="preserve">Jednocześnie oświadczam, że w związku z </w:t>
      </w:r>
      <w:r w:rsidR="00216DB1" w:rsidRPr="00216DB1">
        <w:rPr>
          <w:rFonts w:ascii="Verdana" w:hAnsi="Verdana" w:cs="Arial"/>
          <w:sz w:val="20"/>
          <w:szCs w:val="20"/>
        </w:rPr>
        <w:t xml:space="preserve">ww. </w:t>
      </w:r>
      <w:r w:rsidRPr="00216DB1">
        <w:rPr>
          <w:rFonts w:ascii="Verdana" w:hAnsi="Verdana" w:cs="Arial"/>
          <w:sz w:val="20"/>
          <w:szCs w:val="20"/>
        </w:rPr>
        <w:t>okolicznością wymienioną</w:t>
      </w:r>
      <w:r w:rsidRPr="00AC5CC0">
        <w:rPr>
          <w:rFonts w:ascii="Verdana" w:hAnsi="Verdana" w:cs="Arial"/>
          <w:sz w:val="20"/>
          <w:szCs w:val="20"/>
        </w:rPr>
        <w:t xml:space="preserve"> w pkt 1-2 powyżej, na podstawie art. 110 ust. 2 </w:t>
      </w:r>
      <w:proofErr w:type="spellStart"/>
      <w:r w:rsidRPr="00AC5CC0">
        <w:rPr>
          <w:rFonts w:ascii="Verdana" w:hAnsi="Verdana" w:cs="Arial"/>
          <w:sz w:val="20"/>
          <w:szCs w:val="20"/>
        </w:rPr>
        <w:t>uPzp</w:t>
      </w:r>
      <w:proofErr w:type="spellEnd"/>
      <w:r w:rsidRPr="00AC5CC0">
        <w:rPr>
          <w:rFonts w:ascii="Verdana" w:hAnsi="Verdana" w:cs="Arial"/>
          <w:sz w:val="20"/>
          <w:szCs w:val="20"/>
        </w:rPr>
        <w:t xml:space="preserve"> podjąłem następujące środki naprawcze: …………………………………</w:t>
      </w:r>
    </w:p>
    <w:p w14:paraId="7528B848" w14:textId="77777777" w:rsidR="00AC5CC0" w:rsidRPr="00AC5CC0" w:rsidRDefault="00AC5CC0" w:rsidP="00AC5CC0">
      <w:pPr>
        <w:spacing w:after="0" w:line="240" w:lineRule="auto"/>
        <w:jc w:val="both"/>
        <w:rPr>
          <w:rFonts w:ascii="Verdana" w:hAnsi="Verdana" w:cs="Arial"/>
          <w:sz w:val="20"/>
          <w:szCs w:val="20"/>
        </w:rPr>
      </w:pPr>
      <w:r w:rsidRPr="00AC5CC0">
        <w:rPr>
          <w:rFonts w:ascii="Verdana" w:hAnsi="Verdana" w:cs="Arial"/>
          <w:sz w:val="20"/>
          <w:szCs w:val="20"/>
        </w:rPr>
        <w:t>………………………………………………………………………………………………………………………………………………………….</w:t>
      </w:r>
    </w:p>
    <w:p w14:paraId="4A4A3793" w14:textId="0C179D9A" w:rsidR="00B93CB9" w:rsidRDefault="007C7E44" w:rsidP="00E67086">
      <w:pPr>
        <w:spacing w:after="0" w:line="240" w:lineRule="auto"/>
        <w:jc w:val="both"/>
        <w:rPr>
          <w:rFonts w:ascii="Verdana" w:hAnsi="Verdana" w:cs="Arial"/>
          <w:sz w:val="20"/>
          <w:szCs w:val="20"/>
        </w:rPr>
      </w:pPr>
      <w:r>
        <w:rPr>
          <w:rFonts w:ascii="Verdana" w:hAnsi="Verdana" w:cs="Arial"/>
          <w:sz w:val="20"/>
          <w:szCs w:val="20"/>
        </w:rPr>
        <w:t>………………………………………………………………………………………………………………………………………………………….</w:t>
      </w:r>
    </w:p>
    <w:p w14:paraId="0105DAB1" w14:textId="58A35F30" w:rsidR="007C7E44" w:rsidRDefault="007C7E44" w:rsidP="00E67086">
      <w:pPr>
        <w:spacing w:after="0" w:line="240" w:lineRule="auto"/>
        <w:jc w:val="both"/>
        <w:rPr>
          <w:rFonts w:ascii="Verdana" w:hAnsi="Verdana" w:cs="Arial"/>
          <w:sz w:val="20"/>
          <w:szCs w:val="20"/>
        </w:rPr>
      </w:pPr>
    </w:p>
    <w:p w14:paraId="0E8798B2" w14:textId="02F9A4F5" w:rsidR="007C7E44" w:rsidRDefault="007C7E44" w:rsidP="00E67086">
      <w:pPr>
        <w:spacing w:after="0" w:line="240" w:lineRule="auto"/>
        <w:jc w:val="both"/>
        <w:rPr>
          <w:rFonts w:ascii="Verdana" w:hAnsi="Verdana" w:cs="Arial"/>
          <w:sz w:val="20"/>
          <w:szCs w:val="20"/>
        </w:rPr>
      </w:pPr>
    </w:p>
    <w:p w14:paraId="3E39F8A3" w14:textId="77777777" w:rsidR="007C7E44" w:rsidRDefault="007C7E44" w:rsidP="00E67086">
      <w:pPr>
        <w:spacing w:after="0" w:line="240" w:lineRule="auto"/>
        <w:jc w:val="both"/>
        <w:rPr>
          <w:rFonts w:ascii="Verdana" w:hAnsi="Verdana" w:cs="Arial"/>
          <w:sz w:val="20"/>
          <w:szCs w:val="20"/>
        </w:rPr>
      </w:pPr>
    </w:p>
    <w:p w14:paraId="1C42D0B4" w14:textId="77777777" w:rsidR="00B93CB9" w:rsidRDefault="00B93CB9" w:rsidP="00E67086">
      <w:pPr>
        <w:spacing w:after="0" w:line="240" w:lineRule="auto"/>
        <w:jc w:val="both"/>
        <w:rPr>
          <w:rFonts w:ascii="Verdana" w:hAnsi="Verdana" w:cs="Arial"/>
          <w:b/>
          <w:sz w:val="20"/>
          <w:szCs w:val="20"/>
          <w:u w:val="single"/>
          <w:shd w:val="clear" w:color="auto" w:fill="BFBFBF" w:themeFill="background1" w:themeFillShade="BF"/>
        </w:rPr>
      </w:pPr>
    </w:p>
    <w:p w14:paraId="4A4D5C1C" w14:textId="2E05E6EE" w:rsidR="00B93CB9" w:rsidRDefault="00B93CB9" w:rsidP="00756D6E">
      <w:pPr>
        <w:shd w:val="clear" w:color="auto" w:fill="BFBFBF" w:themeFill="background1" w:themeFillShade="BF"/>
        <w:spacing w:after="0" w:line="240" w:lineRule="auto"/>
        <w:jc w:val="both"/>
        <w:rPr>
          <w:rFonts w:ascii="Arial" w:hAnsi="Arial" w:cs="Arial"/>
          <w:b/>
          <w:iCs/>
          <w:sz w:val="20"/>
          <w:szCs w:val="20"/>
        </w:rPr>
      </w:pPr>
      <w:r w:rsidRPr="006E3FBF">
        <w:rPr>
          <w:rFonts w:ascii="Verdana" w:hAnsi="Verdana" w:cs="Arial"/>
          <w:b/>
          <w:iCs/>
          <w:sz w:val="20"/>
          <w:szCs w:val="20"/>
        </w:rPr>
        <w:lastRenderedPageBreak/>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14D38C65" w14:textId="27768646" w:rsidR="00B93CB9" w:rsidRDefault="00B93CB9" w:rsidP="00756D6E">
      <w:pPr>
        <w:spacing w:before="240"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909E2A8" w14:textId="77777777" w:rsidR="005C24AB" w:rsidRDefault="005C24AB" w:rsidP="00E67086">
      <w:pPr>
        <w:spacing w:after="0" w:line="240" w:lineRule="auto"/>
        <w:jc w:val="both"/>
        <w:rPr>
          <w:rFonts w:ascii="Verdana" w:hAnsi="Verdana" w:cs="Arial"/>
          <w:sz w:val="20"/>
          <w:szCs w:val="20"/>
        </w:rPr>
      </w:pPr>
    </w:p>
    <w:p w14:paraId="12BDB997" w14:textId="5B48F57C"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p w14:paraId="18FE8791" w14:textId="77777777" w:rsidR="005C24AB" w:rsidRDefault="005C24AB" w:rsidP="00E67086">
      <w:pPr>
        <w:spacing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0E79ADB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385807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9F22D1"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0B07528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2F55A56"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09975A8E"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381E1AC2"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D0AEF51" w14:textId="77777777" w:rsidR="00B93CB9" w:rsidRPr="00BE2AC9" w:rsidRDefault="00B93CB9" w:rsidP="0021043D">
            <w:pPr>
              <w:numPr>
                <w:ilvl w:val="0"/>
                <w:numId w:val="34"/>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78BF77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FA0EEE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BF95AD2"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62855B30"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F5509A"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212C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3936B58E"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2DFE5F3"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679D2A66"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083E52"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44BA04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450075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35E4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13706905"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2D1FE8DD"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A798FC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C95A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056573A"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2B5D15F4"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1AB77EA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353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12945F6"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DCF54" w14:textId="77777777" w:rsidR="00B93CB9" w:rsidRPr="00BE2AC9" w:rsidRDefault="00B93CB9" w:rsidP="00E67086">
            <w:pPr>
              <w:pStyle w:val="Bezodstpw"/>
              <w:jc w:val="center"/>
              <w:rPr>
                <w:rFonts w:ascii="Verdana" w:eastAsia="Calibri" w:hAnsi="Verdana"/>
                <w:sz w:val="18"/>
                <w:szCs w:val="18"/>
              </w:rPr>
            </w:pPr>
          </w:p>
        </w:tc>
      </w:tr>
      <w:tr w:rsidR="00B93CB9" w:rsidRPr="002C3009" w14:paraId="43FE0E55"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C822B1B"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8BC4FE5"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520105" w14:textId="77777777" w:rsidR="00B93CB9" w:rsidRPr="00BE2AC9" w:rsidRDefault="00B93CB9" w:rsidP="00E67086">
            <w:pPr>
              <w:pStyle w:val="Bezodstpw"/>
              <w:jc w:val="center"/>
              <w:rPr>
                <w:rFonts w:ascii="Verdana" w:eastAsia="Calibri" w:hAnsi="Verdana"/>
                <w:sz w:val="18"/>
                <w:szCs w:val="18"/>
              </w:rPr>
            </w:pPr>
          </w:p>
        </w:tc>
      </w:tr>
    </w:tbl>
    <w:p w14:paraId="0478B3EA" w14:textId="77777777" w:rsidR="00B93CB9" w:rsidRDefault="00B93CB9" w:rsidP="00E67086">
      <w:pPr>
        <w:spacing w:after="0" w:line="240" w:lineRule="auto"/>
        <w:jc w:val="both"/>
        <w:rPr>
          <w:rFonts w:ascii="Verdana" w:hAnsi="Verdana"/>
          <w:sz w:val="20"/>
          <w:szCs w:val="20"/>
        </w:rPr>
      </w:pPr>
    </w:p>
    <w:p w14:paraId="259AD41A"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65" w:name="_Hlk63685028"/>
      <w:r w:rsidRPr="00FB28D8">
        <w:rPr>
          <w:rFonts w:ascii="Verdana" w:hAnsi="Verdana" w:cs="Arial"/>
          <w:b/>
          <w:sz w:val="20"/>
          <w:szCs w:val="20"/>
        </w:rPr>
        <w:t>OŚWIADCZENIE DOTYCZĄCE PODANYCH INFORMACJI:</w:t>
      </w:r>
    </w:p>
    <w:p w14:paraId="3FC7B6D9"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6BBE6EA8" w14:textId="77777777" w:rsidR="00B93CB9" w:rsidRPr="00FB28D8" w:rsidRDefault="00B93CB9" w:rsidP="00E67086">
      <w:pPr>
        <w:spacing w:after="0" w:line="240" w:lineRule="auto"/>
        <w:jc w:val="both"/>
        <w:rPr>
          <w:rFonts w:ascii="Verdana" w:hAnsi="Verdana" w:cs="Arial"/>
          <w:sz w:val="20"/>
          <w:szCs w:val="20"/>
        </w:rPr>
      </w:pPr>
    </w:p>
    <w:bookmarkEnd w:id="65"/>
    <w:p w14:paraId="03A81C58" w14:textId="77777777" w:rsidR="00B93CB9" w:rsidRDefault="00B93CB9" w:rsidP="00E67086">
      <w:pPr>
        <w:spacing w:after="0" w:line="240" w:lineRule="auto"/>
        <w:rPr>
          <w:rFonts w:ascii="Arial" w:eastAsia="Calibri" w:hAnsi="Arial" w:cs="Arial"/>
          <w:sz w:val="18"/>
          <w:szCs w:val="18"/>
          <w:lang w:eastAsia="en-US"/>
        </w:rPr>
      </w:pPr>
    </w:p>
    <w:p w14:paraId="63541271" w14:textId="229FEB2D" w:rsidR="00B93CB9" w:rsidRDefault="00B93CB9" w:rsidP="00E67086">
      <w:pPr>
        <w:spacing w:after="0" w:line="240" w:lineRule="auto"/>
        <w:rPr>
          <w:rFonts w:ascii="Arial" w:eastAsia="Calibri" w:hAnsi="Arial" w:cs="Arial"/>
          <w:sz w:val="18"/>
          <w:szCs w:val="18"/>
          <w:lang w:eastAsia="en-US"/>
        </w:rPr>
      </w:pPr>
    </w:p>
    <w:p w14:paraId="6C0DE3B4" w14:textId="6BE55FBB" w:rsidR="00756D6E" w:rsidRDefault="00756D6E" w:rsidP="00E67086">
      <w:pPr>
        <w:spacing w:after="0" w:line="240" w:lineRule="auto"/>
        <w:rPr>
          <w:rFonts w:ascii="Arial" w:eastAsia="Calibri" w:hAnsi="Arial" w:cs="Arial"/>
          <w:sz w:val="18"/>
          <w:szCs w:val="18"/>
          <w:lang w:eastAsia="en-US"/>
        </w:rPr>
      </w:pPr>
    </w:p>
    <w:p w14:paraId="59968623" w14:textId="77777777" w:rsidR="00756D6E" w:rsidRDefault="00756D6E" w:rsidP="00E67086">
      <w:pPr>
        <w:spacing w:after="0" w:line="240" w:lineRule="auto"/>
        <w:rPr>
          <w:rFonts w:ascii="Arial" w:eastAsia="Calibri" w:hAnsi="Arial" w:cs="Arial"/>
          <w:sz w:val="18"/>
          <w:szCs w:val="18"/>
          <w:lang w:eastAsia="en-US"/>
        </w:rPr>
      </w:pPr>
    </w:p>
    <w:p w14:paraId="4A6CADFA" w14:textId="465B1D85" w:rsidR="004F6BCF" w:rsidRDefault="004F6BCF" w:rsidP="00E67086">
      <w:pPr>
        <w:spacing w:after="0" w:line="240" w:lineRule="auto"/>
        <w:rPr>
          <w:rFonts w:ascii="Arial" w:eastAsia="Calibri" w:hAnsi="Arial" w:cs="Arial"/>
          <w:sz w:val="18"/>
          <w:szCs w:val="18"/>
          <w:lang w:eastAsia="en-US"/>
        </w:rPr>
      </w:pPr>
    </w:p>
    <w:p w14:paraId="30885F05" w14:textId="7AB20546" w:rsidR="004F6BCF" w:rsidRDefault="004F6BCF" w:rsidP="00E67086">
      <w:pPr>
        <w:spacing w:after="0" w:line="240" w:lineRule="auto"/>
        <w:rPr>
          <w:rFonts w:ascii="Arial" w:eastAsia="Calibri" w:hAnsi="Arial" w:cs="Arial"/>
          <w:sz w:val="18"/>
          <w:szCs w:val="18"/>
          <w:lang w:eastAsia="en-US"/>
        </w:rPr>
      </w:pPr>
    </w:p>
    <w:p w14:paraId="1A81530E" w14:textId="77777777" w:rsidR="004F6BCF" w:rsidRPr="00400B39" w:rsidRDefault="004F6BCF" w:rsidP="00E67086">
      <w:pPr>
        <w:spacing w:after="0" w:line="240" w:lineRule="auto"/>
        <w:rPr>
          <w:rFonts w:ascii="Arial" w:eastAsia="Calibri" w:hAnsi="Arial" w:cs="Arial"/>
          <w:sz w:val="18"/>
          <w:szCs w:val="18"/>
          <w:lang w:eastAsia="en-US"/>
        </w:rPr>
      </w:pPr>
    </w:p>
    <w:p w14:paraId="2B5454EA" w14:textId="77777777" w:rsidR="00B93CB9" w:rsidRPr="00246BA1"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5D4A6302" w14:textId="69A87B30"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63"/>
    </w:p>
    <w:p w14:paraId="7F8AD71F" w14:textId="3692EACB" w:rsidR="00216DB1" w:rsidRDefault="00216DB1" w:rsidP="00E67086">
      <w:pPr>
        <w:spacing w:after="0" w:line="240" w:lineRule="auto"/>
        <w:jc w:val="both"/>
        <w:rPr>
          <w:rFonts w:ascii="Verdana" w:hAnsi="Verdana"/>
          <w:b/>
          <w:sz w:val="20"/>
          <w:szCs w:val="20"/>
        </w:rPr>
      </w:pPr>
    </w:p>
    <w:p w14:paraId="3D463321" w14:textId="3ABD0F13" w:rsidR="00216DB1" w:rsidRDefault="00216DB1">
      <w:pPr>
        <w:spacing w:after="0" w:line="240" w:lineRule="auto"/>
        <w:rPr>
          <w:rFonts w:ascii="Verdana" w:hAnsi="Verdana"/>
          <w:b/>
          <w:sz w:val="20"/>
          <w:szCs w:val="20"/>
        </w:rPr>
      </w:pPr>
      <w:r>
        <w:rPr>
          <w:rFonts w:ascii="Verdana" w:hAnsi="Verdana"/>
          <w:b/>
          <w:sz w:val="20"/>
          <w:szCs w:val="20"/>
        </w:rPr>
        <w:br w:type="page"/>
      </w:r>
    </w:p>
    <w:p w14:paraId="0380C484" w14:textId="5D635EEF" w:rsidR="00756D6E" w:rsidRDefault="00756D6E" w:rsidP="00216DB1">
      <w:pPr>
        <w:spacing w:after="0"/>
        <w:ind w:left="360"/>
        <w:jc w:val="right"/>
        <w:rPr>
          <w:rFonts w:ascii="Verdana" w:hAnsi="Verdana" w:cs="Arial"/>
          <w:sz w:val="20"/>
          <w:szCs w:val="20"/>
        </w:rPr>
      </w:pPr>
      <w:r>
        <w:rPr>
          <w:rFonts w:ascii="Verdana" w:hAnsi="Verdana" w:cs="Arial"/>
          <w:b/>
          <w:noProof/>
          <w:color w:val="000000"/>
          <w:sz w:val="20"/>
        </w:rPr>
        <w:lastRenderedPageBreak/>
        <w:drawing>
          <wp:inline distT="0" distB="0" distL="0" distR="0" wp14:anchorId="366F4703" wp14:editId="66041B26">
            <wp:extent cx="5669915" cy="756285"/>
            <wp:effectExtent l="0" t="0" r="6985"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noFill/>
                  </pic:spPr>
                </pic:pic>
              </a:graphicData>
            </a:graphic>
          </wp:inline>
        </w:drawing>
      </w:r>
    </w:p>
    <w:p w14:paraId="5464675B" w14:textId="77777777" w:rsidR="00756D6E" w:rsidRDefault="00756D6E" w:rsidP="00216DB1">
      <w:pPr>
        <w:spacing w:after="0"/>
        <w:ind w:left="360"/>
        <w:jc w:val="right"/>
        <w:rPr>
          <w:rFonts w:ascii="Verdana" w:hAnsi="Verdana" w:cs="Arial"/>
          <w:sz w:val="20"/>
          <w:szCs w:val="20"/>
        </w:rPr>
      </w:pPr>
    </w:p>
    <w:p w14:paraId="21690DF3" w14:textId="77777777" w:rsidR="00756D6E" w:rsidRDefault="00756D6E" w:rsidP="00216DB1">
      <w:pPr>
        <w:spacing w:after="0"/>
        <w:ind w:left="360"/>
        <w:jc w:val="right"/>
        <w:rPr>
          <w:rFonts w:ascii="Verdana" w:hAnsi="Verdana" w:cs="Arial"/>
          <w:sz w:val="20"/>
          <w:szCs w:val="20"/>
        </w:rPr>
      </w:pPr>
    </w:p>
    <w:p w14:paraId="74F71920" w14:textId="2ADDFE14" w:rsidR="00216DB1" w:rsidRPr="00216DB1" w:rsidRDefault="00216DB1" w:rsidP="00216DB1">
      <w:pPr>
        <w:spacing w:after="0"/>
        <w:ind w:left="360"/>
        <w:jc w:val="right"/>
        <w:rPr>
          <w:rFonts w:ascii="Verdana" w:hAnsi="Verdana" w:cs="Arial"/>
          <w:b/>
          <w:sz w:val="20"/>
          <w:szCs w:val="20"/>
        </w:rPr>
      </w:pPr>
      <w:r w:rsidRPr="00515400">
        <w:rPr>
          <w:rFonts w:ascii="Verdana" w:hAnsi="Verdana" w:cs="Arial"/>
          <w:sz w:val="20"/>
          <w:szCs w:val="20"/>
        </w:rPr>
        <w:t xml:space="preserve">Postępowanie </w:t>
      </w:r>
      <w:r w:rsidRPr="00216DB1">
        <w:rPr>
          <w:rFonts w:ascii="Verdana" w:hAnsi="Verdana" w:cs="Arial"/>
          <w:sz w:val="20"/>
          <w:szCs w:val="20"/>
        </w:rPr>
        <w:t xml:space="preserve">nr </w:t>
      </w:r>
      <w:r w:rsidRPr="00216DB1">
        <w:rPr>
          <w:rFonts w:ascii="Verdana" w:hAnsi="Verdana" w:cs="Arial"/>
          <w:b/>
          <w:sz w:val="20"/>
          <w:szCs w:val="20"/>
        </w:rPr>
        <w:t>BZP.2710.</w:t>
      </w:r>
      <w:r w:rsidR="004F6BCF">
        <w:rPr>
          <w:rFonts w:ascii="Verdana" w:hAnsi="Verdana" w:cs="Arial"/>
          <w:b/>
          <w:sz w:val="20"/>
          <w:szCs w:val="20"/>
        </w:rPr>
        <w:t>5</w:t>
      </w:r>
      <w:r w:rsidRPr="00216DB1">
        <w:rPr>
          <w:rFonts w:ascii="Verdana" w:hAnsi="Verdana" w:cs="Arial"/>
          <w:b/>
          <w:sz w:val="20"/>
          <w:szCs w:val="20"/>
        </w:rPr>
        <w:t>3.2022.BG</w:t>
      </w:r>
      <w:r w:rsidRPr="00216DB1" w:rsidDel="00FD778B">
        <w:rPr>
          <w:rFonts w:ascii="Verdana" w:hAnsi="Verdana" w:cs="Arial"/>
          <w:sz w:val="20"/>
          <w:szCs w:val="20"/>
        </w:rPr>
        <w:t xml:space="preserve"> </w:t>
      </w:r>
    </w:p>
    <w:p w14:paraId="468BCFAB" w14:textId="77777777" w:rsidR="00216DB1" w:rsidRPr="00CB1E37" w:rsidRDefault="00216DB1" w:rsidP="00216DB1">
      <w:pPr>
        <w:spacing w:after="0"/>
        <w:ind w:left="360"/>
        <w:jc w:val="right"/>
        <w:rPr>
          <w:rFonts w:ascii="Verdana" w:hAnsi="Verdana" w:cs="Arial"/>
          <w:i/>
          <w:sz w:val="16"/>
          <w:szCs w:val="16"/>
        </w:rPr>
      </w:pPr>
      <w:r w:rsidRPr="00CB1E37">
        <w:rPr>
          <w:rFonts w:ascii="Verdana" w:hAnsi="Verdana" w:cs="Arial"/>
          <w:b/>
          <w:sz w:val="20"/>
        </w:rPr>
        <w:t>Załącznik nr 5 do SWZ</w:t>
      </w:r>
    </w:p>
    <w:p w14:paraId="3F47B656"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bookmarkStart w:id="66" w:name="_Hlk63252356"/>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3D2AD0D1"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2E99B805" w14:textId="77777777" w:rsidR="00594B4E" w:rsidRPr="00A932CB" w:rsidRDefault="00594B4E" w:rsidP="0021043D">
      <w:pPr>
        <w:pStyle w:val="Akapitzlist"/>
        <w:numPr>
          <w:ilvl w:val="0"/>
          <w:numId w:val="42"/>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5A356657" w14:textId="77777777" w:rsidR="00594B4E" w:rsidRPr="00A932CB" w:rsidRDefault="00594B4E" w:rsidP="0021043D">
      <w:pPr>
        <w:pStyle w:val="Akapitzlist"/>
        <w:numPr>
          <w:ilvl w:val="0"/>
          <w:numId w:val="42"/>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4DA3FF3B" w14:textId="5B5B6913"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00216DB1">
        <w:rPr>
          <w:rFonts w:ascii="Verdana" w:hAnsi="Verdana" w:cs="Arial"/>
          <w:b/>
          <w:sz w:val="20"/>
          <w:szCs w:val="20"/>
        </w:rPr>
        <w:t>/Podmiot udostępniający</w:t>
      </w:r>
      <w:r w:rsidRPr="00D40395">
        <w:rPr>
          <w:rFonts w:ascii="Verdana" w:hAnsi="Verdana" w:cs="Arial"/>
          <w:b/>
          <w:sz w:val="20"/>
          <w:szCs w:val="20"/>
        </w:rPr>
        <w:t>:</w:t>
      </w:r>
    </w:p>
    <w:p w14:paraId="27835C4B"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75786543"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26D1A823" w14:textId="77777777" w:rsidR="00594B4E" w:rsidRPr="007572DE" w:rsidRDefault="00594B4E" w:rsidP="00594B4E">
      <w:pPr>
        <w:spacing w:after="0"/>
        <w:ind w:right="-142"/>
        <w:rPr>
          <w:rFonts w:ascii="Verdana" w:hAnsi="Verdana" w:cs="Arial"/>
          <w:i/>
          <w:sz w:val="16"/>
          <w:szCs w:val="16"/>
        </w:rPr>
      </w:pPr>
    </w:p>
    <w:p w14:paraId="542C16AA"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1155F53" w14:textId="77777777" w:rsidR="002A2FB1" w:rsidRDefault="002A2FB1" w:rsidP="002A2FB1">
      <w:pPr>
        <w:spacing w:after="0" w:line="240" w:lineRule="auto"/>
        <w:jc w:val="center"/>
        <w:rPr>
          <w:rFonts w:ascii="Verdana" w:hAnsi="Verdana" w:cs="Arial"/>
          <w:b/>
          <w:bCs/>
          <w:sz w:val="20"/>
        </w:rPr>
      </w:pPr>
    </w:p>
    <w:p w14:paraId="182F983A" w14:textId="26AE0360" w:rsidR="00DE7A76" w:rsidRPr="002A2FB1" w:rsidRDefault="002A2FB1" w:rsidP="002A2FB1">
      <w:pPr>
        <w:spacing w:after="0" w:line="240" w:lineRule="auto"/>
        <w:jc w:val="center"/>
        <w:rPr>
          <w:rFonts w:ascii="Verdana" w:hAnsi="Verdana" w:cs="Arial"/>
          <w:b/>
        </w:rPr>
      </w:pPr>
      <w:r w:rsidRPr="002A2FB1">
        <w:rPr>
          <w:rFonts w:ascii="Verdana" w:hAnsi="Verdana" w:cs="Arial"/>
          <w:b/>
          <w:bCs/>
        </w:rPr>
        <w:t xml:space="preserve">Dostawa odczynników do biologii molekularnej </w:t>
      </w:r>
    </w:p>
    <w:p w14:paraId="3E29739C" w14:textId="77777777" w:rsidR="00594B4E" w:rsidRDefault="00594B4E" w:rsidP="00594B4E">
      <w:pPr>
        <w:spacing w:after="0" w:line="260" w:lineRule="atLeast"/>
        <w:jc w:val="both"/>
        <w:rPr>
          <w:rFonts w:ascii="Verdana" w:hAnsi="Verdana" w:cs="Arial"/>
          <w:sz w:val="20"/>
          <w:szCs w:val="20"/>
        </w:rPr>
      </w:pPr>
    </w:p>
    <w:p w14:paraId="5744F7EB"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0BE7E0D2" w14:textId="77777777" w:rsidR="00594B4E" w:rsidRPr="00FA383A" w:rsidRDefault="00594B4E" w:rsidP="00594B4E">
      <w:pPr>
        <w:spacing w:after="0" w:line="260" w:lineRule="atLeast"/>
        <w:jc w:val="both"/>
        <w:rPr>
          <w:rFonts w:ascii="Verdana" w:hAnsi="Verdana" w:cs="Arial"/>
          <w:sz w:val="20"/>
          <w:szCs w:val="20"/>
        </w:rPr>
      </w:pPr>
    </w:p>
    <w:p w14:paraId="59A881B9" w14:textId="77777777" w:rsidR="00594B4E" w:rsidRPr="0072754F" w:rsidRDefault="00594B4E" w:rsidP="00594B4E">
      <w:pPr>
        <w:pStyle w:val="Bezodstpw"/>
        <w:numPr>
          <w:ilvl w:val="4"/>
          <w:numId w:val="4"/>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6C431B41"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0CBAB600" wp14:editId="71E4D272">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65798A44" w14:textId="77777777" w:rsidR="00594B4E" w:rsidRDefault="00594B4E" w:rsidP="00594B4E">
      <w:pPr>
        <w:pStyle w:val="Bezodstpw"/>
        <w:spacing w:line="276" w:lineRule="auto"/>
        <w:jc w:val="both"/>
        <w:rPr>
          <w:rFonts w:ascii="Verdana" w:hAnsi="Verdana"/>
          <w:sz w:val="20"/>
          <w:szCs w:val="20"/>
        </w:rPr>
      </w:pPr>
    </w:p>
    <w:p w14:paraId="02BA4413"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1"/>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3ED2398F" w14:textId="77777777" w:rsidR="00594B4E" w:rsidRPr="003C1C3D" w:rsidRDefault="00594B4E" w:rsidP="00594B4E">
      <w:pPr>
        <w:pStyle w:val="Bezodstpw"/>
        <w:spacing w:line="276" w:lineRule="auto"/>
        <w:jc w:val="both"/>
        <w:rPr>
          <w:rFonts w:ascii="Verdana" w:hAnsi="Verdana"/>
          <w:sz w:val="20"/>
          <w:szCs w:val="20"/>
        </w:rPr>
      </w:pPr>
    </w:p>
    <w:p w14:paraId="21F706AF"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1CC828FD"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45D93B57"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39C652BF"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8613093" w14:textId="7CC43178" w:rsidR="00594B4E" w:rsidRDefault="00594B4E" w:rsidP="00594B4E">
      <w:pPr>
        <w:tabs>
          <w:tab w:val="left" w:pos="0"/>
          <w:tab w:val="center" w:pos="4536"/>
          <w:tab w:val="right" w:pos="9072"/>
        </w:tabs>
        <w:spacing w:after="0"/>
        <w:jc w:val="both"/>
        <w:rPr>
          <w:rFonts w:ascii="Verdana" w:hAnsi="Verdana" w:cs="Arial"/>
          <w:i/>
          <w:sz w:val="16"/>
          <w:szCs w:val="16"/>
        </w:rPr>
      </w:pPr>
    </w:p>
    <w:p w14:paraId="0DAAC042" w14:textId="6A9E5A99" w:rsidR="004F6BCF" w:rsidRDefault="004F6BCF" w:rsidP="00594B4E">
      <w:pPr>
        <w:tabs>
          <w:tab w:val="left" w:pos="0"/>
          <w:tab w:val="center" w:pos="4536"/>
          <w:tab w:val="right" w:pos="9072"/>
        </w:tabs>
        <w:spacing w:after="0"/>
        <w:jc w:val="both"/>
        <w:rPr>
          <w:rFonts w:ascii="Verdana" w:hAnsi="Verdana" w:cs="Arial"/>
          <w:i/>
          <w:sz w:val="16"/>
          <w:szCs w:val="16"/>
        </w:rPr>
      </w:pPr>
    </w:p>
    <w:p w14:paraId="58068961" w14:textId="77777777" w:rsidR="004F6BCF" w:rsidRPr="00AA2AC7" w:rsidRDefault="004F6BCF" w:rsidP="00594B4E">
      <w:pPr>
        <w:tabs>
          <w:tab w:val="left" w:pos="0"/>
          <w:tab w:val="center" w:pos="4536"/>
          <w:tab w:val="right" w:pos="9072"/>
        </w:tabs>
        <w:spacing w:after="0"/>
        <w:jc w:val="both"/>
        <w:rPr>
          <w:rFonts w:ascii="Verdana" w:hAnsi="Verdana" w:cs="Arial"/>
          <w:i/>
          <w:sz w:val="16"/>
          <w:szCs w:val="16"/>
        </w:rPr>
      </w:pPr>
    </w:p>
    <w:p w14:paraId="409D28A3" w14:textId="40739826" w:rsidR="00594B4E" w:rsidRDefault="00594B4E" w:rsidP="002A2FB1">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002263DE">
        <w:rPr>
          <w:rFonts w:ascii="Verdana" w:hAnsi="Verdana" w:cs="Arial"/>
          <w:b/>
          <w:sz w:val="20"/>
          <w:szCs w:val="20"/>
        </w:rPr>
        <w:t xml:space="preserve"> </w:t>
      </w:r>
      <w:r w:rsidRPr="00DE67F3">
        <w:rPr>
          <w:rFonts w:ascii="Verdana" w:hAnsi="Verdana" w:cs="Arial"/>
          <w:b/>
          <w:sz w:val="20"/>
          <w:szCs w:val="20"/>
        </w:rPr>
        <w:t>/</w:t>
      </w:r>
      <w:r w:rsidR="002263DE">
        <w:rPr>
          <w:rFonts w:ascii="Verdana" w:hAnsi="Verdana" w:cs="Arial"/>
          <w:b/>
          <w:sz w:val="20"/>
          <w:szCs w:val="20"/>
        </w:rPr>
        <w:t xml:space="preserve"> </w:t>
      </w:r>
      <w:r>
        <w:rPr>
          <w:rFonts w:ascii="Verdana" w:hAnsi="Verdana" w:cs="Arial"/>
          <w:b/>
          <w:sz w:val="20"/>
          <w:szCs w:val="20"/>
        </w:rPr>
        <w:t>Wykona</w:t>
      </w:r>
      <w:r w:rsidR="002A2FB1">
        <w:rPr>
          <w:rFonts w:ascii="Verdana" w:hAnsi="Verdana" w:cs="Arial"/>
          <w:b/>
          <w:sz w:val="20"/>
          <w:szCs w:val="20"/>
        </w:rPr>
        <w:t>wcy wspólnie ubiegającego się o </w:t>
      </w:r>
      <w:r>
        <w:rPr>
          <w:rFonts w:ascii="Verdana" w:hAnsi="Verdana" w:cs="Arial"/>
          <w:b/>
          <w:sz w:val="20"/>
          <w:szCs w:val="20"/>
        </w:rPr>
        <w:t>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66"/>
    </w:p>
    <w:p w14:paraId="5BA9E4F7" w14:textId="0DD13A5D" w:rsidR="00216DB1" w:rsidRPr="00B93CB9" w:rsidRDefault="00216DB1" w:rsidP="002A2FB1">
      <w:pPr>
        <w:spacing w:after="0"/>
        <w:jc w:val="both"/>
        <w:rPr>
          <w:rFonts w:ascii="Verdana" w:hAnsi="Verdana"/>
          <w:b/>
          <w:sz w:val="20"/>
          <w:szCs w:val="20"/>
        </w:rPr>
      </w:pPr>
      <w:r w:rsidRPr="00216DB1">
        <w:rPr>
          <w:rFonts w:ascii="Verdana" w:hAnsi="Verdana"/>
          <w:b/>
          <w:sz w:val="20"/>
          <w:szCs w:val="20"/>
        </w:rPr>
        <w:t>Oświadczenie należy złożyć po wezwaniu przez Zamawiającego</w:t>
      </w:r>
      <w:r w:rsidRPr="00216DB1">
        <w:rPr>
          <w:rFonts w:ascii="Verdana" w:hAnsi="Verdana"/>
          <w:b/>
          <w:i/>
          <w:sz w:val="20"/>
          <w:szCs w:val="20"/>
        </w:rPr>
        <w:t>.</w:t>
      </w:r>
    </w:p>
    <w:sectPr w:rsidR="00216DB1" w:rsidRPr="00B93CB9" w:rsidSect="003428AC">
      <w:headerReference w:type="default" r:id="rId30"/>
      <w:footerReference w:type="even" r:id="rId31"/>
      <w:footerReference w:type="default" r:id="rId32"/>
      <w:headerReference w:type="first" r:id="rId33"/>
      <w:footerReference w:type="first" r:id="rId34"/>
      <w:pgSz w:w="11906" w:h="16838"/>
      <w:pgMar w:top="993" w:right="1021"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5F0E" w14:textId="77777777" w:rsidR="00432BD1" w:rsidRDefault="00432BD1">
      <w:r>
        <w:separator/>
      </w:r>
    </w:p>
  </w:endnote>
  <w:endnote w:type="continuationSeparator" w:id="0">
    <w:p w14:paraId="0830E55F" w14:textId="77777777" w:rsidR="00432BD1" w:rsidRDefault="00432BD1">
      <w:r>
        <w:continuationSeparator/>
      </w:r>
    </w:p>
  </w:endnote>
  <w:endnote w:type="continuationNotice" w:id="1">
    <w:p w14:paraId="55A55EAF" w14:textId="77777777" w:rsidR="00432BD1" w:rsidRDefault="0043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1C9" w14:textId="77777777" w:rsidR="00E84041" w:rsidRDefault="00E840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12B46D" w14:textId="77777777" w:rsidR="00E84041" w:rsidRDefault="00E840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5DF" w14:textId="0945A003" w:rsidR="00E84041" w:rsidRDefault="00E84041">
    <w:pPr>
      <w:pStyle w:val="Stopka"/>
      <w:ind w:right="360"/>
    </w:pPr>
    <w:r>
      <w:rPr>
        <w:noProof/>
      </w:rPr>
      <mc:AlternateContent>
        <mc:Choice Requires="wps">
          <w:drawing>
            <wp:anchor distT="0" distB="0" distL="114300" distR="114300" simplePos="0" relativeHeight="251657216" behindDoc="0" locked="0" layoutInCell="1" allowOverlap="1" wp14:anchorId="4BA37E0E" wp14:editId="5E01E1F0">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37E0E" id="Prostokąt 650" o:spid="_x0000_s1026" style="position:absolute;margin-left:551.75pt;margin-top:820.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23CC50AD" w14:textId="77777777" w:rsidR="00E84041" w:rsidRPr="00EF0CE4" w:rsidRDefault="00E84041" w:rsidP="00EF0CE4">
                    <w:pPr>
                      <w:pBdr>
                        <w:top w:val="single" w:sz="4" w:space="1" w:color="7F7F7F"/>
                      </w:pBdr>
                      <w:jc w:val="center"/>
                      <w:rPr>
                        <w:color w:val="C0504D"/>
                      </w:rPr>
                    </w:pPr>
                    <w:r>
                      <w:fldChar w:fldCharType="begin"/>
                    </w:r>
                    <w:r>
                      <w:instrText>PAGE   \* MERGEFORMAT</w:instrText>
                    </w:r>
                    <w:r>
                      <w:fldChar w:fldCharType="separate"/>
                    </w:r>
                    <w:r w:rsidR="00705B88" w:rsidRPr="00705B88">
                      <w:rPr>
                        <w:noProof/>
                        <w:color w:val="C0504D"/>
                      </w:rPr>
                      <w:t>3</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5592A3E9" w14:textId="77777777" w:rsidTr="580FC4B6">
      <w:tc>
        <w:tcPr>
          <w:tcW w:w="3250" w:type="dxa"/>
        </w:tcPr>
        <w:p w14:paraId="5ED43D0D" w14:textId="77777777" w:rsidR="00E84041" w:rsidRDefault="00E84041" w:rsidP="580FC4B6">
          <w:pPr>
            <w:pStyle w:val="Nagwek"/>
            <w:ind w:left="-115"/>
          </w:pPr>
        </w:p>
      </w:tc>
      <w:tc>
        <w:tcPr>
          <w:tcW w:w="3250" w:type="dxa"/>
        </w:tcPr>
        <w:p w14:paraId="0F37029A" w14:textId="77777777" w:rsidR="00E84041" w:rsidRDefault="00E84041" w:rsidP="580FC4B6">
          <w:pPr>
            <w:pStyle w:val="Nagwek"/>
            <w:jc w:val="center"/>
          </w:pPr>
        </w:p>
      </w:tc>
      <w:tc>
        <w:tcPr>
          <w:tcW w:w="3250" w:type="dxa"/>
        </w:tcPr>
        <w:p w14:paraId="4C6B907B" w14:textId="77777777" w:rsidR="00E84041" w:rsidRDefault="00E84041" w:rsidP="580FC4B6">
          <w:pPr>
            <w:pStyle w:val="Nagwek"/>
            <w:ind w:right="-115"/>
            <w:jc w:val="right"/>
          </w:pPr>
        </w:p>
      </w:tc>
    </w:tr>
  </w:tbl>
  <w:p w14:paraId="75A70AB1" w14:textId="77777777" w:rsidR="00E84041" w:rsidRDefault="00E8404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DBC" w14:textId="77777777" w:rsidR="00432BD1" w:rsidRDefault="00432BD1">
      <w:r>
        <w:separator/>
      </w:r>
    </w:p>
  </w:footnote>
  <w:footnote w:type="continuationSeparator" w:id="0">
    <w:p w14:paraId="6D5BA980" w14:textId="77777777" w:rsidR="00432BD1" w:rsidRDefault="00432BD1">
      <w:r>
        <w:continuationSeparator/>
      </w:r>
    </w:p>
  </w:footnote>
  <w:footnote w:type="continuationNotice" w:id="1">
    <w:p w14:paraId="58B77CC2" w14:textId="77777777" w:rsidR="00432BD1" w:rsidRDefault="00432BD1">
      <w:pPr>
        <w:spacing w:after="0" w:line="240" w:lineRule="auto"/>
      </w:pPr>
    </w:p>
  </w:footnote>
  <w:footnote w:id="2">
    <w:p w14:paraId="5A27B4BA" w14:textId="19862BAC" w:rsidR="00E84041" w:rsidRPr="00937542" w:rsidRDefault="00E84041" w:rsidP="00792ACA">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002551C5">
        <w:rPr>
          <w:rFonts w:ascii="Verdana" w:hAnsi="Verdana"/>
          <w:sz w:val="16"/>
          <w:szCs w:val="16"/>
        </w:rPr>
        <w:t>)</w:t>
      </w:r>
    </w:p>
  </w:footnote>
  <w:footnote w:id="3">
    <w:p w14:paraId="516D1500"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4">
    <w:p w14:paraId="60CB7525" w14:textId="77777777" w:rsidR="00E84041" w:rsidRPr="00450CF9" w:rsidRDefault="00E84041" w:rsidP="00AC5510">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5">
    <w:p w14:paraId="7859E59A" w14:textId="77777777" w:rsidR="00E84041" w:rsidRPr="00450CF9" w:rsidRDefault="00E84041" w:rsidP="00AC5510">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2BCA4AFE" w14:textId="77777777" w:rsidR="00E84041" w:rsidRPr="00450CF9" w:rsidRDefault="00E84041" w:rsidP="00AC5510">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7">
    <w:p w14:paraId="0AABCA78"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7B83090D"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CFF1F0C"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256FBC9" w14:textId="77777777" w:rsidR="00E84041" w:rsidRPr="00450CF9" w:rsidRDefault="00E84041" w:rsidP="00AC5510">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2E05FB34" w14:textId="77777777"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14CBDC6" w14:textId="0D4E31B9" w:rsidR="00E84041" w:rsidRPr="00450CF9" w:rsidRDefault="00E84041" w:rsidP="00AC5510">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3632916D" w14:textId="77777777" w:rsidR="00AC5CC0" w:rsidRPr="00711413" w:rsidRDefault="00AC5CC0" w:rsidP="00AC5CC0">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1">
    <w:p w14:paraId="486EF563" w14:textId="77777777" w:rsidR="00E84041" w:rsidRPr="007D3611" w:rsidRDefault="00E84041"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3A157EBA" w14:textId="77777777" w:rsidTr="580FC4B6">
      <w:tc>
        <w:tcPr>
          <w:tcW w:w="3250" w:type="dxa"/>
        </w:tcPr>
        <w:p w14:paraId="411E403A" w14:textId="77777777" w:rsidR="00E84041" w:rsidRDefault="00E84041" w:rsidP="580FC4B6">
          <w:pPr>
            <w:pStyle w:val="Nagwek"/>
            <w:ind w:left="-115"/>
          </w:pPr>
        </w:p>
      </w:tc>
      <w:tc>
        <w:tcPr>
          <w:tcW w:w="3250" w:type="dxa"/>
        </w:tcPr>
        <w:p w14:paraId="4092D074" w14:textId="77777777" w:rsidR="00E84041" w:rsidRDefault="00E84041" w:rsidP="580FC4B6">
          <w:pPr>
            <w:pStyle w:val="Nagwek"/>
            <w:jc w:val="center"/>
          </w:pPr>
        </w:p>
      </w:tc>
      <w:tc>
        <w:tcPr>
          <w:tcW w:w="3250" w:type="dxa"/>
        </w:tcPr>
        <w:p w14:paraId="5B53D4BF" w14:textId="77777777" w:rsidR="00E84041" w:rsidRDefault="00E84041" w:rsidP="580FC4B6">
          <w:pPr>
            <w:pStyle w:val="Nagwek"/>
            <w:ind w:right="-115"/>
            <w:jc w:val="right"/>
          </w:pPr>
        </w:p>
      </w:tc>
    </w:tr>
  </w:tbl>
  <w:p w14:paraId="65AB6927" w14:textId="77777777" w:rsidR="00E84041" w:rsidRDefault="00E8404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84041" w14:paraId="0FC5B53D" w14:textId="77777777" w:rsidTr="580FC4B6">
      <w:tc>
        <w:tcPr>
          <w:tcW w:w="3250" w:type="dxa"/>
        </w:tcPr>
        <w:p w14:paraId="10EFBA10" w14:textId="77777777" w:rsidR="00E84041" w:rsidRDefault="00E84041" w:rsidP="580FC4B6">
          <w:pPr>
            <w:pStyle w:val="Nagwek"/>
            <w:ind w:left="-115"/>
          </w:pPr>
        </w:p>
      </w:tc>
      <w:tc>
        <w:tcPr>
          <w:tcW w:w="3250" w:type="dxa"/>
        </w:tcPr>
        <w:p w14:paraId="57C1BADF" w14:textId="77777777" w:rsidR="00E84041" w:rsidRDefault="00E84041" w:rsidP="580FC4B6">
          <w:pPr>
            <w:pStyle w:val="Nagwek"/>
            <w:jc w:val="center"/>
          </w:pPr>
        </w:p>
      </w:tc>
      <w:tc>
        <w:tcPr>
          <w:tcW w:w="3250" w:type="dxa"/>
        </w:tcPr>
        <w:p w14:paraId="3E2AECA8" w14:textId="77777777" w:rsidR="00E84041" w:rsidRDefault="00E84041" w:rsidP="580FC4B6">
          <w:pPr>
            <w:pStyle w:val="Nagwek"/>
            <w:ind w:right="-115"/>
            <w:jc w:val="right"/>
          </w:pPr>
        </w:p>
      </w:tc>
    </w:tr>
  </w:tbl>
  <w:p w14:paraId="2EC68E39" w14:textId="77777777" w:rsidR="00E84041" w:rsidRDefault="00E8404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8FECF6E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1" w15:restartNumberingAfterBreak="0">
    <w:nsid w:val="0A1E5A61"/>
    <w:multiLevelType w:val="multilevel"/>
    <w:tmpl w:val="C780FB90"/>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2"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FDE5342"/>
    <w:lvl w:ilvl="0" w:tplc="C936D586">
      <w:start w:val="1"/>
      <w:numFmt w:val="decimal"/>
      <w:pStyle w:val="Level2"/>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4"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7503EC6"/>
    <w:multiLevelType w:val="hybridMultilevel"/>
    <w:tmpl w:val="08FC2B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07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4BEE812E"/>
    <w:lvl w:ilvl="0">
      <w:start w:val="1"/>
      <w:numFmt w:val="decimal"/>
      <w:lvlText w:val="%1."/>
      <w:lvlJc w:val="left"/>
      <w:pPr>
        <w:ind w:left="502" w:hanging="360"/>
      </w:pPr>
      <w:rPr>
        <w:rFonts w:hint="default"/>
        <w:b w:val="0"/>
        <w:strike w:val="0"/>
        <w:color w:val="auto"/>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B1708DC"/>
    <w:multiLevelType w:val="hybridMultilevel"/>
    <w:tmpl w:val="665E914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6" w15:restartNumberingAfterBreak="0">
    <w:nsid w:val="4E030ED4"/>
    <w:multiLevelType w:val="hybridMultilevel"/>
    <w:tmpl w:val="F65010AE"/>
    <w:lvl w:ilvl="0" w:tplc="3DC638DC">
      <w:start w:val="1"/>
      <w:numFmt w:val="lowerLetter"/>
      <w:lvlText w:val="%1)"/>
      <w:lvlJc w:val="left"/>
      <w:pPr>
        <w:ind w:left="2226" w:hanging="360"/>
      </w:pPr>
      <w:rPr>
        <w:i w:val="0"/>
        <w:color w:val="FF000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7" w15:restartNumberingAfterBreak="0">
    <w:nsid w:val="4F651E60"/>
    <w:multiLevelType w:val="multilevel"/>
    <w:tmpl w:val="19EA876A"/>
    <w:lvl w:ilvl="0">
      <w:start w:val="10"/>
      <w:numFmt w:val="decimal"/>
      <w:lvlText w:val="%1"/>
      <w:lvlJc w:val="left"/>
      <w:pPr>
        <w:ind w:left="435" w:hanging="435"/>
      </w:pPr>
      <w:rPr>
        <w:rFonts w:hint="default"/>
      </w:rPr>
    </w:lvl>
    <w:lvl w:ilvl="1">
      <w:start w:val="4"/>
      <w:numFmt w:val="decimal"/>
      <w:lvlText w:val="%1.%2"/>
      <w:lvlJc w:val="left"/>
      <w:pPr>
        <w:ind w:left="5930" w:hanging="720"/>
      </w:pPr>
      <w:rPr>
        <w:rFonts w:hint="default"/>
      </w:rPr>
    </w:lvl>
    <w:lvl w:ilvl="2">
      <w:start w:val="1"/>
      <w:numFmt w:val="decimal"/>
      <w:lvlText w:val="%1.%2.%3"/>
      <w:lvlJc w:val="left"/>
      <w:pPr>
        <w:ind w:left="11140" w:hanging="720"/>
      </w:pPr>
      <w:rPr>
        <w:rFonts w:hint="default"/>
      </w:rPr>
    </w:lvl>
    <w:lvl w:ilvl="3">
      <w:start w:val="1"/>
      <w:numFmt w:val="decimal"/>
      <w:lvlText w:val="%1.%2.%3.%4"/>
      <w:lvlJc w:val="left"/>
      <w:pPr>
        <w:ind w:left="16710" w:hanging="1080"/>
      </w:pPr>
      <w:rPr>
        <w:rFonts w:hint="default"/>
      </w:rPr>
    </w:lvl>
    <w:lvl w:ilvl="4">
      <w:start w:val="1"/>
      <w:numFmt w:val="decimal"/>
      <w:lvlText w:val="%1.%2.%3.%4.%5"/>
      <w:lvlJc w:val="left"/>
      <w:pPr>
        <w:ind w:left="22280" w:hanging="1440"/>
      </w:pPr>
      <w:rPr>
        <w:rFonts w:hint="default"/>
      </w:rPr>
    </w:lvl>
    <w:lvl w:ilvl="5">
      <w:start w:val="1"/>
      <w:numFmt w:val="decimal"/>
      <w:lvlText w:val="%1.%2.%3.%4.%5.%6"/>
      <w:lvlJc w:val="left"/>
      <w:pPr>
        <w:ind w:left="27490" w:hanging="1440"/>
      </w:pPr>
      <w:rPr>
        <w:rFonts w:hint="default"/>
      </w:rPr>
    </w:lvl>
    <w:lvl w:ilvl="6">
      <w:start w:val="1"/>
      <w:numFmt w:val="decimal"/>
      <w:lvlText w:val="%1.%2.%3.%4.%5.%6.%7"/>
      <w:lvlJc w:val="left"/>
      <w:pPr>
        <w:ind w:left="-32476" w:hanging="1800"/>
      </w:pPr>
      <w:rPr>
        <w:rFonts w:hint="default"/>
      </w:rPr>
    </w:lvl>
    <w:lvl w:ilvl="7">
      <w:start w:val="1"/>
      <w:numFmt w:val="decimal"/>
      <w:lvlText w:val="%1.%2.%3.%4.%5.%6.%7.%8"/>
      <w:lvlJc w:val="left"/>
      <w:pPr>
        <w:ind w:left="-26906" w:hanging="2160"/>
      </w:pPr>
      <w:rPr>
        <w:rFonts w:hint="default"/>
      </w:rPr>
    </w:lvl>
    <w:lvl w:ilvl="8">
      <w:start w:val="1"/>
      <w:numFmt w:val="decimal"/>
      <w:lvlText w:val="%1.%2.%3.%4.%5.%6.%7.%8.%9"/>
      <w:lvlJc w:val="left"/>
      <w:pPr>
        <w:ind w:left="-21696" w:hanging="2160"/>
      </w:pPr>
      <w:rPr>
        <w:rFonts w:hint="default"/>
      </w:rPr>
    </w:lvl>
  </w:abstractNum>
  <w:abstractNum w:abstractNumId="3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1" w15:restartNumberingAfterBreak="0">
    <w:nsid w:val="56467FEA"/>
    <w:multiLevelType w:val="multilevel"/>
    <w:tmpl w:val="FE10342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58447147"/>
    <w:multiLevelType w:val="hybridMultilevel"/>
    <w:tmpl w:val="F3A0C8C2"/>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D6652"/>
    <w:multiLevelType w:val="hybridMultilevel"/>
    <w:tmpl w:val="63DA0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D4AA4"/>
    <w:multiLevelType w:val="hybridMultilevel"/>
    <w:tmpl w:val="C61CBBCC"/>
    <w:lvl w:ilvl="0" w:tplc="DCE285E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264EF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1620759"/>
    <w:multiLevelType w:val="hybridMultilevel"/>
    <w:tmpl w:val="F3B28124"/>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55"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6015B3"/>
    <w:multiLevelType w:val="hybridMultilevel"/>
    <w:tmpl w:val="A434CEB2"/>
    <w:lvl w:ilvl="0" w:tplc="04150017">
      <w:start w:val="1"/>
      <w:numFmt w:val="lowerLetter"/>
      <w:lvlText w:val="%1)"/>
      <w:lvlJc w:val="left"/>
      <w:pPr>
        <w:ind w:left="107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5C420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488478800">
    <w:abstractNumId w:val="16"/>
  </w:num>
  <w:num w:numId="2" w16cid:durableId="159585582">
    <w:abstractNumId w:val="33"/>
  </w:num>
  <w:num w:numId="3" w16cid:durableId="1888452127">
    <w:abstractNumId w:val="38"/>
  </w:num>
  <w:num w:numId="4" w16cid:durableId="1179396006">
    <w:abstractNumId w:val="32"/>
  </w:num>
  <w:num w:numId="5" w16cid:durableId="1855458770">
    <w:abstractNumId w:val="35"/>
  </w:num>
  <w:num w:numId="6" w16cid:durableId="1678774964">
    <w:abstractNumId w:val="34"/>
  </w:num>
  <w:num w:numId="7" w16cid:durableId="568074787">
    <w:abstractNumId w:val="49"/>
  </w:num>
  <w:num w:numId="8" w16cid:durableId="1015107623">
    <w:abstractNumId w:val="46"/>
  </w:num>
  <w:num w:numId="9" w16cid:durableId="1124422795">
    <w:abstractNumId w:val="29"/>
  </w:num>
  <w:num w:numId="10" w16cid:durableId="184844351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588003">
    <w:abstractNumId w:val="51"/>
  </w:num>
  <w:num w:numId="12" w16cid:durableId="2015524086">
    <w:abstractNumId w:val="31"/>
  </w:num>
  <w:num w:numId="13" w16cid:durableId="1970017448">
    <w:abstractNumId w:val="11"/>
  </w:num>
  <w:num w:numId="14" w16cid:durableId="1825731815">
    <w:abstractNumId w:val="21"/>
  </w:num>
  <w:num w:numId="15" w16cid:durableId="1399594910">
    <w:abstractNumId w:val="64"/>
  </w:num>
  <w:num w:numId="16" w16cid:durableId="110562149">
    <w:abstractNumId w:val="52"/>
  </w:num>
  <w:num w:numId="17" w16cid:durableId="516390403">
    <w:abstractNumId w:val="39"/>
  </w:num>
  <w:num w:numId="18" w16cid:durableId="497112433">
    <w:abstractNumId w:val="30"/>
  </w:num>
  <w:num w:numId="19" w16cid:durableId="1718385413">
    <w:abstractNumId w:val="0"/>
  </w:num>
  <w:num w:numId="20" w16cid:durableId="740831892">
    <w:abstractNumId w:val="56"/>
  </w:num>
  <w:num w:numId="21" w16cid:durableId="621304141">
    <w:abstractNumId w:val="13"/>
  </w:num>
  <w:num w:numId="22" w16cid:durableId="875385800">
    <w:abstractNumId w:val="53"/>
  </w:num>
  <w:num w:numId="23" w16cid:durableId="605700852">
    <w:abstractNumId w:val="12"/>
  </w:num>
  <w:num w:numId="24" w16cid:durableId="1385835789">
    <w:abstractNumId w:val="14"/>
  </w:num>
  <w:num w:numId="25" w16cid:durableId="312610644">
    <w:abstractNumId w:val="28"/>
  </w:num>
  <w:num w:numId="26" w16cid:durableId="1300575448">
    <w:abstractNumId w:val="27"/>
  </w:num>
  <w:num w:numId="27" w16cid:durableId="280191228">
    <w:abstractNumId w:val="48"/>
  </w:num>
  <w:num w:numId="28" w16cid:durableId="1993213785">
    <w:abstractNumId w:val="40"/>
  </w:num>
  <w:num w:numId="29" w16cid:durableId="620962932">
    <w:abstractNumId w:val="62"/>
  </w:num>
  <w:num w:numId="30" w16cid:durableId="1364861410">
    <w:abstractNumId w:val="6"/>
  </w:num>
  <w:num w:numId="31" w16cid:durableId="1534490462">
    <w:abstractNumId w:val="44"/>
  </w:num>
  <w:num w:numId="32" w16cid:durableId="1567839323">
    <w:abstractNumId w:val="63"/>
  </w:num>
  <w:num w:numId="33" w16cid:durableId="52775479">
    <w:abstractNumId w:val="8"/>
  </w:num>
  <w:num w:numId="34" w16cid:durableId="3419819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423797">
    <w:abstractNumId w:val="9"/>
  </w:num>
  <w:num w:numId="36" w16cid:durableId="247229805">
    <w:abstractNumId w:val="18"/>
  </w:num>
  <w:num w:numId="37" w16cid:durableId="588199378">
    <w:abstractNumId w:val="17"/>
  </w:num>
  <w:num w:numId="38" w16cid:durableId="247233949">
    <w:abstractNumId w:val="22"/>
  </w:num>
  <w:num w:numId="39" w16cid:durableId="176700258">
    <w:abstractNumId w:val="15"/>
  </w:num>
  <w:num w:numId="40" w16cid:durableId="1932817481">
    <w:abstractNumId w:val="58"/>
  </w:num>
  <w:num w:numId="41" w16cid:durableId="128131166">
    <w:abstractNumId w:val="41"/>
  </w:num>
  <w:num w:numId="42" w16cid:durableId="145899807">
    <w:abstractNumId w:val="50"/>
  </w:num>
  <w:num w:numId="43" w16cid:durableId="1377704053">
    <w:abstractNumId w:val="10"/>
  </w:num>
  <w:num w:numId="44" w16cid:durableId="2017608567">
    <w:abstractNumId w:val="61"/>
  </w:num>
  <w:num w:numId="45" w16cid:durableId="1848669067">
    <w:abstractNumId w:val="7"/>
  </w:num>
  <w:num w:numId="46" w16cid:durableId="426732187">
    <w:abstractNumId w:val="47"/>
  </w:num>
  <w:num w:numId="47" w16cid:durableId="1534689213">
    <w:abstractNumId w:val="23"/>
  </w:num>
  <w:num w:numId="48" w16cid:durableId="1981961792">
    <w:abstractNumId w:val="55"/>
  </w:num>
  <w:num w:numId="49" w16cid:durableId="1786193056">
    <w:abstractNumId w:val="19"/>
  </w:num>
  <w:num w:numId="50" w16cid:durableId="91899997">
    <w:abstractNumId w:val="25"/>
  </w:num>
  <w:num w:numId="51" w16cid:durableId="1543320943">
    <w:abstractNumId w:val="20"/>
  </w:num>
  <w:num w:numId="52" w16cid:durableId="2020354736">
    <w:abstractNumId w:val="59"/>
  </w:num>
  <w:num w:numId="53" w16cid:durableId="1142773733">
    <w:abstractNumId w:val="42"/>
  </w:num>
  <w:num w:numId="54" w16cid:durableId="703870005">
    <w:abstractNumId w:val="60"/>
  </w:num>
  <w:num w:numId="55" w16cid:durableId="1336615455">
    <w:abstractNumId w:val="57"/>
  </w:num>
  <w:num w:numId="56" w16cid:durableId="1849439004">
    <w:abstractNumId w:val="36"/>
  </w:num>
  <w:num w:numId="57" w16cid:durableId="803156901">
    <w:abstractNumId w:val="37"/>
  </w:num>
  <w:num w:numId="58" w16cid:durableId="1020275453">
    <w:abstractNumId w:val="54"/>
  </w:num>
  <w:num w:numId="59" w16cid:durableId="1325355522">
    <w:abstractNumId w:val="43"/>
  </w:num>
  <w:num w:numId="60" w16cid:durableId="196365757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002"/>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09B4"/>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14"/>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F5"/>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6E4B"/>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F32"/>
    <w:rsid w:val="000C095C"/>
    <w:rsid w:val="000C102D"/>
    <w:rsid w:val="000C10BA"/>
    <w:rsid w:val="000C1682"/>
    <w:rsid w:val="000C1864"/>
    <w:rsid w:val="000C2110"/>
    <w:rsid w:val="000C253F"/>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333"/>
    <w:rsid w:val="000F2CAD"/>
    <w:rsid w:val="000F2E6A"/>
    <w:rsid w:val="000F3AF9"/>
    <w:rsid w:val="000F3C87"/>
    <w:rsid w:val="000F3D60"/>
    <w:rsid w:val="000F3EF4"/>
    <w:rsid w:val="000F43EE"/>
    <w:rsid w:val="000F4EBE"/>
    <w:rsid w:val="000F4ED8"/>
    <w:rsid w:val="000F5CB4"/>
    <w:rsid w:val="000F606F"/>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3852"/>
    <w:rsid w:val="00115069"/>
    <w:rsid w:val="001153EE"/>
    <w:rsid w:val="00115EEE"/>
    <w:rsid w:val="001162E7"/>
    <w:rsid w:val="001163E3"/>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343"/>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353"/>
    <w:rsid w:val="001457B4"/>
    <w:rsid w:val="00145C5C"/>
    <w:rsid w:val="00145D9B"/>
    <w:rsid w:val="00146836"/>
    <w:rsid w:val="00146AF6"/>
    <w:rsid w:val="00147858"/>
    <w:rsid w:val="00147946"/>
    <w:rsid w:val="00147E8D"/>
    <w:rsid w:val="00147F25"/>
    <w:rsid w:val="00150217"/>
    <w:rsid w:val="00150D3A"/>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9CF"/>
    <w:rsid w:val="00162B08"/>
    <w:rsid w:val="00162B70"/>
    <w:rsid w:val="001634F5"/>
    <w:rsid w:val="00164040"/>
    <w:rsid w:val="00164568"/>
    <w:rsid w:val="00164B77"/>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063"/>
    <w:rsid w:val="001A0179"/>
    <w:rsid w:val="001A03BF"/>
    <w:rsid w:val="001A078A"/>
    <w:rsid w:val="001A11D3"/>
    <w:rsid w:val="001A1471"/>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B8C"/>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84"/>
    <w:rsid w:val="001B4A4F"/>
    <w:rsid w:val="001B5196"/>
    <w:rsid w:val="001B542C"/>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7"/>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43D"/>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5C81"/>
    <w:rsid w:val="002164BD"/>
    <w:rsid w:val="002164C0"/>
    <w:rsid w:val="002167CD"/>
    <w:rsid w:val="00216860"/>
    <w:rsid w:val="00216AB6"/>
    <w:rsid w:val="00216B54"/>
    <w:rsid w:val="00216DB1"/>
    <w:rsid w:val="0021752C"/>
    <w:rsid w:val="0021775C"/>
    <w:rsid w:val="00217E54"/>
    <w:rsid w:val="00217EBD"/>
    <w:rsid w:val="00217ED0"/>
    <w:rsid w:val="00220063"/>
    <w:rsid w:val="002206A1"/>
    <w:rsid w:val="002206DC"/>
    <w:rsid w:val="00220AD2"/>
    <w:rsid w:val="00220C18"/>
    <w:rsid w:val="00220C27"/>
    <w:rsid w:val="00220F6D"/>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3DE"/>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9E"/>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347"/>
    <w:rsid w:val="002536F5"/>
    <w:rsid w:val="002538CB"/>
    <w:rsid w:val="00253ACC"/>
    <w:rsid w:val="00253CB5"/>
    <w:rsid w:val="00254090"/>
    <w:rsid w:val="00254379"/>
    <w:rsid w:val="002551C5"/>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385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2FB1"/>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1EDA"/>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266"/>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07F8B"/>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069"/>
    <w:rsid w:val="003232B2"/>
    <w:rsid w:val="00323C35"/>
    <w:rsid w:val="00323EA2"/>
    <w:rsid w:val="00323FB9"/>
    <w:rsid w:val="00324511"/>
    <w:rsid w:val="00324B06"/>
    <w:rsid w:val="00324BCF"/>
    <w:rsid w:val="00324C22"/>
    <w:rsid w:val="0032591D"/>
    <w:rsid w:val="00325E5C"/>
    <w:rsid w:val="00326AF9"/>
    <w:rsid w:val="00326B79"/>
    <w:rsid w:val="00326EE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86"/>
    <w:rsid w:val="0033469D"/>
    <w:rsid w:val="003347C1"/>
    <w:rsid w:val="0033509F"/>
    <w:rsid w:val="003354C1"/>
    <w:rsid w:val="00335963"/>
    <w:rsid w:val="00335B6C"/>
    <w:rsid w:val="00335DC4"/>
    <w:rsid w:val="003363B1"/>
    <w:rsid w:val="003377B7"/>
    <w:rsid w:val="00337846"/>
    <w:rsid w:val="0034024A"/>
    <w:rsid w:val="00340296"/>
    <w:rsid w:val="00340BC9"/>
    <w:rsid w:val="00340C3A"/>
    <w:rsid w:val="0034119D"/>
    <w:rsid w:val="003412C7"/>
    <w:rsid w:val="003414D7"/>
    <w:rsid w:val="00342457"/>
    <w:rsid w:val="003428AC"/>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59E4"/>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1FE3"/>
    <w:rsid w:val="003827CF"/>
    <w:rsid w:val="003829E5"/>
    <w:rsid w:val="00382B96"/>
    <w:rsid w:val="00382F22"/>
    <w:rsid w:val="0038304E"/>
    <w:rsid w:val="00383107"/>
    <w:rsid w:val="003834A0"/>
    <w:rsid w:val="0038352F"/>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87952"/>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3C53"/>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6E2"/>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0D32"/>
    <w:rsid w:val="00402420"/>
    <w:rsid w:val="004025AC"/>
    <w:rsid w:val="004025EC"/>
    <w:rsid w:val="00402719"/>
    <w:rsid w:val="004031B7"/>
    <w:rsid w:val="004032A7"/>
    <w:rsid w:val="0040347C"/>
    <w:rsid w:val="00403FD1"/>
    <w:rsid w:val="004040D0"/>
    <w:rsid w:val="004040E6"/>
    <w:rsid w:val="00404175"/>
    <w:rsid w:val="0040443B"/>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BD1"/>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0CF9"/>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CA6"/>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A25"/>
    <w:rsid w:val="004B3C04"/>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9C8"/>
    <w:rsid w:val="004C2E75"/>
    <w:rsid w:val="004C3384"/>
    <w:rsid w:val="004C3616"/>
    <w:rsid w:val="004C4533"/>
    <w:rsid w:val="004C4C5A"/>
    <w:rsid w:val="004C4CF1"/>
    <w:rsid w:val="004C5A26"/>
    <w:rsid w:val="004C5F7D"/>
    <w:rsid w:val="004C600A"/>
    <w:rsid w:val="004C6475"/>
    <w:rsid w:val="004C6B25"/>
    <w:rsid w:val="004C6D1D"/>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68B6"/>
    <w:rsid w:val="004E72F9"/>
    <w:rsid w:val="004E7E14"/>
    <w:rsid w:val="004F0CF5"/>
    <w:rsid w:val="004F0F42"/>
    <w:rsid w:val="004F1391"/>
    <w:rsid w:val="004F1D70"/>
    <w:rsid w:val="004F2138"/>
    <w:rsid w:val="004F2763"/>
    <w:rsid w:val="004F29A7"/>
    <w:rsid w:val="004F30C7"/>
    <w:rsid w:val="004F3575"/>
    <w:rsid w:val="004F37AD"/>
    <w:rsid w:val="004F37D8"/>
    <w:rsid w:val="004F3C0C"/>
    <w:rsid w:val="004F3C51"/>
    <w:rsid w:val="004F3DFA"/>
    <w:rsid w:val="004F4101"/>
    <w:rsid w:val="004F47F7"/>
    <w:rsid w:val="004F4DE4"/>
    <w:rsid w:val="004F5185"/>
    <w:rsid w:val="004F5468"/>
    <w:rsid w:val="004F5A24"/>
    <w:rsid w:val="004F5BA4"/>
    <w:rsid w:val="004F5BB4"/>
    <w:rsid w:val="004F5C52"/>
    <w:rsid w:val="004F684C"/>
    <w:rsid w:val="004F6BCF"/>
    <w:rsid w:val="004F745D"/>
    <w:rsid w:val="004F79E8"/>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A72"/>
    <w:rsid w:val="00511C49"/>
    <w:rsid w:val="00511F60"/>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104"/>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24AA"/>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88E"/>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3E5F"/>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4AB"/>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2AB8"/>
    <w:rsid w:val="005D3489"/>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A97"/>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5ADF"/>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7A1"/>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CBD"/>
    <w:rsid w:val="00666FF5"/>
    <w:rsid w:val="0066709C"/>
    <w:rsid w:val="006670F0"/>
    <w:rsid w:val="00670043"/>
    <w:rsid w:val="00670EBB"/>
    <w:rsid w:val="00670FEB"/>
    <w:rsid w:val="006711AE"/>
    <w:rsid w:val="006712A5"/>
    <w:rsid w:val="00671885"/>
    <w:rsid w:val="00671B7A"/>
    <w:rsid w:val="00671CFA"/>
    <w:rsid w:val="0067211A"/>
    <w:rsid w:val="006725A4"/>
    <w:rsid w:val="00672640"/>
    <w:rsid w:val="0067320D"/>
    <w:rsid w:val="00673B42"/>
    <w:rsid w:val="00673BED"/>
    <w:rsid w:val="00673C56"/>
    <w:rsid w:val="00673E1A"/>
    <w:rsid w:val="006742F1"/>
    <w:rsid w:val="00674687"/>
    <w:rsid w:val="006747A9"/>
    <w:rsid w:val="00674BB0"/>
    <w:rsid w:val="00674CDA"/>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06B"/>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AA0"/>
    <w:rsid w:val="00697AD0"/>
    <w:rsid w:val="00697D09"/>
    <w:rsid w:val="006A055C"/>
    <w:rsid w:val="006A09D2"/>
    <w:rsid w:val="006A121E"/>
    <w:rsid w:val="006A169A"/>
    <w:rsid w:val="006A186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82C"/>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B7B28"/>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482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38B6"/>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19"/>
    <w:rsid w:val="00704FD4"/>
    <w:rsid w:val="00705436"/>
    <w:rsid w:val="00705501"/>
    <w:rsid w:val="00705B88"/>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361"/>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6D6E"/>
    <w:rsid w:val="00757791"/>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21"/>
    <w:rsid w:val="00771A6F"/>
    <w:rsid w:val="00771B24"/>
    <w:rsid w:val="00771FA6"/>
    <w:rsid w:val="00772468"/>
    <w:rsid w:val="00772CED"/>
    <w:rsid w:val="00772CEE"/>
    <w:rsid w:val="00772E34"/>
    <w:rsid w:val="00773466"/>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573"/>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2FC"/>
    <w:rsid w:val="007C6457"/>
    <w:rsid w:val="007C6A24"/>
    <w:rsid w:val="007C6F4C"/>
    <w:rsid w:val="007C775A"/>
    <w:rsid w:val="007C7C78"/>
    <w:rsid w:val="007C7E44"/>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C7B"/>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2D3"/>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19"/>
    <w:rsid w:val="00857152"/>
    <w:rsid w:val="00857F57"/>
    <w:rsid w:val="00860098"/>
    <w:rsid w:val="008603BF"/>
    <w:rsid w:val="00860646"/>
    <w:rsid w:val="00860869"/>
    <w:rsid w:val="0086086C"/>
    <w:rsid w:val="00860C71"/>
    <w:rsid w:val="00861D0D"/>
    <w:rsid w:val="00861D2A"/>
    <w:rsid w:val="00861E12"/>
    <w:rsid w:val="008624A4"/>
    <w:rsid w:val="008628A9"/>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524"/>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2D6F"/>
    <w:rsid w:val="008C3B19"/>
    <w:rsid w:val="008C4582"/>
    <w:rsid w:val="008C45C2"/>
    <w:rsid w:val="008C477C"/>
    <w:rsid w:val="008C4A01"/>
    <w:rsid w:val="008C5008"/>
    <w:rsid w:val="008C5B0B"/>
    <w:rsid w:val="008C5F75"/>
    <w:rsid w:val="008C754E"/>
    <w:rsid w:val="008C79E3"/>
    <w:rsid w:val="008C7D66"/>
    <w:rsid w:val="008D0315"/>
    <w:rsid w:val="008D094E"/>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3A6"/>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1C8"/>
    <w:rsid w:val="0092355D"/>
    <w:rsid w:val="009235F0"/>
    <w:rsid w:val="00923B7E"/>
    <w:rsid w:val="009244C5"/>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EE9"/>
    <w:rsid w:val="00953F16"/>
    <w:rsid w:val="0095455F"/>
    <w:rsid w:val="0095474B"/>
    <w:rsid w:val="00954BAC"/>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2799"/>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0F1B"/>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82C"/>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6F3"/>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D2C"/>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6789"/>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516"/>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A40"/>
    <w:rsid w:val="00A15ADE"/>
    <w:rsid w:val="00A15EAB"/>
    <w:rsid w:val="00A16036"/>
    <w:rsid w:val="00A16795"/>
    <w:rsid w:val="00A16BED"/>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02D"/>
    <w:rsid w:val="00A40329"/>
    <w:rsid w:val="00A405E6"/>
    <w:rsid w:val="00A4107E"/>
    <w:rsid w:val="00A41616"/>
    <w:rsid w:val="00A41B09"/>
    <w:rsid w:val="00A41E1F"/>
    <w:rsid w:val="00A4238E"/>
    <w:rsid w:val="00A4261D"/>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C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34E"/>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15C"/>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8A9"/>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1F0B"/>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4CB"/>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15FB"/>
    <w:rsid w:val="00B3290A"/>
    <w:rsid w:val="00B33592"/>
    <w:rsid w:val="00B33940"/>
    <w:rsid w:val="00B339C8"/>
    <w:rsid w:val="00B33A90"/>
    <w:rsid w:val="00B33BCB"/>
    <w:rsid w:val="00B33C14"/>
    <w:rsid w:val="00B342C0"/>
    <w:rsid w:val="00B34763"/>
    <w:rsid w:val="00B34915"/>
    <w:rsid w:val="00B34CF3"/>
    <w:rsid w:val="00B34E94"/>
    <w:rsid w:val="00B35353"/>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26D"/>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D4C"/>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3E1"/>
    <w:rsid w:val="00B907CD"/>
    <w:rsid w:val="00B91161"/>
    <w:rsid w:val="00B917CB"/>
    <w:rsid w:val="00B9184B"/>
    <w:rsid w:val="00B91A9C"/>
    <w:rsid w:val="00B91B29"/>
    <w:rsid w:val="00B921E6"/>
    <w:rsid w:val="00B92492"/>
    <w:rsid w:val="00B92F69"/>
    <w:rsid w:val="00B93CB9"/>
    <w:rsid w:val="00B94080"/>
    <w:rsid w:val="00B94835"/>
    <w:rsid w:val="00B94901"/>
    <w:rsid w:val="00B951D7"/>
    <w:rsid w:val="00B9583C"/>
    <w:rsid w:val="00B95C12"/>
    <w:rsid w:val="00B95DBD"/>
    <w:rsid w:val="00B96043"/>
    <w:rsid w:val="00B96567"/>
    <w:rsid w:val="00B967A4"/>
    <w:rsid w:val="00B969D2"/>
    <w:rsid w:val="00B9797D"/>
    <w:rsid w:val="00BA0543"/>
    <w:rsid w:val="00BA0761"/>
    <w:rsid w:val="00BA0768"/>
    <w:rsid w:val="00BA0A60"/>
    <w:rsid w:val="00BA0FD3"/>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616"/>
    <w:rsid w:val="00BA4870"/>
    <w:rsid w:val="00BA54F9"/>
    <w:rsid w:val="00BA55A1"/>
    <w:rsid w:val="00BA59FE"/>
    <w:rsid w:val="00BA66E3"/>
    <w:rsid w:val="00BA67E1"/>
    <w:rsid w:val="00BA7ADF"/>
    <w:rsid w:val="00BB0688"/>
    <w:rsid w:val="00BB0B60"/>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982"/>
    <w:rsid w:val="00BD7D88"/>
    <w:rsid w:val="00BD7DC0"/>
    <w:rsid w:val="00BD7E37"/>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C62"/>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955"/>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CCF"/>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2B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0D7D"/>
    <w:rsid w:val="00C51525"/>
    <w:rsid w:val="00C51839"/>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1C00"/>
    <w:rsid w:val="00C82B32"/>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DF7"/>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57"/>
    <w:rsid w:val="00CB05BC"/>
    <w:rsid w:val="00CB0704"/>
    <w:rsid w:val="00CB100D"/>
    <w:rsid w:val="00CB10B1"/>
    <w:rsid w:val="00CB10BD"/>
    <w:rsid w:val="00CB1166"/>
    <w:rsid w:val="00CB179F"/>
    <w:rsid w:val="00CB1CD8"/>
    <w:rsid w:val="00CB1E37"/>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B5"/>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D5F"/>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4E33"/>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E98"/>
    <w:rsid w:val="00D644C8"/>
    <w:rsid w:val="00D64545"/>
    <w:rsid w:val="00D64700"/>
    <w:rsid w:val="00D64BB7"/>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DF8"/>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18E"/>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78E"/>
    <w:rsid w:val="00D97AE3"/>
    <w:rsid w:val="00D97CA9"/>
    <w:rsid w:val="00D97E9A"/>
    <w:rsid w:val="00DA0D06"/>
    <w:rsid w:val="00DA1E07"/>
    <w:rsid w:val="00DA20B5"/>
    <w:rsid w:val="00DA2648"/>
    <w:rsid w:val="00DA34D4"/>
    <w:rsid w:val="00DA3689"/>
    <w:rsid w:val="00DA3BCF"/>
    <w:rsid w:val="00DA3DB1"/>
    <w:rsid w:val="00DA41B0"/>
    <w:rsid w:val="00DA42D8"/>
    <w:rsid w:val="00DA4FA5"/>
    <w:rsid w:val="00DA5000"/>
    <w:rsid w:val="00DA5551"/>
    <w:rsid w:val="00DA6A72"/>
    <w:rsid w:val="00DA6E38"/>
    <w:rsid w:val="00DA78B0"/>
    <w:rsid w:val="00DA792D"/>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A76"/>
    <w:rsid w:val="00DE7BFC"/>
    <w:rsid w:val="00DE7E35"/>
    <w:rsid w:val="00DE7E5D"/>
    <w:rsid w:val="00DF0013"/>
    <w:rsid w:val="00DF03D9"/>
    <w:rsid w:val="00DF055F"/>
    <w:rsid w:val="00DF0A64"/>
    <w:rsid w:val="00DF0AF1"/>
    <w:rsid w:val="00DF0C56"/>
    <w:rsid w:val="00DF16F3"/>
    <w:rsid w:val="00DF1A77"/>
    <w:rsid w:val="00DF1B2F"/>
    <w:rsid w:val="00DF238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4E9"/>
    <w:rsid w:val="00E57A1F"/>
    <w:rsid w:val="00E600EC"/>
    <w:rsid w:val="00E6023C"/>
    <w:rsid w:val="00E602AA"/>
    <w:rsid w:val="00E6052A"/>
    <w:rsid w:val="00E60641"/>
    <w:rsid w:val="00E608DE"/>
    <w:rsid w:val="00E60A04"/>
    <w:rsid w:val="00E60A4C"/>
    <w:rsid w:val="00E60AED"/>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041"/>
    <w:rsid w:val="00E8445E"/>
    <w:rsid w:val="00E84633"/>
    <w:rsid w:val="00E8469B"/>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0EF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22D2"/>
    <w:rsid w:val="00EE355F"/>
    <w:rsid w:val="00EE386D"/>
    <w:rsid w:val="00EE39C7"/>
    <w:rsid w:val="00EE482C"/>
    <w:rsid w:val="00EE49CE"/>
    <w:rsid w:val="00EE4BA5"/>
    <w:rsid w:val="00EE53E5"/>
    <w:rsid w:val="00EE5996"/>
    <w:rsid w:val="00EE5D4C"/>
    <w:rsid w:val="00EE5E58"/>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5FB3"/>
    <w:rsid w:val="00EF615C"/>
    <w:rsid w:val="00EF63F5"/>
    <w:rsid w:val="00EF68E9"/>
    <w:rsid w:val="00EF6C69"/>
    <w:rsid w:val="00EF6DDB"/>
    <w:rsid w:val="00EF73A2"/>
    <w:rsid w:val="00EF7C5A"/>
    <w:rsid w:val="00EF7F4A"/>
    <w:rsid w:val="00EF7FBA"/>
    <w:rsid w:val="00F00CED"/>
    <w:rsid w:val="00F01110"/>
    <w:rsid w:val="00F01163"/>
    <w:rsid w:val="00F013A9"/>
    <w:rsid w:val="00F01679"/>
    <w:rsid w:val="00F016FF"/>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1115"/>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66B"/>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39AA"/>
    <w:rsid w:val="00F33D1D"/>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57F4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279A"/>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DC3"/>
    <w:rsid w:val="00F97842"/>
    <w:rsid w:val="00F97905"/>
    <w:rsid w:val="00FA0169"/>
    <w:rsid w:val="00FA06DA"/>
    <w:rsid w:val="00FA0D2D"/>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952"/>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A07"/>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2048"/>
  <w15:docId w15:val="{AD17A6AF-CDE6-4569-9B5E-139DDBD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3E9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8"/>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8A1524"/>
    <w:rPr>
      <w:color w:val="605E5C"/>
      <w:shd w:val="clear" w:color="auto" w:fill="E1DFDD"/>
    </w:rPr>
  </w:style>
  <w:style w:type="paragraph" w:styleId="Poprawka">
    <w:name w:val="Revision"/>
    <w:hidden/>
    <w:uiPriority w:val="99"/>
    <w:semiHidden/>
    <w:rsid w:val="00DA20B5"/>
    <w:rPr>
      <w:rFonts w:ascii="Calibri" w:hAnsi="Calibri"/>
      <w:sz w:val="22"/>
      <w:szCs w:val="22"/>
    </w:rPr>
  </w:style>
  <w:style w:type="character" w:styleId="Nierozpoznanawzmianka">
    <w:name w:val="Unresolved Mention"/>
    <w:basedOn w:val="Domylnaczcionkaakapitu"/>
    <w:uiPriority w:val="99"/>
    <w:semiHidden/>
    <w:unhideWhenUsed/>
    <w:rsid w:val="00BA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a.rochala@uwr.edu.pl" TargetMode="External"/><Relationship Id="rId17" Type="http://schemas.openxmlformats.org/officeDocument/2006/relationships/hyperlink" Target="mailto:cwk@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zena.golas@uwr.edu.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uwr.edu.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F1B-2350-49E4-A8C9-D104AEBE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12222</Words>
  <Characters>80492</Characters>
  <Application>Microsoft Office Word</Application>
  <DocSecurity>0</DocSecurity>
  <Lines>670</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Bożena Gołaś</cp:lastModifiedBy>
  <cp:revision>2</cp:revision>
  <cp:lastPrinted>2022-10-07T10:02:00Z</cp:lastPrinted>
  <dcterms:created xsi:type="dcterms:W3CDTF">2022-10-07T12:47:00Z</dcterms:created>
  <dcterms:modified xsi:type="dcterms:W3CDTF">2022-10-07T12:47:00Z</dcterms:modified>
</cp:coreProperties>
</file>