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53A3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040872A1" w14:textId="41B07B2E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95654F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238DE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62EC8732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70B6E3F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7C911BA2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65DE1142" w14:textId="77777777" w:rsidR="00AF5649" w:rsidRDefault="00AF5649" w:rsidP="00881B48">
      <w:pPr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3680311"/>
    </w:p>
    <w:bookmarkEnd w:id="0"/>
    <w:p w14:paraId="24115B32" w14:textId="77777777" w:rsidR="0095654F" w:rsidRPr="0095654F" w:rsidRDefault="0095654F" w:rsidP="0095654F">
      <w:pPr>
        <w:shd w:val="clear" w:color="auto" w:fill="BFBFBF"/>
        <w:jc w:val="center"/>
        <w:rPr>
          <w:rFonts w:ascii="Cambria" w:hAnsi="Cambria"/>
          <w:b/>
          <w:iCs/>
          <w:sz w:val="21"/>
          <w:szCs w:val="21"/>
        </w:rPr>
      </w:pPr>
      <w:r w:rsidRPr="0095654F">
        <w:rPr>
          <w:rFonts w:ascii="Cambria" w:hAnsi="Cambria"/>
          <w:b/>
          <w:iCs/>
          <w:sz w:val="21"/>
          <w:szCs w:val="21"/>
        </w:rPr>
        <w:t>„Termomodernizacja przebudowa i remont obiektów infrastruktury użyteczności</w:t>
      </w:r>
    </w:p>
    <w:p w14:paraId="70569ABB" w14:textId="48E452C6" w:rsidR="00AF2891" w:rsidRPr="006C1784" w:rsidRDefault="0095654F" w:rsidP="0095654F">
      <w:pPr>
        <w:shd w:val="clear" w:color="auto" w:fill="BFBFBF" w:themeFill="background1" w:themeFillShade="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95654F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6013ECD0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F6CA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A6ACB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FA53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3287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6C23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78A7847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173C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2B421AB4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EFF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B02" w14:textId="77777777" w:rsidR="00147BCF" w:rsidRPr="009F2916" w:rsidRDefault="0013726D" w:rsidP="0013726D">
            <w:pPr>
              <w:pStyle w:val="Default"/>
              <w:ind w:left="14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4A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A94" w14:textId="77777777" w:rsidR="0013726D" w:rsidRPr="004B497E" w:rsidRDefault="0013726D" w:rsidP="0013726D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32055D6F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12DE319C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1BDAFF2C" w14:textId="77777777" w:rsidR="009273B2" w:rsidRPr="00490EA4" w:rsidRDefault="009273B2" w:rsidP="009273B2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47BC4">
              <w:rPr>
                <w:rFonts w:ascii="Cambria" w:hAnsi="Cambria"/>
                <w:sz w:val="20"/>
                <w:szCs w:val="20"/>
              </w:rPr>
              <w:t>osiadającego uprawnienia do kierowania robotami budowlanymi w specjalności konstrukcyjno-budowlanej, posiadającym doświadczenie w pełnieniu funkcji pr</w:t>
            </w:r>
            <w:bookmarkStart w:id="1" w:name="_GoBack"/>
            <w:bookmarkEnd w:id="1"/>
            <w:r w:rsidRPr="00347BC4">
              <w:rPr>
                <w:rFonts w:ascii="Cambria" w:hAnsi="Cambria"/>
                <w:sz w:val="20"/>
                <w:szCs w:val="20"/>
              </w:rPr>
              <w:t>zedstawiciela wykonawcy lub kierownika budowy/robót przy budowie lub przebudowie lub rozbudowie co najmniej jednej zrealizowanej i zakończonej i oddanej do użytkowania roboty budowlanej realizowanej w formule „zaprojektuj i wybuduj”</w:t>
            </w:r>
          </w:p>
          <w:p w14:paraId="3DF4E763" w14:textId="11FFC2A5" w:rsidR="0013726D" w:rsidRPr="00490EA4" w:rsidRDefault="0013726D" w:rsidP="009273B2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5DA07F" w14:textId="77777777" w:rsidR="0013726D" w:rsidRPr="00CA59A5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DE318AD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C369E74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669C0C7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21556DB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7B1CAC1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6ABC149E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C6FEEAE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D2457A8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643CF0D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26B0BDA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FB273D9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C133ADF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8C684B6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2DDEBCB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6ABB4FE" w14:textId="77777777" w:rsidR="00147BCF" w:rsidRPr="009F2916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D8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D8575E" w:rsidRPr="009F2916" w14:paraId="20A4498E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EF0" w14:textId="77777777" w:rsidR="00D8575E" w:rsidRPr="009F2916" w:rsidRDefault="00D8575E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F9" w14:textId="77777777" w:rsidR="00D8575E" w:rsidRPr="009F2916" w:rsidRDefault="00D8575E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863" w14:textId="77777777" w:rsidR="00D8575E" w:rsidRPr="009F2916" w:rsidRDefault="00D8575E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B8" w14:textId="77777777" w:rsidR="00D8575E" w:rsidRPr="009F2916" w:rsidRDefault="00D8575E" w:rsidP="00D8575E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Uprawnienia </w:t>
            </w:r>
            <w:r w:rsidRPr="00ED49A1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w specjalności instalacyjnej w zakresie sieci, instalacji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>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bookmarkStart w:id="2" w:name="_Hlk80870436"/>
            <w:r w:rsidRPr="009F2916">
              <w:rPr>
                <w:rFonts w:ascii="Cambria" w:hAnsi="Cambria"/>
                <w:b/>
                <w:sz w:val="18"/>
                <w:szCs w:val="18"/>
              </w:rPr>
              <w:t>posiadającym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</w:t>
            </w:r>
            <w:bookmarkEnd w:id="2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7537E5DE" w14:textId="77777777" w:rsidR="00D8575E" w:rsidRPr="009F2916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7A6C8E" w14:textId="77777777" w:rsidR="00D8575E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FA38DFA" w14:textId="77777777" w:rsidR="00D8575E" w:rsidRPr="00B425FC" w:rsidRDefault="00D8575E" w:rsidP="00B425F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C8B" w14:textId="77777777" w:rsidR="00D8575E" w:rsidRPr="009F2916" w:rsidRDefault="00D8575E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59A683E2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641E50E3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7A1201DB" w14:textId="77777777" w:rsidR="0021284A" w:rsidRPr="008D229D" w:rsidRDefault="00534CF1" w:rsidP="008D229D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EF4069">
      <w:headerReference w:type="default" r:id="rId9"/>
      <w:footerReference w:type="even" r:id="rId10"/>
      <w:footerReference w:type="default" r:id="rId11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96200" w14:textId="77777777" w:rsidR="00AD41C7" w:rsidRDefault="00AD41C7">
      <w:r>
        <w:separator/>
      </w:r>
    </w:p>
  </w:endnote>
  <w:endnote w:type="continuationSeparator" w:id="0">
    <w:p w14:paraId="5A545BA4" w14:textId="77777777" w:rsidR="00AD41C7" w:rsidRDefault="00A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FB4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94993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DE9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3CBFEB6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3642" w14:textId="77777777" w:rsidR="00AD41C7" w:rsidRDefault="00AD41C7">
      <w:r>
        <w:separator/>
      </w:r>
    </w:p>
  </w:footnote>
  <w:footnote w:type="continuationSeparator" w:id="0">
    <w:p w14:paraId="29CE77EB" w14:textId="77777777" w:rsidR="00AD41C7" w:rsidRDefault="00AD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B73B" w14:textId="5D76E2D9" w:rsidR="00C752F3" w:rsidRPr="00801DCF" w:rsidRDefault="008E43A4" w:rsidP="00801DCF">
    <w:pPr>
      <w:pStyle w:val="Nagwek"/>
    </w:pPr>
    <w:bookmarkStart w:id="3" w:name="_Hlk99472390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r w:rsidR="0095654F">
      <w:rPr>
        <w:rFonts w:ascii="Cambria" w:hAnsi="Cambria" w:cs="Arial"/>
        <w:b/>
        <w:bCs/>
        <w:sz w:val="20"/>
        <w:szCs w:val="20"/>
        <w:lang w:val="en-US"/>
      </w:rPr>
      <w:t>BID</w:t>
    </w:r>
    <w:r w:rsidR="0095654F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95654F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CA35CA1"/>
    <w:multiLevelType w:val="hybridMultilevel"/>
    <w:tmpl w:val="98045AD6"/>
    <w:lvl w:ilvl="0" w:tplc="1C3A3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19"/>
  </w:num>
  <w:num w:numId="6">
    <w:abstractNumId w:val="34"/>
  </w:num>
  <w:num w:numId="7">
    <w:abstractNumId w:val="39"/>
  </w:num>
  <w:num w:numId="8">
    <w:abstractNumId w:val="24"/>
  </w:num>
  <w:num w:numId="9">
    <w:abstractNumId w:val="52"/>
  </w:num>
  <w:num w:numId="10">
    <w:abstractNumId w:val="57"/>
  </w:num>
  <w:num w:numId="11">
    <w:abstractNumId w:val="20"/>
  </w:num>
  <w:num w:numId="12">
    <w:abstractNumId w:val="55"/>
  </w:num>
  <w:num w:numId="13">
    <w:abstractNumId w:val="56"/>
  </w:num>
  <w:num w:numId="14">
    <w:abstractNumId w:val="12"/>
  </w:num>
  <w:num w:numId="15">
    <w:abstractNumId w:val="28"/>
  </w:num>
  <w:num w:numId="16">
    <w:abstractNumId w:val="33"/>
  </w:num>
  <w:num w:numId="17">
    <w:abstractNumId w:val="51"/>
  </w:num>
  <w:num w:numId="18">
    <w:abstractNumId w:val="23"/>
  </w:num>
  <w:num w:numId="19">
    <w:abstractNumId w:val="13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8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30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5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1"/>
  </w:num>
  <w:num w:numId="46">
    <w:abstractNumId w:val="47"/>
  </w:num>
  <w:num w:numId="47">
    <w:abstractNumId w:val="21"/>
  </w:num>
  <w:num w:numId="48">
    <w:abstractNumId w:val="44"/>
  </w:num>
  <w:num w:numId="49">
    <w:abstractNumId w:val="14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2F37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3136"/>
    <w:rsid w:val="000D40FD"/>
    <w:rsid w:val="000E05B9"/>
    <w:rsid w:val="000E3A8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26D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9FC"/>
    <w:rsid w:val="002F0291"/>
    <w:rsid w:val="002F16D6"/>
    <w:rsid w:val="002F26C4"/>
    <w:rsid w:val="002F79CA"/>
    <w:rsid w:val="003008FD"/>
    <w:rsid w:val="00302515"/>
    <w:rsid w:val="00302B07"/>
    <w:rsid w:val="00304525"/>
    <w:rsid w:val="003062AC"/>
    <w:rsid w:val="00310A34"/>
    <w:rsid w:val="0031370D"/>
    <w:rsid w:val="00313888"/>
    <w:rsid w:val="00315240"/>
    <w:rsid w:val="00317389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0F8C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8EF"/>
    <w:rsid w:val="00477ADD"/>
    <w:rsid w:val="00480774"/>
    <w:rsid w:val="004807CF"/>
    <w:rsid w:val="004825FF"/>
    <w:rsid w:val="00483B12"/>
    <w:rsid w:val="00485B52"/>
    <w:rsid w:val="00490F36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5E99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7893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551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1784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06F1"/>
    <w:rsid w:val="00747E30"/>
    <w:rsid w:val="00750A35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1DCF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4C18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81B48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43A4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FAA"/>
    <w:rsid w:val="00926A77"/>
    <w:rsid w:val="009273B2"/>
    <w:rsid w:val="00927924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654F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709D7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460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41C7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891"/>
    <w:rsid w:val="00AF2E5E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06E62"/>
    <w:rsid w:val="00B112AB"/>
    <w:rsid w:val="00B119CC"/>
    <w:rsid w:val="00B11C33"/>
    <w:rsid w:val="00B1499E"/>
    <w:rsid w:val="00B153AF"/>
    <w:rsid w:val="00B1548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492E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97D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C14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212"/>
    <w:rsid w:val="00D84681"/>
    <w:rsid w:val="00D8552D"/>
    <w:rsid w:val="00D8575E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4A89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1D6"/>
    <w:rsid w:val="00EF3594"/>
    <w:rsid w:val="00EF39FF"/>
    <w:rsid w:val="00EF4069"/>
    <w:rsid w:val="00F0084C"/>
    <w:rsid w:val="00F042DF"/>
    <w:rsid w:val="00F05931"/>
    <w:rsid w:val="00F05BE3"/>
    <w:rsid w:val="00F05C67"/>
    <w:rsid w:val="00F07BE4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E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0C94-80D7-49C4-AE00-BC50972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2013-04-03T06:33:00Z</cp:lastPrinted>
  <dcterms:created xsi:type="dcterms:W3CDTF">2024-07-10T11:35:00Z</dcterms:created>
  <dcterms:modified xsi:type="dcterms:W3CDTF">2024-07-10T11:35:00Z</dcterms:modified>
</cp:coreProperties>
</file>