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32" w:rsidRDefault="007A3C32" w:rsidP="007A3C32">
      <w:pPr>
        <w:rPr>
          <w:sz w:val="24"/>
          <w:szCs w:val="24"/>
        </w:rPr>
      </w:pPr>
    </w:p>
    <w:p w:rsidR="00CD0C66" w:rsidRDefault="00CD0C66" w:rsidP="00CD0C66">
      <w:pPr>
        <w:jc w:val="right"/>
      </w:pPr>
    </w:p>
    <w:p w:rsidR="00CD0C66" w:rsidRPr="000E2738" w:rsidRDefault="00CD0C66" w:rsidP="00CD0C66">
      <w:pPr>
        <w:jc w:val="both"/>
        <w:rPr>
          <w:rFonts w:ascii="Arial Black" w:hAnsi="Arial Black" w:cs="Tahoma"/>
          <w:sz w:val="24"/>
          <w:szCs w:val="24"/>
        </w:rPr>
      </w:pPr>
    </w:p>
    <w:p w:rsidR="000E2738" w:rsidRPr="000E2738" w:rsidRDefault="000E2738" w:rsidP="000E2738">
      <w:pPr>
        <w:pStyle w:val="Nagwek"/>
        <w:spacing w:line="312" w:lineRule="auto"/>
        <w:jc w:val="center"/>
        <w:rPr>
          <w:rFonts w:ascii="Arial Black" w:hAnsi="Arial Black" w:cs="Arial"/>
          <w:b/>
          <w:sz w:val="24"/>
          <w:szCs w:val="24"/>
        </w:rPr>
      </w:pPr>
      <w:bookmarkStart w:id="0" w:name="_Hlk60739460"/>
      <w:r w:rsidRPr="000E2738">
        <w:rPr>
          <w:rFonts w:ascii="Arial Black" w:hAnsi="Arial Black" w:cs="Arial"/>
          <w:b/>
          <w:sz w:val="24"/>
          <w:szCs w:val="24"/>
        </w:rPr>
        <w:t>SPECYFIKACJA WARUNKÓW ZAMÓWIENIA</w:t>
      </w:r>
    </w:p>
    <w:p w:rsidR="000E2738" w:rsidRDefault="000E2738" w:rsidP="000E2738">
      <w:pPr>
        <w:spacing w:line="312" w:lineRule="auto"/>
        <w:jc w:val="center"/>
        <w:rPr>
          <w:rFonts w:ascii="Arial Black" w:hAnsi="Arial Black" w:cs="Arial"/>
          <w:b/>
          <w:sz w:val="24"/>
          <w:szCs w:val="24"/>
        </w:rPr>
      </w:pPr>
      <w:r w:rsidRPr="000E2738">
        <w:rPr>
          <w:rFonts w:ascii="Arial Black" w:hAnsi="Arial Black" w:cs="Arial"/>
          <w:b/>
          <w:sz w:val="24"/>
          <w:szCs w:val="24"/>
        </w:rPr>
        <w:t>- dalej zwana „SWZ”</w:t>
      </w:r>
    </w:p>
    <w:p w:rsidR="000E2738" w:rsidRDefault="000E2738" w:rsidP="000E2738">
      <w:pPr>
        <w:spacing w:line="312" w:lineRule="auto"/>
        <w:jc w:val="center"/>
        <w:rPr>
          <w:rFonts w:ascii="Arial Black" w:hAnsi="Arial Black" w:cs="Arial"/>
          <w:b/>
          <w:sz w:val="24"/>
          <w:szCs w:val="24"/>
        </w:rPr>
      </w:pPr>
    </w:p>
    <w:p w:rsidR="000E2738" w:rsidRPr="000E2738" w:rsidRDefault="000E2738" w:rsidP="000E2738">
      <w:pPr>
        <w:spacing w:line="312" w:lineRule="auto"/>
        <w:jc w:val="center"/>
        <w:rPr>
          <w:rFonts w:ascii="Arial Black" w:hAnsi="Arial Black" w:cs="Arial"/>
          <w:b/>
          <w:sz w:val="24"/>
          <w:szCs w:val="24"/>
          <w:vertAlign w:val="superscript"/>
        </w:rPr>
      </w:pPr>
    </w:p>
    <w:p w:rsidR="000E2738" w:rsidRDefault="000E2738" w:rsidP="000E2738">
      <w:pPr>
        <w:jc w:val="both"/>
        <w:rPr>
          <w:rFonts w:ascii="Tahoma" w:hAnsi="Tahoma" w:cs="Tahoma"/>
        </w:rPr>
      </w:pPr>
    </w:p>
    <w:p w:rsidR="000E2738" w:rsidRPr="00252FC7" w:rsidRDefault="000E2738" w:rsidP="000E2738">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00752288">
        <w:rPr>
          <w:rFonts w:ascii="Tahoma" w:hAnsi="Tahoma" w:cs="Tahoma"/>
        </w:rPr>
        <w:t>Bobolice, dnia 09</w:t>
      </w:r>
      <w:r>
        <w:rPr>
          <w:rFonts w:ascii="Tahoma" w:hAnsi="Tahoma" w:cs="Tahoma"/>
        </w:rPr>
        <w:t>.12.2021 r.</w:t>
      </w:r>
    </w:p>
    <w:p w:rsidR="000E2738" w:rsidRDefault="000E2738" w:rsidP="000E273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Bobolice</w:t>
      </w:r>
    </w:p>
    <w:p w:rsidR="000E2738" w:rsidRDefault="000E2738" w:rsidP="000E273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Ratuszowa 1</w:t>
      </w:r>
    </w:p>
    <w:p w:rsidR="000E2738" w:rsidRPr="0092156B" w:rsidRDefault="000E2738" w:rsidP="000E273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76-</w:t>
      </w:r>
      <w:r w:rsidRPr="0092156B">
        <w:rPr>
          <w:rFonts w:ascii="Tahoma" w:hAnsi="Tahoma" w:cs="Tahoma"/>
          <w:b/>
        </w:rPr>
        <w:t>020 Bobolice</w:t>
      </w:r>
    </w:p>
    <w:p w:rsidR="000E2738" w:rsidRPr="0092156B" w:rsidRDefault="000E2738" w:rsidP="000E273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2156B">
        <w:rPr>
          <w:rFonts w:ascii="Tahoma" w:hAnsi="Tahoma" w:cs="Tahoma"/>
          <w:b/>
        </w:rPr>
        <w:t>NIP: 499-04-41-187</w:t>
      </w:r>
    </w:p>
    <w:p w:rsidR="000E2738" w:rsidRPr="00F576F1" w:rsidRDefault="000E2738" w:rsidP="000E2738">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2156B">
        <w:rPr>
          <w:rFonts w:ascii="Tahoma" w:hAnsi="Tahoma" w:cs="Tahoma"/>
          <w:b/>
        </w:rPr>
        <w:t>REGON: 330920558</w:t>
      </w:r>
    </w:p>
    <w:p w:rsidR="000E2738" w:rsidRDefault="000E2738" w:rsidP="000E2738">
      <w:pPr>
        <w:rPr>
          <w:rFonts w:ascii="Tahoma" w:eastAsiaTheme="majorEastAsia" w:hAnsi="Tahoma" w:cs="Tahoma"/>
          <w:b/>
        </w:rPr>
      </w:pPr>
    </w:p>
    <w:p w:rsidR="000E2738" w:rsidRPr="00C220BC" w:rsidRDefault="000E2738" w:rsidP="000E2738">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rsidR="000E2738" w:rsidRPr="00C8206A" w:rsidRDefault="000E2738" w:rsidP="000E2738">
      <w:pPr>
        <w:pStyle w:val="Nagwek"/>
        <w:spacing w:after="200" w:line="312" w:lineRule="auto"/>
        <w:jc w:val="center"/>
        <w:rPr>
          <w:rFonts w:ascii="Tahoma" w:hAnsi="Tahoma" w:cs="Tahoma"/>
          <w:b/>
          <w:bCs/>
        </w:rPr>
      </w:pPr>
      <w:r w:rsidRPr="004131B1">
        <w:rPr>
          <w:rFonts w:ascii="Tahoma" w:hAnsi="Tahoma" w:cs="Tahoma"/>
          <w:b/>
          <w:bCs/>
        </w:rPr>
        <w:t>„</w:t>
      </w:r>
      <w:r>
        <w:rPr>
          <w:rFonts w:ascii="Tahoma" w:hAnsi="Tahoma" w:cs="Tahoma"/>
          <w:b/>
          <w:bCs/>
        </w:rPr>
        <w:t>UBEZPIECZENIE MIENIA I ODPOWIEDZIALNOŚCI GMINY BOBOLICE</w:t>
      </w:r>
      <w:r w:rsidRPr="00C8206A">
        <w:rPr>
          <w:rFonts w:ascii="Tahoma" w:eastAsia="Arial Narrow" w:hAnsi="Tahoma" w:cs="Tahoma"/>
          <w:b/>
          <w:bCs/>
        </w:rPr>
        <w:t>”</w:t>
      </w:r>
    </w:p>
    <w:p w:rsidR="000E2738" w:rsidRPr="00C8206A" w:rsidRDefault="000E2738" w:rsidP="000E2738">
      <w:pPr>
        <w:rPr>
          <w:rFonts w:ascii="Tahoma" w:eastAsiaTheme="majorEastAsia" w:hAnsi="Tahoma" w:cs="Tahoma"/>
          <w:b/>
        </w:rPr>
      </w:pPr>
    </w:p>
    <w:bookmarkEnd w:id="0"/>
    <w:p w:rsidR="000E2738" w:rsidRDefault="000E2738" w:rsidP="000E2738">
      <w:pPr>
        <w:jc w:val="both"/>
        <w:rPr>
          <w:rFonts w:ascii="Tahoma" w:hAnsi="Tahoma" w:cs="Tahoma"/>
        </w:rPr>
      </w:pPr>
      <w:r w:rsidRPr="00C8206A">
        <w:rPr>
          <w:rFonts w:ascii="Tahoma" w:hAnsi="Tahoma" w:cs="Tahoma"/>
        </w:rPr>
        <w:t xml:space="preserve">Postępowanie o udzielenie zamówienia publicznego - dalej zwane „postępowaniem” - prowadzone zgodnie z przepisami ustawy z dnia 11 września 2019 r. - Prawo zamówień publicznych (Dz.U. z 2021 r. poz. 1129 </w:t>
      </w:r>
      <w:r w:rsidR="00937300">
        <w:rPr>
          <w:rFonts w:ascii="Tahoma" w:hAnsi="Tahoma" w:cs="Tahoma"/>
        </w:rPr>
        <w:br/>
      </w:r>
      <w:r w:rsidRPr="00C8206A">
        <w:rPr>
          <w:rFonts w:ascii="Tahoma" w:hAnsi="Tahoma" w:cs="Tahoma"/>
        </w:rPr>
        <w:t>z późn. zm.) - dalej zwanej „Ustawą”</w:t>
      </w:r>
    </w:p>
    <w:p w:rsidR="000E2738" w:rsidRDefault="000E2738" w:rsidP="000E2738">
      <w:pPr>
        <w:jc w:val="both"/>
        <w:rPr>
          <w:rFonts w:ascii="Tahoma" w:hAnsi="Tahoma" w:cs="Tahoma"/>
        </w:rPr>
      </w:pPr>
    </w:p>
    <w:p w:rsidR="000E2738" w:rsidRDefault="000E2738" w:rsidP="000E2738">
      <w:pPr>
        <w:rPr>
          <w:rFonts w:ascii="Tahoma" w:hAnsi="Tahoma" w:cs="Tahoma"/>
        </w:rPr>
      </w:pPr>
      <w:r w:rsidRPr="00D57E8F">
        <w:rPr>
          <w:rFonts w:ascii="Tahoma" w:hAnsi="Tahoma" w:cs="Tahoma"/>
        </w:rPr>
        <w:t xml:space="preserve">Wartość zamówienia nie przekracza progów unijnych określonych na podstawie art. 3 </w:t>
      </w:r>
      <w:r>
        <w:rPr>
          <w:rFonts w:ascii="Tahoma" w:hAnsi="Tahoma" w:cs="Tahoma"/>
        </w:rPr>
        <w:t>Ustawy</w:t>
      </w:r>
      <w:r w:rsidRPr="00D57E8F">
        <w:rPr>
          <w:rFonts w:ascii="Tahoma" w:hAnsi="Tahoma" w:cs="Tahoma"/>
        </w:rPr>
        <w:t>.</w:t>
      </w:r>
    </w:p>
    <w:p w:rsidR="000E2738" w:rsidRPr="00D57E8F" w:rsidRDefault="000E2738" w:rsidP="000E2738">
      <w:pPr>
        <w:rPr>
          <w:rFonts w:ascii="Tahoma" w:hAnsi="Tahoma" w:cs="Tahoma"/>
        </w:rPr>
      </w:pPr>
    </w:p>
    <w:p w:rsidR="000E2738" w:rsidRDefault="000E2738" w:rsidP="000E2738">
      <w:pPr>
        <w:jc w:val="right"/>
      </w:pPr>
    </w:p>
    <w:p w:rsidR="000E2738" w:rsidRDefault="000E2738" w:rsidP="000E2738">
      <w:pPr>
        <w:jc w:val="right"/>
      </w:pPr>
    </w:p>
    <w:p w:rsidR="000E2738" w:rsidRDefault="000E2738" w:rsidP="000E2738">
      <w:pPr>
        <w:jc w:val="both"/>
        <w:rPr>
          <w:rFonts w:ascii="Tahoma" w:hAnsi="Tahoma" w:cs="Tahoma"/>
        </w:rPr>
      </w:pPr>
    </w:p>
    <w:p w:rsidR="000E2738" w:rsidRPr="00C220BC" w:rsidRDefault="000E2738" w:rsidP="000E2738">
      <w:pPr>
        <w:jc w:val="both"/>
        <w:rPr>
          <w:rFonts w:ascii="Tahoma" w:hAnsi="Tahoma" w:cs="Tahoma"/>
        </w:rPr>
      </w:pPr>
    </w:p>
    <w:p w:rsidR="000E2738" w:rsidRDefault="000E2738" w:rsidP="000E2738">
      <w:pPr>
        <w:jc w:val="right"/>
      </w:pPr>
    </w:p>
    <w:p w:rsidR="000E2738" w:rsidRDefault="000E2738" w:rsidP="000E2738">
      <w:pPr>
        <w:jc w:val="right"/>
      </w:pPr>
    </w:p>
    <w:p w:rsidR="000E2738" w:rsidRDefault="000E2738" w:rsidP="000E2738">
      <w:pPr>
        <w:jc w:val="right"/>
      </w:pPr>
    </w:p>
    <w:p w:rsidR="0091666D" w:rsidRDefault="0091666D" w:rsidP="00CD0C66">
      <w:pPr>
        <w:jc w:val="center"/>
        <w:outlineLvl w:val="0"/>
        <w:rPr>
          <w:rFonts w:ascii="Tahoma" w:hAnsi="Tahoma" w:cs="Tahoma"/>
        </w:rPr>
      </w:pPr>
    </w:p>
    <w:p w:rsidR="0091666D" w:rsidRDefault="0091666D" w:rsidP="00CD0C66">
      <w:pPr>
        <w:jc w:val="center"/>
        <w:outlineLvl w:val="0"/>
        <w:rPr>
          <w:rFonts w:ascii="Tahoma" w:hAnsi="Tahoma" w:cs="Tahoma"/>
        </w:rPr>
      </w:pPr>
    </w:p>
    <w:p w:rsidR="0091666D" w:rsidRDefault="0091666D" w:rsidP="00CD0C66">
      <w:pPr>
        <w:jc w:val="center"/>
        <w:outlineLvl w:val="0"/>
        <w:rPr>
          <w:rFonts w:ascii="Tahoma" w:hAnsi="Tahoma" w:cs="Tahoma"/>
        </w:rPr>
      </w:pPr>
    </w:p>
    <w:p w:rsidR="0091666D" w:rsidRDefault="0091666D" w:rsidP="00CD0C66">
      <w:pPr>
        <w:jc w:val="center"/>
        <w:outlineLvl w:val="0"/>
        <w:rPr>
          <w:rFonts w:ascii="Tahoma" w:hAnsi="Tahoma" w:cs="Tahoma"/>
        </w:rPr>
      </w:pPr>
    </w:p>
    <w:p w:rsidR="00490CA8" w:rsidRPr="00EF0F12" w:rsidRDefault="00490CA8" w:rsidP="00490CA8">
      <w:pPr>
        <w:shd w:val="clear" w:color="auto" w:fill="FFFFFF"/>
        <w:jc w:val="both"/>
        <w:rPr>
          <w:sz w:val="24"/>
          <w:szCs w:val="24"/>
        </w:rPr>
      </w:pPr>
      <w:r w:rsidRPr="00EF0F12">
        <w:rPr>
          <w:sz w:val="24"/>
          <w:szCs w:val="24"/>
        </w:rPr>
        <w:t xml:space="preserve">Zatwierdzono       </w:t>
      </w:r>
      <w:r w:rsidRPr="00EF0F12">
        <w:rPr>
          <w:sz w:val="24"/>
          <w:szCs w:val="24"/>
          <w:u w:val="dotted"/>
        </w:rPr>
        <w:tab/>
      </w:r>
      <w:r w:rsidRPr="00EF0F12">
        <w:rPr>
          <w:sz w:val="24"/>
          <w:szCs w:val="24"/>
          <w:u w:val="dotted"/>
        </w:rPr>
        <w:tab/>
      </w:r>
      <w:r w:rsidRPr="00EF0F12">
        <w:rPr>
          <w:sz w:val="24"/>
          <w:szCs w:val="24"/>
          <w:u w:val="dotted"/>
        </w:rPr>
        <w:tab/>
      </w:r>
      <w:r w:rsidRPr="00EF0F12">
        <w:rPr>
          <w:sz w:val="24"/>
          <w:szCs w:val="24"/>
          <w:u w:val="dotted"/>
        </w:rPr>
        <w:tab/>
      </w:r>
      <w:r w:rsidRPr="00EF0F12">
        <w:rPr>
          <w:sz w:val="24"/>
          <w:szCs w:val="24"/>
          <w:u w:val="dotted"/>
        </w:rPr>
        <w:tab/>
      </w:r>
      <w:r w:rsidRPr="00EF0F12">
        <w:rPr>
          <w:sz w:val="24"/>
          <w:szCs w:val="24"/>
          <w:u w:val="dotted"/>
        </w:rPr>
        <w:tab/>
      </w:r>
      <w:r w:rsidRPr="00EF0F12">
        <w:rPr>
          <w:sz w:val="24"/>
          <w:szCs w:val="24"/>
          <w:u w:val="dotted"/>
        </w:rPr>
        <w:tab/>
      </w:r>
      <w:r w:rsidRPr="00EF0F12">
        <w:rPr>
          <w:sz w:val="24"/>
          <w:szCs w:val="24"/>
        </w:rPr>
        <w:t xml:space="preserve"> </w:t>
      </w:r>
      <w:r w:rsidRPr="00EF0F12">
        <w:rPr>
          <w:sz w:val="24"/>
          <w:szCs w:val="24"/>
        </w:rPr>
        <w:tab/>
      </w:r>
    </w:p>
    <w:p w:rsidR="00490CA8" w:rsidRPr="00B549DB" w:rsidRDefault="00490CA8" w:rsidP="00490CA8">
      <w:pPr>
        <w:shd w:val="clear" w:color="auto" w:fill="FFFFFF"/>
        <w:jc w:val="both"/>
        <w:rPr>
          <w:sz w:val="16"/>
          <w:szCs w:val="16"/>
        </w:rPr>
      </w:pPr>
      <w:r w:rsidRPr="00B549DB">
        <w:rPr>
          <w:sz w:val="26"/>
          <w:szCs w:val="26"/>
        </w:rPr>
        <w:tab/>
      </w:r>
      <w:r w:rsidRPr="00B549DB">
        <w:rPr>
          <w:sz w:val="26"/>
          <w:szCs w:val="26"/>
        </w:rPr>
        <w:tab/>
      </w:r>
      <w:r w:rsidRPr="00B549DB">
        <w:rPr>
          <w:sz w:val="26"/>
          <w:szCs w:val="26"/>
        </w:rPr>
        <w:tab/>
      </w:r>
      <w:r w:rsidRPr="00B549DB">
        <w:rPr>
          <w:sz w:val="26"/>
          <w:szCs w:val="26"/>
        </w:rPr>
        <w:tab/>
      </w:r>
      <w:r w:rsidRPr="00B549DB">
        <w:rPr>
          <w:sz w:val="16"/>
          <w:szCs w:val="16"/>
        </w:rPr>
        <w:t xml:space="preserve">  (podpis i pieczątka zatwierdzającego)</w:t>
      </w:r>
    </w:p>
    <w:p w:rsidR="00490CA8" w:rsidRPr="007B6D1F" w:rsidRDefault="00490CA8" w:rsidP="00490CA8">
      <w:pPr>
        <w:shd w:val="clear" w:color="auto" w:fill="FFFFFF"/>
        <w:jc w:val="both"/>
        <w:rPr>
          <w:sz w:val="16"/>
          <w:szCs w:val="16"/>
        </w:rPr>
        <w:sectPr w:rsidR="00490CA8" w:rsidRPr="007B6D1F" w:rsidSect="00C224AD">
          <w:headerReference w:type="even" r:id="rId8"/>
          <w:headerReference w:type="default" r:id="rId9"/>
          <w:footerReference w:type="even" r:id="rId10"/>
          <w:footerReference w:type="default" r:id="rId11"/>
          <w:headerReference w:type="first" r:id="rId12"/>
          <w:footerReference w:type="first" r:id="rId13"/>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490CA8" w:rsidRDefault="00490CA8" w:rsidP="00490CA8">
      <w:pPr>
        <w:shd w:val="clear" w:color="auto" w:fill="FFFFFF"/>
        <w:tabs>
          <w:tab w:val="left" w:pos="1230"/>
        </w:tabs>
        <w:jc w:val="both"/>
        <w:rPr>
          <w:sz w:val="24"/>
          <w:szCs w:val="24"/>
        </w:rPr>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490CA8" w:rsidRDefault="00490CA8" w:rsidP="00490CA8">
      <w:pPr>
        <w:shd w:val="clear" w:color="auto" w:fill="FFFFFF"/>
        <w:jc w:val="both"/>
      </w:pPr>
    </w:p>
    <w:p w:rsidR="000E2738" w:rsidRDefault="000E2738" w:rsidP="00490CA8">
      <w:pPr>
        <w:shd w:val="clear" w:color="auto" w:fill="FFFFFF"/>
        <w:jc w:val="both"/>
        <w:rPr>
          <w:b/>
          <w:bCs/>
        </w:rPr>
      </w:pPr>
    </w:p>
    <w:p w:rsidR="00490CA8" w:rsidRDefault="00490CA8" w:rsidP="00490CA8">
      <w:pPr>
        <w:shd w:val="clear" w:color="auto" w:fill="FFFFFF"/>
        <w:jc w:val="both"/>
        <w:rPr>
          <w:b/>
          <w:bCs/>
        </w:rPr>
      </w:pPr>
      <w:r w:rsidRPr="0068100E">
        <w:rPr>
          <w:b/>
          <w:bCs/>
        </w:rPr>
        <w:t>Nr sprawy: ZP.</w:t>
      </w:r>
      <w:r w:rsidR="00AA3CBE">
        <w:rPr>
          <w:b/>
          <w:bCs/>
        </w:rPr>
        <w:t>271.1.16</w:t>
      </w:r>
      <w:r w:rsidRPr="0068100E">
        <w:rPr>
          <w:b/>
          <w:bCs/>
        </w:rPr>
        <w:t>.2021.SZ</w:t>
      </w:r>
    </w:p>
    <w:p w:rsidR="00490CA8" w:rsidRPr="00490CA8" w:rsidRDefault="00490CA8" w:rsidP="00490CA8">
      <w:pPr>
        <w:shd w:val="clear" w:color="auto" w:fill="FFFFFF"/>
        <w:jc w:val="both"/>
        <w:rPr>
          <w:b/>
          <w:bCs/>
        </w:rPr>
        <w:sectPr w:rsidR="00490CA8" w:rsidRPr="00490CA8" w:rsidSect="00C224AD">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CD0C66" w:rsidRPr="002F43FE" w:rsidRDefault="00CD0C66" w:rsidP="00CD0C66">
      <w:pPr>
        <w:rPr>
          <w:rFonts w:ascii="Tahoma" w:hAnsi="Tahoma" w:cs="Tahoma"/>
          <w:b/>
          <w:u w:val="single"/>
        </w:rPr>
      </w:pPr>
      <w:r w:rsidRPr="002F43FE">
        <w:rPr>
          <w:rFonts w:ascii="Tahoma" w:hAnsi="Tahoma" w:cs="Tahoma"/>
          <w:b/>
          <w:u w:val="single"/>
        </w:rPr>
        <w:lastRenderedPageBreak/>
        <w:t>Zawartość  SWZ:</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w:t>
      </w:r>
      <w:r w:rsidRPr="002F43FE">
        <w:rPr>
          <w:rFonts w:ascii="Tahoma" w:eastAsia="Calibri" w:hAnsi="Tahoma" w:cs="Tahoma"/>
        </w:rPr>
        <w:tab/>
      </w:r>
      <w:bookmarkStart w:id="1" w:name="_Hlk62822226"/>
      <w:r w:rsidRPr="002F43FE">
        <w:rPr>
          <w:rFonts w:ascii="Tahoma" w:eastAsia="Calibri" w:hAnsi="Tahoma" w:cs="Tahoma"/>
        </w:rPr>
        <w:t>Zamawiający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sidRPr="002F43FE">
        <w:rPr>
          <w:rFonts w:ascii="Tahoma" w:eastAsia="Calibri" w:hAnsi="Tahoma" w:cs="Tahoma"/>
        </w:rPr>
        <w:tab/>
        <w:t>Tryb udzielenia zamówienia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3.</w:t>
      </w:r>
      <w:r w:rsidRPr="002F43FE">
        <w:rPr>
          <w:rFonts w:ascii="Tahoma" w:eastAsia="Calibri" w:hAnsi="Tahoma" w:cs="Tahoma"/>
        </w:rPr>
        <w:tab/>
        <w:t>Opis przedmiotu zamówienia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4.</w:t>
      </w:r>
      <w:r w:rsidRPr="002F43FE">
        <w:rPr>
          <w:rFonts w:ascii="Tahoma" w:eastAsia="Calibri" w:hAnsi="Tahoma" w:cs="Tahoma"/>
        </w:rPr>
        <w:tab/>
        <w:t>Informacja dotycząca udziału podwykonawców w przedmiocie zamówienia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5.</w:t>
      </w:r>
      <w:r w:rsidRPr="002F43FE">
        <w:rPr>
          <w:rFonts w:ascii="Tahoma" w:eastAsia="Calibri" w:hAnsi="Tahoma" w:cs="Tahoma"/>
        </w:rPr>
        <w:tab/>
        <w:t>Opis części zamówienia</w:t>
      </w:r>
      <w:r w:rsidRPr="002F43FE">
        <w:rPr>
          <w:rFonts w:ascii="Tahoma" w:eastAsia="Calibri" w:hAnsi="Tahoma" w:cs="Tahoma"/>
        </w:rPr>
        <w:tab/>
      </w:r>
    </w:p>
    <w:p w:rsidR="00CD0C66" w:rsidRPr="002F43FE" w:rsidRDefault="00CD0C66" w:rsidP="00CD0C66">
      <w:pPr>
        <w:ind w:left="567" w:hanging="567"/>
        <w:rPr>
          <w:rFonts w:ascii="Tahoma" w:eastAsia="Calibri" w:hAnsi="Tahoma" w:cs="Tahoma"/>
        </w:rPr>
      </w:pPr>
      <w:r w:rsidRPr="002F43FE">
        <w:rPr>
          <w:rFonts w:ascii="Tahoma" w:eastAsia="Calibri" w:hAnsi="Tahoma" w:cs="Tahoma"/>
        </w:rPr>
        <w:t>6.</w:t>
      </w:r>
      <w:r w:rsidRPr="002F43FE">
        <w:rPr>
          <w:rFonts w:ascii="Tahoma" w:eastAsia="Calibri" w:hAnsi="Tahoma" w:cs="Tahoma"/>
        </w:rPr>
        <w:tab/>
        <w:t>Oferty wariantowe</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7.</w:t>
      </w:r>
      <w:r w:rsidRPr="002F43FE">
        <w:rPr>
          <w:rFonts w:ascii="Tahoma" w:eastAsia="Calibri" w:hAnsi="Tahoma" w:cs="Tahoma"/>
        </w:rPr>
        <w:tab/>
        <w:t>Termin wykonania zamówienia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8.</w:t>
      </w:r>
      <w:r w:rsidRPr="002F43FE">
        <w:rPr>
          <w:rFonts w:ascii="Tahoma" w:eastAsia="Calibri" w:hAnsi="Tahoma" w:cs="Tahoma"/>
        </w:rPr>
        <w:tab/>
        <w:t>Podstawy wykluczenia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9.</w:t>
      </w:r>
      <w:r w:rsidRPr="002F43FE">
        <w:rPr>
          <w:rFonts w:ascii="Tahoma" w:eastAsia="Calibri" w:hAnsi="Tahoma" w:cs="Tahoma"/>
        </w:rPr>
        <w:tab/>
        <w:t>Informacja o warunkach udziału w postępowaniu o udzielenie zamówienia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10.</w:t>
      </w:r>
      <w:r w:rsidRPr="002F43FE">
        <w:rPr>
          <w:rFonts w:ascii="Tahoma" w:eastAsia="Calibri" w:hAnsi="Tahoma" w:cs="Tahoma"/>
        </w:rPr>
        <w:tab/>
        <w:t>Informacja o podmiotowych środkach dowodowych żądanych w celu potwierdzenia braku podstaw wykluczenia i spełniania warunków udziału w postępowaniu</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11.</w:t>
      </w:r>
      <w:r w:rsidRPr="002F43FE">
        <w:rPr>
          <w:rFonts w:ascii="Tahoma" w:eastAsia="Calibri" w:hAnsi="Tahoma" w:cs="Tahoma"/>
        </w:rPr>
        <w:tab/>
        <w:t>Informacje dotyczące składania pełnomocnictwa lub innego dokumentu potwierdzającego umocowanie do reprezentowania wykonawcy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12.</w:t>
      </w:r>
      <w:r w:rsidRPr="002F43FE">
        <w:rPr>
          <w:rFonts w:ascii="Tahoma" w:eastAsia="Calibri" w:hAnsi="Tahoma" w:cs="Tahoma"/>
        </w:rPr>
        <w:tab/>
        <w:t>Forma i postać składanych oświadczeń i dokumentów oraz oferty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13.</w:t>
      </w:r>
      <w:r w:rsidRPr="002F43FE">
        <w:rPr>
          <w:rFonts w:ascii="Tahoma" w:eastAsia="Calibri" w:hAnsi="Tahoma" w:cs="Tahoma"/>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14.</w:t>
      </w:r>
      <w:r w:rsidRPr="002F43FE">
        <w:rPr>
          <w:rFonts w:ascii="Tahoma" w:eastAsia="Calibri" w:hAnsi="Tahoma" w:cs="Tahoma"/>
        </w:rPr>
        <w:tab/>
        <w:t>Wskazanie osób uprawnionych do komunikowania się z wykonawcami</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15.</w:t>
      </w:r>
      <w:r w:rsidRPr="002F43FE">
        <w:rPr>
          <w:rFonts w:ascii="Tahoma" w:eastAsia="Calibri" w:hAnsi="Tahoma" w:cs="Tahoma"/>
        </w:rPr>
        <w:tab/>
        <w:t>Termin związania ofertą</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16.</w:t>
      </w:r>
      <w:r w:rsidRPr="002F43FE">
        <w:rPr>
          <w:rFonts w:ascii="Tahoma" w:eastAsia="Calibri" w:hAnsi="Tahoma" w:cs="Tahoma"/>
        </w:rPr>
        <w:tab/>
        <w:t>Wymagania dotyczące wadium, w tym jego kwota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17.</w:t>
      </w:r>
      <w:r w:rsidRPr="002F43FE">
        <w:rPr>
          <w:rFonts w:ascii="Tahoma" w:eastAsia="Calibri" w:hAnsi="Tahoma" w:cs="Tahoma"/>
        </w:rPr>
        <w:tab/>
        <w:t>Opis sposobu przygotowania oferty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18.</w:t>
      </w:r>
      <w:r w:rsidRPr="002F43FE">
        <w:rPr>
          <w:rFonts w:ascii="Tahoma" w:eastAsia="Calibri" w:hAnsi="Tahoma" w:cs="Tahoma"/>
        </w:rPr>
        <w:tab/>
        <w:t>Sposób oraz termin składania ofert</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19.</w:t>
      </w:r>
      <w:r w:rsidRPr="002F43FE">
        <w:rPr>
          <w:rFonts w:ascii="Tahoma" w:eastAsia="Calibri" w:hAnsi="Tahoma" w:cs="Tahoma"/>
        </w:rPr>
        <w:tab/>
        <w:t>Termin otwarcia ofert</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20.</w:t>
      </w:r>
      <w:r w:rsidRPr="002F43FE">
        <w:rPr>
          <w:rFonts w:ascii="Tahoma" w:eastAsia="Calibri" w:hAnsi="Tahoma" w:cs="Tahoma"/>
        </w:rPr>
        <w:tab/>
        <w:t>Czynności wykonywane po otwarciu ofert</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21.</w:t>
      </w:r>
      <w:r w:rsidRPr="002F43FE">
        <w:rPr>
          <w:rFonts w:ascii="Tahoma" w:eastAsia="Calibri" w:hAnsi="Tahoma" w:cs="Tahoma"/>
        </w:rPr>
        <w:tab/>
        <w:t>Sposób obliczenia ceny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22.</w:t>
      </w:r>
      <w:r w:rsidRPr="002F43FE">
        <w:rPr>
          <w:rFonts w:ascii="Tahoma" w:eastAsia="Calibri" w:hAnsi="Tahoma" w:cs="Tahoma"/>
        </w:rPr>
        <w:tab/>
        <w:t>Opis kryteriów oceny ofert wraz z podaniem wag tych kryteriów i sposobu oceny ofert</w:t>
      </w:r>
      <w:r w:rsidRPr="002F43FE">
        <w:rPr>
          <w:rFonts w:ascii="Tahoma" w:eastAsia="Calibri" w:hAnsi="Tahoma" w:cs="Tahoma"/>
        </w:rPr>
        <w:tab/>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Pr>
          <w:rFonts w:ascii="Tahoma" w:eastAsia="Calibri" w:hAnsi="Tahoma" w:cs="Tahoma"/>
        </w:rPr>
        <w:t>3</w:t>
      </w:r>
      <w:r w:rsidRPr="002F43FE">
        <w:rPr>
          <w:rFonts w:ascii="Tahoma" w:eastAsia="Calibri" w:hAnsi="Tahoma" w:cs="Tahoma"/>
        </w:rPr>
        <w:t>.</w:t>
      </w:r>
      <w:r w:rsidRPr="002F43FE">
        <w:rPr>
          <w:rFonts w:ascii="Tahoma" w:eastAsia="Calibri" w:hAnsi="Tahoma" w:cs="Tahoma"/>
        </w:rPr>
        <w:tab/>
        <w:t>Informacje o formalnościach, jakie muszą zostać dopełnione po wyborze oferty w celu zawarcia umowy w sprawie zamówienia publicznego</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Pr>
          <w:rFonts w:ascii="Tahoma" w:eastAsia="Calibri" w:hAnsi="Tahoma" w:cs="Tahoma"/>
        </w:rPr>
        <w:t>4</w:t>
      </w:r>
      <w:r w:rsidRPr="002F43FE">
        <w:rPr>
          <w:rFonts w:ascii="Tahoma" w:eastAsia="Calibri" w:hAnsi="Tahoma" w:cs="Tahoma"/>
        </w:rPr>
        <w:t>.</w:t>
      </w:r>
      <w:r w:rsidRPr="002F43FE">
        <w:rPr>
          <w:rFonts w:ascii="Tahoma" w:eastAsia="Calibri" w:hAnsi="Tahoma" w:cs="Tahoma"/>
        </w:rPr>
        <w:tab/>
        <w:t>Informacje dotyczące zabezpieczenia należytego wykonania umowy, jeżeli zamawiający przewiduje obowiązek jego wniesienia</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Pr>
          <w:rFonts w:ascii="Tahoma" w:eastAsia="Calibri" w:hAnsi="Tahoma" w:cs="Tahoma"/>
        </w:rPr>
        <w:t>5</w:t>
      </w:r>
      <w:r w:rsidRPr="002F43FE">
        <w:rPr>
          <w:rFonts w:ascii="Tahoma" w:eastAsia="Calibri" w:hAnsi="Tahoma" w:cs="Tahoma"/>
        </w:rPr>
        <w:t>.</w:t>
      </w:r>
      <w:r w:rsidRPr="002F43FE">
        <w:rPr>
          <w:rFonts w:ascii="Tahoma" w:eastAsia="Calibri" w:hAnsi="Tahoma" w:cs="Tahoma"/>
        </w:rPr>
        <w:tab/>
        <w:t>Informacje dotyczące zwrotu kosztów udziału w postępowaniu, jeżeli zamawiający przewiduje ich zwrot</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Pr>
          <w:rFonts w:ascii="Tahoma" w:eastAsia="Calibri" w:hAnsi="Tahoma" w:cs="Tahoma"/>
        </w:rPr>
        <w:t>6</w:t>
      </w:r>
      <w:r w:rsidRPr="002F43FE">
        <w:rPr>
          <w:rFonts w:ascii="Tahoma" w:eastAsia="Calibri" w:hAnsi="Tahoma" w:cs="Tahoma"/>
        </w:rPr>
        <w:t>.</w:t>
      </w:r>
      <w:r w:rsidRPr="002F43FE">
        <w:rPr>
          <w:rFonts w:ascii="Tahoma" w:eastAsia="Calibri" w:hAnsi="Tahoma" w:cs="Tahoma"/>
        </w:rPr>
        <w:tab/>
        <w:t>Projektowane postanowienia umowy w sprawie zamówienia publicznego, które zostaną wprowadzone do treści tej umowy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Pr>
          <w:rFonts w:ascii="Tahoma" w:eastAsia="Calibri" w:hAnsi="Tahoma" w:cs="Tahoma"/>
        </w:rPr>
        <w:t>7</w:t>
      </w:r>
      <w:r w:rsidRPr="002F43FE">
        <w:rPr>
          <w:rFonts w:ascii="Tahoma" w:eastAsia="Calibri" w:hAnsi="Tahoma" w:cs="Tahoma"/>
        </w:rPr>
        <w:t>.</w:t>
      </w:r>
      <w:r w:rsidRPr="002F43FE">
        <w:rPr>
          <w:rFonts w:ascii="Tahoma" w:eastAsia="Calibri" w:hAnsi="Tahoma" w:cs="Tahoma"/>
        </w:rPr>
        <w:tab/>
        <w:t>Pouczenie o środkach ochrony prawnej przysługujących wykonawcy</w:t>
      </w:r>
    </w:p>
    <w:p w:rsidR="00CD0C66" w:rsidRPr="002F43FE" w:rsidRDefault="00CD0C66" w:rsidP="00CD0C66">
      <w:pPr>
        <w:ind w:left="567" w:hanging="567"/>
        <w:rPr>
          <w:rFonts w:ascii="Tahoma" w:eastAsia="Calibri" w:hAnsi="Tahoma" w:cs="Tahoma"/>
        </w:rPr>
      </w:pPr>
      <w:r w:rsidRPr="002F43FE">
        <w:rPr>
          <w:rFonts w:ascii="Tahoma" w:eastAsia="Calibri" w:hAnsi="Tahoma" w:cs="Tahoma"/>
        </w:rPr>
        <w:t>2</w:t>
      </w:r>
      <w:r>
        <w:rPr>
          <w:rFonts w:ascii="Tahoma" w:eastAsia="Calibri" w:hAnsi="Tahoma" w:cs="Tahoma"/>
        </w:rPr>
        <w:t>8</w:t>
      </w:r>
      <w:r w:rsidRPr="002F43FE">
        <w:rPr>
          <w:rFonts w:ascii="Tahoma" w:eastAsia="Calibri" w:hAnsi="Tahoma" w:cs="Tahoma"/>
        </w:rPr>
        <w:t>.</w:t>
      </w:r>
      <w:r w:rsidRPr="002F43FE">
        <w:rPr>
          <w:rFonts w:ascii="Tahoma" w:eastAsia="Calibri" w:hAnsi="Tahoma" w:cs="Tahoma"/>
        </w:rPr>
        <w:tab/>
        <w:t>Informacja o przetwarzaniu danych osobowych przez zamawiającego</w:t>
      </w:r>
    </w:p>
    <w:p w:rsidR="00CD0C66" w:rsidRDefault="00CD0C66" w:rsidP="00CD0C66">
      <w:pPr>
        <w:ind w:left="567" w:hanging="567"/>
        <w:rPr>
          <w:rFonts w:ascii="Tahoma" w:eastAsia="Calibri" w:hAnsi="Tahoma" w:cs="Tahoma"/>
        </w:rPr>
      </w:pPr>
      <w:r>
        <w:rPr>
          <w:rFonts w:ascii="Tahoma" w:eastAsia="Calibri" w:hAnsi="Tahoma" w:cs="Tahoma"/>
        </w:rPr>
        <w:t>29</w:t>
      </w:r>
      <w:r w:rsidRPr="002F43FE">
        <w:rPr>
          <w:rFonts w:ascii="Tahoma" w:eastAsia="Calibri" w:hAnsi="Tahoma" w:cs="Tahoma"/>
        </w:rPr>
        <w:t>.</w:t>
      </w:r>
      <w:r w:rsidRPr="002F43FE">
        <w:rPr>
          <w:rFonts w:ascii="Tahoma" w:eastAsia="Calibri" w:hAnsi="Tahoma" w:cs="Tahoma"/>
        </w:rPr>
        <w:tab/>
        <w:t>Wykaz załączników</w:t>
      </w:r>
      <w:r>
        <w:rPr>
          <w:rFonts w:ascii="Tahoma" w:eastAsia="Calibri" w:hAnsi="Tahoma" w:cs="Tahoma"/>
        </w:rPr>
        <w:t>.</w:t>
      </w: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Default="00CD0C66" w:rsidP="00CD0C66">
      <w:pPr>
        <w:ind w:left="567" w:hanging="567"/>
        <w:rPr>
          <w:rFonts w:ascii="Tahoma" w:eastAsia="Calibri" w:hAnsi="Tahoma" w:cs="Tahoma"/>
        </w:rPr>
      </w:pPr>
    </w:p>
    <w:p w:rsidR="00CD0C66" w:rsidRPr="002F43FE" w:rsidRDefault="00CD0C66" w:rsidP="00CD0C66">
      <w:pPr>
        <w:ind w:left="567" w:hanging="567"/>
        <w:rPr>
          <w:rFonts w:ascii="Tahoma" w:eastAsia="Calibri" w:hAnsi="Tahoma" w:cs="Tahoma"/>
        </w:rPr>
      </w:pPr>
    </w:p>
    <w:bookmarkEnd w:id="1"/>
    <w:p w:rsidR="00CD0C66" w:rsidRDefault="00CD0C66" w:rsidP="00CD0C66">
      <w:pPr>
        <w:rPr>
          <w:rFonts w:ascii="Tahoma" w:hAnsi="Tahoma" w:cs="Tahoma"/>
          <w:b/>
          <w:u w:val="single"/>
        </w:rPr>
      </w:pPr>
    </w:p>
    <w:p w:rsidR="00CD0C66" w:rsidRDefault="00CD0C66" w:rsidP="00CD0C66">
      <w:pPr>
        <w:rPr>
          <w:rFonts w:ascii="Tahoma" w:hAnsi="Tahoma" w:cs="Tahoma"/>
          <w:b/>
          <w:u w:val="single"/>
        </w:rPr>
      </w:pPr>
    </w:p>
    <w:p w:rsidR="00B765EB" w:rsidRDefault="00B765EB" w:rsidP="00CD0C66">
      <w:pPr>
        <w:rPr>
          <w:rFonts w:ascii="Tahoma" w:hAnsi="Tahoma" w:cs="Tahoma"/>
          <w:b/>
          <w:u w:val="single"/>
        </w:rPr>
      </w:pPr>
    </w:p>
    <w:p w:rsidR="00B765EB" w:rsidRDefault="00B765EB" w:rsidP="00CD0C66">
      <w:pPr>
        <w:rPr>
          <w:rFonts w:ascii="Tahoma" w:hAnsi="Tahoma" w:cs="Tahoma"/>
          <w:b/>
          <w:u w:val="single"/>
        </w:rPr>
      </w:pPr>
    </w:p>
    <w:p w:rsidR="00B765EB" w:rsidRDefault="00B765EB" w:rsidP="00CD0C66">
      <w:pPr>
        <w:rPr>
          <w:rFonts w:ascii="Tahoma" w:hAnsi="Tahoma" w:cs="Tahoma"/>
          <w:b/>
          <w:u w:val="single"/>
        </w:rPr>
      </w:pPr>
    </w:p>
    <w:p w:rsidR="007A3C32" w:rsidRDefault="007A3C32" w:rsidP="00CD0C66">
      <w:pPr>
        <w:rPr>
          <w:rFonts w:ascii="Tahoma" w:hAnsi="Tahoma" w:cs="Tahoma"/>
          <w:b/>
          <w:u w:val="single"/>
        </w:rPr>
      </w:pPr>
    </w:p>
    <w:p w:rsidR="007A3C32" w:rsidRDefault="007A3C32" w:rsidP="00CD0C66">
      <w:pPr>
        <w:rPr>
          <w:rFonts w:ascii="Tahoma" w:hAnsi="Tahoma" w:cs="Tahoma"/>
          <w:b/>
          <w:u w:val="single"/>
        </w:rPr>
      </w:pPr>
    </w:p>
    <w:p w:rsidR="007A3C32" w:rsidRPr="008E3630" w:rsidRDefault="007A3C32" w:rsidP="00CD0C66">
      <w:pPr>
        <w:rPr>
          <w:rFonts w:ascii="Tahoma" w:hAnsi="Tahoma" w:cs="Tahoma"/>
          <w:b/>
          <w:u w:val="single"/>
        </w:rPr>
      </w:pPr>
    </w:p>
    <w:p w:rsidR="00CD0C66" w:rsidRPr="00252FC7" w:rsidRDefault="00CD0C66" w:rsidP="001817EF">
      <w:pPr>
        <w:pStyle w:val="Nagwek1"/>
        <w:numPr>
          <w:ilvl w:val="0"/>
          <w:numId w:val="28"/>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rsidR="00CD0C66" w:rsidRPr="00C8206A" w:rsidRDefault="00AA3CBE" w:rsidP="00CD0C66">
      <w:pPr>
        <w:rPr>
          <w:rFonts w:ascii="Tahoma" w:eastAsiaTheme="majorEastAsia" w:hAnsi="Tahoma" w:cs="Tahoma"/>
          <w:caps/>
          <w:spacing w:val="10"/>
        </w:rPr>
      </w:pPr>
      <w:r>
        <w:rPr>
          <w:rFonts w:ascii="Tahoma" w:eastAsiaTheme="majorEastAsia" w:hAnsi="Tahoma" w:cs="Tahoma"/>
          <w:spacing w:val="10"/>
        </w:rPr>
        <w:t>Gmina B</w:t>
      </w:r>
      <w:r w:rsidRPr="00C8206A">
        <w:rPr>
          <w:rFonts w:ascii="Tahoma" w:eastAsiaTheme="majorEastAsia" w:hAnsi="Tahoma" w:cs="Tahoma"/>
          <w:spacing w:val="10"/>
        </w:rPr>
        <w:t xml:space="preserve">obolice </w:t>
      </w:r>
    </w:p>
    <w:p w:rsidR="00CD0C66" w:rsidRPr="00C8206A" w:rsidRDefault="00AA3CBE" w:rsidP="00CD0C66">
      <w:pPr>
        <w:rPr>
          <w:rFonts w:ascii="Tahoma" w:eastAsiaTheme="majorEastAsia" w:hAnsi="Tahoma" w:cs="Tahoma"/>
          <w:caps/>
          <w:spacing w:val="10"/>
        </w:rPr>
      </w:pPr>
      <w:r>
        <w:rPr>
          <w:rFonts w:ascii="Tahoma" w:eastAsiaTheme="majorEastAsia" w:hAnsi="Tahoma" w:cs="Tahoma"/>
          <w:spacing w:val="10"/>
        </w:rPr>
        <w:t>ul. R</w:t>
      </w:r>
      <w:r w:rsidRPr="00C8206A">
        <w:rPr>
          <w:rFonts w:ascii="Tahoma" w:eastAsiaTheme="majorEastAsia" w:hAnsi="Tahoma" w:cs="Tahoma"/>
          <w:spacing w:val="10"/>
        </w:rPr>
        <w:t xml:space="preserve">atuszowa 1, </w:t>
      </w:r>
    </w:p>
    <w:p w:rsidR="00CD0C66" w:rsidRPr="00C8206A" w:rsidRDefault="00AA3CBE" w:rsidP="00CD0C66">
      <w:pPr>
        <w:rPr>
          <w:rFonts w:ascii="Tahoma" w:eastAsiaTheme="majorEastAsia" w:hAnsi="Tahoma" w:cs="Tahoma"/>
          <w:caps/>
          <w:spacing w:val="10"/>
        </w:rPr>
      </w:pPr>
      <w:r>
        <w:rPr>
          <w:rFonts w:ascii="Tahoma" w:eastAsiaTheme="majorEastAsia" w:hAnsi="Tahoma" w:cs="Tahoma"/>
          <w:spacing w:val="10"/>
        </w:rPr>
        <w:t>76-020 B</w:t>
      </w:r>
      <w:r w:rsidRPr="00C8206A">
        <w:rPr>
          <w:rFonts w:ascii="Tahoma" w:eastAsiaTheme="majorEastAsia" w:hAnsi="Tahoma" w:cs="Tahoma"/>
          <w:spacing w:val="10"/>
        </w:rPr>
        <w:t xml:space="preserve">obolice, </w:t>
      </w:r>
    </w:p>
    <w:p w:rsidR="00CD0C66" w:rsidRPr="00C8206A" w:rsidRDefault="00AA3CBE" w:rsidP="00CD0C66">
      <w:pPr>
        <w:rPr>
          <w:rFonts w:ascii="Tahoma" w:eastAsiaTheme="majorEastAsia" w:hAnsi="Tahoma" w:cs="Tahoma"/>
          <w:caps/>
          <w:spacing w:val="10"/>
        </w:rPr>
      </w:pPr>
      <w:r>
        <w:rPr>
          <w:rFonts w:ascii="Tahoma" w:eastAsiaTheme="majorEastAsia" w:hAnsi="Tahoma" w:cs="Tahoma"/>
          <w:spacing w:val="10"/>
        </w:rPr>
        <w:t>tel. (094) 345-84-01</w:t>
      </w:r>
    </w:p>
    <w:p w:rsidR="00CD0C66" w:rsidRPr="00C8206A" w:rsidRDefault="00AA3CBE" w:rsidP="00CD0C66">
      <w:pPr>
        <w:rPr>
          <w:rFonts w:ascii="Tahoma" w:eastAsiaTheme="majorEastAsia" w:hAnsi="Tahoma" w:cs="Tahoma"/>
          <w:caps/>
          <w:spacing w:val="10"/>
        </w:rPr>
      </w:pPr>
      <w:r>
        <w:rPr>
          <w:rFonts w:ascii="Tahoma" w:eastAsiaTheme="majorEastAsia" w:hAnsi="Tahoma" w:cs="Tahoma"/>
          <w:spacing w:val="10"/>
        </w:rPr>
        <w:t>adres e-mail</w:t>
      </w:r>
      <w:r w:rsidRPr="00C8206A">
        <w:rPr>
          <w:rFonts w:ascii="Tahoma" w:eastAsiaTheme="majorEastAsia" w:hAnsi="Tahoma" w:cs="Tahoma"/>
          <w:spacing w:val="10"/>
        </w:rPr>
        <w:t xml:space="preserve">: </w:t>
      </w:r>
      <w:r>
        <w:rPr>
          <w:rFonts w:ascii="Tahoma" w:eastAsiaTheme="majorEastAsia" w:hAnsi="Tahoma" w:cs="Tahoma"/>
          <w:spacing w:val="10"/>
        </w:rPr>
        <w:t>zamowieniapubliczne@bobolice.pl</w:t>
      </w:r>
      <w:r w:rsidRPr="00C8206A">
        <w:rPr>
          <w:rFonts w:ascii="Tahoma" w:eastAsiaTheme="majorEastAsia" w:hAnsi="Tahoma" w:cs="Tahoma"/>
          <w:spacing w:val="10"/>
        </w:rPr>
        <w:t xml:space="preserve"> </w:t>
      </w:r>
    </w:p>
    <w:p w:rsidR="00CD0C66" w:rsidRPr="00C8206A" w:rsidRDefault="00AA3CBE" w:rsidP="00CD0C66">
      <w:pPr>
        <w:rPr>
          <w:rFonts w:ascii="Tahoma" w:eastAsiaTheme="majorEastAsia" w:hAnsi="Tahoma" w:cs="Tahoma"/>
          <w:caps/>
          <w:spacing w:val="10"/>
        </w:rPr>
      </w:pPr>
      <w:r>
        <w:rPr>
          <w:rFonts w:ascii="Tahoma" w:eastAsiaTheme="majorEastAsia" w:hAnsi="Tahoma" w:cs="Tahoma"/>
          <w:spacing w:val="10"/>
        </w:rPr>
        <w:t>G</w:t>
      </w:r>
      <w:r w:rsidRPr="00C8206A">
        <w:rPr>
          <w:rFonts w:ascii="Tahoma" w:eastAsiaTheme="majorEastAsia" w:hAnsi="Tahoma" w:cs="Tahoma"/>
          <w:spacing w:val="10"/>
        </w:rPr>
        <w:t xml:space="preserve">odziny urzędowania: </w:t>
      </w:r>
    </w:p>
    <w:p w:rsidR="00CD0C66" w:rsidRPr="00C8206A" w:rsidRDefault="00AA3CBE" w:rsidP="00CD0C66">
      <w:pPr>
        <w:rPr>
          <w:rFonts w:ascii="Tahoma" w:eastAsiaTheme="majorEastAsia" w:hAnsi="Tahoma" w:cs="Tahoma"/>
          <w:caps/>
          <w:spacing w:val="10"/>
        </w:rPr>
      </w:pPr>
      <w:r w:rsidRPr="00C8206A">
        <w:rPr>
          <w:rFonts w:ascii="Tahoma" w:eastAsiaTheme="majorEastAsia" w:hAnsi="Tahoma" w:cs="Tahoma"/>
          <w:spacing w:val="10"/>
        </w:rPr>
        <w:t>od poniedziałku do środy od godz. 7</w:t>
      </w:r>
      <w:r>
        <w:rPr>
          <w:rFonts w:ascii="Tahoma" w:eastAsiaTheme="majorEastAsia" w:hAnsi="Tahoma" w:cs="Tahoma"/>
          <w:spacing w:val="10"/>
        </w:rPr>
        <w:t>:</w:t>
      </w:r>
      <w:r w:rsidRPr="00C8206A">
        <w:rPr>
          <w:rFonts w:ascii="Tahoma" w:eastAsiaTheme="majorEastAsia" w:hAnsi="Tahoma" w:cs="Tahoma"/>
          <w:spacing w:val="10"/>
        </w:rPr>
        <w:t>00 do godz. 15</w:t>
      </w:r>
      <w:r>
        <w:rPr>
          <w:rFonts w:ascii="Tahoma" w:eastAsiaTheme="majorEastAsia" w:hAnsi="Tahoma" w:cs="Tahoma"/>
          <w:spacing w:val="10"/>
        </w:rPr>
        <w:t>:</w:t>
      </w:r>
      <w:r w:rsidRPr="00C8206A">
        <w:rPr>
          <w:rFonts w:ascii="Tahoma" w:eastAsiaTheme="majorEastAsia" w:hAnsi="Tahoma" w:cs="Tahoma"/>
          <w:spacing w:val="10"/>
        </w:rPr>
        <w:t>00,</w:t>
      </w:r>
    </w:p>
    <w:p w:rsidR="00CD0C66" w:rsidRPr="00350F8D" w:rsidRDefault="00AA3CBE" w:rsidP="00CD0C66">
      <w:pPr>
        <w:rPr>
          <w:rFonts w:ascii="Tahoma" w:eastAsiaTheme="majorEastAsia" w:hAnsi="Tahoma" w:cs="Tahoma"/>
          <w:caps/>
          <w:spacing w:val="10"/>
        </w:rPr>
      </w:pPr>
      <w:r w:rsidRPr="00C8206A">
        <w:rPr>
          <w:rFonts w:ascii="Tahoma" w:eastAsiaTheme="majorEastAsia" w:hAnsi="Tahoma" w:cs="Tahoma"/>
          <w:spacing w:val="10"/>
        </w:rPr>
        <w:t xml:space="preserve">w czwartki od </w:t>
      </w:r>
      <w:r w:rsidRPr="00350F8D">
        <w:rPr>
          <w:rFonts w:ascii="Tahoma" w:eastAsiaTheme="majorEastAsia" w:hAnsi="Tahoma" w:cs="Tahoma"/>
          <w:spacing w:val="10"/>
        </w:rPr>
        <w:t>godz. 7:00 do godz. 17:00,</w:t>
      </w:r>
    </w:p>
    <w:p w:rsidR="00CD0C66" w:rsidRPr="00350F8D" w:rsidRDefault="00AA3CBE" w:rsidP="00CD0C66">
      <w:pPr>
        <w:rPr>
          <w:rFonts w:ascii="Tahoma" w:eastAsiaTheme="majorEastAsia" w:hAnsi="Tahoma" w:cs="Tahoma"/>
          <w:caps/>
          <w:spacing w:val="10"/>
        </w:rPr>
      </w:pPr>
      <w:r w:rsidRPr="00350F8D">
        <w:rPr>
          <w:rFonts w:ascii="Tahoma" w:eastAsiaTheme="majorEastAsia" w:hAnsi="Tahoma" w:cs="Tahoma"/>
          <w:spacing w:val="10"/>
        </w:rPr>
        <w:t>w piątki od godz. 7:00 do godz. 13:00 .</w:t>
      </w:r>
      <w:r w:rsidRPr="00350F8D">
        <w:rPr>
          <w:rFonts w:ascii="Tahoma" w:eastAsiaTheme="majorEastAsia" w:hAnsi="Tahoma" w:cs="Tahoma"/>
          <w:spacing w:val="10"/>
        </w:rPr>
        <w:tab/>
      </w:r>
    </w:p>
    <w:p w:rsidR="00CD0C66" w:rsidRPr="00350F8D" w:rsidRDefault="00CD0C66" w:rsidP="00CD0C66">
      <w:pPr>
        <w:rPr>
          <w:rFonts w:ascii="Tahoma" w:eastAsiaTheme="majorEastAsia" w:hAnsi="Tahoma" w:cs="Tahoma"/>
          <w:caps/>
          <w:spacing w:val="10"/>
        </w:rPr>
      </w:pPr>
    </w:p>
    <w:p w:rsidR="00CD0C66" w:rsidRDefault="00CD0C66" w:rsidP="00AA3CBE">
      <w:pPr>
        <w:rPr>
          <w:rFonts w:ascii="Tahoma" w:hAnsi="Tahoma" w:cs="Tahoma"/>
        </w:rPr>
      </w:pPr>
      <w:r w:rsidRPr="00350F8D">
        <w:rPr>
          <w:rFonts w:ascii="Tahoma" w:eastAsiaTheme="majorEastAsia" w:hAnsi="Tahoma" w:cs="Tahoma"/>
          <w:b/>
        </w:rPr>
        <w:t xml:space="preserve">Adres strony internetowej prowadzonego postępowania: </w:t>
      </w:r>
    </w:p>
    <w:p w:rsidR="00AA3CBE" w:rsidRPr="00AA3CBE" w:rsidRDefault="00AA3CBE" w:rsidP="00AA3CBE">
      <w:pPr>
        <w:jc w:val="both"/>
        <w:rPr>
          <w:rFonts w:ascii="Tahoma" w:hAnsi="Tahoma" w:cs="Tahoma"/>
        </w:rPr>
      </w:pPr>
      <w:r w:rsidRPr="00AA3CBE">
        <w:rPr>
          <w:rFonts w:ascii="Tahoma" w:hAnsi="Tahoma" w:cs="Tahoma"/>
        </w:rPr>
        <w:t xml:space="preserve">Adres strony internetowej, na której jest prowadzone postępowanie i na której będą dostępne wszelkie dokumenty związane z prowadzoną procedurą: </w:t>
      </w:r>
      <w:hyperlink r:id="rId14" w:history="1">
        <w:r w:rsidRPr="00AA3CBE">
          <w:rPr>
            <w:rStyle w:val="Hipercze"/>
            <w:rFonts w:ascii="Tahoma" w:hAnsi="Tahoma" w:cs="Tahoma"/>
            <w:color w:val="44546A" w:themeColor="text2"/>
          </w:rPr>
          <w:t>https://platformazakupowa.pl/pn/bobolice</w:t>
        </w:r>
      </w:hyperlink>
      <w:r w:rsidRPr="00AA3CBE">
        <w:rPr>
          <w:rFonts w:ascii="Tahoma" w:hAnsi="Tahoma" w:cs="Tahoma"/>
        </w:rPr>
        <w:t>  </w:t>
      </w:r>
    </w:p>
    <w:p w:rsidR="00AA3CBE" w:rsidRPr="00350F8D" w:rsidRDefault="00AA3CBE" w:rsidP="00AA3CBE">
      <w:pPr>
        <w:rPr>
          <w:rFonts w:ascii="Tahoma" w:hAnsi="Tahoma" w:cs="Tahoma"/>
          <w:color w:val="333333"/>
          <w:shd w:val="clear" w:color="auto" w:fill="FFFFFF"/>
        </w:rPr>
      </w:pPr>
    </w:p>
    <w:p w:rsidR="00CD0C66" w:rsidRPr="00252FC7" w:rsidRDefault="00CD0C66" w:rsidP="001817EF">
      <w:pPr>
        <w:pStyle w:val="Nagwek1"/>
        <w:numPr>
          <w:ilvl w:val="0"/>
          <w:numId w:val="28"/>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rPr>
        <w:t>Postępowanie o udzielanie zamówienia publicznego prowad</w:t>
      </w:r>
      <w:r>
        <w:rPr>
          <w:rFonts w:ascii="Tahoma" w:hAnsi="Tahoma" w:cs="Tahoma"/>
        </w:rPr>
        <w:t xml:space="preserve">zone jest w trybie podstawowym </w:t>
      </w:r>
      <w:r w:rsidRPr="00AA3CBE">
        <w:rPr>
          <w:rFonts w:ascii="Tahoma" w:hAnsi="Tahoma" w:cs="Tahoma"/>
        </w:rPr>
        <w:t>o jakim stanowi art. 275 pkt. 1 ustawy z dnia  11 września 2019 r. Prawo zamówień publicznych (</w:t>
      </w:r>
      <w:r w:rsidRPr="00AA3CBE">
        <w:rPr>
          <w:rFonts w:ascii="Tahoma" w:hAnsi="Tahoma" w:cs="Tahoma"/>
          <w:iCs/>
        </w:rPr>
        <w:t>tj. Dz. U. z 2019 r. poz. 1129 ze zm.</w:t>
      </w:r>
      <w:r w:rsidRPr="00AA3CBE">
        <w:rPr>
          <w:rFonts w:ascii="Tahoma" w:hAnsi="Tahoma" w:cs="Tahoma"/>
        </w:rPr>
        <w:t>), zwanej dalej „ustawą Pzp”, aktów wykonawczych do ustawy oraz niniejszej Specyfikacji Warunków Zamówienia zwanej dalej „SWZ”.</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b/>
        </w:rPr>
        <w:t xml:space="preserve">Na podstawie art. 255 pkt. 3  ustawy „Pzp” Zamawiający unieważnia postępowanie </w:t>
      </w:r>
      <w:r w:rsidRPr="00AA3CBE">
        <w:rPr>
          <w:rFonts w:ascii="Tahoma" w:hAnsi="Tahoma" w:cs="Tahoma"/>
          <w:b/>
        </w:rPr>
        <w:br/>
        <w:t xml:space="preserve">o udzielenie zamówienia, jeżeli cena lub koszt najkorzystniejszej oferty lub oferta </w:t>
      </w:r>
      <w:r w:rsidRPr="00AA3CBE">
        <w:rPr>
          <w:rFonts w:ascii="Tahoma" w:hAnsi="Tahoma" w:cs="Tahoma"/>
          <w:b/>
        </w:rPr>
        <w:br/>
        <w:t xml:space="preserve">z najniższą ceną przewyższa kwotę, którą zamawiający zamierza przeznaczyć </w:t>
      </w:r>
      <w:r w:rsidRPr="00AA3CBE">
        <w:rPr>
          <w:rFonts w:ascii="Tahoma" w:hAnsi="Tahoma" w:cs="Tahoma"/>
          <w:b/>
        </w:rPr>
        <w:br/>
        <w:t>na sfinansowanie zamówienia, chyba że zamawiający może zwiększyć tę kwotę do ceny lub kosztu najkorzystniejszej oferty;</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b/>
        </w:rPr>
        <w:t>Zamawiający</w:t>
      </w:r>
      <w:r w:rsidRPr="00AA3CBE">
        <w:rPr>
          <w:rFonts w:ascii="Tahoma" w:hAnsi="Tahoma" w:cs="Tahoma"/>
        </w:rPr>
        <w:t xml:space="preserve"> nie przewiduje prowadzenia negocjacji.</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rPr>
        <w:t>Wartość zamówienia nie przekracza progów unijnych o jakich stanowi art. 3 ustawy Pzp.</w:t>
      </w:r>
    </w:p>
    <w:p w:rsidR="00AA3CBE" w:rsidRP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b/>
          <w:bCs/>
        </w:rPr>
        <w:t xml:space="preserve">Zamawiający </w:t>
      </w:r>
      <w:r w:rsidRPr="00AA3CBE">
        <w:rPr>
          <w:rFonts w:ascii="Tahoma" w:hAnsi="Tahoma" w:cs="Tahoma"/>
          <w:bCs/>
        </w:rPr>
        <w:t>nie przewiduje aukcji elektronicznej.</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b/>
        </w:rPr>
        <w:t>Zamawiający</w:t>
      </w:r>
      <w:r w:rsidRPr="00AA3CBE">
        <w:rPr>
          <w:rFonts w:ascii="Tahoma" w:hAnsi="Tahoma" w:cs="Tahoma"/>
        </w:rPr>
        <w:t xml:space="preserve"> nie przewiduje złożenia oferty w postaci katalogów elektronicznych.</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b/>
        </w:rPr>
        <w:t>Zamawiający</w:t>
      </w:r>
      <w:r w:rsidRPr="00AA3CBE">
        <w:rPr>
          <w:rFonts w:ascii="Tahoma" w:hAnsi="Tahoma" w:cs="Tahoma"/>
        </w:rPr>
        <w:t xml:space="preserve"> nie prowadzi postępowania w celu zawarcia umowy ramowej.</w:t>
      </w:r>
    </w:p>
    <w:p w:rsidR="00AA3CBE" w:rsidRDefault="00AA3CBE" w:rsidP="001817EF">
      <w:pPr>
        <w:numPr>
          <w:ilvl w:val="1"/>
          <w:numId w:val="28"/>
        </w:numPr>
        <w:tabs>
          <w:tab w:val="num" w:pos="851"/>
        </w:tabs>
        <w:ind w:left="851" w:right="28"/>
        <w:jc w:val="both"/>
        <w:rPr>
          <w:rFonts w:ascii="Tahoma" w:hAnsi="Tahoma" w:cs="Tahoma"/>
        </w:rPr>
      </w:pPr>
      <w:r w:rsidRPr="00AA3CBE">
        <w:rPr>
          <w:rFonts w:ascii="Tahoma" w:hAnsi="Tahoma" w:cs="Tahoma"/>
          <w:b/>
        </w:rPr>
        <w:t>Zamawiający</w:t>
      </w:r>
      <w:r w:rsidRPr="00AA3CBE">
        <w:rPr>
          <w:rFonts w:ascii="Tahoma" w:hAnsi="Tahoma" w:cs="Tahoma"/>
        </w:rPr>
        <w:t xml:space="preserve"> nie zastrzega możliwości ubiegania się o udzielenie zamówienia wyłącznie przez </w:t>
      </w:r>
      <w:r w:rsidRPr="00AA3CBE">
        <w:rPr>
          <w:rFonts w:ascii="Tahoma" w:hAnsi="Tahoma" w:cs="Tahoma"/>
          <w:b/>
        </w:rPr>
        <w:t>Wykonawców</w:t>
      </w:r>
      <w:r w:rsidRPr="00AA3CBE">
        <w:rPr>
          <w:rFonts w:ascii="Tahoma" w:hAnsi="Tahoma" w:cs="Tahoma"/>
        </w:rPr>
        <w:t>, o których mowa w art. 94 Pzp.</w:t>
      </w:r>
    </w:p>
    <w:p w:rsidR="00CD0C66" w:rsidRPr="00252FC7" w:rsidRDefault="00CD0C66" w:rsidP="001817EF">
      <w:pPr>
        <w:pStyle w:val="Nagwek1"/>
        <w:numPr>
          <w:ilvl w:val="0"/>
          <w:numId w:val="28"/>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rsidR="00CD0C66" w:rsidRPr="0011067C" w:rsidRDefault="00CD0C66" w:rsidP="001817EF">
      <w:pPr>
        <w:pStyle w:val="Tytu"/>
        <w:numPr>
          <w:ilvl w:val="1"/>
          <w:numId w:val="28"/>
        </w:numPr>
        <w:ind w:left="567" w:hanging="567"/>
        <w:jc w:val="left"/>
        <w:rPr>
          <w:rFonts w:ascii="Tahoma" w:hAnsi="Tahoma" w:cs="Tahoma"/>
          <w:sz w:val="20"/>
        </w:rPr>
      </w:pPr>
      <w:r w:rsidRPr="0011067C">
        <w:rPr>
          <w:rFonts w:ascii="Tahoma" w:hAnsi="Tahoma" w:cs="Tahoma"/>
          <w:sz w:val="20"/>
        </w:rPr>
        <w:t>Zamówienie obejmuje:</w:t>
      </w:r>
    </w:p>
    <w:p w:rsidR="00CD0C66" w:rsidRPr="00C220BC" w:rsidRDefault="00CD0C66" w:rsidP="00CD0C66">
      <w:pPr>
        <w:tabs>
          <w:tab w:val="left" w:pos="5245"/>
        </w:tabs>
        <w:rPr>
          <w:rFonts w:ascii="Tahoma" w:hAnsi="Tahoma" w:cs="Tahoma"/>
          <w:b/>
        </w:rPr>
      </w:pPr>
      <w:r w:rsidRPr="0011067C">
        <w:rPr>
          <w:rFonts w:ascii="Tahoma" w:hAnsi="Tahoma" w:cs="Tahoma"/>
          <w:b/>
        </w:rPr>
        <w:t>Część I Zamówienia:</w:t>
      </w:r>
    </w:p>
    <w:p w:rsidR="00CD0C66" w:rsidRPr="00C43DB7" w:rsidRDefault="00CD0C66" w:rsidP="00CD0C66">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rsidR="00CD0C66" w:rsidRPr="00C43DB7" w:rsidRDefault="00CD0C66" w:rsidP="00CD0C66">
      <w:pPr>
        <w:tabs>
          <w:tab w:val="left" w:pos="5245"/>
        </w:tabs>
        <w:rPr>
          <w:rFonts w:ascii="Tahoma" w:hAnsi="Tahoma" w:cs="Tahoma"/>
          <w:bCs/>
        </w:rPr>
      </w:pPr>
      <w:r w:rsidRPr="00C43DB7">
        <w:rPr>
          <w:rFonts w:ascii="Tahoma" w:hAnsi="Tahoma" w:cs="Tahoma"/>
          <w:bCs/>
        </w:rPr>
        <w:t>Ubezpieczenia mienia od wszystkich ryzyk,</w:t>
      </w:r>
    </w:p>
    <w:p w:rsidR="00CD0C66" w:rsidRPr="00C43DB7" w:rsidRDefault="00CD0C66" w:rsidP="00CD0C66">
      <w:pPr>
        <w:tabs>
          <w:tab w:val="left" w:pos="5245"/>
        </w:tabs>
        <w:rPr>
          <w:rFonts w:ascii="Tahoma" w:hAnsi="Tahoma" w:cs="Tahoma"/>
          <w:bCs/>
        </w:rPr>
      </w:pPr>
      <w:r w:rsidRPr="00C43DB7">
        <w:rPr>
          <w:rFonts w:ascii="Tahoma" w:hAnsi="Tahoma" w:cs="Tahoma"/>
          <w:bCs/>
        </w:rPr>
        <w:t>Ubezpieczenia sprzętu elektronicznego od wszystkich ryzyk,</w:t>
      </w:r>
    </w:p>
    <w:p w:rsidR="00CD0C66" w:rsidRPr="00C43DB7" w:rsidRDefault="00CD0C66" w:rsidP="00CD0C66">
      <w:pPr>
        <w:tabs>
          <w:tab w:val="left" w:pos="5245"/>
        </w:tabs>
        <w:rPr>
          <w:rFonts w:ascii="Tahoma" w:hAnsi="Tahoma" w:cs="Tahoma"/>
          <w:bCs/>
        </w:rPr>
      </w:pPr>
      <w:r w:rsidRPr="00C43DB7">
        <w:rPr>
          <w:rFonts w:ascii="Tahoma" w:hAnsi="Tahoma" w:cs="Tahoma"/>
          <w:bCs/>
        </w:rPr>
        <w:t>Ubezpieczenia odpowiedzialności cywilnej,</w:t>
      </w:r>
    </w:p>
    <w:p w:rsidR="00CD0C66" w:rsidRPr="00C43DB7" w:rsidRDefault="00CD0C66" w:rsidP="00CD0C66">
      <w:pPr>
        <w:tabs>
          <w:tab w:val="left" w:pos="5245"/>
        </w:tabs>
        <w:rPr>
          <w:rFonts w:ascii="Tahoma" w:hAnsi="Tahoma" w:cs="Tahoma"/>
          <w:bCs/>
        </w:rPr>
      </w:pPr>
      <w:r w:rsidRPr="00C43DB7">
        <w:rPr>
          <w:rFonts w:ascii="Tahoma" w:hAnsi="Tahoma" w:cs="Tahoma"/>
          <w:bCs/>
        </w:rPr>
        <w:t>Ubezpieczenia następstw nieszczęśliwych wypadków,</w:t>
      </w:r>
    </w:p>
    <w:p w:rsidR="00CD0C66" w:rsidRPr="0011067C" w:rsidRDefault="00CD0C66" w:rsidP="00CD0C66">
      <w:pPr>
        <w:tabs>
          <w:tab w:val="left" w:pos="5245"/>
        </w:tabs>
        <w:rPr>
          <w:rFonts w:ascii="Tahoma" w:hAnsi="Tahoma" w:cs="Tahoma"/>
          <w:bCs/>
        </w:rPr>
      </w:pPr>
      <w:r w:rsidRPr="00C43DB7">
        <w:rPr>
          <w:rFonts w:ascii="Tahoma" w:hAnsi="Tahoma" w:cs="Tahoma"/>
          <w:bCs/>
        </w:rPr>
        <w:t>Ubezpieczenia maszyn od uszkodzeń od wszystkich ryzyk</w:t>
      </w:r>
      <w:r>
        <w:rPr>
          <w:rFonts w:ascii="Tahoma" w:hAnsi="Tahoma" w:cs="Tahoma"/>
          <w:bCs/>
        </w:rPr>
        <w:t>.</w:t>
      </w:r>
    </w:p>
    <w:p w:rsidR="00CD0C66" w:rsidRPr="00C220BC" w:rsidRDefault="00CD0C66" w:rsidP="00CD0C66">
      <w:pPr>
        <w:jc w:val="center"/>
        <w:rPr>
          <w:rFonts w:ascii="Tahoma" w:hAnsi="Tahoma" w:cs="Tahoma"/>
          <w:b/>
        </w:rPr>
      </w:pPr>
    </w:p>
    <w:p w:rsidR="00CD0C66" w:rsidRPr="00C220BC" w:rsidRDefault="00CD0C66" w:rsidP="00CD0C66">
      <w:pPr>
        <w:rPr>
          <w:rFonts w:ascii="Tahoma" w:hAnsi="Tahoma" w:cs="Tahoma"/>
          <w:b/>
        </w:rPr>
      </w:pPr>
      <w:r w:rsidRPr="00C220BC">
        <w:rPr>
          <w:rFonts w:ascii="Tahoma" w:hAnsi="Tahoma" w:cs="Tahoma"/>
          <w:b/>
        </w:rPr>
        <w:t>Wspólny Słownik Zamówień (CPV): 66510000-8</w:t>
      </w:r>
    </w:p>
    <w:p w:rsidR="00CD0C66" w:rsidRPr="00C220BC" w:rsidRDefault="00CD0C66" w:rsidP="00CD0C66">
      <w:pPr>
        <w:tabs>
          <w:tab w:val="left" w:pos="5245"/>
        </w:tabs>
        <w:rPr>
          <w:rFonts w:ascii="Tahoma" w:hAnsi="Tahoma" w:cs="Tahoma"/>
          <w:u w:val="single"/>
        </w:rPr>
      </w:pPr>
      <w:r w:rsidRPr="00C220BC">
        <w:rPr>
          <w:rFonts w:ascii="Tahoma" w:hAnsi="Tahoma" w:cs="Tahoma"/>
          <w:u w:val="single"/>
        </w:rPr>
        <w:t>Przedmiot główny:</w:t>
      </w:r>
    </w:p>
    <w:p w:rsidR="00CD0C66" w:rsidRPr="00C220BC" w:rsidRDefault="00CD0C66" w:rsidP="00CD0C66">
      <w:pPr>
        <w:tabs>
          <w:tab w:val="left" w:pos="5245"/>
        </w:tabs>
        <w:rPr>
          <w:rFonts w:ascii="Tahoma" w:hAnsi="Tahoma" w:cs="Tahoma"/>
        </w:rPr>
      </w:pPr>
      <w:r w:rsidRPr="00C220BC">
        <w:rPr>
          <w:rFonts w:ascii="Tahoma" w:hAnsi="Tahoma" w:cs="Tahoma"/>
        </w:rPr>
        <w:t>CPV: 66.51.00.00-8</w:t>
      </w:r>
    </w:p>
    <w:p w:rsidR="00CD0C66" w:rsidRPr="00C220BC" w:rsidRDefault="00CD0C66" w:rsidP="00CD0C66">
      <w:pPr>
        <w:tabs>
          <w:tab w:val="left" w:pos="5245"/>
        </w:tabs>
        <w:rPr>
          <w:rFonts w:ascii="Tahoma" w:hAnsi="Tahoma" w:cs="Tahoma"/>
        </w:rPr>
      </w:pPr>
      <w:r w:rsidRPr="00C220BC">
        <w:rPr>
          <w:rFonts w:ascii="Tahoma" w:hAnsi="Tahoma" w:cs="Tahoma"/>
        </w:rPr>
        <w:t>Nazewnictwo</w:t>
      </w:r>
      <w:r w:rsidR="0008205F">
        <w:rPr>
          <w:rFonts w:ascii="Tahoma" w:hAnsi="Tahoma" w:cs="Tahoma"/>
        </w:rPr>
        <w:t xml:space="preserve"> wg CPV: usługi ubezpieczeniowe</w:t>
      </w:r>
    </w:p>
    <w:p w:rsidR="00CD0C66" w:rsidRPr="00C220BC" w:rsidRDefault="00CD0C66" w:rsidP="00CD0C66">
      <w:pPr>
        <w:tabs>
          <w:tab w:val="left" w:pos="5245"/>
        </w:tabs>
        <w:rPr>
          <w:rFonts w:ascii="Tahoma" w:hAnsi="Tahoma" w:cs="Tahoma"/>
          <w:u w:val="single"/>
        </w:rPr>
      </w:pPr>
      <w:r w:rsidRPr="00C220BC">
        <w:rPr>
          <w:rFonts w:ascii="Tahoma" w:hAnsi="Tahoma" w:cs="Tahoma"/>
          <w:u w:val="single"/>
        </w:rPr>
        <w:t>Przedmioty dodatkowe:</w:t>
      </w:r>
    </w:p>
    <w:p w:rsidR="00CD0C66" w:rsidRPr="00C220BC" w:rsidRDefault="00CD0C66" w:rsidP="00CD0C66">
      <w:pPr>
        <w:tabs>
          <w:tab w:val="left" w:pos="5245"/>
        </w:tabs>
        <w:rPr>
          <w:rFonts w:ascii="Tahoma" w:hAnsi="Tahoma" w:cs="Tahoma"/>
        </w:rPr>
      </w:pPr>
      <w:r w:rsidRPr="00C220BC">
        <w:rPr>
          <w:rFonts w:ascii="Tahoma" w:hAnsi="Tahoma" w:cs="Tahoma"/>
        </w:rPr>
        <w:t>CPV: 66.51.50.00-3</w:t>
      </w:r>
    </w:p>
    <w:p w:rsidR="00CD0C66" w:rsidRPr="00C220BC" w:rsidRDefault="00CD0C66" w:rsidP="00CD0C66">
      <w:pPr>
        <w:tabs>
          <w:tab w:val="left" w:pos="5245"/>
        </w:tabs>
        <w:rPr>
          <w:rFonts w:ascii="Tahoma" w:hAnsi="Tahoma" w:cs="Tahoma"/>
        </w:rPr>
      </w:pPr>
      <w:r w:rsidRPr="00C220BC">
        <w:rPr>
          <w:rFonts w:ascii="Tahoma" w:hAnsi="Tahoma" w:cs="Tahoma"/>
        </w:rPr>
        <w:t>Nazewnictwo wg CPV: usługi ubezpieczenia od uszkodzenia lub utraty</w:t>
      </w:r>
    </w:p>
    <w:p w:rsidR="00CD0C66" w:rsidRPr="00C220BC" w:rsidRDefault="00CD0C66" w:rsidP="00CD0C66">
      <w:pPr>
        <w:tabs>
          <w:tab w:val="left" w:pos="5245"/>
        </w:tabs>
        <w:rPr>
          <w:rFonts w:ascii="Tahoma" w:hAnsi="Tahoma" w:cs="Tahoma"/>
        </w:rPr>
      </w:pPr>
      <w:r w:rsidRPr="00C220BC">
        <w:rPr>
          <w:rFonts w:ascii="Tahoma" w:hAnsi="Tahoma" w:cs="Tahoma"/>
        </w:rPr>
        <w:t>CPV: 66.51.60.00-0</w:t>
      </w:r>
    </w:p>
    <w:p w:rsidR="00CD0C66" w:rsidRPr="00C220BC" w:rsidRDefault="00CD0C66" w:rsidP="00CD0C66">
      <w:pPr>
        <w:tabs>
          <w:tab w:val="left" w:pos="5245"/>
        </w:tabs>
        <w:rPr>
          <w:rFonts w:ascii="Tahoma" w:hAnsi="Tahoma" w:cs="Tahoma"/>
        </w:rPr>
      </w:pPr>
      <w:r w:rsidRPr="00C220BC">
        <w:rPr>
          <w:rFonts w:ascii="Tahoma" w:hAnsi="Tahoma" w:cs="Tahoma"/>
        </w:rPr>
        <w:t>Nazewnictwo wg CPV: usługi ubezpieczenia od odpowiedzialności cywilnej</w:t>
      </w:r>
    </w:p>
    <w:p w:rsidR="00CD0C66" w:rsidRPr="00C220BC" w:rsidRDefault="00CD0C66" w:rsidP="00CD0C66">
      <w:pPr>
        <w:tabs>
          <w:tab w:val="left" w:pos="5245"/>
        </w:tabs>
        <w:rPr>
          <w:rFonts w:ascii="Tahoma" w:hAnsi="Tahoma" w:cs="Tahoma"/>
        </w:rPr>
      </w:pPr>
      <w:r w:rsidRPr="00C220BC">
        <w:rPr>
          <w:rFonts w:ascii="Tahoma" w:hAnsi="Tahoma" w:cs="Tahoma"/>
        </w:rPr>
        <w:t>CPV: 66.51.21.00-3</w:t>
      </w:r>
    </w:p>
    <w:p w:rsidR="00CD0C66" w:rsidRPr="00C220BC" w:rsidRDefault="00CD0C66" w:rsidP="00CD0C66">
      <w:pPr>
        <w:tabs>
          <w:tab w:val="left" w:pos="5245"/>
        </w:tabs>
        <w:rPr>
          <w:rFonts w:ascii="Tahoma" w:hAnsi="Tahoma" w:cs="Tahoma"/>
        </w:rPr>
      </w:pPr>
      <w:r w:rsidRPr="00C220BC">
        <w:rPr>
          <w:rFonts w:ascii="Tahoma" w:hAnsi="Tahoma" w:cs="Tahoma"/>
        </w:rPr>
        <w:t>Nazewnictwo wg CPV: usługi ubezpieczenia od następstw nieszczęśliwych wypadków</w:t>
      </w:r>
    </w:p>
    <w:p w:rsidR="00CD0C66" w:rsidRPr="00C220BC" w:rsidRDefault="00CD0C66" w:rsidP="00CD0C66">
      <w:pPr>
        <w:tabs>
          <w:tab w:val="left" w:pos="5245"/>
        </w:tabs>
        <w:ind w:left="900"/>
        <w:rPr>
          <w:rFonts w:ascii="Tahoma" w:hAnsi="Tahoma" w:cs="Tahoma"/>
          <w:b/>
        </w:rPr>
      </w:pPr>
    </w:p>
    <w:p w:rsidR="00CD0C66" w:rsidRPr="0011067C" w:rsidRDefault="00CD0C66" w:rsidP="00CD0C66">
      <w:pPr>
        <w:tabs>
          <w:tab w:val="left" w:pos="5245"/>
        </w:tabs>
        <w:rPr>
          <w:rFonts w:ascii="Tahoma" w:hAnsi="Tahoma" w:cs="Tahoma"/>
          <w:b/>
        </w:rPr>
      </w:pPr>
      <w:r w:rsidRPr="0011067C">
        <w:rPr>
          <w:rFonts w:ascii="Tahoma" w:hAnsi="Tahoma" w:cs="Tahoma"/>
          <w:b/>
        </w:rPr>
        <w:t>Część II Zamówienia:</w:t>
      </w:r>
    </w:p>
    <w:p w:rsidR="00CD0C66" w:rsidRPr="0011067C" w:rsidRDefault="00CD0C66" w:rsidP="00CD0C66">
      <w:pPr>
        <w:tabs>
          <w:tab w:val="left" w:pos="5245"/>
        </w:tabs>
        <w:rPr>
          <w:rFonts w:ascii="Tahoma" w:hAnsi="Tahoma" w:cs="Tahoma"/>
          <w:bCs/>
        </w:rPr>
      </w:pPr>
      <w:r w:rsidRPr="0011067C">
        <w:rPr>
          <w:rFonts w:ascii="Tahoma" w:hAnsi="Tahoma" w:cs="Tahoma"/>
          <w:bCs/>
        </w:rPr>
        <w:lastRenderedPageBreak/>
        <w:t>Ubezpieczenie pojazdów Zamawiającego w zakresie:</w:t>
      </w:r>
    </w:p>
    <w:p w:rsidR="00CD0C66" w:rsidRPr="0011067C" w:rsidRDefault="00CD0C66" w:rsidP="00CD0C66">
      <w:pPr>
        <w:autoSpaceDE w:val="0"/>
        <w:rPr>
          <w:rFonts w:ascii="Tahoma" w:hAnsi="Tahoma" w:cs="Tahoma"/>
          <w:bCs/>
        </w:rPr>
      </w:pPr>
      <w:bookmarkStart w:id="2" w:name="_Hlk61267726"/>
      <w:r w:rsidRPr="0011067C">
        <w:rPr>
          <w:rFonts w:ascii="Tahoma" w:hAnsi="Tahoma" w:cs="Tahoma"/>
          <w:bCs/>
        </w:rPr>
        <w:t>Ubezpieczenia odpowiedzialności cywilnej posiadaczy pojazdów mechanicznych,</w:t>
      </w:r>
    </w:p>
    <w:p w:rsidR="00CD0C66" w:rsidRPr="0011067C" w:rsidRDefault="00CD0C66" w:rsidP="00CD0C66">
      <w:pPr>
        <w:autoSpaceDE w:val="0"/>
        <w:rPr>
          <w:rFonts w:ascii="Tahoma" w:hAnsi="Tahoma" w:cs="Tahoma"/>
          <w:bCs/>
        </w:rPr>
      </w:pPr>
      <w:r w:rsidRPr="0011067C">
        <w:rPr>
          <w:rFonts w:ascii="Tahoma" w:hAnsi="Tahoma" w:cs="Tahoma"/>
          <w:bCs/>
        </w:rPr>
        <w:t>Ubezpieczenia autocasco,</w:t>
      </w:r>
    </w:p>
    <w:p w:rsidR="00CD0C66" w:rsidRPr="0011067C" w:rsidRDefault="00CD0C66" w:rsidP="00CD0C66">
      <w:pPr>
        <w:autoSpaceDE w:val="0"/>
        <w:rPr>
          <w:rFonts w:ascii="Tahoma" w:hAnsi="Tahoma" w:cs="Tahoma"/>
          <w:bCs/>
        </w:rPr>
      </w:pPr>
      <w:r w:rsidRPr="0011067C">
        <w:rPr>
          <w:rFonts w:ascii="Tahoma" w:hAnsi="Tahoma" w:cs="Tahoma"/>
          <w:bCs/>
        </w:rPr>
        <w:t>Ubezpieczenia następstw nieszczęśliwych wypadków kierowcy i pasażerów,</w:t>
      </w:r>
    </w:p>
    <w:p w:rsidR="00CD0C66" w:rsidRPr="0011067C" w:rsidRDefault="00CD0C66" w:rsidP="00CD0C66">
      <w:pPr>
        <w:tabs>
          <w:tab w:val="left" w:pos="5245"/>
        </w:tabs>
        <w:rPr>
          <w:rFonts w:ascii="Tahoma" w:hAnsi="Tahoma" w:cs="Tahoma"/>
          <w:bCs/>
        </w:rPr>
      </w:pPr>
      <w:r w:rsidRPr="0011067C">
        <w:rPr>
          <w:rFonts w:ascii="Tahoma" w:hAnsi="Tahoma" w:cs="Tahoma"/>
          <w:bCs/>
        </w:rPr>
        <w:t>Ubezpieczenia Assistance</w:t>
      </w:r>
    </w:p>
    <w:bookmarkEnd w:id="2"/>
    <w:p w:rsidR="00CD0C66" w:rsidRPr="0011067C" w:rsidRDefault="00CD0C66" w:rsidP="00CD0C66">
      <w:pPr>
        <w:tabs>
          <w:tab w:val="left" w:pos="5245"/>
        </w:tabs>
        <w:rPr>
          <w:rFonts w:ascii="Tahoma" w:hAnsi="Tahoma" w:cs="Tahoma"/>
          <w:b/>
        </w:rPr>
      </w:pPr>
    </w:p>
    <w:p w:rsidR="00CD0C66" w:rsidRPr="0011067C" w:rsidRDefault="00CD0C66" w:rsidP="00CD0C66">
      <w:pPr>
        <w:tabs>
          <w:tab w:val="left" w:pos="5245"/>
        </w:tabs>
        <w:rPr>
          <w:rFonts w:ascii="Tahoma" w:hAnsi="Tahoma" w:cs="Tahoma"/>
          <w:u w:val="single"/>
        </w:rPr>
      </w:pPr>
      <w:r w:rsidRPr="0011067C">
        <w:rPr>
          <w:rFonts w:ascii="Tahoma" w:hAnsi="Tahoma" w:cs="Tahoma"/>
          <w:u w:val="single"/>
        </w:rPr>
        <w:t>Przedmiot główny:</w:t>
      </w:r>
    </w:p>
    <w:p w:rsidR="00CD0C66" w:rsidRPr="0011067C" w:rsidRDefault="00CD0C66" w:rsidP="00CD0C66">
      <w:pPr>
        <w:tabs>
          <w:tab w:val="left" w:pos="5245"/>
        </w:tabs>
        <w:rPr>
          <w:rFonts w:ascii="Tahoma" w:hAnsi="Tahoma" w:cs="Tahoma"/>
        </w:rPr>
      </w:pPr>
      <w:r w:rsidRPr="0011067C">
        <w:rPr>
          <w:rFonts w:ascii="Tahoma" w:hAnsi="Tahoma" w:cs="Tahoma"/>
        </w:rPr>
        <w:t>CPV: 66.51.00.00-8</w:t>
      </w:r>
    </w:p>
    <w:p w:rsidR="00CD0C66" w:rsidRPr="0011067C" w:rsidRDefault="00CD0C66" w:rsidP="00CD0C66">
      <w:pPr>
        <w:tabs>
          <w:tab w:val="left" w:pos="5245"/>
        </w:tabs>
        <w:rPr>
          <w:rFonts w:ascii="Tahoma" w:hAnsi="Tahoma" w:cs="Tahoma"/>
        </w:rPr>
      </w:pPr>
      <w:r w:rsidRPr="0011067C">
        <w:rPr>
          <w:rFonts w:ascii="Tahoma" w:hAnsi="Tahoma" w:cs="Tahoma"/>
        </w:rPr>
        <w:t>Nazewnictwo wg CPV: usługi ubezpieczeniowe</w:t>
      </w:r>
    </w:p>
    <w:p w:rsidR="00CD0C66" w:rsidRPr="0011067C" w:rsidRDefault="00CD0C66" w:rsidP="00CD0C66">
      <w:pPr>
        <w:tabs>
          <w:tab w:val="left" w:pos="5245"/>
        </w:tabs>
        <w:rPr>
          <w:rFonts w:ascii="Tahoma" w:hAnsi="Tahoma" w:cs="Tahoma"/>
        </w:rPr>
      </w:pPr>
    </w:p>
    <w:p w:rsidR="00CD0C66" w:rsidRPr="0011067C" w:rsidRDefault="0008205F" w:rsidP="00CD0C66">
      <w:pPr>
        <w:tabs>
          <w:tab w:val="left" w:pos="8010"/>
        </w:tabs>
        <w:rPr>
          <w:rFonts w:ascii="Tahoma" w:hAnsi="Tahoma" w:cs="Tahoma"/>
          <w:u w:val="single"/>
        </w:rPr>
      </w:pPr>
      <w:r>
        <w:rPr>
          <w:rFonts w:ascii="Tahoma" w:hAnsi="Tahoma" w:cs="Tahoma"/>
          <w:u w:val="single"/>
        </w:rPr>
        <w:t>Przedmioty dodatkowe:</w:t>
      </w:r>
    </w:p>
    <w:p w:rsidR="00CD0C66" w:rsidRPr="0011067C" w:rsidRDefault="00CD0C66" w:rsidP="00CD0C66">
      <w:pPr>
        <w:tabs>
          <w:tab w:val="left" w:pos="5245"/>
        </w:tabs>
        <w:rPr>
          <w:rFonts w:ascii="Tahoma" w:hAnsi="Tahoma" w:cs="Tahoma"/>
        </w:rPr>
      </w:pPr>
      <w:r w:rsidRPr="0011067C">
        <w:rPr>
          <w:rFonts w:ascii="Tahoma" w:hAnsi="Tahoma" w:cs="Tahoma"/>
        </w:rPr>
        <w:t>CPV: 66.51.21.00-3</w:t>
      </w:r>
    </w:p>
    <w:p w:rsidR="00CD0C66" w:rsidRPr="0011067C" w:rsidRDefault="00CD0C66" w:rsidP="00CD0C66">
      <w:pPr>
        <w:tabs>
          <w:tab w:val="left" w:pos="5245"/>
        </w:tabs>
        <w:rPr>
          <w:rFonts w:ascii="Tahoma" w:hAnsi="Tahoma" w:cs="Tahoma"/>
        </w:rPr>
      </w:pPr>
      <w:r w:rsidRPr="0011067C">
        <w:rPr>
          <w:rFonts w:ascii="Tahoma" w:hAnsi="Tahoma" w:cs="Tahoma"/>
        </w:rPr>
        <w:t>Nazewnictwo wg CPV: usługi ubezpieczenia od następstw nieszczęśliwych wypadków</w:t>
      </w:r>
    </w:p>
    <w:p w:rsidR="00CD0C66" w:rsidRPr="0011067C" w:rsidRDefault="00CD0C66" w:rsidP="00CD0C66">
      <w:pPr>
        <w:tabs>
          <w:tab w:val="left" w:pos="5245"/>
        </w:tabs>
        <w:rPr>
          <w:rFonts w:ascii="Tahoma" w:hAnsi="Tahoma" w:cs="Tahoma"/>
        </w:rPr>
      </w:pPr>
      <w:r w:rsidRPr="0011067C">
        <w:rPr>
          <w:rFonts w:ascii="Tahoma" w:hAnsi="Tahoma" w:cs="Tahoma"/>
        </w:rPr>
        <w:t>CPV: 66.51.41.10-0</w:t>
      </w:r>
    </w:p>
    <w:p w:rsidR="00CD0C66" w:rsidRPr="0011067C" w:rsidRDefault="00CD0C66" w:rsidP="00CD0C66">
      <w:pPr>
        <w:tabs>
          <w:tab w:val="left" w:pos="5245"/>
        </w:tabs>
        <w:rPr>
          <w:rFonts w:ascii="Tahoma" w:hAnsi="Tahoma" w:cs="Tahoma"/>
        </w:rPr>
      </w:pPr>
      <w:r w:rsidRPr="0011067C">
        <w:rPr>
          <w:rFonts w:ascii="Tahoma" w:hAnsi="Tahoma" w:cs="Tahoma"/>
        </w:rPr>
        <w:t>Nazewnictwo wg CPV: usługi ubezpieczeń pojazdów mechanicznych</w:t>
      </w:r>
    </w:p>
    <w:p w:rsidR="00CD0C66" w:rsidRPr="0011067C" w:rsidRDefault="00CD0C66" w:rsidP="00CD0C66">
      <w:pPr>
        <w:tabs>
          <w:tab w:val="left" w:pos="3150"/>
        </w:tabs>
        <w:rPr>
          <w:rFonts w:ascii="Tahoma" w:hAnsi="Tahoma" w:cs="Tahoma"/>
        </w:rPr>
      </w:pPr>
      <w:r w:rsidRPr="0011067C">
        <w:rPr>
          <w:rFonts w:ascii="Tahoma" w:hAnsi="Tahoma" w:cs="Tahoma"/>
        </w:rPr>
        <w:t>CPV: 66.51.61.00-1</w:t>
      </w:r>
      <w:r w:rsidRPr="0011067C">
        <w:rPr>
          <w:rFonts w:ascii="Tahoma" w:hAnsi="Tahoma" w:cs="Tahoma"/>
        </w:rPr>
        <w:tab/>
      </w:r>
    </w:p>
    <w:p w:rsidR="00CD0C66" w:rsidRPr="0011067C" w:rsidRDefault="00CD0C66" w:rsidP="00CD0C66">
      <w:pPr>
        <w:tabs>
          <w:tab w:val="left" w:pos="5245"/>
        </w:tabs>
        <w:rPr>
          <w:rFonts w:ascii="Tahoma" w:hAnsi="Tahoma" w:cs="Tahoma"/>
        </w:rPr>
      </w:pPr>
      <w:r w:rsidRPr="0011067C">
        <w:rPr>
          <w:rFonts w:ascii="Tahoma" w:hAnsi="Tahoma" w:cs="Tahoma"/>
        </w:rPr>
        <w:t>Nazewnictwo wg CPV: usługi ubezpieczenia pojazdów mechanicznych od odpowiedzialności cywilnej</w:t>
      </w:r>
    </w:p>
    <w:p w:rsidR="00CD0C66" w:rsidRPr="0011067C" w:rsidRDefault="00CD0C66" w:rsidP="00CD0C66">
      <w:pPr>
        <w:tabs>
          <w:tab w:val="left" w:pos="5245"/>
        </w:tabs>
        <w:jc w:val="center"/>
        <w:rPr>
          <w:rFonts w:ascii="Tahoma" w:hAnsi="Tahoma" w:cs="Tahoma"/>
          <w:b/>
        </w:rPr>
      </w:pPr>
    </w:p>
    <w:p w:rsidR="00CD0C66" w:rsidRPr="0011067C" w:rsidRDefault="00CD0C66" w:rsidP="00CD0C66">
      <w:pPr>
        <w:tabs>
          <w:tab w:val="left" w:pos="5245"/>
        </w:tabs>
        <w:rPr>
          <w:rFonts w:ascii="Tahoma" w:hAnsi="Tahoma" w:cs="Tahoma"/>
          <w:b/>
        </w:rPr>
      </w:pPr>
      <w:r w:rsidRPr="0011067C">
        <w:rPr>
          <w:rFonts w:ascii="Tahoma" w:hAnsi="Tahoma" w:cs="Tahoma"/>
          <w:b/>
        </w:rPr>
        <w:t>Część III Zamówienia:</w:t>
      </w:r>
    </w:p>
    <w:p w:rsidR="00CD0C66" w:rsidRPr="0011067C" w:rsidRDefault="00CD0C66" w:rsidP="00CD0C66">
      <w:pPr>
        <w:tabs>
          <w:tab w:val="left" w:pos="5245"/>
        </w:tabs>
        <w:rPr>
          <w:rFonts w:ascii="Tahoma" w:hAnsi="Tahoma" w:cs="Tahoma"/>
          <w:bCs/>
        </w:rPr>
      </w:pPr>
      <w:r w:rsidRPr="0011067C">
        <w:rPr>
          <w:rFonts w:ascii="Tahoma" w:hAnsi="Tahoma" w:cs="Tahoma"/>
          <w:bCs/>
        </w:rPr>
        <w:t>Ubezpieczenie następstw nieszczęśliwych wypadków członków ochotniczej straży pożarnej</w:t>
      </w:r>
    </w:p>
    <w:p w:rsidR="00CD0C66" w:rsidRPr="0011067C" w:rsidRDefault="00CD0C66" w:rsidP="00CD0C66">
      <w:pPr>
        <w:tabs>
          <w:tab w:val="left" w:pos="5245"/>
        </w:tabs>
        <w:jc w:val="center"/>
        <w:rPr>
          <w:rFonts w:ascii="Tahoma" w:hAnsi="Tahoma" w:cs="Tahoma"/>
          <w:b/>
        </w:rPr>
      </w:pPr>
    </w:p>
    <w:p w:rsidR="00CD0C66" w:rsidRPr="0011067C" w:rsidRDefault="00CD0C66" w:rsidP="00CD0C66">
      <w:pPr>
        <w:tabs>
          <w:tab w:val="left" w:pos="5245"/>
        </w:tabs>
        <w:rPr>
          <w:rFonts w:ascii="Tahoma" w:hAnsi="Tahoma" w:cs="Tahoma"/>
          <w:u w:val="single"/>
        </w:rPr>
      </w:pPr>
      <w:r w:rsidRPr="0011067C">
        <w:rPr>
          <w:rFonts w:ascii="Tahoma" w:hAnsi="Tahoma" w:cs="Tahoma"/>
          <w:u w:val="single"/>
        </w:rPr>
        <w:t>Przedmiot główny:</w:t>
      </w:r>
    </w:p>
    <w:p w:rsidR="00CD0C66" w:rsidRPr="0011067C" w:rsidRDefault="00CD0C66" w:rsidP="00CD0C66">
      <w:pPr>
        <w:tabs>
          <w:tab w:val="left" w:pos="5245"/>
        </w:tabs>
        <w:rPr>
          <w:rFonts w:ascii="Tahoma" w:hAnsi="Tahoma" w:cs="Tahoma"/>
        </w:rPr>
      </w:pPr>
      <w:r w:rsidRPr="0011067C">
        <w:rPr>
          <w:rFonts w:ascii="Tahoma" w:hAnsi="Tahoma" w:cs="Tahoma"/>
        </w:rPr>
        <w:t>CPV: 66.51.00.00-8</w:t>
      </w:r>
    </w:p>
    <w:p w:rsidR="00CD0C66" w:rsidRPr="0011067C" w:rsidRDefault="00CD0C66" w:rsidP="00CD0C66">
      <w:pPr>
        <w:tabs>
          <w:tab w:val="left" w:pos="5245"/>
        </w:tabs>
        <w:rPr>
          <w:rFonts w:ascii="Tahoma" w:hAnsi="Tahoma" w:cs="Tahoma"/>
        </w:rPr>
      </w:pPr>
      <w:r w:rsidRPr="0011067C">
        <w:rPr>
          <w:rFonts w:ascii="Tahoma" w:hAnsi="Tahoma" w:cs="Tahoma"/>
        </w:rPr>
        <w:t>Nazewnictwo wg CPV: usługi ubezpieczeniowe</w:t>
      </w:r>
    </w:p>
    <w:p w:rsidR="00CD0C66" w:rsidRPr="0011067C" w:rsidRDefault="00CD0C66" w:rsidP="00CD0C66">
      <w:pPr>
        <w:tabs>
          <w:tab w:val="left" w:pos="5245"/>
        </w:tabs>
        <w:rPr>
          <w:rFonts w:ascii="Tahoma" w:hAnsi="Tahoma" w:cs="Tahoma"/>
          <w:u w:val="single"/>
        </w:rPr>
      </w:pPr>
      <w:r w:rsidRPr="0011067C">
        <w:rPr>
          <w:rFonts w:ascii="Tahoma" w:hAnsi="Tahoma" w:cs="Tahoma"/>
          <w:u w:val="single"/>
        </w:rPr>
        <w:t>Przedmioty dodatkowe:</w:t>
      </w:r>
    </w:p>
    <w:p w:rsidR="00CD0C66" w:rsidRPr="00350F8D" w:rsidRDefault="00CD0C66" w:rsidP="00CD0C66">
      <w:pPr>
        <w:tabs>
          <w:tab w:val="left" w:pos="5245"/>
        </w:tabs>
        <w:rPr>
          <w:rFonts w:ascii="Tahoma" w:hAnsi="Tahoma" w:cs="Tahoma"/>
        </w:rPr>
      </w:pPr>
      <w:r w:rsidRPr="0011067C">
        <w:rPr>
          <w:rFonts w:ascii="Tahoma" w:hAnsi="Tahoma" w:cs="Tahoma"/>
        </w:rPr>
        <w:t>CPV: 66.51.21.00-3</w:t>
      </w:r>
    </w:p>
    <w:p w:rsidR="00CD0C66" w:rsidRDefault="00CD0C66" w:rsidP="00CD0C66">
      <w:pPr>
        <w:tabs>
          <w:tab w:val="left" w:pos="5245"/>
        </w:tabs>
        <w:rPr>
          <w:rFonts w:ascii="Tahoma" w:hAnsi="Tahoma" w:cs="Tahoma"/>
        </w:rPr>
      </w:pPr>
      <w:r w:rsidRPr="00350F8D">
        <w:rPr>
          <w:rFonts w:ascii="Tahoma" w:hAnsi="Tahoma" w:cs="Tahoma"/>
        </w:rPr>
        <w:t>Nazewnictwo wg CPV: usługi ubezpieczenia od następstw nieszczęśliwych wypadków</w:t>
      </w:r>
    </w:p>
    <w:p w:rsidR="00752288" w:rsidRDefault="00752288" w:rsidP="00CD0C66">
      <w:pPr>
        <w:tabs>
          <w:tab w:val="left" w:pos="5245"/>
        </w:tabs>
        <w:rPr>
          <w:rFonts w:ascii="Tahoma" w:hAnsi="Tahoma" w:cs="Tahoma"/>
        </w:rPr>
      </w:pPr>
    </w:p>
    <w:p w:rsidR="00752288" w:rsidRPr="00752288" w:rsidRDefault="00752288" w:rsidP="00CD0C66">
      <w:pPr>
        <w:tabs>
          <w:tab w:val="left" w:pos="5245"/>
        </w:tabs>
        <w:rPr>
          <w:rFonts w:ascii="Tahoma" w:hAnsi="Tahoma" w:cs="Tahoma"/>
          <w:b/>
          <w:u w:val="single"/>
        </w:rPr>
      </w:pPr>
      <w:r w:rsidRPr="00752288">
        <w:rPr>
          <w:rFonts w:ascii="Tahoma" w:hAnsi="Tahoma" w:cs="Tahoma"/>
          <w:b/>
          <w:u w:val="single"/>
        </w:rPr>
        <w:t>Dotyczy wszystkich części zamówienia</w:t>
      </w:r>
      <w:r>
        <w:rPr>
          <w:rFonts w:ascii="Tahoma" w:hAnsi="Tahoma" w:cs="Tahoma"/>
          <w:b/>
          <w:u w:val="single"/>
        </w:rPr>
        <w:t>:</w:t>
      </w:r>
    </w:p>
    <w:p w:rsidR="00CD0C66" w:rsidRPr="00350F8D" w:rsidRDefault="00CD0C66" w:rsidP="00CD0C66">
      <w:pPr>
        <w:tabs>
          <w:tab w:val="left" w:pos="5245"/>
        </w:tabs>
        <w:rPr>
          <w:rFonts w:ascii="Tahoma" w:hAnsi="Tahoma" w:cs="Tahoma"/>
          <w:highlight w:val="green"/>
        </w:rPr>
      </w:pPr>
    </w:p>
    <w:p w:rsidR="00CD0C66" w:rsidRPr="00350F8D" w:rsidRDefault="00CD0C66" w:rsidP="00CD0C66">
      <w:pPr>
        <w:tabs>
          <w:tab w:val="left" w:pos="0"/>
        </w:tabs>
        <w:jc w:val="both"/>
        <w:rPr>
          <w:rFonts w:ascii="Tahoma" w:hAnsi="Tahoma" w:cs="Tahoma"/>
          <w:b/>
        </w:rPr>
      </w:pPr>
      <w:r w:rsidRPr="00350F8D">
        <w:rPr>
          <w:rFonts w:ascii="Tahoma" w:hAnsi="Tahoma" w:cs="Tahoma"/>
        </w:rPr>
        <w:t>Szczegółowy opis przedmiotu zamówienia zawarty jest w</w:t>
      </w:r>
      <w:r w:rsidRPr="00350F8D">
        <w:rPr>
          <w:rFonts w:ascii="Tahoma" w:hAnsi="Tahoma" w:cs="Tahoma"/>
          <w:b/>
        </w:rPr>
        <w:t xml:space="preserve"> Załączniku Nr 6 – Program Ubezpieczenia</w:t>
      </w:r>
    </w:p>
    <w:p w:rsidR="00CD0C66" w:rsidRPr="00937300" w:rsidRDefault="00937300" w:rsidP="00937300">
      <w:pPr>
        <w:pStyle w:val="Akapitzlist"/>
        <w:numPr>
          <w:ilvl w:val="1"/>
          <w:numId w:val="28"/>
        </w:numPr>
        <w:autoSpaceDE w:val="0"/>
        <w:autoSpaceDN w:val="0"/>
        <w:adjustRightInd w:val="0"/>
        <w:ind w:left="567" w:hanging="567"/>
        <w:contextualSpacing/>
        <w:jc w:val="both"/>
        <w:rPr>
          <w:rFonts w:ascii="Tahoma" w:hAnsi="Tahoma" w:cs="Tahoma"/>
          <w:sz w:val="20"/>
          <w:szCs w:val="20"/>
        </w:rPr>
      </w:pPr>
      <w:r w:rsidRPr="00752288">
        <w:rPr>
          <w:rFonts w:ascii="Tahoma" w:hAnsi="Tahoma" w:cs="Tahoma"/>
          <w:b/>
          <w:bCs/>
          <w:sz w:val="20"/>
          <w:szCs w:val="20"/>
        </w:rPr>
        <w:t>Zamawiający</w:t>
      </w:r>
      <w:r w:rsidRPr="00937300">
        <w:rPr>
          <w:rFonts w:ascii="Tahoma" w:hAnsi="Tahoma" w:cs="Tahoma"/>
          <w:bCs/>
          <w:sz w:val="20"/>
          <w:szCs w:val="20"/>
        </w:rPr>
        <w:t xml:space="preserve"> </w:t>
      </w:r>
      <w:r w:rsidR="00CD0C66" w:rsidRPr="00937300">
        <w:rPr>
          <w:rFonts w:ascii="Tahoma" w:hAnsi="Tahoma" w:cs="Tahoma"/>
          <w:bCs/>
          <w:sz w:val="20"/>
          <w:szCs w:val="20"/>
        </w:rPr>
        <w:t xml:space="preserve">przewiduje udzielania zamówienia polegającego na powtórzeniu podobnych  usług </w:t>
      </w:r>
      <w:r w:rsidRPr="00937300">
        <w:rPr>
          <w:rFonts w:ascii="Tahoma" w:hAnsi="Tahoma" w:cs="Tahoma"/>
          <w:bCs/>
          <w:sz w:val="20"/>
          <w:szCs w:val="20"/>
        </w:rPr>
        <w:br/>
      </w:r>
      <w:r w:rsidR="00CD0C66" w:rsidRPr="00937300">
        <w:rPr>
          <w:rFonts w:ascii="Tahoma" w:hAnsi="Tahoma" w:cs="Tahoma"/>
          <w:bCs/>
          <w:sz w:val="20"/>
          <w:szCs w:val="20"/>
        </w:rPr>
        <w:t>na zasadach określonych w art. 214 ust. 1 pkt 7 Ustawy.</w:t>
      </w:r>
      <w:r w:rsidRPr="00937300">
        <w:rPr>
          <w:rFonts w:ascii="Tahoma" w:hAnsi="Tahoma" w:cs="Tahoma"/>
          <w:bCs/>
          <w:sz w:val="20"/>
          <w:szCs w:val="20"/>
        </w:rPr>
        <w:t xml:space="preserve"> </w:t>
      </w:r>
      <w:r w:rsidRPr="00937300">
        <w:rPr>
          <w:rFonts w:ascii="Tahoma" w:hAnsi="Tahoma" w:cs="Tahoma"/>
          <w:b/>
          <w:bCs/>
          <w:sz w:val="20"/>
          <w:szCs w:val="20"/>
        </w:rPr>
        <w:t>Zamawiający</w:t>
      </w:r>
      <w:r w:rsidRPr="00937300">
        <w:rPr>
          <w:rFonts w:ascii="Tahoma" w:hAnsi="Tahoma" w:cs="Tahoma"/>
          <w:sz w:val="20"/>
          <w:szCs w:val="20"/>
        </w:rPr>
        <w:t xml:space="preserve">  przewiduje udzielenia zamówień, o których mowa w art. 214 ust. 1 pkt. 7 ustawy Pzp. Przedmiotem zamówień, o których mowa </w:t>
      </w:r>
      <w:r>
        <w:rPr>
          <w:rFonts w:ascii="Tahoma" w:hAnsi="Tahoma" w:cs="Tahoma"/>
          <w:sz w:val="20"/>
          <w:szCs w:val="20"/>
        </w:rPr>
        <w:br/>
      </w:r>
      <w:r w:rsidRPr="00937300">
        <w:rPr>
          <w:rFonts w:ascii="Tahoma" w:hAnsi="Tahoma" w:cs="Tahoma"/>
          <w:sz w:val="20"/>
          <w:szCs w:val="20"/>
        </w:rPr>
        <w:t>w w/w artykule jest udzielenie zamówienia polegającego na powtórzeniu podobnych dostaw.</w:t>
      </w:r>
    </w:p>
    <w:p w:rsidR="00CD0C66" w:rsidRPr="00E07CC2" w:rsidRDefault="00CD0C66" w:rsidP="00C224AD">
      <w:pPr>
        <w:pStyle w:val="Akapitzlist"/>
        <w:numPr>
          <w:ilvl w:val="1"/>
          <w:numId w:val="28"/>
        </w:numPr>
        <w:tabs>
          <w:tab w:val="left" w:pos="567"/>
        </w:tabs>
        <w:spacing w:before="60" w:after="120"/>
        <w:ind w:left="567" w:hanging="567"/>
        <w:jc w:val="both"/>
        <w:rPr>
          <w:rFonts w:ascii="Tahoma" w:hAnsi="Tahoma" w:cs="Tahoma"/>
          <w:sz w:val="20"/>
          <w:szCs w:val="20"/>
        </w:rPr>
      </w:pPr>
      <w:r w:rsidRPr="00752288">
        <w:rPr>
          <w:rFonts w:ascii="Tahoma" w:hAnsi="Tahoma" w:cs="Tahoma"/>
          <w:b/>
          <w:sz w:val="20"/>
          <w:szCs w:val="20"/>
        </w:rPr>
        <w:t>Zamawiający</w:t>
      </w:r>
      <w:r w:rsidRPr="00350F8D">
        <w:rPr>
          <w:rFonts w:ascii="Tahoma" w:hAnsi="Tahoma" w:cs="Tahoma"/>
          <w:sz w:val="20"/>
          <w:szCs w:val="20"/>
        </w:rPr>
        <w:t xml:space="preserve"> nie przewiduje wymagań dotyczących zatrudnienia na podstawie stosunku </w:t>
      </w:r>
      <w:r w:rsidRPr="00E07CC2">
        <w:rPr>
          <w:rFonts w:ascii="Tahoma" w:hAnsi="Tahoma" w:cs="Tahoma"/>
          <w:sz w:val="20"/>
          <w:szCs w:val="20"/>
        </w:rPr>
        <w:t xml:space="preserve">pracy, </w:t>
      </w:r>
      <w:r w:rsidR="00937300">
        <w:rPr>
          <w:rFonts w:ascii="Tahoma" w:hAnsi="Tahoma" w:cs="Tahoma"/>
          <w:sz w:val="20"/>
          <w:szCs w:val="20"/>
        </w:rPr>
        <w:br/>
      </w:r>
      <w:r w:rsidRPr="00E07CC2">
        <w:rPr>
          <w:rFonts w:ascii="Tahoma" w:hAnsi="Tahoma" w:cs="Tahoma"/>
          <w:sz w:val="20"/>
          <w:szCs w:val="20"/>
        </w:rPr>
        <w:t>w okolicznościach, o których mowa w art. 95 Ustawy.</w:t>
      </w:r>
    </w:p>
    <w:p w:rsidR="00CD0C66" w:rsidRDefault="00CD0C66" w:rsidP="00C224AD">
      <w:pPr>
        <w:pStyle w:val="Akapitzlist"/>
        <w:numPr>
          <w:ilvl w:val="1"/>
          <w:numId w:val="28"/>
        </w:numPr>
        <w:tabs>
          <w:tab w:val="left" w:pos="567"/>
        </w:tabs>
        <w:spacing w:before="60" w:after="120"/>
        <w:ind w:left="567" w:hanging="567"/>
        <w:jc w:val="both"/>
        <w:rPr>
          <w:rFonts w:ascii="Tahoma" w:hAnsi="Tahoma" w:cs="Tahoma"/>
          <w:sz w:val="20"/>
          <w:szCs w:val="20"/>
        </w:rPr>
      </w:pPr>
      <w:r w:rsidRPr="00752288">
        <w:rPr>
          <w:rFonts w:ascii="Tahoma" w:hAnsi="Tahoma" w:cs="Tahoma"/>
          <w:b/>
          <w:sz w:val="20"/>
          <w:szCs w:val="20"/>
        </w:rPr>
        <w:t>Zamawiający</w:t>
      </w:r>
      <w:r w:rsidRPr="00E07CC2">
        <w:rPr>
          <w:rFonts w:ascii="Tahoma" w:hAnsi="Tahoma" w:cs="Tahoma"/>
          <w:sz w:val="20"/>
          <w:szCs w:val="20"/>
        </w:rPr>
        <w:t xml:space="preserve"> nie przewiduje wymagań w zakresie zatrudnienia osób, o których mowa w art. 96 ust. 2 </w:t>
      </w:r>
      <w:r w:rsidR="00937300">
        <w:rPr>
          <w:rFonts w:ascii="Tahoma" w:hAnsi="Tahoma" w:cs="Tahoma"/>
          <w:sz w:val="20"/>
          <w:szCs w:val="20"/>
        </w:rPr>
        <w:br/>
      </w:r>
      <w:r w:rsidRPr="00E07CC2">
        <w:rPr>
          <w:rFonts w:ascii="Tahoma" w:hAnsi="Tahoma" w:cs="Tahoma"/>
          <w:sz w:val="20"/>
          <w:szCs w:val="20"/>
        </w:rPr>
        <w:t>pkt 2 Ustawy.</w:t>
      </w:r>
    </w:p>
    <w:p w:rsidR="00CD0C66" w:rsidRPr="00350F8D" w:rsidRDefault="00CD0C66" w:rsidP="001817EF">
      <w:pPr>
        <w:pStyle w:val="Akapitzlist"/>
        <w:numPr>
          <w:ilvl w:val="1"/>
          <w:numId w:val="28"/>
        </w:numPr>
        <w:autoSpaceDE w:val="0"/>
        <w:autoSpaceDN w:val="0"/>
        <w:adjustRightInd w:val="0"/>
        <w:ind w:left="567" w:hanging="567"/>
        <w:jc w:val="both"/>
        <w:rPr>
          <w:rFonts w:ascii="Tahoma" w:hAnsi="Tahoma" w:cs="Tahoma"/>
          <w:sz w:val="20"/>
          <w:szCs w:val="20"/>
        </w:rPr>
      </w:pPr>
      <w:r w:rsidRPr="00350F8D">
        <w:rPr>
          <w:rFonts w:ascii="Tahoma" w:hAnsi="Tahoma" w:cs="Tahoma"/>
          <w:b/>
          <w:bCs/>
          <w:sz w:val="20"/>
          <w:szCs w:val="20"/>
        </w:rPr>
        <w:t>Prawo opcji</w:t>
      </w:r>
    </w:p>
    <w:p w:rsidR="00CD0C66" w:rsidRPr="00350F8D" w:rsidRDefault="00CD0C66" w:rsidP="001817EF">
      <w:pPr>
        <w:pStyle w:val="Akapitzlist"/>
        <w:numPr>
          <w:ilvl w:val="2"/>
          <w:numId w:val="28"/>
        </w:numPr>
        <w:autoSpaceDE w:val="0"/>
        <w:autoSpaceDN w:val="0"/>
        <w:adjustRightInd w:val="0"/>
        <w:ind w:left="0" w:firstLine="0"/>
        <w:jc w:val="both"/>
        <w:rPr>
          <w:rFonts w:ascii="Tahoma" w:hAnsi="Tahoma" w:cs="Tahoma"/>
          <w:sz w:val="20"/>
          <w:szCs w:val="20"/>
        </w:rPr>
      </w:pPr>
      <w:r w:rsidRPr="00752288">
        <w:rPr>
          <w:rFonts w:ascii="Tahoma" w:hAnsi="Tahoma" w:cs="Tahoma"/>
          <w:b/>
          <w:sz w:val="20"/>
          <w:szCs w:val="20"/>
        </w:rPr>
        <w:t xml:space="preserve"> Zamawiający</w:t>
      </w:r>
      <w:r w:rsidRPr="00350F8D">
        <w:rPr>
          <w:rFonts w:ascii="Tahoma" w:hAnsi="Tahoma" w:cs="Tahoma"/>
          <w:sz w:val="20"/>
          <w:szCs w:val="20"/>
        </w:rPr>
        <w:t xml:space="preserve">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t>
      </w:r>
      <w:r w:rsidRPr="00752288">
        <w:rPr>
          <w:rFonts w:ascii="Tahoma" w:hAnsi="Tahoma" w:cs="Tahoma"/>
          <w:b/>
          <w:sz w:val="20"/>
          <w:szCs w:val="20"/>
        </w:rPr>
        <w:t>Wykonawcy</w:t>
      </w:r>
      <w:r w:rsidRPr="00350F8D">
        <w:rPr>
          <w:rFonts w:ascii="Tahoma" w:hAnsi="Tahoma" w:cs="Tahoma"/>
          <w:sz w:val="20"/>
          <w:szCs w:val="20"/>
        </w:rPr>
        <w:t xml:space="preserve"> w formie pisemnej zgłoszenie. W razie nieudzielenia zamówienia opcjonalnego Wykonawcy nie przysługują jakiekolwiek roszczenia z tego tytułu. Zamówienie opcjonalne realizowane będzie na zasadach przewidzianych dla zamówienia podstawowego.</w:t>
      </w:r>
    </w:p>
    <w:p w:rsidR="00CD0C66" w:rsidRPr="00350F8D" w:rsidRDefault="00CD0C66" w:rsidP="001817EF">
      <w:pPr>
        <w:pStyle w:val="Akapitzlist"/>
        <w:numPr>
          <w:ilvl w:val="2"/>
          <w:numId w:val="28"/>
        </w:numPr>
        <w:autoSpaceDE w:val="0"/>
        <w:autoSpaceDN w:val="0"/>
        <w:adjustRightInd w:val="0"/>
        <w:spacing w:after="120"/>
        <w:ind w:left="0" w:firstLine="0"/>
        <w:jc w:val="both"/>
        <w:rPr>
          <w:rFonts w:ascii="Tahoma" w:hAnsi="Tahoma" w:cs="Tahoma"/>
          <w:sz w:val="20"/>
          <w:szCs w:val="20"/>
        </w:rPr>
      </w:pPr>
      <w:r w:rsidRPr="00350F8D">
        <w:rPr>
          <w:rFonts w:ascii="Tahoma" w:hAnsi="Tahoma" w:cs="Tahoma"/>
          <w:sz w:val="20"/>
          <w:szCs w:val="20"/>
        </w:rPr>
        <w:t>Przedmiotem opcji może być:</w:t>
      </w:r>
    </w:p>
    <w:p w:rsidR="00CD0C66" w:rsidRPr="00350F8D" w:rsidRDefault="00CD0C66" w:rsidP="00CD0C66">
      <w:pPr>
        <w:autoSpaceDE w:val="0"/>
        <w:autoSpaceDN w:val="0"/>
        <w:adjustRightInd w:val="0"/>
        <w:jc w:val="both"/>
        <w:rPr>
          <w:rFonts w:ascii="Tahoma" w:hAnsi="Tahoma" w:cs="Tahoma"/>
          <w:b/>
          <w:bCs/>
        </w:rPr>
      </w:pPr>
      <w:r w:rsidRPr="00350F8D">
        <w:rPr>
          <w:rFonts w:ascii="Tahoma" w:hAnsi="Tahoma" w:cs="Tahoma"/>
          <w:b/>
          <w:bCs/>
        </w:rPr>
        <w:t xml:space="preserve">W części I zamówienia: </w:t>
      </w:r>
    </w:p>
    <w:p w:rsidR="00CD0C66" w:rsidRPr="00350F8D" w:rsidRDefault="00CD0C66" w:rsidP="001817EF">
      <w:pPr>
        <w:pStyle w:val="Akapitzlist"/>
        <w:numPr>
          <w:ilvl w:val="0"/>
          <w:numId w:val="51"/>
        </w:numPr>
        <w:autoSpaceDE w:val="0"/>
        <w:autoSpaceDN w:val="0"/>
        <w:adjustRightInd w:val="0"/>
        <w:ind w:left="714" w:hanging="357"/>
        <w:jc w:val="both"/>
        <w:rPr>
          <w:rFonts w:ascii="Tahoma" w:hAnsi="Tahoma" w:cs="Tahoma"/>
          <w:sz w:val="20"/>
          <w:szCs w:val="20"/>
        </w:rPr>
      </w:pPr>
      <w:r w:rsidRPr="00350F8D">
        <w:rPr>
          <w:rFonts w:ascii="Tahoma" w:hAnsi="Tahoma" w:cs="Tahoma"/>
          <w:sz w:val="20"/>
          <w:szCs w:val="20"/>
        </w:rPr>
        <w:t xml:space="preserve">ubezpieczenie mienia od wszystkich </w:t>
      </w:r>
      <w:r w:rsidR="00752288">
        <w:rPr>
          <w:rFonts w:ascii="Tahoma" w:hAnsi="Tahoma" w:cs="Tahoma"/>
          <w:sz w:val="20"/>
          <w:szCs w:val="20"/>
        </w:rPr>
        <w:t>ryzyk</w:t>
      </w:r>
    </w:p>
    <w:p w:rsidR="00CD0C66" w:rsidRPr="00350F8D" w:rsidRDefault="00CD0C66" w:rsidP="001817EF">
      <w:pPr>
        <w:pStyle w:val="Akapitzlist"/>
        <w:numPr>
          <w:ilvl w:val="0"/>
          <w:numId w:val="51"/>
        </w:numPr>
        <w:autoSpaceDE w:val="0"/>
        <w:autoSpaceDN w:val="0"/>
        <w:adjustRightInd w:val="0"/>
        <w:ind w:left="714" w:hanging="357"/>
        <w:jc w:val="both"/>
        <w:rPr>
          <w:rFonts w:ascii="Tahoma" w:hAnsi="Tahoma" w:cs="Tahoma"/>
          <w:sz w:val="20"/>
          <w:szCs w:val="20"/>
        </w:rPr>
      </w:pPr>
      <w:r w:rsidRPr="00350F8D">
        <w:rPr>
          <w:rFonts w:ascii="Tahoma" w:hAnsi="Tahoma" w:cs="Tahoma"/>
          <w:sz w:val="20"/>
          <w:szCs w:val="20"/>
        </w:rPr>
        <w:t>Ubezpieczenia sprzętu elektronicznego od wszystkich ryzyk</w:t>
      </w:r>
    </w:p>
    <w:p w:rsidR="00CD0C66" w:rsidRPr="00350F8D" w:rsidRDefault="00CD0C66" w:rsidP="001817EF">
      <w:pPr>
        <w:pStyle w:val="Akapitzlist"/>
        <w:numPr>
          <w:ilvl w:val="0"/>
          <w:numId w:val="51"/>
        </w:numPr>
        <w:autoSpaceDE w:val="0"/>
        <w:autoSpaceDN w:val="0"/>
        <w:adjustRightInd w:val="0"/>
        <w:ind w:left="714" w:hanging="357"/>
        <w:jc w:val="both"/>
        <w:rPr>
          <w:rFonts w:ascii="Tahoma" w:hAnsi="Tahoma" w:cs="Tahoma"/>
          <w:sz w:val="20"/>
          <w:szCs w:val="20"/>
        </w:rPr>
      </w:pPr>
      <w:r w:rsidRPr="00350F8D">
        <w:rPr>
          <w:rFonts w:ascii="Tahoma" w:hAnsi="Tahoma" w:cs="Tahoma"/>
          <w:sz w:val="20"/>
          <w:szCs w:val="20"/>
        </w:rPr>
        <w:t xml:space="preserve">Ubezpieczenia maszyn od uszkodzeń od wszystkich ryzyk, </w:t>
      </w:r>
    </w:p>
    <w:p w:rsidR="00CD0C66" w:rsidRPr="00350F8D" w:rsidRDefault="00CD0C66" w:rsidP="001817EF">
      <w:pPr>
        <w:pStyle w:val="Akapitzlist"/>
        <w:numPr>
          <w:ilvl w:val="0"/>
          <w:numId w:val="51"/>
        </w:numPr>
        <w:autoSpaceDE w:val="0"/>
        <w:autoSpaceDN w:val="0"/>
        <w:adjustRightInd w:val="0"/>
        <w:ind w:left="714" w:hanging="357"/>
        <w:jc w:val="both"/>
        <w:rPr>
          <w:rFonts w:ascii="Tahoma" w:hAnsi="Tahoma" w:cs="Tahoma"/>
          <w:sz w:val="20"/>
          <w:szCs w:val="20"/>
        </w:rPr>
      </w:pPr>
      <w:r w:rsidRPr="00350F8D">
        <w:rPr>
          <w:rFonts w:ascii="Tahoma" w:hAnsi="Tahoma" w:cs="Tahoma"/>
          <w:sz w:val="20"/>
          <w:szCs w:val="20"/>
        </w:rPr>
        <w:t xml:space="preserve">Ubezpieczenie maszyn i urządzeń drogowych od wszystkich ryzyk (casco maszyn), </w:t>
      </w:r>
    </w:p>
    <w:p w:rsidR="00CD0C66" w:rsidRPr="00350F8D" w:rsidRDefault="00CD0C66" w:rsidP="00CD0C66">
      <w:pPr>
        <w:autoSpaceDE w:val="0"/>
        <w:autoSpaceDN w:val="0"/>
        <w:adjustRightInd w:val="0"/>
        <w:spacing w:after="120"/>
        <w:jc w:val="both"/>
        <w:rPr>
          <w:rFonts w:ascii="Tahoma" w:hAnsi="Tahoma" w:cs="Tahoma"/>
        </w:rPr>
      </w:pPr>
      <w:r w:rsidRPr="00350F8D">
        <w:rPr>
          <w:rFonts w:ascii="Tahoma" w:hAnsi="Tahoma" w:cs="Tahoma"/>
        </w:rPr>
        <w:t xml:space="preserve">- w przypadku wzrostu łącznej sumy ubezpieczenia danego rodzaju mienia w poszczególnych ww. rodzajach ubezpieczeń - </w:t>
      </w:r>
      <w:bookmarkStart w:id="3" w:name="_Hlk61273491"/>
      <w:r w:rsidRPr="00350F8D">
        <w:rPr>
          <w:rFonts w:ascii="Tahoma" w:hAnsi="Tahoma" w:cs="Tahoma"/>
        </w:rPr>
        <w:t>przy zgłoszeniu mienia do ubezpieczenia w systemie na sumy stałe o maksymalnie 20% sumy ubezpieczenia w stosunku do sumy ubezpieczenia określonej w załączniku nr 6 do SWZ</w:t>
      </w:r>
      <w:bookmarkEnd w:id="3"/>
      <w:r w:rsidRPr="00350F8D">
        <w:rPr>
          <w:rFonts w:ascii="Tahoma" w:hAnsi="Tahoma" w:cs="Tahoma"/>
        </w:rPr>
        <w:t>.</w:t>
      </w:r>
    </w:p>
    <w:p w:rsidR="00CD0C66" w:rsidRPr="00350F8D" w:rsidRDefault="00CD0C66" w:rsidP="00CD0C66">
      <w:pPr>
        <w:autoSpaceDE w:val="0"/>
        <w:autoSpaceDN w:val="0"/>
        <w:adjustRightInd w:val="0"/>
        <w:spacing w:after="120"/>
        <w:jc w:val="both"/>
        <w:rPr>
          <w:rFonts w:ascii="Tahoma" w:hAnsi="Tahoma" w:cs="Tahoma"/>
        </w:rPr>
      </w:pPr>
      <w:r w:rsidRPr="00350F8D">
        <w:rPr>
          <w:rFonts w:ascii="Tahoma" w:hAnsi="Tahoma" w:cs="Tahoma"/>
        </w:rPr>
        <w:t>Maksymalna wartość opcji dla niniejszej części zamówienia wynosi 20% składki za zamówienie podstawowe, pierwotnie określonej w umowie w sprawie zamówienia publicznego.</w:t>
      </w:r>
    </w:p>
    <w:p w:rsidR="00CD0C66" w:rsidRPr="00350F8D" w:rsidRDefault="00CD0C66" w:rsidP="00CD0C66">
      <w:pPr>
        <w:autoSpaceDE w:val="0"/>
        <w:autoSpaceDN w:val="0"/>
        <w:adjustRightInd w:val="0"/>
        <w:jc w:val="both"/>
        <w:rPr>
          <w:rFonts w:ascii="Tahoma" w:hAnsi="Tahoma" w:cs="Tahoma"/>
          <w:b/>
          <w:bCs/>
        </w:rPr>
      </w:pPr>
      <w:r w:rsidRPr="00350F8D">
        <w:rPr>
          <w:rFonts w:ascii="Tahoma" w:hAnsi="Tahoma" w:cs="Tahoma"/>
          <w:b/>
          <w:bCs/>
        </w:rPr>
        <w:lastRenderedPageBreak/>
        <w:t>W części II zamówienia</w:t>
      </w:r>
      <w:r w:rsidRPr="00350F8D">
        <w:rPr>
          <w:rFonts w:ascii="Tahoma" w:hAnsi="Tahoma" w:cs="Tahoma"/>
        </w:rPr>
        <w:t>:</w:t>
      </w:r>
    </w:p>
    <w:p w:rsidR="00CD0C66" w:rsidRPr="00350F8D" w:rsidRDefault="00CD0C66" w:rsidP="001817EF">
      <w:pPr>
        <w:pStyle w:val="Akapitzlist"/>
        <w:numPr>
          <w:ilvl w:val="0"/>
          <w:numId w:val="52"/>
        </w:numPr>
        <w:autoSpaceDE w:val="0"/>
        <w:autoSpaceDN w:val="0"/>
        <w:adjustRightInd w:val="0"/>
        <w:jc w:val="both"/>
        <w:rPr>
          <w:rFonts w:ascii="Tahoma" w:hAnsi="Tahoma" w:cs="Tahoma"/>
          <w:sz w:val="20"/>
          <w:szCs w:val="20"/>
        </w:rPr>
      </w:pPr>
      <w:r w:rsidRPr="00350F8D">
        <w:rPr>
          <w:rFonts w:ascii="Tahoma" w:hAnsi="Tahoma" w:cs="Tahoma"/>
          <w:sz w:val="20"/>
          <w:szCs w:val="20"/>
        </w:rPr>
        <w:t>ubezpieczenie odpowiedzialności cywilnej posiadaczy pojazdów mechanicznych,</w:t>
      </w:r>
    </w:p>
    <w:p w:rsidR="00CD0C66" w:rsidRPr="00350F8D" w:rsidRDefault="00CD0C66" w:rsidP="001817EF">
      <w:pPr>
        <w:pStyle w:val="Akapitzlist"/>
        <w:numPr>
          <w:ilvl w:val="0"/>
          <w:numId w:val="52"/>
        </w:numPr>
        <w:autoSpaceDE w:val="0"/>
        <w:autoSpaceDN w:val="0"/>
        <w:adjustRightInd w:val="0"/>
        <w:jc w:val="both"/>
        <w:rPr>
          <w:rFonts w:ascii="Tahoma" w:hAnsi="Tahoma" w:cs="Tahoma"/>
          <w:sz w:val="20"/>
          <w:szCs w:val="20"/>
        </w:rPr>
      </w:pPr>
      <w:r w:rsidRPr="00350F8D">
        <w:rPr>
          <w:rFonts w:ascii="Tahoma" w:hAnsi="Tahoma" w:cs="Tahoma"/>
          <w:sz w:val="20"/>
          <w:szCs w:val="20"/>
        </w:rPr>
        <w:t>ubezpieczenie autocasco,</w:t>
      </w:r>
    </w:p>
    <w:p w:rsidR="00CD0C66" w:rsidRPr="00350F8D" w:rsidRDefault="00CD0C66" w:rsidP="001817EF">
      <w:pPr>
        <w:pStyle w:val="Akapitzlist"/>
        <w:numPr>
          <w:ilvl w:val="0"/>
          <w:numId w:val="52"/>
        </w:numPr>
        <w:autoSpaceDE w:val="0"/>
        <w:autoSpaceDN w:val="0"/>
        <w:adjustRightInd w:val="0"/>
        <w:jc w:val="both"/>
        <w:rPr>
          <w:rFonts w:ascii="Tahoma" w:hAnsi="Tahoma" w:cs="Tahoma"/>
          <w:sz w:val="20"/>
          <w:szCs w:val="20"/>
        </w:rPr>
      </w:pPr>
      <w:r w:rsidRPr="00350F8D">
        <w:rPr>
          <w:rFonts w:ascii="Tahoma" w:hAnsi="Tahoma" w:cs="Tahoma"/>
          <w:sz w:val="20"/>
          <w:szCs w:val="20"/>
        </w:rPr>
        <w:t>ubezpieczenie następstw nieszczęśliwych wypadków kierowcy i pasażerów,</w:t>
      </w:r>
    </w:p>
    <w:p w:rsidR="00CD0C66" w:rsidRPr="00350F8D" w:rsidRDefault="00CD0C66" w:rsidP="001817EF">
      <w:pPr>
        <w:pStyle w:val="Akapitzlist"/>
        <w:numPr>
          <w:ilvl w:val="0"/>
          <w:numId w:val="52"/>
        </w:numPr>
        <w:autoSpaceDE w:val="0"/>
        <w:autoSpaceDN w:val="0"/>
        <w:adjustRightInd w:val="0"/>
        <w:jc w:val="both"/>
        <w:rPr>
          <w:rFonts w:ascii="Tahoma" w:hAnsi="Tahoma" w:cs="Tahoma"/>
          <w:sz w:val="20"/>
          <w:szCs w:val="20"/>
        </w:rPr>
      </w:pPr>
      <w:r w:rsidRPr="00350F8D">
        <w:rPr>
          <w:rFonts w:ascii="Tahoma" w:hAnsi="Tahoma" w:cs="Tahoma"/>
          <w:sz w:val="20"/>
          <w:szCs w:val="20"/>
        </w:rPr>
        <w:t>ubezpieczenie Assistance</w:t>
      </w:r>
    </w:p>
    <w:p w:rsidR="00752288" w:rsidRDefault="00CD0C66" w:rsidP="00752288">
      <w:pPr>
        <w:autoSpaceDE w:val="0"/>
        <w:autoSpaceDN w:val="0"/>
        <w:adjustRightInd w:val="0"/>
        <w:jc w:val="both"/>
        <w:rPr>
          <w:rFonts w:ascii="Tahoma" w:hAnsi="Tahoma" w:cs="Tahoma"/>
        </w:rPr>
      </w:pPr>
      <w:r w:rsidRPr="00350F8D">
        <w:rPr>
          <w:rFonts w:ascii="Tahoma" w:hAnsi="Tahoma" w:cs="Tahoma"/>
        </w:rPr>
        <w:t xml:space="preserve">- w przypadku ubezpieczenia pojazdów nabywanych przez </w:t>
      </w:r>
      <w:r w:rsidRPr="00752288">
        <w:rPr>
          <w:rFonts w:ascii="Tahoma" w:hAnsi="Tahoma" w:cs="Tahoma"/>
          <w:b/>
        </w:rPr>
        <w:t>Zamawiającego</w:t>
      </w:r>
      <w:r w:rsidRPr="00350F8D">
        <w:rPr>
          <w:rFonts w:ascii="Tahoma" w:hAnsi="Tahoma" w:cs="Tahoma"/>
        </w:rPr>
        <w:t xml:space="preserve"> (podmioty podlegające ubezpieczeniu na podstawie niniejszego postępowania) w trakcie trwania umowy w sprawie zamówienia publicznego.</w:t>
      </w:r>
    </w:p>
    <w:p w:rsidR="00CD0C66" w:rsidRPr="00350F8D" w:rsidRDefault="00CD0C66" w:rsidP="00752288">
      <w:pPr>
        <w:autoSpaceDE w:val="0"/>
        <w:autoSpaceDN w:val="0"/>
        <w:adjustRightInd w:val="0"/>
        <w:jc w:val="both"/>
        <w:rPr>
          <w:rFonts w:ascii="Tahoma" w:hAnsi="Tahoma" w:cs="Tahoma"/>
        </w:rPr>
      </w:pPr>
      <w:r w:rsidRPr="00350F8D">
        <w:rPr>
          <w:rFonts w:ascii="Tahoma" w:hAnsi="Tahoma" w:cs="Tahoma"/>
        </w:rPr>
        <w:t>Maksymalna wartość opcji dla niniejszej części zamówienia wynosi 25% składki za zamówienie podstawowe, pierwotnie określonej w umowie w sprawie zamówienia publicznego.</w:t>
      </w:r>
    </w:p>
    <w:p w:rsidR="00752288" w:rsidRDefault="00752288" w:rsidP="00CD0C66">
      <w:pPr>
        <w:autoSpaceDE w:val="0"/>
        <w:autoSpaceDN w:val="0"/>
        <w:adjustRightInd w:val="0"/>
        <w:spacing w:after="120"/>
        <w:jc w:val="both"/>
        <w:rPr>
          <w:rFonts w:ascii="Tahoma" w:hAnsi="Tahoma" w:cs="Tahoma"/>
          <w:b/>
          <w:bCs/>
        </w:rPr>
      </w:pPr>
    </w:p>
    <w:p w:rsidR="00CD0C66" w:rsidRPr="00350F8D" w:rsidRDefault="00CD0C66" w:rsidP="00CD0C66">
      <w:pPr>
        <w:autoSpaceDE w:val="0"/>
        <w:autoSpaceDN w:val="0"/>
        <w:adjustRightInd w:val="0"/>
        <w:spacing w:after="120"/>
        <w:jc w:val="both"/>
        <w:rPr>
          <w:rFonts w:ascii="Tahoma" w:hAnsi="Tahoma" w:cs="Tahoma"/>
        </w:rPr>
      </w:pPr>
      <w:r w:rsidRPr="00350F8D">
        <w:rPr>
          <w:rFonts w:ascii="Tahoma" w:hAnsi="Tahoma" w:cs="Tahoma"/>
          <w:b/>
          <w:bCs/>
        </w:rPr>
        <w:t xml:space="preserve">W części III zamówienia: </w:t>
      </w:r>
      <w:r w:rsidRPr="00350F8D">
        <w:rPr>
          <w:rFonts w:ascii="Tahoma" w:hAnsi="Tahoma" w:cs="Tahoma"/>
        </w:rPr>
        <w:t>ubezpieczenie następstw nieszczęśliwych wypadków członków ochotniczej straży pożarnej</w:t>
      </w:r>
    </w:p>
    <w:p w:rsidR="00CD0C66" w:rsidRPr="00350F8D" w:rsidRDefault="00CD0C66" w:rsidP="00CD0C66">
      <w:pPr>
        <w:autoSpaceDE w:val="0"/>
        <w:autoSpaceDN w:val="0"/>
        <w:adjustRightInd w:val="0"/>
        <w:jc w:val="both"/>
        <w:rPr>
          <w:rFonts w:ascii="Tahoma" w:hAnsi="Tahoma" w:cs="Tahoma"/>
        </w:rPr>
      </w:pPr>
      <w:bookmarkStart w:id="4" w:name="_Hlk61274436"/>
      <w:r w:rsidRPr="00350F8D">
        <w:rPr>
          <w:rFonts w:ascii="Tahoma" w:hAnsi="Tahoma" w:cs="Tahoma"/>
        </w:rPr>
        <w:t>- w przypadku zgłoszenia do ubezpieczenia w trakcie w trakcie trwania umowy w sprawie zamówienia publicznego nowych członków ochotniczych straży pożarnych.</w:t>
      </w:r>
    </w:p>
    <w:bookmarkEnd w:id="4"/>
    <w:p w:rsidR="00CD0C66" w:rsidRPr="00350F8D" w:rsidRDefault="00CD0C66" w:rsidP="00CD0C66">
      <w:pPr>
        <w:autoSpaceDE w:val="0"/>
        <w:autoSpaceDN w:val="0"/>
        <w:adjustRightInd w:val="0"/>
        <w:spacing w:after="120"/>
        <w:jc w:val="both"/>
        <w:rPr>
          <w:rFonts w:ascii="Tahoma" w:hAnsi="Tahoma" w:cs="Tahoma"/>
        </w:rPr>
      </w:pPr>
      <w:r w:rsidRPr="00350F8D">
        <w:rPr>
          <w:rFonts w:ascii="Tahoma" w:hAnsi="Tahoma" w:cs="Tahoma"/>
        </w:rPr>
        <w:t>Maksymalna wartość opcji dla niniejszej części zamówienia wynosi 20% składki za zamówienie podstawowe, pierwotnie określonej w umowie w sprawie zamówienia publicznego.</w:t>
      </w:r>
    </w:p>
    <w:p w:rsidR="00CD0C66" w:rsidRPr="00350F8D" w:rsidRDefault="00CD0C66" w:rsidP="001817EF">
      <w:pPr>
        <w:pStyle w:val="Akapitzlist"/>
        <w:numPr>
          <w:ilvl w:val="2"/>
          <w:numId w:val="28"/>
        </w:numPr>
        <w:autoSpaceDE w:val="0"/>
        <w:autoSpaceDN w:val="0"/>
        <w:spacing w:after="120"/>
        <w:ind w:left="709" w:hanging="709"/>
        <w:jc w:val="both"/>
        <w:rPr>
          <w:rFonts w:ascii="Tahoma" w:hAnsi="Tahoma" w:cs="Tahoma"/>
          <w:i/>
          <w:iCs/>
          <w:sz w:val="20"/>
          <w:szCs w:val="20"/>
        </w:rPr>
      </w:pPr>
      <w:r w:rsidRPr="00350F8D">
        <w:rPr>
          <w:rFonts w:ascii="Tahoma" w:hAnsi="Tahoma" w:cs="Tahoma"/>
          <w:i/>
          <w:iCs/>
          <w:sz w:val="20"/>
          <w:szCs w:val="20"/>
        </w:rPr>
        <w:t>Składka będzie rozliczana zgodnie z określoną w załączniku nr 6 do SWZ klauzulą warunków i taryf dotyczącą danej części zamówienia.</w:t>
      </w:r>
    </w:p>
    <w:p w:rsidR="00CD0C66" w:rsidRPr="00350F8D" w:rsidRDefault="00CD0C66" w:rsidP="001817EF">
      <w:pPr>
        <w:pStyle w:val="Akapitzlist"/>
        <w:numPr>
          <w:ilvl w:val="1"/>
          <w:numId w:val="28"/>
        </w:numPr>
        <w:tabs>
          <w:tab w:val="left" w:pos="0"/>
        </w:tabs>
        <w:ind w:left="567" w:hanging="567"/>
        <w:jc w:val="both"/>
        <w:rPr>
          <w:rFonts w:ascii="Tahoma" w:hAnsi="Tahoma" w:cs="Tahoma"/>
          <w:b/>
          <w:sz w:val="20"/>
          <w:szCs w:val="20"/>
        </w:rPr>
      </w:pPr>
      <w:r w:rsidRPr="00350F8D">
        <w:rPr>
          <w:rFonts w:ascii="Tahoma" w:hAnsi="Tahoma" w:cs="Tahoma"/>
          <w:b/>
          <w:sz w:val="20"/>
          <w:szCs w:val="20"/>
        </w:rPr>
        <w:t>Wymagania określone przez Zamawiającego dotyczące przedmiotu zamówienia:</w:t>
      </w:r>
    </w:p>
    <w:p w:rsidR="00CD0C66" w:rsidRPr="00350F8D" w:rsidRDefault="00CD0C66" w:rsidP="001817EF">
      <w:pPr>
        <w:pStyle w:val="Akapitzlist"/>
        <w:numPr>
          <w:ilvl w:val="2"/>
          <w:numId w:val="28"/>
        </w:numPr>
        <w:tabs>
          <w:tab w:val="left" w:pos="0"/>
        </w:tabs>
        <w:ind w:left="709" w:hanging="709"/>
        <w:jc w:val="both"/>
        <w:rPr>
          <w:rFonts w:ascii="Tahoma" w:hAnsi="Tahoma" w:cs="Tahoma"/>
          <w:sz w:val="20"/>
          <w:szCs w:val="20"/>
        </w:rPr>
      </w:pPr>
      <w:r w:rsidRPr="00752288">
        <w:rPr>
          <w:rFonts w:ascii="Tahoma" w:hAnsi="Tahoma" w:cs="Tahoma"/>
          <w:b/>
          <w:sz w:val="20"/>
          <w:szCs w:val="20"/>
        </w:rPr>
        <w:t>Zamawiający</w:t>
      </w:r>
      <w:r w:rsidRPr="00350F8D">
        <w:rPr>
          <w:rFonts w:ascii="Tahoma" w:hAnsi="Tahoma" w:cs="Tahoma"/>
          <w:sz w:val="20"/>
          <w:szCs w:val="20"/>
        </w:rPr>
        <w:t xml:space="preserve"> wymaga, aby </w:t>
      </w:r>
      <w:r w:rsidRPr="00752288">
        <w:rPr>
          <w:rFonts w:ascii="Tahoma" w:hAnsi="Tahoma" w:cs="Tahoma"/>
          <w:b/>
          <w:sz w:val="20"/>
          <w:szCs w:val="20"/>
        </w:rPr>
        <w:t>Zamawiający</w:t>
      </w:r>
      <w:r w:rsidRPr="00350F8D">
        <w:rPr>
          <w:rFonts w:ascii="Tahoma" w:hAnsi="Tahoma" w:cs="Tahoma"/>
          <w:sz w:val="20"/>
          <w:szCs w:val="20"/>
        </w:rPr>
        <w:t xml:space="preserve"> (Ubezpieczający/Ubezpieczony) nie był zobowiązany </w:t>
      </w:r>
      <w:r w:rsidR="00DA27A7">
        <w:rPr>
          <w:rFonts w:ascii="Tahoma" w:hAnsi="Tahoma" w:cs="Tahoma"/>
          <w:sz w:val="20"/>
          <w:szCs w:val="20"/>
        </w:rPr>
        <w:br/>
      </w:r>
      <w:r w:rsidRPr="00350F8D">
        <w:rPr>
          <w:rFonts w:ascii="Tahoma" w:hAnsi="Tahoma" w:cs="Tahoma"/>
          <w:sz w:val="20"/>
          <w:szCs w:val="20"/>
        </w:rPr>
        <w:t xml:space="preserve">do pokrywania strat </w:t>
      </w:r>
      <w:r w:rsidRPr="00752288">
        <w:rPr>
          <w:rFonts w:ascii="Tahoma" w:hAnsi="Tahoma" w:cs="Tahoma"/>
          <w:b/>
          <w:sz w:val="20"/>
          <w:szCs w:val="20"/>
        </w:rPr>
        <w:t>Wykonawcy</w:t>
      </w:r>
      <w:r w:rsidRPr="00350F8D">
        <w:rPr>
          <w:rFonts w:ascii="Tahoma" w:hAnsi="Tahoma" w:cs="Tahoma"/>
          <w:sz w:val="20"/>
          <w:szCs w:val="20"/>
        </w:rPr>
        <w:t xml:space="preserve"> działającego w formie towarzystwa ubezpieczeń wzajemnych przez wnoszenie dodatkowej składki, zgodnie z art. 111 ust. 2 Ustawy z dnia 11 września 2015 r. o działalności ubezpieczeniowej i reasekuracyjnej </w:t>
      </w:r>
      <w:bookmarkStart w:id="5" w:name="_Hlk55223063"/>
      <w:r w:rsidRPr="00350F8D">
        <w:rPr>
          <w:rFonts w:ascii="Tahoma" w:hAnsi="Tahoma" w:cs="Tahoma"/>
          <w:sz w:val="20"/>
          <w:szCs w:val="20"/>
        </w:rPr>
        <w:t>(Dz. U. z 2021 r. poz. 1130)</w:t>
      </w:r>
      <w:bookmarkEnd w:id="5"/>
      <w:r w:rsidRPr="00350F8D">
        <w:rPr>
          <w:rFonts w:ascii="Tahoma" w:hAnsi="Tahoma" w:cs="Tahoma"/>
          <w:sz w:val="20"/>
          <w:szCs w:val="20"/>
        </w:rPr>
        <w:t>.</w:t>
      </w:r>
    </w:p>
    <w:p w:rsidR="00CD0C66" w:rsidRPr="00350F8D" w:rsidRDefault="00CD0C66" w:rsidP="001817EF">
      <w:pPr>
        <w:pStyle w:val="Akapitzlist"/>
        <w:numPr>
          <w:ilvl w:val="2"/>
          <w:numId w:val="28"/>
        </w:numPr>
        <w:tabs>
          <w:tab w:val="left" w:pos="0"/>
        </w:tabs>
        <w:ind w:left="709" w:hanging="709"/>
        <w:jc w:val="both"/>
        <w:rPr>
          <w:rFonts w:ascii="Tahoma" w:hAnsi="Tahoma" w:cs="Tahoma"/>
          <w:sz w:val="20"/>
          <w:szCs w:val="20"/>
        </w:rPr>
      </w:pPr>
      <w:r w:rsidRPr="00752288">
        <w:rPr>
          <w:rFonts w:ascii="Tahoma" w:hAnsi="Tahoma" w:cs="Tahoma"/>
          <w:b/>
          <w:sz w:val="20"/>
          <w:szCs w:val="20"/>
        </w:rPr>
        <w:t>Wykonawca</w:t>
      </w:r>
      <w:r w:rsidRPr="00350F8D">
        <w:rPr>
          <w:rFonts w:ascii="Tahoma" w:hAnsi="Tahoma" w:cs="Tahoma"/>
          <w:sz w:val="20"/>
          <w:szCs w:val="20"/>
        </w:rPr>
        <w:t xml:space="preserve"> musi posiadać ogólne (szczególne) warunki ubezpieczenia, zwane dalej OWU, wszystkich ubezpieczeń określonych w przedmiocie zamówienia.</w:t>
      </w:r>
    </w:p>
    <w:p w:rsidR="00CD0C66" w:rsidRPr="00350F8D" w:rsidRDefault="00CD0C66" w:rsidP="001817EF">
      <w:pPr>
        <w:pStyle w:val="Akapitzlist"/>
        <w:numPr>
          <w:ilvl w:val="2"/>
          <w:numId w:val="28"/>
        </w:numPr>
        <w:tabs>
          <w:tab w:val="left" w:pos="0"/>
        </w:tabs>
        <w:ind w:left="709" w:hanging="709"/>
        <w:jc w:val="both"/>
        <w:rPr>
          <w:rFonts w:ascii="Tahoma" w:hAnsi="Tahoma" w:cs="Tahoma"/>
          <w:sz w:val="20"/>
          <w:szCs w:val="20"/>
        </w:rPr>
      </w:pPr>
      <w:r w:rsidRPr="00752288">
        <w:rPr>
          <w:rFonts w:ascii="Tahoma" w:hAnsi="Tahoma" w:cs="Tahoma"/>
          <w:b/>
          <w:sz w:val="20"/>
          <w:szCs w:val="20"/>
        </w:rPr>
        <w:t>Zamawiający</w:t>
      </w:r>
      <w:r w:rsidRPr="00350F8D">
        <w:rPr>
          <w:rFonts w:ascii="Tahoma" w:hAnsi="Tahoma" w:cs="Tahoma"/>
          <w:sz w:val="20"/>
          <w:szCs w:val="20"/>
        </w:rPr>
        <w:t xml:space="preserve"> wymaga wskazania przez </w:t>
      </w:r>
      <w:r w:rsidRPr="00752288">
        <w:rPr>
          <w:rFonts w:ascii="Tahoma" w:hAnsi="Tahoma" w:cs="Tahoma"/>
          <w:b/>
          <w:sz w:val="20"/>
          <w:szCs w:val="20"/>
        </w:rPr>
        <w:t>Wykonawcę</w:t>
      </w:r>
      <w:r w:rsidRPr="00350F8D">
        <w:rPr>
          <w:rFonts w:ascii="Tahoma" w:hAnsi="Tahoma" w:cs="Tahoma"/>
          <w:sz w:val="20"/>
          <w:szCs w:val="20"/>
        </w:rPr>
        <w:t>, którego oferta zostanie wybrana jako najwyżej oceniona, imienia i nazwiska wraz z danymi kontaktowymi:</w:t>
      </w:r>
    </w:p>
    <w:p w:rsidR="00CD0C66" w:rsidRPr="00350F8D" w:rsidRDefault="00CD0C66" w:rsidP="00CD0C66">
      <w:pPr>
        <w:pStyle w:val="Akapitzlist"/>
        <w:tabs>
          <w:tab w:val="left" w:pos="0"/>
        </w:tabs>
        <w:ind w:left="851" w:hanging="142"/>
        <w:jc w:val="both"/>
        <w:rPr>
          <w:rFonts w:ascii="Tahoma" w:hAnsi="Tahoma" w:cs="Tahoma"/>
          <w:sz w:val="20"/>
          <w:szCs w:val="20"/>
        </w:rPr>
      </w:pPr>
      <w:r w:rsidRPr="00350F8D">
        <w:rPr>
          <w:rFonts w:ascii="Tahoma" w:hAnsi="Tahoma" w:cs="Tahoma"/>
          <w:sz w:val="20"/>
          <w:szCs w:val="20"/>
        </w:rPr>
        <w:t xml:space="preserve">- osoby/osób wyznaczonej/ych przez </w:t>
      </w:r>
      <w:r w:rsidRPr="00752288">
        <w:rPr>
          <w:rFonts w:ascii="Tahoma" w:hAnsi="Tahoma" w:cs="Tahoma"/>
          <w:b/>
          <w:sz w:val="20"/>
          <w:szCs w:val="20"/>
        </w:rPr>
        <w:t>Wykonawcę</w:t>
      </w:r>
      <w:r w:rsidRPr="00350F8D">
        <w:rPr>
          <w:rFonts w:ascii="Tahoma" w:hAnsi="Tahoma" w:cs="Tahoma"/>
          <w:sz w:val="20"/>
          <w:szCs w:val="20"/>
        </w:rPr>
        <w:t xml:space="preserve"> do współpracy z </w:t>
      </w:r>
      <w:r w:rsidRPr="00752288">
        <w:rPr>
          <w:rFonts w:ascii="Tahoma" w:hAnsi="Tahoma" w:cs="Tahoma"/>
          <w:b/>
          <w:sz w:val="20"/>
          <w:szCs w:val="20"/>
        </w:rPr>
        <w:t>Zamawiającym</w:t>
      </w:r>
      <w:r w:rsidRPr="00350F8D">
        <w:rPr>
          <w:rFonts w:ascii="Tahoma" w:hAnsi="Tahoma" w:cs="Tahoma"/>
          <w:sz w:val="20"/>
          <w:szCs w:val="20"/>
        </w:rPr>
        <w:t xml:space="preserve"> w okresie realizacji Zamówienia w zakresie czynności administracyjnych związanych z bieżącą obsługą (np. wystawianie dokumentów ubezpieczenia, wyjaśnianie płatności składek, przygotowywanie zaświadczeń),</w:t>
      </w:r>
    </w:p>
    <w:p w:rsidR="00CD0C66" w:rsidRPr="00350F8D" w:rsidRDefault="00CD0C66" w:rsidP="00CD0C66">
      <w:pPr>
        <w:pStyle w:val="Akapitzlist"/>
        <w:tabs>
          <w:tab w:val="left" w:pos="0"/>
        </w:tabs>
        <w:ind w:left="851" w:hanging="142"/>
        <w:jc w:val="both"/>
        <w:rPr>
          <w:rFonts w:ascii="Tahoma" w:hAnsi="Tahoma" w:cs="Tahoma"/>
          <w:sz w:val="20"/>
          <w:szCs w:val="20"/>
        </w:rPr>
      </w:pPr>
      <w:r w:rsidRPr="00350F8D">
        <w:rPr>
          <w:rFonts w:ascii="Tahoma" w:hAnsi="Tahoma" w:cs="Tahoma"/>
          <w:sz w:val="20"/>
          <w:szCs w:val="20"/>
        </w:rPr>
        <w:t xml:space="preserve">- osoby/osób wyznaczonej/ych przez </w:t>
      </w:r>
      <w:r w:rsidRPr="00752288">
        <w:rPr>
          <w:rFonts w:ascii="Tahoma" w:hAnsi="Tahoma" w:cs="Tahoma"/>
          <w:b/>
          <w:sz w:val="20"/>
          <w:szCs w:val="20"/>
        </w:rPr>
        <w:t>Wykonawcę</w:t>
      </w:r>
      <w:r w:rsidRPr="00350F8D">
        <w:rPr>
          <w:rFonts w:ascii="Tahoma" w:hAnsi="Tahoma" w:cs="Tahoma"/>
          <w:sz w:val="20"/>
          <w:szCs w:val="20"/>
        </w:rPr>
        <w:t xml:space="preserve"> do współpracy z </w:t>
      </w:r>
      <w:r w:rsidRPr="00752288">
        <w:rPr>
          <w:rFonts w:ascii="Tahoma" w:hAnsi="Tahoma" w:cs="Tahoma"/>
          <w:b/>
          <w:sz w:val="20"/>
          <w:szCs w:val="20"/>
        </w:rPr>
        <w:t>Zamawiającym</w:t>
      </w:r>
      <w:r w:rsidRPr="00350F8D">
        <w:rPr>
          <w:rFonts w:ascii="Tahoma" w:hAnsi="Tahoma" w:cs="Tahoma"/>
          <w:sz w:val="20"/>
          <w:szCs w:val="20"/>
        </w:rPr>
        <w:t xml:space="preserve"> w okresie realizacji Zamówienia w zakresie nadzoru procesu obsługi i likwidacji szkód,</w:t>
      </w:r>
    </w:p>
    <w:p w:rsidR="00CD0C66" w:rsidRPr="00350F8D" w:rsidRDefault="00CD0C66" w:rsidP="00CD0C66">
      <w:pPr>
        <w:pStyle w:val="Akapitzlist"/>
        <w:tabs>
          <w:tab w:val="left" w:pos="0"/>
        </w:tabs>
        <w:spacing w:after="120"/>
        <w:ind w:left="567"/>
        <w:jc w:val="both"/>
        <w:rPr>
          <w:rFonts w:ascii="Tahoma" w:hAnsi="Tahoma" w:cs="Tahoma"/>
          <w:sz w:val="20"/>
          <w:szCs w:val="20"/>
        </w:rPr>
      </w:pPr>
      <w:r w:rsidRPr="00350F8D">
        <w:rPr>
          <w:rFonts w:ascii="Tahoma" w:hAnsi="Tahoma" w:cs="Tahoma"/>
          <w:sz w:val="20"/>
          <w:szCs w:val="20"/>
        </w:rPr>
        <w:t>przy czym osoby te należy wskazać w umowie o udzielenie zamówienia publicznego.</w:t>
      </w:r>
    </w:p>
    <w:p w:rsidR="00CD0C66" w:rsidRPr="00752288" w:rsidRDefault="00CD0C66" w:rsidP="00752288">
      <w:pPr>
        <w:pStyle w:val="Akapitzlist"/>
        <w:numPr>
          <w:ilvl w:val="1"/>
          <w:numId w:val="28"/>
        </w:numPr>
        <w:tabs>
          <w:tab w:val="left" w:pos="0"/>
        </w:tabs>
        <w:ind w:left="567" w:hanging="567"/>
        <w:jc w:val="both"/>
        <w:rPr>
          <w:rFonts w:ascii="Tahoma" w:hAnsi="Tahoma" w:cs="Tahoma"/>
          <w:sz w:val="20"/>
          <w:szCs w:val="20"/>
        </w:rPr>
      </w:pPr>
      <w:bookmarkStart w:id="6" w:name="_Hlk69811912"/>
      <w:bookmarkStart w:id="7" w:name="_Hlk69814339"/>
      <w:r w:rsidRPr="00752288">
        <w:rPr>
          <w:rFonts w:ascii="Tahoma" w:hAnsi="Tahoma" w:cs="Tahoma"/>
          <w:b/>
          <w:sz w:val="20"/>
          <w:szCs w:val="20"/>
        </w:rPr>
        <w:t>Zamawiający</w:t>
      </w:r>
      <w:r w:rsidRPr="00350F8D">
        <w:rPr>
          <w:rFonts w:ascii="Tahoma" w:hAnsi="Tahoma" w:cs="Tahoma"/>
          <w:sz w:val="20"/>
          <w:szCs w:val="20"/>
        </w:rPr>
        <w:t xml:space="preserve"> informuje, że załączniki nr 6 i 7 do SWZ zawierają informacje o charakterze poufnym. </w:t>
      </w:r>
      <w:r w:rsidR="00DA27A7">
        <w:rPr>
          <w:rFonts w:ascii="Tahoma" w:hAnsi="Tahoma" w:cs="Tahoma"/>
          <w:sz w:val="20"/>
          <w:szCs w:val="20"/>
        </w:rPr>
        <w:br/>
      </w:r>
      <w:r w:rsidRPr="00350F8D">
        <w:rPr>
          <w:rFonts w:ascii="Tahoma" w:hAnsi="Tahoma" w:cs="Tahoma"/>
          <w:sz w:val="20"/>
          <w:szCs w:val="20"/>
        </w:rPr>
        <w:t xml:space="preserve">W związku z powyższym na podstawie art. 280 ust. 3 </w:t>
      </w:r>
      <w:r w:rsidRPr="00752288">
        <w:rPr>
          <w:rFonts w:ascii="Tahoma" w:hAnsi="Tahoma" w:cs="Tahoma"/>
          <w:b/>
          <w:sz w:val="20"/>
          <w:szCs w:val="20"/>
        </w:rPr>
        <w:t>Zamawiający</w:t>
      </w:r>
      <w:r w:rsidRPr="00350F8D">
        <w:rPr>
          <w:rFonts w:ascii="Tahoma" w:hAnsi="Tahoma" w:cs="Tahoma"/>
          <w:sz w:val="20"/>
          <w:szCs w:val="20"/>
        </w:rPr>
        <w:t xml:space="preserve"> udostępni w/w załączniki tym </w:t>
      </w:r>
      <w:r w:rsidRPr="00752288">
        <w:rPr>
          <w:rFonts w:ascii="Tahoma" w:hAnsi="Tahoma" w:cs="Tahoma"/>
          <w:b/>
          <w:sz w:val="20"/>
          <w:szCs w:val="20"/>
        </w:rPr>
        <w:t>Wykonawcom</w:t>
      </w:r>
      <w:r w:rsidR="00DA27A7" w:rsidRPr="00752288">
        <w:rPr>
          <w:rFonts w:ascii="Tahoma" w:hAnsi="Tahoma" w:cs="Tahoma"/>
          <w:b/>
          <w:sz w:val="20"/>
          <w:szCs w:val="20"/>
        </w:rPr>
        <w:t>,</w:t>
      </w:r>
      <w:r w:rsidR="00DA27A7">
        <w:rPr>
          <w:rFonts w:ascii="Tahoma" w:hAnsi="Tahoma" w:cs="Tahoma"/>
          <w:sz w:val="20"/>
          <w:szCs w:val="20"/>
        </w:rPr>
        <w:t xml:space="preserve"> którzy bezpośrednio zwrócą się</w:t>
      </w:r>
      <w:r w:rsidRPr="00350F8D">
        <w:rPr>
          <w:rFonts w:ascii="Tahoma" w:hAnsi="Tahoma" w:cs="Tahoma"/>
          <w:sz w:val="20"/>
          <w:szCs w:val="20"/>
        </w:rPr>
        <w:t xml:space="preserve"> ze stosowanym wnioskiem o udostępnienie informacji poufnych zgodnie z wzorem stanowiącym załącznik nr 5 do SWZ. </w:t>
      </w:r>
      <w:r w:rsidRPr="00752288">
        <w:rPr>
          <w:rFonts w:ascii="Tahoma" w:hAnsi="Tahoma" w:cs="Tahoma"/>
          <w:b/>
          <w:sz w:val="20"/>
          <w:szCs w:val="20"/>
        </w:rPr>
        <w:t>Wykonawca</w:t>
      </w:r>
      <w:r w:rsidRPr="00350F8D">
        <w:rPr>
          <w:rFonts w:ascii="Tahoma" w:hAnsi="Tahoma" w:cs="Tahoma"/>
          <w:sz w:val="20"/>
          <w:szCs w:val="20"/>
        </w:rPr>
        <w:t xml:space="preserve"> zobowiązany jest przesłać podpisany wniosek za pośrednictwem platformazakupowa.pl i formularza „Wyślij wiadomość </w:t>
      </w:r>
      <w:r w:rsidR="00DA27A7">
        <w:rPr>
          <w:rFonts w:ascii="Tahoma" w:hAnsi="Tahoma" w:cs="Tahoma"/>
          <w:sz w:val="20"/>
          <w:szCs w:val="20"/>
        </w:rPr>
        <w:br/>
      </w:r>
      <w:r w:rsidRPr="00350F8D">
        <w:rPr>
          <w:rFonts w:ascii="Tahoma" w:hAnsi="Tahoma" w:cs="Tahoma"/>
          <w:sz w:val="20"/>
          <w:szCs w:val="20"/>
        </w:rPr>
        <w:t xml:space="preserve">do zamawiającego” bądź na adres e-mail: </w:t>
      </w:r>
      <w:hyperlink r:id="rId15" w:history="1">
        <w:r w:rsidR="00CD7EBF" w:rsidRPr="00E5766D">
          <w:rPr>
            <w:rStyle w:val="Hipercze"/>
            <w:rFonts w:ascii="Tahoma" w:hAnsi="Tahoma" w:cs="Tahoma"/>
            <w:sz w:val="20"/>
            <w:szCs w:val="20"/>
          </w:rPr>
          <w:t>zamowieniapubliczne@bobolice.pl</w:t>
        </w:r>
      </w:hyperlink>
      <w:r w:rsidR="00CD7EBF">
        <w:rPr>
          <w:rFonts w:ascii="Tahoma" w:hAnsi="Tahoma" w:cs="Tahoma"/>
          <w:sz w:val="20"/>
          <w:szCs w:val="20"/>
        </w:rPr>
        <w:t xml:space="preserve"> </w:t>
      </w:r>
      <w:r w:rsidRPr="00CD7EBF">
        <w:rPr>
          <w:rFonts w:ascii="Tahoma" w:hAnsi="Tahoma" w:cs="Tahoma"/>
          <w:sz w:val="20"/>
          <w:szCs w:val="20"/>
        </w:rPr>
        <w:t xml:space="preserve">. </w:t>
      </w:r>
      <w:r w:rsidRPr="00752288">
        <w:rPr>
          <w:rFonts w:ascii="Tahoma" w:hAnsi="Tahoma" w:cs="Tahoma"/>
          <w:b/>
          <w:sz w:val="20"/>
          <w:szCs w:val="20"/>
        </w:rPr>
        <w:t>Zamawiający</w:t>
      </w:r>
      <w:r w:rsidRPr="00CD7EBF">
        <w:rPr>
          <w:rFonts w:ascii="Tahoma" w:hAnsi="Tahoma" w:cs="Tahoma"/>
          <w:sz w:val="20"/>
          <w:szCs w:val="20"/>
        </w:rPr>
        <w:t xml:space="preserve"> dopuszcza złożenie wniosku w formie elektronicznej, w postaci elektronicznej opatrzonej podpisem zaufanym </w:t>
      </w:r>
      <w:r w:rsidR="00CD7EBF">
        <w:rPr>
          <w:rFonts w:ascii="Tahoma" w:hAnsi="Tahoma" w:cs="Tahoma"/>
          <w:sz w:val="20"/>
          <w:szCs w:val="20"/>
        </w:rPr>
        <w:br/>
      </w:r>
      <w:r w:rsidRPr="00CD7EBF">
        <w:rPr>
          <w:rFonts w:ascii="Tahoma" w:hAnsi="Tahoma" w:cs="Tahoma"/>
          <w:sz w:val="20"/>
          <w:szCs w:val="20"/>
        </w:rPr>
        <w:t>lub podpisem osobistym bądź jako cyfrowe odwzorowanie (zdefiniowane w pkt</w:t>
      </w:r>
      <w:r w:rsidR="00DA27A7" w:rsidRPr="00CD7EBF">
        <w:rPr>
          <w:rFonts w:ascii="Tahoma" w:hAnsi="Tahoma" w:cs="Tahoma"/>
          <w:sz w:val="20"/>
          <w:szCs w:val="20"/>
        </w:rPr>
        <w:t>.</w:t>
      </w:r>
      <w:r w:rsidRPr="00CD7EBF">
        <w:rPr>
          <w:rFonts w:ascii="Tahoma" w:hAnsi="Tahoma" w:cs="Tahoma"/>
          <w:sz w:val="20"/>
          <w:szCs w:val="20"/>
        </w:rPr>
        <w:t xml:space="preserve"> 12.7.2 SWZ) wniosku podpisanego własnoręcznie.  </w:t>
      </w:r>
      <w:bookmarkEnd w:id="6"/>
      <w:bookmarkEnd w:id="7"/>
    </w:p>
    <w:p w:rsidR="00CD0C66" w:rsidRPr="00350F8D" w:rsidRDefault="00CD0C66" w:rsidP="001817EF">
      <w:pPr>
        <w:pStyle w:val="Nagwek1"/>
        <w:numPr>
          <w:ilvl w:val="0"/>
          <w:numId w:val="28"/>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350F8D">
        <w:rPr>
          <w:rFonts w:ascii="Tahoma" w:hAnsi="Tahoma" w:cs="Tahoma"/>
          <w:bCs/>
          <w:sz w:val="20"/>
          <w:u w:val="none"/>
        </w:rPr>
        <w:t>Informacja dotycząca udziału podwykonawców w przedmiocie zamówienia</w:t>
      </w:r>
    </w:p>
    <w:p w:rsidR="00CD0C66" w:rsidRPr="00350F8D" w:rsidRDefault="00CD0C66" w:rsidP="001817EF">
      <w:pPr>
        <w:pStyle w:val="Akapitzlist"/>
        <w:numPr>
          <w:ilvl w:val="1"/>
          <w:numId w:val="28"/>
        </w:numPr>
        <w:tabs>
          <w:tab w:val="left" w:pos="0"/>
        </w:tabs>
        <w:spacing w:after="120"/>
        <w:ind w:left="426" w:hanging="426"/>
        <w:jc w:val="both"/>
        <w:rPr>
          <w:rFonts w:ascii="Tahoma" w:hAnsi="Tahoma" w:cs="Tahoma"/>
          <w:sz w:val="20"/>
          <w:szCs w:val="20"/>
        </w:rPr>
      </w:pPr>
      <w:r w:rsidRPr="00752288">
        <w:rPr>
          <w:rFonts w:ascii="Tahoma" w:hAnsi="Tahoma" w:cs="Tahoma"/>
          <w:b/>
          <w:sz w:val="20"/>
          <w:szCs w:val="20"/>
        </w:rPr>
        <w:t>Wykonawca</w:t>
      </w:r>
      <w:r w:rsidRPr="00350F8D">
        <w:rPr>
          <w:rFonts w:ascii="Tahoma" w:hAnsi="Tahoma" w:cs="Tahoma"/>
          <w:sz w:val="20"/>
          <w:szCs w:val="20"/>
        </w:rPr>
        <w:t xml:space="preserve"> może powierzyć wykonanie części zamówienia podwykonawcy (podwykonawcom).</w:t>
      </w:r>
    </w:p>
    <w:p w:rsidR="00CD0C66" w:rsidRPr="00350F8D" w:rsidRDefault="00CD0C66" w:rsidP="001817EF">
      <w:pPr>
        <w:pStyle w:val="Akapitzlist"/>
        <w:numPr>
          <w:ilvl w:val="1"/>
          <w:numId w:val="28"/>
        </w:numPr>
        <w:tabs>
          <w:tab w:val="left" w:pos="0"/>
        </w:tabs>
        <w:spacing w:after="120"/>
        <w:ind w:left="426" w:hanging="426"/>
        <w:jc w:val="both"/>
        <w:rPr>
          <w:rFonts w:ascii="Tahoma" w:hAnsi="Tahoma" w:cs="Tahoma"/>
          <w:sz w:val="20"/>
          <w:szCs w:val="20"/>
        </w:rPr>
      </w:pPr>
      <w:bookmarkStart w:id="8" w:name="_Hlk62073835"/>
      <w:r w:rsidRPr="00752288">
        <w:rPr>
          <w:rFonts w:ascii="Tahoma" w:hAnsi="Tahoma" w:cs="Tahoma"/>
          <w:b/>
          <w:sz w:val="20"/>
          <w:szCs w:val="20"/>
        </w:rPr>
        <w:t>Zamawiający</w:t>
      </w:r>
      <w:r w:rsidRPr="00350F8D">
        <w:rPr>
          <w:rFonts w:ascii="Tahoma" w:hAnsi="Tahoma" w:cs="Tahoma"/>
          <w:sz w:val="20"/>
          <w:szCs w:val="20"/>
        </w:rPr>
        <w:t xml:space="preserve"> zastrzega obowiązek osobistego wykonania przez </w:t>
      </w:r>
      <w:r w:rsidRPr="00752288">
        <w:rPr>
          <w:rFonts w:ascii="Tahoma" w:hAnsi="Tahoma" w:cs="Tahoma"/>
          <w:b/>
          <w:sz w:val="20"/>
          <w:szCs w:val="20"/>
        </w:rPr>
        <w:t>Wykonawcę</w:t>
      </w:r>
      <w:r w:rsidRPr="00350F8D">
        <w:rPr>
          <w:rFonts w:ascii="Tahoma" w:hAnsi="Tahoma" w:cs="Tahoma"/>
          <w:sz w:val="20"/>
          <w:szCs w:val="20"/>
        </w:rPr>
        <w:t xml:space="preserve"> kluczowych części zamówienia tj. czynności ubezpieczeniowych, których zgodnie z ustawa z dnia 11 września 2015 r. </w:t>
      </w:r>
      <w:r w:rsidR="00752288">
        <w:rPr>
          <w:rFonts w:ascii="Tahoma" w:hAnsi="Tahoma" w:cs="Tahoma"/>
          <w:sz w:val="20"/>
          <w:szCs w:val="20"/>
        </w:rPr>
        <w:br/>
      </w:r>
      <w:r w:rsidRPr="00350F8D">
        <w:rPr>
          <w:rFonts w:ascii="Tahoma" w:hAnsi="Tahoma" w:cs="Tahoma"/>
          <w:sz w:val="20"/>
          <w:szCs w:val="20"/>
        </w:rPr>
        <w:t xml:space="preserve">o działalności ubezpieczeniowej i reasekuracyjnej Wykonawca nie może powierzyć innym podmiotom tj.: </w:t>
      </w:r>
    </w:p>
    <w:p w:rsidR="00CD0C66" w:rsidRPr="00350F8D" w:rsidRDefault="00CD0C66" w:rsidP="001817EF">
      <w:pPr>
        <w:pStyle w:val="Akapitzlist"/>
        <w:numPr>
          <w:ilvl w:val="2"/>
          <w:numId w:val="28"/>
        </w:numPr>
        <w:tabs>
          <w:tab w:val="left" w:pos="0"/>
        </w:tabs>
        <w:spacing w:after="120"/>
        <w:jc w:val="both"/>
        <w:rPr>
          <w:rFonts w:ascii="Tahoma" w:hAnsi="Tahoma" w:cs="Tahoma"/>
          <w:sz w:val="20"/>
          <w:szCs w:val="20"/>
        </w:rPr>
      </w:pPr>
      <w:r w:rsidRPr="00350F8D">
        <w:rPr>
          <w:rFonts w:ascii="Tahoma" w:hAnsi="Tahoma" w:cs="Tahoma"/>
          <w:sz w:val="20"/>
          <w:szCs w:val="20"/>
        </w:rPr>
        <w:t xml:space="preserve">Czynności polegających na zawieraniu umów ubezpieczenia, umów gwarancji ubezpieczeniowych </w:t>
      </w:r>
      <w:r w:rsidR="00CD7EBF">
        <w:rPr>
          <w:rFonts w:ascii="Tahoma" w:hAnsi="Tahoma" w:cs="Tahoma"/>
          <w:sz w:val="20"/>
          <w:szCs w:val="20"/>
        </w:rPr>
        <w:br/>
      </w:r>
      <w:r w:rsidRPr="00350F8D">
        <w:rPr>
          <w:rFonts w:ascii="Tahoma" w:hAnsi="Tahoma" w:cs="Tahoma"/>
          <w:sz w:val="20"/>
          <w:szCs w:val="20"/>
        </w:rPr>
        <w:t xml:space="preserve">lub zlecaniu ich zawierania uprawnionym pośrednikom ubezpieczeniowym w rozumieniu ustawy </w:t>
      </w:r>
      <w:r w:rsidR="00CD7EBF">
        <w:rPr>
          <w:rFonts w:ascii="Tahoma" w:hAnsi="Tahoma" w:cs="Tahoma"/>
          <w:sz w:val="20"/>
          <w:szCs w:val="20"/>
        </w:rPr>
        <w:br/>
      </w:r>
      <w:r w:rsidRPr="00350F8D">
        <w:rPr>
          <w:rFonts w:ascii="Tahoma" w:hAnsi="Tahoma" w:cs="Tahoma"/>
          <w:sz w:val="20"/>
          <w:szCs w:val="20"/>
        </w:rPr>
        <w:t xml:space="preserve">o dystrybucji ubezpieczeń, a także wykonywanie tych umów (zgodnie z art. 4 ust. 7 pkt. 1 ustawy </w:t>
      </w:r>
      <w:r w:rsidR="00CD7EBF">
        <w:rPr>
          <w:rFonts w:ascii="Tahoma" w:hAnsi="Tahoma" w:cs="Tahoma"/>
          <w:sz w:val="20"/>
          <w:szCs w:val="20"/>
        </w:rPr>
        <w:br/>
      </w:r>
      <w:r w:rsidRPr="00350F8D">
        <w:rPr>
          <w:rFonts w:ascii="Tahoma" w:hAnsi="Tahoma" w:cs="Tahoma"/>
          <w:sz w:val="20"/>
          <w:szCs w:val="20"/>
        </w:rPr>
        <w:t>o działalności ubezpieczeniowej i reasekuracyjnej);</w:t>
      </w:r>
    </w:p>
    <w:p w:rsidR="00CD0C66" w:rsidRPr="00954018" w:rsidRDefault="00CD0C66" w:rsidP="001817EF">
      <w:pPr>
        <w:pStyle w:val="Akapitzlist"/>
        <w:numPr>
          <w:ilvl w:val="2"/>
          <w:numId w:val="28"/>
        </w:numPr>
        <w:tabs>
          <w:tab w:val="left" w:pos="0"/>
        </w:tabs>
        <w:spacing w:after="120"/>
        <w:jc w:val="both"/>
        <w:rPr>
          <w:rFonts w:ascii="Tahoma" w:hAnsi="Tahoma" w:cs="Tahoma"/>
          <w:sz w:val="20"/>
          <w:szCs w:val="20"/>
        </w:rPr>
      </w:pPr>
      <w:r w:rsidRPr="00350F8D">
        <w:rPr>
          <w:rFonts w:ascii="Tahoma" w:hAnsi="Tahoma" w:cs="Tahoma"/>
          <w:sz w:val="20"/>
          <w:szCs w:val="20"/>
        </w:rPr>
        <w:lastRenderedPageBreak/>
        <w:t>Czynności polegających na ustalaniu składek i prowizji należnych z tytułu umów ubezpieczenia, umów gwarancji ubezpieczeniowych, umów reasekuracji (</w:t>
      </w:r>
      <w:r w:rsidRPr="00954018">
        <w:rPr>
          <w:rFonts w:ascii="Tahoma" w:hAnsi="Tahoma" w:cs="Tahoma"/>
          <w:sz w:val="20"/>
          <w:szCs w:val="20"/>
        </w:rPr>
        <w:t>zgodnie z art. 4 ust. 7 pkt. 4 ustawy o działalności ubezpieczeniowej i reasekuracyjnej);</w:t>
      </w:r>
    </w:p>
    <w:p w:rsidR="00CD0C66" w:rsidRPr="00954018" w:rsidRDefault="00CD0C66" w:rsidP="001817EF">
      <w:pPr>
        <w:pStyle w:val="Akapitzlist"/>
        <w:numPr>
          <w:ilvl w:val="2"/>
          <w:numId w:val="28"/>
        </w:numPr>
        <w:tabs>
          <w:tab w:val="left" w:pos="0"/>
        </w:tabs>
        <w:spacing w:after="120"/>
        <w:jc w:val="both"/>
        <w:rPr>
          <w:rFonts w:ascii="Tahoma" w:hAnsi="Tahoma" w:cs="Tahoma"/>
          <w:sz w:val="20"/>
          <w:szCs w:val="20"/>
        </w:rPr>
      </w:pPr>
      <w:r w:rsidRPr="00954018">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umów gwarancji ubezpieczeniowych, umów reasekuracji (zgodnie z art. 4 ust. 7 pkt. 5 ustawy </w:t>
      </w:r>
      <w:r w:rsidR="00CD7EBF">
        <w:rPr>
          <w:rFonts w:ascii="Tahoma" w:hAnsi="Tahoma" w:cs="Tahoma"/>
          <w:sz w:val="20"/>
          <w:szCs w:val="20"/>
        </w:rPr>
        <w:br/>
      </w:r>
      <w:r w:rsidRPr="00954018">
        <w:rPr>
          <w:rFonts w:ascii="Tahoma" w:hAnsi="Tahoma" w:cs="Tahoma"/>
          <w:sz w:val="20"/>
          <w:szCs w:val="20"/>
        </w:rPr>
        <w:t>o działalności ubezpieczeniowej i reasekuracyjnej).</w:t>
      </w:r>
    </w:p>
    <w:p w:rsidR="00CD0C66" w:rsidRPr="008538DD" w:rsidRDefault="00CD0C66" w:rsidP="001817EF">
      <w:pPr>
        <w:pStyle w:val="Akapitzlist"/>
        <w:numPr>
          <w:ilvl w:val="1"/>
          <w:numId w:val="28"/>
        </w:numPr>
        <w:tabs>
          <w:tab w:val="left" w:pos="0"/>
        </w:tabs>
        <w:spacing w:after="120"/>
        <w:ind w:left="426" w:hanging="426"/>
        <w:jc w:val="both"/>
        <w:rPr>
          <w:rFonts w:ascii="Tahoma" w:hAnsi="Tahoma" w:cs="Tahoma"/>
          <w:sz w:val="20"/>
          <w:szCs w:val="20"/>
        </w:rPr>
      </w:pPr>
      <w:r w:rsidRPr="00752288">
        <w:rPr>
          <w:rFonts w:ascii="Tahoma" w:hAnsi="Tahoma" w:cs="Tahoma"/>
          <w:b/>
          <w:sz w:val="20"/>
          <w:szCs w:val="20"/>
        </w:rPr>
        <w:t>Zamawiający</w:t>
      </w:r>
      <w:r w:rsidRPr="008538DD">
        <w:rPr>
          <w:rFonts w:ascii="Tahoma" w:hAnsi="Tahoma" w:cs="Tahoma"/>
          <w:sz w:val="20"/>
          <w:szCs w:val="20"/>
        </w:rPr>
        <w:t xml:space="preserve"> wymaga, aby w przypadku powierzenia części zamówienia (określonych czynności ubezpieczeniowych) podwykonawcom, </w:t>
      </w:r>
      <w:r w:rsidRPr="00752288">
        <w:rPr>
          <w:rFonts w:ascii="Tahoma" w:hAnsi="Tahoma" w:cs="Tahoma"/>
          <w:b/>
          <w:sz w:val="20"/>
          <w:szCs w:val="20"/>
        </w:rPr>
        <w:t>Wykonawca</w:t>
      </w:r>
      <w:r w:rsidRPr="008538DD">
        <w:rPr>
          <w:rFonts w:ascii="Tahoma" w:hAnsi="Tahoma" w:cs="Tahoma"/>
          <w:sz w:val="20"/>
          <w:szCs w:val="20"/>
        </w:rPr>
        <w:t xml:space="preserve"> wskazał w ofercie części zamówienia (czynności ubezpieczeniowych), których wykonanie zamierza powierzyć podwykonawcom oraz podał (o ile są mu wiadome na tym etapie) nazwy (firmy) tych podwykonawców.</w:t>
      </w:r>
    </w:p>
    <w:bookmarkEnd w:id="8"/>
    <w:p w:rsidR="00CD0C66" w:rsidRPr="00252FC7" w:rsidRDefault="00CD0C66" w:rsidP="001817EF">
      <w:pPr>
        <w:pStyle w:val="Nagwek1"/>
        <w:numPr>
          <w:ilvl w:val="0"/>
          <w:numId w:val="28"/>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rsidR="00CD0C66" w:rsidRPr="00A21255" w:rsidRDefault="00CD0C66" w:rsidP="00CD0C66">
      <w:pPr>
        <w:jc w:val="both"/>
        <w:rPr>
          <w:rFonts w:ascii="Tahoma" w:hAnsi="Tahoma" w:cs="Tahoma"/>
          <w:b/>
        </w:rPr>
      </w:pPr>
    </w:p>
    <w:p w:rsidR="00CD0C66" w:rsidRPr="00A21255" w:rsidRDefault="00CD0C66" w:rsidP="00CD0C66">
      <w:pPr>
        <w:jc w:val="both"/>
        <w:rPr>
          <w:rFonts w:ascii="Tahoma" w:hAnsi="Tahoma" w:cs="Tahoma"/>
          <w:b/>
          <w:highlight w:val="green"/>
        </w:rPr>
      </w:pPr>
      <w:r w:rsidRPr="00A21255">
        <w:rPr>
          <w:rFonts w:ascii="Tahoma" w:hAnsi="Tahoma" w:cs="Tahoma"/>
          <w:b/>
        </w:rPr>
        <w:t xml:space="preserve">Dopuszcza się składanie ofert częściowych. </w:t>
      </w:r>
    </w:p>
    <w:p w:rsidR="00CD0C66" w:rsidRPr="00A21255" w:rsidRDefault="00CD0C66" w:rsidP="00CD0C66">
      <w:pPr>
        <w:ind w:left="284"/>
        <w:jc w:val="both"/>
        <w:rPr>
          <w:rFonts w:ascii="Tahoma" w:hAnsi="Tahoma" w:cs="Tahoma"/>
          <w:b/>
          <w:highlight w:val="green"/>
        </w:rPr>
      </w:pPr>
    </w:p>
    <w:p w:rsidR="00CD0C66" w:rsidRPr="00A21255" w:rsidRDefault="00CD0C66" w:rsidP="00CD0C66">
      <w:pPr>
        <w:jc w:val="both"/>
        <w:rPr>
          <w:rFonts w:ascii="Tahoma" w:hAnsi="Tahoma" w:cs="Tahoma"/>
          <w:b/>
          <w:color w:val="FF0000"/>
        </w:rPr>
      </w:pPr>
      <w:r w:rsidRPr="00A21255">
        <w:rPr>
          <w:rFonts w:ascii="Tahoma" w:hAnsi="Tahoma" w:cs="Tahoma"/>
        </w:rPr>
        <w:t>Szczegółowy opis części zamówienia zawarty jest</w:t>
      </w:r>
      <w:r w:rsidRPr="00A21255">
        <w:rPr>
          <w:rFonts w:ascii="Tahoma" w:hAnsi="Tahoma" w:cs="Tahoma"/>
          <w:b/>
        </w:rPr>
        <w:t xml:space="preserve"> w Załączniku Nr6 – Program Ubezpieczenia.</w:t>
      </w:r>
    </w:p>
    <w:p w:rsidR="00CD0C66" w:rsidRPr="00A21255" w:rsidRDefault="00CD0C66" w:rsidP="00CD0C66">
      <w:pPr>
        <w:jc w:val="both"/>
        <w:rPr>
          <w:rFonts w:ascii="Tahoma" w:hAnsi="Tahoma" w:cs="Tahoma"/>
          <w:b/>
        </w:rPr>
      </w:pPr>
    </w:p>
    <w:p w:rsidR="00CD0C66" w:rsidRPr="007772E4" w:rsidRDefault="00CD0C66" w:rsidP="00CD0C66">
      <w:pPr>
        <w:jc w:val="both"/>
        <w:rPr>
          <w:rFonts w:ascii="Tahoma" w:hAnsi="Tahoma" w:cs="Tahoma"/>
          <w:b/>
        </w:rPr>
      </w:pPr>
      <w:r w:rsidRPr="00A21255">
        <w:rPr>
          <w:rFonts w:ascii="Tahoma" w:hAnsi="Tahoma" w:cs="Tahoma"/>
          <w:b/>
        </w:rPr>
        <w:t xml:space="preserve">Wykonawca może złożyć ofertę na wszystkie części zamówienia bądź też na wybrane części zamówienia. Każda z części będzie oceniana odrębnie. </w:t>
      </w:r>
    </w:p>
    <w:p w:rsidR="00CD0C66" w:rsidRPr="00252FC7" w:rsidRDefault="00CD0C66" w:rsidP="001817EF">
      <w:pPr>
        <w:pStyle w:val="Nagwek1"/>
        <w:numPr>
          <w:ilvl w:val="0"/>
          <w:numId w:val="28"/>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rsidR="00CD0C66" w:rsidRPr="0011067C" w:rsidRDefault="00CD0C66" w:rsidP="00CD0C66">
      <w:pPr>
        <w:tabs>
          <w:tab w:val="left" w:pos="0"/>
        </w:tabs>
        <w:spacing w:before="120" w:after="120"/>
        <w:jc w:val="both"/>
        <w:rPr>
          <w:rFonts w:ascii="Tahoma" w:hAnsi="Tahoma" w:cs="Tahoma"/>
        </w:rPr>
      </w:pPr>
      <w:r w:rsidRPr="007772E4">
        <w:rPr>
          <w:rFonts w:ascii="Tahoma" w:hAnsi="Tahoma" w:cs="Tahoma"/>
          <w:b/>
        </w:rPr>
        <w:t>Zamawiający</w:t>
      </w:r>
      <w:r w:rsidRPr="0011067C">
        <w:rPr>
          <w:rFonts w:ascii="Tahoma" w:hAnsi="Tahoma" w:cs="Tahoma"/>
        </w:rPr>
        <w:t xml:space="preserve"> nie dopuszcza składania ofert wariantowych.</w:t>
      </w:r>
    </w:p>
    <w:p w:rsidR="00CD0C66" w:rsidRPr="003A07AA" w:rsidRDefault="00CD0C66" w:rsidP="001817EF">
      <w:pPr>
        <w:pStyle w:val="Nagwek1"/>
        <w:numPr>
          <w:ilvl w:val="0"/>
          <w:numId w:val="28"/>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rsidR="00CD0C66" w:rsidRPr="0028125F" w:rsidRDefault="00CD0C66" w:rsidP="00CD0C66">
      <w:pPr>
        <w:jc w:val="both"/>
        <w:outlineLvl w:val="0"/>
        <w:rPr>
          <w:rFonts w:ascii="Tahoma" w:hAnsi="Tahoma" w:cs="Tahoma"/>
          <w:u w:val="single"/>
        </w:rPr>
      </w:pPr>
      <w:r w:rsidRPr="0011067C">
        <w:rPr>
          <w:rFonts w:ascii="Tahoma" w:hAnsi="Tahoma" w:cs="Tahoma"/>
          <w:b/>
          <w:u w:val="single"/>
        </w:rPr>
        <w:t xml:space="preserve">Dotyczy wszystkich części zamówienia:  </w:t>
      </w:r>
    </w:p>
    <w:p w:rsidR="00CD0C66" w:rsidRPr="008538DD" w:rsidRDefault="00CD0C66" w:rsidP="001817EF">
      <w:pPr>
        <w:pStyle w:val="Akapitzlist"/>
        <w:numPr>
          <w:ilvl w:val="1"/>
          <w:numId w:val="28"/>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bookmarkStart w:id="9" w:name="_Hlk62074047"/>
      <w:r w:rsidRPr="008538DD">
        <w:rPr>
          <w:rFonts w:ascii="Tahoma" w:hAnsi="Tahoma" w:cs="Tahoma"/>
          <w:sz w:val="20"/>
          <w:szCs w:val="20"/>
        </w:rPr>
        <w:t>(okres realizacji zamówienia):</w:t>
      </w:r>
    </w:p>
    <w:bookmarkEnd w:id="9"/>
    <w:p w:rsidR="00CD0C66" w:rsidRPr="0028125F" w:rsidRDefault="00CD0C66" w:rsidP="00CD0C66">
      <w:pPr>
        <w:pStyle w:val="Akapitzlist"/>
        <w:ind w:left="426"/>
        <w:jc w:val="both"/>
        <w:outlineLvl w:val="0"/>
        <w:rPr>
          <w:rFonts w:ascii="Tahoma" w:hAnsi="Tahoma" w:cs="Tahoma"/>
          <w:sz w:val="20"/>
          <w:szCs w:val="20"/>
        </w:rPr>
      </w:pPr>
    </w:p>
    <w:p w:rsidR="00CD0C66" w:rsidRPr="0028125F" w:rsidRDefault="00CD0C66" w:rsidP="00CD0C66">
      <w:pPr>
        <w:ind w:left="284" w:firstLine="76"/>
        <w:jc w:val="both"/>
        <w:outlineLvl w:val="0"/>
        <w:rPr>
          <w:rFonts w:ascii="Tahoma" w:hAnsi="Tahoma" w:cs="Tahoma"/>
          <w:b/>
        </w:rPr>
      </w:pPr>
      <w:r w:rsidRPr="0028125F">
        <w:rPr>
          <w:rFonts w:ascii="Tahoma" w:hAnsi="Tahoma" w:cs="Tahoma"/>
          <w:b/>
        </w:rPr>
        <w:t xml:space="preserve">od dnia </w:t>
      </w:r>
      <w:r>
        <w:rPr>
          <w:rFonts w:ascii="Tahoma" w:hAnsi="Tahoma" w:cs="Tahoma"/>
          <w:b/>
        </w:rPr>
        <w:t xml:space="preserve">01.01.2022 </w:t>
      </w:r>
      <w:r w:rsidRPr="0028125F">
        <w:rPr>
          <w:rFonts w:ascii="Tahoma" w:hAnsi="Tahoma" w:cs="Tahoma"/>
          <w:b/>
        </w:rPr>
        <w:t xml:space="preserve">r. do dnia </w:t>
      </w:r>
      <w:r>
        <w:rPr>
          <w:rFonts w:ascii="Tahoma" w:hAnsi="Tahoma" w:cs="Tahoma"/>
          <w:b/>
        </w:rPr>
        <w:t xml:space="preserve">31.12.2024 </w:t>
      </w:r>
      <w:r w:rsidRPr="0028125F">
        <w:rPr>
          <w:rFonts w:ascii="Tahoma" w:hAnsi="Tahoma" w:cs="Tahoma"/>
          <w:b/>
        </w:rPr>
        <w:t xml:space="preserve">r. </w:t>
      </w:r>
    </w:p>
    <w:p w:rsidR="00CD0C66" w:rsidRPr="0028125F" w:rsidRDefault="00CD0C66" w:rsidP="00CD0C66">
      <w:pPr>
        <w:ind w:left="360"/>
        <w:jc w:val="both"/>
        <w:rPr>
          <w:rFonts w:ascii="Tahoma" w:hAnsi="Tahoma" w:cs="Tahoma"/>
        </w:rPr>
      </w:pPr>
    </w:p>
    <w:p w:rsidR="00CD0C66" w:rsidRPr="0028125F" w:rsidRDefault="00CD0C66" w:rsidP="00CD0C66">
      <w:pPr>
        <w:ind w:left="360" w:hanging="76"/>
        <w:jc w:val="both"/>
        <w:rPr>
          <w:rFonts w:ascii="Tahoma" w:hAnsi="Tahoma" w:cs="Tahoma"/>
          <w:b/>
        </w:rPr>
      </w:pPr>
      <w:r w:rsidRPr="0028125F">
        <w:rPr>
          <w:rFonts w:ascii="Tahoma" w:hAnsi="Tahoma" w:cs="Tahoma"/>
          <w:b/>
        </w:rPr>
        <w:t xml:space="preserve"> UWAGA: w przypadku umów wieloletnich polisy wystawiane są na okresy roczne dla wszystkich rodzajów ubezpieczeń.</w:t>
      </w:r>
    </w:p>
    <w:p w:rsidR="00CD0C66" w:rsidRPr="0028125F" w:rsidRDefault="00CD0C66" w:rsidP="00CD0C66">
      <w:pPr>
        <w:ind w:left="360" w:hanging="76"/>
        <w:jc w:val="both"/>
        <w:rPr>
          <w:rFonts w:ascii="Tahoma" w:hAnsi="Tahoma" w:cs="Tahoma"/>
        </w:rPr>
      </w:pPr>
    </w:p>
    <w:p w:rsidR="00CD0C66" w:rsidRPr="008538DD" w:rsidRDefault="00CD0C66" w:rsidP="001817EF">
      <w:pPr>
        <w:pStyle w:val="Akapitzlist"/>
        <w:numPr>
          <w:ilvl w:val="1"/>
          <w:numId w:val="28"/>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rsidR="00CD0C66" w:rsidRPr="008538DD" w:rsidRDefault="00CD0C66" w:rsidP="00CD0C66">
      <w:pPr>
        <w:ind w:left="426"/>
        <w:jc w:val="both"/>
        <w:outlineLvl w:val="0"/>
        <w:rPr>
          <w:rFonts w:ascii="Tahoma" w:hAnsi="Tahoma" w:cs="Tahoma"/>
          <w:b/>
        </w:rPr>
      </w:pPr>
      <w:r w:rsidRPr="008538DD">
        <w:rPr>
          <w:rFonts w:ascii="Tahoma" w:hAnsi="Tahoma" w:cs="Tahoma"/>
          <w:b/>
        </w:rPr>
        <w:t xml:space="preserve">od </w:t>
      </w:r>
      <w:r>
        <w:rPr>
          <w:rFonts w:ascii="Tahoma" w:hAnsi="Tahoma" w:cs="Tahoma"/>
          <w:b/>
        </w:rPr>
        <w:t xml:space="preserve">01.01.2022 </w:t>
      </w:r>
      <w:r w:rsidRPr="008538DD">
        <w:rPr>
          <w:rFonts w:ascii="Tahoma" w:hAnsi="Tahoma" w:cs="Tahoma"/>
          <w:b/>
        </w:rPr>
        <w:t xml:space="preserve">r. do </w:t>
      </w:r>
      <w:r>
        <w:rPr>
          <w:rFonts w:ascii="Tahoma" w:hAnsi="Tahoma" w:cs="Tahoma"/>
          <w:b/>
        </w:rPr>
        <w:t>31.12.2022</w:t>
      </w:r>
      <w:r w:rsidRPr="008538DD">
        <w:rPr>
          <w:rFonts w:ascii="Tahoma" w:hAnsi="Tahoma" w:cs="Tahoma"/>
          <w:b/>
        </w:rPr>
        <w:t xml:space="preserve"> r. </w:t>
      </w:r>
    </w:p>
    <w:p w:rsidR="00CD0C66" w:rsidRPr="0028125F" w:rsidRDefault="00CD0C66" w:rsidP="00CD0C66">
      <w:pPr>
        <w:ind w:left="426"/>
        <w:jc w:val="both"/>
        <w:outlineLvl w:val="0"/>
        <w:rPr>
          <w:rFonts w:ascii="Tahoma" w:hAnsi="Tahoma" w:cs="Tahoma"/>
          <w:b/>
        </w:rPr>
      </w:pPr>
      <w:r w:rsidRPr="008538DD">
        <w:rPr>
          <w:rFonts w:ascii="Tahoma" w:hAnsi="Tahoma" w:cs="Tahoma"/>
          <w:b/>
        </w:rPr>
        <w:t xml:space="preserve">od </w:t>
      </w:r>
      <w:r>
        <w:rPr>
          <w:rFonts w:ascii="Tahoma" w:hAnsi="Tahoma" w:cs="Tahoma"/>
          <w:b/>
        </w:rPr>
        <w:t xml:space="preserve">01.01.2023 </w:t>
      </w:r>
      <w:r w:rsidRPr="008538DD">
        <w:rPr>
          <w:rFonts w:ascii="Tahoma" w:hAnsi="Tahoma" w:cs="Tahoma"/>
          <w:b/>
        </w:rPr>
        <w:t xml:space="preserve">r. do </w:t>
      </w:r>
      <w:r>
        <w:rPr>
          <w:rFonts w:ascii="Tahoma" w:hAnsi="Tahoma" w:cs="Tahoma"/>
          <w:b/>
        </w:rPr>
        <w:t>31.12.2023</w:t>
      </w:r>
      <w:r w:rsidRPr="008538DD">
        <w:rPr>
          <w:rFonts w:ascii="Tahoma" w:hAnsi="Tahoma" w:cs="Tahoma"/>
          <w:b/>
        </w:rPr>
        <w:t xml:space="preserve"> r.</w:t>
      </w:r>
    </w:p>
    <w:p w:rsidR="00CD0C66" w:rsidRPr="0028125F" w:rsidRDefault="00CD0C66" w:rsidP="00CD0C66">
      <w:pPr>
        <w:ind w:left="426"/>
        <w:jc w:val="both"/>
        <w:outlineLvl w:val="0"/>
        <w:rPr>
          <w:rFonts w:ascii="Tahoma" w:hAnsi="Tahoma" w:cs="Tahoma"/>
          <w:b/>
        </w:rPr>
      </w:pPr>
      <w:r w:rsidRPr="0028125F">
        <w:rPr>
          <w:rFonts w:ascii="Tahoma" w:hAnsi="Tahoma" w:cs="Tahoma"/>
          <w:b/>
        </w:rPr>
        <w:t xml:space="preserve">od </w:t>
      </w:r>
      <w:r>
        <w:rPr>
          <w:rFonts w:ascii="Tahoma" w:hAnsi="Tahoma" w:cs="Tahoma"/>
          <w:b/>
        </w:rPr>
        <w:t xml:space="preserve">01.01.2024 </w:t>
      </w:r>
      <w:r w:rsidRPr="0028125F">
        <w:rPr>
          <w:rFonts w:ascii="Tahoma" w:hAnsi="Tahoma" w:cs="Tahoma"/>
          <w:b/>
        </w:rPr>
        <w:t xml:space="preserve">r. do </w:t>
      </w:r>
      <w:r>
        <w:rPr>
          <w:rFonts w:ascii="Tahoma" w:hAnsi="Tahoma" w:cs="Tahoma"/>
          <w:b/>
        </w:rPr>
        <w:t>31.12.2024</w:t>
      </w:r>
      <w:r w:rsidRPr="0028125F">
        <w:rPr>
          <w:rFonts w:ascii="Tahoma" w:hAnsi="Tahoma" w:cs="Tahoma"/>
          <w:b/>
        </w:rPr>
        <w:t xml:space="preserve"> r. </w:t>
      </w:r>
    </w:p>
    <w:p w:rsidR="00CD0C66" w:rsidRPr="0028125F" w:rsidRDefault="00CD0C66" w:rsidP="00CD0C66">
      <w:pPr>
        <w:ind w:left="360"/>
        <w:jc w:val="both"/>
        <w:rPr>
          <w:rFonts w:ascii="Tahoma" w:hAnsi="Tahoma" w:cs="Tahoma"/>
        </w:rPr>
      </w:pPr>
    </w:p>
    <w:p w:rsidR="00CD0C66" w:rsidRPr="0028125F" w:rsidRDefault="00CD0C66" w:rsidP="00CD0C66">
      <w:pPr>
        <w:ind w:left="360"/>
        <w:jc w:val="both"/>
        <w:rPr>
          <w:rFonts w:ascii="Tahoma" w:hAnsi="Tahoma" w:cs="Tahoma"/>
        </w:rPr>
      </w:pPr>
    </w:p>
    <w:p w:rsidR="00CD0C66" w:rsidRPr="00686D13" w:rsidRDefault="00CD0C66" w:rsidP="001817EF">
      <w:pPr>
        <w:pStyle w:val="Akapitzlist"/>
        <w:numPr>
          <w:ilvl w:val="1"/>
          <w:numId w:val="28"/>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ryzyk, gdzie są wspólne limity odpowiedzialności, ubezpieczenia odpowiedzialności cywilnej, wystawione zostaną po jednej polisie </w:t>
      </w:r>
      <w:r w:rsidR="00CD7EBF">
        <w:rPr>
          <w:rFonts w:ascii="Tahoma" w:hAnsi="Tahoma" w:cs="Tahoma"/>
          <w:sz w:val="20"/>
          <w:szCs w:val="20"/>
        </w:rPr>
        <w:br/>
      </w:r>
      <w:r w:rsidRPr="00686D13">
        <w:rPr>
          <w:rFonts w:ascii="Tahoma" w:hAnsi="Tahoma" w:cs="Tahoma"/>
          <w:sz w:val="20"/>
          <w:szCs w:val="20"/>
        </w:rPr>
        <w:t>z każdego rodzaju ubezpieczenia obejmując ochroną wszystkie podmioty podlegające wspólnemu ubezpieczeniu na okresy:</w:t>
      </w:r>
    </w:p>
    <w:p w:rsidR="00CD0C66" w:rsidRPr="0011067C" w:rsidRDefault="00CD0C66" w:rsidP="00CD0C66">
      <w:pPr>
        <w:pStyle w:val="Akapitzlist"/>
        <w:ind w:left="360"/>
        <w:jc w:val="both"/>
        <w:outlineLvl w:val="0"/>
        <w:rPr>
          <w:rFonts w:ascii="Tahoma" w:hAnsi="Tahoma" w:cs="Tahoma"/>
          <w:b/>
          <w:sz w:val="20"/>
          <w:szCs w:val="20"/>
        </w:rPr>
      </w:pPr>
      <w:r w:rsidRPr="0011067C">
        <w:rPr>
          <w:rFonts w:ascii="Tahoma" w:hAnsi="Tahoma" w:cs="Tahoma"/>
          <w:b/>
          <w:sz w:val="20"/>
          <w:szCs w:val="20"/>
        </w:rPr>
        <w:t xml:space="preserve">od 01.01.2022 r. do 31.12.2022 r. </w:t>
      </w:r>
    </w:p>
    <w:p w:rsidR="00CD0C66" w:rsidRPr="0011067C" w:rsidRDefault="00CD0C66" w:rsidP="00CD0C66">
      <w:pPr>
        <w:pStyle w:val="Akapitzlist"/>
        <w:ind w:left="360"/>
        <w:jc w:val="both"/>
        <w:outlineLvl w:val="0"/>
        <w:rPr>
          <w:rFonts w:ascii="Tahoma" w:hAnsi="Tahoma" w:cs="Tahoma"/>
          <w:b/>
          <w:sz w:val="20"/>
          <w:szCs w:val="20"/>
        </w:rPr>
      </w:pPr>
      <w:r w:rsidRPr="0011067C">
        <w:rPr>
          <w:rFonts w:ascii="Tahoma" w:hAnsi="Tahoma" w:cs="Tahoma"/>
          <w:b/>
          <w:sz w:val="20"/>
          <w:szCs w:val="20"/>
        </w:rPr>
        <w:t xml:space="preserve">od 01.01.2023 r. do 31.12.2023 r. </w:t>
      </w:r>
    </w:p>
    <w:p w:rsidR="00CD0C66" w:rsidRPr="0011067C" w:rsidRDefault="00CD0C66" w:rsidP="00CD0C66">
      <w:pPr>
        <w:pStyle w:val="Akapitzlist"/>
        <w:ind w:left="360"/>
        <w:jc w:val="both"/>
        <w:outlineLvl w:val="0"/>
        <w:rPr>
          <w:rFonts w:ascii="Tahoma" w:hAnsi="Tahoma" w:cs="Tahoma"/>
          <w:b/>
          <w:sz w:val="20"/>
          <w:szCs w:val="20"/>
        </w:rPr>
      </w:pPr>
      <w:r w:rsidRPr="0011067C">
        <w:rPr>
          <w:rFonts w:ascii="Tahoma" w:hAnsi="Tahoma" w:cs="Tahoma"/>
          <w:b/>
          <w:sz w:val="20"/>
          <w:szCs w:val="20"/>
        </w:rPr>
        <w:t xml:space="preserve">od 01.01.2024 r. do 31.12.2024 r. </w:t>
      </w:r>
    </w:p>
    <w:p w:rsidR="00CD0C66" w:rsidRPr="0028125F" w:rsidRDefault="00CD0C66" w:rsidP="00CD0C66">
      <w:pPr>
        <w:ind w:left="284"/>
        <w:jc w:val="both"/>
        <w:outlineLvl w:val="0"/>
        <w:rPr>
          <w:rFonts w:ascii="Tahoma" w:hAnsi="Tahoma" w:cs="Tahoma"/>
          <w:b/>
        </w:rPr>
      </w:pPr>
    </w:p>
    <w:p w:rsidR="00CD0C66" w:rsidRPr="00686D13" w:rsidRDefault="00CD0C66" w:rsidP="001817EF">
      <w:pPr>
        <w:pStyle w:val="Akapitzlist"/>
        <w:numPr>
          <w:ilvl w:val="1"/>
          <w:numId w:val="28"/>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11067C">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w:t>
      </w:r>
      <w:r w:rsidR="00CD7EBF">
        <w:rPr>
          <w:rFonts w:ascii="Tahoma" w:hAnsi="Tahoma" w:cs="Tahoma"/>
          <w:sz w:val="20"/>
          <w:szCs w:val="20"/>
        </w:rPr>
        <w:br/>
      </w:r>
      <w:r w:rsidRPr="00686D13">
        <w:rPr>
          <w:rFonts w:ascii="Tahoma" w:hAnsi="Tahoma" w:cs="Tahoma"/>
          <w:sz w:val="20"/>
          <w:szCs w:val="20"/>
        </w:rPr>
        <w:t xml:space="preserve">z  wnioskiem </w:t>
      </w:r>
      <w:r w:rsidRPr="007772E4">
        <w:rPr>
          <w:rFonts w:ascii="Tahoma" w:hAnsi="Tahoma" w:cs="Tahoma"/>
          <w:b/>
          <w:sz w:val="20"/>
          <w:szCs w:val="20"/>
        </w:rPr>
        <w:t xml:space="preserve">Zamawiającego. </w:t>
      </w:r>
    </w:p>
    <w:p w:rsidR="00CD0C66" w:rsidRPr="0028125F" w:rsidRDefault="00CD0C66" w:rsidP="00CD0C66">
      <w:pPr>
        <w:ind w:left="567"/>
        <w:jc w:val="both"/>
        <w:outlineLvl w:val="0"/>
        <w:rPr>
          <w:rFonts w:ascii="Tahoma" w:hAnsi="Tahoma" w:cs="Tahoma"/>
          <w:b/>
        </w:rPr>
      </w:pPr>
      <w:r w:rsidRPr="0028125F">
        <w:rPr>
          <w:rFonts w:ascii="Tahoma" w:hAnsi="Tahoma" w:cs="Tahoma"/>
        </w:rPr>
        <w:t xml:space="preserve">Ostatnim dniem umożliwiającym ubezpieczenie pojazdu na warunkach umowy o udzielenie zamówienia publicznego jest ostatni dzień obowiązywania umowy, to jest </w:t>
      </w:r>
      <w:r>
        <w:rPr>
          <w:rFonts w:ascii="Tahoma" w:hAnsi="Tahoma" w:cs="Tahoma"/>
        </w:rPr>
        <w:t>31.12.2024 r.</w:t>
      </w:r>
    </w:p>
    <w:p w:rsidR="00CD0C66" w:rsidRPr="007772E4" w:rsidRDefault="00CD0C66" w:rsidP="007772E4">
      <w:pPr>
        <w:ind w:left="567"/>
        <w:jc w:val="both"/>
        <w:rPr>
          <w:rFonts w:ascii="Tahoma" w:hAnsi="Tahoma" w:cs="Tahoma"/>
        </w:rPr>
      </w:pPr>
      <w:r w:rsidRPr="0028125F">
        <w:rPr>
          <w:rFonts w:ascii="Tahoma" w:hAnsi="Tahoma" w:cs="Tahoma"/>
        </w:rPr>
        <w:t xml:space="preserve">Maksymalnie okres ubezpieczenia pojazdów zakończy się </w:t>
      </w:r>
      <w:r w:rsidRPr="0028125F">
        <w:rPr>
          <w:rFonts w:ascii="Tahoma" w:hAnsi="Tahoma" w:cs="Tahoma"/>
          <w:b/>
        </w:rPr>
        <w:t xml:space="preserve">dnia  </w:t>
      </w:r>
      <w:r>
        <w:rPr>
          <w:rFonts w:ascii="Tahoma" w:hAnsi="Tahoma" w:cs="Tahoma"/>
          <w:b/>
        </w:rPr>
        <w:t xml:space="preserve">30.12.2025 </w:t>
      </w:r>
      <w:r w:rsidRPr="0028125F">
        <w:rPr>
          <w:rFonts w:ascii="Tahoma" w:hAnsi="Tahoma" w:cs="Tahoma"/>
          <w:b/>
        </w:rPr>
        <w:t>r.</w:t>
      </w:r>
    </w:p>
    <w:p w:rsidR="00CD0C66" w:rsidRPr="0011067C" w:rsidRDefault="00CD0C66" w:rsidP="00CD0C66">
      <w:pPr>
        <w:ind w:left="567"/>
        <w:jc w:val="both"/>
        <w:rPr>
          <w:rFonts w:ascii="Tahoma" w:hAnsi="Tahoma" w:cs="Tahoma"/>
          <w:b/>
        </w:rPr>
      </w:pPr>
      <w:r w:rsidRPr="0011067C">
        <w:rPr>
          <w:rFonts w:ascii="Tahoma" w:hAnsi="Tahoma" w:cs="Tahoma"/>
          <w:b/>
          <w:bCs/>
        </w:rPr>
        <w:lastRenderedPageBreak/>
        <w:t xml:space="preserve">UWAGA: Zamawiający zastrzega sobie prawo zmiany sposobu wystawienia polis ubezpieczeniowych po rozstrzygnięciu postępowania: </w:t>
      </w:r>
      <w:r w:rsidRPr="0011067C">
        <w:rPr>
          <w:rFonts w:ascii="Tahoma" w:hAnsi="Tahoma" w:cs="Tahoma"/>
          <w:b/>
        </w:rPr>
        <w:t xml:space="preserve">dla ubezpieczeń majątkowych (indywidualnych i wspólnych) może zostać wystawiona jedna polisa obejmująca ochroną wszystkie ubezpieczone podmioty w SWZ.  </w:t>
      </w:r>
    </w:p>
    <w:p w:rsidR="00CD0C66" w:rsidRPr="0044161E" w:rsidRDefault="00CD0C66" w:rsidP="001817EF">
      <w:pPr>
        <w:pStyle w:val="Nagwek1"/>
        <w:numPr>
          <w:ilvl w:val="0"/>
          <w:numId w:val="28"/>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rsidR="00CD0C66" w:rsidRPr="0028125F" w:rsidRDefault="00CD0C66" w:rsidP="00CD0C66">
      <w:pPr>
        <w:jc w:val="both"/>
        <w:rPr>
          <w:rFonts w:ascii="Tahoma" w:hAnsi="Tahoma" w:cs="Tahoma"/>
          <w:b/>
          <w:color w:val="FF0000"/>
        </w:rPr>
      </w:pPr>
    </w:p>
    <w:p w:rsidR="00CD0C66" w:rsidRPr="001E1ABA" w:rsidRDefault="00CD0C66" w:rsidP="001817EF">
      <w:pPr>
        <w:pStyle w:val="Akapitzlist"/>
        <w:numPr>
          <w:ilvl w:val="1"/>
          <w:numId w:val="28"/>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108</w:t>
      </w:r>
      <w:r w:rsidRPr="001E1ABA">
        <w:rPr>
          <w:rFonts w:ascii="Tahoma" w:hAnsi="Tahoma" w:cs="Tahoma"/>
          <w:b/>
          <w:bCs/>
          <w:sz w:val="20"/>
          <w:szCs w:val="20"/>
        </w:rPr>
        <w:t xml:space="preserve"> ust. 1 Ustawy</w:t>
      </w:r>
    </w:p>
    <w:p w:rsidR="00CD0C66" w:rsidRPr="001E1ABA" w:rsidRDefault="00CD0C66" w:rsidP="00CD0C66">
      <w:pPr>
        <w:pStyle w:val="Default"/>
        <w:jc w:val="both"/>
        <w:rPr>
          <w:rFonts w:ascii="Tahoma" w:eastAsia="Calibri" w:hAnsi="Tahoma" w:cs="Tahoma"/>
          <w:color w:val="auto"/>
          <w:sz w:val="20"/>
          <w:szCs w:val="20"/>
        </w:rPr>
      </w:pPr>
      <w:r w:rsidRPr="007772E4">
        <w:rPr>
          <w:rFonts w:ascii="Tahoma" w:eastAsia="Calibri" w:hAnsi="Tahoma" w:cs="Tahoma"/>
          <w:b/>
          <w:color w:val="auto"/>
          <w:sz w:val="20"/>
          <w:szCs w:val="20"/>
        </w:rPr>
        <w:t>Zamawiający</w:t>
      </w:r>
      <w:r w:rsidRPr="001E1ABA">
        <w:rPr>
          <w:rFonts w:ascii="Tahoma" w:eastAsia="Calibri" w:hAnsi="Tahoma" w:cs="Tahoma"/>
          <w:color w:val="auto"/>
          <w:sz w:val="20"/>
          <w:szCs w:val="20"/>
        </w:rPr>
        <w:t xml:space="preserve"> wykluczy z postępowania o udzielenie zamówienia, na podstawie art. 108 ust. 1 Ustawy,  wykonawcę:</w:t>
      </w:r>
    </w:p>
    <w:p w:rsidR="00CD0C66" w:rsidRPr="0044161E" w:rsidRDefault="00CD0C66" w:rsidP="00CD0C66">
      <w:pPr>
        <w:pStyle w:val="Default"/>
        <w:jc w:val="both"/>
        <w:rPr>
          <w:rFonts w:ascii="Tahoma" w:eastAsia="Calibri" w:hAnsi="Tahoma" w:cs="Tahoma"/>
          <w:color w:val="auto"/>
          <w:sz w:val="20"/>
          <w:szCs w:val="20"/>
        </w:rPr>
      </w:pPr>
      <w:r w:rsidRPr="00C224AD">
        <w:rPr>
          <w:rFonts w:ascii="Tahoma" w:eastAsia="Calibri" w:hAnsi="Tahoma" w:cs="Tahoma"/>
          <w:b/>
          <w:color w:val="auto"/>
          <w:sz w:val="20"/>
          <w:szCs w:val="20"/>
        </w:rPr>
        <w:t>1)</w:t>
      </w:r>
      <w:r w:rsidRPr="0044161E">
        <w:rPr>
          <w:rFonts w:ascii="Tahoma" w:eastAsia="Calibri" w:hAnsi="Tahoma" w:cs="Tahoma"/>
          <w:color w:val="auto"/>
          <w:sz w:val="20"/>
          <w:szCs w:val="20"/>
        </w:rPr>
        <w:t xml:space="preserve"> będącego osobą fizyczną, którego prawomocnie skazano za przestępstwo: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a) udziału w zorganizowanej grupie przestępczej albo związku mającym na celu popełnienie przestępstwa </w:t>
      </w:r>
      <w:r w:rsidR="00CD7EBF">
        <w:rPr>
          <w:rFonts w:ascii="Tahoma" w:eastAsia="Calibri" w:hAnsi="Tahoma" w:cs="Tahoma"/>
          <w:color w:val="auto"/>
          <w:sz w:val="20"/>
          <w:szCs w:val="20"/>
        </w:rPr>
        <w:br/>
      </w:r>
      <w:r w:rsidRPr="0044161E">
        <w:rPr>
          <w:rFonts w:ascii="Tahoma" w:eastAsia="Calibri" w:hAnsi="Tahoma" w:cs="Tahoma"/>
          <w:color w:val="auto"/>
          <w:sz w:val="20"/>
          <w:szCs w:val="20"/>
        </w:rPr>
        <w:t xml:space="preserve">lub przestępstwa skarbowego, o którym mowa w art. 258 Kodeksu karnego,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b) handlu ludźmi, o którym mowa w art. 189a Kodeksu karnego,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c) o którym mowa w art. 228–230a, art. 250a Kodeksu karnego lub w art. 46 lub art. 48 ustawy z dnia 25 czerwca 2010 r. o sporcie,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d) finansowania przestępstwa o charakterze terrorystycznym, o którym mowa w art. 165a Kodeksu karnego, lub przestępstwo udaremniania lub utrudniania stwierdzenia przestępnego po-chodzenia pieniędzy </w:t>
      </w:r>
      <w:r w:rsidR="00CD7EBF">
        <w:rPr>
          <w:rFonts w:ascii="Tahoma" w:eastAsia="Calibri" w:hAnsi="Tahoma" w:cs="Tahoma"/>
          <w:color w:val="auto"/>
          <w:sz w:val="20"/>
          <w:szCs w:val="20"/>
        </w:rPr>
        <w:br/>
      </w:r>
      <w:r w:rsidRPr="0044161E">
        <w:rPr>
          <w:rFonts w:ascii="Tahoma" w:eastAsia="Calibri" w:hAnsi="Tahoma" w:cs="Tahoma"/>
          <w:color w:val="auto"/>
          <w:sz w:val="20"/>
          <w:szCs w:val="20"/>
        </w:rPr>
        <w:t xml:space="preserve">lub ukrywania ich pochodzenia, o którym mowa w art. 299 Kodeksu karnego,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e) o charakterze terrorystycznym, o którym mowa w art. 115 § 20 Kodeksu karnego, lub mające na celu popełnienie tego przestępstwa,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g) przeciwko obrotowi gospodarczemu, o których mowa w art. 296–307 Kodeksu karnego, przestępstwo oszustwa, o którym mowa w art. 286 Kodeksu karnego, przestęps</w:t>
      </w:r>
      <w:r w:rsidR="00CD7EBF">
        <w:rPr>
          <w:rFonts w:ascii="Tahoma" w:eastAsia="Calibri" w:hAnsi="Tahoma" w:cs="Tahoma"/>
          <w:color w:val="auto"/>
          <w:sz w:val="20"/>
          <w:szCs w:val="20"/>
        </w:rPr>
        <w:t>two przeciwko wia</w:t>
      </w:r>
      <w:r w:rsidRPr="0044161E">
        <w:rPr>
          <w:rFonts w:ascii="Tahoma" w:eastAsia="Calibri" w:hAnsi="Tahoma" w:cs="Tahoma"/>
          <w:color w:val="auto"/>
          <w:sz w:val="20"/>
          <w:szCs w:val="20"/>
        </w:rPr>
        <w:t xml:space="preserve">rygodności dokumentów, o których mowa w art. 270–277d Kodeksu karnego, lub przestępstwo skarbowe, </w:t>
      </w:r>
    </w:p>
    <w:p w:rsidR="00CD0C66" w:rsidRPr="0044161E" w:rsidRDefault="00CD0C66" w:rsidP="00CD0C66">
      <w:pPr>
        <w:pStyle w:val="Default"/>
        <w:ind w:left="567" w:hanging="283"/>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h) o którym mowa w art. 9 ust. 1 i 3 lub art. 10 ustawy z dnia 15 czerwca 2012 r. o skutkach powierzania wykonywania pracy cudzoziemcom przebywającym wbrew przepisom na terytorium Rzeczypospolitej Polskiej </w:t>
      </w:r>
    </w:p>
    <w:p w:rsidR="00CD0C66" w:rsidRPr="0044161E" w:rsidRDefault="00CD0C66" w:rsidP="00CD0C66">
      <w:pPr>
        <w:pStyle w:val="Default"/>
        <w:ind w:firstLine="284"/>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 lub za odpowiedni czyn zabroniony określony w przepisach prawa obcego; </w:t>
      </w:r>
    </w:p>
    <w:p w:rsidR="00CD7EBF" w:rsidRDefault="00CD0C66" w:rsidP="00CD0C66">
      <w:pPr>
        <w:pStyle w:val="Default"/>
        <w:jc w:val="both"/>
        <w:rPr>
          <w:rFonts w:ascii="Tahoma" w:eastAsia="Calibri" w:hAnsi="Tahoma" w:cs="Tahoma"/>
          <w:color w:val="auto"/>
          <w:sz w:val="20"/>
          <w:szCs w:val="20"/>
        </w:rPr>
      </w:pPr>
      <w:r w:rsidRPr="00196B2C">
        <w:rPr>
          <w:rFonts w:ascii="Tahoma" w:eastAsia="Calibri" w:hAnsi="Tahoma" w:cs="Tahoma"/>
          <w:b/>
          <w:color w:val="auto"/>
          <w:sz w:val="20"/>
          <w:szCs w:val="20"/>
        </w:rPr>
        <w:t>2)</w:t>
      </w:r>
      <w:r w:rsidRPr="0044161E">
        <w:rPr>
          <w:rFonts w:ascii="Tahoma" w:eastAsia="Calibri" w:hAnsi="Tahoma" w:cs="Tahoma"/>
          <w:color w:val="auto"/>
          <w:sz w:val="20"/>
          <w:szCs w:val="20"/>
        </w:rPr>
        <w:t xml:space="preserve"> jeżeli urzędującego członka jego organu zarządzającego lub nadzorczego, wspólnika spółki w spółce jawnej </w:t>
      </w:r>
    </w:p>
    <w:p w:rsidR="00CD0C66" w:rsidRPr="0044161E" w:rsidRDefault="00CD0C66" w:rsidP="00CD0C66">
      <w:pPr>
        <w:pStyle w:val="Default"/>
        <w:jc w:val="both"/>
        <w:rPr>
          <w:rFonts w:ascii="Tahoma" w:eastAsia="Calibri" w:hAnsi="Tahoma" w:cs="Tahoma"/>
          <w:color w:val="auto"/>
          <w:sz w:val="20"/>
          <w:szCs w:val="20"/>
        </w:rPr>
      </w:pPr>
      <w:r w:rsidRPr="0044161E">
        <w:rPr>
          <w:rFonts w:ascii="Tahoma" w:eastAsia="Calibri" w:hAnsi="Tahoma" w:cs="Tahoma"/>
          <w:color w:val="auto"/>
          <w:sz w:val="20"/>
          <w:szCs w:val="20"/>
        </w:rPr>
        <w:t>lub partnerskiej albo komplementariusza w spółce komandytowej lub komandytowo</w:t>
      </w:r>
      <w:r>
        <w:rPr>
          <w:rFonts w:ascii="Tahoma" w:eastAsia="Calibri" w:hAnsi="Tahoma" w:cs="Tahoma"/>
          <w:color w:val="auto"/>
          <w:sz w:val="20"/>
          <w:szCs w:val="20"/>
        </w:rPr>
        <w:t>-</w:t>
      </w:r>
      <w:r w:rsidRPr="0044161E">
        <w:rPr>
          <w:rFonts w:ascii="Tahoma" w:eastAsia="Calibri" w:hAnsi="Tahoma" w:cs="Tahoma"/>
          <w:color w:val="auto"/>
          <w:sz w:val="20"/>
          <w:szCs w:val="20"/>
        </w:rPr>
        <w:t>akcyjnej lub prokurenta prawomocnie skazano za przestępstwo, o którym mowa w pkt</w:t>
      </w:r>
      <w:r w:rsidR="00CD7EBF">
        <w:rPr>
          <w:rFonts w:ascii="Tahoma" w:eastAsia="Calibri" w:hAnsi="Tahoma" w:cs="Tahoma"/>
          <w:color w:val="auto"/>
          <w:sz w:val="20"/>
          <w:szCs w:val="20"/>
        </w:rPr>
        <w:t>.</w:t>
      </w:r>
      <w:r w:rsidRPr="0044161E">
        <w:rPr>
          <w:rFonts w:ascii="Tahoma" w:eastAsia="Calibri" w:hAnsi="Tahoma" w:cs="Tahoma"/>
          <w:color w:val="auto"/>
          <w:sz w:val="20"/>
          <w:szCs w:val="20"/>
        </w:rPr>
        <w:t xml:space="preserve"> 1; </w:t>
      </w:r>
    </w:p>
    <w:p w:rsidR="00CD7EBF" w:rsidRDefault="00CD0C66" w:rsidP="00CD0C66">
      <w:pPr>
        <w:pStyle w:val="Default"/>
        <w:jc w:val="both"/>
        <w:rPr>
          <w:rFonts w:ascii="Tahoma" w:eastAsia="Calibri" w:hAnsi="Tahoma" w:cs="Tahoma"/>
          <w:color w:val="auto"/>
          <w:sz w:val="20"/>
          <w:szCs w:val="20"/>
        </w:rPr>
      </w:pPr>
      <w:r w:rsidRPr="007772E4">
        <w:rPr>
          <w:rFonts w:ascii="Tahoma" w:eastAsia="Calibri" w:hAnsi="Tahoma" w:cs="Tahoma"/>
          <w:b/>
          <w:color w:val="auto"/>
          <w:sz w:val="20"/>
          <w:szCs w:val="20"/>
        </w:rPr>
        <w:t>3)</w:t>
      </w:r>
      <w:r w:rsidRPr="0044161E">
        <w:rPr>
          <w:rFonts w:ascii="Tahoma" w:eastAsia="Calibri" w:hAnsi="Tahoma" w:cs="Tahoma"/>
          <w:color w:val="auto"/>
          <w:sz w:val="20"/>
          <w:szCs w:val="20"/>
        </w:rPr>
        <w:t xml:space="preserve"> wobec którego wydano prawomocny wyrok sądu lub ostateczną decyzję administracyjną o zaleganiu </w:t>
      </w:r>
    </w:p>
    <w:p w:rsidR="00CD0C66" w:rsidRPr="0044161E" w:rsidRDefault="00CD0C66" w:rsidP="00CD0C66">
      <w:pPr>
        <w:pStyle w:val="Default"/>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CD7EBF">
        <w:rPr>
          <w:rFonts w:ascii="Tahoma" w:eastAsia="Calibri" w:hAnsi="Tahoma" w:cs="Tahoma"/>
          <w:color w:val="auto"/>
          <w:sz w:val="20"/>
          <w:szCs w:val="20"/>
        </w:rPr>
        <w:br/>
      </w:r>
      <w:r w:rsidRPr="0044161E">
        <w:rPr>
          <w:rFonts w:ascii="Tahoma" w:eastAsia="Calibri" w:hAnsi="Tahoma" w:cs="Tahoma"/>
          <w:color w:val="auto"/>
          <w:sz w:val="20"/>
          <w:szCs w:val="20"/>
        </w:rPr>
        <w:t xml:space="preserve">na ubezpieczenie społeczne lub zdrowotne wraz z odsetkami lub grzywnami lub zawarł wiążące porozumienie </w:t>
      </w:r>
      <w:r w:rsidR="00CD7EBF">
        <w:rPr>
          <w:rFonts w:ascii="Tahoma" w:eastAsia="Calibri" w:hAnsi="Tahoma" w:cs="Tahoma"/>
          <w:color w:val="auto"/>
          <w:sz w:val="20"/>
          <w:szCs w:val="20"/>
        </w:rPr>
        <w:br/>
      </w:r>
      <w:r w:rsidRPr="0044161E">
        <w:rPr>
          <w:rFonts w:ascii="Tahoma" w:eastAsia="Calibri" w:hAnsi="Tahoma" w:cs="Tahoma"/>
          <w:color w:val="auto"/>
          <w:sz w:val="20"/>
          <w:szCs w:val="20"/>
        </w:rPr>
        <w:t xml:space="preserve">w sprawie spłaty tych należności; </w:t>
      </w:r>
    </w:p>
    <w:p w:rsidR="00CD0C66" w:rsidRDefault="00CD0C66" w:rsidP="00CD0C66">
      <w:pPr>
        <w:pStyle w:val="Default"/>
        <w:jc w:val="both"/>
        <w:rPr>
          <w:rFonts w:ascii="Tahoma" w:eastAsia="Calibri" w:hAnsi="Tahoma" w:cs="Tahoma"/>
          <w:color w:val="auto"/>
          <w:sz w:val="20"/>
          <w:szCs w:val="20"/>
        </w:rPr>
      </w:pPr>
      <w:r w:rsidRPr="007772E4">
        <w:rPr>
          <w:rFonts w:ascii="Tahoma" w:eastAsia="Calibri" w:hAnsi="Tahoma" w:cs="Tahoma"/>
          <w:b/>
          <w:color w:val="auto"/>
          <w:sz w:val="20"/>
          <w:szCs w:val="20"/>
        </w:rPr>
        <w:t>4)</w:t>
      </w:r>
      <w:r w:rsidRPr="0044161E">
        <w:rPr>
          <w:rFonts w:ascii="Tahoma" w:eastAsia="Calibri" w:hAnsi="Tahoma" w:cs="Tahoma"/>
          <w:color w:val="auto"/>
          <w:sz w:val="20"/>
          <w:szCs w:val="20"/>
        </w:rPr>
        <w:t xml:space="preserve"> wobec którego prawomocnie orzeczono zakaz ubiegania się o zamówienia publiczne; </w:t>
      </w:r>
    </w:p>
    <w:p w:rsidR="00CD0C66" w:rsidRPr="00F44278" w:rsidRDefault="00CD0C66" w:rsidP="00CD0C66">
      <w:pPr>
        <w:pStyle w:val="Default"/>
        <w:jc w:val="both"/>
        <w:rPr>
          <w:rFonts w:ascii="Tahoma" w:eastAsia="Calibri" w:hAnsi="Tahoma" w:cs="Tahoma"/>
          <w:sz w:val="20"/>
          <w:szCs w:val="20"/>
        </w:rPr>
      </w:pPr>
      <w:r w:rsidRPr="007772E4">
        <w:rPr>
          <w:rFonts w:ascii="Tahoma" w:eastAsia="Calibri" w:hAnsi="Tahoma" w:cs="Tahoma"/>
          <w:b/>
          <w:sz w:val="20"/>
          <w:szCs w:val="20"/>
        </w:rPr>
        <w:t>5)</w:t>
      </w:r>
      <w:r w:rsidR="007772E4">
        <w:rPr>
          <w:rFonts w:ascii="Tahoma" w:eastAsia="Calibri" w:hAnsi="Tahoma" w:cs="Tahoma"/>
          <w:sz w:val="20"/>
          <w:szCs w:val="20"/>
        </w:rPr>
        <w:t xml:space="preserve"> jeżeli </w:t>
      </w:r>
      <w:r w:rsidR="007772E4" w:rsidRPr="007772E4">
        <w:rPr>
          <w:rFonts w:ascii="Tahoma" w:eastAsia="Calibri" w:hAnsi="Tahoma" w:cs="Tahoma"/>
          <w:b/>
          <w:sz w:val="20"/>
          <w:szCs w:val="20"/>
        </w:rPr>
        <w:t>Z</w:t>
      </w:r>
      <w:r w:rsidRPr="007772E4">
        <w:rPr>
          <w:rFonts w:ascii="Tahoma" w:eastAsia="Calibri" w:hAnsi="Tahoma" w:cs="Tahoma"/>
          <w:b/>
          <w:sz w:val="20"/>
          <w:szCs w:val="20"/>
        </w:rPr>
        <w:t xml:space="preserve">amawiający </w:t>
      </w:r>
      <w:r w:rsidRPr="00F44278">
        <w:rPr>
          <w:rFonts w:ascii="Tahoma" w:eastAsia="Calibri" w:hAnsi="Tahoma" w:cs="Tahoma"/>
          <w:sz w:val="20"/>
          <w:szCs w:val="20"/>
        </w:rPr>
        <w:t>może stwierdzić, na podstaw</w:t>
      </w:r>
      <w:r w:rsidR="007772E4">
        <w:rPr>
          <w:rFonts w:ascii="Tahoma" w:eastAsia="Calibri" w:hAnsi="Tahoma" w:cs="Tahoma"/>
          <w:sz w:val="20"/>
          <w:szCs w:val="20"/>
        </w:rPr>
        <w:t xml:space="preserve">ie wiarygodnych przesłanek, że </w:t>
      </w:r>
      <w:r w:rsidR="007772E4" w:rsidRPr="007772E4">
        <w:rPr>
          <w:rFonts w:ascii="Tahoma" w:eastAsia="Calibri" w:hAnsi="Tahoma" w:cs="Tahoma"/>
          <w:b/>
          <w:sz w:val="20"/>
          <w:szCs w:val="20"/>
        </w:rPr>
        <w:t>W</w:t>
      </w:r>
      <w:r w:rsidRPr="007772E4">
        <w:rPr>
          <w:rFonts w:ascii="Tahoma" w:eastAsia="Calibri" w:hAnsi="Tahoma" w:cs="Tahoma"/>
          <w:b/>
          <w:sz w:val="20"/>
          <w:szCs w:val="20"/>
        </w:rPr>
        <w:t>ykonawca</w:t>
      </w:r>
      <w:r w:rsidRPr="00F44278">
        <w:rPr>
          <w:rFonts w:ascii="Tahoma" w:eastAsia="Calibri" w:hAnsi="Tahoma" w:cs="Tahoma"/>
          <w:sz w:val="20"/>
          <w:szCs w:val="20"/>
        </w:rPr>
        <w:t xml:space="preserve"> zawarł </w:t>
      </w:r>
      <w:r w:rsidR="007772E4">
        <w:rPr>
          <w:rFonts w:ascii="Tahoma" w:eastAsia="Calibri" w:hAnsi="Tahoma" w:cs="Tahoma"/>
          <w:sz w:val="20"/>
          <w:szCs w:val="20"/>
        </w:rPr>
        <w:br/>
      </w:r>
      <w:r w:rsidRPr="00F44278">
        <w:rPr>
          <w:rFonts w:ascii="Tahoma" w:eastAsia="Calibri" w:hAnsi="Tahoma" w:cs="Tahoma"/>
          <w:sz w:val="20"/>
          <w:szCs w:val="20"/>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CD7EBF">
        <w:rPr>
          <w:rFonts w:ascii="Tahoma" w:eastAsia="Calibri" w:hAnsi="Tahoma" w:cs="Tahoma"/>
          <w:sz w:val="20"/>
          <w:szCs w:val="20"/>
        </w:rPr>
        <w:br/>
      </w:r>
      <w:r w:rsidRPr="00F44278">
        <w:rPr>
          <w:rFonts w:ascii="Tahoma" w:eastAsia="Calibri" w:hAnsi="Tahoma" w:cs="Tahoma"/>
          <w:sz w:val="20"/>
          <w:szCs w:val="20"/>
        </w:rPr>
        <w:t xml:space="preserve">że przygotowali te oferty lub wnioski niezależnie od siebie; </w:t>
      </w:r>
    </w:p>
    <w:p w:rsidR="00CD0C66" w:rsidRDefault="00CD0C66" w:rsidP="00CD0C66">
      <w:pPr>
        <w:pStyle w:val="Default"/>
        <w:jc w:val="both"/>
        <w:rPr>
          <w:rFonts w:ascii="Tahoma" w:eastAsia="Calibri" w:hAnsi="Tahoma" w:cs="Tahoma"/>
          <w:color w:val="auto"/>
          <w:sz w:val="20"/>
          <w:szCs w:val="20"/>
        </w:rPr>
      </w:pPr>
      <w:r w:rsidRPr="007772E4">
        <w:rPr>
          <w:rFonts w:ascii="Tahoma" w:eastAsia="Calibri" w:hAnsi="Tahoma" w:cs="Tahoma"/>
          <w:b/>
          <w:color w:val="auto"/>
          <w:sz w:val="20"/>
          <w:szCs w:val="20"/>
        </w:rPr>
        <w:t>6)</w:t>
      </w:r>
      <w:r w:rsidRPr="00F44278">
        <w:rPr>
          <w:rFonts w:ascii="Tahoma" w:eastAsia="Calibri" w:hAnsi="Tahoma" w:cs="Tahoma"/>
          <w:color w:val="auto"/>
          <w:sz w:val="20"/>
          <w:szCs w:val="20"/>
        </w:rPr>
        <w:t xml:space="preserve"> jeżeli, w przypadkach, o których mowa w art. 85 ust. 1, doszło do zakłócenia konkurencji wynikającego </w:t>
      </w:r>
      <w:r w:rsidR="00CD7EBF">
        <w:rPr>
          <w:rFonts w:ascii="Tahoma" w:eastAsia="Calibri" w:hAnsi="Tahoma" w:cs="Tahoma"/>
          <w:color w:val="auto"/>
          <w:sz w:val="20"/>
          <w:szCs w:val="20"/>
        </w:rPr>
        <w:br/>
      </w:r>
      <w:r w:rsidRPr="00F44278">
        <w:rPr>
          <w:rFonts w:ascii="Tahoma" w:eastAsia="Calibri" w:hAnsi="Tahoma" w:cs="Tahoma"/>
          <w:color w:val="auto"/>
          <w:sz w:val="20"/>
          <w:szCs w:val="20"/>
        </w:rPr>
        <w:t xml:space="preserve">z wcześniejszego zaangażowania tego wykonawcy lub podmiotu, który należy z wykonawcą do tej samej grupy kapitałowej w rozumieniu ustawy z dnia 16 lutego 2007 r. o ochronie konkurencji i konsumentów, chyba </w:t>
      </w:r>
      <w:r w:rsidR="00CD7EBF">
        <w:rPr>
          <w:rFonts w:ascii="Tahoma" w:eastAsia="Calibri" w:hAnsi="Tahoma" w:cs="Tahoma"/>
          <w:color w:val="auto"/>
          <w:sz w:val="20"/>
          <w:szCs w:val="20"/>
        </w:rPr>
        <w:br/>
      </w:r>
      <w:r w:rsidRPr="00F44278">
        <w:rPr>
          <w:rFonts w:ascii="Tahoma" w:eastAsia="Calibri" w:hAnsi="Tahoma" w:cs="Tahoma"/>
          <w:color w:val="auto"/>
          <w:sz w:val="20"/>
          <w:szCs w:val="20"/>
        </w:rPr>
        <w:t>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rPr>
        <w:t>.</w:t>
      </w:r>
    </w:p>
    <w:p w:rsidR="00CD0C66" w:rsidRPr="00686D13" w:rsidRDefault="00CD0C66" w:rsidP="001817EF">
      <w:pPr>
        <w:pStyle w:val="Default"/>
        <w:numPr>
          <w:ilvl w:val="1"/>
          <w:numId w:val="28"/>
        </w:numPr>
        <w:ind w:left="426" w:hanging="426"/>
        <w:jc w:val="both"/>
        <w:rPr>
          <w:rFonts w:ascii="Tahoma" w:eastAsia="Calibri" w:hAnsi="Tahoma" w:cs="Tahoma"/>
          <w:b/>
          <w:bCs/>
          <w:color w:val="auto"/>
          <w:sz w:val="20"/>
          <w:szCs w:val="20"/>
        </w:rPr>
      </w:pPr>
      <w:bookmarkStart w:id="11" w:name="_Hlk61254185"/>
      <w:r w:rsidRPr="0078613F">
        <w:rPr>
          <w:rFonts w:ascii="Tahoma" w:eastAsia="Calibri" w:hAnsi="Tahoma" w:cs="Tahoma"/>
          <w:b/>
          <w:bCs/>
          <w:color w:val="auto"/>
          <w:sz w:val="20"/>
          <w:szCs w:val="20"/>
        </w:rPr>
        <w:t>Podstawy wykluczenia, o których mowa w art. 10</w:t>
      </w:r>
      <w:r>
        <w:rPr>
          <w:rFonts w:ascii="Tahoma" w:eastAsia="Calibri" w:hAnsi="Tahoma" w:cs="Tahoma"/>
          <w:b/>
          <w:bCs/>
          <w:color w:val="auto"/>
          <w:sz w:val="20"/>
          <w:szCs w:val="20"/>
        </w:rPr>
        <w:t>9 ust. 1</w:t>
      </w:r>
      <w:r w:rsidRPr="0078613F">
        <w:rPr>
          <w:rFonts w:ascii="Tahoma" w:eastAsia="Calibri" w:hAnsi="Tahoma" w:cs="Tahoma"/>
          <w:b/>
          <w:bCs/>
          <w:color w:val="auto"/>
          <w:sz w:val="20"/>
          <w:szCs w:val="20"/>
        </w:rPr>
        <w:t xml:space="preserve"> Ustawy</w:t>
      </w:r>
    </w:p>
    <w:bookmarkEnd w:id="11"/>
    <w:p w:rsidR="00CD0C66" w:rsidRDefault="00CD0C66" w:rsidP="00CD0C66">
      <w:pPr>
        <w:pStyle w:val="Default"/>
        <w:jc w:val="both"/>
        <w:rPr>
          <w:rFonts w:ascii="Tahoma" w:eastAsia="Calibri" w:hAnsi="Tahoma" w:cs="Tahoma"/>
          <w:color w:val="auto"/>
          <w:sz w:val="20"/>
          <w:szCs w:val="20"/>
        </w:rPr>
      </w:pPr>
      <w:r w:rsidRPr="0044161E">
        <w:rPr>
          <w:rFonts w:ascii="Tahoma" w:eastAsia="Calibri" w:hAnsi="Tahoma" w:cs="Tahoma"/>
          <w:color w:val="auto"/>
          <w:sz w:val="20"/>
          <w:szCs w:val="20"/>
        </w:rPr>
        <w:t xml:space="preserve">Z postępowania o udzielenie zamówienia </w:t>
      </w:r>
      <w:r w:rsidRPr="007772E4">
        <w:rPr>
          <w:rFonts w:ascii="Tahoma" w:eastAsia="Calibri" w:hAnsi="Tahoma" w:cs="Tahoma"/>
          <w:b/>
          <w:color w:val="auto"/>
          <w:sz w:val="20"/>
          <w:szCs w:val="20"/>
        </w:rPr>
        <w:t>Zamawiający</w:t>
      </w:r>
      <w:r>
        <w:rPr>
          <w:rFonts w:ascii="Tahoma" w:eastAsia="Calibri" w:hAnsi="Tahoma" w:cs="Tahoma"/>
          <w:color w:val="auto"/>
          <w:sz w:val="20"/>
          <w:szCs w:val="20"/>
        </w:rPr>
        <w:t xml:space="preserve"> wykluczy</w:t>
      </w:r>
      <w:r w:rsidR="00CD7EBF">
        <w:rPr>
          <w:rFonts w:ascii="Tahoma" w:eastAsia="Calibri" w:hAnsi="Tahoma" w:cs="Tahoma"/>
          <w:color w:val="auto"/>
          <w:sz w:val="20"/>
          <w:szCs w:val="20"/>
        </w:rPr>
        <w:t xml:space="preserve"> </w:t>
      </w:r>
      <w:r>
        <w:rPr>
          <w:rFonts w:ascii="Tahoma" w:eastAsia="Calibri" w:hAnsi="Tahoma" w:cs="Tahoma"/>
          <w:color w:val="auto"/>
          <w:sz w:val="20"/>
          <w:szCs w:val="20"/>
        </w:rPr>
        <w:t xml:space="preserve">także </w:t>
      </w:r>
      <w:r w:rsidRPr="007772E4">
        <w:rPr>
          <w:rFonts w:ascii="Tahoma" w:eastAsia="Calibri" w:hAnsi="Tahoma" w:cs="Tahoma"/>
          <w:b/>
          <w:color w:val="auto"/>
          <w:sz w:val="20"/>
          <w:szCs w:val="20"/>
        </w:rPr>
        <w:t>Wykonawcę</w:t>
      </w:r>
      <w:r>
        <w:rPr>
          <w:rFonts w:ascii="Tahoma" w:eastAsia="Calibri" w:hAnsi="Tahoma" w:cs="Tahoma"/>
          <w:color w:val="auto"/>
          <w:sz w:val="20"/>
          <w:szCs w:val="20"/>
        </w:rPr>
        <w:t xml:space="preserve">, w okolicznościach wskazanych w </w:t>
      </w:r>
      <w:r w:rsidRPr="001E1ABA">
        <w:rPr>
          <w:rFonts w:ascii="Tahoma" w:eastAsia="Calibri" w:hAnsi="Tahoma" w:cs="Tahoma"/>
          <w:color w:val="auto"/>
          <w:sz w:val="20"/>
          <w:szCs w:val="20"/>
        </w:rPr>
        <w:t xml:space="preserve">art. 109 ust. 1 </w:t>
      </w:r>
      <w:r>
        <w:rPr>
          <w:rFonts w:ascii="Tahoma" w:eastAsia="Calibri" w:hAnsi="Tahoma" w:cs="Tahoma"/>
          <w:color w:val="auto"/>
          <w:sz w:val="20"/>
          <w:szCs w:val="20"/>
        </w:rPr>
        <w:t>pkt</w:t>
      </w:r>
      <w:r w:rsidR="00CD7EBF">
        <w:rPr>
          <w:rFonts w:ascii="Tahoma" w:eastAsia="Calibri" w:hAnsi="Tahoma" w:cs="Tahoma"/>
          <w:color w:val="auto"/>
          <w:sz w:val="20"/>
          <w:szCs w:val="20"/>
        </w:rPr>
        <w:t>.</w:t>
      </w:r>
      <w:r>
        <w:rPr>
          <w:rFonts w:ascii="Tahoma" w:eastAsia="Calibri" w:hAnsi="Tahoma" w:cs="Tahoma"/>
          <w:color w:val="auto"/>
          <w:sz w:val="20"/>
          <w:szCs w:val="20"/>
        </w:rPr>
        <w:t xml:space="preserve"> 4, tj. </w:t>
      </w:r>
      <w:r w:rsidRPr="0078613F">
        <w:rPr>
          <w:rFonts w:ascii="Tahoma" w:eastAsia="Calibri" w:hAnsi="Tahoma" w:cs="Tahoma"/>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772E4">
        <w:rPr>
          <w:rFonts w:ascii="Tahoma" w:eastAsia="Calibri" w:hAnsi="Tahoma" w:cs="Tahoma"/>
          <w:color w:val="auto"/>
          <w:sz w:val="20"/>
          <w:szCs w:val="20"/>
        </w:rPr>
        <w:br/>
      </w:r>
      <w:r w:rsidRPr="0078613F">
        <w:rPr>
          <w:rFonts w:ascii="Tahoma" w:eastAsia="Calibri" w:hAnsi="Tahoma" w:cs="Tahoma"/>
          <w:color w:val="auto"/>
          <w:sz w:val="20"/>
          <w:szCs w:val="20"/>
        </w:rPr>
        <w:t>w przepisach miejsca wszczęcia tej procedury</w:t>
      </w:r>
      <w:r>
        <w:rPr>
          <w:rFonts w:ascii="Tahoma" w:eastAsia="Calibri" w:hAnsi="Tahoma" w:cs="Tahoma"/>
          <w:color w:val="auto"/>
          <w:sz w:val="20"/>
          <w:szCs w:val="20"/>
        </w:rPr>
        <w:t>.</w:t>
      </w:r>
    </w:p>
    <w:p w:rsidR="00CD0C66" w:rsidRPr="00D01C51" w:rsidRDefault="00CD0C66" w:rsidP="001817EF">
      <w:pPr>
        <w:pStyle w:val="Default"/>
        <w:numPr>
          <w:ilvl w:val="1"/>
          <w:numId w:val="28"/>
        </w:numPr>
        <w:tabs>
          <w:tab w:val="left" w:pos="567"/>
        </w:tabs>
        <w:ind w:left="0" w:firstLine="0"/>
        <w:jc w:val="both"/>
        <w:rPr>
          <w:rFonts w:ascii="Tahoma" w:eastAsia="Calibri" w:hAnsi="Tahoma" w:cs="Tahoma"/>
          <w:color w:val="auto"/>
          <w:sz w:val="20"/>
          <w:szCs w:val="20"/>
        </w:rPr>
      </w:pPr>
      <w:r w:rsidRPr="007772E4">
        <w:rPr>
          <w:rFonts w:ascii="Tahoma" w:eastAsia="Calibri" w:hAnsi="Tahoma" w:cs="Tahoma"/>
          <w:b/>
          <w:color w:val="auto"/>
          <w:sz w:val="20"/>
          <w:szCs w:val="20"/>
        </w:rPr>
        <w:t>Wykonawca</w:t>
      </w:r>
      <w:r w:rsidRPr="00D01C51">
        <w:rPr>
          <w:rFonts w:ascii="Tahoma" w:eastAsia="Calibri" w:hAnsi="Tahoma" w:cs="Tahoma"/>
          <w:color w:val="auto"/>
          <w:sz w:val="20"/>
          <w:szCs w:val="20"/>
        </w:rPr>
        <w:t xml:space="preserve"> nie podlega wykluczeniu w okolicznościach określonych w </w:t>
      </w:r>
      <w:r>
        <w:rPr>
          <w:rFonts w:ascii="Tahoma" w:eastAsia="Calibri" w:hAnsi="Tahoma" w:cs="Tahoma"/>
          <w:color w:val="auto"/>
          <w:sz w:val="20"/>
          <w:szCs w:val="20"/>
        </w:rPr>
        <w:t>pkt 8.1 ppkt</w:t>
      </w:r>
      <w:r w:rsidRPr="00D01C51">
        <w:rPr>
          <w:rFonts w:ascii="Tahoma" w:eastAsia="Calibri" w:hAnsi="Tahoma" w:cs="Tahoma"/>
          <w:color w:val="auto"/>
          <w:sz w:val="20"/>
          <w:szCs w:val="20"/>
        </w:rPr>
        <w:t xml:space="preserve">1, 2 i 5 </w:t>
      </w:r>
      <w:r>
        <w:rPr>
          <w:rFonts w:ascii="Tahoma" w:eastAsia="Calibri" w:hAnsi="Tahoma" w:cs="Tahoma"/>
          <w:color w:val="auto"/>
          <w:sz w:val="20"/>
          <w:szCs w:val="20"/>
        </w:rPr>
        <w:t xml:space="preserve">oraz w pkt8.2, </w:t>
      </w:r>
      <w:r w:rsidR="007772E4">
        <w:rPr>
          <w:rFonts w:ascii="Tahoma" w:eastAsia="Calibri" w:hAnsi="Tahoma" w:cs="Tahoma"/>
          <w:color w:val="auto"/>
          <w:sz w:val="20"/>
          <w:szCs w:val="20"/>
        </w:rPr>
        <w:t xml:space="preserve">jeżeli udowodni </w:t>
      </w:r>
      <w:r w:rsidR="007772E4" w:rsidRPr="007772E4">
        <w:rPr>
          <w:rFonts w:ascii="Tahoma" w:eastAsia="Calibri" w:hAnsi="Tahoma" w:cs="Tahoma"/>
          <w:b/>
          <w:color w:val="auto"/>
          <w:sz w:val="20"/>
          <w:szCs w:val="20"/>
        </w:rPr>
        <w:t>Z</w:t>
      </w:r>
      <w:r w:rsidRPr="007772E4">
        <w:rPr>
          <w:rFonts w:ascii="Tahoma" w:eastAsia="Calibri" w:hAnsi="Tahoma" w:cs="Tahoma"/>
          <w:b/>
          <w:color w:val="auto"/>
          <w:sz w:val="20"/>
          <w:szCs w:val="20"/>
        </w:rPr>
        <w:t>amawiającemu,</w:t>
      </w:r>
      <w:r w:rsidRPr="00D01C51">
        <w:rPr>
          <w:rFonts w:ascii="Tahoma" w:eastAsia="Calibri" w:hAnsi="Tahoma" w:cs="Tahoma"/>
          <w:color w:val="auto"/>
          <w:sz w:val="20"/>
          <w:szCs w:val="20"/>
        </w:rPr>
        <w:t xml:space="preserve"> że spełnił łącznie następujące przesłanki:</w:t>
      </w:r>
    </w:p>
    <w:p w:rsidR="00CD0C66" w:rsidRDefault="00CD0C66" w:rsidP="001817EF">
      <w:pPr>
        <w:pStyle w:val="Default"/>
        <w:numPr>
          <w:ilvl w:val="0"/>
          <w:numId w:val="29"/>
        </w:numPr>
        <w:ind w:left="851" w:hanging="425"/>
        <w:jc w:val="both"/>
        <w:rPr>
          <w:rFonts w:ascii="Tahoma" w:eastAsia="Calibri" w:hAnsi="Tahoma" w:cs="Tahoma"/>
          <w:color w:val="auto"/>
          <w:sz w:val="20"/>
          <w:szCs w:val="20"/>
        </w:rPr>
      </w:pPr>
      <w:r w:rsidRPr="00D01C51">
        <w:rPr>
          <w:rFonts w:ascii="Tahoma" w:eastAsia="Calibri" w:hAnsi="Tahoma" w:cs="Tahoma"/>
          <w:color w:val="auto"/>
          <w:sz w:val="20"/>
          <w:szCs w:val="20"/>
        </w:rPr>
        <w:lastRenderedPageBreak/>
        <w:t xml:space="preserve">naprawił lub zobowiązał się do naprawienia szkody wyrządzonej przestępstwem, wykroczeniem lub swoim nieprawidłowym postępowaniem, w tym poprzez zadośćuczynienie pieniężne; </w:t>
      </w:r>
    </w:p>
    <w:p w:rsidR="00CD0C66" w:rsidRDefault="00CD0C66" w:rsidP="001817EF">
      <w:pPr>
        <w:pStyle w:val="Default"/>
        <w:numPr>
          <w:ilvl w:val="0"/>
          <w:numId w:val="29"/>
        </w:numPr>
        <w:ind w:left="851" w:hanging="425"/>
        <w:jc w:val="both"/>
        <w:rPr>
          <w:rFonts w:ascii="Tahoma" w:eastAsia="Calibri" w:hAnsi="Tahoma" w:cs="Tahoma"/>
          <w:color w:val="auto"/>
          <w:sz w:val="20"/>
          <w:szCs w:val="20"/>
        </w:rPr>
      </w:pPr>
      <w:r w:rsidRPr="00D01C51">
        <w:rPr>
          <w:rFonts w:ascii="Tahoma" w:eastAsia="Calibri" w:hAnsi="Tahoma" w:cs="Tahoma"/>
          <w:color w:val="auto"/>
          <w:sz w:val="20"/>
          <w:szCs w:val="20"/>
        </w:rPr>
        <w:t>wyczerpująco wyjaśnił fakty i okoliczności związane z przestępstwem, wykroczeniem lub swoim nieprawidłowym postępowaniem oraz spowodowanymi przez nie szkodami, aktywnie współpracując odpowiednio z właściwymi organami</w:t>
      </w:r>
      <w:r w:rsidR="007772E4">
        <w:rPr>
          <w:rFonts w:ascii="Tahoma" w:eastAsia="Calibri" w:hAnsi="Tahoma" w:cs="Tahoma"/>
          <w:color w:val="auto"/>
          <w:sz w:val="20"/>
          <w:szCs w:val="20"/>
        </w:rPr>
        <w:t xml:space="preserve">, w tym organami ścigania, lub </w:t>
      </w:r>
      <w:r w:rsidR="007772E4" w:rsidRPr="007772E4">
        <w:rPr>
          <w:rFonts w:ascii="Tahoma" w:eastAsia="Calibri" w:hAnsi="Tahoma" w:cs="Tahoma"/>
          <w:b/>
          <w:color w:val="auto"/>
          <w:sz w:val="20"/>
          <w:szCs w:val="20"/>
        </w:rPr>
        <w:t>Z</w:t>
      </w:r>
      <w:r w:rsidRPr="007772E4">
        <w:rPr>
          <w:rFonts w:ascii="Tahoma" w:eastAsia="Calibri" w:hAnsi="Tahoma" w:cs="Tahoma"/>
          <w:b/>
          <w:color w:val="auto"/>
          <w:sz w:val="20"/>
          <w:szCs w:val="20"/>
        </w:rPr>
        <w:t>amawiającym</w:t>
      </w:r>
      <w:r w:rsidRPr="00D01C51">
        <w:rPr>
          <w:rFonts w:ascii="Tahoma" w:eastAsia="Calibri" w:hAnsi="Tahoma" w:cs="Tahoma"/>
          <w:color w:val="auto"/>
          <w:sz w:val="20"/>
          <w:szCs w:val="20"/>
        </w:rPr>
        <w:t>;</w:t>
      </w:r>
    </w:p>
    <w:p w:rsidR="00CD0C66" w:rsidRDefault="00CD0C66" w:rsidP="001817EF">
      <w:pPr>
        <w:pStyle w:val="Default"/>
        <w:numPr>
          <w:ilvl w:val="0"/>
          <w:numId w:val="29"/>
        </w:numPr>
        <w:ind w:left="851" w:hanging="425"/>
        <w:jc w:val="both"/>
        <w:rPr>
          <w:rFonts w:ascii="Tahoma" w:eastAsia="Calibri" w:hAnsi="Tahoma" w:cs="Tahoma"/>
          <w:color w:val="auto"/>
          <w:sz w:val="20"/>
          <w:szCs w:val="20"/>
        </w:rPr>
      </w:pPr>
      <w:bookmarkStart w:id="12" w:name="_Hlk62074285"/>
      <w:r w:rsidRPr="00D01C51">
        <w:rPr>
          <w:rFonts w:ascii="Tahoma" w:eastAsia="Calibri" w:hAnsi="Tahoma" w:cs="Tahoma"/>
          <w:color w:val="auto"/>
          <w:sz w:val="20"/>
          <w:szCs w:val="20"/>
        </w:rPr>
        <w:t xml:space="preserve">podjął konkretne środki techniczne, organizacyjne i kadrowe, odpowiednie dla zapobiegania dalszym przestępstwom, wykroczeniom lub nieprawidłowemu postępowaniu, w szczególności: </w:t>
      </w:r>
    </w:p>
    <w:p w:rsidR="00CD0C66" w:rsidRDefault="00CD0C66" w:rsidP="001817EF">
      <w:pPr>
        <w:pStyle w:val="Default"/>
        <w:numPr>
          <w:ilvl w:val="0"/>
          <w:numId w:val="34"/>
        </w:numPr>
        <w:ind w:left="1134" w:hanging="283"/>
        <w:jc w:val="both"/>
        <w:rPr>
          <w:rFonts w:ascii="Tahoma" w:eastAsia="Calibri" w:hAnsi="Tahoma" w:cs="Tahoma"/>
          <w:color w:val="auto"/>
          <w:sz w:val="20"/>
          <w:szCs w:val="20"/>
        </w:rPr>
      </w:pPr>
      <w:bookmarkStart w:id="13" w:name="_Hlk62074271"/>
      <w:r w:rsidRPr="00D01C51">
        <w:rPr>
          <w:rFonts w:ascii="Tahoma" w:eastAsia="Calibri" w:hAnsi="Tahoma" w:cs="Tahoma"/>
          <w:color w:val="auto"/>
          <w:sz w:val="20"/>
          <w:szCs w:val="20"/>
        </w:rPr>
        <w:t xml:space="preserve">zerwał wszelkie powiązania z osobami lub podmiotami odpowiedzialnymi za nieprawidłowe postępowanie wykonawcy, </w:t>
      </w:r>
    </w:p>
    <w:p w:rsidR="00CD0C66" w:rsidRDefault="00CD0C66" w:rsidP="001817EF">
      <w:pPr>
        <w:pStyle w:val="Default"/>
        <w:numPr>
          <w:ilvl w:val="0"/>
          <w:numId w:val="34"/>
        </w:numPr>
        <w:ind w:left="1134" w:hanging="283"/>
        <w:jc w:val="both"/>
        <w:rPr>
          <w:rFonts w:ascii="Tahoma" w:eastAsia="Calibri" w:hAnsi="Tahoma" w:cs="Tahoma"/>
          <w:color w:val="auto"/>
          <w:sz w:val="20"/>
          <w:szCs w:val="20"/>
        </w:rPr>
      </w:pPr>
      <w:r w:rsidRPr="00D01C51">
        <w:rPr>
          <w:rFonts w:ascii="Tahoma" w:eastAsia="Calibri" w:hAnsi="Tahoma" w:cs="Tahoma"/>
          <w:color w:val="auto"/>
          <w:sz w:val="20"/>
          <w:szCs w:val="20"/>
        </w:rPr>
        <w:t xml:space="preserve">zreorganizował personel, </w:t>
      </w:r>
    </w:p>
    <w:p w:rsidR="00CD0C66" w:rsidRDefault="00CD0C66" w:rsidP="001817EF">
      <w:pPr>
        <w:pStyle w:val="Default"/>
        <w:numPr>
          <w:ilvl w:val="0"/>
          <w:numId w:val="34"/>
        </w:numPr>
        <w:ind w:left="1134" w:hanging="283"/>
        <w:jc w:val="both"/>
        <w:rPr>
          <w:rFonts w:ascii="Tahoma" w:eastAsia="Calibri" w:hAnsi="Tahoma" w:cs="Tahoma"/>
          <w:color w:val="auto"/>
          <w:sz w:val="20"/>
          <w:szCs w:val="20"/>
        </w:rPr>
      </w:pPr>
      <w:r w:rsidRPr="006C13AD">
        <w:rPr>
          <w:rFonts w:ascii="Tahoma" w:eastAsia="Calibri" w:hAnsi="Tahoma" w:cs="Tahoma"/>
          <w:color w:val="auto"/>
          <w:sz w:val="20"/>
          <w:szCs w:val="20"/>
        </w:rPr>
        <w:t xml:space="preserve">wdrożył system sprawozdawczości i kontroli, </w:t>
      </w:r>
    </w:p>
    <w:p w:rsidR="00CD0C66" w:rsidRDefault="00CD0C66" w:rsidP="001817EF">
      <w:pPr>
        <w:pStyle w:val="Default"/>
        <w:numPr>
          <w:ilvl w:val="0"/>
          <w:numId w:val="34"/>
        </w:numPr>
        <w:ind w:left="1134" w:hanging="283"/>
        <w:jc w:val="both"/>
        <w:rPr>
          <w:rFonts w:ascii="Tahoma" w:eastAsia="Calibri" w:hAnsi="Tahoma" w:cs="Tahoma"/>
          <w:color w:val="auto"/>
          <w:sz w:val="20"/>
          <w:szCs w:val="20"/>
        </w:rPr>
      </w:pPr>
      <w:r w:rsidRPr="006C13AD">
        <w:rPr>
          <w:rFonts w:ascii="Tahoma" w:eastAsia="Calibri" w:hAnsi="Tahoma" w:cs="Tahoma"/>
          <w:color w:val="auto"/>
          <w:sz w:val="20"/>
          <w:szCs w:val="20"/>
        </w:rPr>
        <w:t xml:space="preserve">utworzył struktury audytu wewnętrznego do monitorowania przestrzegania przepisów, wewnętrznych regulacji lub standardów, </w:t>
      </w:r>
    </w:p>
    <w:p w:rsidR="00CD0C66" w:rsidRPr="006C13AD" w:rsidRDefault="00CD0C66" w:rsidP="001817EF">
      <w:pPr>
        <w:pStyle w:val="Default"/>
        <w:numPr>
          <w:ilvl w:val="0"/>
          <w:numId w:val="34"/>
        </w:numPr>
        <w:ind w:left="1134" w:hanging="283"/>
        <w:jc w:val="both"/>
        <w:rPr>
          <w:rFonts w:ascii="Tahoma" w:eastAsia="Calibri" w:hAnsi="Tahoma" w:cs="Tahoma"/>
          <w:color w:val="auto"/>
          <w:sz w:val="20"/>
          <w:szCs w:val="20"/>
        </w:rPr>
      </w:pPr>
      <w:r w:rsidRPr="006C13AD">
        <w:rPr>
          <w:rFonts w:ascii="Tahoma" w:eastAsia="Calibri" w:hAnsi="Tahoma" w:cs="Tahoma"/>
          <w:color w:val="auto"/>
          <w:sz w:val="20"/>
          <w:szCs w:val="20"/>
        </w:rPr>
        <w:t xml:space="preserve">wprowadził wewnętrzne regulacje dotyczące odpowiedzialności i odszkodowań za nieprzestrzeganie przepisów, wewnętrznych regulacji lub standardów. </w:t>
      </w:r>
    </w:p>
    <w:bookmarkEnd w:id="12"/>
    <w:bookmarkEnd w:id="13"/>
    <w:p w:rsidR="00CD0C66" w:rsidRPr="007772E4" w:rsidRDefault="00CD0C66" w:rsidP="007772E4">
      <w:pPr>
        <w:pStyle w:val="Default"/>
        <w:jc w:val="both"/>
        <w:rPr>
          <w:rFonts w:ascii="Tahoma" w:eastAsia="Calibri" w:hAnsi="Tahoma" w:cs="Tahoma"/>
          <w:color w:val="auto"/>
          <w:sz w:val="20"/>
          <w:szCs w:val="20"/>
        </w:rPr>
      </w:pPr>
      <w:r w:rsidRPr="007772E4">
        <w:rPr>
          <w:rFonts w:ascii="Tahoma" w:eastAsia="Calibri" w:hAnsi="Tahoma" w:cs="Tahoma"/>
          <w:b/>
          <w:color w:val="auto"/>
          <w:sz w:val="20"/>
          <w:szCs w:val="20"/>
        </w:rPr>
        <w:t>Zamawiający</w:t>
      </w:r>
      <w:r w:rsidR="007772E4">
        <w:rPr>
          <w:rFonts w:ascii="Tahoma" w:eastAsia="Calibri" w:hAnsi="Tahoma" w:cs="Tahoma"/>
          <w:color w:val="auto"/>
          <w:sz w:val="20"/>
          <w:szCs w:val="20"/>
        </w:rPr>
        <w:t xml:space="preserve"> ocenia, czy podjęte przez </w:t>
      </w:r>
      <w:r w:rsidR="007772E4" w:rsidRPr="007772E4">
        <w:rPr>
          <w:rFonts w:ascii="Tahoma" w:eastAsia="Calibri" w:hAnsi="Tahoma" w:cs="Tahoma"/>
          <w:b/>
          <w:color w:val="auto"/>
          <w:sz w:val="20"/>
          <w:szCs w:val="20"/>
        </w:rPr>
        <w:t>W</w:t>
      </w:r>
      <w:r w:rsidRPr="007772E4">
        <w:rPr>
          <w:rFonts w:ascii="Tahoma" w:eastAsia="Calibri" w:hAnsi="Tahoma" w:cs="Tahoma"/>
          <w:b/>
          <w:color w:val="auto"/>
          <w:sz w:val="20"/>
          <w:szCs w:val="20"/>
        </w:rPr>
        <w:t>ykonawcę</w:t>
      </w:r>
      <w:r w:rsidRPr="00D01C51">
        <w:rPr>
          <w:rFonts w:ascii="Tahoma" w:eastAsia="Calibri" w:hAnsi="Tahoma" w:cs="Tahoma"/>
          <w:color w:val="auto"/>
          <w:sz w:val="20"/>
          <w:szCs w:val="20"/>
        </w:rPr>
        <w:t xml:space="preserve"> czynności, o których mowa </w:t>
      </w:r>
      <w:r>
        <w:rPr>
          <w:rFonts w:ascii="Tahoma" w:eastAsia="Calibri" w:hAnsi="Tahoma" w:cs="Tahoma"/>
          <w:color w:val="auto"/>
          <w:sz w:val="20"/>
          <w:szCs w:val="20"/>
        </w:rPr>
        <w:t>powyżej</w:t>
      </w:r>
      <w:r w:rsidRPr="00D01C51">
        <w:rPr>
          <w:rFonts w:ascii="Tahoma" w:eastAsia="Calibri" w:hAnsi="Tahoma" w:cs="Tahoma"/>
          <w:color w:val="auto"/>
          <w:sz w:val="20"/>
          <w:szCs w:val="20"/>
        </w:rPr>
        <w:t xml:space="preserve">, są wystarczające </w:t>
      </w:r>
      <w:r w:rsidR="00CD7EBF">
        <w:rPr>
          <w:rFonts w:ascii="Tahoma" w:eastAsia="Calibri" w:hAnsi="Tahoma" w:cs="Tahoma"/>
          <w:color w:val="auto"/>
          <w:sz w:val="20"/>
          <w:szCs w:val="20"/>
        </w:rPr>
        <w:br/>
      </w:r>
      <w:r w:rsidRPr="00D01C51">
        <w:rPr>
          <w:rFonts w:ascii="Tahoma" w:eastAsia="Calibri" w:hAnsi="Tahoma" w:cs="Tahoma"/>
          <w:color w:val="auto"/>
          <w:sz w:val="20"/>
          <w:szCs w:val="20"/>
        </w:rPr>
        <w:t>do wykazania jego rzetelności, uwzględniając wagę i</w:t>
      </w:r>
      <w:r w:rsidR="007772E4">
        <w:rPr>
          <w:rFonts w:ascii="Tahoma" w:eastAsia="Calibri" w:hAnsi="Tahoma" w:cs="Tahoma"/>
          <w:color w:val="auto"/>
          <w:sz w:val="20"/>
          <w:szCs w:val="20"/>
        </w:rPr>
        <w:t xml:space="preserve"> szczególne okoliczności czynu </w:t>
      </w:r>
      <w:r w:rsidR="007772E4" w:rsidRPr="007772E4">
        <w:rPr>
          <w:rFonts w:ascii="Tahoma" w:eastAsia="Calibri" w:hAnsi="Tahoma" w:cs="Tahoma"/>
          <w:b/>
          <w:color w:val="auto"/>
          <w:sz w:val="20"/>
          <w:szCs w:val="20"/>
        </w:rPr>
        <w:t>W</w:t>
      </w:r>
      <w:r w:rsidRPr="007772E4">
        <w:rPr>
          <w:rFonts w:ascii="Tahoma" w:eastAsia="Calibri" w:hAnsi="Tahoma" w:cs="Tahoma"/>
          <w:b/>
          <w:color w:val="auto"/>
          <w:sz w:val="20"/>
          <w:szCs w:val="20"/>
        </w:rPr>
        <w:t>ykonawcy</w:t>
      </w:r>
      <w:r w:rsidR="007772E4">
        <w:rPr>
          <w:rFonts w:ascii="Tahoma" w:eastAsia="Calibri" w:hAnsi="Tahoma" w:cs="Tahoma"/>
          <w:color w:val="auto"/>
          <w:sz w:val="20"/>
          <w:szCs w:val="20"/>
        </w:rPr>
        <w:t xml:space="preserve">. Jeżeli podjęte przez </w:t>
      </w:r>
      <w:r w:rsidR="007772E4" w:rsidRPr="007772E4">
        <w:rPr>
          <w:rFonts w:ascii="Tahoma" w:eastAsia="Calibri" w:hAnsi="Tahoma" w:cs="Tahoma"/>
          <w:b/>
          <w:color w:val="auto"/>
          <w:sz w:val="20"/>
          <w:szCs w:val="20"/>
        </w:rPr>
        <w:t>W</w:t>
      </w:r>
      <w:r w:rsidRPr="007772E4">
        <w:rPr>
          <w:rFonts w:ascii="Tahoma" w:eastAsia="Calibri" w:hAnsi="Tahoma" w:cs="Tahoma"/>
          <w:b/>
          <w:color w:val="auto"/>
          <w:sz w:val="20"/>
          <w:szCs w:val="20"/>
        </w:rPr>
        <w:t>ykonawcę</w:t>
      </w:r>
      <w:r w:rsidRPr="00D01C51">
        <w:rPr>
          <w:rFonts w:ascii="Tahoma" w:eastAsia="Calibri" w:hAnsi="Tahoma" w:cs="Tahoma"/>
          <w:color w:val="auto"/>
          <w:sz w:val="20"/>
          <w:szCs w:val="20"/>
        </w:rPr>
        <w:t xml:space="preserve"> czynności, o których mowa </w:t>
      </w:r>
      <w:r>
        <w:rPr>
          <w:rFonts w:ascii="Tahoma" w:eastAsia="Calibri" w:hAnsi="Tahoma" w:cs="Tahoma"/>
          <w:color w:val="auto"/>
          <w:sz w:val="20"/>
          <w:szCs w:val="20"/>
        </w:rPr>
        <w:t>powyżej</w:t>
      </w:r>
      <w:r w:rsidRPr="00D01C51">
        <w:rPr>
          <w:rFonts w:ascii="Tahoma" w:eastAsia="Calibri" w:hAnsi="Tahoma" w:cs="Tahoma"/>
          <w:color w:val="auto"/>
          <w:sz w:val="20"/>
          <w:szCs w:val="20"/>
        </w:rPr>
        <w:t xml:space="preserve">, nie są wystarczające </w:t>
      </w:r>
      <w:r w:rsidR="007772E4">
        <w:rPr>
          <w:rFonts w:ascii="Tahoma" w:eastAsia="Calibri" w:hAnsi="Tahoma" w:cs="Tahoma"/>
          <w:color w:val="auto"/>
          <w:sz w:val="20"/>
          <w:szCs w:val="20"/>
        </w:rPr>
        <w:t xml:space="preserve">do wykazania jego rzetelności, </w:t>
      </w:r>
      <w:r w:rsidR="007772E4" w:rsidRPr="007772E4">
        <w:rPr>
          <w:rFonts w:ascii="Tahoma" w:eastAsia="Calibri" w:hAnsi="Tahoma" w:cs="Tahoma"/>
          <w:b/>
          <w:color w:val="auto"/>
          <w:sz w:val="20"/>
          <w:szCs w:val="20"/>
        </w:rPr>
        <w:t>Zamawiający</w:t>
      </w:r>
      <w:r w:rsidR="007772E4">
        <w:rPr>
          <w:rFonts w:ascii="Tahoma" w:eastAsia="Calibri" w:hAnsi="Tahoma" w:cs="Tahoma"/>
          <w:color w:val="auto"/>
          <w:sz w:val="20"/>
          <w:szCs w:val="20"/>
        </w:rPr>
        <w:t xml:space="preserve"> wyklucza </w:t>
      </w:r>
      <w:r w:rsidR="007772E4" w:rsidRPr="007772E4">
        <w:rPr>
          <w:rFonts w:ascii="Tahoma" w:eastAsia="Calibri" w:hAnsi="Tahoma" w:cs="Tahoma"/>
          <w:b/>
          <w:color w:val="auto"/>
          <w:sz w:val="20"/>
          <w:szCs w:val="20"/>
        </w:rPr>
        <w:t>W</w:t>
      </w:r>
      <w:r w:rsidRPr="007772E4">
        <w:rPr>
          <w:rFonts w:ascii="Tahoma" w:eastAsia="Calibri" w:hAnsi="Tahoma" w:cs="Tahoma"/>
          <w:b/>
          <w:color w:val="auto"/>
          <w:sz w:val="20"/>
          <w:szCs w:val="20"/>
        </w:rPr>
        <w:t>ykonawcę</w:t>
      </w:r>
      <w:r w:rsidRPr="00D01C51">
        <w:rPr>
          <w:rFonts w:ascii="Tahoma" w:eastAsia="Calibri" w:hAnsi="Tahoma" w:cs="Tahoma"/>
          <w:color w:val="auto"/>
          <w:sz w:val="20"/>
          <w:szCs w:val="20"/>
        </w:rPr>
        <w:t>.</w:t>
      </w:r>
    </w:p>
    <w:p w:rsidR="00CD0C66" w:rsidRPr="0044161E" w:rsidRDefault="00CD0C66" w:rsidP="001817EF">
      <w:pPr>
        <w:pStyle w:val="Nagwek1"/>
        <w:numPr>
          <w:ilvl w:val="0"/>
          <w:numId w:val="28"/>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rsidR="00CD0C66" w:rsidRPr="008255CA" w:rsidRDefault="00CD0C66" w:rsidP="001817EF">
      <w:pPr>
        <w:pStyle w:val="Akapitzlist"/>
        <w:numPr>
          <w:ilvl w:val="1"/>
          <w:numId w:val="28"/>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Pr>
          <w:rFonts w:ascii="Tahoma" w:hAnsi="Tahoma" w:cs="Tahoma"/>
          <w:sz w:val="20"/>
          <w:szCs w:val="20"/>
        </w:rPr>
        <w:t>U</w:t>
      </w:r>
      <w:r w:rsidR="007772E4">
        <w:rPr>
          <w:rFonts w:ascii="Tahoma" w:hAnsi="Tahoma" w:cs="Tahoma"/>
          <w:sz w:val="20"/>
          <w:szCs w:val="20"/>
        </w:rPr>
        <w:t xml:space="preserve">stawy, </w:t>
      </w:r>
      <w:r w:rsidR="007772E4" w:rsidRPr="007772E4">
        <w:rPr>
          <w:rFonts w:ascii="Tahoma" w:hAnsi="Tahoma" w:cs="Tahoma"/>
          <w:b/>
          <w:sz w:val="20"/>
          <w:szCs w:val="20"/>
        </w:rPr>
        <w:t>Z</w:t>
      </w:r>
      <w:r w:rsidRPr="007772E4">
        <w:rPr>
          <w:rFonts w:ascii="Tahoma" w:hAnsi="Tahoma" w:cs="Tahoma"/>
          <w:b/>
          <w:sz w:val="20"/>
          <w:szCs w:val="20"/>
        </w:rPr>
        <w:t>amawiający</w:t>
      </w:r>
      <w:r w:rsidRPr="008255CA">
        <w:rPr>
          <w:rFonts w:ascii="Tahoma" w:hAnsi="Tahoma" w:cs="Tahoma"/>
          <w:sz w:val="20"/>
          <w:szCs w:val="20"/>
        </w:rPr>
        <w:t xml:space="preserve"> określa warunek udziału w postępowaniu dotyczący </w:t>
      </w:r>
      <w:r w:rsidRPr="008255CA">
        <w:rPr>
          <w:rFonts w:ascii="Tahoma" w:hAnsi="Tahoma" w:cs="Tahoma"/>
          <w:b/>
          <w:bCs/>
          <w:sz w:val="20"/>
          <w:szCs w:val="20"/>
        </w:rPr>
        <w:t xml:space="preserve">uprawnień do prowadzenia określonej działalności gospodarczej lub zawodowej, o ile wynika </w:t>
      </w:r>
      <w:r w:rsidR="00CD7EBF">
        <w:rPr>
          <w:rFonts w:ascii="Tahoma" w:hAnsi="Tahoma" w:cs="Tahoma"/>
          <w:b/>
          <w:bCs/>
          <w:sz w:val="20"/>
          <w:szCs w:val="20"/>
        </w:rPr>
        <w:br/>
      </w:r>
      <w:r w:rsidRPr="008255CA">
        <w:rPr>
          <w:rFonts w:ascii="Tahoma" w:hAnsi="Tahoma" w:cs="Tahoma"/>
          <w:b/>
          <w:bCs/>
          <w:sz w:val="20"/>
          <w:szCs w:val="20"/>
        </w:rPr>
        <w:t>to z odrębnych przepisów</w:t>
      </w:r>
      <w:r w:rsidRPr="008255CA">
        <w:rPr>
          <w:rFonts w:ascii="Tahoma" w:hAnsi="Tahoma" w:cs="Tahoma"/>
          <w:sz w:val="20"/>
          <w:szCs w:val="20"/>
        </w:rPr>
        <w:t>:</w:t>
      </w:r>
    </w:p>
    <w:p w:rsidR="00CD0C66" w:rsidRDefault="00CD0C66" w:rsidP="00CD0C66">
      <w:pPr>
        <w:spacing w:before="120" w:after="120"/>
        <w:jc w:val="both"/>
        <w:rPr>
          <w:rFonts w:ascii="Tahoma" w:eastAsia="Calibri" w:hAnsi="Tahoma" w:cs="Tahoma"/>
        </w:rPr>
      </w:pPr>
      <w:r w:rsidRPr="007772E4">
        <w:rPr>
          <w:rFonts w:ascii="Tahoma" w:eastAsia="Calibri" w:hAnsi="Tahoma" w:cs="Tahoma"/>
          <w:b/>
        </w:rPr>
        <w:t>Zamawiający</w:t>
      </w:r>
      <w:r w:rsidR="007772E4">
        <w:rPr>
          <w:rFonts w:ascii="Tahoma" w:eastAsia="Calibri" w:hAnsi="Tahoma" w:cs="Tahoma"/>
        </w:rPr>
        <w:t xml:space="preserve"> uzna, że </w:t>
      </w:r>
      <w:r w:rsidR="007772E4" w:rsidRPr="007772E4">
        <w:rPr>
          <w:rFonts w:ascii="Tahoma" w:eastAsia="Calibri" w:hAnsi="Tahoma" w:cs="Tahoma"/>
          <w:b/>
        </w:rPr>
        <w:t>W</w:t>
      </w:r>
      <w:r w:rsidRPr="007772E4">
        <w:rPr>
          <w:rFonts w:ascii="Tahoma" w:eastAsia="Calibri" w:hAnsi="Tahoma" w:cs="Tahoma"/>
          <w:b/>
        </w:rPr>
        <w:t>ykonawca</w:t>
      </w:r>
      <w:r w:rsidRPr="00686D13">
        <w:rPr>
          <w:rFonts w:ascii="Tahoma" w:eastAsia="Calibri" w:hAnsi="Tahoma" w:cs="Tahoma"/>
        </w:rPr>
        <w:t xml:space="preserve"> spełnia powyższy warunek, jeżeli posiada zezwolenie na wykonywanie działalności ubezpieczeniowej</w:t>
      </w:r>
      <w:bookmarkStart w:id="14" w:name="_Hlk62074343"/>
      <w:r>
        <w:rPr>
          <w:rFonts w:ascii="Tahoma" w:eastAsia="Calibri" w:hAnsi="Tahoma" w:cs="Tahoma"/>
        </w:rPr>
        <w:t xml:space="preserve">, </w:t>
      </w:r>
      <w:bookmarkStart w:id="15" w:name="_Hlk62074325"/>
      <w:r w:rsidRPr="008538DD">
        <w:rPr>
          <w:rFonts w:ascii="Tahoma" w:eastAsia="Calibri" w:hAnsi="Tahoma" w:cs="Tahoma"/>
        </w:rPr>
        <w:t>o którym mowa w art. 7 ust. 1 Ustawy z dnia 11 września 2015 r. o działalności ubezpieczeniowej i reasekuracyjnej.</w:t>
      </w:r>
      <w:bookmarkEnd w:id="14"/>
      <w:bookmarkEnd w:id="15"/>
    </w:p>
    <w:p w:rsidR="00CD0C66" w:rsidRPr="00F50709" w:rsidRDefault="00CD0C66" w:rsidP="001817EF">
      <w:pPr>
        <w:pStyle w:val="Default"/>
        <w:numPr>
          <w:ilvl w:val="1"/>
          <w:numId w:val="28"/>
        </w:numPr>
        <w:tabs>
          <w:tab w:val="left" w:pos="709"/>
        </w:tabs>
        <w:ind w:hanging="1080"/>
        <w:jc w:val="both"/>
        <w:rPr>
          <w:rFonts w:ascii="Tahoma" w:eastAsia="Calibri" w:hAnsi="Tahoma" w:cs="Tahoma"/>
          <w:b/>
          <w:bCs/>
          <w:sz w:val="20"/>
          <w:szCs w:val="20"/>
        </w:rPr>
      </w:pPr>
      <w:r w:rsidRPr="00F50709">
        <w:rPr>
          <w:rFonts w:ascii="Tahoma" w:eastAsia="Calibri" w:hAnsi="Tahoma" w:cs="Tahoma"/>
          <w:b/>
          <w:bCs/>
          <w:sz w:val="20"/>
          <w:szCs w:val="20"/>
        </w:rPr>
        <w:t>Wykonawcy wspólnie ubiegający się o udzielenie zamówienia</w:t>
      </w:r>
    </w:p>
    <w:p w:rsidR="00CD0C66" w:rsidRDefault="00CD0C66" w:rsidP="00CD0C66">
      <w:pPr>
        <w:pStyle w:val="Default"/>
        <w:tabs>
          <w:tab w:val="left" w:pos="4188"/>
        </w:tabs>
        <w:jc w:val="both"/>
        <w:rPr>
          <w:rFonts w:ascii="Tahoma" w:eastAsia="Calibri" w:hAnsi="Tahoma" w:cs="Tahoma"/>
          <w:sz w:val="20"/>
          <w:szCs w:val="20"/>
        </w:rPr>
      </w:pPr>
      <w:r w:rsidRPr="00F50709">
        <w:rPr>
          <w:rFonts w:ascii="Tahoma" w:eastAsia="Calibri" w:hAnsi="Tahoma" w:cs="Tahoma"/>
          <w:sz w:val="20"/>
          <w:szCs w:val="20"/>
        </w:rPr>
        <w:t xml:space="preserve">Warunek dotyczący uprawnień do prowadzenia określonej działalności gospodarczej lub zawodowej, </w:t>
      </w:r>
      <w:r w:rsidR="00CD7EBF">
        <w:rPr>
          <w:rFonts w:ascii="Tahoma" w:eastAsia="Calibri" w:hAnsi="Tahoma" w:cs="Tahoma"/>
          <w:sz w:val="20"/>
          <w:szCs w:val="20"/>
        </w:rPr>
        <w:br/>
      </w:r>
      <w:r w:rsidRPr="00F50709">
        <w:rPr>
          <w:rFonts w:ascii="Tahoma" w:eastAsia="Calibri" w:hAnsi="Tahoma" w:cs="Tahoma"/>
          <w:sz w:val="20"/>
          <w:szCs w:val="20"/>
        </w:rPr>
        <w:t>jest spełnio</w:t>
      </w:r>
      <w:r w:rsidR="007772E4">
        <w:rPr>
          <w:rFonts w:ascii="Tahoma" w:eastAsia="Calibri" w:hAnsi="Tahoma" w:cs="Tahoma"/>
          <w:sz w:val="20"/>
          <w:szCs w:val="20"/>
        </w:rPr>
        <w:t xml:space="preserve">ny, jeżeli co najmniej jeden z </w:t>
      </w:r>
      <w:r w:rsidR="007772E4" w:rsidRPr="007772E4">
        <w:rPr>
          <w:rFonts w:ascii="Tahoma" w:eastAsia="Calibri" w:hAnsi="Tahoma" w:cs="Tahoma"/>
          <w:b/>
          <w:sz w:val="20"/>
          <w:szCs w:val="20"/>
        </w:rPr>
        <w:t>W</w:t>
      </w:r>
      <w:r w:rsidRPr="007772E4">
        <w:rPr>
          <w:rFonts w:ascii="Tahoma" w:eastAsia="Calibri" w:hAnsi="Tahoma" w:cs="Tahoma"/>
          <w:b/>
          <w:sz w:val="20"/>
          <w:szCs w:val="20"/>
        </w:rPr>
        <w:t>ykonawców</w:t>
      </w:r>
      <w:r w:rsidRPr="00F50709">
        <w:rPr>
          <w:rFonts w:ascii="Tahoma" w:eastAsia="Calibri" w:hAnsi="Tahoma" w:cs="Tahoma"/>
          <w:sz w:val="20"/>
          <w:szCs w:val="20"/>
        </w:rPr>
        <w:t xml:space="preserve"> wspólnie ubiegających się o udzielenie zamówienia posiada uprawnienia do prowadzenia określonej działalności gospodarczej lub zawodowej i zrealizuje usługi, </w:t>
      </w:r>
      <w:r w:rsidR="007772E4">
        <w:rPr>
          <w:rFonts w:ascii="Tahoma" w:eastAsia="Calibri" w:hAnsi="Tahoma" w:cs="Tahoma"/>
          <w:sz w:val="20"/>
          <w:szCs w:val="20"/>
        </w:rPr>
        <w:br/>
      </w:r>
      <w:r w:rsidRPr="00F50709">
        <w:rPr>
          <w:rFonts w:ascii="Tahoma" w:eastAsia="Calibri" w:hAnsi="Tahoma" w:cs="Tahoma"/>
          <w:sz w:val="20"/>
          <w:szCs w:val="20"/>
        </w:rPr>
        <w:t>do których realizacji te uprawnienia są wymagane.</w:t>
      </w:r>
      <w:r w:rsidR="00CD7EBF">
        <w:rPr>
          <w:rFonts w:ascii="Tahoma" w:eastAsia="Calibri" w:hAnsi="Tahoma" w:cs="Tahoma"/>
          <w:sz w:val="20"/>
          <w:szCs w:val="20"/>
        </w:rPr>
        <w:t xml:space="preserve"> </w:t>
      </w:r>
      <w:r w:rsidRPr="00F50709">
        <w:rPr>
          <w:rFonts w:ascii="Tahoma" w:eastAsia="Calibri" w:hAnsi="Tahoma" w:cs="Tahoma"/>
          <w:sz w:val="20"/>
          <w:szCs w:val="20"/>
        </w:rPr>
        <w:t xml:space="preserve">W </w:t>
      </w:r>
      <w:r>
        <w:rPr>
          <w:rFonts w:ascii="Tahoma" w:eastAsia="Calibri" w:hAnsi="Tahoma" w:cs="Tahoma"/>
          <w:sz w:val="20"/>
          <w:szCs w:val="20"/>
        </w:rPr>
        <w:t xml:space="preserve">tym </w:t>
      </w:r>
      <w:r w:rsidR="007772E4">
        <w:rPr>
          <w:rFonts w:ascii="Tahoma" w:eastAsia="Calibri" w:hAnsi="Tahoma" w:cs="Tahoma"/>
          <w:sz w:val="20"/>
          <w:szCs w:val="20"/>
        </w:rPr>
        <w:t xml:space="preserve">przypadku, </w:t>
      </w:r>
      <w:r w:rsidR="007772E4" w:rsidRPr="007772E4">
        <w:rPr>
          <w:rFonts w:ascii="Tahoma" w:eastAsia="Calibri" w:hAnsi="Tahoma" w:cs="Tahoma"/>
          <w:b/>
          <w:sz w:val="20"/>
          <w:szCs w:val="20"/>
        </w:rPr>
        <w:t>W</w:t>
      </w:r>
      <w:r w:rsidRPr="007772E4">
        <w:rPr>
          <w:rFonts w:ascii="Tahoma" w:eastAsia="Calibri" w:hAnsi="Tahoma" w:cs="Tahoma"/>
          <w:b/>
          <w:sz w:val="20"/>
          <w:szCs w:val="20"/>
        </w:rPr>
        <w:t>ykonawcy</w:t>
      </w:r>
      <w:r w:rsidRPr="00F50709">
        <w:rPr>
          <w:rFonts w:ascii="Tahoma" w:eastAsia="Calibri" w:hAnsi="Tahoma" w:cs="Tahoma"/>
          <w:sz w:val="20"/>
          <w:szCs w:val="20"/>
        </w:rPr>
        <w:t xml:space="preserve"> wspólnie ubiegający </w:t>
      </w:r>
      <w:r w:rsidR="007772E4">
        <w:rPr>
          <w:rFonts w:ascii="Tahoma" w:eastAsia="Calibri" w:hAnsi="Tahoma" w:cs="Tahoma"/>
          <w:sz w:val="20"/>
          <w:szCs w:val="20"/>
        </w:rPr>
        <w:br/>
      </w:r>
      <w:r w:rsidRPr="00F50709">
        <w:rPr>
          <w:rFonts w:ascii="Tahoma" w:eastAsia="Calibri" w:hAnsi="Tahoma" w:cs="Tahoma"/>
          <w:sz w:val="20"/>
          <w:szCs w:val="20"/>
        </w:rPr>
        <w:t>się o udzielenie zamówienia dołączają odpowiednio do oferty oświadczenie, z którego wynika, które usługi wykonają poszczególni wykonawcy.</w:t>
      </w:r>
    </w:p>
    <w:p w:rsidR="00CD0C66" w:rsidRPr="00B908B7" w:rsidRDefault="00CD0C66" w:rsidP="001817EF">
      <w:pPr>
        <w:pStyle w:val="Akapitzlist"/>
        <w:numPr>
          <w:ilvl w:val="1"/>
          <w:numId w:val="28"/>
        </w:numPr>
        <w:tabs>
          <w:tab w:val="left" w:pos="567"/>
        </w:tabs>
        <w:spacing w:before="60" w:after="120"/>
        <w:ind w:left="0" w:firstLine="0"/>
        <w:jc w:val="both"/>
        <w:rPr>
          <w:rFonts w:ascii="Tahoma" w:hAnsi="Tahoma" w:cs="Tahoma"/>
          <w:sz w:val="20"/>
          <w:szCs w:val="20"/>
        </w:rPr>
      </w:pPr>
      <w:r w:rsidRPr="007772E4">
        <w:rPr>
          <w:rFonts w:ascii="Tahoma" w:hAnsi="Tahoma" w:cs="Tahoma"/>
          <w:b/>
          <w:sz w:val="20"/>
          <w:szCs w:val="20"/>
        </w:rPr>
        <w:t>Zamawiający</w:t>
      </w:r>
      <w:r w:rsidRPr="00B908B7">
        <w:rPr>
          <w:rFonts w:ascii="Tahoma" w:hAnsi="Tahoma" w:cs="Tahoma"/>
          <w:sz w:val="20"/>
          <w:szCs w:val="20"/>
        </w:rPr>
        <w:t xml:space="preserve"> nie zastrzega możliwości ubiegania się o udziele</w:t>
      </w:r>
      <w:r w:rsidR="007772E4">
        <w:rPr>
          <w:rFonts w:ascii="Tahoma" w:hAnsi="Tahoma" w:cs="Tahoma"/>
          <w:sz w:val="20"/>
          <w:szCs w:val="20"/>
        </w:rPr>
        <w:t xml:space="preserve">nie zamówienia wyłącznie przez </w:t>
      </w:r>
      <w:r w:rsidR="007772E4" w:rsidRPr="007772E4">
        <w:rPr>
          <w:rFonts w:ascii="Tahoma" w:hAnsi="Tahoma" w:cs="Tahoma"/>
          <w:b/>
          <w:sz w:val="20"/>
          <w:szCs w:val="20"/>
        </w:rPr>
        <w:t>W</w:t>
      </w:r>
      <w:r w:rsidRPr="007772E4">
        <w:rPr>
          <w:rFonts w:ascii="Tahoma" w:hAnsi="Tahoma" w:cs="Tahoma"/>
          <w:b/>
          <w:sz w:val="20"/>
          <w:szCs w:val="20"/>
        </w:rPr>
        <w:t>ykonawców</w:t>
      </w:r>
      <w:r w:rsidRPr="00B908B7">
        <w:rPr>
          <w:rFonts w:ascii="Tahoma" w:hAnsi="Tahoma" w:cs="Tahoma"/>
          <w:sz w:val="20"/>
          <w:szCs w:val="20"/>
        </w:rPr>
        <w:t>, o których mowa w art. 94 Ustawy.</w:t>
      </w:r>
    </w:p>
    <w:p w:rsidR="00CD0C66" w:rsidRPr="00422353" w:rsidRDefault="00CD0C66" w:rsidP="001817EF">
      <w:pPr>
        <w:pStyle w:val="Nagwek1"/>
        <w:numPr>
          <w:ilvl w:val="0"/>
          <w:numId w:val="28"/>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rsidR="00CD0C66" w:rsidRPr="001F09F6" w:rsidRDefault="00CD0C66" w:rsidP="001817EF">
      <w:pPr>
        <w:pStyle w:val="Default"/>
        <w:numPr>
          <w:ilvl w:val="1"/>
          <w:numId w:val="28"/>
        </w:numPr>
        <w:tabs>
          <w:tab w:val="left" w:pos="426"/>
        </w:tabs>
        <w:spacing w:after="120"/>
        <w:ind w:left="0" w:firstLine="0"/>
        <w:jc w:val="both"/>
        <w:rPr>
          <w:rFonts w:ascii="Tahoma" w:eastAsia="Calibri" w:hAnsi="Tahoma" w:cs="Tahoma"/>
          <w:sz w:val="20"/>
          <w:szCs w:val="20"/>
        </w:rPr>
      </w:pPr>
      <w:r>
        <w:rPr>
          <w:rFonts w:ascii="Tahoma" w:eastAsia="Calibri" w:hAnsi="Tahoma" w:cs="Tahoma"/>
          <w:sz w:val="20"/>
          <w:szCs w:val="20"/>
        </w:rPr>
        <w:t>D</w:t>
      </w:r>
      <w:r w:rsidR="007772E4">
        <w:rPr>
          <w:rFonts w:ascii="Tahoma" w:eastAsia="Calibri" w:hAnsi="Tahoma" w:cs="Tahoma"/>
          <w:sz w:val="20"/>
          <w:szCs w:val="20"/>
        </w:rPr>
        <w:t xml:space="preserve">o oferty </w:t>
      </w:r>
      <w:r w:rsidR="007772E4" w:rsidRPr="007772E4">
        <w:rPr>
          <w:rFonts w:ascii="Tahoma" w:eastAsia="Calibri" w:hAnsi="Tahoma" w:cs="Tahoma"/>
          <w:b/>
          <w:sz w:val="20"/>
          <w:szCs w:val="20"/>
        </w:rPr>
        <w:t>W</w:t>
      </w:r>
      <w:r w:rsidRPr="007772E4">
        <w:rPr>
          <w:rFonts w:ascii="Tahoma" w:eastAsia="Calibri" w:hAnsi="Tahoma" w:cs="Tahoma"/>
          <w:b/>
          <w:sz w:val="20"/>
          <w:szCs w:val="20"/>
        </w:rPr>
        <w:t>ykonawca</w:t>
      </w:r>
      <w:r w:rsidRPr="00804DA4">
        <w:rPr>
          <w:rFonts w:ascii="Tahoma" w:eastAsia="Calibri" w:hAnsi="Tahoma" w:cs="Tahoma"/>
          <w:sz w:val="20"/>
          <w:szCs w:val="20"/>
        </w:rPr>
        <w:t xml:space="preserve"> dołącza oświadczenie o niepodleganiu wykluczeniu</w:t>
      </w:r>
      <w:r>
        <w:rPr>
          <w:rFonts w:ascii="Tahoma" w:eastAsia="Calibri" w:hAnsi="Tahoma" w:cs="Tahoma"/>
          <w:sz w:val="20"/>
          <w:szCs w:val="20"/>
        </w:rPr>
        <w:t xml:space="preserve"> i</w:t>
      </w:r>
      <w:r w:rsidRPr="00804DA4">
        <w:rPr>
          <w:rFonts w:ascii="Tahoma" w:eastAsia="Calibri" w:hAnsi="Tahoma" w:cs="Tahoma"/>
          <w:sz w:val="20"/>
          <w:szCs w:val="20"/>
        </w:rPr>
        <w:t xml:space="preserve"> spełnianiu warunków udziału </w:t>
      </w:r>
      <w:r w:rsidR="00CD7EBF">
        <w:rPr>
          <w:rFonts w:ascii="Tahoma" w:eastAsia="Calibri" w:hAnsi="Tahoma" w:cs="Tahoma"/>
          <w:sz w:val="20"/>
          <w:szCs w:val="20"/>
        </w:rPr>
        <w:br/>
      </w:r>
      <w:r w:rsidRPr="00804DA4">
        <w:rPr>
          <w:rFonts w:ascii="Tahoma" w:eastAsia="Calibri" w:hAnsi="Tahoma" w:cs="Tahoma"/>
          <w:sz w:val="20"/>
          <w:szCs w:val="20"/>
        </w:rPr>
        <w:t>w postępowaniu</w:t>
      </w:r>
      <w:r>
        <w:rPr>
          <w:rFonts w:ascii="Tahoma" w:eastAsia="Calibri" w:hAnsi="Tahoma" w:cs="Tahoma"/>
          <w:sz w:val="20"/>
          <w:szCs w:val="20"/>
        </w:rPr>
        <w:t xml:space="preserve">. </w:t>
      </w:r>
      <w:r w:rsidRPr="00804DA4">
        <w:rPr>
          <w:rFonts w:ascii="Tahoma" w:eastAsia="Calibri" w:hAnsi="Tahoma" w:cs="Tahoma"/>
          <w:sz w:val="20"/>
          <w:szCs w:val="20"/>
        </w:rPr>
        <w:t>Niniejsze oświadczenie, stanowi dowód potwierdzający brak podstaw wykluczenia i spełnianie warunków udziału w postępowaniu, na dzień składania ofert</w:t>
      </w:r>
      <w:r>
        <w:rPr>
          <w:rFonts w:ascii="Tahoma" w:eastAsia="Calibri" w:hAnsi="Tahoma" w:cs="Tahoma"/>
          <w:sz w:val="20"/>
          <w:szCs w:val="20"/>
        </w:rPr>
        <w:t>.</w:t>
      </w:r>
      <w:r w:rsidRPr="00804DA4">
        <w:rPr>
          <w:rFonts w:ascii="Tahoma" w:eastAsia="Calibri" w:hAnsi="Tahoma" w:cs="Tahoma"/>
          <w:sz w:val="20"/>
          <w:szCs w:val="20"/>
        </w:rPr>
        <w:t xml:space="preserve"> Wzór oświadczenia stanowi </w:t>
      </w:r>
      <w:r w:rsidRPr="00722B46">
        <w:rPr>
          <w:rFonts w:ascii="Tahoma" w:eastAsia="Calibri" w:hAnsi="Tahoma" w:cs="Tahoma"/>
          <w:color w:val="auto"/>
          <w:sz w:val="20"/>
          <w:szCs w:val="20"/>
        </w:rPr>
        <w:t>Załącznik nr 2 do SWZ</w:t>
      </w:r>
      <w:r w:rsidRPr="00804DA4">
        <w:rPr>
          <w:rFonts w:ascii="Tahoma" w:eastAsia="Calibri" w:hAnsi="Tahoma" w:cs="Tahoma"/>
          <w:sz w:val="20"/>
          <w:szCs w:val="20"/>
        </w:rPr>
        <w:t>.</w:t>
      </w:r>
    </w:p>
    <w:p w:rsidR="00CD0C66" w:rsidRDefault="00CD0C66" w:rsidP="00CD0C66">
      <w:pPr>
        <w:pStyle w:val="Default"/>
        <w:tabs>
          <w:tab w:val="left" w:pos="851"/>
        </w:tabs>
        <w:spacing w:after="120"/>
        <w:jc w:val="both"/>
        <w:rPr>
          <w:rFonts w:ascii="Tahoma" w:eastAsia="Calibri" w:hAnsi="Tahoma" w:cs="Tahoma"/>
          <w:sz w:val="20"/>
          <w:szCs w:val="20"/>
        </w:rPr>
      </w:pPr>
      <w:r w:rsidRPr="00627301">
        <w:rPr>
          <w:rFonts w:ascii="Tahoma" w:eastAsia="Calibri" w:hAnsi="Tahoma" w:cs="Tahoma"/>
          <w:b/>
          <w:bCs/>
          <w:sz w:val="20"/>
          <w:szCs w:val="20"/>
        </w:rPr>
        <w:t>Wykonawca, który zamierza powierzyć wykonanie części zamówienia</w:t>
      </w:r>
      <w:r w:rsidR="00196B2C">
        <w:rPr>
          <w:rFonts w:ascii="Tahoma" w:eastAsia="Calibri" w:hAnsi="Tahoma" w:cs="Tahoma"/>
          <w:b/>
          <w:bCs/>
          <w:sz w:val="20"/>
          <w:szCs w:val="20"/>
        </w:rPr>
        <w:t xml:space="preserve"> </w:t>
      </w:r>
      <w:r w:rsidRPr="00627301">
        <w:rPr>
          <w:rFonts w:ascii="Tahoma" w:eastAsia="Calibri" w:hAnsi="Tahoma" w:cs="Tahoma"/>
          <w:b/>
          <w:bCs/>
          <w:sz w:val="20"/>
          <w:szCs w:val="20"/>
        </w:rPr>
        <w:t>podwykonawcom</w:t>
      </w:r>
      <w:r w:rsidRPr="00627301">
        <w:rPr>
          <w:rFonts w:ascii="Tahoma" w:eastAsia="Calibri" w:hAnsi="Tahoma" w:cs="Tahoma"/>
          <w:sz w:val="20"/>
          <w:szCs w:val="20"/>
        </w:rPr>
        <w:t xml:space="preserve">, w celu wykazania braku istnienia wobec nich podstaw wykluczenia z udziału w postępowaniu zamieszcza informacje </w:t>
      </w:r>
      <w:r w:rsidR="00CD7EBF">
        <w:rPr>
          <w:rFonts w:ascii="Tahoma" w:eastAsia="Calibri" w:hAnsi="Tahoma" w:cs="Tahoma"/>
          <w:sz w:val="20"/>
          <w:szCs w:val="20"/>
        </w:rPr>
        <w:br/>
      </w:r>
      <w:r w:rsidRPr="00627301">
        <w:rPr>
          <w:rFonts w:ascii="Tahoma" w:eastAsia="Calibri" w:hAnsi="Tahoma" w:cs="Tahoma"/>
          <w:sz w:val="20"/>
          <w:szCs w:val="20"/>
        </w:rPr>
        <w:t xml:space="preserve">o  podwykonawcach w </w:t>
      </w:r>
      <w:r>
        <w:rPr>
          <w:rFonts w:ascii="Tahoma" w:eastAsia="Calibri" w:hAnsi="Tahoma" w:cs="Tahoma"/>
          <w:sz w:val="20"/>
          <w:szCs w:val="20"/>
        </w:rPr>
        <w:t xml:space="preserve">ww. </w:t>
      </w:r>
      <w:r w:rsidRPr="00627301">
        <w:rPr>
          <w:rFonts w:ascii="Tahoma" w:eastAsia="Calibri" w:hAnsi="Tahoma" w:cs="Tahoma"/>
          <w:sz w:val="20"/>
          <w:szCs w:val="20"/>
        </w:rPr>
        <w:t>oświadczeniu.</w:t>
      </w:r>
    </w:p>
    <w:p w:rsidR="00CD0C66" w:rsidRPr="001F09F6" w:rsidRDefault="00CD0C66" w:rsidP="00CD0C66">
      <w:pPr>
        <w:pStyle w:val="Default"/>
        <w:tabs>
          <w:tab w:val="left" w:pos="851"/>
        </w:tabs>
        <w:jc w:val="both"/>
        <w:rPr>
          <w:rFonts w:ascii="Tahoma" w:eastAsia="Calibri" w:hAnsi="Tahoma" w:cs="Tahoma"/>
          <w:sz w:val="20"/>
          <w:szCs w:val="20"/>
        </w:rPr>
      </w:pPr>
      <w:r w:rsidRPr="001F09F6">
        <w:rPr>
          <w:rFonts w:ascii="Tahoma" w:eastAsia="Calibri" w:hAnsi="Tahoma" w:cs="Tahoma"/>
          <w:b/>
          <w:bCs/>
          <w:sz w:val="20"/>
          <w:szCs w:val="20"/>
        </w:rPr>
        <w:t>W przypadku wspólnego ubiegania się o zamówienie przez wykonawców</w:t>
      </w:r>
      <w:r w:rsidRPr="001F09F6">
        <w:rPr>
          <w:rFonts w:ascii="Tahoma" w:eastAsia="Calibri" w:hAnsi="Tahoma" w:cs="Tahoma"/>
          <w:sz w:val="20"/>
          <w:szCs w:val="20"/>
        </w:rPr>
        <w:t xml:space="preserve">, oświadczenie, o którym mowa powyżej, składa każdy z wykonawców. Oświadczenia te potwierdzają brak podstaw wykluczenia </w:t>
      </w:r>
      <w:r w:rsidR="00CD7EBF">
        <w:rPr>
          <w:rFonts w:ascii="Tahoma" w:eastAsia="Calibri" w:hAnsi="Tahoma" w:cs="Tahoma"/>
          <w:sz w:val="20"/>
          <w:szCs w:val="20"/>
        </w:rPr>
        <w:br/>
      </w:r>
      <w:r w:rsidRPr="001F09F6">
        <w:rPr>
          <w:rFonts w:ascii="Tahoma" w:eastAsia="Calibri" w:hAnsi="Tahoma" w:cs="Tahoma"/>
          <w:sz w:val="20"/>
          <w:szCs w:val="20"/>
        </w:rPr>
        <w:t xml:space="preserve">oraz spełnianie warunków udziału w postępowaniu w zakresie, w jakim każdy z wykonawców wykazuje spełnianie warunków udziału w postępowaniu. </w:t>
      </w:r>
    </w:p>
    <w:p w:rsidR="00CD0C66" w:rsidRPr="00804DA4" w:rsidRDefault="00CD0C66" w:rsidP="00CD0C66">
      <w:pPr>
        <w:pStyle w:val="Default"/>
        <w:tabs>
          <w:tab w:val="left" w:pos="426"/>
        </w:tabs>
        <w:jc w:val="both"/>
        <w:rPr>
          <w:rFonts w:ascii="Tahoma" w:eastAsia="Calibri" w:hAnsi="Tahoma" w:cs="Tahoma"/>
          <w:sz w:val="20"/>
          <w:szCs w:val="20"/>
        </w:rPr>
      </w:pPr>
    </w:p>
    <w:p w:rsidR="00CD0C66" w:rsidRPr="000D08C0" w:rsidRDefault="00CD7EBF" w:rsidP="001817EF">
      <w:pPr>
        <w:pStyle w:val="Default"/>
        <w:numPr>
          <w:ilvl w:val="1"/>
          <w:numId w:val="28"/>
        </w:numPr>
        <w:tabs>
          <w:tab w:val="left" w:pos="426"/>
        </w:tabs>
        <w:spacing w:after="120"/>
        <w:ind w:left="0" w:firstLine="0"/>
        <w:jc w:val="both"/>
        <w:rPr>
          <w:rFonts w:ascii="Tahoma" w:eastAsia="Calibri" w:hAnsi="Tahoma" w:cs="Tahoma"/>
          <w:sz w:val="20"/>
          <w:szCs w:val="20"/>
        </w:rPr>
      </w:pPr>
      <w:r w:rsidRPr="007772E4">
        <w:rPr>
          <w:rFonts w:ascii="Tahoma" w:eastAsia="Calibri" w:hAnsi="Tahoma" w:cs="Tahoma"/>
          <w:b/>
          <w:sz w:val="20"/>
          <w:szCs w:val="20"/>
        </w:rPr>
        <w:t>Zamawiający</w:t>
      </w:r>
      <w:r>
        <w:rPr>
          <w:rFonts w:ascii="Tahoma" w:eastAsia="Calibri" w:hAnsi="Tahoma" w:cs="Tahoma"/>
          <w:sz w:val="20"/>
          <w:szCs w:val="20"/>
        </w:rPr>
        <w:t xml:space="preserve"> wzywa </w:t>
      </w:r>
      <w:r w:rsidRPr="007772E4">
        <w:rPr>
          <w:rFonts w:ascii="Tahoma" w:eastAsia="Calibri" w:hAnsi="Tahoma" w:cs="Tahoma"/>
          <w:b/>
          <w:sz w:val="20"/>
          <w:szCs w:val="20"/>
        </w:rPr>
        <w:t>W</w:t>
      </w:r>
      <w:r w:rsidR="00CD0C66" w:rsidRPr="007772E4">
        <w:rPr>
          <w:rFonts w:ascii="Tahoma" w:eastAsia="Calibri" w:hAnsi="Tahoma" w:cs="Tahoma"/>
          <w:b/>
          <w:sz w:val="20"/>
          <w:szCs w:val="20"/>
        </w:rPr>
        <w:t>ykonawcę,</w:t>
      </w:r>
      <w:r w:rsidR="00CD0C66" w:rsidRPr="000D08C0">
        <w:rPr>
          <w:rFonts w:ascii="Tahoma" w:eastAsia="Calibri" w:hAnsi="Tahoma" w:cs="Tahoma"/>
          <w:sz w:val="20"/>
          <w:szCs w:val="20"/>
        </w:rPr>
        <w:t xml:space="preserve"> którego oferta została najwyżej oceniona, do złożenia </w:t>
      </w:r>
      <w:r w:rsidR="007772E4">
        <w:rPr>
          <w:rFonts w:ascii="Tahoma" w:eastAsia="Calibri" w:hAnsi="Tahoma" w:cs="Tahoma"/>
          <w:sz w:val="20"/>
          <w:szCs w:val="20"/>
        </w:rPr>
        <w:br/>
      </w:r>
      <w:r w:rsidR="00CD0C66" w:rsidRPr="000D08C0">
        <w:rPr>
          <w:rFonts w:ascii="Tahoma" w:eastAsia="Calibri" w:hAnsi="Tahoma" w:cs="Tahoma"/>
          <w:sz w:val="20"/>
          <w:szCs w:val="20"/>
        </w:rPr>
        <w:t xml:space="preserve">w wyznaczonym terminie, nie krótszym niż 5 dni od dnia wezwania, podmiotowych środków dowodowych, jeżeli wymagał </w:t>
      </w:r>
      <w:r>
        <w:rPr>
          <w:rFonts w:ascii="Tahoma" w:eastAsia="Calibri" w:hAnsi="Tahoma" w:cs="Tahoma"/>
          <w:sz w:val="20"/>
          <w:szCs w:val="20"/>
        </w:rPr>
        <w:t>i</w:t>
      </w:r>
      <w:r w:rsidR="00CD0C66" w:rsidRPr="000D08C0">
        <w:rPr>
          <w:rFonts w:ascii="Tahoma" w:eastAsia="Calibri" w:hAnsi="Tahoma" w:cs="Tahoma"/>
          <w:sz w:val="20"/>
          <w:szCs w:val="20"/>
        </w:rPr>
        <w:t>ch złożenia w ogłoszeniu o zamówieniu lub dokumentach zamówienia, aktualnych na dzień złożenia podmiotowych środków dowodowych</w:t>
      </w:r>
      <w:r w:rsidR="00CD0C66">
        <w:rPr>
          <w:rFonts w:ascii="Tahoma" w:eastAsia="Calibri" w:hAnsi="Tahoma" w:cs="Tahoma"/>
          <w:sz w:val="20"/>
          <w:szCs w:val="20"/>
        </w:rPr>
        <w:t>.</w:t>
      </w:r>
    </w:p>
    <w:p w:rsidR="00CD0C66" w:rsidRPr="00A21255" w:rsidRDefault="00CD0C66" w:rsidP="00CD0C66">
      <w:pPr>
        <w:pStyle w:val="Default"/>
        <w:tabs>
          <w:tab w:val="left" w:pos="426"/>
        </w:tabs>
        <w:spacing w:after="120"/>
        <w:jc w:val="both"/>
        <w:rPr>
          <w:rFonts w:ascii="Tahoma" w:eastAsia="Calibri" w:hAnsi="Tahoma" w:cs="Tahoma"/>
          <w:sz w:val="20"/>
          <w:szCs w:val="20"/>
        </w:rPr>
      </w:pPr>
      <w:r w:rsidRPr="00722B46">
        <w:rPr>
          <w:rFonts w:ascii="Tahoma" w:eastAsia="Calibri" w:hAnsi="Tahoma" w:cs="Tahoma"/>
          <w:b/>
          <w:bCs/>
          <w:color w:val="auto"/>
          <w:sz w:val="20"/>
          <w:szCs w:val="20"/>
        </w:rPr>
        <w:t>W celu potwierdz</w:t>
      </w:r>
      <w:r w:rsidR="007772E4">
        <w:rPr>
          <w:rFonts w:ascii="Tahoma" w:eastAsia="Calibri" w:hAnsi="Tahoma" w:cs="Tahoma"/>
          <w:b/>
          <w:bCs/>
          <w:color w:val="auto"/>
          <w:sz w:val="20"/>
          <w:szCs w:val="20"/>
        </w:rPr>
        <w:t>enia braku podstaw wykluczenia W</w:t>
      </w:r>
      <w:r w:rsidRPr="00722B46">
        <w:rPr>
          <w:rFonts w:ascii="Tahoma" w:eastAsia="Calibri" w:hAnsi="Tahoma" w:cs="Tahoma"/>
          <w:b/>
          <w:bCs/>
          <w:color w:val="auto"/>
          <w:sz w:val="20"/>
          <w:szCs w:val="20"/>
        </w:rPr>
        <w:t>ykonawcy z udziału w postępowaniu</w:t>
      </w:r>
      <w:r>
        <w:rPr>
          <w:rFonts w:ascii="Tahoma" w:eastAsia="Calibri" w:hAnsi="Tahoma" w:cs="Tahoma"/>
          <w:color w:val="auto"/>
          <w:sz w:val="20"/>
          <w:szCs w:val="20"/>
        </w:rPr>
        <w:br/>
        <w:t xml:space="preserve">o </w:t>
      </w:r>
      <w:r w:rsidRPr="00722B46">
        <w:rPr>
          <w:rFonts w:ascii="Tahoma" w:eastAsia="Calibri" w:hAnsi="Tahoma" w:cs="Tahoma"/>
          <w:color w:val="auto"/>
          <w:sz w:val="20"/>
          <w:szCs w:val="20"/>
        </w:rPr>
        <w:t>udzielenie zamówienia publicznego,</w:t>
      </w:r>
      <w:r>
        <w:rPr>
          <w:rFonts w:ascii="Tahoma" w:eastAsia="Calibri" w:hAnsi="Tahoma" w:cs="Tahoma"/>
          <w:color w:val="auto"/>
          <w:sz w:val="20"/>
          <w:szCs w:val="20"/>
        </w:rPr>
        <w:t xml:space="preserve"> na</w:t>
      </w:r>
      <w:r w:rsidR="00CD7EBF">
        <w:rPr>
          <w:rFonts w:ascii="Tahoma" w:eastAsia="Calibri" w:hAnsi="Tahoma" w:cs="Tahoma"/>
          <w:color w:val="auto"/>
          <w:sz w:val="20"/>
          <w:szCs w:val="20"/>
        </w:rPr>
        <w:t xml:space="preserve"> </w:t>
      </w:r>
      <w:r w:rsidRPr="004A0775">
        <w:rPr>
          <w:rFonts w:ascii="Tahoma" w:eastAsia="Calibri" w:hAnsi="Tahoma" w:cs="Tahoma"/>
          <w:sz w:val="20"/>
          <w:szCs w:val="20"/>
        </w:rPr>
        <w:t xml:space="preserve">podstawie § 3 </w:t>
      </w:r>
      <w:r>
        <w:rPr>
          <w:rFonts w:ascii="Tahoma" w:eastAsia="Calibri" w:hAnsi="Tahoma" w:cs="Tahoma"/>
          <w:sz w:val="20"/>
          <w:szCs w:val="20"/>
        </w:rPr>
        <w:t>R</w:t>
      </w:r>
      <w:r w:rsidRPr="004A0775">
        <w:rPr>
          <w:rFonts w:ascii="Tahoma" w:eastAsia="Calibri" w:hAnsi="Tahoma" w:cs="Tahoma"/>
          <w:sz w:val="20"/>
          <w:szCs w:val="20"/>
        </w:rPr>
        <w:t>ozporządzenia Ministra Rozwoju</w:t>
      </w:r>
      <w:r>
        <w:rPr>
          <w:rFonts w:ascii="Tahoma" w:eastAsia="Calibri" w:hAnsi="Tahoma" w:cs="Tahoma"/>
          <w:sz w:val="20"/>
          <w:szCs w:val="20"/>
        </w:rPr>
        <w:t>, Pracy i Technologii</w:t>
      </w:r>
      <w:r w:rsidRPr="004A0775">
        <w:rPr>
          <w:rFonts w:ascii="Tahoma" w:eastAsia="Calibri" w:hAnsi="Tahoma" w:cs="Tahoma"/>
          <w:sz w:val="20"/>
          <w:szCs w:val="20"/>
        </w:rPr>
        <w:t xml:space="preserve"> </w:t>
      </w:r>
      <w:r w:rsidR="00CD7EBF">
        <w:rPr>
          <w:rFonts w:ascii="Tahoma" w:eastAsia="Calibri" w:hAnsi="Tahoma" w:cs="Tahoma"/>
          <w:sz w:val="20"/>
          <w:szCs w:val="20"/>
        </w:rPr>
        <w:br/>
      </w:r>
      <w:r w:rsidRPr="004A0775">
        <w:rPr>
          <w:rFonts w:ascii="Tahoma" w:eastAsia="Calibri" w:hAnsi="Tahoma" w:cs="Tahoma"/>
          <w:sz w:val="20"/>
          <w:szCs w:val="20"/>
        </w:rPr>
        <w:lastRenderedPageBreak/>
        <w:t xml:space="preserve">z dnia </w:t>
      </w:r>
      <w:r>
        <w:rPr>
          <w:rFonts w:ascii="Tahoma" w:eastAsia="Calibri" w:hAnsi="Tahoma" w:cs="Tahoma"/>
          <w:sz w:val="20"/>
          <w:szCs w:val="20"/>
        </w:rPr>
        <w:t>23</w:t>
      </w:r>
      <w:r w:rsidRPr="004A0775">
        <w:rPr>
          <w:rFonts w:ascii="Tahoma" w:eastAsia="Calibri" w:hAnsi="Tahoma" w:cs="Tahoma"/>
          <w:sz w:val="20"/>
          <w:szCs w:val="20"/>
        </w:rPr>
        <w:t xml:space="preserve"> grudnia 2020 r. w sprawie podmiotowych środków dowodowych oraz innych dokumentów </w:t>
      </w:r>
      <w:r w:rsidR="00CD7EBF">
        <w:rPr>
          <w:rFonts w:ascii="Tahoma" w:eastAsia="Calibri" w:hAnsi="Tahoma" w:cs="Tahoma"/>
          <w:sz w:val="20"/>
          <w:szCs w:val="20"/>
        </w:rPr>
        <w:br/>
      </w:r>
      <w:r w:rsidRPr="004A0775">
        <w:rPr>
          <w:rFonts w:ascii="Tahoma" w:eastAsia="Calibri" w:hAnsi="Tahoma" w:cs="Tahoma"/>
          <w:sz w:val="20"/>
          <w:szCs w:val="20"/>
        </w:rPr>
        <w:t>lub</w:t>
      </w:r>
      <w:r w:rsidR="007772E4">
        <w:rPr>
          <w:rFonts w:ascii="Tahoma" w:eastAsia="Calibri" w:hAnsi="Tahoma" w:cs="Tahoma"/>
          <w:sz w:val="20"/>
          <w:szCs w:val="20"/>
        </w:rPr>
        <w:t xml:space="preserve"> oświadczeń, jakich może żądać </w:t>
      </w:r>
      <w:r w:rsidR="007772E4" w:rsidRPr="007772E4">
        <w:rPr>
          <w:rFonts w:ascii="Tahoma" w:eastAsia="Calibri" w:hAnsi="Tahoma" w:cs="Tahoma"/>
          <w:b/>
          <w:sz w:val="20"/>
          <w:szCs w:val="20"/>
        </w:rPr>
        <w:t>Z</w:t>
      </w:r>
      <w:r w:rsidRPr="007772E4">
        <w:rPr>
          <w:rFonts w:ascii="Tahoma" w:eastAsia="Calibri" w:hAnsi="Tahoma" w:cs="Tahoma"/>
          <w:b/>
          <w:sz w:val="20"/>
          <w:szCs w:val="20"/>
        </w:rPr>
        <w:t>amawiający</w:t>
      </w:r>
      <w:r w:rsidR="007772E4">
        <w:rPr>
          <w:rFonts w:ascii="Tahoma" w:eastAsia="Calibri" w:hAnsi="Tahoma" w:cs="Tahoma"/>
          <w:sz w:val="20"/>
          <w:szCs w:val="20"/>
        </w:rPr>
        <w:t xml:space="preserve"> od </w:t>
      </w:r>
      <w:r w:rsidR="007772E4" w:rsidRPr="007772E4">
        <w:rPr>
          <w:rFonts w:ascii="Tahoma" w:eastAsia="Calibri" w:hAnsi="Tahoma" w:cs="Tahoma"/>
          <w:b/>
          <w:sz w:val="20"/>
          <w:szCs w:val="20"/>
        </w:rPr>
        <w:t>W</w:t>
      </w:r>
      <w:r w:rsidRPr="007772E4">
        <w:rPr>
          <w:rFonts w:ascii="Tahoma" w:eastAsia="Calibri" w:hAnsi="Tahoma" w:cs="Tahoma"/>
          <w:b/>
          <w:sz w:val="20"/>
          <w:szCs w:val="20"/>
        </w:rPr>
        <w:t>ykonawcy</w:t>
      </w:r>
      <w:r w:rsidRPr="004A0775">
        <w:rPr>
          <w:rFonts w:ascii="Tahoma" w:eastAsia="Calibri" w:hAnsi="Tahoma" w:cs="Tahoma"/>
          <w:sz w:val="20"/>
          <w:szCs w:val="20"/>
        </w:rPr>
        <w:t xml:space="preserve"> (Dz.U. poz. 2415) (dalej Rozporządzenie </w:t>
      </w:r>
      <w:r w:rsidR="007772E4">
        <w:rPr>
          <w:rFonts w:ascii="Tahoma" w:eastAsia="Calibri" w:hAnsi="Tahoma" w:cs="Tahoma"/>
          <w:sz w:val="20"/>
          <w:szCs w:val="20"/>
        </w:rPr>
        <w:br/>
      </w:r>
      <w:r>
        <w:rPr>
          <w:rFonts w:ascii="Tahoma" w:eastAsia="Calibri" w:hAnsi="Tahoma" w:cs="Tahoma"/>
          <w:sz w:val="20"/>
          <w:szCs w:val="20"/>
        </w:rPr>
        <w:t>w sprawie</w:t>
      </w:r>
      <w:r w:rsidRPr="004A0775">
        <w:rPr>
          <w:rFonts w:ascii="Tahoma" w:eastAsia="Calibri" w:hAnsi="Tahoma" w:cs="Tahoma"/>
          <w:sz w:val="20"/>
          <w:szCs w:val="20"/>
        </w:rPr>
        <w:t xml:space="preserve"> podmiotowych środk</w:t>
      </w:r>
      <w:r>
        <w:rPr>
          <w:rFonts w:ascii="Tahoma" w:eastAsia="Calibri" w:hAnsi="Tahoma" w:cs="Tahoma"/>
          <w:sz w:val="20"/>
          <w:szCs w:val="20"/>
        </w:rPr>
        <w:t>ów</w:t>
      </w:r>
      <w:r w:rsidRPr="004A0775">
        <w:rPr>
          <w:rFonts w:ascii="Tahoma" w:eastAsia="Calibri" w:hAnsi="Tahoma" w:cs="Tahoma"/>
          <w:sz w:val="20"/>
          <w:szCs w:val="20"/>
        </w:rPr>
        <w:t xml:space="preserve"> dowodowych), </w:t>
      </w:r>
      <w:r w:rsidR="007772E4" w:rsidRPr="007772E4">
        <w:rPr>
          <w:rFonts w:ascii="Tahoma" w:eastAsia="Calibri" w:hAnsi="Tahoma" w:cs="Tahoma"/>
          <w:b/>
          <w:color w:val="auto"/>
          <w:sz w:val="20"/>
          <w:szCs w:val="20"/>
        </w:rPr>
        <w:t>Z</w:t>
      </w:r>
      <w:r w:rsidRPr="007772E4">
        <w:rPr>
          <w:rFonts w:ascii="Tahoma" w:eastAsia="Calibri" w:hAnsi="Tahoma" w:cs="Tahoma"/>
          <w:b/>
          <w:color w:val="auto"/>
          <w:sz w:val="20"/>
          <w:szCs w:val="20"/>
        </w:rPr>
        <w:t>amawiający</w:t>
      </w:r>
      <w:r w:rsidRPr="004A0775">
        <w:rPr>
          <w:rFonts w:ascii="Tahoma" w:eastAsia="Calibri" w:hAnsi="Tahoma" w:cs="Tahoma"/>
          <w:color w:val="auto"/>
          <w:sz w:val="20"/>
          <w:szCs w:val="20"/>
        </w:rPr>
        <w:t xml:space="preserve"> żąda</w:t>
      </w:r>
      <w:r w:rsidRPr="004A0775">
        <w:rPr>
          <w:rFonts w:ascii="Tahoma" w:eastAsia="Calibri" w:hAnsi="Tahoma" w:cs="Tahoma"/>
          <w:sz w:val="20"/>
          <w:szCs w:val="20"/>
        </w:rPr>
        <w:t xml:space="preserve"> oświadczenia </w:t>
      </w:r>
      <w:r w:rsidR="007772E4" w:rsidRPr="007772E4">
        <w:rPr>
          <w:rFonts w:ascii="Tahoma" w:eastAsia="Calibri" w:hAnsi="Tahoma" w:cs="Tahoma"/>
          <w:b/>
          <w:sz w:val="20"/>
          <w:szCs w:val="20"/>
        </w:rPr>
        <w:t>W</w:t>
      </w:r>
      <w:r w:rsidRPr="007772E4">
        <w:rPr>
          <w:rFonts w:ascii="Tahoma" w:eastAsia="Calibri" w:hAnsi="Tahoma" w:cs="Tahoma"/>
          <w:b/>
          <w:sz w:val="20"/>
          <w:szCs w:val="20"/>
        </w:rPr>
        <w:t>ykonawcy</w:t>
      </w:r>
      <w:r w:rsidRPr="004A0775">
        <w:rPr>
          <w:rFonts w:ascii="Tahoma" w:eastAsia="Calibri" w:hAnsi="Tahoma" w:cs="Tahoma"/>
          <w:sz w:val="20"/>
          <w:szCs w:val="20"/>
        </w:rPr>
        <w:t xml:space="preserve"> o aktualności informacji zawartych w oświadczeniu, o którym mowa w pkt</w:t>
      </w:r>
      <w:r w:rsidR="00CD7EBF">
        <w:rPr>
          <w:rFonts w:ascii="Tahoma" w:eastAsia="Calibri" w:hAnsi="Tahoma" w:cs="Tahoma"/>
          <w:sz w:val="20"/>
          <w:szCs w:val="20"/>
        </w:rPr>
        <w:t>.</w:t>
      </w:r>
      <w:r w:rsidRPr="004A0775">
        <w:rPr>
          <w:rFonts w:ascii="Tahoma" w:eastAsia="Calibri" w:hAnsi="Tahoma" w:cs="Tahoma"/>
          <w:sz w:val="20"/>
          <w:szCs w:val="20"/>
        </w:rPr>
        <w:t xml:space="preserve"> </w:t>
      </w:r>
      <w:r w:rsidRPr="004A0775">
        <w:rPr>
          <w:rFonts w:ascii="Tahoma" w:hAnsi="Tahoma" w:cs="Tahoma"/>
          <w:sz w:val="20"/>
          <w:szCs w:val="20"/>
        </w:rPr>
        <w:t>10.1 SWZ</w:t>
      </w:r>
      <w:r w:rsidRPr="004A0775">
        <w:rPr>
          <w:rFonts w:ascii="Tahoma" w:eastAsia="Calibri" w:hAnsi="Tahoma" w:cs="Tahoma"/>
          <w:sz w:val="20"/>
          <w:szCs w:val="20"/>
        </w:rPr>
        <w:t xml:space="preserve">, w zakresie podstaw wykluczenia </w:t>
      </w:r>
      <w:r w:rsidR="00CD7EBF">
        <w:rPr>
          <w:rFonts w:ascii="Tahoma" w:eastAsia="Calibri" w:hAnsi="Tahoma" w:cs="Tahoma"/>
          <w:sz w:val="20"/>
          <w:szCs w:val="20"/>
        </w:rPr>
        <w:br/>
      </w:r>
      <w:r w:rsidRPr="004A0775">
        <w:rPr>
          <w:rFonts w:ascii="Tahoma" w:eastAsia="Calibri" w:hAnsi="Tahoma" w:cs="Tahoma"/>
          <w:sz w:val="20"/>
          <w:szCs w:val="20"/>
        </w:rPr>
        <w:t>z</w:t>
      </w:r>
      <w:r w:rsidR="007772E4">
        <w:rPr>
          <w:rFonts w:ascii="Tahoma" w:eastAsia="Calibri" w:hAnsi="Tahoma" w:cs="Tahoma"/>
          <w:sz w:val="20"/>
          <w:szCs w:val="20"/>
        </w:rPr>
        <w:t xml:space="preserve"> postępowania wskazanych przez </w:t>
      </w:r>
      <w:r w:rsidR="007772E4" w:rsidRPr="007772E4">
        <w:rPr>
          <w:rFonts w:ascii="Tahoma" w:eastAsia="Calibri" w:hAnsi="Tahoma" w:cs="Tahoma"/>
          <w:b/>
          <w:sz w:val="20"/>
          <w:szCs w:val="20"/>
        </w:rPr>
        <w:t>Z</w:t>
      </w:r>
      <w:r w:rsidRPr="007772E4">
        <w:rPr>
          <w:rFonts w:ascii="Tahoma" w:eastAsia="Calibri" w:hAnsi="Tahoma" w:cs="Tahoma"/>
          <w:b/>
          <w:sz w:val="20"/>
          <w:szCs w:val="20"/>
        </w:rPr>
        <w:t>amawiającego</w:t>
      </w:r>
      <w:r w:rsidRPr="004A0775">
        <w:rPr>
          <w:rFonts w:ascii="Tahoma" w:eastAsia="Calibri" w:hAnsi="Tahoma" w:cs="Tahoma"/>
          <w:sz w:val="20"/>
          <w:szCs w:val="20"/>
        </w:rPr>
        <w:t>.</w:t>
      </w:r>
      <w:bookmarkStart w:id="16" w:name="_Hlk62128169"/>
      <w:r w:rsidR="00196B2C">
        <w:rPr>
          <w:rFonts w:ascii="Tahoma" w:eastAsia="Calibri" w:hAnsi="Tahoma" w:cs="Tahoma"/>
          <w:sz w:val="20"/>
          <w:szCs w:val="20"/>
        </w:rPr>
        <w:t xml:space="preserve"> </w:t>
      </w:r>
      <w:r w:rsidRPr="00530DB1">
        <w:rPr>
          <w:rFonts w:ascii="Tahoma" w:eastAsia="Calibri" w:hAnsi="Tahoma" w:cs="Tahoma"/>
          <w:sz w:val="20"/>
          <w:szCs w:val="20"/>
        </w:rPr>
        <w:t xml:space="preserve">Wzór oświadczenia stanowi </w:t>
      </w:r>
      <w:r w:rsidRPr="00530DB1">
        <w:rPr>
          <w:rFonts w:ascii="Tahoma" w:eastAsia="Calibri" w:hAnsi="Tahoma" w:cs="Tahoma"/>
          <w:color w:val="auto"/>
          <w:sz w:val="20"/>
          <w:szCs w:val="20"/>
        </w:rPr>
        <w:t>Załącznik nr 3 do SWZ</w:t>
      </w:r>
      <w:r w:rsidRPr="00530DB1">
        <w:rPr>
          <w:rFonts w:ascii="Tahoma" w:eastAsia="Calibri" w:hAnsi="Tahoma" w:cs="Tahoma"/>
          <w:sz w:val="20"/>
          <w:szCs w:val="20"/>
        </w:rPr>
        <w:t>.</w:t>
      </w:r>
      <w:bookmarkEnd w:id="16"/>
    </w:p>
    <w:p w:rsidR="00CD0C66" w:rsidRDefault="00CD0C66" w:rsidP="001817EF">
      <w:pPr>
        <w:pStyle w:val="Default"/>
        <w:numPr>
          <w:ilvl w:val="1"/>
          <w:numId w:val="28"/>
        </w:numPr>
        <w:tabs>
          <w:tab w:val="left" w:pos="426"/>
        </w:tabs>
        <w:spacing w:after="120"/>
        <w:ind w:left="0" w:firstLine="0"/>
        <w:jc w:val="both"/>
        <w:rPr>
          <w:rFonts w:ascii="Tahoma" w:hAnsi="Tahoma" w:cs="Tahoma"/>
          <w:sz w:val="20"/>
          <w:szCs w:val="20"/>
        </w:rPr>
      </w:pPr>
      <w:r w:rsidRPr="007772E4">
        <w:rPr>
          <w:rFonts w:ascii="Tahoma" w:hAnsi="Tahoma" w:cs="Tahoma"/>
          <w:b/>
          <w:sz w:val="20"/>
          <w:szCs w:val="20"/>
        </w:rPr>
        <w:t>Zamawiający</w:t>
      </w:r>
      <w:r w:rsidR="007772E4">
        <w:rPr>
          <w:rFonts w:ascii="Tahoma" w:hAnsi="Tahoma" w:cs="Tahoma"/>
          <w:sz w:val="20"/>
          <w:szCs w:val="20"/>
        </w:rPr>
        <w:t xml:space="preserve"> może żądać od </w:t>
      </w:r>
      <w:r w:rsidR="007772E4" w:rsidRPr="007772E4">
        <w:rPr>
          <w:rFonts w:ascii="Tahoma" w:hAnsi="Tahoma" w:cs="Tahoma"/>
          <w:b/>
          <w:sz w:val="20"/>
          <w:szCs w:val="20"/>
        </w:rPr>
        <w:t>W</w:t>
      </w:r>
      <w:r w:rsidRPr="007772E4">
        <w:rPr>
          <w:rFonts w:ascii="Tahoma" w:hAnsi="Tahoma" w:cs="Tahoma"/>
          <w:b/>
          <w:sz w:val="20"/>
          <w:szCs w:val="20"/>
        </w:rPr>
        <w:t>ykonawców</w:t>
      </w:r>
      <w:r w:rsidRPr="00BA139E">
        <w:rPr>
          <w:rFonts w:ascii="Tahoma" w:hAnsi="Tahoma" w:cs="Tahoma"/>
          <w:sz w:val="20"/>
          <w:szCs w:val="20"/>
        </w:rPr>
        <w:t xml:space="preserve"> wyjaśnień dotyczących treści oświadczenia, o którym mowa w </w:t>
      </w:r>
      <w:r>
        <w:rPr>
          <w:rFonts w:ascii="Tahoma" w:hAnsi="Tahoma" w:cs="Tahoma"/>
          <w:sz w:val="20"/>
          <w:szCs w:val="20"/>
        </w:rPr>
        <w:t>pkt</w:t>
      </w:r>
      <w:r w:rsidR="00196B2C">
        <w:rPr>
          <w:rFonts w:ascii="Tahoma" w:hAnsi="Tahoma" w:cs="Tahoma"/>
          <w:sz w:val="20"/>
          <w:szCs w:val="20"/>
        </w:rPr>
        <w:t>.</w:t>
      </w:r>
      <w:r>
        <w:rPr>
          <w:rFonts w:ascii="Tahoma" w:hAnsi="Tahoma" w:cs="Tahoma"/>
          <w:sz w:val="20"/>
          <w:szCs w:val="20"/>
        </w:rPr>
        <w:t xml:space="preserve"> 10.1 SWZ</w:t>
      </w:r>
      <w:r w:rsidRPr="00BA139E">
        <w:rPr>
          <w:rFonts w:ascii="Tahoma" w:hAnsi="Tahoma" w:cs="Tahoma"/>
          <w:sz w:val="20"/>
          <w:szCs w:val="20"/>
        </w:rPr>
        <w:t xml:space="preserve"> lub złożonych podmiotowych środków dowodowych lub innych dokumentów lub oświadczeń składanych w postępowaniu.</w:t>
      </w:r>
    </w:p>
    <w:p w:rsidR="00CD0C66" w:rsidRDefault="007772E4" w:rsidP="001817EF">
      <w:pPr>
        <w:pStyle w:val="Default"/>
        <w:numPr>
          <w:ilvl w:val="1"/>
          <w:numId w:val="28"/>
        </w:numPr>
        <w:tabs>
          <w:tab w:val="left" w:pos="426"/>
        </w:tabs>
        <w:spacing w:after="120"/>
        <w:ind w:left="0" w:firstLine="0"/>
        <w:jc w:val="both"/>
        <w:rPr>
          <w:rFonts w:ascii="Tahoma" w:hAnsi="Tahoma" w:cs="Tahoma"/>
          <w:sz w:val="20"/>
          <w:szCs w:val="20"/>
        </w:rPr>
      </w:pPr>
      <w:r>
        <w:rPr>
          <w:rFonts w:ascii="Tahoma" w:hAnsi="Tahoma" w:cs="Tahoma"/>
          <w:sz w:val="20"/>
          <w:szCs w:val="20"/>
        </w:rPr>
        <w:t xml:space="preserve">Jeżeli złożone przez </w:t>
      </w:r>
      <w:r w:rsidRPr="007772E4">
        <w:rPr>
          <w:rFonts w:ascii="Tahoma" w:hAnsi="Tahoma" w:cs="Tahoma"/>
          <w:b/>
          <w:sz w:val="20"/>
          <w:szCs w:val="20"/>
        </w:rPr>
        <w:t>W</w:t>
      </w:r>
      <w:r w:rsidR="00CD0C66" w:rsidRPr="007772E4">
        <w:rPr>
          <w:rFonts w:ascii="Tahoma" w:hAnsi="Tahoma" w:cs="Tahoma"/>
          <w:b/>
          <w:sz w:val="20"/>
          <w:szCs w:val="20"/>
        </w:rPr>
        <w:t>ykonawcę</w:t>
      </w:r>
      <w:r w:rsidR="00CD0C66" w:rsidRPr="00B65BCB">
        <w:rPr>
          <w:rFonts w:ascii="Tahoma" w:hAnsi="Tahoma" w:cs="Tahoma"/>
          <w:sz w:val="20"/>
          <w:szCs w:val="20"/>
        </w:rPr>
        <w:t xml:space="preserve"> oświadczenie, o którym mowa pkt 10.1</w:t>
      </w:r>
      <w:r w:rsidR="00CD0C66">
        <w:rPr>
          <w:rFonts w:ascii="Tahoma" w:hAnsi="Tahoma" w:cs="Tahoma"/>
          <w:sz w:val="20"/>
          <w:szCs w:val="20"/>
        </w:rPr>
        <w:t xml:space="preserve"> SWZ</w:t>
      </w:r>
      <w:r w:rsidR="00CD0C66" w:rsidRPr="00B65BCB">
        <w:rPr>
          <w:rFonts w:ascii="Tahoma" w:hAnsi="Tahoma" w:cs="Tahoma"/>
          <w:sz w:val="20"/>
          <w:szCs w:val="20"/>
        </w:rPr>
        <w:t xml:space="preserve"> lub podmiotowe śro</w:t>
      </w:r>
      <w:r>
        <w:rPr>
          <w:rFonts w:ascii="Tahoma" w:hAnsi="Tahoma" w:cs="Tahoma"/>
          <w:sz w:val="20"/>
          <w:szCs w:val="20"/>
        </w:rPr>
        <w:t xml:space="preserve">dki dowodowe budzą wątpliwości </w:t>
      </w:r>
      <w:r w:rsidRPr="007772E4">
        <w:rPr>
          <w:rFonts w:ascii="Tahoma" w:hAnsi="Tahoma" w:cs="Tahoma"/>
          <w:b/>
          <w:sz w:val="20"/>
          <w:szCs w:val="20"/>
        </w:rPr>
        <w:t>Z</w:t>
      </w:r>
      <w:r w:rsidR="00CD0C66" w:rsidRPr="007772E4">
        <w:rPr>
          <w:rFonts w:ascii="Tahoma" w:hAnsi="Tahoma" w:cs="Tahoma"/>
          <w:b/>
          <w:sz w:val="20"/>
          <w:szCs w:val="20"/>
        </w:rPr>
        <w:t>amawiającego</w:t>
      </w:r>
      <w:r w:rsidR="00CD0C66" w:rsidRPr="00B65BCB">
        <w:rPr>
          <w:rFonts w:ascii="Tahoma" w:hAnsi="Tahoma" w:cs="Tahoma"/>
          <w:sz w:val="20"/>
          <w:szCs w:val="20"/>
        </w:rPr>
        <w:t xml:space="preserve">, może on zwrócić się bezpośrednio do podmiotu, który jest </w:t>
      </w:r>
      <w:r w:rsidR="00CD7EBF">
        <w:rPr>
          <w:rFonts w:ascii="Tahoma" w:hAnsi="Tahoma" w:cs="Tahoma"/>
          <w:sz w:val="20"/>
          <w:szCs w:val="20"/>
        </w:rPr>
        <w:br/>
      </w:r>
      <w:r w:rsidR="00CD0C66"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rsidR="00CD0C66" w:rsidRPr="004A577C"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rsidR="00CD0C66" w:rsidRPr="00610839"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w:t>
      </w:r>
      <w:r w:rsidR="007772E4">
        <w:rPr>
          <w:rFonts w:ascii="Tahoma" w:hAnsi="Tahoma" w:cs="Tahoma"/>
          <w:sz w:val="20"/>
          <w:szCs w:val="20"/>
        </w:rPr>
        <w:t xml:space="preserve"> że osoba działająca w imieniu </w:t>
      </w:r>
      <w:r w:rsidR="007772E4" w:rsidRPr="007772E4">
        <w:rPr>
          <w:rFonts w:ascii="Tahoma" w:hAnsi="Tahoma" w:cs="Tahoma"/>
          <w:b/>
          <w:sz w:val="20"/>
          <w:szCs w:val="20"/>
        </w:rPr>
        <w:t>W</w:t>
      </w:r>
      <w:r w:rsidRPr="007772E4">
        <w:rPr>
          <w:rFonts w:ascii="Tahoma" w:hAnsi="Tahoma" w:cs="Tahoma"/>
          <w:b/>
          <w:sz w:val="20"/>
          <w:szCs w:val="20"/>
        </w:rPr>
        <w:t>ykonawcy</w:t>
      </w:r>
      <w:r w:rsidRPr="00610839">
        <w:rPr>
          <w:rFonts w:ascii="Tahoma" w:hAnsi="Tahoma" w:cs="Tahoma"/>
          <w:sz w:val="20"/>
          <w:szCs w:val="20"/>
        </w:rPr>
        <w:t xml:space="preserve"> jest umoc</w:t>
      </w:r>
      <w:r w:rsidR="007772E4">
        <w:rPr>
          <w:rFonts w:ascii="Tahoma" w:hAnsi="Tahoma" w:cs="Tahoma"/>
          <w:sz w:val="20"/>
          <w:szCs w:val="20"/>
        </w:rPr>
        <w:t>owana do jego reprezentowania</w:t>
      </w:r>
      <w:r w:rsidR="007772E4" w:rsidRPr="008E2966">
        <w:rPr>
          <w:rFonts w:ascii="Tahoma" w:hAnsi="Tahoma" w:cs="Tahoma"/>
          <w:b/>
          <w:sz w:val="20"/>
          <w:szCs w:val="20"/>
        </w:rPr>
        <w:t>, Z</w:t>
      </w:r>
      <w:r w:rsidRPr="008E2966">
        <w:rPr>
          <w:rFonts w:ascii="Tahoma" w:hAnsi="Tahoma" w:cs="Tahoma"/>
          <w:b/>
          <w:sz w:val="20"/>
          <w:szCs w:val="20"/>
        </w:rPr>
        <w:t>amawiający</w:t>
      </w:r>
      <w:r w:rsidR="008E2966">
        <w:rPr>
          <w:rFonts w:ascii="Tahoma" w:hAnsi="Tahoma" w:cs="Tahoma"/>
          <w:sz w:val="20"/>
          <w:szCs w:val="20"/>
        </w:rPr>
        <w:t xml:space="preserve"> może żądać od </w:t>
      </w:r>
      <w:r w:rsidR="008E2966" w:rsidRPr="008E2966">
        <w:rPr>
          <w:rFonts w:ascii="Tahoma" w:hAnsi="Tahoma" w:cs="Tahoma"/>
          <w:b/>
          <w:sz w:val="20"/>
          <w:szCs w:val="20"/>
        </w:rPr>
        <w:t>W</w:t>
      </w:r>
      <w:r w:rsidRPr="008E2966">
        <w:rPr>
          <w:rFonts w:ascii="Tahoma" w:hAnsi="Tahoma" w:cs="Tahoma"/>
          <w:b/>
          <w:sz w:val="20"/>
          <w:szCs w:val="20"/>
        </w:rPr>
        <w:t>ykonawcy</w:t>
      </w:r>
      <w:r w:rsidRPr="00610839">
        <w:rPr>
          <w:rFonts w:ascii="Tahoma" w:hAnsi="Tahoma" w:cs="Tahoma"/>
          <w:sz w:val="20"/>
          <w:szCs w:val="20"/>
        </w:rPr>
        <w:t xml:space="preserve"> odpisu lub informacji z Krajowego Rejestru Sądowego, Centralnej Ewidencji i Informacji o Działalności Gospodarczej lub innego właściwego rejestru.</w:t>
      </w:r>
    </w:p>
    <w:p w:rsidR="00CD0C66" w:rsidRPr="00610839"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8E2966">
        <w:rPr>
          <w:rFonts w:ascii="Tahoma" w:hAnsi="Tahoma" w:cs="Tahoma"/>
          <w:b/>
          <w:sz w:val="20"/>
          <w:szCs w:val="20"/>
        </w:rPr>
        <w:t>Wykonawca</w:t>
      </w:r>
      <w:r w:rsidRPr="00610839">
        <w:rPr>
          <w:rFonts w:ascii="Tahoma" w:hAnsi="Tahoma" w:cs="Tahoma"/>
          <w:sz w:val="20"/>
          <w:szCs w:val="20"/>
        </w:rPr>
        <w:t xml:space="preserve"> nie jest zobowiązany do złożenia dokumentów, o których mowa </w:t>
      </w:r>
      <w:r>
        <w:rPr>
          <w:rFonts w:ascii="Tahoma" w:hAnsi="Tahoma" w:cs="Tahoma"/>
          <w:sz w:val="20"/>
          <w:szCs w:val="20"/>
        </w:rPr>
        <w:t>powyżej,</w:t>
      </w:r>
      <w:r w:rsidR="008E2966">
        <w:rPr>
          <w:rFonts w:ascii="Tahoma" w:hAnsi="Tahoma" w:cs="Tahoma"/>
          <w:sz w:val="20"/>
          <w:szCs w:val="20"/>
        </w:rPr>
        <w:t xml:space="preserve"> jeżeli </w:t>
      </w:r>
      <w:r w:rsidR="008E2966" w:rsidRPr="008E2966">
        <w:rPr>
          <w:rFonts w:ascii="Tahoma" w:hAnsi="Tahoma" w:cs="Tahoma"/>
          <w:b/>
          <w:sz w:val="20"/>
          <w:szCs w:val="20"/>
        </w:rPr>
        <w:t>Z</w:t>
      </w:r>
      <w:r w:rsidRPr="008E2966">
        <w:rPr>
          <w:rFonts w:ascii="Tahoma" w:hAnsi="Tahoma" w:cs="Tahoma"/>
          <w:b/>
          <w:sz w:val="20"/>
          <w:szCs w:val="20"/>
        </w:rPr>
        <w:t>amawiający</w:t>
      </w:r>
      <w:r w:rsidRPr="00610839">
        <w:rPr>
          <w:rFonts w:ascii="Tahoma" w:hAnsi="Tahoma" w:cs="Tahoma"/>
          <w:sz w:val="20"/>
          <w:szCs w:val="20"/>
        </w:rPr>
        <w:t xml:space="preserve"> może je uzyskać za pomocą bezpłatnych i ogólnodostępnych</w:t>
      </w:r>
      <w:r w:rsidR="008E2966">
        <w:rPr>
          <w:rFonts w:ascii="Tahoma" w:hAnsi="Tahoma" w:cs="Tahoma"/>
          <w:sz w:val="20"/>
          <w:szCs w:val="20"/>
        </w:rPr>
        <w:t xml:space="preserve"> baz danych, o ile </w:t>
      </w:r>
      <w:r w:rsidR="008E2966" w:rsidRPr="008E2966">
        <w:rPr>
          <w:rFonts w:ascii="Tahoma" w:hAnsi="Tahoma" w:cs="Tahoma"/>
          <w:b/>
          <w:sz w:val="20"/>
          <w:szCs w:val="20"/>
        </w:rPr>
        <w:t>W</w:t>
      </w:r>
      <w:r w:rsidRPr="008E2966">
        <w:rPr>
          <w:rFonts w:ascii="Tahoma" w:hAnsi="Tahoma" w:cs="Tahoma"/>
          <w:b/>
          <w:sz w:val="20"/>
          <w:szCs w:val="20"/>
        </w:rPr>
        <w:t xml:space="preserve">ykonawca </w:t>
      </w:r>
      <w:r w:rsidRPr="00610839">
        <w:rPr>
          <w:rFonts w:ascii="Tahoma" w:hAnsi="Tahoma" w:cs="Tahoma"/>
          <w:sz w:val="20"/>
          <w:szCs w:val="20"/>
        </w:rPr>
        <w:t xml:space="preserve">wskazał dane umożliwiające dostęp do tych dokumentów. </w:t>
      </w:r>
    </w:p>
    <w:p w:rsidR="00CD0C66" w:rsidRPr="00610839" w:rsidRDefault="008E29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Pr>
          <w:rFonts w:ascii="Tahoma" w:hAnsi="Tahoma" w:cs="Tahoma"/>
          <w:sz w:val="20"/>
          <w:szCs w:val="20"/>
        </w:rPr>
        <w:t xml:space="preserve">Jeżeli w imieniu </w:t>
      </w:r>
      <w:r w:rsidRPr="008E2966">
        <w:rPr>
          <w:rFonts w:ascii="Tahoma" w:hAnsi="Tahoma" w:cs="Tahoma"/>
          <w:b/>
          <w:sz w:val="20"/>
          <w:szCs w:val="20"/>
        </w:rPr>
        <w:t>W</w:t>
      </w:r>
      <w:r w:rsidR="00CD0C66" w:rsidRPr="008E2966">
        <w:rPr>
          <w:rFonts w:ascii="Tahoma" w:hAnsi="Tahoma" w:cs="Tahoma"/>
          <w:b/>
          <w:sz w:val="20"/>
          <w:szCs w:val="20"/>
        </w:rPr>
        <w:t>ykonawcy</w:t>
      </w:r>
      <w:r w:rsidR="00CD0C66" w:rsidRPr="00610839">
        <w:rPr>
          <w:rFonts w:ascii="Tahoma" w:hAnsi="Tahoma" w:cs="Tahoma"/>
          <w:sz w:val="20"/>
          <w:szCs w:val="20"/>
        </w:rPr>
        <w:t xml:space="preserve"> działa osoba, której umocowanie do jego reprezentowania nie wynika </w:t>
      </w:r>
      <w:r w:rsidR="00CD7EBF">
        <w:rPr>
          <w:rFonts w:ascii="Tahoma" w:hAnsi="Tahoma" w:cs="Tahoma"/>
          <w:sz w:val="20"/>
          <w:szCs w:val="20"/>
        </w:rPr>
        <w:br/>
      </w:r>
      <w:r w:rsidR="00CD0C66" w:rsidRPr="00610839">
        <w:rPr>
          <w:rFonts w:ascii="Tahoma" w:hAnsi="Tahoma" w:cs="Tahoma"/>
          <w:sz w:val="20"/>
          <w:szCs w:val="20"/>
        </w:rPr>
        <w:t xml:space="preserve">z dokumentów, o których mowa w </w:t>
      </w:r>
      <w:r w:rsidR="00CD0C66">
        <w:rPr>
          <w:rFonts w:ascii="Tahoma" w:hAnsi="Tahoma" w:cs="Tahoma"/>
          <w:sz w:val="20"/>
          <w:szCs w:val="20"/>
        </w:rPr>
        <w:t>pkt11.1</w:t>
      </w:r>
      <w:r>
        <w:rPr>
          <w:rFonts w:ascii="Tahoma" w:hAnsi="Tahoma" w:cs="Tahoma"/>
          <w:sz w:val="20"/>
          <w:szCs w:val="20"/>
        </w:rPr>
        <w:t xml:space="preserve">, </w:t>
      </w:r>
      <w:r w:rsidRPr="008E2966">
        <w:rPr>
          <w:rFonts w:ascii="Tahoma" w:hAnsi="Tahoma" w:cs="Tahoma"/>
          <w:b/>
          <w:sz w:val="20"/>
          <w:szCs w:val="20"/>
        </w:rPr>
        <w:t>Zamawiający</w:t>
      </w:r>
      <w:r>
        <w:rPr>
          <w:rFonts w:ascii="Tahoma" w:hAnsi="Tahoma" w:cs="Tahoma"/>
          <w:sz w:val="20"/>
          <w:szCs w:val="20"/>
        </w:rPr>
        <w:t xml:space="preserve"> żąda od </w:t>
      </w:r>
      <w:r w:rsidRPr="008E2966">
        <w:rPr>
          <w:rFonts w:ascii="Tahoma" w:hAnsi="Tahoma" w:cs="Tahoma"/>
          <w:b/>
          <w:sz w:val="20"/>
          <w:szCs w:val="20"/>
        </w:rPr>
        <w:t>W</w:t>
      </w:r>
      <w:r w:rsidR="00CD0C66" w:rsidRPr="008E2966">
        <w:rPr>
          <w:rFonts w:ascii="Tahoma" w:hAnsi="Tahoma" w:cs="Tahoma"/>
          <w:b/>
          <w:sz w:val="20"/>
          <w:szCs w:val="20"/>
        </w:rPr>
        <w:t>ykonawcy</w:t>
      </w:r>
      <w:r w:rsidR="00CD0C66" w:rsidRPr="00610839">
        <w:rPr>
          <w:rFonts w:ascii="Tahoma" w:hAnsi="Tahoma" w:cs="Tahoma"/>
          <w:sz w:val="20"/>
          <w:szCs w:val="20"/>
        </w:rPr>
        <w:t xml:space="preserve"> pełnomocnictwa lub innego dokumentu potwierdzającego</w:t>
      </w:r>
      <w:r>
        <w:rPr>
          <w:rFonts w:ascii="Tahoma" w:hAnsi="Tahoma" w:cs="Tahoma"/>
          <w:sz w:val="20"/>
          <w:szCs w:val="20"/>
        </w:rPr>
        <w:t xml:space="preserve"> umocowanie do reprezentowania </w:t>
      </w:r>
      <w:r w:rsidRPr="008E2966">
        <w:rPr>
          <w:rFonts w:ascii="Tahoma" w:hAnsi="Tahoma" w:cs="Tahoma"/>
          <w:b/>
          <w:sz w:val="20"/>
          <w:szCs w:val="20"/>
        </w:rPr>
        <w:t>W</w:t>
      </w:r>
      <w:r w:rsidR="00CD0C66" w:rsidRPr="008E2966">
        <w:rPr>
          <w:rFonts w:ascii="Tahoma" w:hAnsi="Tahoma" w:cs="Tahoma"/>
          <w:b/>
          <w:sz w:val="20"/>
          <w:szCs w:val="20"/>
        </w:rPr>
        <w:t xml:space="preserve">ykonawcy. </w:t>
      </w:r>
    </w:p>
    <w:p w:rsidR="00CD0C66" w:rsidRPr="002649DC"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Pr>
          <w:rFonts w:ascii="Tahoma" w:hAnsi="Tahoma" w:cs="Tahoma"/>
          <w:b/>
          <w:bCs/>
          <w:sz w:val="20"/>
          <w:szCs w:val="20"/>
        </w:rPr>
        <w:t>:</w:t>
      </w:r>
    </w:p>
    <w:p w:rsidR="00CD0C66" w:rsidRDefault="00CD0C66" w:rsidP="008E2966">
      <w:pPr>
        <w:pStyle w:val="Akapitzlist"/>
        <w:numPr>
          <w:ilvl w:val="0"/>
          <w:numId w:val="40"/>
        </w:numPr>
        <w:shd w:val="clear" w:color="auto" w:fill="FFFFFF"/>
        <w:tabs>
          <w:tab w:val="left" w:pos="426"/>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 xml:space="preserve">ustanawiają pełnomocnika do reprezentowania ich w postępowaniu o udzielenie zamówienia albo </w:t>
      </w:r>
      <w:r w:rsidR="00CD7EBF">
        <w:rPr>
          <w:rFonts w:ascii="Tahoma" w:hAnsi="Tahoma" w:cs="Tahoma"/>
          <w:sz w:val="20"/>
          <w:szCs w:val="20"/>
        </w:rPr>
        <w:br/>
      </w:r>
      <w:r w:rsidRPr="001321B1">
        <w:rPr>
          <w:rFonts w:ascii="Tahoma" w:hAnsi="Tahoma" w:cs="Tahoma"/>
          <w:sz w:val="20"/>
          <w:szCs w:val="20"/>
        </w:rPr>
        <w:t>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Pr="00610839">
        <w:rPr>
          <w:rFonts w:ascii="Tahoma" w:hAnsi="Tahoma" w:cs="Tahoma"/>
          <w:sz w:val="20"/>
          <w:szCs w:val="20"/>
        </w:rPr>
        <w:t xml:space="preserve">Przepis </w:t>
      </w:r>
      <w:r>
        <w:rPr>
          <w:rFonts w:ascii="Tahoma" w:hAnsi="Tahoma" w:cs="Tahoma"/>
          <w:sz w:val="20"/>
          <w:szCs w:val="20"/>
        </w:rPr>
        <w:t>pkt11.3.</w:t>
      </w:r>
      <w:r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Pr="00610839">
        <w:rPr>
          <w:rFonts w:ascii="Tahoma" w:hAnsi="Tahoma" w:cs="Tahoma"/>
          <w:sz w:val="20"/>
          <w:szCs w:val="20"/>
        </w:rPr>
        <w:t>wykonawców</w:t>
      </w:r>
      <w:r>
        <w:rPr>
          <w:rFonts w:ascii="Tahoma" w:hAnsi="Tahoma" w:cs="Tahoma"/>
          <w:sz w:val="20"/>
          <w:szCs w:val="20"/>
        </w:rPr>
        <w:t>.</w:t>
      </w:r>
    </w:p>
    <w:p w:rsidR="00CD0C66" w:rsidRPr="0011067C" w:rsidRDefault="00CD0C66" w:rsidP="008E2966">
      <w:pPr>
        <w:pStyle w:val="Akapitzlist"/>
        <w:numPr>
          <w:ilvl w:val="0"/>
          <w:numId w:val="40"/>
        </w:numPr>
        <w:shd w:val="clear" w:color="auto" w:fill="FFFFFF"/>
        <w:tabs>
          <w:tab w:val="left" w:pos="426"/>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rsidR="00CD0C66" w:rsidRPr="004A577C"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Rozporządzeniu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w formie elektronicznej, w postaci elektronicznej opatrzonej podpisem zaufanym lub podpisem osobistym</w:t>
      </w:r>
      <w:bookmarkEnd w:id="17"/>
      <w:r w:rsidRPr="00F27E18">
        <w:rPr>
          <w:rFonts w:ascii="Tahoma" w:hAnsi="Tahoma" w:cs="Tahoma"/>
          <w:sz w:val="20"/>
          <w:szCs w:val="20"/>
        </w:rPr>
        <w:t xml:space="preserve">,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Rozporządzenie </w:t>
      </w:r>
      <w:r>
        <w:rPr>
          <w:rFonts w:ascii="Tahoma" w:hAnsi="Tahoma" w:cs="Tahoma"/>
          <w:sz w:val="20"/>
          <w:szCs w:val="20"/>
        </w:rPr>
        <w:t>w sprawie sposobu</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w:t>
      </w:r>
      <w:r>
        <w:rPr>
          <w:rFonts w:ascii="Tahoma" w:hAnsi="Tahoma" w:cs="Tahoma"/>
          <w:sz w:val="20"/>
          <w:szCs w:val="20"/>
        </w:rPr>
        <w:t>ów</w:t>
      </w:r>
      <w:r w:rsidRPr="00F27E18">
        <w:rPr>
          <w:rFonts w:ascii="Tahoma" w:hAnsi="Tahoma" w:cs="Tahoma"/>
          <w:sz w:val="20"/>
          <w:szCs w:val="20"/>
        </w:rPr>
        <w:t xml:space="preserve"> komunikacji elektronicznej).</w:t>
      </w:r>
    </w:p>
    <w:p w:rsidR="00CD0C66" w:rsidRPr="0011067C"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Pr="00F27E18">
        <w:rPr>
          <w:rFonts w:ascii="Tahoma" w:hAnsi="Tahoma" w:cs="Tahoma"/>
          <w:sz w:val="20"/>
          <w:szCs w:val="20"/>
        </w:rPr>
        <w:t>ferty, oświadczen</w:t>
      </w:r>
      <w:r>
        <w:rPr>
          <w:rFonts w:ascii="Tahoma" w:hAnsi="Tahoma" w:cs="Tahoma"/>
          <w:sz w:val="20"/>
          <w:szCs w:val="20"/>
        </w:rPr>
        <w:t>ie</w:t>
      </w:r>
      <w:r w:rsidRPr="00F27E18">
        <w:rPr>
          <w:rFonts w:ascii="Tahoma" w:hAnsi="Tahoma" w:cs="Tahoma"/>
          <w:sz w:val="20"/>
          <w:szCs w:val="20"/>
        </w:rPr>
        <w:t>, o który</w:t>
      </w:r>
      <w:r>
        <w:rPr>
          <w:rFonts w:ascii="Tahoma" w:hAnsi="Tahoma" w:cs="Tahoma"/>
          <w:sz w:val="20"/>
          <w:szCs w:val="20"/>
        </w:rPr>
        <w:t>m</w:t>
      </w:r>
      <w:r w:rsidRPr="00F27E18">
        <w:rPr>
          <w:rFonts w:ascii="Tahoma" w:hAnsi="Tahoma" w:cs="Tahoma"/>
          <w:sz w:val="20"/>
          <w:szCs w:val="20"/>
        </w:rPr>
        <w:t xml:space="preserve"> mowa w </w:t>
      </w:r>
      <w:r>
        <w:rPr>
          <w:rFonts w:ascii="Tahoma" w:hAnsi="Tahoma" w:cs="Tahoma"/>
          <w:sz w:val="20"/>
          <w:szCs w:val="20"/>
        </w:rPr>
        <w:t>pkt10.1 SWZ</w:t>
      </w:r>
      <w:r w:rsidRPr="00F27E18">
        <w:rPr>
          <w:rFonts w:ascii="Tahoma" w:hAnsi="Tahoma" w:cs="Tahoma"/>
          <w:sz w:val="20"/>
          <w:szCs w:val="20"/>
        </w:rPr>
        <w:t xml:space="preserve">, podmiotowe środki dowodowe, w tym </w:t>
      </w:r>
      <w:r w:rsidRPr="00D86261">
        <w:rPr>
          <w:rFonts w:ascii="Tahoma" w:hAnsi="Tahoma" w:cs="Tahoma"/>
          <w:sz w:val="20"/>
          <w:szCs w:val="20"/>
        </w:rPr>
        <w:t>oświadczenie, o którym mowa w pkt9.2 SWZ</w:t>
      </w:r>
      <w:r w:rsidRPr="00A34B91">
        <w:rPr>
          <w:rFonts w:ascii="Tahoma" w:hAnsi="Tahoma" w:cs="Tahoma"/>
          <w:color w:val="FF0000"/>
          <w:sz w:val="20"/>
          <w:szCs w:val="20"/>
        </w:rPr>
        <w:t xml:space="preserve">, </w:t>
      </w:r>
      <w:r w:rsidRPr="00F27E18">
        <w:rPr>
          <w:rFonts w:ascii="Tahoma" w:hAnsi="Tahoma" w:cs="Tahoma"/>
          <w:sz w:val="20"/>
          <w:szCs w:val="20"/>
        </w:rPr>
        <w:t xml:space="preserve">pełnomocnictwo, sporządza się w postaci elektronicznej, w formatach danych określonych w przepisach </w:t>
      </w:r>
      <w:r w:rsidRPr="0011067C">
        <w:rPr>
          <w:rFonts w:ascii="Tahoma" w:hAnsi="Tahoma" w:cs="Tahoma"/>
          <w:sz w:val="20"/>
          <w:szCs w:val="20"/>
        </w:rPr>
        <w:t>wydanych na podstawie art. 18 ustawy z dnia 17 lutego 2005 r. o informatyzacji działalności podmiotów realizujących zadania publiczne (Dz. U. z 2021 r. poz. 670 z późn. zm.).</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1067C">
        <w:rPr>
          <w:rFonts w:ascii="Tahoma" w:hAnsi="Tahoma" w:cs="Tahoma"/>
          <w:sz w:val="20"/>
          <w:szCs w:val="20"/>
        </w:rPr>
        <w:t>Informacje, oświadczenia lub dokumenty, inne niż określone w powyższym</w:t>
      </w:r>
      <w:r>
        <w:rPr>
          <w:rFonts w:ascii="Tahoma" w:hAnsi="Tahoma" w:cs="Tahoma"/>
          <w:sz w:val="20"/>
          <w:szCs w:val="20"/>
        </w:rPr>
        <w:t xml:space="preserve"> punkcie</w:t>
      </w:r>
      <w:r w:rsidRPr="00303C05">
        <w:rPr>
          <w:rFonts w:ascii="Tahoma" w:hAnsi="Tahoma" w:cs="Tahoma"/>
          <w:sz w:val="20"/>
          <w:szCs w:val="20"/>
        </w:rPr>
        <w:t xml:space="preserve">, przekazywane </w:t>
      </w:r>
      <w:r w:rsidR="00CD7EBF">
        <w:rPr>
          <w:rFonts w:ascii="Tahoma" w:hAnsi="Tahoma" w:cs="Tahoma"/>
          <w:sz w:val="20"/>
          <w:szCs w:val="20"/>
        </w:rPr>
        <w:br/>
      </w:r>
      <w:r w:rsidRPr="00303C05">
        <w:rPr>
          <w:rFonts w:ascii="Tahoma" w:hAnsi="Tahoma" w:cs="Tahoma"/>
          <w:sz w:val="20"/>
          <w:szCs w:val="20"/>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Pr>
          <w:rFonts w:ascii="Tahoma" w:hAnsi="Tahoma" w:cs="Tahoma"/>
          <w:sz w:val="20"/>
          <w:szCs w:val="20"/>
        </w:rPr>
        <w:t>pkt</w:t>
      </w:r>
      <w:r w:rsidR="00CD7EBF">
        <w:rPr>
          <w:rFonts w:ascii="Tahoma" w:hAnsi="Tahoma" w:cs="Tahoma"/>
          <w:sz w:val="20"/>
          <w:szCs w:val="20"/>
        </w:rPr>
        <w:t>.</w:t>
      </w:r>
      <w:r>
        <w:rPr>
          <w:rFonts w:ascii="Tahoma" w:hAnsi="Tahoma" w:cs="Tahoma"/>
          <w:sz w:val="20"/>
          <w:szCs w:val="20"/>
        </w:rPr>
        <w:t xml:space="preserve"> 13 SWZ (</w:t>
      </w:r>
      <w:r w:rsidRPr="00303C05">
        <w:rPr>
          <w:rFonts w:ascii="Tahoma" w:hAnsi="Tahoma" w:cs="Tahoma"/>
          <w:sz w:val="20"/>
          <w:szCs w:val="20"/>
        </w:rPr>
        <w:t xml:space="preserve">§ 2 ust. 2 </w:t>
      </w:r>
      <w:r>
        <w:rPr>
          <w:rFonts w:ascii="Tahoma" w:hAnsi="Tahoma" w:cs="Tahoma"/>
          <w:sz w:val="20"/>
          <w:szCs w:val="20"/>
        </w:rPr>
        <w:t>ww.</w:t>
      </w:r>
      <w:r w:rsidR="00196B2C">
        <w:rPr>
          <w:rFonts w:ascii="Tahoma" w:hAnsi="Tahoma" w:cs="Tahoma"/>
          <w:sz w:val="20"/>
          <w:szCs w:val="20"/>
        </w:rPr>
        <w:t xml:space="preserve"> </w:t>
      </w:r>
      <w:r w:rsidRPr="00D86261">
        <w:rPr>
          <w:rFonts w:ascii="Tahoma" w:hAnsi="Tahoma" w:cs="Tahoma"/>
          <w:sz w:val="20"/>
          <w:szCs w:val="20"/>
        </w:rPr>
        <w:t>Rozporządzeni</w:t>
      </w:r>
      <w:r>
        <w:rPr>
          <w:rFonts w:ascii="Tahoma" w:hAnsi="Tahoma" w:cs="Tahoma"/>
          <w:sz w:val="20"/>
          <w:szCs w:val="20"/>
        </w:rPr>
        <w:t>a).</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dokumenty elektroniczne w postępowaniu, przekazywane przy użyciu środków komunikacji elektronicznej, zawierają </w:t>
      </w:r>
      <w:r w:rsidRPr="00E670B5">
        <w:rPr>
          <w:rFonts w:ascii="Tahoma" w:hAnsi="Tahoma" w:cs="Tahoma"/>
          <w:b/>
          <w:bCs/>
          <w:sz w:val="20"/>
          <w:szCs w:val="20"/>
        </w:rPr>
        <w:t>informacje stanowiące tajemnicę przedsiębiorstwa</w:t>
      </w:r>
      <w:r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Pr="00303C05">
        <w:rPr>
          <w:rFonts w:ascii="Tahoma" w:hAnsi="Tahoma" w:cs="Tahoma"/>
          <w:sz w:val="20"/>
          <w:szCs w:val="20"/>
        </w:rPr>
        <w:t>odmiotowe środki dowodowe</w:t>
      </w:r>
      <w:r w:rsidR="00196B2C">
        <w:rPr>
          <w:rFonts w:ascii="Tahoma" w:hAnsi="Tahoma" w:cs="Tahoma"/>
          <w:sz w:val="20"/>
          <w:szCs w:val="20"/>
        </w:rPr>
        <w:t xml:space="preserve"> </w:t>
      </w:r>
      <w:r w:rsidRPr="00303C05">
        <w:rPr>
          <w:rFonts w:ascii="Tahoma" w:hAnsi="Tahoma" w:cs="Tahoma"/>
          <w:sz w:val="20"/>
          <w:szCs w:val="20"/>
        </w:rPr>
        <w:t>oraz inne dokumenty lub oświadczenia, sporządzone w języku obcym przekazuje się wraz z tłumaczeniem na język polski</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Pr="00303C05">
        <w:rPr>
          <w:rFonts w:ascii="Tahoma" w:hAnsi="Tahoma" w:cs="Tahoma"/>
          <w:sz w:val="20"/>
          <w:szCs w:val="20"/>
        </w:rPr>
        <w:t>.</w:t>
      </w:r>
    </w:p>
    <w:p w:rsidR="00CD0C66" w:rsidRPr="00D86261" w:rsidRDefault="00CD0C66" w:rsidP="001817EF">
      <w:pPr>
        <w:pStyle w:val="Akapitzlist"/>
        <w:numPr>
          <w:ilvl w:val="1"/>
          <w:numId w:val="28"/>
        </w:numPr>
        <w:tabs>
          <w:tab w:val="left" w:pos="851"/>
        </w:tabs>
        <w:spacing w:before="60" w:after="120"/>
        <w:ind w:left="567" w:hanging="567"/>
        <w:jc w:val="both"/>
        <w:rPr>
          <w:rFonts w:ascii="Tahoma" w:hAnsi="Tahoma" w:cs="Tahoma"/>
          <w:sz w:val="20"/>
          <w:szCs w:val="20"/>
        </w:rPr>
      </w:pPr>
      <w:r w:rsidRPr="008E2966">
        <w:rPr>
          <w:rFonts w:ascii="Tahoma" w:hAnsi="Tahoma" w:cs="Tahoma"/>
          <w:b/>
          <w:sz w:val="20"/>
          <w:szCs w:val="20"/>
        </w:rPr>
        <w:t>Zamawiający</w:t>
      </w:r>
      <w:r w:rsidRPr="00D86261">
        <w:rPr>
          <w:rFonts w:ascii="Tahoma" w:hAnsi="Tahoma" w:cs="Tahoma"/>
          <w:sz w:val="20"/>
          <w:szCs w:val="20"/>
        </w:rPr>
        <w:t xml:space="preserve"> nie przewiduje wymogu lub możliwości złożenia ofert w postaci katalogów elektronicznych.</w:t>
      </w:r>
    </w:p>
    <w:p w:rsidR="00CD0C66" w:rsidRPr="002B7A08"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Pr>
          <w:rFonts w:ascii="Tahoma" w:hAnsi="Tahoma" w:cs="Tahoma"/>
          <w:b/>
          <w:bCs/>
          <w:sz w:val="20"/>
          <w:szCs w:val="20"/>
        </w:rPr>
        <w:t xml:space="preserve">niż </w:t>
      </w:r>
      <w:r w:rsidR="008E2966">
        <w:rPr>
          <w:rFonts w:ascii="Tahoma" w:hAnsi="Tahoma" w:cs="Tahoma"/>
          <w:b/>
          <w:bCs/>
          <w:sz w:val="20"/>
          <w:szCs w:val="20"/>
        </w:rPr>
        <w:t>Wykonawca, W</w:t>
      </w:r>
      <w:r w:rsidRPr="00205F35">
        <w:rPr>
          <w:rFonts w:ascii="Tahoma" w:hAnsi="Tahoma" w:cs="Tahoma"/>
          <w:b/>
          <w:bCs/>
          <w:sz w:val="20"/>
          <w:szCs w:val="20"/>
        </w:rPr>
        <w:t xml:space="preserve">ykonawca  wspólnie ubiegający się o udzielenie </w:t>
      </w:r>
      <w:r w:rsidRPr="00E670B5">
        <w:rPr>
          <w:rFonts w:ascii="Tahoma" w:hAnsi="Tahoma" w:cs="Tahoma"/>
          <w:b/>
          <w:bCs/>
          <w:sz w:val="20"/>
          <w:szCs w:val="20"/>
        </w:rPr>
        <w:t>zamówienia lub podwykonawca</w:t>
      </w:r>
    </w:p>
    <w:p w:rsidR="00CD0C66" w:rsidRDefault="00CD0C66" w:rsidP="001817EF">
      <w:pPr>
        <w:pStyle w:val="Akapitzlist"/>
        <w:numPr>
          <w:ilvl w:val="2"/>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Pr="00303C05">
        <w:rPr>
          <w:rFonts w:ascii="Tahoma" w:hAnsi="Tahoma" w:cs="Tahoma"/>
          <w:sz w:val="20"/>
          <w:szCs w:val="20"/>
        </w:rPr>
        <w:t xml:space="preserve"> przypadku gdy podmiotowe środki dowodowe, inne dokumenty, lub dokumenty potwierdzające umocowanie do </w:t>
      </w:r>
      <w:r w:rsidR="008E2966">
        <w:rPr>
          <w:rFonts w:ascii="Tahoma" w:hAnsi="Tahoma" w:cs="Tahoma"/>
          <w:sz w:val="20"/>
          <w:szCs w:val="20"/>
        </w:rPr>
        <w:t xml:space="preserve">reprezentowania odpowiednio </w:t>
      </w:r>
      <w:r w:rsidR="008E2966" w:rsidRPr="008E2966">
        <w:rPr>
          <w:rFonts w:ascii="Tahoma" w:hAnsi="Tahoma" w:cs="Tahoma"/>
          <w:b/>
          <w:sz w:val="20"/>
          <w:szCs w:val="20"/>
        </w:rPr>
        <w:t>W</w:t>
      </w:r>
      <w:r w:rsidRPr="008E2966">
        <w:rPr>
          <w:rFonts w:ascii="Tahoma" w:hAnsi="Tahoma" w:cs="Tahoma"/>
          <w:b/>
          <w:sz w:val="20"/>
          <w:szCs w:val="20"/>
        </w:rPr>
        <w:t>ykonawcy</w:t>
      </w:r>
      <w:r w:rsidR="008E2966">
        <w:rPr>
          <w:rFonts w:ascii="Tahoma" w:hAnsi="Tahoma" w:cs="Tahoma"/>
          <w:sz w:val="20"/>
          <w:szCs w:val="20"/>
        </w:rPr>
        <w:t xml:space="preserve">, </w:t>
      </w:r>
      <w:r w:rsidR="008E2966" w:rsidRPr="008E2966">
        <w:rPr>
          <w:rFonts w:ascii="Tahoma" w:hAnsi="Tahoma" w:cs="Tahoma"/>
          <w:b/>
          <w:sz w:val="20"/>
          <w:szCs w:val="20"/>
        </w:rPr>
        <w:t>W</w:t>
      </w:r>
      <w:r w:rsidRPr="008E2966">
        <w:rPr>
          <w:rFonts w:ascii="Tahoma" w:hAnsi="Tahoma" w:cs="Tahoma"/>
          <w:b/>
          <w:sz w:val="20"/>
          <w:szCs w:val="20"/>
        </w:rPr>
        <w:t>ykonawców</w:t>
      </w:r>
      <w:r w:rsidRPr="00303C05">
        <w:rPr>
          <w:rFonts w:ascii="Tahoma" w:hAnsi="Tahoma" w:cs="Tahoma"/>
          <w:sz w:val="20"/>
          <w:szCs w:val="20"/>
        </w:rPr>
        <w:t xml:space="preserve"> wspólnie ubiegających się </w:t>
      </w:r>
      <w:r w:rsidR="008E2966">
        <w:rPr>
          <w:rFonts w:ascii="Tahoma" w:hAnsi="Tahoma" w:cs="Tahoma"/>
          <w:sz w:val="20"/>
          <w:szCs w:val="20"/>
        </w:rPr>
        <w:br/>
      </w:r>
      <w:r w:rsidRPr="00303C05">
        <w:rPr>
          <w:rFonts w:ascii="Tahoma" w:hAnsi="Tahoma" w:cs="Tahoma"/>
          <w:sz w:val="20"/>
          <w:szCs w:val="20"/>
        </w:rPr>
        <w:t xml:space="preserve">o udzielenie zamówienia </w:t>
      </w:r>
      <w:r w:rsidRPr="00E670B5">
        <w:rPr>
          <w:rFonts w:ascii="Tahoma" w:hAnsi="Tahoma" w:cs="Tahoma"/>
          <w:sz w:val="20"/>
          <w:szCs w:val="20"/>
        </w:rPr>
        <w:t>publicznego</w:t>
      </w:r>
      <w:r w:rsidR="00196B2C">
        <w:rPr>
          <w:rFonts w:ascii="Tahoma" w:hAnsi="Tahoma" w:cs="Tahoma"/>
          <w:sz w:val="20"/>
          <w:szCs w:val="20"/>
        </w:rPr>
        <w:t xml:space="preserve"> </w:t>
      </w:r>
      <w:r w:rsidRPr="00E670B5">
        <w:rPr>
          <w:rFonts w:ascii="Tahoma" w:hAnsi="Tahoma" w:cs="Tahoma"/>
          <w:sz w:val="20"/>
          <w:szCs w:val="20"/>
        </w:rPr>
        <w:t xml:space="preserve">lub podwykonawcy, zwane dalej </w:t>
      </w:r>
      <w:r w:rsidRPr="00E670B5">
        <w:rPr>
          <w:rFonts w:ascii="Tahoma" w:hAnsi="Tahoma" w:cs="Tahoma"/>
          <w:b/>
          <w:bCs/>
          <w:sz w:val="20"/>
          <w:szCs w:val="20"/>
        </w:rPr>
        <w:t xml:space="preserve">„dokumentami potwierdzającymi umocowanie do reprezentowania”, </w:t>
      </w:r>
      <w:r w:rsidRPr="00E670B5">
        <w:rPr>
          <w:rFonts w:ascii="Tahoma" w:hAnsi="Tahoma" w:cs="Tahoma"/>
          <w:sz w:val="20"/>
          <w:szCs w:val="20"/>
        </w:rPr>
        <w:t>zostały wystawione przez upoważnione podmioty inne n</w:t>
      </w:r>
      <w:r w:rsidR="008E2966">
        <w:rPr>
          <w:rFonts w:ascii="Tahoma" w:hAnsi="Tahoma" w:cs="Tahoma"/>
          <w:sz w:val="20"/>
          <w:szCs w:val="20"/>
        </w:rPr>
        <w:t>iż Wykonawca, W</w:t>
      </w:r>
      <w:r w:rsidRPr="00E670B5">
        <w:rPr>
          <w:rFonts w:ascii="Tahoma" w:hAnsi="Tahoma" w:cs="Tahoma"/>
          <w:sz w:val="20"/>
          <w:szCs w:val="20"/>
        </w:rPr>
        <w:t>ykonawca wspólnie ubiegający się o udzielenie zamówienia, lub podwykonawca,</w:t>
      </w:r>
      <w:r w:rsidRPr="00303C05">
        <w:rPr>
          <w:rFonts w:ascii="Tahoma" w:hAnsi="Tahoma" w:cs="Tahoma"/>
          <w:sz w:val="20"/>
          <w:szCs w:val="20"/>
        </w:rPr>
        <w:t xml:space="preserve"> zwane dalej </w:t>
      </w:r>
      <w:r w:rsidRPr="00303C05">
        <w:rPr>
          <w:rFonts w:ascii="Tahoma" w:hAnsi="Tahoma" w:cs="Tahoma"/>
          <w:b/>
          <w:bCs/>
          <w:sz w:val="20"/>
          <w:szCs w:val="20"/>
        </w:rPr>
        <w:t>„upoważnionymi podmiotami”</w:t>
      </w:r>
      <w:r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rsidR="00CD0C66" w:rsidRDefault="00CD0C66" w:rsidP="001817EF">
      <w:pPr>
        <w:pStyle w:val="Akapitzlist"/>
        <w:numPr>
          <w:ilvl w:val="2"/>
          <w:numId w:val="28"/>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dokumentu  opatrzone kwalifikowanym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CD0C66" w:rsidRPr="00E670B5" w:rsidRDefault="00CD0C66" w:rsidP="00CD0C66">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sidR="00196B2C">
        <w:rPr>
          <w:rFonts w:ascii="Tahoma" w:hAnsi="Tahoma" w:cs="Tahoma"/>
          <w:b/>
          <w:bCs/>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rsidR="00CD0C66" w:rsidRPr="000B5F8A" w:rsidRDefault="00CD0C66" w:rsidP="001817EF">
      <w:pPr>
        <w:pStyle w:val="Akapitzlist"/>
        <w:numPr>
          <w:ilvl w:val="2"/>
          <w:numId w:val="28"/>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rsidR="00CD0C66" w:rsidRPr="004B77C6" w:rsidRDefault="00CD0C66" w:rsidP="001817EF">
      <w:pPr>
        <w:pStyle w:val="Akapitzlist"/>
        <w:numPr>
          <w:ilvl w:val="1"/>
          <w:numId w:val="30"/>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t>
      </w:r>
      <w:r w:rsidR="00CD7EBF">
        <w:rPr>
          <w:rFonts w:ascii="Tahoma" w:hAnsi="Tahoma" w:cs="Tahoma"/>
          <w:sz w:val="20"/>
          <w:szCs w:val="20"/>
        </w:rPr>
        <w:br/>
      </w:r>
      <w:r w:rsidRPr="004B77C6">
        <w:rPr>
          <w:rFonts w:ascii="Tahoma" w:hAnsi="Tahoma" w:cs="Tahoma"/>
          <w:sz w:val="20"/>
          <w:szCs w:val="20"/>
        </w:rPr>
        <w:t xml:space="preserve">w zakresie podmiotowych środków dowodowych lub dokumentów potwierdzających umocowanie </w:t>
      </w:r>
      <w:r w:rsidR="00CD7EBF">
        <w:rPr>
          <w:rFonts w:ascii="Tahoma" w:hAnsi="Tahoma" w:cs="Tahoma"/>
          <w:sz w:val="20"/>
          <w:szCs w:val="20"/>
        </w:rPr>
        <w:br/>
      </w:r>
      <w:r w:rsidRPr="004B77C6">
        <w:rPr>
          <w:rFonts w:ascii="Tahoma" w:hAnsi="Tahoma" w:cs="Tahoma"/>
          <w:sz w:val="20"/>
          <w:szCs w:val="20"/>
        </w:rPr>
        <w:t xml:space="preserve">do reprezentowania, które każdego z nich dotyczą; </w:t>
      </w:r>
    </w:p>
    <w:p w:rsidR="00CD0C66" w:rsidRDefault="00CD0C66" w:rsidP="001817EF">
      <w:pPr>
        <w:pStyle w:val="Akapitzlist"/>
        <w:numPr>
          <w:ilvl w:val="1"/>
          <w:numId w:val="30"/>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rsidR="00CD0C66" w:rsidRPr="00CF45BE" w:rsidRDefault="00CD0C66" w:rsidP="00CD0C66">
      <w:pPr>
        <w:tabs>
          <w:tab w:val="left" w:pos="284"/>
        </w:tabs>
        <w:spacing w:after="120"/>
        <w:jc w:val="both"/>
        <w:rPr>
          <w:rFonts w:ascii="Tahoma" w:hAnsi="Tahoma" w:cs="Tahoma"/>
        </w:rPr>
      </w:pPr>
      <w:r>
        <w:rPr>
          <w:rFonts w:ascii="Tahoma" w:hAnsi="Tahoma" w:cs="Tahoma"/>
        </w:rPr>
        <w:t>P</w:t>
      </w:r>
      <w:r w:rsidRPr="00F35CEB">
        <w:rPr>
          <w:rFonts w:ascii="Tahoma" w:hAnsi="Tahoma" w:cs="Tahoma"/>
        </w:rPr>
        <w:t xml:space="preserve">oświadczenia zgodności cyfrowego odwzorowania z dokumentem w postaci papierowej, o którym mowa </w:t>
      </w:r>
      <w:r>
        <w:rPr>
          <w:rFonts w:ascii="Tahoma" w:hAnsi="Tahoma" w:cs="Tahoma"/>
        </w:rPr>
        <w:t>powyżej</w:t>
      </w:r>
      <w:r w:rsidRPr="00F35CEB">
        <w:rPr>
          <w:rFonts w:ascii="Tahoma" w:hAnsi="Tahoma" w:cs="Tahoma"/>
        </w:rPr>
        <w:t xml:space="preserve"> może dokonać również notariusz</w:t>
      </w:r>
      <w:r>
        <w:rPr>
          <w:rFonts w:ascii="Tahoma" w:hAnsi="Tahoma" w:cs="Tahoma"/>
        </w:rPr>
        <w:t xml:space="preserve"> (</w:t>
      </w:r>
      <w:r w:rsidRPr="0043180D">
        <w:rPr>
          <w:rFonts w:ascii="Tahoma" w:hAnsi="Tahoma" w:cs="Tahoma"/>
        </w:rPr>
        <w:t xml:space="preserve">§ 6 ust. </w:t>
      </w:r>
      <w:r>
        <w:rPr>
          <w:rFonts w:ascii="Tahoma" w:hAnsi="Tahoma" w:cs="Tahoma"/>
        </w:rPr>
        <w:t>4 ww. Rozporządzenia).</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0008205F">
        <w:rPr>
          <w:rFonts w:ascii="Tahoma" w:hAnsi="Tahoma" w:cs="Tahoma"/>
          <w:b/>
          <w:bCs/>
          <w:sz w:val="20"/>
          <w:szCs w:val="20"/>
        </w:rPr>
        <w:t xml:space="preserve"> </w:t>
      </w:r>
      <w:r>
        <w:rPr>
          <w:rFonts w:ascii="Tahoma" w:hAnsi="Tahoma" w:cs="Tahoma"/>
          <w:b/>
          <w:bCs/>
          <w:sz w:val="20"/>
          <w:szCs w:val="20"/>
        </w:rPr>
        <w:t>podmioty, pełnomocnictwo</w:t>
      </w:r>
    </w:p>
    <w:p w:rsidR="00CD0C66" w:rsidRDefault="00CD0C66" w:rsidP="001817EF">
      <w:pPr>
        <w:pStyle w:val="Akapitzlist"/>
        <w:numPr>
          <w:ilvl w:val="2"/>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6995">
        <w:rPr>
          <w:rFonts w:ascii="Tahoma" w:hAnsi="Tahoma" w:cs="Tahoma"/>
          <w:sz w:val="20"/>
          <w:szCs w:val="20"/>
        </w:rPr>
        <w:t xml:space="preserve">Podmiotowe środki dowodowe, </w:t>
      </w:r>
      <w:r w:rsidRPr="00E670B5">
        <w:rPr>
          <w:rFonts w:ascii="Tahoma" w:hAnsi="Tahoma" w:cs="Tahoma"/>
          <w:sz w:val="20"/>
          <w:szCs w:val="20"/>
        </w:rPr>
        <w:t xml:space="preserve">w tym oświadczenie, o którym mowa w pkt9.2 SWZ, niewystawione przez upoważnione podmioty oraz pełnomocnictwo przekazuje się w postaci elektronicznej i opatruje </w:t>
      </w:r>
      <w:r w:rsidR="00CD7EBF">
        <w:rPr>
          <w:rFonts w:ascii="Tahoma" w:hAnsi="Tahoma" w:cs="Tahoma"/>
          <w:sz w:val="20"/>
          <w:szCs w:val="20"/>
        </w:rPr>
        <w:br/>
      </w:r>
      <w:r w:rsidRPr="00E670B5">
        <w:rPr>
          <w:rFonts w:ascii="Tahoma" w:hAnsi="Tahoma" w:cs="Tahoma"/>
          <w:sz w:val="20"/>
          <w:szCs w:val="20"/>
        </w:rPr>
        <w:t>się kwalifikowanym podpisem elektronicznym, podpisem zaufanym lub podpisem osobistym</w:t>
      </w:r>
      <w:r w:rsidRPr="00206995">
        <w:rPr>
          <w:rFonts w:ascii="Tahoma" w:hAnsi="Tahoma" w:cs="Tahoma"/>
          <w:sz w:val="20"/>
          <w:szCs w:val="20"/>
        </w:rPr>
        <w:t>(§ 7 ust. 1 ww. Rozporządzenia).</w:t>
      </w:r>
    </w:p>
    <w:p w:rsidR="00CD0C66" w:rsidRDefault="00CD0C66" w:rsidP="001817EF">
      <w:pPr>
        <w:pStyle w:val="Akapitzlist"/>
        <w:numPr>
          <w:ilvl w:val="2"/>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Pr="00206995">
        <w:rPr>
          <w:rFonts w:ascii="Tahoma" w:hAnsi="Tahoma" w:cs="Tahoma"/>
          <w:sz w:val="20"/>
          <w:szCs w:val="20"/>
        </w:rPr>
        <w:t xml:space="preserve">przypadku gdy </w:t>
      </w:r>
      <w:r>
        <w:rPr>
          <w:rFonts w:ascii="Tahoma" w:hAnsi="Tahoma" w:cs="Tahoma"/>
          <w:sz w:val="20"/>
          <w:szCs w:val="20"/>
        </w:rPr>
        <w:t>dokumenty wymienione powyżej</w:t>
      </w:r>
      <w:r w:rsidRPr="00206995">
        <w:rPr>
          <w:rFonts w:ascii="Tahoma" w:hAnsi="Tahoma" w:cs="Tahoma"/>
          <w:sz w:val="20"/>
          <w:szCs w:val="20"/>
        </w:rPr>
        <w:t xml:space="preserve">, zostały sporządzone jako dokument w postaci </w:t>
      </w:r>
      <w:r w:rsidRPr="001576AE">
        <w:rPr>
          <w:rFonts w:ascii="Tahoma" w:hAnsi="Tahoma" w:cs="Tahoma"/>
          <w:sz w:val="20"/>
          <w:szCs w:val="20"/>
        </w:rPr>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206995">
        <w:rPr>
          <w:rFonts w:ascii="Tahoma" w:hAnsi="Tahoma" w:cs="Tahoma"/>
          <w:sz w:val="20"/>
          <w:szCs w:val="20"/>
        </w:rPr>
        <w:t>.</w:t>
      </w:r>
    </w:p>
    <w:p w:rsidR="00CD0C66" w:rsidRPr="00206995" w:rsidRDefault="00CD0C66" w:rsidP="001817EF">
      <w:pPr>
        <w:pStyle w:val="Akapitzlist"/>
        <w:numPr>
          <w:ilvl w:val="2"/>
          <w:numId w:val="28"/>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Pr="00206995">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206995">
        <w:rPr>
          <w:rFonts w:ascii="Tahoma" w:hAnsi="Tahoma" w:cs="Tahoma"/>
          <w:sz w:val="20"/>
          <w:szCs w:val="20"/>
        </w:rPr>
        <w:t xml:space="preserve">, dokonuje w przypadku: </w:t>
      </w:r>
    </w:p>
    <w:p w:rsidR="00CD0C66" w:rsidRPr="001576AE" w:rsidRDefault="00CD0C66" w:rsidP="001817EF">
      <w:pPr>
        <w:numPr>
          <w:ilvl w:val="1"/>
          <w:numId w:val="32"/>
        </w:numPr>
        <w:tabs>
          <w:tab w:val="left" w:pos="426"/>
        </w:tabs>
        <w:ind w:left="426" w:hanging="426"/>
        <w:jc w:val="both"/>
        <w:rPr>
          <w:rFonts w:ascii="Tahoma" w:hAnsi="Tahoma" w:cs="Tahoma"/>
        </w:rPr>
      </w:pPr>
      <w:r w:rsidRPr="004B77C6">
        <w:rPr>
          <w:rFonts w:ascii="Tahoma" w:hAnsi="Tahoma" w:cs="Tahoma"/>
        </w:rPr>
        <w:t xml:space="preserve">podmiotowych środków dowodowych - odpowiednio wykonawca, wykonawca wspólnie ubiegający </w:t>
      </w:r>
      <w:r w:rsidR="00CD7EBF">
        <w:rPr>
          <w:rFonts w:ascii="Tahoma" w:hAnsi="Tahoma" w:cs="Tahoma"/>
        </w:rPr>
        <w:br/>
      </w:r>
      <w:r w:rsidRPr="004B77C6">
        <w:rPr>
          <w:rFonts w:ascii="Tahoma" w:hAnsi="Tahoma" w:cs="Tahoma"/>
        </w:rPr>
        <w:t xml:space="preserve">się o udzielenie zamówienia, podmiot udostępniający zasoby lub podwykonawca, w zakresie podmiotowych środków </w:t>
      </w:r>
      <w:r w:rsidRPr="001576AE">
        <w:rPr>
          <w:rFonts w:ascii="Tahoma" w:hAnsi="Tahoma" w:cs="Tahoma"/>
        </w:rPr>
        <w:t xml:space="preserve">dowodowych, które każdego z nich dotyczą; </w:t>
      </w:r>
    </w:p>
    <w:p w:rsidR="00CD0C66" w:rsidRPr="001576AE" w:rsidRDefault="00CD0C66" w:rsidP="001817EF">
      <w:pPr>
        <w:numPr>
          <w:ilvl w:val="1"/>
          <w:numId w:val="32"/>
        </w:numPr>
        <w:tabs>
          <w:tab w:val="left" w:pos="426"/>
        </w:tabs>
        <w:ind w:left="426" w:hanging="426"/>
        <w:jc w:val="both"/>
        <w:rPr>
          <w:rFonts w:ascii="Tahoma" w:hAnsi="Tahoma" w:cs="Tahoma"/>
        </w:rPr>
      </w:pPr>
      <w:r w:rsidRPr="001576AE">
        <w:rPr>
          <w:rFonts w:ascii="Tahoma" w:hAnsi="Tahoma" w:cs="Tahoma"/>
        </w:rPr>
        <w:t xml:space="preserve">oświadczenia, o którym mowa w pkt9.2 SWZ - wykonawca wspólnie ubiegający się o udzielenie zamówienia; </w:t>
      </w:r>
    </w:p>
    <w:p w:rsidR="00CD0C66" w:rsidRDefault="00CD0C66" w:rsidP="001817EF">
      <w:pPr>
        <w:numPr>
          <w:ilvl w:val="1"/>
          <w:numId w:val="32"/>
        </w:numPr>
        <w:tabs>
          <w:tab w:val="left" w:pos="426"/>
        </w:tabs>
        <w:ind w:left="425" w:hanging="425"/>
        <w:jc w:val="both"/>
        <w:rPr>
          <w:rFonts w:ascii="Tahoma" w:hAnsi="Tahoma" w:cs="Tahoma"/>
        </w:rPr>
      </w:pPr>
      <w:r w:rsidRPr="004B77C6">
        <w:rPr>
          <w:rFonts w:ascii="Tahoma" w:hAnsi="Tahoma" w:cs="Tahoma"/>
        </w:rPr>
        <w:t xml:space="preserve">pełnomocnictwa </w:t>
      </w:r>
      <w:r>
        <w:rPr>
          <w:rFonts w:ascii="Tahoma" w:hAnsi="Tahoma" w:cs="Tahoma"/>
        </w:rPr>
        <w:t>–</w:t>
      </w:r>
      <w:r w:rsidRPr="004B77C6">
        <w:rPr>
          <w:rFonts w:ascii="Tahoma" w:hAnsi="Tahoma" w:cs="Tahoma"/>
        </w:rPr>
        <w:t xml:space="preserve"> mocodawca</w:t>
      </w:r>
      <w:r>
        <w:rPr>
          <w:rFonts w:ascii="Tahoma" w:hAnsi="Tahoma" w:cs="Tahoma"/>
        </w:rPr>
        <w:t xml:space="preserve"> (</w:t>
      </w:r>
      <w:r w:rsidRPr="00206995">
        <w:rPr>
          <w:rFonts w:ascii="Tahoma" w:hAnsi="Tahoma" w:cs="Tahoma"/>
        </w:rPr>
        <w:t xml:space="preserve">§ 7 ust. 3 </w:t>
      </w:r>
      <w:r>
        <w:rPr>
          <w:rFonts w:ascii="Tahoma" w:hAnsi="Tahoma" w:cs="Tahoma"/>
        </w:rPr>
        <w:t xml:space="preserve">ww. </w:t>
      </w:r>
      <w:r w:rsidRPr="00206995">
        <w:rPr>
          <w:rFonts w:ascii="Tahoma" w:hAnsi="Tahoma" w:cs="Tahoma"/>
        </w:rPr>
        <w:t>Rozporządzenia</w:t>
      </w:r>
      <w:r>
        <w:rPr>
          <w:rFonts w:ascii="Tahoma" w:hAnsi="Tahoma" w:cs="Tahoma"/>
        </w:rPr>
        <w:t>)</w:t>
      </w:r>
      <w:r w:rsidRPr="004B77C6">
        <w:rPr>
          <w:rFonts w:ascii="Tahoma" w:hAnsi="Tahoma" w:cs="Tahoma"/>
        </w:rPr>
        <w:t>.</w:t>
      </w:r>
    </w:p>
    <w:p w:rsidR="00CD0C66" w:rsidRDefault="00CD0C66" w:rsidP="00CD0C66">
      <w:pPr>
        <w:tabs>
          <w:tab w:val="left" w:pos="284"/>
        </w:tabs>
        <w:spacing w:after="120"/>
        <w:jc w:val="both"/>
        <w:rPr>
          <w:rFonts w:ascii="Tahoma" w:hAnsi="Tahoma" w:cs="Tahoma"/>
        </w:rPr>
      </w:pPr>
      <w:r w:rsidRPr="00206995">
        <w:rPr>
          <w:rFonts w:ascii="Tahoma" w:hAnsi="Tahoma" w:cs="Tahoma"/>
        </w:rPr>
        <w:t xml:space="preserve">Poświadczenia zgodności cyfrowego odwzorowania z dokumentem w postaci papierowej, o którym mowa powyżej może dokonać również notariusz (§ </w:t>
      </w:r>
      <w:r>
        <w:rPr>
          <w:rFonts w:ascii="Tahoma" w:hAnsi="Tahoma" w:cs="Tahoma"/>
        </w:rPr>
        <w:t>7</w:t>
      </w:r>
      <w:r w:rsidRPr="00206995">
        <w:rPr>
          <w:rFonts w:ascii="Tahoma" w:hAnsi="Tahoma" w:cs="Tahoma"/>
        </w:rPr>
        <w:t xml:space="preserve"> ust. 4 ww. Rozporządzenia).</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w:t>
      </w:r>
      <w:r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CD0C66" w:rsidRPr="00303C05"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D</w:t>
      </w:r>
      <w:r w:rsidRPr="00303C05">
        <w:rPr>
          <w:rFonts w:ascii="Tahoma" w:hAnsi="Tahoma" w:cs="Tahoma"/>
          <w:sz w:val="20"/>
          <w:szCs w:val="20"/>
        </w:rPr>
        <w:t>okumenty elektroniczne w postępowaniu musz</w:t>
      </w:r>
      <w:r>
        <w:rPr>
          <w:rFonts w:ascii="Tahoma" w:hAnsi="Tahoma" w:cs="Tahoma"/>
          <w:sz w:val="20"/>
          <w:szCs w:val="20"/>
        </w:rPr>
        <w:t>ą</w:t>
      </w:r>
      <w:r w:rsidRPr="00303C05">
        <w:rPr>
          <w:rFonts w:ascii="Tahoma" w:hAnsi="Tahoma" w:cs="Tahoma"/>
          <w:sz w:val="20"/>
          <w:szCs w:val="20"/>
        </w:rPr>
        <w:t xml:space="preserve"> spełniać łącznie następujące wymagania: </w:t>
      </w:r>
    </w:p>
    <w:p w:rsidR="00CD0C66" w:rsidRPr="004B77C6" w:rsidRDefault="00CD0C66" w:rsidP="001817EF">
      <w:pPr>
        <w:numPr>
          <w:ilvl w:val="1"/>
          <w:numId w:val="31"/>
        </w:numPr>
        <w:tabs>
          <w:tab w:val="left" w:pos="284"/>
        </w:tabs>
        <w:ind w:left="284" w:hanging="284"/>
        <w:jc w:val="both"/>
        <w:rPr>
          <w:rFonts w:ascii="Tahoma" w:hAnsi="Tahoma" w:cs="Tahoma"/>
        </w:rPr>
      </w:pPr>
      <w:r w:rsidRPr="004B77C6">
        <w:rPr>
          <w:rFonts w:ascii="Tahoma" w:hAnsi="Tahoma" w:cs="Tahoma"/>
        </w:rPr>
        <w:t xml:space="preserve">muszą być utrwalone w sposób umożliwiający ich wielokrotne odczytanie, zapisanie i powielenie, a także przekazanie przy użyciu środków komunikacji elektronicznej lub na informatycznym nośniku danych; </w:t>
      </w:r>
    </w:p>
    <w:p w:rsidR="00CD0C66" w:rsidRPr="004B77C6" w:rsidRDefault="00CD0C66" w:rsidP="001817EF">
      <w:pPr>
        <w:numPr>
          <w:ilvl w:val="1"/>
          <w:numId w:val="31"/>
        </w:numPr>
        <w:tabs>
          <w:tab w:val="left" w:pos="284"/>
        </w:tabs>
        <w:ind w:left="284" w:hanging="284"/>
        <w:jc w:val="both"/>
        <w:rPr>
          <w:rFonts w:ascii="Tahoma" w:hAnsi="Tahoma" w:cs="Tahoma"/>
        </w:rPr>
      </w:pPr>
      <w:r w:rsidRPr="004B77C6">
        <w:rPr>
          <w:rFonts w:ascii="Tahoma" w:hAnsi="Tahoma" w:cs="Tahoma"/>
        </w:rPr>
        <w:t xml:space="preserve">muszą umożliwiać prezentację treści w postaci elektronicznej, w szczególności przez wyświetlenie tej treści </w:t>
      </w:r>
      <w:r w:rsidR="00CD7EBF">
        <w:rPr>
          <w:rFonts w:ascii="Tahoma" w:hAnsi="Tahoma" w:cs="Tahoma"/>
        </w:rPr>
        <w:br/>
      </w:r>
      <w:r w:rsidRPr="004B77C6">
        <w:rPr>
          <w:rFonts w:ascii="Tahoma" w:hAnsi="Tahoma" w:cs="Tahoma"/>
        </w:rPr>
        <w:t xml:space="preserve">na monitorze ekranowym; </w:t>
      </w:r>
    </w:p>
    <w:p w:rsidR="00CD0C66" w:rsidRPr="004B77C6" w:rsidRDefault="00CD0C66" w:rsidP="001817EF">
      <w:pPr>
        <w:numPr>
          <w:ilvl w:val="1"/>
          <w:numId w:val="31"/>
        </w:numPr>
        <w:tabs>
          <w:tab w:val="left" w:pos="284"/>
        </w:tabs>
        <w:ind w:left="284" w:hanging="284"/>
        <w:jc w:val="both"/>
        <w:rPr>
          <w:rFonts w:ascii="Tahoma" w:hAnsi="Tahoma" w:cs="Tahoma"/>
        </w:rPr>
      </w:pPr>
      <w:r w:rsidRPr="004B77C6">
        <w:rPr>
          <w:rFonts w:ascii="Tahoma" w:hAnsi="Tahoma" w:cs="Tahoma"/>
        </w:rPr>
        <w:t xml:space="preserve">muszą umożliwiać prezentację treści w postaci papierowej, w szczególności za pomocą wydruku; </w:t>
      </w:r>
    </w:p>
    <w:p w:rsidR="00CD0C66" w:rsidRDefault="00CD0C66" w:rsidP="001817EF">
      <w:pPr>
        <w:numPr>
          <w:ilvl w:val="1"/>
          <w:numId w:val="31"/>
        </w:numPr>
        <w:tabs>
          <w:tab w:val="left" w:pos="284"/>
        </w:tabs>
        <w:ind w:left="284" w:hanging="284"/>
        <w:jc w:val="both"/>
        <w:rPr>
          <w:rFonts w:ascii="Tahoma" w:hAnsi="Tahoma" w:cs="Tahoma"/>
        </w:rPr>
      </w:pPr>
      <w:r w:rsidRPr="004B77C6">
        <w:rPr>
          <w:rFonts w:ascii="Tahoma" w:hAnsi="Tahoma" w:cs="Tahoma"/>
        </w:rPr>
        <w:t>muszą zawierać dane w układzie niepozostawiającym wątpliwości co do treści i kontekstu zapisanych informacji</w:t>
      </w:r>
      <w:r>
        <w:rPr>
          <w:rFonts w:ascii="Tahoma" w:hAnsi="Tahoma" w:cs="Tahoma"/>
        </w:rPr>
        <w:t xml:space="preserve"> (</w:t>
      </w:r>
      <w:r w:rsidRPr="00303C05">
        <w:rPr>
          <w:rFonts w:ascii="Tahoma" w:hAnsi="Tahoma" w:cs="Tahoma"/>
        </w:rPr>
        <w:t xml:space="preserve">§ 10 </w:t>
      </w:r>
      <w:r>
        <w:rPr>
          <w:rFonts w:ascii="Tahoma" w:hAnsi="Tahoma" w:cs="Tahoma"/>
        </w:rPr>
        <w:t xml:space="preserve">ww. </w:t>
      </w:r>
      <w:r w:rsidRPr="00303C05">
        <w:rPr>
          <w:rFonts w:ascii="Tahoma" w:hAnsi="Tahoma" w:cs="Tahoma"/>
        </w:rPr>
        <w:t>Rozporządzenia</w:t>
      </w:r>
      <w:r>
        <w:rPr>
          <w:rFonts w:ascii="Tahoma" w:hAnsi="Tahoma" w:cs="Tahoma"/>
        </w:rPr>
        <w:t>)</w:t>
      </w:r>
      <w:r w:rsidRPr="004B77C6">
        <w:rPr>
          <w:rFonts w:ascii="Tahoma" w:hAnsi="Tahoma" w:cs="Tahoma"/>
        </w:rPr>
        <w:t>.</w:t>
      </w:r>
    </w:p>
    <w:p w:rsidR="00CD0C66" w:rsidRDefault="00CD0C66" w:rsidP="00CD0C66">
      <w:pPr>
        <w:tabs>
          <w:tab w:val="left" w:pos="284"/>
        </w:tabs>
        <w:jc w:val="both"/>
        <w:rPr>
          <w:rFonts w:ascii="Tahoma" w:hAnsi="Tahoma" w:cs="Tahoma"/>
        </w:rPr>
      </w:pPr>
    </w:p>
    <w:p w:rsidR="00CD0C66" w:rsidRPr="00AE4775"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008E2966">
        <w:rPr>
          <w:rFonts w:ascii="Tahoma" w:hAnsi="Tahoma" w:cs="Tahoma"/>
          <w:sz w:val="20"/>
          <w:szCs w:val="20"/>
        </w:rPr>
        <w:t xml:space="preserve">wskazania przez </w:t>
      </w:r>
      <w:r w:rsidR="008E2966" w:rsidRPr="008E2966">
        <w:rPr>
          <w:rFonts w:ascii="Tahoma" w:hAnsi="Tahoma" w:cs="Tahoma"/>
          <w:b/>
          <w:sz w:val="20"/>
          <w:szCs w:val="20"/>
        </w:rPr>
        <w:t>W</w:t>
      </w:r>
      <w:r w:rsidRPr="008E2966">
        <w:rPr>
          <w:rFonts w:ascii="Tahoma" w:hAnsi="Tahoma" w:cs="Tahoma"/>
          <w:b/>
          <w:sz w:val="20"/>
          <w:szCs w:val="20"/>
        </w:rPr>
        <w:t>ykonawcę</w:t>
      </w:r>
      <w:r w:rsidRPr="001576AE">
        <w:rPr>
          <w:rFonts w:ascii="Tahoma" w:hAnsi="Tahoma" w:cs="Tahoma"/>
          <w:sz w:val="20"/>
          <w:szCs w:val="20"/>
        </w:rPr>
        <w:t xml:space="preserve"> dostępności podmiotowych środków dowodowych </w:t>
      </w:r>
      <w:r w:rsidR="00CD7EBF">
        <w:rPr>
          <w:rFonts w:ascii="Tahoma" w:hAnsi="Tahoma" w:cs="Tahoma"/>
          <w:sz w:val="20"/>
          <w:szCs w:val="20"/>
        </w:rPr>
        <w:br/>
        <w:t>l</w:t>
      </w:r>
      <w:r w:rsidRPr="001576AE">
        <w:rPr>
          <w:rFonts w:ascii="Tahoma" w:hAnsi="Tahoma" w:cs="Tahoma"/>
          <w:sz w:val="20"/>
          <w:szCs w:val="20"/>
        </w:rPr>
        <w:t>ub dokumentów, o których mowa w pkt</w:t>
      </w:r>
      <w:r w:rsidR="00CD7EBF">
        <w:rPr>
          <w:rFonts w:ascii="Tahoma" w:hAnsi="Tahoma" w:cs="Tahoma"/>
          <w:sz w:val="20"/>
          <w:szCs w:val="20"/>
        </w:rPr>
        <w:t>.</w:t>
      </w:r>
      <w:r w:rsidRPr="001576AE">
        <w:rPr>
          <w:rFonts w:ascii="Tahoma" w:hAnsi="Tahoma" w:cs="Tahoma"/>
          <w:sz w:val="20"/>
          <w:szCs w:val="20"/>
        </w:rPr>
        <w:t xml:space="preserve"> 11.1</w:t>
      </w:r>
      <w:r>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w:t>
      </w:r>
      <w:r w:rsidR="00CD7EBF">
        <w:rPr>
          <w:rFonts w:ascii="Tahoma" w:hAnsi="Tahoma" w:cs="Tahoma"/>
          <w:sz w:val="20"/>
          <w:szCs w:val="20"/>
        </w:rPr>
        <w:br/>
      </w:r>
      <w:r w:rsidR="008E2966">
        <w:rPr>
          <w:rFonts w:ascii="Tahoma" w:hAnsi="Tahoma" w:cs="Tahoma"/>
          <w:sz w:val="20"/>
          <w:szCs w:val="20"/>
        </w:rPr>
        <w:t xml:space="preserve">i bezpłatnych baz danych, </w:t>
      </w:r>
      <w:r w:rsidR="008E2966" w:rsidRPr="008E2966">
        <w:rPr>
          <w:rFonts w:ascii="Tahoma" w:hAnsi="Tahoma" w:cs="Tahoma"/>
          <w:b/>
          <w:sz w:val="20"/>
          <w:szCs w:val="20"/>
        </w:rPr>
        <w:t>Z</w:t>
      </w:r>
      <w:r w:rsidRPr="008E2966">
        <w:rPr>
          <w:rFonts w:ascii="Tahoma" w:hAnsi="Tahoma" w:cs="Tahoma"/>
          <w:b/>
          <w:sz w:val="20"/>
          <w:szCs w:val="20"/>
        </w:rPr>
        <w:t>amawiający</w:t>
      </w:r>
      <w:r w:rsidR="008E2966">
        <w:rPr>
          <w:rFonts w:ascii="Tahoma" w:hAnsi="Tahoma" w:cs="Tahoma"/>
          <w:sz w:val="20"/>
          <w:szCs w:val="20"/>
        </w:rPr>
        <w:t xml:space="preserve"> może żądać od </w:t>
      </w:r>
      <w:r w:rsidR="008E2966" w:rsidRPr="008E2966">
        <w:rPr>
          <w:rFonts w:ascii="Tahoma" w:hAnsi="Tahoma" w:cs="Tahoma"/>
          <w:b/>
          <w:sz w:val="20"/>
          <w:szCs w:val="20"/>
        </w:rPr>
        <w:t>W</w:t>
      </w:r>
      <w:r w:rsidRPr="008E2966">
        <w:rPr>
          <w:rFonts w:ascii="Tahoma" w:hAnsi="Tahoma" w:cs="Tahoma"/>
          <w:b/>
          <w:sz w:val="20"/>
          <w:szCs w:val="20"/>
        </w:rPr>
        <w:t>ykonawcy</w:t>
      </w:r>
      <w:r w:rsidRPr="001576AE">
        <w:rPr>
          <w:rFonts w:ascii="Tahoma" w:hAnsi="Tahoma" w:cs="Tahoma"/>
          <w:sz w:val="20"/>
          <w:szCs w:val="20"/>
        </w:rPr>
        <w:t xml:space="preserve"> przedstawienia tłumaczenia na język polsk</w:t>
      </w:r>
      <w:r w:rsidR="008E2966">
        <w:rPr>
          <w:rFonts w:ascii="Tahoma" w:hAnsi="Tahoma" w:cs="Tahoma"/>
          <w:sz w:val="20"/>
          <w:szCs w:val="20"/>
        </w:rPr>
        <w:t xml:space="preserve">i pobranych samodzielnie przez </w:t>
      </w:r>
      <w:r w:rsidR="008E2966" w:rsidRPr="008E2966">
        <w:rPr>
          <w:rFonts w:ascii="Tahoma" w:hAnsi="Tahoma" w:cs="Tahoma"/>
          <w:b/>
          <w:sz w:val="20"/>
          <w:szCs w:val="20"/>
        </w:rPr>
        <w:t>Z</w:t>
      </w:r>
      <w:r w:rsidRPr="008E2966">
        <w:rPr>
          <w:rFonts w:ascii="Tahoma" w:hAnsi="Tahoma" w:cs="Tahoma"/>
          <w:b/>
          <w:sz w:val="20"/>
          <w:szCs w:val="20"/>
        </w:rPr>
        <w:t>amawiająceg</w:t>
      </w:r>
      <w:r w:rsidRPr="001576AE">
        <w:rPr>
          <w:rFonts w:ascii="Tahoma" w:hAnsi="Tahoma" w:cs="Tahoma"/>
          <w:sz w:val="20"/>
          <w:szCs w:val="20"/>
        </w:rPr>
        <w:t xml:space="preserve">o podmiotowych </w:t>
      </w:r>
      <w:r w:rsidRPr="003422DA">
        <w:rPr>
          <w:rFonts w:ascii="Tahoma" w:hAnsi="Tahoma" w:cs="Tahoma"/>
          <w:sz w:val="20"/>
          <w:szCs w:val="20"/>
        </w:rPr>
        <w:t>środków dowodowych lub dokumentów.</w:t>
      </w:r>
    </w:p>
    <w:p w:rsidR="00CD0C66" w:rsidRPr="00303C05"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 xml:space="preserve">Informacja o środkach komunikacji elektronicznej, przy użyciu których zamawiający będzie komunikował się z wykonawcami, oraz informacje o wymaganiach technicznych </w:t>
      </w:r>
      <w:r w:rsidR="00CD7EBF">
        <w:rPr>
          <w:rFonts w:ascii="Tahoma" w:hAnsi="Tahoma" w:cs="Tahoma"/>
          <w:bCs/>
          <w:sz w:val="20"/>
          <w:u w:val="none"/>
        </w:rPr>
        <w:br/>
      </w:r>
      <w:r w:rsidRPr="00F25B6D">
        <w:rPr>
          <w:rFonts w:ascii="Tahoma" w:hAnsi="Tahoma" w:cs="Tahoma"/>
          <w:bCs/>
          <w:sz w:val="20"/>
          <w:u w:val="none"/>
        </w:rPr>
        <w:t>i organizacyjnych sporządzania, wysyłania i odbierania korespondencji elektronicznej</w:t>
      </w:r>
    </w:p>
    <w:p w:rsidR="0008205F" w:rsidRDefault="0008205F" w:rsidP="001817EF">
      <w:pPr>
        <w:pStyle w:val="Akapitzlist"/>
        <w:numPr>
          <w:ilvl w:val="1"/>
          <w:numId w:val="28"/>
        </w:numPr>
        <w:ind w:right="29"/>
        <w:contextualSpacing/>
        <w:jc w:val="both"/>
        <w:rPr>
          <w:rFonts w:ascii="Tahoma" w:hAnsi="Tahoma" w:cs="Tahoma"/>
          <w:sz w:val="20"/>
          <w:szCs w:val="20"/>
        </w:rPr>
      </w:pPr>
      <w:bookmarkStart w:id="19" w:name="_Hlk61361186"/>
      <w:r w:rsidRPr="0008205F">
        <w:rPr>
          <w:rFonts w:ascii="Tahoma" w:hAnsi="Tahoma" w:cs="Tahoma"/>
          <w:sz w:val="20"/>
          <w:szCs w:val="20"/>
        </w:rPr>
        <w:t xml:space="preserve">Osobą uprawnioną do kontaktu z </w:t>
      </w:r>
      <w:r w:rsidRPr="0008205F">
        <w:rPr>
          <w:rFonts w:ascii="Tahoma" w:hAnsi="Tahoma" w:cs="Tahoma"/>
          <w:b/>
          <w:sz w:val="20"/>
          <w:szCs w:val="20"/>
        </w:rPr>
        <w:t>Wykonawcami</w:t>
      </w:r>
      <w:r w:rsidRPr="0008205F">
        <w:rPr>
          <w:rFonts w:ascii="Tahoma" w:hAnsi="Tahoma" w:cs="Tahoma"/>
          <w:sz w:val="20"/>
          <w:szCs w:val="20"/>
        </w:rPr>
        <w:t xml:space="preserve"> jest: p. </w:t>
      </w:r>
      <w:r w:rsidRPr="0008205F">
        <w:rPr>
          <w:rFonts w:ascii="Tahoma" w:hAnsi="Tahoma" w:cs="Tahoma"/>
          <w:bCs/>
          <w:sz w:val="20"/>
          <w:szCs w:val="20"/>
        </w:rPr>
        <w:t>Sylwia Zadubiec, tel. 94-345 84 19</w:t>
      </w:r>
      <w:r w:rsidRPr="0008205F">
        <w:rPr>
          <w:rFonts w:ascii="Tahoma" w:hAnsi="Tahoma" w:cs="Tahoma"/>
          <w:sz w:val="20"/>
          <w:szCs w:val="20"/>
        </w:rPr>
        <w:t>,                             e-mail: </w:t>
      </w:r>
      <w:hyperlink r:id="rId16" w:history="1">
        <w:r w:rsidRPr="0008205F">
          <w:rPr>
            <w:rStyle w:val="Hipercze"/>
            <w:rFonts w:ascii="Tahoma" w:hAnsi="Tahoma" w:cs="Tahoma"/>
            <w:sz w:val="20"/>
            <w:szCs w:val="20"/>
          </w:rPr>
          <w:t>zamowieniapubliczne@bobolice.pl</w:t>
        </w:r>
      </w:hyperlink>
      <w:r w:rsidRPr="0008205F">
        <w:rPr>
          <w:rFonts w:ascii="Tahoma" w:hAnsi="Tahoma" w:cs="Tahoma"/>
          <w:sz w:val="20"/>
          <w:szCs w:val="20"/>
        </w:rPr>
        <w:t>.</w:t>
      </w:r>
    </w:p>
    <w:p w:rsidR="0008205F" w:rsidRDefault="0008205F" w:rsidP="001817EF">
      <w:pPr>
        <w:pStyle w:val="Akapitzlist"/>
        <w:numPr>
          <w:ilvl w:val="1"/>
          <w:numId w:val="28"/>
        </w:numPr>
        <w:ind w:right="29"/>
        <w:contextualSpacing/>
        <w:jc w:val="both"/>
        <w:rPr>
          <w:rFonts w:ascii="Tahoma" w:hAnsi="Tahoma" w:cs="Tahoma"/>
          <w:sz w:val="20"/>
          <w:szCs w:val="20"/>
        </w:rPr>
      </w:pPr>
      <w:r w:rsidRPr="0008205F">
        <w:rPr>
          <w:rFonts w:ascii="Tahoma" w:hAnsi="Tahoma" w:cs="Tahoma"/>
          <w:sz w:val="20"/>
          <w:szCs w:val="20"/>
        </w:rPr>
        <w:t xml:space="preserve">Postępowanie prowadzone jest w języku polskim w formie elektronicznej za pośrednictwem </w:t>
      </w:r>
      <w:hyperlink r:id="rId17">
        <w:r w:rsidRPr="0008205F">
          <w:rPr>
            <w:rFonts w:ascii="Tahoma" w:hAnsi="Tahoma" w:cs="Tahoma"/>
            <w:sz w:val="20"/>
            <w:szCs w:val="20"/>
            <w:u w:val="single"/>
          </w:rPr>
          <w:t>platformazakupowa.pl</w:t>
        </w:r>
      </w:hyperlink>
      <w:r w:rsidRPr="0008205F">
        <w:rPr>
          <w:rFonts w:ascii="Tahoma" w:hAnsi="Tahoma" w:cs="Tahoma"/>
          <w:sz w:val="20"/>
          <w:szCs w:val="20"/>
        </w:rPr>
        <w:t xml:space="preserve"> pod adresem: </w:t>
      </w:r>
      <w:hyperlink r:id="rId18" w:history="1">
        <w:r w:rsidRPr="0008205F">
          <w:rPr>
            <w:rStyle w:val="Hipercze"/>
            <w:rFonts w:ascii="Tahoma" w:hAnsi="Tahoma" w:cs="Tahoma"/>
            <w:sz w:val="20"/>
            <w:szCs w:val="20"/>
          </w:rPr>
          <w:t>https://platformazakupowa.pl/pn/bobolice</w:t>
        </w:r>
      </w:hyperlink>
      <w:r w:rsidRPr="0008205F">
        <w:rPr>
          <w:rFonts w:ascii="Tahoma" w:hAnsi="Tahoma" w:cs="Tahoma"/>
          <w:sz w:val="20"/>
          <w:szCs w:val="20"/>
        </w:rPr>
        <w:t>.</w:t>
      </w:r>
    </w:p>
    <w:p w:rsidR="0008205F" w:rsidRDefault="0008205F" w:rsidP="001817EF">
      <w:pPr>
        <w:pStyle w:val="Akapitzlist"/>
        <w:numPr>
          <w:ilvl w:val="1"/>
          <w:numId w:val="28"/>
        </w:numPr>
        <w:ind w:right="29"/>
        <w:contextualSpacing/>
        <w:jc w:val="both"/>
        <w:rPr>
          <w:rFonts w:ascii="Tahoma" w:hAnsi="Tahoma" w:cs="Tahoma"/>
          <w:sz w:val="20"/>
          <w:szCs w:val="20"/>
        </w:rPr>
      </w:pPr>
      <w:r w:rsidRPr="0008205F">
        <w:rPr>
          <w:rFonts w:ascii="Tahoma" w:hAnsi="Tahoma" w:cs="Tahoma"/>
          <w:sz w:val="20"/>
          <w:szCs w:val="20"/>
        </w:rPr>
        <w:t xml:space="preserve">Korzystanie z platformy zakupowej przez </w:t>
      </w:r>
      <w:r w:rsidRPr="0008205F">
        <w:rPr>
          <w:rFonts w:ascii="Tahoma" w:hAnsi="Tahoma" w:cs="Tahoma"/>
          <w:b/>
          <w:sz w:val="20"/>
          <w:szCs w:val="20"/>
        </w:rPr>
        <w:t xml:space="preserve">Wykonawcę </w:t>
      </w:r>
      <w:r w:rsidRPr="0008205F">
        <w:rPr>
          <w:rFonts w:ascii="Tahoma" w:hAnsi="Tahoma" w:cs="Tahoma"/>
          <w:sz w:val="20"/>
          <w:szCs w:val="20"/>
        </w:rPr>
        <w:t>jest bezpłatne.</w:t>
      </w:r>
    </w:p>
    <w:p w:rsidR="0008205F" w:rsidRPr="0008205F" w:rsidRDefault="0008205F" w:rsidP="001817EF">
      <w:pPr>
        <w:pStyle w:val="Akapitzlist"/>
        <w:numPr>
          <w:ilvl w:val="1"/>
          <w:numId w:val="28"/>
        </w:numPr>
        <w:ind w:right="29"/>
        <w:contextualSpacing/>
        <w:jc w:val="both"/>
        <w:rPr>
          <w:rFonts w:ascii="Tahoma" w:hAnsi="Tahoma" w:cs="Tahoma"/>
          <w:sz w:val="20"/>
          <w:szCs w:val="20"/>
        </w:rPr>
      </w:pPr>
      <w:r w:rsidRPr="0008205F">
        <w:rPr>
          <w:rFonts w:ascii="Tahoma" w:hAnsi="Tahoma" w:cs="Tahoma"/>
          <w:sz w:val="20"/>
          <w:szCs w:val="20"/>
        </w:rPr>
        <w:t xml:space="preserve">W celu skrócenia czasu udzielenia odpowiedzi na pytania preferuje się, aby komunikacja między </w:t>
      </w:r>
      <w:r w:rsidRPr="0008205F">
        <w:rPr>
          <w:rFonts w:ascii="Tahoma" w:hAnsi="Tahoma" w:cs="Tahoma"/>
          <w:b/>
          <w:sz w:val="20"/>
          <w:szCs w:val="20"/>
        </w:rPr>
        <w:t>Zamawiającym</w:t>
      </w:r>
      <w:r w:rsidRPr="0008205F">
        <w:rPr>
          <w:rFonts w:ascii="Tahoma" w:hAnsi="Tahoma" w:cs="Tahoma"/>
          <w:sz w:val="20"/>
          <w:szCs w:val="20"/>
        </w:rPr>
        <w:t xml:space="preserve"> a </w:t>
      </w:r>
      <w:r w:rsidRPr="0008205F">
        <w:rPr>
          <w:rFonts w:ascii="Tahoma" w:hAnsi="Tahoma" w:cs="Tahoma"/>
          <w:b/>
          <w:sz w:val="20"/>
          <w:szCs w:val="20"/>
        </w:rPr>
        <w:t>Wykonawcami</w:t>
      </w:r>
      <w:r w:rsidRPr="0008205F">
        <w:rPr>
          <w:rFonts w:ascii="Tahoma" w:hAnsi="Tahoma" w:cs="Tahoma"/>
          <w:sz w:val="20"/>
          <w:szCs w:val="20"/>
        </w:rPr>
        <w:t xml:space="preserve"> w zakresie:</w:t>
      </w:r>
    </w:p>
    <w:p w:rsidR="0008205F" w:rsidRPr="0008205F" w:rsidRDefault="0008205F" w:rsidP="001817EF">
      <w:pPr>
        <w:pStyle w:val="normal"/>
        <w:numPr>
          <w:ilvl w:val="0"/>
          <w:numId w:val="77"/>
        </w:numPr>
        <w:pBdr>
          <w:top w:val="nil"/>
          <w:left w:val="nil"/>
          <w:bottom w:val="nil"/>
          <w:right w:val="nil"/>
          <w:between w:val="nil"/>
        </w:pBdr>
        <w:spacing w:line="240" w:lineRule="auto"/>
        <w:ind w:left="993"/>
        <w:jc w:val="both"/>
        <w:rPr>
          <w:rFonts w:ascii="Tahoma" w:hAnsi="Tahoma" w:cs="Tahoma"/>
          <w:color w:val="000000"/>
          <w:sz w:val="20"/>
          <w:szCs w:val="20"/>
          <w:shd w:val="clear" w:color="auto" w:fill="FFFFFF"/>
        </w:rPr>
      </w:pPr>
      <w:r w:rsidRPr="0008205F">
        <w:rPr>
          <w:rFonts w:ascii="Tahoma" w:hAnsi="Tahoma" w:cs="Tahoma"/>
          <w:color w:val="000000"/>
          <w:sz w:val="20"/>
          <w:szCs w:val="20"/>
          <w:shd w:val="clear" w:color="auto" w:fill="FFFFFF"/>
        </w:rPr>
        <w:t xml:space="preserve">przesyłania </w:t>
      </w:r>
      <w:r w:rsidRPr="0008205F">
        <w:rPr>
          <w:rFonts w:ascii="Tahoma" w:hAnsi="Tahoma" w:cs="Tahoma"/>
          <w:b/>
          <w:color w:val="000000"/>
          <w:sz w:val="20"/>
          <w:szCs w:val="20"/>
          <w:shd w:val="clear" w:color="auto" w:fill="FFFFFF"/>
        </w:rPr>
        <w:t>Zamawiającemu</w:t>
      </w:r>
      <w:r w:rsidRPr="0008205F">
        <w:rPr>
          <w:rFonts w:ascii="Tahoma" w:hAnsi="Tahoma" w:cs="Tahoma"/>
          <w:color w:val="000000"/>
          <w:sz w:val="20"/>
          <w:szCs w:val="20"/>
          <w:shd w:val="clear" w:color="auto" w:fill="FFFFFF"/>
        </w:rPr>
        <w:t xml:space="preserve"> pytań do treści SWZ;</w:t>
      </w:r>
    </w:p>
    <w:p w:rsidR="0008205F" w:rsidRPr="0008205F" w:rsidRDefault="0008205F" w:rsidP="001817EF">
      <w:pPr>
        <w:pStyle w:val="Akapitzlist"/>
        <w:numPr>
          <w:ilvl w:val="0"/>
          <w:numId w:val="77"/>
        </w:numPr>
        <w:ind w:left="993"/>
        <w:contextualSpacing/>
        <w:jc w:val="both"/>
        <w:rPr>
          <w:rFonts w:ascii="Tahoma" w:hAnsi="Tahoma" w:cs="Tahoma"/>
          <w:sz w:val="20"/>
          <w:szCs w:val="20"/>
        </w:rPr>
      </w:pPr>
      <w:r w:rsidRPr="0008205F">
        <w:rPr>
          <w:rFonts w:ascii="Tahoma" w:hAnsi="Tahoma" w:cs="Tahoma"/>
          <w:color w:val="000000"/>
          <w:sz w:val="20"/>
          <w:szCs w:val="20"/>
          <w:shd w:val="clear" w:color="auto" w:fill="FFFFFF"/>
        </w:rPr>
        <w:t xml:space="preserve">przesyłania odpowiedzi na wezwanie </w:t>
      </w:r>
      <w:r w:rsidRPr="0008205F">
        <w:rPr>
          <w:rFonts w:ascii="Tahoma" w:hAnsi="Tahoma" w:cs="Tahoma"/>
          <w:b/>
          <w:color w:val="000000"/>
          <w:sz w:val="20"/>
          <w:szCs w:val="20"/>
          <w:shd w:val="clear" w:color="auto" w:fill="FFFFFF"/>
        </w:rPr>
        <w:t>Zamawiającego</w:t>
      </w:r>
      <w:r w:rsidRPr="0008205F">
        <w:rPr>
          <w:rFonts w:ascii="Tahoma" w:hAnsi="Tahoma" w:cs="Tahoma"/>
          <w:color w:val="000000"/>
          <w:sz w:val="20"/>
          <w:szCs w:val="20"/>
          <w:shd w:val="clear" w:color="auto" w:fill="FFFFFF"/>
        </w:rPr>
        <w:t xml:space="preserve"> do złożenia podmiotowych środków dowodowych;</w:t>
      </w:r>
    </w:p>
    <w:p w:rsidR="0008205F" w:rsidRPr="0008205F" w:rsidRDefault="0008205F" w:rsidP="001817EF">
      <w:pPr>
        <w:pStyle w:val="Akapitzlist"/>
        <w:numPr>
          <w:ilvl w:val="0"/>
          <w:numId w:val="77"/>
        </w:numPr>
        <w:ind w:left="993"/>
        <w:contextualSpacing/>
        <w:jc w:val="both"/>
        <w:rPr>
          <w:rFonts w:ascii="Tahoma" w:hAnsi="Tahoma" w:cs="Tahoma"/>
          <w:color w:val="000000"/>
          <w:sz w:val="20"/>
          <w:szCs w:val="20"/>
          <w:shd w:val="clear" w:color="auto" w:fill="FFFFFF"/>
        </w:rPr>
      </w:pPr>
      <w:r w:rsidRPr="0008205F">
        <w:rPr>
          <w:rFonts w:ascii="Tahoma" w:hAnsi="Tahoma" w:cs="Tahoma"/>
          <w:color w:val="000000"/>
          <w:sz w:val="20"/>
          <w:szCs w:val="20"/>
          <w:shd w:val="clear" w:color="auto" w:fill="FFFFFF"/>
        </w:rPr>
        <w:t xml:space="preserve">przesyłania odpowiedzi na wezwanie </w:t>
      </w:r>
      <w:r w:rsidRPr="0008205F">
        <w:rPr>
          <w:rFonts w:ascii="Tahoma" w:hAnsi="Tahoma" w:cs="Tahoma"/>
          <w:b/>
          <w:color w:val="000000"/>
          <w:sz w:val="20"/>
          <w:szCs w:val="20"/>
          <w:shd w:val="clear" w:color="auto" w:fill="FFFFFF"/>
        </w:rPr>
        <w:t>Zamawiającego</w:t>
      </w:r>
      <w:r w:rsidRPr="0008205F">
        <w:rPr>
          <w:rFonts w:ascii="Tahoma" w:hAnsi="Tahoma" w:cs="Tahoma"/>
          <w:color w:val="000000"/>
          <w:sz w:val="20"/>
          <w:szCs w:val="20"/>
          <w:shd w:val="clear" w:color="auto" w:fill="FFFFFF"/>
        </w:rPr>
        <w:t xml:space="preserve"> do złożenia/poprawienia/uzupełnienia oświadczenia, o którym mowa w art. 125 ust. 1, podmiotowych środków dowodowych, innych dokumentów lub oświadczeń składanych w postępowaniu;</w:t>
      </w:r>
    </w:p>
    <w:p w:rsidR="0008205F" w:rsidRPr="0008205F" w:rsidRDefault="0008205F" w:rsidP="001817EF">
      <w:pPr>
        <w:pStyle w:val="Akapitzlist"/>
        <w:numPr>
          <w:ilvl w:val="0"/>
          <w:numId w:val="77"/>
        </w:numPr>
        <w:ind w:left="993"/>
        <w:contextualSpacing/>
        <w:jc w:val="both"/>
        <w:rPr>
          <w:rFonts w:ascii="Tahoma" w:hAnsi="Tahoma" w:cs="Tahoma"/>
          <w:sz w:val="20"/>
          <w:szCs w:val="20"/>
        </w:rPr>
      </w:pPr>
      <w:r w:rsidRPr="0008205F">
        <w:rPr>
          <w:rFonts w:ascii="Tahoma" w:hAnsi="Tahoma" w:cs="Tahoma"/>
          <w:color w:val="000000"/>
          <w:sz w:val="20"/>
          <w:szCs w:val="20"/>
          <w:shd w:val="clear" w:color="auto" w:fill="FFFFFF"/>
        </w:rPr>
        <w:t xml:space="preserve">przesyłania odpowiedzi na wezwanie </w:t>
      </w:r>
      <w:r w:rsidRPr="0008205F">
        <w:rPr>
          <w:rFonts w:ascii="Tahoma" w:hAnsi="Tahoma" w:cs="Tahoma"/>
          <w:b/>
          <w:color w:val="000000"/>
          <w:sz w:val="20"/>
          <w:szCs w:val="20"/>
          <w:shd w:val="clear" w:color="auto" w:fill="FFFFFF"/>
        </w:rPr>
        <w:t>Zamawiającego</w:t>
      </w:r>
      <w:r w:rsidRPr="0008205F">
        <w:rPr>
          <w:rFonts w:ascii="Tahoma" w:hAnsi="Tahoma" w:cs="Tahoma"/>
          <w:color w:val="000000"/>
          <w:sz w:val="20"/>
          <w:szCs w:val="2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08205F" w:rsidRPr="0008205F" w:rsidRDefault="0008205F" w:rsidP="001817EF">
      <w:pPr>
        <w:pStyle w:val="Akapitzlist"/>
        <w:numPr>
          <w:ilvl w:val="0"/>
          <w:numId w:val="77"/>
        </w:numPr>
        <w:ind w:left="993"/>
        <w:contextualSpacing/>
        <w:jc w:val="both"/>
        <w:rPr>
          <w:rFonts w:ascii="Tahoma" w:hAnsi="Tahoma" w:cs="Tahoma"/>
          <w:sz w:val="20"/>
          <w:szCs w:val="20"/>
        </w:rPr>
      </w:pPr>
      <w:r w:rsidRPr="0008205F">
        <w:rPr>
          <w:rFonts w:ascii="Tahoma" w:hAnsi="Tahoma" w:cs="Tahoma"/>
          <w:color w:val="000000"/>
          <w:sz w:val="20"/>
          <w:szCs w:val="20"/>
          <w:shd w:val="clear" w:color="auto" w:fill="FFFFFF"/>
        </w:rPr>
        <w:t xml:space="preserve">przesyłania odpowiedzi na wezwanie </w:t>
      </w:r>
      <w:r w:rsidRPr="0008205F">
        <w:rPr>
          <w:rFonts w:ascii="Tahoma" w:hAnsi="Tahoma" w:cs="Tahoma"/>
          <w:b/>
          <w:color w:val="000000"/>
          <w:sz w:val="20"/>
          <w:szCs w:val="20"/>
          <w:shd w:val="clear" w:color="auto" w:fill="FFFFFF"/>
        </w:rPr>
        <w:t>Zamawiającego</w:t>
      </w:r>
      <w:r w:rsidRPr="0008205F">
        <w:rPr>
          <w:rFonts w:ascii="Tahoma" w:hAnsi="Tahoma" w:cs="Tahoma"/>
          <w:color w:val="000000"/>
          <w:sz w:val="20"/>
          <w:szCs w:val="20"/>
          <w:shd w:val="clear" w:color="auto" w:fill="FFFFFF"/>
        </w:rPr>
        <w:t xml:space="preserve"> do złożenia wyjaśnień dot. treści przedmiotowych środków dowodowych;</w:t>
      </w:r>
    </w:p>
    <w:p w:rsidR="0008205F" w:rsidRPr="0008205F" w:rsidRDefault="0008205F" w:rsidP="001817EF">
      <w:pPr>
        <w:pStyle w:val="Akapitzlist"/>
        <w:numPr>
          <w:ilvl w:val="0"/>
          <w:numId w:val="77"/>
        </w:numPr>
        <w:ind w:left="993"/>
        <w:contextualSpacing/>
        <w:jc w:val="both"/>
        <w:rPr>
          <w:rFonts w:ascii="Tahoma" w:hAnsi="Tahoma" w:cs="Tahoma"/>
          <w:sz w:val="20"/>
          <w:szCs w:val="20"/>
        </w:rPr>
      </w:pPr>
      <w:r w:rsidRPr="0008205F">
        <w:rPr>
          <w:rFonts w:ascii="Tahoma" w:hAnsi="Tahoma" w:cs="Tahoma"/>
          <w:color w:val="000000"/>
          <w:sz w:val="20"/>
          <w:szCs w:val="20"/>
          <w:shd w:val="clear" w:color="auto" w:fill="FFFFFF"/>
        </w:rPr>
        <w:t xml:space="preserve">przesłania odpowiedzi na inne wezwania </w:t>
      </w:r>
      <w:r w:rsidRPr="0008205F">
        <w:rPr>
          <w:rFonts w:ascii="Tahoma" w:hAnsi="Tahoma" w:cs="Tahoma"/>
          <w:b/>
          <w:color w:val="000000"/>
          <w:sz w:val="20"/>
          <w:szCs w:val="20"/>
          <w:shd w:val="clear" w:color="auto" w:fill="FFFFFF"/>
        </w:rPr>
        <w:t>Zamawiającego</w:t>
      </w:r>
      <w:r w:rsidRPr="0008205F">
        <w:rPr>
          <w:rFonts w:ascii="Tahoma" w:hAnsi="Tahoma" w:cs="Tahoma"/>
          <w:color w:val="000000"/>
          <w:sz w:val="20"/>
          <w:szCs w:val="20"/>
          <w:shd w:val="clear" w:color="auto" w:fill="FFFFFF"/>
        </w:rPr>
        <w:t xml:space="preserve"> wynikające z ustawy - Prawo zamówień publicznych;</w:t>
      </w:r>
    </w:p>
    <w:p w:rsidR="0008205F" w:rsidRPr="0008205F" w:rsidRDefault="0008205F" w:rsidP="001817EF">
      <w:pPr>
        <w:pStyle w:val="Akapitzlist"/>
        <w:numPr>
          <w:ilvl w:val="0"/>
          <w:numId w:val="77"/>
        </w:numPr>
        <w:ind w:left="993"/>
        <w:contextualSpacing/>
        <w:jc w:val="both"/>
        <w:rPr>
          <w:rFonts w:ascii="Tahoma" w:hAnsi="Tahoma" w:cs="Tahoma"/>
          <w:sz w:val="20"/>
          <w:szCs w:val="20"/>
        </w:rPr>
      </w:pPr>
      <w:r w:rsidRPr="0008205F">
        <w:rPr>
          <w:rFonts w:ascii="Tahoma" w:hAnsi="Tahoma" w:cs="Tahoma"/>
          <w:color w:val="000000"/>
          <w:sz w:val="20"/>
          <w:szCs w:val="20"/>
          <w:shd w:val="clear" w:color="auto" w:fill="FFFFFF"/>
        </w:rPr>
        <w:t xml:space="preserve">przesyłania wniosków, informacji, oświadczeń </w:t>
      </w:r>
      <w:r w:rsidRPr="0008205F">
        <w:rPr>
          <w:rFonts w:ascii="Tahoma" w:hAnsi="Tahoma" w:cs="Tahoma"/>
          <w:b/>
          <w:color w:val="000000"/>
          <w:sz w:val="20"/>
          <w:szCs w:val="20"/>
          <w:shd w:val="clear" w:color="auto" w:fill="FFFFFF"/>
        </w:rPr>
        <w:t>Wykonawcy</w:t>
      </w:r>
      <w:r w:rsidRPr="0008205F">
        <w:rPr>
          <w:rFonts w:ascii="Tahoma" w:hAnsi="Tahoma" w:cs="Tahoma"/>
          <w:color w:val="000000"/>
          <w:sz w:val="20"/>
          <w:szCs w:val="20"/>
          <w:shd w:val="clear" w:color="auto" w:fill="FFFFFF"/>
        </w:rPr>
        <w:t>;</w:t>
      </w:r>
    </w:p>
    <w:p w:rsidR="0008205F" w:rsidRPr="0008205F" w:rsidRDefault="0008205F" w:rsidP="001817EF">
      <w:pPr>
        <w:pStyle w:val="Akapitzlist"/>
        <w:numPr>
          <w:ilvl w:val="0"/>
          <w:numId w:val="77"/>
        </w:numPr>
        <w:ind w:left="993"/>
        <w:contextualSpacing/>
        <w:jc w:val="both"/>
        <w:rPr>
          <w:rFonts w:ascii="Tahoma" w:hAnsi="Tahoma" w:cs="Tahoma"/>
          <w:sz w:val="20"/>
          <w:szCs w:val="20"/>
        </w:rPr>
      </w:pPr>
      <w:r w:rsidRPr="0008205F">
        <w:rPr>
          <w:rFonts w:ascii="Tahoma" w:hAnsi="Tahoma" w:cs="Tahoma"/>
          <w:color w:val="000000"/>
          <w:sz w:val="20"/>
          <w:szCs w:val="20"/>
          <w:shd w:val="clear" w:color="auto" w:fill="FFFFFF"/>
        </w:rPr>
        <w:t>przesyłania odwołania/inne,</w:t>
      </w:r>
    </w:p>
    <w:p w:rsidR="0008205F" w:rsidRPr="0008205F" w:rsidRDefault="0008205F" w:rsidP="0008205F">
      <w:pPr>
        <w:pStyle w:val="normal"/>
        <w:pBdr>
          <w:top w:val="nil"/>
          <w:left w:val="nil"/>
          <w:bottom w:val="nil"/>
          <w:right w:val="nil"/>
          <w:between w:val="nil"/>
        </w:pBdr>
        <w:spacing w:line="240" w:lineRule="auto"/>
        <w:ind w:left="633"/>
        <w:jc w:val="both"/>
        <w:rPr>
          <w:rFonts w:ascii="Tahoma" w:hAnsi="Tahoma" w:cs="Tahoma"/>
          <w:sz w:val="20"/>
          <w:szCs w:val="20"/>
        </w:rPr>
      </w:pPr>
      <w:r w:rsidRPr="0008205F">
        <w:rPr>
          <w:rFonts w:ascii="Tahoma" w:hAnsi="Tahoma" w:cs="Tahoma"/>
          <w:sz w:val="20"/>
          <w:szCs w:val="20"/>
        </w:rPr>
        <w:t xml:space="preserve">odbywała się za pośrednictwem </w:t>
      </w:r>
      <w:hyperlink r:id="rId19">
        <w:r w:rsidRPr="0008205F">
          <w:rPr>
            <w:rFonts w:ascii="Tahoma" w:hAnsi="Tahoma" w:cs="Tahoma"/>
            <w:sz w:val="20"/>
            <w:szCs w:val="20"/>
            <w:u w:val="single"/>
          </w:rPr>
          <w:t>platformazakupowa.pl</w:t>
        </w:r>
      </w:hyperlink>
      <w:r w:rsidRPr="0008205F">
        <w:rPr>
          <w:rFonts w:ascii="Tahoma" w:hAnsi="Tahoma" w:cs="Tahoma"/>
          <w:sz w:val="20"/>
          <w:szCs w:val="20"/>
        </w:rPr>
        <w:t xml:space="preserve"> i formularza „Wyślij wiadomość do </w:t>
      </w:r>
      <w:r w:rsidRPr="0008205F">
        <w:rPr>
          <w:rFonts w:ascii="Tahoma" w:hAnsi="Tahoma" w:cs="Tahoma"/>
          <w:b/>
          <w:sz w:val="20"/>
          <w:szCs w:val="20"/>
        </w:rPr>
        <w:t>Zamawiającego</w:t>
      </w:r>
      <w:r w:rsidRPr="0008205F">
        <w:rPr>
          <w:rFonts w:ascii="Tahoma" w:hAnsi="Tahoma" w:cs="Tahoma"/>
          <w:sz w:val="20"/>
          <w:szCs w:val="20"/>
        </w:rPr>
        <w:t xml:space="preserve">”. Za datę przekazania (wpływu) oświadczeń, wniosków, zawiadomień oraz informacji przyjmuje się datę ich przesłania za pośrednictwem </w:t>
      </w:r>
      <w:hyperlink r:id="rId20">
        <w:r w:rsidRPr="0008205F">
          <w:rPr>
            <w:rFonts w:ascii="Tahoma" w:hAnsi="Tahoma" w:cs="Tahoma"/>
            <w:sz w:val="20"/>
            <w:szCs w:val="20"/>
            <w:u w:val="single"/>
          </w:rPr>
          <w:t>platformazakupowa.pl</w:t>
        </w:r>
      </w:hyperlink>
      <w:r w:rsidRPr="0008205F">
        <w:rPr>
          <w:rFonts w:ascii="Tahoma" w:hAnsi="Tahoma" w:cs="Tahoma"/>
          <w:sz w:val="20"/>
          <w:szCs w:val="20"/>
        </w:rPr>
        <w:t xml:space="preserve"> poprzez kliknięcie przycisku  „Wyślij wiadomość do </w:t>
      </w:r>
      <w:r w:rsidRPr="0008205F">
        <w:rPr>
          <w:rFonts w:ascii="Tahoma" w:hAnsi="Tahoma" w:cs="Tahoma"/>
          <w:b/>
          <w:sz w:val="20"/>
          <w:szCs w:val="20"/>
        </w:rPr>
        <w:t>Zamawiającego</w:t>
      </w:r>
      <w:r w:rsidRPr="0008205F">
        <w:rPr>
          <w:rFonts w:ascii="Tahoma" w:hAnsi="Tahoma" w:cs="Tahoma"/>
          <w:sz w:val="20"/>
          <w:szCs w:val="20"/>
        </w:rPr>
        <w:t xml:space="preserve">” po których pojawi się komunikat, że wiadomość została wysłana do </w:t>
      </w:r>
      <w:r w:rsidRPr="0008205F">
        <w:rPr>
          <w:rFonts w:ascii="Tahoma" w:hAnsi="Tahoma" w:cs="Tahoma"/>
          <w:b/>
          <w:sz w:val="20"/>
          <w:szCs w:val="20"/>
        </w:rPr>
        <w:t>Zamawiającego</w:t>
      </w:r>
      <w:r w:rsidRPr="0008205F">
        <w:rPr>
          <w:rFonts w:ascii="Tahoma" w:hAnsi="Tahoma" w:cs="Tahoma"/>
          <w:sz w:val="20"/>
          <w:szCs w:val="20"/>
        </w:rPr>
        <w:t xml:space="preserve">. </w:t>
      </w:r>
      <w:r w:rsidRPr="0008205F">
        <w:rPr>
          <w:rFonts w:ascii="Tahoma" w:hAnsi="Tahoma" w:cs="Tahoma"/>
          <w:b/>
          <w:sz w:val="20"/>
          <w:szCs w:val="20"/>
        </w:rPr>
        <w:t>Zamawiający</w:t>
      </w:r>
      <w:r w:rsidRPr="0008205F">
        <w:rPr>
          <w:rFonts w:ascii="Tahoma" w:hAnsi="Tahoma" w:cs="Tahoma"/>
          <w:sz w:val="20"/>
          <w:szCs w:val="20"/>
        </w:rPr>
        <w:t xml:space="preserve"> dopuszcza, opcjonalnie, komunikację za pośrednictwem poczty elektronicznej. Adres poczty elektronicznej osoby uprawnionej do kontaktu z </w:t>
      </w:r>
      <w:r w:rsidRPr="0008205F">
        <w:rPr>
          <w:rFonts w:ascii="Tahoma" w:hAnsi="Tahoma" w:cs="Tahoma"/>
          <w:b/>
          <w:sz w:val="20"/>
          <w:szCs w:val="20"/>
        </w:rPr>
        <w:t>Wykonawcami</w:t>
      </w:r>
      <w:r w:rsidRPr="0008205F">
        <w:rPr>
          <w:rFonts w:ascii="Tahoma" w:hAnsi="Tahoma" w:cs="Tahoma"/>
          <w:sz w:val="20"/>
          <w:szCs w:val="20"/>
        </w:rPr>
        <w:t xml:space="preserve">: </w:t>
      </w:r>
      <w:hyperlink r:id="rId21" w:history="1">
        <w:r w:rsidRPr="0008205F">
          <w:rPr>
            <w:rStyle w:val="Hipercze"/>
            <w:rFonts w:ascii="Tahoma" w:hAnsi="Tahoma" w:cs="Tahoma"/>
            <w:sz w:val="20"/>
            <w:szCs w:val="20"/>
          </w:rPr>
          <w:t>zamowieniapubliczne@bobolice.pl</w:t>
        </w:r>
      </w:hyperlink>
      <w:r w:rsidRPr="0008205F">
        <w:rPr>
          <w:rFonts w:ascii="Tahoma" w:hAnsi="Tahoma" w:cs="Tahoma"/>
          <w:sz w:val="20"/>
          <w:szCs w:val="20"/>
        </w:rPr>
        <w:t xml:space="preserve"> </w:t>
      </w:r>
      <w:r w:rsidRPr="0008205F">
        <w:rPr>
          <w:rFonts w:ascii="Tahoma" w:hAnsi="Tahoma" w:cs="Tahoma"/>
          <w:b/>
          <w:sz w:val="20"/>
          <w:szCs w:val="20"/>
          <w:u w:val="single"/>
        </w:rPr>
        <w:t>(nie dotyczy składania ofert)</w:t>
      </w:r>
      <w:r w:rsidRPr="0008205F">
        <w:rPr>
          <w:rFonts w:ascii="Tahoma" w:hAnsi="Tahoma" w:cs="Tahoma"/>
          <w:sz w:val="20"/>
          <w:szCs w:val="20"/>
        </w:rPr>
        <w:t>.</w:t>
      </w:r>
    </w:p>
    <w:p w:rsidR="0008205F" w:rsidRPr="008E2966" w:rsidRDefault="0008205F" w:rsidP="008E2966">
      <w:pPr>
        <w:pStyle w:val="normal"/>
        <w:numPr>
          <w:ilvl w:val="1"/>
          <w:numId w:val="28"/>
        </w:numPr>
        <w:pBdr>
          <w:top w:val="nil"/>
          <w:left w:val="nil"/>
          <w:bottom w:val="nil"/>
          <w:right w:val="nil"/>
          <w:between w:val="nil"/>
        </w:pBdr>
        <w:spacing w:line="240" w:lineRule="auto"/>
        <w:jc w:val="both"/>
        <w:rPr>
          <w:rFonts w:ascii="Tahoma" w:hAnsi="Tahoma" w:cs="Tahoma"/>
          <w:sz w:val="20"/>
          <w:szCs w:val="20"/>
        </w:rPr>
      </w:pPr>
      <w:r w:rsidRPr="0008205F">
        <w:rPr>
          <w:rFonts w:ascii="Tahoma" w:hAnsi="Tahoma" w:cs="Tahoma"/>
          <w:b/>
          <w:sz w:val="20"/>
          <w:szCs w:val="20"/>
        </w:rPr>
        <w:t>Zamawiający</w:t>
      </w:r>
      <w:r w:rsidRPr="0008205F">
        <w:rPr>
          <w:rFonts w:ascii="Tahoma" w:hAnsi="Tahoma" w:cs="Tahoma"/>
          <w:sz w:val="20"/>
          <w:szCs w:val="20"/>
        </w:rPr>
        <w:t xml:space="preserve"> będzie przekazywał </w:t>
      </w:r>
      <w:r w:rsidRPr="0008205F">
        <w:rPr>
          <w:rFonts w:ascii="Tahoma" w:hAnsi="Tahoma" w:cs="Tahoma"/>
          <w:b/>
          <w:sz w:val="20"/>
          <w:szCs w:val="20"/>
        </w:rPr>
        <w:t xml:space="preserve">Wykonawcom </w:t>
      </w:r>
      <w:r w:rsidRPr="0008205F">
        <w:rPr>
          <w:rFonts w:ascii="Tahoma" w:hAnsi="Tahoma" w:cs="Tahoma"/>
          <w:sz w:val="20"/>
          <w:szCs w:val="20"/>
        </w:rPr>
        <w:t xml:space="preserve">informacje w formie elektronicznej. </w:t>
      </w:r>
      <w:r w:rsidRPr="0008205F">
        <w:rPr>
          <w:rFonts w:ascii="Tahoma" w:hAnsi="Tahoma" w:cs="Tahoma"/>
          <w:sz w:val="20"/>
          <w:szCs w:val="20"/>
        </w:rPr>
        <w:br/>
        <w:t xml:space="preserve">za pośrednictwem </w:t>
      </w:r>
      <w:hyperlink r:id="rId22">
        <w:r w:rsidRPr="0008205F">
          <w:rPr>
            <w:rFonts w:ascii="Tahoma" w:hAnsi="Tahoma" w:cs="Tahoma"/>
            <w:sz w:val="20"/>
            <w:szCs w:val="20"/>
            <w:u w:val="single"/>
          </w:rPr>
          <w:t>platformazakupowa.pl</w:t>
        </w:r>
      </w:hyperlink>
      <w:r w:rsidRPr="0008205F">
        <w:rPr>
          <w:rFonts w:ascii="Tahoma" w:hAnsi="Tahoma" w:cs="Tahoma"/>
          <w:sz w:val="20"/>
          <w:szCs w:val="20"/>
        </w:rPr>
        <w:t xml:space="preserve">. Informacje dotyczące odpowiedzi na pytania, zmiany specyfikacji, zmiany terminu składania i otwarcia ofert </w:t>
      </w:r>
      <w:r w:rsidRPr="0008205F">
        <w:rPr>
          <w:rFonts w:ascii="Tahoma" w:hAnsi="Tahoma" w:cs="Tahoma"/>
          <w:b/>
          <w:sz w:val="20"/>
          <w:szCs w:val="20"/>
        </w:rPr>
        <w:t>Zamawiający</w:t>
      </w:r>
      <w:r w:rsidRPr="0008205F">
        <w:rPr>
          <w:rFonts w:ascii="Tahoma" w:hAnsi="Tahoma" w:cs="Tahoma"/>
          <w:sz w:val="20"/>
          <w:szCs w:val="20"/>
        </w:rPr>
        <w:t xml:space="preserve"> będzie zamieszczał </w:t>
      </w:r>
      <w:r w:rsidR="008E2966">
        <w:rPr>
          <w:rFonts w:ascii="Tahoma" w:hAnsi="Tahoma" w:cs="Tahoma"/>
          <w:sz w:val="20"/>
          <w:szCs w:val="20"/>
        </w:rPr>
        <w:br/>
      </w:r>
      <w:r w:rsidRPr="008E2966">
        <w:rPr>
          <w:rFonts w:ascii="Tahoma" w:hAnsi="Tahoma" w:cs="Tahoma"/>
          <w:sz w:val="20"/>
          <w:szCs w:val="20"/>
        </w:rPr>
        <w:t>na platformie w sekcji “Komunikaty”. Korespondencja, której zgodnie z obowiązujący</w:t>
      </w:r>
      <w:r w:rsidRPr="008E2966">
        <w:rPr>
          <w:rFonts w:ascii="Tahoma" w:hAnsi="Tahoma" w:cs="Tahoma"/>
          <w:sz w:val="20"/>
          <w:szCs w:val="20"/>
        </w:rPr>
        <w:br/>
        <w:t xml:space="preserve">mi przepisami adresatem jest konkretny </w:t>
      </w:r>
      <w:r w:rsidRPr="008E2966">
        <w:rPr>
          <w:rFonts w:ascii="Tahoma" w:hAnsi="Tahoma" w:cs="Tahoma"/>
          <w:b/>
          <w:sz w:val="20"/>
          <w:szCs w:val="20"/>
        </w:rPr>
        <w:t>Wykonawca</w:t>
      </w:r>
      <w:r w:rsidRPr="008E2966">
        <w:rPr>
          <w:rFonts w:ascii="Tahoma" w:hAnsi="Tahoma" w:cs="Tahoma"/>
          <w:sz w:val="20"/>
          <w:szCs w:val="20"/>
        </w:rPr>
        <w:t xml:space="preserve">, będzie przekazywana w formie elektronicznej za pośrednictwem </w:t>
      </w:r>
      <w:hyperlink r:id="rId23">
        <w:r w:rsidRPr="008E2966">
          <w:rPr>
            <w:rFonts w:ascii="Tahoma" w:hAnsi="Tahoma" w:cs="Tahoma"/>
            <w:sz w:val="20"/>
            <w:szCs w:val="20"/>
            <w:u w:val="single"/>
          </w:rPr>
          <w:t>platformazakupowa.pl</w:t>
        </w:r>
      </w:hyperlink>
      <w:r w:rsidRPr="008E2966">
        <w:rPr>
          <w:rFonts w:ascii="Tahoma" w:hAnsi="Tahoma" w:cs="Tahoma"/>
          <w:sz w:val="20"/>
          <w:szCs w:val="20"/>
        </w:rPr>
        <w:t xml:space="preserve"> do konkretnego </w:t>
      </w:r>
      <w:r w:rsidRPr="008E2966">
        <w:rPr>
          <w:rFonts w:ascii="Tahoma" w:hAnsi="Tahoma" w:cs="Tahoma"/>
          <w:b/>
          <w:sz w:val="20"/>
          <w:szCs w:val="20"/>
        </w:rPr>
        <w:t>Wykonawcy</w:t>
      </w:r>
      <w:r w:rsidRPr="008E2966">
        <w:rPr>
          <w:rFonts w:ascii="Tahoma" w:hAnsi="Tahoma" w:cs="Tahoma"/>
          <w:sz w:val="20"/>
          <w:szCs w:val="20"/>
        </w:rPr>
        <w:t>.</w:t>
      </w:r>
    </w:p>
    <w:p w:rsidR="0008205F" w:rsidRPr="0008205F" w:rsidRDefault="0008205F" w:rsidP="001817EF">
      <w:pPr>
        <w:pStyle w:val="normal"/>
        <w:numPr>
          <w:ilvl w:val="1"/>
          <w:numId w:val="28"/>
        </w:numPr>
        <w:pBdr>
          <w:top w:val="nil"/>
          <w:left w:val="nil"/>
          <w:bottom w:val="nil"/>
          <w:right w:val="nil"/>
          <w:between w:val="nil"/>
        </w:pBdr>
        <w:spacing w:line="240" w:lineRule="auto"/>
        <w:jc w:val="both"/>
        <w:rPr>
          <w:rFonts w:ascii="Tahoma" w:hAnsi="Tahoma" w:cs="Tahoma"/>
          <w:sz w:val="20"/>
          <w:szCs w:val="20"/>
        </w:rPr>
      </w:pPr>
      <w:r w:rsidRPr="0008205F">
        <w:rPr>
          <w:rFonts w:ascii="Tahoma" w:hAnsi="Tahoma" w:cs="Tahoma"/>
          <w:b/>
          <w:sz w:val="20"/>
          <w:szCs w:val="20"/>
        </w:rPr>
        <w:t>Wykonawca</w:t>
      </w:r>
      <w:r w:rsidRPr="0008205F">
        <w:rPr>
          <w:rFonts w:ascii="Tahoma" w:hAnsi="Tahoma" w:cs="Tahoma"/>
          <w:sz w:val="20"/>
          <w:szCs w:val="20"/>
        </w:rPr>
        <w:t xml:space="preserve"> jako podmiot profesjonalny ma obowiązek sprawdzania komunikatów i wiadomości bezpośrednio na platformazakupowa.pl przesłanych przez </w:t>
      </w:r>
      <w:r w:rsidRPr="0008205F">
        <w:rPr>
          <w:rFonts w:ascii="Tahoma" w:hAnsi="Tahoma" w:cs="Tahoma"/>
          <w:b/>
          <w:sz w:val="20"/>
          <w:szCs w:val="20"/>
        </w:rPr>
        <w:t>Zamawiającego</w:t>
      </w:r>
      <w:r w:rsidRPr="0008205F">
        <w:rPr>
          <w:rFonts w:ascii="Tahoma" w:hAnsi="Tahoma" w:cs="Tahoma"/>
          <w:sz w:val="20"/>
          <w:szCs w:val="20"/>
        </w:rPr>
        <w:t>, gdyż system powiadomień może ulec awarii lub powiadomienie może trafić do folderu SPAM.</w:t>
      </w:r>
    </w:p>
    <w:p w:rsidR="0008205F" w:rsidRPr="0008205F" w:rsidRDefault="0008205F" w:rsidP="001817EF">
      <w:pPr>
        <w:pStyle w:val="normal"/>
        <w:numPr>
          <w:ilvl w:val="1"/>
          <w:numId w:val="28"/>
        </w:numPr>
        <w:pBdr>
          <w:top w:val="nil"/>
          <w:left w:val="nil"/>
          <w:bottom w:val="nil"/>
          <w:right w:val="nil"/>
          <w:between w:val="nil"/>
        </w:pBdr>
        <w:spacing w:line="240" w:lineRule="auto"/>
        <w:jc w:val="both"/>
        <w:rPr>
          <w:rFonts w:ascii="Tahoma" w:hAnsi="Tahoma" w:cs="Tahoma"/>
          <w:sz w:val="20"/>
          <w:szCs w:val="20"/>
        </w:rPr>
      </w:pPr>
      <w:r w:rsidRPr="0008205F">
        <w:rPr>
          <w:rFonts w:ascii="Tahoma" w:hAnsi="Tahoma" w:cs="Tahoma"/>
          <w:b/>
          <w:sz w:val="20"/>
          <w:szCs w:val="20"/>
        </w:rPr>
        <w:t>Zamawiający</w:t>
      </w:r>
      <w:r w:rsidRPr="0008205F">
        <w:rPr>
          <w:rFonts w:ascii="Tahoma" w:hAnsi="Tahoma" w:cs="Tahoma"/>
          <w:sz w:val="20"/>
          <w:szCs w:val="20"/>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w:t>
      </w:r>
      <w:r w:rsidRPr="0008205F">
        <w:rPr>
          <w:rFonts w:ascii="Tahoma" w:hAnsi="Tahoma" w:cs="Tahoma"/>
          <w:sz w:val="20"/>
          <w:szCs w:val="20"/>
        </w:rPr>
        <w:lastRenderedPageBreak/>
        <w:t xml:space="preserve">formatu przesyłanych danych oraz szyfrowania i oznaczania czasu przekazania i odbioru danych za pośrednictwem  </w:t>
      </w:r>
      <w:hyperlink r:id="rId24">
        <w:r w:rsidRPr="0008205F">
          <w:rPr>
            <w:rFonts w:ascii="Tahoma" w:hAnsi="Tahoma" w:cs="Tahoma"/>
            <w:sz w:val="20"/>
            <w:szCs w:val="20"/>
            <w:u w:val="single"/>
          </w:rPr>
          <w:t>platformazakupowa.pl</w:t>
        </w:r>
      </w:hyperlink>
      <w:r w:rsidRPr="0008205F">
        <w:rPr>
          <w:rFonts w:ascii="Tahoma" w:hAnsi="Tahoma" w:cs="Tahoma"/>
          <w:sz w:val="20"/>
          <w:szCs w:val="20"/>
        </w:rPr>
        <w:t>, tj.:</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stały dostęp do sieci Internet o gwarantowanej przepustowości nie mniejszej niż 512 kb/s,</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 xml:space="preserve">zainstalowana dowolna przeglądarka internetowa. </w:t>
      </w:r>
      <w:r w:rsidRPr="0008205F">
        <w:rPr>
          <w:rFonts w:ascii="Tahoma" w:hAnsi="Tahoma" w:cs="Tahoma"/>
          <w:color w:val="000000"/>
          <w:sz w:val="20"/>
          <w:szCs w:val="20"/>
          <w:u w:val="single"/>
        </w:rPr>
        <w:t>Uwaga!</w:t>
      </w:r>
      <w:r w:rsidRPr="0008205F">
        <w:rPr>
          <w:rFonts w:ascii="Tahoma" w:hAnsi="Tahoma" w:cs="Tahoma"/>
          <w:color w:val="000000"/>
          <w:sz w:val="20"/>
          <w:szCs w:val="20"/>
        </w:rPr>
        <w:t xml:space="preserve"> od dnia 17 sierpnia 2021,</w:t>
      </w:r>
      <w:r w:rsidRPr="0008205F">
        <w:rPr>
          <w:rFonts w:ascii="Tahoma" w:hAnsi="Tahoma" w:cs="Tahoma"/>
          <w:color w:val="000000"/>
          <w:sz w:val="20"/>
          <w:szCs w:val="20"/>
        </w:rPr>
        <w:br/>
        <w:t>ze względu na zakończenie wspierania przeglądarki Internet Explorer przez firmę Microsoft, stosowanie przeglądarki Internet Explorer nie będzie dopuszczalne;</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włączona obsługa JavaScript,</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zainstalowany program Adobe Acrobat Reader lub inny obsługujący format plików pdf,</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platformazakupowa.pl działa według standardu przyjętego w komunikacji sieciowej - kodowanie UTF8,</w:t>
      </w:r>
    </w:p>
    <w:p w:rsidR="0008205F" w:rsidRPr="0008205F" w:rsidRDefault="0008205F" w:rsidP="001817EF">
      <w:pPr>
        <w:pStyle w:val="normal"/>
        <w:numPr>
          <w:ilvl w:val="1"/>
          <w:numId w:val="75"/>
        </w:numPr>
        <w:spacing w:line="240" w:lineRule="auto"/>
        <w:ind w:left="1134"/>
        <w:jc w:val="both"/>
        <w:rPr>
          <w:rFonts w:ascii="Tahoma" w:hAnsi="Tahoma" w:cs="Tahoma"/>
          <w:sz w:val="20"/>
          <w:szCs w:val="20"/>
        </w:rPr>
      </w:pPr>
      <w:r w:rsidRPr="0008205F">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rsidR="0008205F" w:rsidRPr="0008205F" w:rsidRDefault="0008205F" w:rsidP="001817EF">
      <w:pPr>
        <w:pStyle w:val="normal"/>
        <w:numPr>
          <w:ilvl w:val="1"/>
          <w:numId w:val="28"/>
        </w:numPr>
        <w:pBdr>
          <w:top w:val="nil"/>
          <w:left w:val="nil"/>
          <w:bottom w:val="nil"/>
          <w:right w:val="nil"/>
          <w:between w:val="nil"/>
        </w:pBdr>
        <w:spacing w:line="240" w:lineRule="auto"/>
        <w:jc w:val="both"/>
        <w:rPr>
          <w:rFonts w:ascii="Tahoma" w:hAnsi="Tahoma" w:cs="Tahoma"/>
          <w:sz w:val="20"/>
          <w:szCs w:val="20"/>
        </w:rPr>
      </w:pPr>
      <w:r w:rsidRPr="0008205F">
        <w:rPr>
          <w:rFonts w:ascii="Tahoma" w:hAnsi="Tahoma" w:cs="Tahoma"/>
          <w:b/>
          <w:sz w:val="20"/>
          <w:szCs w:val="20"/>
        </w:rPr>
        <w:t>Wykonawca</w:t>
      </w:r>
      <w:r w:rsidRPr="0008205F">
        <w:rPr>
          <w:rFonts w:ascii="Tahoma" w:hAnsi="Tahoma" w:cs="Tahoma"/>
          <w:sz w:val="20"/>
          <w:szCs w:val="20"/>
        </w:rPr>
        <w:t>, przystępując do niniejszego postępowania o udzielenie zamówienia publicznego:</w:t>
      </w:r>
    </w:p>
    <w:p w:rsidR="0008205F" w:rsidRPr="0008205F" w:rsidRDefault="0008205F" w:rsidP="001817EF">
      <w:pPr>
        <w:pStyle w:val="normal"/>
        <w:numPr>
          <w:ilvl w:val="1"/>
          <w:numId w:val="76"/>
        </w:numPr>
        <w:spacing w:line="240" w:lineRule="auto"/>
        <w:ind w:left="1134"/>
        <w:jc w:val="both"/>
        <w:rPr>
          <w:rFonts w:ascii="Tahoma" w:hAnsi="Tahoma" w:cs="Tahoma"/>
          <w:sz w:val="20"/>
          <w:szCs w:val="20"/>
        </w:rPr>
      </w:pPr>
      <w:r w:rsidRPr="0008205F">
        <w:rPr>
          <w:rFonts w:ascii="Tahoma" w:hAnsi="Tahoma" w:cs="Tahoma"/>
          <w:sz w:val="20"/>
          <w:szCs w:val="20"/>
        </w:rPr>
        <w:t xml:space="preserve">akceptuje warunki korzystania z </w:t>
      </w:r>
      <w:hyperlink r:id="rId25">
        <w:r w:rsidRPr="0008205F">
          <w:rPr>
            <w:rFonts w:ascii="Tahoma" w:hAnsi="Tahoma" w:cs="Tahoma"/>
            <w:sz w:val="20"/>
            <w:szCs w:val="20"/>
            <w:u w:val="single"/>
          </w:rPr>
          <w:t>platformazakupowa.pl</w:t>
        </w:r>
      </w:hyperlink>
      <w:r w:rsidRPr="0008205F">
        <w:rPr>
          <w:rFonts w:ascii="Tahoma" w:hAnsi="Tahoma" w:cs="Tahoma"/>
          <w:sz w:val="20"/>
          <w:szCs w:val="20"/>
        </w:rPr>
        <w:t xml:space="preserve"> określone w Regulaminie zamieszczonym na stronie internetowej </w:t>
      </w:r>
      <w:hyperlink r:id="rId26">
        <w:r w:rsidRPr="0008205F">
          <w:rPr>
            <w:rFonts w:ascii="Tahoma" w:hAnsi="Tahoma" w:cs="Tahoma"/>
            <w:sz w:val="20"/>
            <w:szCs w:val="20"/>
          </w:rPr>
          <w:t>pod linkiem</w:t>
        </w:r>
      </w:hyperlink>
      <w:r w:rsidRPr="0008205F">
        <w:rPr>
          <w:rFonts w:ascii="Tahoma" w:hAnsi="Tahoma" w:cs="Tahoma"/>
          <w:sz w:val="20"/>
          <w:szCs w:val="20"/>
        </w:rPr>
        <w:t xml:space="preserve">  w zakładce „Regulamin" oraz uznaje go za wiążący,</w:t>
      </w:r>
    </w:p>
    <w:p w:rsidR="0008205F" w:rsidRPr="0008205F" w:rsidRDefault="0008205F" w:rsidP="001817EF">
      <w:pPr>
        <w:pStyle w:val="normal"/>
        <w:numPr>
          <w:ilvl w:val="1"/>
          <w:numId w:val="76"/>
        </w:numPr>
        <w:spacing w:line="240" w:lineRule="auto"/>
        <w:ind w:left="1134"/>
        <w:jc w:val="both"/>
        <w:rPr>
          <w:rFonts w:ascii="Tahoma" w:hAnsi="Tahoma" w:cs="Tahoma"/>
          <w:sz w:val="20"/>
          <w:szCs w:val="20"/>
        </w:rPr>
      </w:pPr>
      <w:r w:rsidRPr="0008205F">
        <w:rPr>
          <w:rFonts w:ascii="Tahoma" w:hAnsi="Tahoma" w:cs="Tahoma"/>
          <w:sz w:val="20"/>
          <w:szCs w:val="20"/>
        </w:rPr>
        <w:t xml:space="preserve">zapoznał i stosuje się do Instrukcji składania ofert/wniosków dostępnej </w:t>
      </w:r>
      <w:hyperlink r:id="rId27">
        <w:r w:rsidRPr="0008205F">
          <w:rPr>
            <w:rFonts w:ascii="Tahoma" w:hAnsi="Tahoma" w:cs="Tahoma"/>
            <w:sz w:val="20"/>
            <w:szCs w:val="20"/>
            <w:u w:val="single"/>
          </w:rPr>
          <w:t>pod linkiem</w:t>
        </w:r>
      </w:hyperlink>
      <w:r w:rsidRPr="0008205F">
        <w:rPr>
          <w:rFonts w:ascii="Tahoma" w:hAnsi="Tahoma" w:cs="Tahoma"/>
          <w:sz w:val="20"/>
          <w:szCs w:val="20"/>
        </w:rPr>
        <w:t xml:space="preserve"> https://drive.google.com/file/d/1Kd1DttbBeiNWt4q4slS4t76lZVKPbkyD/view.</w:t>
      </w:r>
    </w:p>
    <w:p w:rsidR="0008205F" w:rsidRPr="0008205F" w:rsidRDefault="0008205F" w:rsidP="001817EF">
      <w:pPr>
        <w:pStyle w:val="normal"/>
        <w:numPr>
          <w:ilvl w:val="1"/>
          <w:numId w:val="28"/>
        </w:numPr>
        <w:pBdr>
          <w:top w:val="nil"/>
          <w:left w:val="nil"/>
          <w:bottom w:val="nil"/>
          <w:right w:val="nil"/>
          <w:between w:val="nil"/>
        </w:pBdr>
        <w:spacing w:line="240" w:lineRule="auto"/>
        <w:jc w:val="both"/>
        <w:rPr>
          <w:rFonts w:ascii="Tahoma" w:eastAsia="Calibri" w:hAnsi="Tahoma" w:cs="Tahoma"/>
          <w:sz w:val="20"/>
          <w:szCs w:val="20"/>
        </w:rPr>
      </w:pPr>
      <w:r w:rsidRPr="0008205F">
        <w:rPr>
          <w:rFonts w:ascii="Tahoma" w:hAnsi="Tahoma" w:cs="Tahoma"/>
          <w:b/>
          <w:sz w:val="20"/>
          <w:szCs w:val="20"/>
        </w:rPr>
        <w:t xml:space="preserve">Zamawiający nie ponosi odpowiedzialności za złożenie oferty w sposób niezgodny </w:t>
      </w:r>
      <w:r w:rsidRPr="0008205F">
        <w:rPr>
          <w:rFonts w:ascii="Tahoma" w:hAnsi="Tahoma" w:cs="Tahoma"/>
          <w:b/>
          <w:sz w:val="20"/>
          <w:szCs w:val="20"/>
        </w:rPr>
        <w:br/>
        <w:t xml:space="preserve">z Instrukcją korzystania z </w:t>
      </w:r>
      <w:hyperlink r:id="rId28">
        <w:r w:rsidRPr="0008205F">
          <w:rPr>
            <w:rFonts w:ascii="Tahoma" w:hAnsi="Tahoma" w:cs="Tahoma"/>
            <w:b/>
            <w:sz w:val="20"/>
            <w:szCs w:val="20"/>
            <w:u w:val="single"/>
          </w:rPr>
          <w:t>platformazakupowa.pl</w:t>
        </w:r>
      </w:hyperlink>
      <w:r w:rsidRPr="0008205F">
        <w:rPr>
          <w:rFonts w:ascii="Tahoma" w:hAnsi="Tahoma" w:cs="Tahoma"/>
          <w:sz w:val="20"/>
          <w:szCs w:val="20"/>
        </w:rPr>
        <w:t xml:space="preserve">, w szczególności za sytuację, </w:t>
      </w:r>
      <w:r w:rsidRPr="0008205F">
        <w:rPr>
          <w:rFonts w:ascii="Tahoma" w:hAnsi="Tahoma" w:cs="Tahoma"/>
          <w:sz w:val="20"/>
          <w:szCs w:val="20"/>
        </w:rPr>
        <w:br/>
        <w:t xml:space="preserve">gdy </w:t>
      </w:r>
      <w:r w:rsidRPr="0008205F">
        <w:rPr>
          <w:rFonts w:ascii="Tahoma" w:hAnsi="Tahoma" w:cs="Tahoma"/>
          <w:b/>
          <w:sz w:val="20"/>
          <w:szCs w:val="20"/>
        </w:rPr>
        <w:t>Zamawiający</w:t>
      </w:r>
      <w:r w:rsidRPr="0008205F">
        <w:rPr>
          <w:rFonts w:ascii="Tahoma" w:hAnsi="Tahoma" w:cs="Tahoma"/>
          <w:sz w:val="20"/>
          <w:szCs w:val="20"/>
        </w:rPr>
        <w:t xml:space="preserve"> zapozna się z treścią oferty przed upływem terminu składania ofert </w:t>
      </w:r>
      <w:r w:rsidRPr="0008205F">
        <w:rPr>
          <w:rFonts w:ascii="Tahoma" w:hAnsi="Tahoma" w:cs="Tahoma"/>
          <w:sz w:val="20"/>
          <w:szCs w:val="20"/>
        </w:rPr>
        <w:br/>
        <w:t>(np. złożenie oferty w zakładce „Wyślij wiadomość do </w:t>
      </w:r>
      <w:r w:rsidRPr="0008205F">
        <w:rPr>
          <w:rFonts w:ascii="Tahoma" w:hAnsi="Tahoma" w:cs="Tahoma"/>
          <w:b/>
          <w:sz w:val="20"/>
          <w:szCs w:val="20"/>
        </w:rPr>
        <w:t>Zamawiającego</w:t>
      </w:r>
      <w:r w:rsidRPr="0008205F">
        <w:rPr>
          <w:rFonts w:ascii="Tahoma" w:hAnsi="Tahoma" w:cs="Tahoma"/>
          <w:sz w:val="20"/>
          <w:szCs w:val="20"/>
        </w:rPr>
        <w:t xml:space="preserve">”). Taka oferta zostanie uznana przez </w:t>
      </w:r>
      <w:r w:rsidRPr="0008205F">
        <w:rPr>
          <w:rFonts w:ascii="Tahoma" w:hAnsi="Tahoma" w:cs="Tahoma"/>
          <w:b/>
          <w:sz w:val="20"/>
          <w:szCs w:val="20"/>
        </w:rPr>
        <w:t>Zamawiającego</w:t>
      </w:r>
      <w:r w:rsidRPr="0008205F">
        <w:rPr>
          <w:rFonts w:ascii="Tahoma" w:hAnsi="Tahoma" w:cs="Tahoma"/>
          <w:sz w:val="20"/>
          <w:szCs w:val="20"/>
        </w:rPr>
        <w:t xml:space="preserve"> za ofertę handlową i nie będzie brana pod uwagę w przedmiotowym postępowaniu ponieważ nie został spełniony obowiązek narzucony w art. 221 Ustawy Prawo Zamówień Publicznych.</w:t>
      </w:r>
    </w:p>
    <w:p w:rsidR="0008205F" w:rsidRPr="0008205F" w:rsidRDefault="0008205F" w:rsidP="001817EF">
      <w:pPr>
        <w:pStyle w:val="normal"/>
        <w:numPr>
          <w:ilvl w:val="1"/>
          <w:numId w:val="28"/>
        </w:numPr>
        <w:pBdr>
          <w:top w:val="nil"/>
          <w:left w:val="nil"/>
          <w:bottom w:val="nil"/>
          <w:right w:val="nil"/>
          <w:between w:val="nil"/>
        </w:pBdr>
        <w:spacing w:line="240" w:lineRule="auto"/>
        <w:jc w:val="both"/>
        <w:rPr>
          <w:rFonts w:ascii="Tahoma" w:hAnsi="Tahoma" w:cs="Tahoma"/>
          <w:sz w:val="20"/>
          <w:szCs w:val="20"/>
        </w:rPr>
      </w:pPr>
      <w:r w:rsidRPr="0008205F">
        <w:rPr>
          <w:rFonts w:ascii="Tahoma" w:hAnsi="Tahoma" w:cs="Tahoma"/>
          <w:b/>
          <w:sz w:val="20"/>
          <w:szCs w:val="20"/>
        </w:rPr>
        <w:t xml:space="preserve"> Zamawiający</w:t>
      </w:r>
      <w:r w:rsidRPr="0008205F">
        <w:rPr>
          <w:rFonts w:ascii="Tahoma" w:hAnsi="Tahoma" w:cs="Tahoma"/>
          <w:sz w:val="20"/>
          <w:szCs w:val="20"/>
        </w:rPr>
        <w:t xml:space="preserve"> informuje, że instrukcje korzystania z </w:t>
      </w:r>
      <w:hyperlink r:id="rId29">
        <w:r w:rsidRPr="0008205F">
          <w:rPr>
            <w:rFonts w:ascii="Tahoma" w:hAnsi="Tahoma" w:cs="Tahoma"/>
            <w:sz w:val="20"/>
            <w:szCs w:val="20"/>
            <w:u w:val="single"/>
          </w:rPr>
          <w:t>platformazakupowa.pl</w:t>
        </w:r>
      </w:hyperlink>
      <w:r w:rsidRPr="0008205F">
        <w:rPr>
          <w:rFonts w:ascii="Tahoma" w:hAnsi="Tahoma" w:cs="Tahoma"/>
          <w:sz w:val="20"/>
          <w:szCs w:val="20"/>
        </w:rPr>
        <w:t xml:space="preserve"> dotyczące </w:t>
      </w:r>
      <w:r w:rsidRPr="0008205F">
        <w:rPr>
          <w:rFonts w:ascii="Tahoma" w:hAnsi="Tahoma" w:cs="Tahoma"/>
          <w:sz w:val="20"/>
          <w:szCs w:val="20"/>
        </w:rPr>
        <w:br/>
        <w:t xml:space="preserve">w szczególności logowania, składania wniosków o wyjaśnienie treści SWZ, składania ofert </w:t>
      </w:r>
      <w:r w:rsidRPr="0008205F">
        <w:rPr>
          <w:rFonts w:ascii="Tahoma" w:hAnsi="Tahoma" w:cs="Tahoma"/>
          <w:sz w:val="20"/>
          <w:szCs w:val="20"/>
        </w:rPr>
        <w:br/>
        <w:t xml:space="preserve">oraz innych czynności podejmowanych w niniejszym postępowaniu przy użyciu </w:t>
      </w:r>
      <w:hyperlink r:id="rId30">
        <w:r w:rsidRPr="0008205F">
          <w:rPr>
            <w:rFonts w:ascii="Tahoma" w:hAnsi="Tahoma" w:cs="Tahoma"/>
            <w:sz w:val="20"/>
            <w:szCs w:val="20"/>
            <w:u w:val="single"/>
          </w:rPr>
          <w:t>platformazakupowa.pl</w:t>
        </w:r>
      </w:hyperlink>
      <w:r w:rsidRPr="0008205F">
        <w:rPr>
          <w:rFonts w:ascii="Tahoma" w:hAnsi="Tahoma" w:cs="Tahoma"/>
          <w:sz w:val="20"/>
          <w:szCs w:val="20"/>
        </w:rPr>
        <w:t xml:space="preserve"> znajdują się w zakładce „Instrukcje dla </w:t>
      </w:r>
      <w:r w:rsidRPr="0008205F">
        <w:rPr>
          <w:rFonts w:ascii="Tahoma" w:hAnsi="Tahoma" w:cs="Tahoma"/>
          <w:b/>
          <w:sz w:val="20"/>
          <w:szCs w:val="20"/>
        </w:rPr>
        <w:t>Wykonawców</w:t>
      </w:r>
      <w:r w:rsidRPr="0008205F">
        <w:rPr>
          <w:rFonts w:ascii="Tahoma" w:hAnsi="Tahoma" w:cs="Tahoma"/>
          <w:sz w:val="20"/>
          <w:szCs w:val="20"/>
        </w:rPr>
        <w:t xml:space="preserve">” na stronie internetowej pod adresem: </w:t>
      </w:r>
      <w:hyperlink r:id="rId31">
        <w:r w:rsidRPr="0008205F">
          <w:rPr>
            <w:rFonts w:ascii="Tahoma" w:hAnsi="Tahoma" w:cs="Tahoma"/>
            <w:sz w:val="20"/>
            <w:szCs w:val="20"/>
            <w:u w:val="single"/>
          </w:rPr>
          <w:t>https://platformazakupowa.pl/strona/45-instrukcje</w:t>
        </w:r>
      </w:hyperlink>
      <w:r w:rsidRPr="0008205F">
        <w:rPr>
          <w:rFonts w:ascii="Tahoma" w:hAnsi="Tahoma" w:cs="Tahoma"/>
          <w:sz w:val="20"/>
          <w:szCs w:val="20"/>
        </w:rPr>
        <w:t>.</w:t>
      </w:r>
    </w:p>
    <w:p w:rsidR="0008205F" w:rsidRPr="0008205F" w:rsidRDefault="0008205F" w:rsidP="001817EF">
      <w:pPr>
        <w:pStyle w:val="normal"/>
        <w:numPr>
          <w:ilvl w:val="1"/>
          <w:numId w:val="28"/>
        </w:numPr>
        <w:pBdr>
          <w:top w:val="nil"/>
          <w:left w:val="nil"/>
          <w:bottom w:val="nil"/>
          <w:right w:val="nil"/>
          <w:between w:val="nil"/>
        </w:pBdr>
        <w:tabs>
          <w:tab w:val="left" w:pos="-2694"/>
        </w:tabs>
        <w:spacing w:line="240" w:lineRule="auto"/>
        <w:jc w:val="both"/>
        <w:outlineLvl w:val="0"/>
        <w:rPr>
          <w:rFonts w:ascii="Tahoma" w:eastAsia="A" w:hAnsi="Tahoma" w:cs="Tahoma"/>
          <w:sz w:val="20"/>
          <w:szCs w:val="20"/>
        </w:rPr>
      </w:pPr>
      <w:r w:rsidRPr="0008205F">
        <w:rPr>
          <w:rFonts w:ascii="Tahoma" w:hAnsi="Tahoma" w:cs="Tahoma"/>
          <w:b/>
          <w:sz w:val="20"/>
          <w:szCs w:val="20"/>
        </w:rPr>
        <w:t xml:space="preserve"> Wykonawca</w:t>
      </w:r>
      <w:r w:rsidRPr="0008205F">
        <w:rPr>
          <w:rFonts w:ascii="Tahoma" w:hAnsi="Tahoma" w:cs="Tahoma"/>
          <w:sz w:val="20"/>
          <w:szCs w:val="20"/>
        </w:rPr>
        <w:t xml:space="preserve"> może zwrócić się do </w:t>
      </w:r>
      <w:r w:rsidRPr="0008205F">
        <w:rPr>
          <w:rFonts w:ascii="Tahoma" w:hAnsi="Tahoma" w:cs="Tahoma"/>
          <w:b/>
          <w:sz w:val="20"/>
          <w:szCs w:val="20"/>
        </w:rPr>
        <w:t>Zamawiającego</w:t>
      </w:r>
      <w:r w:rsidRPr="0008205F">
        <w:rPr>
          <w:rFonts w:ascii="Tahoma" w:hAnsi="Tahoma" w:cs="Tahoma"/>
          <w:sz w:val="20"/>
          <w:szCs w:val="20"/>
        </w:rPr>
        <w:t xml:space="preserve"> z wnioskiem o wyjaśnienie treści SWZ. </w:t>
      </w:r>
      <w:r w:rsidRPr="0008205F">
        <w:rPr>
          <w:rFonts w:ascii="Tahoma" w:hAnsi="Tahoma" w:cs="Tahoma"/>
          <w:b/>
          <w:sz w:val="20"/>
          <w:szCs w:val="20"/>
        </w:rPr>
        <w:t>Zamawiający</w:t>
      </w:r>
      <w:r w:rsidRPr="0008205F">
        <w:rPr>
          <w:rFonts w:ascii="Tahoma" w:hAnsi="Tahoma" w:cs="Tahoma"/>
          <w:sz w:val="20"/>
          <w:szCs w:val="20"/>
        </w:rPr>
        <w:t xml:space="preserve"> jest obowiązany udzielić wyjaśnień </w:t>
      </w:r>
      <w:r w:rsidRPr="0008205F">
        <w:rPr>
          <w:rFonts w:ascii="Tahoma" w:eastAsia="A" w:hAnsi="Tahoma" w:cs="Tahoma"/>
          <w:sz w:val="20"/>
          <w:szCs w:val="20"/>
        </w:rPr>
        <w:t xml:space="preserve">niezwłocznie, jednak nie później niż na 2 dni przed upływem terminu składania ofert, pod warunkiem że wniosek o wyjaśnienie treści SWZ wpłynął do </w:t>
      </w:r>
      <w:r w:rsidRPr="0008205F">
        <w:rPr>
          <w:rFonts w:ascii="Tahoma" w:eastAsia="A" w:hAnsi="Tahoma" w:cs="Tahoma"/>
          <w:b/>
          <w:sz w:val="20"/>
          <w:szCs w:val="20"/>
        </w:rPr>
        <w:t>Zamawiającego</w:t>
      </w:r>
      <w:r w:rsidRPr="0008205F">
        <w:rPr>
          <w:rFonts w:ascii="Tahoma" w:eastAsia="A" w:hAnsi="Tahoma" w:cs="Tahoma"/>
          <w:sz w:val="20"/>
          <w:szCs w:val="20"/>
        </w:rPr>
        <w:t xml:space="preserve"> nie później niż na 4 dni przed upływem terminu składania ofert.</w:t>
      </w:r>
    </w:p>
    <w:p w:rsidR="0008205F" w:rsidRPr="0008205F" w:rsidRDefault="0008205F" w:rsidP="001817EF">
      <w:pPr>
        <w:pStyle w:val="ust"/>
        <w:numPr>
          <w:ilvl w:val="1"/>
          <w:numId w:val="28"/>
        </w:numPr>
        <w:tabs>
          <w:tab w:val="left" w:pos="-2694"/>
          <w:tab w:val="left" w:pos="1134"/>
        </w:tabs>
        <w:spacing w:before="0" w:after="0"/>
        <w:outlineLvl w:val="0"/>
        <w:rPr>
          <w:rFonts w:ascii="Tahoma" w:eastAsia="A" w:hAnsi="Tahoma" w:cs="Tahoma"/>
          <w:sz w:val="20"/>
        </w:rPr>
      </w:pPr>
      <w:r w:rsidRPr="0008205F">
        <w:rPr>
          <w:rFonts w:ascii="Tahoma" w:eastAsia="A" w:hAnsi="Tahoma" w:cs="Tahoma"/>
          <w:sz w:val="20"/>
        </w:rPr>
        <w:t xml:space="preserve"> Jeżeli </w:t>
      </w:r>
      <w:r w:rsidRPr="0008205F">
        <w:rPr>
          <w:rFonts w:ascii="Tahoma" w:eastAsia="A" w:hAnsi="Tahoma" w:cs="Tahoma"/>
          <w:b/>
          <w:sz w:val="20"/>
        </w:rPr>
        <w:t>Zamawiający</w:t>
      </w:r>
      <w:r w:rsidRPr="0008205F">
        <w:rPr>
          <w:rFonts w:ascii="Tahoma" w:eastAsia="A" w:hAnsi="Tahoma" w:cs="Tahoma"/>
          <w:sz w:val="20"/>
        </w:rPr>
        <w:t xml:space="preserve"> nie udzieli wyjaśnień w terminie, o którym mowa w pkt. </w:t>
      </w:r>
      <w:r w:rsidR="006D3B22">
        <w:rPr>
          <w:rFonts w:ascii="Tahoma" w:eastAsia="A" w:hAnsi="Tahoma" w:cs="Tahoma"/>
          <w:sz w:val="20"/>
        </w:rPr>
        <w:t>13.</w:t>
      </w:r>
      <w:r w:rsidRPr="0008205F">
        <w:rPr>
          <w:rFonts w:ascii="Tahoma" w:eastAsia="A" w:hAnsi="Tahoma" w:cs="Tahoma"/>
          <w:sz w:val="20"/>
        </w:rPr>
        <w:t xml:space="preserve">11 SWZ, przedłuża termin składania ofert o czas niezbędny do zapoznania się wszystkich zainteresowanych </w:t>
      </w:r>
      <w:r w:rsidRPr="0008205F">
        <w:rPr>
          <w:rFonts w:ascii="Tahoma" w:eastAsia="A" w:hAnsi="Tahoma" w:cs="Tahoma"/>
          <w:b/>
          <w:sz w:val="20"/>
        </w:rPr>
        <w:t>Wykonawców</w:t>
      </w:r>
      <w:r w:rsidRPr="0008205F">
        <w:rPr>
          <w:rFonts w:ascii="Tahoma" w:eastAsia="A" w:hAnsi="Tahoma" w:cs="Tahoma"/>
          <w:sz w:val="20"/>
        </w:rPr>
        <w:t xml:space="preserve"> z wyjaśnieniami niezbędny</w:t>
      </w:r>
      <w:r w:rsidR="006D3B22">
        <w:rPr>
          <w:rFonts w:ascii="Tahoma" w:eastAsia="A" w:hAnsi="Tahoma" w:cs="Tahoma"/>
          <w:sz w:val="20"/>
        </w:rPr>
        <w:t xml:space="preserve">mi do należytego przygotowania </w:t>
      </w:r>
      <w:r w:rsidRPr="0008205F">
        <w:rPr>
          <w:rFonts w:ascii="Tahoma" w:eastAsia="A" w:hAnsi="Tahoma" w:cs="Tahoma"/>
          <w:sz w:val="20"/>
        </w:rPr>
        <w:t>i złożenia ofert.</w:t>
      </w:r>
    </w:p>
    <w:p w:rsidR="0008205F" w:rsidRPr="0008205F" w:rsidRDefault="0008205F" w:rsidP="001817EF">
      <w:pPr>
        <w:pStyle w:val="ust"/>
        <w:numPr>
          <w:ilvl w:val="1"/>
          <w:numId w:val="28"/>
        </w:numPr>
        <w:tabs>
          <w:tab w:val="left" w:pos="-2694"/>
          <w:tab w:val="left" w:pos="1418"/>
        </w:tabs>
        <w:spacing w:before="0" w:after="0"/>
        <w:outlineLvl w:val="0"/>
        <w:rPr>
          <w:rFonts w:ascii="Tahoma" w:eastAsia="A" w:hAnsi="Tahoma" w:cs="Tahoma"/>
          <w:sz w:val="20"/>
        </w:rPr>
      </w:pPr>
      <w:r w:rsidRPr="0008205F">
        <w:rPr>
          <w:rFonts w:ascii="Tahoma" w:eastAsia="A" w:hAnsi="Tahoma" w:cs="Tahoma"/>
          <w:sz w:val="20"/>
        </w:rPr>
        <w:t xml:space="preserve"> W przypadku gdy wniosek o wyjaśnienie treści SWZ nie wpłynął w terminie, o którym mowa w pkt. </w:t>
      </w:r>
      <w:r w:rsidR="006D3B22">
        <w:rPr>
          <w:rFonts w:ascii="Tahoma" w:eastAsia="A" w:hAnsi="Tahoma" w:cs="Tahoma"/>
          <w:sz w:val="20"/>
        </w:rPr>
        <w:t>13.</w:t>
      </w:r>
      <w:r w:rsidRPr="0008205F">
        <w:rPr>
          <w:rFonts w:ascii="Tahoma" w:eastAsia="A" w:hAnsi="Tahoma" w:cs="Tahoma"/>
          <w:sz w:val="20"/>
        </w:rPr>
        <w:t>11 </w:t>
      </w:r>
      <w:r w:rsidRPr="0008205F">
        <w:rPr>
          <w:rFonts w:ascii="Tahoma" w:eastAsia="A" w:hAnsi="Tahoma" w:cs="Tahoma"/>
          <w:b/>
          <w:sz w:val="20"/>
        </w:rPr>
        <w:t>Zamawiający</w:t>
      </w:r>
      <w:r w:rsidRPr="0008205F">
        <w:rPr>
          <w:rFonts w:ascii="Tahoma" w:eastAsia="A" w:hAnsi="Tahoma" w:cs="Tahoma"/>
          <w:sz w:val="20"/>
        </w:rPr>
        <w:t xml:space="preserve"> nie ma obowiązku udzielania wyjaśnień SWZ oraz obowiązku przedłużenia terminu składania ofert.</w:t>
      </w:r>
    </w:p>
    <w:p w:rsidR="0008205F" w:rsidRPr="0008205F" w:rsidRDefault="0008205F" w:rsidP="001817EF">
      <w:pPr>
        <w:pStyle w:val="ust"/>
        <w:numPr>
          <w:ilvl w:val="1"/>
          <w:numId w:val="28"/>
        </w:numPr>
        <w:tabs>
          <w:tab w:val="left" w:pos="-2694"/>
          <w:tab w:val="left" w:pos="1418"/>
        </w:tabs>
        <w:spacing w:before="0" w:after="0"/>
        <w:outlineLvl w:val="0"/>
        <w:rPr>
          <w:rFonts w:ascii="Tahoma" w:eastAsia="A" w:hAnsi="Tahoma" w:cs="Tahoma"/>
          <w:sz w:val="20"/>
        </w:rPr>
      </w:pPr>
      <w:r w:rsidRPr="0008205F">
        <w:rPr>
          <w:rFonts w:ascii="Tahoma" w:eastAsia="A" w:hAnsi="Tahoma" w:cs="Tahoma"/>
          <w:sz w:val="20"/>
        </w:rPr>
        <w:t xml:space="preserve"> Przedłużenie terminu składania ofert, o którym mowa w pkt. 13</w:t>
      </w:r>
      <w:r w:rsidR="006D3B22">
        <w:rPr>
          <w:rFonts w:ascii="Tahoma" w:eastAsia="A" w:hAnsi="Tahoma" w:cs="Tahoma"/>
          <w:sz w:val="20"/>
        </w:rPr>
        <w:t>.13</w:t>
      </w:r>
      <w:r w:rsidRPr="0008205F">
        <w:rPr>
          <w:rFonts w:ascii="Tahoma" w:eastAsia="A" w:hAnsi="Tahoma" w:cs="Tahoma"/>
          <w:sz w:val="20"/>
        </w:rPr>
        <w:t>,  nie wpływa na bieg terminu składania wniosku o wyjaśnienie treści SWZ.</w:t>
      </w:r>
    </w:p>
    <w:p w:rsidR="0008205F" w:rsidRPr="0008205F" w:rsidRDefault="0008205F" w:rsidP="001817EF">
      <w:pPr>
        <w:pStyle w:val="ust"/>
        <w:numPr>
          <w:ilvl w:val="1"/>
          <w:numId w:val="28"/>
        </w:numPr>
        <w:tabs>
          <w:tab w:val="left" w:pos="-2694"/>
          <w:tab w:val="left" w:pos="1418"/>
        </w:tabs>
        <w:spacing w:before="0" w:after="0"/>
        <w:outlineLvl w:val="0"/>
        <w:rPr>
          <w:rFonts w:ascii="Tahoma" w:eastAsia="A" w:hAnsi="Tahoma" w:cs="Tahoma"/>
          <w:sz w:val="20"/>
        </w:rPr>
      </w:pPr>
      <w:r w:rsidRPr="0008205F">
        <w:rPr>
          <w:rFonts w:ascii="Tahoma" w:eastAsia="A" w:hAnsi="Tahoma" w:cs="Tahoma"/>
          <w:sz w:val="20"/>
        </w:rPr>
        <w:t xml:space="preserve"> Treść zapytań wraz z wyjaśnieniami </w:t>
      </w:r>
      <w:r w:rsidRPr="0008205F">
        <w:rPr>
          <w:rFonts w:ascii="Tahoma" w:eastAsia="A" w:hAnsi="Tahoma" w:cs="Tahoma"/>
          <w:b/>
          <w:sz w:val="20"/>
        </w:rPr>
        <w:t>Zamawiający</w:t>
      </w:r>
      <w:r w:rsidRPr="0008205F">
        <w:rPr>
          <w:rFonts w:ascii="Tahoma" w:eastAsia="A" w:hAnsi="Tahoma" w:cs="Tahoma"/>
          <w:sz w:val="20"/>
        </w:rPr>
        <w:t xml:space="preserve"> udostępnia, bez ujawniania źródła zapytania, na stronie internetowej prowadzonego postępowania.</w:t>
      </w:r>
    </w:p>
    <w:p w:rsidR="0008205F" w:rsidRPr="0008205F" w:rsidRDefault="0008205F" w:rsidP="001817EF">
      <w:pPr>
        <w:pStyle w:val="ust"/>
        <w:numPr>
          <w:ilvl w:val="1"/>
          <w:numId w:val="28"/>
        </w:numPr>
        <w:tabs>
          <w:tab w:val="left" w:pos="-2694"/>
        </w:tabs>
        <w:spacing w:before="0" w:after="0"/>
        <w:outlineLvl w:val="0"/>
        <w:rPr>
          <w:rFonts w:ascii="Tahoma" w:hAnsi="Tahoma" w:cs="Tahoma"/>
          <w:color w:val="FF0000"/>
          <w:sz w:val="20"/>
        </w:rPr>
      </w:pPr>
      <w:r w:rsidRPr="0008205F">
        <w:rPr>
          <w:rFonts w:ascii="Tahoma" w:hAnsi="Tahoma" w:cs="Tahoma"/>
          <w:sz w:val="20"/>
        </w:rPr>
        <w:t xml:space="preserve"> W uzasadnionych przypadkach</w:t>
      </w:r>
      <w:r w:rsidRPr="0008205F">
        <w:rPr>
          <w:rFonts w:ascii="Tahoma" w:hAnsi="Tahoma" w:cs="Tahoma"/>
          <w:b/>
          <w:sz w:val="20"/>
        </w:rPr>
        <w:t xml:space="preserve"> Zamawiający</w:t>
      </w:r>
      <w:r w:rsidRPr="0008205F">
        <w:rPr>
          <w:rFonts w:ascii="Tahoma" w:hAnsi="Tahoma" w:cs="Tahoma"/>
          <w:sz w:val="20"/>
        </w:rPr>
        <w:t xml:space="preserve"> może przed upływem terminu składania ofert zmienić treść SWZ. </w:t>
      </w:r>
    </w:p>
    <w:p w:rsidR="0008205F" w:rsidRPr="0008205F" w:rsidRDefault="0008205F" w:rsidP="001817EF">
      <w:pPr>
        <w:pStyle w:val="ust"/>
        <w:numPr>
          <w:ilvl w:val="1"/>
          <w:numId w:val="28"/>
        </w:numPr>
        <w:tabs>
          <w:tab w:val="left" w:pos="-2694"/>
        </w:tabs>
        <w:spacing w:before="0" w:after="0"/>
        <w:outlineLvl w:val="0"/>
        <w:rPr>
          <w:rFonts w:ascii="Tahoma" w:hAnsi="Tahoma" w:cs="Tahoma"/>
          <w:sz w:val="20"/>
        </w:rPr>
      </w:pPr>
      <w:r w:rsidRPr="0008205F">
        <w:rPr>
          <w:rFonts w:ascii="Tahoma" w:hAnsi="Tahoma" w:cs="Tahoma"/>
          <w:sz w:val="20"/>
        </w:rPr>
        <w:t xml:space="preserve"> W przypadku gdy zmiana treści SWZ jest istotna dla sporządzenia oferty lub wymaga </w:t>
      </w:r>
      <w:r w:rsidRPr="0008205F">
        <w:rPr>
          <w:rFonts w:ascii="Tahoma" w:hAnsi="Tahoma" w:cs="Tahoma"/>
          <w:sz w:val="20"/>
        </w:rPr>
        <w:br/>
        <w:t xml:space="preserve">od </w:t>
      </w:r>
      <w:r w:rsidRPr="0008205F">
        <w:rPr>
          <w:rFonts w:ascii="Tahoma" w:hAnsi="Tahoma" w:cs="Tahoma"/>
          <w:b/>
          <w:sz w:val="20"/>
        </w:rPr>
        <w:t>Wykonawców</w:t>
      </w:r>
      <w:r w:rsidRPr="0008205F">
        <w:rPr>
          <w:rFonts w:ascii="Tahoma" w:hAnsi="Tahoma" w:cs="Tahoma"/>
          <w:sz w:val="20"/>
        </w:rPr>
        <w:t xml:space="preserve"> dodatkowego czasu na zapoznanie się ze zmianą treści SWZ i przygotowanie ofert, </w:t>
      </w:r>
      <w:r w:rsidRPr="0008205F">
        <w:rPr>
          <w:rFonts w:ascii="Tahoma" w:hAnsi="Tahoma" w:cs="Tahoma"/>
          <w:b/>
          <w:sz w:val="20"/>
        </w:rPr>
        <w:t>Zamawiający</w:t>
      </w:r>
      <w:r w:rsidRPr="0008205F">
        <w:rPr>
          <w:rFonts w:ascii="Tahoma" w:hAnsi="Tahoma" w:cs="Tahoma"/>
          <w:sz w:val="20"/>
        </w:rPr>
        <w:t xml:space="preserve"> przedłuża termin składania ofert o czas niezbędny na ich przygotowanie. </w:t>
      </w:r>
    </w:p>
    <w:p w:rsidR="0008205F" w:rsidRPr="0008205F" w:rsidRDefault="0008205F" w:rsidP="001817EF">
      <w:pPr>
        <w:pStyle w:val="ust"/>
        <w:numPr>
          <w:ilvl w:val="1"/>
          <w:numId w:val="28"/>
        </w:numPr>
        <w:tabs>
          <w:tab w:val="left" w:pos="-2694"/>
        </w:tabs>
        <w:spacing w:before="0" w:after="0"/>
        <w:outlineLvl w:val="0"/>
        <w:rPr>
          <w:rFonts w:ascii="Tahoma" w:hAnsi="Tahoma" w:cs="Tahoma"/>
          <w:sz w:val="20"/>
        </w:rPr>
      </w:pPr>
      <w:r w:rsidRPr="0008205F">
        <w:rPr>
          <w:rFonts w:ascii="Tahoma" w:hAnsi="Tahoma" w:cs="Tahoma"/>
          <w:b/>
          <w:sz w:val="20"/>
        </w:rPr>
        <w:t xml:space="preserve"> Zamawiający</w:t>
      </w:r>
      <w:r w:rsidRPr="0008205F">
        <w:rPr>
          <w:rFonts w:ascii="Tahoma" w:hAnsi="Tahoma" w:cs="Tahoma"/>
          <w:sz w:val="20"/>
        </w:rPr>
        <w:t xml:space="preserve"> informuje </w:t>
      </w:r>
      <w:r w:rsidRPr="0008205F">
        <w:rPr>
          <w:rFonts w:ascii="Tahoma" w:hAnsi="Tahoma" w:cs="Tahoma"/>
          <w:b/>
          <w:sz w:val="20"/>
        </w:rPr>
        <w:t>Wykonawców</w:t>
      </w:r>
      <w:r w:rsidRPr="0008205F">
        <w:rPr>
          <w:rFonts w:ascii="Tahoma" w:hAnsi="Tahoma" w:cs="Tahoma"/>
          <w:sz w:val="20"/>
        </w:rPr>
        <w:t xml:space="preserve"> o przedłużonym terminie składania ofert przez zamieszczenie informacji na stronie internetowej prowadzonego postępowania, na której została udostępniona SWZ. </w:t>
      </w:r>
    </w:p>
    <w:p w:rsidR="0008205F" w:rsidRPr="0008205F" w:rsidRDefault="0008205F" w:rsidP="001817EF">
      <w:pPr>
        <w:pStyle w:val="ust"/>
        <w:numPr>
          <w:ilvl w:val="1"/>
          <w:numId w:val="28"/>
        </w:numPr>
        <w:tabs>
          <w:tab w:val="left" w:pos="-2694"/>
        </w:tabs>
        <w:spacing w:before="0" w:after="0"/>
        <w:outlineLvl w:val="0"/>
        <w:rPr>
          <w:rFonts w:ascii="Tahoma" w:hAnsi="Tahoma" w:cs="Tahoma"/>
          <w:sz w:val="20"/>
        </w:rPr>
      </w:pPr>
      <w:r w:rsidRPr="0008205F">
        <w:rPr>
          <w:rFonts w:ascii="Tahoma" w:hAnsi="Tahoma" w:cs="Tahoma"/>
          <w:sz w:val="20"/>
        </w:rPr>
        <w:t xml:space="preserve"> Informację o przedłużonym terminie składania ofert </w:t>
      </w:r>
      <w:r w:rsidRPr="0008205F">
        <w:rPr>
          <w:rFonts w:ascii="Tahoma" w:hAnsi="Tahoma" w:cs="Tahoma"/>
          <w:b/>
          <w:sz w:val="20"/>
        </w:rPr>
        <w:t>Zamawiający</w:t>
      </w:r>
      <w:r w:rsidRPr="0008205F">
        <w:rPr>
          <w:rFonts w:ascii="Tahoma" w:hAnsi="Tahoma" w:cs="Tahoma"/>
          <w:sz w:val="20"/>
        </w:rPr>
        <w:t xml:space="preserve"> zamieszcza w ogłoszeniu </w:t>
      </w:r>
      <w:r w:rsidRPr="0008205F">
        <w:rPr>
          <w:rFonts w:ascii="Tahoma" w:hAnsi="Tahoma" w:cs="Tahoma"/>
          <w:sz w:val="20"/>
        </w:rPr>
        <w:br/>
        <w:t>o zmianie ogłoszenia.</w:t>
      </w:r>
    </w:p>
    <w:p w:rsidR="0008205F" w:rsidRPr="0008205F" w:rsidRDefault="0008205F" w:rsidP="001817EF">
      <w:pPr>
        <w:pStyle w:val="ust"/>
        <w:numPr>
          <w:ilvl w:val="1"/>
          <w:numId w:val="28"/>
        </w:numPr>
        <w:tabs>
          <w:tab w:val="left" w:pos="-2694"/>
        </w:tabs>
        <w:spacing w:before="0" w:after="0"/>
        <w:outlineLvl w:val="0"/>
        <w:rPr>
          <w:rFonts w:ascii="Tahoma" w:hAnsi="Tahoma" w:cs="Tahoma"/>
          <w:sz w:val="20"/>
        </w:rPr>
      </w:pPr>
      <w:r w:rsidRPr="0008205F">
        <w:rPr>
          <w:rFonts w:ascii="Tahoma" w:hAnsi="Tahoma" w:cs="Tahoma"/>
          <w:sz w:val="20"/>
        </w:rPr>
        <w:t xml:space="preserve"> Dokonaną zmianę treści SWZ </w:t>
      </w:r>
      <w:r w:rsidRPr="0008205F">
        <w:rPr>
          <w:rFonts w:ascii="Tahoma" w:hAnsi="Tahoma" w:cs="Tahoma"/>
          <w:b/>
          <w:sz w:val="20"/>
        </w:rPr>
        <w:t>Zamawiający</w:t>
      </w:r>
      <w:r w:rsidRPr="0008205F">
        <w:rPr>
          <w:rFonts w:ascii="Tahoma" w:hAnsi="Tahoma" w:cs="Tahoma"/>
          <w:sz w:val="20"/>
        </w:rPr>
        <w:t xml:space="preserve"> udostępnia na stronie internetowej prowadzonego postępowania.</w:t>
      </w:r>
    </w:p>
    <w:p w:rsidR="00CD0C66" w:rsidRPr="004B42E2" w:rsidRDefault="00CD0C66" w:rsidP="001817EF">
      <w:pPr>
        <w:pStyle w:val="Akapitzlist"/>
        <w:numPr>
          <w:ilvl w:val="1"/>
          <w:numId w:val="28"/>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rsidR="00CD0C66"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rsidR="00CD0C66" w:rsidRPr="004B42E2"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12"/>
      <w:r w:rsidRPr="004B42E2">
        <w:rPr>
          <w:rFonts w:ascii="Tahoma" w:hAnsi="Tahoma" w:cs="Tahoma"/>
          <w:sz w:val="20"/>
          <w:szCs w:val="20"/>
        </w:rPr>
        <w:t xml:space="preserve">W celu ewentualnej kompresji danych </w:t>
      </w:r>
      <w:r w:rsidRPr="00C43915">
        <w:rPr>
          <w:rFonts w:ascii="Tahoma" w:hAnsi="Tahoma" w:cs="Tahoma"/>
          <w:b/>
          <w:sz w:val="20"/>
          <w:szCs w:val="20"/>
        </w:rPr>
        <w:t>Zamawiający</w:t>
      </w:r>
      <w:r w:rsidRPr="004B42E2">
        <w:rPr>
          <w:rFonts w:ascii="Tahoma" w:hAnsi="Tahoma" w:cs="Tahoma"/>
          <w:sz w:val="20"/>
          <w:szCs w:val="20"/>
        </w:rPr>
        <w:t xml:space="preserve"> rekomenduje wykorzystanie jednego z formatów: .zip</w:t>
      </w:r>
      <w:r>
        <w:rPr>
          <w:rFonts w:ascii="Tahoma" w:hAnsi="Tahoma" w:cs="Tahoma"/>
          <w:sz w:val="20"/>
          <w:szCs w:val="20"/>
        </w:rPr>
        <w:t xml:space="preserve">, </w:t>
      </w:r>
      <w:r w:rsidRPr="004B42E2">
        <w:rPr>
          <w:rFonts w:ascii="Tahoma" w:hAnsi="Tahoma" w:cs="Tahoma"/>
          <w:sz w:val="20"/>
          <w:szCs w:val="20"/>
        </w:rPr>
        <w:t>.7Z</w:t>
      </w:r>
    </w:p>
    <w:p w:rsidR="00CD0C66" w:rsidRPr="00F44D94"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Pr="009E1DC7">
        <w:rPr>
          <w:rFonts w:ascii="Tahoma" w:hAnsi="Tahoma" w:cs="Tahoma"/>
          <w:sz w:val="20"/>
          <w:szCs w:val="20"/>
        </w:rPr>
        <w:t xml:space="preserve">Rozporządzeniu z dnia 12 kwietnia 2012 r. </w:t>
      </w:r>
      <w:r w:rsidR="006D3B22">
        <w:rPr>
          <w:rFonts w:ascii="Tahoma" w:hAnsi="Tahoma" w:cs="Tahoma"/>
          <w:sz w:val="20"/>
          <w:szCs w:val="20"/>
        </w:rPr>
        <w:br/>
      </w:r>
      <w:r w:rsidRPr="009E1DC7">
        <w:rPr>
          <w:rFonts w:ascii="Tahoma" w:hAnsi="Tahoma" w:cs="Tahoma"/>
          <w:sz w:val="20"/>
          <w:szCs w:val="20"/>
        </w:rPr>
        <w:t>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w:t>
      </w:r>
      <w:r w:rsidR="006D3B22">
        <w:rPr>
          <w:rFonts w:ascii="Tahoma" w:hAnsi="Tahoma" w:cs="Tahoma"/>
          <w:sz w:val="20"/>
          <w:szCs w:val="20"/>
        </w:rPr>
        <w:br/>
      </w:r>
      <w:r w:rsidRPr="00F44D94">
        <w:rPr>
          <w:rFonts w:ascii="Tahoma" w:hAnsi="Tahoma" w:cs="Tahoma"/>
          <w:sz w:val="20"/>
          <w:szCs w:val="20"/>
        </w:rPr>
        <w:t>za złożone nieskutecznie.</w:t>
      </w:r>
    </w:p>
    <w:bookmarkEnd w:id="20"/>
    <w:p w:rsidR="00CD0C66"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Zamawiający</w:t>
      </w:r>
      <w:r w:rsidRPr="004B42E2">
        <w:rPr>
          <w:rFonts w:ascii="Tahoma" w:hAnsi="Tahoma" w:cs="Tahoma"/>
          <w:sz w:val="20"/>
          <w:szCs w:val="20"/>
        </w:rPr>
        <w:t xml:space="preserve"> zwraca uwagę na ograniczenia wielkości plików podpisywanych profilem zaufanym, który wynosi max 10MB, oraz na ograniczenie wielkości plików podpisywanych w aplikacji eDoApp służącej do składania podpisu osobistego, który wynosi max 5MB.</w:t>
      </w:r>
    </w:p>
    <w:p w:rsidR="00CD0C66"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w:t>
      </w:r>
      <w:r w:rsidR="006D3B22">
        <w:rPr>
          <w:rFonts w:ascii="Tahoma" w:hAnsi="Tahoma" w:cs="Tahoma"/>
          <w:sz w:val="20"/>
          <w:szCs w:val="20"/>
        </w:rPr>
        <w:br/>
      </w:r>
      <w:r w:rsidRPr="004B42E2">
        <w:rPr>
          <w:rFonts w:ascii="Tahoma" w:hAnsi="Tahoma" w:cs="Tahoma"/>
          <w:sz w:val="20"/>
          <w:szCs w:val="20"/>
        </w:rPr>
        <w:t xml:space="preserve">i opatrzenie ich podpisem kwalifikowanym PAdES. </w:t>
      </w:r>
    </w:p>
    <w:p w:rsidR="00CD0C66"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XAdES. </w:t>
      </w:r>
      <w:r w:rsidRPr="00C43915">
        <w:rPr>
          <w:rFonts w:ascii="Tahoma" w:hAnsi="Tahoma" w:cs="Tahoma"/>
          <w:b/>
          <w:sz w:val="20"/>
          <w:szCs w:val="20"/>
        </w:rPr>
        <w:t>Wykonawca</w:t>
      </w:r>
      <w:r w:rsidRPr="004B42E2">
        <w:rPr>
          <w:rFonts w:ascii="Tahoma" w:hAnsi="Tahoma" w:cs="Tahoma"/>
          <w:sz w:val="20"/>
          <w:szCs w:val="20"/>
        </w:rPr>
        <w:t xml:space="preserve"> powinien pamiętać, aby plik z podpisem przekazywać łącznie z dokumentem podpisywanym.</w:t>
      </w:r>
    </w:p>
    <w:p w:rsidR="00CD0C66"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Zamawiający</w:t>
      </w:r>
      <w:r w:rsidRPr="004B42E2">
        <w:rPr>
          <w:rFonts w:ascii="Tahoma" w:hAnsi="Tahoma" w:cs="Tahoma"/>
          <w:sz w:val="20"/>
          <w:szCs w:val="20"/>
        </w:rPr>
        <w:t xml:space="preserve"> zaleca aby w przypadku podpisywania pliku przez kilka osób, stosować podpisy tego samego rodzaju. Podpisywanie różnymi rodzajami podpisów np. osobistym i kwalifikowanym może doprowadzić do problemów w weryfikacji plików. </w:t>
      </w:r>
    </w:p>
    <w:p w:rsidR="00CD0C66" w:rsidRDefault="00CD0C66"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Zamawiający</w:t>
      </w:r>
      <w:r w:rsidRPr="004B42E2">
        <w:rPr>
          <w:rFonts w:ascii="Tahoma" w:hAnsi="Tahoma" w:cs="Tahoma"/>
          <w:sz w:val="20"/>
          <w:szCs w:val="20"/>
        </w:rPr>
        <w:t xml:space="preserve"> zaleca, aby </w:t>
      </w:r>
      <w:r w:rsidRPr="00C43915">
        <w:rPr>
          <w:rFonts w:ascii="Tahoma" w:hAnsi="Tahoma" w:cs="Tahoma"/>
          <w:b/>
          <w:sz w:val="20"/>
          <w:szCs w:val="20"/>
        </w:rPr>
        <w:t>Wykonawca</w:t>
      </w:r>
      <w:r w:rsidRPr="004B42E2">
        <w:rPr>
          <w:rFonts w:ascii="Tahoma" w:hAnsi="Tahoma" w:cs="Tahoma"/>
          <w:sz w:val="20"/>
          <w:szCs w:val="20"/>
        </w:rPr>
        <w:t xml:space="preserve"> z odpowiednim wyprzedzeniem przetestował możliwość prawidłowego wykorzystania wybranej metody podpisania plików oferty.</w:t>
      </w:r>
    </w:p>
    <w:p w:rsidR="00CD0C66" w:rsidRPr="00F137C9" w:rsidRDefault="00C43915" w:rsidP="001817EF">
      <w:pPr>
        <w:pStyle w:val="Akapitzlist"/>
        <w:numPr>
          <w:ilvl w:val="2"/>
          <w:numId w:val="28"/>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Zaleca się, aby komunikacja z </w:t>
      </w:r>
      <w:r w:rsidRPr="00C43915">
        <w:rPr>
          <w:rFonts w:ascii="Tahoma" w:hAnsi="Tahoma" w:cs="Tahoma"/>
          <w:b/>
          <w:sz w:val="20"/>
          <w:szCs w:val="20"/>
        </w:rPr>
        <w:t>W</w:t>
      </w:r>
      <w:r w:rsidR="00CD0C66" w:rsidRPr="00C43915">
        <w:rPr>
          <w:rFonts w:ascii="Tahoma" w:hAnsi="Tahoma" w:cs="Tahoma"/>
          <w:b/>
          <w:sz w:val="20"/>
          <w:szCs w:val="20"/>
        </w:rPr>
        <w:t>ykonawcami</w:t>
      </w:r>
      <w:r w:rsidR="00CD0C66" w:rsidRPr="004B42E2">
        <w:rPr>
          <w:rFonts w:ascii="Tahoma" w:hAnsi="Tahoma" w:cs="Tahoma"/>
          <w:sz w:val="20"/>
          <w:szCs w:val="20"/>
        </w:rPr>
        <w:t xml:space="preserve"> odbywała się tylko na Platformie za pośrednictwem formularza “Wyślij wiadomość do zamawiającego”, nie za pośrednictwem adresu email.</w:t>
      </w:r>
    </w:p>
    <w:p w:rsidR="00CD0C66" w:rsidRDefault="00CD0C66" w:rsidP="008E2966">
      <w:pPr>
        <w:pStyle w:val="Akapitzlist"/>
        <w:numPr>
          <w:ilvl w:val="2"/>
          <w:numId w:val="28"/>
        </w:numPr>
        <w:shd w:val="clear" w:color="auto" w:fill="FFFFFF"/>
        <w:tabs>
          <w:tab w:val="left" w:pos="851"/>
          <w:tab w:val="left" w:pos="1134"/>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rsidR="00CD0C66" w:rsidRDefault="00CD0C66" w:rsidP="008E2966">
      <w:pPr>
        <w:pStyle w:val="Akapitzlist"/>
        <w:numPr>
          <w:ilvl w:val="2"/>
          <w:numId w:val="28"/>
        </w:numPr>
        <w:shd w:val="clear" w:color="auto" w:fill="FFFFFF"/>
        <w:tabs>
          <w:tab w:val="left" w:pos="851"/>
          <w:tab w:val="left" w:pos="1134"/>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D0C66" w:rsidRDefault="00CD0C66" w:rsidP="008E2966">
      <w:pPr>
        <w:pStyle w:val="Akapitzlist"/>
        <w:numPr>
          <w:ilvl w:val="2"/>
          <w:numId w:val="28"/>
        </w:numPr>
        <w:shd w:val="clear" w:color="auto" w:fill="FFFFFF"/>
        <w:tabs>
          <w:tab w:val="left" w:pos="851"/>
          <w:tab w:val="left" w:pos="1134"/>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rsidR="00CD0C66" w:rsidRPr="006D3B22" w:rsidRDefault="00C43915" w:rsidP="008E2966">
      <w:pPr>
        <w:pStyle w:val="Akapitzlist"/>
        <w:numPr>
          <w:ilvl w:val="2"/>
          <w:numId w:val="28"/>
        </w:numPr>
        <w:shd w:val="clear" w:color="auto" w:fill="FFFFFF"/>
        <w:tabs>
          <w:tab w:val="left" w:pos="851"/>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Jeśli </w:t>
      </w:r>
      <w:r w:rsidRPr="00C43915">
        <w:rPr>
          <w:rFonts w:ascii="Tahoma" w:hAnsi="Tahoma" w:cs="Tahoma"/>
          <w:b/>
          <w:sz w:val="20"/>
          <w:szCs w:val="20"/>
        </w:rPr>
        <w:t>W</w:t>
      </w:r>
      <w:r w:rsidR="00CD0C66" w:rsidRPr="00C43915">
        <w:rPr>
          <w:rFonts w:ascii="Tahoma" w:hAnsi="Tahoma" w:cs="Tahoma"/>
          <w:b/>
          <w:sz w:val="20"/>
          <w:szCs w:val="20"/>
        </w:rPr>
        <w:t>ykonawca</w:t>
      </w:r>
      <w:r w:rsidR="00CD0C66" w:rsidRPr="004B42E2">
        <w:rPr>
          <w:rFonts w:ascii="Tahoma" w:hAnsi="Tahoma" w:cs="Tahoma"/>
          <w:sz w:val="20"/>
          <w:szCs w:val="20"/>
        </w:rPr>
        <w:t xml:space="preserve"> pakuje dokumenty np. w plik ZIP zalecamy wcześniejsze podpisanie każdego </w:t>
      </w:r>
      <w:r w:rsidR="006D3B22">
        <w:rPr>
          <w:rFonts w:ascii="Tahoma" w:hAnsi="Tahoma" w:cs="Tahoma"/>
          <w:sz w:val="20"/>
          <w:szCs w:val="20"/>
        </w:rPr>
        <w:br/>
      </w:r>
      <w:r w:rsidR="00CD0C66" w:rsidRPr="006D3B22">
        <w:rPr>
          <w:rFonts w:ascii="Tahoma" w:hAnsi="Tahoma" w:cs="Tahoma"/>
          <w:sz w:val="20"/>
          <w:szCs w:val="20"/>
        </w:rPr>
        <w:t xml:space="preserve">ze skompresowanych plików. </w:t>
      </w:r>
    </w:p>
    <w:p w:rsidR="00CD0C66" w:rsidRDefault="00CD0C66" w:rsidP="00C43915">
      <w:pPr>
        <w:pStyle w:val="Akapitzlist"/>
        <w:numPr>
          <w:ilvl w:val="2"/>
          <w:numId w:val="28"/>
        </w:numPr>
        <w:shd w:val="clear" w:color="auto" w:fill="FFFFFF"/>
        <w:tabs>
          <w:tab w:val="left" w:pos="851"/>
          <w:tab w:val="left" w:pos="1134"/>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Zamawiający</w:t>
      </w:r>
      <w:r w:rsidRPr="004B42E2">
        <w:rPr>
          <w:rFonts w:ascii="Tahoma" w:hAnsi="Tahoma" w:cs="Tahoma"/>
          <w:sz w:val="20"/>
          <w:szCs w:val="20"/>
        </w:rPr>
        <w:t xml:space="preserve"> rekomenduje wykorzystanie podpisu z kwalifikowanym znacznikiem czasu.</w:t>
      </w:r>
    </w:p>
    <w:p w:rsidR="00CD0C66" w:rsidRPr="004B42E2" w:rsidRDefault="00CD0C66" w:rsidP="00C43915">
      <w:pPr>
        <w:pStyle w:val="Akapitzlist"/>
        <w:numPr>
          <w:ilvl w:val="2"/>
          <w:numId w:val="28"/>
        </w:numPr>
        <w:shd w:val="clear" w:color="auto" w:fill="FFFFFF"/>
        <w:tabs>
          <w:tab w:val="left" w:pos="851"/>
          <w:tab w:val="left" w:pos="1134"/>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Zamawiający</w:t>
      </w:r>
      <w:r w:rsidRPr="004B42E2">
        <w:rPr>
          <w:rFonts w:ascii="Tahoma" w:hAnsi="Tahoma" w:cs="Tahoma"/>
          <w:sz w:val="20"/>
          <w:szCs w:val="20"/>
        </w:rPr>
        <w:t xml:space="preserve"> zaleca aby nie wprowadzać jakichkolwiek zmian w plikach po podpisaniu </w:t>
      </w:r>
      <w:r w:rsidR="006D3B22">
        <w:rPr>
          <w:rFonts w:ascii="Tahoma" w:hAnsi="Tahoma" w:cs="Tahoma"/>
          <w:sz w:val="20"/>
          <w:szCs w:val="20"/>
        </w:rPr>
        <w:br/>
      </w:r>
      <w:r w:rsidRPr="004B42E2">
        <w:rPr>
          <w:rFonts w:ascii="Tahoma" w:hAnsi="Tahoma" w:cs="Tahoma"/>
          <w:sz w:val="20"/>
          <w:szCs w:val="20"/>
        </w:rPr>
        <w:t xml:space="preserve">ich podpisem kwalifikowanym. Może to skutkować naruszeniem integralności plików co równoważne będzie </w:t>
      </w:r>
      <w:r w:rsidR="006D3B22">
        <w:rPr>
          <w:rFonts w:ascii="Tahoma" w:hAnsi="Tahoma" w:cs="Tahoma"/>
          <w:sz w:val="20"/>
          <w:szCs w:val="20"/>
        </w:rPr>
        <w:br/>
      </w:r>
      <w:r w:rsidRPr="004B42E2">
        <w:rPr>
          <w:rFonts w:ascii="Tahoma" w:hAnsi="Tahoma" w:cs="Tahoma"/>
          <w:sz w:val="20"/>
          <w:szCs w:val="20"/>
        </w:rPr>
        <w:t>z koniecznością odrzucenia oferty w postępowaniu.</w:t>
      </w:r>
    </w:p>
    <w:bookmarkEnd w:id="19"/>
    <w:p w:rsidR="00CD0C66" w:rsidRPr="00962676"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rsidR="00CD0C66" w:rsidRPr="00962676" w:rsidRDefault="00CD0C66" w:rsidP="00CD0C66">
      <w:pPr>
        <w:jc w:val="both"/>
        <w:rPr>
          <w:rFonts w:ascii="Tahoma" w:hAnsi="Tahoma" w:cs="Tahoma"/>
        </w:rPr>
      </w:pPr>
      <w:r w:rsidRPr="00962676">
        <w:rPr>
          <w:rFonts w:ascii="Tahoma" w:hAnsi="Tahoma" w:cs="Tahoma"/>
        </w:rPr>
        <w:t>Osobą uprawnioną do kontaktów z Wykonawcami jest:</w:t>
      </w:r>
    </w:p>
    <w:p w:rsidR="00CD0C66" w:rsidRPr="00350F8D" w:rsidRDefault="00CD0C66" w:rsidP="00CD0C66">
      <w:pPr>
        <w:jc w:val="both"/>
        <w:rPr>
          <w:rFonts w:ascii="Tahoma" w:hAnsi="Tahoma" w:cs="Tahoma"/>
        </w:rPr>
      </w:pPr>
      <w:r w:rsidRPr="00350F8D">
        <w:rPr>
          <w:rFonts w:ascii="Tahoma" w:hAnsi="Tahoma" w:cs="Tahoma"/>
        </w:rPr>
        <w:t>Sylwia Zadubiec (imię i nazwisko osoby do kontaktu ze strony Zamawiającego)</w:t>
      </w:r>
    </w:p>
    <w:p w:rsidR="00CD0C66" w:rsidRPr="00350F8D" w:rsidRDefault="00CD0C66" w:rsidP="00CD0C66">
      <w:pPr>
        <w:jc w:val="both"/>
        <w:rPr>
          <w:rFonts w:ascii="Tahoma" w:hAnsi="Tahoma" w:cs="Tahoma"/>
        </w:rPr>
      </w:pPr>
      <w:r w:rsidRPr="00350F8D">
        <w:rPr>
          <w:rFonts w:ascii="Tahoma" w:hAnsi="Tahoma" w:cs="Tahoma"/>
        </w:rPr>
        <w:t>Urząd Miejski w Bobolicach, inspektor ds. zamówień publicznych</w:t>
      </w:r>
    </w:p>
    <w:p w:rsidR="00CD0C66" w:rsidRPr="00350F8D" w:rsidRDefault="00CD0C66" w:rsidP="00CD0C66">
      <w:pPr>
        <w:jc w:val="both"/>
        <w:rPr>
          <w:rFonts w:ascii="Tahoma" w:hAnsi="Tahoma" w:cs="Tahoma"/>
        </w:rPr>
      </w:pPr>
      <w:r w:rsidRPr="00350F8D">
        <w:rPr>
          <w:rFonts w:ascii="Tahoma" w:hAnsi="Tahoma" w:cs="Tahoma"/>
        </w:rPr>
        <w:t>ul. Ratuszowa 1, 76-020 Bobolice</w:t>
      </w:r>
    </w:p>
    <w:p w:rsidR="00CD0C66" w:rsidRPr="00350F8D" w:rsidRDefault="00CD0C66" w:rsidP="00CD0C66">
      <w:pPr>
        <w:jc w:val="both"/>
        <w:rPr>
          <w:rFonts w:ascii="Tahoma" w:hAnsi="Tahoma" w:cs="Tahoma"/>
        </w:rPr>
      </w:pPr>
      <w:r w:rsidRPr="00350F8D">
        <w:rPr>
          <w:rFonts w:ascii="Tahoma" w:hAnsi="Tahoma" w:cs="Tahoma"/>
        </w:rPr>
        <w:t>e-mail: zamowieniapubliczne@bobolice.pl</w:t>
      </w:r>
    </w:p>
    <w:p w:rsidR="00CD0C66" w:rsidRDefault="00604207" w:rsidP="00CD0C66">
      <w:pPr>
        <w:jc w:val="both"/>
        <w:rPr>
          <w:rFonts w:ascii="Tahoma" w:hAnsi="Tahoma" w:cs="Tahoma"/>
        </w:rPr>
      </w:pPr>
      <w:r>
        <w:rPr>
          <w:rFonts w:ascii="Tahoma" w:hAnsi="Tahoma" w:cs="Tahoma"/>
        </w:rPr>
        <w:t>Tel. 94 34 58 419</w:t>
      </w:r>
    </w:p>
    <w:p w:rsidR="00CD0C66" w:rsidRPr="00962676"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rsidR="00CD0C66" w:rsidRDefault="00CD0C66" w:rsidP="001817EF">
      <w:pPr>
        <w:pStyle w:val="Akapitzlist"/>
        <w:numPr>
          <w:ilvl w:val="1"/>
          <w:numId w:val="28"/>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C43915">
        <w:rPr>
          <w:rFonts w:ascii="Tahoma" w:hAnsi="Tahoma" w:cs="Tahoma"/>
          <w:color w:val="000000"/>
          <w:sz w:val="20"/>
          <w:szCs w:val="20"/>
        </w:rPr>
        <w:t>15</w:t>
      </w:r>
      <w:r w:rsidR="006D3B22">
        <w:rPr>
          <w:rFonts w:ascii="Tahoma" w:hAnsi="Tahoma" w:cs="Tahoma"/>
          <w:color w:val="000000"/>
          <w:sz w:val="20"/>
          <w:szCs w:val="20"/>
        </w:rPr>
        <w:t>.01.2022 r.</w:t>
      </w:r>
    </w:p>
    <w:p w:rsidR="00CD0C66" w:rsidRPr="00CE2B8D" w:rsidRDefault="00CD0C66" w:rsidP="001817EF">
      <w:pPr>
        <w:pStyle w:val="Akapitzlist"/>
        <w:numPr>
          <w:ilvl w:val="1"/>
          <w:numId w:val="28"/>
        </w:numPr>
        <w:autoSpaceDE w:val="0"/>
        <w:autoSpaceDN w:val="0"/>
        <w:ind w:left="567" w:hanging="567"/>
      </w:pPr>
      <w:r w:rsidRPr="00CE2B8D">
        <w:rPr>
          <w:rFonts w:ascii="Tahoma" w:hAnsi="Tahoma" w:cs="Tahoma"/>
          <w:color w:val="000000"/>
          <w:sz w:val="20"/>
          <w:szCs w:val="20"/>
        </w:rPr>
        <w:t>W przypadku gdy wybór najkorzystniejszej oferty nie nastąpi przed upływem terminu związania ofertą określo</w:t>
      </w:r>
      <w:r w:rsidR="00C43915">
        <w:rPr>
          <w:rFonts w:ascii="Tahoma" w:hAnsi="Tahoma" w:cs="Tahoma"/>
          <w:color w:val="000000"/>
          <w:sz w:val="20"/>
          <w:szCs w:val="20"/>
        </w:rPr>
        <w:t xml:space="preserve">nego w dokumentach zamówienia, </w:t>
      </w:r>
      <w:r w:rsidR="00C43915" w:rsidRPr="00C43915">
        <w:rPr>
          <w:rFonts w:ascii="Tahoma" w:hAnsi="Tahoma" w:cs="Tahoma"/>
          <w:b/>
          <w:color w:val="000000"/>
          <w:sz w:val="20"/>
          <w:szCs w:val="20"/>
        </w:rPr>
        <w:t>Z</w:t>
      </w:r>
      <w:r w:rsidRPr="00C43915">
        <w:rPr>
          <w:rFonts w:ascii="Tahoma" w:hAnsi="Tahoma" w:cs="Tahoma"/>
          <w:b/>
          <w:color w:val="000000"/>
          <w:sz w:val="20"/>
          <w:szCs w:val="20"/>
        </w:rPr>
        <w:t>amawiający</w:t>
      </w:r>
      <w:r w:rsidRPr="00CE2B8D">
        <w:rPr>
          <w:rFonts w:ascii="Tahoma" w:hAnsi="Tahoma" w:cs="Tahoma"/>
          <w:color w:val="000000"/>
          <w:sz w:val="20"/>
          <w:szCs w:val="20"/>
        </w:rPr>
        <w:t xml:space="preserve"> przed upływem terminu związania ofe</w:t>
      </w:r>
      <w:r w:rsidR="00C43915">
        <w:rPr>
          <w:rFonts w:ascii="Tahoma" w:hAnsi="Tahoma" w:cs="Tahoma"/>
          <w:color w:val="000000"/>
          <w:sz w:val="20"/>
          <w:szCs w:val="20"/>
        </w:rPr>
        <w:t xml:space="preserve">rtą zwraca się jednokrotnie do </w:t>
      </w:r>
      <w:r w:rsidR="00C43915" w:rsidRPr="00C43915">
        <w:rPr>
          <w:rFonts w:ascii="Tahoma" w:hAnsi="Tahoma" w:cs="Tahoma"/>
          <w:b/>
          <w:color w:val="000000"/>
          <w:sz w:val="20"/>
          <w:szCs w:val="20"/>
        </w:rPr>
        <w:t>W</w:t>
      </w:r>
      <w:r w:rsidRPr="00C43915">
        <w:rPr>
          <w:rFonts w:ascii="Tahoma" w:hAnsi="Tahoma" w:cs="Tahoma"/>
          <w:b/>
          <w:color w:val="000000"/>
          <w:sz w:val="20"/>
          <w:szCs w:val="20"/>
        </w:rPr>
        <w:t xml:space="preserve">ykonawców </w:t>
      </w:r>
      <w:r w:rsidRPr="00CE2B8D">
        <w:rPr>
          <w:rFonts w:ascii="Tahoma" w:hAnsi="Tahoma" w:cs="Tahoma"/>
          <w:color w:val="000000"/>
          <w:sz w:val="20"/>
          <w:szCs w:val="20"/>
        </w:rPr>
        <w:t xml:space="preserve">o wyrażenie zgody na przedłużenie tego terminu o wskazywany przez niego okres, nie dłuższy niż 30 dni </w:t>
      </w:r>
      <w:r w:rsidRPr="00CE2B8D">
        <w:rPr>
          <w:rFonts w:ascii="Tahoma" w:hAnsi="Tahoma" w:cs="Tahoma"/>
          <w:b/>
          <w:bCs/>
          <w:color w:val="000000"/>
          <w:sz w:val="20"/>
          <w:szCs w:val="20"/>
        </w:rPr>
        <w:t>(art. 307 ust. 2 Ustawy).</w:t>
      </w:r>
    </w:p>
    <w:p w:rsidR="00CD0C66" w:rsidRPr="0011067C" w:rsidRDefault="00CD0C66" w:rsidP="001817EF">
      <w:pPr>
        <w:pStyle w:val="Akapitzlist"/>
        <w:numPr>
          <w:ilvl w:val="1"/>
          <w:numId w:val="28"/>
        </w:numPr>
        <w:autoSpaceDE w:val="0"/>
        <w:autoSpaceDN w:val="0"/>
        <w:ind w:left="567" w:hanging="567"/>
      </w:pPr>
      <w:r w:rsidRPr="00CE2B8D">
        <w:rPr>
          <w:rFonts w:ascii="Tahoma" w:hAnsi="Tahoma" w:cs="Tahoma"/>
          <w:color w:val="000000"/>
          <w:sz w:val="20"/>
          <w:szCs w:val="20"/>
        </w:rPr>
        <w:t>Przedłużenie terminu związania ofertą, o którym mowa w art. 307 ust. 2 Ustawy, wymag</w:t>
      </w:r>
      <w:r w:rsidR="00C43915">
        <w:rPr>
          <w:rFonts w:ascii="Tahoma" w:hAnsi="Tahoma" w:cs="Tahoma"/>
          <w:color w:val="000000"/>
          <w:sz w:val="20"/>
          <w:szCs w:val="20"/>
        </w:rPr>
        <w:t xml:space="preserve">a złożenia przez </w:t>
      </w:r>
      <w:r w:rsidR="00C43915" w:rsidRPr="00C43915">
        <w:rPr>
          <w:rFonts w:ascii="Tahoma" w:hAnsi="Tahoma" w:cs="Tahoma"/>
          <w:b/>
          <w:color w:val="000000"/>
          <w:sz w:val="20"/>
          <w:szCs w:val="20"/>
        </w:rPr>
        <w:t>W</w:t>
      </w:r>
      <w:r w:rsidRPr="00C43915">
        <w:rPr>
          <w:rFonts w:ascii="Tahoma" w:hAnsi="Tahoma" w:cs="Tahoma"/>
          <w:b/>
          <w:color w:val="000000"/>
          <w:sz w:val="20"/>
          <w:szCs w:val="20"/>
        </w:rPr>
        <w:t xml:space="preserve">ykonawcę </w:t>
      </w:r>
      <w:r w:rsidRPr="00CE2B8D">
        <w:rPr>
          <w:rFonts w:ascii="Tahoma" w:hAnsi="Tahoma" w:cs="Tahoma"/>
          <w:color w:val="000000"/>
          <w:sz w:val="20"/>
          <w:szCs w:val="20"/>
        </w:rPr>
        <w:t xml:space="preserve">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rsidR="00CD0C66"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 w tym jego kwota</w:t>
      </w:r>
    </w:p>
    <w:p w:rsidR="006D3B22" w:rsidRPr="00C43915" w:rsidRDefault="006D3B22" w:rsidP="00C43915">
      <w:pPr>
        <w:numPr>
          <w:ilvl w:val="1"/>
          <w:numId w:val="28"/>
        </w:numPr>
        <w:autoSpaceDE w:val="0"/>
        <w:ind w:left="709" w:right="28"/>
        <w:jc w:val="both"/>
        <w:rPr>
          <w:rFonts w:ascii="Tahoma" w:hAnsi="Tahoma" w:cs="Tahoma"/>
          <w:b/>
          <w:bCs/>
        </w:rPr>
      </w:pPr>
      <w:r w:rsidRPr="00E948CE">
        <w:rPr>
          <w:rFonts w:ascii="Tahoma" w:hAnsi="Tahoma" w:cs="Tahoma"/>
        </w:rPr>
        <w:t xml:space="preserve">Przystępując do niniejszego postępowania każdy </w:t>
      </w:r>
      <w:r w:rsidRPr="00E948CE">
        <w:rPr>
          <w:rFonts w:ascii="Tahoma" w:hAnsi="Tahoma" w:cs="Tahoma"/>
          <w:b/>
          <w:bCs/>
        </w:rPr>
        <w:t>Wykonawca</w:t>
      </w:r>
      <w:r w:rsidRPr="00E948CE">
        <w:rPr>
          <w:rFonts w:ascii="Tahoma" w:hAnsi="Tahoma" w:cs="Tahoma"/>
        </w:rPr>
        <w:t xml:space="preserve"> zobowiązany jest wnieść </w:t>
      </w:r>
      <w:r w:rsidRPr="00E948CE">
        <w:rPr>
          <w:rFonts w:ascii="Tahoma" w:hAnsi="Tahoma" w:cs="Tahoma"/>
          <w:b/>
          <w:bCs/>
        </w:rPr>
        <w:t>wadium w wysokości:</w:t>
      </w:r>
      <w:r w:rsidR="00C43915">
        <w:rPr>
          <w:rFonts w:ascii="Tahoma" w:hAnsi="Tahoma" w:cs="Tahoma"/>
          <w:b/>
          <w:bCs/>
        </w:rPr>
        <w:t xml:space="preserve"> </w:t>
      </w:r>
      <w:r w:rsidR="00EB5C7D" w:rsidRPr="00C43915">
        <w:rPr>
          <w:rFonts w:ascii="Tahoma" w:hAnsi="Tahoma" w:cs="Tahoma"/>
          <w:b/>
          <w:bCs/>
        </w:rPr>
        <w:t>Część</w:t>
      </w:r>
      <w:r w:rsidR="00E948CE" w:rsidRPr="00C43915">
        <w:rPr>
          <w:rFonts w:ascii="Tahoma" w:hAnsi="Tahoma" w:cs="Tahoma"/>
          <w:b/>
          <w:bCs/>
        </w:rPr>
        <w:t xml:space="preserve"> I Zamówienia </w:t>
      </w:r>
      <w:r w:rsidR="00C43915" w:rsidRPr="00C43915">
        <w:rPr>
          <w:rFonts w:ascii="Tahoma" w:hAnsi="Tahoma" w:cs="Tahoma"/>
          <w:b/>
          <w:bCs/>
        </w:rPr>
        <w:t xml:space="preserve"> - 2</w:t>
      </w:r>
      <w:r w:rsidR="00982FAB" w:rsidRPr="00C43915">
        <w:rPr>
          <w:rFonts w:ascii="Tahoma" w:hAnsi="Tahoma" w:cs="Tahoma"/>
          <w:b/>
          <w:bCs/>
        </w:rPr>
        <w:t>.000</w:t>
      </w:r>
      <w:r w:rsidRPr="00C43915">
        <w:rPr>
          <w:rFonts w:ascii="Tahoma" w:hAnsi="Tahoma" w:cs="Tahoma"/>
          <w:b/>
          <w:bCs/>
        </w:rPr>
        <w:t>,00 zł</w:t>
      </w:r>
      <w:r w:rsidR="00C43915" w:rsidRPr="00C43915">
        <w:rPr>
          <w:rFonts w:ascii="Tahoma" w:hAnsi="Tahoma" w:cs="Tahoma"/>
          <w:bCs/>
        </w:rPr>
        <w:t xml:space="preserve"> </w:t>
      </w:r>
      <w:r w:rsidR="00C43915" w:rsidRPr="00C43915">
        <w:rPr>
          <w:rFonts w:ascii="Tahoma" w:hAnsi="Tahoma" w:cs="Tahoma"/>
          <w:b/>
          <w:bCs/>
        </w:rPr>
        <w:t>brutto</w:t>
      </w:r>
      <w:r w:rsidRPr="00C43915">
        <w:rPr>
          <w:rFonts w:ascii="Tahoma" w:hAnsi="Tahoma" w:cs="Tahoma"/>
          <w:bCs/>
        </w:rPr>
        <w:t xml:space="preserve">(słownie: </w:t>
      </w:r>
      <w:r w:rsidR="00C43915" w:rsidRPr="00C43915">
        <w:rPr>
          <w:rFonts w:ascii="Tahoma" w:hAnsi="Tahoma" w:cs="Tahoma"/>
          <w:bCs/>
        </w:rPr>
        <w:t>dwa</w:t>
      </w:r>
      <w:r w:rsidR="00982FAB" w:rsidRPr="00C43915">
        <w:rPr>
          <w:rFonts w:ascii="Tahoma" w:hAnsi="Tahoma" w:cs="Tahoma"/>
          <w:bCs/>
        </w:rPr>
        <w:t xml:space="preserve"> </w:t>
      </w:r>
      <w:r w:rsidRPr="00C43915">
        <w:rPr>
          <w:rFonts w:ascii="Tahoma" w:hAnsi="Tahoma" w:cs="Tahoma"/>
          <w:bCs/>
        </w:rPr>
        <w:t>tys</w:t>
      </w:r>
      <w:r w:rsidR="00982FAB" w:rsidRPr="00C43915">
        <w:rPr>
          <w:rFonts w:ascii="Tahoma" w:hAnsi="Tahoma" w:cs="Tahoma"/>
          <w:bCs/>
        </w:rPr>
        <w:t>iące złotych</w:t>
      </w:r>
      <w:r w:rsidRPr="00C43915">
        <w:rPr>
          <w:rFonts w:ascii="Tahoma" w:hAnsi="Tahoma" w:cs="Tahoma"/>
          <w:bCs/>
        </w:rPr>
        <w:t xml:space="preserve"> 00/100),  </w:t>
      </w:r>
      <w:r w:rsidR="00982FAB" w:rsidRPr="00C43915">
        <w:rPr>
          <w:rFonts w:ascii="Tahoma" w:hAnsi="Tahoma" w:cs="Tahoma"/>
          <w:b/>
          <w:bCs/>
        </w:rPr>
        <w:t>Cześć</w:t>
      </w:r>
      <w:r w:rsidR="00E948CE" w:rsidRPr="00C43915">
        <w:rPr>
          <w:rFonts w:ascii="Tahoma" w:hAnsi="Tahoma" w:cs="Tahoma"/>
          <w:b/>
          <w:bCs/>
        </w:rPr>
        <w:t xml:space="preserve"> II Zamówienia </w:t>
      </w:r>
      <w:r w:rsidR="00982FAB" w:rsidRPr="00C43915">
        <w:rPr>
          <w:rFonts w:ascii="Tahoma" w:hAnsi="Tahoma" w:cs="Tahoma"/>
          <w:bCs/>
        </w:rPr>
        <w:t>–</w:t>
      </w:r>
      <w:r w:rsidRPr="00C43915">
        <w:rPr>
          <w:rFonts w:ascii="Tahoma" w:hAnsi="Tahoma" w:cs="Tahoma"/>
          <w:bCs/>
        </w:rPr>
        <w:t xml:space="preserve"> </w:t>
      </w:r>
      <w:r w:rsidR="00C43915" w:rsidRPr="00C43915">
        <w:rPr>
          <w:rFonts w:ascii="Tahoma" w:hAnsi="Tahoma" w:cs="Tahoma"/>
          <w:b/>
          <w:bCs/>
        </w:rPr>
        <w:t>7</w:t>
      </w:r>
      <w:r w:rsidR="00982FAB" w:rsidRPr="00C43915">
        <w:rPr>
          <w:rFonts w:ascii="Tahoma" w:hAnsi="Tahoma" w:cs="Tahoma"/>
          <w:b/>
          <w:bCs/>
        </w:rPr>
        <w:t>00</w:t>
      </w:r>
      <w:r w:rsidRPr="00C43915">
        <w:rPr>
          <w:rFonts w:ascii="Tahoma" w:hAnsi="Tahoma" w:cs="Tahoma"/>
          <w:b/>
          <w:bCs/>
        </w:rPr>
        <w:t>,00 zł</w:t>
      </w:r>
      <w:r w:rsidR="00C43915" w:rsidRPr="00C43915">
        <w:rPr>
          <w:rFonts w:ascii="Tahoma" w:hAnsi="Tahoma" w:cs="Tahoma"/>
          <w:b/>
          <w:bCs/>
        </w:rPr>
        <w:t xml:space="preserve"> brutto</w:t>
      </w:r>
      <w:r w:rsidR="00C43915" w:rsidRPr="00C43915">
        <w:rPr>
          <w:rFonts w:ascii="Tahoma" w:hAnsi="Tahoma" w:cs="Tahoma"/>
          <w:bCs/>
        </w:rPr>
        <w:t xml:space="preserve"> (słownie: siedemset </w:t>
      </w:r>
      <w:r w:rsidR="00982FAB" w:rsidRPr="00C43915">
        <w:rPr>
          <w:rFonts w:ascii="Tahoma" w:hAnsi="Tahoma" w:cs="Tahoma"/>
          <w:bCs/>
        </w:rPr>
        <w:t>złotych</w:t>
      </w:r>
      <w:r w:rsidRPr="00C43915">
        <w:rPr>
          <w:rFonts w:ascii="Tahoma" w:hAnsi="Tahoma" w:cs="Tahoma"/>
          <w:bCs/>
        </w:rPr>
        <w:t xml:space="preserve"> 00/100)</w:t>
      </w:r>
      <w:r w:rsidR="00E948CE" w:rsidRPr="00C43915">
        <w:rPr>
          <w:rFonts w:ascii="Tahoma" w:hAnsi="Tahoma" w:cs="Tahoma"/>
          <w:bCs/>
        </w:rPr>
        <w:t xml:space="preserve">, </w:t>
      </w:r>
      <w:r w:rsidR="00E948CE" w:rsidRPr="00C43915">
        <w:rPr>
          <w:rFonts w:ascii="Tahoma" w:hAnsi="Tahoma" w:cs="Tahoma"/>
          <w:b/>
          <w:bCs/>
        </w:rPr>
        <w:t>CZĘŚĆ I</w:t>
      </w:r>
      <w:r w:rsidR="00982FAB" w:rsidRPr="00C43915">
        <w:rPr>
          <w:rFonts w:ascii="Tahoma" w:hAnsi="Tahoma" w:cs="Tahoma"/>
          <w:b/>
          <w:bCs/>
        </w:rPr>
        <w:t>I</w:t>
      </w:r>
      <w:r w:rsidR="00E948CE" w:rsidRPr="00C43915">
        <w:rPr>
          <w:rFonts w:ascii="Tahoma" w:hAnsi="Tahoma" w:cs="Tahoma"/>
          <w:b/>
          <w:bCs/>
        </w:rPr>
        <w:t xml:space="preserve">I Zamówienia </w:t>
      </w:r>
      <w:r w:rsidR="00982FAB" w:rsidRPr="00C43915">
        <w:rPr>
          <w:rFonts w:ascii="Tahoma" w:hAnsi="Tahoma" w:cs="Tahoma"/>
          <w:b/>
          <w:bCs/>
        </w:rPr>
        <w:t>–</w:t>
      </w:r>
      <w:r w:rsidR="00E948CE" w:rsidRPr="00C43915">
        <w:rPr>
          <w:rFonts w:ascii="Tahoma" w:hAnsi="Tahoma" w:cs="Tahoma"/>
          <w:b/>
          <w:bCs/>
        </w:rPr>
        <w:t xml:space="preserve"> </w:t>
      </w:r>
      <w:r w:rsidR="00C43915" w:rsidRPr="00C43915">
        <w:rPr>
          <w:rFonts w:ascii="Tahoma" w:hAnsi="Tahoma" w:cs="Tahoma"/>
          <w:b/>
          <w:bCs/>
        </w:rPr>
        <w:t>15</w:t>
      </w:r>
      <w:r w:rsidR="00982FAB" w:rsidRPr="00C43915">
        <w:rPr>
          <w:rFonts w:ascii="Tahoma" w:hAnsi="Tahoma" w:cs="Tahoma"/>
          <w:b/>
          <w:bCs/>
        </w:rPr>
        <w:t>0,00 zł brutt</w:t>
      </w:r>
      <w:r w:rsidR="00C43915" w:rsidRPr="00C43915">
        <w:rPr>
          <w:rFonts w:ascii="Tahoma" w:hAnsi="Tahoma" w:cs="Tahoma"/>
          <w:b/>
          <w:bCs/>
        </w:rPr>
        <w:t xml:space="preserve">o </w:t>
      </w:r>
      <w:r w:rsidR="00C43915" w:rsidRPr="00C43915">
        <w:rPr>
          <w:rFonts w:ascii="Tahoma" w:hAnsi="Tahoma" w:cs="Tahoma"/>
          <w:bCs/>
        </w:rPr>
        <w:t>(słownie: sto pięćdziesiąt</w:t>
      </w:r>
      <w:r w:rsidR="00982FAB" w:rsidRPr="00C43915">
        <w:rPr>
          <w:rFonts w:ascii="Tahoma" w:hAnsi="Tahoma" w:cs="Tahoma"/>
          <w:bCs/>
        </w:rPr>
        <w:t xml:space="preserve"> złotych 00/00).</w:t>
      </w:r>
    </w:p>
    <w:p w:rsidR="006D3B22" w:rsidRPr="00E948CE" w:rsidRDefault="006D3B22" w:rsidP="006D3B22">
      <w:pPr>
        <w:autoSpaceDE w:val="0"/>
        <w:ind w:left="709" w:right="28"/>
        <w:jc w:val="both"/>
        <w:rPr>
          <w:rFonts w:ascii="Tahoma" w:hAnsi="Tahoma" w:cs="Tahoma"/>
          <w:b/>
          <w:bCs/>
        </w:rPr>
      </w:pPr>
      <w:r w:rsidRPr="00C43915">
        <w:rPr>
          <w:rFonts w:ascii="Tahoma" w:hAnsi="Tahoma" w:cs="Tahoma"/>
        </w:rPr>
        <w:t xml:space="preserve">Wadium należy wnieść w terminie </w:t>
      </w:r>
      <w:r w:rsidR="00C43915" w:rsidRPr="00C43915">
        <w:rPr>
          <w:rFonts w:ascii="Tahoma" w:hAnsi="Tahoma" w:cs="Tahoma"/>
          <w:b/>
          <w:bCs/>
        </w:rPr>
        <w:t>do dnia 17.12</w:t>
      </w:r>
      <w:r w:rsidRPr="00C43915">
        <w:rPr>
          <w:rFonts w:ascii="Tahoma" w:hAnsi="Tahoma" w:cs="Tahoma"/>
          <w:b/>
          <w:bCs/>
        </w:rPr>
        <w:t>.2021 r. do godziny 11:00</w:t>
      </w:r>
      <w:r w:rsidRPr="00C43915">
        <w:rPr>
          <w:rFonts w:ascii="Tahoma" w:hAnsi="Tahoma" w:cs="Tahoma"/>
          <w:b/>
          <w:bCs/>
          <w:color w:val="FF0000"/>
        </w:rPr>
        <w:t xml:space="preserve">. </w:t>
      </w:r>
      <w:r w:rsidRPr="00C43915">
        <w:rPr>
          <w:rFonts w:ascii="Tahoma" w:hAnsi="Tahoma" w:cs="Tahoma"/>
        </w:rPr>
        <w:t>Wadium może być wnoszone w jednej lub kilku następujących formach przewidzianych w art. 97 ust. 7 ustawy Pzp.</w:t>
      </w:r>
    </w:p>
    <w:p w:rsidR="006D3B22" w:rsidRPr="00E948CE" w:rsidRDefault="006D3B22" w:rsidP="006D3B22">
      <w:pPr>
        <w:numPr>
          <w:ilvl w:val="1"/>
          <w:numId w:val="28"/>
        </w:numPr>
        <w:autoSpaceDE w:val="0"/>
        <w:ind w:left="709" w:right="28" w:hanging="709"/>
        <w:jc w:val="both"/>
        <w:rPr>
          <w:rFonts w:ascii="Tahoma" w:hAnsi="Tahoma" w:cs="Tahoma"/>
          <w:b/>
          <w:bCs/>
        </w:rPr>
      </w:pPr>
      <w:r w:rsidRPr="00E948CE">
        <w:rPr>
          <w:rFonts w:ascii="Tahoma" w:hAnsi="Tahoma" w:cs="Tahoma"/>
          <w:b/>
          <w:bCs/>
        </w:rPr>
        <w:t>Wykonawca zobowiązany jest wnieść wadium przed upływem terminu składania ofert</w:t>
      </w:r>
      <w:r w:rsidRPr="00E948CE">
        <w:rPr>
          <w:rFonts w:ascii="Tahoma" w:hAnsi="Tahoma" w:cs="Tahoma"/>
        </w:rPr>
        <w:t>.</w:t>
      </w:r>
    </w:p>
    <w:p w:rsidR="006D3B22" w:rsidRPr="00E948CE" w:rsidRDefault="006D3B22" w:rsidP="006D3B22">
      <w:pPr>
        <w:numPr>
          <w:ilvl w:val="1"/>
          <w:numId w:val="28"/>
        </w:numPr>
        <w:autoSpaceDE w:val="0"/>
        <w:ind w:left="709" w:right="28" w:hanging="709"/>
        <w:jc w:val="both"/>
        <w:rPr>
          <w:rFonts w:ascii="Tahoma" w:hAnsi="Tahoma" w:cs="Tahoma"/>
          <w:b/>
          <w:bCs/>
        </w:rPr>
      </w:pPr>
      <w:r w:rsidRPr="00E948CE">
        <w:rPr>
          <w:rFonts w:ascii="Tahoma" w:hAnsi="Tahoma" w:cs="Tahoma"/>
        </w:rPr>
        <w:t xml:space="preserve">Wadium w pieniądzu należy wnieść na konto </w:t>
      </w:r>
      <w:r w:rsidRPr="00E948CE">
        <w:rPr>
          <w:rFonts w:ascii="Tahoma" w:hAnsi="Tahoma" w:cs="Tahoma"/>
          <w:b/>
          <w:bCs/>
        </w:rPr>
        <w:t>Zamawiającego</w:t>
      </w:r>
      <w:r w:rsidRPr="00E948CE">
        <w:rPr>
          <w:rFonts w:ascii="Tahoma" w:hAnsi="Tahoma" w:cs="Tahoma"/>
        </w:rPr>
        <w:t xml:space="preserve">: </w:t>
      </w:r>
      <w:r w:rsidRPr="00E948CE">
        <w:rPr>
          <w:rFonts w:ascii="Tahoma" w:hAnsi="Tahoma" w:cs="Tahoma"/>
          <w:b/>
          <w:bCs/>
        </w:rPr>
        <w:t xml:space="preserve">PKO BP IO/Koszalin nr: 21 1020 2791 0000 7102 0287 3115 </w:t>
      </w:r>
      <w:r w:rsidRPr="00E948CE">
        <w:rPr>
          <w:rFonts w:ascii="Tahoma" w:hAnsi="Tahoma" w:cs="Tahoma"/>
        </w:rPr>
        <w:t xml:space="preserve">z dopiskiem </w:t>
      </w:r>
      <w:r w:rsidRPr="00E948CE">
        <w:rPr>
          <w:rFonts w:ascii="Tahoma" w:hAnsi="Tahoma" w:cs="Tahoma"/>
          <w:i/>
          <w:iCs/>
        </w:rPr>
        <w:t xml:space="preserve">„WADIUM - </w:t>
      </w:r>
      <w:r w:rsidRPr="00E948CE">
        <w:rPr>
          <w:rFonts w:ascii="Tahoma" w:hAnsi="Tahoma" w:cs="Tahoma"/>
          <w:b/>
          <w:i/>
        </w:rPr>
        <w:t xml:space="preserve">„Ubezpieczenie mienia i odpowiedzialności Gminy Bobolice” </w:t>
      </w:r>
      <w:r w:rsidRPr="00E948CE">
        <w:rPr>
          <w:rFonts w:ascii="Tahoma" w:hAnsi="Tahoma" w:cs="Tahoma"/>
          <w:b/>
        </w:rPr>
        <w:t>oraz dopisać informację na jakie zadanie składana jest oferta</w:t>
      </w:r>
      <w:r w:rsidRPr="00E948CE">
        <w:rPr>
          <w:rFonts w:ascii="Tahoma" w:hAnsi="Tahoma" w:cs="Tahoma"/>
          <w:b/>
          <w:i/>
        </w:rPr>
        <w:t xml:space="preserve">, </w:t>
      </w:r>
      <w:r w:rsidRPr="00E948CE">
        <w:rPr>
          <w:rFonts w:ascii="Tahoma" w:hAnsi="Tahoma" w:cs="Tahoma"/>
          <w:b/>
        </w:rPr>
        <w:t xml:space="preserve">tj. </w:t>
      </w:r>
      <w:r w:rsidR="00EB5C7D">
        <w:rPr>
          <w:rFonts w:ascii="Tahoma" w:hAnsi="Tahoma" w:cs="Tahoma"/>
          <w:b/>
        </w:rPr>
        <w:t xml:space="preserve">CZĘŚĆ </w:t>
      </w:r>
      <w:r w:rsidRPr="00E948CE">
        <w:rPr>
          <w:rFonts w:ascii="Tahoma" w:hAnsi="Tahoma" w:cs="Tahoma"/>
          <w:b/>
        </w:rPr>
        <w:t xml:space="preserve"> </w:t>
      </w:r>
      <w:r w:rsidR="00EB5C7D">
        <w:rPr>
          <w:rFonts w:ascii="Tahoma" w:hAnsi="Tahoma" w:cs="Tahoma"/>
          <w:b/>
        </w:rPr>
        <w:br/>
      </w:r>
      <w:r w:rsidRPr="00E948CE">
        <w:rPr>
          <w:rFonts w:ascii="Tahoma" w:hAnsi="Tahoma" w:cs="Tahoma"/>
          <w:b/>
        </w:rPr>
        <w:t>1</w:t>
      </w:r>
      <w:r w:rsidR="00EB5C7D">
        <w:rPr>
          <w:rFonts w:ascii="Tahoma" w:hAnsi="Tahoma" w:cs="Tahoma"/>
          <w:b/>
          <w:bCs/>
        </w:rPr>
        <w:t xml:space="preserve"> lub CZĘŚĆ 2 lub CZĘŚĆ 3 lub CZĘŚĆ NR 1, </w:t>
      </w:r>
      <w:r w:rsidRPr="00E948CE">
        <w:rPr>
          <w:rFonts w:ascii="Tahoma" w:hAnsi="Tahoma" w:cs="Tahoma"/>
          <w:b/>
          <w:bCs/>
        </w:rPr>
        <w:t>2</w:t>
      </w:r>
      <w:r w:rsidR="00EB5C7D">
        <w:rPr>
          <w:rFonts w:ascii="Tahoma" w:hAnsi="Tahoma" w:cs="Tahoma"/>
          <w:b/>
          <w:bCs/>
        </w:rPr>
        <w:t>, 3</w:t>
      </w:r>
      <w:r w:rsidRPr="00E948CE">
        <w:rPr>
          <w:rFonts w:ascii="Tahoma" w:hAnsi="Tahoma" w:cs="Tahoma"/>
          <w:b/>
          <w:bCs/>
        </w:rPr>
        <w:t xml:space="preserve">. W przypadku wadium wnoszonego </w:t>
      </w:r>
      <w:r w:rsidR="00EB5C7D">
        <w:rPr>
          <w:rFonts w:ascii="Tahoma" w:hAnsi="Tahoma" w:cs="Tahoma"/>
          <w:b/>
          <w:bCs/>
        </w:rPr>
        <w:br/>
      </w:r>
      <w:r w:rsidRPr="00E948CE">
        <w:rPr>
          <w:rFonts w:ascii="Tahoma" w:hAnsi="Tahoma" w:cs="Tahoma"/>
          <w:b/>
          <w:bCs/>
        </w:rPr>
        <w:t xml:space="preserve">w pieniądzu za termin wniesienia uznaje się chwilę (godzinę, minutę) uznania kwoty </w:t>
      </w:r>
      <w:r w:rsidR="00EB5C7D">
        <w:rPr>
          <w:rFonts w:ascii="Tahoma" w:hAnsi="Tahoma" w:cs="Tahoma"/>
          <w:b/>
          <w:bCs/>
        </w:rPr>
        <w:br/>
      </w:r>
      <w:r w:rsidRPr="00E948CE">
        <w:rPr>
          <w:rFonts w:ascii="Tahoma" w:hAnsi="Tahoma" w:cs="Tahoma"/>
          <w:b/>
          <w:bCs/>
        </w:rPr>
        <w:t>na rachunku Zamawiającego.</w:t>
      </w:r>
    </w:p>
    <w:p w:rsidR="006D3B22" w:rsidRPr="00E948CE" w:rsidRDefault="006D3B22" w:rsidP="006D3B22">
      <w:pPr>
        <w:numPr>
          <w:ilvl w:val="1"/>
          <w:numId w:val="28"/>
        </w:numPr>
        <w:autoSpaceDE w:val="0"/>
        <w:ind w:left="709" w:right="28" w:hanging="709"/>
        <w:jc w:val="both"/>
        <w:rPr>
          <w:rFonts w:ascii="Tahoma" w:hAnsi="Tahoma" w:cs="Tahoma"/>
          <w:b/>
          <w:bCs/>
        </w:rPr>
      </w:pPr>
      <w:r w:rsidRPr="00E948CE">
        <w:rPr>
          <w:rFonts w:ascii="Tahoma" w:hAnsi="Tahoma" w:cs="Tahoma"/>
        </w:rPr>
        <w:t xml:space="preserve">Wadium wnoszone w formie gwarancji lub poręczeń musi być złożone jako oryginał gwarancji </w:t>
      </w:r>
      <w:r w:rsidRPr="00E948CE">
        <w:rPr>
          <w:rFonts w:ascii="Tahoma" w:hAnsi="Tahoma" w:cs="Tahoma"/>
        </w:rPr>
        <w:br/>
        <w:t>lub poręczenia w postaci elektronicznej, tj. opatrzonej kwalifikowanym podpisem elektronicznym osób upoważnionych do jego wystawienia.</w:t>
      </w:r>
    </w:p>
    <w:p w:rsidR="006D3B22" w:rsidRPr="00EB5C7D" w:rsidRDefault="006D3B22" w:rsidP="006D3B22">
      <w:pPr>
        <w:numPr>
          <w:ilvl w:val="1"/>
          <w:numId w:val="28"/>
        </w:numPr>
        <w:autoSpaceDE w:val="0"/>
        <w:ind w:left="709" w:right="28" w:hanging="709"/>
        <w:jc w:val="both"/>
        <w:rPr>
          <w:rFonts w:ascii="Tahoma" w:hAnsi="Tahoma" w:cs="Tahoma"/>
          <w:b/>
          <w:bCs/>
        </w:rPr>
      </w:pPr>
      <w:r w:rsidRPr="00E948CE">
        <w:rPr>
          <w:rFonts w:ascii="Tahoma" w:hAnsi="Tahoma" w:cs="Tahoma"/>
        </w:rPr>
        <w:t xml:space="preserve">Wadium wnoszone w formie gwarancji lub poręczeń musi być sporządzone zgodnie z obowiązującym prawem i </w:t>
      </w:r>
      <w:r w:rsidRPr="00EB5C7D">
        <w:rPr>
          <w:rFonts w:ascii="Tahoma" w:hAnsi="Tahoma" w:cs="Tahoma"/>
        </w:rPr>
        <w:t xml:space="preserve">powinno zawierać: </w:t>
      </w:r>
    </w:p>
    <w:p w:rsidR="006D3B22" w:rsidRPr="00EB5C7D" w:rsidRDefault="006D3B22" w:rsidP="007D402B">
      <w:pPr>
        <w:pStyle w:val="Akapitzlist"/>
        <w:numPr>
          <w:ilvl w:val="2"/>
          <w:numId w:val="78"/>
        </w:numPr>
        <w:ind w:right="29"/>
        <w:contextualSpacing/>
        <w:jc w:val="both"/>
        <w:rPr>
          <w:rFonts w:ascii="Tahoma" w:hAnsi="Tahoma" w:cs="Tahoma"/>
          <w:b/>
          <w:bCs/>
          <w:sz w:val="20"/>
          <w:szCs w:val="20"/>
        </w:rPr>
      </w:pPr>
      <w:r w:rsidRPr="00EB5C7D">
        <w:rPr>
          <w:rFonts w:ascii="Tahoma" w:hAnsi="Tahoma" w:cs="Tahoma"/>
          <w:sz w:val="20"/>
          <w:szCs w:val="20"/>
        </w:rPr>
        <w:t>nazwę dającego zlecenie (</w:t>
      </w:r>
      <w:r w:rsidRPr="00EB5C7D">
        <w:rPr>
          <w:rFonts w:ascii="Tahoma" w:hAnsi="Tahoma" w:cs="Tahoma"/>
          <w:b/>
          <w:bCs/>
          <w:sz w:val="20"/>
          <w:szCs w:val="20"/>
        </w:rPr>
        <w:t>Wykonawcy</w:t>
      </w:r>
      <w:r w:rsidRPr="00EB5C7D">
        <w:rPr>
          <w:rFonts w:ascii="Tahoma" w:hAnsi="Tahoma" w:cs="Tahoma"/>
          <w:sz w:val="20"/>
          <w:szCs w:val="20"/>
        </w:rPr>
        <w:t>), beneficjenta gwarancji/poręczyciela (</w:t>
      </w:r>
      <w:r w:rsidRPr="00EB5C7D">
        <w:rPr>
          <w:rFonts w:ascii="Tahoma" w:hAnsi="Tahoma" w:cs="Tahoma"/>
          <w:b/>
          <w:bCs/>
          <w:sz w:val="20"/>
          <w:szCs w:val="20"/>
        </w:rPr>
        <w:t>Zamawiającego</w:t>
      </w:r>
      <w:r w:rsidRPr="00EB5C7D">
        <w:rPr>
          <w:rFonts w:ascii="Tahoma" w:hAnsi="Tahoma" w:cs="Tahoma"/>
          <w:sz w:val="20"/>
          <w:szCs w:val="20"/>
        </w:rPr>
        <w:t xml:space="preserve">), gwaranta/poręczyciela oraz wskazanie ich siedzib; </w:t>
      </w:r>
    </w:p>
    <w:p w:rsidR="006D3B22" w:rsidRPr="00EB5C7D" w:rsidRDefault="006D3B22" w:rsidP="007D402B">
      <w:pPr>
        <w:pStyle w:val="Akapitzlist"/>
        <w:numPr>
          <w:ilvl w:val="2"/>
          <w:numId w:val="78"/>
        </w:numPr>
        <w:ind w:right="29"/>
        <w:contextualSpacing/>
        <w:jc w:val="both"/>
        <w:rPr>
          <w:rFonts w:ascii="Tahoma" w:hAnsi="Tahoma" w:cs="Tahoma"/>
          <w:b/>
          <w:bCs/>
          <w:sz w:val="20"/>
          <w:szCs w:val="20"/>
        </w:rPr>
      </w:pPr>
      <w:r w:rsidRPr="00EB5C7D">
        <w:rPr>
          <w:rFonts w:ascii="Tahoma" w:hAnsi="Tahoma" w:cs="Tahoma"/>
          <w:sz w:val="20"/>
          <w:szCs w:val="20"/>
        </w:rPr>
        <w:t xml:space="preserve">nazwę postępowania, tj. </w:t>
      </w:r>
      <w:r w:rsidR="00EB5C7D" w:rsidRPr="00EB5C7D">
        <w:rPr>
          <w:rFonts w:ascii="Tahoma" w:hAnsi="Tahoma" w:cs="Tahoma"/>
          <w:b/>
          <w:i/>
          <w:sz w:val="20"/>
          <w:szCs w:val="20"/>
        </w:rPr>
        <w:t xml:space="preserve">Ubezpieczenie mienia i odpowiedzialności Gminy Bobolice” </w:t>
      </w:r>
      <w:r w:rsidR="00EB5C7D" w:rsidRPr="00EB5C7D">
        <w:rPr>
          <w:rFonts w:ascii="Tahoma" w:hAnsi="Tahoma" w:cs="Tahoma"/>
          <w:b/>
          <w:i/>
          <w:sz w:val="20"/>
          <w:szCs w:val="20"/>
        </w:rPr>
        <w:br/>
      </w:r>
      <w:r w:rsidRPr="00EB5C7D">
        <w:rPr>
          <w:rFonts w:ascii="Tahoma" w:hAnsi="Tahoma" w:cs="Tahoma"/>
          <w:sz w:val="20"/>
          <w:szCs w:val="20"/>
        </w:rPr>
        <w:t>oraz dopisać informację na jakie zadanie wnoszone jest wadium</w:t>
      </w:r>
      <w:r w:rsidRPr="00EB5C7D">
        <w:rPr>
          <w:rFonts w:ascii="Tahoma" w:hAnsi="Tahoma" w:cs="Tahoma"/>
          <w:i/>
          <w:sz w:val="20"/>
          <w:szCs w:val="20"/>
        </w:rPr>
        <w:t xml:space="preserve">, </w:t>
      </w:r>
      <w:r w:rsidRPr="00EB5C7D">
        <w:rPr>
          <w:rFonts w:ascii="Tahoma" w:hAnsi="Tahoma" w:cs="Tahoma"/>
          <w:sz w:val="20"/>
          <w:szCs w:val="20"/>
        </w:rPr>
        <w:t xml:space="preserve">tj. </w:t>
      </w:r>
      <w:r w:rsidR="00EB5C7D" w:rsidRPr="00EB5C7D">
        <w:rPr>
          <w:rFonts w:ascii="Tahoma" w:hAnsi="Tahoma" w:cs="Tahoma"/>
          <w:b/>
          <w:sz w:val="20"/>
          <w:szCs w:val="20"/>
        </w:rPr>
        <w:t xml:space="preserve">CZĘŚĆ  </w:t>
      </w:r>
      <w:r w:rsidR="00EB5C7D" w:rsidRPr="00EB5C7D">
        <w:rPr>
          <w:rFonts w:ascii="Tahoma" w:hAnsi="Tahoma" w:cs="Tahoma"/>
          <w:b/>
          <w:sz w:val="20"/>
          <w:szCs w:val="20"/>
        </w:rPr>
        <w:br/>
        <w:t>1</w:t>
      </w:r>
      <w:r w:rsidR="00EB5C7D" w:rsidRPr="00EB5C7D">
        <w:rPr>
          <w:rFonts w:ascii="Tahoma" w:hAnsi="Tahoma" w:cs="Tahoma"/>
          <w:b/>
          <w:bCs/>
          <w:sz w:val="20"/>
          <w:szCs w:val="20"/>
        </w:rPr>
        <w:t xml:space="preserve"> lub CZĘŚĆ 2 lub CZĘŚĆ 3 lub CZĘŚĆ NR 1, 2, 3. </w:t>
      </w:r>
      <w:r w:rsidRPr="00EB5C7D">
        <w:rPr>
          <w:rFonts w:ascii="Tahoma" w:hAnsi="Tahoma" w:cs="Tahoma"/>
          <w:sz w:val="20"/>
          <w:szCs w:val="20"/>
        </w:rPr>
        <w:t xml:space="preserve">określenie wierzytelności, która ma być zabezpieczona gwarancją/poręczeniem, </w:t>
      </w:r>
    </w:p>
    <w:p w:rsidR="006D3B22" w:rsidRPr="00E948CE" w:rsidRDefault="006D3B22" w:rsidP="007D402B">
      <w:pPr>
        <w:pStyle w:val="Akapitzlist"/>
        <w:numPr>
          <w:ilvl w:val="2"/>
          <w:numId w:val="78"/>
        </w:numPr>
        <w:ind w:right="29"/>
        <w:contextualSpacing/>
        <w:jc w:val="both"/>
        <w:rPr>
          <w:rFonts w:ascii="Tahoma" w:hAnsi="Tahoma" w:cs="Tahoma"/>
          <w:b/>
          <w:bCs/>
          <w:sz w:val="20"/>
          <w:szCs w:val="20"/>
        </w:rPr>
      </w:pPr>
      <w:r w:rsidRPr="00E948CE">
        <w:rPr>
          <w:rFonts w:ascii="Tahoma" w:hAnsi="Tahoma" w:cs="Tahoma"/>
          <w:sz w:val="20"/>
          <w:szCs w:val="20"/>
        </w:rPr>
        <w:t xml:space="preserve">kwotę gwarancji/poręczenia, </w:t>
      </w:r>
    </w:p>
    <w:p w:rsidR="006D3B22" w:rsidRPr="00E948CE" w:rsidRDefault="006D3B22" w:rsidP="007D402B">
      <w:pPr>
        <w:pStyle w:val="Akapitzlist"/>
        <w:numPr>
          <w:ilvl w:val="2"/>
          <w:numId w:val="78"/>
        </w:numPr>
        <w:ind w:right="29"/>
        <w:contextualSpacing/>
        <w:jc w:val="both"/>
        <w:rPr>
          <w:rFonts w:ascii="Tahoma" w:hAnsi="Tahoma" w:cs="Tahoma"/>
          <w:b/>
          <w:bCs/>
          <w:sz w:val="20"/>
          <w:szCs w:val="20"/>
        </w:rPr>
      </w:pPr>
      <w:r w:rsidRPr="00E948CE">
        <w:rPr>
          <w:rFonts w:ascii="Tahoma" w:hAnsi="Tahoma" w:cs="Tahoma"/>
          <w:sz w:val="20"/>
          <w:szCs w:val="20"/>
        </w:rPr>
        <w:t>termin ważności gwarancji/poręczenia,</w:t>
      </w:r>
    </w:p>
    <w:p w:rsidR="006D3B22" w:rsidRPr="00E948CE" w:rsidRDefault="006D3B22" w:rsidP="007D402B">
      <w:pPr>
        <w:pStyle w:val="Akapitzlist"/>
        <w:numPr>
          <w:ilvl w:val="2"/>
          <w:numId w:val="78"/>
        </w:numPr>
        <w:ind w:right="29"/>
        <w:contextualSpacing/>
        <w:jc w:val="both"/>
        <w:rPr>
          <w:rFonts w:ascii="Tahoma" w:hAnsi="Tahoma" w:cs="Tahoma"/>
          <w:b/>
          <w:bCs/>
          <w:sz w:val="20"/>
          <w:szCs w:val="20"/>
        </w:rPr>
      </w:pPr>
      <w:r w:rsidRPr="00E948CE">
        <w:rPr>
          <w:rFonts w:ascii="Tahoma" w:hAnsi="Tahoma" w:cs="Tahoma"/>
          <w:sz w:val="20"/>
          <w:szCs w:val="20"/>
        </w:rPr>
        <w:t xml:space="preserve">nieodwołalne i bezwarunkowe zobowiązanie do wypłaty </w:t>
      </w:r>
      <w:r w:rsidRPr="00E948CE">
        <w:rPr>
          <w:rFonts w:ascii="Tahoma" w:hAnsi="Tahoma" w:cs="Tahoma"/>
          <w:b/>
          <w:bCs/>
          <w:sz w:val="20"/>
          <w:szCs w:val="20"/>
        </w:rPr>
        <w:t>Zamawiającemu</w:t>
      </w:r>
      <w:r w:rsidRPr="00E948CE">
        <w:rPr>
          <w:rFonts w:ascii="Tahoma" w:hAnsi="Tahoma" w:cs="Tahoma"/>
          <w:sz w:val="20"/>
          <w:szCs w:val="20"/>
        </w:rPr>
        <w:t xml:space="preserve"> pełnej kwoty wadium, na pierwsze żądanie </w:t>
      </w:r>
      <w:r w:rsidRPr="00E948CE">
        <w:rPr>
          <w:rFonts w:ascii="Tahoma" w:hAnsi="Tahoma" w:cs="Tahoma"/>
          <w:b/>
          <w:bCs/>
          <w:sz w:val="20"/>
          <w:szCs w:val="20"/>
        </w:rPr>
        <w:t xml:space="preserve">Zamawiającego </w:t>
      </w:r>
      <w:r w:rsidRPr="00E948CE">
        <w:rPr>
          <w:rFonts w:ascii="Tahoma" w:hAnsi="Tahoma" w:cs="Tahoma"/>
          <w:bCs/>
          <w:sz w:val="20"/>
          <w:szCs w:val="20"/>
        </w:rPr>
        <w:t xml:space="preserve">(beneficjenta gwarancji/poręczenia – Gminy Bobolice) zawierające oświadczenie, że zaistniały </w:t>
      </w:r>
      <w:r w:rsidRPr="00E948CE">
        <w:rPr>
          <w:rFonts w:ascii="Tahoma" w:hAnsi="Tahoma" w:cs="Tahoma"/>
          <w:sz w:val="20"/>
          <w:szCs w:val="20"/>
        </w:rPr>
        <w:t>okolicznościach, o których mowa w art. 98 ust. 6 ustawy Prawo zamówień publicznych.</w:t>
      </w:r>
    </w:p>
    <w:p w:rsidR="006D3B22" w:rsidRPr="00E948CE" w:rsidRDefault="006D3B22" w:rsidP="006D3B22">
      <w:pPr>
        <w:pStyle w:val="Akapitzlist"/>
        <w:numPr>
          <w:ilvl w:val="1"/>
          <w:numId w:val="28"/>
        </w:numPr>
        <w:ind w:left="709" w:right="29"/>
        <w:contextualSpacing/>
        <w:jc w:val="both"/>
        <w:rPr>
          <w:rFonts w:ascii="Tahoma" w:hAnsi="Tahoma" w:cs="Tahoma"/>
          <w:b/>
          <w:bCs/>
          <w:sz w:val="20"/>
          <w:szCs w:val="20"/>
        </w:rPr>
      </w:pPr>
      <w:r w:rsidRPr="00E948CE">
        <w:rPr>
          <w:rFonts w:ascii="Tahoma" w:hAnsi="Tahoma" w:cs="Tahoma"/>
          <w:sz w:val="20"/>
          <w:szCs w:val="20"/>
        </w:rPr>
        <w:t xml:space="preserve">Każda forma wadium musi gwarantować </w:t>
      </w:r>
      <w:r w:rsidRPr="00E948CE">
        <w:rPr>
          <w:rFonts w:ascii="Tahoma" w:hAnsi="Tahoma" w:cs="Tahoma"/>
          <w:b/>
          <w:bCs/>
          <w:sz w:val="20"/>
          <w:szCs w:val="20"/>
        </w:rPr>
        <w:t xml:space="preserve">Zamawiającemu </w:t>
      </w:r>
      <w:r w:rsidRPr="00E948CE">
        <w:rPr>
          <w:rFonts w:ascii="Tahoma" w:hAnsi="Tahoma" w:cs="Tahoma"/>
          <w:sz w:val="20"/>
          <w:szCs w:val="20"/>
        </w:rPr>
        <w:t>natychmiastowe i bezwarunkowe uzyskanie pełnej kwoty wadium, po zaistnieniu przesłanek zatrzymania wadium.</w:t>
      </w:r>
    </w:p>
    <w:p w:rsidR="006D3B22" w:rsidRPr="00E948CE" w:rsidRDefault="006D3B22" w:rsidP="006D3B22">
      <w:pPr>
        <w:pStyle w:val="Akapitzlist"/>
        <w:numPr>
          <w:ilvl w:val="1"/>
          <w:numId w:val="28"/>
        </w:numPr>
        <w:ind w:left="709" w:right="29"/>
        <w:contextualSpacing/>
        <w:jc w:val="both"/>
        <w:rPr>
          <w:rFonts w:ascii="Tahoma" w:hAnsi="Tahoma" w:cs="Tahoma"/>
          <w:b/>
          <w:bCs/>
          <w:sz w:val="20"/>
          <w:szCs w:val="20"/>
        </w:rPr>
      </w:pPr>
      <w:r w:rsidRPr="00E948CE">
        <w:rPr>
          <w:rFonts w:ascii="Tahoma" w:hAnsi="Tahoma" w:cs="Tahoma"/>
          <w:sz w:val="20"/>
          <w:szCs w:val="20"/>
        </w:rPr>
        <w:t>Zasady zwrotu oraz okoliczności zatrzymania wadium określa art. 98 ustawy Pzp.</w:t>
      </w:r>
    </w:p>
    <w:p w:rsidR="006D3B22" w:rsidRPr="00E948CE" w:rsidRDefault="006D3B22" w:rsidP="006D3B22">
      <w:pPr>
        <w:pStyle w:val="Akapitzlist"/>
        <w:numPr>
          <w:ilvl w:val="1"/>
          <w:numId w:val="28"/>
        </w:numPr>
        <w:ind w:left="709" w:right="29"/>
        <w:contextualSpacing/>
        <w:jc w:val="both"/>
        <w:rPr>
          <w:rFonts w:ascii="Tahoma" w:hAnsi="Tahoma" w:cs="Tahoma"/>
          <w:b/>
          <w:bCs/>
          <w:sz w:val="20"/>
          <w:szCs w:val="20"/>
        </w:rPr>
      </w:pPr>
      <w:r w:rsidRPr="00E948CE">
        <w:rPr>
          <w:rFonts w:ascii="Tahoma" w:hAnsi="Tahoma" w:cs="Tahoma"/>
          <w:sz w:val="20"/>
          <w:szCs w:val="20"/>
        </w:rPr>
        <w:t xml:space="preserve">Jeżeli wadium wniesiono w pieniądzu, </w:t>
      </w:r>
      <w:r w:rsidRPr="00E948CE">
        <w:rPr>
          <w:rFonts w:ascii="Tahoma" w:hAnsi="Tahoma" w:cs="Tahoma"/>
          <w:b/>
          <w:sz w:val="20"/>
          <w:szCs w:val="20"/>
        </w:rPr>
        <w:t>Zamawiający</w:t>
      </w:r>
      <w:r w:rsidRPr="00E948CE">
        <w:rPr>
          <w:rFonts w:ascii="Tahoma" w:hAnsi="Tahoma" w:cs="Tahoma"/>
          <w:sz w:val="20"/>
          <w:szCs w:val="20"/>
        </w:rPr>
        <w:t xml:space="preserve"> zwraca je na rachunek bankowy wskazany przez </w:t>
      </w:r>
      <w:r w:rsidRPr="00E948CE">
        <w:rPr>
          <w:rFonts w:ascii="Tahoma" w:hAnsi="Tahoma" w:cs="Tahoma"/>
          <w:b/>
          <w:sz w:val="20"/>
          <w:szCs w:val="20"/>
        </w:rPr>
        <w:t>Wykonawcę</w:t>
      </w:r>
      <w:r w:rsidRPr="00E948CE">
        <w:rPr>
          <w:rFonts w:ascii="Tahoma" w:hAnsi="Tahoma" w:cs="Tahoma"/>
          <w:sz w:val="20"/>
          <w:szCs w:val="20"/>
        </w:rPr>
        <w:t xml:space="preserve">. </w:t>
      </w:r>
    </w:p>
    <w:p w:rsidR="006D3B22" w:rsidRPr="00E948CE" w:rsidRDefault="006D3B22" w:rsidP="006D3B22">
      <w:pPr>
        <w:pStyle w:val="Akapitzlist"/>
        <w:numPr>
          <w:ilvl w:val="1"/>
          <w:numId w:val="28"/>
        </w:numPr>
        <w:ind w:left="709" w:right="29"/>
        <w:contextualSpacing/>
        <w:jc w:val="both"/>
        <w:rPr>
          <w:rFonts w:ascii="Tahoma" w:hAnsi="Tahoma" w:cs="Tahoma"/>
          <w:b/>
          <w:bCs/>
          <w:sz w:val="20"/>
          <w:szCs w:val="20"/>
        </w:rPr>
      </w:pPr>
      <w:r w:rsidRPr="00E948CE">
        <w:rPr>
          <w:rFonts w:ascii="Tahoma" w:hAnsi="Tahoma" w:cs="Tahoma"/>
          <w:b/>
          <w:bCs/>
          <w:sz w:val="20"/>
          <w:szCs w:val="20"/>
        </w:rPr>
        <w:t>Wykonawca</w:t>
      </w:r>
      <w:r w:rsidRPr="00E948CE">
        <w:rPr>
          <w:rFonts w:ascii="Tahoma" w:hAnsi="Tahoma" w:cs="Tahoma"/>
          <w:sz w:val="20"/>
          <w:szCs w:val="20"/>
        </w:rPr>
        <w:t xml:space="preserve"> zobowiązany jest zabezpieczyć ofertę wadium na cały okres związania ofertą.</w:t>
      </w:r>
    </w:p>
    <w:p w:rsidR="006D3B22" w:rsidRPr="00E948CE" w:rsidRDefault="006D3B22" w:rsidP="006D3B22">
      <w:pPr>
        <w:pStyle w:val="Akapitzlist"/>
        <w:numPr>
          <w:ilvl w:val="1"/>
          <w:numId w:val="28"/>
        </w:numPr>
        <w:ind w:left="709" w:right="29"/>
        <w:contextualSpacing/>
        <w:jc w:val="both"/>
        <w:rPr>
          <w:rFonts w:ascii="Tahoma" w:hAnsi="Tahoma" w:cs="Tahoma"/>
          <w:b/>
          <w:bCs/>
          <w:sz w:val="20"/>
          <w:szCs w:val="20"/>
        </w:rPr>
      </w:pPr>
      <w:r w:rsidRPr="00E948CE">
        <w:rPr>
          <w:rFonts w:ascii="Tahoma" w:hAnsi="Tahoma" w:cs="Tahoma"/>
          <w:sz w:val="20"/>
          <w:szCs w:val="20"/>
        </w:rPr>
        <w:t>W przypadku konsorcjum: wadium wnoszone jest przez konsorcjum lub uprawnionego pełnomocnictwem członka konsorcjum.</w:t>
      </w:r>
    </w:p>
    <w:p w:rsidR="006D3B22" w:rsidRPr="00E948CE" w:rsidRDefault="006D3B22" w:rsidP="006D3B22">
      <w:pPr>
        <w:pStyle w:val="Akapitzlist"/>
        <w:numPr>
          <w:ilvl w:val="1"/>
          <w:numId w:val="28"/>
        </w:numPr>
        <w:ind w:left="709" w:right="29"/>
        <w:contextualSpacing/>
        <w:jc w:val="both"/>
        <w:rPr>
          <w:rFonts w:ascii="Tahoma" w:hAnsi="Tahoma" w:cs="Tahoma"/>
          <w:b/>
          <w:bCs/>
          <w:sz w:val="20"/>
          <w:szCs w:val="20"/>
        </w:rPr>
      </w:pPr>
      <w:r w:rsidRPr="00E948CE">
        <w:rPr>
          <w:rFonts w:ascii="Tahoma" w:hAnsi="Tahoma" w:cs="Tahoma"/>
          <w:sz w:val="20"/>
          <w:szCs w:val="20"/>
        </w:rPr>
        <w:t xml:space="preserve">Oferta </w:t>
      </w:r>
      <w:r w:rsidRPr="00E948CE">
        <w:rPr>
          <w:rFonts w:ascii="Tahoma" w:hAnsi="Tahoma" w:cs="Tahoma"/>
          <w:b/>
          <w:sz w:val="20"/>
          <w:szCs w:val="20"/>
        </w:rPr>
        <w:t>Wykonawcy</w:t>
      </w:r>
      <w:r w:rsidRPr="00E948CE">
        <w:rPr>
          <w:rFonts w:ascii="Tahoma" w:hAnsi="Tahoma" w:cs="Tahoma"/>
          <w:sz w:val="20"/>
          <w:szCs w:val="20"/>
        </w:rPr>
        <w:t xml:space="preserve">, który nie wniesie wadium, wniesie wadium w sposób nieprawidłowy lub nie utrzyma wadium nieprzerwanie do upływu terminu związania ofertą lub złoży wniosek o zwrot wadium </w:t>
      </w:r>
      <w:r w:rsidRPr="00E948CE">
        <w:rPr>
          <w:rFonts w:ascii="Tahoma" w:hAnsi="Tahoma" w:cs="Tahoma"/>
          <w:sz w:val="20"/>
          <w:szCs w:val="20"/>
        </w:rPr>
        <w:br/>
        <w:t>w przypadku, o którym mowa w art. 98 ust. 2 pkt. 3 Pzp</w:t>
      </w:r>
      <w:r w:rsidRPr="00E948CE">
        <w:rPr>
          <w:rFonts w:ascii="Tahoma" w:hAnsi="Tahoma" w:cs="Tahoma"/>
          <w:b/>
          <w:sz w:val="20"/>
          <w:szCs w:val="20"/>
        </w:rPr>
        <w:t xml:space="preserve"> </w:t>
      </w:r>
      <w:r w:rsidRPr="00E948CE">
        <w:rPr>
          <w:rFonts w:ascii="Tahoma" w:hAnsi="Tahoma" w:cs="Tahoma"/>
          <w:sz w:val="20"/>
          <w:szCs w:val="20"/>
        </w:rPr>
        <w:t>zostanie odrzucona zgodnie z art. 226 ust. 1 pkt. 14 ustawy Pzp.</w:t>
      </w:r>
    </w:p>
    <w:p w:rsidR="006D3B22" w:rsidRPr="006D3B22" w:rsidRDefault="006D3B22" w:rsidP="006D3B22"/>
    <w:p w:rsidR="00CD0C66" w:rsidRPr="00962676"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rsidR="00CD0C66" w:rsidRPr="00422353" w:rsidRDefault="00CD0C66" w:rsidP="001817EF">
      <w:pPr>
        <w:pStyle w:val="Akapitzlist"/>
        <w:numPr>
          <w:ilvl w:val="0"/>
          <w:numId w:val="33"/>
        </w:numPr>
        <w:jc w:val="both"/>
        <w:rPr>
          <w:rFonts w:ascii="Tahoma" w:hAnsi="Tahoma" w:cs="Tahoma"/>
          <w:vanish/>
          <w:sz w:val="20"/>
          <w:szCs w:val="20"/>
        </w:rPr>
      </w:pPr>
    </w:p>
    <w:p w:rsidR="00CD0C66" w:rsidRPr="00422353" w:rsidRDefault="00CD0C66" w:rsidP="00CD0C66">
      <w:pPr>
        <w:pStyle w:val="Akapitzlist"/>
        <w:ind w:left="444"/>
        <w:jc w:val="both"/>
        <w:rPr>
          <w:rFonts w:ascii="Tahoma" w:hAnsi="Tahoma" w:cs="Tahoma"/>
          <w:sz w:val="20"/>
          <w:szCs w:val="20"/>
        </w:rPr>
      </w:pP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Wykonawca</w:t>
      </w:r>
      <w:r w:rsidRPr="00303C05">
        <w:rPr>
          <w:rFonts w:ascii="Tahoma" w:hAnsi="Tahoma" w:cs="Tahoma"/>
          <w:sz w:val="20"/>
          <w:szCs w:val="20"/>
        </w:rPr>
        <w:t xml:space="preserve"> jest zobowiązany uzupełnić formularz ofertowy, jeżeli zabraknie miejsca, należy dołączyć dodatkowe strony;</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.docx,.pdf.</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t>
      </w:r>
      <w:r w:rsidR="00E52A8B">
        <w:rPr>
          <w:rFonts w:ascii="Tahoma" w:hAnsi="Tahoma" w:cs="Tahoma"/>
          <w:sz w:val="20"/>
          <w:szCs w:val="20"/>
        </w:rPr>
        <w:br/>
      </w:r>
      <w:r w:rsidRPr="00FF30C2">
        <w:rPr>
          <w:rFonts w:ascii="Tahoma" w:hAnsi="Tahoma" w:cs="Tahoma"/>
          <w:sz w:val="20"/>
          <w:szCs w:val="20"/>
        </w:rPr>
        <w:t xml:space="preserve">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xml:space="preserve">) </w:t>
      </w:r>
      <w:r w:rsidR="00E52A8B">
        <w:rPr>
          <w:rFonts w:ascii="Tahoma" w:hAnsi="Tahoma" w:cs="Tahoma"/>
          <w:sz w:val="20"/>
          <w:szCs w:val="20"/>
        </w:rPr>
        <w:br/>
      </w:r>
      <w:r>
        <w:rPr>
          <w:rFonts w:ascii="Tahoma" w:hAnsi="Tahoma" w:cs="Tahoma"/>
          <w:sz w:val="20"/>
          <w:szCs w:val="20"/>
        </w:rPr>
        <w:t>lub w postaci elektronicznej opatrzonej podpisem zaufanym lub podpisem osobistym.</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w:t>
      </w:r>
      <w:r w:rsidR="00C43915">
        <w:rPr>
          <w:rFonts w:ascii="Tahoma" w:hAnsi="Tahoma" w:cs="Tahoma"/>
          <w:sz w:val="20"/>
          <w:szCs w:val="20"/>
        </w:rPr>
        <w:t xml:space="preserve">oasekuracja) podpisują wszyscy </w:t>
      </w:r>
      <w:r w:rsidR="00C43915" w:rsidRPr="00C43915">
        <w:rPr>
          <w:rFonts w:ascii="Tahoma" w:hAnsi="Tahoma" w:cs="Tahoma"/>
          <w:b/>
          <w:sz w:val="20"/>
          <w:szCs w:val="20"/>
        </w:rPr>
        <w:t>W</w:t>
      </w:r>
      <w:r w:rsidRPr="00C43915">
        <w:rPr>
          <w:rFonts w:ascii="Tahoma" w:hAnsi="Tahoma" w:cs="Tahoma"/>
          <w:b/>
          <w:sz w:val="20"/>
          <w:szCs w:val="20"/>
        </w:rPr>
        <w:t>ykonawcy</w:t>
      </w:r>
      <w:r w:rsidRPr="00303C05">
        <w:rPr>
          <w:rFonts w:ascii="Tahoma" w:hAnsi="Tahoma" w:cs="Tahoma"/>
          <w:sz w:val="20"/>
          <w:szCs w:val="20"/>
        </w:rPr>
        <w:t xml:space="preserve"> lub ustanowiony pełnomocnik.</w:t>
      </w:r>
    </w:p>
    <w:p w:rsidR="00CD0C66" w:rsidRPr="0063639C"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w:t>
      </w:r>
      <w:r w:rsidR="00C43915">
        <w:rPr>
          <w:rFonts w:ascii="Tahoma" w:hAnsi="Tahoma" w:cs="Tahoma"/>
          <w:sz w:val="20"/>
          <w:szCs w:val="20"/>
        </w:rPr>
        <w:t xml:space="preserve">ny podpis elektroniczny </w:t>
      </w:r>
      <w:r w:rsidR="00C43915" w:rsidRPr="00C43915">
        <w:rPr>
          <w:rFonts w:ascii="Tahoma" w:hAnsi="Tahoma" w:cs="Tahoma"/>
          <w:b/>
          <w:sz w:val="20"/>
          <w:szCs w:val="20"/>
        </w:rPr>
        <w:t>W</w:t>
      </w:r>
      <w:r w:rsidRPr="00C43915">
        <w:rPr>
          <w:rFonts w:ascii="Tahoma" w:hAnsi="Tahoma" w:cs="Tahoma"/>
          <w:b/>
          <w:sz w:val="20"/>
          <w:szCs w:val="20"/>
        </w:rPr>
        <w:t xml:space="preserve">ykonawca </w:t>
      </w:r>
      <w:r w:rsidRPr="0063639C">
        <w:rPr>
          <w:rFonts w:ascii="Tahoma" w:hAnsi="Tahoma" w:cs="Tahoma"/>
          <w:sz w:val="20"/>
          <w:szCs w:val="20"/>
        </w:rPr>
        <w:t>może złożyć bezpośrednio na dokumencie, który następnie przesyła do systemu (</w:t>
      </w:r>
      <w:r w:rsidRPr="0063639C">
        <w:rPr>
          <w:rFonts w:ascii="Tahoma" w:hAnsi="Tahoma" w:cs="Tahoma"/>
          <w:bCs/>
          <w:sz w:val="20"/>
          <w:szCs w:val="20"/>
        </w:rPr>
        <w:t xml:space="preserve">opcja </w:t>
      </w:r>
      <w:r w:rsidR="00196B2C">
        <w:rPr>
          <w:rFonts w:ascii="Tahoma" w:hAnsi="Tahoma" w:cs="Tahoma"/>
          <w:bCs/>
          <w:sz w:val="20"/>
          <w:szCs w:val="20"/>
        </w:rPr>
        <w:t>rekomendowana przez</w:t>
      </w:r>
      <w:r w:rsidR="00196B2C">
        <w:rPr>
          <w:rFonts w:ascii="Tahoma" w:hAnsi="Tahoma" w:cs="Tahoma"/>
          <w:sz w:val="20"/>
          <w:szCs w:val="20"/>
        </w:rPr>
        <w:t xml:space="preserve"> </w:t>
      </w:r>
      <w:hyperlink r:id="rId32"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 xml:space="preserve">Przejdź </w:t>
      </w:r>
      <w:r w:rsidR="00E52A8B">
        <w:rPr>
          <w:rFonts w:ascii="Tahoma" w:hAnsi="Tahoma" w:cs="Tahoma"/>
          <w:b/>
          <w:sz w:val="20"/>
          <w:szCs w:val="20"/>
        </w:rPr>
        <w:br/>
      </w:r>
      <w:r w:rsidRPr="0063639C">
        <w:rPr>
          <w:rFonts w:ascii="Tahoma" w:hAnsi="Tahoma" w:cs="Tahoma"/>
          <w:b/>
          <w:sz w:val="20"/>
          <w:szCs w:val="20"/>
        </w:rPr>
        <w:t>do podsumowania</w:t>
      </w:r>
      <w:r w:rsidRPr="0063639C">
        <w:rPr>
          <w:rFonts w:ascii="Tahoma" w:hAnsi="Tahoma" w:cs="Tahoma"/>
          <w:sz w:val="20"/>
          <w:szCs w:val="20"/>
        </w:rPr>
        <w:t xml:space="preserve">). </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Wykonawca</w:t>
      </w:r>
      <w:r w:rsidRPr="00303C05">
        <w:rPr>
          <w:rFonts w:ascii="Tahoma" w:hAnsi="Tahoma" w:cs="Tahoma"/>
          <w:sz w:val="20"/>
          <w:szCs w:val="20"/>
        </w:rPr>
        <w:t xml:space="preserve"> może złożyć tylko jedną ofertę z jedną ostateczną ceną (art. 218 ust. 1 Ustawy);</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Wykonawca</w:t>
      </w:r>
      <w:r w:rsidRPr="00303C05">
        <w:rPr>
          <w:rFonts w:ascii="Tahoma" w:hAnsi="Tahoma" w:cs="Tahoma"/>
          <w:sz w:val="20"/>
          <w:szCs w:val="20"/>
        </w:rPr>
        <w:t xml:space="preserve"> poniesie wszelkie koszty związane z przygotowaniem i złożeniem  oferty;</w:t>
      </w:r>
    </w:p>
    <w:p w:rsidR="00CD0C66" w:rsidRPr="00303C05"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w:t>
      </w:r>
      <w:r w:rsidR="00E52A8B">
        <w:rPr>
          <w:rFonts w:ascii="Tahoma" w:hAnsi="Tahoma" w:cs="Tahoma"/>
          <w:sz w:val="20"/>
          <w:szCs w:val="20"/>
        </w:rPr>
        <w:br/>
      </w:r>
      <w:r w:rsidRPr="00303C05">
        <w:rPr>
          <w:rFonts w:ascii="Tahoma" w:hAnsi="Tahoma" w:cs="Tahoma"/>
          <w:sz w:val="20"/>
          <w:szCs w:val="20"/>
        </w:rPr>
        <w:t xml:space="preserve">z dnia 16 kwietnia 1993 r. o zwalczaniu nieuczciwej </w:t>
      </w:r>
      <w:r w:rsidRPr="0011067C">
        <w:rPr>
          <w:rFonts w:ascii="Tahoma" w:hAnsi="Tahoma" w:cs="Tahoma"/>
          <w:sz w:val="20"/>
          <w:szCs w:val="20"/>
        </w:rPr>
        <w:t xml:space="preserve">konkurencji (Dz. U. z 2020 r. poz. 1913), jeżeli </w:t>
      </w:r>
      <w:r w:rsidR="00C43915" w:rsidRPr="00C43915">
        <w:rPr>
          <w:rFonts w:ascii="Tahoma" w:hAnsi="Tahoma" w:cs="Tahoma"/>
          <w:b/>
          <w:sz w:val="20"/>
          <w:szCs w:val="20"/>
        </w:rPr>
        <w:t>W</w:t>
      </w:r>
      <w:r w:rsidRPr="00C43915">
        <w:rPr>
          <w:rFonts w:ascii="Tahoma" w:hAnsi="Tahoma" w:cs="Tahoma"/>
          <w:b/>
          <w:sz w:val="20"/>
          <w:szCs w:val="20"/>
        </w:rPr>
        <w:t>ykonawca,</w:t>
      </w:r>
      <w:r w:rsidRPr="0011067C">
        <w:rPr>
          <w:rFonts w:ascii="Tahoma" w:hAnsi="Tahoma" w:cs="Tahoma"/>
          <w:sz w:val="20"/>
          <w:szCs w:val="20"/>
        </w:rPr>
        <w:t xml:space="preserve"> wraz z przekazaniem takich informacji, zastrzegł, że nie mogą być one udostępniane oraz wykazał, że zastrzeżone informacje stanowią tajemnicę przedsiębiorstwa. W takim przypadku wszelkie informacje</w:t>
      </w:r>
      <w:r w:rsidRPr="00303C05">
        <w:rPr>
          <w:rFonts w:ascii="Tahoma" w:hAnsi="Tahoma" w:cs="Tahoma"/>
          <w:sz w:val="20"/>
          <w:szCs w:val="20"/>
        </w:rPr>
        <w:t xml:space="preserve"> które </w:t>
      </w:r>
      <w:r w:rsidRPr="00C43915">
        <w:rPr>
          <w:rFonts w:ascii="Tahoma" w:hAnsi="Tahoma" w:cs="Tahoma"/>
          <w:b/>
          <w:sz w:val="20"/>
          <w:szCs w:val="20"/>
        </w:rPr>
        <w:t xml:space="preserve">Wykonawca </w:t>
      </w:r>
      <w:r w:rsidRPr="00303C05">
        <w:rPr>
          <w:rFonts w:ascii="Tahoma" w:hAnsi="Tahoma" w:cs="Tahoma"/>
          <w:sz w:val="20"/>
          <w:szCs w:val="20"/>
        </w:rPr>
        <w:t xml:space="preserve">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rsidR="00CD0C66" w:rsidRPr="00422353" w:rsidRDefault="00CD0C66" w:rsidP="00CD0C66">
      <w:pPr>
        <w:tabs>
          <w:tab w:val="left" w:pos="993"/>
          <w:tab w:val="left" w:pos="1134"/>
        </w:tabs>
        <w:jc w:val="both"/>
        <w:rPr>
          <w:rFonts w:ascii="Tahoma" w:hAnsi="Tahoma" w:cs="Tahoma"/>
        </w:rPr>
      </w:pPr>
      <w:r w:rsidRPr="00422353">
        <w:rPr>
          <w:rFonts w:ascii="Tahoma" w:hAnsi="Tahoma" w:cs="Tahoma"/>
          <w:b/>
        </w:rPr>
        <w:t>Wykonawca nie może zastrzec informacji, o których mowa w art. 222 ust. 5 Ustawy</w:t>
      </w:r>
    </w:p>
    <w:bookmarkEnd w:id="23"/>
    <w:p w:rsidR="00CD0C66" w:rsidRPr="00303C05"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rsidR="00CD0C66"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1361268"/>
      <w:r w:rsidRPr="00303C05">
        <w:rPr>
          <w:rFonts w:ascii="Tahoma" w:hAnsi="Tahoma" w:cs="Tahoma"/>
          <w:sz w:val="20"/>
          <w:szCs w:val="20"/>
        </w:rPr>
        <w:t>Do</w:t>
      </w:r>
      <w:r w:rsidRPr="00970768">
        <w:rPr>
          <w:rFonts w:ascii="Tahoma" w:hAnsi="Tahoma" w:cs="Tahoma"/>
          <w:sz w:val="20"/>
          <w:szCs w:val="20"/>
        </w:rPr>
        <w:t xml:space="preserve"> oferty składanej w odpowie</w:t>
      </w:r>
      <w:r w:rsidR="00C43915">
        <w:rPr>
          <w:rFonts w:ascii="Tahoma" w:hAnsi="Tahoma" w:cs="Tahoma"/>
          <w:sz w:val="20"/>
          <w:szCs w:val="20"/>
        </w:rPr>
        <w:t xml:space="preserve">dzi na ogłoszenie o zamówieniu </w:t>
      </w:r>
      <w:r w:rsidR="00C43915" w:rsidRPr="00C43915">
        <w:rPr>
          <w:rFonts w:ascii="Tahoma" w:hAnsi="Tahoma" w:cs="Tahoma"/>
          <w:b/>
          <w:sz w:val="20"/>
          <w:szCs w:val="20"/>
        </w:rPr>
        <w:t>W</w:t>
      </w:r>
      <w:r w:rsidRPr="00C43915">
        <w:rPr>
          <w:rFonts w:ascii="Tahoma" w:hAnsi="Tahoma" w:cs="Tahoma"/>
          <w:b/>
          <w:sz w:val="20"/>
          <w:szCs w:val="20"/>
        </w:rPr>
        <w:t>ykonawca</w:t>
      </w:r>
      <w:r w:rsidRPr="00970768">
        <w:rPr>
          <w:rFonts w:ascii="Tahoma" w:hAnsi="Tahoma" w:cs="Tahoma"/>
          <w:sz w:val="20"/>
          <w:szCs w:val="20"/>
        </w:rPr>
        <w:t xml:space="preserve"> dołącza</w:t>
      </w:r>
      <w:r>
        <w:rPr>
          <w:rFonts w:ascii="Tahoma" w:hAnsi="Tahoma" w:cs="Tahoma"/>
          <w:sz w:val="20"/>
          <w:szCs w:val="20"/>
        </w:rPr>
        <w:t>:</w:t>
      </w:r>
    </w:p>
    <w:p w:rsidR="00CD0C66" w:rsidRDefault="00CD0C66" w:rsidP="00C43915">
      <w:pPr>
        <w:pStyle w:val="Akapitzlist"/>
        <w:numPr>
          <w:ilvl w:val="2"/>
          <w:numId w:val="34"/>
        </w:numPr>
        <w:shd w:val="clear" w:color="auto" w:fill="FFFFFF"/>
        <w:tabs>
          <w:tab w:val="left" w:pos="567"/>
        </w:tabs>
        <w:autoSpaceDE w:val="0"/>
        <w:autoSpaceDN w:val="0"/>
        <w:adjustRightInd w:val="0"/>
        <w:ind w:hanging="2689"/>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00C43915">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rsidR="00CD0C66" w:rsidRDefault="00CD0C66" w:rsidP="001817EF">
      <w:pPr>
        <w:pStyle w:val="Akapitzlist"/>
        <w:numPr>
          <w:ilvl w:val="2"/>
          <w:numId w:val="34"/>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pełnomocnictwo lub inny dokument potwierdzający</w:t>
      </w:r>
      <w:r w:rsidR="00C43915">
        <w:rPr>
          <w:rFonts w:ascii="Tahoma" w:hAnsi="Tahoma" w:cs="Tahoma"/>
          <w:sz w:val="20"/>
          <w:szCs w:val="20"/>
        </w:rPr>
        <w:t xml:space="preserve"> umocowanie do reprezentowania </w:t>
      </w:r>
      <w:r w:rsidR="00C43915" w:rsidRPr="00C43915">
        <w:rPr>
          <w:rFonts w:ascii="Tahoma" w:hAnsi="Tahoma" w:cs="Tahoma"/>
          <w:b/>
          <w:sz w:val="20"/>
          <w:szCs w:val="20"/>
        </w:rPr>
        <w:t>W</w:t>
      </w:r>
      <w:r w:rsidRPr="00C43915">
        <w:rPr>
          <w:rFonts w:ascii="Tahoma" w:hAnsi="Tahoma" w:cs="Tahoma"/>
          <w:b/>
          <w:sz w:val="20"/>
          <w:szCs w:val="20"/>
        </w:rPr>
        <w:t>ykonawcy</w:t>
      </w:r>
      <w:r w:rsidRPr="001E2DC6">
        <w:rPr>
          <w:rFonts w:ascii="Tahoma" w:hAnsi="Tahoma" w:cs="Tahoma"/>
          <w:sz w:val="20"/>
          <w:szCs w:val="20"/>
        </w:rPr>
        <w:t xml:space="preserve"> - jeżeli </w:t>
      </w:r>
      <w:r w:rsidR="00E52A8B">
        <w:rPr>
          <w:rFonts w:ascii="Tahoma" w:hAnsi="Tahoma" w:cs="Tahoma"/>
          <w:sz w:val="20"/>
          <w:szCs w:val="20"/>
        </w:rPr>
        <w:br/>
      </w:r>
      <w:r w:rsidR="00C43915">
        <w:rPr>
          <w:rFonts w:ascii="Tahoma" w:hAnsi="Tahoma" w:cs="Tahoma"/>
          <w:sz w:val="20"/>
          <w:szCs w:val="20"/>
        </w:rPr>
        <w:t xml:space="preserve">w imieniu </w:t>
      </w:r>
      <w:r w:rsidR="00C43915" w:rsidRPr="00C43915">
        <w:rPr>
          <w:rFonts w:ascii="Tahoma" w:hAnsi="Tahoma" w:cs="Tahoma"/>
          <w:b/>
          <w:sz w:val="20"/>
          <w:szCs w:val="20"/>
        </w:rPr>
        <w:t>W</w:t>
      </w:r>
      <w:r w:rsidRPr="00C43915">
        <w:rPr>
          <w:rFonts w:ascii="Tahoma" w:hAnsi="Tahoma" w:cs="Tahoma"/>
          <w:b/>
          <w:sz w:val="20"/>
          <w:szCs w:val="20"/>
        </w:rPr>
        <w:t>ykonawcy</w:t>
      </w:r>
      <w:r w:rsidRPr="001E2DC6">
        <w:rPr>
          <w:rFonts w:ascii="Tahoma" w:hAnsi="Tahoma" w:cs="Tahoma"/>
          <w:sz w:val="20"/>
          <w:szCs w:val="20"/>
        </w:rPr>
        <w:t xml:space="preserve"> działa osoba, której umocowanie do jego reprezentowania nie wynika </w:t>
      </w:r>
      <w:r w:rsidR="00E52A8B">
        <w:rPr>
          <w:rFonts w:ascii="Tahoma" w:hAnsi="Tahoma" w:cs="Tahoma"/>
          <w:sz w:val="20"/>
          <w:szCs w:val="20"/>
        </w:rPr>
        <w:br/>
      </w:r>
      <w:r w:rsidRPr="001E2DC6">
        <w:rPr>
          <w:rFonts w:ascii="Tahoma" w:hAnsi="Tahoma" w:cs="Tahoma"/>
          <w:sz w:val="20"/>
          <w:szCs w:val="20"/>
        </w:rPr>
        <w:t>z d</w:t>
      </w:r>
      <w:r w:rsidR="00C43915">
        <w:rPr>
          <w:rFonts w:ascii="Tahoma" w:hAnsi="Tahoma" w:cs="Tahoma"/>
          <w:sz w:val="20"/>
          <w:szCs w:val="20"/>
        </w:rPr>
        <w:t xml:space="preserve">okumentów, o których mowa w pkt. </w:t>
      </w:r>
      <w:r w:rsidRPr="001E2DC6">
        <w:rPr>
          <w:rFonts w:ascii="Tahoma" w:hAnsi="Tahoma" w:cs="Tahoma"/>
          <w:sz w:val="20"/>
          <w:szCs w:val="20"/>
        </w:rPr>
        <w:t>11.1 SWZ.</w:t>
      </w:r>
    </w:p>
    <w:p w:rsidR="00CD0C66" w:rsidRPr="008810E7" w:rsidRDefault="00CD0C66" w:rsidP="001817EF">
      <w:pPr>
        <w:pStyle w:val="Akapitzlist"/>
        <w:numPr>
          <w:ilvl w:val="1"/>
          <w:numId w:val="28"/>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33"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34" w:history="1">
        <w:r w:rsidR="008810E7" w:rsidRPr="00E52A8B">
          <w:rPr>
            <w:rStyle w:val="Hipercze"/>
            <w:rFonts w:ascii="Tahoma" w:hAnsi="Tahoma" w:cs="Tahoma"/>
            <w:color w:val="auto"/>
            <w:sz w:val="20"/>
            <w:szCs w:val="20"/>
          </w:rPr>
          <w:t>https://platformazakupowa.pl/pn/bobolice</w:t>
        </w:r>
      </w:hyperlink>
      <w:r w:rsidR="008810E7" w:rsidRPr="00E52A8B">
        <w:rPr>
          <w:rFonts w:ascii="Tahoma" w:hAnsi="Tahoma" w:cs="Tahoma"/>
          <w:sz w:val="20"/>
          <w:szCs w:val="20"/>
        </w:rPr>
        <w:t xml:space="preserve">. </w:t>
      </w:r>
      <w:r w:rsidRPr="00E52A8B">
        <w:rPr>
          <w:rFonts w:ascii="Tahoma" w:hAnsi="Tahoma" w:cs="Tahoma"/>
          <w:sz w:val="20"/>
          <w:szCs w:val="20"/>
        </w:rPr>
        <w:t>Do oferty należy dołączyć w</w:t>
      </w:r>
      <w:r w:rsidRPr="008810E7">
        <w:rPr>
          <w:rFonts w:ascii="Tahoma" w:hAnsi="Tahoma" w:cs="Tahoma"/>
          <w:sz w:val="20"/>
          <w:szCs w:val="20"/>
        </w:rPr>
        <w:t>szystkie wymagane w SWZ dokumenty.</w:t>
      </w:r>
    </w:p>
    <w:p w:rsidR="00CD0C66" w:rsidRPr="00AD065F"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Ofertę oraz oświadczenie, o którym mowa w pkt</w:t>
      </w:r>
      <w:r w:rsidR="00C43915">
        <w:rPr>
          <w:rFonts w:ascii="Tahoma" w:hAnsi="Tahoma" w:cs="Tahoma"/>
          <w:sz w:val="20"/>
          <w:szCs w:val="20"/>
        </w:rPr>
        <w:t xml:space="preserve">. </w:t>
      </w:r>
      <w:r w:rsidRPr="00AD065F">
        <w:rPr>
          <w:rFonts w:ascii="Tahoma" w:hAnsi="Tahoma" w:cs="Tahoma"/>
          <w:sz w:val="20"/>
          <w:szCs w:val="20"/>
        </w:rPr>
        <w:t xml:space="preserve">10.1 SWZ, składa się, pod rygorem nieważności, </w:t>
      </w:r>
      <w:r w:rsidR="00C43915">
        <w:rPr>
          <w:rFonts w:ascii="Tahoma" w:hAnsi="Tahoma" w:cs="Tahoma"/>
          <w:sz w:val="20"/>
          <w:szCs w:val="20"/>
        </w:rPr>
        <w:br/>
      </w:r>
      <w:r w:rsidRPr="00AD065F">
        <w:rPr>
          <w:rFonts w:ascii="Tahoma" w:hAnsi="Tahoma" w:cs="Tahoma"/>
          <w:sz w:val="20"/>
          <w:szCs w:val="20"/>
        </w:rPr>
        <w:t xml:space="preserve">w formie elektronicznej lub w postaci elektronicznej opatrzonej podpisem zaufanym lub podpisem osobistym. </w:t>
      </w:r>
      <w:r w:rsidR="00C43915">
        <w:rPr>
          <w:rFonts w:ascii="Tahoma" w:hAnsi="Tahoma" w:cs="Tahoma"/>
          <w:sz w:val="20"/>
          <w:szCs w:val="20"/>
        </w:rPr>
        <w:br/>
      </w:r>
      <w:r w:rsidRPr="00AD065F">
        <w:rPr>
          <w:rFonts w:ascii="Tahoma" w:hAnsi="Tahoma" w:cs="Tahoma"/>
          <w:sz w:val="20"/>
          <w:szCs w:val="20"/>
        </w:rPr>
        <w:t xml:space="preserve">W procesie składania oferty za pośrednictwem </w:t>
      </w:r>
      <w:hyperlink r:id="rId3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dokumentach przesłanych za pośrednictwem platformazakupowa.pl. </w:t>
      </w:r>
      <w:r w:rsidRPr="00C43915">
        <w:rPr>
          <w:rFonts w:ascii="Tahoma" w:hAnsi="Tahoma" w:cs="Tahoma"/>
          <w:b/>
          <w:sz w:val="20"/>
          <w:szCs w:val="20"/>
        </w:rPr>
        <w:t>Zamawiający</w:t>
      </w:r>
      <w:r w:rsidRPr="00AD065F">
        <w:rPr>
          <w:rFonts w:ascii="Tahoma" w:hAnsi="Tahoma" w:cs="Tahoma"/>
          <w:sz w:val="20"/>
          <w:szCs w:val="20"/>
        </w:rPr>
        <w:t xml:space="preserve"> zaleca stosowanie podpisu na każdym załączonym pliku osobno.</w:t>
      </w:r>
    </w:p>
    <w:p w:rsidR="00CD0C66" w:rsidRPr="00AD065F"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rsidR="00CD0C66" w:rsidRPr="00AD065F"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CD0C66" w:rsidRPr="00AD065F"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w:t>
      </w:r>
      <w:r w:rsidR="00C6787A">
        <w:rPr>
          <w:rFonts w:ascii="Tahoma" w:hAnsi="Tahoma" w:cs="Tahoma"/>
          <w:sz w:val="20"/>
          <w:szCs w:val="20"/>
        </w:rPr>
        <w:br/>
      </w:r>
      <w:r w:rsidRPr="00AD065F">
        <w:rPr>
          <w:rFonts w:ascii="Tahoma" w:hAnsi="Tahoma" w:cs="Tahoma"/>
          <w:sz w:val="20"/>
          <w:szCs w:val="20"/>
        </w:rPr>
        <w:t xml:space="preserve">się na stronie internetowej pod adresem:  </w:t>
      </w:r>
      <w:hyperlink r:id="rId36" w:history="1">
        <w:r w:rsidRPr="00AD065F">
          <w:rPr>
            <w:rStyle w:val="Hipercze"/>
            <w:rFonts w:ascii="Tahoma" w:hAnsi="Tahoma" w:cs="Tahoma"/>
            <w:color w:val="1155CC"/>
            <w:sz w:val="20"/>
            <w:szCs w:val="20"/>
          </w:rPr>
          <w:t>https://platformazakupowa.pl/strona/45-instrukcje</w:t>
        </w:r>
      </w:hyperlink>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43915">
        <w:rPr>
          <w:rFonts w:ascii="Tahoma" w:hAnsi="Tahoma" w:cs="Tahoma"/>
          <w:b/>
          <w:sz w:val="20"/>
          <w:szCs w:val="20"/>
        </w:rPr>
        <w:t>Wykonawca</w:t>
      </w:r>
      <w:r w:rsidRPr="00AD065F">
        <w:rPr>
          <w:rFonts w:ascii="Tahoma" w:hAnsi="Tahoma" w:cs="Tahoma"/>
          <w:sz w:val="20"/>
          <w:szCs w:val="20"/>
        </w:rPr>
        <w:t xml:space="preserve">, za pośrednictwem </w:t>
      </w:r>
      <w:hyperlink r:id="rId37"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E52A8B">
        <w:rPr>
          <w:rFonts w:ascii="Tahoma" w:hAnsi="Tahoma" w:cs="Tahoma"/>
          <w:sz w:val="20"/>
          <w:szCs w:val="20"/>
        </w:rPr>
        <w:t xml:space="preserve"> </w:t>
      </w:r>
      <w:hyperlink r:id="rId38" w:history="1">
        <w:r w:rsidRPr="00AD065F">
          <w:rPr>
            <w:rStyle w:val="Hipercze"/>
            <w:rFonts w:ascii="Tahoma" w:hAnsi="Tahoma" w:cs="Tahoma"/>
            <w:sz w:val="20"/>
            <w:szCs w:val="20"/>
          </w:rPr>
          <w:t>https://platformazakupowa.pl/strona/45-instrukcje</w:t>
        </w:r>
      </w:hyperlink>
    </w:p>
    <w:p w:rsidR="00CD0C66" w:rsidRPr="001E2DC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6787A">
        <w:rPr>
          <w:rFonts w:ascii="Tahoma" w:hAnsi="Tahoma" w:cs="Tahoma"/>
          <w:b/>
          <w:sz w:val="20"/>
          <w:szCs w:val="20"/>
        </w:rPr>
        <w:t>Zamawiający</w:t>
      </w:r>
      <w:r w:rsidRPr="001E2DC6">
        <w:rPr>
          <w:rFonts w:ascii="Tahoma" w:hAnsi="Tahoma" w:cs="Tahoma"/>
          <w:sz w:val="20"/>
          <w:szCs w:val="20"/>
        </w:rPr>
        <w:t xml:space="preserve"> nie ponosi odpowiedzialności za złożenie oferty w sposób niezgodny z Instrukcją korzystania z </w:t>
      </w:r>
      <w:hyperlink r:id="rId39">
        <w:r w:rsidRPr="001E2DC6">
          <w:rPr>
            <w:rFonts w:ascii="Tahoma" w:hAnsi="Tahoma" w:cs="Tahoma"/>
            <w:sz w:val="20"/>
            <w:szCs w:val="20"/>
          </w:rPr>
          <w:t>platformazakupowa.pl</w:t>
        </w:r>
      </w:hyperlink>
      <w:r w:rsidRPr="001E2DC6">
        <w:rPr>
          <w:rFonts w:ascii="Tahoma" w:hAnsi="Tahoma" w:cs="Tahoma"/>
          <w:sz w:val="20"/>
          <w:szCs w:val="20"/>
        </w:rPr>
        <w:t xml:space="preserve">, w </w:t>
      </w:r>
      <w:r w:rsidR="00C6787A">
        <w:rPr>
          <w:rFonts w:ascii="Tahoma" w:hAnsi="Tahoma" w:cs="Tahoma"/>
          <w:sz w:val="20"/>
          <w:szCs w:val="20"/>
        </w:rPr>
        <w:t xml:space="preserve">szczególności za sytuację, gdy </w:t>
      </w:r>
      <w:r w:rsidR="00C6787A" w:rsidRPr="00C6787A">
        <w:rPr>
          <w:rFonts w:ascii="Tahoma" w:hAnsi="Tahoma" w:cs="Tahoma"/>
          <w:b/>
          <w:sz w:val="20"/>
          <w:szCs w:val="20"/>
        </w:rPr>
        <w:t>Z</w:t>
      </w:r>
      <w:r w:rsidRPr="00C6787A">
        <w:rPr>
          <w:rFonts w:ascii="Tahoma" w:hAnsi="Tahoma" w:cs="Tahoma"/>
          <w:b/>
          <w:sz w:val="20"/>
          <w:szCs w:val="20"/>
        </w:rPr>
        <w:t>amawiający</w:t>
      </w:r>
      <w:r w:rsidRPr="001E2DC6">
        <w:rPr>
          <w:rFonts w:ascii="Tahoma" w:hAnsi="Tahoma" w:cs="Tahoma"/>
          <w:sz w:val="20"/>
          <w:szCs w:val="20"/>
        </w:rPr>
        <w:t xml:space="preserve">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w:t>
      </w:r>
      <w:r w:rsidR="00E52A8B">
        <w:rPr>
          <w:rFonts w:ascii="Tahoma" w:hAnsi="Tahoma" w:cs="Tahoma"/>
          <w:sz w:val="20"/>
          <w:szCs w:val="20"/>
        </w:rPr>
        <w:br/>
        <w:t xml:space="preserve">do zamawiającego”). </w:t>
      </w:r>
      <w:r w:rsidRPr="001E2DC6">
        <w:rPr>
          <w:rFonts w:ascii="Tahoma" w:hAnsi="Tahoma" w:cs="Tahoma"/>
          <w:sz w:val="20"/>
          <w:szCs w:val="20"/>
        </w:rPr>
        <w:t xml:space="preserve">Taka oferta zostanie uznana przez </w:t>
      </w:r>
      <w:r w:rsidRPr="00C6787A">
        <w:rPr>
          <w:rFonts w:ascii="Tahoma" w:hAnsi="Tahoma" w:cs="Tahoma"/>
          <w:b/>
          <w:sz w:val="20"/>
          <w:szCs w:val="20"/>
        </w:rPr>
        <w:t>Zamawiającego</w:t>
      </w:r>
      <w:r w:rsidRPr="001E2DC6">
        <w:rPr>
          <w:rFonts w:ascii="Tahoma" w:hAnsi="Tahoma" w:cs="Tahoma"/>
          <w:sz w:val="20"/>
          <w:szCs w:val="20"/>
        </w:rPr>
        <w:t xml:space="preserve">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rsidR="00CD0C66" w:rsidRPr="00E52A8B"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E52A8B">
        <w:rPr>
          <w:rFonts w:ascii="Tahoma" w:hAnsi="Tahoma" w:cs="Tahoma"/>
          <w:b/>
          <w:bCs/>
          <w:sz w:val="20"/>
          <w:szCs w:val="20"/>
        </w:rPr>
        <w:t>Termin składania ofert.</w:t>
      </w:r>
    </w:p>
    <w:p w:rsidR="00CD0C66" w:rsidRPr="00F86A2E" w:rsidRDefault="00CD0C66" w:rsidP="00CD0C66">
      <w:pPr>
        <w:spacing w:after="120"/>
        <w:rPr>
          <w:rFonts w:ascii="Tahoma" w:hAnsi="Tahoma" w:cs="Tahoma"/>
        </w:rPr>
      </w:pPr>
      <w:r w:rsidRPr="00E52A8B">
        <w:rPr>
          <w:rFonts w:ascii="Tahoma" w:hAnsi="Tahoma" w:cs="Tahoma"/>
        </w:rPr>
        <w:t xml:space="preserve">Oferty należy składać do dnia </w:t>
      </w:r>
      <w:r w:rsidR="00C6787A">
        <w:rPr>
          <w:rFonts w:ascii="Tahoma" w:hAnsi="Tahoma" w:cs="Tahoma"/>
          <w:b/>
        </w:rPr>
        <w:t>17</w:t>
      </w:r>
      <w:r w:rsidR="00795E18" w:rsidRPr="00E52A8B">
        <w:rPr>
          <w:rFonts w:ascii="Tahoma" w:hAnsi="Tahoma" w:cs="Tahoma"/>
          <w:b/>
        </w:rPr>
        <w:t xml:space="preserve">.12.2021 </w:t>
      </w:r>
      <w:r w:rsidRPr="00E52A8B">
        <w:rPr>
          <w:rFonts w:ascii="Tahoma" w:hAnsi="Tahoma" w:cs="Tahoma"/>
          <w:b/>
        </w:rPr>
        <w:t xml:space="preserve">r. do godz. </w:t>
      </w:r>
      <w:r w:rsidR="00795E18" w:rsidRPr="00E52A8B">
        <w:rPr>
          <w:rFonts w:ascii="Tahoma" w:hAnsi="Tahoma" w:cs="Tahoma"/>
          <w:b/>
        </w:rPr>
        <w:t>11:00.</w:t>
      </w:r>
    </w:p>
    <w:bookmarkEnd w:id="25"/>
    <w:p w:rsidR="00CD0C66" w:rsidRPr="00303C05"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rsidR="00CD0C66" w:rsidRPr="00196B2C"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b/>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C6787A">
        <w:rPr>
          <w:rFonts w:ascii="Tahoma" w:hAnsi="Tahoma" w:cs="Tahoma"/>
          <w:b/>
          <w:sz w:val="20"/>
          <w:szCs w:val="20"/>
        </w:rPr>
        <w:t>17</w:t>
      </w:r>
      <w:r w:rsidR="00795E18" w:rsidRPr="00196B2C">
        <w:rPr>
          <w:rFonts w:ascii="Tahoma" w:hAnsi="Tahoma" w:cs="Tahoma"/>
          <w:b/>
          <w:sz w:val="20"/>
          <w:szCs w:val="20"/>
        </w:rPr>
        <w:t xml:space="preserve">.12. 2021 </w:t>
      </w:r>
      <w:r w:rsidRPr="00196B2C">
        <w:rPr>
          <w:rFonts w:ascii="Tahoma" w:hAnsi="Tahoma" w:cs="Tahoma"/>
          <w:b/>
          <w:sz w:val="20"/>
          <w:szCs w:val="20"/>
        </w:rPr>
        <w:t>r. o godz.</w:t>
      </w:r>
      <w:r w:rsidR="00795E18" w:rsidRPr="00196B2C">
        <w:rPr>
          <w:rFonts w:ascii="Tahoma" w:hAnsi="Tahoma" w:cs="Tahoma"/>
          <w:b/>
          <w:sz w:val="20"/>
          <w:szCs w:val="20"/>
        </w:rPr>
        <w:t xml:space="preserve"> 11:30.</w:t>
      </w:r>
    </w:p>
    <w:p w:rsidR="00CD0C66" w:rsidRPr="00303C05"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w:t>
      </w:r>
      <w:r w:rsidR="00150A8A">
        <w:rPr>
          <w:rFonts w:ascii="Tahoma" w:hAnsi="Tahoma" w:cs="Tahoma"/>
          <w:sz w:val="20"/>
          <w:szCs w:val="20"/>
        </w:rPr>
        <w:t xml:space="preserve">rt w terminie określonym przez </w:t>
      </w:r>
      <w:r w:rsidR="00150A8A" w:rsidRPr="00150A8A">
        <w:rPr>
          <w:rFonts w:ascii="Tahoma" w:hAnsi="Tahoma" w:cs="Tahoma"/>
          <w:b/>
          <w:sz w:val="20"/>
          <w:szCs w:val="20"/>
        </w:rPr>
        <w:t>Z</w:t>
      </w:r>
      <w:r w:rsidRPr="00150A8A">
        <w:rPr>
          <w:rFonts w:ascii="Tahoma" w:hAnsi="Tahoma" w:cs="Tahoma"/>
          <w:b/>
          <w:sz w:val="20"/>
          <w:szCs w:val="20"/>
        </w:rPr>
        <w:t>amawiającego</w:t>
      </w:r>
      <w:r w:rsidRPr="00303C05">
        <w:rPr>
          <w:rFonts w:ascii="Tahoma" w:hAnsi="Tahoma" w:cs="Tahoma"/>
          <w:sz w:val="20"/>
          <w:szCs w:val="20"/>
        </w:rPr>
        <w:t>, otwarcie ofert następuje niezwłocznie po usunięciu awarii.</w:t>
      </w:r>
    </w:p>
    <w:p w:rsidR="00CD0C66" w:rsidRPr="000F6FB5" w:rsidRDefault="00CD0C66" w:rsidP="00CD0C66">
      <w:pPr>
        <w:tabs>
          <w:tab w:val="left" w:pos="567"/>
        </w:tabs>
        <w:spacing w:after="120"/>
        <w:jc w:val="both"/>
        <w:rPr>
          <w:rFonts w:ascii="Tahoma" w:hAnsi="Tahoma" w:cs="Tahoma"/>
        </w:rPr>
      </w:pPr>
      <w:r w:rsidRPr="00150A8A">
        <w:rPr>
          <w:rFonts w:ascii="Tahoma" w:hAnsi="Tahoma" w:cs="Tahoma"/>
          <w:b/>
        </w:rPr>
        <w:t>Zamawiający</w:t>
      </w:r>
      <w:r w:rsidRPr="000F6FB5">
        <w:rPr>
          <w:rFonts w:ascii="Tahoma" w:hAnsi="Tahoma" w:cs="Tahoma"/>
        </w:rPr>
        <w:t xml:space="preserve"> informuje o zmianie terminu otwarcia ofert na stronie internetowej prowadzonego postępowania.</w:t>
      </w:r>
    </w:p>
    <w:p w:rsidR="00CD0C66" w:rsidRPr="0011067C"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150A8A">
        <w:rPr>
          <w:rFonts w:ascii="Tahoma" w:hAnsi="Tahoma" w:cs="Tahoma"/>
          <w:b/>
          <w:sz w:val="20"/>
          <w:szCs w:val="20"/>
        </w:rPr>
        <w:t>Zamawiający</w:t>
      </w:r>
      <w:r w:rsidRPr="000F6FB5">
        <w:rPr>
          <w:rFonts w:ascii="Tahoma" w:hAnsi="Tahoma" w:cs="Tahoma"/>
          <w:sz w:val="20"/>
          <w:szCs w:val="20"/>
        </w:rPr>
        <w:t>, najpóźniej przed otwarciem ofert, udostępni na stronie internetowej prowadzonego postępowania informację o kwocie, jaką zamierza przeznaczyć na sfinansowanie zamówienia.</w:t>
      </w:r>
    </w:p>
    <w:p w:rsidR="00CD0C66" w:rsidRPr="00303C05"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rsidR="00CD0C66" w:rsidRPr="00303C05"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150A8A">
        <w:rPr>
          <w:rFonts w:ascii="Tahoma" w:hAnsi="Tahoma" w:cs="Tahoma"/>
          <w:b/>
          <w:sz w:val="20"/>
          <w:szCs w:val="20"/>
        </w:rPr>
        <w:t>Zamawiający</w:t>
      </w:r>
      <w:r w:rsidRPr="00303C05">
        <w:rPr>
          <w:rFonts w:ascii="Tahoma" w:hAnsi="Tahoma" w:cs="Tahoma"/>
          <w:sz w:val="20"/>
          <w:szCs w:val="20"/>
        </w:rPr>
        <w:t>, niezwłocznie po otwarciu ofert, udostępnia na stronie internetowej prowadzonego postępowania informacje o:</w:t>
      </w:r>
    </w:p>
    <w:p w:rsidR="00CD0C66" w:rsidRPr="000F6FB5" w:rsidRDefault="00CD0C66" w:rsidP="00CD0C66">
      <w:pPr>
        <w:jc w:val="both"/>
        <w:rPr>
          <w:rFonts w:ascii="Tahoma" w:hAnsi="Tahoma" w:cs="Tahoma"/>
        </w:rPr>
      </w:pPr>
      <w:r w:rsidRPr="000F6FB5">
        <w:rPr>
          <w:rFonts w:ascii="Tahoma" w:hAnsi="Tahoma" w:cs="Tahoma"/>
        </w:rPr>
        <w:t>1) nazwach albo imionach i nazwiskach oraz siedzibach lub miejscach prowadzonej działalności gospodarczej albo miejscach zamieszkania wykonawców, których oferty zostały otwarte;</w:t>
      </w:r>
    </w:p>
    <w:p w:rsidR="00CD0C66" w:rsidRPr="000F6FB5" w:rsidRDefault="00CD0C66" w:rsidP="00CD0C66">
      <w:pPr>
        <w:spacing w:after="120"/>
        <w:jc w:val="both"/>
        <w:rPr>
          <w:rFonts w:ascii="Tahoma" w:hAnsi="Tahoma" w:cs="Tahoma"/>
        </w:rPr>
      </w:pPr>
      <w:r w:rsidRPr="000F6FB5">
        <w:rPr>
          <w:rFonts w:ascii="Tahoma" w:hAnsi="Tahoma" w:cs="Tahoma"/>
        </w:rPr>
        <w:t>2) cenach zawartych w ofertach.</w:t>
      </w:r>
    </w:p>
    <w:p w:rsidR="00CD0C66" w:rsidRPr="00150A8A" w:rsidRDefault="00CD0C66" w:rsidP="00CD0C66">
      <w:pPr>
        <w:pStyle w:val="Akapitzlist"/>
        <w:numPr>
          <w:ilvl w:val="1"/>
          <w:numId w:val="28"/>
        </w:numPr>
        <w:ind w:left="0" w:firstLine="0"/>
        <w:jc w:val="both"/>
        <w:rPr>
          <w:rFonts w:ascii="Tahoma" w:hAnsi="Tahoma" w:cs="Tahoma"/>
          <w:sz w:val="20"/>
          <w:szCs w:val="20"/>
        </w:rPr>
      </w:pPr>
      <w:r w:rsidRPr="00150A8A">
        <w:rPr>
          <w:rFonts w:ascii="Tahoma" w:hAnsi="Tahoma" w:cs="Tahoma"/>
          <w:b/>
          <w:sz w:val="20"/>
          <w:szCs w:val="20"/>
        </w:rPr>
        <w:t xml:space="preserve">Zamawiający </w:t>
      </w:r>
      <w:r w:rsidR="00150A8A">
        <w:rPr>
          <w:rFonts w:ascii="Tahoma" w:hAnsi="Tahoma" w:cs="Tahoma"/>
          <w:sz w:val="20"/>
          <w:szCs w:val="20"/>
        </w:rPr>
        <w:t xml:space="preserve">wzywa </w:t>
      </w:r>
      <w:r w:rsidR="00150A8A" w:rsidRPr="00150A8A">
        <w:rPr>
          <w:rFonts w:ascii="Tahoma" w:hAnsi="Tahoma" w:cs="Tahoma"/>
          <w:b/>
          <w:sz w:val="20"/>
          <w:szCs w:val="20"/>
        </w:rPr>
        <w:t>W</w:t>
      </w:r>
      <w:r w:rsidRPr="00150A8A">
        <w:rPr>
          <w:rFonts w:ascii="Tahoma" w:hAnsi="Tahoma" w:cs="Tahoma"/>
          <w:b/>
          <w:sz w:val="20"/>
          <w:szCs w:val="20"/>
        </w:rPr>
        <w:t>ykonawcę,</w:t>
      </w:r>
      <w:r w:rsidRPr="0056360D">
        <w:rPr>
          <w:rFonts w:ascii="Tahoma" w:hAnsi="Tahoma" w:cs="Tahoma"/>
          <w:sz w:val="20"/>
          <w:szCs w:val="20"/>
        </w:rPr>
        <w:t xml:space="preserve"> którego oferta została najwyżej oceniona, do złożenia </w:t>
      </w:r>
      <w:r w:rsidR="00150A8A">
        <w:rPr>
          <w:rFonts w:ascii="Tahoma" w:hAnsi="Tahoma" w:cs="Tahoma"/>
          <w:sz w:val="20"/>
          <w:szCs w:val="20"/>
        </w:rPr>
        <w:br/>
      </w:r>
      <w:r w:rsidRPr="0056360D">
        <w:rPr>
          <w:rFonts w:ascii="Tahoma" w:hAnsi="Tahoma" w:cs="Tahoma"/>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hAnsi="Tahoma" w:cs="Tahoma"/>
          <w:sz w:val="20"/>
          <w:szCs w:val="20"/>
        </w:rPr>
        <w:t>.</w:t>
      </w:r>
    </w:p>
    <w:p w:rsidR="00CD0C66" w:rsidRPr="00F86A2E"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rsidR="00CD0C66" w:rsidRDefault="00CD0C66" w:rsidP="00CD0C66">
      <w:pPr>
        <w:jc w:val="both"/>
      </w:pPr>
    </w:p>
    <w:p w:rsidR="00CD0C66" w:rsidRPr="00E52A8B" w:rsidRDefault="00CD0C66" w:rsidP="00E52A8B">
      <w:pPr>
        <w:pStyle w:val="Tekstpodstawowywcity3"/>
        <w:numPr>
          <w:ilvl w:val="1"/>
          <w:numId w:val="28"/>
        </w:numPr>
        <w:spacing w:after="120" w:line="240" w:lineRule="auto"/>
        <w:ind w:left="0" w:firstLine="0"/>
        <w:rPr>
          <w:rFonts w:ascii="Tahoma" w:hAnsi="Tahoma" w:cs="Tahoma"/>
          <w:sz w:val="20"/>
        </w:rPr>
      </w:pPr>
      <w:r w:rsidRPr="00150A8A">
        <w:rPr>
          <w:rFonts w:ascii="Tahoma" w:hAnsi="Tahoma" w:cs="Tahoma"/>
          <w:b/>
          <w:sz w:val="20"/>
        </w:rPr>
        <w:t xml:space="preserve">Wykonawca </w:t>
      </w:r>
      <w:r w:rsidRPr="00FD2B68">
        <w:rPr>
          <w:rFonts w:ascii="Tahoma" w:hAnsi="Tahoma" w:cs="Tahoma"/>
          <w:sz w:val="20"/>
        </w:rPr>
        <w:t xml:space="preserve">podaje w ofercie </w:t>
      </w:r>
      <w:r w:rsidRPr="00FD2B68">
        <w:rPr>
          <w:rFonts w:ascii="Tahoma" w:hAnsi="Tahoma" w:cs="Tahoma"/>
          <w:sz w:val="20"/>
          <w:u w:val="single"/>
        </w:rPr>
        <w:t>jedną cenę</w:t>
      </w:r>
      <w:r w:rsidRPr="00FD2B68">
        <w:rPr>
          <w:rFonts w:ascii="Tahoma" w:hAnsi="Tahoma" w:cs="Tahoma"/>
          <w:sz w:val="20"/>
        </w:rPr>
        <w:t xml:space="preserve"> za </w:t>
      </w:r>
      <w:r w:rsidRPr="0011067C">
        <w:rPr>
          <w:rFonts w:ascii="Tahoma" w:hAnsi="Tahoma" w:cs="Tahoma"/>
          <w:sz w:val="20"/>
        </w:rPr>
        <w:t>odpowiednią część</w:t>
      </w:r>
      <w:r w:rsidRPr="00FD2B68">
        <w:rPr>
          <w:rFonts w:ascii="Tahoma" w:hAnsi="Tahoma" w:cs="Tahoma"/>
          <w:sz w:val="20"/>
        </w:rPr>
        <w:t xml:space="preserve"> zamówienia. Cena musi zostać podana </w:t>
      </w:r>
      <w:r w:rsidR="00E52A8B">
        <w:rPr>
          <w:rFonts w:ascii="Tahoma" w:hAnsi="Tahoma" w:cs="Tahoma"/>
          <w:sz w:val="20"/>
        </w:rPr>
        <w:br/>
      </w:r>
      <w:r w:rsidRPr="00E52A8B">
        <w:rPr>
          <w:rFonts w:ascii="Tahoma" w:hAnsi="Tahoma" w:cs="Tahoma"/>
          <w:sz w:val="20"/>
        </w:rPr>
        <w:t>w złotych polskich z dokładnością do dwóch miejsc po przecinku.</w:t>
      </w:r>
    </w:p>
    <w:p w:rsidR="00CD0C66" w:rsidRPr="002649DC" w:rsidRDefault="00CD0C66" w:rsidP="001817EF">
      <w:pPr>
        <w:pStyle w:val="Tekstpodstawowywcity3"/>
        <w:numPr>
          <w:ilvl w:val="1"/>
          <w:numId w:val="28"/>
        </w:numPr>
        <w:spacing w:after="120" w:line="240" w:lineRule="auto"/>
        <w:ind w:left="0" w:firstLine="0"/>
        <w:rPr>
          <w:rFonts w:ascii="Tahoma" w:hAnsi="Tahoma" w:cs="Tahoma"/>
          <w:sz w:val="20"/>
        </w:rPr>
      </w:pPr>
      <w:r w:rsidRPr="00150A8A">
        <w:rPr>
          <w:rFonts w:ascii="Tahoma" w:hAnsi="Tahoma" w:cs="Tahoma"/>
          <w:b/>
          <w:sz w:val="20"/>
        </w:rPr>
        <w:t xml:space="preserve">Zamawiający </w:t>
      </w:r>
      <w:r>
        <w:rPr>
          <w:rFonts w:ascii="Tahoma" w:hAnsi="Tahoma" w:cs="Tahoma"/>
          <w:sz w:val="20"/>
        </w:rPr>
        <w:t xml:space="preserve">nie </w:t>
      </w:r>
      <w:r w:rsidRPr="000E1DDE">
        <w:rPr>
          <w:rFonts w:ascii="Tahoma" w:hAnsi="Tahoma" w:cs="Tahoma"/>
          <w:sz w:val="20"/>
        </w:rPr>
        <w:t>przewiduje rozliczenia w walutach obcych</w:t>
      </w:r>
      <w:r w:rsidRPr="002649DC">
        <w:rPr>
          <w:rFonts w:ascii="Tahoma" w:hAnsi="Tahoma" w:cs="Tahoma"/>
          <w:sz w:val="20"/>
        </w:rPr>
        <w:t>.</w:t>
      </w:r>
    </w:p>
    <w:p w:rsidR="00CD0C66" w:rsidRDefault="00CD0C66" w:rsidP="001817EF">
      <w:pPr>
        <w:pStyle w:val="Tekstpodstawowywcity3"/>
        <w:numPr>
          <w:ilvl w:val="1"/>
          <w:numId w:val="28"/>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795E18">
        <w:rPr>
          <w:rFonts w:ascii="Tahoma" w:hAnsi="Tahoma" w:cs="Tahoma"/>
          <w:sz w:val="20"/>
        </w:rPr>
        <w:t xml:space="preserve"> </w:t>
      </w:r>
      <w:r w:rsidR="00E52A8B">
        <w:rPr>
          <w:rFonts w:ascii="Tahoma" w:hAnsi="Tahoma" w:cs="Tahoma"/>
          <w:sz w:val="20"/>
        </w:rPr>
        <w:br/>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rsidR="00CD0C66" w:rsidRDefault="00CD0C66" w:rsidP="001817EF">
      <w:pPr>
        <w:pStyle w:val="Tekstpodstawowywcity3"/>
        <w:numPr>
          <w:ilvl w:val="1"/>
          <w:numId w:val="28"/>
        </w:numPr>
        <w:spacing w:after="120" w:line="240" w:lineRule="auto"/>
        <w:ind w:left="0" w:firstLine="0"/>
        <w:rPr>
          <w:rFonts w:ascii="Tahoma" w:hAnsi="Tahoma" w:cs="Tahoma"/>
          <w:sz w:val="20"/>
        </w:rPr>
      </w:pPr>
      <w:r w:rsidRPr="002649DC">
        <w:rPr>
          <w:rFonts w:ascii="Tahoma" w:hAnsi="Tahoma" w:cs="Tahoma"/>
          <w:sz w:val="20"/>
        </w:rPr>
        <w:t xml:space="preserve">Jeżeli </w:t>
      </w:r>
      <w:r w:rsidRPr="00150A8A">
        <w:rPr>
          <w:rFonts w:ascii="Tahoma" w:hAnsi="Tahoma" w:cs="Tahoma"/>
          <w:b/>
          <w:sz w:val="20"/>
        </w:rPr>
        <w:t>Wykonawca</w:t>
      </w:r>
      <w:r w:rsidRPr="002649DC">
        <w:rPr>
          <w:rFonts w:ascii="Tahoma" w:hAnsi="Tahoma" w:cs="Tahoma"/>
          <w:sz w:val="20"/>
        </w:rPr>
        <w:t xml:space="preserve"> ma zamiar zaproponować jakieś rabaty lub upusty cen, powinien je od razu ująć </w:t>
      </w:r>
      <w:r w:rsidR="00E52A8B">
        <w:rPr>
          <w:rFonts w:ascii="Tahoma" w:hAnsi="Tahoma" w:cs="Tahoma"/>
          <w:sz w:val="20"/>
        </w:rPr>
        <w:br/>
      </w:r>
      <w:r w:rsidRPr="002649DC">
        <w:rPr>
          <w:rFonts w:ascii="Tahoma" w:hAnsi="Tahoma" w:cs="Tahoma"/>
          <w:sz w:val="20"/>
        </w:rPr>
        <w:t xml:space="preserve">w obliczeniach ceny, tak aby wyliczona cena za realizację zamówienia była ceną całościową. Późniejsze, </w:t>
      </w:r>
      <w:r w:rsidR="00E52A8B">
        <w:rPr>
          <w:rFonts w:ascii="Tahoma" w:hAnsi="Tahoma" w:cs="Tahoma"/>
          <w:sz w:val="20"/>
        </w:rPr>
        <w:br/>
      </w:r>
      <w:r w:rsidRPr="002649DC">
        <w:rPr>
          <w:rFonts w:ascii="Tahoma" w:hAnsi="Tahoma" w:cs="Tahoma"/>
          <w:sz w:val="20"/>
        </w:rPr>
        <w:t xml:space="preserve">np. w trakcie otwierania ofert, propozycje obniżek ceny nie będą przyjmowane przez </w:t>
      </w:r>
      <w:r w:rsidRPr="00150A8A">
        <w:rPr>
          <w:rFonts w:ascii="Tahoma" w:hAnsi="Tahoma" w:cs="Tahoma"/>
          <w:b/>
          <w:sz w:val="20"/>
        </w:rPr>
        <w:t xml:space="preserve">Zamawiającego </w:t>
      </w:r>
      <w:r w:rsidR="00E52A8B" w:rsidRPr="00150A8A">
        <w:rPr>
          <w:rFonts w:ascii="Tahoma" w:hAnsi="Tahoma" w:cs="Tahoma"/>
          <w:b/>
          <w:sz w:val="20"/>
        </w:rPr>
        <w:br/>
      </w:r>
      <w:r w:rsidRPr="002649DC">
        <w:rPr>
          <w:rFonts w:ascii="Tahoma" w:hAnsi="Tahoma" w:cs="Tahoma"/>
          <w:sz w:val="20"/>
        </w:rPr>
        <w:t xml:space="preserve">do wiadomości. Proponowana cena łączna powinna być podana w wysokości ostatecznej, tak aby </w:t>
      </w:r>
      <w:r w:rsidRPr="00150A8A">
        <w:rPr>
          <w:rFonts w:ascii="Tahoma" w:hAnsi="Tahoma" w:cs="Tahoma"/>
          <w:b/>
          <w:sz w:val="20"/>
        </w:rPr>
        <w:t xml:space="preserve">Zamawiający </w:t>
      </w:r>
      <w:r w:rsidRPr="002649DC">
        <w:rPr>
          <w:rFonts w:ascii="Tahoma" w:hAnsi="Tahoma" w:cs="Tahoma"/>
          <w:sz w:val="20"/>
        </w:rPr>
        <w:t xml:space="preserve">nie musiał już dokonywać żadnych obliczeń, przeliczeń itp. działań w celu jej określenia. Zamawiający zgodnie </w:t>
      </w:r>
      <w:r w:rsidR="00E52A8B">
        <w:rPr>
          <w:rFonts w:ascii="Tahoma" w:hAnsi="Tahoma" w:cs="Tahoma"/>
          <w:sz w:val="20"/>
        </w:rPr>
        <w:br/>
      </w:r>
      <w:r w:rsidRPr="002649DC">
        <w:rPr>
          <w:rFonts w:ascii="Tahoma" w:hAnsi="Tahoma" w:cs="Tahoma"/>
          <w:sz w:val="20"/>
        </w:rPr>
        <w:t>z art. 223 ust. 2 ustawy poprawia omyłki w ofercie.</w:t>
      </w:r>
    </w:p>
    <w:p w:rsidR="00CD0C66" w:rsidRDefault="00CD0C66" w:rsidP="001817EF">
      <w:pPr>
        <w:pStyle w:val="Tekstpodstawowywcity3"/>
        <w:numPr>
          <w:ilvl w:val="1"/>
          <w:numId w:val="28"/>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w:t>
      </w:r>
      <w:r w:rsidR="00E52A8B">
        <w:rPr>
          <w:rFonts w:ascii="Tahoma" w:hAnsi="Tahoma" w:cs="Tahoma"/>
          <w:sz w:val="20"/>
        </w:rPr>
        <w:br/>
      </w:r>
      <w:r w:rsidRPr="002649DC">
        <w:rPr>
          <w:rFonts w:ascii="Tahoma" w:hAnsi="Tahoma" w:cs="Tahoma"/>
          <w:sz w:val="20"/>
        </w:rPr>
        <w:t>po przecinku jest niższa od 5 zostaje skreślona, a druga cyfra po przecinku nie ulegnie zmianie.</w:t>
      </w:r>
    </w:p>
    <w:p w:rsidR="00CD0C66" w:rsidRPr="00350F8D" w:rsidRDefault="00CD0C66" w:rsidP="001817EF">
      <w:pPr>
        <w:pStyle w:val="Tekstpodstawowywcity3"/>
        <w:numPr>
          <w:ilvl w:val="1"/>
          <w:numId w:val="28"/>
        </w:numPr>
        <w:spacing w:after="120" w:line="240" w:lineRule="auto"/>
        <w:ind w:left="0" w:firstLine="0"/>
        <w:rPr>
          <w:rFonts w:ascii="Tahoma" w:hAnsi="Tahoma" w:cs="Tahoma"/>
          <w:sz w:val="20"/>
        </w:rPr>
      </w:pPr>
      <w:r w:rsidRPr="00754C26">
        <w:rPr>
          <w:rFonts w:ascii="Tahoma" w:hAnsi="Tahoma" w:cs="Tahoma"/>
          <w:sz w:val="20"/>
        </w:rPr>
        <w:t xml:space="preserve">W </w:t>
      </w:r>
      <w:r w:rsidRPr="00350F8D">
        <w:rPr>
          <w:rFonts w:ascii="Tahoma" w:hAnsi="Tahoma" w:cs="Tahoma"/>
          <w:sz w:val="20"/>
        </w:rPr>
        <w:t xml:space="preserve">celu prawidłowego określenia ceny </w:t>
      </w:r>
      <w:r w:rsidRPr="00150A8A">
        <w:rPr>
          <w:rFonts w:ascii="Tahoma" w:hAnsi="Tahoma" w:cs="Tahoma"/>
          <w:b/>
          <w:sz w:val="20"/>
        </w:rPr>
        <w:t>Wykonawca</w:t>
      </w:r>
      <w:r w:rsidRPr="00350F8D">
        <w:rPr>
          <w:rFonts w:ascii="Tahoma" w:hAnsi="Tahoma" w:cs="Tahoma"/>
          <w:sz w:val="20"/>
        </w:rPr>
        <w:t xml:space="preserve"> winien w pierwszej kolejności wypełnić w formularzu ofertowym tabelę dotyczącą cen za poszczególne rodzaje ubezpieczeń. Następnie </w:t>
      </w:r>
      <w:r w:rsidRPr="00150A8A">
        <w:rPr>
          <w:rFonts w:ascii="Tahoma" w:hAnsi="Tahoma" w:cs="Tahoma"/>
          <w:b/>
          <w:sz w:val="20"/>
        </w:rPr>
        <w:t>Wykonawca</w:t>
      </w:r>
      <w:r w:rsidRPr="00350F8D">
        <w:rPr>
          <w:rFonts w:ascii="Tahoma" w:hAnsi="Tahoma" w:cs="Tahoma"/>
          <w:sz w:val="20"/>
        </w:rPr>
        <w:t xml:space="preserve"> winien określić cenę łączną za cały okres obowiązywania umowy jako sumę składek wykazanych w wyżej wymienionej tabeli. </w:t>
      </w:r>
    </w:p>
    <w:p w:rsidR="00CD0C66" w:rsidRPr="00350F8D" w:rsidRDefault="00CD0C66" w:rsidP="001817EF">
      <w:pPr>
        <w:pStyle w:val="Tekstpodstawowywcity3"/>
        <w:numPr>
          <w:ilvl w:val="1"/>
          <w:numId w:val="28"/>
        </w:numPr>
        <w:spacing w:after="120" w:line="240" w:lineRule="auto"/>
        <w:ind w:left="0" w:firstLine="0"/>
        <w:rPr>
          <w:rFonts w:ascii="Tahoma" w:hAnsi="Tahoma" w:cs="Tahoma"/>
          <w:sz w:val="20"/>
        </w:rPr>
      </w:pPr>
      <w:r w:rsidRPr="00350F8D">
        <w:rPr>
          <w:rFonts w:ascii="Tahoma" w:hAnsi="Tahoma" w:cs="Tahoma"/>
          <w:sz w:val="20"/>
        </w:rPr>
        <w:t>Do ceny oferty za zamówienie podstawowe nie należy wliczać wartości opcji.</w:t>
      </w:r>
    </w:p>
    <w:p w:rsidR="00CD0C66" w:rsidRPr="00350F8D" w:rsidRDefault="00CD0C66" w:rsidP="001817EF">
      <w:pPr>
        <w:pStyle w:val="Tekstpodstawowywcity3"/>
        <w:numPr>
          <w:ilvl w:val="1"/>
          <w:numId w:val="28"/>
        </w:numPr>
        <w:spacing w:line="240" w:lineRule="auto"/>
        <w:ind w:left="0" w:firstLine="0"/>
        <w:rPr>
          <w:rFonts w:ascii="Tahoma" w:hAnsi="Tahoma" w:cs="Tahoma"/>
          <w:sz w:val="20"/>
        </w:rPr>
      </w:pPr>
      <w:r w:rsidRPr="00350F8D">
        <w:rPr>
          <w:rFonts w:ascii="Tahoma" w:hAnsi="Tahoma" w:cs="Tahoma"/>
          <w:b/>
          <w:i/>
          <w:sz w:val="20"/>
        </w:rPr>
        <w:t xml:space="preserve">W trakcie wyboru najkorzystniejszej oferty będzie brana pod uwagę cena łączna odrębnie </w:t>
      </w:r>
      <w:r w:rsidR="00E52A8B">
        <w:rPr>
          <w:rFonts w:ascii="Tahoma" w:hAnsi="Tahoma" w:cs="Tahoma"/>
          <w:b/>
          <w:i/>
          <w:sz w:val="20"/>
        </w:rPr>
        <w:br/>
      </w:r>
      <w:r w:rsidRPr="00350F8D">
        <w:rPr>
          <w:rFonts w:ascii="Tahoma" w:hAnsi="Tahoma" w:cs="Tahoma"/>
          <w:b/>
          <w:i/>
          <w:sz w:val="20"/>
        </w:rPr>
        <w:t>za każdą część zamówienia.</w:t>
      </w:r>
    </w:p>
    <w:p w:rsidR="00CD0C66" w:rsidRPr="00350F8D"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50F8D">
        <w:rPr>
          <w:rFonts w:ascii="Tahoma" w:hAnsi="Tahoma" w:cs="Tahoma"/>
          <w:bCs/>
          <w:sz w:val="20"/>
          <w:u w:val="none"/>
        </w:rPr>
        <w:t>Opis kryteriów oceny ofert wraz z podaniem wag tych kryteriów i sposobu oceny ofert</w:t>
      </w:r>
    </w:p>
    <w:p w:rsidR="00CD0C66" w:rsidRPr="00350F8D" w:rsidRDefault="00CD0C66" w:rsidP="00CD0C66">
      <w:pPr>
        <w:jc w:val="both"/>
      </w:pPr>
    </w:p>
    <w:p w:rsidR="00CD0C66" w:rsidRPr="00350F8D" w:rsidRDefault="00CD0C66" w:rsidP="00CD0C66">
      <w:pPr>
        <w:tabs>
          <w:tab w:val="left" w:pos="5245"/>
        </w:tabs>
        <w:jc w:val="both"/>
        <w:rPr>
          <w:rFonts w:ascii="Tahoma" w:hAnsi="Tahoma" w:cs="Tahoma"/>
          <w:b/>
        </w:rPr>
      </w:pPr>
      <w:bookmarkStart w:id="26" w:name="_Hlk71287144"/>
      <w:r w:rsidRPr="00350F8D">
        <w:rPr>
          <w:rFonts w:ascii="Tahoma" w:hAnsi="Tahoma" w:cs="Tahoma"/>
          <w:b/>
        </w:rPr>
        <w:t>Kryterium oceny ofert:</w:t>
      </w:r>
    </w:p>
    <w:p w:rsidR="00CD0C66" w:rsidRPr="00350F8D" w:rsidRDefault="00CD0C66" w:rsidP="00CD0C66">
      <w:pPr>
        <w:tabs>
          <w:tab w:val="left" w:pos="5245"/>
        </w:tabs>
        <w:jc w:val="both"/>
        <w:rPr>
          <w:rFonts w:ascii="Tahoma" w:hAnsi="Tahoma" w:cs="Tahoma"/>
          <w:b/>
        </w:rPr>
      </w:pPr>
    </w:p>
    <w:p w:rsidR="00CD0C66" w:rsidRPr="00350F8D" w:rsidRDefault="00CD0C66" w:rsidP="00CD0C66">
      <w:pPr>
        <w:tabs>
          <w:tab w:val="left" w:pos="5245"/>
        </w:tabs>
        <w:jc w:val="both"/>
        <w:rPr>
          <w:rFonts w:ascii="Tahoma" w:hAnsi="Tahoma" w:cs="Tahoma"/>
          <w:b/>
        </w:rPr>
      </w:pPr>
      <w:r w:rsidRPr="00350F8D">
        <w:rPr>
          <w:rFonts w:ascii="Tahoma" w:hAnsi="Tahoma" w:cs="Tahoma"/>
          <w:b/>
        </w:rPr>
        <w:t>Cześć I Zamówienia:</w:t>
      </w:r>
    </w:p>
    <w:p w:rsidR="00CD0C66" w:rsidRPr="00350F8D" w:rsidRDefault="00CD0C66" w:rsidP="00CD0C66">
      <w:pPr>
        <w:tabs>
          <w:tab w:val="left" w:pos="5245"/>
        </w:tabs>
        <w:jc w:val="both"/>
        <w:rPr>
          <w:rFonts w:ascii="Tahoma" w:hAnsi="Tahoma" w:cs="Tahoma"/>
          <w:i/>
        </w:rPr>
      </w:pPr>
      <w:r w:rsidRPr="00350F8D">
        <w:rPr>
          <w:rFonts w:ascii="Tahoma" w:hAnsi="Tahoma" w:cs="Tahoma"/>
          <w:i/>
        </w:rPr>
        <w:t xml:space="preserve">A. Cena łączna ubezpieczenia – waga </w:t>
      </w:r>
      <w:r>
        <w:rPr>
          <w:rFonts w:ascii="Tahoma" w:hAnsi="Tahoma" w:cs="Tahoma"/>
          <w:i/>
        </w:rPr>
        <w:t>6</w:t>
      </w:r>
      <w:r w:rsidRPr="00350F8D">
        <w:rPr>
          <w:rFonts w:ascii="Tahoma" w:hAnsi="Tahoma" w:cs="Tahoma"/>
          <w:i/>
        </w:rPr>
        <w:t>0%</w:t>
      </w:r>
    </w:p>
    <w:p w:rsidR="00CD0C66" w:rsidRPr="00350F8D" w:rsidRDefault="00CD0C66" w:rsidP="00CD0C66">
      <w:pPr>
        <w:tabs>
          <w:tab w:val="left" w:pos="5245"/>
        </w:tabs>
        <w:jc w:val="both"/>
        <w:rPr>
          <w:rFonts w:ascii="Tahoma" w:hAnsi="Tahoma" w:cs="Tahoma"/>
          <w:i/>
        </w:rPr>
      </w:pPr>
      <w:r w:rsidRPr="00350F8D">
        <w:rPr>
          <w:rFonts w:ascii="Tahoma" w:hAnsi="Tahoma" w:cs="Tahoma"/>
          <w:i/>
        </w:rPr>
        <w:t xml:space="preserve">B. Zaakceptowanie klauzul dodatkowych – waga </w:t>
      </w:r>
      <w:r>
        <w:rPr>
          <w:rFonts w:ascii="Tahoma" w:hAnsi="Tahoma" w:cs="Tahoma"/>
          <w:i/>
        </w:rPr>
        <w:t>3</w:t>
      </w:r>
      <w:r w:rsidRPr="00350F8D">
        <w:rPr>
          <w:rFonts w:ascii="Tahoma" w:hAnsi="Tahoma" w:cs="Tahoma"/>
          <w:i/>
        </w:rPr>
        <w:t>0%</w:t>
      </w:r>
    </w:p>
    <w:p w:rsidR="00CD0C66" w:rsidRPr="00350F8D" w:rsidRDefault="00CD0C66" w:rsidP="00CD0C66">
      <w:pPr>
        <w:tabs>
          <w:tab w:val="left" w:pos="5245"/>
        </w:tabs>
        <w:jc w:val="both"/>
        <w:rPr>
          <w:rFonts w:ascii="Tahoma" w:hAnsi="Tahoma" w:cs="Tahoma"/>
          <w:i/>
        </w:rPr>
      </w:pPr>
      <w:r w:rsidRPr="00350F8D">
        <w:rPr>
          <w:rFonts w:ascii="Tahoma" w:hAnsi="Tahoma" w:cs="Tahoma"/>
          <w:i/>
        </w:rPr>
        <w:t>C. Zwiększenie limitów odpowiedzialności –  waga 10%</w:t>
      </w:r>
    </w:p>
    <w:p w:rsidR="00CD0C66" w:rsidRPr="00350F8D" w:rsidRDefault="00CD0C66" w:rsidP="00CD0C66">
      <w:pPr>
        <w:pStyle w:val="Tekstpodstawowywcity3"/>
        <w:spacing w:line="240" w:lineRule="auto"/>
        <w:rPr>
          <w:rFonts w:ascii="Tahoma" w:hAnsi="Tahoma" w:cs="Tahoma"/>
          <w:sz w:val="20"/>
        </w:rPr>
      </w:pPr>
    </w:p>
    <w:p w:rsidR="00CD0C66" w:rsidRPr="00350F8D" w:rsidRDefault="00CD0C66" w:rsidP="001817EF">
      <w:pPr>
        <w:numPr>
          <w:ilvl w:val="0"/>
          <w:numId w:val="11"/>
        </w:numPr>
        <w:jc w:val="both"/>
        <w:rPr>
          <w:rFonts w:ascii="Tahoma" w:hAnsi="Tahoma" w:cs="Tahoma"/>
        </w:rPr>
      </w:pPr>
      <w:r w:rsidRPr="00350F8D">
        <w:rPr>
          <w:rFonts w:ascii="Tahoma" w:hAnsi="Tahoma" w:cs="Tahoma"/>
          <w:b/>
          <w:u w:val="single"/>
        </w:rPr>
        <w:lastRenderedPageBreak/>
        <w:t>Cena łączna ubezpieczenia</w:t>
      </w:r>
      <w:r w:rsidRPr="00350F8D">
        <w:rPr>
          <w:rFonts w:ascii="Tahoma" w:hAnsi="Tahoma" w:cs="Tahoma"/>
        </w:rPr>
        <w:t xml:space="preserve"> – suma składek za wszystkie ubezpieczenia będące przedmiotem niniejszej części zamówienia wraz z prawem opcji.</w:t>
      </w:r>
    </w:p>
    <w:p w:rsidR="00CD0C66" w:rsidRPr="00350F8D" w:rsidRDefault="00CD0C66" w:rsidP="00CD0C66">
      <w:pPr>
        <w:tabs>
          <w:tab w:val="num" w:pos="709"/>
        </w:tabs>
        <w:ind w:left="851" w:hanging="425"/>
        <w:jc w:val="both"/>
        <w:rPr>
          <w:rFonts w:ascii="Tahoma" w:hAnsi="Tahoma" w:cs="Tahoma"/>
        </w:rPr>
      </w:pPr>
      <w:r w:rsidRPr="00350F8D">
        <w:rPr>
          <w:rFonts w:ascii="Tahoma" w:hAnsi="Tahoma" w:cs="Tahoma"/>
        </w:rPr>
        <w:tab/>
        <w:t>Oferty będą podlegały ocenie w kryterium A według następującego wzoru:</w:t>
      </w:r>
    </w:p>
    <w:p w:rsidR="00CD0C66" w:rsidRPr="00350F8D" w:rsidRDefault="00CD0C66" w:rsidP="00150A8A">
      <w:pPr>
        <w:jc w:val="both"/>
        <w:rPr>
          <w:rFonts w:ascii="Tahoma" w:hAnsi="Tahoma" w:cs="Tahoma"/>
        </w:rPr>
      </w:pPr>
    </w:p>
    <w:p w:rsidR="00CD0C66" w:rsidRPr="00350F8D" w:rsidRDefault="00CD0C66" w:rsidP="00150A8A">
      <w:pPr>
        <w:ind w:left="2124" w:firstLine="708"/>
        <w:jc w:val="both"/>
        <w:rPr>
          <w:rFonts w:ascii="Tahoma" w:hAnsi="Tahoma" w:cs="Tahoma"/>
          <w:vertAlign w:val="subscript"/>
          <w:lang w:val="de-DE"/>
        </w:rPr>
      </w:pPr>
      <w:r w:rsidRPr="00350F8D">
        <w:rPr>
          <w:rFonts w:ascii="Tahoma" w:hAnsi="Tahoma" w:cs="Tahoma"/>
          <w:lang w:val="de-DE"/>
        </w:rPr>
        <w:t xml:space="preserve">P </w:t>
      </w:r>
      <w:r w:rsidRPr="00350F8D">
        <w:rPr>
          <w:rFonts w:ascii="Tahoma" w:hAnsi="Tahoma" w:cs="Tahoma"/>
          <w:vertAlign w:val="subscript"/>
          <w:lang w:val="de-DE"/>
        </w:rPr>
        <w:t>min</w:t>
      </w:r>
    </w:p>
    <w:p w:rsidR="00CD0C66" w:rsidRPr="00350F8D" w:rsidRDefault="00CD0C66" w:rsidP="00150A8A">
      <w:pPr>
        <w:ind w:left="2124"/>
        <w:jc w:val="both"/>
        <w:rPr>
          <w:rFonts w:ascii="Tahoma" w:hAnsi="Tahoma" w:cs="Tahoma"/>
          <w:position w:val="2"/>
        </w:rPr>
      </w:pPr>
      <w:r w:rsidRPr="00350F8D">
        <w:rPr>
          <w:rFonts w:ascii="Tahoma" w:hAnsi="Tahoma" w:cs="Tahoma"/>
          <w:lang w:val="de-DE"/>
        </w:rPr>
        <w:t>A</w:t>
      </w:r>
      <w:r w:rsidRPr="00350F8D">
        <w:rPr>
          <w:rFonts w:ascii="Tahoma" w:hAnsi="Tahoma" w:cs="Tahoma"/>
          <w:position w:val="-4"/>
          <w:lang w:val="de-DE"/>
        </w:rPr>
        <w:t xml:space="preserve">n </w:t>
      </w:r>
      <w:r w:rsidRPr="00350F8D">
        <w:rPr>
          <w:rFonts w:ascii="Tahoma" w:hAnsi="Tahoma" w:cs="Tahoma"/>
          <w:lang w:val="de-DE"/>
        </w:rPr>
        <w:t xml:space="preserve">= </w:t>
      </w:r>
      <w:r w:rsidRPr="00350F8D">
        <w:rPr>
          <w:rFonts w:ascii="Tahoma" w:hAnsi="Tahoma" w:cs="Tahoma"/>
          <w:position w:val="14"/>
          <w:lang w:val="de-DE"/>
        </w:rPr>
        <w:t>__________</w:t>
      </w:r>
      <w:r w:rsidRPr="00350F8D">
        <w:rPr>
          <w:rFonts w:ascii="Tahoma" w:hAnsi="Tahoma" w:cs="Tahoma"/>
          <w:position w:val="2"/>
          <w:lang w:val="de-DE"/>
        </w:rPr>
        <w:t>x</w:t>
      </w:r>
      <w:r w:rsidRPr="00350F8D">
        <w:rPr>
          <w:rFonts w:ascii="Tahoma" w:hAnsi="Tahoma" w:cs="Tahoma"/>
          <w:lang w:val="de-DE"/>
        </w:rPr>
        <w:t xml:space="preserve"> 100 pkt</w:t>
      </w:r>
      <w:r w:rsidR="00795E18">
        <w:rPr>
          <w:rFonts w:ascii="Tahoma" w:hAnsi="Tahoma" w:cs="Tahoma"/>
          <w:lang w:val="de-DE"/>
        </w:rPr>
        <w:t>.</w:t>
      </w:r>
      <w:r w:rsidRPr="00350F8D">
        <w:rPr>
          <w:rFonts w:ascii="Tahoma" w:hAnsi="Tahoma" w:cs="Tahoma"/>
          <w:lang w:val="de-DE"/>
        </w:rPr>
        <w:cr/>
      </w:r>
      <w:r w:rsidR="00150A8A">
        <w:rPr>
          <w:rFonts w:ascii="Tahoma" w:hAnsi="Tahoma" w:cs="Tahoma"/>
          <w:lang w:val="de-DE"/>
        </w:rPr>
        <w:t xml:space="preserve">              </w:t>
      </w:r>
      <w:r w:rsidRPr="00350F8D">
        <w:rPr>
          <w:rFonts w:ascii="Tahoma" w:hAnsi="Tahoma" w:cs="Tahoma"/>
          <w:position w:val="6"/>
        </w:rPr>
        <w:t>P</w:t>
      </w:r>
      <w:r w:rsidRPr="00350F8D">
        <w:rPr>
          <w:rFonts w:ascii="Tahoma" w:hAnsi="Tahoma" w:cs="Tahoma"/>
          <w:position w:val="2"/>
        </w:rPr>
        <w:t>n</w:t>
      </w:r>
    </w:p>
    <w:p w:rsidR="00CD0C66" w:rsidRPr="00F20A24" w:rsidRDefault="00CD0C66" w:rsidP="00CD0C66">
      <w:pPr>
        <w:ind w:left="284"/>
        <w:rPr>
          <w:rFonts w:ascii="Tahoma" w:hAnsi="Tahoma" w:cs="Tahoma"/>
        </w:rPr>
      </w:pPr>
      <w:r w:rsidRPr="00350F8D">
        <w:rPr>
          <w:rFonts w:ascii="Tahoma" w:hAnsi="Tahoma" w:cs="Tahoma"/>
        </w:rPr>
        <w:t xml:space="preserve">  A</w:t>
      </w:r>
      <w:r w:rsidRPr="00350F8D">
        <w:rPr>
          <w:rFonts w:ascii="Tahoma" w:hAnsi="Tahoma" w:cs="Tahoma"/>
          <w:position w:val="-4"/>
        </w:rPr>
        <w:t>n</w:t>
      </w:r>
      <w:r w:rsidRPr="00350F8D">
        <w:rPr>
          <w:rFonts w:ascii="Tahoma" w:hAnsi="Tahoma" w:cs="Tahoma"/>
        </w:rPr>
        <w:t>- liczba punktów przyznana ofercie n dla kryterium</w:t>
      </w:r>
      <w:r w:rsidRPr="00F20A24">
        <w:rPr>
          <w:rFonts w:ascii="Tahoma" w:hAnsi="Tahoma" w:cs="Tahoma"/>
        </w:rPr>
        <w:t xml:space="preserve"> A </w:t>
      </w:r>
    </w:p>
    <w:p w:rsidR="00CD0C66" w:rsidRPr="00F20A24" w:rsidRDefault="00CD0C66" w:rsidP="00CD0C66">
      <w:pPr>
        <w:ind w:left="284"/>
        <w:jc w:val="both"/>
        <w:rPr>
          <w:rFonts w:ascii="Tahoma" w:hAnsi="Tahoma" w:cs="Tahoma"/>
        </w:rPr>
      </w:pPr>
      <w:r w:rsidRPr="00F20A24">
        <w:rPr>
          <w:rFonts w:ascii="Tahoma" w:hAnsi="Tahoma" w:cs="Tahoma"/>
        </w:rPr>
        <w:t xml:space="preserve">  n    - numer oferty</w:t>
      </w:r>
    </w:p>
    <w:p w:rsidR="00CD0C66" w:rsidRPr="00F20A24" w:rsidRDefault="00CD0C66" w:rsidP="00CD0C66">
      <w:pPr>
        <w:ind w:left="284"/>
        <w:jc w:val="both"/>
        <w:rPr>
          <w:rFonts w:ascii="Tahoma" w:hAnsi="Tahoma" w:cs="Tahoma"/>
        </w:rPr>
      </w:pPr>
      <w:r w:rsidRPr="00F20A24">
        <w:rPr>
          <w:rFonts w:ascii="Tahoma" w:hAnsi="Tahoma" w:cs="Tahoma"/>
        </w:rPr>
        <w:t xml:space="preserve">  P</w:t>
      </w:r>
      <w:r w:rsidRPr="00F20A24">
        <w:rPr>
          <w:rFonts w:ascii="Tahoma" w:hAnsi="Tahoma" w:cs="Tahoma"/>
          <w:position w:val="-4"/>
        </w:rPr>
        <w:t>min</w:t>
      </w:r>
      <w:r w:rsidRPr="00F20A24">
        <w:rPr>
          <w:rFonts w:ascii="Tahoma" w:hAnsi="Tahoma" w:cs="Tahoma"/>
        </w:rPr>
        <w:t xml:space="preserve"> - cena minimalna wśród złożonych ofert</w:t>
      </w:r>
    </w:p>
    <w:p w:rsidR="00CD0C66" w:rsidRPr="00F20A24" w:rsidRDefault="00CD0C66" w:rsidP="00CD0C66">
      <w:pPr>
        <w:ind w:left="284"/>
        <w:rPr>
          <w:rFonts w:ascii="Tahoma" w:hAnsi="Tahoma" w:cs="Tahoma"/>
        </w:rPr>
      </w:pPr>
      <w:r w:rsidRPr="00F20A24">
        <w:rPr>
          <w:rFonts w:ascii="Tahoma" w:hAnsi="Tahoma" w:cs="Tahoma"/>
        </w:rPr>
        <w:t xml:space="preserve">  P</w:t>
      </w:r>
      <w:r w:rsidRPr="00F20A24">
        <w:rPr>
          <w:rFonts w:ascii="Tahoma" w:hAnsi="Tahoma" w:cs="Tahoma"/>
          <w:position w:val="-4"/>
        </w:rPr>
        <w:t>n</w:t>
      </w:r>
      <w:r w:rsidRPr="00F20A24">
        <w:rPr>
          <w:rFonts w:ascii="Tahoma" w:hAnsi="Tahoma" w:cs="Tahoma"/>
        </w:rPr>
        <w:t xml:space="preserve">    - cena zaproponowana przez Wykonawcę w ofercie n</w:t>
      </w:r>
    </w:p>
    <w:p w:rsidR="00CD0C66" w:rsidRPr="00F20A24" w:rsidRDefault="00CD0C66" w:rsidP="00CD0C66">
      <w:pPr>
        <w:ind w:left="284"/>
        <w:rPr>
          <w:rFonts w:ascii="Tahoma" w:hAnsi="Tahoma" w:cs="Tahoma"/>
          <w:u w:val="single"/>
        </w:rPr>
      </w:pPr>
    </w:p>
    <w:p w:rsidR="00CD0C66" w:rsidRPr="00F20A24" w:rsidRDefault="00CD0C66" w:rsidP="001817EF">
      <w:pPr>
        <w:numPr>
          <w:ilvl w:val="0"/>
          <w:numId w:val="11"/>
        </w:numPr>
        <w:tabs>
          <w:tab w:val="num" w:pos="-76"/>
        </w:tabs>
        <w:ind w:left="644"/>
        <w:jc w:val="both"/>
        <w:rPr>
          <w:rFonts w:ascii="Tahoma" w:hAnsi="Tahoma" w:cs="Tahoma"/>
        </w:rPr>
      </w:pPr>
      <w:r w:rsidRPr="00F20A24">
        <w:rPr>
          <w:rFonts w:ascii="Tahoma" w:hAnsi="Tahoma" w:cs="Tahoma"/>
          <w:b/>
          <w:u w:val="single"/>
        </w:rPr>
        <w:t>Zaakceptowanie klauzul dodatkowych</w:t>
      </w:r>
      <w:r w:rsidRPr="00F20A24">
        <w:rPr>
          <w:rFonts w:ascii="Tahoma" w:hAnsi="Tahoma" w:cs="Tahoma"/>
        </w:rPr>
        <w:t xml:space="preserve">– ocena kryterium polega na przyznaniu punktów </w:t>
      </w:r>
      <w:r w:rsidR="00E52A8B">
        <w:rPr>
          <w:rFonts w:ascii="Tahoma" w:hAnsi="Tahoma" w:cs="Tahoma"/>
        </w:rPr>
        <w:br/>
      </w:r>
      <w:r w:rsidRPr="00F20A24">
        <w:rPr>
          <w:rFonts w:ascii="Tahoma" w:hAnsi="Tahoma" w:cs="Tahoma"/>
        </w:rPr>
        <w:t xml:space="preserve">za wprowadzenie do oferty dodatkowych klauzul rozszerzających ochronę ubezpieczeniową </w:t>
      </w:r>
      <w:r w:rsidR="00E52A8B">
        <w:rPr>
          <w:rFonts w:ascii="Tahoma" w:hAnsi="Tahoma" w:cs="Tahoma"/>
        </w:rPr>
        <w:br/>
      </w:r>
      <w:r w:rsidRPr="00F20A24">
        <w:rPr>
          <w:rFonts w:ascii="Tahoma" w:hAnsi="Tahoma" w:cs="Tahoma"/>
        </w:rPr>
        <w:t>wg. następujących zasad:</w:t>
      </w:r>
    </w:p>
    <w:p w:rsidR="00CD0C66" w:rsidRPr="00E52A8B" w:rsidRDefault="00CD0C66" w:rsidP="00E52A8B">
      <w:pPr>
        <w:numPr>
          <w:ilvl w:val="0"/>
          <w:numId w:val="2"/>
        </w:numPr>
        <w:tabs>
          <w:tab w:val="clear" w:pos="502"/>
          <w:tab w:val="num" w:pos="720"/>
          <w:tab w:val="num" w:pos="1560"/>
        </w:tabs>
        <w:suppressAutoHyphens/>
        <w:ind w:left="1560"/>
        <w:jc w:val="both"/>
        <w:rPr>
          <w:rFonts w:ascii="Tahoma" w:hAnsi="Tahoma" w:cs="Tahoma"/>
        </w:rPr>
      </w:pPr>
      <w:r w:rsidRPr="00F20A24">
        <w:rPr>
          <w:rFonts w:ascii="Tahoma" w:hAnsi="Tahoma" w:cs="Tahoma"/>
        </w:rPr>
        <w:t xml:space="preserve">za rozszerzenie ochrony o klauzule o </w:t>
      </w:r>
      <w:r w:rsidRPr="00754C26">
        <w:rPr>
          <w:rFonts w:ascii="Tahoma" w:hAnsi="Tahoma" w:cs="Tahoma"/>
        </w:rPr>
        <w:t>nr 4</w:t>
      </w:r>
      <w:r>
        <w:rPr>
          <w:rFonts w:ascii="Tahoma" w:hAnsi="Tahoma" w:cs="Tahoma"/>
        </w:rPr>
        <w:t>4</w:t>
      </w:r>
      <w:r w:rsidRPr="00754C26">
        <w:rPr>
          <w:rFonts w:ascii="Tahoma" w:hAnsi="Tahoma" w:cs="Tahoma"/>
        </w:rPr>
        <w:t>, 4</w:t>
      </w:r>
      <w:r>
        <w:rPr>
          <w:rFonts w:ascii="Tahoma" w:hAnsi="Tahoma" w:cs="Tahoma"/>
        </w:rPr>
        <w:t>7</w:t>
      </w:r>
      <w:r w:rsidRPr="00754C26">
        <w:rPr>
          <w:rFonts w:ascii="Tahoma" w:hAnsi="Tahoma" w:cs="Tahoma"/>
        </w:rPr>
        <w:t>, 4</w:t>
      </w:r>
      <w:r>
        <w:rPr>
          <w:rFonts w:ascii="Tahoma" w:hAnsi="Tahoma" w:cs="Tahoma"/>
        </w:rPr>
        <w:t>9</w:t>
      </w:r>
      <w:r w:rsidRPr="00754C26">
        <w:rPr>
          <w:rFonts w:ascii="Tahoma" w:hAnsi="Tahoma" w:cs="Tahoma"/>
        </w:rPr>
        <w:t>, 5</w:t>
      </w:r>
      <w:r>
        <w:rPr>
          <w:rFonts w:ascii="Tahoma" w:hAnsi="Tahoma" w:cs="Tahoma"/>
        </w:rPr>
        <w:t>1</w:t>
      </w:r>
      <w:r w:rsidRPr="00754C26">
        <w:rPr>
          <w:rFonts w:ascii="Tahoma" w:hAnsi="Tahoma" w:cs="Tahoma"/>
        </w:rPr>
        <w:t xml:space="preserve"> zostanie przyznanych po 4 punktów </w:t>
      </w:r>
      <w:r w:rsidR="00E52A8B">
        <w:rPr>
          <w:rFonts w:ascii="Tahoma" w:hAnsi="Tahoma" w:cs="Tahoma"/>
        </w:rPr>
        <w:br/>
      </w:r>
      <w:r w:rsidRPr="00E52A8B">
        <w:rPr>
          <w:rFonts w:ascii="Tahoma" w:hAnsi="Tahoma" w:cs="Tahoma"/>
        </w:rPr>
        <w:t>za każdą klauzulę,</w:t>
      </w:r>
    </w:p>
    <w:p w:rsidR="00CD0C66" w:rsidRPr="00754C26"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754C26">
        <w:rPr>
          <w:rFonts w:ascii="Tahoma" w:hAnsi="Tahoma" w:cs="Tahoma"/>
        </w:rPr>
        <w:t>za rozszerzenie ochrony o klauzule o nr 4</w:t>
      </w:r>
      <w:r>
        <w:rPr>
          <w:rFonts w:ascii="Tahoma" w:hAnsi="Tahoma" w:cs="Tahoma"/>
        </w:rPr>
        <w:t>1</w:t>
      </w:r>
      <w:r w:rsidRPr="00754C26">
        <w:rPr>
          <w:rFonts w:ascii="Tahoma" w:hAnsi="Tahoma" w:cs="Tahoma"/>
        </w:rPr>
        <w:t>, 4</w:t>
      </w:r>
      <w:r>
        <w:rPr>
          <w:rFonts w:ascii="Tahoma" w:hAnsi="Tahoma" w:cs="Tahoma"/>
        </w:rPr>
        <w:t>2</w:t>
      </w:r>
      <w:r w:rsidRPr="00754C26">
        <w:rPr>
          <w:rFonts w:ascii="Tahoma" w:hAnsi="Tahoma" w:cs="Tahoma"/>
        </w:rPr>
        <w:t>, 4</w:t>
      </w:r>
      <w:r>
        <w:rPr>
          <w:rFonts w:ascii="Tahoma" w:hAnsi="Tahoma" w:cs="Tahoma"/>
        </w:rPr>
        <w:t>3</w:t>
      </w:r>
      <w:r w:rsidRPr="00754C26">
        <w:rPr>
          <w:rFonts w:ascii="Tahoma" w:hAnsi="Tahoma" w:cs="Tahoma"/>
        </w:rPr>
        <w:t>, 5</w:t>
      </w:r>
      <w:r>
        <w:rPr>
          <w:rFonts w:ascii="Tahoma" w:hAnsi="Tahoma" w:cs="Tahoma"/>
        </w:rPr>
        <w:t>2</w:t>
      </w:r>
      <w:r w:rsidRPr="00754C26">
        <w:rPr>
          <w:rFonts w:ascii="Tahoma" w:hAnsi="Tahoma" w:cs="Tahoma"/>
        </w:rPr>
        <w:t xml:space="preserve"> zostanie przyznanych po 6 punktów </w:t>
      </w:r>
      <w:r w:rsidR="00E52A8B">
        <w:rPr>
          <w:rFonts w:ascii="Tahoma" w:hAnsi="Tahoma" w:cs="Tahoma"/>
        </w:rPr>
        <w:br/>
      </w:r>
      <w:r w:rsidRPr="00754C26">
        <w:rPr>
          <w:rFonts w:ascii="Tahoma" w:hAnsi="Tahoma" w:cs="Tahoma"/>
        </w:rPr>
        <w:t>za każdą klauzulę,</w:t>
      </w:r>
    </w:p>
    <w:p w:rsidR="00CD0C66" w:rsidRPr="00754C26"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754C26">
        <w:rPr>
          <w:rFonts w:ascii="Tahoma" w:hAnsi="Tahoma" w:cs="Tahoma"/>
        </w:rPr>
        <w:t>za rozszerzenie ochrony o klauzule o nr 4</w:t>
      </w:r>
      <w:r>
        <w:rPr>
          <w:rFonts w:ascii="Tahoma" w:hAnsi="Tahoma" w:cs="Tahoma"/>
        </w:rPr>
        <w:t>5</w:t>
      </w:r>
      <w:r w:rsidRPr="00754C26">
        <w:rPr>
          <w:rFonts w:ascii="Tahoma" w:hAnsi="Tahoma" w:cs="Tahoma"/>
        </w:rPr>
        <w:t xml:space="preserve">, </w:t>
      </w:r>
      <w:r>
        <w:rPr>
          <w:rFonts w:ascii="Tahoma" w:hAnsi="Tahoma" w:cs="Tahoma"/>
        </w:rPr>
        <w:t>50</w:t>
      </w:r>
      <w:r w:rsidRPr="00754C26">
        <w:rPr>
          <w:rFonts w:ascii="Tahoma" w:hAnsi="Tahoma" w:cs="Tahoma"/>
        </w:rPr>
        <w:t>, 5</w:t>
      </w:r>
      <w:r>
        <w:rPr>
          <w:rFonts w:ascii="Tahoma" w:hAnsi="Tahoma" w:cs="Tahoma"/>
        </w:rPr>
        <w:t>4</w:t>
      </w:r>
      <w:r w:rsidRPr="00754C26">
        <w:rPr>
          <w:rFonts w:ascii="Tahoma" w:hAnsi="Tahoma" w:cs="Tahoma"/>
        </w:rPr>
        <w:t xml:space="preserve"> i 5</w:t>
      </w:r>
      <w:r>
        <w:rPr>
          <w:rFonts w:ascii="Tahoma" w:hAnsi="Tahoma" w:cs="Tahoma"/>
        </w:rPr>
        <w:t>5</w:t>
      </w:r>
      <w:r w:rsidRPr="00754C26">
        <w:rPr>
          <w:rFonts w:ascii="Tahoma" w:hAnsi="Tahoma" w:cs="Tahoma"/>
        </w:rPr>
        <w:t xml:space="preserve"> zostanie przyznanych po 8 punktów </w:t>
      </w:r>
      <w:r w:rsidR="00E52A8B">
        <w:rPr>
          <w:rFonts w:ascii="Tahoma" w:hAnsi="Tahoma" w:cs="Tahoma"/>
        </w:rPr>
        <w:br/>
      </w:r>
      <w:r w:rsidRPr="00754C26">
        <w:rPr>
          <w:rFonts w:ascii="Tahoma" w:hAnsi="Tahoma" w:cs="Tahoma"/>
        </w:rPr>
        <w:t>za każdą klauzulę,</w:t>
      </w:r>
    </w:p>
    <w:p w:rsidR="00CD0C66" w:rsidRPr="00754C26"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754C26">
        <w:rPr>
          <w:rFonts w:ascii="Tahoma" w:hAnsi="Tahoma" w:cs="Tahoma"/>
        </w:rPr>
        <w:t>za rozszerzenie ochrony o klauzule nr 4</w:t>
      </w:r>
      <w:r>
        <w:rPr>
          <w:rFonts w:ascii="Tahoma" w:hAnsi="Tahoma" w:cs="Tahoma"/>
        </w:rPr>
        <w:t>8</w:t>
      </w:r>
      <w:r w:rsidRPr="00754C26">
        <w:rPr>
          <w:rFonts w:ascii="Tahoma" w:hAnsi="Tahoma" w:cs="Tahoma"/>
        </w:rPr>
        <w:t xml:space="preserve"> i 5</w:t>
      </w:r>
      <w:r>
        <w:rPr>
          <w:rFonts w:ascii="Tahoma" w:hAnsi="Tahoma" w:cs="Tahoma"/>
        </w:rPr>
        <w:t>3</w:t>
      </w:r>
      <w:r w:rsidRPr="00754C26">
        <w:rPr>
          <w:rFonts w:ascii="Tahoma" w:hAnsi="Tahoma" w:cs="Tahoma"/>
        </w:rPr>
        <w:t xml:space="preserve"> zostanie przyznanych po 10 punktów za każdą klauzulę,</w:t>
      </w:r>
    </w:p>
    <w:p w:rsidR="00CD0C66" w:rsidRPr="00F20A24"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F20A24">
        <w:rPr>
          <w:rFonts w:ascii="Tahoma" w:hAnsi="Tahoma" w:cs="Tahoma"/>
        </w:rPr>
        <w:t>za rozszerzenie ochrony o klauzule nr 4</w:t>
      </w:r>
      <w:r>
        <w:rPr>
          <w:rFonts w:ascii="Tahoma" w:hAnsi="Tahoma" w:cs="Tahoma"/>
        </w:rPr>
        <w:t>6</w:t>
      </w:r>
      <w:r w:rsidRPr="00F20A24">
        <w:rPr>
          <w:rFonts w:ascii="Tahoma" w:hAnsi="Tahoma" w:cs="Tahoma"/>
        </w:rPr>
        <w:t xml:space="preserve"> zostanie przyznanych 16 punktów.</w:t>
      </w:r>
    </w:p>
    <w:p w:rsidR="00CD0C66" w:rsidRPr="00F20A24" w:rsidRDefault="00CD0C66" w:rsidP="00E52A8B">
      <w:pPr>
        <w:jc w:val="both"/>
        <w:rPr>
          <w:rFonts w:ascii="Tahoma" w:hAnsi="Tahoma" w:cs="Tahoma"/>
        </w:rPr>
      </w:pPr>
    </w:p>
    <w:p w:rsidR="00CD0C66" w:rsidRPr="00F20A24" w:rsidRDefault="00CD0C66" w:rsidP="00CD0C66">
      <w:pPr>
        <w:ind w:left="284"/>
        <w:rPr>
          <w:rFonts w:ascii="Tahoma" w:hAnsi="Tahoma" w:cs="Tahoma"/>
          <w:u w:val="single"/>
        </w:rPr>
      </w:pPr>
      <w:r w:rsidRPr="00F20A24">
        <w:rPr>
          <w:rFonts w:ascii="Tahoma" w:hAnsi="Tahoma" w:cs="Tahoma"/>
          <w:u w:val="single"/>
        </w:rPr>
        <w:t xml:space="preserve">W kryterium B </w:t>
      </w:r>
      <w:r w:rsidRPr="00150A8A">
        <w:rPr>
          <w:rFonts w:ascii="Tahoma" w:hAnsi="Tahoma" w:cs="Tahoma"/>
          <w:b/>
          <w:u w:val="single"/>
        </w:rPr>
        <w:t>Wykonawca</w:t>
      </w:r>
      <w:r w:rsidRPr="00F20A24">
        <w:rPr>
          <w:rFonts w:ascii="Tahoma" w:hAnsi="Tahoma" w:cs="Tahoma"/>
          <w:u w:val="single"/>
        </w:rPr>
        <w:t xml:space="preserve"> może otrzymać maksymalnie 100 pkt (w przypadku akceptacji wszystkich klauzul dodatkowych).</w:t>
      </w:r>
    </w:p>
    <w:p w:rsidR="00CD0C66" w:rsidRPr="00F20A24" w:rsidRDefault="00CD0C66" w:rsidP="00CD0C66">
      <w:pPr>
        <w:suppressAutoHyphens/>
        <w:ind w:left="1200"/>
        <w:jc w:val="both"/>
        <w:rPr>
          <w:rFonts w:ascii="Tahoma" w:hAnsi="Tahoma" w:cs="Tahoma"/>
        </w:rPr>
      </w:pPr>
    </w:p>
    <w:p w:rsidR="00CD0C66" w:rsidRPr="003836C1" w:rsidRDefault="00CD0C66" w:rsidP="00CD0C66">
      <w:pPr>
        <w:ind w:left="709"/>
        <w:jc w:val="both"/>
        <w:rPr>
          <w:rFonts w:ascii="Tahoma" w:hAnsi="Tahoma" w:cs="Tahoma"/>
          <w:b/>
        </w:rPr>
      </w:pPr>
      <w:r w:rsidRPr="003836C1">
        <w:rPr>
          <w:rFonts w:ascii="Tahoma" w:hAnsi="Tahoma" w:cs="Tahoma"/>
          <w:b/>
        </w:rPr>
        <w:t>UWAGA:</w:t>
      </w:r>
    </w:p>
    <w:p w:rsidR="00CD0C66" w:rsidRPr="003836C1" w:rsidRDefault="00CD0C66" w:rsidP="00CD0C66">
      <w:pPr>
        <w:ind w:left="709"/>
        <w:jc w:val="both"/>
        <w:rPr>
          <w:rFonts w:ascii="Tahoma" w:hAnsi="Tahoma" w:cs="Tahoma"/>
          <w:b/>
          <w:bCs/>
        </w:rPr>
      </w:pPr>
      <w:r w:rsidRPr="003836C1">
        <w:rPr>
          <w:rFonts w:ascii="Tahoma" w:hAnsi="Tahoma" w:cs="Tahoma"/>
          <w:b/>
          <w:bCs/>
        </w:rPr>
        <w:t xml:space="preserve">Brak zgody na włączenie do zakresu ubezpieczenia bądź zmiana treści którejkolwiek </w:t>
      </w:r>
      <w:r w:rsidRPr="003836C1">
        <w:rPr>
          <w:rFonts w:ascii="Tahoma" w:hAnsi="Tahoma" w:cs="Tahoma"/>
          <w:b/>
          <w:bCs/>
        </w:rPr>
        <w:br/>
        <w:t xml:space="preserve">z klauzul oznaczonych numerami od 1 do </w:t>
      </w:r>
      <w:r>
        <w:rPr>
          <w:rFonts w:ascii="Tahoma" w:hAnsi="Tahoma" w:cs="Tahoma"/>
          <w:b/>
          <w:bCs/>
        </w:rPr>
        <w:t>40</w:t>
      </w:r>
      <w:r w:rsidRPr="003836C1">
        <w:rPr>
          <w:rFonts w:ascii="Tahoma" w:hAnsi="Tahoma" w:cs="Tahoma"/>
          <w:b/>
          <w:bCs/>
        </w:rPr>
        <w:t xml:space="preserve"> spowoduje odrzucenie oferty dla tej części Zamówienia.</w:t>
      </w:r>
    </w:p>
    <w:p w:rsidR="00CD0C66" w:rsidRPr="00F20A24" w:rsidRDefault="00CD0C66" w:rsidP="00CD0C66">
      <w:pPr>
        <w:ind w:left="709"/>
        <w:jc w:val="both"/>
        <w:rPr>
          <w:rFonts w:ascii="Tahoma" w:hAnsi="Tahoma" w:cs="Tahoma"/>
          <w:b/>
        </w:rPr>
      </w:pPr>
    </w:p>
    <w:p w:rsidR="00CD0C66" w:rsidRPr="00F20A24" w:rsidRDefault="00CD0C66" w:rsidP="00CD0C66">
      <w:pPr>
        <w:ind w:left="709"/>
        <w:jc w:val="both"/>
        <w:rPr>
          <w:rFonts w:ascii="Tahoma" w:hAnsi="Tahoma" w:cs="Tahoma"/>
          <w:b/>
        </w:rPr>
      </w:pPr>
      <w:r w:rsidRPr="00F20A24">
        <w:rPr>
          <w:rFonts w:ascii="Tahoma" w:hAnsi="Tahoma" w:cs="Tahoma"/>
          <w:b/>
        </w:rPr>
        <w:t xml:space="preserve">UWAGA – w przypadku dopisków oraz zmian w treści klauzul fakultatywnych, odbiegających od treści zawartej w </w:t>
      </w:r>
      <w:r>
        <w:rPr>
          <w:rFonts w:ascii="Tahoma" w:hAnsi="Tahoma" w:cs="Tahoma"/>
          <w:b/>
        </w:rPr>
        <w:t>SWZ</w:t>
      </w:r>
      <w:r w:rsidRPr="00F20A24">
        <w:rPr>
          <w:rFonts w:ascii="Tahoma" w:hAnsi="Tahoma" w:cs="Tahoma"/>
          <w:b/>
        </w:rPr>
        <w:t xml:space="preserve">, za zmienioną klauzulę przyznanych będzie 0 punktów. </w:t>
      </w:r>
    </w:p>
    <w:p w:rsidR="00CD0C66" w:rsidRPr="00F20A24" w:rsidRDefault="00CD0C66" w:rsidP="00CD0C66">
      <w:pPr>
        <w:ind w:left="426" w:hanging="426"/>
        <w:jc w:val="both"/>
        <w:outlineLvl w:val="0"/>
        <w:rPr>
          <w:rFonts w:ascii="Tahoma" w:hAnsi="Tahoma" w:cs="Tahoma"/>
          <w:i/>
          <w:spacing w:val="-16"/>
          <w:u w:val="single"/>
        </w:rPr>
      </w:pPr>
    </w:p>
    <w:p w:rsidR="00CD0C66" w:rsidRPr="00F20A24" w:rsidRDefault="00CD0C66" w:rsidP="001817EF">
      <w:pPr>
        <w:pStyle w:val="Akapitzlist"/>
        <w:numPr>
          <w:ilvl w:val="0"/>
          <w:numId w:val="11"/>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089"/>
        <w:gridCol w:w="2658"/>
        <w:gridCol w:w="1134"/>
      </w:tblGrid>
      <w:tr w:rsidR="00CD0C66" w:rsidRPr="00F20A24" w:rsidTr="003B784E">
        <w:tc>
          <w:tcPr>
            <w:tcW w:w="850" w:type="dxa"/>
            <w:vAlign w:val="center"/>
          </w:tcPr>
          <w:p w:rsidR="00CD0C66" w:rsidRPr="00F20A24" w:rsidRDefault="00CD0C66" w:rsidP="003B784E">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rsidR="00CD0C66" w:rsidRPr="00F20A24" w:rsidRDefault="00CD0C66" w:rsidP="003B784E">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rsidR="00CD0C66" w:rsidRPr="00F20A24" w:rsidRDefault="00CD0C66" w:rsidP="003B784E">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rsidR="00CD0C66" w:rsidRPr="00F20A24" w:rsidRDefault="00CD0C66" w:rsidP="003B784E">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w:t>
            </w:r>
            <w:r w:rsidR="00795E18">
              <w:rPr>
                <w:rFonts w:ascii="Tahoma" w:hAnsi="Tahoma" w:cs="Tahoma"/>
                <w:sz w:val="20"/>
                <w:szCs w:val="20"/>
              </w:rPr>
              <w:t>odpowiedzialności dla ryzyka zad</w:t>
            </w:r>
            <w:r w:rsidRPr="00F20A24">
              <w:rPr>
                <w:rFonts w:ascii="Tahoma" w:hAnsi="Tahoma" w:cs="Tahoma"/>
                <w:sz w:val="20"/>
                <w:szCs w:val="20"/>
              </w:rPr>
              <w:t>ania przez nieszczelny d</w:t>
            </w:r>
            <w:r w:rsidR="00795E18">
              <w:rPr>
                <w:rFonts w:ascii="Tahoma" w:hAnsi="Tahoma" w:cs="Tahoma"/>
                <w:sz w:val="20"/>
                <w:szCs w:val="20"/>
              </w:rPr>
              <w:t>ach, okna i złącza (klauzula zad</w:t>
            </w:r>
            <w:r w:rsidRPr="00F20A24">
              <w:rPr>
                <w:rFonts w:ascii="Tahoma" w:hAnsi="Tahoma" w:cs="Tahoma"/>
                <w:sz w:val="20"/>
                <w:szCs w:val="20"/>
              </w:rPr>
              <w:t>aniowa)</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D0C66" w:rsidRPr="00F20A24" w:rsidTr="003B784E">
        <w:tc>
          <w:tcPr>
            <w:tcW w:w="850" w:type="dxa"/>
            <w:vMerge/>
            <w:vAlign w:val="center"/>
          </w:tcPr>
          <w:p w:rsidR="00CD0C66" w:rsidRPr="00F20A24" w:rsidRDefault="00CD0C66" w:rsidP="003B784E">
            <w:pPr>
              <w:pStyle w:val="Akapitzlist"/>
              <w:ind w:left="0"/>
              <w:jc w:val="center"/>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highlight w:val="yellow"/>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highlight w:val="yellow"/>
              </w:rPr>
            </w:pPr>
          </w:p>
        </w:tc>
        <w:tc>
          <w:tcPr>
            <w:tcW w:w="2658"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C7</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CD0C66" w:rsidRPr="00F20A24" w:rsidTr="003B784E">
        <w:tc>
          <w:tcPr>
            <w:tcW w:w="850" w:type="dxa"/>
            <w:vMerge w:val="restart"/>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rsidR="00CD0C66" w:rsidRPr="00F20A24" w:rsidRDefault="00CD0C66" w:rsidP="003B784E">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rsidR="00CD0C66" w:rsidRPr="00F20A24" w:rsidRDefault="00CD0C66" w:rsidP="003B784E">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CD0C66" w:rsidRPr="00F20A24" w:rsidTr="003B784E">
        <w:tc>
          <w:tcPr>
            <w:tcW w:w="850" w:type="dxa"/>
            <w:vMerge/>
            <w:vAlign w:val="center"/>
          </w:tcPr>
          <w:p w:rsidR="00CD0C66" w:rsidRPr="00F20A24" w:rsidRDefault="00CD0C66" w:rsidP="003B784E">
            <w:pPr>
              <w:pStyle w:val="Akapitzlist"/>
              <w:ind w:left="0"/>
              <w:jc w:val="center"/>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tcPr>
          <w:p w:rsidR="00CD0C66" w:rsidRPr="00F20A24" w:rsidRDefault="00CD0C66" w:rsidP="003B784E">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CD0C66" w:rsidRPr="00F20A24" w:rsidTr="003B784E">
        <w:tc>
          <w:tcPr>
            <w:tcW w:w="850" w:type="dxa"/>
            <w:vMerge w:val="restart"/>
            <w:vAlign w:val="center"/>
          </w:tcPr>
          <w:p w:rsidR="00CD0C66" w:rsidRPr="003836C1" w:rsidRDefault="00CD0C66" w:rsidP="003B784E">
            <w:pPr>
              <w:pStyle w:val="Akapitzlist"/>
              <w:ind w:left="0"/>
              <w:jc w:val="center"/>
              <w:outlineLvl w:val="0"/>
              <w:rPr>
                <w:rFonts w:ascii="Tahoma" w:hAnsi="Tahoma" w:cs="Tahoma"/>
                <w:sz w:val="20"/>
                <w:szCs w:val="20"/>
              </w:rPr>
            </w:pPr>
            <w:r w:rsidRPr="003836C1">
              <w:rPr>
                <w:rFonts w:ascii="Tahoma" w:hAnsi="Tahoma" w:cs="Tahoma"/>
                <w:sz w:val="20"/>
                <w:szCs w:val="20"/>
              </w:rPr>
              <w:t>C10</w:t>
            </w:r>
          </w:p>
        </w:tc>
        <w:tc>
          <w:tcPr>
            <w:tcW w:w="5089" w:type="dxa"/>
            <w:vMerge w:val="restart"/>
          </w:tcPr>
          <w:p w:rsidR="00CD0C66" w:rsidRPr="003836C1" w:rsidRDefault="00CD0C66" w:rsidP="003B784E">
            <w:pPr>
              <w:pStyle w:val="Akapitzlist"/>
              <w:ind w:left="0"/>
              <w:jc w:val="both"/>
              <w:outlineLvl w:val="0"/>
              <w:rPr>
                <w:rFonts w:ascii="Tahoma" w:hAnsi="Tahoma" w:cs="Tahoma"/>
                <w:sz w:val="20"/>
                <w:szCs w:val="20"/>
              </w:rPr>
            </w:pPr>
            <w:r w:rsidRPr="003836C1">
              <w:rPr>
                <w:rFonts w:ascii="Tahoma" w:hAnsi="Tahoma" w:cs="Tahoma"/>
                <w:sz w:val="20"/>
                <w:szCs w:val="20"/>
              </w:rPr>
              <w:t xml:space="preserve">Zwiększenie limitu odpowiedzialności w ubezpieczeniu odpowiedzialności cywilnej zarządcy drogi </w:t>
            </w:r>
          </w:p>
        </w:tc>
        <w:tc>
          <w:tcPr>
            <w:tcW w:w="2658" w:type="dxa"/>
          </w:tcPr>
          <w:p w:rsidR="00CD0C66" w:rsidRPr="00754C26" w:rsidRDefault="00CD0C66" w:rsidP="003B784E">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CD0C66" w:rsidRPr="00F20A24" w:rsidTr="003B784E">
        <w:tc>
          <w:tcPr>
            <w:tcW w:w="850" w:type="dxa"/>
            <w:vMerge/>
          </w:tcPr>
          <w:p w:rsidR="00CD0C66" w:rsidRPr="00F20A24" w:rsidRDefault="00CD0C66" w:rsidP="003B784E">
            <w:pPr>
              <w:pStyle w:val="Akapitzlist"/>
              <w:ind w:left="0"/>
              <w:jc w:val="both"/>
              <w:outlineLvl w:val="0"/>
              <w:rPr>
                <w:rFonts w:ascii="Tahoma" w:hAnsi="Tahoma" w:cs="Tahoma"/>
                <w:sz w:val="20"/>
                <w:szCs w:val="20"/>
              </w:rPr>
            </w:pPr>
          </w:p>
        </w:tc>
        <w:tc>
          <w:tcPr>
            <w:tcW w:w="5089" w:type="dxa"/>
            <w:vMerge/>
          </w:tcPr>
          <w:p w:rsidR="00CD0C66" w:rsidRPr="00F20A24" w:rsidRDefault="00CD0C66" w:rsidP="003B784E">
            <w:pPr>
              <w:pStyle w:val="Akapitzlist"/>
              <w:ind w:left="0"/>
              <w:jc w:val="both"/>
              <w:outlineLvl w:val="0"/>
              <w:rPr>
                <w:rFonts w:ascii="Tahoma" w:hAnsi="Tahoma" w:cs="Tahoma"/>
                <w:sz w:val="20"/>
                <w:szCs w:val="20"/>
              </w:rPr>
            </w:pPr>
          </w:p>
        </w:tc>
        <w:tc>
          <w:tcPr>
            <w:tcW w:w="2658" w:type="dxa"/>
          </w:tcPr>
          <w:p w:rsidR="00CD0C66" w:rsidRPr="00754C26" w:rsidRDefault="00CD0C66" w:rsidP="003B784E">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rsidR="00CD0C66" w:rsidRPr="00F20A24" w:rsidRDefault="00CD0C66" w:rsidP="003B784E">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rsidR="00CD0C66" w:rsidRPr="00F20A24" w:rsidRDefault="00CD0C66" w:rsidP="00CD0C66">
      <w:pPr>
        <w:pStyle w:val="Akapitzlist"/>
        <w:jc w:val="both"/>
        <w:outlineLvl w:val="0"/>
        <w:rPr>
          <w:rFonts w:ascii="Tahoma" w:hAnsi="Tahoma" w:cs="Tahoma"/>
          <w:b/>
          <w:sz w:val="20"/>
          <w:szCs w:val="20"/>
          <w:u w:val="single"/>
        </w:rPr>
      </w:pPr>
    </w:p>
    <w:p w:rsidR="00CD0C66" w:rsidRPr="00F20A24" w:rsidRDefault="00CD0C66" w:rsidP="00CD0C66">
      <w:pPr>
        <w:ind w:left="284"/>
        <w:rPr>
          <w:rFonts w:ascii="Tahoma" w:hAnsi="Tahoma" w:cs="Tahoma"/>
          <w:u w:val="single"/>
        </w:rPr>
      </w:pPr>
      <w:r w:rsidRPr="00F20A24">
        <w:rPr>
          <w:rFonts w:ascii="Tahoma" w:hAnsi="Tahoma" w:cs="Tahoma"/>
          <w:u w:val="single"/>
        </w:rPr>
        <w:t>W kryterium C Wykonawca może otrzymać maksymalnie 100 punktów.</w:t>
      </w:r>
    </w:p>
    <w:p w:rsidR="00CD0C66" w:rsidRPr="00F20A24" w:rsidRDefault="00CD0C66" w:rsidP="00CD0C66">
      <w:pPr>
        <w:tabs>
          <w:tab w:val="left" w:pos="5245"/>
        </w:tabs>
        <w:jc w:val="both"/>
        <w:rPr>
          <w:rFonts w:ascii="Tahoma" w:hAnsi="Tahoma" w:cs="Tahoma"/>
          <w:b/>
          <w:highlight w:val="lightGray"/>
        </w:rPr>
      </w:pPr>
    </w:p>
    <w:p w:rsidR="00CD0C66" w:rsidRPr="00F20A24" w:rsidRDefault="00CD0C66" w:rsidP="00CD0C66">
      <w:pPr>
        <w:tabs>
          <w:tab w:val="num" w:pos="1866"/>
        </w:tabs>
        <w:ind w:left="502"/>
        <w:jc w:val="both"/>
        <w:rPr>
          <w:rFonts w:ascii="Tahoma" w:hAnsi="Tahoma" w:cs="Tahoma"/>
        </w:rPr>
      </w:pPr>
      <w:r w:rsidRPr="00F20A24">
        <w:rPr>
          <w:rFonts w:ascii="Tahoma" w:hAnsi="Tahoma" w:cs="Tahoma"/>
        </w:rPr>
        <w:t>W celu wyboru najkorzystniejszej oferty w powiązaniu z przedstawionym wyżej kryterium Zamawiający będzie posługiwał się następującym wzorem:</w:t>
      </w:r>
    </w:p>
    <w:p w:rsidR="00CD0C66" w:rsidRPr="00F20A24" w:rsidRDefault="00CD0C66" w:rsidP="00CD0C66">
      <w:pPr>
        <w:jc w:val="both"/>
        <w:rPr>
          <w:rFonts w:ascii="Tahoma" w:hAnsi="Tahoma" w:cs="Tahoma"/>
        </w:rPr>
      </w:pPr>
    </w:p>
    <w:p w:rsidR="00CD0C66" w:rsidRPr="003836C1" w:rsidRDefault="00CD0C66" w:rsidP="00CD0C66">
      <w:pPr>
        <w:ind w:left="284"/>
        <w:jc w:val="center"/>
        <w:rPr>
          <w:rFonts w:ascii="Tahoma" w:hAnsi="Tahoma" w:cs="Tahoma"/>
          <w:position w:val="2"/>
        </w:rPr>
      </w:pPr>
      <w:r w:rsidRPr="003836C1">
        <w:rPr>
          <w:rFonts w:ascii="Tahoma" w:hAnsi="Tahoma" w:cs="Tahoma"/>
        </w:rPr>
        <w:t>WO</w:t>
      </w:r>
      <w:r w:rsidRPr="003836C1">
        <w:rPr>
          <w:rFonts w:ascii="Tahoma" w:hAnsi="Tahoma" w:cs="Tahoma"/>
          <w:position w:val="-4"/>
        </w:rPr>
        <w:t>n</w:t>
      </w:r>
      <w:r w:rsidRPr="003836C1">
        <w:rPr>
          <w:rFonts w:ascii="Tahoma" w:hAnsi="Tahoma" w:cs="Tahoma"/>
        </w:rPr>
        <w:t xml:space="preserve"> = A</w:t>
      </w:r>
      <w:r w:rsidRPr="003836C1">
        <w:rPr>
          <w:rFonts w:ascii="Tahoma" w:hAnsi="Tahoma" w:cs="Tahoma"/>
          <w:position w:val="-4"/>
        </w:rPr>
        <w:t>n</w:t>
      </w:r>
      <w:r w:rsidRPr="003836C1">
        <w:rPr>
          <w:rFonts w:ascii="Tahoma" w:hAnsi="Tahoma" w:cs="Tahoma"/>
          <w:position w:val="4"/>
        </w:rPr>
        <w:t>x</w:t>
      </w:r>
      <w:r w:rsidRPr="003836C1">
        <w:rPr>
          <w:rFonts w:ascii="Tahoma" w:hAnsi="Tahoma" w:cs="Tahoma"/>
        </w:rPr>
        <w:t xml:space="preserve"> 0,</w:t>
      </w:r>
      <w:r>
        <w:rPr>
          <w:rFonts w:ascii="Tahoma" w:hAnsi="Tahoma" w:cs="Tahoma"/>
        </w:rPr>
        <w:t>6</w:t>
      </w:r>
      <w:r w:rsidRPr="003836C1">
        <w:rPr>
          <w:rFonts w:ascii="Tahoma" w:hAnsi="Tahoma" w:cs="Tahoma"/>
        </w:rPr>
        <w:t>0 + B</w:t>
      </w:r>
      <w:r w:rsidRPr="003836C1">
        <w:rPr>
          <w:rFonts w:ascii="Tahoma" w:hAnsi="Tahoma" w:cs="Tahoma"/>
          <w:position w:val="-4"/>
        </w:rPr>
        <w:t>n</w:t>
      </w:r>
      <w:r w:rsidRPr="003836C1">
        <w:rPr>
          <w:rFonts w:ascii="Tahoma" w:hAnsi="Tahoma" w:cs="Tahoma"/>
          <w:position w:val="4"/>
        </w:rPr>
        <w:t>x</w:t>
      </w:r>
      <w:r w:rsidRPr="003836C1">
        <w:rPr>
          <w:rFonts w:ascii="Tahoma" w:hAnsi="Tahoma" w:cs="Tahoma"/>
        </w:rPr>
        <w:t xml:space="preserve"> 0,</w:t>
      </w:r>
      <w:r>
        <w:rPr>
          <w:rFonts w:ascii="Tahoma" w:hAnsi="Tahoma" w:cs="Tahoma"/>
        </w:rPr>
        <w:t>3</w:t>
      </w:r>
      <w:r w:rsidRPr="003836C1">
        <w:rPr>
          <w:rFonts w:ascii="Tahoma" w:hAnsi="Tahoma" w:cs="Tahoma"/>
        </w:rPr>
        <w:t>0 + C</w:t>
      </w:r>
      <w:r w:rsidRPr="003836C1">
        <w:rPr>
          <w:rFonts w:ascii="Tahoma" w:hAnsi="Tahoma" w:cs="Tahoma"/>
          <w:position w:val="-4"/>
        </w:rPr>
        <w:t xml:space="preserve">n </w:t>
      </w:r>
      <w:r w:rsidRPr="003836C1">
        <w:rPr>
          <w:rFonts w:ascii="Tahoma" w:hAnsi="Tahoma" w:cs="Tahoma"/>
          <w:position w:val="4"/>
        </w:rPr>
        <w:t>x</w:t>
      </w:r>
      <w:r w:rsidRPr="003836C1">
        <w:rPr>
          <w:rFonts w:ascii="Tahoma" w:hAnsi="Tahoma" w:cs="Tahoma"/>
        </w:rPr>
        <w:t xml:space="preserve"> 0,10</w:t>
      </w:r>
    </w:p>
    <w:p w:rsidR="00CD0C66" w:rsidRPr="00F20A24" w:rsidRDefault="00CD0C66" w:rsidP="00CD0C66">
      <w:pPr>
        <w:ind w:left="284"/>
        <w:jc w:val="both"/>
        <w:rPr>
          <w:rFonts w:ascii="Tahoma" w:hAnsi="Tahoma" w:cs="Tahoma"/>
        </w:rPr>
      </w:pPr>
    </w:p>
    <w:p w:rsidR="00CD0C66" w:rsidRPr="00F20A24" w:rsidRDefault="00CD0C66" w:rsidP="00CD0C66">
      <w:pPr>
        <w:ind w:left="284"/>
        <w:jc w:val="both"/>
        <w:rPr>
          <w:rFonts w:ascii="Tahoma" w:hAnsi="Tahoma" w:cs="Tahoma"/>
          <w:u w:val="single"/>
        </w:rPr>
      </w:pPr>
      <w:r w:rsidRPr="00F20A24">
        <w:rPr>
          <w:rFonts w:ascii="Tahoma" w:hAnsi="Tahoma" w:cs="Tahoma"/>
          <w:u w:val="single"/>
        </w:rPr>
        <w:t>gdzie:</w:t>
      </w:r>
    </w:p>
    <w:p w:rsidR="00CD0C66" w:rsidRPr="00F20A24" w:rsidRDefault="00CD0C66" w:rsidP="00CD0C66">
      <w:pPr>
        <w:ind w:left="284"/>
        <w:jc w:val="both"/>
        <w:rPr>
          <w:rFonts w:ascii="Tahoma" w:hAnsi="Tahoma" w:cs="Tahoma"/>
        </w:rPr>
      </w:pPr>
      <w:r w:rsidRPr="00F20A24">
        <w:rPr>
          <w:rFonts w:ascii="Tahoma" w:hAnsi="Tahoma" w:cs="Tahoma"/>
        </w:rPr>
        <w:t>WO</w:t>
      </w:r>
      <w:r w:rsidRPr="00F20A24">
        <w:rPr>
          <w:rFonts w:ascii="Tahoma" w:hAnsi="Tahoma" w:cs="Tahoma"/>
          <w:position w:val="-4"/>
        </w:rPr>
        <w:t>n</w:t>
      </w:r>
      <w:r w:rsidRPr="00F20A24">
        <w:rPr>
          <w:rFonts w:ascii="Tahoma" w:hAnsi="Tahoma" w:cs="Tahoma"/>
        </w:rPr>
        <w:t xml:space="preserve"> - wskaźnik oceny oferty n</w:t>
      </w:r>
    </w:p>
    <w:p w:rsidR="00CD0C66" w:rsidRPr="00F20A24" w:rsidRDefault="00CD0C66" w:rsidP="00CD0C66">
      <w:pPr>
        <w:ind w:left="284"/>
        <w:jc w:val="both"/>
        <w:rPr>
          <w:rFonts w:ascii="Tahoma" w:hAnsi="Tahoma" w:cs="Tahoma"/>
          <w:position w:val="-4"/>
        </w:rPr>
      </w:pPr>
      <w:r w:rsidRPr="00F20A24">
        <w:rPr>
          <w:rFonts w:ascii="Tahoma" w:hAnsi="Tahoma" w:cs="Tahoma"/>
        </w:rPr>
        <w:t>A</w:t>
      </w:r>
      <w:r w:rsidRPr="00F20A24">
        <w:rPr>
          <w:rFonts w:ascii="Tahoma" w:hAnsi="Tahoma" w:cs="Tahoma"/>
          <w:position w:val="-4"/>
        </w:rPr>
        <w:t xml:space="preserve">n - </w:t>
      </w:r>
      <w:r w:rsidRPr="00F20A24">
        <w:rPr>
          <w:rFonts w:ascii="Tahoma" w:hAnsi="Tahoma" w:cs="Tahoma"/>
        </w:rPr>
        <w:t>liczba punktów przyznana ofercie n dla kryterium A</w:t>
      </w:r>
    </w:p>
    <w:p w:rsidR="00CD0C66" w:rsidRPr="00F20A24" w:rsidRDefault="00CD0C66" w:rsidP="00CD0C66">
      <w:pPr>
        <w:ind w:left="284"/>
        <w:jc w:val="both"/>
        <w:rPr>
          <w:rFonts w:ascii="Tahoma" w:hAnsi="Tahoma" w:cs="Tahoma"/>
          <w:position w:val="-4"/>
        </w:rPr>
      </w:pPr>
      <w:r w:rsidRPr="00F20A24">
        <w:rPr>
          <w:rFonts w:ascii="Tahoma" w:hAnsi="Tahoma" w:cs="Tahoma"/>
        </w:rPr>
        <w:t>B</w:t>
      </w:r>
      <w:r w:rsidRPr="00F20A24">
        <w:rPr>
          <w:rFonts w:ascii="Tahoma" w:hAnsi="Tahoma" w:cs="Tahoma"/>
          <w:position w:val="-4"/>
        </w:rPr>
        <w:t xml:space="preserve">n - </w:t>
      </w:r>
      <w:r w:rsidRPr="00F20A24">
        <w:rPr>
          <w:rFonts w:ascii="Tahoma" w:hAnsi="Tahoma" w:cs="Tahoma"/>
        </w:rPr>
        <w:t>liczba punktów przyznana ofercie n dla kryterium B</w:t>
      </w:r>
    </w:p>
    <w:p w:rsidR="00CD0C66" w:rsidRPr="00F20A24" w:rsidRDefault="00CD0C66" w:rsidP="00CD0C66">
      <w:pPr>
        <w:ind w:left="284"/>
        <w:jc w:val="both"/>
        <w:rPr>
          <w:rFonts w:ascii="Tahoma" w:hAnsi="Tahoma" w:cs="Tahoma"/>
        </w:rPr>
      </w:pPr>
      <w:r w:rsidRPr="00F20A24">
        <w:rPr>
          <w:rFonts w:ascii="Tahoma" w:hAnsi="Tahoma" w:cs="Tahoma"/>
        </w:rPr>
        <w:t>C</w:t>
      </w:r>
      <w:r w:rsidRPr="00F20A24">
        <w:rPr>
          <w:rFonts w:ascii="Tahoma" w:hAnsi="Tahoma" w:cs="Tahoma"/>
          <w:position w:val="-4"/>
        </w:rPr>
        <w:t xml:space="preserve">n - </w:t>
      </w:r>
      <w:r w:rsidRPr="00F20A24">
        <w:rPr>
          <w:rFonts w:ascii="Tahoma" w:hAnsi="Tahoma" w:cs="Tahoma"/>
        </w:rPr>
        <w:t>liczba punktów przyznana ofercie n dla kryterium C</w:t>
      </w:r>
    </w:p>
    <w:p w:rsidR="00CD0C66" w:rsidRPr="00F20A24" w:rsidRDefault="00CD0C66" w:rsidP="00150A8A">
      <w:pPr>
        <w:jc w:val="both"/>
        <w:rPr>
          <w:rFonts w:ascii="Tahoma" w:hAnsi="Tahoma" w:cs="Tahoma"/>
        </w:rPr>
      </w:pPr>
    </w:p>
    <w:p w:rsidR="00CD0C66" w:rsidRPr="00350F8D" w:rsidRDefault="00CD0C66" w:rsidP="00CD0C66">
      <w:pPr>
        <w:jc w:val="both"/>
        <w:rPr>
          <w:rFonts w:ascii="Tahoma" w:hAnsi="Tahoma" w:cs="Tahoma"/>
        </w:rPr>
      </w:pPr>
      <w:r w:rsidRPr="00350F8D">
        <w:rPr>
          <w:rFonts w:ascii="Tahoma" w:hAnsi="Tahoma" w:cs="Tahoma"/>
        </w:rPr>
        <w:t>Część I Zamówienia</w:t>
      </w:r>
      <w:r w:rsidR="00795E18">
        <w:rPr>
          <w:rFonts w:ascii="Tahoma" w:hAnsi="Tahoma" w:cs="Tahoma"/>
        </w:rPr>
        <w:t xml:space="preserve"> </w:t>
      </w:r>
      <w:r w:rsidR="00150A8A">
        <w:rPr>
          <w:rFonts w:ascii="Tahoma" w:hAnsi="Tahoma" w:cs="Tahoma"/>
        </w:rPr>
        <w:t xml:space="preserve">zostanie udzielona </w:t>
      </w:r>
      <w:r w:rsidR="00150A8A" w:rsidRPr="00150A8A">
        <w:rPr>
          <w:rFonts w:ascii="Tahoma" w:hAnsi="Tahoma" w:cs="Tahoma"/>
          <w:b/>
        </w:rPr>
        <w:t>W</w:t>
      </w:r>
      <w:r w:rsidRPr="00150A8A">
        <w:rPr>
          <w:rFonts w:ascii="Tahoma" w:hAnsi="Tahoma" w:cs="Tahoma"/>
          <w:b/>
        </w:rPr>
        <w:t>ykonawcy</w:t>
      </w:r>
      <w:r w:rsidRPr="00350F8D">
        <w:rPr>
          <w:rFonts w:ascii="Tahoma" w:hAnsi="Tahoma" w:cs="Tahoma"/>
        </w:rPr>
        <w:t>, który uzyska największą liczbę punktów na podstawie ww. wskaźnika wyliczonego dla każdej oferty.</w:t>
      </w:r>
    </w:p>
    <w:p w:rsidR="00CD0C66" w:rsidRPr="00350F8D" w:rsidRDefault="00CD0C66" w:rsidP="00CD0C66">
      <w:pPr>
        <w:tabs>
          <w:tab w:val="left" w:pos="5245"/>
        </w:tabs>
        <w:jc w:val="both"/>
        <w:rPr>
          <w:rFonts w:ascii="Tahoma" w:hAnsi="Tahoma" w:cs="Tahoma"/>
          <w:b/>
        </w:rPr>
      </w:pPr>
    </w:p>
    <w:p w:rsidR="00CD0C66" w:rsidRPr="00350F8D" w:rsidRDefault="00CD0C66" w:rsidP="00CD0C66">
      <w:pPr>
        <w:tabs>
          <w:tab w:val="left" w:pos="5245"/>
        </w:tabs>
        <w:jc w:val="both"/>
        <w:rPr>
          <w:rFonts w:ascii="Tahoma" w:hAnsi="Tahoma" w:cs="Tahoma"/>
          <w:b/>
        </w:rPr>
      </w:pPr>
      <w:r w:rsidRPr="00350F8D">
        <w:rPr>
          <w:rFonts w:ascii="Tahoma" w:hAnsi="Tahoma" w:cs="Tahoma"/>
          <w:b/>
        </w:rPr>
        <w:t>Cześć II Zamówienia:</w:t>
      </w:r>
    </w:p>
    <w:p w:rsidR="00CD0C66" w:rsidRPr="00350F8D" w:rsidRDefault="00CD0C66" w:rsidP="00CD0C66">
      <w:pPr>
        <w:tabs>
          <w:tab w:val="left" w:pos="5245"/>
        </w:tabs>
        <w:jc w:val="both"/>
        <w:rPr>
          <w:rFonts w:ascii="Tahoma" w:hAnsi="Tahoma" w:cs="Tahoma"/>
          <w:i/>
        </w:rPr>
      </w:pPr>
      <w:r w:rsidRPr="00350F8D">
        <w:rPr>
          <w:rFonts w:ascii="Tahoma" w:hAnsi="Tahoma" w:cs="Tahoma"/>
          <w:i/>
        </w:rPr>
        <w:t xml:space="preserve">D Cena łączna ubezpieczenia – waga </w:t>
      </w:r>
      <w:r>
        <w:rPr>
          <w:rFonts w:ascii="Tahoma" w:hAnsi="Tahoma" w:cs="Tahoma"/>
          <w:i/>
        </w:rPr>
        <w:t>6</w:t>
      </w:r>
      <w:r w:rsidRPr="00350F8D">
        <w:rPr>
          <w:rFonts w:ascii="Tahoma" w:hAnsi="Tahoma" w:cs="Tahoma"/>
          <w:i/>
        </w:rPr>
        <w:t>0%</w:t>
      </w:r>
    </w:p>
    <w:p w:rsidR="00CD0C66" w:rsidRPr="00350F8D" w:rsidRDefault="00CD0C66" w:rsidP="00CD0C66">
      <w:pPr>
        <w:tabs>
          <w:tab w:val="left" w:pos="5245"/>
        </w:tabs>
        <w:jc w:val="both"/>
        <w:rPr>
          <w:rFonts w:ascii="Tahoma" w:hAnsi="Tahoma" w:cs="Tahoma"/>
          <w:i/>
        </w:rPr>
      </w:pPr>
      <w:r w:rsidRPr="00350F8D">
        <w:rPr>
          <w:rFonts w:ascii="Tahoma" w:hAnsi="Tahoma" w:cs="Tahoma"/>
          <w:i/>
        </w:rPr>
        <w:t xml:space="preserve">E. Zaakceptowanie klauzul dodatkowych – waga </w:t>
      </w:r>
      <w:r>
        <w:rPr>
          <w:rFonts w:ascii="Tahoma" w:hAnsi="Tahoma" w:cs="Tahoma"/>
          <w:i/>
        </w:rPr>
        <w:t>4</w:t>
      </w:r>
      <w:r w:rsidRPr="00350F8D">
        <w:rPr>
          <w:rFonts w:ascii="Tahoma" w:hAnsi="Tahoma" w:cs="Tahoma"/>
          <w:i/>
        </w:rPr>
        <w:t>0%</w:t>
      </w:r>
    </w:p>
    <w:p w:rsidR="00CD0C66" w:rsidRPr="00350F8D" w:rsidRDefault="00CD0C66" w:rsidP="00CD0C66">
      <w:pPr>
        <w:pStyle w:val="Tekstpodstawowywcity3"/>
        <w:spacing w:line="240" w:lineRule="auto"/>
        <w:rPr>
          <w:rFonts w:ascii="Tahoma" w:hAnsi="Tahoma" w:cs="Tahoma"/>
          <w:sz w:val="20"/>
        </w:rPr>
      </w:pPr>
    </w:p>
    <w:p w:rsidR="00CD0C66" w:rsidRPr="00350F8D" w:rsidRDefault="00CD0C66" w:rsidP="001817EF">
      <w:pPr>
        <w:numPr>
          <w:ilvl w:val="0"/>
          <w:numId w:val="11"/>
        </w:numPr>
        <w:jc w:val="both"/>
        <w:rPr>
          <w:rFonts w:ascii="Tahoma" w:hAnsi="Tahoma" w:cs="Tahoma"/>
        </w:rPr>
      </w:pPr>
      <w:r w:rsidRPr="00350F8D">
        <w:rPr>
          <w:rFonts w:ascii="Tahoma" w:hAnsi="Tahoma" w:cs="Tahoma"/>
          <w:b/>
        </w:rPr>
        <w:t>cena łączna ubezpieczenia w części II zamówienia</w:t>
      </w:r>
      <w:r w:rsidRPr="00350F8D">
        <w:rPr>
          <w:rFonts w:ascii="Tahoma" w:hAnsi="Tahoma" w:cs="Tahoma"/>
        </w:rPr>
        <w:t xml:space="preserve"> – suma składek za wszystkie ubezpieczenia będące przedmiotem niniejszej części zamówienia wraz z prawem opcji.</w:t>
      </w:r>
    </w:p>
    <w:p w:rsidR="00CD0C66" w:rsidRPr="00350F8D" w:rsidRDefault="00CD0C66" w:rsidP="00CD0C66">
      <w:pPr>
        <w:tabs>
          <w:tab w:val="num" w:pos="709"/>
        </w:tabs>
        <w:ind w:left="851" w:hanging="425"/>
        <w:jc w:val="both"/>
        <w:rPr>
          <w:rFonts w:ascii="Tahoma" w:hAnsi="Tahoma" w:cs="Tahoma"/>
        </w:rPr>
      </w:pPr>
      <w:r w:rsidRPr="00350F8D">
        <w:rPr>
          <w:rFonts w:ascii="Tahoma" w:hAnsi="Tahoma" w:cs="Tahoma"/>
        </w:rPr>
        <w:tab/>
        <w:t>Oferty będą podlegały ocenie w kryterium D według następującego wzoru:</w:t>
      </w:r>
    </w:p>
    <w:p w:rsidR="00CD0C66" w:rsidRPr="00350F8D" w:rsidRDefault="00CD0C66" w:rsidP="00CD0C66">
      <w:pPr>
        <w:ind w:left="567"/>
        <w:jc w:val="both"/>
        <w:rPr>
          <w:rFonts w:ascii="Tahoma" w:hAnsi="Tahoma" w:cs="Tahoma"/>
        </w:rPr>
      </w:pPr>
    </w:p>
    <w:p w:rsidR="00CD0C66" w:rsidRPr="00350F8D" w:rsidRDefault="00B51114" w:rsidP="00B51114">
      <w:pPr>
        <w:ind w:left="2836"/>
        <w:rPr>
          <w:rFonts w:ascii="Tahoma" w:hAnsi="Tahoma" w:cs="Tahoma"/>
          <w:vertAlign w:val="subscript"/>
          <w:lang w:val="de-DE"/>
        </w:rPr>
      </w:pPr>
      <w:r>
        <w:rPr>
          <w:rFonts w:ascii="Tahoma" w:hAnsi="Tahoma" w:cs="Tahoma"/>
          <w:lang w:val="de-DE"/>
        </w:rPr>
        <w:t xml:space="preserve">               </w:t>
      </w:r>
      <w:r w:rsidR="00CD0C66" w:rsidRPr="00350F8D">
        <w:rPr>
          <w:rFonts w:ascii="Tahoma" w:hAnsi="Tahoma" w:cs="Tahoma"/>
          <w:lang w:val="de-DE"/>
        </w:rPr>
        <w:t xml:space="preserve">P </w:t>
      </w:r>
      <w:r w:rsidR="00CD0C66" w:rsidRPr="00350F8D">
        <w:rPr>
          <w:rFonts w:ascii="Tahoma" w:hAnsi="Tahoma" w:cs="Tahoma"/>
          <w:vertAlign w:val="subscript"/>
          <w:lang w:val="de-DE"/>
        </w:rPr>
        <w:t>min</w:t>
      </w:r>
    </w:p>
    <w:p w:rsidR="00CD0C66" w:rsidRPr="00350F8D" w:rsidRDefault="00CD0C66" w:rsidP="00B51114">
      <w:pPr>
        <w:ind w:left="2832"/>
        <w:jc w:val="both"/>
        <w:rPr>
          <w:rFonts w:ascii="Tahoma" w:hAnsi="Tahoma" w:cs="Tahoma"/>
          <w:position w:val="2"/>
        </w:rPr>
      </w:pPr>
      <w:r w:rsidRPr="00350F8D">
        <w:rPr>
          <w:rFonts w:ascii="Tahoma" w:hAnsi="Tahoma" w:cs="Tahoma"/>
          <w:lang w:val="de-DE"/>
        </w:rPr>
        <w:t>D</w:t>
      </w:r>
      <w:r w:rsidRPr="00350F8D">
        <w:rPr>
          <w:rFonts w:ascii="Tahoma" w:hAnsi="Tahoma" w:cs="Tahoma"/>
          <w:position w:val="-4"/>
          <w:lang w:val="de-DE"/>
        </w:rPr>
        <w:t xml:space="preserve">n </w:t>
      </w:r>
      <w:r w:rsidRPr="00350F8D">
        <w:rPr>
          <w:rFonts w:ascii="Tahoma" w:hAnsi="Tahoma" w:cs="Tahoma"/>
          <w:lang w:val="de-DE"/>
        </w:rPr>
        <w:t xml:space="preserve">= </w:t>
      </w:r>
      <w:r w:rsidRPr="00350F8D">
        <w:rPr>
          <w:rFonts w:ascii="Tahoma" w:hAnsi="Tahoma" w:cs="Tahoma"/>
          <w:position w:val="14"/>
          <w:lang w:val="de-DE"/>
        </w:rPr>
        <w:t>__________</w:t>
      </w:r>
      <w:r w:rsidRPr="00350F8D">
        <w:rPr>
          <w:rFonts w:ascii="Tahoma" w:hAnsi="Tahoma" w:cs="Tahoma"/>
          <w:position w:val="2"/>
          <w:lang w:val="de-DE"/>
        </w:rPr>
        <w:t>x</w:t>
      </w:r>
      <w:r w:rsidRPr="00350F8D">
        <w:rPr>
          <w:rFonts w:ascii="Tahoma" w:hAnsi="Tahoma" w:cs="Tahoma"/>
          <w:lang w:val="de-DE"/>
        </w:rPr>
        <w:t xml:space="preserve"> 100 pkt</w:t>
      </w:r>
      <w:r w:rsidRPr="00350F8D">
        <w:rPr>
          <w:rFonts w:ascii="Tahoma" w:hAnsi="Tahoma" w:cs="Tahoma"/>
          <w:lang w:val="de-DE"/>
        </w:rPr>
        <w:cr/>
      </w:r>
      <w:r w:rsidR="00B51114">
        <w:rPr>
          <w:rFonts w:ascii="Tahoma" w:hAnsi="Tahoma" w:cs="Tahoma"/>
          <w:lang w:val="de-DE"/>
        </w:rPr>
        <w:t xml:space="preserve">               </w:t>
      </w:r>
      <w:r w:rsidRPr="00350F8D">
        <w:rPr>
          <w:rFonts w:ascii="Tahoma" w:hAnsi="Tahoma" w:cs="Tahoma"/>
          <w:position w:val="6"/>
        </w:rPr>
        <w:t>P</w:t>
      </w:r>
      <w:r w:rsidRPr="00350F8D">
        <w:rPr>
          <w:rFonts w:ascii="Tahoma" w:hAnsi="Tahoma" w:cs="Tahoma"/>
          <w:position w:val="2"/>
        </w:rPr>
        <w:t>n</w:t>
      </w:r>
    </w:p>
    <w:p w:rsidR="00CD0C66" w:rsidRPr="00350F8D" w:rsidRDefault="00CD0C66" w:rsidP="00CD0C66">
      <w:pPr>
        <w:ind w:left="284"/>
        <w:rPr>
          <w:rFonts w:ascii="Tahoma" w:hAnsi="Tahoma" w:cs="Tahoma"/>
        </w:rPr>
      </w:pPr>
      <w:r w:rsidRPr="00350F8D">
        <w:rPr>
          <w:rFonts w:ascii="Tahoma" w:hAnsi="Tahoma" w:cs="Tahoma"/>
        </w:rPr>
        <w:t xml:space="preserve">  D</w:t>
      </w:r>
      <w:r w:rsidRPr="00350F8D">
        <w:rPr>
          <w:rFonts w:ascii="Tahoma" w:hAnsi="Tahoma" w:cs="Tahoma"/>
          <w:position w:val="-4"/>
        </w:rPr>
        <w:t>n</w:t>
      </w:r>
      <w:r w:rsidRPr="00350F8D">
        <w:rPr>
          <w:rFonts w:ascii="Tahoma" w:hAnsi="Tahoma" w:cs="Tahoma"/>
        </w:rPr>
        <w:t>- liczba punktów przyznana ofercie n dla kryterium D</w:t>
      </w:r>
    </w:p>
    <w:p w:rsidR="00CD0C66" w:rsidRPr="00350F8D" w:rsidRDefault="00CD0C66" w:rsidP="00CD0C66">
      <w:pPr>
        <w:ind w:left="284"/>
        <w:jc w:val="both"/>
        <w:rPr>
          <w:rFonts w:ascii="Tahoma" w:hAnsi="Tahoma" w:cs="Tahoma"/>
        </w:rPr>
      </w:pPr>
      <w:r w:rsidRPr="00350F8D">
        <w:rPr>
          <w:rFonts w:ascii="Tahoma" w:hAnsi="Tahoma" w:cs="Tahoma"/>
        </w:rPr>
        <w:t xml:space="preserve">  n    - numer oferty</w:t>
      </w:r>
    </w:p>
    <w:p w:rsidR="00CD0C66" w:rsidRPr="003836C1" w:rsidRDefault="00CD0C66" w:rsidP="00CD0C66">
      <w:pPr>
        <w:ind w:left="284"/>
        <w:jc w:val="both"/>
        <w:rPr>
          <w:rFonts w:ascii="Tahoma" w:hAnsi="Tahoma" w:cs="Tahoma"/>
        </w:rPr>
      </w:pPr>
      <w:r w:rsidRPr="00350F8D">
        <w:rPr>
          <w:rFonts w:ascii="Tahoma" w:hAnsi="Tahoma" w:cs="Tahoma"/>
        </w:rPr>
        <w:t xml:space="preserve">  P</w:t>
      </w:r>
      <w:r w:rsidRPr="00350F8D">
        <w:rPr>
          <w:rFonts w:ascii="Tahoma" w:hAnsi="Tahoma" w:cs="Tahoma"/>
          <w:position w:val="-4"/>
        </w:rPr>
        <w:t>min</w:t>
      </w:r>
      <w:r w:rsidRPr="00350F8D">
        <w:rPr>
          <w:rFonts w:ascii="Tahoma" w:hAnsi="Tahoma" w:cs="Tahoma"/>
        </w:rPr>
        <w:t xml:space="preserve"> - cena minimalna wśród złożonych ofert</w:t>
      </w:r>
    </w:p>
    <w:p w:rsidR="00CD0C66" w:rsidRPr="003836C1" w:rsidRDefault="00CD0C66" w:rsidP="00CD0C66">
      <w:pPr>
        <w:ind w:left="284"/>
        <w:rPr>
          <w:rFonts w:ascii="Tahoma" w:hAnsi="Tahoma" w:cs="Tahoma"/>
        </w:rPr>
      </w:pPr>
      <w:r w:rsidRPr="003836C1">
        <w:rPr>
          <w:rFonts w:ascii="Tahoma" w:hAnsi="Tahoma" w:cs="Tahoma"/>
        </w:rPr>
        <w:t xml:space="preserve">  P</w:t>
      </w:r>
      <w:r w:rsidRPr="003836C1">
        <w:rPr>
          <w:rFonts w:ascii="Tahoma" w:hAnsi="Tahoma" w:cs="Tahoma"/>
          <w:position w:val="-4"/>
        </w:rPr>
        <w:t>n</w:t>
      </w:r>
      <w:r w:rsidRPr="003836C1">
        <w:rPr>
          <w:rFonts w:ascii="Tahoma" w:hAnsi="Tahoma" w:cs="Tahoma"/>
        </w:rPr>
        <w:t xml:space="preserve">    - cena zaproponowana przez Wykonawcę w ofercie n</w:t>
      </w:r>
    </w:p>
    <w:p w:rsidR="00CD0C66" w:rsidRPr="003836C1" w:rsidRDefault="00CD0C66" w:rsidP="00CD0C66">
      <w:pPr>
        <w:ind w:left="284"/>
        <w:rPr>
          <w:rFonts w:ascii="Tahoma" w:hAnsi="Tahoma" w:cs="Tahoma"/>
          <w:u w:val="single"/>
        </w:rPr>
      </w:pPr>
    </w:p>
    <w:p w:rsidR="00CD0C66" w:rsidRPr="00E52A8B" w:rsidRDefault="00CD0C66" w:rsidP="00E52A8B">
      <w:pPr>
        <w:numPr>
          <w:ilvl w:val="0"/>
          <w:numId w:val="11"/>
        </w:numPr>
        <w:tabs>
          <w:tab w:val="num" w:pos="-76"/>
        </w:tabs>
        <w:ind w:left="644"/>
        <w:jc w:val="both"/>
        <w:rPr>
          <w:rFonts w:ascii="Tahoma" w:hAnsi="Tahoma" w:cs="Tahoma"/>
        </w:rPr>
      </w:pPr>
      <w:r w:rsidRPr="003836C1">
        <w:rPr>
          <w:rFonts w:ascii="Tahoma" w:hAnsi="Tahoma" w:cs="Tahoma"/>
          <w:b/>
        </w:rPr>
        <w:t xml:space="preserve">zaakceptowanie klauzul dodatkowych w części II zamówienia </w:t>
      </w:r>
      <w:r w:rsidRPr="003836C1">
        <w:rPr>
          <w:rFonts w:ascii="Tahoma" w:hAnsi="Tahoma" w:cs="Tahoma"/>
        </w:rPr>
        <w:t xml:space="preserve">– ocena kryterium polega </w:t>
      </w:r>
      <w:r w:rsidR="00E52A8B">
        <w:rPr>
          <w:rFonts w:ascii="Tahoma" w:hAnsi="Tahoma" w:cs="Tahoma"/>
        </w:rPr>
        <w:br/>
      </w:r>
      <w:r w:rsidRPr="00E52A8B">
        <w:rPr>
          <w:rFonts w:ascii="Tahoma" w:hAnsi="Tahoma" w:cs="Tahoma"/>
        </w:rPr>
        <w:t>na przyznaniu punktów za wprowadzenie do oferty dodatkowych klauzul rozszerzających ochronę ubezpieczeniową wg. następujących zasad:</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za rozszerzenie ochrony o klauzule nr 6, 13, 14, 15 zostanie przyznanych po 6 punktów za każdą klauzulę,</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za rozszerzenie ochrony o klauzule nr 8 i 12 zostanie przyznanych po 8 punktów za każdą klauzulę,</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 xml:space="preserve">za rozszerzenie ochrony o klauzule nr 9, 10, 11 i 16 zostanie przyznanych po 10 punktów </w:t>
      </w:r>
      <w:r w:rsidR="00E52A8B">
        <w:rPr>
          <w:rFonts w:ascii="Tahoma" w:hAnsi="Tahoma" w:cs="Tahoma"/>
        </w:rPr>
        <w:br/>
      </w:r>
      <w:r w:rsidRPr="003836C1">
        <w:rPr>
          <w:rFonts w:ascii="Tahoma" w:hAnsi="Tahoma" w:cs="Tahoma"/>
        </w:rPr>
        <w:t>za każdą klauzulę,</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za rozszerzenie ochrony o klauzulę nr 7 zostanie przyznanych 20 punktów.</w:t>
      </w:r>
    </w:p>
    <w:p w:rsidR="00CD0C66" w:rsidRPr="003836C1" w:rsidRDefault="00CD0C66" w:rsidP="00150A8A">
      <w:pPr>
        <w:tabs>
          <w:tab w:val="num" w:pos="1560"/>
        </w:tabs>
        <w:suppressAutoHyphens/>
        <w:jc w:val="both"/>
        <w:rPr>
          <w:rFonts w:ascii="Tahoma" w:hAnsi="Tahoma" w:cs="Tahoma"/>
        </w:rPr>
      </w:pPr>
    </w:p>
    <w:p w:rsidR="00CD0C66" w:rsidRPr="003836C1" w:rsidRDefault="00CD0C66" w:rsidP="00CD0C66">
      <w:pPr>
        <w:ind w:left="284"/>
        <w:rPr>
          <w:rFonts w:ascii="Tahoma" w:hAnsi="Tahoma" w:cs="Tahoma"/>
          <w:u w:val="single"/>
        </w:rPr>
      </w:pPr>
      <w:r w:rsidRPr="003836C1">
        <w:rPr>
          <w:rFonts w:ascii="Tahoma" w:hAnsi="Tahoma" w:cs="Tahoma"/>
          <w:u w:val="single"/>
        </w:rPr>
        <w:t xml:space="preserve">W kryterium E </w:t>
      </w:r>
      <w:r w:rsidRPr="00150A8A">
        <w:rPr>
          <w:rFonts w:ascii="Tahoma" w:hAnsi="Tahoma" w:cs="Tahoma"/>
          <w:b/>
          <w:u w:val="single"/>
        </w:rPr>
        <w:t>Wykonawca</w:t>
      </w:r>
      <w:r w:rsidRPr="003836C1">
        <w:rPr>
          <w:rFonts w:ascii="Tahoma" w:hAnsi="Tahoma" w:cs="Tahoma"/>
          <w:u w:val="single"/>
        </w:rPr>
        <w:t xml:space="preserve"> może otrzymać maksymalnie 100 pkt (w przypadku akceptacji wszystkich klauzul dodatkowych).</w:t>
      </w:r>
    </w:p>
    <w:p w:rsidR="00CD0C66" w:rsidRPr="003836C1" w:rsidRDefault="00CD0C66" w:rsidP="00E52A8B">
      <w:pPr>
        <w:suppressAutoHyphens/>
        <w:jc w:val="both"/>
        <w:rPr>
          <w:rFonts w:ascii="Tahoma" w:hAnsi="Tahoma" w:cs="Tahoma"/>
        </w:rPr>
      </w:pPr>
    </w:p>
    <w:p w:rsidR="00CD0C66" w:rsidRPr="003836C1" w:rsidRDefault="00CD0C66" w:rsidP="00CD0C66">
      <w:pPr>
        <w:ind w:left="709"/>
        <w:jc w:val="both"/>
        <w:rPr>
          <w:rFonts w:ascii="Tahoma" w:hAnsi="Tahoma" w:cs="Tahoma"/>
          <w:b/>
        </w:rPr>
      </w:pPr>
      <w:r w:rsidRPr="003836C1">
        <w:rPr>
          <w:rFonts w:ascii="Tahoma" w:hAnsi="Tahoma" w:cs="Tahoma"/>
          <w:b/>
        </w:rPr>
        <w:t>UWAGA:</w:t>
      </w:r>
    </w:p>
    <w:p w:rsidR="00CD0C66" w:rsidRPr="003836C1" w:rsidRDefault="00CD0C66" w:rsidP="00CD0C66">
      <w:pPr>
        <w:ind w:left="709"/>
        <w:jc w:val="both"/>
        <w:rPr>
          <w:rFonts w:ascii="Tahoma" w:hAnsi="Tahoma" w:cs="Tahoma"/>
          <w:b/>
          <w:bCs/>
        </w:rPr>
      </w:pPr>
      <w:r w:rsidRPr="003836C1">
        <w:rPr>
          <w:rFonts w:ascii="Tahoma" w:hAnsi="Tahoma" w:cs="Tahoma"/>
          <w:b/>
          <w:bCs/>
        </w:rPr>
        <w:lastRenderedPageBreak/>
        <w:t xml:space="preserve">Brak zgody na włączenie do zakresu ubezpieczenia bądź zmiana treści którejkolwiek </w:t>
      </w:r>
      <w:r w:rsidRPr="003836C1">
        <w:rPr>
          <w:rFonts w:ascii="Tahoma" w:hAnsi="Tahoma" w:cs="Tahoma"/>
          <w:b/>
          <w:bCs/>
        </w:rPr>
        <w:br/>
        <w:t>z klauzul oznaczonych numerami od 1 do 5 spowoduje odrzucenie oferty dla tej części Zamówienia.</w:t>
      </w:r>
    </w:p>
    <w:p w:rsidR="00CD0C66" w:rsidRPr="003836C1" w:rsidRDefault="00CD0C66" w:rsidP="00CD0C66">
      <w:pPr>
        <w:ind w:left="709"/>
        <w:jc w:val="both"/>
        <w:rPr>
          <w:rFonts w:ascii="Tahoma" w:hAnsi="Tahoma" w:cs="Tahoma"/>
          <w:b/>
        </w:rPr>
      </w:pPr>
    </w:p>
    <w:p w:rsidR="00CD0C66" w:rsidRPr="00350F8D" w:rsidRDefault="00CD0C66" w:rsidP="00CD0C66">
      <w:pPr>
        <w:ind w:left="709"/>
        <w:jc w:val="both"/>
        <w:rPr>
          <w:rFonts w:ascii="Tahoma" w:hAnsi="Tahoma" w:cs="Tahoma"/>
          <w:b/>
        </w:rPr>
      </w:pPr>
      <w:r w:rsidRPr="003836C1">
        <w:rPr>
          <w:rFonts w:ascii="Tahoma" w:hAnsi="Tahoma" w:cs="Tahoma"/>
          <w:b/>
        </w:rPr>
        <w:t xml:space="preserve">UWAGA – w </w:t>
      </w:r>
      <w:r w:rsidRPr="00350F8D">
        <w:rPr>
          <w:rFonts w:ascii="Tahoma" w:hAnsi="Tahoma" w:cs="Tahoma"/>
          <w:b/>
        </w:rPr>
        <w:t xml:space="preserve">przypadku dopisków oraz zmian w treści klauzul fakultatywnych, odbiegających od treści zawartej w SWZ, za zmienioną klauzulę przyznanych będzie 0 punktów. </w:t>
      </w:r>
    </w:p>
    <w:p w:rsidR="00CD0C66" w:rsidRPr="00350F8D" w:rsidRDefault="00CD0C66" w:rsidP="00E52A8B">
      <w:pPr>
        <w:jc w:val="both"/>
        <w:rPr>
          <w:rFonts w:ascii="Tahoma" w:hAnsi="Tahoma" w:cs="Tahoma"/>
        </w:rPr>
      </w:pPr>
    </w:p>
    <w:p w:rsidR="00CD0C66" w:rsidRPr="00350F8D" w:rsidRDefault="00CD0C66" w:rsidP="00CD0C66">
      <w:pPr>
        <w:tabs>
          <w:tab w:val="num" w:pos="1866"/>
        </w:tabs>
        <w:ind w:left="502"/>
        <w:jc w:val="both"/>
        <w:rPr>
          <w:rFonts w:ascii="Tahoma" w:hAnsi="Tahoma" w:cs="Tahoma"/>
        </w:rPr>
      </w:pPr>
      <w:r w:rsidRPr="00350F8D">
        <w:rPr>
          <w:rFonts w:ascii="Tahoma" w:hAnsi="Tahoma" w:cs="Tahoma"/>
        </w:rPr>
        <w:t xml:space="preserve">W celu wyboru najkorzystniejszej oferty w powiązaniu z przedstawionym wyżej kryterium </w:t>
      </w:r>
      <w:r w:rsidRPr="00150A8A">
        <w:rPr>
          <w:rFonts w:ascii="Tahoma" w:hAnsi="Tahoma" w:cs="Tahoma"/>
          <w:b/>
        </w:rPr>
        <w:t xml:space="preserve">Zamawiający </w:t>
      </w:r>
      <w:r w:rsidRPr="00350F8D">
        <w:rPr>
          <w:rFonts w:ascii="Tahoma" w:hAnsi="Tahoma" w:cs="Tahoma"/>
        </w:rPr>
        <w:t>będzie posługiwał się następującym wzorem:</w:t>
      </w:r>
    </w:p>
    <w:p w:rsidR="00CD0C66" w:rsidRPr="00350F8D" w:rsidRDefault="00CD0C66" w:rsidP="00CD0C66">
      <w:pPr>
        <w:jc w:val="both"/>
        <w:rPr>
          <w:rFonts w:ascii="Tahoma" w:hAnsi="Tahoma" w:cs="Tahoma"/>
        </w:rPr>
      </w:pPr>
    </w:p>
    <w:p w:rsidR="00CD0C66" w:rsidRPr="00350F8D" w:rsidRDefault="00CD0C66" w:rsidP="00CD0C66">
      <w:pPr>
        <w:ind w:left="284"/>
        <w:jc w:val="center"/>
        <w:rPr>
          <w:rFonts w:ascii="Tahoma" w:hAnsi="Tahoma" w:cs="Tahoma"/>
          <w:position w:val="2"/>
          <w:vertAlign w:val="superscript"/>
        </w:rPr>
      </w:pPr>
      <w:r w:rsidRPr="00350F8D">
        <w:rPr>
          <w:rFonts w:ascii="Tahoma" w:hAnsi="Tahoma" w:cs="Tahoma"/>
        </w:rPr>
        <w:t>WO</w:t>
      </w:r>
      <w:r w:rsidRPr="00350F8D">
        <w:rPr>
          <w:rFonts w:ascii="Tahoma" w:hAnsi="Tahoma" w:cs="Tahoma"/>
          <w:position w:val="-4"/>
        </w:rPr>
        <w:t>n</w:t>
      </w:r>
      <w:r w:rsidRPr="00350F8D">
        <w:rPr>
          <w:rFonts w:ascii="Tahoma" w:hAnsi="Tahoma" w:cs="Tahoma"/>
        </w:rPr>
        <w:t xml:space="preserve"> = D</w:t>
      </w:r>
      <w:r w:rsidRPr="00350F8D">
        <w:rPr>
          <w:rFonts w:ascii="Tahoma" w:hAnsi="Tahoma" w:cs="Tahoma"/>
          <w:position w:val="-4"/>
        </w:rPr>
        <w:t>n</w:t>
      </w:r>
      <w:r w:rsidRPr="00350F8D">
        <w:rPr>
          <w:rFonts w:ascii="Tahoma" w:hAnsi="Tahoma" w:cs="Tahoma"/>
          <w:position w:val="4"/>
        </w:rPr>
        <w:t>x</w:t>
      </w:r>
      <w:r w:rsidRPr="00350F8D">
        <w:rPr>
          <w:rFonts w:ascii="Tahoma" w:hAnsi="Tahoma" w:cs="Tahoma"/>
        </w:rPr>
        <w:t xml:space="preserve"> 0,</w:t>
      </w:r>
      <w:r>
        <w:rPr>
          <w:rFonts w:ascii="Tahoma" w:hAnsi="Tahoma" w:cs="Tahoma"/>
        </w:rPr>
        <w:t>6</w:t>
      </w:r>
      <w:r w:rsidRPr="00350F8D">
        <w:rPr>
          <w:rFonts w:ascii="Tahoma" w:hAnsi="Tahoma" w:cs="Tahoma"/>
        </w:rPr>
        <w:t>0 + E</w:t>
      </w:r>
      <w:r w:rsidRPr="00350F8D">
        <w:rPr>
          <w:rFonts w:ascii="Tahoma" w:hAnsi="Tahoma" w:cs="Tahoma"/>
          <w:position w:val="-4"/>
        </w:rPr>
        <w:t>n</w:t>
      </w:r>
      <w:r w:rsidRPr="00350F8D">
        <w:rPr>
          <w:rFonts w:ascii="Tahoma" w:hAnsi="Tahoma" w:cs="Tahoma"/>
          <w:position w:val="4"/>
        </w:rPr>
        <w:t>x</w:t>
      </w:r>
      <w:r w:rsidRPr="00350F8D">
        <w:rPr>
          <w:rFonts w:ascii="Tahoma" w:hAnsi="Tahoma" w:cs="Tahoma"/>
        </w:rPr>
        <w:t xml:space="preserve"> 0,</w:t>
      </w:r>
      <w:r>
        <w:rPr>
          <w:rFonts w:ascii="Tahoma" w:hAnsi="Tahoma" w:cs="Tahoma"/>
        </w:rPr>
        <w:t>4</w:t>
      </w:r>
      <w:r w:rsidRPr="00350F8D">
        <w:rPr>
          <w:rFonts w:ascii="Tahoma" w:hAnsi="Tahoma" w:cs="Tahoma"/>
        </w:rPr>
        <w:t>0</w:t>
      </w:r>
    </w:p>
    <w:p w:rsidR="00CD0C66" w:rsidRPr="00350F8D" w:rsidRDefault="00CD0C66" w:rsidP="00CD0C66">
      <w:pPr>
        <w:ind w:left="284"/>
        <w:jc w:val="both"/>
        <w:rPr>
          <w:rFonts w:ascii="Tahoma" w:hAnsi="Tahoma" w:cs="Tahoma"/>
          <w:u w:val="single"/>
        </w:rPr>
      </w:pPr>
      <w:r w:rsidRPr="00350F8D">
        <w:rPr>
          <w:rFonts w:ascii="Tahoma" w:hAnsi="Tahoma" w:cs="Tahoma"/>
          <w:u w:val="single"/>
        </w:rPr>
        <w:t>gdzie:</w:t>
      </w:r>
    </w:p>
    <w:p w:rsidR="00CD0C66" w:rsidRPr="00350F8D" w:rsidRDefault="00CD0C66" w:rsidP="00CD0C66">
      <w:pPr>
        <w:ind w:left="284"/>
        <w:jc w:val="both"/>
        <w:rPr>
          <w:rFonts w:ascii="Tahoma" w:hAnsi="Tahoma" w:cs="Tahoma"/>
        </w:rPr>
      </w:pPr>
      <w:r w:rsidRPr="00350F8D">
        <w:rPr>
          <w:rFonts w:ascii="Tahoma" w:hAnsi="Tahoma" w:cs="Tahoma"/>
        </w:rPr>
        <w:t>WO</w:t>
      </w:r>
      <w:r w:rsidRPr="00350F8D">
        <w:rPr>
          <w:rFonts w:ascii="Tahoma" w:hAnsi="Tahoma" w:cs="Tahoma"/>
          <w:position w:val="-4"/>
        </w:rPr>
        <w:t>n</w:t>
      </w:r>
      <w:r w:rsidRPr="00350F8D">
        <w:rPr>
          <w:rFonts w:ascii="Tahoma" w:hAnsi="Tahoma" w:cs="Tahoma"/>
        </w:rPr>
        <w:t xml:space="preserve"> - wskaźnik oceny oferty n</w:t>
      </w:r>
    </w:p>
    <w:p w:rsidR="00CD0C66" w:rsidRPr="00350F8D" w:rsidRDefault="00CD0C66" w:rsidP="00CD0C66">
      <w:pPr>
        <w:ind w:left="284"/>
        <w:jc w:val="both"/>
        <w:rPr>
          <w:rFonts w:ascii="Tahoma" w:hAnsi="Tahoma" w:cs="Tahoma"/>
          <w:position w:val="-4"/>
        </w:rPr>
      </w:pPr>
      <w:r w:rsidRPr="00350F8D">
        <w:rPr>
          <w:rFonts w:ascii="Tahoma" w:hAnsi="Tahoma" w:cs="Tahoma"/>
        </w:rPr>
        <w:t>D</w:t>
      </w:r>
      <w:r w:rsidRPr="00350F8D">
        <w:rPr>
          <w:rFonts w:ascii="Tahoma" w:hAnsi="Tahoma" w:cs="Tahoma"/>
          <w:position w:val="-4"/>
        </w:rPr>
        <w:t xml:space="preserve">n - </w:t>
      </w:r>
      <w:r w:rsidRPr="00350F8D">
        <w:rPr>
          <w:rFonts w:ascii="Tahoma" w:hAnsi="Tahoma" w:cs="Tahoma"/>
        </w:rPr>
        <w:t>liczba punktów przyznana ofercie n dla kryterium D</w:t>
      </w:r>
    </w:p>
    <w:p w:rsidR="00CD0C66" w:rsidRPr="00350F8D" w:rsidRDefault="00CD0C66" w:rsidP="00CD0C66">
      <w:pPr>
        <w:ind w:left="284"/>
        <w:jc w:val="both"/>
        <w:rPr>
          <w:rFonts w:ascii="Tahoma" w:hAnsi="Tahoma" w:cs="Tahoma"/>
        </w:rPr>
      </w:pPr>
      <w:r w:rsidRPr="00350F8D">
        <w:rPr>
          <w:rFonts w:ascii="Tahoma" w:hAnsi="Tahoma" w:cs="Tahoma"/>
        </w:rPr>
        <w:t>E</w:t>
      </w:r>
      <w:r w:rsidRPr="00350F8D">
        <w:rPr>
          <w:rFonts w:ascii="Tahoma" w:hAnsi="Tahoma" w:cs="Tahoma"/>
          <w:position w:val="-4"/>
        </w:rPr>
        <w:t xml:space="preserve">n - </w:t>
      </w:r>
      <w:r w:rsidRPr="00350F8D">
        <w:rPr>
          <w:rFonts w:ascii="Tahoma" w:hAnsi="Tahoma" w:cs="Tahoma"/>
        </w:rPr>
        <w:t>liczba punktów przyznana ofercie n dla kryterium E</w:t>
      </w:r>
    </w:p>
    <w:p w:rsidR="00CD0C66" w:rsidRPr="00350F8D" w:rsidRDefault="00CD0C66" w:rsidP="00CD0C66">
      <w:pPr>
        <w:ind w:left="284"/>
        <w:jc w:val="both"/>
        <w:rPr>
          <w:rFonts w:ascii="Tahoma" w:hAnsi="Tahoma" w:cs="Tahoma"/>
        </w:rPr>
      </w:pPr>
    </w:p>
    <w:p w:rsidR="00CD0C66" w:rsidRPr="003836C1" w:rsidRDefault="00CD0C66" w:rsidP="00CD0C66">
      <w:pPr>
        <w:ind w:left="284"/>
        <w:jc w:val="both"/>
        <w:rPr>
          <w:rFonts w:ascii="Tahoma" w:hAnsi="Tahoma" w:cs="Tahoma"/>
        </w:rPr>
      </w:pPr>
      <w:r w:rsidRPr="00350F8D">
        <w:rPr>
          <w:rFonts w:ascii="Tahoma" w:hAnsi="Tahoma" w:cs="Tahoma"/>
        </w:rPr>
        <w:t>Zamówienie publiczne w części II zamówienia zostani</w:t>
      </w:r>
      <w:r w:rsidR="00150A8A">
        <w:rPr>
          <w:rFonts w:ascii="Tahoma" w:hAnsi="Tahoma" w:cs="Tahoma"/>
        </w:rPr>
        <w:t xml:space="preserve">e udzielone </w:t>
      </w:r>
      <w:r w:rsidR="00150A8A" w:rsidRPr="00150A8A">
        <w:rPr>
          <w:rFonts w:ascii="Tahoma" w:hAnsi="Tahoma" w:cs="Tahoma"/>
          <w:b/>
        </w:rPr>
        <w:t>W</w:t>
      </w:r>
      <w:r w:rsidRPr="00150A8A">
        <w:rPr>
          <w:rFonts w:ascii="Tahoma" w:hAnsi="Tahoma" w:cs="Tahoma"/>
          <w:b/>
        </w:rPr>
        <w:t>ykonawcy</w:t>
      </w:r>
      <w:r w:rsidRPr="003836C1">
        <w:rPr>
          <w:rFonts w:ascii="Tahoma" w:hAnsi="Tahoma" w:cs="Tahoma"/>
        </w:rPr>
        <w:t>, który uzyska największą liczbę punktów na podstawie ww. wskaźnika wyliczonego dla każdej oferty.</w:t>
      </w:r>
    </w:p>
    <w:p w:rsidR="00CD0C66" w:rsidRPr="003836C1" w:rsidRDefault="00CD0C66" w:rsidP="00E52A8B">
      <w:pPr>
        <w:jc w:val="both"/>
        <w:rPr>
          <w:rFonts w:ascii="Tahoma" w:hAnsi="Tahoma" w:cs="Tahoma"/>
        </w:rPr>
      </w:pPr>
    </w:p>
    <w:p w:rsidR="00CD0C66" w:rsidRPr="00350F8D" w:rsidRDefault="00CD0C66" w:rsidP="00CD0C66">
      <w:pPr>
        <w:tabs>
          <w:tab w:val="left" w:pos="5245"/>
        </w:tabs>
        <w:jc w:val="both"/>
        <w:rPr>
          <w:rFonts w:ascii="Tahoma" w:hAnsi="Tahoma" w:cs="Tahoma"/>
          <w:b/>
        </w:rPr>
      </w:pPr>
      <w:r w:rsidRPr="00350F8D">
        <w:rPr>
          <w:rFonts w:ascii="Tahoma" w:hAnsi="Tahoma" w:cs="Tahoma"/>
          <w:b/>
        </w:rPr>
        <w:t>Cześć III Zamówienia:</w:t>
      </w:r>
    </w:p>
    <w:p w:rsidR="00CD0C66" w:rsidRPr="00350F8D" w:rsidRDefault="00CD0C66" w:rsidP="00CD0C66">
      <w:pPr>
        <w:tabs>
          <w:tab w:val="left" w:pos="5245"/>
        </w:tabs>
        <w:jc w:val="both"/>
        <w:rPr>
          <w:rFonts w:ascii="Tahoma" w:hAnsi="Tahoma" w:cs="Tahoma"/>
          <w:i/>
        </w:rPr>
      </w:pPr>
      <w:r w:rsidRPr="00350F8D">
        <w:rPr>
          <w:rFonts w:ascii="Tahoma" w:hAnsi="Tahoma" w:cs="Tahoma"/>
          <w:i/>
        </w:rPr>
        <w:t xml:space="preserve">F. Cena łączna ubezpieczenia – waga </w:t>
      </w:r>
      <w:r>
        <w:rPr>
          <w:rFonts w:ascii="Tahoma" w:hAnsi="Tahoma" w:cs="Tahoma"/>
          <w:i/>
        </w:rPr>
        <w:t>6</w:t>
      </w:r>
      <w:r w:rsidRPr="00350F8D">
        <w:rPr>
          <w:rFonts w:ascii="Tahoma" w:hAnsi="Tahoma" w:cs="Tahoma"/>
          <w:i/>
        </w:rPr>
        <w:t>0%</w:t>
      </w:r>
    </w:p>
    <w:p w:rsidR="00CD0C66" w:rsidRPr="00350F8D" w:rsidRDefault="00CD0C66" w:rsidP="00CD0C66">
      <w:pPr>
        <w:tabs>
          <w:tab w:val="left" w:pos="5245"/>
        </w:tabs>
        <w:jc w:val="both"/>
        <w:rPr>
          <w:rFonts w:ascii="Tahoma" w:hAnsi="Tahoma" w:cs="Tahoma"/>
          <w:i/>
        </w:rPr>
      </w:pPr>
      <w:r w:rsidRPr="00350F8D">
        <w:rPr>
          <w:rFonts w:ascii="Tahoma" w:hAnsi="Tahoma" w:cs="Tahoma"/>
          <w:i/>
        </w:rPr>
        <w:t xml:space="preserve">G. Zaakceptowanie klauzul dodatkowych – waga </w:t>
      </w:r>
      <w:r>
        <w:rPr>
          <w:rFonts w:ascii="Tahoma" w:hAnsi="Tahoma" w:cs="Tahoma"/>
          <w:i/>
        </w:rPr>
        <w:t>4</w:t>
      </w:r>
      <w:r w:rsidRPr="00350F8D">
        <w:rPr>
          <w:rFonts w:ascii="Tahoma" w:hAnsi="Tahoma" w:cs="Tahoma"/>
          <w:i/>
        </w:rPr>
        <w:t>0%</w:t>
      </w:r>
    </w:p>
    <w:p w:rsidR="00CD0C66" w:rsidRPr="00350F8D" w:rsidRDefault="00CD0C66" w:rsidP="00CD0C66">
      <w:pPr>
        <w:pStyle w:val="Tekstpodstawowywcity3"/>
        <w:spacing w:line="240" w:lineRule="auto"/>
        <w:rPr>
          <w:rFonts w:ascii="Tahoma" w:hAnsi="Tahoma" w:cs="Tahoma"/>
          <w:sz w:val="20"/>
        </w:rPr>
      </w:pPr>
    </w:p>
    <w:p w:rsidR="00CD0C66" w:rsidRPr="00350F8D" w:rsidRDefault="00CD0C66" w:rsidP="00CD0C66">
      <w:pPr>
        <w:ind w:left="360"/>
        <w:jc w:val="both"/>
        <w:rPr>
          <w:rFonts w:ascii="Tahoma" w:hAnsi="Tahoma" w:cs="Tahoma"/>
        </w:rPr>
      </w:pPr>
      <w:r w:rsidRPr="00350F8D">
        <w:rPr>
          <w:rFonts w:ascii="Tahoma" w:hAnsi="Tahoma" w:cs="Tahoma"/>
          <w:b/>
        </w:rPr>
        <w:t>F. cena łączna ubezpieczenia w części III zamówienia</w:t>
      </w:r>
      <w:r w:rsidRPr="00350F8D">
        <w:rPr>
          <w:rFonts w:ascii="Tahoma" w:hAnsi="Tahoma" w:cs="Tahoma"/>
        </w:rPr>
        <w:t xml:space="preserve"> – suma składek za wszystkie ubezpieczenia będące przedmiotem niniejszej części zamówienia wraz z prawem opcji.</w:t>
      </w:r>
    </w:p>
    <w:p w:rsidR="00E52A8B" w:rsidRDefault="00CD0C66" w:rsidP="00150A8A">
      <w:pPr>
        <w:tabs>
          <w:tab w:val="num" w:pos="709"/>
        </w:tabs>
        <w:ind w:left="851" w:hanging="425"/>
        <w:jc w:val="both"/>
        <w:rPr>
          <w:rFonts w:ascii="Tahoma" w:hAnsi="Tahoma" w:cs="Tahoma"/>
        </w:rPr>
      </w:pPr>
      <w:r w:rsidRPr="00350F8D">
        <w:rPr>
          <w:rFonts w:ascii="Tahoma" w:hAnsi="Tahoma" w:cs="Tahoma"/>
        </w:rPr>
        <w:tab/>
        <w:t>Oferty będą podlegały ocenie w kryterium F według następującego wzoru:</w:t>
      </w:r>
    </w:p>
    <w:p w:rsidR="00E52A8B" w:rsidRPr="00350F8D" w:rsidRDefault="00E52A8B" w:rsidP="00E52A8B">
      <w:pPr>
        <w:jc w:val="both"/>
        <w:rPr>
          <w:rFonts w:ascii="Tahoma" w:hAnsi="Tahoma" w:cs="Tahoma"/>
        </w:rPr>
      </w:pPr>
    </w:p>
    <w:p w:rsidR="00CD0C66" w:rsidRPr="00350F8D" w:rsidRDefault="00150A8A" w:rsidP="00CD0C66">
      <w:pPr>
        <w:ind w:left="2836"/>
        <w:jc w:val="both"/>
        <w:rPr>
          <w:rFonts w:ascii="Tahoma" w:hAnsi="Tahoma" w:cs="Tahoma"/>
          <w:vertAlign w:val="subscript"/>
          <w:lang w:val="de-DE"/>
        </w:rPr>
      </w:pPr>
      <w:r>
        <w:rPr>
          <w:rFonts w:ascii="Tahoma" w:hAnsi="Tahoma" w:cs="Tahoma"/>
          <w:lang w:val="de-DE"/>
        </w:rPr>
        <w:t xml:space="preserve">       </w:t>
      </w:r>
      <w:r w:rsidR="00CD0C66" w:rsidRPr="00350F8D">
        <w:rPr>
          <w:rFonts w:ascii="Tahoma" w:hAnsi="Tahoma" w:cs="Tahoma"/>
          <w:lang w:val="de-DE"/>
        </w:rPr>
        <w:t xml:space="preserve">P </w:t>
      </w:r>
      <w:r w:rsidR="00CD0C66" w:rsidRPr="00350F8D">
        <w:rPr>
          <w:rFonts w:ascii="Tahoma" w:hAnsi="Tahoma" w:cs="Tahoma"/>
          <w:vertAlign w:val="subscript"/>
          <w:lang w:val="de-DE"/>
        </w:rPr>
        <w:t>min</w:t>
      </w:r>
    </w:p>
    <w:p w:rsidR="00CD0C66" w:rsidRPr="00350F8D" w:rsidRDefault="00CD0C66" w:rsidP="00CD0C66">
      <w:pPr>
        <w:ind w:left="315"/>
        <w:jc w:val="both"/>
        <w:rPr>
          <w:rFonts w:ascii="Tahoma" w:hAnsi="Tahoma" w:cs="Tahoma"/>
          <w:position w:val="2"/>
        </w:rPr>
      </w:pPr>
      <w:r w:rsidRPr="00350F8D">
        <w:rPr>
          <w:rFonts w:ascii="Tahoma" w:hAnsi="Tahoma" w:cs="Tahoma"/>
          <w:lang w:val="de-DE"/>
        </w:rPr>
        <w:t xml:space="preserve">                                    F</w:t>
      </w:r>
      <w:r w:rsidRPr="00350F8D">
        <w:rPr>
          <w:rFonts w:ascii="Tahoma" w:hAnsi="Tahoma" w:cs="Tahoma"/>
          <w:position w:val="-4"/>
          <w:lang w:val="de-DE"/>
        </w:rPr>
        <w:t xml:space="preserve">n </w:t>
      </w:r>
      <w:r w:rsidRPr="00350F8D">
        <w:rPr>
          <w:rFonts w:ascii="Tahoma" w:hAnsi="Tahoma" w:cs="Tahoma"/>
          <w:lang w:val="de-DE"/>
        </w:rPr>
        <w:t xml:space="preserve">= </w:t>
      </w:r>
      <w:r w:rsidRPr="00350F8D">
        <w:rPr>
          <w:rFonts w:ascii="Tahoma" w:hAnsi="Tahoma" w:cs="Tahoma"/>
          <w:position w:val="14"/>
          <w:lang w:val="de-DE"/>
        </w:rPr>
        <w:t>__________</w:t>
      </w:r>
      <w:r w:rsidRPr="00350F8D">
        <w:rPr>
          <w:rFonts w:ascii="Tahoma" w:hAnsi="Tahoma" w:cs="Tahoma"/>
          <w:position w:val="2"/>
          <w:lang w:val="de-DE"/>
        </w:rPr>
        <w:t>x</w:t>
      </w:r>
      <w:r w:rsidRPr="00350F8D">
        <w:rPr>
          <w:rFonts w:ascii="Tahoma" w:hAnsi="Tahoma" w:cs="Tahoma"/>
          <w:lang w:val="de-DE"/>
        </w:rPr>
        <w:t xml:space="preserve"> 100 pkt</w:t>
      </w:r>
      <w:r w:rsidRPr="00350F8D">
        <w:rPr>
          <w:rFonts w:ascii="Tahoma" w:hAnsi="Tahoma" w:cs="Tahoma"/>
          <w:lang w:val="de-DE"/>
        </w:rPr>
        <w:cr/>
      </w:r>
      <w:r w:rsidR="00150A8A">
        <w:rPr>
          <w:rFonts w:ascii="Tahoma" w:hAnsi="Tahoma" w:cs="Tahoma"/>
          <w:lang w:val="de-DE"/>
        </w:rPr>
        <w:t xml:space="preserve">                                                 </w:t>
      </w:r>
      <w:r w:rsidRPr="00350F8D">
        <w:rPr>
          <w:rFonts w:ascii="Tahoma" w:hAnsi="Tahoma" w:cs="Tahoma"/>
          <w:position w:val="6"/>
        </w:rPr>
        <w:t>P</w:t>
      </w:r>
      <w:r w:rsidRPr="00350F8D">
        <w:rPr>
          <w:rFonts w:ascii="Tahoma" w:hAnsi="Tahoma" w:cs="Tahoma"/>
          <w:position w:val="2"/>
        </w:rPr>
        <w:t>n</w:t>
      </w:r>
    </w:p>
    <w:p w:rsidR="00CD0C66" w:rsidRPr="00350F8D" w:rsidRDefault="00CD0C66" w:rsidP="00CD0C66">
      <w:pPr>
        <w:ind w:left="284"/>
        <w:rPr>
          <w:rFonts w:ascii="Tahoma" w:hAnsi="Tahoma" w:cs="Tahoma"/>
        </w:rPr>
      </w:pPr>
      <w:r w:rsidRPr="00350F8D">
        <w:rPr>
          <w:rFonts w:ascii="Tahoma" w:hAnsi="Tahoma" w:cs="Tahoma"/>
        </w:rPr>
        <w:t xml:space="preserve">  F</w:t>
      </w:r>
      <w:r w:rsidRPr="00350F8D">
        <w:rPr>
          <w:rFonts w:ascii="Tahoma" w:hAnsi="Tahoma" w:cs="Tahoma"/>
          <w:position w:val="-4"/>
        </w:rPr>
        <w:t>n</w:t>
      </w:r>
      <w:r w:rsidRPr="00350F8D">
        <w:rPr>
          <w:rFonts w:ascii="Tahoma" w:hAnsi="Tahoma" w:cs="Tahoma"/>
        </w:rPr>
        <w:t>- liczba punktów przyznana ofercie n dla kryterium F</w:t>
      </w:r>
    </w:p>
    <w:p w:rsidR="00CD0C66" w:rsidRPr="00350F8D" w:rsidRDefault="00CD0C66" w:rsidP="00CD0C66">
      <w:pPr>
        <w:ind w:left="284"/>
        <w:jc w:val="both"/>
        <w:rPr>
          <w:rFonts w:ascii="Tahoma" w:hAnsi="Tahoma" w:cs="Tahoma"/>
        </w:rPr>
      </w:pPr>
      <w:r w:rsidRPr="00350F8D">
        <w:rPr>
          <w:rFonts w:ascii="Tahoma" w:hAnsi="Tahoma" w:cs="Tahoma"/>
        </w:rPr>
        <w:t xml:space="preserve">  n    - numer oferty</w:t>
      </w:r>
    </w:p>
    <w:p w:rsidR="00CD0C66" w:rsidRPr="003836C1" w:rsidRDefault="00CD0C66" w:rsidP="00CD0C66">
      <w:pPr>
        <w:ind w:left="284"/>
        <w:jc w:val="both"/>
        <w:rPr>
          <w:rFonts w:ascii="Tahoma" w:hAnsi="Tahoma" w:cs="Tahoma"/>
        </w:rPr>
      </w:pPr>
      <w:r w:rsidRPr="00350F8D">
        <w:rPr>
          <w:rFonts w:ascii="Tahoma" w:hAnsi="Tahoma" w:cs="Tahoma"/>
        </w:rPr>
        <w:t xml:space="preserve">  P</w:t>
      </w:r>
      <w:r w:rsidRPr="00350F8D">
        <w:rPr>
          <w:rFonts w:ascii="Tahoma" w:hAnsi="Tahoma" w:cs="Tahoma"/>
          <w:position w:val="-4"/>
        </w:rPr>
        <w:t>min</w:t>
      </w:r>
      <w:r w:rsidRPr="00350F8D">
        <w:rPr>
          <w:rFonts w:ascii="Tahoma" w:hAnsi="Tahoma" w:cs="Tahoma"/>
        </w:rPr>
        <w:t xml:space="preserve"> - cena minimalna wśród złożonych ofert</w:t>
      </w:r>
    </w:p>
    <w:p w:rsidR="00CD0C66" w:rsidRPr="003836C1" w:rsidRDefault="00CD0C66" w:rsidP="00CD0C66">
      <w:pPr>
        <w:ind w:left="284"/>
        <w:rPr>
          <w:rFonts w:ascii="Tahoma" w:hAnsi="Tahoma" w:cs="Tahoma"/>
        </w:rPr>
      </w:pPr>
      <w:r w:rsidRPr="003836C1">
        <w:rPr>
          <w:rFonts w:ascii="Tahoma" w:hAnsi="Tahoma" w:cs="Tahoma"/>
        </w:rPr>
        <w:t xml:space="preserve">  P</w:t>
      </w:r>
      <w:r w:rsidRPr="003836C1">
        <w:rPr>
          <w:rFonts w:ascii="Tahoma" w:hAnsi="Tahoma" w:cs="Tahoma"/>
          <w:position w:val="-4"/>
        </w:rPr>
        <w:t>n</w:t>
      </w:r>
      <w:r w:rsidRPr="003836C1">
        <w:rPr>
          <w:rFonts w:ascii="Tahoma" w:hAnsi="Tahoma" w:cs="Tahoma"/>
        </w:rPr>
        <w:t xml:space="preserve">    - cena zaproponowana przez Wykonawcę w ofercie n</w:t>
      </w:r>
    </w:p>
    <w:p w:rsidR="00CD0C66" w:rsidRPr="003836C1" w:rsidRDefault="00CD0C66" w:rsidP="00CD0C66">
      <w:pPr>
        <w:ind w:left="284"/>
        <w:rPr>
          <w:rFonts w:ascii="Tahoma" w:hAnsi="Tahoma" w:cs="Tahoma"/>
          <w:u w:val="single"/>
        </w:rPr>
      </w:pPr>
    </w:p>
    <w:p w:rsidR="00CD0C66" w:rsidRPr="003836C1" w:rsidRDefault="00CD0C66" w:rsidP="00CD0C66">
      <w:pPr>
        <w:ind w:left="426"/>
        <w:jc w:val="both"/>
        <w:rPr>
          <w:rFonts w:ascii="Tahoma" w:hAnsi="Tahoma" w:cs="Tahoma"/>
        </w:rPr>
      </w:pPr>
      <w:r w:rsidRPr="003836C1">
        <w:rPr>
          <w:rFonts w:ascii="Tahoma" w:hAnsi="Tahoma" w:cs="Tahoma"/>
          <w:b/>
        </w:rPr>
        <w:t xml:space="preserve">G. zaakceptowanie klauzul dodatkowych w części III zamówienia </w:t>
      </w:r>
      <w:r w:rsidRPr="003836C1">
        <w:rPr>
          <w:rFonts w:ascii="Tahoma" w:hAnsi="Tahoma" w:cs="Tahoma"/>
        </w:rPr>
        <w:t>– ocena kryterium polega na przyznaniu punktów za wprowadzenie do oferty dodatkowych klauzul rozszerzających ochronę ubezpieczeniową wg. następujących zasad:</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za rozszerzenie ochrony o klauzule o nr 7, 15 i 17 zostanie przyznanych po 6 punktów za każdą klauzulę,</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 xml:space="preserve">za rozszerzenie ochrony o klauzule o nr 9, 13, 14 i 16 zostanie przyznanych po 8 punktów </w:t>
      </w:r>
      <w:r w:rsidR="00E52A8B">
        <w:rPr>
          <w:rFonts w:ascii="Tahoma" w:hAnsi="Tahoma" w:cs="Tahoma"/>
        </w:rPr>
        <w:br/>
      </w:r>
      <w:r w:rsidRPr="003836C1">
        <w:rPr>
          <w:rFonts w:ascii="Tahoma" w:hAnsi="Tahoma" w:cs="Tahoma"/>
        </w:rPr>
        <w:t>za każdą klauzulę,</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za rozszerzenie ochrony o klauzule o nr 11 i 12 zostanie przyznanych po 10 punktów za każdą klauzulę,</w:t>
      </w:r>
    </w:p>
    <w:p w:rsidR="00CD0C66" w:rsidRPr="003836C1" w:rsidRDefault="00CD0C66" w:rsidP="00CD0C66">
      <w:pPr>
        <w:numPr>
          <w:ilvl w:val="0"/>
          <w:numId w:val="2"/>
        </w:numPr>
        <w:tabs>
          <w:tab w:val="clear" w:pos="502"/>
          <w:tab w:val="num" w:pos="720"/>
          <w:tab w:val="num" w:pos="1560"/>
        </w:tabs>
        <w:suppressAutoHyphens/>
        <w:ind w:left="1560"/>
        <w:jc w:val="both"/>
        <w:rPr>
          <w:rFonts w:ascii="Tahoma" w:hAnsi="Tahoma" w:cs="Tahoma"/>
        </w:rPr>
      </w:pPr>
      <w:r w:rsidRPr="003836C1">
        <w:rPr>
          <w:rFonts w:ascii="Tahoma" w:hAnsi="Tahoma" w:cs="Tahoma"/>
        </w:rPr>
        <w:t>za rozszerzenie ochrony o klauzule o nr 8 i 10 zostanie przyznanych po 15 punktów za każdą klauzulę.</w:t>
      </w:r>
    </w:p>
    <w:p w:rsidR="00CD0C66" w:rsidRPr="003836C1" w:rsidRDefault="00CD0C66" w:rsidP="00CD0C66">
      <w:pPr>
        <w:tabs>
          <w:tab w:val="num" w:pos="1560"/>
        </w:tabs>
        <w:suppressAutoHyphens/>
        <w:ind w:left="1200"/>
        <w:jc w:val="both"/>
        <w:rPr>
          <w:rFonts w:ascii="Tahoma" w:hAnsi="Tahoma" w:cs="Tahoma"/>
        </w:rPr>
      </w:pPr>
    </w:p>
    <w:p w:rsidR="00CD0C66" w:rsidRPr="003836C1" w:rsidRDefault="00CD0C66" w:rsidP="00E52A8B">
      <w:pPr>
        <w:ind w:left="284"/>
        <w:rPr>
          <w:rFonts w:ascii="Tahoma" w:hAnsi="Tahoma" w:cs="Tahoma"/>
          <w:u w:val="single"/>
        </w:rPr>
      </w:pPr>
      <w:r w:rsidRPr="003836C1">
        <w:rPr>
          <w:rFonts w:ascii="Tahoma" w:hAnsi="Tahoma" w:cs="Tahoma"/>
          <w:u w:val="single"/>
        </w:rPr>
        <w:t xml:space="preserve">W kryterium G </w:t>
      </w:r>
      <w:r w:rsidRPr="002A6555">
        <w:rPr>
          <w:rFonts w:ascii="Tahoma" w:hAnsi="Tahoma" w:cs="Tahoma"/>
          <w:b/>
          <w:u w:val="single"/>
        </w:rPr>
        <w:t>Wykonawca</w:t>
      </w:r>
      <w:r w:rsidRPr="003836C1">
        <w:rPr>
          <w:rFonts w:ascii="Tahoma" w:hAnsi="Tahoma" w:cs="Tahoma"/>
          <w:u w:val="single"/>
        </w:rPr>
        <w:t xml:space="preserve"> może otrzymać maksymalnie 100 pkt (w przypadku akceptacji wszystkich klauzul dodatkowych).</w:t>
      </w:r>
    </w:p>
    <w:p w:rsidR="00CD0C66" w:rsidRPr="003836C1" w:rsidRDefault="00CD0C66" w:rsidP="00CD0C66">
      <w:pPr>
        <w:suppressAutoHyphens/>
        <w:ind w:left="1200"/>
        <w:jc w:val="both"/>
        <w:rPr>
          <w:rFonts w:ascii="Tahoma" w:hAnsi="Tahoma" w:cs="Tahoma"/>
        </w:rPr>
      </w:pPr>
    </w:p>
    <w:p w:rsidR="00CD0C66" w:rsidRPr="003836C1" w:rsidRDefault="00CD0C66" w:rsidP="00CD0C66">
      <w:pPr>
        <w:ind w:left="709"/>
        <w:jc w:val="both"/>
        <w:rPr>
          <w:rFonts w:ascii="Tahoma" w:hAnsi="Tahoma" w:cs="Tahoma"/>
          <w:b/>
        </w:rPr>
      </w:pPr>
      <w:r w:rsidRPr="003836C1">
        <w:rPr>
          <w:rFonts w:ascii="Tahoma" w:hAnsi="Tahoma" w:cs="Tahoma"/>
          <w:b/>
        </w:rPr>
        <w:t>UWAGA:</w:t>
      </w:r>
    </w:p>
    <w:p w:rsidR="00CD0C66" w:rsidRPr="003836C1" w:rsidRDefault="00CD0C66" w:rsidP="00CD0C66">
      <w:pPr>
        <w:ind w:left="709"/>
        <w:jc w:val="both"/>
        <w:rPr>
          <w:rFonts w:ascii="Tahoma" w:hAnsi="Tahoma" w:cs="Tahoma"/>
          <w:b/>
          <w:bCs/>
        </w:rPr>
      </w:pPr>
      <w:r w:rsidRPr="003836C1">
        <w:rPr>
          <w:rFonts w:ascii="Tahoma" w:hAnsi="Tahoma" w:cs="Tahoma"/>
          <w:b/>
          <w:bCs/>
        </w:rPr>
        <w:t xml:space="preserve">Brak zgody na włączenie do zakresu ubezpieczenia bądź zmiana treści którejkolwiek </w:t>
      </w:r>
      <w:r w:rsidRPr="003836C1">
        <w:rPr>
          <w:rFonts w:ascii="Tahoma" w:hAnsi="Tahoma" w:cs="Tahoma"/>
          <w:b/>
          <w:bCs/>
        </w:rPr>
        <w:br/>
        <w:t>z klauzul oznaczonych numerami od 1 do 6 spowoduje odrzucenie oferty dla tej części Zamówienia.</w:t>
      </w:r>
    </w:p>
    <w:p w:rsidR="00CD0C66" w:rsidRPr="003836C1" w:rsidRDefault="00CD0C66" w:rsidP="00CD0C66">
      <w:pPr>
        <w:ind w:left="709"/>
        <w:jc w:val="both"/>
        <w:rPr>
          <w:rFonts w:ascii="Tahoma" w:hAnsi="Tahoma" w:cs="Tahoma"/>
          <w:b/>
        </w:rPr>
      </w:pPr>
    </w:p>
    <w:p w:rsidR="00CD0C66" w:rsidRPr="003836C1" w:rsidRDefault="00CD0C66" w:rsidP="00CD0C66">
      <w:pPr>
        <w:ind w:left="709"/>
        <w:jc w:val="both"/>
        <w:rPr>
          <w:rFonts w:ascii="Tahoma" w:hAnsi="Tahoma" w:cs="Tahoma"/>
          <w:b/>
        </w:rPr>
      </w:pPr>
      <w:r w:rsidRPr="003836C1">
        <w:rPr>
          <w:rFonts w:ascii="Tahoma" w:hAnsi="Tahoma" w:cs="Tahoma"/>
          <w:b/>
        </w:rPr>
        <w:t xml:space="preserve">UWAGA – w przypadku dopisków oraz zmian w treści klauzul fakultatywnych, odbiegających od treści zawartej w SWZ, za zmienioną klauzulę przyznanych będzie 0 punktów. </w:t>
      </w:r>
    </w:p>
    <w:p w:rsidR="00CD0C66" w:rsidRPr="003836C1" w:rsidRDefault="00CD0C66" w:rsidP="00E52A8B">
      <w:pPr>
        <w:jc w:val="both"/>
        <w:rPr>
          <w:rFonts w:ascii="Tahoma" w:hAnsi="Tahoma" w:cs="Tahoma"/>
        </w:rPr>
      </w:pPr>
    </w:p>
    <w:p w:rsidR="00CD0C66" w:rsidRPr="003836C1" w:rsidRDefault="00CD0C66" w:rsidP="00CD0C66">
      <w:pPr>
        <w:tabs>
          <w:tab w:val="num" w:pos="1866"/>
        </w:tabs>
        <w:ind w:left="502"/>
        <w:jc w:val="both"/>
        <w:rPr>
          <w:rFonts w:ascii="Tahoma" w:hAnsi="Tahoma" w:cs="Tahoma"/>
        </w:rPr>
      </w:pPr>
      <w:r w:rsidRPr="003836C1">
        <w:rPr>
          <w:rFonts w:ascii="Tahoma" w:hAnsi="Tahoma" w:cs="Tahoma"/>
        </w:rPr>
        <w:lastRenderedPageBreak/>
        <w:t xml:space="preserve">W celu wyboru najkorzystniejszej oferty w powiązaniu z przedstawionym wyżej kryterium </w:t>
      </w:r>
      <w:r w:rsidRPr="002A6555">
        <w:rPr>
          <w:rFonts w:ascii="Tahoma" w:hAnsi="Tahoma" w:cs="Tahoma"/>
          <w:b/>
        </w:rPr>
        <w:t xml:space="preserve">Zamawiający </w:t>
      </w:r>
      <w:r w:rsidRPr="003836C1">
        <w:rPr>
          <w:rFonts w:ascii="Tahoma" w:hAnsi="Tahoma" w:cs="Tahoma"/>
        </w:rPr>
        <w:t>będzie posługiwał się następującym wzorem:</w:t>
      </w:r>
    </w:p>
    <w:p w:rsidR="00CD0C66" w:rsidRPr="003836C1" w:rsidRDefault="00CD0C66" w:rsidP="00CD0C66">
      <w:pPr>
        <w:jc w:val="both"/>
        <w:rPr>
          <w:rFonts w:ascii="Tahoma" w:hAnsi="Tahoma" w:cs="Tahoma"/>
        </w:rPr>
      </w:pPr>
    </w:p>
    <w:p w:rsidR="00CD0C66" w:rsidRPr="003836C1" w:rsidRDefault="00CD0C66" w:rsidP="00CD0C66">
      <w:pPr>
        <w:ind w:left="284"/>
        <w:jc w:val="center"/>
        <w:rPr>
          <w:rFonts w:ascii="Tahoma" w:hAnsi="Tahoma" w:cs="Tahoma"/>
          <w:position w:val="2"/>
          <w:vertAlign w:val="superscript"/>
        </w:rPr>
      </w:pPr>
      <w:r w:rsidRPr="003836C1">
        <w:rPr>
          <w:rFonts w:ascii="Tahoma" w:hAnsi="Tahoma" w:cs="Tahoma"/>
        </w:rPr>
        <w:t>WO</w:t>
      </w:r>
      <w:r w:rsidRPr="003836C1">
        <w:rPr>
          <w:rFonts w:ascii="Tahoma" w:hAnsi="Tahoma" w:cs="Tahoma"/>
          <w:position w:val="-4"/>
        </w:rPr>
        <w:t>n</w:t>
      </w:r>
      <w:r w:rsidRPr="003836C1">
        <w:rPr>
          <w:rFonts w:ascii="Tahoma" w:hAnsi="Tahoma" w:cs="Tahoma"/>
        </w:rPr>
        <w:t xml:space="preserve"> = F</w:t>
      </w:r>
      <w:r w:rsidRPr="003836C1">
        <w:rPr>
          <w:rFonts w:ascii="Tahoma" w:hAnsi="Tahoma" w:cs="Tahoma"/>
          <w:position w:val="-4"/>
        </w:rPr>
        <w:t>n</w:t>
      </w:r>
      <w:r w:rsidRPr="003836C1">
        <w:rPr>
          <w:rFonts w:ascii="Tahoma" w:hAnsi="Tahoma" w:cs="Tahoma"/>
          <w:position w:val="4"/>
        </w:rPr>
        <w:t>x</w:t>
      </w:r>
      <w:r w:rsidRPr="003836C1">
        <w:rPr>
          <w:rFonts w:ascii="Tahoma" w:hAnsi="Tahoma" w:cs="Tahoma"/>
        </w:rPr>
        <w:t xml:space="preserve"> 0,</w:t>
      </w:r>
      <w:r>
        <w:rPr>
          <w:rFonts w:ascii="Tahoma" w:hAnsi="Tahoma" w:cs="Tahoma"/>
        </w:rPr>
        <w:t>6</w:t>
      </w:r>
      <w:r w:rsidRPr="003836C1">
        <w:rPr>
          <w:rFonts w:ascii="Tahoma" w:hAnsi="Tahoma" w:cs="Tahoma"/>
        </w:rPr>
        <w:t>0 + G</w:t>
      </w:r>
      <w:r w:rsidRPr="003836C1">
        <w:rPr>
          <w:rFonts w:ascii="Tahoma" w:hAnsi="Tahoma" w:cs="Tahoma"/>
          <w:position w:val="-4"/>
        </w:rPr>
        <w:t>n</w:t>
      </w:r>
      <w:r w:rsidRPr="003836C1">
        <w:rPr>
          <w:rFonts w:ascii="Tahoma" w:hAnsi="Tahoma" w:cs="Tahoma"/>
          <w:position w:val="4"/>
        </w:rPr>
        <w:t>x</w:t>
      </w:r>
      <w:r w:rsidRPr="003836C1">
        <w:rPr>
          <w:rFonts w:ascii="Tahoma" w:hAnsi="Tahoma" w:cs="Tahoma"/>
        </w:rPr>
        <w:t xml:space="preserve"> 0,</w:t>
      </w:r>
      <w:r>
        <w:rPr>
          <w:rFonts w:ascii="Tahoma" w:hAnsi="Tahoma" w:cs="Tahoma"/>
        </w:rPr>
        <w:t>4</w:t>
      </w:r>
      <w:r w:rsidRPr="003836C1">
        <w:rPr>
          <w:rFonts w:ascii="Tahoma" w:hAnsi="Tahoma" w:cs="Tahoma"/>
        </w:rPr>
        <w:t xml:space="preserve">0 </w:t>
      </w:r>
    </w:p>
    <w:p w:rsidR="00CD0C66" w:rsidRPr="003836C1" w:rsidRDefault="00CD0C66" w:rsidP="00CD0C66">
      <w:pPr>
        <w:ind w:left="284"/>
        <w:jc w:val="both"/>
        <w:rPr>
          <w:rFonts w:ascii="Tahoma" w:hAnsi="Tahoma" w:cs="Tahoma"/>
        </w:rPr>
      </w:pPr>
    </w:p>
    <w:p w:rsidR="00CD0C66" w:rsidRPr="003836C1" w:rsidRDefault="00CD0C66" w:rsidP="00CD0C66">
      <w:pPr>
        <w:ind w:left="284"/>
        <w:jc w:val="both"/>
        <w:rPr>
          <w:rFonts w:ascii="Tahoma" w:hAnsi="Tahoma" w:cs="Tahoma"/>
          <w:u w:val="single"/>
        </w:rPr>
      </w:pPr>
      <w:r w:rsidRPr="003836C1">
        <w:rPr>
          <w:rFonts w:ascii="Tahoma" w:hAnsi="Tahoma" w:cs="Tahoma"/>
          <w:u w:val="single"/>
        </w:rPr>
        <w:t>gdzie:</w:t>
      </w:r>
    </w:p>
    <w:p w:rsidR="00CD0C66" w:rsidRPr="003836C1" w:rsidRDefault="00CD0C66" w:rsidP="00CD0C66">
      <w:pPr>
        <w:ind w:left="284"/>
        <w:jc w:val="both"/>
        <w:rPr>
          <w:rFonts w:ascii="Tahoma" w:hAnsi="Tahoma" w:cs="Tahoma"/>
        </w:rPr>
      </w:pPr>
      <w:r w:rsidRPr="003836C1">
        <w:rPr>
          <w:rFonts w:ascii="Tahoma" w:hAnsi="Tahoma" w:cs="Tahoma"/>
        </w:rPr>
        <w:t>WO</w:t>
      </w:r>
      <w:r w:rsidRPr="003836C1">
        <w:rPr>
          <w:rFonts w:ascii="Tahoma" w:hAnsi="Tahoma" w:cs="Tahoma"/>
          <w:position w:val="-4"/>
        </w:rPr>
        <w:t>n</w:t>
      </w:r>
      <w:r w:rsidRPr="003836C1">
        <w:rPr>
          <w:rFonts w:ascii="Tahoma" w:hAnsi="Tahoma" w:cs="Tahoma"/>
        </w:rPr>
        <w:t xml:space="preserve"> - wskaźnik oceny oferty n</w:t>
      </w:r>
    </w:p>
    <w:p w:rsidR="00CD0C66" w:rsidRPr="003836C1" w:rsidRDefault="00CD0C66" w:rsidP="00CD0C66">
      <w:pPr>
        <w:ind w:left="284"/>
        <w:jc w:val="both"/>
        <w:rPr>
          <w:rFonts w:ascii="Tahoma" w:hAnsi="Tahoma" w:cs="Tahoma"/>
          <w:position w:val="-4"/>
        </w:rPr>
      </w:pPr>
      <w:r w:rsidRPr="003836C1">
        <w:rPr>
          <w:rFonts w:ascii="Tahoma" w:hAnsi="Tahoma" w:cs="Tahoma"/>
        </w:rPr>
        <w:t>F</w:t>
      </w:r>
      <w:r w:rsidRPr="003836C1">
        <w:rPr>
          <w:rFonts w:ascii="Tahoma" w:hAnsi="Tahoma" w:cs="Tahoma"/>
          <w:position w:val="-4"/>
        </w:rPr>
        <w:t xml:space="preserve">n - </w:t>
      </w:r>
      <w:r w:rsidRPr="003836C1">
        <w:rPr>
          <w:rFonts w:ascii="Tahoma" w:hAnsi="Tahoma" w:cs="Tahoma"/>
        </w:rPr>
        <w:t>liczba punktów przyznana ofercie n dla kryterium F</w:t>
      </w:r>
    </w:p>
    <w:p w:rsidR="00CD0C66" w:rsidRPr="003836C1" w:rsidRDefault="00CD0C66" w:rsidP="00CD0C66">
      <w:pPr>
        <w:ind w:left="284"/>
        <w:jc w:val="both"/>
        <w:rPr>
          <w:rFonts w:ascii="Tahoma" w:hAnsi="Tahoma" w:cs="Tahoma"/>
          <w:position w:val="-4"/>
        </w:rPr>
      </w:pPr>
      <w:r w:rsidRPr="003836C1">
        <w:rPr>
          <w:rFonts w:ascii="Tahoma" w:hAnsi="Tahoma" w:cs="Tahoma"/>
        </w:rPr>
        <w:t>G</w:t>
      </w:r>
      <w:r w:rsidRPr="003836C1">
        <w:rPr>
          <w:rFonts w:ascii="Tahoma" w:hAnsi="Tahoma" w:cs="Tahoma"/>
          <w:position w:val="-4"/>
        </w:rPr>
        <w:t xml:space="preserve">n - </w:t>
      </w:r>
      <w:r w:rsidRPr="003836C1">
        <w:rPr>
          <w:rFonts w:ascii="Tahoma" w:hAnsi="Tahoma" w:cs="Tahoma"/>
        </w:rPr>
        <w:t>liczba punktów przyznana ofercie n dla kryterium G</w:t>
      </w:r>
    </w:p>
    <w:p w:rsidR="00CD0C66" w:rsidRPr="003836C1" w:rsidRDefault="00CD0C66" w:rsidP="00CD0C66">
      <w:pPr>
        <w:ind w:left="284"/>
        <w:jc w:val="both"/>
        <w:rPr>
          <w:rFonts w:ascii="Tahoma" w:hAnsi="Tahoma" w:cs="Tahoma"/>
        </w:rPr>
      </w:pPr>
    </w:p>
    <w:p w:rsidR="00CD0C66" w:rsidRPr="00F20A24" w:rsidRDefault="00CD0C66" w:rsidP="00CD0C66">
      <w:pPr>
        <w:ind w:left="284"/>
        <w:jc w:val="both"/>
        <w:rPr>
          <w:rFonts w:ascii="Tahoma" w:hAnsi="Tahoma" w:cs="Tahoma"/>
        </w:rPr>
      </w:pPr>
      <w:r w:rsidRPr="003836C1">
        <w:rPr>
          <w:rFonts w:ascii="Tahoma" w:hAnsi="Tahoma" w:cs="Tahoma"/>
        </w:rPr>
        <w:t xml:space="preserve">Zamówienie publiczne w części III zamówienia zostanie udzielone </w:t>
      </w:r>
      <w:r w:rsidR="002A6555" w:rsidRPr="002A6555">
        <w:rPr>
          <w:rFonts w:ascii="Tahoma" w:hAnsi="Tahoma" w:cs="Tahoma"/>
          <w:b/>
        </w:rPr>
        <w:t>W</w:t>
      </w:r>
      <w:r w:rsidRPr="002A6555">
        <w:rPr>
          <w:rFonts w:ascii="Tahoma" w:hAnsi="Tahoma" w:cs="Tahoma"/>
          <w:b/>
        </w:rPr>
        <w:t>ykonawcy</w:t>
      </w:r>
      <w:r w:rsidRPr="003836C1">
        <w:rPr>
          <w:rFonts w:ascii="Tahoma" w:hAnsi="Tahoma" w:cs="Tahoma"/>
        </w:rPr>
        <w:t>, który uzyska największą liczbę punktów na podstawie ww. wskaźnika wyliczonego dla każdej oferty.</w:t>
      </w:r>
    </w:p>
    <w:bookmarkEnd w:id="26"/>
    <w:p w:rsidR="00CD0C66" w:rsidRPr="00303C05"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rsidR="00CD0C66" w:rsidRPr="00100987"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w:t>
      </w:r>
      <w:r w:rsidR="002A6555">
        <w:rPr>
          <w:rFonts w:ascii="Tahoma" w:hAnsi="Tahoma" w:cs="Tahoma"/>
          <w:sz w:val="20"/>
          <w:szCs w:val="20"/>
        </w:rPr>
        <w:t xml:space="preserve">orze najkorzystniejszej oferty </w:t>
      </w:r>
      <w:r w:rsidR="002A6555" w:rsidRPr="002A6555">
        <w:rPr>
          <w:rFonts w:ascii="Tahoma" w:hAnsi="Tahoma" w:cs="Tahoma"/>
          <w:b/>
          <w:sz w:val="20"/>
          <w:szCs w:val="20"/>
        </w:rPr>
        <w:t>Z</w:t>
      </w:r>
      <w:r w:rsidRPr="002A6555">
        <w:rPr>
          <w:rFonts w:ascii="Tahoma" w:hAnsi="Tahoma" w:cs="Tahoma"/>
          <w:b/>
          <w:sz w:val="20"/>
          <w:szCs w:val="20"/>
        </w:rPr>
        <w:t>ama</w:t>
      </w:r>
      <w:r w:rsidR="002A6555" w:rsidRPr="002A6555">
        <w:rPr>
          <w:rFonts w:ascii="Tahoma" w:hAnsi="Tahoma" w:cs="Tahoma"/>
          <w:b/>
          <w:sz w:val="20"/>
          <w:szCs w:val="20"/>
        </w:rPr>
        <w:t>wiający</w:t>
      </w:r>
      <w:r w:rsidR="002A6555">
        <w:rPr>
          <w:rFonts w:ascii="Tahoma" w:hAnsi="Tahoma" w:cs="Tahoma"/>
          <w:sz w:val="20"/>
          <w:szCs w:val="20"/>
        </w:rPr>
        <w:t xml:space="preserve"> informuje równocześnie </w:t>
      </w:r>
      <w:r w:rsidR="002A6555" w:rsidRPr="002A6555">
        <w:rPr>
          <w:rFonts w:ascii="Tahoma" w:hAnsi="Tahoma" w:cs="Tahoma"/>
          <w:b/>
          <w:sz w:val="20"/>
          <w:szCs w:val="20"/>
        </w:rPr>
        <w:t>W</w:t>
      </w:r>
      <w:r w:rsidRPr="002A6555">
        <w:rPr>
          <w:rFonts w:ascii="Tahoma" w:hAnsi="Tahoma" w:cs="Tahoma"/>
          <w:b/>
          <w:sz w:val="20"/>
          <w:szCs w:val="20"/>
        </w:rPr>
        <w:t>ykonawców</w:t>
      </w:r>
      <w:r w:rsidRPr="00100987">
        <w:rPr>
          <w:rFonts w:ascii="Tahoma" w:hAnsi="Tahoma" w:cs="Tahoma"/>
          <w:sz w:val="20"/>
          <w:szCs w:val="20"/>
        </w:rPr>
        <w:t>, którzy złożyli oferty, o:</w:t>
      </w:r>
    </w:p>
    <w:p w:rsidR="00CD0C66" w:rsidRDefault="00CD0C66" w:rsidP="00CD0C66">
      <w:pPr>
        <w:jc w:val="both"/>
        <w:rPr>
          <w:rFonts w:ascii="Tahoma" w:hAnsi="Tahoma" w:cs="Tahoma"/>
        </w:rPr>
      </w:pPr>
      <w:r w:rsidRPr="00100987">
        <w:rPr>
          <w:rFonts w:ascii="Tahoma" w:hAnsi="Tahoma" w:cs="Tahoma"/>
        </w:rPr>
        <w:t xml:space="preserve">1) wyborze najkorzystniejszej oferty, podając nazwę albo imię i nazwisko, siedzibę albo miejsce zamieszkania, jeżeli jest miejscem wykonywania działalności wykonawcy, którego ofertę wybrano, oraz nazwy albo imiona </w:t>
      </w:r>
      <w:r w:rsidR="00E52A8B">
        <w:rPr>
          <w:rFonts w:ascii="Tahoma" w:hAnsi="Tahoma" w:cs="Tahoma"/>
        </w:rPr>
        <w:br/>
      </w:r>
      <w:r w:rsidRPr="00100987">
        <w:rPr>
          <w:rFonts w:ascii="Tahoma" w:hAnsi="Tahoma" w:cs="Tahoma"/>
        </w:rPr>
        <w:t>i nazwiska, siedziby albo miejsca zamieszkania, jeżeli są miejscami wykonywania działalności wykonawców, którzy złożyli oferty, a także punktację przyznaną ofertom w każdym kryterium oceny ofert i łączną punktację,</w:t>
      </w:r>
    </w:p>
    <w:p w:rsidR="00CD0C66" w:rsidRPr="00100987" w:rsidRDefault="00CD0C66" w:rsidP="00CD0C66">
      <w:pPr>
        <w:jc w:val="both"/>
        <w:rPr>
          <w:rFonts w:ascii="Tahoma" w:hAnsi="Tahoma" w:cs="Tahoma"/>
        </w:rPr>
      </w:pPr>
      <w:r w:rsidRPr="00100987">
        <w:rPr>
          <w:rFonts w:ascii="Tahoma" w:hAnsi="Tahoma" w:cs="Tahoma"/>
        </w:rPr>
        <w:t>2) wykonawcach, których oferty zostały odrzucone</w:t>
      </w:r>
    </w:p>
    <w:p w:rsidR="00CD0C66" w:rsidRPr="00100987" w:rsidRDefault="00CD0C66" w:rsidP="00CD0C66">
      <w:pPr>
        <w:jc w:val="both"/>
        <w:rPr>
          <w:rFonts w:ascii="Tahoma" w:hAnsi="Tahoma" w:cs="Tahoma"/>
        </w:rPr>
      </w:pPr>
      <w:r w:rsidRPr="00100987">
        <w:rPr>
          <w:rFonts w:ascii="Tahoma" w:hAnsi="Tahoma" w:cs="Tahoma"/>
        </w:rPr>
        <w:t>– podając uzasadnienie faktyczne i prawne.</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A6555">
        <w:rPr>
          <w:rFonts w:ascii="Tahoma" w:hAnsi="Tahoma" w:cs="Tahoma"/>
          <w:b/>
          <w:sz w:val="20"/>
          <w:szCs w:val="20"/>
        </w:rPr>
        <w:t>Zamawiając</w:t>
      </w:r>
      <w:r w:rsidRPr="00100987">
        <w:rPr>
          <w:rFonts w:ascii="Tahoma" w:hAnsi="Tahoma" w:cs="Tahoma"/>
          <w:sz w:val="20"/>
          <w:szCs w:val="20"/>
        </w:rPr>
        <w:t xml:space="preserve">y udostępnia niezwłocznie informacje, o których mowa w </w:t>
      </w:r>
      <w:r>
        <w:rPr>
          <w:rFonts w:ascii="Tahoma" w:hAnsi="Tahoma" w:cs="Tahoma"/>
          <w:sz w:val="20"/>
          <w:szCs w:val="20"/>
        </w:rPr>
        <w:t>pkt 23.1p</w:t>
      </w:r>
      <w:r w:rsidRPr="00100987">
        <w:rPr>
          <w:rFonts w:ascii="Tahoma" w:hAnsi="Tahoma" w:cs="Tahoma"/>
          <w:sz w:val="20"/>
          <w:szCs w:val="20"/>
        </w:rPr>
        <w:t>pkt 1, na stronie internetowej prowadzonego postępowania.</w:t>
      </w:r>
    </w:p>
    <w:p w:rsidR="00CD0C66" w:rsidRPr="002A6555"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A6555">
        <w:rPr>
          <w:rFonts w:ascii="Tahoma" w:hAnsi="Tahoma" w:cs="Tahoma"/>
          <w:sz w:val="20"/>
          <w:szCs w:val="20"/>
        </w:rPr>
        <w:t xml:space="preserve">Przed zawarciem umowy o udzielenie zamówienia publicznego </w:t>
      </w:r>
      <w:r w:rsidRPr="002A6555">
        <w:rPr>
          <w:rFonts w:ascii="Tahoma" w:hAnsi="Tahoma" w:cs="Tahoma"/>
          <w:b/>
          <w:sz w:val="20"/>
          <w:szCs w:val="20"/>
        </w:rPr>
        <w:t>Wykonawca</w:t>
      </w:r>
      <w:r w:rsidRPr="002A6555">
        <w:rPr>
          <w:rFonts w:ascii="Tahoma" w:hAnsi="Tahoma" w:cs="Tahoma"/>
          <w:sz w:val="20"/>
          <w:szCs w:val="20"/>
        </w:rPr>
        <w:t>, którego oferta zostanie najwyżej oceniona, jest zobowiązany prze</w:t>
      </w:r>
      <w:r w:rsidR="002A6555" w:rsidRPr="002A6555">
        <w:rPr>
          <w:rFonts w:ascii="Tahoma" w:hAnsi="Tahoma" w:cs="Tahoma"/>
          <w:sz w:val="20"/>
          <w:szCs w:val="20"/>
        </w:rPr>
        <w:t xml:space="preserve">kazać </w:t>
      </w:r>
      <w:r w:rsidR="002A6555" w:rsidRPr="002A6555">
        <w:rPr>
          <w:rFonts w:ascii="Tahoma" w:hAnsi="Tahoma" w:cs="Tahoma"/>
          <w:b/>
          <w:sz w:val="20"/>
          <w:szCs w:val="20"/>
        </w:rPr>
        <w:t>Zamawiającemu</w:t>
      </w:r>
      <w:r w:rsidRPr="002A6555">
        <w:rPr>
          <w:rFonts w:ascii="Tahoma" w:hAnsi="Tahoma" w:cs="Tahoma"/>
          <w:sz w:val="20"/>
          <w:szCs w:val="20"/>
        </w:rPr>
        <w:t xml:space="preserve">, ustandaryzowany dokument zawierający informacje o produkcie ubezpieczeniowym, o którym mowa w art. 8 ust. 4 Ustawy z dnia 15 grudnia 2017 r. </w:t>
      </w:r>
      <w:r w:rsidR="002A6555" w:rsidRPr="002A6555">
        <w:rPr>
          <w:rFonts w:ascii="Tahoma" w:hAnsi="Tahoma" w:cs="Tahoma"/>
          <w:sz w:val="20"/>
          <w:szCs w:val="20"/>
        </w:rPr>
        <w:br/>
      </w:r>
      <w:r w:rsidRPr="002A6555">
        <w:rPr>
          <w:rFonts w:ascii="Tahoma" w:hAnsi="Tahoma" w:cs="Tahoma"/>
          <w:sz w:val="20"/>
          <w:szCs w:val="20"/>
        </w:rPr>
        <w:t xml:space="preserve">o dystrybucji ubezpieczeń (Dz.U. 2019 poz. 1881) dla poszczególnych ubezpieczeń stanowiących przedmiot zamówienia wraz z OWU. Dokumenty te mogą zostać przekazane za pomocą innego trwałego nośnika </w:t>
      </w:r>
      <w:r w:rsidR="002A6555" w:rsidRPr="002A6555">
        <w:rPr>
          <w:rFonts w:ascii="Tahoma" w:hAnsi="Tahoma" w:cs="Tahoma"/>
          <w:sz w:val="20"/>
          <w:szCs w:val="20"/>
        </w:rPr>
        <w:br/>
      </w:r>
      <w:r w:rsidRPr="002A6555">
        <w:rPr>
          <w:rFonts w:ascii="Tahoma" w:hAnsi="Tahoma" w:cs="Tahoma"/>
          <w:sz w:val="20"/>
          <w:szCs w:val="20"/>
        </w:rPr>
        <w:t>w rozumieniu art. 2 pkt 4 Ustawy z dnia 30 maja 2014 r. o prawach konsumenta.</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A6555">
        <w:rPr>
          <w:rFonts w:ascii="Tahoma" w:hAnsi="Tahoma" w:cs="Tahoma"/>
          <w:b/>
          <w:sz w:val="20"/>
          <w:szCs w:val="20"/>
        </w:rPr>
        <w:t>Zamawiający</w:t>
      </w:r>
      <w:r w:rsidRPr="00303C05">
        <w:rPr>
          <w:rFonts w:ascii="Tahoma" w:hAnsi="Tahoma" w:cs="Tahoma"/>
          <w:sz w:val="20"/>
          <w:szCs w:val="20"/>
        </w:rPr>
        <w:t xml:space="preserve"> zawiera umowę w sprawie zamówienia publicznego, z uwzględnieniem art. 577 Ustawy, </w:t>
      </w:r>
      <w:r w:rsidR="00E52A8B">
        <w:rPr>
          <w:rFonts w:ascii="Tahoma" w:hAnsi="Tahoma" w:cs="Tahoma"/>
          <w:sz w:val="20"/>
          <w:szCs w:val="20"/>
        </w:rPr>
        <w:br/>
      </w:r>
      <w:r w:rsidRPr="00303C05">
        <w:rPr>
          <w:rFonts w:ascii="Tahoma" w:hAnsi="Tahoma" w:cs="Tahoma"/>
          <w:sz w:val="20"/>
          <w:szCs w:val="20"/>
        </w:rPr>
        <w:t>w terminie nie krótszym niż 5 dni od dnia przesłania zawiadomienia o wyborze najkorzystniejszej oferty.</w:t>
      </w:r>
    </w:p>
    <w:p w:rsidR="00CD0C66" w:rsidRPr="00B15AD4"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A6555">
        <w:rPr>
          <w:rFonts w:ascii="Tahoma" w:hAnsi="Tahoma" w:cs="Tahoma"/>
          <w:b/>
          <w:sz w:val="20"/>
          <w:szCs w:val="20"/>
        </w:rPr>
        <w:t>Zamawiający</w:t>
      </w:r>
      <w:r w:rsidRPr="00303C05">
        <w:rPr>
          <w:rFonts w:ascii="Tahoma" w:hAnsi="Tahoma" w:cs="Tahoma"/>
          <w:sz w:val="20"/>
          <w:szCs w:val="20"/>
        </w:rPr>
        <w:t xml:space="preserve"> może zawrzeć umowę w sprawie zamówienia publicznego przed upływem terminu, </w:t>
      </w:r>
      <w:r w:rsidR="002A6555">
        <w:rPr>
          <w:rFonts w:ascii="Tahoma" w:hAnsi="Tahoma" w:cs="Tahoma"/>
          <w:sz w:val="20"/>
          <w:szCs w:val="20"/>
        </w:rPr>
        <w:br/>
      </w:r>
      <w:r w:rsidRPr="00303C05">
        <w:rPr>
          <w:rFonts w:ascii="Tahoma" w:hAnsi="Tahoma" w:cs="Tahoma"/>
          <w:sz w:val="20"/>
          <w:szCs w:val="20"/>
        </w:rPr>
        <w:t xml:space="preserve">o którym mowa w pkt </w:t>
      </w:r>
      <w:r>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Pr>
          <w:rFonts w:ascii="Tahoma" w:hAnsi="Tahoma" w:cs="Tahoma"/>
          <w:sz w:val="20"/>
          <w:szCs w:val="20"/>
        </w:rPr>
        <w:t>.</w:t>
      </w:r>
    </w:p>
    <w:p w:rsidR="00CD0C66" w:rsidRPr="003A07AA"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rsidR="00CD0C66" w:rsidRDefault="00CD0C66" w:rsidP="00CD0C66">
      <w:pPr>
        <w:spacing w:after="120"/>
        <w:jc w:val="both"/>
        <w:rPr>
          <w:rFonts w:ascii="Tahoma" w:hAnsi="Tahoma" w:cs="Tahoma"/>
        </w:rPr>
      </w:pPr>
      <w:r w:rsidRPr="002A6555">
        <w:rPr>
          <w:rFonts w:ascii="Tahoma" w:hAnsi="Tahoma" w:cs="Tahoma"/>
          <w:b/>
        </w:rPr>
        <w:t>Zamawiający</w:t>
      </w:r>
      <w:r w:rsidRPr="00E52A8B">
        <w:rPr>
          <w:rFonts w:ascii="Tahoma" w:hAnsi="Tahoma" w:cs="Tahoma"/>
        </w:rPr>
        <w:t xml:space="preserve"> nie przewiduje obowiązku wniesienia zabezpieczenia należytego wykonania umowy.</w:t>
      </w:r>
    </w:p>
    <w:p w:rsidR="00CD0C66" w:rsidRPr="003A07AA"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rsidR="00CD0C66" w:rsidRPr="00B96533" w:rsidRDefault="00CD0C66" w:rsidP="00CD0C66">
      <w:pPr>
        <w:spacing w:after="120"/>
        <w:jc w:val="both"/>
        <w:rPr>
          <w:rFonts w:ascii="Tahoma" w:hAnsi="Tahoma" w:cs="Tahoma"/>
        </w:rPr>
      </w:pPr>
      <w:r w:rsidRPr="002A6555">
        <w:rPr>
          <w:rFonts w:ascii="Tahoma" w:hAnsi="Tahoma" w:cs="Tahoma"/>
          <w:b/>
        </w:rPr>
        <w:t>Zamawiający</w:t>
      </w:r>
      <w:r w:rsidRPr="003A07AA">
        <w:rPr>
          <w:rFonts w:ascii="Tahoma" w:hAnsi="Tahoma" w:cs="Tahoma"/>
        </w:rPr>
        <w:t xml:space="preserve"> </w:t>
      </w:r>
      <w:r>
        <w:rPr>
          <w:rFonts w:ascii="Tahoma" w:hAnsi="Tahoma" w:cs="Tahoma"/>
        </w:rPr>
        <w:t xml:space="preserve">nie </w:t>
      </w:r>
      <w:r w:rsidRPr="003A07AA">
        <w:rPr>
          <w:rFonts w:ascii="Tahoma" w:hAnsi="Tahoma" w:cs="Tahoma"/>
        </w:rPr>
        <w:t>przewiduje zwrot</w:t>
      </w:r>
      <w:r>
        <w:rPr>
          <w:rFonts w:ascii="Tahoma" w:hAnsi="Tahoma" w:cs="Tahoma"/>
        </w:rPr>
        <w:t xml:space="preserve">u </w:t>
      </w:r>
      <w:r w:rsidRPr="0066044D">
        <w:rPr>
          <w:rFonts w:ascii="Tahoma" w:hAnsi="Tahoma" w:cs="Tahoma"/>
        </w:rPr>
        <w:t>kosztów udziału w postępowaniu</w:t>
      </w:r>
      <w:r>
        <w:rPr>
          <w:rFonts w:ascii="Tahoma" w:hAnsi="Tahoma" w:cs="Tahoma"/>
        </w:rPr>
        <w:t xml:space="preserve"> z zastrzeżeniem art. 261 Ustawy.</w:t>
      </w:r>
    </w:p>
    <w:p w:rsidR="00CD0C66" w:rsidRPr="000E11CA" w:rsidRDefault="00CD0C66" w:rsidP="001817EF">
      <w:pPr>
        <w:pStyle w:val="Nagwek1"/>
        <w:numPr>
          <w:ilvl w:val="0"/>
          <w:numId w:val="28"/>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rsidR="00CD0C66" w:rsidRPr="008D4A56" w:rsidRDefault="00CD0C66" w:rsidP="001817EF">
      <w:pPr>
        <w:pStyle w:val="Akapitzlist"/>
        <w:numPr>
          <w:ilvl w:val="1"/>
          <w:numId w:val="28"/>
        </w:numPr>
        <w:tabs>
          <w:tab w:val="left" w:pos="851"/>
        </w:tabs>
        <w:spacing w:before="60" w:after="120"/>
        <w:ind w:left="567" w:hanging="567"/>
        <w:jc w:val="both"/>
        <w:rPr>
          <w:rFonts w:ascii="Tahoma" w:hAnsi="Tahoma" w:cs="Tahoma"/>
          <w:sz w:val="20"/>
          <w:szCs w:val="20"/>
        </w:rPr>
      </w:pPr>
      <w:r w:rsidRPr="002A6555">
        <w:rPr>
          <w:rFonts w:ascii="Tahoma" w:hAnsi="Tahoma" w:cs="Tahoma"/>
          <w:b/>
          <w:sz w:val="20"/>
          <w:szCs w:val="20"/>
        </w:rPr>
        <w:t>Zamawiający</w:t>
      </w:r>
      <w:r w:rsidRPr="007649DC">
        <w:rPr>
          <w:rFonts w:ascii="Tahoma" w:hAnsi="Tahoma" w:cs="Tahoma"/>
          <w:sz w:val="20"/>
          <w:szCs w:val="20"/>
        </w:rPr>
        <w:t xml:space="preserve"> nie przewiduje zawarcia </w:t>
      </w:r>
      <w:r w:rsidRPr="008D4A56">
        <w:rPr>
          <w:rFonts w:ascii="Tahoma" w:hAnsi="Tahoma" w:cs="Tahoma"/>
          <w:sz w:val="20"/>
          <w:szCs w:val="20"/>
        </w:rPr>
        <w:t>umowy ramowej.</w:t>
      </w:r>
    </w:p>
    <w:p w:rsidR="00CD0C66" w:rsidRPr="008D4A56" w:rsidRDefault="00CD0C66" w:rsidP="001817EF">
      <w:pPr>
        <w:pStyle w:val="Akapitzlist"/>
        <w:numPr>
          <w:ilvl w:val="1"/>
          <w:numId w:val="28"/>
        </w:numPr>
        <w:tabs>
          <w:tab w:val="left" w:pos="851"/>
        </w:tabs>
        <w:spacing w:before="60" w:after="120"/>
        <w:ind w:left="567" w:hanging="567"/>
        <w:jc w:val="both"/>
        <w:rPr>
          <w:rFonts w:ascii="Tahoma" w:hAnsi="Tahoma" w:cs="Tahoma"/>
          <w:color w:val="FF0000"/>
          <w:sz w:val="20"/>
          <w:szCs w:val="20"/>
        </w:rPr>
      </w:pPr>
      <w:r w:rsidRPr="008D4A56">
        <w:rPr>
          <w:rFonts w:ascii="Tahoma" w:hAnsi="Tahoma" w:cs="Tahoma"/>
          <w:sz w:val="20"/>
          <w:szCs w:val="20"/>
        </w:rPr>
        <w:t>Projektowane postanowienia umowy stanowią załącznik nr 4, 4a, 4b</w:t>
      </w:r>
    </w:p>
    <w:p w:rsidR="00CD0C66" w:rsidRPr="00C7135A" w:rsidRDefault="00CD0C66" w:rsidP="001817EF">
      <w:pPr>
        <w:pStyle w:val="Akapitzlist"/>
        <w:numPr>
          <w:ilvl w:val="1"/>
          <w:numId w:val="28"/>
        </w:numPr>
        <w:tabs>
          <w:tab w:val="left" w:pos="851"/>
        </w:tabs>
        <w:spacing w:before="60" w:after="120"/>
        <w:ind w:left="567" w:hanging="567"/>
        <w:jc w:val="both"/>
        <w:rPr>
          <w:rFonts w:ascii="Tahoma" w:hAnsi="Tahoma" w:cs="Tahoma"/>
          <w:color w:val="FF0000"/>
          <w:sz w:val="20"/>
          <w:szCs w:val="20"/>
        </w:rPr>
      </w:pPr>
      <w:r w:rsidRPr="002A6555">
        <w:rPr>
          <w:rFonts w:ascii="Arial" w:hAnsi="Arial" w:cs="Arial"/>
          <w:b/>
          <w:sz w:val="20"/>
          <w:szCs w:val="20"/>
        </w:rPr>
        <w:t>Zamawiający</w:t>
      </w:r>
      <w:r w:rsidRPr="00C7135A">
        <w:rPr>
          <w:rFonts w:ascii="Arial" w:hAnsi="Arial" w:cs="Arial"/>
          <w:sz w:val="20"/>
          <w:szCs w:val="20"/>
        </w:rPr>
        <w:t xml:space="preserve"> przewiduje możliwość zmiany zawartej umowy w stosunku do treści wybranej oferty </w:t>
      </w:r>
      <w:r w:rsidR="00E52A8B">
        <w:rPr>
          <w:rFonts w:ascii="Arial" w:hAnsi="Arial" w:cs="Arial"/>
          <w:sz w:val="20"/>
          <w:szCs w:val="20"/>
        </w:rPr>
        <w:br/>
      </w:r>
      <w:r w:rsidRPr="00C7135A">
        <w:rPr>
          <w:rFonts w:ascii="Arial" w:hAnsi="Arial" w:cs="Arial"/>
          <w:sz w:val="20"/>
          <w:szCs w:val="20"/>
        </w:rPr>
        <w:t xml:space="preserve">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Pr>
          <w:rFonts w:ascii="Arial" w:hAnsi="Arial" w:cs="Arial"/>
          <w:sz w:val="20"/>
          <w:szCs w:val="20"/>
        </w:rPr>
        <w:t>.</w:t>
      </w:r>
    </w:p>
    <w:bookmarkEnd w:id="27"/>
    <w:p w:rsidR="00CD0C66" w:rsidRPr="00303C05"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00795E18">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w:t>
      </w:r>
      <w:r w:rsidR="002A6555">
        <w:rPr>
          <w:rFonts w:ascii="Tahoma" w:hAnsi="Tahoma" w:cs="Tahoma"/>
          <w:sz w:val="20"/>
          <w:szCs w:val="20"/>
        </w:rPr>
        <w:t xml:space="preserve"> ochrony prawnej przysługują </w:t>
      </w:r>
      <w:r w:rsidR="002A6555" w:rsidRPr="002A6555">
        <w:rPr>
          <w:rFonts w:ascii="Tahoma" w:hAnsi="Tahoma" w:cs="Tahoma"/>
          <w:b/>
          <w:sz w:val="20"/>
          <w:szCs w:val="20"/>
        </w:rPr>
        <w:t>W</w:t>
      </w:r>
      <w:r w:rsidRPr="002A6555">
        <w:rPr>
          <w:rFonts w:ascii="Tahoma" w:hAnsi="Tahoma" w:cs="Tahoma"/>
          <w:b/>
          <w:sz w:val="20"/>
          <w:szCs w:val="20"/>
        </w:rPr>
        <w:t>ykonawcy</w:t>
      </w:r>
      <w:r w:rsidRPr="00B55A30">
        <w:rPr>
          <w:rFonts w:ascii="Tahoma" w:hAnsi="Tahoma" w:cs="Tahoma"/>
          <w:sz w:val="20"/>
          <w:szCs w:val="20"/>
        </w:rPr>
        <w:t xml:space="preserve">, jeżeli ma lub miał interes w uzyskaniu zamówienia </w:t>
      </w:r>
      <w:r w:rsidR="00E52A8B">
        <w:rPr>
          <w:rFonts w:ascii="Tahoma" w:hAnsi="Tahoma" w:cs="Tahoma"/>
          <w:sz w:val="20"/>
          <w:szCs w:val="20"/>
        </w:rPr>
        <w:br/>
      </w:r>
      <w:r w:rsidRPr="00B55A30">
        <w:rPr>
          <w:rFonts w:ascii="Tahoma" w:hAnsi="Tahoma" w:cs="Tahoma"/>
          <w:sz w:val="20"/>
          <w:szCs w:val="20"/>
        </w:rPr>
        <w:t>oraz poniósł lub może ponieść szkodę w wyniku naruszenia przez zamawiającego przepisów ustawy.</w:t>
      </w:r>
    </w:p>
    <w:p w:rsidR="00CD0C66" w:rsidRPr="00303C05"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Środki ochrony prawnej wobec ogłoszenia wszczynającego postępowanie o udzielenie zamówienia </w:t>
      </w:r>
      <w:r w:rsidR="002A6555">
        <w:rPr>
          <w:rFonts w:ascii="Tahoma" w:hAnsi="Tahoma" w:cs="Tahoma"/>
          <w:sz w:val="20"/>
          <w:szCs w:val="20"/>
        </w:rPr>
        <w:br/>
      </w:r>
      <w:r w:rsidRPr="00303C05">
        <w:rPr>
          <w:rFonts w:ascii="Tahoma" w:hAnsi="Tahoma" w:cs="Tahoma"/>
          <w:sz w:val="20"/>
          <w:szCs w:val="20"/>
        </w:rPr>
        <w:t>oraz dokumentów zamówienia przysługują również organizacjom wpisanym na listę, o której mowa w art. 469 pkt 15 Ustawy, oraz Rzecznikowi Małych i Średnich Przedsiębiorców.</w:t>
      </w:r>
    </w:p>
    <w:p w:rsidR="00CD0C66" w:rsidRPr="00B55A30"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rsidR="00CD0C66" w:rsidRPr="00B55A30" w:rsidRDefault="00CD0C66" w:rsidP="001817EF">
      <w:pPr>
        <w:numPr>
          <w:ilvl w:val="1"/>
          <w:numId w:val="36"/>
        </w:numPr>
        <w:tabs>
          <w:tab w:val="left" w:pos="284"/>
          <w:tab w:val="left" w:pos="2127"/>
        </w:tabs>
        <w:ind w:left="284" w:hanging="284"/>
        <w:jc w:val="both"/>
        <w:rPr>
          <w:rFonts w:ascii="Tahoma" w:hAnsi="Tahoma" w:cs="Tahoma"/>
        </w:rPr>
      </w:pPr>
      <w:r w:rsidRPr="00B55A30">
        <w:rPr>
          <w:rFonts w:ascii="Tahoma" w:hAnsi="Tahoma" w:cs="Tahoma"/>
        </w:rPr>
        <w:t>niezgodną z prze</w:t>
      </w:r>
      <w:r w:rsidR="002A6555">
        <w:rPr>
          <w:rFonts w:ascii="Tahoma" w:hAnsi="Tahoma" w:cs="Tahoma"/>
        </w:rPr>
        <w:t xml:space="preserve">pisami ustawy czynność </w:t>
      </w:r>
      <w:r w:rsidR="002A6555" w:rsidRPr="002A6555">
        <w:rPr>
          <w:rFonts w:ascii="Tahoma" w:hAnsi="Tahoma" w:cs="Tahoma"/>
          <w:b/>
        </w:rPr>
        <w:t>Z</w:t>
      </w:r>
      <w:r w:rsidRPr="002A6555">
        <w:rPr>
          <w:rFonts w:ascii="Tahoma" w:hAnsi="Tahoma" w:cs="Tahoma"/>
          <w:b/>
        </w:rPr>
        <w:t>amawiającego,</w:t>
      </w:r>
      <w:r w:rsidRPr="00B55A30">
        <w:rPr>
          <w:rFonts w:ascii="Tahoma" w:hAnsi="Tahoma" w:cs="Tahoma"/>
        </w:rPr>
        <w:t xml:space="preserve"> podjętą w postępowaniu o udzielenie zamówienia, </w:t>
      </w:r>
      <w:r w:rsidR="00E52A8B">
        <w:rPr>
          <w:rFonts w:ascii="Tahoma" w:hAnsi="Tahoma" w:cs="Tahoma"/>
        </w:rPr>
        <w:br/>
      </w:r>
      <w:r w:rsidRPr="00B55A30">
        <w:rPr>
          <w:rFonts w:ascii="Tahoma" w:hAnsi="Tahoma" w:cs="Tahoma"/>
        </w:rPr>
        <w:t>w tym na projektowane postanowienie umowy;</w:t>
      </w:r>
    </w:p>
    <w:p w:rsidR="00CD0C66" w:rsidRPr="00B55A30" w:rsidRDefault="00CD0C66" w:rsidP="001817EF">
      <w:pPr>
        <w:numPr>
          <w:ilvl w:val="1"/>
          <w:numId w:val="36"/>
        </w:numPr>
        <w:tabs>
          <w:tab w:val="left" w:pos="284"/>
          <w:tab w:val="left" w:pos="2127"/>
        </w:tabs>
        <w:spacing w:after="120"/>
        <w:ind w:left="284" w:hanging="284"/>
        <w:jc w:val="both"/>
        <w:rPr>
          <w:rFonts w:ascii="Tahoma" w:hAnsi="Tahoma" w:cs="Tahoma"/>
        </w:rPr>
      </w:pPr>
      <w:r w:rsidRPr="00B55A30">
        <w:rPr>
          <w:rFonts w:ascii="Tahoma" w:hAnsi="Tahoma" w:cs="Tahoma"/>
        </w:rPr>
        <w:t xml:space="preserve">zaniechanie czynności w postępowaniu o udzielenie zamówienia, do której zamawiający był obowiązany </w:t>
      </w:r>
      <w:r w:rsidR="00E52A8B">
        <w:rPr>
          <w:rFonts w:ascii="Tahoma" w:hAnsi="Tahoma" w:cs="Tahoma"/>
        </w:rPr>
        <w:br/>
      </w:r>
      <w:r w:rsidRPr="00B55A30">
        <w:rPr>
          <w:rFonts w:ascii="Tahoma" w:hAnsi="Tahoma" w:cs="Tahoma"/>
        </w:rPr>
        <w:t>na podstawie ustawy;</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 xml:space="preserve">Odwołujący przekazuje kopię odwołania </w:t>
      </w:r>
      <w:r w:rsidR="002A6555" w:rsidRPr="002A6555">
        <w:rPr>
          <w:rFonts w:ascii="Tahoma" w:hAnsi="Tahoma" w:cs="Tahoma"/>
          <w:b/>
          <w:sz w:val="20"/>
          <w:szCs w:val="20"/>
        </w:rPr>
        <w:t>Z</w:t>
      </w:r>
      <w:r w:rsidRPr="002A6555">
        <w:rPr>
          <w:rFonts w:ascii="Tahoma" w:hAnsi="Tahoma" w:cs="Tahoma"/>
          <w:b/>
          <w:sz w:val="20"/>
          <w:szCs w:val="20"/>
        </w:rPr>
        <w:t>amawiającemu</w:t>
      </w:r>
      <w:r w:rsidRPr="000D2A57">
        <w:rPr>
          <w:rFonts w:ascii="Tahoma" w:hAnsi="Tahoma" w:cs="Tahoma"/>
          <w:sz w:val="20"/>
          <w:szCs w:val="20"/>
        </w:rPr>
        <w:t xml:space="preserve"> przed upływem terminu do wniesienia odwołania w taki sposób, aby mógł on zapoznać się z jego treścią przed upływem tego terminu.</w:t>
      </w:r>
    </w:p>
    <w:p w:rsidR="00CD0C66" w:rsidRDefault="002A6555"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Domniemywa się, że </w:t>
      </w:r>
      <w:r w:rsidRPr="002A6555">
        <w:rPr>
          <w:rFonts w:ascii="Tahoma" w:hAnsi="Tahoma" w:cs="Tahoma"/>
          <w:b/>
          <w:sz w:val="20"/>
          <w:szCs w:val="20"/>
        </w:rPr>
        <w:t>Z</w:t>
      </w:r>
      <w:r w:rsidR="00CD0C66" w:rsidRPr="002A6555">
        <w:rPr>
          <w:rFonts w:ascii="Tahoma" w:hAnsi="Tahoma" w:cs="Tahoma"/>
          <w:b/>
          <w:sz w:val="20"/>
          <w:szCs w:val="20"/>
        </w:rPr>
        <w:t>amawiający</w:t>
      </w:r>
      <w:r w:rsidR="00CD0C66" w:rsidRPr="000D2A57">
        <w:rPr>
          <w:rFonts w:ascii="Tahoma" w:hAnsi="Tahoma" w:cs="Tahoma"/>
          <w:sz w:val="20"/>
          <w:szCs w:val="20"/>
        </w:rPr>
        <w:t xml:space="preserve"> mógł zapoznać się z treścią odwołania przed upływem terminu </w:t>
      </w:r>
      <w:r>
        <w:rPr>
          <w:rFonts w:ascii="Tahoma" w:hAnsi="Tahoma" w:cs="Tahoma"/>
          <w:sz w:val="20"/>
          <w:szCs w:val="20"/>
        </w:rPr>
        <w:br/>
      </w:r>
      <w:r w:rsidR="00CD0C66" w:rsidRPr="000D2A57">
        <w:rPr>
          <w:rFonts w:ascii="Tahoma" w:hAnsi="Tahoma" w:cs="Tahoma"/>
          <w:sz w:val="20"/>
          <w:szCs w:val="20"/>
        </w:rPr>
        <w:t>do jego wniesienia, jeżeli przekazanie jego kopii nastąpiło przed upływem terminu do jego wniesienia przy użyciu środków komunikacji elektronicznej.</w:t>
      </w:r>
    </w:p>
    <w:p w:rsidR="00CD0C66" w:rsidRPr="000D2A57" w:rsidRDefault="00CD0C66"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Pr>
          <w:rFonts w:ascii="Tahoma" w:hAnsi="Tahoma" w:cs="Tahoma"/>
          <w:sz w:val="20"/>
          <w:szCs w:val="20"/>
        </w:rPr>
        <w:t>terminie</w:t>
      </w:r>
      <w:r w:rsidRPr="000D2A57">
        <w:rPr>
          <w:rFonts w:ascii="Tahoma" w:hAnsi="Tahoma" w:cs="Tahoma"/>
          <w:sz w:val="20"/>
          <w:szCs w:val="20"/>
        </w:rPr>
        <w:t>:</w:t>
      </w:r>
    </w:p>
    <w:p w:rsidR="00CD0C66" w:rsidRPr="00B55A30" w:rsidRDefault="00CD0C66" w:rsidP="001817EF">
      <w:pPr>
        <w:numPr>
          <w:ilvl w:val="2"/>
          <w:numId w:val="37"/>
        </w:numPr>
        <w:tabs>
          <w:tab w:val="left" w:pos="284"/>
          <w:tab w:val="left" w:pos="2127"/>
        </w:tabs>
        <w:ind w:left="284" w:hanging="284"/>
        <w:jc w:val="both"/>
        <w:rPr>
          <w:rFonts w:ascii="Tahoma" w:hAnsi="Tahoma" w:cs="Tahoma"/>
        </w:rPr>
      </w:pPr>
      <w:r>
        <w:rPr>
          <w:rFonts w:ascii="Tahoma" w:hAnsi="Tahoma" w:cs="Tahoma"/>
        </w:rPr>
        <w:t>5</w:t>
      </w:r>
      <w:r w:rsidRPr="00B55A30">
        <w:rPr>
          <w:rFonts w:ascii="Tahoma" w:hAnsi="Tahoma" w:cs="Tahoma"/>
        </w:rPr>
        <w:t xml:space="preserve"> dni od dnia prze</w:t>
      </w:r>
      <w:r w:rsidR="002A6555">
        <w:rPr>
          <w:rFonts w:ascii="Tahoma" w:hAnsi="Tahoma" w:cs="Tahoma"/>
        </w:rPr>
        <w:t xml:space="preserve">kazania informacji o czynności </w:t>
      </w:r>
      <w:r w:rsidR="002A6555" w:rsidRPr="002A6555">
        <w:rPr>
          <w:rFonts w:ascii="Tahoma" w:hAnsi="Tahoma" w:cs="Tahoma"/>
          <w:b/>
        </w:rPr>
        <w:t>Z</w:t>
      </w:r>
      <w:r w:rsidRPr="002A6555">
        <w:rPr>
          <w:rFonts w:ascii="Tahoma" w:hAnsi="Tahoma" w:cs="Tahoma"/>
          <w:b/>
        </w:rPr>
        <w:t>amawiającego</w:t>
      </w:r>
      <w:r w:rsidRPr="00B55A30">
        <w:rPr>
          <w:rFonts w:ascii="Tahoma" w:hAnsi="Tahoma" w:cs="Tahoma"/>
        </w:rPr>
        <w:t xml:space="preserve"> stanowiącej podstawę jego wniesienia, jeżeli informacja została przekazana przy użyciu środków komunikacji elektronicznej;</w:t>
      </w:r>
    </w:p>
    <w:p w:rsidR="00CD0C66" w:rsidRPr="00B55A30" w:rsidRDefault="00CD0C66" w:rsidP="001817EF">
      <w:pPr>
        <w:numPr>
          <w:ilvl w:val="2"/>
          <w:numId w:val="37"/>
        </w:numPr>
        <w:tabs>
          <w:tab w:val="left" w:pos="284"/>
          <w:tab w:val="left" w:pos="2127"/>
        </w:tabs>
        <w:spacing w:after="120"/>
        <w:ind w:left="284" w:hanging="284"/>
        <w:jc w:val="both"/>
        <w:rPr>
          <w:rFonts w:ascii="Tahoma" w:hAnsi="Tahoma" w:cs="Tahoma"/>
        </w:rPr>
      </w:pPr>
      <w:r w:rsidRPr="00B55A30">
        <w:rPr>
          <w:rFonts w:ascii="Tahoma" w:hAnsi="Tahoma" w:cs="Tahoma"/>
        </w:rPr>
        <w:t>1</w:t>
      </w:r>
      <w:r>
        <w:rPr>
          <w:rFonts w:ascii="Tahoma" w:hAnsi="Tahoma" w:cs="Tahoma"/>
        </w:rPr>
        <w:t>0</w:t>
      </w:r>
      <w:r w:rsidRPr="00B55A30">
        <w:rPr>
          <w:rFonts w:ascii="Tahoma" w:hAnsi="Tahoma" w:cs="Tahoma"/>
        </w:rPr>
        <w:t xml:space="preserve"> dni od dnia prze</w:t>
      </w:r>
      <w:r w:rsidR="002A6555">
        <w:rPr>
          <w:rFonts w:ascii="Tahoma" w:hAnsi="Tahoma" w:cs="Tahoma"/>
        </w:rPr>
        <w:t xml:space="preserve">kazania informacji o czynności </w:t>
      </w:r>
      <w:r w:rsidR="002A6555" w:rsidRPr="002A6555">
        <w:rPr>
          <w:rFonts w:ascii="Tahoma" w:hAnsi="Tahoma" w:cs="Tahoma"/>
          <w:b/>
        </w:rPr>
        <w:t>Z</w:t>
      </w:r>
      <w:r w:rsidRPr="002A6555">
        <w:rPr>
          <w:rFonts w:ascii="Tahoma" w:hAnsi="Tahoma" w:cs="Tahoma"/>
          <w:b/>
        </w:rPr>
        <w:t>amawiającego</w:t>
      </w:r>
      <w:r w:rsidRPr="00B55A30">
        <w:rPr>
          <w:rFonts w:ascii="Tahoma" w:hAnsi="Tahoma" w:cs="Tahoma"/>
        </w:rPr>
        <w:t xml:space="preserve"> stanowiącej podstawę jego wniesienia, jeżeli informacja została przekazana w sposób inny niż określony w lit. a;</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rsidR="00CD0C66"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Pr>
          <w:rFonts w:ascii="Tahoma" w:hAnsi="Tahoma" w:cs="Tahoma"/>
          <w:sz w:val="20"/>
          <w:szCs w:val="20"/>
        </w:rPr>
        <w:t>pkt27</w:t>
      </w:r>
      <w:r w:rsidRPr="00303C05">
        <w:rPr>
          <w:rFonts w:ascii="Tahoma" w:hAnsi="Tahoma" w:cs="Tahoma"/>
          <w:sz w:val="20"/>
          <w:szCs w:val="20"/>
        </w:rPr>
        <w:t xml:space="preserve">.7 i </w:t>
      </w:r>
      <w:r>
        <w:rPr>
          <w:rFonts w:ascii="Tahoma" w:hAnsi="Tahoma" w:cs="Tahoma"/>
          <w:sz w:val="20"/>
          <w:szCs w:val="20"/>
        </w:rPr>
        <w:t>27</w:t>
      </w:r>
      <w:r w:rsidRPr="00303C05">
        <w:rPr>
          <w:rFonts w:ascii="Tahoma" w:hAnsi="Tahoma" w:cs="Tahoma"/>
          <w:sz w:val="20"/>
          <w:szCs w:val="20"/>
        </w:rPr>
        <w:t xml:space="preserve">.8 wnosi się w terminie 5 dni od dnia, </w:t>
      </w:r>
      <w:r w:rsidR="00E52A8B">
        <w:rPr>
          <w:rFonts w:ascii="Tahoma" w:hAnsi="Tahoma" w:cs="Tahoma"/>
          <w:sz w:val="20"/>
          <w:szCs w:val="20"/>
        </w:rPr>
        <w:br/>
      </w:r>
      <w:r w:rsidRPr="00303C05">
        <w:rPr>
          <w:rFonts w:ascii="Tahoma" w:hAnsi="Tahoma" w:cs="Tahoma"/>
          <w:sz w:val="20"/>
          <w:szCs w:val="20"/>
        </w:rPr>
        <w:t>w którym powzięto lub przy zachowaniu należytej staranności można było powziąć wiadomość o okolicznościach stanowiących podstawę jego wniesienia.</w:t>
      </w:r>
    </w:p>
    <w:p w:rsidR="00CD0C66" w:rsidRPr="00303C05" w:rsidRDefault="002A6555" w:rsidP="001817EF">
      <w:pPr>
        <w:pStyle w:val="Akapitzlist"/>
        <w:numPr>
          <w:ilvl w:val="1"/>
          <w:numId w:val="28"/>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Jeżeli </w:t>
      </w:r>
      <w:r w:rsidRPr="002A6555">
        <w:rPr>
          <w:rFonts w:ascii="Tahoma" w:hAnsi="Tahoma" w:cs="Tahoma"/>
          <w:b/>
          <w:sz w:val="20"/>
          <w:szCs w:val="20"/>
        </w:rPr>
        <w:t>Z</w:t>
      </w:r>
      <w:r w:rsidR="00CD0C66" w:rsidRPr="002A6555">
        <w:rPr>
          <w:rFonts w:ascii="Tahoma" w:hAnsi="Tahoma" w:cs="Tahoma"/>
          <w:b/>
          <w:sz w:val="20"/>
          <w:szCs w:val="20"/>
        </w:rPr>
        <w:t>amawiający</w:t>
      </w:r>
      <w:r w:rsidR="00CD0C66" w:rsidRPr="00303C05">
        <w:rPr>
          <w:rFonts w:ascii="Tahoma" w:hAnsi="Tahoma" w:cs="Tahoma"/>
          <w:sz w:val="20"/>
          <w:szCs w:val="20"/>
        </w:rPr>
        <w:t xml:space="preserve"> mimo takiego obowiązku nie przesłał wykonawcy zawiadomienia o wyborze najkorzystniejszej oferty, odwołanie wnosi się nie później niż w terminie:</w:t>
      </w:r>
    </w:p>
    <w:p w:rsidR="00CD0C66" w:rsidRPr="00B55A30" w:rsidRDefault="00CD0C66" w:rsidP="001817EF">
      <w:pPr>
        <w:numPr>
          <w:ilvl w:val="0"/>
          <w:numId w:val="38"/>
        </w:numPr>
        <w:tabs>
          <w:tab w:val="left" w:pos="284"/>
          <w:tab w:val="left" w:pos="2127"/>
          <w:tab w:val="left" w:pos="4048"/>
        </w:tabs>
        <w:ind w:left="284" w:hanging="284"/>
        <w:jc w:val="both"/>
        <w:rPr>
          <w:rFonts w:ascii="Tahoma" w:hAnsi="Tahoma" w:cs="Tahoma"/>
        </w:rPr>
      </w:pPr>
      <w:r w:rsidRPr="000D2A57">
        <w:rPr>
          <w:rFonts w:ascii="Tahoma" w:hAnsi="Tahoma" w:cs="Tahoma"/>
        </w:rPr>
        <w:t>15 dni od dnia zamieszczenia w Biuletynie Zamówień Publicznych ogłoszenia o wyniku postępowania</w:t>
      </w:r>
      <w:r w:rsidRPr="00B55A30">
        <w:rPr>
          <w:rFonts w:ascii="Tahoma" w:hAnsi="Tahoma" w:cs="Tahoma"/>
        </w:rPr>
        <w:t>;</w:t>
      </w:r>
    </w:p>
    <w:p w:rsidR="00CD0C66" w:rsidRPr="00B55A30" w:rsidRDefault="00CD0C66" w:rsidP="001817EF">
      <w:pPr>
        <w:numPr>
          <w:ilvl w:val="0"/>
          <w:numId w:val="38"/>
        </w:numPr>
        <w:tabs>
          <w:tab w:val="left" w:pos="284"/>
          <w:tab w:val="left" w:pos="2127"/>
          <w:tab w:val="left" w:pos="4048"/>
        </w:tabs>
        <w:spacing w:after="120"/>
        <w:ind w:left="284" w:hanging="284"/>
        <w:jc w:val="both"/>
        <w:rPr>
          <w:rFonts w:ascii="Tahoma" w:hAnsi="Tahoma" w:cs="Tahoma"/>
        </w:rPr>
      </w:pPr>
      <w:r w:rsidRPr="00B55A30">
        <w:rPr>
          <w:rFonts w:ascii="Tahoma" w:hAnsi="Tahoma" w:cs="Tahoma"/>
        </w:rPr>
        <w:t>miesi</w:t>
      </w:r>
      <w:r>
        <w:rPr>
          <w:rFonts w:ascii="Tahoma" w:hAnsi="Tahoma" w:cs="Tahoma"/>
        </w:rPr>
        <w:t>ąca</w:t>
      </w:r>
      <w:r w:rsidRPr="00B55A30">
        <w:rPr>
          <w:rFonts w:ascii="Tahoma" w:hAnsi="Tahoma" w:cs="Tahoma"/>
        </w:rPr>
        <w:t xml:space="preserve"> od dnia zawarcia umowy, jeżeli zamawiający </w:t>
      </w:r>
      <w:r w:rsidRPr="000D2A57">
        <w:rPr>
          <w:rFonts w:ascii="Tahoma" w:hAnsi="Tahoma" w:cs="Tahoma"/>
        </w:rPr>
        <w:t>nie zamieścił w Biuletynie Zamówień Publicznych ogłoszenia o wyniku postępowania</w:t>
      </w:r>
      <w:r w:rsidRPr="00B55A30">
        <w:rPr>
          <w:rFonts w:ascii="Tahoma" w:hAnsi="Tahoma" w:cs="Tahoma"/>
        </w:rPr>
        <w:t>.</w:t>
      </w:r>
    </w:p>
    <w:p w:rsidR="00CD0C66" w:rsidRPr="00B55A30"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t>
      </w:r>
      <w:r w:rsidR="00E52A8B">
        <w:rPr>
          <w:rFonts w:ascii="Tahoma" w:hAnsi="Tahoma" w:cs="Tahoma"/>
          <w:sz w:val="20"/>
          <w:szCs w:val="20"/>
        </w:rPr>
        <w:br/>
      </w:r>
      <w:r w:rsidRPr="00B55A30">
        <w:rPr>
          <w:rFonts w:ascii="Tahoma" w:hAnsi="Tahoma" w:cs="Tahoma"/>
          <w:sz w:val="20"/>
          <w:szCs w:val="20"/>
        </w:rPr>
        <w:t>w postaci elektronicznej, z tym że odwołanie i przystąpienie do postępowania odwoławczego, wniesione w postaci elektronicznej, wymagają opatrzenia podpisem zaufanym.</w:t>
      </w:r>
    </w:p>
    <w:p w:rsidR="00CD0C66" w:rsidRPr="00303C05" w:rsidRDefault="00CD0C66" w:rsidP="001817EF">
      <w:pPr>
        <w:pStyle w:val="Akapitzlist"/>
        <w:numPr>
          <w:ilvl w:val="1"/>
          <w:numId w:val="28"/>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CD0C66" w:rsidRPr="00FD2B68"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rsidR="00CD0C66" w:rsidRPr="006B51A6" w:rsidRDefault="00CD0C66" w:rsidP="00CD0C66">
      <w:pPr>
        <w:jc w:val="both"/>
        <w:rPr>
          <w:rFonts w:ascii="Tahoma" w:hAnsi="Tahoma" w:cs="Tahoma"/>
        </w:rPr>
      </w:pPr>
      <w:r w:rsidRPr="006B51A6">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D0C66" w:rsidRPr="008D4A56" w:rsidRDefault="00CD0C66" w:rsidP="001817EF">
      <w:pPr>
        <w:pStyle w:val="Akapitzlist"/>
        <w:numPr>
          <w:ilvl w:val="0"/>
          <w:numId w:val="26"/>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95E18">
        <w:rPr>
          <w:rFonts w:ascii="Tahoma" w:eastAsia="Times New Roman" w:hAnsi="Tahoma" w:cs="Tahoma"/>
          <w:sz w:val="20"/>
          <w:szCs w:val="20"/>
        </w:rPr>
        <w:t>Gmina Bobolice</w:t>
      </w:r>
      <w:r w:rsidR="00795E18">
        <w:rPr>
          <w:rFonts w:ascii="Tahoma" w:eastAsia="Times New Roman" w:hAnsi="Tahoma" w:cs="Tahoma"/>
          <w:i/>
          <w:sz w:val="20"/>
          <w:szCs w:val="20"/>
        </w:rPr>
        <w:t xml:space="preserve"> </w:t>
      </w:r>
      <w:r w:rsidR="00795E18" w:rsidRPr="00795E18">
        <w:rPr>
          <w:rFonts w:ascii="Tahoma" w:eastAsia="Times New Roman" w:hAnsi="Tahoma" w:cs="Tahoma"/>
          <w:sz w:val="20"/>
          <w:szCs w:val="20"/>
        </w:rPr>
        <w:t>z siedzibą – Urząd Miejski w Bobolicach, ul. Ratuszowa 1, 76-020 Bobolice.</w:t>
      </w:r>
    </w:p>
    <w:p w:rsidR="00CD0C66" w:rsidRPr="008D4A56" w:rsidRDefault="00CD0C66" w:rsidP="001817EF">
      <w:pPr>
        <w:pStyle w:val="Akapitzlist"/>
        <w:numPr>
          <w:ilvl w:val="0"/>
          <w:numId w:val="26"/>
        </w:numPr>
        <w:spacing w:after="240"/>
        <w:ind w:left="425" w:hanging="425"/>
        <w:contextualSpacing/>
        <w:jc w:val="both"/>
        <w:rPr>
          <w:rFonts w:ascii="Tahoma" w:eastAsia="Times New Roman" w:hAnsi="Tahoma" w:cs="Tahoma"/>
          <w:i/>
          <w:sz w:val="20"/>
          <w:szCs w:val="20"/>
        </w:rPr>
      </w:pPr>
      <w:r w:rsidRPr="008D4A56">
        <w:rPr>
          <w:rFonts w:ascii="Tahoma" w:hAnsi="Tahoma" w:cs="Tahoma"/>
          <w:sz w:val="20"/>
          <w:szCs w:val="20"/>
        </w:rPr>
        <w:t xml:space="preserve">Administrator powołał Inspektora Ochrony Danych. Ma Pani/Pan prawo do skontaktowania się </w:t>
      </w:r>
      <w:r w:rsidRPr="008D4A56">
        <w:rPr>
          <w:rFonts w:ascii="Tahoma" w:hAnsi="Tahoma" w:cs="Tahoma"/>
          <w:sz w:val="20"/>
          <w:szCs w:val="20"/>
        </w:rPr>
        <w:br/>
        <w:t xml:space="preserve">z Inspektorem Ochrony Danych poprzez wysłanie wiadomości elektronicznej na adres: </w:t>
      </w:r>
      <w:hyperlink r:id="rId40" w:history="1">
        <w:r w:rsidR="00795E18" w:rsidRPr="00795E18">
          <w:rPr>
            <w:rStyle w:val="Hipercze"/>
            <w:rFonts w:ascii="Tahoma" w:hAnsi="Tahoma" w:cs="Tahoma"/>
            <w:sz w:val="20"/>
            <w:szCs w:val="20"/>
          </w:rPr>
          <w:t>iod@bobolice.pl</w:t>
        </w:r>
      </w:hyperlink>
      <w:r w:rsidRPr="00795E18">
        <w:rPr>
          <w:rFonts w:ascii="Tahoma" w:hAnsi="Tahoma" w:cs="Tahoma"/>
          <w:sz w:val="20"/>
          <w:szCs w:val="20"/>
        </w:rPr>
        <w:t xml:space="preserve"> lub</w:t>
      </w:r>
      <w:r w:rsidRPr="008D4A56">
        <w:rPr>
          <w:rFonts w:ascii="Tahoma" w:hAnsi="Tahoma" w:cs="Tahoma"/>
          <w:sz w:val="20"/>
          <w:szCs w:val="20"/>
        </w:rPr>
        <w:t xml:space="preserve"> wysyłając korespondencję na adres: </w:t>
      </w:r>
      <w:hyperlink r:id="rId41" w:history="1">
        <w:r w:rsidR="00795E18" w:rsidRPr="00F66F7D">
          <w:rPr>
            <w:rStyle w:val="Hipercze"/>
            <w:rFonts w:ascii="Tahoma" w:hAnsi="Tahoma" w:cs="Tahoma"/>
            <w:sz w:val="20"/>
            <w:szCs w:val="20"/>
          </w:rPr>
          <w:t>zamowieniapubliczne@bobolice.pl</w:t>
        </w:r>
      </w:hyperlink>
      <w:r w:rsidR="00795E18">
        <w:rPr>
          <w:rFonts w:ascii="Tahoma" w:hAnsi="Tahoma" w:cs="Tahoma"/>
          <w:sz w:val="20"/>
          <w:szCs w:val="20"/>
        </w:rPr>
        <w:t xml:space="preserve"> </w:t>
      </w:r>
    </w:p>
    <w:p w:rsidR="00CD0C66" w:rsidRPr="006B51A6" w:rsidRDefault="00CD0C66" w:rsidP="001817EF">
      <w:pPr>
        <w:pStyle w:val="Akapitzlist"/>
        <w:numPr>
          <w:ilvl w:val="0"/>
          <w:numId w:val="27"/>
        </w:numPr>
        <w:spacing w:after="240"/>
        <w:ind w:left="425" w:hanging="425"/>
        <w:contextualSpacing/>
        <w:jc w:val="both"/>
        <w:rPr>
          <w:rFonts w:ascii="Tahoma" w:eastAsia="Times New Roman" w:hAnsi="Tahoma" w:cs="Tahoma"/>
          <w:color w:val="00B0F0"/>
          <w:sz w:val="20"/>
          <w:szCs w:val="20"/>
        </w:rPr>
      </w:pPr>
      <w:r w:rsidRPr="008D4A56">
        <w:rPr>
          <w:rFonts w:ascii="Tahoma" w:eastAsia="Times New Roman" w:hAnsi="Tahoma" w:cs="Tahoma"/>
          <w:sz w:val="20"/>
          <w:szCs w:val="20"/>
        </w:rPr>
        <w:t xml:space="preserve">Pani/Pana dane osobowe przetwarzane będą na podstawie art. 6 ust. 1 lit. cRODO w celu </w:t>
      </w:r>
      <w:r w:rsidRPr="008D4A56">
        <w:rPr>
          <w:rFonts w:ascii="Tahoma" w:hAnsi="Tahoma" w:cs="Tahoma"/>
          <w:sz w:val="20"/>
          <w:szCs w:val="20"/>
        </w:rPr>
        <w:t xml:space="preserve">związanym </w:t>
      </w:r>
      <w:r w:rsidRPr="008D4A56">
        <w:rPr>
          <w:rFonts w:ascii="Tahoma" w:hAnsi="Tahoma" w:cs="Tahoma"/>
          <w:sz w:val="20"/>
          <w:szCs w:val="20"/>
        </w:rPr>
        <w:br/>
        <w:t xml:space="preserve">z postępowaniem o udzielenie zamówienia publicznego </w:t>
      </w:r>
      <w:r w:rsidR="00795E18">
        <w:rPr>
          <w:rFonts w:ascii="Tahoma" w:hAnsi="Tahoma" w:cs="Tahoma"/>
          <w:sz w:val="20"/>
          <w:szCs w:val="20"/>
        </w:rPr>
        <w:t>pn. „Ubezpieczenie mienia i odpowiedzialności Gminy Bobolice”</w:t>
      </w:r>
      <w:r w:rsidRPr="008D4A56">
        <w:rPr>
          <w:rFonts w:ascii="Tahoma" w:hAnsi="Tahoma" w:cs="Tahoma"/>
          <w:sz w:val="20"/>
          <w:szCs w:val="20"/>
        </w:rPr>
        <w:t>,</w:t>
      </w:r>
      <w:r w:rsidR="00E52A8B">
        <w:rPr>
          <w:rFonts w:ascii="Tahoma" w:hAnsi="Tahoma" w:cs="Tahoma"/>
          <w:sz w:val="20"/>
          <w:szCs w:val="20"/>
        </w:rPr>
        <w:t xml:space="preserve"> nr postępowania ZP.271.1.16</w:t>
      </w:r>
      <w:r w:rsidR="00795E18">
        <w:rPr>
          <w:rFonts w:ascii="Tahoma" w:hAnsi="Tahoma" w:cs="Tahoma"/>
          <w:sz w:val="20"/>
          <w:szCs w:val="20"/>
        </w:rPr>
        <w:t xml:space="preserve">.2021.SZ, </w:t>
      </w:r>
      <w:r w:rsidRPr="008D4A56">
        <w:rPr>
          <w:rFonts w:ascii="Tahoma" w:hAnsi="Tahoma" w:cs="Tahoma"/>
          <w:sz w:val="20"/>
          <w:szCs w:val="20"/>
        </w:rPr>
        <w:t xml:space="preserve"> w związku z wymogami, jakie na zamawiającego nakładają przepisy </w:t>
      </w:r>
      <w:r w:rsidRPr="008D4A56">
        <w:rPr>
          <w:rFonts w:ascii="Tahoma" w:eastAsia="Times New Roman" w:hAnsi="Tahoma" w:cs="Tahoma"/>
          <w:sz w:val="20"/>
          <w:szCs w:val="20"/>
        </w:rPr>
        <w:t xml:space="preserve">ustawy z dnia 11 września 2019 r. - Prawo zamówień publicznych (Dz.U. z 2021 r. poz. 1129 z późn. zm.), zwanej </w:t>
      </w:r>
      <w:r w:rsidRPr="006B51A6">
        <w:rPr>
          <w:rFonts w:ascii="Tahoma" w:eastAsia="Times New Roman" w:hAnsi="Tahoma" w:cs="Tahoma"/>
          <w:sz w:val="20"/>
          <w:szCs w:val="20"/>
        </w:rPr>
        <w:t xml:space="preserve">dalej Ustawą. Odbiorcami Pani/Pana danych osobowych będzie broker </w:t>
      </w:r>
      <w:r w:rsidRPr="006B51A6">
        <w:rPr>
          <w:rFonts w:ascii="Tahoma" w:eastAsia="Times New Roman" w:hAnsi="Tahoma" w:cs="Tahoma"/>
          <w:sz w:val="20"/>
          <w:szCs w:val="20"/>
        </w:rPr>
        <w:lastRenderedPageBreak/>
        <w:t xml:space="preserve">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rsidR="00CD0C66" w:rsidRPr="006B51A6" w:rsidRDefault="00CD0C66" w:rsidP="001817EF">
      <w:pPr>
        <w:pStyle w:val="Akapitzlist"/>
        <w:numPr>
          <w:ilvl w:val="0"/>
          <w:numId w:val="27"/>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rsidR="00CD0C66" w:rsidRPr="006B51A6" w:rsidRDefault="00CD0C66" w:rsidP="001817EF">
      <w:pPr>
        <w:pStyle w:val="Akapitzlist"/>
        <w:numPr>
          <w:ilvl w:val="0"/>
          <w:numId w:val="27"/>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rsidR="00CD0C66" w:rsidRPr="006B51A6" w:rsidRDefault="00CD0C66" w:rsidP="001817EF">
      <w:pPr>
        <w:pStyle w:val="Akapitzlist"/>
        <w:numPr>
          <w:ilvl w:val="0"/>
          <w:numId w:val="27"/>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rsidR="00CD0C66" w:rsidRPr="006B51A6" w:rsidRDefault="00CD0C66" w:rsidP="001817EF">
      <w:pPr>
        <w:pStyle w:val="Akapitzlist"/>
        <w:numPr>
          <w:ilvl w:val="1"/>
          <w:numId w:val="39"/>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w:t>
      </w:r>
      <w:r w:rsidR="00E52A8B">
        <w:rPr>
          <w:rFonts w:ascii="Tahoma" w:eastAsia="Times New Roman" w:hAnsi="Tahoma" w:cs="Tahoma"/>
          <w:sz w:val="20"/>
          <w:szCs w:val="20"/>
        </w:rPr>
        <w:br/>
      </w:r>
      <w:r w:rsidRPr="006B51A6">
        <w:rPr>
          <w:rFonts w:ascii="Tahoma" w:eastAsia="Times New Roman" w:hAnsi="Tahoma" w:cs="Tahoma"/>
          <w:sz w:val="20"/>
          <w:szCs w:val="20"/>
        </w:rPr>
        <w:t xml:space="preserve">do zażądania od Pani/Pana dodatkowych informacji dotyczących zgłaszanego żądania takich </w:t>
      </w:r>
      <w:r w:rsidR="00E52A8B">
        <w:rPr>
          <w:rFonts w:ascii="Tahoma" w:eastAsia="Times New Roman" w:hAnsi="Tahoma" w:cs="Tahoma"/>
          <w:sz w:val="20"/>
          <w:szCs w:val="20"/>
        </w:rPr>
        <w:br/>
      </w:r>
      <w:r w:rsidRPr="006B51A6">
        <w:rPr>
          <w:rFonts w:ascii="Tahoma" w:eastAsia="Times New Roman" w:hAnsi="Tahoma" w:cs="Tahoma"/>
          <w:sz w:val="20"/>
          <w:szCs w:val="20"/>
        </w:rPr>
        <w:t xml:space="preserve">jak szczególności podania nazwy lub daty postępowania o udzielenie zamówienia publicznego </w:t>
      </w:r>
      <w:r w:rsidR="00E52A8B">
        <w:rPr>
          <w:rFonts w:ascii="Tahoma" w:eastAsia="Times New Roman" w:hAnsi="Tahoma" w:cs="Tahoma"/>
          <w:sz w:val="20"/>
          <w:szCs w:val="20"/>
        </w:rPr>
        <w:br/>
      </w:r>
      <w:r w:rsidRPr="006B51A6">
        <w:rPr>
          <w:rFonts w:ascii="Tahoma" w:eastAsia="Times New Roman" w:hAnsi="Tahoma" w:cs="Tahoma"/>
          <w:sz w:val="20"/>
          <w:szCs w:val="20"/>
        </w:rPr>
        <w:t>lub konkursu stosownie do treści przepisu art. 8a ust. 2 Ustawy,</w:t>
      </w:r>
    </w:p>
    <w:p w:rsidR="00CD0C66" w:rsidRPr="006B51A6" w:rsidRDefault="00CD0C66" w:rsidP="001817EF">
      <w:pPr>
        <w:pStyle w:val="Akapitzlist"/>
        <w:numPr>
          <w:ilvl w:val="1"/>
          <w:numId w:val="39"/>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rsidR="00CD0C66" w:rsidRPr="006B51A6" w:rsidRDefault="00CD0C66" w:rsidP="001817EF">
      <w:pPr>
        <w:pStyle w:val="Akapitzlist"/>
        <w:numPr>
          <w:ilvl w:val="1"/>
          <w:numId w:val="39"/>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żądania od Administratora ograniczenia przetwarzania danych osobowych oraz prawo </w:t>
      </w:r>
      <w:r w:rsidR="00E52A8B">
        <w:rPr>
          <w:rFonts w:ascii="Tahoma" w:eastAsia="Times New Roman" w:hAnsi="Tahoma" w:cs="Tahoma"/>
          <w:sz w:val="20"/>
          <w:szCs w:val="20"/>
        </w:rPr>
        <w:br/>
      </w:r>
      <w:r w:rsidRPr="006B51A6">
        <w:rPr>
          <w:rFonts w:ascii="Tahoma" w:eastAsia="Times New Roman" w:hAnsi="Tahoma" w:cs="Tahoma"/>
          <w:sz w:val="20"/>
          <w:szCs w:val="20"/>
        </w:rPr>
        <w:t>do żądania usunięcia danych osobowych</w:t>
      </w:r>
    </w:p>
    <w:p w:rsidR="00CD0C66" w:rsidRPr="00E52A8B" w:rsidRDefault="00CD0C66" w:rsidP="001817EF">
      <w:pPr>
        <w:pStyle w:val="Akapitzlist"/>
        <w:numPr>
          <w:ilvl w:val="0"/>
          <w:numId w:val="27"/>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rsidR="00E52A8B" w:rsidRDefault="00E52A8B" w:rsidP="00E52A8B">
      <w:pPr>
        <w:pStyle w:val="Akapitzlist"/>
        <w:contextualSpacing/>
        <w:jc w:val="both"/>
        <w:rPr>
          <w:rFonts w:ascii="Tahoma" w:eastAsia="Times New Roman" w:hAnsi="Tahoma" w:cs="Tahoma"/>
          <w:sz w:val="20"/>
          <w:szCs w:val="20"/>
        </w:rPr>
      </w:pPr>
    </w:p>
    <w:p w:rsidR="00E52A8B" w:rsidRPr="00795E18" w:rsidRDefault="00E52A8B" w:rsidP="00E52A8B">
      <w:pPr>
        <w:pStyle w:val="Akapitzlist"/>
        <w:contextualSpacing/>
        <w:jc w:val="both"/>
        <w:rPr>
          <w:rFonts w:ascii="Tahoma" w:eastAsia="Times New Roman" w:hAnsi="Tahoma" w:cs="Tahoma"/>
          <w:color w:val="00B0F0"/>
          <w:sz w:val="20"/>
          <w:szCs w:val="20"/>
        </w:rPr>
      </w:pPr>
    </w:p>
    <w:p w:rsidR="00CD0C66" w:rsidRPr="007F6E56" w:rsidRDefault="00CD0C66" w:rsidP="001817EF">
      <w:pPr>
        <w:pStyle w:val="Nagwek1"/>
        <w:numPr>
          <w:ilvl w:val="0"/>
          <w:numId w:val="28"/>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rsidR="00CD0C66" w:rsidRPr="009A4F5D" w:rsidRDefault="00CD0C66" w:rsidP="00E52A8B">
      <w:pPr>
        <w:ind w:left="360" w:hanging="360"/>
        <w:jc w:val="both"/>
        <w:outlineLvl w:val="0"/>
        <w:rPr>
          <w:rFonts w:ascii="Tahoma" w:hAnsi="Tahoma" w:cs="Tahoma"/>
        </w:rPr>
      </w:pPr>
      <w:r w:rsidRPr="009A4F5D">
        <w:rPr>
          <w:rFonts w:ascii="Tahoma" w:hAnsi="Tahoma" w:cs="Tahoma"/>
        </w:rPr>
        <w:t xml:space="preserve">Załącznik Nr 1 – </w:t>
      </w:r>
      <w:r w:rsidR="006756D3">
        <w:rPr>
          <w:rFonts w:ascii="Tahoma" w:hAnsi="Tahoma" w:cs="Tahoma"/>
        </w:rPr>
        <w:t xml:space="preserve">  </w:t>
      </w:r>
      <w:r w:rsidRPr="009A4F5D">
        <w:rPr>
          <w:rFonts w:ascii="Tahoma" w:hAnsi="Tahoma" w:cs="Tahoma"/>
        </w:rPr>
        <w:t>Formularz ofertowy</w:t>
      </w:r>
    </w:p>
    <w:p w:rsidR="00CD0C66" w:rsidRPr="009A4F5D" w:rsidRDefault="00CD0C66" w:rsidP="006756D3">
      <w:pPr>
        <w:tabs>
          <w:tab w:val="left" w:pos="1701"/>
        </w:tabs>
        <w:ind w:left="360" w:hanging="360"/>
        <w:jc w:val="both"/>
        <w:outlineLvl w:val="0"/>
        <w:rPr>
          <w:rFonts w:ascii="Tahoma" w:hAnsi="Tahoma" w:cs="Tahoma"/>
        </w:rPr>
      </w:pPr>
      <w:r w:rsidRPr="009A4F5D">
        <w:rPr>
          <w:rFonts w:ascii="Tahoma" w:hAnsi="Tahoma" w:cs="Tahoma"/>
        </w:rPr>
        <w:t xml:space="preserve">Załącznik Nr 2 – </w:t>
      </w:r>
      <w:r w:rsidR="006756D3">
        <w:rPr>
          <w:rFonts w:ascii="Tahoma" w:hAnsi="Tahoma" w:cs="Tahoma"/>
        </w:rPr>
        <w:t xml:space="preserve">  </w:t>
      </w:r>
      <w:r w:rsidRPr="009A4F5D">
        <w:rPr>
          <w:rFonts w:ascii="Tahoma" w:hAnsi="Tahoma" w:cs="Tahoma"/>
        </w:rPr>
        <w:t>Oświadczenie wykonawcy składane na podstawie art. 125 ust. 1 Ustawy</w:t>
      </w:r>
    </w:p>
    <w:p w:rsidR="00CD0C66" w:rsidRPr="008D4A56" w:rsidRDefault="00CD0C66" w:rsidP="00E52A8B">
      <w:pPr>
        <w:ind w:left="1701" w:hanging="1701"/>
        <w:jc w:val="both"/>
        <w:outlineLvl w:val="0"/>
        <w:rPr>
          <w:rFonts w:ascii="Tahoma" w:hAnsi="Tahoma" w:cs="Tahoma"/>
        </w:rPr>
      </w:pPr>
      <w:r w:rsidRPr="008D4A56">
        <w:rPr>
          <w:rFonts w:ascii="Tahoma" w:hAnsi="Tahoma" w:cs="Tahoma"/>
        </w:rPr>
        <w:t xml:space="preserve">Załącznik Nr </w:t>
      </w:r>
      <w:r w:rsidR="00196B2C">
        <w:rPr>
          <w:rFonts w:ascii="Tahoma" w:hAnsi="Tahoma" w:cs="Tahoma"/>
        </w:rPr>
        <w:t xml:space="preserve"> </w:t>
      </w:r>
      <w:r w:rsidRPr="008D4A56">
        <w:rPr>
          <w:rFonts w:ascii="Tahoma" w:hAnsi="Tahoma" w:cs="Tahoma"/>
        </w:rPr>
        <w:t xml:space="preserve">3 -  </w:t>
      </w:r>
      <w:r w:rsidR="006756D3">
        <w:rPr>
          <w:rFonts w:ascii="Tahoma" w:hAnsi="Tahoma" w:cs="Tahoma"/>
        </w:rPr>
        <w:t xml:space="preserve"> </w:t>
      </w:r>
      <w:r w:rsidRPr="008D4A56">
        <w:rPr>
          <w:rFonts w:ascii="Tahoma" w:hAnsi="Tahoma" w:cs="Tahoma"/>
        </w:rPr>
        <w:t>Oświadczenie wykonawcy o aktualności informacji zawartych w oświadczeniu, o którym mowa w art. 125 ust. 1 Ustawy</w:t>
      </w:r>
    </w:p>
    <w:p w:rsidR="00CD0C66" w:rsidRPr="008D4A56" w:rsidRDefault="00CD0C66" w:rsidP="00E52A8B">
      <w:pPr>
        <w:ind w:left="360" w:hanging="360"/>
        <w:jc w:val="both"/>
        <w:outlineLvl w:val="0"/>
        <w:rPr>
          <w:rFonts w:ascii="Tahoma" w:hAnsi="Tahoma" w:cs="Tahoma"/>
        </w:rPr>
      </w:pPr>
      <w:r w:rsidRPr="008D4A56">
        <w:rPr>
          <w:rFonts w:ascii="Tahoma" w:hAnsi="Tahoma" w:cs="Tahoma"/>
        </w:rPr>
        <w:t>Załącznik Nr</w:t>
      </w:r>
      <w:r w:rsidR="006756D3">
        <w:rPr>
          <w:rFonts w:ascii="Tahoma" w:hAnsi="Tahoma" w:cs="Tahoma"/>
        </w:rPr>
        <w:t xml:space="preserve"> 4 –   Wzór </w:t>
      </w:r>
      <w:r w:rsidRPr="008D4A56">
        <w:rPr>
          <w:rFonts w:ascii="Tahoma" w:hAnsi="Tahoma" w:cs="Tahoma"/>
        </w:rPr>
        <w:t>umowy w sprawie zamówienia publicznego dla części I</w:t>
      </w:r>
    </w:p>
    <w:p w:rsidR="00CD0C66" w:rsidRPr="008D4A56" w:rsidRDefault="006756D3" w:rsidP="006756D3">
      <w:pPr>
        <w:tabs>
          <w:tab w:val="left" w:pos="851"/>
        </w:tabs>
        <w:ind w:left="360" w:hanging="360"/>
        <w:jc w:val="both"/>
        <w:outlineLvl w:val="0"/>
        <w:rPr>
          <w:rFonts w:ascii="Tahoma" w:hAnsi="Tahoma" w:cs="Tahoma"/>
        </w:rPr>
      </w:pPr>
      <w:r>
        <w:rPr>
          <w:rFonts w:ascii="Tahoma" w:hAnsi="Tahoma" w:cs="Tahoma"/>
        </w:rPr>
        <w:t xml:space="preserve">Załącznik Nr </w:t>
      </w:r>
      <w:r w:rsidR="00CD0C66" w:rsidRPr="008D4A56">
        <w:rPr>
          <w:rFonts w:ascii="Tahoma" w:hAnsi="Tahoma" w:cs="Tahoma"/>
        </w:rPr>
        <w:t xml:space="preserve">4a </w:t>
      </w:r>
      <w:r>
        <w:rPr>
          <w:rFonts w:ascii="Tahoma" w:hAnsi="Tahoma" w:cs="Tahoma"/>
        </w:rPr>
        <w:t xml:space="preserve">– Wzór </w:t>
      </w:r>
      <w:r w:rsidR="00CD0C66" w:rsidRPr="008D4A56">
        <w:rPr>
          <w:rFonts w:ascii="Tahoma" w:hAnsi="Tahoma" w:cs="Tahoma"/>
        </w:rPr>
        <w:t>umowy w sprawie zamówienia publicznego dla części II zamówienia</w:t>
      </w:r>
    </w:p>
    <w:p w:rsidR="00CD0C66" w:rsidRPr="008D4A56" w:rsidRDefault="00196B2C" w:rsidP="006756D3">
      <w:pPr>
        <w:tabs>
          <w:tab w:val="left" w:pos="0"/>
          <w:tab w:val="left" w:pos="851"/>
          <w:tab w:val="left" w:pos="1276"/>
        </w:tabs>
        <w:ind w:left="1560" w:hanging="1560"/>
        <w:jc w:val="both"/>
        <w:outlineLvl w:val="0"/>
        <w:rPr>
          <w:rFonts w:ascii="Tahoma" w:hAnsi="Tahoma" w:cs="Tahoma"/>
        </w:rPr>
      </w:pPr>
      <w:r>
        <w:rPr>
          <w:rFonts w:ascii="Tahoma" w:hAnsi="Tahoma" w:cs="Tahoma"/>
        </w:rPr>
        <w:t xml:space="preserve">Załącznik Nr </w:t>
      </w:r>
      <w:r w:rsidR="00CD0C66" w:rsidRPr="008D4A56">
        <w:rPr>
          <w:rFonts w:ascii="Tahoma" w:hAnsi="Tahoma" w:cs="Tahoma"/>
        </w:rPr>
        <w:t>4b</w:t>
      </w:r>
      <w:r w:rsidR="006756D3">
        <w:rPr>
          <w:rFonts w:ascii="Tahoma" w:hAnsi="Tahoma" w:cs="Tahoma"/>
        </w:rPr>
        <w:t xml:space="preserve"> -  Wzór </w:t>
      </w:r>
      <w:r w:rsidR="00CD0C66" w:rsidRPr="008D4A56">
        <w:rPr>
          <w:rFonts w:ascii="Tahoma" w:hAnsi="Tahoma" w:cs="Tahoma"/>
        </w:rPr>
        <w:t>umowy w sprawie zamówienia publicznego dla części III zamówienia</w:t>
      </w:r>
    </w:p>
    <w:p w:rsidR="00CD0C66" w:rsidRPr="008D4A56" w:rsidRDefault="00CD0C66" w:rsidP="00E52A8B">
      <w:pPr>
        <w:ind w:left="360" w:hanging="360"/>
        <w:jc w:val="both"/>
        <w:outlineLvl w:val="0"/>
        <w:rPr>
          <w:rFonts w:ascii="Tahoma" w:hAnsi="Tahoma" w:cs="Tahoma"/>
        </w:rPr>
      </w:pPr>
      <w:r w:rsidRPr="008D4A56">
        <w:rPr>
          <w:rFonts w:ascii="Tahoma" w:hAnsi="Tahoma" w:cs="Tahoma"/>
        </w:rPr>
        <w:t xml:space="preserve">Załącznik nr 5 - </w:t>
      </w:r>
      <w:r w:rsidR="006756D3">
        <w:rPr>
          <w:rFonts w:ascii="Tahoma" w:hAnsi="Tahoma" w:cs="Tahoma"/>
        </w:rPr>
        <w:t xml:space="preserve">   </w:t>
      </w:r>
      <w:r w:rsidRPr="008D4A56">
        <w:rPr>
          <w:rFonts w:ascii="Tahoma" w:hAnsi="Tahoma" w:cs="Tahoma"/>
        </w:rPr>
        <w:t>Wniosek o udostępnienie części poufnej SWZ</w:t>
      </w:r>
    </w:p>
    <w:p w:rsidR="00CD0C66" w:rsidRPr="008D4A56" w:rsidRDefault="00CD0C66" w:rsidP="00E52A8B">
      <w:pPr>
        <w:ind w:left="360" w:hanging="360"/>
        <w:jc w:val="both"/>
        <w:outlineLvl w:val="0"/>
        <w:rPr>
          <w:rFonts w:ascii="Tahoma" w:hAnsi="Tahoma" w:cs="Tahoma"/>
        </w:rPr>
      </w:pPr>
      <w:r w:rsidRPr="008D4A56">
        <w:rPr>
          <w:rFonts w:ascii="Tahoma" w:hAnsi="Tahoma" w:cs="Tahoma"/>
        </w:rPr>
        <w:t>Załącznik Nr 6 –</w:t>
      </w:r>
      <w:r w:rsidR="006756D3">
        <w:rPr>
          <w:rFonts w:ascii="Tahoma" w:hAnsi="Tahoma" w:cs="Tahoma"/>
        </w:rPr>
        <w:t xml:space="preserve">  </w:t>
      </w:r>
      <w:r w:rsidRPr="008D4A56">
        <w:rPr>
          <w:rFonts w:ascii="Tahoma" w:hAnsi="Tahoma" w:cs="Tahoma"/>
        </w:rPr>
        <w:t xml:space="preserve"> Program ubezpieczenia</w:t>
      </w:r>
    </w:p>
    <w:p w:rsidR="00CD0C66" w:rsidRPr="009A4F5D" w:rsidRDefault="00CD0C66" w:rsidP="00E52A8B">
      <w:pPr>
        <w:ind w:left="360" w:hanging="360"/>
        <w:jc w:val="both"/>
        <w:outlineLvl w:val="0"/>
        <w:rPr>
          <w:rFonts w:ascii="Tahoma" w:hAnsi="Tahoma" w:cs="Tahoma"/>
        </w:rPr>
      </w:pPr>
      <w:r w:rsidRPr="008D4A56">
        <w:rPr>
          <w:rFonts w:ascii="Tahoma" w:hAnsi="Tahoma" w:cs="Tahoma"/>
        </w:rPr>
        <w:t xml:space="preserve">Załącznik Nr 7 – </w:t>
      </w:r>
      <w:r w:rsidR="006756D3">
        <w:rPr>
          <w:rFonts w:ascii="Tahoma" w:hAnsi="Tahoma" w:cs="Tahoma"/>
        </w:rPr>
        <w:t xml:space="preserve">  </w:t>
      </w:r>
      <w:r w:rsidRPr="008D4A56">
        <w:rPr>
          <w:rFonts w:ascii="Tahoma" w:hAnsi="Tahoma" w:cs="Tahoma"/>
        </w:rPr>
        <w:t>Wykazy majątku i inne dane Zamawiającego</w:t>
      </w:r>
    </w:p>
    <w:p w:rsidR="00CD0C66" w:rsidRPr="009A4F5D" w:rsidRDefault="00CD0C66" w:rsidP="00E52A8B">
      <w:pPr>
        <w:ind w:left="360" w:hanging="360"/>
        <w:jc w:val="both"/>
        <w:outlineLvl w:val="0"/>
        <w:rPr>
          <w:rFonts w:ascii="Tahoma" w:hAnsi="Tahoma" w:cs="Tahoma"/>
        </w:rPr>
      </w:pPr>
    </w:p>
    <w:p w:rsidR="00CD0C66" w:rsidRPr="009A4F5D" w:rsidRDefault="00CD0C66" w:rsidP="00E52A8B">
      <w:pPr>
        <w:ind w:left="360" w:hanging="360"/>
        <w:jc w:val="both"/>
        <w:outlineLvl w:val="0"/>
        <w:rPr>
          <w:rFonts w:ascii="Tahoma" w:hAnsi="Tahoma" w:cs="Tahoma"/>
          <w:bCs/>
        </w:rPr>
      </w:pPr>
      <w:r w:rsidRPr="009A4F5D">
        <w:rPr>
          <w:rFonts w:ascii="Tahoma" w:hAnsi="Tahoma" w:cs="Tahoma"/>
          <w:bCs/>
        </w:rPr>
        <w:t>Załączniki wymienione w SWZ stanowią jej treść.</w:t>
      </w:r>
    </w:p>
    <w:p w:rsidR="00CD0C66" w:rsidRDefault="00CD0C66"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B63772">
      <w:pPr>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F02935" w:rsidRDefault="00F02935" w:rsidP="00CD0C66">
      <w:pPr>
        <w:ind w:left="360" w:hanging="360"/>
        <w:jc w:val="both"/>
        <w:outlineLvl w:val="0"/>
        <w:rPr>
          <w:rFonts w:ascii="Tahoma" w:hAnsi="Tahoma" w:cs="Tahoma"/>
          <w:bCs/>
        </w:rPr>
      </w:pPr>
    </w:p>
    <w:p w:rsidR="00CD0C66" w:rsidRPr="009A4838" w:rsidRDefault="00CD0C66" w:rsidP="00CD0C66">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rsidR="00CD0C66" w:rsidRPr="009A4838" w:rsidRDefault="00CD0C66" w:rsidP="00CD0C66">
      <w:pPr>
        <w:jc w:val="both"/>
        <w:rPr>
          <w:rFonts w:ascii="Tahoma" w:hAnsi="Tahoma" w:cs="Tahoma"/>
        </w:rPr>
      </w:pPr>
    </w:p>
    <w:p w:rsidR="00CD0C66" w:rsidRPr="009A4838" w:rsidRDefault="00CD0C66" w:rsidP="00CD0C66">
      <w:pPr>
        <w:jc w:val="both"/>
        <w:rPr>
          <w:rFonts w:ascii="Tahoma" w:hAnsi="Tahoma" w:cs="Tahoma"/>
        </w:rPr>
      </w:pPr>
    </w:p>
    <w:p w:rsidR="00CD0C66" w:rsidRPr="00AD5E17" w:rsidRDefault="00CD0C66" w:rsidP="00CD0C66">
      <w:pPr>
        <w:ind w:left="5664"/>
        <w:jc w:val="right"/>
        <w:rPr>
          <w:rFonts w:ascii="Tahoma" w:hAnsi="Tahoma" w:cs="Tahoma"/>
        </w:rPr>
      </w:pPr>
      <w:r w:rsidRPr="00AD5E17">
        <w:rPr>
          <w:rFonts w:ascii="Tahoma" w:hAnsi="Tahoma" w:cs="Tahoma"/>
        </w:rPr>
        <w:t xml:space="preserve">                  ................................................</w:t>
      </w:r>
    </w:p>
    <w:p w:rsidR="00CD0C66" w:rsidRPr="00AD5E17" w:rsidRDefault="00CD0C66" w:rsidP="00CD0C66">
      <w:pPr>
        <w:ind w:left="7088"/>
        <w:jc w:val="center"/>
        <w:rPr>
          <w:rFonts w:ascii="Tahoma" w:hAnsi="Tahoma" w:cs="Tahoma"/>
        </w:rPr>
      </w:pPr>
      <w:r w:rsidRPr="00AD5E17">
        <w:rPr>
          <w:rFonts w:ascii="Tahoma" w:hAnsi="Tahoma" w:cs="Tahoma"/>
        </w:rPr>
        <w:t xml:space="preserve">           (miejscowość, data)</w:t>
      </w:r>
    </w:p>
    <w:p w:rsidR="00CD0C66" w:rsidRPr="00AD5E17" w:rsidRDefault="00795E18" w:rsidP="00CD0C66">
      <w:pPr>
        <w:ind w:right="6803"/>
        <w:rPr>
          <w:rFonts w:ascii="Tahoma" w:hAnsi="Tahoma" w:cs="Tahoma"/>
        </w:rPr>
      </w:pPr>
      <w:r>
        <w:rPr>
          <w:rFonts w:ascii="Tahoma" w:hAnsi="Tahoma" w:cs="Tahoma"/>
        </w:rPr>
        <w:t xml:space="preserve"> </w:t>
      </w:r>
      <w:r w:rsidR="00CD0C66" w:rsidRPr="00AD5E17">
        <w:rPr>
          <w:rFonts w:ascii="Tahoma" w:hAnsi="Tahoma" w:cs="Tahoma"/>
        </w:rPr>
        <w:t>Wykonawca/ Wykonawcy wspólnie ubiegający się o udzielenie zamówienia*</w:t>
      </w:r>
    </w:p>
    <w:p w:rsidR="00CD0C66" w:rsidRPr="00AD5E17" w:rsidRDefault="00CD0C66" w:rsidP="00CD0C66">
      <w:pPr>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CD0C66" w:rsidRPr="00AD5E17" w:rsidRDefault="00CD0C66" w:rsidP="00CD0C66">
      <w:pPr>
        <w:ind w:right="6803"/>
        <w:rPr>
          <w:rFonts w:ascii="Tahoma" w:hAnsi="Tahoma" w:cs="Tahoma"/>
        </w:rPr>
      </w:pPr>
    </w:p>
    <w:p w:rsidR="00CD0C66" w:rsidRPr="00AD5E17" w:rsidRDefault="00CD0C66" w:rsidP="00CD0C66">
      <w:pPr>
        <w:ind w:right="28"/>
        <w:rPr>
          <w:rFonts w:ascii="Tahoma" w:hAnsi="Tahoma" w:cs="Tahoma"/>
        </w:rPr>
      </w:pPr>
      <w:r w:rsidRPr="00AD5E17">
        <w:rPr>
          <w:rFonts w:ascii="Tahoma" w:hAnsi="Tahoma" w:cs="Tahoma"/>
        </w:rPr>
        <w:t>Nazwa:…………………………………………………………………………………..</w:t>
      </w:r>
    </w:p>
    <w:p w:rsidR="00CD0C66" w:rsidRPr="00AD5E17" w:rsidRDefault="00CD0C66" w:rsidP="00CD0C66">
      <w:pPr>
        <w:ind w:right="28"/>
        <w:rPr>
          <w:rFonts w:ascii="Tahoma" w:hAnsi="Tahoma" w:cs="Tahoma"/>
        </w:rPr>
      </w:pPr>
      <w:r w:rsidRPr="00AD5E17">
        <w:rPr>
          <w:rFonts w:ascii="Tahoma" w:hAnsi="Tahoma" w:cs="Tahoma"/>
        </w:rPr>
        <w:t>……………………………………………………………………………………………..</w:t>
      </w:r>
    </w:p>
    <w:p w:rsidR="00CD0C66" w:rsidRPr="00AD5E17" w:rsidRDefault="00CD0C66" w:rsidP="00CD0C66">
      <w:pPr>
        <w:ind w:right="28"/>
        <w:rPr>
          <w:rFonts w:ascii="Tahoma" w:hAnsi="Tahoma" w:cs="Tahoma"/>
        </w:rPr>
      </w:pPr>
      <w:r w:rsidRPr="00AD5E17">
        <w:rPr>
          <w:rFonts w:ascii="Tahoma" w:hAnsi="Tahoma" w:cs="Tahoma"/>
        </w:rPr>
        <w:t>…………………………………………………………………………………………….</w:t>
      </w:r>
    </w:p>
    <w:p w:rsidR="00CD0C66" w:rsidRPr="00AD5E17" w:rsidRDefault="00CD0C66" w:rsidP="00CD0C66">
      <w:pPr>
        <w:ind w:right="28"/>
        <w:rPr>
          <w:rFonts w:ascii="Tahoma" w:hAnsi="Tahoma" w:cs="Tahoma"/>
        </w:rPr>
      </w:pPr>
      <w:r w:rsidRPr="00AD5E17">
        <w:rPr>
          <w:rFonts w:ascii="Tahoma" w:hAnsi="Tahoma" w:cs="Tahoma"/>
        </w:rPr>
        <w:t>…………………………………………………………………………………………….</w:t>
      </w:r>
    </w:p>
    <w:p w:rsidR="00CD0C66" w:rsidRPr="00AD5E17" w:rsidRDefault="00CD0C66" w:rsidP="00CD0C66">
      <w:pPr>
        <w:ind w:right="28"/>
        <w:rPr>
          <w:rFonts w:ascii="Tahoma" w:hAnsi="Tahoma" w:cs="Tahoma"/>
        </w:rPr>
      </w:pPr>
      <w:r w:rsidRPr="00AD5E17">
        <w:rPr>
          <w:rFonts w:ascii="Tahoma" w:hAnsi="Tahoma" w:cs="Tahoma"/>
        </w:rPr>
        <w:t>Województwo:……………………………………………………………………….</w:t>
      </w:r>
    </w:p>
    <w:p w:rsidR="00CD0C66" w:rsidRPr="00AD5E17" w:rsidRDefault="00CD0C66" w:rsidP="00CD0C66">
      <w:pPr>
        <w:ind w:right="28"/>
        <w:rPr>
          <w:rFonts w:ascii="Tahoma" w:hAnsi="Tahoma" w:cs="Tahoma"/>
        </w:rPr>
      </w:pPr>
      <w:r w:rsidRPr="00AD5E17">
        <w:rPr>
          <w:rFonts w:ascii="Tahoma" w:hAnsi="Tahoma" w:cs="Tahoma"/>
        </w:rPr>
        <w:t>Miejscowość:…………………………………………………………………………</w:t>
      </w:r>
    </w:p>
    <w:p w:rsidR="00CD0C66" w:rsidRPr="00AD5E17" w:rsidRDefault="00CD0C66" w:rsidP="00CD0C66">
      <w:pPr>
        <w:ind w:right="-113"/>
        <w:rPr>
          <w:rFonts w:ascii="Tahoma" w:hAnsi="Tahoma" w:cs="Tahoma"/>
        </w:rPr>
      </w:pPr>
      <w:r w:rsidRPr="00AD5E17">
        <w:rPr>
          <w:rFonts w:ascii="Tahoma" w:hAnsi="Tahoma" w:cs="Tahoma"/>
        </w:rPr>
        <w:t>Kod pocztowy:………………………………………………………………………</w:t>
      </w:r>
    </w:p>
    <w:p w:rsidR="00CD0C66" w:rsidRPr="00AD5E17" w:rsidRDefault="00CD0C66" w:rsidP="00CD0C66">
      <w:pPr>
        <w:ind w:right="28"/>
        <w:rPr>
          <w:rFonts w:ascii="Tahoma" w:hAnsi="Tahoma" w:cs="Tahoma"/>
        </w:rPr>
      </w:pPr>
      <w:r w:rsidRPr="00AD5E17">
        <w:rPr>
          <w:rFonts w:ascii="Tahoma" w:hAnsi="Tahoma" w:cs="Tahoma"/>
        </w:rPr>
        <w:t>Kraj:……………………………………………………………………………………..</w:t>
      </w:r>
    </w:p>
    <w:p w:rsidR="00CD0C66" w:rsidRPr="00AD5E17" w:rsidRDefault="00CD0C66" w:rsidP="00CD0C66">
      <w:pPr>
        <w:ind w:right="28"/>
        <w:rPr>
          <w:rFonts w:ascii="Tahoma" w:hAnsi="Tahoma" w:cs="Tahoma"/>
        </w:rPr>
      </w:pPr>
      <w:r w:rsidRPr="00AD5E17">
        <w:rPr>
          <w:rFonts w:ascii="Tahoma" w:hAnsi="Tahoma" w:cs="Tahoma"/>
        </w:rPr>
        <w:t>Adres pocztowy (ulic, nr domu i lokalu):  ……………………………………………</w:t>
      </w:r>
    </w:p>
    <w:p w:rsidR="00CD0C66" w:rsidRPr="00AD5E17" w:rsidRDefault="00CD0C66" w:rsidP="00CD0C66">
      <w:pPr>
        <w:ind w:right="6803"/>
        <w:rPr>
          <w:rFonts w:ascii="Tahoma" w:hAnsi="Tahoma" w:cs="Tahoma"/>
          <w:lang w:val="en-US"/>
        </w:rPr>
      </w:pPr>
      <w:r w:rsidRPr="00AD5E17">
        <w:rPr>
          <w:rFonts w:ascii="Tahoma" w:hAnsi="Tahoma" w:cs="Tahoma"/>
          <w:lang w:val="en-US"/>
        </w:rPr>
        <w:t>Tel.:………………………………………..</w:t>
      </w:r>
    </w:p>
    <w:p w:rsidR="00CD0C66" w:rsidRPr="00AD5E17" w:rsidRDefault="00CD0C66" w:rsidP="00CD0C66">
      <w:pPr>
        <w:ind w:right="6803"/>
        <w:rPr>
          <w:rFonts w:ascii="Tahoma" w:hAnsi="Tahoma" w:cs="Tahoma"/>
          <w:lang w:val="en-US"/>
        </w:rPr>
      </w:pPr>
      <w:r w:rsidRPr="00AD5E17">
        <w:rPr>
          <w:rFonts w:ascii="Tahoma" w:hAnsi="Tahoma" w:cs="Tahoma"/>
          <w:lang w:val="en-US"/>
        </w:rPr>
        <w:t>e-mail: ………………………………...</w:t>
      </w:r>
    </w:p>
    <w:p w:rsidR="00CD0C66" w:rsidRPr="00AD5E17" w:rsidRDefault="00CD0C66" w:rsidP="00CD0C66">
      <w:pPr>
        <w:ind w:right="6803"/>
        <w:rPr>
          <w:rFonts w:ascii="Tahoma" w:hAnsi="Tahoma" w:cs="Tahoma"/>
          <w:lang w:val="en-US"/>
        </w:rPr>
      </w:pPr>
    </w:p>
    <w:p w:rsidR="00CD0C66" w:rsidRPr="00AD5E17" w:rsidRDefault="00CD0C66" w:rsidP="00CD0C66">
      <w:pPr>
        <w:jc w:val="both"/>
        <w:rPr>
          <w:rFonts w:ascii="Tahoma" w:hAnsi="Tahoma" w:cs="Tahoma"/>
          <w:lang w:val="en-US"/>
        </w:rPr>
      </w:pPr>
    </w:p>
    <w:p w:rsidR="00CD0C66" w:rsidRPr="008D4A56" w:rsidRDefault="00CD0C66" w:rsidP="002C027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8D4A56">
        <w:rPr>
          <w:rFonts w:ascii="Tahoma" w:hAnsi="Tahoma" w:cs="Tahoma"/>
          <w:b/>
          <w:lang w:val="en-US"/>
        </w:rPr>
        <w:t>Gmina Bobolice</w:t>
      </w:r>
    </w:p>
    <w:p w:rsidR="00CD0C66" w:rsidRPr="008D4A56"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8D4A56">
        <w:rPr>
          <w:rFonts w:ascii="Tahoma" w:hAnsi="Tahoma" w:cs="Tahoma"/>
          <w:b/>
          <w:lang w:val="en-US"/>
        </w:rPr>
        <w:t>ul. Ratuszowa 1</w:t>
      </w:r>
    </w:p>
    <w:p w:rsidR="00CD0C66" w:rsidRPr="00AD5E17"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8D4A56">
        <w:rPr>
          <w:rFonts w:ascii="Tahoma" w:hAnsi="Tahoma" w:cs="Tahoma"/>
          <w:b/>
          <w:lang w:val="en-US"/>
        </w:rPr>
        <w:t>76-020 Bobolice</w:t>
      </w:r>
    </w:p>
    <w:p w:rsidR="00CD0C66" w:rsidRPr="00AD5E17" w:rsidRDefault="00CD0C66" w:rsidP="00CD0C66">
      <w:pPr>
        <w:jc w:val="both"/>
        <w:rPr>
          <w:rFonts w:ascii="Tahoma" w:hAnsi="Tahoma" w:cs="Tahoma"/>
        </w:rPr>
      </w:pPr>
    </w:p>
    <w:p w:rsidR="00CD0C66" w:rsidRPr="00AD5E17" w:rsidRDefault="00CD0C66" w:rsidP="00CD0C66">
      <w:pPr>
        <w:ind w:left="284"/>
        <w:jc w:val="center"/>
        <w:rPr>
          <w:rFonts w:ascii="Tahoma" w:hAnsi="Tahoma" w:cs="Tahoma"/>
          <w:b/>
        </w:rPr>
      </w:pPr>
      <w:r w:rsidRPr="00AD5E17">
        <w:rPr>
          <w:rFonts w:ascii="Tahoma" w:hAnsi="Tahoma" w:cs="Tahoma"/>
          <w:b/>
        </w:rPr>
        <w:t>O F E R TA</w:t>
      </w:r>
    </w:p>
    <w:p w:rsidR="00CD0C66" w:rsidRPr="00AD5E17" w:rsidRDefault="00CD0C66" w:rsidP="00CD0C66">
      <w:pPr>
        <w:jc w:val="both"/>
        <w:rPr>
          <w:rFonts w:ascii="Tahoma" w:hAnsi="Tahoma" w:cs="Tahoma"/>
        </w:rPr>
      </w:pPr>
      <w:r w:rsidRPr="00AD5E17">
        <w:rPr>
          <w:rFonts w:ascii="Tahoma" w:hAnsi="Tahoma" w:cs="Tahoma"/>
        </w:rPr>
        <w:tab/>
        <w:t xml:space="preserve">Przystępując do </w:t>
      </w:r>
      <w:r>
        <w:rPr>
          <w:rFonts w:ascii="Tahoma" w:hAnsi="Tahoma" w:cs="Tahoma"/>
        </w:rPr>
        <w:t>postępowania o udzielenie zamówienia publicznego</w:t>
      </w:r>
      <w:r w:rsidRPr="00AD5E17">
        <w:rPr>
          <w:rFonts w:ascii="Tahoma" w:hAnsi="Tahoma" w:cs="Tahoma"/>
        </w:rPr>
        <w:t xml:space="preserve"> na </w:t>
      </w:r>
      <w:r w:rsidRPr="00AD5E17">
        <w:rPr>
          <w:rFonts w:ascii="Tahoma" w:hAnsi="Tahoma" w:cs="Tahoma"/>
          <w:b/>
          <w:i/>
        </w:rPr>
        <w:t xml:space="preserve">UBEZPIECZENIE </w:t>
      </w:r>
      <w:r w:rsidR="00C14629">
        <w:rPr>
          <w:rFonts w:ascii="Tahoma" w:hAnsi="Tahoma" w:cs="Tahoma"/>
          <w:b/>
          <w:i/>
        </w:rPr>
        <w:t xml:space="preserve">MIENIA I ODPOWIEDZIALNOŚCI </w:t>
      </w:r>
      <w:r>
        <w:rPr>
          <w:rFonts w:ascii="Tahoma" w:eastAsia="Arial Narrow" w:hAnsi="Tahoma" w:cs="Tahoma"/>
          <w:b/>
        </w:rPr>
        <w:t>GMINY BOBOLICE</w:t>
      </w:r>
      <w:r w:rsidR="00C14629">
        <w:rPr>
          <w:rFonts w:ascii="Tahoma" w:eastAsia="Arial Narrow" w:hAnsi="Tahoma" w:cs="Tahoma"/>
          <w:b/>
        </w:rPr>
        <w:t xml:space="preserve"> </w:t>
      </w:r>
      <w:r w:rsidRPr="00AD5E17">
        <w:rPr>
          <w:rFonts w:ascii="Tahoma" w:hAnsi="Tahoma" w:cs="Tahoma"/>
        </w:rPr>
        <w:t xml:space="preserve">zgodnie ze </w:t>
      </w:r>
      <w:r>
        <w:rPr>
          <w:rFonts w:ascii="Tahoma" w:hAnsi="Tahoma" w:cs="Tahoma"/>
        </w:rPr>
        <w:t>SWZ</w:t>
      </w:r>
      <w:r w:rsidRPr="00AD5E17">
        <w:rPr>
          <w:rFonts w:ascii="Tahoma" w:hAnsi="Tahoma" w:cs="Tahoma"/>
        </w:rPr>
        <w:t>, oferujemy wykonanie zamówienia:</w:t>
      </w:r>
    </w:p>
    <w:p w:rsidR="00CD0C66" w:rsidRPr="008D4A56" w:rsidRDefault="00CD0C66" w:rsidP="00CD0C66">
      <w:pPr>
        <w:jc w:val="both"/>
        <w:rPr>
          <w:rFonts w:ascii="Tahoma" w:hAnsi="Tahoma" w:cs="Tahoma"/>
          <w:b/>
        </w:rPr>
      </w:pPr>
      <w:r w:rsidRPr="008D4A56">
        <w:rPr>
          <w:rFonts w:ascii="Tahoma" w:hAnsi="Tahoma" w:cs="Tahoma"/>
          <w:b/>
        </w:rPr>
        <w:t>w części I Zamówienia*</w:t>
      </w:r>
    </w:p>
    <w:p w:rsidR="00CD0C66" w:rsidRPr="008D4A56" w:rsidRDefault="00CD0C66" w:rsidP="00CD0C66">
      <w:pPr>
        <w:jc w:val="both"/>
        <w:rPr>
          <w:rFonts w:ascii="Tahoma" w:hAnsi="Tahoma" w:cs="Tahoma"/>
          <w:b/>
        </w:rPr>
      </w:pPr>
      <w:r w:rsidRPr="008D4A56">
        <w:rPr>
          <w:rFonts w:ascii="Tahoma" w:hAnsi="Tahoma" w:cs="Tahoma"/>
          <w:b/>
        </w:rPr>
        <w:t>w części II Zamówienia*</w:t>
      </w:r>
    </w:p>
    <w:p w:rsidR="00CD0C66" w:rsidRPr="008D4A56" w:rsidRDefault="00CD0C66" w:rsidP="00CD0C66">
      <w:pPr>
        <w:jc w:val="both"/>
        <w:rPr>
          <w:rFonts w:ascii="Tahoma" w:hAnsi="Tahoma" w:cs="Tahoma"/>
          <w:b/>
        </w:rPr>
      </w:pPr>
      <w:r w:rsidRPr="008D4A56">
        <w:rPr>
          <w:rFonts w:ascii="Tahoma" w:hAnsi="Tahoma" w:cs="Tahoma"/>
          <w:b/>
        </w:rPr>
        <w:t>w części III Zamówienia*</w:t>
      </w:r>
    </w:p>
    <w:p w:rsidR="00CD0C66" w:rsidRPr="008D4A56" w:rsidRDefault="00CD0C66" w:rsidP="00CD0C66">
      <w:pPr>
        <w:jc w:val="both"/>
        <w:rPr>
          <w:rFonts w:ascii="Tahoma" w:hAnsi="Tahoma" w:cs="Tahoma"/>
        </w:rPr>
      </w:pPr>
      <w:r w:rsidRPr="008D4A56">
        <w:rPr>
          <w:rFonts w:ascii="Tahoma" w:hAnsi="Tahoma" w:cs="Tahoma"/>
        </w:rPr>
        <w:t>na następujących warunkach:</w:t>
      </w:r>
    </w:p>
    <w:p w:rsidR="00CD0C66" w:rsidRPr="008D4A56" w:rsidRDefault="00CD0C66" w:rsidP="00CD0C66">
      <w:pPr>
        <w:jc w:val="both"/>
        <w:rPr>
          <w:rFonts w:ascii="Tahoma" w:hAnsi="Tahoma" w:cs="Tahoma"/>
        </w:rPr>
      </w:pPr>
    </w:p>
    <w:p w:rsidR="00CD0C66" w:rsidRPr="001A6F54" w:rsidRDefault="00CD0C66" w:rsidP="00CD0C66">
      <w:pPr>
        <w:rPr>
          <w:rFonts w:ascii="Tahoma" w:hAnsi="Tahoma" w:cs="Tahoma"/>
        </w:rPr>
      </w:pPr>
      <w:r w:rsidRPr="001A6F54">
        <w:rPr>
          <w:rFonts w:ascii="Tahoma" w:hAnsi="Tahoma" w:cs="Tahoma"/>
        </w:rPr>
        <w:t>*niepotrzebne skreślić</w:t>
      </w:r>
    </w:p>
    <w:p w:rsidR="00CD0C66" w:rsidRPr="001A6F54" w:rsidRDefault="00CD0C66" w:rsidP="00CD0C66">
      <w:pPr>
        <w:jc w:val="both"/>
        <w:rPr>
          <w:rFonts w:ascii="Tahoma" w:hAnsi="Tahoma" w:cs="Tahoma"/>
        </w:rPr>
      </w:pPr>
    </w:p>
    <w:p w:rsidR="00CD0C66" w:rsidRPr="001A6F54" w:rsidRDefault="00CD0C66" w:rsidP="00CD0C66">
      <w:pPr>
        <w:jc w:val="center"/>
        <w:rPr>
          <w:rFonts w:ascii="Tahoma" w:hAnsi="Tahoma" w:cs="Tahoma"/>
          <w:b/>
        </w:rPr>
      </w:pPr>
      <w:r w:rsidRPr="001A6F54">
        <w:rPr>
          <w:rFonts w:ascii="Tahoma" w:hAnsi="Tahoma" w:cs="Tahoma"/>
          <w:b/>
        </w:rPr>
        <w:t>Część I Zamówienia (Ubezpieczenie mienia i odpowiedzialności Zamawiającego)</w:t>
      </w:r>
    </w:p>
    <w:p w:rsidR="00CD0C66" w:rsidRPr="001A6F54" w:rsidRDefault="00CD0C66" w:rsidP="00CD0C66">
      <w:pPr>
        <w:pStyle w:val="Tekstpodstawowywcity"/>
        <w:ind w:left="0"/>
        <w:rPr>
          <w:rFonts w:ascii="Tahoma" w:hAnsi="Tahoma" w:cs="Tahoma"/>
          <w:sz w:val="20"/>
        </w:rPr>
      </w:pPr>
    </w:p>
    <w:p w:rsidR="00CD0C66" w:rsidRPr="001A6F54" w:rsidRDefault="00CD0C66" w:rsidP="00CD0C66">
      <w:pPr>
        <w:pStyle w:val="Tekstpodstawowywcity"/>
        <w:ind w:left="0"/>
        <w:rPr>
          <w:rFonts w:ascii="Tahoma" w:hAnsi="Tahoma" w:cs="Tahoma"/>
          <w:b w:val="0"/>
          <w:sz w:val="20"/>
        </w:rPr>
      </w:pPr>
      <w:r w:rsidRPr="001A6F54">
        <w:rPr>
          <w:rFonts w:ascii="Tahoma" w:hAnsi="Tahoma" w:cs="Tahoma"/>
          <w:sz w:val="20"/>
        </w:rPr>
        <w:t>Oferta obejmuje okres ubezpieczenia wskazany w SWZ to jest: od 01.01.2022 r. do 31.12.2024 r.</w:t>
      </w:r>
    </w:p>
    <w:p w:rsidR="00CD0C66" w:rsidRPr="001A6F54" w:rsidRDefault="00CD0C66" w:rsidP="00CD0C66">
      <w:pPr>
        <w:rPr>
          <w:rFonts w:ascii="Tahoma" w:hAnsi="Tahoma" w:cs="Tahoma"/>
        </w:rPr>
      </w:pPr>
    </w:p>
    <w:p w:rsidR="00CD0C66" w:rsidRPr="001A6F54" w:rsidRDefault="00CD0C66" w:rsidP="00CD0C66">
      <w:pPr>
        <w:widowControl w:val="0"/>
        <w:suppressAutoHyphens/>
        <w:autoSpaceDE w:val="0"/>
        <w:autoSpaceDN w:val="0"/>
        <w:adjustRightInd w:val="0"/>
        <w:spacing w:after="60" w:line="276" w:lineRule="auto"/>
        <w:jc w:val="both"/>
        <w:rPr>
          <w:rFonts w:ascii="Tahoma" w:hAnsi="Tahoma" w:cs="Tahoma"/>
          <w:b/>
        </w:rPr>
      </w:pPr>
      <w:r w:rsidRPr="001A6F54">
        <w:rPr>
          <w:rFonts w:ascii="Tahoma" w:hAnsi="Tahoma" w:cs="Tahoma"/>
          <w:b/>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podstawowego i opcjonalnego łącznie za cały okres zamówienia tj. … miesięcy: ………………………………… zł</w:t>
            </w:r>
          </w:p>
        </w:tc>
      </w:tr>
    </w:tbl>
    <w:p w:rsidR="00CD0C66" w:rsidRPr="001A6F54" w:rsidRDefault="00CD0C66" w:rsidP="00CD0C66">
      <w:pPr>
        <w:widowControl w:val="0"/>
        <w:tabs>
          <w:tab w:val="left" w:pos="0"/>
          <w:tab w:val="left" w:pos="426"/>
        </w:tabs>
        <w:suppressAutoHyphens/>
        <w:adjustRightInd w:val="0"/>
        <w:spacing w:line="276" w:lineRule="auto"/>
        <w:jc w:val="both"/>
        <w:textAlignment w:val="baseline"/>
        <w:rPr>
          <w:rFonts w:ascii="Tahoma" w:hAnsi="Tahoma" w:cs="Tahoma"/>
          <w:iCs/>
        </w:rPr>
      </w:pPr>
      <w:r w:rsidRPr="001A6F54">
        <w:rPr>
          <w:rFonts w:ascii="Tahoma" w:hAnsi="Tahoma" w:cs="Tahoma"/>
          <w:iCs/>
        </w:rPr>
        <w:tab/>
      </w:r>
      <w:r w:rsidRPr="001A6F54">
        <w:rPr>
          <w:rFonts w:ascii="Tahoma" w:hAnsi="Tahoma" w:cs="Tahoma"/>
          <w:iCs/>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podstawowego: ………………….. zł</w:t>
            </w:r>
          </w:p>
        </w:tc>
      </w:tr>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wynikającego z prawa opcji: ……………… zł</w:t>
            </w:r>
          </w:p>
        </w:tc>
      </w:tr>
    </w:tbl>
    <w:p w:rsidR="00CD0C66" w:rsidRPr="001A6F54" w:rsidRDefault="00CD0C66" w:rsidP="00CD0C66">
      <w:pPr>
        <w:suppressAutoHyphens/>
        <w:spacing w:line="276" w:lineRule="auto"/>
        <w:rPr>
          <w:rFonts w:ascii="Tahoma" w:hAnsi="Tahoma" w:cs="Tahoma"/>
          <w:color w:val="FF0000"/>
        </w:rPr>
      </w:pPr>
    </w:p>
    <w:p w:rsidR="00CD0C66" w:rsidRDefault="00CD0C66" w:rsidP="00CD0C66">
      <w:pPr>
        <w:tabs>
          <w:tab w:val="left" w:pos="360"/>
        </w:tabs>
        <w:jc w:val="both"/>
        <w:rPr>
          <w:rFonts w:ascii="Tahoma" w:hAnsi="Tahoma" w:cs="Tahoma"/>
          <w:color w:val="FF0000"/>
        </w:rPr>
      </w:pPr>
    </w:p>
    <w:p w:rsidR="00C14629" w:rsidRDefault="00C14629" w:rsidP="00CD0C66">
      <w:pPr>
        <w:tabs>
          <w:tab w:val="left" w:pos="360"/>
        </w:tabs>
        <w:jc w:val="both"/>
        <w:rPr>
          <w:rFonts w:ascii="Tahoma" w:hAnsi="Tahoma" w:cs="Tahoma"/>
          <w:color w:val="FF0000"/>
        </w:rPr>
      </w:pPr>
    </w:p>
    <w:p w:rsidR="00C14629" w:rsidRPr="001A6F54" w:rsidRDefault="00C14629" w:rsidP="00CD0C66">
      <w:pPr>
        <w:tabs>
          <w:tab w:val="left" w:pos="360"/>
        </w:tabs>
        <w:jc w:val="both"/>
        <w:rPr>
          <w:rFonts w:ascii="Tahoma" w:hAnsi="Tahoma" w:cs="Tahoma"/>
          <w:color w:val="FF0000"/>
        </w:rPr>
      </w:pPr>
    </w:p>
    <w:p w:rsidR="00CD0C66" w:rsidRPr="001A6F54" w:rsidRDefault="00CD0C66" w:rsidP="00CD0C66">
      <w:pPr>
        <w:widowControl w:val="0"/>
        <w:suppressAutoHyphens/>
        <w:autoSpaceDE w:val="0"/>
        <w:autoSpaceDN w:val="0"/>
        <w:adjustRightInd w:val="0"/>
        <w:spacing w:after="60" w:line="276" w:lineRule="auto"/>
        <w:jc w:val="both"/>
        <w:rPr>
          <w:rFonts w:ascii="Tahoma" w:hAnsi="Tahoma" w:cs="Tahoma"/>
          <w:b/>
          <w:u w:val="single"/>
        </w:rPr>
      </w:pPr>
      <w:r w:rsidRPr="001A6F54">
        <w:rPr>
          <w:rFonts w:ascii="Tahoma" w:hAnsi="Tahoma" w:cs="Tahoma"/>
          <w:b/>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837"/>
        <w:gridCol w:w="1529"/>
        <w:gridCol w:w="1529"/>
        <w:gridCol w:w="728"/>
        <w:gridCol w:w="1919"/>
        <w:gridCol w:w="1921"/>
      </w:tblGrid>
      <w:tr w:rsidR="00CD0C66" w:rsidRPr="001A6F54" w:rsidTr="003B784E">
        <w:trPr>
          <w:trHeight w:val="480"/>
        </w:trPr>
        <w:tc>
          <w:tcPr>
            <w:tcW w:w="266" w:type="pct"/>
            <w:vMerge w:val="restart"/>
            <w:shd w:val="clear" w:color="auto" w:fill="D9E2F3" w:themeFill="accent5" w:themeFillTint="33"/>
            <w:vAlign w:val="center"/>
          </w:tcPr>
          <w:p w:rsidR="00CD0C66" w:rsidRPr="001A6F54" w:rsidRDefault="00CD0C66" w:rsidP="003B784E">
            <w:pPr>
              <w:suppressAutoHyphens/>
              <w:jc w:val="both"/>
              <w:rPr>
                <w:rFonts w:ascii="Tahoma" w:hAnsi="Tahoma" w:cs="Tahoma"/>
                <w:b/>
                <w:bCs/>
              </w:rPr>
            </w:pPr>
            <w:bookmarkStart w:id="28" w:name="_Hlk58826440"/>
            <w:r w:rsidRPr="001A6F54">
              <w:rPr>
                <w:rFonts w:ascii="Tahoma" w:hAnsi="Tahoma" w:cs="Tahoma"/>
                <w:b/>
                <w:bCs/>
              </w:rPr>
              <w:lastRenderedPageBreak/>
              <w:t>Lp.</w:t>
            </w:r>
          </w:p>
        </w:tc>
        <w:tc>
          <w:tcPr>
            <w:tcW w:w="919"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Przedmiot</w:t>
            </w:r>
          </w:p>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 Ubezpieczenia</w:t>
            </w:r>
          </w:p>
        </w:tc>
        <w:tc>
          <w:tcPr>
            <w:tcW w:w="765"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Składka </w:t>
            </w:r>
          </w:p>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(12 miesięcy) - zamówienie podstawowe </w:t>
            </w:r>
          </w:p>
        </w:tc>
        <w:tc>
          <w:tcPr>
            <w:tcW w:w="765" w:type="pct"/>
            <w:vMerge w:val="restart"/>
            <w:shd w:val="clear" w:color="auto" w:fill="D9E2F3" w:themeFill="accent5" w:themeFillTint="33"/>
          </w:tcPr>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Składka </w:t>
            </w:r>
          </w:p>
          <w:p w:rsidR="00CD0C66" w:rsidRPr="001A6F54" w:rsidRDefault="00CD0C66" w:rsidP="003B784E">
            <w:pPr>
              <w:suppressAutoHyphens/>
              <w:jc w:val="center"/>
              <w:rPr>
                <w:rFonts w:ascii="Tahoma" w:hAnsi="Tahoma" w:cs="Tahoma"/>
                <w:b/>
                <w:bCs/>
              </w:rPr>
            </w:pPr>
            <w:r w:rsidRPr="001A6F54">
              <w:rPr>
                <w:rFonts w:ascii="Tahoma" w:hAnsi="Tahoma" w:cs="Tahoma"/>
                <w:b/>
                <w:bCs/>
              </w:rPr>
              <w:t>(36 miesięcy) - zamówienie podstawowe</w:t>
            </w:r>
          </w:p>
        </w:tc>
        <w:tc>
          <w:tcPr>
            <w:tcW w:w="1323" w:type="pct"/>
            <w:gridSpan w:val="2"/>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Opcje</w:t>
            </w:r>
          </w:p>
        </w:tc>
        <w:tc>
          <w:tcPr>
            <w:tcW w:w="961"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Składka</w:t>
            </w:r>
          </w:p>
          <w:p w:rsidR="00CD0C66" w:rsidRPr="001A6F54" w:rsidRDefault="00CD0C66" w:rsidP="003B784E">
            <w:pPr>
              <w:suppressAutoHyphens/>
              <w:jc w:val="center"/>
              <w:rPr>
                <w:rFonts w:ascii="Tahoma" w:hAnsi="Tahoma" w:cs="Tahoma"/>
                <w:b/>
                <w:bCs/>
              </w:rPr>
            </w:pPr>
            <w:r w:rsidRPr="001A6F54">
              <w:rPr>
                <w:rFonts w:ascii="Tahoma" w:hAnsi="Tahoma" w:cs="Tahoma"/>
                <w:b/>
                <w:bCs/>
              </w:rPr>
              <w:t>za 36 miesięcy zamówienia podstawowego z prawem opcji</w:t>
            </w:r>
          </w:p>
        </w:tc>
      </w:tr>
      <w:tr w:rsidR="00CD0C66" w:rsidRPr="001A6F54" w:rsidTr="003B784E">
        <w:trPr>
          <w:trHeight w:val="405"/>
        </w:trPr>
        <w:tc>
          <w:tcPr>
            <w:tcW w:w="266" w:type="pct"/>
            <w:vMerge/>
            <w:shd w:val="clear" w:color="auto" w:fill="D9E2F3" w:themeFill="accent5" w:themeFillTint="33"/>
            <w:vAlign w:val="center"/>
          </w:tcPr>
          <w:p w:rsidR="00CD0C66" w:rsidRPr="001A6F54" w:rsidRDefault="00CD0C66" w:rsidP="003B784E">
            <w:pPr>
              <w:suppressAutoHyphens/>
              <w:jc w:val="both"/>
              <w:rPr>
                <w:rFonts w:ascii="Tahoma" w:hAnsi="Tahoma" w:cs="Tahoma"/>
                <w:b/>
                <w:bCs/>
              </w:rPr>
            </w:pPr>
          </w:p>
        </w:tc>
        <w:tc>
          <w:tcPr>
            <w:tcW w:w="919"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vMerge/>
            <w:shd w:val="clear" w:color="auto" w:fill="D9E2F3" w:themeFill="accent5" w:themeFillTint="33"/>
          </w:tcPr>
          <w:p w:rsidR="00CD0C66" w:rsidRPr="001A6F54" w:rsidRDefault="00CD0C66" w:rsidP="003B784E">
            <w:pPr>
              <w:suppressAutoHyphens/>
              <w:jc w:val="center"/>
              <w:rPr>
                <w:rFonts w:ascii="Tahoma" w:hAnsi="Tahoma" w:cs="Tahoma"/>
                <w:b/>
                <w:bCs/>
              </w:rPr>
            </w:pPr>
          </w:p>
        </w:tc>
        <w:tc>
          <w:tcPr>
            <w:tcW w:w="364"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w:t>
            </w:r>
          </w:p>
        </w:tc>
        <w:tc>
          <w:tcPr>
            <w:tcW w:w="960"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Zł</w:t>
            </w:r>
          </w:p>
        </w:tc>
        <w:tc>
          <w:tcPr>
            <w:tcW w:w="961"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87"/>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w:t>
            </w:r>
          </w:p>
        </w:tc>
        <w:tc>
          <w:tcPr>
            <w:tcW w:w="919"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II</w:t>
            </w:r>
          </w:p>
        </w:tc>
        <w:tc>
          <w:tcPr>
            <w:tcW w:w="765"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III</w:t>
            </w:r>
          </w:p>
        </w:tc>
        <w:tc>
          <w:tcPr>
            <w:tcW w:w="765" w:type="pct"/>
            <w:shd w:val="clear" w:color="auto" w:fill="D9E2F3" w:themeFill="accent5" w:themeFillTint="33"/>
          </w:tcPr>
          <w:p w:rsidR="00CD0C66" w:rsidRPr="001A6F54" w:rsidRDefault="00CD0C66" w:rsidP="003B784E">
            <w:pPr>
              <w:suppressAutoHyphens/>
              <w:jc w:val="center"/>
              <w:rPr>
                <w:rFonts w:ascii="Tahoma" w:hAnsi="Tahoma" w:cs="Tahoma"/>
              </w:rPr>
            </w:pPr>
            <w:r w:rsidRPr="001A6F54">
              <w:rPr>
                <w:rFonts w:ascii="Tahoma" w:hAnsi="Tahoma" w:cs="Tahoma"/>
              </w:rPr>
              <w:t>IV</w:t>
            </w:r>
          </w:p>
        </w:tc>
        <w:tc>
          <w:tcPr>
            <w:tcW w:w="364"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w:t>
            </w:r>
          </w:p>
        </w:tc>
        <w:tc>
          <w:tcPr>
            <w:tcW w:w="960"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VI</w:t>
            </w:r>
          </w:p>
        </w:tc>
        <w:tc>
          <w:tcPr>
            <w:tcW w:w="961"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VII</w:t>
            </w:r>
          </w:p>
        </w:tc>
      </w:tr>
      <w:tr w:rsidR="00CD0C66" w:rsidRPr="001A6F54" w:rsidTr="003B784E">
        <w:trPr>
          <w:trHeight w:val="438"/>
        </w:trPr>
        <w:tc>
          <w:tcPr>
            <w:tcW w:w="266"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1</w:t>
            </w:r>
          </w:p>
        </w:tc>
        <w:tc>
          <w:tcPr>
            <w:tcW w:w="919" w:type="pct"/>
            <w:vMerge w:val="restart"/>
            <w:vAlign w:val="center"/>
          </w:tcPr>
          <w:p w:rsidR="00CD0C66" w:rsidRPr="001A6F54" w:rsidRDefault="00CD0C66" w:rsidP="003B784E">
            <w:pPr>
              <w:suppressAutoHyphens/>
              <w:rPr>
                <w:rFonts w:ascii="Tahoma" w:hAnsi="Tahoma" w:cs="Tahoma"/>
              </w:rPr>
            </w:pPr>
            <w:r w:rsidRPr="001A6F54">
              <w:rPr>
                <w:rFonts w:ascii="Tahoma" w:hAnsi="Tahoma" w:cs="Tahoma"/>
              </w:rPr>
              <w:t>Ubezpieczenie mienia od wszystkich ryzyk</w:t>
            </w:r>
          </w:p>
        </w:tc>
        <w:tc>
          <w:tcPr>
            <w:tcW w:w="765" w:type="pct"/>
            <w:vMerge w:val="restart"/>
            <w:vAlign w:val="center"/>
          </w:tcPr>
          <w:p w:rsidR="00CD0C66" w:rsidRPr="001A6F54" w:rsidRDefault="00CD0C66" w:rsidP="003B784E">
            <w:pPr>
              <w:suppressAutoHyphens/>
              <w:jc w:val="center"/>
              <w:rPr>
                <w:rFonts w:ascii="Tahoma" w:hAnsi="Tahoma" w:cs="Tahoma"/>
                <w:b/>
                <w:bCs/>
              </w:rPr>
            </w:pPr>
          </w:p>
        </w:tc>
        <w:tc>
          <w:tcPr>
            <w:tcW w:w="765" w:type="pct"/>
            <w:vMerge w:val="restart"/>
            <w:vAlign w:val="center"/>
          </w:tcPr>
          <w:p w:rsidR="00CD0C66" w:rsidRPr="001A6F54" w:rsidRDefault="00CD0C66" w:rsidP="003B784E">
            <w:pPr>
              <w:suppressAutoHyphens/>
              <w:jc w:val="center"/>
              <w:rPr>
                <w:rFonts w:ascii="Tahoma" w:hAnsi="Tahoma" w:cs="Tahoma"/>
                <w:b/>
                <w:bCs/>
              </w:rPr>
            </w:pPr>
          </w:p>
        </w:tc>
        <w:tc>
          <w:tcPr>
            <w:tcW w:w="364" w:type="pct"/>
            <w:vMerge w:val="restar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20%</w:t>
            </w:r>
          </w:p>
        </w:tc>
        <w:tc>
          <w:tcPr>
            <w:tcW w:w="960" w:type="pct"/>
            <w:vMerge w:val="restart"/>
            <w:vAlign w:val="center"/>
          </w:tcPr>
          <w:p w:rsidR="00CD0C66" w:rsidRPr="001A6F54" w:rsidRDefault="00CD0C66" w:rsidP="003B784E">
            <w:pPr>
              <w:suppressAutoHyphens/>
              <w:jc w:val="center"/>
              <w:rPr>
                <w:rFonts w:ascii="Tahoma" w:hAnsi="Tahoma" w:cs="Tahoma"/>
                <w:b/>
                <w:bCs/>
              </w:rPr>
            </w:pPr>
          </w:p>
        </w:tc>
        <w:tc>
          <w:tcPr>
            <w:tcW w:w="961" w:type="pct"/>
            <w:vMerge w:val="restar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vMerge/>
            <w:shd w:val="clear" w:color="auto" w:fill="D9E2F3" w:themeFill="accent5" w:themeFillTint="33"/>
            <w:vAlign w:val="center"/>
          </w:tcPr>
          <w:p w:rsidR="00CD0C66" w:rsidRPr="001A6F54" w:rsidRDefault="00CD0C66" w:rsidP="003B784E">
            <w:pPr>
              <w:suppressAutoHyphens/>
              <w:jc w:val="center"/>
              <w:rPr>
                <w:rFonts w:ascii="Tahoma" w:hAnsi="Tahoma" w:cs="Tahoma"/>
              </w:rPr>
            </w:pPr>
          </w:p>
        </w:tc>
        <w:tc>
          <w:tcPr>
            <w:tcW w:w="919" w:type="pct"/>
            <w:vMerge/>
            <w:vAlign w:val="center"/>
          </w:tcPr>
          <w:p w:rsidR="00CD0C66" w:rsidRPr="001A6F54" w:rsidRDefault="00CD0C66" w:rsidP="003B784E">
            <w:pPr>
              <w:suppressAutoHyphens/>
              <w:rPr>
                <w:rFonts w:ascii="Tahoma" w:hAnsi="Tahoma" w:cs="Tahoma"/>
              </w:rPr>
            </w:pPr>
          </w:p>
        </w:tc>
        <w:tc>
          <w:tcPr>
            <w:tcW w:w="765" w:type="pct"/>
            <w:vMerge/>
            <w:vAlign w:val="center"/>
          </w:tcPr>
          <w:p w:rsidR="00CD0C66" w:rsidRPr="001A6F54" w:rsidRDefault="00CD0C66" w:rsidP="003B784E">
            <w:pPr>
              <w:suppressAutoHyphens/>
              <w:jc w:val="center"/>
              <w:rPr>
                <w:rFonts w:ascii="Tahoma" w:hAnsi="Tahoma" w:cs="Tahoma"/>
                <w:b/>
                <w:bCs/>
              </w:rPr>
            </w:pPr>
          </w:p>
        </w:tc>
        <w:tc>
          <w:tcPr>
            <w:tcW w:w="765" w:type="pct"/>
            <w:vMerge/>
            <w:vAlign w:val="center"/>
          </w:tcPr>
          <w:p w:rsidR="00CD0C66" w:rsidRPr="001A6F54" w:rsidRDefault="00CD0C66" w:rsidP="003B784E">
            <w:pPr>
              <w:suppressAutoHyphens/>
              <w:jc w:val="center"/>
              <w:rPr>
                <w:rFonts w:ascii="Tahoma" w:hAnsi="Tahoma" w:cs="Tahoma"/>
                <w:b/>
                <w:bCs/>
              </w:rPr>
            </w:pPr>
          </w:p>
        </w:tc>
        <w:tc>
          <w:tcPr>
            <w:tcW w:w="364" w:type="pct"/>
            <w:vMerge/>
            <w:vAlign w:val="center"/>
          </w:tcPr>
          <w:p w:rsidR="00CD0C66" w:rsidRPr="001A6F54" w:rsidRDefault="00CD0C66" w:rsidP="003B784E">
            <w:pPr>
              <w:suppressAutoHyphens/>
              <w:jc w:val="center"/>
              <w:rPr>
                <w:rFonts w:ascii="Tahoma" w:hAnsi="Tahoma" w:cs="Tahoma"/>
                <w:b/>
                <w:bCs/>
              </w:rPr>
            </w:pPr>
          </w:p>
        </w:tc>
        <w:tc>
          <w:tcPr>
            <w:tcW w:w="960" w:type="pct"/>
            <w:vMerge/>
            <w:vAlign w:val="center"/>
          </w:tcPr>
          <w:p w:rsidR="00CD0C66" w:rsidRPr="001A6F54" w:rsidRDefault="00CD0C66" w:rsidP="003B784E">
            <w:pPr>
              <w:suppressAutoHyphens/>
              <w:jc w:val="center"/>
              <w:rPr>
                <w:rFonts w:ascii="Tahoma" w:hAnsi="Tahoma" w:cs="Tahoma"/>
                <w:b/>
                <w:bCs/>
              </w:rPr>
            </w:pPr>
          </w:p>
        </w:tc>
        <w:tc>
          <w:tcPr>
            <w:tcW w:w="961" w:type="pct"/>
            <w:vMerge/>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367"/>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2</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sprzętu elektronicznego od wszystkich ryzyk</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364" w:type="pc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20%</w:t>
            </w:r>
          </w:p>
        </w:tc>
        <w:tc>
          <w:tcPr>
            <w:tcW w:w="960" w:type="pct"/>
            <w:vAlign w:val="center"/>
          </w:tcPr>
          <w:p w:rsidR="00CD0C66" w:rsidRPr="001A6F54" w:rsidRDefault="00CD0C66" w:rsidP="003B784E">
            <w:pPr>
              <w:suppressAutoHyphens/>
              <w:jc w:val="center"/>
              <w:rPr>
                <w:rFonts w:ascii="Tahoma" w:hAnsi="Tahoma" w:cs="Tahoma"/>
                <w:b/>
                <w:bCs/>
              </w:rPr>
            </w:pP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3</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następstw nieszczęśliwych wypadków</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1323" w:type="pct"/>
            <w:gridSpan w:val="2"/>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Nie dotyczy</w:t>
            </w: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4</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maszyn od uszkodzeń od wszystkich ryzyk</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364" w:type="pc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20%</w:t>
            </w:r>
          </w:p>
        </w:tc>
        <w:tc>
          <w:tcPr>
            <w:tcW w:w="960" w:type="pct"/>
            <w:vAlign w:val="center"/>
          </w:tcPr>
          <w:p w:rsidR="00CD0C66" w:rsidRPr="001A6F54" w:rsidRDefault="00CD0C66" w:rsidP="003B784E">
            <w:pPr>
              <w:suppressAutoHyphens/>
              <w:jc w:val="center"/>
              <w:rPr>
                <w:rFonts w:ascii="Tahoma" w:hAnsi="Tahoma" w:cs="Tahoma"/>
                <w:b/>
                <w:bCs/>
              </w:rPr>
            </w:pP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676"/>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5</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odpowiedzialności cywilnej</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1323" w:type="pct"/>
            <w:gridSpan w:val="2"/>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Nie dotyczy</w:t>
            </w: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16"/>
        </w:trPr>
        <w:tc>
          <w:tcPr>
            <w:tcW w:w="1185" w:type="pct"/>
            <w:gridSpan w:val="2"/>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RAZEM</w:t>
            </w:r>
          </w:p>
        </w:tc>
        <w:tc>
          <w:tcPr>
            <w:tcW w:w="765"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shd w:val="clear" w:color="auto" w:fill="D9E2F3" w:themeFill="accent5" w:themeFillTint="33"/>
          </w:tcPr>
          <w:p w:rsidR="00CD0C66" w:rsidRPr="001A6F54" w:rsidRDefault="00CD0C66" w:rsidP="003B784E">
            <w:pPr>
              <w:suppressAutoHyphens/>
              <w:jc w:val="center"/>
              <w:rPr>
                <w:rFonts w:ascii="Tahoma" w:hAnsi="Tahoma" w:cs="Tahoma"/>
                <w:b/>
                <w:bCs/>
              </w:rPr>
            </w:pPr>
          </w:p>
        </w:tc>
        <w:tc>
          <w:tcPr>
            <w:tcW w:w="364" w:type="pct"/>
            <w:tcBorders>
              <w:right w:val="single" w:sz="4" w:space="0" w:color="auto"/>
              <w:tl2br w:val="single" w:sz="4" w:space="0" w:color="000000"/>
              <w:tr2bl w:val="single" w:sz="4" w:space="0" w:color="000000"/>
            </w:tcBorders>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960" w:type="pct"/>
            <w:tcBorders>
              <w:left w:val="single" w:sz="4" w:space="0" w:color="auto"/>
            </w:tcBorders>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961"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r>
    </w:tbl>
    <w:bookmarkEnd w:id="28"/>
    <w:p w:rsidR="00CD0C66" w:rsidRPr="001A6F54" w:rsidRDefault="00CD0C66" w:rsidP="00CD0C66">
      <w:pPr>
        <w:suppressAutoHyphens/>
        <w:rPr>
          <w:rFonts w:ascii="Tahoma" w:hAnsi="Tahoma" w:cs="Tahoma"/>
        </w:rPr>
      </w:pPr>
      <w:r w:rsidRPr="001A6F54">
        <w:rPr>
          <w:rFonts w:ascii="Tahoma" w:hAnsi="Tahoma" w:cs="Tahoma"/>
          <w:b/>
          <w:bCs/>
        </w:rPr>
        <w:t>*Instrukcja:</w:t>
      </w:r>
    </w:p>
    <w:p w:rsidR="00CD0C66" w:rsidRPr="001A6F54" w:rsidRDefault="00CD0C66" w:rsidP="00CD0C66">
      <w:pPr>
        <w:suppressAutoHyphens/>
        <w:jc w:val="both"/>
        <w:rPr>
          <w:rFonts w:ascii="Tahoma" w:hAnsi="Tahoma" w:cs="Tahoma"/>
        </w:rPr>
      </w:pPr>
      <w:r w:rsidRPr="001A6F54">
        <w:rPr>
          <w:rFonts w:ascii="Tahoma" w:hAnsi="Tahoma" w:cs="Tahoma"/>
        </w:rPr>
        <w:t>Kolumna III: prosimy o podanie składki  za 12 miesięcy za zamówienie podstawowe</w:t>
      </w:r>
    </w:p>
    <w:p w:rsidR="00CD0C66" w:rsidRPr="001A6F54" w:rsidRDefault="00CD0C66" w:rsidP="00CD0C66">
      <w:pPr>
        <w:suppressAutoHyphens/>
        <w:jc w:val="both"/>
        <w:rPr>
          <w:rFonts w:ascii="Tahoma" w:hAnsi="Tahoma" w:cs="Tahoma"/>
        </w:rPr>
      </w:pPr>
      <w:r w:rsidRPr="001A6F54">
        <w:rPr>
          <w:rFonts w:ascii="Tahoma" w:hAnsi="Tahoma" w:cs="Tahoma"/>
        </w:rPr>
        <w:t>Kolumna IV: prosimy o podanie składki  za 36 miesięcy  za zamówienie podstawowe oznaczającej iloczyn kolumny III x 3;</w:t>
      </w:r>
    </w:p>
    <w:p w:rsidR="00CD0C66" w:rsidRPr="001A6F54" w:rsidRDefault="00CD0C66" w:rsidP="00CD0C66">
      <w:pPr>
        <w:suppressAutoHyphens/>
        <w:jc w:val="both"/>
        <w:rPr>
          <w:rFonts w:ascii="Tahoma" w:hAnsi="Tahoma" w:cs="Tahoma"/>
        </w:rPr>
      </w:pPr>
      <w:r w:rsidRPr="001A6F54">
        <w:rPr>
          <w:rFonts w:ascii="Tahoma" w:hAnsi="Tahoma" w:cs="Tahoma"/>
        </w:rPr>
        <w:t>Kolumna VI: prosimy o podanie składki za prawo opcji – iloczyn składki za 36 miesięcy (kol. IV) oraz przewidzianej wielkości opcji (kol. V)</w:t>
      </w:r>
    </w:p>
    <w:p w:rsidR="00CD0C66" w:rsidRPr="001A6F54" w:rsidRDefault="00CD0C66" w:rsidP="00CD0C66">
      <w:pPr>
        <w:rPr>
          <w:rFonts w:ascii="Tahoma" w:hAnsi="Tahoma" w:cs="Tahoma"/>
        </w:rPr>
      </w:pPr>
      <w:r w:rsidRPr="001A6F54">
        <w:rPr>
          <w:rFonts w:ascii="Tahoma" w:hAnsi="Tahoma" w:cs="Tahoma"/>
        </w:rPr>
        <w:t>Kolumna VII: prosimy o podanie sumy łącznej składki za 36 miesięcy z uwzględnieniem prawa opcji (suma kol. IV oraz VI).</w:t>
      </w:r>
    </w:p>
    <w:p w:rsidR="00CD0C66" w:rsidRPr="001A6F54" w:rsidRDefault="00CD0C66" w:rsidP="00CD0C66">
      <w:pPr>
        <w:rPr>
          <w:rFonts w:ascii="Tahoma" w:hAnsi="Tahoma" w:cs="Tahoma"/>
        </w:rPr>
      </w:pPr>
    </w:p>
    <w:p w:rsidR="00CD0C66" w:rsidRPr="001A6F54" w:rsidRDefault="00CD0C66" w:rsidP="00CD0C66">
      <w:pPr>
        <w:ind w:left="60"/>
        <w:jc w:val="both"/>
        <w:rPr>
          <w:rFonts w:ascii="Tahoma" w:hAnsi="Tahoma" w:cs="Tahoma"/>
          <w:b/>
        </w:rPr>
      </w:pPr>
      <w:r w:rsidRPr="001A6F54">
        <w:rPr>
          <w:rFonts w:ascii="Tahoma" w:hAnsi="Tahoma" w:cs="Tahoma"/>
          <w:b/>
        </w:rPr>
        <w:t xml:space="preserve">Akceptujemy wszystkie klauzule obligatoryjne od nr 1 do </w:t>
      </w:r>
      <w:r>
        <w:rPr>
          <w:rFonts w:ascii="Tahoma" w:hAnsi="Tahoma" w:cs="Tahoma"/>
          <w:b/>
        </w:rPr>
        <w:t>40</w:t>
      </w:r>
      <w:r w:rsidRPr="001A6F54">
        <w:rPr>
          <w:rFonts w:ascii="Tahoma" w:hAnsi="Tahoma" w:cs="Tahoma"/>
          <w:b/>
        </w:rPr>
        <w:t xml:space="preserve"> oraz następujące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CD0C66" w:rsidRPr="001A6F54" w:rsidTr="003B784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jc w:val="center"/>
              <w:rPr>
                <w:rFonts w:ascii="Tahoma" w:hAnsi="Tahoma" w:cs="Tahoma"/>
                <w:b/>
              </w:rPr>
            </w:pPr>
            <w:r w:rsidRPr="001A6F54">
              <w:rPr>
                <w:rFonts w:ascii="Tahoma" w:hAnsi="Tahoma" w:cs="Tahoma"/>
                <w:b/>
              </w:rPr>
              <w:t>Nr</w:t>
            </w:r>
          </w:p>
          <w:p w:rsidR="00CD0C66" w:rsidRPr="001A6F54" w:rsidRDefault="00CD0C66" w:rsidP="003B784E">
            <w:pPr>
              <w:jc w:val="center"/>
              <w:rPr>
                <w:rFonts w:ascii="Tahoma" w:hAnsi="Tahoma" w:cs="Tahoma"/>
                <w:b/>
              </w:rPr>
            </w:pPr>
            <w:r w:rsidRPr="001A6F54">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jc w:val="center"/>
              <w:rPr>
                <w:rFonts w:ascii="Tahoma" w:hAnsi="Tahoma" w:cs="Tahoma"/>
                <w:b/>
              </w:rPr>
            </w:pPr>
            <w:r w:rsidRPr="001A6F54">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b/>
              </w:rPr>
            </w:pPr>
            <w:r w:rsidRPr="001A6F54">
              <w:rPr>
                <w:rFonts w:ascii="Tahoma" w:hAnsi="Tahoma" w:cs="Tahoma"/>
                <w:b/>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b/>
              </w:rPr>
            </w:pPr>
            <w:r w:rsidRPr="001A6F54">
              <w:rPr>
                <w:rFonts w:ascii="Tahoma" w:hAnsi="Tahoma" w:cs="Tahoma"/>
                <w:b/>
              </w:rPr>
              <w:t>Liczba punktów</w:t>
            </w:r>
          </w:p>
        </w:tc>
      </w:tr>
      <w:tr w:rsidR="00CD0C66" w:rsidRPr="001A6F54" w:rsidTr="003B784E">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41</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rPr>
            </w:pPr>
            <w:r w:rsidRPr="001A6F54">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42</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rPr>
            </w:pPr>
            <w:r w:rsidRPr="001A6F54">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43</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rPr>
            </w:pPr>
            <w:r w:rsidRPr="001A6F54">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44</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rPr>
            </w:pPr>
            <w:r w:rsidRPr="001A6F54">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4 pkt</w:t>
            </w:r>
          </w:p>
        </w:tc>
      </w:tr>
      <w:tr w:rsidR="00CD0C66" w:rsidRPr="001A6F54" w:rsidTr="003B784E">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45</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rPr>
            </w:pPr>
            <w:r w:rsidRPr="001A6F54">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46</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16 pkt</w:t>
            </w:r>
          </w:p>
        </w:tc>
      </w:tr>
      <w:tr w:rsidR="00CD0C66" w:rsidRPr="001A6F54" w:rsidTr="003B784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47</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4 pkt</w:t>
            </w:r>
          </w:p>
        </w:tc>
      </w:tr>
      <w:tr w:rsidR="00CD0C66" w:rsidRPr="001A6F54" w:rsidTr="003B784E">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4 pkt</w:t>
            </w:r>
          </w:p>
        </w:tc>
      </w:tr>
      <w:tr w:rsidR="00CD0C66" w:rsidRPr="001A6F54" w:rsidTr="003B784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50</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lastRenderedPageBreak/>
              <w:t>51</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4 pkt</w:t>
            </w:r>
          </w:p>
        </w:tc>
      </w:tr>
      <w:tr w:rsidR="00CD0C66" w:rsidRPr="001A6F54" w:rsidTr="003B784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52</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53</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54</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CD0C66" w:rsidRPr="001A6F54" w:rsidRDefault="00CD0C66" w:rsidP="003B784E">
            <w:pPr>
              <w:suppressAutoHyphens/>
              <w:jc w:val="center"/>
              <w:rPr>
                <w:rFonts w:ascii="Tahoma" w:hAnsi="Tahoma" w:cs="Tahoma"/>
              </w:rPr>
            </w:pPr>
            <w:r w:rsidRPr="001A6F54">
              <w:rPr>
                <w:rFonts w:ascii="Tahoma" w:hAnsi="Tahoma" w:cs="Tahoma"/>
              </w:rPr>
              <w:t>5</w:t>
            </w:r>
            <w:r>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CD0C66" w:rsidRPr="001A6F54" w:rsidRDefault="00CD0C66" w:rsidP="003B784E">
            <w:pPr>
              <w:ind w:left="131"/>
              <w:rPr>
                <w:rFonts w:ascii="Tahoma" w:hAnsi="Tahoma" w:cs="Tahoma"/>
                <w:bCs/>
              </w:rPr>
            </w:pPr>
            <w:r w:rsidRPr="001A6F54">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CD0C66" w:rsidRPr="001A6F54" w:rsidRDefault="00CD0C66" w:rsidP="003B784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CD0C66" w:rsidRPr="001A6F54" w:rsidRDefault="00CD0C66" w:rsidP="003B784E">
            <w:pPr>
              <w:jc w:val="center"/>
              <w:rPr>
                <w:rFonts w:ascii="Tahoma" w:hAnsi="Tahoma" w:cs="Tahoma"/>
              </w:rPr>
            </w:pPr>
            <w:r w:rsidRPr="001A6F54">
              <w:rPr>
                <w:rFonts w:ascii="Tahoma" w:hAnsi="Tahoma" w:cs="Tahoma"/>
              </w:rPr>
              <w:t>8 pkt</w:t>
            </w:r>
          </w:p>
        </w:tc>
      </w:tr>
    </w:tbl>
    <w:p w:rsidR="00CD0C66" w:rsidRPr="001A6F54" w:rsidRDefault="00CD0C66" w:rsidP="00CD0C66">
      <w:pPr>
        <w:ind w:left="60"/>
        <w:jc w:val="both"/>
        <w:rPr>
          <w:rFonts w:ascii="Tahoma" w:hAnsi="Tahoma" w:cs="Tahoma"/>
          <w:position w:val="-4"/>
        </w:rPr>
      </w:pPr>
    </w:p>
    <w:p w:rsidR="00CD0C66" w:rsidRPr="001A6F54" w:rsidRDefault="00CD0C66" w:rsidP="00CD0C66">
      <w:pPr>
        <w:ind w:left="60"/>
        <w:jc w:val="both"/>
        <w:rPr>
          <w:rFonts w:ascii="Tahoma" w:hAnsi="Tahoma" w:cs="Tahoma"/>
          <w:position w:val="-4"/>
        </w:rPr>
      </w:pPr>
      <w:r w:rsidRPr="001A6F54">
        <w:rPr>
          <w:rFonts w:ascii="Tahoma" w:hAnsi="Tahoma" w:cs="Tahoma"/>
          <w:position w:val="-4"/>
        </w:rPr>
        <w:t>*W przypadku braku zapisu „TAK” lub „NIE” przy danej klauzuli Zamawiający uzna, że dana klauzula nie została zaakceptowana w ofercie przez Wykonawcę.</w:t>
      </w:r>
    </w:p>
    <w:p w:rsidR="00CD0C66" w:rsidRPr="001A6F54" w:rsidRDefault="00CD0C66" w:rsidP="00CD0C66">
      <w:pPr>
        <w:ind w:left="60"/>
        <w:jc w:val="both"/>
        <w:rPr>
          <w:rFonts w:ascii="Tahoma" w:hAnsi="Tahoma" w:cs="Tahoma"/>
          <w:position w:val="-4"/>
        </w:rPr>
      </w:pPr>
      <w:r w:rsidRPr="001A6F54">
        <w:rPr>
          <w:rFonts w:ascii="Tahoma" w:hAnsi="Tahoma" w:cs="Tahoma"/>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rsidR="00CD0C66" w:rsidRPr="001A6F54" w:rsidRDefault="00CD0C66" w:rsidP="00CD0C66">
      <w:pPr>
        <w:ind w:left="60"/>
        <w:jc w:val="both"/>
        <w:rPr>
          <w:rFonts w:ascii="Tahoma" w:hAnsi="Tahoma" w:cs="Tahoma"/>
          <w:b/>
          <w:position w:val="-4"/>
        </w:rPr>
      </w:pPr>
    </w:p>
    <w:p w:rsidR="00CD0C66" w:rsidRPr="001A6F54" w:rsidRDefault="00CD0C66" w:rsidP="00CD0C66">
      <w:pPr>
        <w:ind w:left="62"/>
        <w:jc w:val="both"/>
        <w:rPr>
          <w:rFonts w:ascii="Tahoma" w:hAnsi="Tahoma" w:cs="Tahoma"/>
          <w:b/>
          <w:position w:val="-4"/>
        </w:rPr>
      </w:pPr>
      <w:r w:rsidRPr="001A6F54">
        <w:rPr>
          <w:rFonts w:ascii="Tahoma" w:hAnsi="Tahoma" w:cs="Tahoma"/>
          <w:b/>
          <w:position w:val="-4"/>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693"/>
        <w:gridCol w:w="1701"/>
      </w:tblGrid>
      <w:tr w:rsidR="00CD0C66" w:rsidRPr="001A6F54" w:rsidTr="003B784E">
        <w:tc>
          <w:tcPr>
            <w:tcW w:w="567" w:type="dxa"/>
            <w:vAlign w:val="center"/>
          </w:tcPr>
          <w:p w:rsidR="00CD0C66" w:rsidRPr="001A6F54" w:rsidRDefault="00CD0C66" w:rsidP="003B784E">
            <w:pPr>
              <w:pStyle w:val="Akapitzlist"/>
              <w:ind w:left="0"/>
              <w:jc w:val="center"/>
              <w:outlineLvl w:val="0"/>
              <w:rPr>
                <w:rFonts w:ascii="Tahoma" w:hAnsi="Tahoma" w:cs="Tahoma"/>
                <w:b/>
                <w:sz w:val="20"/>
                <w:szCs w:val="20"/>
              </w:rPr>
            </w:pPr>
            <w:r w:rsidRPr="001A6F54">
              <w:rPr>
                <w:rFonts w:ascii="Tahoma" w:hAnsi="Tahoma" w:cs="Tahoma"/>
                <w:b/>
                <w:sz w:val="20"/>
                <w:szCs w:val="20"/>
              </w:rPr>
              <w:t>Nr</w:t>
            </w:r>
          </w:p>
        </w:tc>
        <w:tc>
          <w:tcPr>
            <w:tcW w:w="4962" w:type="dxa"/>
            <w:vAlign w:val="center"/>
          </w:tcPr>
          <w:p w:rsidR="00CD0C66" w:rsidRPr="001A6F54" w:rsidRDefault="00CD0C66" w:rsidP="003B784E">
            <w:pPr>
              <w:pStyle w:val="Akapitzlist"/>
              <w:ind w:left="0"/>
              <w:jc w:val="center"/>
              <w:outlineLvl w:val="0"/>
              <w:rPr>
                <w:rFonts w:ascii="Tahoma" w:hAnsi="Tahoma" w:cs="Tahoma"/>
                <w:b/>
                <w:sz w:val="20"/>
                <w:szCs w:val="20"/>
              </w:rPr>
            </w:pPr>
            <w:r w:rsidRPr="001A6F54">
              <w:rPr>
                <w:rFonts w:ascii="Tahoma" w:hAnsi="Tahoma" w:cs="Tahoma"/>
                <w:b/>
                <w:sz w:val="20"/>
                <w:szCs w:val="20"/>
              </w:rPr>
              <w:t>Opis postanowienia dodatkowego</w:t>
            </w:r>
          </w:p>
        </w:tc>
        <w:tc>
          <w:tcPr>
            <w:tcW w:w="2693" w:type="dxa"/>
            <w:vAlign w:val="center"/>
          </w:tcPr>
          <w:p w:rsidR="00CD0C66" w:rsidRPr="001A6F54" w:rsidRDefault="00CD0C66" w:rsidP="003B784E">
            <w:pPr>
              <w:pStyle w:val="Akapitzlist"/>
              <w:ind w:left="0"/>
              <w:jc w:val="center"/>
              <w:outlineLvl w:val="0"/>
              <w:rPr>
                <w:rFonts w:ascii="Tahoma" w:hAnsi="Tahoma" w:cs="Tahoma"/>
                <w:b/>
                <w:sz w:val="20"/>
                <w:szCs w:val="20"/>
                <w:u w:val="single"/>
              </w:rPr>
            </w:pPr>
            <w:r w:rsidRPr="001A6F54">
              <w:rPr>
                <w:rFonts w:ascii="Tahoma" w:hAnsi="Tahoma" w:cs="Tahoma"/>
                <w:b/>
                <w:sz w:val="20"/>
                <w:szCs w:val="20"/>
                <w:u w:val="single"/>
              </w:rPr>
              <w:t>Zmiany limitów wprowadzone w ofercie przez Wykonawcę</w:t>
            </w:r>
          </w:p>
        </w:tc>
        <w:tc>
          <w:tcPr>
            <w:tcW w:w="1701" w:type="dxa"/>
            <w:vAlign w:val="center"/>
          </w:tcPr>
          <w:p w:rsidR="00CD0C66" w:rsidRPr="001A6F54" w:rsidRDefault="00CD0C66" w:rsidP="003B784E">
            <w:pPr>
              <w:pStyle w:val="Akapitzlist"/>
              <w:ind w:left="0"/>
              <w:jc w:val="center"/>
              <w:outlineLvl w:val="0"/>
              <w:rPr>
                <w:rFonts w:ascii="Tahoma" w:hAnsi="Tahoma" w:cs="Tahoma"/>
                <w:b/>
                <w:sz w:val="20"/>
                <w:szCs w:val="20"/>
              </w:rPr>
            </w:pPr>
            <w:r w:rsidRPr="001A6F54">
              <w:rPr>
                <w:rFonts w:ascii="Tahoma" w:hAnsi="Tahoma" w:cs="Tahoma"/>
                <w:b/>
                <w:sz w:val="20"/>
                <w:szCs w:val="20"/>
              </w:rPr>
              <w:t>TAK/NIE</w:t>
            </w:r>
          </w:p>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(prosimy wypełnić tylko jedną opcję dla zwiększenia limitu w danym ryzyku*)</w:t>
            </w: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C1</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vAlign w:val="center"/>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C2</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dla ryzyka dewastacji</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vAlign w:val="center"/>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C3</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(sumy ubezpieczenia) dla ryzyka kradzieży zwykłej</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vAlign w:val="center"/>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C4</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dla kosztów odtworzenia dokumentów (w klauzuli kosztów odtworzenia dokumentów)</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vAlign w:val="center"/>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C5</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dla ryzyka zalania przez nieszczelny dach, okna i złącza (klauzula zalaniowa)</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ign w:val="center"/>
          </w:tcPr>
          <w:p w:rsidR="00CD0C66" w:rsidRPr="001A6F54" w:rsidRDefault="00CD0C66" w:rsidP="003B784E">
            <w:pPr>
              <w:pStyle w:val="Akapitzlist"/>
              <w:ind w:left="0"/>
              <w:jc w:val="center"/>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vAlign w:val="center"/>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C6</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dla przezornej sumy ubezpieczenia (w klauzuli przezornej sumy ubezpieczenia)</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vAlign w:val="center"/>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C7</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dla szkód mechanicznych (w klauzuli szkód mechanicznych)</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C8</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dla szkód elektrycznych (w klauzuli szkód elektrycznych)</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100%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C9</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sumy gwarancyjnej w ubezpieczeniu odpowiedzialności cywilnej deliktowej i kontraktowej</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SG o 25%</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ign w:val="center"/>
          </w:tcPr>
          <w:p w:rsidR="00CD0C66" w:rsidRPr="001A6F54" w:rsidRDefault="00CD0C66" w:rsidP="003B784E">
            <w:pPr>
              <w:pStyle w:val="Akapitzlist"/>
              <w:ind w:left="0"/>
              <w:jc w:val="center"/>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SG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val="restart"/>
            <w:vAlign w:val="center"/>
          </w:tcPr>
          <w:p w:rsidR="00CD0C66" w:rsidRPr="001A6F54" w:rsidRDefault="00CD0C66" w:rsidP="003B784E">
            <w:pPr>
              <w:pStyle w:val="Akapitzlist"/>
              <w:ind w:left="0"/>
              <w:jc w:val="center"/>
              <w:outlineLvl w:val="0"/>
              <w:rPr>
                <w:rFonts w:ascii="Tahoma" w:hAnsi="Tahoma" w:cs="Tahoma"/>
                <w:sz w:val="20"/>
                <w:szCs w:val="20"/>
              </w:rPr>
            </w:pPr>
            <w:r w:rsidRPr="001A6F54">
              <w:rPr>
                <w:rFonts w:ascii="Tahoma" w:hAnsi="Tahoma" w:cs="Tahoma"/>
                <w:sz w:val="20"/>
                <w:szCs w:val="20"/>
              </w:rPr>
              <w:t>C10</w:t>
            </w:r>
          </w:p>
        </w:tc>
        <w:tc>
          <w:tcPr>
            <w:tcW w:w="4962" w:type="dxa"/>
            <w:vMerge w:val="restart"/>
          </w:tcPr>
          <w:p w:rsidR="00CD0C66" w:rsidRPr="001A6F54" w:rsidRDefault="00CD0C66" w:rsidP="003B784E">
            <w:pPr>
              <w:pStyle w:val="Akapitzlist"/>
              <w:ind w:left="0"/>
              <w:jc w:val="both"/>
              <w:outlineLvl w:val="0"/>
              <w:rPr>
                <w:rFonts w:ascii="Tahoma" w:hAnsi="Tahoma" w:cs="Tahoma"/>
                <w:sz w:val="20"/>
                <w:szCs w:val="20"/>
              </w:rPr>
            </w:pPr>
            <w:r w:rsidRPr="001A6F54">
              <w:rPr>
                <w:rFonts w:ascii="Tahoma" w:hAnsi="Tahoma" w:cs="Tahoma"/>
                <w:sz w:val="20"/>
                <w:szCs w:val="20"/>
              </w:rPr>
              <w:t>Zwiększenie limitu odpowiedzialności w ubezpieczeniu odpowiedzialności cywilnej zarządcy drogi</w:t>
            </w: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25%</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r w:rsidR="00CD0C66" w:rsidRPr="001A6F54" w:rsidTr="003B784E">
        <w:tc>
          <w:tcPr>
            <w:tcW w:w="567" w:type="dxa"/>
            <w:vMerge/>
          </w:tcPr>
          <w:p w:rsidR="00CD0C66" w:rsidRPr="001A6F54" w:rsidRDefault="00CD0C66" w:rsidP="003B784E">
            <w:pPr>
              <w:pStyle w:val="Akapitzlist"/>
              <w:ind w:left="0"/>
              <w:jc w:val="both"/>
              <w:outlineLvl w:val="0"/>
              <w:rPr>
                <w:rFonts w:ascii="Tahoma" w:hAnsi="Tahoma" w:cs="Tahoma"/>
                <w:sz w:val="20"/>
                <w:szCs w:val="20"/>
              </w:rPr>
            </w:pPr>
          </w:p>
        </w:tc>
        <w:tc>
          <w:tcPr>
            <w:tcW w:w="4962" w:type="dxa"/>
            <w:vMerge/>
          </w:tcPr>
          <w:p w:rsidR="00CD0C66" w:rsidRPr="001A6F54" w:rsidRDefault="00CD0C66" w:rsidP="003B784E">
            <w:pPr>
              <w:pStyle w:val="Akapitzlist"/>
              <w:ind w:left="0"/>
              <w:jc w:val="both"/>
              <w:outlineLvl w:val="0"/>
              <w:rPr>
                <w:rFonts w:ascii="Tahoma" w:hAnsi="Tahoma" w:cs="Tahoma"/>
                <w:sz w:val="20"/>
                <w:szCs w:val="20"/>
              </w:rPr>
            </w:pPr>
          </w:p>
        </w:tc>
        <w:tc>
          <w:tcPr>
            <w:tcW w:w="2693" w:type="dxa"/>
          </w:tcPr>
          <w:p w:rsidR="00CD0C66" w:rsidRPr="001A6F54" w:rsidRDefault="00CD0C66" w:rsidP="003B784E">
            <w:pPr>
              <w:pStyle w:val="Akapitzlist"/>
              <w:ind w:left="0"/>
              <w:outlineLvl w:val="0"/>
              <w:rPr>
                <w:rFonts w:ascii="Tahoma" w:hAnsi="Tahoma" w:cs="Tahoma"/>
                <w:sz w:val="20"/>
                <w:szCs w:val="20"/>
              </w:rPr>
            </w:pPr>
            <w:r w:rsidRPr="001A6F54">
              <w:rPr>
                <w:rFonts w:ascii="Tahoma" w:hAnsi="Tahoma" w:cs="Tahoma"/>
                <w:sz w:val="20"/>
                <w:szCs w:val="20"/>
              </w:rPr>
              <w:t>Zwiększenie limitu o 50%</w:t>
            </w:r>
          </w:p>
        </w:tc>
        <w:tc>
          <w:tcPr>
            <w:tcW w:w="1701" w:type="dxa"/>
            <w:vAlign w:val="center"/>
          </w:tcPr>
          <w:p w:rsidR="00CD0C66" w:rsidRPr="001A6F54" w:rsidRDefault="00CD0C66" w:rsidP="003B784E">
            <w:pPr>
              <w:pStyle w:val="Akapitzlist"/>
              <w:ind w:left="0"/>
              <w:jc w:val="center"/>
              <w:outlineLvl w:val="0"/>
              <w:rPr>
                <w:rFonts w:ascii="Tahoma" w:hAnsi="Tahoma" w:cs="Tahoma"/>
                <w:sz w:val="20"/>
                <w:szCs w:val="20"/>
              </w:rPr>
            </w:pPr>
          </w:p>
        </w:tc>
      </w:tr>
    </w:tbl>
    <w:p w:rsidR="00CD0C66" w:rsidRPr="001A6F54" w:rsidRDefault="00CD0C66" w:rsidP="00CD0C66">
      <w:pPr>
        <w:jc w:val="both"/>
        <w:rPr>
          <w:rFonts w:ascii="Tahoma" w:hAnsi="Tahoma" w:cs="Tahoma"/>
          <w:position w:val="-4"/>
        </w:rPr>
      </w:pPr>
      <w:r w:rsidRPr="001A6F54">
        <w:rPr>
          <w:rFonts w:ascii="Tahoma" w:hAnsi="Tahoma" w:cs="Tahoma"/>
          <w:position w:val="-4"/>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CD0C66" w:rsidRPr="001A6F54" w:rsidRDefault="00CD0C66" w:rsidP="00CD0C66">
      <w:pPr>
        <w:jc w:val="both"/>
        <w:rPr>
          <w:rFonts w:ascii="Tahoma" w:hAnsi="Tahoma" w:cs="Tahoma"/>
          <w:b/>
          <w:position w:val="-4"/>
        </w:rPr>
      </w:pPr>
    </w:p>
    <w:p w:rsidR="00CD0C66" w:rsidRPr="001A6F54" w:rsidRDefault="00CD0C66" w:rsidP="00CD0C66">
      <w:pPr>
        <w:jc w:val="center"/>
        <w:rPr>
          <w:rFonts w:ascii="Tahoma" w:hAnsi="Tahoma" w:cs="Tahoma"/>
          <w:b/>
          <w:position w:val="-4"/>
        </w:rPr>
      </w:pPr>
    </w:p>
    <w:p w:rsidR="00CD0C66" w:rsidRPr="001A6F54" w:rsidRDefault="00CD0C66" w:rsidP="00CD0C66">
      <w:pPr>
        <w:jc w:val="center"/>
        <w:rPr>
          <w:rFonts w:ascii="Tahoma" w:hAnsi="Tahoma" w:cs="Tahoma"/>
          <w:b/>
          <w:position w:val="-4"/>
        </w:rPr>
      </w:pPr>
    </w:p>
    <w:p w:rsidR="00CD0C66" w:rsidRPr="001A6F54" w:rsidRDefault="00CD0C66" w:rsidP="00CD0C66">
      <w:pPr>
        <w:jc w:val="center"/>
        <w:rPr>
          <w:rFonts w:ascii="Tahoma" w:hAnsi="Tahoma" w:cs="Tahoma"/>
          <w:b/>
          <w:position w:val="-4"/>
        </w:rPr>
      </w:pPr>
    </w:p>
    <w:p w:rsidR="00CD0C66" w:rsidRPr="001A6F54" w:rsidRDefault="00CD0C66" w:rsidP="00CD0C66">
      <w:pPr>
        <w:jc w:val="center"/>
        <w:rPr>
          <w:rFonts w:ascii="Tahoma" w:hAnsi="Tahoma" w:cs="Tahoma"/>
          <w:b/>
          <w:position w:val="-4"/>
        </w:rPr>
      </w:pPr>
      <w:r w:rsidRPr="001A6F54">
        <w:rPr>
          <w:rFonts w:ascii="Tahoma" w:hAnsi="Tahoma" w:cs="Tahoma"/>
          <w:b/>
          <w:position w:val="-4"/>
        </w:rPr>
        <w:lastRenderedPageBreak/>
        <w:t>Część II Zamówienia (Ubezpieczenie pojazdów Zamawiającego):</w:t>
      </w:r>
    </w:p>
    <w:p w:rsidR="00CD0C66" w:rsidRPr="001A6F54" w:rsidRDefault="00CD0C66" w:rsidP="00CD0C66">
      <w:pPr>
        <w:pStyle w:val="Tekstpodstawowywcity"/>
        <w:ind w:left="0"/>
        <w:rPr>
          <w:rFonts w:ascii="Tahoma" w:hAnsi="Tahoma" w:cs="Tahoma"/>
          <w:sz w:val="20"/>
        </w:rPr>
      </w:pPr>
    </w:p>
    <w:p w:rsidR="00CD0C66" w:rsidRPr="001A6F54" w:rsidRDefault="00CD0C66" w:rsidP="00CD0C66">
      <w:pPr>
        <w:pStyle w:val="Tekstpodstawowywcity"/>
        <w:ind w:left="0"/>
        <w:rPr>
          <w:rFonts w:ascii="Tahoma" w:hAnsi="Tahoma" w:cs="Tahoma"/>
          <w:b w:val="0"/>
          <w:sz w:val="20"/>
        </w:rPr>
      </w:pPr>
      <w:r w:rsidRPr="001A6F54">
        <w:rPr>
          <w:rFonts w:ascii="Tahoma" w:hAnsi="Tahoma" w:cs="Tahoma"/>
          <w:sz w:val="20"/>
        </w:rPr>
        <w:t>Oferta obejmuje okres ubezpieczenia wskazany w SWZ to jest: 3 okresy roczne, maksymalnie okres ubezpieczeń komunikacyjnych zakończy się 30.12.2025 r.</w:t>
      </w:r>
    </w:p>
    <w:p w:rsidR="00CD0C66" w:rsidRPr="001A6F54" w:rsidRDefault="00CD0C66" w:rsidP="00CD0C66">
      <w:pPr>
        <w:rPr>
          <w:rFonts w:ascii="Tahoma" w:hAnsi="Tahoma" w:cs="Tahoma"/>
        </w:rPr>
      </w:pPr>
    </w:p>
    <w:p w:rsidR="00CD0C66" w:rsidRPr="001A6F54" w:rsidRDefault="00CD0C66" w:rsidP="00CD0C66">
      <w:pPr>
        <w:widowControl w:val="0"/>
        <w:suppressAutoHyphens/>
        <w:autoSpaceDE w:val="0"/>
        <w:autoSpaceDN w:val="0"/>
        <w:adjustRightInd w:val="0"/>
        <w:spacing w:after="60" w:line="276" w:lineRule="auto"/>
        <w:jc w:val="both"/>
        <w:rPr>
          <w:rFonts w:ascii="Tahoma" w:hAnsi="Tahoma" w:cs="Tahoma"/>
          <w:b/>
        </w:rPr>
      </w:pPr>
      <w:r w:rsidRPr="001A6F54">
        <w:rPr>
          <w:rFonts w:ascii="Tahoma" w:hAnsi="Tahoma" w:cs="Tahoma"/>
          <w:b/>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podstawowego i opcjonalnego łącznie za cały okres zamówienia tj. … miesięcy: ………………………………… zł</w:t>
            </w:r>
          </w:p>
        </w:tc>
      </w:tr>
    </w:tbl>
    <w:p w:rsidR="00CD0C66" w:rsidRPr="001A6F54" w:rsidRDefault="00CD0C66" w:rsidP="00CD0C66">
      <w:pPr>
        <w:widowControl w:val="0"/>
        <w:tabs>
          <w:tab w:val="left" w:pos="0"/>
          <w:tab w:val="left" w:pos="426"/>
        </w:tabs>
        <w:suppressAutoHyphens/>
        <w:adjustRightInd w:val="0"/>
        <w:spacing w:line="276" w:lineRule="auto"/>
        <w:jc w:val="both"/>
        <w:textAlignment w:val="baseline"/>
        <w:rPr>
          <w:rFonts w:ascii="Tahoma" w:hAnsi="Tahoma" w:cs="Tahoma"/>
          <w:iCs/>
        </w:rPr>
      </w:pPr>
      <w:r w:rsidRPr="001A6F54">
        <w:rPr>
          <w:rFonts w:ascii="Tahoma" w:hAnsi="Tahoma" w:cs="Tahoma"/>
          <w:iCs/>
        </w:rPr>
        <w:tab/>
      </w:r>
      <w:r w:rsidRPr="001A6F54">
        <w:rPr>
          <w:rFonts w:ascii="Tahoma" w:hAnsi="Tahoma" w:cs="Tahoma"/>
          <w:iCs/>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podstawowego: ………………….. zł</w:t>
            </w:r>
          </w:p>
        </w:tc>
      </w:tr>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wynikającego z prawa opcji: ……………… zł</w:t>
            </w:r>
          </w:p>
        </w:tc>
      </w:tr>
    </w:tbl>
    <w:p w:rsidR="00CD0C66" w:rsidRPr="001A6F54" w:rsidRDefault="00CD0C66" w:rsidP="00CD0C66">
      <w:pPr>
        <w:tabs>
          <w:tab w:val="left" w:pos="360"/>
        </w:tabs>
        <w:jc w:val="both"/>
        <w:rPr>
          <w:rFonts w:ascii="Tahoma" w:hAnsi="Tahoma" w:cs="Tahoma"/>
          <w:color w:val="FF0000"/>
        </w:rPr>
      </w:pPr>
    </w:p>
    <w:p w:rsidR="00CD0C66" w:rsidRPr="001A6F54" w:rsidRDefault="00CD0C66" w:rsidP="00CD0C66">
      <w:pPr>
        <w:widowControl w:val="0"/>
        <w:suppressAutoHyphens/>
        <w:autoSpaceDE w:val="0"/>
        <w:autoSpaceDN w:val="0"/>
        <w:adjustRightInd w:val="0"/>
        <w:spacing w:after="60" w:line="276" w:lineRule="auto"/>
        <w:jc w:val="both"/>
        <w:rPr>
          <w:rFonts w:ascii="Tahoma" w:hAnsi="Tahoma" w:cs="Tahoma"/>
          <w:b/>
          <w:u w:val="single"/>
        </w:rPr>
      </w:pPr>
      <w:r w:rsidRPr="001A6F54">
        <w:rPr>
          <w:rFonts w:ascii="Tahoma" w:hAnsi="Tahoma" w:cs="Tahoma"/>
          <w:b/>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837"/>
        <w:gridCol w:w="1529"/>
        <w:gridCol w:w="1529"/>
        <w:gridCol w:w="728"/>
        <w:gridCol w:w="1919"/>
        <w:gridCol w:w="1921"/>
      </w:tblGrid>
      <w:tr w:rsidR="00CD0C66" w:rsidRPr="001A6F54" w:rsidTr="003B784E">
        <w:trPr>
          <w:trHeight w:val="480"/>
        </w:trPr>
        <w:tc>
          <w:tcPr>
            <w:tcW w:w="266" w:type="pct"/>
            <w:vMerge w:val="restart"/>
            <w:shd w:val="clear" w:color="auto" w:fill="D9E2F3" w:themeFill="accent5" w:themeFillTint="33"/>
            <w:vAlign w:val="center"/>
          </w:tcPr>
          <w:p w:rsidR="00CD0C66" w:rsidRPr="001A6F54" w:rsidRDefault="00CD0C66" w:rsidP="003B784E">
            <w:pPr>
              <w:suppressAutoHyphens/>
              <w:jc w:val="both"/>
              <w:rPr>
                <w:rFonts w:ascii="Tahoma" w:hAnsi="Tahoma" w:cs="Tahoma"/>
                <w:b/>
                <w:bCs/>
              </w:rPr>
            </w:pPr>
            <w:r w:rsidRPr="001A6F54">
              <w:rPr>
                <w:rFonts w:ascii="Tahoma" w:hAnsi="Tahoma" w:cs="Tahoma"/>
                <w:b/>
                <w:bCs/>
              </w:rPr>
              <w:t>Lp.</w:t>
            </w:r>
          </w:p>
        </w:tc>
        <w:tc>
          <w:tcPr>
            <w:tcW w:w="919"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Przedmiot</w:t>
            </w:r>
          </w:p>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 Ubezpieczenia</w:t>
            </w:r>
          </w:p>
        </w:tc>
        <w:tc>
          <w:tcPr>
            <w:tcW w:w="765"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Składka </w:t>
            </w:r>
          </w:p>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(12 miesięcy) - zamówienie podstawowe </w:t>
            </w:r>
          </w:p>
        </w:tc>
        <w:tc>
          <w:tcPr>
            <w:tcW w:w="765" w:type="pct"/>
            <w:vMerge w:val="restart"/>
            <w:shd w:val="clear" w:color="auto" w:fill="D9E2F3" w:themeFill="accent5" w:themeFillTint="33"/>
          </w:tcPr>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Składka </w:t>
            </w:r>
          </w:p>
          <w:p w:rsidR="00CD0C66" w:rsidRPr="001A6F54" w:rsidRDefault="00CD0C66" w:rsidP="003B784E">
            <w:pPr>
              <w:suppressAutoHyphens/>
              <w:jc w:val="center"/>
              <w:rPr>
                <w:rFonts w:ascii="Tahoma" w:hAnsi="Tahoma" w:cs="Tahoma"/>
                <w:b/>
                <w:bCs/>
              </w:rPr>
            </w:pPr>
            <w:r w:rsidRPr="001A6F54">
              <w:rPr>
                <w:rFonts w:ascii="Tahoma" w:hAnsi="Tahoma" w:cs="Tahoma"/>
                <w:b/>
                <w:bCs/>
              </w:rPr>
              <w:t>(36 miesięcy) - zamówienie podstawowe</w:t>
            </w:r>
          </w:p>
        </w:tc>
        <w:tc>
          <w:tcPr>
            <w:tcW w:w="1323" w:type="pct"/>
            <w:gridSpan w:val="2"/>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Opcje</w:t>
            </w:r>
          </w:p>
        </w:tc>
        <w:tc>
          <w:tcPr>
            <w:tcW w:w="961"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Składka</w:t>
            </w:r>
          </w:p>
          <w:p w:rsidR="00CD0C66" w:rsidRPr="001A6F54" w:rsidRDefault="00CD0C66" w:rsidP="003B784E">
            <w:pPr>
              <w:suppressAutoHyphens/>
              <w:jc w:val="center"/>
              <w:rPr>
                <w:rFonts w:ascii="Tahoma" w:hAnsi="Tahoma" w:cs="Tahoma"/>
                <w:b/>
                <w:bCs/>
              </w:rPr>
            </w:pPr>
            <w:r w:rsidRPr="001A6F54">
              <w:rPr>
                <w:rFonts w:ascii="Tahoma" w:hAnsi="Tahoma" w:cs="Tahoma"/>
                <w:b/>
                <w:bCs/>
              </w:rPr>
              <w:t>za 36 miesięcy zamówienia podstawowego z prawem opcji</w:t>
            </w:r>
          </w:p>
        </w:tc>
      </w:tr>
      <w:tr w:rsidR="00CD0C66" w:rsidRPr="001A6F54" w:rsidTr="003B784E">
        <w:trPr>
          <w:trHeight w:val="405"/>
        </w:trPr>
        <w:tc>
          <w:tcPr>
            <w:tcW w:w="266" w:type="pct"/>
            <w:vMerge/>
            <w:shd w:val="clear" w:color="auto" w:fill="D9E2F3" w:themeFill="accent5" w:themeFillTint="33"/>
            <w:vAlign w:val="center"/>
          </w:tcPr>
          <w:p w:rsidR="00CD0C66" w:rsidRPr="001A6F54" w:rsidRDefault="00CD0C66" w:rsidP="003B784E">
            <w:pPr>
              <w:suppressAutoHyphens/>
              <w:jc w:val="both"/>
              <w:rPr>
                <w:rFonts w:ascii="Tahoma" w:hAnsi="Tahoma" w:cs="Tahoma"/>
                <w:b/>
                <w:bCs/>
              </w:rPr>
            </w:pPr>
          </w:p>
        </w:tc>
        <w:tc>
          <w:tcPr>
            <w:tcW w:w="919"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vMerge/>
            <w:shd w:val="clear" w:color="auto" w:fill="D9E2F3" w:themeFill="accent5" w:themeFillTint="33"/>
          </w:tcPr>
          <w:p w:rsidR="00CD0C66" w:rsidRPr="001A6F54" w:rsidRDefault="00CD0C66" w:rsidP="003B784E">
            <w:pPr>
              <w:suppressAutoHyphens/>
              <w:jc w:val="center"/>
              <w:rPr>
                <w:rFonts w:ascii="Tahoma" w:hAnsi="Tahoma" w:cs="Tahoma"/>
                <w:b/>
                <w:bCs/>
              </w:rPr>
            </w:pPr>
          </w:p>
        </w:tc>
        <w:tc>
          <w:tcPr>
            <w:tcW w:w="364"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w:t>
            </w:r>
          </w:p>
        </w:tc>
        <w:tc>
          <w:tcPr>
            <w:tcW w:w="960"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Zł</w:t>
            </w:r>
          </w:p>
        </w:tc>
        <w:tc>
          <w:tcPr>
            <w:tcW w:w="961"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87"/>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w:t>
            </w:r>
          </w:p>
        </w:tc>
        <w:tc>
          <w:tcPr>
            <w:tcW w:w="919"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II</w:t>
            </w:r>
          </w:p>
        </w:tc>
        <w:tc>
          <w:tcPr>
            <w:tcW w:w="765"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III</w:t>
            </w:r>
          </w:p>
        </w:tc>
        <w:tc>
          <w:tcPr>
            <w:tcW w:w="765" w:type="pct"/>
            <w:shd w:val="clear" w:color="auto" w:fill="D9E2F3" w:themeFill="accent5" w:themeFillTint="33"/>
          </w:tcPr>
          <w:p w:rsidR="00CD0C66" w:rsidRPr="001A6F54" w:rsidRDefault="00CD0C66" w:rsidP="003B784E">
            <w:pPr>
              <w:suppressAutoHyphens/>
              <w:jc w:val="center"/>
              <w:rPr>
                <w:rFonts w:ascii="Tahoma" w:hAnsi="Tahoma" w:cs="Tahoma"/>
              </w:rPr>
            </w:pPr>
            <w:r w:rsidRPr="001A6F54">
              <w:rPr>
                <w:rFonts w:ascii="Tahoma" w:hAnsi="Tahoma" w:cs="Tahoma"/>
              </w:rPr>
              <w:t>IV</w:t>
            </w:r>
          </w:p>
        </w:tc>
        <w:tc>
          <w:tcPr>
            <w:tcW w:w="364"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w:t>
            </w:r>
          </w:p>
        </w:tc>
        <w:tc>
          <w:tcPr>
            <w:tcW w:w="960"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VI</w:t>
            </w:r>
          </w:p>
        </w:tc>
        <w:tc>
          <w:tcPr>
            <w:tcW w:w="961"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VII</w:t>
            </w:r>
          </w:p>
        </w:tc>
      </w:tr>
      <w:tr w:rsidR="00CD0C66" w:rsidRPr="001A6F54" w:rsidTr="003B784E">
        <w:trPr>
          <w:trHeight w:val="438"/>
        </w:trPr>
        <w:tc>
          <w:tcPr>
            <w:tcW w:w="266"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1</w:t>
            </w:r>
          </w:p>
        </w:tc>
        <w:tc>
          <w:tcPr>
            <w:tcW w:w="919" w:type="pct"/>
            <w:vMerge w:val="restart"/>
            <w:vAlign w:val="center"/>
          </w:tcPr>
          <w:p w:rsidR="00CD0C66" w:rsidRPr="001A6F54" w:rsidRDefault="00CD0C66" w:rsidP="003B784E">
            <w:pPr>
              <w:suppressAutoHyphens/>
              <w:rPr>
                <w:rFonts w:ascii="Tahoma" w:hAnsi="Tahoma" w:cs="Tahoma"/>
              </w:rPr>
            </w:pPr>
            <w:r w:rsidRPr="001A6F54">
              <w:rPr>
                <w:rFonts w:ascii="Tahoma" w:hAnsi="Tahoma" w:cs="Tahoma"/>
              </w:rPr>
              <w:t>Ubezpieczenie odpowiedzialności cywilnej posiadaczy pojazdów mechanicznych</w:t>
            </w:r>
          </w:p>
        </w:tc>
        <w:tc>
          <w:tcPr>
            <w:tcW w:w="765" w:type="pct"/>
            <w:vMerge w:val="restart"/>
            <w:vAlign w:val="center"/>
          </w:tcPr>
          <w:p w:rsidR="00CD0C66" w:rsidRPr="001A6F54" w:rsidRDefault="00CD0C66" w:rsidP="003B784E">
            <w:pPr>
              <w:suppressAutoHyphens/>
              <w:jc w:val="center"/>
              <w:rPr>
                <w:rFonts w:ascii="Tahoma" w:hAnsi="Tahoma" w:cs="Tahoma"/>
                <w:b/>
                <w:bCs/>
              </w:rPr>
            </w:pPr>
          </w:p>
        </w:tc>
        <w:tc>
          <w:tcPr>
            <w:tcW w:w="765" w:type="pct"/>
            <w:vMerge w:val="restart"/>
            <w:vAlign w:val="center"/>
          </w:tcPr>
          <w:p w:rsidR="00CD0C66" w:rsidRPr="001A6F54" w:rsidRDefault="00CD0C66" w:rsidP="003B784E">
            <w:pPr>
              <w:suppressAutoHyphens/>
              <w:jc w:val="center"/>
              <w:rPr>
                <w:rFonts w:ascii="Tahoma" w:hAnsi="Tahoma" w:cs="Tahoma"/>
                <w:b/>
                <w:bCs/>
              </w:rPr>
            </w:pPr>
          </w:p>
        </w:tc>
        <w:tc>
          <w:tcPr>
            <w:tcW w:w="364" w:type="pct"/>
            <w:vMerge w:val="restar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25%</w:t>
            </w:r>
          </w:p>
        </w:tc>
        <w:tc>
          <w:tcPr>
            <w:tcW w:w="960" w:type="pct"/>
            <w:vMerge w:val="restart"/>
            <w:vAlign w:val="center"/>
          </w:tcPr>
          <w:p w:rsidR="00CD0C66" w:rsidRPr="001A6F54" w:rsidRDefault="00CD0C66" w:rsidP="003B784E">
            <w:pPr>
              <w:suppressAutoHyphens/>
              <w:jc w:val="center"/>
              <w:rPr>
                <w:rFonts w:ascii="Tahoma" w:hAnsi="Tahoma" w:cs="Tahoma"/>
                <w:b/>
                <w:bCs/>
              </w:rPr>
            </w:pPr>
          </w:p>
        </w:tc>
        <w:tc>
          <w:tcPr>
            <w:tcW w:w="961" w:type="pct"/>
            <w:vMerge w:val="restar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vMerge/>
            <w:shd w:val="clear" w:color="auto" w:fill="D9E2F3" w:themeFill="accent5" w:themeFillTint="33"/>
            <w:vAlign w:val="center"/>
          </w:tcPr>
          <w:p w:rsidR="00CD0C66" w:rsidRPr="001A6F54" w:rsidRDefault="00CD0C66" w:rsidP="003B784E">
            <w:pPr>
              <w:suppressAutoHyphens/>
              <w:jc w:val="center"/>
              <w:rPr>
                <w:rFonts w:ascii="Tahoma" w:hAnsi="Tahoma" w:cs="Tahoma"/>
              </w:rPr>
            </w:pPr>
          </w:p>
        </w:tc>
        <w:tc>
          <w:tcPr>
            <w:tcW w:w="919" w:type="pct"/>
            <w:vMerge/>
            <w:vAlign w:val="center"/>
          </w:tcPr>
          <w:p w:rsidR="00CD0C66" w:rsidRPr="001A6F54" w:rsidRDefault="00CD0C66" w:rsidP="003B784E">
            <w:pPr>
              <w:suppressAutoHyphens/>
              <w:rPr>
                <w:rFonts w:ascii="Tahoma" w:hAnsi="Tahoma" w:cs="Tahoma"/>
              </w:rPr>
            </w:pPr>
          </w:p>
        </w:tc>
        <w:tc>
          <w:tcPr>
            <w:tcW w:w="765" w:type="pct"/>
            <w:vMerge/>
            <w:vAlign w:val="center"/>
          </w:tcPr>
          <w:p w:rsidR="00CD0C66" w:rsidRPr="001A6F54" w:rsidRDefault="00CD0C66" w:rsidP="003B784E">
            <w:pPr>
              <w:suppressAutoHyphens/>
              <w:jc w:val="center"/>
              <w:rPr>
                <w:rFonts w:ascii="Tahoma" w:hAnsi="Tahoma" w:cs="Tahoma"/>
                <w:b/>
                <w:bCs/>
              </w:rPr>
            </w:pPr>
          </w:p>
        </w:tc>
        <w:tc>
          <w:tcPr>
            <w:tcW w:w="765" w:type="pct"/>
            <w:vMerge/>
            <w:vAlign w:val="center"/>
          </w:tcPr>
          <w:p w:rsidR="00CD0C66" w:rsidRPr="001A6F54" w:rsidRDefault="00CD0C66" w:rsidP="003B784E">
            <w:pPr>
              <w:suppressAutoHyphens/>
              <w:jc w:val="center"/>
              <w:rPr>
                <w:rFonts w:ascii="Tahoma" w:hAnsi="Tahoma" w:cs="Tahoma"/>
                <w:b/>
                <w:bCs/>
              </w:rPr>
            </w:pPr>
          </w:p>
        </w:tc>
        <w:tc>
          <w:tcPr>
            <w:tcW w:w="364" w:type="pct"/>
            <w:vMerge/>
            <w:vAlign w:val="center"/>
          </w:tcPr>
          <w:p w:rsidR="00CD0C66" w:rsidRPr="001A6F54" w:rsidRDefault="00CD0C66" w:rsidP="003B784E">
            <w:pPr>
              <w:suppressAutoHyphens/>
              <w:jc w:val="center"/>
              <w:rPr>
                <w:rFonts w:ascii="Tahoma" w:hAnsi="Tahoma" w:cs="Tahoma"/>
                <w:b/>
                <w:bCs/>
              </w:rPr>
            </w:pPr>
          </w:p>
        </w:tc>
        <w:tc>
          <w:tcPr>
            <w:tcW w:w="960" w:type="pct"/>
            <w:vMerge/>
            <w:vAlign w:val="center"/>
          </w:tcPr>
          <w:p w:rsidR="00CD0C66" w:rsidRPr="001A6F54" w:rsidRDefault="00CD0C66" w:rsidP="003B784E">
            <w:pPr>
              <w:suppressAutoHyphens/>
              <w:jc w:val="center"/>
              <w:rPr>
                <w:rFonts w:ascii="Tahoma" w:hAnsi="Tahoma" w:cs="Tahoma"/>
                <w:b/>
                <w:bCs/>
              </w:rPr>
            </w:pPr>
          </w:p>
        </w:tc>
        <w:tc>
          <w:tcPr>
            <w:tcW w:w="961" w:type="pct"/>
            <w:vMerge/>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367"/>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2</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autocasco</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364" w:type="pc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25%</w:t>
            </w:r>
          </w:p>
        </w:tc>
        <w:tc>
          <w:tcPr>
            <w:tcW w:w="960" w:type="pct"/>
            <w:vAlign w:val="center"/>
          </w:tcPr>
          <w:p w:rsidR="00CD0C66" w:rsidRPr="001A6F54" w:rsidRDefault="00CD0C66" w:rsidP="003B784E">
            <w:pPr>
              <w:suppressAutoHyphens/>
              <w:jc w:val="center"/>
              <w:rPr>
                <w:rFonts w:ascii="Tahoma" w:hAnsi="Tahoma" w:cs="Tahoma"/>
                <w:b/>
                <w:bCs/>
              </w:rPr>
            </w:pP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3</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następstw nieszczęśliwych wypadków kierowców i pasażerów</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364" w:type="pc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25%</w:t>
            </w:r>
          </w:p>
        </w:tc>
        <w:tc>
          <w:tcPr>
            <w:tcW w:w="960" w:type="pct"/>
            <w:vAlign w:val="center"/>
          </w:tcPr>
          <w:p w:rsidR="00CD0C66" w:rsidRPr="001A6F54" w:rsidRDefault="00CD0C66" w:rsidP="003B784E">
            <w:pPr>
              <w:suppressAutoHyphens/>
              <w:jc w:val="center"/>
              <w:rPr>
                <w:rFonts w:ascii="Tahoma" w:hAnsi="Tahoma" w:cs="Tahoma"/>
                <w:b/>
                <w:bCs/>
              </w:rPr>
            </w:pP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4</w:t>
            </w:r>
          </w:p>
        </w:tc>
        <w:tc>
          <w:tcPr>
            <w:tcW w:w="919" w:type="pct"/>
            <w:vAlign w:val="center"/>
          </w:tcPr>
          <w:p w:rsidR="00CD0C66" w:rsidRPr="001A6F54" w:rsidRDefault="00CD0C66" w:rsidP="003B784E">
            <w:pPr>
              <w:suppressAutoHyphens/>
              <w:rPr>
                <w:rFonts w:ascii="Tahoma" w:hAnsi="Tahoma" w:cs="Tahoma"/>
              </w:rPr>
            </w:pPr>
            <w:r w:rsidRPr="001A6F54">
              <w:rPr>
                <w:rFonts w:ascii="Tahoma" w:hAnsi="Tahoma" w:cs="Tahoma"/>
              </w:rPr>
              <w:t>Ubezpieczenie Assistance</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364" w:type="pc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25%</w:t>
            </w:r>
          </w:p>
        </w:tc>
        <w:tc>
          <w:tcPr>
            <w:tcW w:w="960" w:type="pct"/>
            <w:vAlign w:val="center"/>
          </w:tcPr>
          <w:p w:rsidR="00CD0C66" w:rsidRPr="001A6F54" w:rsidRDefault="00CD0C66" w:rsidP="003B784E">
            <w:pPr>
              <w:suppressAutoHyphens/>
              <w:jc w:val="center"/>
              <w:rPr>
                <w:rFonts w:ascii="Tahoma" w:hAnsi="Tahoma" w:cs="Tahoma"/>
                <w:b/>
                <w:bCs/>
              </w:rPr>
            </w:pPr>
          </w:p>
        </w:tc>
        <w:tc>
          <w:tcPr>
            <w:tcW w:w="961"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16"/>
        </w:trPr>
        <w:tc>
          <w:tcPr>
            <w:tcW w:w="1185" w:type="pct"/>
            <w:gridSpan w:val="2"/>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RAZEM</w:t>
            </w:r>
          </w:p>
        </w:tc>
        <w:tc>
          <w:tcPr>
            <w:tcW w:w="765"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shd w:val="clear" w:color="auto" w:fill="D9E2F3" w:themeFill="accent5" w:themeFillTint="33"/>
          </w:tcPr>
          <w:p w:rsidR="00CD0C66" w:rsidRPr="001A6F54" w:rsidRDefault="00CD0C66" w:rsidP="003B784E">
            <w:pPr>
              <w:suppressAutoHyphens/>
              <w:jc w:val="center"/>
              <w:rPr>
                <w:rFonts w:ascii="Tahoma" w:hAnsi="Tahoma" w:cs="Tahoma"/>
                <w:b/>
                <w:bCs/>
              </w:rPr>
            </w:pPr>
          </w:p>
        </w:tc>
        <w:tc>
          <w:tcPr>
            <w:tcW w:w="364" w:type="pct"/>
            <w:tcBorders>
              <w:right w:val="single" w:sz="4" w:space="0" w:color="auto"/>
              <w:tl2br w:val="single" w:sz="4" w:space="0" w:color="000000"/>
              <w:tr2bl w:val="single" w:sz="4" w:space="0" w:color="000000"/>
            </w:tcBorders>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960" w:type="pct"/>
            <w:tcBorders>
              <w:left w:val="single" w:sz="4" w:space="0" w:color="auto"/>
            </w:tcBorders>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961"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r>
    </w:tbl>
    <w:p w:rsidR="00CD0C66" w:rsidRPr="001A6F54" w:rsidRDefault="00CD0C66" w:rsidP="00CD0C66">
      <w:pPr>
        <w:suppressAutoHyphens/>
        <w:rPr>
          <w:rFonts w:ascii="Tahoma" w:hAnsi="Tahoma" w:cs="Tahoma"/>
        </w:rPr>
      </w:pPr>
      <w:r w:rsidRPr="001A6F54">
        <w:rPr>
          <w:rFonts w:ascii="Tahoma" w:hAnsi="Tahoma" w:cs="Tahoma"/>
          <w:b/>
          <w:bCs/>
        </w:rPr>
        <w:t>*Instrukcja:</w:t>
      </w:r>
    </w:p>
    <w:p w:rsidR="00CD0C66" w:rsidRPr="001A6F54" w:rsidRDefault="00CD0C66" w:rsidP="00CD0C66">
      <w:pPr>
        <w:suppressAutoHyphens/>
        <w:jc w:val="both"/>
        <w:rPr>
          <w:rFonts w:ascii="Tahoma" w:hAnsi="Tahoma" w:cs="Tahoma"/>
        </w:rPr>
      </w:pPr>
      <w:r w:rsidRPr="001A6F54">
        <w:rPr>
          <w:rFonts w:ascii="Tahoma" w:hAnsi="Tahoma" w:cs="Tahoma"/>
        </w:rPr>
        <w:t>Kolumna III: prosimy o podanie składki  za 12 miesięcy za zamówienie podstawowe</w:t>
      </w:r>
    </w:p>
    <w:p w:rsidR="00CD0C66" w:rsidRPr="001A6F54" w:rsidRDefault="00CD0C66" w:rsidP="00CD0C66">
      <w:pPr>
        <w:suppressAutoHyphens/>
        <w:jc w:val="both"/>
        <w:rPr>
          <w:rFonts w:ascii="Tahoma" w:hAnsi="Tahoma" w:cs="Tahoma"/>
        </w:rPr>
      </w:pPr>
      <w:r w:rsidRPr="001A6F54">
        <w:rPr>
          <w:rFonts w:ascii="Tahoma" w:hAnsi="Tahoma" w:cs="Tahoma"/>
        </w:rPr>
        <w:t>Kolumna IV: prosimy o podanie składki  za 36 miesięcy  za zamówienie podstawowe oznaczającej iloczyn kolumny III x 3;</w:t>
      </w:r>
    </w:p>
    <w:p w:rsidR="00CD0C66" w:rsidRPr="001A6F54" w:rsidRDefault="00CD0C66" w:rsidP="00CD0C66">
      <w:pPr>
        <w:suppressAutoHyphens/>
        <w:jc w:val="both"/>
        <w:rPr>
          <w:rFonts w:ascii="Tahoma" w:hAnsi="Tahoma" w:cs="Tahoma"/>
        </w:rPr>
      </w:pPr>
      <w:r w:rsidRPr="001A6F54">
        <w:rPr>
          <w:rFonts w:ascii="Tahoma" w:hAnsi="Tahoma" w:cs="Tahoma"/>
        </w:rPr>
        <w:t>Kolumna VI: prosimy o podanie składki za prawo opcji – iloczyn składki za 36 miesięcy (kol. IV) oraz przewidzianej wielkości opcji (kol. V)</w:t>
      </w:r>
    </w:p>
    <w:p w:rsidR="00CD0C66" w:rsidRPr="001A6F54" w:rsidRDefault="00CD0C66" w:rsidP="00CD0C66">
      <w:pPr>
        <w:rPr>
          <w:rFonts w:ascii="Tahoma" w:hAnsi="Tahoma" w:cs="Tahoma"/>
        </w:rPr>
      </w:pPr>
      <w:r w:rsidRPr="001A6F54">
        <w:rPr>
          <w:rFonts w:ascii="Tahoma" w:hAnsi="Tahoma" w:cs="Tahoma"/>
        </w:rPr>
        <w:t>Kolumna VII: prosimy o podanie sumy łącznej składki za 36 miesięcy z uwzględnieniem prawa opcji (suma kol. IV oraz VI).</w:t>
      </w:r>
    </w:p>
    <w:p w:rsidR="00CD0C66" w:rsidRPr="001A6F54" w:rsidRDefault="00CD0C66" w:rsidP="00CD0C66">
      <w:pPr>
        <w:tabs>
          <w:tab w:val="left" w:pos="360"/>
          <w:tab w:val="num" w:pos="928"/>
        </w:tabs>
        <w:ind w:left="349"/>
        <w:jc w:val="both"/>
        <w:rPr>
          <w:rFonts w:ascii="Tahoma" w:hAnsi="Tahoma" w:cs="Tahoma"/>
          <w:b/>
        </w:rPr>
      </w:pPr>
    </w:p>
    <w:p w:rsidR="00CD0C66" w:rsidRPr="001A6F54" w:rsidRDefault="00CD0C66" w:rsidP="00CD0C66">
      <w:pPr>
        <w:tabs>
          <w:tab w:val="left" w:pos="360"/>
        </w:tabs>
        <w:ind w:left="709"/>
        <w:jc w:val="both"/>
        <w:rPr>
          <w:rFonts w:ascii="Tahoma" w:hAnsi="Tahoma" w:cs="Tahoma"/>
        </w:rPr>
      </w:pPr>
    </w:p>
    <w:p w:rsidR="00CD0C66" w:rsidRPr="001A6F54" w:rsidRDefault="00CD0C66" w:rsidP="00CD0C66">
      <w:pPr>
        <w:ind w:left="60"/>
        <w:jc w:val="both"/>
        <w:rPr>
          <w:rFonts w:ascii="Tahoma" w:hAnsi="Tahoma" w:cs="Tahoma"/>
          <w:b/>
        </w:rPr>
      </w:pPr>
      <w:r w:rsidRPr="001A6F54">
        <w:rPr>
          <w:rFonts w:ascii="Tahoma" w:hAnsi="Tahoma" w:cs="Tahoma"/>
          <w:b/>
        </w:rPr>
        <w:t>Akceptujemy wszystkie klauzule obligatoryjne od nr 1 do 5 oraz następujące klauzule fakultatywne w części II zamówienia:</w:t>
      </w:r>
    </w:p>
    <w:p w:rsidR="00CD0C66" w:rsidRPr="001A6F54" w:rsidRDefault="00CD0C66" w:rsidP="00CD0C66">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CD0C66" w:rsidRPr="001A6F54" w:rsidTr="003B784E">
        <w:trPr>
          <w:trHeight w:val="480"/>
          <w:jc w:val="center"/>
        </w:trPr>
        <w:tc>
          <w:tcPr>
            <w:tcW w:w="1003" w:type="dxa"/>
            <w:vAlign w:val="center"/>
          </w:tcPr>
          <w:p w:rsidR="00CD0C66" w:rsidRPr="001A6F54" w:rsidRDefault="00CD0C66" w:rsidP="003B784E">
            <w:pPr>
              <w:jc w:val="center"/>
              <w:rPr>
                <w:rFonts w:ascii="Tahoma" w:hAnsi="Tahoma" w:cs="Tahoma"/>
                <w:b/>
              </w:rPr>
            </w:pPr>
            <w:r w:rsidRPr="001A6F54">
              <w:rPr>
                <w:rFonts w:ascii="Tahoma" w:hAnsi="Tahoma" w:cs="Tahoma"/>
                <w:b/>
              </w:rPr>
              <w:t>Nr</w:t>
            </w:r>
          </w:p>
          <w:p w:rsidR="00CD0C66" w:rsidRPr="001A6F54" w:rsidRDefault="00CD0C66" w:rsidP="003B784E">
            <w:pPr>
              <w:jc w:val="center"/>
              <w:rPr>
                <w:rFonts w:ascii="Tahoma" w:hAnsi="Tahoma" w:cs="Tahoma"/>
                <w:b/>
              </w:rPr>
            </w:pPr>
            <w:r w:rsidRPr="001A6F54">
              <w:rPr>
                <w:rFonts w:ascii="Tahoma" w:hAnsi="Tahoma" w:cs="Tahoma"/>
                <w:b/>
              </w:rPr>
              <w:t>klauzuli</w:t>
            </w:r>
          </w:p>
        </w:tc>
        <w:tc>
          <w:tcPr>
            <w:tcW w:w="5742" w:type="dxa"/>
            <w:vAlign w:val="center"/>
          </w:tcPr>
          <w:p w:rsidR="00CD0C66" w:rsidRPr="001A6F54" w:rsidRDefault="00CD0C66" w:rsidP="003B784E">
            <w:pPr>
              <w:jc w:val="center"/>
              <w:rPr>
                <w:rFonts w:ascii="Tahoma" w:hAnsi="Tahoma" w:cs="Tahoma"/>
                <w:b/>
              </w:rPr>
            </w:pPr>
            <w:r w:rsidRPr="001A6F54">
              <w:rPr>
                <w:rFonts w:ascii="Tahoma" w:hAnsi="Tahoma" w:cs="Tahoma"/>
                <w:b/>
              </w:rPr>
              <w:t>Nazwa klauzuli</w:t>
            </w:r>
          </w:p>
        </w:tc>
        <w:tc>
          <w:tcPr>
            <w:tcW w:w="992" w:type="dxa"/>
            <w:vAlign w:val="center"/>
          </w:tcPr>
          <w:p w:rsidR="00CD0C66" w:rsidRPr="001A6F54" w:rsidRDefault="00CD0C66" w:rsidP="003B784E">
            <w:pPr>
              <w:jc w:val="center"/>
              <w:rPr>
                <w:rFonts w:ascii="Tahoma" w:hAnsi="Tahoma" w:cs="Tahoma"/>
                <w:b/>
              </w:rPr>
            </w:pPr>
            <w:r w:rsidRPr="001A6F54">
              <w:rPr>
                <w:rFonts w:ascii="Tahoma" w:hAnsi="Tahoma" w:cs="Tahoma"/>
                <w:b/>
              </w:rPr>
              <w:t>TAK/NIE*</w:t>
            </w:r>
          </w:p>
        </w:tc>
        <w:tc>
          <w:tcPr>
            <w:tcW w:w="1669" w:type="dxa"/>
            <w:vAlign w:val="center"/>
          </w:tcPr>
          <w:p w:rsidR="00CD0C66" w:rsidRPr="001A6F54" w:rsidRDefault="00CD0C66" w:rsidP="003B784E">
            <w:pPr>
              <w:jc w:val="center"/>
              <w:rPr>
                <w:rFonts w:ascii="Tahoma" w:hAnsi="Tahoma" w:cs="Tahoma"/>
                <w:b/>
              </w:rPr>
            </w:pPr>
            <w:r w:rsidRPr="001A6F54">
              <w:rPr>
                <w:rFonts w:ascii="Tahoma" w:hAnsi="Tahoma" w:cs="Tahoma"/>
                <w:b/>
              </w:rPr>
              <w:t>Liczba punktów</w:t>
            </w:r>
          </w:p>
        </w:tc>
      </w:tr>
      <w:tr w:rsidR="00CD0C66" w:rsidRPr="001A6F54" w:rsidTr="003B784E">
        <w:trPr>
          <w:trHeight w:val="386"/>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6</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zaliczki na poczet odszkodowania</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3"/>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7</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funduszu prewencyjnego</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20 pkt</w:t>
            </w:r>
          </w:p>
        </w:tc>
      </w:tr>
      <w:tr w:rsidR="00CD0C66" w:rsidRPr="001A6F54" w:rsidTr="003B784E">
        <w:trPr>
          <w:trHeight w:val="344"/>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lastRenderedPageBreak/>
              <w:t>8</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gwarantowanej sumy ubezpieczenia</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05"/>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9</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pokrycia kosztów wymiany zamków i zabezpieczeń</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10</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zmiany definicji szkody całkowitej</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11</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odpowiedzialności dla szkód kradzieżowych</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12</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zabezpieczeń dla nowo nabytych pojazdów</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13</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holowania bez limitu kilometrów</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14</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wynajmu pojazdu zastępczego I</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15</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wynajmu pojazdu zastępczego II</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16</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wynajmu pojazdu zastępczego plus</w:t>
            </w:r>
          </w:p>
        </w:tc>
        <w:tc>
          <w:tcPr>
            <w:tcW w:w="992" w:type="dxa"/>
            <w:vAlign w:val="center"/>
          </w:tcPr>
          <w:p w:rsidR="00CD0C66" w:rsidRPr="001A6F54" w:rsidRDefault="00CD0C66" w:rsidP="003B784E">
            <w:pPr>
              <w:jc w:val="center"/>
              <w:rPr>
                <w:rFonts w:ascii="Tahoma" w:hAnsi="Tahoma" w:cs="Tahoma"/>
              </w:rPr>
            </w:pPr>
          </w:p>
        </w:tc>
        <w:tc>
          <w:tcPr>
            <w:tcW w:w="1669" w:type="dxa"/>
            <w:vAlign w:val="center"/>
          </w:tcPr>
          <w:p w:rsidR="00CD0C66" w:rsidRPr="001A6F54" w:rsidRDefault="00CD0C66" w:rsidP="003B784E">
            <w:pPr>
              <w:jc w:val="center"/>
              <w:rPr>
                <w:rFonts w:ascii="Tahoma" w:hAnsi="Tahoma" w:cs="Tahoma"/>
              </w:rPr>
            </w:pPr>
            <w:r w:rsidRPr="001A6F54">
              <w:rPr>
                <w:rFonts w:ascii="Tahoma" w:hAnsi="Tahoma" w:cs="Tahoma"/>
              </w:rPr>
              <w:t>10 pkt</w:t>
            </w:r>
          </w:p>
        </w:tc>
      </w:tr>
    </w:tbl>
    <w:p w:rsidR="00CD0C66" w:rsidRPr="001A6F54" w:rsidRDefault="00CD0C66" w:rsidP="00CD0C66">
      <w:pPr>
        <w:ind w:left="60"/>
        <w:jc w:val="both"/>
        <w:rPr>
          <w:rFonts w:ascii="Tahoma" w:hAnsi="Tahoma" w:cs="Tahoma"/>
          <w:position w:val="-4"/>
        </w:rPr>
      </w:pPr>
    </w:p>
    <w:p w:rsidR="00CD0C66" w:rsidRPr="001A6F54" w:rsidRDefault="00CD0C66" w:rsidP="00CD0C66">
      <w:pPr>
        <w:ind w:left="60"/>
        <w:jc w:val="both"/>
        <w:rPr>
          <w:rFonts w:ascii="Tahoma" w:hAnsi="Tahoma" w:cs="Tahoma"/>
          <w:position w:val="-4"/>
        </w:rPr>
      </w:pPr>
      <w:r w:rsidRPr="001A6F54">
        <w:rPr>
          <w:rFonts w:ascii="Tahoma" w:hAnsi="Tahoma" w:cs="Tahoma"/>
          <w:position w:val="-4"/>
        </w:rPr>
        <w:t>*W przypadku braku zapisu „TAK” lub „NIE” przy danej klauzuli Zamawiający uzna, że dana klauzula nie została zaakceptowana w ofercie przez Wykonawcę.</w:t>
      </w:r>
    </w:p>
    <w:p w:rsidR="00CD0C66" w:rsidRPr="001A6F54" w:rsidRDefault="00CD0C66" w:rsidP="00CD0C66">
      <w:pPr>
        <w:ind w:left="709" w:hanging="360"/>
        <w:rPr>
          <w:rFonts w:ascii="Tahoma" w:hAnsi="Tahoma" w:cs="Tahoma"/>
        </w:rPr>
      </w:pPr>
    </w:p>
    <w:p w:rsidR="00CD0C66" w:rsidRPr="001A6F54" w:rsidRDefault="00CD0C66" w:rsidP="00CD0C66">
      <w:pPr>
        <w:ind w:left="60"/>
        <w:jc w:val="both"/>
        <w:rPr>
          <w:rFonts w:ascii="Tahoma" w:hAnsi="Tahoma" w:cs="Tahoma"/>
          <w:b/>
          <w:position w:val="-4"/>
        </w:rPr>
      </w:pPr>
    </w:p>
    <w:p w:rsidR="00CD0C66" w:rsidRPr="001A6F54" w:rsidRDefault="00CD0C66" w:rsidP="00CD0C66">
      <w:pPr>
        <w:jc w:val="both"/>
        <w:rPr>
          <w:rFonts w:ascii="Tahoma" w:hAnsi="Tahoma" w:cs="Tahoma"/>
          <w:b/>
          <w:position w:val="-4"/>
        </w:rPr>
      </w:pPr>
      <w:r w:rsidRPr="001A6F54">
        <w:rPr>
          <w:rFonts w:ascii="Tahoma" w:hAnsi="Tahoma" w:cs="Tahoma"/>
          <w:b/>
          <w:position w:val="-4"/>
        </w:rPr>
        <w:t>Część III Zamówienia (Ubezpieczenie następstw nieszczęśliwych wypadków członków ochotniczej straży pożarnej):</w:t>
      </w:r>
    </w:p>
    <w:p w:rsidR="00CD0C66" w:rsidRPr="001A6F54" w:rsidRDefault="00CD0C66" w:rsidP="00CD0C66">
      <w:pPr>
        <w:jc w:val="both"/>
        <w:rPr>
          <w:rFonts w:ascii="Tahoma" w:hAnsi="Tahoma" w:cs="Tahoma"/>
          <w:b/>
          <w:position w:val="-4"/>
        </w:rPr>
      </w:pPr>
    </w:p>
    <w:p w:rsidR="00CD0C66" w:rsidRPr="001A6F54" w:rsidRDefault="00CD0C66" w:rsidP="00CD0C66">
      <w:pPr>
        <w:pStyle w:val="Tekstpodstawowywcity"/>
        <w:ind w:left="0"/>
        <w:rPr>
          <w:rFonts w:ascii="Tahoma" w:hAnsi="Tahoma" w:cs="Tahoma"/>
          <w:b w:val="0"/>
          <w:sz w:val="20"/>
        </w:rPr>
      </w:pPr>
      <w:r w:rsidRPr="001A6F54">
        <w:rPr>
          <w:rFonts w:ascii="Tahoma" w:hAnsi="Tahoma" w:cs="Tahoma"/>
          <w:sz w:val="20"/>
        </w:rPr>
        <w:t>Oferta obejmuje okres ubezpieczenia wskazany w SWZ to jest: od 01.01.2022 r. do 31.12.204 r.</w:t>
      </w:r>
    </w:p>
    <w:p w:rsidR="00CD0C66" w:rsidRPr="001A6F54" w:rsidRDefault="00CD0C66" w:rsidP="00CD0C66">
      <w:pPr>
        <w:rPr>
          <w:rFonts w:ascii="Tahoma" w:hAnsi="Tahoma" w:cs="Tahoma"/>
        </w:rPr>
      </w:pPr>
    </w:p>
    <w:p w:rsidR="00CD0C66" w:rsidRPr="001A6F54" w:rsidRDefault="00CD0C66" w:rsidP="00CD0C66">
      <w:pPr>
        <w:widowControl w:val="0"/>
        <w:suppressAutoHyphens/>
        <w:autoSpaceDE w:val="0"/>
        <w:autoSpaceDN w:val="0"/>
        <w:adjustRightInd w:val="0"/>
        <w:spacing w:after="60" w:line="276" w:lineRule="auto"/>
        <w:jc w:val="both"/>
        <w:rPr>
          <w:rFonts w:ascii="Tahoma" w:hAnsi="Tahoma" w:cs="Tahoma"/>
          <w:b/>
        </w:rPr>
      </w:pPr>
      <w:r w:rsidRPr="001A6F54">
        <w:rPr>
          <w:rFonts w:ascii="Tahoma" w:hAnsi="Tahoma" w:cs="Tahoma"/>
          <w:b/>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podstawowego i opcjonalnego łącznie za cały okres zamówienia tj. … miesięcy: ………………………………… zł</w:t>
            </w:r>
          </w:p>
        </w:tc>
      </w:tr>
    </w:tbl>
    <w:p w:rsidR="00CD0C66" w:rsidRPr="001A6F54" w:rsidRDefault="00CD0C66" w:rsidP="00CD0C66">
      <w:pPr>
        <w:widowControl w:val="0"/>
        <w:tabs>
          <w:tab w:val="left" w:pos="0"/>
          <w:tab w:val="left" w:pos="426"/>
        </w:tabs>
        <w:suppressAutoHyphens/>
        <w:adjustRightInd w:val="0"/>
        <w:spacing w:line="276" w:lineRule="auto"/>
        <w:jc w:val="both"/>
        <w:textAlignment w:val="baseline"/>
        <w:rPr>
          <w:rFonts w:ascii="Tahoma" w:hAnsi="Tahoma" w:cs="Tahoma"/>
          <w:iCs/>
        </w:rPr>
      </w:pPr>
      <w:r w:rsidRPr="001A6F54">
        <w:rPr>
          <w:rFonts w:ascii="Tahoma" w:hAnsi="Tahoma" w:cs="Tahoma"/>
          <w:iCs/>
        </w:rPr>
        <w:tab/>
      </w:r>
      <w:r w:rsidRPr="001A6F54">
        <w:rPr>
          <w:rFonts w:ascii="Tahoma" w:hAnsi="Tahoma" w:cs="Tahoma"/>
          <w:iCs/>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podstawowego: ………………….. zł</w:t>
            </w:r>
          </w:p>
        </w:tc>
      </w:tr>
      <w:tr w:rsidR="00CD0C66" w:rsidRPr="001A6F54" w:rsidTr="003B784E">
        <w:trPr>
          <w:trHeight w:val="464"/>
        </w:trPr>
        <w:tc>
          <w:tcPr>
            <w:tcW w:w="8930" w:type="dxa"/>
            <w:shd w:val="clear" w:color="auto" w:fill="FFFFFF" w:themeFill="background1"/>
            <w:vAlign w:val="center"/>
          </w:tcPr>
          <w:p w:rsidR="00CD0C66" w:rsidRPr="001A6F54" w:rsidRDefault="00CD0C66" w:rsidP="003B784E">
            <w:pPr>
              <w:widowControl w:val="0"/>
              <w:tabs>
                <w:tab w:val="left" w:pos="0"/>
              </w:tabs>
              <w:suppressAutoHyphens/>
              <w:adjustRightInd w:val="0"/>
              <w:spacing w:line="276" w:lineRule="auto"/>
              <w:jc w:val="both"/>
              <w:textAlignment w:val="baseline"/>
              <w:rPr>
                <w:rFonts w:ascii="Tahoma" w:hAnsi="Tahoma" w:cs="Tahoma"/>
                <w:b/>
                <w:iCs/>
              </w:rPr>
            </w:pPr>
            <w:r w:rsidRPr="001A6F54">
              <w:rPr>
                <w:rFonts w:ascii="Tahoma" w:hAnsi="Tahoma" w:cs="Tahoma"/>
                <w:b/>
                <w:iCs/>
              </w:rPr>
              <w:t>Cena zamówienia wynikającego z prawa opcji: ……………… zł</w:t>
            </w:r>
          </w:p>
        </w:tc>
      </w:tr>
    </w:tbl>
    <w:p w:rsidR="00CD0C66" w:rsidRPr="001A6F54" w:rsidRDefault="00CD0C66" w:rsidP="00CD0C66">
      <w:pPr>
        <w:tabs>
          <w:tab w:val="left" w:pos="360"/>
        </w:tabs>
        <w:jc w:val="both"/>
        <w:rPr>
          <w:rFonts w:ascii="Tahoma" w:hAnsi="Tahoma" w:cs="Tahoma"/>
          <w:color w:val="FF0000"/>
        </w:rPr>
      </w:pPr>
    </w:p>
    <w:p w:rsidR="00CD0C66" w:rsidRPr="001A6F54" w:rsidRDefault="00CD0C66" w:rsidP="00CD0C66">
      <w:pPr>
        <w:widowControl w:val="0"/>
        <w:suppressAutoHyphens/>
        <w:autoSpaceDE w:val="0"/>
        <w:autoSpaceDN w:val="0"/>
        <w:adjustRightInd w:val="0"/>
        <w:spacing w:after="60" w:line="276" w:lineRule="auto"/>
        <w:jc w:val="both"/>
        <w:rPr>
          <w:rFonts w:ascii="Tahoma" w:hAnsi="Tahoma" w:cs="Tahoma"/>
          <w:b/>
          <w:u w:val="single"/>
        </w:rPr>
      </w:pPr>
      <w:r w:rsidRPr="001A6F54">
        <w:rPr>
          <w:rFonts w:ascii="Tahoma" w:hAnsi="Tahoma" w:cs="Tahoma"/>
          <w:b/>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903"/>
        <w:gridCol w:w="1529"/>
        <w:gridCol w:w="1529"/>
        <w:gridCol w:w="728"/>
        <w:gridCol w:w="1871"/>
        <w:gridCol w:w="1903"/>
      </w:tblGrid>
      <w:tr w:rsidR="00CD0C66" w:rsidRPr="001A6F54" w:rsidTr="003B784E">
        <w:trPr>
          <w:trHeight w:val="480"/>
        </w:trPr>
        <w:tc>
          <w:tcPr>
            <w:tcW w:w="266" w:type="pct"/>
            <w:vMerge w:val="restart"/>
            <w:shd w:val="clear" w:color="auto" w:fill="D9E2F3" w:themeFill="accent5" w:themeFillTint="33"/>
            <w:vAlign w:val="center"/>
          </w:tcPr>
          <w:p w:rsidR="00CD0C66" w:rsidRPr="001A6F54" w:rsidRDefault="00CD0C66" w:rsidP="003B784E">
            <w:pPr>
              <w:suppressAutoHyphens/>
              <w:jc w:val="both"/>
              <w:rPr>
                <w:rFonts w:ascii="Tahoma" w:hAnsi="Tahoma" w:cs="Tahoma"/>
                <w:b/>
                <w:bCs/>
              </w:rPr>
            </w:pPr>
            <w:r w:rsidRPr="001A6F54">
              <w:rPr>
                <w:rFonts w:ascii="Tahoma" w:hAnsi="Tahoma" w:cs="Tahoma"/>
                <w:b/>
                <w:bCs/>
              </w:rPr>
              <w:t>Lp.</w:t>
            </w:r>
          </w:p>
        </w:tc>
        <w:tc>
          <w:tcPr>
            <w:tcW w:w="952"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Przedmiot</w:t>
            </w:r>
          </w:p>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 Ubezpieczenia</w:t>
            </w:r>
          </w:p>
        </w:tc>
        <w:tc>
          <w:tcPr>
            <w:tcW w:w="765"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Składka </w:t>
            </w:r>
          </w:p>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(12 miesięcy) - zamówienie podstawowe </w:t>
            </w:r>
          </w:p>
        </w:tc>
        <w:tc>
          <w:tcPr>
            <w:tcW w:w="765" w:type="pct"/>
            <w:vMerge w:val="restart"/>
            <w:shd w:val="clear" w:color="auto" w:fill="D9E2F3" w:themeFill="accent5" w:themeFillTint="33"/>
          </w:tcPr>
          <w:p w:rsidR="00CD0C66" w:rsidRPr="001A6F54" w:rsidRDefault="00CD0C66" w:rsidP="003B784E">
            <w:pPr>
              <w:suppressAutoHyphens/>
              <w:jc w:val="center"/>
              <w:rPr>
                <w:rFonts w:ascii="Tahoma" w:hAnsi="Tahoma" w:cs="Tahoma"/>
                <w:b/>
                <w:bCs/>
              </w:rPr>
            </w:pPr>
            <w:r w:rsidRPr="001A6F54">
              <w:rPr>
                <w:rFonts w:ascii="Tahoma" w:hAnsi="Tahoma" w:cs="Tahoma"/>
                <w:b/>
                <w:bCs/>
              </w:rPr>
              <w:t xml:space="preserve">Składka </w:t>
            </w:r>
          </w:p>
          <w:p w:rsidR="00CD0C66" w:rsidRPr="001A6F54" w:rsidRDefault="00CD0C66" w:rsidP="003B784E">
            <w:pPr>
              <w:suppressAutoHyphens/>
              <w:jc w:val="center"/>
              <w:rPr>
                <w:rFonts w:ascii="Tahoma" w:hAnsi="Tahoma" w:cs="Tahoma"/>
                <w:b/>
                <w:bCs/>
              </w:rPr>
            </w:pPr>
            <w:r w:rsidRPr="001A6F54">
              <w:rPr>
                <w:rFonts w:ascii="Tahoma" w:hAnsi="Tahoma" w:cs="Tahoma"/>
                <w:b/>
                <w:bCs/>
              </w:rPr>
              <w:t>(36 miesięcy) - zamówienie podstawowe</w:t>
            </w:r>
          </w:p>
        </w:tc>
        <w:tc>
          <w:tcPr>
            <w:tcW w:w="1299" w:type="pct"/>
            <w:gridSpan w:val="2"/>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Opcje</w:t>
            </w:r>
          </w:p>
        </w:tc>
        <w:tc>
          <w:tcPr>
            <w:tcW w:w="953"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Składka</w:t>
            </w:r>
          </w:p>
          <w:p w:rsidR="00CD0C66" w:rsidRPr="001A6F54" w:rsidRDefault="00CD0C66" w:rsidP="003B784E">
            <w:pPr>
              <w:suppressAutoHyphens/>
              <w:jc w:val="center"/>
              <w:rPr>
                <w:rFonts w:ascii="Tahoma" w:hAnsi="Tahoma" w:cs="Tahoma"/>
                <w:b/>
                <w:bCs/>
              </w:rPr>
            </w:pPr>
            <w:r w:rsidRPr="001A6F54">
              <w:rPr>
                <w:rFonts w:ascii="Tahoma" w:hAnsi="Tahoma" w:cs="Tahoma"/>
                <w:b/>
                <w:bCs/>
              </w:rPr>
              <w:t>za 36 miesięcy zamówienia podstawowego z prawem opcji</w:t>
            </w:r>
          </w:p>
        </w:tc>
      </w:tr>
      <w:tr w:rsidR="00CD0C66" w:rsidRPr="001A6F54" w:rsidTr="003B784E">
        <w:trPr>
          <w:trHeight w:val="405"/>
        </w:trPr>
        <w:tc>
          <w:tcPr>
            <w:tcW w:w="266" w:type="pct"/>
            <w:vMerge/>
            <w:shd w:val="clear" w:color="auto" w:fill="D9E2F3" w:themeFill="accent5" w:themeFillTint="33"/>
            <w:vAlign w:val="center"/>
          </w:tcPr>
          <w:p w:rsidR="00CD0C66" w:rsidRPr="001A6F54" w:rsidRDefault="00CD0C66" w:rsidP="003B784E">
            <w:pPr>
              <w:suppressAutoHyphens/>
              <w:jc w:val="both"/>
              <w:rPr>
                <w:rFonts w:ascii="Tahoma" w:hAnsi="Tahoma" w:cs="Tahoma"/>
                <w:b/>
                <w:bCs/>
              </w:rPr>
            </w:pPr>
          </w:p>
        </w:tc>
        <w:tc>
          <w:tcPr>
            <w:tcW w:w="952"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vMerge/>
            <w:shd w:val="clear" w:color="auto" w:fill="D9E2F3" w:themeFill="accent5" w:themeFillTint="33"/>
          </w:tcPr>
          <w:p w:rsidR="00CD0C66" w:rsidRPr="001A6F54" w:rsidRDefault="00CD0C66" w:rsidP="003B784E">
            <w:pPr>
              <w:suppressAutoHyphens/>
              <w:jc w:val="center"/>
              <w:rPr>
                <w:rFonts w:ascii="Tahoma" w:hAnsi="Tahoma" w:cs="Tahoma"/>
                <w:b/>
                <w:bCs/>
              </w:rPr>
            </w:pPr>
          </w:p>
        </w:tc>
        <w:tc>
          <w:tcPr>
            <w:tcW w:w="364"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w:t>
            </w:r>
          </w:p>
        </w:tc>
        <w:tc>
          <w:tcPr>
            <w:tcW w:w="936"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Zł</w:t>
            </w:r>
          </w:p>
        </w:tc>
        <w:tc>
          <w:tcPr>
            <w:tcW w:w="953" w:type="pct"/>
            <w:vMerge/>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87"/>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w:t>
            </w:r>
          </w:p>
        </w:tc>
        <w:tc>
          <w:tcPr>
            <w:tcW w:w="952"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II</w:t>
            </w:r>
          </w:p>
        </w:tc>
        <w:tc>
          <w:tcPr>
            <w:tcW w:w="765"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III</w:t>
            </w:r>
          </w:p>
        </w:tc>
        <w:tc>
          <w:tcPr>
            <w:tcW w:w="765" w:type="pct"/>
            <w:shd w:val="clear" w:color="auto" w:fill="D9E2F3" w:themeFill="accent5" w:themeFillTint="33"/>
          </w:tcPr>
          <w:p w:rsidR="00CD0C66" w:rsidRPr="001A6F54" w:rsidRDefault="00CD0C66" w:rsidP="003B784E">
            <w:pPr>
              <w:suppressAutoHyphens/>
              <w:jc w:val="center"/>
              <w:rPr>
                <w:rFonts w:ascii="Tahoma" w:hAnsi="Tahoma" w:cs="Tahoma"/>
              </w:rPr>
            </w:pPr>
            <w:r w:rsidRPr="001A6F54">
              <w:rPr>
                <w:rFonts w:ascii="Tahoma" w:hAnsi="Tahoma" w:cs="Tahoma"/>
              </w:rPr>
              <w:t>IV</w:t>
            </w:r>
          </w:p>
        </w:tc>
        <w:tc>
          <w:tcPr>
            <w:tcW w:w="364"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w:t>
            </w:r>
          </w:p>
        </w:tc>
        <w:tc>
          <w:tcPr>
            <w:tcW w:w="93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VI</w:t>
            </w:r>
          </w:p>
        </w:tc>
        <w:tc>
          <w:tcPr>
            <w:tcW w:w="953"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VII</w:t>
            </w:r>
          </w:p>
        </w:tc>
      </w:tr>
      <w:tr w:rsidR="00CD0C66" w:rsidRPr="001A6F54" w:rsidTr="003B784E">
        <w:trPr>
          <w:trHeight w:val="438"/>
        </w:trPr>
        <w:tc>
          <w:tcPr>
            <w:tcW w:w="266" w:type="pct"/>
            <w:vMerge w:val="restar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1</w:t>
            </w:r>
          </w:p>
        </w:tc>
        <w:tc>
          <w:tcPr>
            <w:tcW w:w="952" w:type="pct"/>
            <w:vMerge w:val="restart"/>
            <w:vAlign w:val="center"/>
          </w:tcPr>
          <w:p w:rsidR="00CD0C66" w:rsidRPr="001A6F54" w:rsidRDefault="00CD0C66" w:rsidP="003B784E">
            <w:pPr>
              <w:suppressAutoHyphens/>
              <w:rPr>
                <w:rFonts w:ascii="Tahoma" w:hAnsi="Tahoma" w:cs="Tahoma"/>
              </w:rPr>
            </w:pPr>
            <w:r w:rsidRPr="001A6F54">
              <w:rPr>
                <w:rFonts w:ascii="Tahoma" w:hAnsi="Tahoma" w:cs="Tahoma"/>
              </w:rPr>
              <w:t>Ubezpieczenie następstw nieszczęśliwych wypadków członków ochotniczej straży pożarnej (wariant I, zgodnie z ustawą o ochronie przeciwpożarowej)</w:t>
            </w:r>
          </w:p>
        </w:tc>
        <w:tc>
          <w:tcPr>
            <w:tcW w:w="765" w:type="pct"/>
            <w:vMerge w:val="restart"/>
            <w:vAlign w:val="center"/>
          </w:tcPr>
          <w:p w:rsidR="00CD0C66" w:rsidRPr="001A6F54" w:rsidRDefault="00CD0C66" w:rsidP="003B784E">
            <w:pPr>
              <w:suppressAutoHyphens/>
              <w:jc w:val="center"/>
              <w:rPr>
                <w:rFonts w:ascii="Tahoma" w:hAnsi="Tahoma" w:cs="Tahoma"/>
                <w:b/>
                <w:bCs/>
              </w:rPr>
            </w:pPr>
          </w:p>
        </w:tc>
        <w:tc>
          <w:tcPr>
            <w:tcW w:w="765" w:type="pct"/>
            <w:vMerge w:val="restart"/>
            <w:vAlign w:val="center"/>
          </w:tcPr>
          <w:p w:rsidR="00CD0C66" w:rsidRPr="001A6F54" w:rsidRDefault="00CD0C66" w:rsidP="003B784E">
            <w:pPr>
              <w:suppressAutoHyphens/>
              <w:jc w:val="center"/>
              <w:rPr>
                <w:rFonts w:ascii="Tahoma" w:hAnsi="Tahoma" w:cs="Tahoma"/>
                <w:b/>
                <w:bCs/>
              </w:rPr>
            </w:pPr>
          </w:p>
        </w:tc>
        <w:tc>
          <w:tcPr>
            <w:tcW w:w="364" w:type="pct"/>
            <w:vMerge w:val="restar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20%</w:t>
            </w:r>
          </w:p>
        </w:tc>
        <w:tc>
          <w:tcPr>
            <w:tcW w:w="936" w:type="pct"/>
            <w:vMerge w:val="restart"/>
            <w:vAlign w:val="center"/>
          </w:tcPr>
          <w:p w:rsidR="00CD0C66" w:rsidRPr="001A6F54" w:rsidRDefault="00CD0C66" w:rsidP="003B784E">
            <w:pPr>
              <w:suppressAutoHyphens/>
              <w:jc w:val="center"/>
              <w:rPr>
                <w:rFonts w:ascii="Tahoma" w:hAnsi="Tahoma" w:cs="Tahoma"/>
                <w:b/>
                <w:bCs/>
              </w:rPr>
            </w:pPr>
          </w:p>
        </w:tc>
        <w:tc>
          <w:tcPr>
            <w:tcW w:w="953" w:type="pct"/>
            <w:vMerge w:val="restar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38"/>
        </w:trPr>
        <w:tc>
          <w:tcPr>
            <w:tcW w:w="266" w:type="pct"/>
            <w:vMerge/>
            <w:shd w:val="clear" w:color="auto" w:fill="D9E2F3" w:themeFill="accent5" w:themeFillTint="33"/>
            <w:vAlign w:val="center"/>
          </w:tcPr>
          <w:p w:rsidR="00CD0C66" w:rsidRPr="001A6F54" w:rsidRDefault="00CD0C66" w:rsidP="003B784E">
            <w:pPr>
              <w:suppressAutoHyphens/>
              <w:jc w:val="center"/>
              <w:rPr>
                <w:rFonts w:ascii="Tahoma" w:hAnsi="Tahoma" w:cs="Tahoma"/>
              </w:rPr>
            </w:pPr>
          </w:p>
        </w:tc>
        <w:tc>
          <w:tcPr>
            <w:tcW w:w="952" w:type="pct"/>
            <w:vMerge/>
            <w:vAlign w:val="center"/>
          </w:tcPr>
          <w:p w:rsidR="00CD0C66" w:rsidRPr="001A6F54" w:rsidRDefault="00CD0C66" w:rsidP="003B784E">
            <w:pPr>
              <w:suppressAutoHyphens/>
              <w:rPr>
                <w:rFonts w:ascii="Tahoma" w:hAnsi="Tahoma" w:cs="Tahoma"/>
              </w:rPr>
            </w:pPr>
          </w:p>
        </w:tc>
        <w:tc>
          <w:tcPr>
            <w:tcW w:w="765" w:type="pct"/>
            <w:vMerge/>
            <w:vAlign w:val="center"/>
          </w:tcPr>
          <w:p w:rsidR="00CD0C66" w:rsidRPr="001A6F54" w:rsidRDefault="00CD0C66" w:rsidP="003B784E">
            <w:pPr>
              <w:suppressAutoHyphens/>
              <w:jc w:val="center"/>
              <w:rPr>
                <w:rFonts w:ascii="Tahoma" w:hAnsi="Tahoma" w:cs="Tahoma"/>
                <w:b/>
                <w:bCs/>
              </w:rPr>
            </w:pPr>
          </w:p>
        </w:tc>
        <w:tc>
          <w:tcPr>
            <w:tcW w:w="765" w:type="pct"/>
            <w:vMerge/>
            <w:vAlign w:val="center"/>
          </w:tcPr>
          <w:p w:rsidR="00CD0C66" w:rsidRPr="001A6F54" w:rsidRDefault="00CD0C66" w:rsidP="003B784E">
            <w:pPr>
              <w:suppressAutoHyphens/>
              <w:jc w:val="center"/>
              <w:rPr>
                <w:rFonts w:ascii="Tahoma" w:hAnsi="Tahoma" w:cs="Tahoma"/>
                <w:b/>
                <w:bCs/>
              </w:rPr>
            </w:pPr>
          </w:p>
        </w:tc>
        <w:tc>
          <w:tcPr>
            <w:tcW w:w="364" w:type="pct"/>
            <w:vMerge/>
            <w:vAlign w:val="center"/>
          </w:tcPr>
          <w:p w:rsidR="00CD0C66" w:rsidRPr="001A6F54" w:rsidRDefault="00CD0C66" w:rsidP="003B784E">
            <w:pPr>
              <w:suppressAutoHyphens/>
              <w:jc w:val="center"/>
              <w:rPr>
                <w:rFonts w:ascii="Tahoma" w:hAnsi="Tahoma" w:cs="Tahoma"/>
                <w:b/>
                <w:bCs/>
              </w:rPr>
            </w:pPr>
          </w:p>
        </w:tc>
        <w:tc>
          <w:tcPr>
            <w:tcW w:w="936" w:type="pct"/>
            <w:vMerge/>
            <w:vAlign w:val="center"/>
          </w:tcPr>
          <w:p w:rsidR="00CD0C66" w:rsidRPr="001A6F54" w:rsidRDefault="00CD0C66" w:rsidP="003B784E">
            <w:pPr>
              <w:suppressAutoHyphens/>
              <w:jc w:val="center"/>
              <w:rPr>
                <w:rFonts w:ascii="Tahoma" w:hAnsi="Tahoma" w:cs="Tahoma"/>
                <w:b/>
                <w:bCs/>
              </w:rPr>
            </w:pPr>
          </w:p>
        </w:tc>
        <w:tc>
          <w:tcPr>
            <w:tcW w:w="953" w:type="pct"/>
            <w:vMerge/>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367"/>
        </w:trPr>
        <w:tc>
          <w:tcPr>
            <w:tcW w:w="266" w:type="pct"/>
            <w:shd w:val="clear" w:color="auto" w:fill="D9E2F3" w:themeFill="accent5" w:themeFillTint="33"/>
            <w:vAlign w:val="center"/>
          </w:tcPr>
          <w:p w:rsidR="00CD0C66" w:rsidRPr="001A6F54" w:rsidRDefault="00CD0C66" w:rsidP="003B784E">
            <w:pPr>
              <w:suppressAutoHyphens/>
              <w:jc w:val="center"/>
              <w:rPr>
                <w:rFonts w:ascii="Tahoma" w:hAnsi="Tahoma" w:cs="Tahoma"/>
              </w:rPr>
            </w:pPr>
            <w:r w:rsidRPr="001A6F54">
              <w:rPr>
                <w:rFonts w:ascii="Tahoma" w:hAnsi="Tahoma" w:cs="Tahoma"/>
              </w:rPr>
              <w:t>2</w:t>
            </w:r>
          </w:p>
        </w:tc>
        <w:tc>
          <w:tcPr>
            <w:tcW w:w="952" w:type="pct"/>
            <w:vAlign w:val="center"/>
          </w:tcPr>
          <w:p w:rsidR="00CD0C66" w:rsidRPr="001A6F54" w:rsidRDefault="00CD0C66" w:rsidP="003B784E">
            <w:pPr>
              <w:suppressAutoHyphens/>
              <w:rPr>
                <w:rFonts w:ascii="Tahoma" w:hAnsi="Tahoma" w:cs="Tahoma"/>
              </w:rPr>
            </w:pPr>
            <w:r w:rsidRPr="001A6F54">
              <w:rPr>
                <w:rFonts w:ascii="Tahoma" w:hAnsi="Tahoma" w:cs="Tahoma"/>
              </w:rPr>
              <w:t xml:space="preserve">Ubezpieczenie następstw nieszczęśliwych wypadków członków ochotniczej straży </w:t>
            </w:r>
            <w:r w:rsidRPr="001A6F54">
              <w:rPr>
                <w:rFonts w:ascii="Tahoma" w:hAnsi="Tahoma" w:cs="Tahoma"/>
              </w:rPr>
              <w:lastRenderedPageBreak/>
              <w:t>pożarnej (wariant II, bezimienny)</w:t>
            </w:r>
          </w:p>
        </w:tc>
        <w:tc>
          <w:tcPr>
            <w:tcW w:w="765" w:type="pct"/>
            <w:vAlign w:val="center"/>
          </w:tcPr>
          <w:p w:rsidR="00CD0C66" w:rsidRPr="001A6F54" w:rsidRDefault="00CD0C66" w:rsidP="003B784E">
            <w:pPr>
              <w:suppressAutoHyphens/>
              <w:jc w:val="center"/>
              <w:rPr>
                <w:rFonts w:ascii="Tahoma" w:hAnsi="Tahoma" w:cs="Tahoma"/>
                <w:b/>
                <w:bCs/>
              </w:rPr>
            </w:pPr>
          </w:p>
        </w:tc>
        <w:tc>
          <w:tcPr>
            <w:tcW w:w="765" w:type="pct"/>
            <w:vAlign w:val="center"/>
          </w:tcPr>
          <w:p w:rsidR="00CD0C66" w:rsidRPr="001A6F54" w:rsidRDefault="00CD0C66" w:rsidP="003B784E">
            <w:pPr>
              <w:suppressAutoHyphens/>
              <w:jc w:val="center"/>
              <w:rPr>
                <w:rFonts w:ascii="Tahoma" w:hAnsi="Tahoma" w:cs="Tahoma"/>
                <w:b/>
                <w:bCs/>
              </w:rPr>
            </w:pPr>
          </w:p>
        </w:tc>
        <w:tc>
          <w:tcPr>
            <w:tcW w:w="364" w:type="pct"/>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t>20%</w:t>
            </w:r>
          </w:p>
        </w:tc>
        <w:tc>
          <w:tcPr>
            <w:tcW w:w="936" w:type="pct"/>
            <w:vAlign w:val="center"/>
          </w:tcPr>
          <w:p w:rsidR="00CD0C66" w:rsidRPr="001A6F54" w:rsidRDefault="00CD0C66" w:rsidP="003B784E">
            <w:pPr>
              <w:suppressAutoHyphens/>
              <w:jc w:val="center"/>
              <w:rPr>
                <w:rFonts w:ascii="Tahoma" w:hAnsi="Tahoma" w:cs="Tahoma"/>
                <w:b/>
                <w:bCs/>
              </w:rPr>
            </w:pPr>
          </w:p>
        </w:tc>
        <w:tc>
          <w:tcPr>
            <w:tcW w:w="953" w:type="pct"/>
            <w:vAlign w:val="center"/>
          </w:tcPr>
          <w:p w:rsidR="00CD0C66" w:rsidRPr="001A6F54" w:rsidRDefault="00CD0C66" w:rsidP="003B784E">
            <w:pPr>
              <w:suppressAutoHyphens/>
              <w:jc w:val="center"/>
              <w:rPr>
                <w:rFonts w:ascii="Tahoma" w:hAnsi="Tahoma" w:cs="Tahoma"/>
                <w:b/>
                <w:bCs/>
              </w:rPr>
            </w:pPr>
          </w:p>
        </w:tc>
      </w:tr>
      <w:tr w:rsidR="00CD0C66" w:rsidRPr="001A6F54" w:rsidTr="003B784E">
        <w:trPr>
          <w:trHeight w:val="416"/>
        </w:trPr>
        <w:tc>
          <w:tcPr>
            <w:tcW w:w="1217" w:type="pct"/>
            <w:gridSpan w:val="2"/>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r w:rsidRPr="001A6F54">
              <w:rPr>
                <w:rFonts w:ascii="Tahoma" w:hAnsi="Tahoma" w:cs="Tahoma"/>
                <w:b/>
                <w:bCs/>
              </w:rPr>
              <w:lastRenderedPageBreak/>
              <w:t>RAZEM</w:t>
            </w:r>
          </w:p>
        </w:tc>
        <w:tc>
          <w:tcPr>
            <w:tcW w:w="765"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765" w:type="pct"/>
            <w:shd w:val="clear" w:color="auto" w:fill="D9E2F3" w:themeFill="accent5" w:themeFillTint="33"/>
          </w:tcPr>
          <w:p w:rsidR="00CD0C66" w:rsidRPr="001A6F54" w:rsidRDefault="00CD0C66" w:rsidP="003B784E">
            <w:pPr>
              <w:suppressAutoHyphens/>
              <w:jc w:val="center"/>
              <w:rPr>
                <w:rFonts w:ascii="Tahoma" w:hAnsi="Tahoma" w:cs="Tahoma"/>
                <w:b/>
                <w:bCs/>
              </w:rPr>
            </w:pPr>
          </w:p>
        </w:tc>
        <w:tc>
          <w:tcPr>
            <w:tcW w:w="364" w:type="pct"/>
            <w:tcBorders>
              <w:right w:val="single" w:sz="4" w:space="0" w:color="auto"/>
              <w:tl2br w:val="single" w:sz="4" w:space="0" w:color="000000"/>
              <w:tr2bl w:val="single" w:sz="4" w:space="0" w:color="000000"/>
            </w:tcBorders>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936" w:type="pct"/>
            <w:tcBorders>
              <w:left w:val="single" w:sz="4" w:space="0" w:color="auto"/>
            </w:tcBorders>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c>
          <w:tcPr>
            <w:tcW w:w="953" w:type="pct"/>
            <w:shd w:val="clear" w:color="auto" w:fill="D9E2F3" w:themeFill="accent5" w:themeFillTint="33"/>
            <w:vAlign w:val="center"/>
          </w:tcPr>
          <w:p w:rsidR="00CD0C66" w:rsidRPr="001A6F54" w:rsidRDefault="00CD0C66" w:rsidP="003B784E">
            <w:pPr>
              <w:suppressAutoHyphens/>
              <w:jc w:val="center"/>
              <w:rPr>
                <w:rFonts w:ascii="Tahoma" w:hAnsi="Tahoma" w:cs="Tahoma"/>
                <w:b/>
                <w:bCs/>
              </w:rPr>
            </w:pPr>
          </w:p>
        </w:tc>
      </w:tr>
    </w:tbl>
    <w:p w:rsidR="00CD0C66" w:rsidRPr="001A6F54" w:rsidRDefault="00CD0C66" w:rsidP="00CD0C66">
      <w:pPr>
        <w:suppressAutoHyphens/>
        <w:rPr>
          <w:rFonts w:ascii="Tahoma" w:hAnsi="Tahoma" w:cs="Tahoma"/>
        </w:rPr>
      </w:pPr>
      <w:r w:rsidRPr="001A6F54">
        <w:rPr>
          <w:rFonts w:ascii="Tahoma" w:hAnsi="Tahoma" w:cs="Tahoma"/>
          <w:b/>
          <w:bCs/>
        </w:rPr>
        <w:t>*Instrukcja:</w:t>
      </w:r>
    </w:p>
    <w:p w:rsidR="00CD0C66" w:rsidRPr="001A6F54" w:rsidRDefault="00CD0C66" w:rsidP="00CD0C66">
      <w:pPr>
        <w:suppressAutoHyphens/>
        <w:jc w:val="both"/>
        <w:rPr>
          <w:rFonts w:ascii="Tahoma" w:hAnsi="Tahoma" w:cs="Tahoma"/>
        </w:rPr>
      </w:pPr>
      <w:r w:rsidRPr="001A6F54">
        <w:rPr>
          <w:rFonts w:ascii="Tahoma" w:hAnsi="Tahoma" w:cs="Tahoma"/>
        </w:rPr>
        <w:t>Kolumna III: prosimy o podanie składki  za 12 miesięcy za zamówienie podstawowe</w:t>
      </w:r>
    </w:p>
    <w:p w:rsidR="00CD0C66" w:rsidRPr="001A6F54" w:rsidRDefault="00CD0C66" w:rsidP="00CD0C66">
      <w:pPr>
        <w:suppressAutoHyphens/>
        <w:jc w:val="both"/>
        <w:rPr>
          <w:rFonts w:ascii="Tahoma" w:hAnsi="Tahoma" w:cs="Tahoma"/>
        </w:rPr>
      </w:pPr>
      <w:r w:rsidRPr="001A6F54">
        <w:rPr>
          <w:rFonts w:ascii="Tahoma" w:hAnsi="Tahoma" w:cs="Tahoma"/>
        </w:rPr>
        <w:t>Kolumna IV: prosimy o podanie składki  za 36 miesięcy  za zamówienie podstawowe oznaczającej iloczyn kolumny III x 3;</w:t>
      </w:r>
    </w:p>
    <w:p w:rsidR="00CD0C66" w:rsidRPr="001A6F54" w:rsidRDefault="00CD0C66" w:rsidP="00CD0C66">
      <w:pPr>
        <w:suppressAutoHyphens/>
        <w:jc w:val="both"/>
        <w:rPr>
          <w:rFonts w:ascii="Tahoma" w:hAnsi="Tahoma" w:cs="Tahoma"/>
        </w:rPr>
      </w:pPr>
      <w:r w:rsidRPr="001A6F54">
        <w:rPr>
          <w:rFonts w:ascii="Tahoma" w:hAnsi="Tahoma" w:cs="Tahoma"/>
        </w:rPr>
        <w:t>Kolumna VI: prosimy o podanie składki za prawo opcji – iloczyn składki za 36 miesięcy (kol. IV) oraz przewidzianej wielkości opcji (kol. V)</w:t>
      </w:r>
    </w:p>
    <w:p w:rsidR="00CD0C66" w:rsidRPr="001A6F54" w:rsidRDefault="00CD0C66" w:rsidP="00CD0C66">
      <w:pPr>
        <w:rPr>
          <w:rFonts w:ascii="Tahoma" w:hAnsi="Tahoma" w:cs="Tahoma"/>
        </w:rPr>
      </w:pPr>
      <w:r w:rsidRPr="001A6F54">
        <w:rPr>
          <w:rFonts w:ascii="Tahoma" w:hAnsi="Tahoma" w:cs="Tahoma"/>
        </w:rPr>
        <w:t>Kolumna VII: prosimy o podanie sumy łącznej składki za 36 miesięcy z uwzględnieniem prawa opcji (suma kol. IV oraz VI).</w:t>
      </w:r>
    </w:p>
    <w:p w:rsidR="00CD0C66" w:rsidRPr="001A6F54" w:rsidRDefault="00CD0C66" w:rsidP="00CD0C66">
      <w:pPr>
        <w:jc w:val="both"/>
        <w:rPr>
          <w:rFonts w:ascii="Tahoma" w:hAnsi="Tahoma" w:cs="Tahoma"/>
          <w:b/>
        </w:rPr>
      </w:pPr>
      <w:bookmarkStart w:id="29" w:name="_Hlk62209378"/>
    </w:p>
    <w:p w:rsidR="00CD0C66" w:rsidRPr="001A6F54" w:rsidRDefault="00CD0C66" w:rsidP="00CD0C66">
      <w:pPr>
        <w:ind w:left="60"/>
        <w:jc w:val="both"/>
        <w:rPr>
          <w:rFonts w:ascii="Tahoma" w:hAnsi="Tahoma" w:cs="Tahoma"/>
          <w:b/>
        </w:rPr>
      </w:pPr>
      <w:r w:rsidRPr="001A6F54">
        <w:rPr>
          <w:rFonts w:ascii="Tahoma" w:hAnsi="Tahoma" w:cs="Tahoma"/>
          <w:b/>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CD0C66" w:rsidRPr="001A6F54" w:rsidTr="003B784E">
        <w:trPr>
          <w:trHeight w:val="480"/>
          <w:jc w:val="center"/>
        </w:trPr>
        <w:tc>
          <w:tcPr>
            <w:tcW w:w="1003" w:type="dxa"/>
            <w:vAlign w:val="center"/>
          </w:tcPr>
          <w:p w:rsidR="00CD0C66" w:rsidRPr="001A6F54" w:rsidRDefault="00CD0C66" w:rsidP="003B784E">
            <w:pPr>
              <w:jc w:val="center"/>
              <w:rPr>
                <w:rFonts w:ascii="Tahoma" w:hAnsi="Tahoma" w:cs="Tahoma"/>
                <w:b/>
              </w:rPr>
            </w:pPr>
            <w:r w:rsidRPr="001A6F54">
              <w:rPr>
                <w:rFonts w:ascii="Tahoma" w:hAnsi="Tahoma" w:cs="Tahoma"/>
                <w:b/>
              </w:rPr>
              <w:t>Nr</w:t>
            </w:r>
          </w:p>
          <w:p w:rsidR="00CD0C66" w:rsidRPr="001A6F54" w:rsidRDefault="00CD0C66" w:rsidP="003B784E">
            <w:pPr>
              <w:jc w:val="center"/>
              <w:rPr>
                <w:rFonts w:ascii="Tahoma" w:hAnsi="Tahoma" w:cs="Tahoma"/>
                <w:b/>
              </w:rPr>
            </w:pPr>
            <w:r w:rsidRPr="001A6F54">
              <w:rPr>
                <w:rFonts w:ascii="Tahoma" w:hAnsi="Tahoma" w:cs="Tahoma"/>
                <w:b/>
              </w:rPr>
              <w:t>klauzuli</w:t>
            </w:r>
          </w:p>
        </w:tc>
        <w:tc>
          <w:tcPr>
            <w:tcW w:w="5742" w:type="dxa"/>
            <w:vAlign w:val="center"/>
          </w:tcPr>
          <w:p w:rsidR="00CD0C66" w:rsidRPr="001A6F54" w:rsidRDefault="00CD0C66" w:rsidP="003B784E">
            <w:pPr>
              <w:jc w:val="center"/>
              <w:rPr>
                <w:rFonts w:ascii="Tahoma" w:hAnsi="Tahoma" w:cs="Tahoma"/>
                <w:b/>
              </w:rPr>
            </w:pPr>
            <w:r w:rsidRPr="001A6F54">
              <w:rPr>
                <w:rFonts w:ascii="Tahoma" w:hAnsi="Tahoma" w:cs="Tahoma"/>
                <w:b/>
              </w:rPr>
              <w:t>Nazwa klauzuli</w:t>
            </w:r>
          </w:p>
        </w:tc>
        <w:tc>
          <w:tcPr>
            <w:tcW w:w="992" w:type="dxa"/>
            <w:vAlign w:val="center"/>
          </w:tcPr>
          <w:p w:rsidR="00CD0C66" w:rsidRPr="001A6F54" w:rsidRDefault="00CD0C66" w:rsidP="003B784E">
            <w:pPr>
              <w:jc w:val="center"/>
              <w:rPr>
                <w:rFonts w:ascii="Tahoma" w:hAnsi="Tahoma" w:cs="Tahoma"/>
                <w:b/>
              </w:rPr>
            </w:pPr>
            <w:r w:rsidRPr="001A6F54">
              <w:rPr>
                <w:rFonts w:ascii="Tahoma" w:hAnsi="Tahoma" w:cs="Tahoma"/>
                <w:b/>
              </w:rPr>
              <w:t>TAK/NIE*</w:t>
            </w:r>
          </w:p>
        </w:tc>
        <w:tc>
          <w:tcPr>
            <w:tcW w:w="1559" w:type="dxa"/>
            <w:vAlign w:val="center"/>
          </w:tcPr>
          <w:p w:rsidR="00CD0C66" w:rsidRPr="001A6F54" w:rsidRDefault="00CD0C66" w:rsidP="003B784E">
            <w:pPr>
              <w:jc w:val="center"/>
              <w:rPr>
                <w:rFonts w:ascii="Tahoma" w:hAnsi="Tahoma" w:cs="Tahoma"/>
                <w:b/>
              </w:rPr>
            </w:pPr>
            <w:r w:rsidRPr="001A6F54">
              <w:rPr>
                <w:rFonts w:ascii="Tahoma" w:hAnsi="Tahoma" w:cs="Tahoma"/>
                <w:b/>
              </w:rPr>
              <w:t>Liczba punktów</w:t>
            </w:r>
          </w:p>
        </w:tc>
      </w:tr>
      <w:tr w:rsidR="00CD0C66" w:rsidRPr="001A6F54" w:rsidTr="003B784E">
        <w:trPr>
          <w:trHeight w:val="386"/>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7</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zaliczki na poczet odszkodowania</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3"/>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8</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funduszu prewencyjnego</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15 pkt</w:t>
            </w:r>
          </w:p>
        </w:tc>
      </w:tr>
      <w:tr w:rsidR="00CD0C66" w:rsidRPr="001A6F54" w:rsidTr="003B784E">
        <w:trPr>
          <w:trHeight w:val="344"/>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9</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zasiłku dziennego</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05"/>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10</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rozszerzenia zakresu o zawał serca i udar mózgu</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15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11</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czasowego zakresu ochrony</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12</w:t>
            </w:r>
          </w:p>
        </w:tc>
        <w:tc>
          <w:tcPr>
            <w:tcW w:w="5742" w:type="dxa"/>
            <w:vAlign w:val="center"/>
          </w:tcPr>
          <w:p w:rsidR="00CD0C66" w:rsidRPr="001A6F54" w:rsidRDefault="00CD0C66" w:rsidP="003B784E">
            <w:pPr>
              <w:ind w:left="131"/>
              <w:rPr>
                <w:rFonts w:ascii="Tahoma" w:hAnsi="Tahoma" w:cs="Tahoma"/>
                <w:bCs/>
              </w:rPr>
            </w:pPr>
            <w:r w:rsidRPr="001A6F54">
              <w:rPr>
                <w:rFonts w:ascii="Tahoma" w:hAnsi="Tahoma" w:cs="Tahoma"/>
                <w:bCs/>
              </w:rPr>
              <w:t>Klauzula zmiany formy imiennej na bezimienną w NNW OSP</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10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13</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zwrotu kosztów badań lekarskich</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14</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zwiększenia sumy ubezpieczenia w ubezpieczeniu bezimiennym</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15</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zwiększenia limitu odpowiedzialności dla kosztów leczenia</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16</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kosztów leczenia stomatologicznego</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8 pkt</w:t>
            </w:r>
          </w:p>
        </w:tc>
      </w:tr>
      <w:tr w:rsidR="00CD0C66" w:rsidRPr="001A6F54" w:rsidTr="003B784E">
        <w:trPr>
          <w:trHeight w:val="411"/>
          <w:jc w:val="center"/>
        </w:trPr>
        <w:tc>
          <w:tcPr>
            <w:tcW w:w="1003" w:type="dxa"/>
            <w:vAlign w:val="center"/>
          </w:tcPr>
          <w:p w:rsidR="00CD0C66" w:rsidRPr="001A6F54" w:rsidRDefault="00CD0C66" w:rsidP="003B784E">
            <w:pPr>
              <w:suppressAutoHyphens/>
              <w:jc w:val="center"/>
              <w:rPr>
                <w:rFonts w:ascii="Tahoma" w:hAnsi="Tahoma" w:cs="Tahoma"/>
              </w:rPr>
            </w:pPr>
            <w:r w:rsidRPr="001A6F54">
              <w:rPr>
                <w:rFonts w:ascii="Tahoma" w:hAnsi="Tahoma" w:cs="Tahoma"/>
              </w:rPr>
              <w:t>17</w:t>
            </w:r>
          </w:p>
        </w:tc>
        <w:tc>
          <w:tcPr>
            <w:tcW w:w="5742" w:type="dxa"/>
            <w:vAlign w:val="center"/>
          </w:tcPr>
          <w:p w:rsidR="00CD0C66" w:rsidRPr="001A6F54" w:rsidRDefault="00CD0C66" w:rsidP="003B784E">
            <w:pPr>
              <w:ind w:left="131"/>
              <w:rPr>
                <w:rFonts w:ascii="Tahoma" w:hAnsi="Tahoma" w:cs="Tahoma"/>
              </w:rPr>
            </w:pPr>
            <w:r w:rsidRPr="001A6F54">
              <w:rPr>
                <w:rFonts w:ascii="Tahoma" w:hAnsi="Tahoma" w:cs="Tahoma"/>
              </w:rPr>
              <w:t>Klauzula świadczenia za pobyt w szpitalu</w:t>
            </w:r>
          </w:p>
        </w:tc>
        <w:tc>
          <w:tcPr>
            <w:tcW w:w="992" w:type="dxa"/>
            <w:vAlign w:val="center"/>
          </w:tcPr>
          <w:p w:rsidR="00CD0C66" w:rsidRPr="001A6F54" w:rsidRDefault="00CD0C66" w:rsidP="003B784E">
            <w:pPr>
              <w:jc w:val="center"/>
              <w:rPr>
                <w:rFonts w:ascii="Tahoma" w:hAnsi="Tahoma" w:cs="Tahoma"/>
              </w:rPr>
            </w:pPr>
          </w:p>
        </w:tc>
        <w:tc>
          <w:tcPr>
            <w:tcW w:w="1559" w:type="dxa"/>
            <w:vAlign w:val="center"/>
          </w:tcPr>
          <w:p w:rsidR="00CD0C66" w:rsidRPr="001A6F54" w:rsidRDefault="00CD0C66" w:rsidP="003B784E">
            <w:pPr>
              <w:jc w:val="center"/>
              <w:rPr>
                <w:rFonts w:ascii="Tahoma" w:hAnsi="Tahoma" w:cs="Tahoma"/>
              </w:rPr>
            </w:pPr>
            <w:r w:rsidRPr="001A6F54">
              <w:rPr>
                <w:rFonts w:ascii="Tahoma" w:hAnsi="Tahoma" w:cs="Tahoma"/>
              </w:rPr>
              <w:t>6 pkt</w:t>
            </w:r>
          </w:p>
        </w:tc>
      </w:tr>
    </w:tbl>
    <w:p w:rsidR="00CD0C66" w:rsidRPr="001A6F54" w:rsidRDefault="00CD0C66" w:rsidP="00CD0C66">
      <w:pPr>
        <w:ind w:left="60"/>
        <w:jc w:val="both"/>
        <w:rPr>
          <w:rFonts w:ascii="Tahoma" w:hAnsi="Tahoma" w:cs="Tahoma"/>
          <w:b/>
          <w:position w:val="-4"/>
        </w:rPr>
      </w:pPr>
    </w:p>
    <w:bookmarkEnd w:id="29"/>
    <w:p w:rsidR="00CD0C66" w:rsidRPr="001A6F54" w:rsidRDefault="00CD0C66" w:rsidP="00CD0C66">
      <w:pPr>
        <w:ind w:left="60"/>
        <w:jc w:val="both"/>
        <w:rPr>
          <w:rFonts w:ascii="Tahoma" w:hAnsi="Tahoma" w:cs="Tahoma"/>
          <w:position w:val="-4"/>
        </w:rPr>
      </w:pPr>
      <w:r w:rsidRPr="001A6F54">
        <w:rPr>
          <w:rFonts w:ascii="Tahoma" w:hAnsi="Tahoma" w:cs="Tahoma"/>
          <w:position w:val="-4"/>
        </w:rPr>
        <w:t>*W przypadku braku zapisu „TAK” lub „NIE” przy danej klauzuli Zamawiający uzna, że dana klauzula nie została zaakceptowana w ofercie przez Wykonawcę.</w:t>
      </w:r>
    </w:p>
    <w:p w:rsidR="00CD0C66" w:rsidRPr="001A6F54" w:rsidRDefault="00CD0C66" w:rsidP="00CD0C66">
      <w:pPr>
        <w:ind w:left="60"/>
        <w:jc w:val="both"/>
        <w:rPr>
          <w:rFonts w:ascii="Tahoma" w:hAnsi="Tahoma" w:cs="Tahoma"/>
          <w:b/>
          <w:position w:val="-4"/>
        </w:rPr>
      </w:pPr>
    </w:p>
    <w:p w:rsidR="00CD0C66" w:rsidRPr="001A6F54" w:rsidRDefault="00CD0C66" w:rsidP="00CD0C66">
      <w:pPr>
        <w:ind w:left="709" w:hanging="360"/>
        <w:rPr>
          <w:rFonts w:ascii="Tahoma" w:hAnsi="Tahoma" w:cs="Tahoma"/>
        </w:rPr>
      </w:pPr>
      <w:r w:rsidRPr="001A6F54">
        <w:rPr>
          <w:rFonts w:ascii="Tahoma" w:hAnsi="Tahoma" w:cs="Tahoma"/>
        </w:rPr>
        <w:t>Oświadczenie dotyczące wszystkich części Zamówienia:</w:t>
      </w:r>
    </w:p>
    <w:p w:rsidR="00CD0C66" w:rsidRPr="001A6F54" w:rsidRDefault="00CD0C66" w:rsidP="001817EF">
      <w:pPr>
        <w:numPr>
          <w:ilvl w:val="0"/>
          <w:numId w:val="7"/>
        </w:numPr>
        <w:rPr>
          <w:rFonts w:ascii="Tahoma" w:hAnsi="Tahoma" w:cs="Tahoma"/>
        </w:rPr>
      </w:pPr>
      <w:r w:rsidRPr="001A6F54">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rsidR="00CD0C66" w:rsidRPr="001A6F54" w:rsidRDefault="00CD0C66" w:rsidP="001817EF">
      <w:pPr>
        <w:numPr>
          <w:ilvl w:val="0"/>
          <w:numId w:val="7"/>
        </w:numPr>
        <w:jc w:val="both"/>
        <w:rPr>
          <w:rFonts w:ascii="Tahoma" w:hAnsi="Tahoma" w:cs="Tahoma"/>
        </w:rPr>
      </w:pPr>
      <w:r w:rsidRPr="001A6F54">
        <w:rPr>
          <w:rFonts w:ascii="Tahoma" w:hAnsi="Tahoma" w:cs="Tahoma"/>
        </w:rPr>
        <w:t>Oświadczamy, że uzyskaliśmy informacje niezbędne do przygotowania oferty i właściwego wykonania zamówienia oraz przyjmujemy warunki określone w SWZ.</w:t>
      </w:r>
    </w:p>
    <w:p w:rsidR="00CD0C66" w:rsidRPr="001A6F54" w:rsidRDefault="00CD0C66" w:rsidP="001817EF">
      <w:pPr>
        <w:numPr>
          <w:ilvl w:val="0"/>
          <w:numId w:val="7"/>
        </w:numPr>
        <w:jc w:val="both"/>
        <w:rPr>
          <w:rFonts w:ascii="Tahoma" w:hAnsi="Tahoma" w:cs="Tahoma"/>
        </w:rPr>
      </w:pPr>
      <w:bookmarkStart w:id="30" w:name="_Hlk62075828"/>
      <w:r w:rsidRPr="001A6F54">
        <w:rPr>
          <w:rFonts w:ascii="Tahoma" w:hAnsi="Tahoma" w:cs="Tahoma"/>
        </w:rPr>
        <w:t>Oświadczamy, że akceptujemy zawarte w warunkach umownych SWZ zaproponowane przez Zamawiającego warunki płatności.</w:t>
      </w:r>
    </w:p>
    <w:bookmarkEnd w:id="30"/>
    <w:p w:rsidR="00CD0C66" w:rsidRPr="001A6F54" w:rsidRDefault="00CD0C66" w:rsidP="001817EF">
      <w:pPr>
        <w:numPr>
          <w:ilvl w:val="0"/>
          <w:numId w:val="7"/>
        </w:numPr>
        <w:jc w:val="both"/>
        <w:rPr>
          <w:rFonts w:ascii="Tahoma" w:hAnsi="Tahoma" w:cs="Tahoma"/>
        </w:rPr>
      </w:pPr>
      <w:r w:rsidRPr="001A6F54">
        <w:rPr>
          <w:rFonts w:ascii="Tahoma" w:hAnsi="Tahoma" w:cs="Tahoma"/>
        </w:rPr>
        <w:t>Oświadczamy, że usługa ubezpieczenia zwolniona jest z podatku VAT zgodnie z art. 43 ust. 1 pkt 37 Ustawy z dnia 11 marca 2004 o podatku od towarów i usług (Dz.U. z 2021 r., poz. 685 z późn. zm.).</w:t>
      </w:r>
    </w:p>
    <w:p w:rsidR="00CD0C66" w:rsidRPr="001A6F54" w:rsidRDefault="00CD0C66" w:rsidP="001817EF">
      <w:pPr>
        <w:numPr>
          <w:ilvl w:val="0"/>
          <w:numId w:val="7"/>
        </w:numPr>
        <w:jc w:val="both"/>
        <w:rPr>
          <w:rFonts w:ascii="Tahoma" w:hAnsi="Tahoma" w:cs="Tahoma"/>
        </w:rPr>
      </w:pPr>
      <w:r w:rsidRPr="001A6F54">
        <w:rPr>
          <w:rFonts w:ascii="Tahoma" w:hAnsi="Tahoma" w:cs="Tahoma"/>
        </w:rPr>
        <w:t>Oświadczamy, że zapoznaliśmy się i akceptujemy projektowane postanowienia umowy określone w SWZ</w:t>
      </w:r>
      <w:r w:rsidRPr="001A6F54">
        <w:rPr>
          <w:rFonts w:ascii="Tahoma" w:hAnsi="Tahoma" w:cs="Tahoma"/>
        </w:rPr>
        <w:br/>
        <w:t>i zobowiązujemy się, w przypadku wyboru naszej oferty, do zawarcia umów zgodnie z niniejszą ofertą, na warunkach określonych w SWZ, w miejscu i terminie wyznaczonym przez Zamawiającego.</w:t>
      </w:r>
    </w:p>
    <w:p w:rsidR="00CD0C66" w:rsidRPr="001A6F54" w:rsidRDefault="00CD0C66" w:rsidP="001817EF">
      <w:pPr>
        <w:numPr>
          <w:ilvl w:val="0"/>
          <w:numId w:val="7"/>
        </w:numPr>
        <w:jc w:val="both"/>
        <w:rPr>
          <w:rFonts w:ascii="Tahoma" w:hAnsi="Tahoma" w:cs="Tahoma"/>
        </w:rPr>
      </w:pPr>
      <w:bookmarkStart w:id="31" w:name="_Hlk62075989"/>
      <w:r w:rsidRPr="001A6F54">
        <w:rPr>
          <w:rFonts w:ascii="Tahoma" w:hAnsi="Tahoma" w:cs="Tahoma"/>
        </w:rPr>
        <w:t xml:space="preserve">Zamierzamy powierzyć niżej wymienionym podwykonawcom następujące części zamówienia (następujący zakres czynności ubezpieczeniowych związanych z przedmiotem zamówienia) </w:t>
      </w:r>
      <w:r w:rsidRPr="001A6F54">
        <w:rPr>
          <w:rFonts w:ascii="Tahoma" w:hAnsi="Tahoma" w:cs="Tahoma"/>
          <w:i/>
        </w:rPr>
        <w:t>/wypełniają Wykonawcy, którzy deklarują taki zamiar/:</w:t>
      </w:r>
    </w:p>
    <w:p w:rsidR="00CD0C66" w:rsidRDefault="00CD0C66" w:rsidP="00CD0C66">
      <w:pPr>
        <w:ind w:left="709" w:hanging="349"/>
        <w:jc w:val="both"/>
        <w:rPr>
          <w:rFonts w:ascii="Tahoma" w:hAnsi="Tahoma" w:cs="Tahoma"/>
        </w:rPr>
      </w:pPr>
    </w:p>
    <w:p w:rsidR="00C14629" w:rsidRDefault="00C14629" w:rsidP="00CD0C66">
      <w:pPr>
        <w:ind w:left="709" w:hanging="349"/>
        <w:jc w:val="both"/>
        <w:rPr>
          <w:rFonts w:ascii="Tahoma" w:hAnsi="Tahoma" w:cs="Tahoma"/>
        </w:rPr>
      </w:pPr>
    </w:p>
    <w:p w:rsidR="00C14629" w:rsidRPr="001A6F54" w:rsidRDefault="00C14629" w:rsidP="00CD0C66">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CD0C66" w:rsidRPr="001A6F54" w:rsidTr="003B784E">
        <w:trPr>
          <w:jc w:val="center"/>
        </w:trPr>
        <w:tc>
          <w:tcPr>
            <w:tcW w:w="561" w:type="dxa"/>
          </w:tcPr>
          <w:p w:rsidR="00CD0C66" w:rsidRPr="001A6F54" w:rsidRDefault="00CD0C66" w:rsidP="003B784E">
            <w:pPr>
              <w:jc w:val="center"/>
              <w:rPr>
                <w:rFonts w:ascii="Tahoma" w:hAnsi="Tahoma" w:cs="Tahoma"/>
                <w:b/>
              </w:rPr>
            </w:pPr>
            <w:r w:rsidRPr="001A6F54">
              <w:rPr>
                <w:rFonts w:ascii="Tahoma" w:hAnsi="Tahoma" w:cs="Tahoma"/>
                <w:b/>
              </w:rPr>
              <w:lastRenderedPageBreak/>
              <w:t>L.p.</w:t>
            </w:r>
          </w:p>
        </w:tc>
        <w:tc>
          <w:tcPr>
            <w:tcW w:w="4404" w:type="dxa"/>
          </w:tcPr>
          <w:p w:rsidR="00CD0C66" w:rsidRPr="001A6F54" w:rsidRDefault="00CD0C66" w:rsidP="003B784E">
            <w:pPr>
              <w:jc w:val="center"/>
              <w:rPr>
                <w:rFonts w:ascii="Tahoma" w:hAnsi="Tahoma" w:cs="Tahoma"/>
                <w:b/>
              </w:rPr>
            </w:pPr>
            <w:r w:rsidRPr="001A6F54">
              <w:rPr>
                <w:rFonts w:ascii="Tahoma" w:hAnsi="Tahoma" w:cs="Tahoma"/>
                <w:b/>
                <w:bCs/>
              </w:rPr>
              <w:t>Części zamówienia powierzone podwykonawcom (zakres czynności ubezpieczeniowych powierzonych podwykonawcom)</w:t>
            </w:r>
          </w:p>
        </w:tc>
        <w:tc>
          <w:tcPr>
            <w:tcW w:w="4438" w:type="dxa"/>
            <w:shd w:val="clear" w:color="auto" w:fill="auto"/>
          </w:tcPr>
          <w:p w:rsidR="00CD0C66" w:rsidRPr="001A6F54" w:rsidRDefault="00CD0C66" w:rsidP="003B784E">
            <w:pPr>
              <w:jc w:val="center"/>
              <w:rPr>
                <w:rFonts w:ascii="Tahoma" w:hAnsi="Tahoma" w:cs="Tahoma"/>
                <w:b/>
              </w:rPr>
            </w:pPr>
            <w:r w:rsidRPr="001A6F54">
              <w:rPr>
                <w:rFonts w:ascii="Tahoma" w:hAnsi="Tahoma" w:cs="Tahoma"/>
                <w:b/>
              </w:rPr>
              <w:t xml:space="preserve">Nazwa podwykonawcy </w:t>
            </w:r>
          </w:p>
          <w:p w:rsidR="00CD0C66" w:rsidRPr="001A6F54" w:rsidRDefault="00CD0C66" w:rsidP="003B784E">
            <w:pPr>
              <w:jc w:val="center"/>
              <w:rPr>
                <w:rFonts w:ascii="Tahoma" w:hAnsi="Tahoma" w:cs="Tahoma"/>
                <w:b/>
              </w:rPr>
            </w:pPr>
            <w:r w:rsidRPr="001A6F54">
              <w:rPr>
                <w:rFonts w:ascii="Tahoma" w:hAnsi="Tahoma" w:cs="Tahoma"/>
                <w:b/>
              </w:rPr>
              <w:t>(jeżeli jest już znana)</w:t>
            </w:r>
          </w:p>
        </w:tc>
      </w:tr>
      <w:tr w:rsidR="00CD0C66" w:rsidRPr="001A6F54" w:rsidTr="003B784E">
        <w:trPr>
          <w:jc w:val="center"/>
        </w:trPr>
        <w:tc>
          <w:tcPr>
            <w:tcW w:w="561" w:type="dxa"/>
          </w:tcPr>
          <w:p w:rsidR="00CD0C66" w:rsidRPr="001A6F54" w:rsidRDefault="00CD0C66" w:rsidP="003B784E">
            <w:pPr>
              <w:jc w:val="both"/>
              <w:rPr>
                <w:rFonts w:ascii="Tahoma" w:hAnsi="Tahoma" w:cs="Tahoma"/>
              </w:rPr>
            </w:pPr>
          </w:p>
        </w:tc>
        <w:tc>
          <w:tcPr>
            <w:tcW w:w="4404" w:type="dxa"/>
          </w:tcPr>
          <w:p w:rsidR="00CD0C66" w:rsidRPr="001A6F54" w:rsidRDefault="00CD0C66" w:rsidP="003B784E">
            <w:pPr>
              <w:jc w:val="both"/>
              <w:rPr>
                <w:rFonts w:ascii="Tahoma" w:hAnsi="Tahoma" w:cs="Tahoma"/>
              </w:rPr>
            </w:pPr>
          </w:p>
        </w:tc>
        <w:tc>
          <w:tcPr>
            <w:tcW w:w="4438" w:type="dxa"/>
            <w:shd w:val="clear" w:color="auto" w:fill="auto"/>
          </w:tcPr>
          <w:p w:rsidR="00CD0C66" w:rsidRPr="001A6F54" w:rsidRDefault="00CD0C66" w:rsidP="003B784E">
            <w:pPr>
              <w:jc w:val="both"/>
              <w:rPr>
                <w:rFonts w:ascii="Tahoma" w:hAnsi="Tahoma" w:cs="Tahoma"/>
              </w:rPr>
            </w:pPr>
          </w:p>
        </w:tc>
      </w:tr>
      <w:tr w:rsidR="00CD0C66" w:rsidRPr="001A6F54" w:rsidTr="003B784E">
        <w:trPr>
          <w:jc w:val="center"/>
        </w:trPr>
        <w:tc>
          <w:tcPr>
            <w:tcW w:w="561" w:type="dxa"/>
          </w:tcPr>
          <w:p w:rsidR="00CD0C66" w:rsidRPr="001A6F54" w:rsidRDefault="00CD0C66" w:rsidP="003B784E">
            <w:pPr>
              <w:jc w:val="both"/>
              <w:rPr>
                <w:rFonts w:ascii="Tahoma" w:hAnsi="Tahoma" w:cs="Tahoma"/>
              </w:rPr>
            </w:pPr>
          </w:p>
        </w:tc>
        <w:tc>
          <w:tcPr>
            <w:tcW w:w="4404" w:type="dxa"/>
          </w:tcPr>
          <w:p w:rsidR="00CD0C66" w:rsidRPr="001A6F54" w:rsidRDefault="00CD0C66" w:rsidP="003B784E">
            <w:pPr>
              <w:jc w:val="both"/>
              <w:rPr>
                <w:rFonts w:ascii="Tahoma" w:hAnsi="Tahoma" w:cs="Tahoma"/>
              </w:rPr>
            </w:pPr>
          </w:p>
        </w:tc>
        <w:tc>
          <w:tcPr>
            <w:tcW w:w="4438" w:type="dxa"/>
          </w:tcPr>
          <w:p w:rsidR="00CD0C66" w:rsidRPr="001A6F54" w:rsidRDefault="00CD0C66" w:rsidP="003B784E">
            <w:pPr>
              <w:jc w:val="both"/>
              <w:rPr>
                <w:rFonts w:ascii="Tahoma" w:hAnsi="Tahoma" w:cs="Tahoma"/>
              </w:rPr>
            </w:pPr>
          </w:p>
        </w:tc>
      </w:tr>
      <w:bookmarkEnd w:id="31"/>
    </w:tbl>
    <w:p w:rsidR="00CD0C66" w:rsidRPr="001A6F54" w:rsidRDefault="00CD0C66" w:rsidP="00CD0C66">
      <w:pPr>
        <w:jc w:val="both"/>
        <w:rPr>
          <w:rFonts w:ascii="Tahoma" w:hAnsi="Tahoma" w:cs="Tahoma"/>
        </w:rPr>
      </w:pPr>
    </w:p>
    <w:p w:rsidR="00CD0C66" w:rsidRPr="001A6F54" w:rsidRDefault="00CD0C66" w:rsidP="001817EF">
      <w:pPr>
        <w:numPr>
          <w:ilvl w:val="0"/>
          <w:numId w:val="7"/>
        </w:numPr>
        <w:jc w:val="both"/>
        <w:rPr>
          <w:rFonts w:ascii="Tahoma" w:hAnsi="Tahoma" w:cs="Tahoma"/>
        </w:rPr>
      </w:pPr>
      <w:r w:rsidRPr="001A6F54">
        <w:rPr>
          <w:rFonts w:ascii="Tahoma" w:hAnsi="Tahoma" w:cs="Tahoma"/>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w:t>
      </w:r>
    </w:p>
    <w:p w:rsidR="00CD0C66" w:rsidRPr="001A6F54" w:rsidRDefault="00CD0C66" w:rsidP="001817EF">
      <w:pPr>
        <w:numPr>
          <w:ilvl w:val="0"/>
          <w:numId w:val="7"/>
        </w:numPr>
        <w:jc w:val="both"/>
        <w:rPr>
          <w:rFonts w:ascii="Tahoma" w:hAnsi="Tahoma" w:cs="Tahoma"/>
        </w:rPr>
      </w:pPr>
      <w:r w:rsidRPr="001A6F54">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D0C66" w:rsidRPr="001A6F54" w:rsidRDefault="00CD0C66" w:rsidP="001817EF">
      <w:pPr>
        <w:numPr>
          <w:ilvl w:val="0"/>
          <w:numId w:val="7"/>
        </w:numPr>
        <w:jc w:val="both"/>
        <w:rPr>
          <w:rFonts w:ascii="Tahoma" w:hAnsi="Tahoma" w:cs="Tahoma"/>
        </w:rPr>
      </w:pPr>
      <w:r w:rsidRPr="001A6F54">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CD0C66" w:rsidRPr="001A6F54" w:rsidTr="003B784E">
        <w:tc>
          <w:tcPr>
            <w:tcW w:w="4765" w:type="dxa"/>
            <w:shd w:val="clear" w:color="auto" w:fill="auto"/>
          </w:tcPr>
          <w:p w:rsidR="00CD0C66" w:rsidRPr="001A6F54" w:rsidRDefault="00CD0C66" w:rsidP="003B784E">
            <w:pPr>
              <w:jc w:val="center"/>
              <w:rPr>
                <w:rFonts w:ascii="Tahoma" w:hAnsi="Tahoma" w:cs="Tahoma"/>
                <w:b/>
              </w:rPr>
            </w:pPr>
            <w:r w:rsidRPr="001A6F54">
              <w:rPr>
                <w:rFonts w:ascii="Tahoma" w:hAnsi="Tahoma" w:cs="Tahoma"/>
                <w:b/>
              </w:rPr>
              <w:t>Ryzyko</w:t>
            </w:r>
          </w:p>
        </w:tc>
        <w:tc>
          <w:tcPr>
            <w:tcW w:w="4824" w:type="dxa"/>
            <w:shd w:val="clear" w:color="auto" w:fill="auto"/>
          </w:tcPr>
          <w:p w:rsidR="00CD0C66" w:rsidRPr="001A6F54" w:rsidRDefault="00CD0C66" w:rsidP="003B784E">
            <w:pPr>
              <w:jc w:val="center"/>
              <w:rPr>
                <w:rFonts w:ascii="Tahoma" w:hAnsi="Tahoma" w:cs="Tahoma"/>
                <w:b/>
              </w:rPr>
            </w:pPr>
            <w:r w:rsidRPr="001A6F54">
              <w:rPr>
                <w:rFonts w:ascii="Tahoma" w:hAnsi="Tahoma" w:cs="Tahoma"/>
                <w:b/>
              </w:rPr>
              <w:t xml:space="preserve">Warunki ubezpieczenia mające zastosowanie do danego ubezpieczenia </w:t>
            </w:r>
            <w:r w:rsidRPr="001A6F54">
              <w:rPr>
                <w:rFonts w:ascii="Tahoma" w:hAnsi="Tahoma" w:cs="Tahoma"/>
                <w:bCs/>
              </w:rPr>
              <w:t>/prosimy o podanie nazwy OWU oraz danym pozwalających je jednoznacznie zidentyfikować/</w:t>
            </w:r>
          </w:p>
        </w:tc>
      </w:tr>
      <w:tr w:rsidR="00CD0C66" w:rsidRPr="001A6F54" w:rsidTr="003B784E">
        <w:tc>
          <w:tcPr>
            <w:tcW w:w="9589" w:type="dxa"/>
            <w:gridSpan w:val="2"/>
            <w:shd w:val="clear" w:color="auto" w:fill="auto"/>
          </w:tcPr>
          <w:p w:rsidR="00CD0C66" w:rsidRPr="001A6F54" w:rsidRDefault="00CD0C66" w:rsidP="003B784E">
            <w:pPr>
              <w:jc w:val="center"/>
              <w:rPr>
                <w:rFonts w:ascii="Tahoma" w:hAnsi="Tahoma" w:cs="Tahoma"/>
                <w:b/>
              </w:rPr>
            </w:pPr>
            <w:r w:rsidRPr="001A6F54">
              <w:rPr>
                <w:rFonts w:ascii="Tahoma" w:hAnsi="Tahoma" w:cs="Tahoma"/>
                <w:b/>
              </w:rPr>
              <w:t>Część I zamówienia</w:t>
            </w:r>
          </w:p>
        </w:tc>
      </w:tr>
      <w:tr w:rsidR="00CD0C66" w:rsidRPr="001A6F54" w:rsidTr="003B784E">
        <w:tc>
          <w:tcPr>
            <w:tcW w:w="4765" w:type="dxa"/>
            <w:shd w:val="clear" w:color="auto" w:fill="auto"/>
          </w:tcPr>
          <w:p w:rsidR="00CD0C66" w:rsidRPr="001A6F54" w:rsidRDefault="00CD0C66" w:rsidP="003B784E">
            <w:pPr>
              <w:jc w:val="both"/>
              <w:rPr>
                <w:rFonts w:ascii="Tahoma" w:hAnsi="Tahoma" w:cs="Tahoma"/>
              </w:rPr>
            </w:pPr>
            <w:r w:rsidRPr="001A6F54">
              <w:rPr>
                <w:rFonts w:ascii="Tahoma" w:hAnsi="Tahoma" w:cs="Tahoma"/>
              </w:rPr>
              <w:t>………………………</w:t>
            </w:r>
          </w:p>
        </w:tc>
        <w:tc>
          <w:tcPr>
            <w:tcW w:w="4824" w:type="dxa"/>
            <w:shd w:val="clear" w:color="auto" w:fill="auto"/>
          </w:tcPr>
          <w:p w:rsidR="00CD0C66" w:rsidRPr="001A6F54" w:rsidRDefault="00CD0C66" w:rsidP="003B784E">
            <w:pPr>
              <w:jc w:val="both"/>
              <w:rPr>
                <w:rFonts w:ascii="Tahoma" w:hAnsi="Tahoma" w:cs="Tahoma"/>
              </w:rPr>
            </w:pPr>
            <w:r w:rsidRPr="001A6F54">
              <w:rPr>
                <w:rFonts w:ascii="Tahoma" w:hAnsi="Tahoma" w:cs="Tahoma"/>
              </w:rPr>
              <w:t>OWU …..</w:t>
            </w:r>
          </w:p>
        </w:tc>
      </w:tr>
      <w:tr w:rsidR="00CD0C66" w:rsidRPr="001A6F54" w:rsidTr="003B784E">
        <w:tc>
          <w:tcPr>
            <w:tcW w:w="4765" w:type="dxa"/>
            <w:shd w:val="clear" w:color="auto" w:fill="auto"/>
          </w:tcPr>
          <w:p w:rsidR="00CD0C66" w:rsidRPr="001A6F54" w:rsidRDefault="00CD0C66" w:rsidP="003B784E">
            <w:pPr>
              <w:jc w:val="both"/>
              <w:rPr>
                <w:rFonts w:ascii="Tahoma" w:hAnsi="Tahoma" w:cs="Tahoma"/>
              </w:rPr>
            </w:pPr>
            <w:r w:rsidRPr="001A6F54">
              <w:rPr>
                <w:rFonts w:ascii="Tahoma" w:hAnsi="Tahoma" w:cs="Tahoma"/>
              </w:rPr>
              <w:t>………………………</w:t>
            </w:r>
          </w:p>
        </w:tc>
        <w:tc>
          <w:tcPr>
            <w:tcW w:w="4824" w:type="dxa"/>
            <w:shd w:val="clear" w:color="auto" w:fill="auto"/>
          </w:tcPr>
          <w:p w:rsidR="00CD0C66" w:rsidRPr="001A6F54" w:rsidRDefault="00CD0C66" w:rsidP="003B784E">
            <w:pPr>
              <w:rPr>
                <w:rFonts w:ascii="Tahoma" w:hAnsi="Tahoma" w:cs="Tahoma"/>
              </w:rPr>
            </w:pPr>
            <w:r w:rsidRPr="001A6F54">
              <w:rPr>
                <w:rFonts w:ascii="Tahoma" w:hAnsi="Tahoma" w:cs="Tahoma"/>
              </w:rPr>
              <w:t>OWU …..</w:t>
            </w:r>
          </w:p>
        </w:tc>
      </w:tr>
      <w:tr w:rsidR="00CD0C66" w:rsidRPr="001A6F54" w:rsidTr="003B784E">
        <w:tc>
          <w:tcPr>
            <w:tcW w:w="4765" w:type="dxa"/>
            <w:shd w:val="clear" w:color="auto" w:fill="auto"/>
          </w:tcPr>
          <w:p w:rsidR="00CD0C66" w:rsidRPr="001A6F54" w:rsidRDefault="00CD0C66" w:rsidP="003B784E">
            <w:pPr>
              <w:jc w:val="both"/>
              <w:rPr>
                <w:rFonts w:ascii="Tahoma" w:hAnsi="Tahoma" w:cs="Tahoma"/>
              </w:rPr>
            </w:pPr>
            <w:r w:rsidRPr="001A6F54">
              <w:rPr>
                <w:rFonts w:ascii="Tahoma" w:hAnsi="Tahoma" w:cs="Tahoma"/>
              </w:rPr>
              <w:t>………………………</w:t>
            </w:r>
          </w:p>
        </w:tc>
        <w:tc>
          <w:tcPr>
            <w:tcW w:w="4824" w:type="dxa"/>
            <w:shd w:val="clear" w:color="auto" w:fill="auto"/>
          </w:tcPr>
          <w:p w:rsidR="00CD0C66" w:rsidRPr="001A6F54" w:rsidRDefault="00CD0C66" w:rsidP="003B784E">
            <w:pPr>
              <w:rPr>
                <w:rFonts w:ascii="Tahoma" w:hAnsi="Tahoma" w:cs="Tahoma"/>
              </w:rPr>
            </w:pPr>
            <w:r w:rsidRPr="001A6F54">
              <w:rPr>
                <w:rFonts w:ascii="Tahoma" w:hAnsi="Tahoma" w:cs="Tahoma"/>
              </w:rPr>
              <w:t>OWU …..</w:t>
            </w:r>
          </w:p>
        </w:tc>
      </w:tr>
      <w:tr w:rsidR="00CD0C66" w:rsidRPr="001A6F54" w:rsidTr="003B784E">
        <w:tc>
          <w:tcPr>
            <w:tcW w:w="9589" w:type="dxa"/>
            <w:gridSpan w:val="2"/>
            <w:shd w:val="clear" w:color="auto" w:fill="auto"/>
          </w:tcPr>
          <w:p w:rsidR="00CD0C66" w:rsidRPr="001A6F54" w:rsidRDefault="00CD0C66" w:rsidP="003B784E">
            <w:pPr>
              <w:jc w:val="center"/>
              <w:rPr>
                <w:rFonts w:ascii="Tahoma" w:hAnsi="Tahoma" w:cs="Tahoma"/>
              </w:rPr>
            </w:pPr>
            <w:r w:rsidRPr="001A6F54">
              <w:rPr>
                <w:rFonts w:ascii="Tahoma" w:hAnsi="Tahoma" w:cs="Tahoma"/>
                <w:b/>
              </w:rPr>
              <w:t>Część II zamówienia</w:t>
            </w:r>
          </w:p>
        </w:tc>
      </w:tr>
      <w:tr w:rsidR="00CD0C66" w:rsidRPr="001A6F54" w:rsidTr="003B784E">
        <w:tc>
          <w:tcPr>
            <w:tcW w:w="4765" w:type="dxa"/>
            <w:shd w:val="clear" w:color="auto" w:fill="auto"/>
          </w:tcPr>
          <w:p w:rsidR="00CD0C66" w:rsidRPr="001A6F54" w:rsidRDefault="00CD0C66" w:rsidP="003B784E">
            <w:pPr>
              <w:jc w:val="both"/>
              <w:rPr>
                <w:rFonts w:ascii="Tahoma" w:hAnsi="Tahoma" w:cs="Tahoma"/>
              </w:rPr>
            </w:pPr>
            <w:r w:rsidRPr="001A6F54">
              <w:rPr>
                <w:rFonts w:ascii="Tahoma" w:hAnsi="Tahoma" w:cs="Tahoma"/>
              </w:rPr>
              <w:t xml:space="preserve">…………………….. </w:t>
            </w:r>
          </w:p>
        </w:tc>
        <w:tc>
          <w:tcPr>
            <w:tcW w:w="4824" w:type="dxa"/>
            <w:shd w:val="clear" w:color="auto" w:fill="auto"/>
          </w:tcPr>
          <w:p w:rsidR="00CD0C66" w:rsidRPr="001A6F54" w:rsidRDefault="00CD0C66" w:rsidP="003B784E">
            <w:pPr>
              <w:rPr>
                <w:rFonts w:ascii="Tahoma" w:hAnsi="Tahoma" w:cs="Tahoma"/>
              </w:rPr>
            </w:pPr>
            <w:r w:rsidRPr="001A6F54">
              <w:rPr>
                <w:rFonts w:ascii="Tahoma" w:hAnsi="Tahoma" w:cs="Tahoma"/>
              </w:rPr>
              <w:t>OWU …..</w:t>
            </w:r>
          </w:p>
        </w:tc>
      </w:tr>
      <w:tr w:rsidR="00CD0C66" w:rsidRPr="001A6F54" w:rsidTr="003B784E">
        <w:tc>
          <w:tcPr>
            <w:tcW w:w="4765" w:type="dxa"/>
            <w:shd w:val="clear" w:color="auto" w:fill="auto"/>
          </w:tcPr>
          <w:p w:rsidR="00CD0C66" w:rsidRPr="001A6F54" w:rsidRDefault="00CD0C66" w:rsidP="003B784E">
            <w:pPr>
              <w:jc w:val="both"/>
              <w:rPr>
                <w:rFonts w:ascii="Tahoma" w:hAnsi="Tahoma" w:cs="Tahoma"/>
              </w:rPr>
            </w:pPr>
            <w:r w:rsidRPr="001A6F54">
              <w:rPr>
                <w:rFonts w:ascii="Tahoma" w:hAnsi="Tahoma" w:cs="Tahoma"/>
              </w:rPr>
              <w:t>……………………..</w:t>
            </w:r>
          </w:p>
        </w:tc>
        <w:tc>
          <w:tcPr>
            <w:tcW w:w="4824" w:type="dxa"/>
            <w:shd w:val="clear" w:color="auto" w:fill="auto"/>
          </w:tcPr>
          <w:p w:rsidR="00CD0C66" w:rsidRPr="001A6F54" w:rsidRDefault="00CD0C66" w:rsidP="003B784E">
            <w:pPr>
              <w:rPr>
                <w:rFonts w:ascii="Tahoma" w:hAnsi="Tahoma" w:cs="Tahoma"/>
              </w:rPr>
            </w:pPr>
            <w:r w:rsidRPr="001A6F54">
              <w:rPr>
                <w:rFonts w:ascii="Tahoma" w:hAnsi="Tahoma" w:cs="Tahoma"/>
              </w:rPr>
              <w:t>OWU …..</w:t>
            </w:r>
          </w:p>
        </w:tc>
      </w:tr>
      <w:tr w:rsidR="00CD0C66" w:rsidRPr="001A6F54" w:rsidTr="003B784E">
        <w:tc>
          <w:tcPr>
            <w:tcW w:w="9589" w:type="dxa"/>
            <w:gridSpan w:val="2"/>
            <w:shd w:val="clear" w:color="auto" w:fill="auto"/>
          </w:tcPr>
          <w:p w:rsidR="00CD0C66" w:rsidRPr="001A6F54" w:rsidRDefault="00CD0C66" w:rsidP="003B784E">
            <w:pPr>
              <w:jc w:val="center"/>
              <w:rPr>
                <w:rFonts w:ascii="Tahoma" w:hAnsi="Tahoma" w:cs="Tahoma"/>
              </w:rPr>
            </w:pPr>
            <w:r w:rsidRPr="001A6F54">
              <w:rPr>
                <w:rFonts w:ascii="Tahoma" w:hAnsi="Tahoma" w:cs="Tahoma"/>
                <w:b/>
              </w:rPr>
              <w:t>Część III zamówienia</w:t>
            </w:r>
          </w:p>
        </w:tc>
      </w:tr>
      <w:tr w:rsidR="00CD0C66" w:rsidRPr="001A6F54" w:rsidTr="003B784E">
        <w:tc>
          <w:tcPr>
            <w:tcW w:w="4765" w:type="dxa"/>
            <w:shd w:val="clear" w:color="auto" w:fill="auto"/>
          </w:tcPr>
          <w:p w:rsidR="00CD0C66" w:rsidRPr="001A6F54" w:rsidRDefault="00CD0C66" w:rsidP="003B784E">
            <w:pPr>
              <w:jc w:val="both"/>
              <w:rPr>
                <w:rFonts w:ascii="Tahoma" w:hAnsi="Tahoma" w:cs="Tahoma"/>
              </w:rPr>
            </w:pPr>
            <w:r w:rsidRPr="001A6F54">
              <w:rPr>
                <w:rFonts w:ascii="Tahoma" w:hAnsi="Tahoma" w:cs="Tahoma"/>
              </w:rPr>
              <w:t>……………………….</w:t>
            </w:r>
          </w:p>
        </w:tc>
        <w:tc>
          <w:tcPr>
            <w:tcW w:w="4824" w:type="dxa"/>
            <w:shd w:val="clear" w:color="auto" w:fill="auto"/>
          </w:tcPr>
          <w:p w:rsidR="00CD0C66" w:rsidRPr="001A6F54" w:rsidRDefault="00CD0C66" w:rsidP="003B784E">
            <w:pPr>
              <w:rPr>
                <w:rFonts w:ascii="Tahoma" w:hAnsi="Tahoma" w:cs="Tahoma"/>
              </w:rPr>
            </w:pPr>
            <w:r w:rsidRPr="001A6F54">
              <w:rPr>
                <w:rFonts w:ascii="Tahoma" w:hAnsi="Tahoma" w:cs="Tahoma"/>
              </w:rPr>
              <w:t>OWU …..</w:t>
            </w:r>
          </w:p>
        </w:tc>
      </w:tr>
    </w:tbl>
    <w:p w:rsidR="00CD0C66" w:rsidRPr="001A6F54" w:rsidRDefault="00CD0C66" w:rsidP="00CD0C66">
      <w:pPr>
        <w:ind w:left="720"/>
        <w:jc w:val="both"/>
        <w:rPr>
          <w:rFonts w:ascii="Tahoma" w:hAnsi="Tahoma" w:cs="Tahoma"/>
        </w:rPr>
      </w:pPr>
    </w:p>
    <w:p w:rsidR="00CD0C66" w:rsidRPr="001A6F54" w:rsidRDefault="00CD0C66" w:rsidP="001817EF">
      <w:pPr>
        <w:numPr>
          <w:ilvl w:val="0"/>
          <w:numId w:val="7"/>
        </w:numPr>
        <w:jc w:val="both"/>
        <w:rPr>
          <w:rFonts w:ascii="Tahoma" w:hAnsi="Tahoma" w:cs="Tahoma"/>
        </w:rPr>
      </w:pPr>
      <w:r w:rsidRPr="001A6F54">
        <w:rPr>
          <w:rFonts w:ascii="Tahoma" w:hAnsi="Tahoma" w:cs="Tahoma"/>
        </w:rPr>
        <w:t>Oświadczamy, że Wykonawca którego reprezentujemy jest:</w:t>
      </w:r>
    </w:p>
    <w:p w:rsidR="00CD0C66" w:rsidRPr="001A6F54" w:rsidRDefault="00F24183" w:rsidP="00CD0C66">
      <w:pPr>
        <w:ind w:left="709"/>
        <w:jc w:val="both"/>
        <w:rPr>
          <w:rFonts w:ascii="Tahoma" w:hAnsi="Tahoma" w:cs="Tahoma"/>
        </w:rPr>
      </w:pPr>
      <w:sdt>
        <w:sdtPr>
          <w:rPr>
            <w:rFonts w:ascii="Tahoma" w:hAnsi="Tahoma" w:cs="Tahoma"/>
          </w:rPr>
          <w:id w:val="-67582471"/>
        </w:sdtPr>
        <w:sdtContent>
          <w:r w:rsidR="00CD0C66" w:rsidRPr="001A6F54">
            <w:rPr>
              <w:rFonts w:ascii="MS Gothic" w:eastAsia="MS Gothic" w:hAnsi="MS Gothic" w:cs="Tahoma" w:hint="eastAsia"/>
            </w:rPr>
            <w:t>☐</w:t>
          </w:r>
        </w:sdtContent>
      </w:sdt>
      <w:r w:rsidR="00CD0C66" w:rsidRPr="001A6F54">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CD0C66" w:rsidRPr="001A6F54" w:rsidRDefault="00F24183" w:rsidP="00CD0C66">
      <w:pPr>
        <w:ind w:left="709"/>
        <w:jc w:val="both"/>
        <w:rPr>
          <w:rFonts w:ascii="Tahoma" w:hAnsi="Tahoma" w:cs="Tahoma"/>
        </w:rPr>
      </w:pPr>
      <w:sdt>
        <w:sdtPr>
          <w:rPr>
            <w:rFonts w:ascii="Tahoma" w:hAnsi="Tahoma" w:cs="Tahoma"/>
          </w:rPr>
          <w:id w:val="1261562489"/>
        </w:sdtPr>
        <w:sdtContent>
          <w:r w:rsidR="00CD0C66" w:rsidRPr="001A6F54">
            <w:rPr>
              <w:rFonts w:ascii="MS Gothic" w:eastAsia="MS Gothic" w:hAnsi="MS Gothic" w:cs="Tahoma" w:hint="eastAsia"/>
            </w:rPr>
            <w:t>☐</w:t>
          </w:r>
        </w:sdtContent>
      </w:sdt>
      <w:r w:rsidR="00CD0C66" w:rsidRPr="001A6F54">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CD0C66" w:rsidRPr="001A6F54" w:rsidRDefault="00F24183" w:rsidP="00CD0C66">
      <w:pPr>
        <w:ind w:left="709"/>
        <w:jc w:val="both"/>
        <w:rPr>
          <w:rFonts w:ascii="Tahoma" w:hAnsi="Tahoma" w:cs="Tahoma"/>
        </w:rPr>
      </w:pPr>
      <w:sdt>
        <w:sdtPr>
          <w:rPr>
            <w:rFonts w:ascii="Tahoma" w:hAnsi="Tahoma" w:cs="Tahoma"/>
          </w:rPr>
          <w:id w:val="-2018757818"/>
        </w:sdtPr>
        <w:sdtContent>
          <w:r w:rsidR="00CD0C66" w:rsidRPr="001A6F54">
            <w:rPr>
              <w:rFonts w:ascii="Segoe UI Symbol" w:eastAsia="MS Gothic" w:hAnsi="Segoe UI Symbol" w:cs="Segoe UI Symbol"/>
            </w:rPr>
            <w:t>☐</w:t>
          </w:r>
        </w:sdtContent>
      </w:sdt>
      <w:r w:rsidR="00CD0C66" w:rsidRPr="001A6F54">
        <w:rPr>
          <w:rFonts w:ascii="Tahoma" w:hAnsi="Tahoma" w:cs="Tahoma"/>
        </w:rPr>
        <w:t xml:space="preserve">  dużym przedsiębiorstwem</w:t>
      </w:r>
    </w:p>
    <w:p w:rsidR="00CD0C66" w:rsidRPr="001A6F54" w:rsidRDefault="00CD0C66" w:rsidP="001817EF">
      <w:pPr>
        <w:pStyle w:val="Akapitzlist1"/>
        <w:numPr>
          <w:ilvl w:val="0"/>
          <w:numId w:val="7"/>
        </w:numPr>
        <w:spacing w:before="60" w:after="60" w:line="240" w:lineRule="auto"/>
        <w:jc w:val="both"/>
        <w:rPr>
          <w:rFonts w:ascii="Tahoma" w:hAnsi="Tahoma" w:cs="Tahoma"/>
          <w:sz w:val="20"/>
        </w:rPr>
      </w:pPr>
      <w:bookmarkStart w:id="32" w:name="_Hlk62079193"/>
      <w:r w:rsidRPr="001A6F54">
        <w:rPr>
          <w:rFonts w:ascii="Tahoma" w:hAnsi="Tahoma" w:cs="Tahoma"/>
          <w:sz w:val="20"/>
        </w:rPr>
        <w:t xml:space="preserve">Na podstawie § 13 </w:t>
      </w:r>
      <w:r w:rsidRPr="001A6F54">
        <w:rPr>
          <w:rFonts w:ascii="Tahoma" w:eastAsia="Calibri" w:hAnsi="Tahoma" w:cs="Tahoma"/>
          <w:sz w:val="20"/>
          <w:lang w:eastAsia="pl-PL"/>
        </w:rPr>
        <w:t>Rozporządzenia Ministra Rozwoju, Pracy i Technologii z dnia 23 grudnia 2020 r.</w:t>
      </w:r>
      <w:r w:rsidRPr="001A6F54">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1A6F54">
        <w:rPr>
          <w:rFonts w:ascii="Tahoma" w:hAnsi="Tahoma" w:cs="Tahoma"/>
          <w:i/>
          <w:iCs/>
          <w:sz w:val="20"/>
        </w:rPr>
        <w:t>(należy podać jakie dokumenty Zamawiający może samodzielnie pobrać np. KRS, CEiDG)</w:t>
      </w:r>
      <w:r w:rsidRPr="001A6F54">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CD0C66" w:rsidRPr="001A6F54" w:rsidRDefault="00F24183" w:rsidP="00CD0C66">
      <w:pPr>
        <w:ind w:left="2835" w:hanging="2475"/>
        <w:jc w:val="both"/>
        <w:rPr>
          <w:rFonts w:ascii="Tahoma" w:hAnsi="Tahoma" w:cs="Tahoma"/>
          <w:b/>
          <w:bCs/>
        </w:rPr>
      </w:pPr>
      <w:sdt>
        <w:sdtPr>
          <w:rPr>
            <w:rFonts w:ascii="Arial" w:hAnsi="Arial" w:cs="Arial"/>
          </w:rPr>
          <w:id w:val="899710678"/>
        </w:sdtPr>
        <w:sdtContent>
          <w:r w:rsidR="00CD0C66" w:rsidRPr="001A6F54">
            <w:rPr>
              <w:rFonts w:ascii="MS Gothic" w:eastAsia="MS Gothic" w:hAnsi="MS Gothic" w:cs="Arial" w:hint="eastAsia"/>
            </w:rPr>
            <w:t>☐</w:t>
          </w:r>
        </w:sdtContent>
      </w:sdt>
      <w:hyperlink r:id="rId42" w:history="1">
        <w:r w:rsidR="00CD0C66" w:rsidRPr="001A6F54">
          <w:rPr>
            <w:rStyle w:val="Hipercze"/>
            <w:rFonts w:ascii="Tahoma" w:hAnsi="Tahoma" w:cs="Tahoma"/>
            <w:b/>
            <w:bCs/>
          </w:rPr>
          <w:t>https://ems.ms.gov.pl/krs/wyszukiwaniepodmiotu</w:t>
        </w:r>
      </w:hyperlink>
    </w:p>
    <w:p w:rsidR="00CD0C66" w:rsidRPr="001A6F54" w:rsidRDefault="00CD0C66" w:rsidP="00CD0C66">
      <w:pPr>
        <w:ind w:left="2835" w:hanging="2475"/>
        <w:jc w:val="both"/>
        <w:rPr>
          <w:rFonts w:ascii="Tahoma" w:hAnsi="Tahoma" w:cs="Tahoma"/>
          <w:b/>
          <w:bCs/>
        </w:rPr>
      </w:pPr>
    </w:p>
    <w:p w:rsidR="00CD0C66" w:rsidRPr="001A6F54" w:rsidRDefault="00F24183" w:rsidP="00CD0C66">
      <w:pPr>
        <w:spacing w:after="60"/>
        <w:ind w:left="357"/>
        <w:jc w:val="both"/>
        <w:rPr>
          <w:rFonts w:ascii="Tahoma" w:hAnsi="Tahoma" w:cs="Tahoma"/>
        </w:rPr>
      </w:pPr>
      <w:sdt>
        <w:sdtPr>
          <w:rPr>
            <w:rFonts w:ascii="Arial" w:hAnsi="Arial" w:cs="Arial"/>
            <w:color w:val="0000FF"/>
            <w:u w:val="single"/>
          </w:rPr>
          <w:id w:val="-1571889345"/>
        </w:sdtPr>
        <w:sdtContent>
          <w:r w:rsidR="00CD0C66" w:rsidRPr="001A6F54">
            <w:rPr>
              <w:rFonts w:ascii="MS Gothic" w:eastAsia="MS Gothic" w:hAnsi="MS Gothic" w:cs="Arial" w:hint="eastAsia"/>
            </w:rPr>
            <w:t>☐</w:t>
          </w:r>
        </w:sdtContent>
      </w:sdt>
      <w:hyperlink r:id="rId43" w:history="1">
        <w:r w:rsidR="00CD0C66" w:rsidRPr="001A6F54">
          <w:rPr>
            <w:rStyle w:val="Hipercze"/>
            <w:rFonts w:ascii="Tahoma" w:hAnsi="Tahoma" w:cs="Tahoma"/>
            <w:b/>
            <w:bCs/>
          </w:rPr>
          <w:t>https://prod.ceidg.gov.pl</w:t>
        </w:r>
      </w:hyperlink>
    </w:p>
    <w:bookmarkEnd w:id="32"/>
    <w:p w:rsidR="00CD0C66" w:rsidRPr="001A6F54" w:rsidRDefault="00CD0C66" w:rsidP="00CD0C66">
      <w:pPr>
        <w:pStyle w:val="Akapitzlist"/>
        <w:jc w:val="both"/>
        <w:rPr>
          <w:rFonts w:ascii="Tahoma" w:hAnsi="Tahoma" w:cs="Tahoma"/>
          <w:sz w:val="20"/>
          <w:szCs w:val="20"/>
        </w:rPr>
      </w:pPr>
    </w:p>
    <w:p w:rsidR="00CD0C66" w:rsidRPr="001A6F54" w:rsidRDefault="00CD0C66" w:rsidP="00CD0C66">
      <w:pPr>
        <w:ind w:left="720"/>
        <w:jc w:val="both"/>
        <w:rPr>
          <w:rFonts w:ascii="Tahoma" w:hAnsi="Tahoma" w:cs="Tahoma"/>
        </w:rPr>
      </w:pPr>
      <w:r w:rsidRPr="001A6F54">
        <w:rPr>
          <w:rFonts w:ascii="Tahoma" w:hAnsi="Tahoma" w:cs="Tahoma"/>
        </w:rPr>
        <w:t xml:space="preserve"> Załącznikami do niniejszej oferty są:</w:t>
      </w:r>
    </w:p>
    <w:p w:rsidR="00CD0C66" w:rsidRPr="001A6F54" w:rsidRDefault="00CD0C66" w:rsidP="001817EF">
      <w:pPr>
        <w:numPr>
          <w:ilvl w:val="0"/>
          <w:numId w:val="26"/>
        </w:numPr>
        <w:tabs>
          <w:tab w:val="num" w:pos="709"/>
        </w:tabs>
        <w:ind w:left="709" w:hanging="142"/>
        <w:jc w:val="both"/>
        <w:rPr>
          <w:rFonts w:ascii="Tahoma" w:hAnsi="Tahoma" w:cs="Tahoma"/>
        </w:rPr>
      </w:pPr>
      <w:bookmarkStart w:id="33" w:name="_Hlk81921302"/>
      <w:r w:rsidRPr="001A6F54">
        <w:rPr>
          <w:rFonts w:ascii="Tahoma" w:hAnsi="Tahoma" w:cs="Tahoma"/>
        </w:rPr>
        <w:t>Oświadczenie Wykonawcy oniepodleganiu wykluczeniu, spełnianiu warunków udziału w postępowaniu, o którym mowa w art. 125 ust. 1 i 2 ustawy z dnia 11 września 2019 r. Prawo zamówień publicznych</w:t>
      </w:r>
      <w:bookmarkEnd w:id="33"/>
      <w:r w:rsidRPr="001A6F54">
        <w:rPr>
          <w:rFonts w:ascii="Tahoma" w:hAnsi="Tahoma" w:cs="Tahoma"/>
        </w:rPr>
        <w:t>,</w:t>
      </w:r>
    </w:p>
    <w:p w:rsidR="00CD0C66" w:rsidRPr="001A6F54" w:rsidRDefault="00CD0C66" w:rsidP="001817EF">
      <w:pPr>
        <w:numPr>
          <w:ilvl w:val="0"/>
          <w:numId w:val="26"/>
        </w:numPr>
        <w:tabs>
          <w:tab w:val="num" w:pos="709"/>
        </w:tabs>
        <w:ind w:left="709" w:hanging="142"/>
        <w:jc w:val="both"/>
        <w:rPr>
          <w:rFonts w:ascii="Tahoma" w:hAnsi="Tahoma" w:cs="Tahoma"/>
        </w:rPr>
      </w:pPr>
      <w:r w:rsidRPr="001A6F54">
        <w:rPr>
          <w:rFonts w:ascii="Tahoma" w:hAnsi="Tahoma" w:cs="Tahoma"/>
        </w:rPr>
        <w:lastRenderedPageBreak/>
        <w:t>Pełnomocnictwo dla osoby podpisującej ofertę (jeśli umocowanie nie wynika z KRS bądź dokumentu równorzędnego),</w:t>
      </w:r>
    </w:p>
    <w:p w:rsidR="00CD0C66" w:rsidRPr="001A6F54" w:rsidRDefault="00CD0C66" w:rsidP="00CD0C66">
      <w:pPr>
        <w:ind w:left="774"/>
        <w:jc w:val="both"/>
        <w:rPr>
          <w:rFonts w:ascii="Tahoma" w:hAnsi="Tahoma" w:cs="Tahoma"/>
        </w:rPr>
      </w:pPr>
    </w:p>
    <w:p w:rsidR="00CD0C66" w:rsidRPr="001A6F54" w:rsidRDefault="00CD0C66" w:rsidP="00CD0C66">
      <w:pPr>
        <w:ind w:left="284"/>
        <w:jc w:val="both"/>
        <w:rPr>
          <w:rFonts w:ascii="Tahoma" w:hAnsi="Tahoma" w:cs="Tahoma"/>
        </w:rPr>
      </w:pPr>
      <w:r w:rsidRPr="001A6F54">
        <w:rPr>
          <w:rFonts w:ascii="Tahoma" w:hAnsi="Tahoma" w:cs="Tahoma"/>
        </w:rPr>
        <w:t>W sprawach nieuregulowanych w ofercie oraz SWZ, zastosowanie mają OWU. W przypadku wystąpienia sprzecznych zapisów z OWU pierwszeństwo mają zapisy SWZ i oferty.</w:t>
      </w:r>
    </w:p>
    <w:p w:rsidR="00CD0C66" w:rsidRPr="001A6F54" w:rsidRDefault="00CD0C66" w:rsidP="00CD0C66">
      <w:pPr>
        <w:ind w:left="709"/>
        <w:jc w:val="both"/>
        <w:rPr>
          <w:rFonts w:ascii="Tahoma" w:hAnsi="Tahoma" w:cs="Tahoma"/>
        </w:rPr>
      </w:pPr>
    </w:p>
    <w:p w:rsidR="00CD0C66" w:rsidRDefault="00CD0C66" w:rsidP="00CD0C66">
      <w:pPr>
        <w:ind w:left="60"/>
        <w:jc w:val="both"/>
        <w:rPr>
          <w:rFonts w:ascii="Tahoma" w:hAnsi="Tahoma" w:cs="Tahoma"/>
        </w:rPr>
      </w:pPr>
      <w:r w:rsidRPr="001A6F54">
        <w:rPr>
          <w:rFonts w:ascii="Tahoma" w:hAnsi="Tahoma" w:cs="Tahoma"/>
        </w:rPr>
        <w:t>Na złożoną ofertę składa się........... ponumerowanych stron z zachowaniem ciągłości numeracji.</w:t>
      </w:r>
    </w:p>
    <w:p w:rsidR="00CD0C66" w:rsidRPr="00AD5E17" w:rsidRDefault="00CD0C66" w:rsidP="00CD0C66">
      <w:pPr>
        <w:ind w:left="60"/>
        <w:jc w:val="both"/>
        <w:rPr>
          <w:rFonts w:ascii="Tahoma" w:hAnsi="Tahoma" w:cs="Tahoma"/>
        </w:rPr>
      </w:pPr>
    </w:p>
    <w:p w:rsidR="00CD0C66" w:rsidRPr="00AD5E17" w:rsidRDefault="00CD0C66" w:rsidP="00CD0C66">
      <w:pPr>
        <w:ind w:left="60"/>
        <w:jc w:val="both"/>
        <w:rPr>
          <w:rFonts w:ascii="Tahoma" w:hAnsi="Tahoma" w:cs="Tahoma"/>
        </w:rPr>
        <w:sectPr w:rsidR="00CD0C66" w:rsidRPr="00AD5E17" w:rsidSect="00795E18">
          <w:headerReference w:type="even" r:id="rId44"/>
          <w:headerReference w:type="default" r:id="rId45"/>
          <w:headerReference w:type="first" r:id="rId46"/>
          <w:pgSz w:w="11907" w:h="16840"/>
          <w:pgMar w:top="1077" w:right="907" w:bottom="1134" w:left="907" w:header="0" w:footer="0" w:gutter="0"/>
          <w:paperSrc w:first="7" w:other="7"/>
          <w:cols w:space="708"/>
          <w:titlePg/>
          <w:docGrid w:linePitch="272"/>
        </w:sectPr>
      </w:pPr>
      <w:r w:rsidRPr="00AD5E17">
        <w:rPr>
          <w:rFonts w:ascii="Tahoma" w:hAnsi="Tahoma" w:cs="Tahoma"/>
        </w:rPr>
        <w:tab/>
      </w:r>
      <w:r w:rsidRPr="00AD5E17">
        <w:rPr>
          <w:rFonts w:ascii="Tahoma" w:hAnsi="Tahoma" w:cs="Tahoma"/>
        </w:rPr>
        <w:tab/>
      </w:r>
      <w:r w:rsidRPr="00AD5E17">
        <w:rPr>
          <w:rFonts w:ascii="Tahoma" w:hAnsi="Tahoma" w:cs="Tahoma"/>
        </w:rPr>
        <w:tab/>
      </w:r>
      <w:r w:rsidRPr="00AD5E17">
        <w:rPr>
          <w:rFonts w:ascii="Tahoma" w:hAnsi="Tahoma" w:cs="Tahoma"/>
        </w:rPr>
        <w:tab/>
      </w:r>
      <w:r w:rsidRPr="00AD5E17">
        <w:rPr>
          <w:rFonts w:ascii="Tahoma" w:hAnsi="Tahoma" w:cs="Tahoma"/>
        </w:rPr>
        <w:tab/>
      </w:r>
      <w:r w:rsidRPr="00AD5E17">
        <w:rPr>
          <w:rFonts w:ascii="Tahoma" w:hAnsi="Tahoma" w:cs="Tahoma"/>
        </w:rPr>
        <w:tab/>
      </w:r>
      <w:r w:rsidRPr="00AD5E17">
        <w:rPr>
          <w:rFonts w:ascii="Tahoma" w:hAnsi="Tahoma" w:cs="Tahoma"/>
        </w:rPr>
        <w:tab/>
      </w:r>
    </w:p>
    <w:p w:rsidR="00CD0C66" w:rsidRPr="002C6C99" w:rsidRDefault="00CD0C66" w:rsidP="00CD0C66">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rsidR="00CD0C66" w:rsidRPr="003637AB" w:rsidRDefault="00CD0C66" w:rsidP="00CD0C66">
      <w:pPr>
        <w:ind w:left="60"/>
        <w:jc w:val="both"/>
        <w:rPr>
          <w:rFonts w:ascii="Tahoma" w:hAnsi="Tahoma" w:cs="Tahoma"/>
        </w:rPr>
      </w:pPr>
      <w:r w:rsidRPr="002C6C99">
        <w:rPr>
          <w:rFonts w:ascii="Tahoma" w:hAnsi="Tahoma" w:cs="Tahoma"/>
        </w:rPr>
        <w:tab/>
      </w:r>
      <w:r w:rsidRPr="002C6C99">
        <w:rPr>
          <w:rFonts w:ascii="Tahoma" w:hAnsi="Tahoma" w:cs="Tahoma"/>
        </w:rPr>
        <w:tab/>
      </w:r>
    </w:p>
    <w:p w:rsidR="00CD0C66" w:rsidRPr="003637AB" w:rsidRDefault="00CD0C66" w:rsidP="00CD0C66">
      <w:pPr>
        <w:ind w:left="5664"/>
        <w:rPr>
          <w:rFonts w:ascii="Tahoma" w:hAnsi="Tahoma" w:cs="Tahoma"/>
        </w:rPr>
      </w:pPr>
    </w:p>
    <w:p w:rsidR="00CD0C66" w:rsidRPr="003637AB" w:rsidRDefault="00CD0C66" w:rsidP="00CD0C66">
      <w:pPr>
        <w:ind w:left="5664"/>
        <w:jc w:val="right"/>
        <w:rPr>
          <w:rFonts w:ascii="Tahoma" w:hAnsi="Tahoma" w:cs="Tahoma"/>
        </w:rPr>
      </w:pPr>
      <w:r w:rsidRPr="003637AB">
        <w:rPr>
          <w:rFonts w:ascii="Tahoma" w:hAnsi="Tahoma" w:cs="Tahoma"/>
        </w:rPr>
        <w:t xml:space="preserve">                  ................................................</w:t>
      </w:r>
    </w:p>
    <w:p w:rsidR="00CD0C66" w:rsidRPr="003637AB" w:rsidRDefault="00CD0C66" w:rsidP="00CD0C66">
      <w:pPr>
        <w:ind w:left="7088"/>
        <w:jc w:val="center"/>
        <w:rPr>
          <w:rFonts w:ascii="Tahoma" w:hAnsi="Tahoma" w:cs="Tahoma"/>
        </w:rPr>
      </w:pPr>
      <w:r w:rsidRPr="003637AB">
        <w:rPr>
          <w:rFonts w:ascii="Tahoma" w:hAnsi="Tahoma" w:cs="Tahoma"/>
        </w:rPr>
        <w:t xml:space="preserve">           (miejscowość, data)</w:t>
      </w:r>
    </w:p>
    <w:p w:rsidR="00CD0C66" w:rsidRPr="003637AB" w:rsidRDefault="00CD0C66" w:rsidP="00CD0C66">
      <w:pPr>
        <w:ind w:right="6803"/>
        <w:rPr>
          <w:rFonts w:ascii="Tahoma" w:hAnsi="Tahoma" w:cs="Tahoma"/>
        </w:rPr>
      </w:pPr>
      <w:r w:rsidRPr="003637AB">
        <w:rPr>
          <w:rFonts w:ascii="Tahoma" w:hAnsi="Tahoma" w:cs="Tahoma"/>
        </w:rPr>
        <w:t xml:space="preserve">   ....................................................</w:t>
      </w:r>
    </w:p>
    <w:p w:rsidR="00CD0C66" w:rsidRPr="003637AB" w:rsidRDefault="00CD0C66" w:rsidP="00CD0C66">
      <w:pPr>
        <w:jc w:val="both"/>
        <w:rPr>
          <w:rFonts w:ascii="Tahoma" w:hAnsi="Tahoma" w:cs="Tahoma"/>
          <w:i/>
        </w:rPr>
      </w:pPr>
      <w:r w:rsidRPr="003637AB">
        <w:rPr>
          <w:rFonts w:ascii="Tahoma" w:hAnsi="Tahoma" w:cs="Tahoma"/>
        </w:rPr>
        <w:t>Nazwa i adres Wykonawcy</w:t>
      </w:r>
    </w:p>
    <w:p w:rsidR="00CD0C66" w:rsidRPr="003637AB" w:rsidRDefault="00CD0C66" w:rsidP="00CD0C66">
      <w:pPr>
        <w:ind w:right="6803"/>
        <w:jc w:val="center"/>
        <w:rPr>
          <w:rFonts w:ascii="Tahoma" w:hAnsi="Tahoma" w:cs="Tahoma"/>
        </w:rPr>
      </w:pPr>
    </w:p>
    <w:p w:rsidR="00CD0C66" w:rsidRPr="003637AB" w:rsidRDefault="00CD0C66" w:rsidP="00CD0C66">
      <w:pPr>
        <w:rPr>
          <w:rFonts w:ascii="Tahoma" w:hAnsi="Tahoma" w:cs="Tahoma"/>
        </w:rPr>
      </w:pPr>
    </w:p>
    <w:p w:rsidR="00CD0C66" w:rsidRPr="003637AB" w:rsidRDefault="00CD0C66" w:rsidP="00CD0C66">
      <w:pPr>
        <w:rPr>
          <w:rFonts w:ascii="Tahoma" w:hAnsi="Tahoma" w:cs="Tahoma"/>
        </w:rPr>
      </w:pPr>
    </w:p>
    <w:p w:rsidR="00CD0C66" w:rsidRPr="003637AB" w:rsidRDefault="00CD0C66" w:rsidP="00CD0C66">
      <w:pPr>
        <w:rPr>
          <w:rFonts w:ascii="Tahoma" w:hAnsi="Tahoma" w:cs="Tahoma"/>
        </w:rPr>
      </w:pPr>
    </w:p>
    <w:p w:rsidR="00CD0C66" w:rsidRPr="004E22D5" w:rsidRDefault="00CD0C66" w:rsidP="00CD0C66">
      <w:pPr>
        <w:rPr>
          <w:rFonts w:ascii="Tahoma" w:hAnsi="Tahoma" w:cs="Tahoma"/>
        </w:rPr>
      </w:pPr>
    </w:p>
    <w:p w:rsidR="00CD0C66" w:rsidRPr="004E22D5" w:rsidRDefault="00CD0C66" w:rsidP="00CD0C66">
      <w:pPr>
        <w:pStyle w:val="Wcicienormalne1"/>
        <w:ind w:left="0"/>
        <w:jc w:val="center"/>
      </w:pPr>
      <w:r w:rsidRPr="004E22D5">
        <w:rPr>
          <w:rFonts w:ascii="Tahoma" w:hAnsi="Tahoma" w:cs="Tahoma"/>
          <w:b/>
          <w:sz w:val="20"/>
          <w:szCs w:val="20"/>
        </w:rPr>
        <w:t>OŚWIADCZENIE  WYKONAWCY</w:t>
      </w:r>
    </w:p>
    <w:p w:rsidR="00CD0C66" w:rsidRPr="004E22D5" w:rsidRDefault="00CD0C66" w:rsidP="00CD0C66">
      <w:pPr>
        <w:pStyle w:val="Wcicienormalne1"/>
        <w:ind w:left="0"/>
        <w:jc w:val="center"/>
        <w:rPr>
          <w:rFonts w:ascii="Tahoma" w:hAnsi="Tahoma" w:cs="Tahoma"/>
          <w:b/>
          <w:sz w:val="20"/>
          <w:szCs w:val="20"/>
        </w:rPr>
      </w:pPr>
      <w:r w:rsidRPr="004E22D5">
        <w:rPr>
          <w:rFonts w:ascii="Tahoma" w:hAnsi="Tahoma" w:cs="Tahoma"/>
          <w:b/>
          <w:sz w:val="20"/>
          <w:szCs w:val="20"/>
        </w:rPr>
        <w:t>składane na podstawie art. 125 ust. 1 ustawy z dnia 11 września 2019 r. Prawo zamówień publicznych o niepodleganiu wykluczeniu, spełnieniu warunków udziału w postępowaniu</w:t>
      </w:r>
    </w:p>
    <w:p w:rsidR="00CD0C66" w:rsidRPr="004E22D5" w:rsidRDefault="00CD0C66" w:rsidP="00CD0C66">
      <w:pPr>
        <w:spacing w:line="276" w:lineRule="auto"/>
        <w:jc w:val="both"/>
        <w:rPr>
          <w:rFonts w:ascii="Tahoma" w:eastAsia="Arial Narrow" w:hAnsi="Tahoma" w:cs="Tahoma"/>
          <w:bCs/>
        </w:rPr>
      </w:pPr>
    </w:p>
    <w:p w:rsidR="00CD0C66" w:rsidRPr="004E22D5" w:rsidRDefault="00CD0C66" w:rsidP="00CD0C66">
      <w:pPr>
        <w:spacing w:line="276" w:lineRule="auto"/>
        <w:jc w:val="both"/>
        <w:rPr>
          <w:rFonts w:ascii="Tahoma" w:eastAsia="Arial Narrow" w:hAnsi="Tahoma" w:cs="Tahoma"/>
          <w:bCs/>
        </w:rPr>
      </w:pPr>
      <w:r w:rsidRPr="004E22D5">
        <w:rPr>
          <w:rFonts w:ascii="Tahoma" w:eastAsia="Arial Narrow" w:hAnsi="Tahoma" w:cs="Tahoma"/>
          <w:bCs/>
        </w:rPr>
        <w:t>Dotyczy:</w:t>
      </w:r>
    </w:p>
    <w:p w:rsidR="00CD0C66" w:rsidRPr="00E10CBF" w:rsidRDefault="00CD0C66" w:rsidP="00CD0C66">
      <w:pPr>
        <w:spacing w:line="276" w:lineRule="auto"/>
        <w:jc w:val="both"/>
        <w:rPr>
          <w:rFonts w:ascii="Tahoma" w:eastAsia="Arial Narrow" w:hAnsi="Tahoma" w:cs="Tahoma"/>
          <w:bCs/>
        </w:rPr>
      </w:pPr>
      <w:r w:rsidRPr="00E10CBF">
        <w:rPr>
          <w:rFonts w:ascii="Tahoma" w:eastAsia="Arial Narrow" w:hAnsi="Tahoma" w:cs="Tahoma"/>
          <w:b/>
        </w:rPr>
        <w:t xml:space="preserve">POSTĘPOWANIA O UDZIELENIE ZAMÓWIENIA PUBLICZNEGO NA UBEZPIECZENIE </w:t>
      </w:r>
      <w:r w:rsidR="00E10CBF" w:rsidRPr="00E10CBF">
        <w:rPr>
          <w:rFonts w:ascii="Tahoma" w:eastAsia="Arial Narrow" w:hAnsi="Tahoma" w:cs="Tahoma"/>
          <w:b/>
        </w:rPr>
        <w:t xml:space="preserve">MIENIA </w:t>
      </w:r>
      <w:r w:rsidR="00E10CBF" w:rsidRPr="00E10CBF">
        <w:rPr>
          <w:rFonts w:ascii="Tahoma" w:eastAsia="Arial Narrow" w:hAnsi="Tahoma" w:cs="Tahoma"/>
          <w:b/>
        </w:rPr>
        <w:br/>
        <w:t xml:space="preserve">I ODPOWIEDZIALNOŚCI </w:t>
      </w:r>
      <w:r w:rsidRPr="00E10CBF">
        <w:rPr>
          <w:rFonts w:ascii="Tahoma" w:eastAsia="Arial Narrow" w:hAnsi="Tahoma" w:cs="Tahoma"/>
          <w:b/>
        </w:rPr>
        <w:t>GMINY BOBOLICE</w:t>
      </w:r>
    </w:p>
    <w:p w:rsidR="00CD0C66" w:rsidRPr="00E10CBF" w:rsidRDefault="00CD0C66" w:rsidP="00CD0C66">
      <w:pPr>
        <w:spacing w:line="276" w:lineRule="auto"/>
        <w:jc w:val="both"/>
        <w:rPr>
          <w:rFonts w:ascii="Tahoma" w:hAnsi="Tahoma" w:cs="Tahoma"/>
          <w:b/>
          <w:i/>
        </w:rPr>
      </w:pPr>
      <w:r w:rsidRPr="00E10CBF">
        <w:rPr>
          <w:rFonts w:ascii="Tahoma" w:hAnsi="Tahoma" w:cs="Tahoma"/>
          <w:b/>
          <w:i/>
        </w:rPr>
        <w:t>- w części I Zamówienia*</w:t>
      </w:r>
    </w:p>
    <w:p w:rsidR="00CD0C66" w:rsidRPr="004E22D5" w:rsidRDefault="00CD0C66" w:rsidP="00CD0C66">
      <w:pPr>
        <w:spacing w:line="276" w:lineRule="auto"/>
        <w:jc w:val="both"/>
        <w:rPr>
          <w:rFonts w:ascii="Tahoma" w:hAnsi="Tahoma" w:cs="Tahoma"/>
          <w:b/>
          <w:i/>
        </w:rPr>
      </w:pPr>
      <w:r w:rsidRPr="00E10CBF">
        <w:rPr>
          <w:rFonts w:ascii="Tahoma" w:hAnsi="Tahoma" w:cs="Tahoma"/>
          <w:b/>
          <w:i/>
        </w:rPr>
        <w:t>- w części II Zamówienia*</w:t>
      </w:r>
    </w:p>
    <w:p w:rsidR="00CD0C66" w:rsidRPr="004E22D5" w:rsidRDefault="00CD0C66" w:rsidP="00CD0C66">
      <w:pPr>
        <w:spacing w:line="276" w:lineRule="auto"/>
        <w:rPr>
          <w:rFonts w:ascii="Tahoma" w:eastAsia="Arial Narrow" w:hAnsi="Tahoma" w:cs="Tahoma"/>
          <w:lang w:eastAsia="ar-SA"/>
        </w:rPr>
      </w:pPr>
      <w:r w:rsidRPr="004E22D5">
        <w:rPr>
          <w:rFonts w:ascii="Tahoma" w:hAnsi="Tahoma" w:cs="Tahoma"/>
          <w:b/>
          <w:i/>
        </w:rPr>
        <w:t>- w części III Zamówienia*</w:t>
      </w:r>
    </w:p>
    <w:p w:rsidR="00CD0C66" w:rsidRPr="004E22D5" w:rsidRDefault="00CD0C66" w:rsidP="00CD0C66">
      <w:pPr>
        <w:autoSpaceDE w:val="0"/>
        <w:spacing w:line="276" w:lineRule="auto"/>
        <w:jc w:val="both"/>
        <w:rPr>
          <w:rFonts w:ascii="Tahoma" w:eastAsia="Arial Narrow" w:hAnsi="Tahoma" w:cs="Tahoma"/>
        </w:rPr>
      </w:pPr>
    </w:p>
    <w:p w:rsidR="00CD0C66" w:rsidRPr="004E22D5" w:rsidRDefault="00CD0C66" w:rsidP="00CD0C66">
      <w:pPr>
        <w:autoSpaceDE w:val="0"/>
        <w:spacing w:line="276" w:lineRule="auto"/>
        <w:jc w:val="both"/>
        <w:rPr>
          <w:rFonts w:ascii="Tahoma" w:eastAsia="Arial Narrow" w:hAnsi="Tahoma" w:cs="Tahoma"/>
        </w:rPr>
      </w:pPr>
      <w:r w:rsidRPr="004E22D5">
        <w:rPr>
          <w:rFonts w:ascii="Tahoma" w:eastAsia="Arial Narrow" w:hAnsi="Tahoma" w:cs="Tahoma"/>
        </w:rPr>
        <w:t xml:space="preserve">Oświadczam, </w:t>
      </w:r>
      <w:r w:rsidRPr="004E22D5">
        <w:rPr>
          <w:rFonts w:ascii="Tahoma" w:hAnsi="Tahoma" w:cs="Tahoma"/>
        </w:rPr>
        <w:t xml:space="preserve">że nie podlegam wykluczeniu z postępowania o udzielenie zamówienia na podstawie art. 108 ust. 1 </w:t>
      </w:r>
      <w:r w:rsidRPr="004E22D5">
        <w:rPr>
          <w:rFonts w:ascii="Tahoma" w:hAnsi="Tahoma" w:cs="Tahoma"/>
          <w:iCs/>
        </w:rPr>
        <w:t>oraz</w:t>
      </w:r>
      <w:r w:rsidR="00355524">
        <w:rPr>
          <w:rFonts w:ascii="Tahoma" w:hAnsi="Tahoma" w:cs="Tahoma"/>
          <w:iCs/>
        </w:rPr>
        <w:t xml:space="preserve"> </w:t>
      </w:r>
      <w:r w:rsidRPr="004E22D5">
        <w:rPr>
          <w:rFonts w:ascii="Tahoma" w:hAnsi="Tahoma" w:cs="Tahoma"/>
        </w:rPr>
        <w:t xml:space="preserve">art. 109 ust. 1 pkt 4 Ustawy z dnia 11 września 2019 r. - Prawo zamówień publicznych (Dz.U. z 2021 r. poz. 1129 z późn. zm.) </w:t>
      </w:r>
      <w:r w:rsidRPr="004E22D5">
        <w:rPr>
          <w:rFonts w:ascii="Tahoma" w:eastAsia="Arial Narrow" w:hAnsi="Tahoma" w:cs="Tahoma"/>
        </w:rPr>
        <w:t>oraz spełniam</w:t>
      </w:r>
      <w:r w:rsidR="00355524">
        <w:rPr>
          <w:rFonts w:ascii="Tahoma" w:eastAsia="Arial Narrow" w:hAnsi="Tahoma" w:cs="Tahoma"/>
        </w:rPr>
        <w:t xml:space="preserve"> </w:t>
      </w:r>
      <w:r w:rsidRPr="004E22D5">
        <w:rPr>
          <w:rFonts w:ascii="Tahoma" w:eastAsia="Arial Narrow" w:hAnsi="Tahoma" w:cs="Tahoma"/>
        </w:rPr>
        <w:t>warunki udziału w postępowaniu dotyczące uprawnień do prowadzenia określonej działalności gospodarczej lub zawodowej, o ile wynika to z odrębnych przepisów,</w:t>
      </w:r>
      <w:r w:rsidR="00355524">
        <w:rPr>
          <w:rFonts w:ascii="Tahoma" w:eastAsia="Arial Narrow" w:hAnsi="Tahoma" w:cs="Tahoma"/>
        </w:rPr>
        <w:t xml:space="preserve"> </w:t>
      </w:r>
      <w:r w:rsidRPr="004E22D5">
        <w:rPr>
          <w:rFonts w:ascii="Tahoma" w:eastAsia="Arial Narrow" w:hAnsi="Tahoma" w:cs="Tahoma"/>
        </w:rPr>
        <w:t>tj. posiadam zezwolenie na prowadzenie działalności ubezpieczeniowej.</w:t>
      </w:r>
    </w:p>
    <w:p w:rsidR="00CD0C66" w:rsidRPr="004E22D5" w:rsidRDefault="00CD0C66" w:rsidP="00CD0C66">
      <w:pPr>
        <w:pStyle w:val="Tekstpodstawowywcity2"/>
        <w:spacing w:line="276" w:lineRule="auto"/>
        <w:ind w:left="0"/>
        <w:rPr>
          <w:rFonts w:ascii="Tahoma" w:hAnsi="Tahoma" w:cs="Tahoma"/>
          <w:sz w:val="20"/>
        </w:rPr>
      </w:pPr>
    </w:p>
    <w:p w:rsidR="00CD0C66" w:rsidRPr="004E22D5" w:rsidRDefault="00CD0C66" w:rsidP="00CD0C66">
      <w:pPr>
        <w:pStyle w:val="Tekstpodstawowywcity2"/>
        <w:spacing w:line="276" w:lineRule="auto"/>
        <w:ind w:left="0"/>
        <w:rPr>
          <w:rFonts w:ascii="Tahoma" w:hAnsi="Tahoma" w:cs="Tahoma"/>
          <w:i/>
          <w:sz w:val="20"/>
        </w:rPr>
      </w:pPr>
    </w:p>
    <w:p w:rsidR="00CD0C66" w:rsidRPr="004E22D5" w:rsidRDefault="00CD0C66" w:rsidP="00CD0C66">
      <w:pPr>
        <w:pStyle w:val="Tekstpodstawowywcity2"/>
        <w:spacing w:line="276" w:lineRule="auto"/>
        <w:ind w:left="0"/>
        <w:rPr>
          <w:rFonts w:ascii="Tahoma" w:hAnsi="Tahoma" w:cs="Tahoma"/>
          <w:sz w:val="20"/>
        </w:rPr>
      </w:pPr>
      <w:r w:rsidRPr="004E22D5">
        <w:rPr>
          <w:rFonts w:ascii="Tahoma" w:hAnsi="Tahoma" w:cs="Tahoma"/>
          <w:sz w:val="20"/>
        </w:rPr>
        <w:t xml:space="preserve">*Ponadto oświadczam, że wymienieni w ofercie podwykonawcy, którym zamierzam powierzyć wykonanie części zamówienia nie podlega/ją wykluczeniu z postępowania o udzielenie zamówienia na podstawie art. 108 ust. 1 </w:t>
      </w:r>
      <w:r w:rsidRPr="004E22D5">
        <w:rPr>
          <w:rFonts w:ascii="Tahoma" w:hAnsi="Tahoma" w:cs="Tahoma"/>
          <w:iCs/>
          <w:sz w:val="20"/>
        </w:rPr>
        <w:t>oraz</w:t>
      </w:r>
      <w:r w:rsidR="00355524">
        <w:rPr>
          <w:rFonts w:ascii="Tahoma" w:hAnsi="Tahoma" w:cs="Tahoma"/>
          <w:iCs/>
          <w:sz w:val="20"/>
        </w:rPr>
        <w:t xml:space="preserve"> </w:t>
      </w:r>
      <w:r w:rsidRPr="004E22D5">
        <w:rPr>
          <w:rFonts w:ascii="Tahoma" w:hAnsi="Tahoma" w:cs="Tahoma"/>
          <w:sz w:val="20"/>
        </w:rPr>
        <w:t>art. 109 ust. 1 pkt</w:t>
      </w:r>
      <w:r w:rsidR="00E10CBF">
        <w:rPr>
          <w:rFonts w:ascii="Tahoma" w:hAnsi="Tahoma" w:cs="Tahoma"/>
          <w:sz w:val="20"/>
        </w:rPr>
        <w:t>.</w:t>
      </w:r>
      <w:r w:rsidRPr="004E22D5">
        <w:rPr>
          <w:rFonts w:ascii="Tahoma" w:hAnsi="Tahoma" w:cs="Tahoma"/>
          <w:sz w:val="20"/>
        </w:rPr>
        <w:t xml:space="preserve"> 4 ww. Ustawy.</w:t>
      </w:r>
    </w:p>
    <w:p w:rsidR="00CD0C66" w:rsidRPr="004E22D5" w:rsidRDefault="00CD0C66" w:rsidP="00CD0C66">
      <w:pPr>
        <w:pStyle w:val="Tekstpodstawowywcity2"/>
        <w:spacing w:line="240" w:lineRule="auto"/>
        <w:ind w:left="0"/>
        <w:rPr>
          <w:rFonts w:ascii="Tahoma" w:hAnsi="Tahoma" w:cs="Tahoma"/>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ind w:right="567" w:firstLine="3969"/>
        <w:jc w:val="both"/>
        <w:rPr>
          <w:rFonts w:ascii="Tahoma" w:hAnsi="Tahoma" w:cs="Tahoma"/>
        </w:rPr>
      </w:pPr>
    </w:p>
    <w:p w:rsidR="00CD0C66" w:rsidRPr="004E22D5" w:rsidRDefault="00CD0C66" w:rsidP="00CD0C66">
      <w:pPr>
        <w:ind w:left="5387" w:right="567"/>
        <w:jc w:val="center"/>
        <w:rPr>
          <w:rFonts w:ascii="Tahoma" w:hAnsi="Tahoma" w:cs="Tahoma"/>
        </w:rPr>
      </w:pPr>
    </w:p>
    <w:p w:rsidR="00CD0C66" w:rsidRPr="004E22D5" w:rsidRDefault="00CD0C66" w:rsidP="00CD0C66"/>
    <w:p w:rsidR="00CD0C66" w:rsidRPr="004E22D5" w:rsidRDefault="00CD0C66" w:rsidP="00CD0C66"/>
    <w:p w:rsidR="00CD0C66" w:rsidRPr="004E22D5" w:rsidRDefault="00CD0C66" w:rsidP="00CD0C66"/>
    <w:p w:rsidR="00CD0C66" w:rsidRPr="004E22D5" w:rsidRDefault="00CD0C66" w:rsidP="00CD0C66"/>
    <w:p w:rsidR="00CD0C66" w:rsidRPr="004E22D5" w:rsidRDefault="00CD0C66" w:rsidP="00CD0C66">
      <w:pPr>
        <w:rPr>
          <w:rFonts w:ascii="Tahoma" w:hAnsi="Tahoma" w:cs="Tahoma"/>
        </w:rPr>
      </w:pPr>
      <w:r w:rsidRPr="004E22D5">
        <w:rPr>
          <w:rFonts w:ascii="Tahoma" w:hAnsi="Tahoma" w:cs="Tahoma"/>
        </w:rPr>
        <w:t>*niepotrzebne skreślić</w:t>
      </w:r>
    </w:p>
    <w:p w:rsidR="00CD0C66" w:rsidRDefault="00CD0C66" w:rsidP="00CD0C66">
      <w:pPr>
        <w:rPr>
          <w:rFonts w:ascii="Tahoma" w:hAnsi="Tahoma" w:cs="Tahoma"/>
        </w:rPr>
        <w:sectPr w:rsidR="00CD0C66" w:rsidSect="003B784E">
          <w:pgSz w:w="11906" w:h="16838"/>
          <w:pgMar w:top="1077" w:right="907" w:bottom="1134" w:left="907" w:header="709" w:footer="709" w:gutter="0"/>
          <w:cols w:space="708"/>
          <w:titlePg/>
          <w:docGrid w:linePitch="360"/>
        </w:sectPr>
      </w:pPr>
    </w:p>
    <w:p w:rsidR="00CD0C66" w:rsidRPr="002C6C99" w:rsidRDefault="00CD0C66" w:rsidP="00CD0C66">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rsidR="00CD0C66" w:rsidRPr="003637AB" w:rsidRDefault="00CD0C66" w:rsidP="00CD0C66">
      <w:pPr>
        <w:ind w:left="60"/>
        <w:jc w:val="both"/>
        <w:rPr>
          <w:rFonts w:ascii="Tahoma" w:hAnsi="Tahoma" w:cs="Tahoma"/>
        </w:rPr>
      </w:pPr>
      <w:r w:rsidRPr="002C6C99">
        <w:rPr>
          <w:rFonts w:ascii="Tahoma" w:hAnsi="Tahoma" w:cs="Tahoma"/>
        </w:rPr>
        <w:tab/>
      </w:r>
      <w:r w:rsidRPr="002C6C99">
        <w:rPr>
          <w:rFonts w:ascii="Tahoma" w:hAnsi="Tahoma" w:cs="Tahoma"/>
        </w:rPr>
        <w:tab/>
      </w:r>
    </w:p>
    <w:p w:rsidR="00CD0C66" w:rsidRPr="003637AB" w:rsidRDefault="00CD0C66" w:rsidP="00CD0C66">
      <w:pPr>
        <w:ind w:left="5664"/>
        <w:rPr>
          <w:rFonts w:ascii="Tahoma" w:hAnsi="Tahoma" w:cs="Tahoma"/>
        </w:rPr>
      </w:pPr>
    </w:p>
    <w:p w:rsidR="00CD0C66" w:rsidRPr="003637AB" w:rsidRDefault="00CD0C66" w:rsidP="00CD0C66">
      <w:pPr>
        <w:ind w:left="5664"/>
        <w:jc w:val="right"/>
        <w:rPr>
          <w:rFonts w:ascii="Tahoma" w:hAnsi="Tahoma" w:cs="Tahoma"/>
        </w:rPr>
      </w:pPr>
      <w:r w:rsidRPr="003637AB">
        <w:rPr>
          <w:rFonts w:ascii="Tahoma" w:hAnsi="Tahoma" w:cs="Tahoma"/>
        </w:rPr>
        <w:t xml:space="preserve">                  ................................................</w:t>
      </w:r>
    </w:p>
    <w:p w:rsidR="00CD0C66" w:rsidRPr="003637AB" w:rsidRDefault="00CD0C66" w:rsidP="00CD0C66">
      <w:pPr>
        <w:ind w:left="7088"/>
        <w:jc w:val="center"/>
        <w:rPr>
          <w:rFonts w:ascii="Tahoma" w:hAnsi="Tahoma" w:cs="Tahoma"/>
        </w:rPr>
      </w:pPr>
      <w:r w:rsidRPr="003637AB">
        <w:rPr>
          <w:rFonts w:ascii="Tahoma" w:hAnsi="Tahoma" w:cs="Tahoma"/>
        </w:rPr>
        <w:t xml:space="preserve">           (miejscowość, data)</w:t>
      </w:r>
    </w:p>
    <w:p w:rsidR="00CD0C66" w:rsidRPr="003637AB" w:rsidRDefault="00CD0C66" w:rsidP="00CD0C66">
      <w:pPr>
        <w:ind w:right="6803"/>
        <w:rPr>
          <w:rFonts w:ascii="Tahoma" w:hAnsi="Tahoma" w:cs="Tahoma"/>
        </w:rPr>
      </w:pPr>
      <w:r w:rsidRPr="003637AB">
        <w:rPr>
          <w:rFonts w:ascii="Tahoma" w:hAnsi="Tahoma" w:cs="Tahoma"/>
        </w:rPr>
        <w:t xml:space="preserve">   ....................................................</w:t>
      </w:r>
    </w:p>
    <w:p w:rsidR="00CD0C66" w:rsidRPr="003637AB" w:rsidRDefault="00CD0C66" w:rsidP="00CD0C66">
      <w:pPr>
        <w:jc w:val="both"/>
        <w:rPr>
          <w:rFonts w:ascii="Tahoma" w:hAnsi="Tahoma" w:cs="Tahoma"/>
          <w:i/>
        </w:rPr>
      </w:pPr>
      <w:r w:rsidRPr="003637AB">
        <w:rPr>
          <w:rFonts w:ascii="Tahoma" w:hAnsi="Tahoma" w:cs="Tahoma"/>
        </w:rPr>
        <w:t>Nazwa i adres Wykonawcy</w:t>
      </w:r>
    </w:p>
    <w:p w:rsidR="00CD0C66" w:rsidRPr="003637AB" w:rsidRDefault="00CD0C66" w:rsidP="00CD0C66">
      <w:pPr>
        <w:ind w:right="6803"/>
        <w:jc w:val="center"/>
        <w:rPr>
          <w:rFonts w:ascii="Tahoma" w:hAnsi="Tahoma" w:cs="Tahoma"/>
        </w:rPr>
      </w:pPr>
    </w:p>
    <w:p w:rsidR="00CD0C66" w:rsidRPr="003637AB" w:rsidRDefault="00CD0C66" w:rsidP="00CD0C66">
      <w:pPr>
        <w:rPr>
          <w:rFonts w:ascii="Tahoma" w:hAnsi="Tahoma" w:cs="Tahoma"/>
        </w:rPr>
      </w:pPr>
    </w:p>
    <w:p w:rsidR="00CD0C66" w:rsidRPr="003637AB" w:rsidRDefault="00CD0C66" w:rsidP="00CD0C66">
      <w:pPr>
        <w:rPr>
          <w:rFonts w:ascii="Tahoma" w:hAnsi="Tahoma" w:cs="Tahoma"/>
        </w:rPr>
      </w:pPr>
    </w:p>
    <w:p w:rsidR="00CD0C66" w:rsidRPr="003637AB" w:rsidRDefault="00CD0C66" w:rsidP="00CD0C66">
      <w:pPr>
        <w:rPr>
          <w:rFonts w:ascii="Tahoma" w:hAnsi="Tahoma" w:cs="Tahoma"/>
        </w:rPr>
      </w:pPr>
    </w:p>
    <w:p w:rsidR="00CD0C66" w:rsidRPr="003637AB" w:rsidRDefault="00CD0C66" w:rsidP="00CD0C66">
      <w:pPr>
        <w:rPr>
          <w:rFonts w:ascii="Tahoma" w:hAnsi="Tahoma" w:cs="Tahoma"/>
        </w:rPr>
      </w:pPr>
    </w:p>
    <w:p w:rsidR="00CD0C66" w:rsidRDefault="00CD0C66" w:rsidP="00CD0C66">
      <w:pPr>
        <w:pStyle w:val="Wcicienormalne1"/>
        <w:ind w:left="0"/>
        <w:jc w:val="center"/>
      </w:pPr>
      <w:r w:rsidRPr="003637AB">
        <w:rPr>
          <w:rFonts w:ascii="Tahoma" w:hAnsi="Tahoma" w:cs="Tahoma"/>
          <w:b/>
          <w:sz w:val="20"/>
          <w:szCs w:val="20"/>
        </w:rPr>
        <w:t>OŚWIADCZENIE  WYKONAWCY</w:t>
      </w:r>
    </w:p>
    <w:p w:rsidR="00CD0C66" w:rsidRPr="003637AB" w:rsidRDefault="00CD0C66" w:rsidP="00CD0C66">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rsidR="00CD0C66" w:rsidRDefault="00CD0C66" w:rsidP="00CD0C66">
      <w:pPr>
        <w:spacing w:line="276" w:lineRule="auto"/>
        <w:jc w:val="both"/>
        <w:rPr>
          <w:rFonts w:ascii="Tahoma" w:eastAsia="Arial Narrow" w:hAnsi="Tahoma" w:cs="Tahoma"/>
          <w:bCs/>
        </w:rPr>
      </w:pPr>
    </w:p>
    <w:p w:rsidR="00CD0C66" w:rsidRPr="00E10CBF" w:rsidRDefault="00CD0C66" w:rsidP="00CD0C66">
      <w:pPr>
        <w:spacing w:line="276" w:lineRule="auto"/>
        <w:jc w:val="both"/>
        <w:rPr>
          <w:rFonts w:ascii="Tahoma" w:eastAsia="Arial Narrow" w:hAnsi="Tahoma" w:cs="Tahoma"/>
          <w:bCs/>
        </w:rPr>
      </w:pPr>
      <w:r w:rsidRPr="00E10CBF">
        <w:rPr>
          <w:rFonts w:ascii="Tahoma" w:eastAsia="Arial Narrow" w:hAnsi="Tahoma" w:cs="Tahoma"/>
          <w:bCs/>
        </w:rPr>
        <w:t>Dotyczy:</w:t>
      </w:r>
    </w:p>
    <w:p w:rsidR="00CD0C66" w:rsidRPr="004E22D5" w:rsidRDefault="00CD0C66" w:rsidP="00CD0C66">
      <w:pPr>
        <w:spacing w:line="276" w:lineRule="auto"/>
        <w:jc w:val="both"/>
        <w:rPr>
          <w:rFonts w:ascii="Tahoma" w:eastAsia="Arial Narrow" w:hAnsi="Tahoma" w:cs="Tahoma"/>
          <w:bCs/>
        </w:rPr>
      </w:pPr>
      <w:r w:rsidRPr="00E10CBF">
        <w:rPr>
          <w:rFonts w:ascii="Tahoma" w:eastAsia="Arial Narrow" w:hAnsi="Tahoma" w:cs="Tahoma"/>
          <w:b/>
        </w:rPr>
        <w:t xml:space="preserve">POSTĘPOWANIA O UDZIELENIE ZAMÓWIENIA PUBLICZNEGO NA UBEZPIECZENIE </w:t>
      </w:r>
      <w:r w:rsidR="00E10CBF" w:rsidRPr="00E10CBF">
        <w:rPr>
          <w:rFonts w:ascii="Tahoma" w:eastAsia="Arial Narrow" w:hAnsi="Tahoma" w:cs="Tahoma"/>
          <w:b/>
        </w:rPr>
        <w:t xml:space="preserve">MIENIA </w:t>
      </w:r>
      <w:r w:rsidR="00E10CBF">
        <w:rPr>
          <w:rFonts w:ascii="Tahoma" w:eastAsia="Arial Narrow" w:hAnsi="Tahoma" w:cs="Tahoma"/>
          <w:b/>
        </w:rPr>
        <w:br/>
      </w:r>
      <w:r w:rsidR="00E10CBF" w:rsidRPr="00E10CBF">
        <w:rPr>
          <w:rFonts w:ascii="Tahoma" w:eastAsia="Arial Narrow" w:hAnsi="Tahoma" w:cs="Tahoma"/>
          <w:b/>
        </w:rPr>
        <w:t xml:space="preserve">I ODPOWIEDZIALNOŚCI </w:t>
      </w:r>
      <w:r w:rsidRPr="00E10CBF">
        <w:rPr>
          <w:rFonts w:ascii="Tahoma" w:eastAsia="Arial Narrow" w:hAnsi="Tahoma" w:cs="Tahoma"/>
          <w:b/>
        </w:rPr>
        <w:t>GMINY BOBOLICE</w:t>
      </w:r>
    </w:p>
    <w:p w:rsidR="00CD0C66" w:rsidRPr="004E22D5" w:rsidRDefault="00CD0C66" w:rsidP="00CD0C66">
      <w:pPr>
        <w:spacing w:line="276" w:lineRule="auto"/>
        <w:jc w:val="both"/>
        <w:rPr>
          <w:rFonts w:ascii="Tahoma" w:hAnsi="Tahoma" w:cs="Tahoma"/>
          <w:b/>
          <w:i/>
        </w:rPr>
      </w:pPr>
      <w:r w:rsidRPr="004E22D5">
        <w:rPr>
          <w:rFonts w:ascii="Tahoma" w:hAnsi="Tahoma" w:cs="Tahoma"/>
          <w:b/>
          <w:i/>
        </w:rPr>
        <w:t>- w części I Zamówienia*</w:t>
      </w:r>
    </w:p>
    <w:p w:rsidR="00CD0C66" w:rsidRPr="004E22D5" w:rsidRDefault="00CD0C66" w:rsidP="00CD0C66">
      <w:pPr>
        <w:spacing w:line="276" w:lineRule="auto"/>
        <w:jc w:val="both"/>
        <w:rPr>
          <w:rFonts w:ascii="Tahoma" w:hAnsi="Tahoma" w:cs="Tahoma"/>
          <w:b/>
          <w:i/>
        </w:rPr>
      </w:pPr>
      <w:r w:rsidRPr="004E22D5">
        <w:rPr>
          <w:rFonts w:ascii="Tahoma" w:hAnsi="Tahoma" w:cs="Tahoma"/>
          <w:b/>
          <w:i/>
        </w:rPr>
        <w:t>- w części II Zamówienia*</w:t>
      </w:r>
    </w:p>
    <w:p w:rsidR="00CD0C66" w:rsidRPr="004E22D5" w:rsidRDefault="00CD0C66" w:rsidP="00CD0C66">
      <w:pPr>
        <w:spacing w:line="276" w:lineRule="auto"/>
        <w:rPr>
          <w:rFonts w:ascii="Tahoma" w:eastAsia="Arial Narrow" w:hAnsi="Tahoma" w:cs="Tahoma"/>
          <w:lang w:eastAsia="ar-SA"/>
        </w:rPr>
      </w:pPr>
      <w:r w:rsidRPr="004E22D5">
        <w:rPr>
          <w:rFonts w:ascii="Tahoma" w:hAnsi="Tahoma" w:cs="Tahoma"/>
          <w:b/>
          <w:i/>
        </w:rPr>
        <w:t>- w części III Zamówienia*</w:t>
      </w:r>
    </w:p>
    <w:p w:rsidR="00CD0C66" w:rsidRPr="004E22D5" w:rsidRDefault="00CD0C66" w:rsidP="00CD0C66">
      <w:pPr>
        <w:autoSpaceDE w:val="0"/>
        <w:spacing w:line="276" w:lineRule="auto"/>
        <w:jc w:val="both"/>
        <w:rPr>
          <w:rFonts w:ascii="Tahoma" w:eastAsia="Arial Narrow" w:hAnsi="Tahoma" w:cs="Tahoma"/>
        </w:rPr>
      </w:pPr>
    </w:p>
    <w:p w:rsidR="00CD0C66" w:rsidRPr="004E22D5" w:rsidRDefault="00CD0C66" w:rsidP="00CD0C66">
      <w:pPr>
        <w:autoSpaceDE w:val="0"/>
        <w:spacing w:line="276" w:lineRule="auto"/>
        <w:jc w:val="both"/>
        <w:rPr>
          <w:rFonts w:ascii="Tahoma" w:eastAsia="Arial Narrow" w:hAnsi="Tahoma" w:cs="Tahoma"/>
        </w:rPr>
      </w:pPr>
      <w:r w:rsidRPr="004E22D5">
        <w:rPr>
          <w:rFonts w:ascii="Tahoma" w:eastAsia="Arial Narrow" w:hAnsi="Tahoma" w:cs="Tahoma"/>
        </w:rPr>
        <w:t xml:space="preserve">Oświadczam, </w:t>
      </w:r>
      <w:r w:rsidRPr="004E22D5">
        <w:rPr>
          <w:rFonts w:ascii="Tahoma" w:hAnsi="Tahoma" w:cs="Tahoma"/>
        </w:rPr>
        <w:t xml:space="preserve">że informacje zawarte w złożonym oświadczeniu, o którym mowa w art. 125 ust. 1 ustawy z dnia 11 września 2019 r. Prawo zamówień publicznych (Dz.U. z 2021 r. poz. 1129 z późn. zm.) w zakresie podstaw wykluczenia z postępowania wskazanych przez Zamawiającego są aktualne. </w:t>
      </w:r>
    </w:p>
    <w:p w:rsidR="00CD0C66" w:rsidRPr="004E22D5" w:rsidRDefault="00CD0C66" w:rsidP="00CD0C66">
      <w:pPr>
        <w:pStyle w:val="Tekstpodstawowywcity2"/>
        <w:spacing w:line="276" w:lineRule="auto"/>
        <w:ind w:left="0"/>
        <w:rPr>
          <w:rFonts w:ascii="Tahoma" w:hAnsi="Tahoma" w:cs="Tahoma"/>
          <w:sz w:val="20"/>
        </w:rPr>
      </w:pPr>
    </w:p>
    <w:p w:rsidR="00CD0C66" w:rsidRPr="004E22D5" w:rsidRDefault="00CD0C66" w:rsidP="00CD0C66">
      <w:pPr>
        <w:pStyle w:val="Tekstpodstawowywcity2"/>
        <w:spacing w:line="276" w:lineRule="auto"/>
        <w:ind w:left="0"/>
        <w:rPr>
          <w:rFonts w:ascii="Tahoma" w:hAnsi="Tahoma" w:cs="Tahoma"/>
          <w:i/>
          <w:sz w:val="20"/>
        </w:rPr>
      </w:pPr>
    </w:p>
    <w:p w:rsidR="00CD0C66" w:rsidRPr="004E22D5" w:rsidRDefault="00CD0C66" w:rsidP="00CD0C66">
      <w:pPr>
        <w:pStyle w:val="Tekstpodstawowywcity2"/>
        <w:spacing w:line="240" w:lineRule="auto"/>
        <w:ind w:left="0"/>
        <w:rPr>
          <w:rFonts w:ascii="Tahoma" w:hAnsi="Tahoma" w:cs="Tahoma"/>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pStyle w:val="Tekstpodstawowy"/>
        <w:spacing w:line="240" w:lineRule="auto"/>
        <w:rPr>
          <w:rFonts w:ascii="Tahoma" w:hAnsi="Tahoma" w:cs="Tahoma"/>
          <w:b w:val="0"/>
          <w:sz w:val="20"/>
        </w:rPr>
      </w:pPr>
    </w:p>
    <w:p w:rsidR="00CD0C66" w:rsidRPr="004E22D5" w:rsidRDefault="00CD0C66" w:rsidP="00CD0C66">
      <w:pPr>
        <w:ind w:right="567" w:firstLine="3969"/>
        <w:jc w:val="both"/>
        <w:rPr>
          <w:rFonts w:ascii="Tahoma" w:hAnsi="Tahoma" w:cs="Tahoma"/>
        </w:rPr>
      </w:pPr>
    </w:p>
    <w:p w:rsidR="00CD0C66" w:rsidRPr="004E22D5" w:rsidRDefault="00CD0C66" w:rsidP="00CD0C66">
      <w:pPr>
        <w:ind w:left="5387" w:right="567"/>
        <w:jc w:val="center"/>
        <w:rPr>
          <w:rFonts w:ascii="Tahoma" w:hAnsi="Tahoma" w:cs="Tahoma"/>
        </w:rPr>
      </w:pPr>
    </w:p>
    <w:p w:rsidR="00CD0C66" w:rsidRPr="004E22D5" w:rsidRDefault="00CD0C66" w:rsidP="00CD0C66"/>
    <w:p w:rsidR="00CD0C66" w:rsidRPr="004E22D5" w:rsidRDefault="00CD0C66" w:rsidP="00CD0C66">
      <w:pPr>
        <w:rPr>
          <w:color w:val="0070C0"/>
        </w:rPr>
      </w:pPr>
    </w:p>
    <w:p w:rsidR="00CD0C66" w:rsidRPr="004E22D5" w:rsidRDefault="00CD0C66" w:rsidP="00CD0C66">
      <w:pPr>
        <w:rPr>
          <w:color w:val="0070C0"/>
        </w:rPr>
      </w:pPr>
    </w:p>
    <w:p w:rsidR="00CD0C66" w:rsidRPr="004E22D5" w:rsidRDefault="00CD0C66" w:rsidP="00CD0C66">
      <w:pPr>
        <w:rPr>
          <w:color w:val="0070C0"/>
        </w:rPr>
      </w:pPr>
    </w:p>
    <w:p w:rsidR="00CD0C66" w:rsidRPr="003637AB" w:rsidRDefault="00CD0C66" w:rsidP="00CD0C66">
      <w:pPr>
        <w:rPr>
          <w:rFonts w:ascii="Tahoma" w:hAnsi="Tahoma" w:cs="Tahoma"/>
        </w:rPr>
      </w:pPr>
      <w:r w:rsidRPr="004E22D5">
        <w:rPr>
          <w:rFonts w:ascii="Tahoma" w:hAnsi="Tahoma" w:cs="Tahoma"/>
        </w:rPr>
        <w:t>*niepotrzebne skreślić</w:t>
      </w:r>
    </w:p>
    <w:p w:rsidR="00CD0C66" w:rsidRDefault="00CD0C66" w:rsidP="00CD0C66">
      <w:pPr>
        <w:rPr>
          <w:rFonts w:ascii="Tahoma" w:hAnsi="Tahoma" w:cs="Tahoma"/>
        </w:rPr>
        <w:sectPr w:rsidR="00CD0C66" w:rsidSect="003B784E">
          <w:pgSz w:w="11906" w:h="16838"/>
          <w:pgMar w:top="1077" w:right="907" w:bottom="1134" w:left="907" w:header="709" w:footer="709" w:gutter="0"/>
          <w:cols w:space="708"/>
          <w:titlePg/>
          <w:docGrid w:linePitch="360"/>
        </w:sectPr>
      </w:pPr>
    </w:p>
    <w:p w:rsidR="00CD0C66" w:rsidRPr="004131B1" w:rsidRDefault="00CD0C66" w:rsidP="00CD0C66">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rsidR="00CD0C66" w:rsidRPr="005F0AA7" w:rsidRDefault="00CD0C66" w:rsidP="00CD0C66">
      <w:pPr>
        <w:tabs>
          <w:tab w:val="left" w:pos="5245"/>
        </w:tabs>
        <w:rPr>
          <w:rFonts w:ascii="Tahoma" w:hAnsi="Tahoma" w:cs="Tahoma"/>
          <w:b/>
          <w:i/>
        </w:rPr>
      </w:pPr>
      <w:r w:rsidRPr="005F0AA7">
        <w:rPr>
          <w:rFonts w:ascii="Tahoma" w:hAnsi="Tahoma" w:cs="Tahoma"/>
          <w:b/>
          <w:i/>
        </w:rPr>
        <w:t>ZAMÓWIENIE OBEJMUJE 3 CZĘŚ</w:t>
      </w:r>
      <w:r>
        <w:rPr>
          <w:rFonts w:ascii="Tahoma" w:hAnsi="Tahoma" w:cs="Tahoma"/>
          <w:b/>
          <w:i/>
        </w:rPr>
        <w:t>C</w:t>
      </w:r>
      <w:r w:rsidRPr="005F0AA7">
        <w:rPr>
          <w:rFonts w:ascii="Tahoma" w:hAnsi="Tahoma" w:cs="Tahoma"/>
          <w:b/>
          <w:i/>
        </w:rPr>
        <w:t>I.</w:t>
      </w:r>
      <w:r w:rsidRPr="005F0AA7">
        <w:rPr>
          <w:rFonts w:ascii="Tahoma" w:hAnsi="Tahoma" w:cs="Tahoma"/>
          <w:b/>
          <w:i/>
        </w:rPr>
        <w:br/>
      </w:r>
      <w:r>
        <w:rPr>
          <w:rFonts w:ascii="Tahoma" w:hAnsi="Tahoma" w:cs="Tahoma"/>
          <w:b/>
          <w:i/>
        </w:rPr>
        <w:t>(</w:t>
      </w:r>
      <w:r w:rsidRPr="005F0AA7">
        <w:rPr>
          <w:rFonts w:ascii="Tahoma" w:hAnsi="Tahoma" w:cs="Tahoma"/>
          <w:b/>
          <w:i/>
        </w:rPr>
        <w:t>Część I Zamówienia:</w:t>
      </w:r>
    </w:p>
    <w:p w:rsidR="00CD0C66" w:rsidRPr="005F0AA7" w:rsidRDefault="00CD0C66" w:rsidP="00CD0C66">
      <w:pPr>
        <w:pStyle w:val="Podtytu"/>
        <w:spacing w:after="0"/>
        <w:jc w:val="left"/>
        <w:rPr>
          <w:rFonts w:ascii="Tahoma" w:hAnsi="Tahoma" w:cs="Tahoma"/>
          <w:bCs/>
          <w:i/>
          <w:sz w:val="20"/>
          <w:szCs w:val="20"/>
        </w:rPr>
      </w:pPr>
      <w:r w:rsidRPr="005F0AA7">
        <w:rPr>
          <w:rFonts w:ascii="Tahoma" w:hAnsi="Tahoma" w:cs="Tahoma"/>
          <w:bCs/>
          <w:i/>
          <w:sz w:val="20"/>
          <w:szCs w:val="20"/>
        </w:rPr>
        <w:t>Ubezpieczenie mienia i odpowiedzialności Zamawiającego w zakresie:</w:t>
      </w:r>
    </w:p>
    <w:p w:rsidR="00CD0C66" w:rsidRPr="005F0AA7" w:rsidRDefault="00CD0C66" w:rsidP="00CD0C66">
      <w:pPr>
        <w:tabs>
          <w:tab w:val="left" w:pos="5245"/>
        </w:tabs>
        <w:rPr>
          <w:rFonts w:ascii="Tahoma" w:hAnsi="Tahoma" w:cs="Tahoma"/>
          <w:bCs/>
          <w:i/>
        </w:rPr>
      </w:pPr>
      <w:r w:rsidRPr="005F0AA7">
        <w:rPr>
          <w:rFonts w:ascii="Tahoma" w:hAnsi="Tahoma" w:cs="Tahoma"/>
          <w:bCs/>
          <w:i/>
        </w:rPr>
        <w:t>Ubezpieczenia mienia od wszystkich ryzyk,</w:t>
      </w:r>
    </w:p>
    <w:p w:rsidR="00CD0C66" w:rsidRPr="005F0AA7" w:rsidRDefault="00CD0C66" w:rsidP="00CD0C66">
      <w:pPr>
        <w:tabs>
          <w:tab w:val="left" w:pos="5245"/>
        </w:tabs>
        <w:rPr>
          <w:rFonts w:ascii="Tahoma" w:hAnsi="Tahoma" w:cs="Tahoma"/>
          <w:bCs/>
          <w:i/>
        </w:rPr>
      </w:pPr>
      <w:r w:rsidRPr="005F0AA7">
        <w:rPr>
          <w:rFonts w:ascii="Tahoma" w:hAnsi="Tahoma" w:cs="Tahoma"/>
          <w:bCs/>
          <w:i/>
        </w:rPr>
        <w:t>Ubezpieczenia sprzętu elektronicznego od wszystkich ryzyk,</w:t>
      </w:r>
    </w:p>
    <w:p w:rsidR="00CD0C66" w:rsidRPr="005F0AA7" w:rsidRDefault="00CD0C66" w:rsidP="00CD0C66">
      <w:pPr>
        <w:tabs>
          <w:tab w:val="left" w:pos="5245"/>
        </w:tabs>
        <w:rPr>
          <w:rFonts w:ascii="Tahoma" w:hAnsi="Tahoma" w:cs="Tahoma"/>
          <w:bCs/>
          <w:i/>
        </w:rPr>
      </w:pPr>
      <w:r w:rsidRPr="005F0AA7">
        <w:rPr>
          <w:rFonts w:ascii="Tahoma" w:hAnsi="Tahoma" w:cs="Tahoma"/>
          <w:bCs/>
          <w:i/>
        </w:rPr>
        <w:t>Ubezpieczenia odpowiedzialności cywilnej,</w:t>
      </w:r>
    </w:p>
    <w:p w:rsidR="00CD0C66" w:rsidRPr="005F0AA7" w:rsidRDefault="00CD0C66" w:rsidP="00CD0C66">
      <w:pPr>
        <w:tabs>
          <w:tab w:val="left" w:pos="5245"/>
        </w:tabs>
        <w:rPr>
          <w:rFonts w:ascii="Tahoma" w:hAnsi="Tahoma" w:cs="Tahoma"/>
          <w:bCs/>
          <w:i/>
        </w:rPr>
      </w:pPr>
      <w:r w:rsidRPr="005F0AA7">
        <w:rPr>
          <w:rFonts w:ascii="Tahoma" w:hAnsi="Tahoma" w:cs="Tahoma"/>
          <w:bCs/>
          <w:i/>
        </w:rPr>
        <w:t>Ubezpieczenia następstw nieszczęśliwych wypadków,</w:t>
      </w:r>
    </w:p>
    <w:p w:rsidR="00CD0C66" w:rsidRPr="005F0AA7" w:rsidRDefault="00CD0C66" w:rsidP="00CD0C66">
      <w:pPr>
        <w:tabs>
          <w:tab w:val="left" w:pos="5245"/>
        </w:tabs>
        <w:rPr>
          <w:rFonts w:ascii="Tahoma" w:hAnsi="Tahoma" w:cs="Tahoma"/>
          <w:bCs/>
          <w:i/>
        </w:rPr>
      </w:pPr>
      <w:r w:rsidRPr="005F0AA7">
        <w:rPr>
          <w:rFonts w:ascii="Tahoma" w:hAnsi="Tahoma" w:cs="Tahoma"/>
          <w:bCs/>
          <w:i/>
        </w:rPr>
        <w:t>Ubezpieczenia maszyn od uszkodzeń od wszystkich ryzyk.</w:t>
      </w:r>
      <w:r>
        <w:rPr>
          <w:rFonts w:ascii="Tahoma" w:hAnsi="Tahoma" w:cs="Tahoma"/>
          <w:bCs/>
          <w:i/>
        </w:rPr>
        <w:t>)</w:t>
      </w:r>
    </w:p>
    <w:p w:rsidR="00CD0C66" w:rsidRDefault="00CD0C66" w:rsidP="00CD0C66">
      <w:pPr>
        <w:jc w:val="center"/>
        <w:rPr>
          <w:rFonts w:ascii="Tahoma" w:hAnsi="Tahoma" w:cs="Tahoma"/>
          <w:b/>
        </w:rPr>
      </w:pPr>
    </w:p>
    <w:p w:rsidR="00CD0C66" w:rsidRDefault="00CD0C66" w:rsidP="00CD0C66">
      <w:pPr>
        <w:jc w:val="center"/>
        <w:rPr>
          <w:rFonts w:ascii="Tahoma" w:hAnsi="Tahoma" w:cs="Tahoma"/>
          <w:b/>
        </w:rPr>
      </w:pPr>
    </w:p>
    <w:p w:rsidR="00CD0C66" w:rsidRDefault="00CD0C66" w:rsidP="00CD0C66">
      <w:pPr>
        <w:jc w:val="center"/>
        <w:rPr>
          <w:rFonts w:ascii="Tahoma" w:hAnsi="Tahoma" w:cs="Tahoma"/>
          <w:b/>
        </w:rPr>
      </w:pPr>
      <w:r>
        <w:rPr>
          <w:rFonts w:ascii="Tahoma" w:hAnsi="Tahoma" w:cs="Tahoma"/>
          <w:b/>
        </w:rPr>
        <w:t xml:space="preserve">WZÓR UMOWY </w:t>
      </w:r>
      <w:r w:rsidRPr="004131B1">
        <w:rPr>
          <w:rFonts w:ascii="Tahoma" w:hAnsi="Tahoma" w:cs="Tahoma"/>
          <w:b/>
        </w:rPr>
        <w:t>– część I Zamówienia</w:t>
      </w:r>
    </w:p>
    <w:p w:rsidR="00CD0C66" w:rsidRDefault="00CD0C66" w:rsidP="00CD0C66">
      <w:pPr>
        <w:jc w:val="center"/>
        <w:rPr>
          <w:rFonts w:ascii="Tahoma" w:hAnsi="Tahoma" w:cs="Tahoma"/>
          <w:b/>
        </w:rPr>
      </w:pPr>
    </w:p>
    <w:p w:rsidR="00CD0C66" w:rsidRPr="004131B1" w:rsidRDefault="00CD0C66" w:rsidP="00CD0C66">
      <w:pPr>
        <w:jc w:val="both"/>
        <w:rPr>
          <w:rFonts w:ascii="Tahoma" w:hAnsi="Tahoma" w:cs="Tahoma"/>
        </w:rPr>
      </w:pPr>
      <w:r w:rsidRPr="004131B1">
        <w:rPr>
          <w:rFonts w:ascii="Tahoma" w:hAnsi="Tahoma" w:cs="Tahoma"/>
        </w:rPr>
        <w:t>Zawarta w dniu ......................... w …………….. pomiędzy ……………….….…… reprezentowanym przez:</w:t>
      </w:r>
    </w:p>
    <w:p w:rsidR="00CD0C66" w:rsidRPr="004131B1" w:rsidRDefault="00CD0C66" w:rsidP="001817EF">
      <w:pPr>
        <w:numPr>
          <w:ilvl w:val="0"/>
          <w:numId w:val="39"/>
        </w:numPr>
        <w:ind w:left="992" w:hanging="357"/>
        <w:jc w:val="both"/>
        <w:rPr>
          <w:rFonts w:ascii="Tahoma" w:hAnsi="Tahoma" w:cs="Tahoma"/>
        </w:rPr>
      </w:pPr>
      <w:r w:rsidRPr="004131B1">
        <w:rPr>
          <w:rFonts w:ascii="Tahoma" w:hAnsi="Tahoma" w:cs="Tahoma"/>
        </w:rPr>
        <w:t>......................................................................................................................</w:t>
      </w:r>
    </w:p>
    <w:p w:rsidR="00CD0C66" w:rsidRPr="004131B1" w:rsidRDefault="00CD0C66" w:rsidP="001817EF">
      <w:pPr>
        <w:numPr>
          <w:ilvl w:val="0"/>
          <w:numId w:val="39"/>
        </w:numPr>
        <w:ind w:left="992" w:hanging="357"/>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zwanym dalej Zamawiającym</w:t>
      </w:r>
    </w:p>
    <w:p w:rsidR="00CD0C66" w:rsidRPr="004131B1" w:rsidRDefault="00CD0C66" w:rsidP="00CD0C66">
      <w:pPr>
        <w:jc w:val="center"/>
        <w:rPr>
          <w:rFonts w:ascii="Tahoma" w:hAnsi="Tahoma" w:cs="Tahoma"/>
        </w:rPr>
      </w:pPr>
      <w:r w:rsidRPr="004131B1">
        <w:rPr>
          <w:rFonts w:ascii="Tahoma" w:hAnsi="Tahoma" w:cs="Tahoma"/>
        </w:rPr>
        <w:t>a</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 siedzibą w .................................................................., reprezentowanym przez:</w:t>
      </w:r>
    </w:p>
    <w:p w:rsidR="00CD0C66" w:rsidRPr="004131B1" w:rsidRDefault="00CD0C66" w:rsidP="00CD0C66">
      <w:pPr>
        <w:numPr>
          <w:ilvl w:val="0"/>
          <w:numId w:val="3"/>
        </w:numPr>
        <w:tabs>
          <w:tab w:val="num" w:pos="993"/>
        </w:tabs>
        <w:ind w:left="992" w:hanging="357"/>
        <w:jc w:val="both"/>
        <w:rPr>
          <w:rFonts w:ascii="Tahoma" w:hAnsi="Tahoma" w:cs="Tahoma"/>
        </w:rPr>
      </w:pPr>
      <w:r w:rsidRPr="004131B1">
        <w:rPr>
          <w:rFonts w:ascii="Tahoma" w:hAnsi="Tahoma" w:cs="Tahoma"/>
        </w:rPr>
        <w:t>........................................................................................................................</w:t>
      </w:r>
    </w:p>
    <w:p w:rsidR="00CD0C66" w:rsidRPr="004131B1" w:rsidRDefault="00CD0C66" w:rsidP="00CD0C66">
      <w:pPr>
        <w:numPr>
          <w:ilvl w:val="0"/>
          <w:numId w:val="3"/>
        </w:numPr>
        <w:tabs>
          <w:tab w:val="num" w:pos="993"/>
        </w:tabs>
        <w:ind w:left="992" w:hanging="357"/>
        <w:jc w:val="both"/>
        <w:rPr>
          <w:rFonts w:ascii="Tahoma" w:hAnsi="Tahoma" w:cs="Tahoma"/>
        </w:rPr>
      </w:pPr>
      <w:r w:rsidRPr="004131B1">
        <w:rPr>
          <w:rFonts w:ascii="Tahoma" w:hAnsi="Tahoma" w:cs="Tahoma"/>
        </w:rPr>
        <w:t>........................................................................................................................</w:t>
      </w:r>
    </w:p>
    <w:p w:rsidR="00CD0C66" w:rsidRPr="004E22D5" w:rsidRDefault="00CD0C66" w:rsidP="00CD0C66">
      <w:pPr>
        <w:jc w:val="both"/>
        <w:rPr>
          <w:rFonts w:ascii="Tahoma" w:hAnsi="Tahoma" w:cs="Tahoma"/>
        </w:rPr>
      </w:pPr>
      <w:r w:rsidRPr="004131B1">
        <w:rPr>
          <w:rFonts w:ascii="Tahoma" w:hAnsi="Tahoma" w:cs="Tahoma"/>
        </w:rPr>
        <w:t>zwanym dalej Wykonawcą.</w:t>
      </w:r>
    </w:p>
    <w:p w:rsidR="00CD0C66" w:rsidRPr="004E22D5" w:rsidRDefault="00CD0C66" w:rsidP="00CD0C66">
      <w:pPr>
        <w:jc w:val="both"/>
        <w:rPr>
          <w:rFonts w:ascii="Tahoma" w:hAnsi="Tahoma" w:cs="Tahoma"/>
        </w:rPr>
      </w:pPr>
      <w:r w:rsidRPr="00F02935">
        <w:rPr>
          <w:rFonts w:ascii="Tahoma" w:hAnsi="Tahoma" w:cs="Tahoma"/>
        </w:rPr>
        <w:t xml:space="preserve">W rezultacie dokonania przez Zamawiającego wyboru oferty Wykonawcy, zgodnie z wymogami ustawy z dnia 11 września 2019 r. - Prawo zamówień publicznych (Dz.U. z 2021 r. poz. 1129 z późn. zm.), zwanej </w:t>
      </w:r>
      <w:r w:rsidRPr="00F02935">
        <w:rPr>
          <w:rFonts w:ascii="Tahoma" w:hAnsi="Tahoma" w:cs="Tahoma"/>
          <w:bCs/>
        </w:rPr>
        <w:t xml:space="preserve">dalej Ustawą PZP, </w:t>
      </w:r>
      <w:r w:rsidRPr="00F02935">
        <w:rPr>
          <w:rFonts w:ascii="Tahoma" w:hAnsi="Tahoma" w:cs="Tahoma"/>
        </w:rPr>
        <w:t>w trybie podstawowym, została zawarta umowa o następującej treści:</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p>
    <w:p w:rsidR="00CD0C66" w:rsidRPr="004E22D5" w:rsidRDefault="00CD0C66" w:rsidP="00CD0C66">
      <w:pPr>
        <w:jc w:val="both"/>
        <w:rPr>
          <w:rFonts w:ascii="Tahoma" w:hAnsi="Tahoma" w:cs="Tahoma"/>
        </w:rPr>
      </w:pPr>
      <w:r w:rsidRPr="004E22D5">
        <w:rPr>
          <w:rFonts w:ascii="Tahoma" w:hAnsi="Tahoma" w:cs="Tahoma"/>
        </w:rPr>
        <w:t xml:space="preserve">Wykonawca przyjmuje do ubezpieczenia mienie i odpowiedzialność Zamawiającego określone w Specyfikacji Warunków Zamówienia, zwanej dalej SWZ, zgodnie z warunkami oferty z dnia…………………. złożonej </w:t>
      </w:r>
      <w:r w:rsidR="00E10CBF">
        <w:rPr>
          <w:rFonts w:ascii="Tahoma" w:hAnsi="Tahoma" w:cs="Tahoma"/>
        </w:rPr>
        <w:br/>
      </w:r>
      <w:r w:rsidRPr="004E22D5">
        <w:rPr>
          <w:rFonts w:ascii="Tahoma" w:hAnsi="Tahoma" w:cs="Tahoma"/>
        </w:rPr>
        <w:t>w postępowaniu o udzielnie zamówienia publicznego</w:t>
      </w:r>
      <w:r w:rsidR="00E10CBF">
        <w:rPr>
          <w:rFonts w:ascii="Tahoma" w:hAnsi="Tahoma" w:cs="Tahoma"/>
        </w:rPr>
        <w:t xml:space="preserve"> na UBEZPIECZENIE MIENIA I ODPOWIEDZIALNOŚCI GMINY BOBOLICE</w:t>
      </w:r>
      <w:r w:rsidRPr="004E22D5">
        <w:rPr>
          <w:rFonts w:ascii="Tahoma" w:hAnsi="Tahoma" w:cs="Tahoma"/>
        </w:rPr>
        <w:t xml:space="preserve">, w ramach następujących ubezpieczeń: </w:t>
      </w:r>
    </w:p>
    <w:p w:rsidR="00CD0C66" w:rsidRPr="004E22D5" w:rsidRDefault="00CD0C66" w:rsidP="001817EF">
      <w:pPr>
        <w:numPr>
          <w:ilvl w:val="0"/>
          <w:numId w:val="6"/>
        </w:numPr>
        <w:ind w:left="426"/>
        <w:jc w:val="both"/>
        <w:rPr>
          <w:rFonts w:ascii="Tahoma" w:hAnsi="Tahoma" w:cs="Tahoma"/>
        </w:rPr>
      </w:pPr>
      <w:r w:rsidRPr="004E22D5">
        <w:rPr>
          <w:rFonts w:ascii="Tahoma" w:hAnsi="Tahoma" w:cs="Tahoma"/>
        </w:rPr>
        <w:t xml:space="preserve">mienia od wszystkich ryzyk, </w:t>
      </w:r>
    </w:p>
    <w:p w:rsidR="00CD0C66" w:rsidRPr="004E22D5" w:rsidRDefault="00CD0C66" w:rsidP="001817EF">
      <w:pPr>
        <w:numPr>
          <w:ilvl w:val="0"/>
          <w:numId w:val="6"/>
        </w:numPr>
        <w:ind w:left="426"/>
        <w:jc w:val="both"/>
        <w:rPr>
          <w:rFonts w:ascii="Tahoma" w:hAnsi="Tahoma" w:cs="Tahoma"/>
        </w:rPr>
      </w:pPr>
      <w:r w:rsidRPr="004E22D5">
        <w:rPr>
          <w:rFonts w:ascii="Tahoma" w:hAnsi="Tahoma" w:cs="Tahoma"/>
        </w:rPr>
        <w:t xml:space="preserve">sprzętu elektronicznego od wszystkich ryzyk, </w:t>
      </w:r>
    </w:p>
    <w:p w:rsidR="00CD0C66" w:rsidRPr="004E22D5" w:rsidRDefault="00CD0C66" w:rsidP="001817EF">
      <w:pPr>
        <w:numPr>
          <w:ilvl w:val="0"/>
          <w:numId w:val="6"/>
        </w:numPr>
        <w:ind w:left="426"/>
        <w:jc w:val="both"/>
        <w:rPr>
          <w:rFonts w:ascii="Tahoma" w:hAnsi="Tahoma" w:cs="Tahoma"/>
        </w:rPr>
      </w:pPr>
      <w:r w:rsidRPr="004E22D5">
        <w:rPr>
          <w:rFonts w:ascii="Tahoma" w:hAnsi="Tahoma" w:cs="Tahoma"/>
        </w:rPr>
        <w:t xml:space="preserve">odpowiedzialności cywilnej, </w:t>
      </w:r>
    </w:p>
    <w:p w:rsidR="00CD0C66" w:rsidRPr="004E22D5" w:rsidRDefault="00CD0C66" w:rsidP="001817EF">
      <w:pPr>
        <w:numPr>
          <w:ilvl w:val="0"/>
          <w:numId w:val="6"/>
        </w:numPr>
        <w:ind w:left="426"/>
        <w:jc w:val="both"/>
        <w:rPr>
          <w:rFonts w:ascii="Tahoma" w:hAnsi="Tahoma" w:cs="Tahoma"/>
        </w:rPr>
      </w:pPr>
      <w:r w:rsidRPr="004E22D5">
        <w:rPr>
          <w:rFonts w:ascii="Tahoma" w:hAnsi="Tahoma" w:cs="Tahoma"/>
        </w:rPr>
        <w:t xml:space="preserve">następstw nieszczęśliwych wypadków, </w:t>
      </w:r>
    </w:p>
    <w:p w:rsidR="00CD0C66" w:rsidRPr="004E22D5" w:rsidRDefault="00CD0C66" w:rsidP="001817EF">
      <w:pPr>
        <w:numPr>
          <w:ilvl w:val="0"/>
          <w:numId w:val="6"/>
        </w:numPr>
        <w:ind w:left="426"/>
        <w:jc w:val="both"/>
        <w:rPr>
          <w:rFonts w:ascii="Tahoma" w:hAnsi="Tahoma" w:cs="Tahoma"/>
        </w:rPr>
      </w:pPr>
      <w:r w:rsidRPr="004E22D5">
        <w:rPr>
          <w:rFonts w:ascii="Tahoma" w:hAnsi="Tahoma" w:cs="Tahoma"/>
        </w:rPr>
        <w:t>maszyn od uszkodzeń od wszystkich ryzyk.</w:t>
      </w: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2</w:t>
      </w:r>
    </w:p>
    <w:p w:rsidR="00CD0C66" w:rsidRPr="004131B1" w:rsidRDefault="00CD0C66" w:rsidP="00CD0C66">
      <w:pPr>
        <w:pStyle w:val="Tekstpodstawowywcity"/>
        <w:ind w:left="0"/>
        <w:rPr>
          <w:rFonts w:ascii="Tahoma" w:hAnsi="Tahoma" w:cs="Tahoma"/>
          <w:b w:val="0"/>
          <w:sz w:val="20"/>
        </w:rPr>
      </w:pPr>
      <w:r w:rsidRPr="004131B1">
        <w:rPr>
          <w:rFonts w:ascii="Tahoma" w:hAnsi="Tahoma" w:cs="Tahoma"/>
          <w:sz w:val="20"/>
        </w:rPr>
        <w:t>Wykonawca udziela Zamawiającemu ochrony ubezpieczeniowej na okres wskazany w SWZ to jest …………………………………………</w:t>
      </w: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3</w:t>
      </w:r>
    </w:p>
    <w:p w:rsidR="00CD0C66" w:rsidRPr="004131B1" w:rsidRDefault="00CD0C66" w:rsidP="00CD0C66">
      <w:pPr>
        <w:jc w:val="both"/>
        <w:rPr>
          <w:rFonts w:ascii="Tahoma" w:hAnsi="Tahoma" w:cs="Tahoma"/>
        </w:rPr>
      </w:pPr>
      <w:r w:rsidRPr="004131B1">
        <w:rPr>
          <w:rFonts w:ascii="Tahoma" w:hAnsi="Tahoma" w:cs="Tahoma"/>
        </w:rPr>
        <w:t>Zawarcie umowy ubezpieczenia Wykonawca potwierdza poprzez wystawienie stosownych polis ubezpieczeniowych zgodnych z ofertą złożoną Zamawiającemu.</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t>§ 4</w:t>
      </w:r>
    </w:p>
    <w:p w:rsidR="00CD0C66" w:rsidRPr="004131B1" w:rsidRDefault="00CD0C66" w:rsidP="00E10CBF">
      <w:pPr>
        <w:numPr>
          <w:ilvl w:val="0"/>
          <w:numId w:val="5"/>
        </w:numPr>
        <w:tabs>
          <w:tab w:val="clear" w:pos="1429"/>
          <w:tab w:val="num" w:pos="142"/>
          <w:tab w:val="num" w:pos="284"/>
        </w:tabs>
        <w:ind w:left="284" w:hanging="284"/>
        <w:jc w:val="both"/>
        <w:rPr>
          <w:rFonts w:ascii="Tahoma" w:hAnsi="Tahoma" w:cs="Tahoma"/>
          <w:color w:val="FF0000"/>
        </w:rPr>
      </w:pPr>
      <w:r w:rsidRPr="004131B1">
        <w:rPr>
          <w:rFonts w:ascii="Tahoma" w:hAnsi="Tahoma" w:cs="Tahoma"/>
        </w:rPr>
        <w:t xml:space="preserve">Wykonawca zobowiązany jest do wystawienia polis ubezpieczenia nie później niż w terminie do 14 dni </w:t>
      </w:r>
      <w:r w:rsidR="00E10CBF">
        <w:rPr>
          <w:rFonts w:ascii="Tahoma" w:hAnsi="Tahoma" w:cs="Tahoma"/>
        </w:rPr>
        <w:br/>
      </w:r>
      <w:r w:rsidRPr="004131B1">
        <w:rPr>
          <w:rFonts w:ascii="Tahoma" w:hAnsi="Tahoma" w:cs="Tahoma"/>
        </w:rPr>
        <w:t xml:space="preserve">od początku okresu ubezpieczenia, określonego w SWZ – dotyczy ubezpieczeń: </w:t>
      </w:r>
      <w:r w:rsidRPr="004E22D5">
        <w:rPr>
          <w:rFonts w:ascii="Tahoma" w:hAnsi="Tahoma" w:cs="Tahoma"/>
        </w:rPr>
        <w:t>mienia od wszystkich ryzyk, sprzętu elektronicznego od wszystkich ryzyk, odpowiedzialności cywilnej, maszyn od uszkodzeń od wszystkich ryzyk, następstw nieszczęśliwych wypadków.</w:t>
      </w:r>
    </w:p>
    <w:p w:rsidR="00CD0C66" w:rsidRPr="004131B1" w:rsidRDefault="00CD0C66" w:rsidP="001817EF">
      <w:pPr>
        <w:numPr>
          <w:ilvl w:val="0"/>
          <w:numId w:val="5"/>
        </w:numPr>
        <w:tabs>
          <w:tab w:val="num" w:pos="284"/>
        </w:tabs>
        <w:ind w:left="284" w:hanging="284"/>
        <w:jc w:val="both"/>
        <w:rPr>
          <w:rFonts w:ascii="Tahoma" w:hAnsi="Tahoma" w:cs="Tahoma"/>
        </w:rPr>
      </w:pPr>
      <w:r w:rsidRPr="004131B1">
        <w:rPr>
          <w:rFonts w:ascii="Tahoma" w:hAnsi="Tahoma" w:cs="Tahoma"/>
        </w:rPr>
        <w:t>Do czasu wystawienia polis ubezpieczeniowych, Wykonawca potwierdza fakt udzielania ochrony poprzez wystawienie dokumentu tymczasowego – noty pokrycia ubezpieczeniowego</w:t>
      </w:r>
    </w:p>
    <w:p w:rsidR="00CD0C66" w:rsidRDefault="00CD0C66" w:rsidP="00CD0C66">
      <w:pPr>
        <w:jc w:val="both"/>
        <w:rPr>
          <w:rFonts w:ascii="Tahoma" w:hAnsi="Tahoma" w:cs="Tahoma"/>
          <w:highlight w:val="green"/>
        </w:rPr>
      </w:pPr>
    </w:p>
    <w:p w:rsidR="00CD0C66" w:rsidRPr="00AD365B" w:rsidRDefault="00CD0C66" w:rsidP="00CD0C66">
      <w:pPr>
        <w:jc w:val="center"/>
        <w:rPr>
          <w:rFonts w:ascii="Tahoma" w:hAnsi="Tahoma" w:cs="Tahoma"/>
        </w:rPr>
      </w:pPr>
      <w:r w:rsidRPr="00AC39D3">
        <w:rPr>
          <w:rFonts w:ascii="Tahoma" w:hAnsi="Tahoma" w:cs="Tahoma"/>
        </w:rPr>
        <w:t>§ 5</w:t>
      </w:r>
    </w:p>
    <w:p w:rsidR="00CD0C66" w:rsidRPr="00AC39D3" w:rsidRDefault="00CD0C66" w:rsidP="00E10CBF">
      <w:pPr>
        <w:pStyle w:val="Akapitzlist"/>
        <w:numPr>
          <w:ilvl w:val="6"/>
          <w:numId w:val="8"/>
        </w:numPr>
        <w:tabs>
          <w:tab w:val="clear" w:pos="5400"/>
          <w:tab w:val="num" w:pos="284"/>
        </w:tabs>
        <w:autoSpaceDE w:val="0"/>
        <w:autoSpaceDN w:val="0"/>
        <w:ind w:left="284" w:hanging="284"/>
        <w:jc w:val="both"/>
        <w:rPr>
          <w:rFonts w:ascii="Tahoma" w:hAnsi="Tahoma" w:cs="Tahoma"/>
          <w:sz w:val="20"/>
          <w:szCs w:val="20"/>
        </w:rPr>
      </w:pPr>
      <w:r w:rsidRPr="00AC39D3">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t>
      </w:r>
      <w:r w:rsidR="00E10CBF">
        <w:rPr>
          <w:rFonts w:ascii="Tahoma" w:hAnsi="Tahoma" w:cs="Tahoma"/>
          <w:sz w:val="20"/>
          <w:szCs w:val="20"/>
        </w:rPr>
        <w:br/>
      </w:r>
      <w:r w:rsidRPr="00AC39D3">
        <w:rPr>
          <w:rFonts w:ascii="Tahoma" w:hAnsi="Tahoma" w:cs="Tahoma"/>
          <w:sz w:val="20"/>
          <w:szCs w:val="20"/>
        </w:rPr>
        <w:t xml:space="preserve">w systemie na sumy stałe w stosunku do sum ubezpieczenia określonych w zamówieniu podstawowym </w:t>
      </w:r>
      <w:r w:rsidR="00E10CBF">
        <w:rPr>
          <w:rFonts w:ascii="Tahoma" w:hAnsi="Tahoma" w:cs="Tahoma"/>
          <w:sz w:val="20"/>
          <w:szCs w:val="20"/>
        </w:rPr>
        <w:br/>
      </w:r>
      <w:r w:rsidRPr="00AC39D3">
        <w:rPr>
          <w:rFonts w:ascii="Tahoma" w:hAnsi="Tahoma" w:cs="Tahoma"/>
          <w:sz w:val="20"/>
          <w:szCs w:val="20"/>
        </w:rPr>
        <w:t xml:space="preserve">(w załączniku nr 6 do SWZ). Prawo opcji dotyczy wzrostu ww. sum o maksymalnie 20% w stosunku do sumy ubezpieczenia określonej w załączniku nr 6 do SWZ. </w:t>
      </w:r>
    </w:p>
    <w:p w:rsidR="00CD0C66" w:rsidRPr="00AC39D3" w:rsidRDefault="00CD0C66" w:rsidP="00E10CBF">
      <w:pPr>
        <w:pStyle w:val="Akapitzlist"/>
        <w:numPr>
          <w:ilvl w:val="6"/>
          <w:numId w:val="8"/>
        </w:numPr>
        <w:tabs>
          <w:tab w:val="clear" w:pos="5400"/>
          <w:tab w:val="num" w:pos="284"/>
        </w:tabs>
        <w:autoSpaceDE w:val="0"/>
        <w:autoSpaceDN w:val="0"/>
        <w:ind w:left="284" w:hanging="284"/>
        <w:jc w:val="both"/>
        <w:rPr>
          <w:rFonts w:ascii="Tahoma" w:hAnsi="Tahoma" w:cs="Tahoma"/>
          <w:sz w:val="20"/>
          <w:szCs w:val="20"/>
        </w:rPr>
      </w:pPr>
      <w:r w:rsidRPr="00AC39D3">
        <w:rPr>
          <w:rFonts w:ascii="Tahoma" w:hAnsi="Tahoma" w:cs="Tahoma"/>
          <w:sz w:val="20"/>
          <w:szCs w:val="20"/>
        </w:rPr>
        <w:lastRenderedPageBreak/>
        <w:t xml:space="preserve">Składka wynikająca z opcji wynosi maksymalnie 20% składki za zamówienie podstawowe określonej </w:t>
      </w:r>
      <w:r w:rsidR="00E10CBF">
        <w:rPr>
          <w:rFonts w:ascii="Tahoma" w:hAnsi="Tahoma" w:cs="Tahoma"/>
          <w:sz w:val="20"/>
          <w:szCs w:val="20"/>
        </w:rPr>
        <w:br/>
      </w:r>
      <w:r w:rsidRPr="00AC39D3">
        <w:rPr>
          <w:rFonts w:ascii="Tahoma" w:hAnsi="Tahoma" w:cs="Tahoma"/>
          <w:sz w:val="20"/>
          <w:szCs w:val="20"/>
        </w:rPr>
        <w:t xml:space="preserve">w § </w:t>
      </w:r>
      <w:r>
        <w:rPr>
          <w:rFonts w:ascii="Tahoma" w:hAnsi="Tahoma" w:cs="Tahoma"/>
          <w:sz w:val="20"/>
          <w:szCs w:val="20"/>
        </w:rPr>
        <w:t>7</w:t>
      </w:r>
      <w:r w:rsidRPr="00AC39D3">
        <w:rPr>
          <w:rFonts w:ascii="Tahoma" w:hAnsi="Tahoma" w:cs="Tahoma"/>
          <w:sz w:val="20"/>
          <w:szCs w:val="20"/>
        </w:rPr>
        <w:t xml:space="preserve"> Umowy. </w:t>
      </w:r>
    </w:p>
    <w:p w:rsidR="00CD0C66" w:rsidRPr="00AC39D3" w:rsidRDefault="00CD0C66" w:rsidP="00E10CBF">
      <w:pPr>
        <w:pStyle w:val="Akapitzlist"/>
        <w:numPr>
          <w:ilvl w:val="6"/>
          <w:numId w:val="8"/>
        </w:numPr>
        <w:tabs>
          <w:tab w:val="clear" w:pos="5400"/>
          <w:tab w:val="num" w:pos="284"/>
        </w:tabs>
        <w:autoSpaceDE w:val="0"/>
        <w:autoSpaceDN w:val="0"/>
        <w:ind w:left="284" w:hanging="284"/>
        <w:jc w:val="both"/>
        <w:rPr>
          <w:rFonts w:ascii="Tahoma" w:hAnsi="Tahoma" w:cs="Tahoma"/>
          <w:sz w:val="20"/>
          <w:szCs w:val="20"/>
        </w:rPr>
      </w:pPr>
      <w:r w:rsidRPr="00AC39D3">
        <w:rPr>
          <w:rFonts w:ascii="Tahoma" w:hAnsi="Tahoma" w:cs="Tahoma"/>
          <w:sz w:val="20"/>
          <w:szCs w:val="20"/>
        </w:rPr>
        <w:t>W okresie realizacji umowy Zamawiający zastrzega sobie możliwość skorzystania z prawa opcji, które dotyczyć może następujących rodzajów ubezpieczeń:</w:t>
      </w:r>
    </w:p>
    <w:p w:rsidR="00CD0C66" w:rsidRPr="00AC39D3" w:rsidRDefault="00CD0C66" w:rsidP="001817EF">
      <w:pPr>
        <w:pStyle w:val="Akapitzlist"/>
        <w:numPr>
          <w:ilvl w:val="0"/>
          <w:numId w:val="53"/>
        </w:numPr>
        <w:autoSpaceDE w:val="0"/>
        <w:autoSpaceDN w:val="0"/>
        <w:jc w:val="both"/>
        <w:rPr>
          <w:rFonts w:ascii="Tahoma" w:hAnsi="Tahoma" w:cs="Tahoma"/>
          <w:sz w:val="20"/>
          <w:szCs w:val="20"/>
        </w:rPr>
      </w:pPr>
      <w:r w:rsidRPr="00AC39D3">
        <w:rPr>
          <w:rFonts w:ascii="Tahoma" w:hAnsi="Tahoma" w:cs="Tahoma"/>
          <w:sz w:val="20"/>
          <w:szCs w:val="20"/>
        </w:rPr>
        <w:t xml:space="preserve">ubezpieczenie mienia od wszystkich </w:t>
      </w:r>
    </w:p>
    <w:p w:rsidR="00CD0C66" w:rsidRPr="00AC39D3" w:rsidRDefault="00CD0C66" w:rsidP="001817EF">
      <w:pPr>
        <w:pStyle w:val="Akapitzlist"/>
        <w:numPr>
          <w:ilvl w:val="0"/>
          <w:numId w:val="53"/>
        </w:numPr>
        <w:autoSpaceDE w:val="0"/>
        <w:autoSpaceDN w:val="0"/>
        <w:jc w:val="both"/>
        <w:rPr>
          <w:rFonts w:ascii="Tahoma" w:hAnsi="Tahoma" w:cs="Tahoma"/>
          <w:sz w:val="20"/>
          <w:szCs w:val="20"/>
        </w:rPr>
      </w:pPr>
      <w:r w:rsidRPr="00AC39D3">
        <w:rPr>
          <w:rFonts w:ascii="Tahoma" w:hAnsi="Tahoma" w:cs="Tahoma"/>
          <w:sz w:val="20"/>
          <w:szCs w:val="20"/>
        </w:rPr>
        <w:t>Ubezpieczenia sprzętu elektronicznego od wszystkich ryzyk</w:t>
      </w:r>
    </w:p>
    <w:p w:rsidR="00CD0C66" w:rsidRPr="00AC39D3" w:rsidRDefault="00CD0C66" w:rsidP="001817EF">
      <w:pPr>
        <w:pStyle w:val="Akapitzlist"/>
        <w:numPr>
          <w:ilvl w:val="0"/>
          <w:numId w:val="53"/>
        </w:numPr>
        <w:autoSpaceDE w:val="0"/>
        <w:autoSpaceDN w:val="0"/>
        <w:jc w:val="both"/>
        <w:rPr>
          <w:rFonts w:ascii="Tahoma" w:hAnsi="Tahoma" w:cs="Tahoma"/>
          <w:sz w:val="20"/>
          <w:szCs w:val="20"/>
        </w:rPr>
      </w:pPr>
      <w:r w:rsidRPr="00AC39D3">
        <w:rPr>
          <w:rFonts w:ascii="Tahoma" w:hAnsi="Tahoma" w:cs="Tahoma"/>
          <w:sz w:val="20"/>
          <w:szCs w:val="20"/>
        </w:rPr>
        <w:t>Ubezpieczenia maszyn od uszkodzeń od wszystkich ryzyk.</w:t>
      </w:r>
    </w:p>
    <w:p w:rsidR="00CD0C66" w:rsidRPr="00AC39D3" w:rsidRDefault="00CD0C66" w:rsidP="00E10CBF">
      <w:pPr>
        <w:pStyle w:val="Akapitzlist"/>
        <w:numPr>
          <w:ilvl w:val="6"/>
          <w:numId w:val="8"/>
        </w:numPr>
        <w:tabs>
          <w:tab w:val="clear" w:pos="5400"/>
          <w:tab w:val="num" w:pos="284"/>
        </w:tabs>
        <w:autoSpaceDE w:val="0"/>
        <w:autoSpaceDN w:val="0"/>
        <w:ind w:left="284" w:hanging="284"/>
        <w:jc w:val="both"/>
        <w:rPr>
          <w:rFonts w:ascii="Tahoma" w:eastAsia="Times New Roman" w:hAnsi="Tahoma" w:cs="Tahoma"/>
          <w:sz w:val="20"/>
          <w:szCs w:val="20"/>
        </w:rPr>
      </w:pPr>
      <w:r w:rsidRPr="00AC39D3">
        <w:rPr>
          <w:rFonts w:ascii="Tahoma" w:hAnsi="Tahoma" w:cs="Tahoma"/>
          <w:sz w:val="20"/>
          <w:szCs w:val="20"/>
        </w:rPr>
        <w:t xml:space="preserve">Zamawiający może złożyć jednostronne oświadczenie woli o wykonaniu prawa opcji, natomiast Wykonawca zobowiązany jest świadczyć usługi objęte prawem opcji. </w:t>
      </w:r>
    </w:p>
    <w:p w:rsidR="00CD0C66" w:rsidRPr="00AC39D3" w:rsidRDefault="00CD0C66" w:rsidP="00E10CBF">
      <w:pPr>
        <w:pStyle w:val="Akapitzlist"/>
        <w:numPr>
          <w:ilvl w:val="6"/>
          <w:numId w:val="8"/>
        </w:numPr>
        <w:tabs>
          <w:tab w:val="clear" w:pos="5400"/>
          <w:tab w:val="num" w:pos="284"/>
        </w:tabs>
        <w:autoSpaceDE w:val="0"/>
        <w:autoSpaceDN w:val="0"/>
        <w:ind w:left="284" w:hanging="284"/>
        <w:jc w:val="both"/>
        <w:rPr>
          <w:rFonts w:ascii="Tahoma" w:hAnsi="Tahoma" w:cs="Tahoma"/>
          <w:sz w:val="20"/>
          <w:szCs w:val="20"/>
        </w:rPr>
      </w:pPr>
      <w:r w:rsidRPr="00AC39D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CD0C66" w:rsidRPr="00AC39D3" w:rsidRDefault="00CD0C66" w:rsidP="00E10CBF">
      <w:pPr>
        <w:pStyle w:val="Akapitzlist"/>
        <w:numPr>
          <w:ilvl w:val="6"/>
          <w:numId w:val="8"/>
        </w:numPr>
        <w:tabs>
          <w:tab w:val="clear" w:pos="5400"/>
          <w:tab w:val="num" w:pos="284"/>
        </w:tabs>
        <w:autoSpaceDE w:val="0"/>
        <w:autoSpaceDN w:val="0"/>
        <w:ind w:left="284" w:hanging="284"/>
        <w:jc w:val="both"/>
        <w:rPr>
          <w:rFonts w:ascii="Tahoma" w:hAnsi="Tahoma" w:cs="Tahoma"/>
          <w:sz w:val="20"/>
          <w:szCs w:val="20"/>
        </w:rPr>
      </w:pPr>
      <w:r w:rsidRPr="00AC39D3">
        <w:rPr>
          <w:rFonts w:ascii="Tahoma" w:hAnsi="Tahoma" w:cs="Tahoma"/>
          <w:sz w:val="20"/>
          <w:szCs w:val="20"/>
        </w:rPr>
        <w:t xml:space="preserve">Wykonawcy nie przysługuje wobec Zamawiającego roszczenie o realizację zamówienia opcjonalnego. </w:t>
      </w:r>
    </w:p>
    <w:p w:rsidR="00CD0C66" w:rsidRPr="00FD2577" w:rsidRDefault="00CD0C66" w:rsidP="00CD0C66">
      <w:pPr>
        <w:ind w:left="284"/>
        <w:jc w:val="both"/>
        <w:rPr>
          <w:rFonts w:ascii="Tahoma" w:hAnsi="Tahoma" w:cs="Tahoma"/>
          <w:highlight w:val="green"/>
        </w:rPr>
      </w:pPr>
    </w:p>
    <w:p w:rsidR="00CD0C66" w:rsidRPr="004131B1" w:rsidRDefault="00CD0C66" w:rsidP="00CD0C66">
      <w:pPr>
        <w:jc w:val="center"/>
        <w:rPr>
          <w:rFonts w:ascii="Tahoma" w:hAnsi="Tahoma" w:cs="Tahoma"/>
        </w:rPr>
      </w:pPr>
      <w:r w:rsidRPr="004131B1">
        <w:rPr>
          <w:rFonts w:ascii="Tahoma" w:hAnsi="Tahoma" w:cs="Tahoma"/>
        </w:rPr>
        <w:t xml:space="preserve">§ </w:t>
      </w:r>
      <w:r>
        <w:rPr>
          <w:rFonts w:ascii="Tahoma" w:hAnsi="Tahoma" w:cs="Tahoma"/>
        </w:rPr>
        <w:t>6</w:t>
      </w:r>
    </w:p>
    <w:p w:rsidR="00CD0C66" w:rsidRPr="000F5C77" w:rsidRDefault="00CD0C66" w:rsidP="001817EF">
      <w:pPr>
        <w:numPr>
          <w:ilvl w:val="0"/>
          <w:numId w:val="48"/>
        </w:numPr>
        <w:suppressAutoHyphens/>
        <w:ind w:left="426" w:hanging="426"/>
        <w:jc w:val="both"/>
        <w:rPr>
          <w:rFonts w:ascii="Tahoma" w:hAnsi="Tahoma" w:cs="Tahoma"/>
        </w:rPr>
      </w:pPr>
      <w:r w:rsidRPr="000F5C77">
        <w:rPr>
          <w:rFonts w:ascii="Tahoma" w:hAnsi="Tahoma" w:cs="Tahoma"/>
        </w:rPr>
        <w:t>Wykonawca zobowiązuje się do prowadzenia wszelkich kontaktów z Zamawiającym związan</w:t>
      </w:r>
      <w:r w:rsidR="000F5C77" w:rsidRPr="000F5C77">
        <w:rPr>
          <w:rFonts w:ascii="Tahoma" w:hAnsi="Tahoma" w:cs="Tahoma"/>
        </w:rPr>
        <w:t xml:space="preserve">ych z likwidacją szkód </w:t>
      </w:r>
      <w:r w:rsidRPr="000F5C77">
        <w:rPr>
          <w:rFonts w:ascii="Tahoma" w:hAnsi="Tahoma" w:cs="Tahoma"/>
        </w:rPr>
        <w:t xml:space="preserve">za pośrednictwem przedstawiciela pełnomocnika Zamawiającego – Maximus Broker </w:t>
      </w:r>
      <w:r w:rsidR="00E10CBF" w:rsidRPr="000F5C77">
        <w:rPr>
          <w:rFonts w:ascii="Tahoma" w:hAnsi="Tahoma" w:cs="Tahoma"/>
        </w:rPr>
        <w:br/>
      </w:r>
      <w:r w:rsidRPr="000F5C77">
        <w:rPr>
          <w:rFonts w:ascii="Tahoma" w:hAnsi="Tahoma" w:cs="Tahoma"/>
        </w:rPr>
        <w:t xml:space="preserve">Sp. z o.o. wskazanego każdorazowo przy zgłoszeniu szkody (nie dotyczy kontaktów związanych </w:t>
      </w:r>
      <w:r w:rsidR="00E10CBF" w:rsidRPr="000F5C77">
        <w:rPr>
          <w:rFonts w:ascii="Tahoma" w:hAnsi="Tahoma" w:cs="Tahoma"/>
        </w:rPr>
        <w:br/>
      </w:r>
      <w:r w:rsidRPr="000F5C77">
        <w:rPr>
          <w:rFonts w:ascii="Tahoma" w:hAnsi="Tahoma" w:cs="Tahoma"/>
        </w:rPr>
        <w:t>z oględzinami/wstępną likwidacją szkody powołanego przez Wykonawcę rzeczoznawcy), a w szczególności do:</w:t>
      </w:r>
    </w:p>
    <w:p w:rsidR="00CD0C66" w:rsidRPr="000F5C77" w:rsidRDefault="00CD0C66" w:rsidP="001817EF">
      <w:pPr>
        <w:pStyle w:val="Akapitzlist"/>
        <w:numPr>
          <w:ilvl w:val="2"/>
          <w:numId w:val="49"/>
        </w:numPr>
        <w:tabs>
          <w:tab w:val="left" w:pos="709"/>
        </w:tabs>
        <w:suppressAutoHyphens/>
        <w:ind w:left="709" w:hanging="283"/>
        <w:jc w:val="both"/>
        <w:rPr>
          <w:rFonts w:ascii="Tahoma" w:hAnsi="Tahoma" w:cs="Tahoma"/>
          <w:sz w:val="20"/>
          <w:szCs w:val="20"/>
        </w:rPr>
      </w:pPr>
      <w:r w:rsidRPr="000F5C77">
        <w:rPr>
          <w:rFonts w:ascii="Tahoma" w:hAnsi="Tahoma" w:cs="Tahoma"/>
          <w:sz w:val="20"/>
          <w:szCs w:val="20"/>
        </w:rPr>
        <w:t xml:space="preserve">informowania pełnomocnika Zamawiającego o przyjęciu i zarejestrowaniu szkody nie później niż w ciągu </w:t>
      </w:r>
      <w:r w:rsidR="00E10CBF" w:rsidRPr="000F5C77">
        <w:rPr>
          <w:rFonts w:ascii="Tahoma" w:hAnsi="Tahoma" w:cs="Tahoma"/>
          <w:sz w:val="20"/>
          <w:szCs w:val="20"/>
        </w:rPr>
        <w:br/>
      </w:r>
      <w:r w:rsidRPr="000F5C77">
        <w:rPr>
          <w:rFonts w:ascii="Tahoma" w:hAnsi="Tahoma" w:cs="Tahoma"/>
          <w:sz w:val="20"/>
          <w:szCs w:val="20"/>
        </w:rPr>
        <w:t xml:space="preserve">3 dni roboczych od daty zgłoszenia, </w:t>
      </w:r>
    </w:p>
    <w:p w:rsidR="00CD0C66" w:rsidRPr="000F5C77" w:rsidRDefault="00CD0C66" w:rsidP="001817EF">
      <w:pPr>
        <w:pStyle w:val="Akapitzlist"/>
        <w:numPr>
          <w:ilvl w:val="2"/>
          <w:numId w:val="49"/>
        </w:numPr>
        <w:tabs>
          <w:tab w:val="left" w:pos="709"/>
        </w:tabs>
        <w:suppressAutoHyphens/>
        <w:ind w:left="709" w:hanging="283"/>
        <w:jc w:val="both"/>
        <w:rPr>
          <w:rFonts w:ascii="Tahoma" w:hAnsi="Tahoma" w:cs="Tahoma"/>
          <w:sz w:val="20"/>
          <w:szCs w:val="20"/>
        </w:rPr>
      </w:pPr>
      <w:r w:rsidRPr="000F5C77">
        <w:rPr>
          <w:rFonts w:ascii="Tahoma" w:hAnsi="Tahoma" w:cs="Tahoma"/>
          <w:sz w:val="20"/>
          <w:szCs w:val="20"/>
        </w:rPr>
        <w:t xml:space="preserve">informowania pełnomocnika Zamawiającego o wykazie dokumentów i/lub informacji niezbędnych </w:t>
      </w:r>
      <w:r w:rsidR="00E10CBF" w:rsidRPr="000F5C77">
        <w:rPr>
          <w:rFonts w:ascii="Tahoma" w:hAnsi="Tahoma" w:cs="Tahoma"/>
          <w:sz w:val="20"/>
          <w:szCs w:val="20"/>
        </w:rPr>
        <w:br/>
      </w:r>
      <w:r w:rsidRPr="000F5C77">
        <w:rPr>
          <w:rFonts w:ascii="Tahoma" w:hAnsi="Tahoma" w:cs="Tahoma"/>
          <w:sz w:val="20"/>
          <w:szCs w:val="20"/>
        </w:rPr>
        <w:t xml:space="preserve">do ustalenia odpowiedzialności i wysokości szkody nie później niż w ciągu 7 dni od daty zgłoszenia, </w:t>
      </w:r>
    </w:p>
    <w:p w:rsidR="00CD0C66" w:rsidRPr="000F5C77" w:rsidRDefault="00CD0C66" w:rsidP="001817EF">
      <w:pPr>
        <w:pStyle w:val="Akapitzlist"/>
        <w:numPr>
          <w:ilvl w:val="2"/>
          <w:numId w:val="49"/>
        </w:numPr>
        <w:tabs>
          <w:tab w:val="left" w:pos="709"/>
        </w:tabs>
        <w:suppressAutoHyphens/>
        <w:ind w:left="709" w:hanging="283"/>
        <w:jc w:val="both"/>
        <w:rPr>
          <w:rFonts w:ascii="Tahoma" w:hAnsi="Tahoma" w:cs="Tahoma"/>
          <w:sz w:val="20"/>
          <w:szCs w:val="20"/>
        </w:rPr>
      </w:pPr>
      <w:r w:rsidRPr="000F5C77">
        <w:rPr>
          <w:rFonts w:ascii="Tahoma" w:hAnsi="Tahoma" w:cs="Tahoma"/>
          <w:sz w:val="20"/>
          <w:szCs w:val="20"/>
        </w:rPr>
        <w:t>udzielanie odpowiedzi w ciągu 3 dni roboczych na pytania dotyczące likwidacji szkód Zamawiającego wysyłane przez pełnomocnika Zamawiającego,</w:t>
      </w:r>
    </w:p>
    <w:p w:rsidR="00CD0C66" w:rsidRPr="000F5C77" w:rsidRDefault="00CD0C66" w:rsidP="001817EF">
      <w:pPr>
        <w:pStyle w:val="Akapitzlist"/>
        <w:numPr>
          <w:ilvl w:val="2"/>
          <w:numId w:val="49"/>
        </w:numPr>
        <w:tabs>
          <w:tab w:val="left" w:pos="709"/>
        </w:tabs>
        <w:suppressAutoHyphens/>
        <w:ind w:left="709" w:hanging="283"/>
        <w:jc w:val="both"/>
        <w:rPr>
          <w:rFonts w:ascii="Tahoma" w:hAnsi="Tahoma" w:cs="Tahoma"/>
          <w:sz w:val="20"/>
          <w:szCs w:val="20"/>
        </w:rPr>
      </w:pPr>
      <w:r w:rsidRPr="000F5C77">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CD0C66" w:rsidRPr="000F5C77" w:rsidRDefault="00CD0C66" w:rsidP="001817EF">
      <w:pPr>
        <w:pStyle w:val="Akapitzlist"/>
        <w:numPr>
          <w:ilvl w:val="2"/>
          <w:numId w:val="49"/>
        </w:numPr>
        <w:tabs>
          <w:tab w:val="left" w:pos="709"/>
        </w:tabs>
        <w:suppressAutoHyphens/>
        <w:ind w:left="709" w:hanging="283"/>
        <w:jc w:val="both"/>
        <w:rPr>
          <w:rFonts w:ascii="Tahoma" w:hAnsi="Tahoma" w:cs="Tahoma"/>
          <w:sz w:val="20"/>
          <w:szCs w:val="20"/>
        </w:rPr>
      </w:pPr>
      <w:r w:rsidRPr="000F5C77">
        <w:rPr>
          <w:rFonts w:ascii="Tahoma" w:hAnsi="Tahoma" w:cs="Tahoma"/>
          <w:sz w:val="20"/>
          <w:szCs w:val="20"/>
        </w:rPr>
        <w:t xml:space="preserve">pisemnego informowania Zamawiającego do wiadomości pełnomocnika Zamawiającego o decyzji kończącej postępowanie. </w:t>
      </w:r>
    </w:p>
    <w:p w:rsidR="00CD0C66" w:rsidRPr="000F5C77" w:rsidRDefault="00CD0C66" w:rsidP="001817EF">
      <w:pPr>
        <w:numPr>
          <w:ilvl w:val="0"/>
          <w:numId w:val="48"/>
        </w:numPr>
        <w:suppressAutoHyphens/>
        <w:ind w:left="426" w:hanging="426"/>
        <w:jc w:val="both"/>
        <w:rPr>
          <w:rFonts w:ascii="Tahoma" w:hAnsi="Tahoma" w:cs="Tahoma"/>
        </w:rPr>
      </w:pPr>
      <w:r w:rsidRPr="000F5C77">
        <w:rPr>
          <w:rFonts w:ascii="Tahoma" w:hAnsi="Tahoma" w:cs="Tahoma"/>
        </w:rPr>
        <w:t xml:space="preserve">Po przyjęciu zgłoszenia szkody Wykonawca zobowiązuje się, w terminie nie później niż 3 dni roboczych </w:t>
      </w:r>
      <w:r w:rsidR="00BF37A1" w:rsidRPr="000F5C77">
        <w:rPr>
          <w:rFonts w:ascii="Tahoma" w:hAnsi="Tahoma" w:cs="Tahoma"/>
        </w:rPr>
        <w:br/>
      </w:r>
      <w:r w:rsidRPr="000F5C77">
        <w:rPr>
          <w:rFonts w:ascii="Tahoma" w:hAnsi="Tahoma" w:cs="Tahoma"/>
        </w:rPr>
        <w:t>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CD0C66" w:rsidRPr="000F5C77" w:rsidRDefault="00CD0C66" w:rsidP="00CD0C66">
      <w:pPr>
        <w:ind w:left="426"/>
        <w:jc w:val="both"/>
        <w:rPr>
          <w:rFonts w:ascii="Tahoma" w:hAnsi="Tahoma" w:cs="Tahoma"/>
        </w:rPr>
      </w:pPr>
      <w:r w:rsidRPr="000F5C77">
        <w:rPr>
          <w:rFonts w:ascii="Tahoma" w:hAnsi="Tahoma" w:cs="Tahoma"/>
        </w:rPr>
        <w:t xml:space="preserve">- dokument potwierdzający prawo własności, np. kopia faktury zakupu lub kopia wyciągu </w:t>
      </w:r>
      <w:r w:rsidRPr="000F5C77">
        <w:rPr>
          <w:rFonts w:ascii="Tahoma" w:hAnsi="Tahoma" w:cs="Tahoma"/>
        </w:rPr>
        <w:br/>
        <w:t>z ewidencji środków trwałych,</w:t>
      </w:r>
    </w:p>
    <w:p w:rsidR="00CD0C66" w:rsidRPr="004131B1" w:rsidRDefault="00CD0C66" w:rsidP="00CD0C66">
      <w:pPr>
        <w:ind w:left="426"/>
        <w:jc w:val="both"/>
        <w:rPr>
          <w:rFonts w:ascii="Tahoma" w:hAnsi="Tahoma" w:cs="Tahoma"/>
        </w:rPr>
      </w:pPr>
      <w:r w:rsidRPr="000F5C77">
        <w:rPr>
          <w:rFonts w:ascii="Tahoma" w:hAnsi="Tahoma" w:cs="Tahoma"/>
        </w:rPr>
        <w:t xml:space="preserve">- dokument potwierdzający wysokość szkody, np. kosztorys lub faktura </w:t>
      </w:r>
      <w:r w:rsidRPr="000F5C77">
        <w:rPr>
          <w:rFonts w:ascii="Tahoma" w:hAnsi="Tahoma" w:cs="Tahoma"/>
          <w:bCs/>
        </w:rPr>
        <w:t>wraz z dokumentacją fotograficzną ukazującą rozmiar</w:t>
      </w:r>
      <w:bookmarkStart w:id="35" w:name="_Hlk62076342"/>
      <w:r w:rsidRPr="000F5C77">
        <w:rPr>
          <w:rFonts w:ascii="Tahoma" w:hAnsi="Tahoma" w:cs="Tahoma"/>
          <w:bCs/>
        </w:rPr>
        <w:t>i przyczynę szkody.</w:t>
      </w:r>
      <w:bookmarkEnd w:id="35"/>
    </w:p>
    <w:p w:rsidR="00CD0C66" w:rsidRPr="004131B1" w:rsidRDefault="00CD0C66" w:rsidP="001817EF">
      <w:pPr>
        <w:numPr>
          <w:ilvl w:val="0"/>
          <w:numId w:val="48"/>
        </w:numPr>
        <w:tabs>
          <w:tab w:val="left" w:pos="426"/>
        </w:tabs>
        <w:suppressAutoHyphens/>
        <w:ind w:left="426" w:hanging="426"/>
        <w:jc w:val="both"/>
        <w:rPr>
          <w:rFonts w:ascii="Tahoma" w:hAnsi="Tahoma" w:cs="Tahoma"/>
        </w:rPr>
      </w:pPr>
      <w:r w:rsidRPr="004131B1">
        <w:rPr>
          <w:rFonts w:ascii="Tahoma" w:hAnsi="Tahoma" w:cs="Tahoma"/>
        </w:rPr>
        <w:t xml:space="preserve">Wykonawca nie będzie uzależniał wypłaty odszkodowania za szkody w mieniu Zamawiającego powstałe </w:t>
      </w:r>
      <w:r w:rsidR="00BF37A1">
        <w:rPr>
          <w:rFonts w:ascii="Tahoma" w:hAnsi="Tahoma" w:cs="Tahoma"/>
        </w:rPr>
        <w:br/>
      </w:r>
      <w:r w:rsidRPr="004131B1">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CD0C66" w:rsidRPr="004131B1" w:rsidRDefault="00CD0C66" w:rsidP="001817EF">
      <w:pPr>
        <w:numPr>
          <w:ilvl w:val="0"/>
          <w:numId w:val="48"/>
        </w:numPr>
        <w:tabs>
          <w:tab w:val="left" w:pos="426"/>
        </w:tabs>
        <w:suppressAutoHyphens/>
        <w:ind w:left="426" w:hanging="426"/>
        <w:jc w:val="both"/>
        <w:rPr>
          <w:rFonts w:ascii="Tahoma" w:hAnsi="Tahoma" w:cs="Tahoma"/>
        </w:rPr>
      </w:pPr>
      <w:r w:rsidRPr="004131B1">
        <w:rPr>
          <w:rFonts w:ascii="Tahoma" w:hAnsi="Tahoma" w:cs="Tahoma"/>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w:t>
      </w:r>
      <w:r w:rsidR="00BF37A1">
        <w:rPr>
          <w:rFonts w:ascii="Tahoma" w:hAnsi="Tahoma" w:cs="Tahoma"/>
        </w:rPr>
        <w:br/>
      </w:r>
      <w:r w:rsidRPr="004131B1">
        <w:rPr>
          <w:rFonts w:ascii="Tahoma" w:hAnsi="Tahoma" w:cs="Tahoma"/>
        </w:rPr>
        <w:lastRenderedPageBreak/>
        <w:t xml:space="preserve">60-dniowy na ostateczną wypłatę odszkodowania nie obowiązuje, jeżeli poszkodowany lub ubezpieczony </w:t>
      </w:r>
      <w:r w:rsidR="00BF37A1">
        <w:rPr>
          <w:rFonts w:ascii="Tahoma" w:hAnsi="Tahoma" w:cs="Tahoma"/>
        </w:rPr>
        <w:br/>
      </w:r>
      <w:r w:rsidRPr="004131B1">
        <w:rPr>
          <w:rFonts w:ascii="Tahoma" w:hAnsi="Tahoma" w:cs="Tahoma"/>
        </w:rPr>
        <w:t>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CD0C66" w:rsidRPr="004131B1" w:rsidRDefault="00CD0C66" w:rsidP="001817EF">
      <w:pPr>
        <w:numPr>
          <w:ilvl w:val="0"/>
          <w:numId w:val="48"/>
        </w:numPr>
        <w:tabs>
          <w:tab w:val="left" w:pos="426"/>
        </w:tabs>
        <w:suppressAutoHyphens/>
        <w:ind w:left="426" w:hanging="426"/>
        <w:jc w:val="both"/>
        <w:rPr>
          <w:rFonts w:ascii="Tahoma" w:hAnsi="Tahoma" w:cs="Tahoma"/>
        </w:rPr>
      </w:pPr>
      <w:r w:rsidRPr="004131B1">
        <w:rPr>
          <w:rFonts w:ascii="Tahoma" w:hAnsi="Tahoma" w:cs="Tahoma"/>
        </w:rPr>
        <w:t xml:space="preserve">W przypadku uznania odpowiedzialności za szkodę w mieniu Zamawiającego Wykonawca zobowiązuje </w:t>
      </w:r>
      <w:r w:rsidR="00BF37A1">
        <w:rPr>
          <w:rFonts w:ascii="Tahoma" w:hAnsi="Tahoma" w:cs="Tahoma"/>
        </w:rPr>
        <w:br/>
      </w:r>
      <w:r w:rsidRPr="004131B1">
        <w:rPr>
          <w:rFonts w:ascii="Tahoma" w:hAnsi="Tahoma" w:cs="Tahoma"/>
        </w:rPr>
        <w:t>się do wypłaty kwoty bezspornej odszkodowania na rzecz Zamawiającego w terminie 30 dni od zgłoszenia szkody, zgodnie z art. 817 k.c.</w:t>
      </w:r>
    </w:p>
    <w:p w:rsidR="00CD0C66" w:rsidRPr="00A65EA5" w:rsidRDefault="00CD0C66" w:rsidP="001817EF">
      <w:pPr>
        <w:numPr>
          <w:ilvl w:val="0"/>
          <w:numId w:val="48"/>
        </w:numPr>
        <w:tabs>
          <w:tab w:val="left" w:pos="426"/>
        </w:tabs>
        <w:suppressAutoHyphens/>
        <w:ind w:left="426" w:hanging="426"/>
        <w:jc w:val="both"/>
        <w:rPr>
          <w:rFonts w:ascii="Tahoma" w:hAnsi="Tahoma" w:cs="Tahoma"/>
        </w:rPr>
      </w:pPr>
      <w:r w:rsidRPr="00A65EA5">
        <w:rPr>
          <w:rFonts w:ascii="Tahoma" w:hAnsi="Tahoma" w:cs="Tahoma"/>
        </w:rPr>
        <w:t xml:space="preserve">Wykonawca rozpatrzy reklamacje (odwołanie) złożoną przez Zamawiającego lub </w:t>
      </w:r>
      <w:r w:rsidR="00A65EA5" w:rsidRPr="00A65EA5">
        <w:rPr>
          <w:rFonts w:ascii="Tahoma" w:hAnsi="Tahoma" w:cs="Tahoma"/>
        </w:rPr>
        <w:t xml:space="preserve">jego </w:t>
      </w:r>
      <w:r w:rsidRPr="00A65EA5">
        <w:rPr>
          <w:rFonts w:ascii="Tahoma" w:hAnsi="Tahoma" w:cs="Tahoma"/>
        </w:rPr>
        <w:t>pełnomocnika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CD0C66" w:rsidRPr="00C25F7A" w:rsidRDefault="00CD0C66" w:rsidP="001817EF">
      <w:pPr>
        <w:numPr>
          <w:ilvl w:val="0"/>
          <w:numId w:val="48"/>
        </w:numPr>
        <w:tabs>
          <w:tab w:val="left" w:pos="426"/>
        </w:tabs>
        <w:suppressAutoHyphens/>
        <w:ind w:left="426" w:hanging="426"/>
        <w:jc w:val="both"/>
        <w:rPr>
          <w:rFonts w:ascii="Tahoma" w:hAnsi="Tahoma" w:cs="Tahoma"/>
        </w:rPr>
      </w:pPr>
      <w:r w:rsidRPr="00C25F7A">
        <w:rPr>
          <w:rFonts w:ascii="Tahoma" w:hAnsi="Tahoma" w:cs="Tahoma"/>
        </w:rPr>
        <w:t>Jeżeli Wykonawca nie udzieli odpowiedzi na reklamację (odwołanie) w terminach, o których mowa w ust. 6 uważa się, że uznał on reklamację.</w:t>
      </w:r>
    </w:p>
    <w:p w:rsidR="00CD0C66" w:rsidRPr="00C25F7A" w:rsidRDefault="00CD0C66" w:rsidP="001817EF">
      <w:pPr>
        <w:numPr>
          <w:ilvl w:val="0"/>
          <w:numId w:val="48"/>
        </w:numPr>
        <w:tabs>
          <w:tab w:val="left" w:pos="426"/>
        </w:tabs>
        <w:suppressAutoHyphens/>
        <w:ind w:left="426" w:hanging="426"/>
        <w:jc w:val="both"/>
        <w:rPr>
          <w:rFonts w:ascii="Tahoma" w:hAnsi="Tahoma" w:cs="Tahoma"/>
        </w:rPr>
      </w:pPr>
      <w:r w:rsidRPr="00C25F7A">
        <w:rPr>
          <w:rFonts w:ascii="Tahoma" w:hAnsi="Tahoma" w:cs="Tahoma"/>
        </w:rPr>
        <w:t>W przypadku kontaktów Wykonawcy</w:t>
      </w:r>
      <w:r w:rsidR="00A65EA5" w:rsidRPr="00C25F7A">
        <w:rPr>
          <w:rFonts w:ascii="Tahoma" w:hAnsi="Tahoma" w:cs="Tahoma"/>
        </w:rPr>
        <w:t xml:space="preserve"> z pełnomocnikiem Zamawiającego </w:t>
      </w:r>
      <w:r w:rsidRPr="00C25F7A">
        <w:rPr>
          <w:rFonts w:ascii="Tahoma" w:hAnsi="Tahoma" w:cs="Tahoma"/>
        </w:rPr>
        <w:t xml:space="preserve">dopuszczalna jest forma kontaktowania za pośrednictwem poczty elektronicznej pod adresem: </w:t>
      </w:r>
      <w:hyperlink r:id="rId47" w:history="1">
        <w:r w:rsidRPr="00C25F7A">
          <w:rPr>
            <w:rStyle w:val="Hipercze"/>
            <w:rFonts w:ascii="Tahoma" w:hAnsi="Tahoma" w:cs="Tahoma"/>
          </w:rPr>
          <w:t>szkody@maximus-broker.pl</w:t>
        </w:r>
      </w:hyperlink>
      <w:r w:rsidR="00A65EA5" w:rsidRPr="00C25F7A">
        <w:rPr>
          <w:rFonts w:ascii="Tahoma" w:hAnsi="Tahoma" w:cs="Tahoma"/>
        </w:rPr>
        <w:t xml:space="preserve"> każdorazowo do wiadomości Zamawiającego.</w:t>
      </w:r>
    </w:p>
    <w:p w:rsidR="00CD0C66" w:rsidRPr="00C25F7A" w:rsidRDefault="00CD0C66" w:rsidP="001817EF">
      <w:pPr>
        <w:numPr>
          <w:ilvl w:val="0"/>
          <w:numId w:val="48"/>
        </w:numPr>
        <w:tabs>
          <w:tab w:val="left" w:pos="426"/>
        </w:tabs>
        <w:suppressAutoHyphens/>
        <w:ind w:left="426" w:hanging="426"/>
        <w:jc w:val="both"/>
        <w:rPr>
          <w:rFonts w:ascii="Tahoma" w:hAnsi="Tahoma" w:cs="Tahoma"/>
        </w:rPr>
      </w:pPr>
      <w:r w:rsidRPr="00C25F7A">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CD0C66" w:rsidRPr="00C25F7A" w:rsidRDefault="00CD0C66" w:rsidP="001817EF">
      <w:pPr>
        <w:numPr>
          <w:ilvl w:val="0"/>
          <w:numId w:val="48"/>
        </w:numPr>
        <w:tabs>
          <w:tab w:val="left" w:pos="426"/>
        </w:tabs>
        <w:suppressAutoHyphens/>
        <w:ind w:left="426" w:hanging="426"/>
        <w:jc w:val="both"/>
        <w:rPr>
          <w:rFonts w:ascii="Tahoma" w:hAnsi="Tahoma" w:cs="Tahoma"/>
        </w:rPr>
      </w:pPr>
      <w:bookmarkStart w:id="36" w:name="OLE_LINK2"/>
      <w:bookmarkStart w:id="37" w:name="OLE_LINK3"/>
      <w:r w:rsidRPr="00C25F7A">
        <w:rPr>
          <w:rFonts w:ascii="Tahoma" w:hAnsi="Tahoma" w:cs="Tahoma"/>
        </w:rPr>
        <w:t>Wykonawca oświadcza, że wszelkie wypłaty dla Zamawiającego (podmiotów ubezpieczonych w ramach niniejszego postępowania) nie mogącego dokonać rozliczenia podatku VAT, będą przyznawane w wartości brutto</w:t>
      </w:r>
      <w:bookmarkStart w:id="38" w:name="_Hlk62076383"/>
      <w:bookmarkEnd w:id="36"/>
      <w:bookmarkEnd w:id="37"/>
      <w:r w:rsidR="00BF37A1" w:rsidRPr="00C25F7A">
        <w:rPr>
          <w:rFonts w:ascii="Tahoma" w:hAnsi="Tahoma" w:cs="Tahoma"/>
        </w:rPr>
        <w:t xml:space="preserve"> </w:t>
      </w:r>
      <w:r w:rsidRPr="00C25F7A">
        <w:rPr>
          <w:rFonts w:ascii="Tahoma" w:hAnsi="Tahoma" w:cs="Tahoma"/>
        </w:rPr>
        <w:t>w wysokości zgodnej z Ustawą o podatku od towarów i usług, również w przypadkach ustalania wartości szkody na podstawie kosztorysu.</w:t>
      </w:r>
      <w:bookmarkEnd w:id="38"/>
    </w:p>
    <w:p w:rsidR="00CD0C66" w:rsidRPr="00C25F7A" w:rsidRDefault="00CD0C66" w:rsidP="001817EF">
      <w:pPr>
        <w:numPr>
          <w:ilvl w:val="0"/>
          <w:numId w:val="48"/>
        </w:numPr>
        <w:tabs>
          <w:tab w:val="left" w:pos="426"/>
        </w:tabs>
        <w:suppressAutoHyphens/>
        <w:ind w:left="426" w:hanging="426"/>
        <w:jc w:val="both"/>
        <w:rPr>
          <w:rFonts w:ascii="Tahoma" w:hAnsi="Tahoma" w:cs="Tahoma"/>
        </w:rPr>
      </w:pPr>
      <w:r w:rsidRPr="00C25F7A">
        <w:rPr>
          <w:rFonts w:ascii="Tahoma" w:hAnsi="Tahoma" w:cs="Tahoma"/>
        </w:rPr>
        <w:t xml:space="preserve">Wykonawca zobowiązuje się do przesyłania raportu szkodowego raz na pół roku do </w:t>
      </w:r>
      <w:r w:rsidR="00A65EA5" w:rsidRPr="00C25F7A">
        <w:rPr>
          <w:rFonts w:ascii="Tahoma" w:hAnsi="Tahoma" w:cs="Tahoma"/>
        </w:rPr>
        <w:t xml:space="preserve">Zamawiającego </w:t>
      </w:r>
      <w:r w:rsidR="00A65EA5" w:rsidRPr="00C25F7A">
        <w:rPr>
          <w:rFonts w:ascii="Tahoma" w:hAnsi="Tahoma" w:cs="Tahoma"/>
        </w:rPr>
        <w:br/>
        <w:t xml:space="preserve">i </w:t>
      </w:r>
      <w:r w:rsidRPr="00C25F7A">
        <w:rPr>
          <w:rFonts w:ascii="Tahoma" w:hAnsi="Tahoma" w:cs="Tahoma"/>
        </w:rPr>
        <w:t>pełnomocnika Zama</w:t>
      </w:r>
      <w:r w:rsidR="00734547">
        <w:rPr>
          <w:rFonts w:ascii="Tahoma" w:hAnsi="Tahoma" w:cs="Tahoma"/>
        </w:rPr>
        <w:t>wiającego</w:t>
      </w:r>
      <w:r w:rsidRPr="00C25F7A">
        <w:rPr>
          <w:rFonts w:ascii="Tahoma" w:hAnsi="Tahoma" w:cs="Tahoma"/>
        </w:rPr>
        <w:t>.</w:t>
      </w:r>
    </w:p>
    <w:p w:rsidR="00CD0C66" w:rsidRPr="00C25F7A" w:rsidRDefault="00CD0C66" w:rsidP="00CD0C66">
      <w:pPr>
        <w:tabs>
          <w:tab w:val="left" w:pos="284"/>
        </w:tabs>
        <w:suppressAutoHyphens/>
        <w:ind w:left="284"/>
        <w:jc w:val="both"/>
        <w:rPr>
          <w:rFonts w:ascii="Tahoma" w:hAnsi="Tahoma" w:cs="Tahoma"/>
        </w:rPr>
      </w:pPr>
    </w:p>
    <w:p w:rsidR="00CD0C66" w:rsidRPr="00AC39D3" w:rsidRDefault="00CD0C66" w:rsidP="00CD0C66">
      <w:pPr>
        <w:jc w:val="center"/>
        <w:rPr>
          <w:rFonts w:ascii="Tahoma" w:hAnsi="Tahoma" w:cs="Tahoma"/>
        </w:rPr>
      </w:pPr>
      <w:bookmarkStart w:id="39" w:name="_Hlk62076818"/>
      <w:r w:rsidRPr="00C25F7A">
        <w:rPr>
          <w:rFonts w:ascii="Tahoma" w:hAnsi="Tahoma" w:cs="Tahoma"/>
        </w:rPr>
        <w:sym w:font="Times New Roman" w:char="00A7"/>
      </w:r>
      <w:r w:rsidRPr="00C25F7A">
        <w:rPr>
          <w:rFonts w:ascii="Tahoma" w:hAnsi="Tahoma" w:cs="Tahoma"/>
        </w:rPr>
        <w:t>7</w:t>
      </w:r>
      <w:bookmarkEnd w:id="39"/>
    </w:p>
    <w:p w:rsidR="00CD0C66" w:rsidRPr="00AC39D3" w:rsidRDefault="00CD0C66" w:rsidP="00CD0C66">
      <w:pPr>
        <w:pStyle w:val="Tekstpodstawowywcity"/>
        <w:ind w:left="0"/>
        <w:rPr>
          <w:rFonts w:ascii="Tahoma" w:hAnsi="Tahoma" w:cs="Tahoma"/>
          <w:sz w:val="20"/>
        </w:rPr>
      </w:pPr>
      <w:r w:rsidRPr="00AC39D3">
        <w:rPr>
          <w:rFonts w:ascii="Tahoma" w:hAnsi="Tahoma" w:cs="Tahoma"/>
          <w:sz w:val="20"/>
        </w:rPr>
        <w:t>Maksymalna wartość umowy (wysokość składki) łącznie z prawem opcji za cały okres trwania umowy wynosi ................................................. zł (słownie złotych ....................................................................................), w tym:</w:t>
      </w:r>
    </w:p>
    <w:p w:rsidR="00CD0C66" w:rsidRPr="00AC39D3" w:rsidRDefault="00CD0C66" w:rsidP="00CD0C66">
      <w:pPr>
        <w:pStyle w:val="Tekstpodstawowywcity"/>
        <w:ind w:left="0"/>
        <w:rPr>
          <w:rFonts w:ascii="Tahoma" w:hAnsi="Tahoma" w:cs="Tahoma"/>
          <w:sz w:val="20"/>
        </w:rPr>
      </w:pPr>
      <w:r w:rsidRPr="00AC39D3">
        <w:rPr>
          <w:rFonts w:ascii="Tahoma" w:hAnsi="Tahoma" w:cs="Tahoma"/>
          <w:sz w:val="20"/>
        </w:rPr>
        <w:t>Składka za zamówienie podstawowe: ............................... zł (słownie złotych ................................................),</w:t>
      </w:r>
    </w:p>
    <w:p w:rsidR="00CD0C66" w:rsidRPr="00AC39D3" w:rsidRDefault="00CD0C66" w:rsidP="00CD0C66">
      <w:pPr>
        <w:pStyle w:val="Tekstpodstawowywcity"/>
        <w:ind w:left="0"/>
        <w:rPr>
          <w:rFonts w:ascii="Tahoma" w:hAnsi="Tahoma" w:cs="Tahoma"/>
          <w:sz w:val="20"/>
        </w:rPr>
      </w:pPr>
      <w:r w:rsidRPr="00AC39D3">
        <w:rPr>
          <w:rFonts w:ascii="Tahoma" w:hAnsi="Tahoma" w:cs="Tahoma"/>
          <w:sz w:val="20"/>
        </w:rPr>
        <w:t>składka wynikająca z prawa opcji: ............................... zł (słownie złotych ................................................).</w:t>
      </w:r>
    </w:p>
    <w:p w:rsidR="00CD0C66" w:rsidRPr="004131B1" w:rsidRDefault="00CD0C66" w:rsidP="00CD0C66">
      <w:pPr>
        <w:pStyle w:val="Tekstpodstawowywcity"/>
        <w:ind w:left="0"/>
        <w:rPr>
          <w:rFonts w:ascii="Tahoma" w:hAnsi="Tahoma" w:cs="Tahoma"/>
          <w:b w:val="0"/>
          <w:sz w:val="20"/>
        </w:rPr>
      </w:pPr>
    </w:p>
    <w:p w:rsidR="00CD0C66" w:rsidRPr="00C25F7A" w:rsidRDefault="00CD0C66" w:rsidP="00CD0C66">
      <w:pPr>
        <w:pStyle w:val="Tekstpodstawowywcity"/>
        <w:ind w:left="0"/>
        <w:jc w:val="center"/>
        <w:rPr>
          <w:rFonts w:ascii="Tahoma" w:hAnsi="Tahoma" w:cs="Tahoma"/>
          <w:b w:val="0"/>
          <w:sz w:val="20"/>
        </w:rPr>
      </w:pPr>
      <w:r w:rsidRPr="00C25F7A">
        <w:rPr>
          <w:rFonts w:ascii="Tahoma" w:hAnsi="Tahoma" w:cs="Tahoma"/>
          <w:b w:val="0"/>
          <w:sz w:val="20"/>
        </w:rPr>
        <w:sym w:font="Times New Roman" w:char="00A7"/>
      </w:r>
      <w:r w:rsidRPr="00C25F7A">
        <w:rPr>
          <w:rFonts w:ascii="Tahoma" w:hAnsi="Tahoma" w:cs="Tahoma"/>
          <w:b w:val="0"/>
          <w:sz w:val="20"/>
        </w:rPr>
        <w:t>8</w:t>
      </w:r>
    </w:p>
    <w:p w:rsidR="00CD0C66" w:rsidRPr="004131B1" w:rsidRDefault="00CD0C66" w:rsidP="00CD0C66">
      <w:pPr>
        <w:jc w:val="both"/>
        <w:rPr>
          <w:rFonts w:ascii="Tahoma" w:hAnsi="Tahoma" w:cs="Tahoma"/>
        </w:rPr>
      </w:pPr>
      <w:r w:rsidRPr="004131B1">
        <w:rPr>
          <w:rFonts w:ascii="Tahoma" w:hAnsi="Tahoma" w:cs="Tahoma"/>
        </w:rPr>
        <w:t>Zamawiający zapłaci składkę ubezpieczeniową zgodnie z poniższym harmonogramem:</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center"/>
        <w:rPr>
          <w:rFonts w:ascii="Tahoma" w:hAnsi="Tahoma" w:cs="Tahoma"/>
        </w:rPr>
      </w:pPr>
      <w:r w:rsidRPr="004131B1">
        <w:rPr>
          <w:rFonts w:ascii="Tahoma" w:hAnsi="Tahoma" w:cs="Tahoma"/>
        </w:rPr>
        <w:sym w:font="Times New Roman" w:char="00A7"/>
      </w:r>
      <w:r>
        <w:rPr>
          <w:rFonts w:ascii="Tahoma" w:hAnsi="Tahoma" w:cs="Tahoma"/>
        </w:rPr>
        <w:t>9</w:t>
      </w:r>
    </w:p>
    <w:p w:rsidR="00C25F7A" w:rsidRDefault="00CD0C66" w:rsidP="00C25F7A">
      <w:pPr>
        <w:jc w:val="both"/>
        <w:rPr>
          <w:rFonts w:ascii="Tahoma" w:hAnsi="Tahoma" w:cs="Tahoma"/>
        </w:rPr>
      </w:pPr>
      <w:r w:rsidRPr="00C25F7A">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CD0C66" w:rsidRDefault="00C25F7A" w:rsidP="00C25F7A">
      <w:pPr>
        <w:jc w:val="both"/>
        <w:rPr>
          <w:rFonts w:ascii="Tahoma" w:hAnsi="Tahoma" w:cs="Tahoma"/>
        </w:rPr>
      </w:pPr>
      <w:r>
        <w:rPr>
          <w:rFonts w:ascii="Tahoma" w:hAnsi="Tahoma" w:cs="Tahoma"/>
        </w:rPr>
        <w:t xml:space="preserve"> </w:t>
      </w:r>
    </w:p>
    <w:p w:rsidR="00CD0C66" w:rsidRPr="004131B1" w:rsidRDefault="00CD0C66" w:rsidP="00CD0C66">
      <w:pPr>
        <w:jc w:val="center"/>
        <w:rPr>
          <w:rFonts w:ascii="Tahoma" w:hAnsi="Tahoma" w:cs="Tahoma"/>
        </w:rPr>
      </w:pPr>
      <w:r w:rsidRPr="004131B1">
        <w:rPr>
          <w:rFonts w:ascii="Tahoma" w:hAnsi="Tahoma" w:cs="Tahoma"/>
        </w:rPr>
        <w:sym w:font="Times New Roman" w:char="00A7"/>
      </w:r>
      <w:r>
        <w:rPr>
          <w:rFonts w:ascii="Tahoma" w:hAnsi="Tahoma" w:cs="Tahoma"/>
        </w:rPr>
        <w:t>10</w:t>
      </w:r>
    </w:p>
    <w:p w:rsidR="00CD0C66" w:rsidRPr="004131B1" w:rsidRDefault="00CD0C66" w:rsidP="00CD0C66">
      <w:pPr>
        <w:jc w:val="both"/>
        <w:rPr>
          <w:rFonts w:ascii="Tahoma" w:hAnsi="Tahoma" w:cs="Tahoma"/>
        </w:rPr>
      </w:pPr>
      <w:r w:rsidRPr="004131B1">
        <w:rPr>
          <w:rFonts w:ascii="Tahoma" w:hAnsi="Tahoma" w:cs="Tahoma"/>
        </w:rPr>
        <w:t xml:space="preserve">W zawartych na podstawie niniejszej umowy umowach ubezpieczenia zastosowanie będą miały  następujące  wysokości   </w:t>
      </w:r>
      <w:r w:rsidRPr="004131B1">
        <w:rPr>
          <w:rFonts w:ascii="Tahoma" w:hAnsi="Tahoma" w:cs="Tahoma"/>
          <w:bCs/>
        </w:rPr>
        <w:t>franszyz</w:t>
      </w:r>
      <w:r w:rsidRPr="004131B1">
        <w:rPr>
          <w:rFonts w:ascii="Tahoma" w:hAnsi="Tahoma" w:cs="Tahoma"/>
        </w:rPr>
        <w:t xml:space="preserve"> i udziałów własnych:</w:t>
      </w:r>
    </w:p>
    <w:p w:rsidR="00CD0C66" w:rsidRPr="004131B1" w:rsidRDefault="00CD0C66" w:rsidP="001817EF">
      <w:pPr>
        <w:numPr>
          <w:ilvl w:val="0"/>
          <w:numId w:val="27"/>
        </w:numPr>
        <w:jc w:val="both"/>
        <w:rPr>
          <w:rFonts w:ascii="Tahoma" w:hAnsi="Tahoma" w:cs="Tahoma"/>
        </w:rPr>
      </w:pPr>
      <w:r w:rsidRPr="004131B1">
        <w:rPr>
          <w:rFonts w:ascii="Tahoma" w:hAnsi="Tahoma" w:cs="Tahoma"/>
        </w:rPr>
        <w:t>ubezpieczenie mienia od wszystkich ryzyk –  ………………</w:t>
      </w:r>
    </w:p>
    <w:p w:rsidR="00CD0C66" w:rsidRPr="004131B1" w:rsidRDefault="00CD0C66" w:rsidP="001817EF">
      <w:pPr>
        <w:numPr>
          <w:ilvl w:val="0"/>
          <w:numId w:val="27"/>
        </w:numPr>
        <w:jc w:val="both"/>
        <w:rPr>
          <w:rFonts w:ascii="Tahoma" w:hAnsi="Tahoma" w:cs="Tahoma"/>
        </w:rPr>
      </w:pPr>
      <w:r w:rsidRPr="004131B1">
        <w:rPr>
          <w:rFonts w:ascii="Tahoma" w:hAnsi="Tahoma" w:cs="Tahoma"/>
        </w:rPr>
        <w:t>ubezpieczenie  sprzętu  elektronicznego od wszystkich ryzyk – ……………………………</w:t>
      </w:r>
    </w:p>
    <w:p w:rsidR="00CD0C66" w:rsidRPr="004131B1" w:rsidRDefault="00CD0C66" w:rsidP="001817EF">
      <w:pPr>
        <w:numPr>
          <w:ilvl w:val="0"/>
          <w:numId w:val="27"/>
        </w:numPr>
        <w:jc w:val="both"/>
        <w:rPr>
          <w:rFonts w:ascii="Tahoma" w:hAnsi="Tahoma" w:cs="Tahoma"/>
        </w:rPr>
      </w:pPr>
      <w:r w:rsidRPr="004131B1">
        <w:rPr>
          <w:rFonts w:ascii="Tahoma" w:hAnsi="Tahoma" w:cs="Tahoma"/>
        </w:rPr>
        <w:t xml:space="preserve">ubezpieczenie odpowiedzialności cywilnej – ………………………….. </w:t>
      </w:r>
    </w:p>
    <w:p w:rsidR="00CD0C66" w:rsidRPr="004131B1" w:rsidRDefault="00CD0C66" w:rsidP="001817EF">
      <w:pPr>
        <w:numPr>
          <w:ilvl w:val="0"/>
          <w:numId w:val="27"/>
        </w:numPr>
        <w:jc w:val="both"/>
        <w:rPr>
          <w:rFonts w:ascii="Tahoma" w:hAnsi="Tahoma" w:cs="Tahoma"/>
        </w:rPr>
      </w:pPr>
      <w:r w:rsidRPr="004131B1">
        <w:rPr>
          <w:rFonts w:ascii="Tahoma" w:hAnsi="Tahoma" w:cs="Tahoma"/>
        </w:rPr>
        <w:t>ubezpieczenie NNW - ……………………..</w:t>
      </w:r>
    </w:p>
    <w:p w:rsidR="00CD0C66" w:rsidRPr="004131B1" w:rsidRDefault="00CD0C66" w:rsidP="001817EF">
      <w:pPr>
        <w:numPr>
          <w:ilvl w:val="0"/>
          <w:numId w:val="27"/>
        </w:numPr>
        <w:jc w:val="both"/>
        <w:rPr>
          <w:rFonts w:ascii="Tahoma" w:hAnsi="Tahoma" w:cs="Tahoma"/>
        </w:rPr>
      </w:pPr>
      <w:r w:rsidRPr="004131B1">
        <w:rPr>
          <w:rFonts w:ascii="Tahoma" w:hAnsi="Tahoma" w:cs="Tahoma"/>
        </w:rPr>
        <w:lastRenderedPageBreak/>
        <w:t>ubezpieczenie maszyn od uszkodzeń od wszystkich ryzyk - ……………………………………..</w:t>
      </w:r>
    </w:p>
    <w:p w:rsidR="00CD0C66" w:rsidRPr="004131B1" w:rsidRDefault="00CD0C66" w:rsidP="00CD0C66">
      <w:pPr>
        <w:ind w:left="645"/>
        <w:jc w:val="both"/>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t>§ 1</w:t>
      </w:r>
      <w:r>
        <w:rPr>
          <w:rFonts w:ascii="Tahoma" w:hAnsi="Tahoma" w:cs="Tahoma"/>
        </w:rPr>
        <w:t>1</w:t>
      </w:r>
    </w:p>
    <w:p w:rsidR="00CD0C66" w:rsidRPr="004131B1" w:rsidRDefault="00CD0C66" w:rsidP="00CD0C66">
      <w:pPr>
        <w:jc w:val="both"/>
        <w:rPr>
          <w:rFonts w:ascii="Tahoma" w:hAnsi="Tahoma" w:cs="Tahoma"/>
        </w:rPr>
      </w:pPr>
      <w:r w:rsidRPr="004131B1">
        <w:rPr>
          <w:rFonts w:ascii="Tahoma" w:hAnsi="Tahoma" w:cs="Tahoma"/>
        </w:rPr>
        <w:t xml:space="preserve">1. </w:t>
      </w:r>
      <w:bookmarkStart w:id="40" w:name="_Hlk71287317"/>
      <w:r w:rsidRPr="004131B1">
        <w:rPr>
          <w:rFonts w:ascii="Tahoma" w:hAnsi="Tahoma" w:cs="Tahoma"/>
        </w:rPr>
        <w:t xml:space="preserve">W </w:t>
      </w:r>
      <w:r w:rsidRPr="00AC39D3">
        <w:rPr>
          <w:rFonts w:ascii="Tahoma" w:hAnsi="Tahoma" w:cs="Tahoma"/>
        </w:rPr>
        <w:t xml:space="preserve">sprawach nieuregulowanych niniejszą umową, SWZ i ofertą Wykonawcy, zastosowanie mają przepisy Ustawy z dnia 23 kwietnia 1964 r. - Kodeks cywilny </w:t>
      </w:r>
      <w:bookmarkStart w:id="41" w:name="_Hlk55226627"/>
      <w:r w:rsidRPr="00AC39D3">
        <w:rPr>
          <w:rFonts w:ascii="Tahoma" w:hAnsi="Tahoma" w:cs="Tahoma"/>
        </w:rPr>
        <w:t xml:space="preserve">(Dz.U. z 2020 r., poz. 1740 z późn. zm.) </w:t>
      </w:r>
      <w:bookmarkEnd w:id="41"/>
      <w:r w:rsidRPr="00AC39D3">
        <w:rPr>
          <w:rFonts w:ascii="Tahoma" w:hAnsi="Tahoma" w:cs="Tahoma"/>
        </w:rPr>
        <w:t>zwany dalej Kodeksem cywilnym, Ustawy z dnia 11 września 2015 r. o działalności ubezpieczeniowej i reasekuracyjnej (Dz. U. z 2021 r. poz. 1130), Ustawy z dnia 15 grudnia 2017 r. o dystrybucji ubezpieczeń (Dz.U. z 2019 r. poz. 1881)</w:t>
      </w:r>
      <w:bookmarkStart w:id="42" w:name="_Hlk55226991"/>
      <w:bookmarkEnd w:id="40"/>
      <w:bookmarkEnd w:id="42"/>
      <w:r w:rsidRPr="00AC39D3">
        <w:rPr>
          <w:rFonts w:ascii="Tahoma" w:hAnsi="Tahoma" w:cs="Tahoma"/>
        </w:rPr>
        <w:t>oraz postanowienia OWU tj.:</w:t>
      </w:r>
    </w:p>
    <w:p w:rsidR="00CD0C66" w:rsidRPr="004131B1" w:rsidRDefault="00CD0C66" w:rsidP="00CD0C66">
      <w:pPr>
        <w:jc w:val="both"/>
        <w:rPr>
          <w:rFonts w:ascii="Tahoma" w:hAnsi="Tahoma" w:cs="Tahoma"/>
        </w:rPr>
      </w:pPr>
      <w:r w:rsidRPr="00D22EB3">
        <w:rPr>
          <w:rFonts w:ascii="Tahoma" w:hAnsi="Tahoma" w:cs="Tahoma"/>
        </w:rPr>
        <w:t>1)</w:t>
      </w:r>
      <w:r w:rsidRPr="004131B1">
        <w:rPr>
          <w:rFonts w:ascii="Tahoma" w:hAnsi="Tahoma" w:cs="Tahoma"/>
        </w:rPr>
        <w:t xml:space="preserve">  ..............................................................................................................</w:t>
      </w:r>
    </w:p>
    <w:p w:rsidR="00CD0C66" w:rsidRPr="004131B1" w:rsidRDefault="00CD0C66" w:rsidP="00CD0C66">
      <w:pPr>
        <w:jc w:val="both"/>
        <w:rPr>
          <w:rFonts w:ascii="Tahoma" w:hAnsi="Tahoma" w:cs="Tahoma"/>
        </w:rPr>
      </w:pPr>
      <w:r w:rsidRPr="004131B1">
        <w:rPr>
          <w:rFonts w:ascii="Tahoma" w:hAnsi="Tahoma" w:cs="Tahoma"/>
        </w:rPr>
        <w:t>2)  ..............................................................................................................</w:t>
      </w:r>
    </w:p>
    <w:p w:rsidR="00CD0C66" w:rsidRPr="004131B1" w:rsidRDefault="00CD0C66" w:rsidP="00CD0C66">
      <w:pPr>
        <w:jc w:val="both"/>
        <w:rPr>
          <w:rFonts w:ascii="Tahoma" w:hAnsi="Tahoma" w:cs="Tahoma"/>
        </w:rPr>
      </w:pPr>
      <w:r w:rsidRPr="004131B1">
        <w:rPr>
          <w:rFonts w:ascii="Tahoma" w:hAnsi="Tahoma" w:cs="Tahoma"/>
        </w:rPr>
        <w:t>3)  ..............................................................................................................</w:t>
      </w:r>
    </w:p>
    <w:p w:rsidR="00CD0C66" w:rsidRPr="004131B1" w:rsidRDefault="00CD0C66" w:rsidP="00CD0C66">
      <w:pPr>
        <w:jc w:val="both"/>
        <w:rPr>
          <w:rFonts w:ascii="Tahoma" w:hAnsi="Tahoma" w:cs="Tahoma"/>
        </w:rPr>
      </w:pPr>
      <w:r w:rsidRPr="004131B1">
        <w:rPr>
          <w:rFonts w:ascii="Tahoma" w:hAnsi="Tahoma" w:cs="Tahoma"/>
        </w:rPr>
        <w:t>4)  ..............................................................................................................</w:t>
      </w:r>
    </w:p>
    <w:p w:rsidR="00CD0C66" w:rsidRPr="004131B1" w:rsidRDefault="00CD0C66" w:rsidP="00CD0C66">
      <w:pPr>
        <w:jc w:val="both"/>
        <w:rPr>
          <w:rFonts w:ascii="Tahoma" w:hAnsi="Tahoma" w:cs="Tahoma"/>
        </w:rPr>
      </w:pPr>
      <w:r w:rsidRPr="004131B1">
        <w:rPr>
          <w:rFonts w:ascii="Tahoma" w:hAnsi="Tahoma" w:cs="Tahoma"/>
        </w:rPr>
        <w:t>5)  ..............................................................................................................</w:t>
      </w:r>
    </w:p>
    <w:p w:rsidR="00CD0C66" w:rsidRPr="004131B1" w:rsidRDefault="00CD0C66" w:rsidP="00CD0C66">
      <w:pPr>
        <w:rPr>
          <w:rFonts w:ascii="Tahoma" w:hAnsi="Tahoma" w:cs="Tahoma"/>
        </w:rPr>
      </w:pPr>
    </w:p>
    <w:p w:rsidR="00CD0C66" w:rsidRDefault="00CD0C66" w:rsidP="00CD0C66">
      <w:pPr>
        <w:rPr>
          <w:rFonts w:ascii="Tahoma" w:hAnsi="Tahoma" w:cs="Tahoma"/>
        </w:rPr>
      </w:pPr>
      <w:r w:rsidRPr="00D22EB3">
        <w:rPr>
          <w:rFonts w:ascii="Tahoma" w:hAnsi="Tahoma" w:cs="Tahoma"/>
          <w:b/>
        </w:rPr>
        <w:t>2.</w:t>
      </w:r>
      <w:r w:rsidRPr="004131B1">
        <w:rPr>
          <w:rFonts w:ascii="Tahoma" w:hAnsi="Tahoma" w:cs="Tahoma"/>
        </w:rPr>
        <w:t xml:space="preserve"> Zapisy ww</w:t>
      </w:r>
      <w:r w:rsidRPr="00C25F7A">
        <w:rPr>
          <w:rFonts w:ascii="Tahoma" w:hAnsi="Tahoma" w:cs="Tahoma"/>
        </w:rPr>
        <w:t>. OWU mają</w:t>
      </w:r>
      <w:r w:rsidRPr="004131B1">
        <w:rPr>
          <w:rFonts w:ascii="Tahoma" w:hAnsi="Tahoma" w:cs="Tahoma"/>
        </w:rPr>
        <w:t xml:space="preserve"> zastosowanie, o ile nie są sprzeczne z zapisami SWZ oraz przepisów przywołanych </w:t>
      </w:r>
      <w:r w:rsidRPr="004131B1">
        <w:rPr>
          <w:rFonts w:ascii="Tahoma" w:hAnsi="Tahoma" w:cs="Tahoma"/>
        </w:rPr>
        <w:br/>
        <w:t>w ust. 1.</w:t>
      </w:r>
      <w:bookmarkStart w:id="43" w:name="_Hlk62203420"/>
    </w:p>
    <w:p w:rsidR="00CD0C66" w:rsidRPr="004131B1" w:rsidRDefault="00CD0C66" w:rsidP="00CD0C66">
      <w:pPr>
        <w:jc w:val="center"/>
        <w:rPr>
          <w:rFonts w:ascii="Tahoma" w:hAnsi="Tahoma" w:cs="Tahoma"/>
        </w:rPr>
      </w:pPr>
      <w:bookmarkStart w:id="44" w:name="_Hlk62051386"/>
      <w:bookmarkStart w:id="45" w:name="_Hlk62126968"/>
      <w:bookmarkStart w:id="46" w:name="_Hlk63066557"/>
      <w:r w:rsidRPr="004131B1">
        <w:rPr>
          <w:rFonts w:ascii="Tahoma" w:hAnsi="Tahoma" w:cs="Tahoma"/>
        </w:rPr>
        <w:sym w:font="Times New Roman" w:char="00A7"/>
      </w:r>
      <w:r w:rsidRPr="004131B1">
        <w:rPr>
          <w:rFonts w:ascii="Tahoma" w:hAnsi="Tahoma" w:cs="Tahoma"/>
        </w:rPr>
        <w:t xml:space="preserve"> 1</w:t>
      </w:r>
      <w:r>
        <w:rPr>
          <w:rFonts w:ascii="Tahoma" w:hAnsi="Tahoma" w:cs="Tahoma"/>
        </w:rPr>
        <w:t>2</w:t>
      </w:r>
    </w:p>
    <w:p w:rsidR="00CD0C66" w:rsidRPr="00AC39D3" w:rsidRDefault="00CD0C66" w:rsidP="00C25F7A">
      <w:pPr>
        <w:ind w:left="426" w:right="10" w:hanging="284"/>
        <w:jc w:val="both"/>
        <w:rPr>
          <w:rFonts w:ascii="Tahoma" w:hAnsi="Tahoma" w:cs="Tahoma"/>
          <w:color w:val="000000"/>
          <w:lang w:eastAsia="ja-JP"/>
        </w:rPr>
      </w:pPr>
      <w:r w:rsidRPr="00D22EB3">
        <w:rPr>
          <w:rFonts w:ascii="Tahoma" w:hAnsi="Tahoma" w:cs="Tahoma"/>
          <w:b/>
          <w:color w:val="000000"/>
          <w:lang w:eastAsia="ja-JP"/>
        </w:rPr>
        <w:t>1.</w:t>
      </w:r>
      <w:r w:rsidRPr="00AC39D3">
        <w:rPr>
          <w:rFonts w:ascii="Tahoma" w:hAnsi="Tahoma" w:cs="Tahoma"/>
          <w:color w:val="000000"/>
          <w:lang w:eastAsia="ja-JP"/>
        </w:rPr>
        <w:t xml:space="preserve"> Zamawiającemu przysługuje prawo wypowiedzenia Umowy w trybie natychmiastowym </w:t>
      </w:r>
      <w:r w:rsidRPr="00AC39D3">
        <w:rPr>
          <w:rFonts w:ascii="Tahoma" w:hAnsi="Tahoma" w:cs="Tahoma"/>
          <w:color w:val="000000"/>
          <w:lang w:eastAsia="ja-JP"/>
        </w:rPr>
        <w:br/>
        <w:t>w następujących okolicznościach:</w:t>
      </w:r>
    </w:p>
    <w:p w:rsidR="00063C34" w:rsidRDefault="00CD0C66" w:rsidP="007D402B">
      <w:pPr>
        <w:numPr>
          <w:ilvl w:val="0"/>
          <w:numId w:val="80"/>
        </w:numPr>
        <w:ind w:right="10"/>
        <w:jc w:val="both"/>
        <w:rPr>
          <w:rFonts w:ascii="Tahoma" w:hAnsi="Tahoma" w:cs="Tahoma"/>
          <w:color w:val="000000"/>
          <w:lang w:eastAsia="ja-JP"/>
        </w:rPr>
      </w:pPr>
      <w:r w:rsidRPr="00AC39D3">
        <w:rPr>
          <w:rFonts w:ascii="Tahoma" w:hAnsi="Tahoma" w:cs="Tahoma"/>
          <w:color w:val="000000"/>
          <w:lang w:eastAsia="ja-JP"/>
        </w:rPr>
        <w:t>Wykonawca przerwał realizację</w:t>
      </w:r>
      <w:r w:rsidRPr="00DF2F32">
        <w:rPr>
          <w:rFonts w:ascii="Tahoma" w:hAnsi="Tahoma" w:cs="Tahoma"/>
          <w:color w:val="000000"/>
          <w:lang w:eastAsia="ja-JP"/>
        </w:rPr>
        <w:t xml:space="preserve"> zamówienia, nie informując o tym pisemnie Zamawiającego, i przerwa ta trwa dłużej niż 30 dni.</w:t>
      </w:r>
    </w:p>
    <w:p w:rsidR="00063C34" w:rsidRDefault="00C25F7A" w:rsidP="007D402B">
      <w:pPr>
        <w:numPr>
          <w:ilvl w:val="0"/>
          <w:numId w:val="80"/>
        </w:numPr>
        <w:ind w:right="10"/>
        <w:jc w:val="both"/>
        <w:rPr>
          <w:rFonts w:ascii="Tahoma" w:hAnsi="Tahoma" w:cs="Tahoma"/>
          <w:color w:val="000000"/>
          <w:lang w:eastAsia="ja-JP"/>
        </w:rPr>
      </w:pPr>
      <w:r w:rsidRPr="00063C34">
        <w:rPr>
          <w:rFonts w:ascii="Tahoma" w:hAnsi="Tahoma" w:cs="Tahoma"/>
          <w:b/>
          <w:color w:val="000000"/>
          <w:lang w:eastAsia="ja-JP"/>
        </w:rPr>
        <w:t xml:space="preserve"> </w:t>
      </w:r>
      <w:r w:rsidR="00063C34" w:rsidRPr="00063C34">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63C34" w:rsidRDefault="00063C34" w:rsidP="007D402B">
      <w:pPr>
        <w:numPr>
          <w:ilvl w:val="0"/>
          <w:numId w:val="80"/>
        </w:numPr>
        <w:ind w:right="10"/>
        <w:jc w:val="both"/>
        <w:rPr>
          <w:rFonts w:ascii="Tahoma" w:hAnsi="Tahoma" w:cs="Tahoma"/>
          <w:color w:val="000000"/>
          <w:lang w:eastAsia="ja-JP"/>
        </w:rPr>
      </w:pPr>
      <w:r w:rsidRPr="00063C34">
        <w:rPr>
          <w:rFonts w:ascii="Tahoma" w:hAnsi="Tahoma" w:cs="Tahoma"/>
        </w:rPr>
        <w:t>Wykonawca nie rozpoczął realizacji zamówienia bez uzasadnionych przyczyn oraz nie kontynuuje ich pomimo wezwania Zamawiającego na piśmie,</w:t>
      </w:r>
    </w:p>
    <w:p w:rsidR="00C25F7A" w:rsidRPr="00063C34" w:rsidRDefault="00063C34" w:rsidP="007D402B">
      <w:pPr>
        <w:numPr>
          <w:ilvl w:val="0"/>
          <w:numId w:val="80"/>
        </w:numPr>
        <w:ind w:right="10"/>
        <w:jc w:val="both"/>
        <w:rPr>
          <w:rFonts w:ascii="Tahoma" w:hAnsi="Tahoma" w:cs="Tahoma"/>
          <w:color w:val="000000"/>
          <w:lang w:eastAsia="ja-JP"/>
        </w:rPr>
      </w:pPr>
      <w:r w:rsidRPr="00063C34">
        <w:rPr>
          <w:rFonts w:ascii="Tahoma" w:hAnsi="Tahoma" w:cs="Tahoma"/>
        </w:rPr>
        <w:t>w pozostałych przypadkach przewidzianych w Kodeksie Cywilnym</w:t>
      </w:r>
    </w:p>
    <w:p w:rsidR="00CD0C66" w:rsidRPr="00DF2F32" w:rsidRDefault="00CD0C66" w:rsidP="001817EF">
      <w:pPr>
        <w:pStyle w:val="Akapitzlist"/>
        <w:numPr>
          <w:ilvl w:val="0"/>
          <w:numId w:val="2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CD0C66" w:rsidRPr="00DF2F32" w:rsidRDefault="00CD0C66" w:rsidP="001817EF">
      <w:pPr>
        <w:numPr>
          <w:ilvl w:val="0"/>
          <w:numId w:val="24"/>
        </w:numPr>
        <w:ind w:right="10"/>
        <w:jc w:val="both"/>
        <w:rPr>
          <w:rFonts w:ascii="Tahoma" w:hAnsi="Tahoma" w:cs="Tahoma"/>
          <w:color w:val="000000"/>
          <w:lang w:eastAsia="ja-JP"/>
        </w:rPr>
      </w:pPr>
      <w:r w:rsidRPr="00DF2F32">
        <w:rPr>
          <w:rFonts w:ascii="Tahoma" w:hAnsi="Tahoma" w:cs="Tahoma"/>
          <w:color w:val="000000"/>
          <w:lang w:eastAsia="ja-JP"/>
        </w:rPr>
        <w:t>Zamawiającemu ponadto przysługuje prawo odstąpienia od umowy w przypadkach określonych w art. 456 Ustawy PZP. W takim przypadku Wykonawca może żądać wyłącznie wynagrodzenia należnego z tytułu wykonania części Umowy.</w:t>
      </w:r>
    </w:p>
    <w:p w:rsidR="00CD0C66" w:rsidRPr="00AC39D3" w:rsidRDefault="00CD0C66" w:rsidP="001817EF">
      <w:pPr>
        <w:numPr>
          <w:ilvl w:val="0"/>
          <w:numId w:val="24"/>
        </w:numPr>
        <w:ind w:right="10"/>
        <w:jc w:val="both"/>
        <w:rPr>
          <w:rFonts w:ascii="Tahoma" w:hAnsi="Tahoma" w:cs="Tahoma"/>
          <w:lang w:eastAsia="ja-JP"/>
        </w:rPr>
      </w:pPr>
      <w:r w:rsidRPr="00AC39D3">
        <w:rPr>
          <w:rFonts w:ascii="Tahoma" w:hAnsi="Tahoma" w:cs="Tahoma"/>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CD0C66" w:rsidRPr="00AC39D3" w:rsidRDefault="00CD0C66" w:rsidP="00CD0C66">
      <w:pPr>
        <w:rPr>
          <w:rFonts w:ascii="Tahoma" w:hAnsi="Tahoma" w:cs="Tahoma"/>
        </w:rPr>
      </w:pPr>
    </w:p>
    <w:p w:rsidR="00CD0C66" w:rsidRPr="00AC39D3" w:rsidRDefault="00CD0C66" w:rsidP="00CD0C66">
      <w:pPr>
        <w:jc w:val="center"/>
        <w:rPr>
          <w:rFonts w:ascii="Tahoma" w:hAnsi="Tahoma" w:cs="Tahoma"/>
        </w:rPr>
      </w:pPr>
      <w:r w:rsidRPr="00AC39D3">
        <w:rPr>
          <w:rFonts w:ascii="Tahoma" w:hAnsi="Tahoma" w:cs="Tahoma"/>
        </w:rPr>
        <w:t>§ 13</w:t>
      </w:r>
    </w:p>
    <w:bookmarkEnd w:id="44"/>
    <w:bookmarkEnd w:id="45"/>
    <w:p w:rsidR="00CD0C66" w:rsidRPr="00AC39D3" w:rsidRDefault="00CD0C66" w:rsidP="00BF37A1">
      <w:pPr>
        <w:pStyle w:val="Akapitzlist"/>
        <w:numPr>
          <w:ilvl w:val="1"/>
          <w:numId w:val="54"/>
        </w:numPr>
        <w:tabs>
          <w:tab w:val="clear" w:pos="1440"/>
          <w:tab w:val="num" w:pos="426"/>
        </w:tabs>
        <w:ind w:left="284" w:hanging="142"/>
        <w:jc w:val="both"/>
        <w:rPr>
          <w:rFonts w:ascii="Tahoma" w:hAnsi="Tahoma" w:cs="Tahoma"/>
          <w:sz w:val="20"/>
          <w:szCs w:val="20"/>
        </w:rPr>
      </w:pPr>
      <w:r w:rsidRPr="00AC39D3">
        <w:rPr>
          <w:rFonts w:ascii="Tahoma" w:hAnsi="Tahoma" w:cs="Tahoma"/>
          <w:sz w:val="20"/>
          <w:szCs w:val="20"/>
        </w:rPr>
        <w:t>Wykonawca zapłaci Zamawiającemu karę umowną</w:t>
      </w:r>
      <w:r w:rsidR="00C25F7A">
        <w:rPr>
          <w:rFonts w:ascii="Tahoma" w:hAnsi="Tahoma" w:cs="Tahoma"/>
          <w:sz w:val="20"/>
          <w:szCs w:val="20"/>
        </w:rPr>
        <w:t xml:space="preserve"> z</w:t>
      </w:r>
      <w:r w:rsidRPr="00AC39D3">
        <w:rPr>
          <w:rFonts w:ascii="Tahoma" w:hAnsi="Tahoma" w:cs="Tahoma"/>
          <w:sz w:val="20"/>
          <w:szCs w:val="20"/>
        </w:rPr>
        <w:t xml:space="preserve"> tytułu braku zapłaty lub nieterminowej zapłaty wynagrodzenia należnego podwykonawcom z tytułu zmiany wysokości wynagrodzenia, o której mowa w art. 439 ust. 5:</w:t>
      </w:r>
    </w:p>
    <w:p w:rsidR="00CD0C66" w:rsidRPr="00AC39D3" w:rsidRDefault="00CD0C66" w:rsidP="00BF37A1">
      <w:pPr>
        <w:pStyle w:val="Akapitzlist"/>
        <w:numPr>
          <w:ilvl w:val="3"/>
          <w:numId w:val="55"/>
        </w:numPr>
        <w:ind w:left="567" w:hanging="283"/>
        <w:jc w:val="both"/>
        <w:rPr>
          <w:rFonts w:ascii="Tahoma" w:hAnsi="Tahoma" w:cs="Tahoma"/>
          <w:sz w:val="20"/>
          <w:szCs w:val="20"/>
        </w:rPr>
      </w:pPr>
      <w:r w:rsidRPr="00AC39D3">
        <w:rPr>
          <w:rFonts w:ascii="Tahoma" w:hAnsi="Tahoma" w:cs="Tahoma"/>
          <w:sz w:val="20"/>
          <w:szCs w:val="20"/>
        </w:rPr>
        <w:t xml:space="preserve">w wysokości 5% łącznej wartości zamówienia </w:t>
      </w:r>
      <w:bookmarkStart w:id="47" w:name="_Hlk62648103"/>
      <w:r w:rsidRPr="00AC39D3">
        <w:rPr>
          <w:rFonts w:ascii="Tahoma" w:hAnsi="Tahoma" w:cs="Tahoma"/>
          <w:sz w:val="20"/>
          <w:szCs w:val="20"/>
        </w:rPr>
        <w:t xml:space="preserve">(składek) określonej w § </w:t>
      </w:r>
      <w:bookmarkEnd w:id="47"/>
      <w:r w:rsidRPr="00AC39D3">
        <w:rPr>
          <w:rFonts w:ascii="Tahoma" w:hAnsi="Tahoma" w:cs="Tahoma"/>
          <w:sz w:val="20"/>
          <w:szCs w:val="20"/>
        </w:rPr>
        <w:t xml:space="preserve">7 z tytułu braku zapłaty wynagrodzenia należnego podwykonawcom </w:t>
      </w:r>
    </w:p>
    <w:p w:rsidR="00CD0C66" w:rsidRPr="00AC39D3" w:rsidRDefault="00CD0C66" w:rsidP="00BF37A1">
      <w:pPr>
        <w:pStyle w:val="Akapitzlist"/>
        <w:numPr>
          <w:ilvl w:val="3"/>
          <w:numId w:val="55"/>
        </w:numPr>
        <w:ind w:left="567" w:hanging="283"/>
        <w:jc w:val="both"/>
        <w:rPr>
          <w:rFonts w:ascii="Tahoma" w:hAnsi="Tahoma" w:cs="Tahoma"/>
          <w:sz w:val="20"/>
          <w:szCs w:val="20"/>
        </w:rPr>
      </w:pPr>
      <w:r w:rsidRPr="00AC39D3">
        <w:rPr>
          <w:rFonts w:ascii="Tahoma" w:hAnsi="Tahoma" w:cs="Tahoma"/>
          <w:sz w:val="20"/>
          <w:szCs w:val="20"/>
        </w:rPr>
        <w:t>w wysokości 3% łącznej wartości zamówienia (składek) określonej w § 7  z tytułu nieterminowej zapłaty wynagrodzenia należnego podwykonawcom</w:t>
      </w:r>
    </w:p>
    <w:p w:rsidR="00CD0C66" w:rsidRPr="00AC39D3" w:rsidRDefault="00CD0C66" w:rsidP="00BF37A1">
      <w:pPr>
        <w:pStyle w:val="Akapitzlist"/>
        <w:numPr>
          <w:ilvl w:val="1"/>
          <w:numId w:val="54"/>
        </w:numPr>
        <w:tabs>
          <w:tab w:val="clear" w:pos="1440"/>
          <w:tab w:val="num" w:pos="567"/>
        </w:tabs>
        <w:ind w:left="284" w:hanging="142"/>
        <w:jc w:val="both"/>
        <w:rPr>
          <w:rFonts w:ascii="Tahoma" w:hAnsi="Tahoma" w:cs="Tahoma"/>
          <w:sz w:val="20"/>
          <w:szCs w:val="20"/>
        </w:rPr>
      </w:pPr>
      <w:r w:rsidRPr="00AC39D3">
        <w:rPr>
          <w:rFonts w:ascii="Tahoma" w:hAnsi="Tahoma" w:cs="Tahoma"/>
          <w:sz w:val="20"/>
          <w:szCs w:val="20"/>
        </w:rPr>
        <w:t xml:space="preserve">Kary umowne przewidziane w niniejszej umowie stają się dla Zamawiającego natychmiast wymagalne </w:t>
      </w:r>
      <w:r w:rsidR="00BF37A1">
        <w:rPr>
          <w:rFonts w:ascii="Tahoma" w:hAnsi="Tahoma" w:cs="Tahoma"/>
          <w:sz w:val="20"/>
          <w:szCs w:val="20"/>
        </w:rPr>
        <w:br/>
      </w:r>
      <w:r w:rsidRPr="00AC39D3">
        <w:rPr>
          <w:rFonts w:ascii="Tahoma" w:hAnsi="Tahoma" w:cs="Tahoma"/>
          <w:sz w:val="20"/>
          <w:szCs w:val="20"/>
        </w:rPr>
        <w:t>z chwilą doręczenia Wykonawcy wezwania do ich zapłaty.</w:t>
      </w:r>
    </w:p>
    <w:p w:rsidR="00CD0C66" w:rsidRDefault="00CD0C66" w:rsidP="00BF37A1">
      <w:pPr>
        <w:pStyle w:val="Akapitzlist"/>
        <w:numPr>
          <w:ilvl w:val="1"/>
          <w:numId w:val="54"/>
        </w:numPr>
        <w:tabs>
          <w:tab w:val="clear" w:pos="1440"/>
          <w:tab w:val="num" w:pos="426"/>
        </w:tabs>
        <w:ind w:left="284" w:hanging="142"/>
        <w:jc w:val="both"/>
        <w:rPr>
          <w:rFonts w:ascii="Tahoma" w:hAnsi="Tahoma" w:cs="Tahoma"/>
          <w:sz w:val="20"/>
          <w:szCs w:val="20"/>
        </w:rPr>
      </w:pPr>
      <w:r w:rsidRPr="00AC39D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46"/>
    </w:p>
    <w:p w:rsidR="00CD0C66" w:rsidRPr="00AC39D3" w:rsidRDefault="00CD0C66" w:rsidP="00BF37A1">
      <w:pPr>
        <w:pStyle w:val="Akapitzlist"/>
        <w:ind w:left="284"/>
        <w:jc w:val="both"/>
        <w:rPr>
          <w:rFonts w:ascii="Tahoma" w:hAnsi="Tahoma" w:cs="Tahoma"/>
          <w:sz w:val="20"/>
          <w:szCs w:val="20"/>
        </w:rPr>
      </w:pPr>
    </w:p>
    <w:p w:rsidR="00CD0C66" w:rsidRPr="004131B1" w:rsidRDefault="00F24183" w:rsidP="00CD0C66">
      <w:pPr>
        <w:jc w:val="center"/>
        <w:rPr>
          <w:rFonts w:ascii="Tahoma" w:hAnsi="Tahoma" w:cs="Tahoma"/>
        </w:rPr>
      </w:pPr>
      <w:r w:rsidRPr="004131B1">
        <w:rPr>
          <w:rFonts w:ascii="Tahoma" w:hAnsi="Tahoma" w:cs="Tahoma"/>
        </w:rPr>
        <w:fldChar w:fldCharType="begin"/>
      </w:r>
      <w:r w:rsidR="00CD0C66" w:rsidRPr="004131B1">
        <w:rPr>
          <w:rFonts w:ascii="Tahoma" w:hAnsi="Tahoma" w:cs="Tahoma"/>
        </w:rPr>
        <w:instrText>\SYMBOL 167 \f "Times New Roman CE"</w:instrText>
      </w:r>
      <w:r w:rsidRPr="004131B1">
        <w:rPr>
          <w:rFonts w:ascii="Tahoma" w:hAnsi="Tahoma" w:cs="Tahoma"/>
        </w:rPr>
        <w:fldChar w:fldCharType="end"/>
      </w:r>
      <w:r w:rsidR="00CD0C66" w:rsidRPr="004131B1">
        <w:rPr>
          <w:rFonts w:ascii="Tahoma" w:hAnsi="Tahoma" w:cs="Tahoma"/>
        </w:rPr>
        <w:t xml:space="preserve"> 1</w:t>
      </w:r>
      <w:r w:rsidR="00CD0C66">
        <w:rPr>
          <w:rFonts w:ascii="Tahoma" w:hAnsi="Tahoma" w:cs="Tahoma"/>
        </w:rPr>
        <w:t>4</w:t>
      </w:r>
    </w:p>
    <w:p w:rsidR="00CD0C66" w:rsidRPr="00AC39D3" w:rsidRDefault="00CD0C66" w:rsidP="00BF37A1">
      <w:pPr>
        <w:pStyle w:val="Akapitzlist"/>
        <w:numPr>
          <w:ilvl w:val="0"/>
          <w:numId w:val="4"/>
        </w:numPr>
        <w:ind w:left="426" w:right="-1" w:hanging="284"/>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dokonano </w:t>
      </w:r>
      <w:r w:rsidRPr="00AC39D3">
        <w:rPr>
          <w:rFonts w:ascii="Tahoma" w:hAnsi="Tahoma" w:cs="Tahoma"/>
          <w:sz w:val="20"/>
          <w:szCs w:val="20"/>
        </w:rPr>
        <w:t>wyboru Wykonawcy, chyba że zachodzi co najmniej jedna z okoliczności określonych w art. w art. 454-455 Ustawy PZP.</w:t>
      </w:r>
    </w:p>
    <w:p w:rsidR="00CD0C66" w:rsidRPr="00AC39D3" w:rsidRDefault="00CD0C66" w:rsidP="00CD0C66">
      <w:pPr>
        <w:numPr>
          <w:ilvl w:val="0"/>
          <w:numId w:val="4"/>
        </w:numPr>
        <w:ind w:left="709" w:right="-1" w:hanging="567"/>
        <w:jc w:val="both"/>
        <w:rPr>
          <w:rFonts w:ascii="Tahoma" w:hAnsi="Tahoma" w:cs="Tahoma"/>
        </w:rPr>
      </w:pPr>
      <w:r w:rsidRPr="00AC39D3">
        <w:rPr>
          <w:rFonts w:ascii="Tahoma" w:hAnsi="Tahoma" w:cs="Tahoma"/>
        </w:rPr>
        <w:lastRenderedPageBreak/>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3"/>
    <w:p w:rsidR="00CD0C66" w:rsidRPr="00C7135A" w:rsidRDefault="00CD0C66" w:rsidP="00CD0C66">
      <w:pPr>
        <w:rPr>
          <w:rFonts w:ascii="Tahoma" w:hAnsi="Tahoma" w:cs="Tahoma"/>
        </w:rPr>
      </w:pPr>
    </w:p>
    <w:p w:rsidR="00CD0C66" w:rsidRPr="00C7135A" w:rsidRDefault="00CD0C66" w:rsidP="00CD0C66">
      <w:pPr>
        <w:jc w:val="center"/>
        <w:rPr>
          <w:rFonts w:ascii="Tahoma" w:hAnsi="Tahoma" w:cs="Tahoma"/>
        </w:rPr>
      </w:pPr>
      <w:bookmarkStart w:id="48" w:name="_Hlk62203537"/>
      <w:r w:rsidRPr="00C7135A">
        <w:rPr>
          <w:rFonts w:ascii="Tahoma" w:hAnsi="Tahoma" w:cs="Tahoma"/>
        </w:rPr>
        <w:sym w:font="Times New Roman" w:char="00A7"/>
      </w:r>
      <w:r w:rsidRPr="00C7135A">
        <w:rPr>
          <w:rFonts w:ascii="Tahoma" w:hAnsi="Tahoma" w:cs="Tahoma"/>
        </w:rPr>
        <w:t xml:space="preserve"> 1</w:t>
      </w:r>
      <w:r>
        <w:rPr>
          <w:rFonts w:ascii="Tahoma" w:hAnsi="Tahoma" w:cs="Tahoma"/>
        </w:rPr>
        <w:t>5</w:t>
      </w:r>
    </w:p>
    <w:p w:rsidR="00CD0C66" w:rsidRPr="00CA0E3B" w:rsidRDefault="00CD0C66" w:rsidP="001817EF">
      <w:pPr>
        <w:pStyle w:val="Akapitzlist"/>
        <w:numPr>
          <w:ilvl w:val="1"/>
          <w:numId w:val="9"/>
        </w:numPr>
        <w:tabs>
          <w:tab w:val="clear" w:pos="1440"/>
          <w:tab w:val="num" w:pos="567"/>
        </w:tabs>
        <w:ind w:left="567" w:right="-1" w:hanging="283"/>
        <w:jc w:val="both"/>
        <w:rPr>
          <w:rFonts w:ascii="Tahoma" w:hAnsi="Tahoma" w:cs="Tahoma"/>
          <w:sz w:val="20"/>
          <w:szCs w:val="20"/>
        </w:rPr>
      </w:pPr>
      <w:bookmarkStart w:id="4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9"/>
    <w:p w:rsidR="00CD0C66" w:rsidRDefault="00CD0C66" w:rsidP="001817EF">
      <w:pPr>
        <w:pStyle w:val="Akapitzlist"/>
        <w:numPr>
          <w:ilvl w:val="3"/>
          <w:numId w:val="37"/>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CD0C66" w:rsidRDefault="00CD0C66" w:rsidP="001817EF">
      <w:pPr>
        <w:pStyle w:val="Akapitzlist"/>
        <w:numPr>
          <w:ilvl w:val="3"/>
          <w:numId w:val="37"/>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rsidR="00CD0C66" w:rsidRPr="005C14B5" w:rsidRDefault="00CD0C66" w:rsidP="005C14B5">
      <w:pPr>
        <w:pStyle w:val="Akapitzlist"/>
        <w:numPr>
          <w:ilvl w:val="3"/>
          <w:numId w:val="37"/>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w:t>
      </w:r>
      <w:r w:rsidR="005C14B5">
        <w:rPr>
          <w:rFonts w:ascii="Tahoma" w:hAnsi="Tahoma" w:cs="Tahoma"/>
          <w:sz w:val="20"/>
          <w:szCs w:val="20"/>
        </w:rPr>
        <w:br/>
      </w:r>
      <w:r w:rsidRPr="005C14B5">
        <w:rPr>
          <w:rFonts w:ascii="Tahoma" w:hAnsi="Tahoma" w:cs="Tahoma"/>
          <w:sz w:val="20"/>
          <w:szCs w:val="20"/>
        </w:rPr>
        <w:t>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CD0C66" w:rsidRPr="00894770" w:rsidRDefault="00CD0C66" w:rsidP="001817EF">
      <w:pPr>
        <w:pStyle w:val="Akapitzlist"/>
        <w:numPr>
          <w:ilvl w:val="3"/>
          <w:numId w:val="37"/>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w:t>
      </w:r>
      <w:r w:rsidR="005C14B5">
        <w:rPr>
          <w:rFonts w:ascii="Tahoma" w:hAnsi="Tahoma" w:cs="Tahoma"/>
          <w:sz w:val="20"/>
          <w:szCs w:val="20"/>
        </w:rPr>
        <w:br/>
      </w:r>
      <w:r w:rsidRPr="007D79C9">
        <w:rPr>
          <w:rFonts w:ascii="Tahoma" w:hAnsi="Tahoma" w:cs="Tahoma"/>
          <w:sz w:val="20"/>
          <w:szCs w:val="20"/>
        </w:rPr>
        <w:t xml:space="preserve">(np. z wartości księgowej brutto na wartość odtworzeniową). Składka będzie rozliczana zgodnie </w:t>
      </w:r>
      <w:r w:rsidR="005C14B5">
        <w:rPr>
          <w:rFonts w:ascii="Tahoma" w:hAnsi="Tahoma" w:cs="Tahoma"/>
          <w:sz w:val="20"/>
          <w:szCs w:val="20"/>
        </w:rPr>
        <w:br/>
      </w:r>
      <w:r w:rsidRPr="007D79C9">
        <w:rPr>
          <w:rFonts w:ascii="Tahoma" w:hAnsi="Tahoma" w:cs="Tahoma"/>
          <w:sz w:val="20"/>
          <w:szCs w:val="20"/>
        </w:rPr>
        <w:t xml:space="preserve">z, określonymi </w:t>
      </w:r>
      <w:r w:rsidRPr="00894770">
        <w:rPr>
          <w:rFonts w:ascii="Tahoma" w:hAnsi="Tahoma" w:cs="Tahoma"/>
          <w:sz w:val="20"/>
          <w:szCs w:val="20"/>
        </w:rPr>
        <w:t>w SWZ, zapisami klauzuli warunków i taryf;</w:t>
      </w:r>
    </w:p>
    <w:p w:rsidR="00CD0C66" w:rsidRPr="00894770" w:rsidRDefault="00CD0C66" w:rsidP="001817EF">
      <w:pPr>
        <w:pStyle w:val="Akapitzlist"/>
        <w:numPr>
          <w:ilvl w:val="3"/>
          <w:numId w:val="37"/>
        </w:numPr>
        <w:ind w:left="993" w:right="-1" w:hanging="284"/>
        <w:jc w:val="both"/>
        <w:rPr>
          <w:rFonts w:ascii="Tahoma" w:hAnsi="Tahoma" w:cs="Tahoma"/>
          <w:sz w:val="20"/>
          <w:szCs w:val="20"/>
        </w:rPr>
      </w:pPr>
      <w:r w:rsidRPr="00894770">
        <w:rPr>
          <w:rFonts w:ascii="Tahoma" w:hAnsi="Tahoma" w:cs="Tahoma"/>
          <w:sz w:val="20"/>
          <w:szCs w:val="20"/>
        </w:rPr>
        <w:t>zmiany wysokości składki lub raty składki w ubezpieczeniu nast</w:t>
      </w:r>
      <w:r w:rsidR="005C14B5">
        <w:rPr>
          <w:rFonts w:ascii="Tahoma" w:hAnsi="Tahoma" w:cs="Tahoma"/>
          <w:sz w:val="20"/>
          <w:szCs w:val="20"/>
        </w:rPr>
        <w:t xml:space="preserve">ępstw nieszczęśliwych wypadków </w:t>
      </w:r>
      <w:r w:rsidRPr="00894770">
        <w:rPr>
          <w:rFonts w:ascii="Tahoma" w:hAnsi="Tahoma" w:cs="Tahoma"/>
          <w:sz w:val="20"/>
          <w:szCs w:val="20"/>
        </w:rPr>
        <w:t xml:space="preserve"> </w:t>
      </w:r>
      <w:r w:rsidR="005C14B5">
        <w:rPr>
          <w:rFonts w:ascii="Tahoma" w:hAnsi="Tahoma" w:cs="Tahoma"/>
          <w:sz w:val="20"/>
          <w:szCs w:val="20"/>
        </w:rPr>
        <w:br/>
      </w:r>
      <w:r w:rsidRPr="00894770">
        <w:rPr>
          <w:rFonts w:ascii="Tahoma" w:hAnsi="Tahoma" w:cs="Tahoma"/>
          <w:sz w:val="20"/>
          <w:szCs w:val="20"/>
        </w:rPr>
        <w:t xml:space="preserve">w przypadku zmiany liczby osób ubezpieczonych oraz wysokości sumy ubezpieczenia na osobę </w:t>
      </w:r>
      <w:r w:rsidR="005C14B5">
        <w:rPr>
          <w:rFonts w:ascii="Tahoma" w:hAnsi="Tahoma" w:cs="Tahoma"/>
          <w:sz w:val="20"/>
          <w:szCs w:val="20"/>
        </w:rPr>
        <w:br/>
      </w:r>
      <w:r w:rsidRPr="00894770">
        <w:rPr>
          <w:rFonts w:ascii="Tahoma" w:hAnsi="Tahoma" w:cs="Tahoma"/>
          <w:sz w:val="20"/>
          <w:szCs w:val="20"/>
        </w:rPr>
        <w:t>w okresie ubezpieczenia. Składka będzie rozliczana zgodnie z, określonymi w SWZ, zapisami klauzuli warunków i taryf;</w:t>
      </w:r>
    </w:p>
    <w:p w:rsidR="00CD0C66" w:rsidRPr="007D79C9" w:rsidRDefault="00CD0C66" w:rsidP="001817EF">
      <w:pPr>
        <w:pStyle w:val="Akapitzlist"/>
        <w:numPr>
          <w:ilvl w:val="3"/>
          <w:numId w:val="37"/>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rsidR="00CD0C66" w:rsidRPr="007D79C9" w:rsidRDefault="00CD0C66" w:rsidP="001817EF">
      <w:pPr>
        <w:pStyle w:val="Akapitzlist"/>
        <w:numPr>
          <w:ilvl w:val="0"/>
          <w:numId w:val="10"/>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CD0C66" w:rsidRPr="004131B1" w:rsidRDefault="00CD0C66" w:rsidP="001817EF">
      <w:pPr>
        <w:numPr>
          <w:ilvl w:val="0"/>
          <w:numId w:val="10"/>
        </w:numPr>
        <w:tabs>
          <w:tab w:val="clear" w:pos="360"/>
          <w:tab w:val="num" w:pos="1134"/>
          <w:tab w:val="num" w:pos="1276"/>
        </w:tabs>
        <w:ind w:left="1276" w:right="-1" w:hanging="283"/>
        <w:jc w:val="both"/>
        <w:rPr>
          <w:rFonts w:ascii="Tahoma" w:hAnsi="Tahoma" w:cs="Tahoma"/>
        </w:rPr>
      </w:pPr>
      <w:r w:rsidRPr="004131B1">
        <w:rPr>
          <w:rFonts w:ascii="Tahoma" w:hAnsi="Tahoma" w:cs="Tahoma"/>
        </w:rPr>
        <w:t xml:space="preserve">przekształcenia jednostki/osoby prawnej – warunki ubezpieczenia będą nie gorsze jak dla jednostki/osoby prawnej pierwotnej;  </w:t>
      </w:r>
    </w:p>
    <w:p w:rsidR="00CD0C66" w:rsidRPr="004131B1" w:rsidRDefault="00CD0C66" w:rsidP="001817EF">
      <w:pPr>
        <w:numPr>
          <w:ilvl w:val="0"/>
          <w:numId w:val="10"/>
        </w:numPr>
        <w:tabs>
          <w:tab w:val="clear" w:pos="360"/>
          <w:tab w:val="num" w:pos="1134"/>
          <w:tab w:val="num" w:pos="1276"/>
        </w:tabs>
        <w:ind w:left="1276" w:right="-1" w:hanging="283"/>
        <w:jc w:val="both"/>
        <w:rPr>
          <w:rFonts w:ascii="Tahoma" w:hAnsi="Tahoma" w:cs="Tahoma"/>
        </w:rPr>
      </w:pPr>
      <w:r w:rsidRPr="004131B1">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CD0C66" w:rsidRPr="00E06678" w:rsidRDefault="00CD0C66" w:rsidP="001817EF">
      <w:pPr>
        <w:numPr>
          <w:ilvl w:val="0"/>
          <w:numId w:val="10"/>
        </w:numPr>
        <w:tabs>
          <w:tab w:val="clear" w:pos="360"/>
          <w:tab w:val="num" w:pos="1134"/>
          <w:tab w:val="num" w:pos="1276"/>
        </w:tabs>
        <w:ind w:left="1276" w:right="-1" w:hanging="283"/>
        <w:jc w:val="both"/>
        <w:rPr>
          <w:rFonts w:ascii="Tahoma" w:hAnsi="Tahoma" w:cs="Tahoma"/>
        </w:rPr>
      </w:pPr>
      <w:r w:rsidRPr="004131B1">
        <w:rPr>
          <w:rFonts w:ascii="Tahoma" w:hAnsi="Tahoma" w:cs="Tahoma"/>
        </w:rPr>
        <w:t xml:space="preserve">włączenia dodatkowych jednostek/osób prawnych do ubezpieczenia w okresie realizacji zamówienia, na wniosek Zamawiającego i za zgodą </w:t>
      </w:r>
      <w:r w:rsidRPr="00AD5F1E">
        <w:rPr>
          <w:rFonts w:ascii="Tahoma" w:hAnsi="Tahoma" w:cs="Tahoma"/>
        </w:rPr>
        <w:t xml:space="preserve">Wykonawcy – dotyczy to jednostek/osób prawnych, które nie </w:t>
      </w:r>
      <w:r w:rsidRPr="00E06678">
        <w:rPr>
          <w:rFonts w:ascii="Tahoma" w:hAnsi="Tahoma" w:cs="Tahoma"/>
        </w:rPr>
        <w:t>były wykazane do ubezpieczenia w chwili udzielenia zamówienia publicznego Wykonawcy;</w:t>
      </w:r>
    </w:p>
    <w:p w:rsidR="00CD0C66" w:rsidRPr="00E06678" w:rsidRDefault="00CD0C66" w:rsidP="001817EF">
      <w:pPr>
        <w:pStyle w:val="Akapitzlist"/>
        <w:numPr>
          <w:ilvl w:val="3"/>
          <w:numId w:val="37"/>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rsidR="00CD0C66" w:rsidRPr="00E06678" w:rsidRDefault="00CD0C66" w:rsidP="001817EF">
      <w:pPr>
        <w:pStyle w:val="Akapitzlist"/>
        <w:numPr>
          <w:ilvl w:val="3"/>
          <w:numId w:val="37"/>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rsidR="00CD0C66" w:rsidRPr="00063C34" w:rsidRDefault="00CD0C66" w:rsidP="00063C34">
      <w:pPr>
        <w:pStyle w:val="Akapitzlist"/>
        <w:numPr>
          <w:ilvl w:val="1"/>
          <w:numId w:val="9"/>
        </w:numPr>
        <w:tabs>
          <w:tab w:val="clear" w:pos="1440"/>
          <w:tab w:val="num" w:pos="851"/>
        </w:tabs>
        <w:ind w:left="709" w:hanging="283"/>
        <w:jc w:val="both"/>
        <w:rPr>
          <w:rFonts w:ascii="Tahoma" w:hAnsi="Tahoma" w:cs="Tahoma"/>
          <w:sz w:val="20"/>
          <w:szCs w:val="20"/>
        </w:rPr>
      </w:pPr>
      <w:r w:rsidRPr="00E06678">
        <w:rPr>
          <w:rFonts w:ascii="Tahoma" w:hAnsi="Tahoma" w:cs="Tahoma"/>
          <w:sz w:val="20"/>
          <w:szCs w:val="20"/>
        </w:rPr>
        <w:t>Wyżej wymienione zmiany postanowień niniejszej umowy z</w:t>
      </w:r>
      <w:r w:rsidR="00063C34">
        <w:rPr>
          <w:rFonts w:ascii="Tahoma" w:hAnsi="Tahoma" w:cs="Tahoma"/>
          <w:sz w:val="20"/>
          <w:szCs w:val="20"/>
        </w:rPr>
        <w:t xml:space="preserve">wiązane ze zmianą wynagrodzenia </w:t>
      </w:r>
      <w:r w:rsidRPr="00063C34">
        <w:rPr>
          <w:rFonts w:ascii="Tahoma" w:hAnsi="Tahoma" w:cs="Tahoma"/>
          <w:sz w:val="20"/>
          <w:szCs w:val="20"/>
        </w:rPr>
        <w:t xml:space="preserve">Wykonawcy będą wprowadzone aneksem w terminie nie późniejszym niż trzydzieści dni od końca każdego rocznego okresu ubezpieczenia i będą obejmować wszelkie zmiany wysokości składki udokumentowane </w:t>
      </w:r>
      <w:r w:rsidRPr="00063C34">
        <w:rPr>
          <w:rFonts w:ascii="Tahoma" w:hAnsi="Tahoma" w:cs="Tahoma"/>
          <w:sz w:val="20"/>
          <w:szCs w:val="20"/>
        </w:rPr>
        <w:lastRenderedPageBreak/>
        <w:t>stosownymi umowami ubezpieczenia (lub aneksami do umów ubezpieczenia) zawartymi w zakończonym rocznym okresie ubezpieczenia.</w:t>
      </w:r>
    </w:p>
    <w:p w:rsidR="00CD0C66" w:rsidRPr="00DF2F32" w:rsidRDefault="00CD0C66" w:rsidP="001817EF">
      <w:pPr>
        <w:pStyle w:val="Akapitzlist"/>
        <w:numPr>
          <w:ilvl w:val="1"/>
          <w:numId w:val="47"/>
        </w:numPr>
        <w:tabs>
          <w:tab w:val="clear" w:pos="1440"/>
        </w:tabs>
        <w:ind w:left="709" w:right="-1" w:hanging="283"/>
        <w:jc w:val="both"/>
        <w:rPr>
          <w:rFonts w:ascii="Tahoma" w:hAnsi="Tahoma" w:cs="Tahoma"/>
          <w:sz w:val="20"/>
          <w:szCs w:val="20"/>
        </w:rPr>
      </w:pPr>
      <w:r w:rsidRPr="00DF2F32">
        <w:rPr>
          <w:rFonts w:ascii="Tahoma" w:hAnsi="Tahoma" w:cs="Tahoma"/>
          <w:sz w:val="20"/>
          <w:szCs w:val="20"/>
        </w:rPr>
        <w:t xml:space="preserve">Zgodnie z art. 436 pkt 4 lit. b </w:t>
      </w:r>
      <w:r w:rsidR="00063C34">
        <w:rPr>
          <w:rFonts w:ascii="Tahoma" w:hAnsi="Tahoma" w:cs="Tahoma"/>
          <w:sz w:val="20"/>
          <w:szCs w:val="20"/>
        </w:rPr>
        <w:t>Ustawy PZP, wynagrodzenie W</w:t>
      </w:r>
      <w:r w:rsidRPr="00DF2F32">
        <w:rPr>
          <w:rFonts w:ascii="Tahoma" w:hAnsi="Tahoma" w:cs="Tahoma"/>
          <w:sz w:val="20"/>
          <w:szCs w:val="20"/>
        </w:rPr>
        <w:t>ykonawcy (składka ubezpieczeniowa) może ulec zmianie w przypadku:</w:t>
      </w:r>
    </w:p>
    <w:p w:rsidR="00CD0C66" w:rsidRPr="00DF2F32" w:rsidRDefault="00CD0C66" w:rsidP="00CD0C66">
      <w:pPr>
        <w:ind w:left="1134" w:right="-1" w:hanging="283"/>
        <w:jc w:val="both"/>
        <w:rPr>
          <w:rFonts w:ascii="Tahoma" w:hAnsi="Tahoma" w:cs="Tahoma"/>
        </w:rPr>
      </w:pPr>
      <w:r w:rsidRPr="005C14B5">
        <w:rPr>
          <w:rFonts w:ascii="Tahoma" w:hAnsi="Tahoma" w:cs="Tahoma"/>
          <w:b/>
        </w:rPr>
        <w:t>1)</w:t>
      </w:r>
      <w:r w:rsidRPr="00DF2F32">
        <w:rPr>
          <w:rFonts w:ascii="Tahoma" w:hAnsi="Tahoma" w:cs="Tahoma"/>
        </w:rPr>
        <w:t xml:space="preserve"> zmiany wysokości składki w związku z wprowadzeniem na usługi ubezpieczeniowe podatku </w:t>
      </w:r>
      <w:r w:rsidR="005C14B5">
        <w:rPr>
          <w:rFonts w:ascii="Tahoma" w:hAnsi="Tahoma" w:cs="Tahoma"/>
        </w:rPr>
        <w:br/>
      </w:r>
      <w:r w:rsidRPr="00DF2F32">
        <w:rPr>
          <w:rFonts w:ascii="Tahoma" w:hAnsi="Tahoma" w:cs="Tahoma"/>
        </w:rPr>
        <w:t>od towarów i usług (VAT) lub zmiany stawki tego podatku, jeżeli będzie miał zastosowanie do usług ubezpieczeniowych. Składka ulega podwyższeniu</w:t>
      </w:r>
      <w:r w:rsidR="00A93100">
        <w:rPr>
          <w:rFonts w:ascii="Tahoma" w:hAnsi="Tahoma" w:cs="Tahoma"/>
        </w:rPr>
        <w:t>/obniżeniu</w:t>
      </w:r>
      <w:r w:rsidRPr="00DF2F32">
        <w:rPr>
          <w:rFonts w:ascii="Tahoma" w:hAnsi="Tahoma" w:cs="Tahoma"/>
        </w:rPr>
        <w:t xml:space="preserve"> o kwotę naliczonego podatku VAT;</w:t>
      </w:r>
    </w:p>
    <w:p w:rsidR="005C14B5" w:rsidRDefault="00CD0C66" w:rsidP="005C14B5">
      <w:pPr>
        <w:ind w:left="1134" w:right="-1" w:hanging="283"/>
        <w:jc w:val="both"/>
        <w:rPr>
          <w:rFonts w:ascii="Tahoma" w:hAnsi="Tahoma" w:cs="Tahoma"/>
        </w:rPr>
      </w:pPr>
      <w:r w:rsidRPr="005C14B5">
        <w:rPr>
          <w:rFonts w:ascii="Tahoma" w:hAnsi="Tahoma" w:cs="Tahoma"/>
          <w:b/>
        </w:rPr>
        <w:t>2)</w:t>
      </w:r>
      <w:r w:rsidRPr="00DF2F32">
        <w:rPr>
          <w:rFonts w:ascii="Tahoma" w:hAnsi="Tahoma" w:cs="Tahoma"/>
        </w:rPr>
        <w:t xml:space="preserve"> zmiany:</w:t>
      </w:r>
    </w:p>
    <w:p w:rsidR="005C14B5" w:rsidRDefault="005C14B5" w:rsidP="007D402B">
      <w:pPr>
        <w:numPr>
          <w:ilvl w:val="0"/>
          <w:numId w:val="79"/>
        </w:numPr>
        <w:ind w:right="-1"/>
        <w:jc w:val="both"/>
        <w:rPr>
          <w:rFonts w:ascii="Tahoma" w:hAnsi="Tahoma" w:cs="Tahoma"/>
        </w:rPr>
      </w:pPr>
      <w:r>
        <w:rPr>
          <w:rFonts w:ascii="Tahoma" w:hAnsi="Tahoma" w:cs="Tahoma"/>
        </w:rPr>
        <w:t xml:space="preserve"> </w:t>
      </w:r>
      <w:r w:rsidR="00CD0C66" w:rsidRPr="00DF2F32">
        <w:rPr>
          <w:rFonts w:ascii="Tahoma" w:hAnsi="Tahoma" w:cs="Tahoma"/>
        </w:rPr>
        <w:t>wysokości minimalnego wynagrodzenia za pracę albo wysokości minimalnej stawki godzinowej, ustalonych na podstawie ustawy z dnia 10 października 2002 r. o minimalnym wynagrodzeniu</w:t>
      </w:r>
    </w:p>
    <w:p w:rsidR="005C14B5" w:rsidRDefault="00CD0C66" w:rsidP="007D402B">
      <w:pPr>
        <w:numPr>
          <w:ilvl w:val="0"/>
          <w:numId w:val="79"/>
        </w:numPr>
        <w:ind w:right="-1"/>
        <w:jc w:val="both"/>
        <w:rPr>
          <w:rFonts w:ascii="Tahoma" w:hAnsi="Tahoma" w:cs="Tahoma"/>
        </w:rPr>
      </w:pPr>
      <w:r w:rsidRPr="005C14B5">
        <w:rPr>
          <w:rFonts w:ascii="Tahoma" w:hAnsi="Tahoma" w:cs="Tahoma"/>
        </w:rPr>
        <w:t>zasad podlegania ubezpieczeniom społecznym lub ubezpieczeniu zdrowotnemu lub wysokości stawki/ składki na ubezpieczenie społeczne lub zdrowotne,</w:t>
      </w:r>
    </w:p>
    <w:p w:rsidR="00CD0C66" w:rsidRPr="005C14B5" w:rsidRDefault="00CD0C66" w:rsidP="007D402B">
      <w:pPr>
        <w:numPr>
          <w:ilvl w:val="0"/>
          <w:numId w:val="79"/>
        </w:numPr>
        <w:ind w:right="-1"/>
        <w:jc w:val="both"/>
        <w:rPr>
          <w:rFonts w:ascii="Tahoma" w:hAnsi="Tahoma" w:cs="Tahoma"/>
        </w:rPr>
      </w:pPr>
      <w:r w:rsidRPr="005C14B5">
        <w:rPr>
          <w:rFonts w:ascii="Tahoma" w:hAnsi="Tahoma" w:cs="Tahoma"/>
        </w:rPr>
        <w:t xml:space="preserve">zasad gromadzenia i wysokości wpłat do pracowniczych planów kapitałowych, o których mowa </w:t>
      </w:r>
      <w:r w:rsidR="005C14B5" w:rsidRPr="005C14B5">
        <w:rPr>
          <w:rFonts w:ascii="Tahoma" w:hAnsi="Tahoma" w:cs="Tahoma"/>
        </w:rPr>
        <w:br/>
      </w:r>
      <w:r w:rsidRPr="005C14B5">
        <w:rPr>
          <w:rFonts w:ascii="Tahoma" w:hAnsi="Tahoma" w:cs="Tahoma"/>
        </w:rPr>
        <w:t>w ustawie z dnia 4 października 2018 r. o pracowniczych planach kapitałowych (Dz. U. z 2020 r. poz. 1342),</w:t>
      </w:r>
    </w:p>
    <w:p w:rsidR="00CD0C66" w:rsidRPr="00894770" w:rsidRDefault="00CD0C66" w:rsidP="00CD0C66">
      <w:pPr>
        <w:ind w:left="567" w:right="-1"/>
        <w:jc w:val="both"/>
        <w:rPr>
          <w:rFonts w:ascii="Tahoma" w:hAnsi="Tahoma" w:cs="Tahoma"/>
        </w:rPr>
      </w:pPr>
      <w:r w:rsidRPr="00DF2F32">
        <w:rPr>
          <w:rFonts w:ascii="Tahoma" w:hAnsi="Tahoma" w:cs="Tahoma"/>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8"/>
    <w:p w:rsidR="00CD0C66" w:rsidRPr="00833D44" w:rsidRDefault="00CD0C66" w:rsidP="001817EF">
      <w:pPr>
        <w:pStyle w:val="Akapitzlist"/>
        <w:numPr>
          <w:ilvl w:val="0"/>
          <w:numId w:val="56"/>
        </w:numPr>
        <w:ind w:left="709" w:hanging="425"/>
        <w:jc w:val="both"/>
        <w:rPr>
          <w:rFonts w:ascii="Tahoma" w:hAnsi="Tahoma" w:cs="Tahoma"/>
          <w:color w:val="FF0000"/>
          <w:sz w:val="20"/>
          <w:szCs w:val="20"/>
        </w:rPr>
      </w:pPr>
      <w:r w:rsidRPr="00833D44">
        <w:rPr>
          <w:rFonts w:ascii="Tahoma" w:hAnsi="Tahoma" w:cs="Tahoma"/>
          <w:sz w:val="20"/>
          <w:szCs w:val="20"/>
        </w:rPr>
        <w:t>Zgodnie z art. 439 ust. 1</w:t>
      </w:r>
      <w:r w:rsidR="00A93100">
        <w:rPr>
          <w:rFonts w:ascii="Tahoma" w:hAnsi="Tahoma" w:cs="Tahoma"/>
          <w:sz w:val="20"/>
          <w:szCs w:val="20"/>
        </w:rPr>
        <w:t xml:space="preserve"> i 2 Ustawy PZP, wynagrodzenie W</w:t>
      </w:r>
      <w:r w:rsidRPr="00833D44">
        <w:rPr>
          <w:rFonts w:ascii="Tahoma" w:hAnsi="Tahoma" w:cs="Tahoma"/>
          <w:sz w:val="20"/>
          <w:szCs w:val="20"/>
        </w:rPr>
        <w:t>ykonawcy (składka ubezpieczeniowa) może ulec zmianie w przypadku zmiany kosztów związanych z realizacją zamówienia, zgodnie z poniższymi zasadami:</w:t>
      </w:r>
    </w:p>
    <w:p w:rsidR="00CD0C66" w:rsidRPr="00894770" w:rsidRDefault="00CD0C66" w:rsidP="001817E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w:t>
      </w:r>
      <w:r w:rsidR="00A93100">
        <w:rPr>
          <w:rFonts w:ascii="Tahoma" w:hAnsi="Tahoma" w:cs="Tahoma"/>
          <w:sz w:val="20"/>
          <w:szCs w:val="20"/>
        </w:rPr>
        <w:t>m zmiany kosztów, uprawniający S</w:t>
      </w:r>
      <w:r w:rsidRPr="00833D44">
        <w:rPr>
          <w:rFonts w:ascii="Tahoma" w:hAnsi="Tahoma" w:cs="Tahoma"/>
          <w:sz w:val="20"/>
          <w:szCs w:val="20"/>
        </w:rPr>
        <w:t xml:space="preserve">trony umowy do żądania zmiany wynagrodzenia wynosi </w:t>
      </w:r>
      <w:r w:rsidR="005C14B5">
        <w:rPr>
          <w:rFonts w:ascii="Tahoma" w:hAnsi="Tahoma" w:cs="Tahoma"/>
          <w:sz w:val="20"/>
          <w:szCs w:val="20"/>
        </w:rPr>
        <w:br/>
      </w:r>
      <w:r w:rsidRPr="00833D44">
        <w:rPr>
          <w:rFonts w:ascii="Tahoma" w:hAnsi="Tahoma" w:cs="Tahoma"/>
          <w:sz w:val="20"/>
          <w:szCs w:val="20"/>
        </w:rPr>
        <w:t>10 punktów proc. i oznacza zmianę wskaźnika określonego w lit. c).</w:t>
      </w:r>
    </w:p>
    <w:p w:rsidR="00CD0C66" w:rsidRPr="00833D44" w:rsidRDefault="00CD0C66" w:rsidP="001817EF">
      <w:pPr>
        <w:pStyle w:val="Akapitzlist"/>
        <w:numPr>
          <w:ilvl w:val="0"/>
          <w:numId w:val="57"/>
        </w:numPr>
        <w:autoSpaceDE w:val="0"/>
        <w:autoSpaceDN w:val="0"/>
        <w:jc w:val="both"/>
        <w:rPr>
          <w:rFonts w:ascii="Tahoma" w:hAnsi="Tahoma" w:cs="Tahoma"/>
          <w:sz w:val="20"/>
          <w:szCs w:val="20"/>
        </w:rPr>
      </w:pPr>
      <w:r w:rsidRPr="00894770">
        <w:rPr>
          <w:rFonts w:ascii="Tahoma" w:hAnsi="Tahoma" w:cs="Tahoma"/>
          <w:sz w:val="20"/>
          <w:szCs w:val="20"/>
        </w:rPr>
        <w:t xml:space="preserve">jako początkowy termin ustalenia zmiany wynagrodzenia ustala się datę początkową drugiego </w:t>
      </w:r>
      <w:r w:rsidR="005C14B5">
        <w:rPr>
          <w:rFonts w:ascii="Tahoma" w:hAnsi="Tahoma" w:cs="Tahoma"/>
          <w:sz w:val="20"/>
          <w:szCs w:val="20"/>
        </w:rPr>
        <w:br/>
      </w:r>
      <w:r w:rsidRPr="00894770">
        <w:rPr>
          <w:rFonts w:ascii="Tahoma" w:hAnsi="Tahoma" w:cs="Tahoma"/>
          <w:sz w:val="20"/>
          <w:szCs w:val="20"/>
        </w:rPr>
        <w:t>i trzeciego</w:t>
      </w:r>
      <w:r w:rsidR="005C14B5">
        <w:rPr>
          <w:rFonts w:ascii="Tahoma" w:hAnsi="Tahoma" w:cs="Tahoma"/>
          <w:sz w:val="20"/>
          <w:szCs w:val="20"/>
        </w:rPr>
        <w:t xml:space="preserve"> </w:t>
      </w:r>
      <w:r w:rsidRPr="00833D44">
        <w:rPr>
          <w:rFonts w:ascii="Tahoma" w:hAnsi="Tahoma" w:cs="Tahoma"/>
          <w:sz w:val="20"/>
          <w:szCs w:val="20"/>
        </w:rPr>
        <w:t>roku obowiązywania umowy.</w:t>
      </w:r>
    </w:p>
    <w:p w:rsidR="00CD0C66" w:rsidRPr="00894770" w:rsidRDefault="00CD0C66" w:rsidP="001817E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w:t>
      </w:r>
      <w:r w:rsidR="005C14B5">
        <w:rPr>
          <w:rFonts w:ascii="Tahoma" w:hAnsi="Tahoma" w:cs="Tahoma"/>
          <w:sz w:val="20"/>
          <w:szCs w:val="20"/>
        </w:rPr>
        <w:br/>
      </w:r>
      <w:r w:rsidRPr="00833D44">
        <w:rPr>
          <w:rFonts w:ascii="Tahoma" w:hAnsi="Tahoma" w:cs="Tahoma"/>
          <w:sz w:val="20"/>
          <w:szCs w:val="20"/>
        </w:rPr>
        <w:t>i usług konsumpcyjnych ogółem ogłasz</w:t>
      </w:r>
      <w:r w:rsidRPr="00894770">
        <w:rPr>
          <w:rFonts w:ascii="Tahoma" w:hAnsi="Tahoma" w:cs="Tahoma"/>
          <w:sz w:val="20"/>
          <w:szCs w:val="20"/>
        </w:rPr>
        <w:t xml:space="preserve">any w komunikacie Prezesa Głównego Urzędu Statystycznego </w:t>
      </w:r>
      <w:r w:rsidR="005C14B5">
        <w:rPr>
          <w:rFonts w:ascii="Tahoma" w:hAnsi="Tahoma" w:cs="Tahoma"/>
          <w:sz w:val="20"/>
          <w:szCs w:val="20"/>
        </w:rPr>
        <w:br/>
      </w:r>
      <w:r w:rsidRPr="00894770">
        <w:rPr>
          <w:rFonts w:ascii="Tahoma" w:hAnsi="Tahoma" w:cs="Tahoma"/>
          <w:sz w:val="20"/>
          <w:szCs w:val="20"/>
        </w:rPr>
        <w:t>za rok,</w:t>
      </w:r>
      <w:r w:rsidR="005C14B5">
        <w:rPr>
          <w:rFonts w:ascii="Tahoma" w:hAnsi="Tahoma" w:cs="Tahoma"/>
          <w:sz w:val="20"/>
          <w:szCs w:val="20"/>
        </w:rPr>
        <w:t xml:space="preserve"> </w:t>
      </w:r>
      <w:r w:rsidRPr="00894770">
        <w:rPr>
          <w:rFonts w:ascii="Tahoma" w:hAnsi="Tahoma" w:cs="Tahoma"/>
          <w:sz w:val="20"/>
          <w:szCs w:val="20"/>
        </w:rPr>
        <w:t>w którym przypada początek pierwszego i drugiego roku obowiązywania umowy.</w:t>
      </w:r>
    </w:p>
    <w:p w:rsidR="00CD0C66" w:rsidRPr="00833D44" w:rsidRDefault="00CD0C66" w:rsidP="001817EF">
      <w:pPr>
        <w:pStyle w:val="Akapitzlist"/>
        <w:numPr>
          <w:ilvl w:val="0"/>
          <w:numId w:val="57"/>
        </w:numPr>
        <w:autoSpaceDE w:val="0"/>
        <w:autoSpaceDN w:val="0"/>
        <w:jc w:val="both"/>
        <w:rPr>
          <w:rFonts w:ascii="Tahoma" w:hAnsi="Tahoma" w:cs="Tahoma"/>
          <w:sz w:val="20"/>
          <w:szCs w:val="20"/>
        </w:rPr>
      </w:pPr>
      <w:r w:rsidRPr="00894770">
        <w:rPr>
          <w:rFonts w:ascii="Tahoma" w:hAnsi="Tahoma" w:cs="Tahoma"/>
          <w:sz w:val="20"/>
          <w:szCs w:val="20"/>
        </w:rPr>
        <w:t>jako zmianę kosztów (dalej wskaźnik zmiany kosztów</w:t>
      </w:r>
      <w:r w:rsidRPr="00833D44">
        <w:rPr>
          <w:rFonts w:ascii="Tahoma" w:hAnsi="Tahoma" w:cs="Tahoma"/>
          <w:sz w:val="20"/>
          <w:szCs w:val="20"/>
        </w:rPr>
        <w:t xml:space="preserve">) przyjmuje się: </w:t>
      </w:r>
    </w:p>
    <w:p w:rsidR="00CD0C66" w:rsidRPr="00833D44" w:rsidRDefault="00CD0C66" w:rsidP="00CD0C66">
      <w:pPr>
        <w:autoSpaceDE w:val="0"/>
        <w:autoSpaceDN w:val="0"/>
        <w:ind w:left="851" w:hanging="142"/>
        <w:jc w:val="both"/>
        <w:rPr>
          <w:rFonts w:ascii="Tahoma" w:hAnsi="Tahoma" w:cs="Tahoma"/>
        </w:rPr>
      </w:pPr>
      <w:r w:rsidRPr="00833D44">
        <w:rPr>
          <w:rFonts w:ascii="Tahoma" w:hAnsi="Tahoma" w:cs="Tahoma"/>
        </w:rPr>
        <w:t xml:space="preserve">- w drugim roku obowiązywania umowy: procentową zmianę wskazanego powyżej wskaźnika za rok, </w:t>
      </w:r>
      <w:r w:rsidR="005C14B5">
        <w:rPr>
          <w:rFonts w:ascii="Tahoma" w:hAnsi="Tahoma" w:cs="Tahoma"/>
        </w:rPr>
        <w:br/>
      </w:r>
      <w:r w:rsidRPr="00833D44">
        <w:rPr>
          <w:rFonts w:ascii="Tahoma" w:hAnsi="Tahoma" w:cs="Tahoma"/>
        </w:rPr>
        <w:t xml:space="preserve">w którym przypada data początkowa pierwszego roku obowiązywania umowy, określoną zgodnie </w:t>
      </w:r>
      <w:r w:rsidR="005C14B5">
        <w:rPr>
          <w:rFonts w:ascii="Tahoma" w:hAnsi="Tahoma" w:cs="Tahoma"/>
        </w:rPr>
        <w:br/>
      </w:r>
      <w:r w:rsidRPr="00833D44">
        <w:rPr>
          <w:rFonts w:ascii="Tahoma" w:hAnsi="Tahoma" w:cs="Tahoma"/>
        </w:rPr>
        <w:t>z następującą regułą:</w:t>
      </w:r>
    </w:p>
    <w:p w:rsidR="00CD0C66" w:rsidRPr="00833D44" w:rsidRDefault="00CD0C66" w:rsidP="00CD0C66">
      <w:pPr>
        <w:autoSpaceDE w:val="0"/>
        <w:autoSpaceDN w:val="0"/>
        <w:ind w:left="851"/>
        <w:jc w:val="both"/>
        <w:rPr>
          <w:rFonts w:ascii="Tahoma" w:hAnsi="Tahoma" w:cs="Tahoma"/>
        </w:rPr>
      </w:pPr>
      <w:r w:rsidRPr="00833D44">
        <w:rPr>
          <w:rFonts w:ascii="Tahoma" w:hAnsi="Tahoma" w:cs="Tahoma"/>
        </w:rPr>
        <w:t>ZmCPI=(CPI</w:t>
      </w:r>
      <w:r w:rsidRPr="00833D44">
        <w:rPr>
          <w:rFonts w:ascii="Tahoma" w:hAnsi="Tahoma" w:cs="Tahoma"/>
          <w:vertAlign w:val="subscript"/>
        </w:rPr>
        <w:t>1</w:t>
      </w:r>
      <w:r w:rsidRPr="00833D44">
        <w:rPr>
          <w:rFonts w:ascii="Tahoma" w:hAnsi="Tahoma" w:cs="Tahoma"/>
        </w:rPr>
        <w:t>/100-1)*100%</w:t>
      </w:r>
    </w:p>
    <w:p w:rsidR="00CD0C66" w:rsidRPr="00833D44" w:rsidRDefault="00CD0C66" w:rsidP="00CD0C66">
      <w:pPr>
        <w:autoSpaceDE w:val="0"/>
        <w:autoSpaceDN w:val="0"/>
        <w:ind w:left="1985" w:hanging="709"/>
        <w:jc w:val="both"/>
        <w:rPr>
          <w:rFonts w:ascii="Tahoma" w:hAnsi="Tahoma" w:cs="Tahoma"/>
        </w:rPr>
      </w:pPr>
      <w:r w:rsidRPr="00833D44">
        <w:rPr>
          <w:rFonts w:ascii="Tahoma" w:hAnsi="Tahoma" w:cs="Tahoma"/>
        </w:rPr>
        <w:t>gdzie: ZmCPI – zmiana kosztów</w:t>
      </w:r>
    </w:p>
    <w:p w:rsidR="00CD0C66" w:rsidRPr="00833D44" w:rsidRDefault="00CD0C66" w:rsidP="00CD0C66">
      <w:pPr>
        <w:autoSpaceDE w:val="0"/>
        <w:autoSpaceDN w:val="0"/>
        <w:ind w:left="1985" w:hanging="709"/>
        <w:jc w:val="both"/>
        <w:rPr>
          <w:rFonts w:ascii="Tahoma" w:hAnsi="Tahoma" w:cs="Tahoma"/>
        </w:rPr>
      </w:pPr>
      <w:r w:rsidRPr="00833D44">
        <w:rPr>
          <w:rFonts w:ascii="Tahoma" w:hAnsi="Tahoma" w:cs="Tahoma"/>
        </w:rPr>
        <w:t>CPI</w:t>
      </w:r>
      <w:r w:rsidRPr="00833D44">
        <w:rPr>
          <w:rFonts w:ascii="Tahoma" w:hAnsi="Tahoma" w:cs="Tahoma"/>
          <w:vertAlign w:val="subscript"/>
        </w:rPr>
        <w:t>1</w:t>
      </w:r>
      <w:r w:rsidRPr="00833D44">
        <w:rPr>
          <w:rFonts w:ascii="Tahoma" w:hAnsi="Tahoma" w:cs="Tahoma"/>
        </w:rPr>
        <w:t xml:space="preserve"> – średnioroczny wskaźnik cen towarów i usług konsumpcyjnych ogółem za rok, w którym przypada data początkowa pierwszego roku obowiązywania umowy,</w:t>
      </w:r>
    </w:p>
    <w:p w:rsidR="00CD0C66" w:rsidRPr="00894770" w:rsidRDefault="00CD0C66" w:rsidP="00CD0C66">
      <w:pPr>
        <w:autoSpaceDE w:val="0"/>
        <w:autoSpaceDN w:val="0"/>
        <w:ind w:left="851" w:hanging="142"/>
        <w:jc w:val="both"/>
        <w:rPr>
          <w:rFonts w:ascii="Tahoma" w:hAnsi="Tahoma" w:cs="Tahoma"/>
        </w:rPr>
      </w:pPr>
      <w:r w:rsidRPr="00894770">
        <w:rPr>
          <w:rFonts w:ascii="Tahoma" w:hAnsi="Tahoma" w:cs="Tahoma"/>
        </w:rPr>
        <w:t xml:space="preserve">- w trzecim roku obowiązywania umowy: procentową zmianę iloczynu wskazanego powyżej wskaźnika </w:t>
      </w:r>
      <w:r w:rsidR="005C14B5">
        <w:rPr>
          <w:rFonts w:ascii="Tahoma" w:hAnsi="Tahoma" w:cs="Tahoma"/>
        </w:rPr>
        <w:br/>
      </w:r>
      <w:r w:rsidRPr="00894770">
        <w:rPr>
          <w:rFonts w:ascii="Tahoma" w:hAnsi="Tahoma" w:cs="Tahoma"/>
        </w:rPr>
        <w:t>za lata, w których przypada data początkowa pierwszego i drugiego roku obowiązywania umowy określoną zgodnie z następującą regułą:</w:t>
      </w:r>
    </w:p>
    <w:p w:rsidR="00CD0C66" w:rsidRPr="00894770" w:rsidRDefault="00CD0C66" w:rsidP="00CD0C66">
      <w:pPr>
        <w:autoSpaceDE w:val="0"/>
        <w:autoSpaceDN w:val="0"/>
        <w:ind w:left="851"/>
        <w:jc w:val="both"/>
        <w:rPr>
          <w:rFonts w:ascii="Tahoma" w:hAnsi="Tahoma" w:cs="Tahoma"/>
        </w:rPr>
      </w:pPr>
      <w:r w:rsidRPr="00894770">
        <w:rPr>
          <w:rFonts w:ascii="Tahoma" w:hAnsi="Tahoma" w:cs="Tahoma"/>
        </w:rPr>
        <w:t>ZmCPI=(CPI</w:t>
      </w:r>
      <w:r w:rsidRPr="00894770">
        <w:rPr>
          <w:rFonts w:ascii="Tahoma" w:hAnsi="Tahoma" w:cs="Tahoma"/>
          <w:vertAlign w:val="subscript"/>
        </w:rPr>
        <w:t>1</w:t>
      </w:r>
      <w:r w:rsidRPr="00894770">
        <w:rPr>
          <w:rFonts w:ascii="Tahoma" w:hAnsi="Tahoma" w:cs="Tahoma"/>
        </w:rPr>
        <w:t>/100*CPI</w:t>
      </w:r>
      <w:r w:rsidRPr="00894770">
        <w:rPr>
          <w:rFonts w:ascii="Tahoma" w:hAnsi="Tahoma" w:cs="Tahoma"/>
          <w:vertAlign w:val="subscript"/>
        </w:rPr>
        <w:t>2</w:t>
      </w:r>
      <w:r w:rsidRPr="00894770">
        <w:rPr>
          <w:rFonts w:ascii="Tahoma" w:hAnsi="Tahoma" w:cs="Tahoma"/>
        </w:rPr>
        <w:t>/100-1)*100%</w:t>
      </w:r>
    </w:p>
    <w:p w:rsidR="00CD0C66" w:rsidRPr="00894770" w:rsidRDefault="00CD0C66" w:rsidP="00CD0C66">
      <w:pPr>
        <w:autoSpaceDE w:val="0"/>
        <w:autoSpaceDN w:val="0"/>
        <w:ind w:left="1985" w:hanging="709"/>
        <w:jc w:val="both"/>
        <w:rPr>
          <w:rFonts w:ascii="Tahoma" w:hAnsi="Tahoma" w:cs="Tahoma"/>
        </w:rPr>
      </w:pPr>
      <w:r w:rsidRPr="00894770">
        <w:rPr>
          <w:rFonts w:ascii="Tahoma" w:hAnsi="Tahoma" w:cs="Tahoma"/>
        </w:rPr>
        <w:t>gdzie: ZmCPI – zmiana kosztów</w:t>
      </w:r>
    </w:p>
    <w:p w:rsidR="00CD0C66" w:rsidRPr="00894770" w:rsidRDefault="00CD0C66" w:rsidP="00CD0C66">
      <w:pPr>
        <w:autoSpaceDE w:val="0"/>
        <w:autoSpaceDN w:val="0"/>
        <w:ind w:left="1985" w:hanging="709"/>
        <w:jc w:val="both"/>
        <w:rPr>
          <w:rFonts w:ascii="Tahoma" w:hAnsi="Tahoma" w:cs="Tahoma"/>
        </w:rPr>
      </w:pPr>
      <w:r w:rsidRPr="00894770">
        <w:rPr>
          <w:rFonts w:ascii="Tahoma" w:hAnsi="Tahoma" w:cs="Tahoma"/>
        </w:rPr>
        <w:t>CPI</w:t>
      </w:r>
      <w:r w:rsidRPr="00894770">
        <w:rPr>
          <w:rFonts w:ascii="Tahoma" w:hAnsi="Tahoma" w:cs="Tahoma"/>
          <w:vertAlign w:val="subscript"/>
        </w:rPr>
        <w:t>1</w:t>
      </w:r>
      <w:r w:rsidRPr="00894770">
        <w:rPr>
          <w:rFonts w:ascii="Tahoma" w:hAnsi="Tahoma" w:cs="Tahoma"/>
        </w:rPr>
        <w:t xml:space="preserve"> – średnioroczny wskaźnik cen towarów i usług konsumpcyjnych ogółem za rok, w którym przypada data początkowa pierwszego roku obowiązywania umowy,</w:t>
      </w:r>
    </w:p>
    <w:p w:rsidR="00CD0C66" w:rsidRPr="00894770" w:rsidRDefault="00CD0C66" w:rsidP="00CD0C66">
      <w:pPr>
        <w:autoSpaceDE w:val="0"/>
        <w:autoSpaceDN w:val="0"/>
        <w:ind w:left="1985" w:hanging="709"/>
        <w:jc w:val="both"/>
        <w:rPr>
          <w:rFonts w:ascii="Tahoma" w:hAnsi="Tahoma" w:cs="Tahoma"/>
        </w:rPr>
      </w:pPr>
      <w:r w:rsidRPr="00894770">
        <w:rPr>
          <w:rFonts w:ascii="Tahoma" w:hAnsi="Tahoma" w:cs="Tahoma"/>
        </w:rPr>
        <w:t>CPI</w:t>
      </w:r>
      <w:r w:rsidRPr="00894770">
        <w:rPr>
          <w:rFonts w:ascii="Tahoma" w:hAnsi="Tahoma" w:cs="Tahoma"/>
          <w:vertAlign w:val="subscript"/>
        </w:rPr>
        <w:t>2</w:t>
      </w:r>
      <w:r w:rsidRPr="00894770">
        <w:rPr>
          <w:rFonts w:ascii="Tahoma" w:hAnsi="Tahoma" w:cs="Tahoma"/>
        </w:rPr>
        <w:t xml:space="preserve"> – średnioroczny wskaźnik cen towarów i usług konsumpcyjnych ogółem za rok, w którym przypada data początkowa drugiego roku obowiązywania umowy,</w:t>
      </w:r>
    </w:p>
    <w:p w:rsidR="00CD0C66" w:rsidRPr="00894770" w:rsidRDefault="00CD0C66" w:rsidP="001817EF">
      <w:pPr>
        <w:pStyle w:val="Akapitzlist"/>
        <w:numPr>
          <w:ilvl w:val="0"/>
          <w:numId w:val="57"/>
        </w:numPr>
        <w:tabs>
          <w:tab w:val="left" w:pos="851"/>
        </w:tabs>
        <w:autoSpaceDE w:val="0"/>
        <w:autoSpaceDN w:val="0"/>
        <w:jc w:val="both"/>
        <w:rPr>
          <w:rFonts w:ascii="Tahoma" w:hAnsi="Tahoma" w:cs="Tahoma"/>
          <w:sz w:val="20"/>
          <w:szCs w:val="20"/>
        </w:rPr>
      </w:pPr>
      <w:r w:rsidRPr="00894770">
        <w:rPr>
          <w:rFonts w:ascii="Tahoma" w:hAnsi="Tahoma" w:cs="Tahoma"/>
          <w:sz w:val="20"/>
          <w:szCs w:val="20"/>
        </w:rPr>
        <w:t xml:space="preserve">zmiana (obniżenie lub wzrost) ww. wskaźnika zmiany kosztów powyżej progu określonego w lit. </w:t>
      </w:r>
      <w:r w:rsidR="005C14B5">
        <w:rPr>
          <w:rFonts w:ascii="Tahoma" w:hAnsi="Tahoma" w:cs="Tahoma"/>
          <w:sz w:val="20"/>
          <w:szCs w:val="20"/>
        </w:rPr>
        <w:br/>
      </w:r>
      <w:r w:rsidRPr="00894770">
        <w:rPr>
          <w:rFonts w:ascii="Tahoma" w:hAnsi="Tahoma" w:cs="Tahoma"/>
          <w:sz w:val="20"/>
          <w:szCs w:val="20"/>
        </w:rPr>
        <w:t xml:space="preserve">a) uprawnia </w:t>
      </w:r>
      <w:r w:rsidR="00A93100">
        <w:rPr>
          <w:rFonts w:ascii="Tahoma" w:hAnsi="Tahoma" w:cs="Tahoma"/>
          <w:sz w:val="20"/>
          <w:szCs w:val="20"/>
        </w:rPr>
        <w:t>strony do zmiany wynagrodzenia W</w:t>
      </w:r>
      <w:r w:rsidRPr="00894770">
        <w:rPr>
          <w:rFonts w:ascii="Tahoma" w:hAnsi="Tahoma" w:cs="Tahoma"/>
          <w:sz w:val="20"/>
          <w:szCs w:val="20"/>
        </w:rPr>
        <w:t>ykonawcy zgodnie z następującą regułą:</w:t>
      </w:r>
    </w:p>
    <w:p w:rsidR="00CD0C66" w:rsidRPr="00894770" w:rsidRDefault="00A93100" w:rsidP="00CD0C66">
      <w:pPr>
        <w:pStyle w:val="Akapitzlist"/>
        <w:autoSpaceDE w:val="0"/>
        <w:autoSpaceDN w:val="0"/>
        <w:ind w:left="1440" w:hanging="731"/>
        <w:jc w:val="both"/>
        <w:rPr>
          <w:rFonts w:ascii="Tahoma" w:hAnsi="Tahoma" w:cs="Tahoma"/>
          <w:sz w:val="20"/>
          <w:szCs w:val="20"/>
        </w:rPr>
      </w:pPr>
      <w:r>
        <w:rPr>
          <w:rFonts w:ascii="Tahoma" w:hAnsi="Tahoma" w:cs="Tahoma"/>
          <w:sz w:val="20"/>
          <w:szCs w:val="20"/>
        </w:rPr>
        <w:t>ZmW=0,20</w:t>
      </w:r>
      <w:r w:rsidR="00CD0C66" w:rsidRPr="00894770">
        <w:rPr>
          <w:rFonts w:ascii="Tahoma" w:hAnsi="Tahoma" w:cs="Tahoma"/>
          <w:sz w:val="20"/>
          <w:szCs w:val="20"/>
        </w:rPr>
        <w:t>*ZmCPI</w:t>
      </w:r>
    </w:p>
    <w:p w:rsidR="00CD0C66" w:rsidRPr="00894770" w:rsidRDefault="00CD0C66" w:rsidP="00CD0C66">
      <w:pPr>
        <w:pStyle w:val="Akapitzlist"/>
        <w:autoSpaceDE w:val="0"/>
        <w:autoSpaceDN w:val="0"/>
        <w:ind w:left="1440"/>
        <w:jc w:val="both"/>
        <w:rPr>
          <w:rFonts w:ascii="Tahoma" w:hAnsi="Tahoma" w:cs="Tahoma"/>
          <w:sz w:val="20"/>
          <w:szCs w:val="20"/>
        </w:rPr>
      </w:pPr>
      <w:r w:rsidRPr="00894770">
        <w:rPr>
          <w:rFonts w:ascii="Tahoma" w:hAnsi="Tahoma" w:cs="Tahoma"/>
          <w:sz w:val="20"/>
          <w:szCs w:val="20"/>
        </w:rPr>
        <w:t>gdzie:</w:t>
      </w:r>
    </w:p>
    <w:p w:rsidR="00CD0C66" w:rsidRPr="00894770" w:rsidRDefault="00CD0C66" w:rsidP="00CD0C66">
      <w:pPr>
        <w:pStyle w:val="Akapitzlist"/>
        <w:autoSpaceDE w:val="0"/>
        <w:autoSpaceDN w:val="0"/>
        <w:ind w:left="1440"/>
        <w:jc w:val="both"/>
        <w:rPr>
          <w:rFonts w:ascii="Tahoma" w:hAnsi="Tahoma" w:cs="Tahoma"/>
          <w:sz w:val="20"/>
          <w:szCs w:val="20"/>
        </w:rPr>
      </w:pPr>
      <w:r w:rsidRPr="00894770">
        <w:rPr>
          <w:rFonts w:ascii="Tahoma" w:hAnsi="Tahoma" w:cs="Tahoma"/>
          <w:sz w:val="20"/>
          <w:szCs w:val="20"/>
        </w:rPr>
        <w:t>ZmW – zmiana wynagrodzenia Wykonawcy</w:t>
      </w:r>
    </w:p>
    <w:p w:rsidR="00CD0C66" w:rsidRPr="00894770" w:rsidRDefault="00CD0C66" w:rsidP="00CD0C66">
      <w:pPr>
        <w:pStyle w:val="Akapitzlist"/>
        <w:autoSpaceDE w:val="0"/>
        <w:autoSpaceDN w:val="0"/>
        <w:ind w:left="1440"/>
        <w:jc w:val="both"/>
        <w:rPr>
          <w:rFonts w:ascii="Tahoma" w:hAnsi="Tahoma" w:cs="Tahoma"/>
          <w:sz w:val="20"/>
          <w:szCs w:val="20"/>
        </w:rPr>
      </w:pPr>
      <w:r w:rsidRPr="00894770">
        <w:rPr>
          <w:rFonts w:ascii="Tahoma" w:hAnsi="Tahoma" w:cs="Tahoma"/>
          <w:sz w:val="20"/>
          <w:szCs w:val="20"/>
        </w:rPr>
        <w:t>ZmCPI – zmiana kosztów</w:t>
      </w:r>
    </w:p>
    <w:p w:rsidR="00CD0C66" w:rsidRPr="00894770" w:rsidRDefault="00CD0C66" w:rsidP="001817EF">
      <w:pPr>
        <w:pStyle w:val="Akapitzlist"/>
        <w:numPr>
          <w:ilvl w:val="0"/>
          <w:numId w:val="57"/>
        </w:numPr>
        <w:tabs>
          <w:tab w:val="left" w:pos="851"/>
        </w:tabs>
        <w:autoSpaceDE w:val="0"/>
        <w:autoSpaceDN w:val="0"/>
        <w:jc w:val="both"/>
        <w:rPr>
          <w:rFonts w:ascii="Tahoma" w:hAnsi="Tahoma" w:cs="Tahoma"/>
          <w:sz w:val="20"/>
          <w:szCs w:val="20"/>
        </w:rPr>
      </w:pPr>
      <w:r w:rsidRPr="00894770">
        <w:rPr>
          <w:rFonts w:ascii="Tahoma" w:hAnsi="Tahoma" w:cs="Tahoma"/>
          <w:sz w:val="20"/>
          <w:szCs w:val="20"/>
        </w:rPr>
        <w:t xml:space="preserve">maksymalna dopuszczalna wartość zmiany wynagrodzenia w efekcie zastosowania postanowień </w:t>
      </w:r>
      <w:r w:rsidR="005C14B5">
        <w:rPr>
          <w:rFonts w:ascii="Tahoma" w:hAnsi="Tahoma" w:cs="Tahoma"/>
          <w:sz w:val="20"/>
          <w:szCs w:val="20"/>
        </w:rPr>
        <w:br/>
      </w:r>
      <w:r w:rsidRPr="00894770">
        <w:rPr>
          <w:rFonts w:ascii="Tahoma" w:hAnsi="Tahoma" w:cs="Tahoma"/>
          <w:sz w:val="20"/>
          <w:szCs w:val="20"/>
        </w:rPr>
        <w:t>o zasadach wprowadzania zmian jego wysokości wynosi 5 proc. wynagrodzenia określonego w § 6.</w:t>
      </w:r>
    </w:p>
    <w:p w:rsidR="00CD0C66" w:rsidRPr="00894770" w:rsidRDefault="00A93100" w:rsidP="001817EF">
      <w:pPr>
        <w:pStyle w:val="Akapitzlist"/>
        <w:numPr>
          <w:ilvl w:val="0"/>
          <w:numId w:val="57"/>
        </w:numPr>
        <w:autoSpaceDE w:val="0"/>
        <w:autoSpaceDN w:val="0"/>
        <w:jc w:val="both"/>
        <w:rPr>
          <w:rFonts w:ascii="Tahoma" w:hAnsi="Tahoma" w:cs="Tahoma"/>
          <w:sz w:val="20"/>
          <w:szCs w:val="20"/>
        </w:rPr>
      </w:pPr>
      <w:r>
        <w:rPr>
          <w:rFonts w:ascii="Tahoma" w:hAnsi="Tahoma" w:cs="Tahoma"/>
          <w:sz w:val="20"/>
          <w:szCs w:val="20"/>
        </w:rPr>
        <w:lastRenderedPageBreak/>
        <w:t>zmiana wynagrodzenia W</w:t>
      </w:r>
      <w:r w:rsidR="00CD0C66" w:rsidRPr="00894770">
        <w:rPr>
          <w:rFonts w:ascii="Tahoma" w:hAnsi="Tahoma" w:cs="Tahoma"/>
          <w:sz w:val="20"/>
          <w:szCs w:val="20"/>
        </w:rPr>
        <w:t>ykonawcy nastąpi w terminie trzydziestu dni od dnia publikacji przez Prezesa Głównego Urzędu Statystycznego wskaźnika określonego w lit. c)</w:t>
      </w:r>
    </w:p>
    <w:p w:rsidR="00CD0C66"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6</w:t>
      </w:r>
    </w:p>
    <w:p w:rsidR="00CD0C66" w:rsidRPr="004131B1" w:rsidRDefault="00CD0C66" w:rsidP="00CD0C66">
      <w:pPr>
        <w:pStyle w:val="Akapitzlist"/>
        <w:tabs>
          <w:tab w:val="left" w:pos="284"/>
        </w:tabs>
        <w:ind w:left="284" w:hanging="284"/>
        <w:jc w:val="both"/>
        <w:rPr>
          <w:rFonts w:ascii="Tahoma" w:hAnsi="Tahoma" w:cs="Tahoma"/>
          <w:sz w:val="20"/>
          <w:szCs w:val="20"/>
        </w:rPr>
      </w:pPr>
      <w:r w:rsidRPr="005C14B5">
        <w:rPr>
          <w:rFonts w:ascii="Tahoma" w:hAnsi="Tahoma" w:cs="Tahoma"/>
          <w:b/>
          <w:sz w:val="20"/>
          <w:szCs w:val="20"/>
        </w:rPr>
        <w:t>1.</w:t>
      </w:r>
      <w:r w:rsidRPr="004131B1">
        <w:rPr>
          <w:rFonts w:ascii="Tahoma" w:hAnsi="Tahoma" w:cs="Tahoma"/>
          <w:sz w:val="20"/>
          <w:szCs w:val="20"/>
        </w:rPr>
        <w:t xml:space="preserve">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CD0C66" w:rsidRPr="005C14B5" w:rsidRDefault="00CD0C66" w:rsidP="00CD0C66">
      <w:pPr>
        <w:pStyle w:val="Akapitzlist"/>
        <w:tabs>
          <w:tab w:val="left" w:pos="284"/>
        </w:tabs>
        <w:ind w:left="568" w:hanging="284"/>
        <w:jc w:val="both"/>
        <w:rPr>
          <w:rFonts w:ascii="Tahoma" w:hAnsi="Tahoma" w:cs="Tahoma"/>
          <w:sz w:val="20"/>
          <w:szCs w:val="20"/>
        </w:rPr>
      </w:pPr>
      <w:r w:rsidRPr="005C14B5">
        <w:rPr>
          <w:rFonts w:ascii="Tahoma" w:hAnsi="Tahoma" w:cs="Tahoma"/>
          <w:sz w:val="20"/>
          <w:szCs w:val="20"/>
        </w:rPr>
        <w:t>Adres poczty elektronicznej: …………………….</w:t>
      </w:r>
    </w:p>
    <w:p w:rsidR="00CD0C66" w:rsidRPr="004131B1" w:rsidRDefault="00CD0C66" w:rsidP="00CD0C66">
      <w:pPr>
        <w:pStyle w:val="Akapitzlist"/>
        <w:tabs>
          <w:tab w:val="left" w:pos="284"/>
        </w:tabs>
        <w:ind w:left="284" w:hanging="284"/>
        <w:jc w:val="both"/>
        <w:rPr>
          <w:rFonts w:ascii="Tahoma" w:hAnsi="Tahoma" w:cs="Tahoma"/>
          <w:sz w:val="20"/>
          <w:szCs w:val="20"/>
        </w:rPr>
      </w:pPr>
      <w:r w:rsidRPr="005C14B5">
        <w:rPr>
          <w:rFonts w:ascii="Tahoma" w:hAnsi="Tahoma" w:cs="Tahoma"/>
          <w:b/>
          <w:sz w:val="20"/>
          <w:szCs w:val="20"/>
        </w:rPr>
        <w:t>2.</w:t>
      </w:r>
      <w:r w:rsidRPr="004131B1">
        <w:rPr>
          <w:rFonts w:ascii="Tahoma" w:hAnsi="Tahoma" w:cs="Tahoma"/>
          <w:sz w:val="20"/>
          <w:szCs w:val="20"/>
        </w:rPr>
        <w:t xml:space="preserve"> Dane osoby/osób wyznaczonej/ych przez Wykonawcę do współpracy z Zamawiającym w okresie realizacji Zamówienia w zakresie nadzoru procesu obsługi i likwidacji szkód:</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CD0C66" w:rsidRPr="004131B1" w:rsidRDefault="00CD0C66" w:rsidP="00CD0C66">
      <w:pPr>
        <w:pStyle w:val="Akapitzlist"/>
        <w:numPr>
          <w:ilvl w:val="0"/>
          <w:numId w:val="4"/>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CD0C66" w:rsidRPr="004131B1" w:rsidRDefault="00CD0C66" w:rsidP="00CD0C66">
      <w:pPr>
        <w:pStyle w:val="Akapitzlist"/>
        <w:numPr>
          <w:ilvl w:val="0"/>
          <w:numId w:val="4"/>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CD0C66" w:rsidRPr="004131B1" w:rsidRDefault="00CD0C66" w:rsidP="00CD0C66">
      <w:pP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t>§ 1</w:t>
      </w:r>
      <w:r>
        <w:rPr>
          <w:rFonts w:ascii="Tahoma" w:hAnsi="Tahoma" w:cs="Tahoma"/>
        </w:rPr>
        <w:t>7</w:t>
      </w:r>
    </w:p>
    <w:p w:rsidR="00CD0C66" w:rsidRPr="004131B1" w:rsidRDefault="00CD0C66" w:rsidP="00CD0C66">
      <w:pPr>
        <w:jc w:val="both"/>
        <w:rPr>
          <w:rFonts w:ascii="Tahoma" w:hAnsi="Tahoma" w:cs="Tahoma"/>
        </w:rPr>
      </w:pPr>
      <w:r w:rsidRPr="004131B1">
        <w:rPr>
          <w:rFonts w:ascii="Tahoma" w:hAnsi="Tahoma" w:cs="Tahoma"/>
        </w:rPr>
        <w:t xml:space="preserve">Integralną częścią niniejszej umowy jest program ubezpieczenia mienia i odpowiedzialności Zamawiającego wraz </w:t>
      </w:r>
      <w:r w:rsidRPr="004131B1">
        <w:rPr>
          <w:rFonts w:ascii="Tahoma" w:hAnsi="Tahoma" w:cs="Tahoma"/>
        </w:rPr>
        <w:br/>
        <w:t>z klauzulami dodatkowymi i wykazem ubezpieczonych, stanowiące załącznik nr 1 do niniejszej umowy.</w:t>
      </w:r>
    </w:p>
    <w:p w:rsidR="00CD0C66" w:rsidRDefault="00CD0C66" w:rsidP="00CD0C66">
      <w:pP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8</w:t>
      </w:r>
    </w:p>
    <w:p w:rsidR="00CD0C66" w:rsidRPr="00894770" w:rsidRDefault="00CD0C66" w:rsidP="00CD0C66">
      <w:pPr>
        <w:jc w:val="both"/>
        <w:rPr>
          <w:rFonts w:ascii="Tahoma" w:hAnsi="Tahoma" w:cs="Tahoma"/>
        </w:rPr>
      </w:pPr>
      <w:r w:rsidRPr="004131B1">
        <w:rPr>
          <w:rFonts w:ascii="Tahoma" w:hAnsi="Tahoma" w:cs="Tahoma"/>
        </w:rPr>
        <w:t xml:space="preserve">Wykonawca zobowiązuje się nie dokonywać cesji wierzytelności z tytułu udzielonej ochrony ubezpieczeniowej bez </w:t>
      </w:r>
      <w:r w:rsidRPr="00894770">
        <w:rPr>
          <w:rFonts w:ascii="Tahoma" w:hAnsi="Tahoma" w:cs="Tahoma"/>
        </w:rPr>
        <w:t>zgody Zamawiającego, pod rygorem nieważności.</w:t>
      </w:r>
    </w:p>
    <w:p w:rsidR="00CD0C66" w:rsidRPr="00894770" w:rsidRDefault="00CD0C66" w:rsidP="00CD0C66">
      <w:pPr>
        <w:jc w:val="center"/>
        <w:rPr>
          <w:rFonts w:ascii="Tahoma" w:hAnsi="Tahoma" w:cs="Tahoma"/>
        </w:rPr>
      </w:pPr>
    </w:p>
    <w:p w:rsidR="00CD0C66" w:rsidRPr="00894770" w:rsidRDefault="00CD0C66" w:rsidP="00CD0C66">
      <w:pPr>
        <w:jc w:val="center"/>
        <w:rPr>
          <w:rFonts w:ascii="Tahoma" w:hAnsi="Tahoma" w:cs="Tahoma"/>
        </w:rPr>
      </w:pPr>
      <w:r w:rsidRPr="00894770">
        <w:rPr>
          <w:rFonts w:ascii="Tahoma" w:hAnsi="Tahoma" w:cs="Tahoma"/>
        </w:rPr>
        <w:sym w:font="Times New Roman" w:char="00A7"/>
      </w:r>
      <w:r w:rsidRPr="00894770">
        <w:rPr>
          <w:rFonts w:ascii="Tahoma" w:hAnsi="Tahoma" w:cs="Tahoma"/>
        </w:rPr>
        <w:t xml:space="preserve"> 19</w:t>
      </w:r>
    </w:p>
    <w:p w:rsidR="00CD0C66" w:rsidRPr="00894770" w:rsidRDefault="00CD0C66" w:rsidP="00CD0C66">
      <w:pPr>
        <w:jc w:val="both"/>
        <w:rPr>
          <w:rFonts w:ascii="Tahoma" w:hAnsi="Tahoma" w:cs="Tahoma"/>
        </w:rPr>
      </w:pPr>
      <w:r w:rsidRPr="00894770">
        <w:rPr>
          <w:rFonts w:ascii="Tahoma" w:hAnsi="Tahoma" w:cs="Tahoma"/>
        </w:rPr>
        <w:t>Spory wynikające z niniejszej umowy rozstrzygane będą przez sąd właściwy dla siedziby Zamawiającego.</w:t>
      </w:r>
    </w:p>
    <w:p w:rsidR="00CD0C66" w:rsidRPr="00894770" w:rsidRDefault="00CD0C66" w:rsidP="00CD0C66">
      <w:pPr>
        <w:jc w:val="center"/>
        <w:rPr>
          <w:rFonts w:ascii="Tahoma" w:hAnsi="Tahoma" w:cs="Tahoma"/>
        </w:rPr>
      </w:pPr>
    </w:p>
    <w:p w:rsidR="00CD0C66" w:rsidRPr="00894770" w:rsidRDefault="00CD0C66" w:rsidP="00CD0C66">
      <w:pPr>
        <w:jc w:val="center"/>
        <w:rPr>
          <w:rFonts w:ascii="Tahoma" w:hAnsi="Tahoma" w:cs="Tahoma"/>
        </w:rPr>
      </w:pPr>
      <w:r w:rsidRPr="00894770">
        <w:rPr>
          <w:rFonts w:ascii="Tahoma" w:hAnsi="Tahoma" w:cs="Tahoma"/>
        </w:rPr>
        <w:sym w:font="Times New Roman" w:char="00A7"/>
      </w:r>
      <w:r w:rsidRPr="00894770">
        <w:rPr>
          <w:rFonts w:ascii="Tahoma" w:hAnsi="Tahoma" w:cs="Tahoma"/>
        </w:rPr>
        <w:t>20</w:t>
      </w:r>
    </w:p>
    <w:p w:rsidR="00CD0C66" w:rsidRPr="00894770" w:rsidRDefault="00CD0C66" w:rsidP="00CD0C66">
      <w:pPr>
        <w:jc w:val="both"/>
        <w:rPr>
          <w:rFonts w:ascii="Tahoma" w:hAnsi="Tahoma" w:cs="Tahoma"/>
        </w:rPr>
      </w:pPr>
      <w:r w:rsidRPr="00894770">
        <w:rPr>
          <w:rFonts w:ascii="Tahoma" w:hAnsi="Tahoma" w:cs="Tahoma"/>
        </w:rPr>
        <w:t>Adres poczty elektronicznej do przekazywania oświadczeń woli złożonych w postaci elektronicznej i opatrzonych kwalifikowanym podpisem elektronicznym są następujące:</w:t>
      </w:r>
    </w:p>
    <w:p w:rsidR="00CD0C66" w:rsidRPr="00894770" w:rsidRDefault="00CD0C66" w:rsidP="001817EF">
      <w:pPr>
        <w:pStyle w:val="Akapitzlist"/>
        <w:numPr>
          <w:ilvl w:val="0"/>
          <w:numId w:val="66"/>
        </w:numPr>
        <w:jc w:val="both"/>
        <w:rPr>
          <w:rFonts w:ascii="Tahoma" w:hAnsi="Tahoma" w:cs="Tahoma"/>
          <w:sz w:val="20"/>
          <w:szCs w:val="20"/>
        </w:rPr>
      </w:pPr>
      <w:r w:rsidRPr="00894770">
        <w:rPr>
          <w:rFonts w:ascii="Tahoma" w:hAnsi="Tahoma" w:cs="Tahoma"/>
          <w:sz w:val="20"/>
          <w:szCs w:val="20"/>
        </w:rPr>
        <w:t>Dla Zamawiającego: …………………@....................</w:t>
      </w:r>
    </w:p>
    <w:p w:rsidR="00CD0C66" w:rsidRPr="00894770" w:rsidRDefault="00CD0C66" w:rsidP="001817EF">
      <w:pPr>
        <w:pStyle w:val="Akapitzlist"/>
        <w:numPr>
          <w:ilvl w:val="0"/>
          <w:numId w:val="66"/>
        </w:numPr>
        <w:jc w:val="both"/>
        <w:rPr>
          <w:rFonts w:ascii="Tahoma" w:hAnsi="Tahoma" w:cs="Tahoma"/>
          <w:sz w:val="20"/>
          <w:szCs w:val="20"/>
        </w:rPr>
      </w:pPr>
      <w:r w:rsidRPr="00894770">
        <w:rPr>
          <w:rFonts w:ascii="Tahoma" w:hAnsi="Tahoma" w:cs="Tahoma"/>
          <w:sz w:val="20"/>
          <w:szCs w:val="20"/>
        </w:rPr>
        <w:t>Dla Wykonawcy: …………………….@.....................</w:t>
      </w:r>
    </w:p>
    <w:p w:rsidR="00CD0C66" w:rsidRDefault="00CD0C66" w:rsidP="00CD0C66">
      <w:pPr>
        <w:jc w:val="center"/>
        <w:rPr>
          <w:rFonts w:ascii="Tahoma" w:hAnsi="Tahoma" w:cs="Tahoma"/>
        </w:rPr>
      </w:pPr>
    </w:p>
    <w:p w:rsidR="00CD0C66" w:rsidRPr="00894770" w:rsidRDefault="00CD0C66" w:rsidP="00CD0C66">
      <w:pPr>
        <w:jc w:val="center"/>
        <w:rPr>
          <w:rFonts w:ascii="Tahoma" w:hAnsi="Tahoma" w:cs="Tahoma"/>
        </w:rPr>
      </w:pPr>
      <w:r w:rsidRPr="00894770">
        <w:rPr>
          <w:rFonts w:ascii="Tahoma" w:hAnsi="Tahoma" w:cs="Tahoma"/>
        </w:rPr>
        <w:sym w:font="Times New Roman" w:char="00A7"/>
      </w:r>
      <w:r w:rsidRPr="00894770">
        <w:rPr>
          <w:rFonts w:ascii="Tahoma" w:hAnsi="Tahoma" w:cs="Tahoma"/>
        </w:rPr>
        <w:t xml:space="preserve"> 2</w:t>
      </w:r>
      <w:r>
        <w:rPr>
          <w:rFonts w:ascii="Tahoma" w:hAnsi="Tahoma" w:cs="Tahoma"/>
        </w:rPr>
        <w:t>1</w:t>
      </w:r>
    </w:p>
    <w:p w:rsidR="00CD0C66" w:rsidRDefault="00CD0C66" w:rsidP="00CD0C66">
      <w:pPr>
        <w:jc w:val="both"/>
        <w:rPr>
          <w:rFonts w:ascii="Tahoma" w:hAnsi="Tahoma" w:cs="Tahoma"/>
        </w:rPr>
      </w:pPr>
      <w:bookmarkStart w:id="50" w:name="_Hlk66454281"/>
      <w:r w:rsidRPr="00894770">
        <w:rPr>
          <w:rFonts w:ascii="Tahoma" w:hAnsi="Tahoma" w:cs="Tahoma"/>
        </w:rPr>
        <w:t xml:space="preserve">Umowę sporządzono w formie pisemnej w </w:t>
      </w:r>
      <w:r w:rsidR="00D22EB3">
        <w:rPr>
          <w:rFonts w:ascii="Tahoma" w:hAnsi="Tahoma" w:cs="Tahoma"/>
        </w:rPr>
        <w:t>czterech</w:t>
      </w:r>
      <w:r w:rsidRPr="00894770">
        <w:rPr>
          <w:rFonts w:ascii="Tahoma" w:hAnsi="Tahoma" w:cs="Tahoma"/>
        </w:rPr>
        <w:t xml:space="preserve"> jednobrzmiących egzemplarzach, </w:t>
      </w:r>
      <w:r w:rsidR="00D22EB3">
        <w:rPr>
          <w:rFonts w:ascii="Tahoma" w:hAnsi="Tahoma" w:cs="Tahoma"/>
        </w:rPr>
        <w:t>z czego jeden egzemplarz otrzyma Wykonawca, dwa egzemplarze Zamawiający na stanowiska zamówienia publiczne oraz stanowisko działalność gospodarcza oraz jeden egzemplarz pełnomocnik Zamawiającego Maximus Broker.</w:t>
      </w:r>
    </w:p>
    <w:p w:rsidR="00CD0C66" w:rsidRPr="00AD450F" w:rsidRDefault="00CD0C66" w:rsidP="00CD0C66">
      <w:pPr>
        <w:jc w:val="both"/>
        <w:rPr>
          <w:rFonts w:ascii="Tahoma" w:hAnsi="Tahoma" w:cs="Tahoma"/>
        </w:rPr>
      </w:pPr>
    </w:p>
    <w:bookmarkEnd w:id="50"/>
    <w:p w:rsidR="00CD0C66" w:rsidRDefault="00CD0C66" w:rsidP="00CD0C66">
      <w:pPr>
        <w:rPr>
          <w:rFonts w:ascii="Tahoma" w:hAnsi="Tahoma" w:cs="Tahoma"/>
          <w:u w:val="single"/>
        </w:rPr>
      </w:pPr>
    </w:p>
    <w:p w:rsidR="00CD0C66" w:rsidRPr="004131B1" w:rsidRDefault="00CD0C66" w:rsidP="00CD0C66">
      <w:pPr>
        <w:rPr>
          <w:rFonts w:ascii="Tahoma" w:hAnsi="Tahoma" w:cs="Tahoma"/>
          <w:u w:val="single"/>
        </w:rPr>
      </w:pPr>
      <w:r w:rsidRPr="004131B1">
        <w:rPr>
          <w:rFonts w:ascii="Tahoma" w:hAnsi="Tahoma" w:cs="Tahoma"/>
          <w:u w:val="single"/>
        </w:rPr>
        <w:t>Załączniki do umowy:</w:t>
      </w:r>
    </w:p>
    <w:p w:rsidR="00CD0C66" w:rsidRPr="004131B1" w:rsidRDefault="00CD0C66" w:rsidP="00CD0C66">
      <w:pPr>
        <w:rPr>
          <w:rFonts w:ascii="Tahoma" w:hAnsi="Tahoma" w:cs="Tahoma"/>
          <w:u w:val="single"/>
        </w:rPr>
      </w:pPr>
    </w:p>
    <w:p w:rsidR="00CD0C66" w:rsidRPr="00AD361B" w:rsidRDefault="00CD0C66" w:rsidP="001817EF">
      <w:pPr>
        <w:pStyle w:val="Akapitzlist"/>
        <w:numPr>
          <w:ilvl w:val="4"/>
          <w:numId w:val="44"/>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rsidR="00CD0C66" w:rsidRPr="004131B1" w:rsidRDefault="00CD0C66" w:rsidP="00CD0C66">
      <w:pPr>
        <w:rPr>
          <w:rFonts w:ascii="Tahoma" w:hAnsi="Tahoma" w:cs="Tahoma"/>
        </w:rPr>
      </w:pPr>
    </w:p>
    <w:p w:rsidR="00CD0C66" w:rsidRPr="004131B1" w:rsidRDefault="00CD0C66" w:rsidP="00CD0C66">
      <w:pPr>
        <w:rPr>
          <w:rFonts w:ascii="Tahoma" w:hAnsi="Tahoma" w:cs="Tahoma"/>
        </w:rPr>
      </w:pP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t xml:space="preserve">                              ...................................................       </w:t>
      </w:r>
      <w:r w:rsidRPr="004131B1">
        <w:rPr>
          <w:rFonts w:ascii="Tahoma" w:hAnsi="Tahoma" w:cs="Tahoma"/>
        </w:rPr>
        <w:tab/>
      </w:r>
      <w:r w:rsidRPr="004131B1">
        <w:rPr>
          <w:rFonts w:ascii="Tahoma" w:hAnsi="Tahoma" w:cs="Tahoma"/>
        </w:rPr>
        <w:tab/>
      </w:r>
      <w:r w:rsidRPr="004131B1">
        <w:rPr>
          <w:rFonts w:ascii="Tahoma" w:hAnsi="Tahoma" w:cs="Tahoma"/>
        </w:rPr>
        <w:tab/>
        <w:t xml:space="preserve">........................................................                             </w:t>
      </w:r>
    </w:p>
    <w:p w:rsidR="00CD0C66" w:rsidRPr="004131B1" w:rsidRDefault="00CD0C66" w:rsidP="00CD0C66">
      <w:pPr>
        <w:rPr>
          <w:rFonts w:ascii="Tahoma" w:hAnsi="Tahoma" w:cs="Tahoma"/>
        </w:rPr>
      </w:pPr>
      <w:r w:rsidRPr="004131B1">
        <w:rPr>
          <w:rFonts w:ascii="Tahoma" w:hAnsi="Tahoma" w:cs="Tahoma"/>
        </w:rPr>
        <w:t xml:space="preserve">                   Wykonawca                                                              Zamawiający</w:t>
      </w:r>
    </w:p>
    <w:p w:rsidR="00CD0C66" w:rsidRDefault="00CD0C66" w:rsidP="00CD0C66">
      <w:pPr>
        <w:rPr>
          <w:rFonts w:ascii="Tahoma" w:hAnsi="Tahoma" w:cs="Tahoma"/>
        </w:rPr>
        <w:sectPr w:rsidR="00CD0C66" w:rsidSect="003B784E">
          <w:pgSz w:w="11906" w:h="16838"/>
          <w:pgMar w:top="1077" w:right="907" w:bottom="1134" w:left="907" w:header="709" w:footer="709" w:gutter="0"/>
          <w:cols w:space="708"/>
          <w:titlePg/>
          <w:docGrid w:linePitch="360"/>
        </w:sectPr>
      </w:pPr>
    </w:p>
    <w:p w:rsidR="00CD0C66" w:rsidRPr="004131B1" w:rsidRDefault="00CD0C66" w:rsidP="00CD0C66">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rsidR="00CD0C66" w:rsidRPr="002210DD" w:rsidRDefault="00CD0C66" w:rsidP="00CD0C66">
      <w:pPr>
        <w:tabs>
          <w:tab w:val="left" w:pos="5245"/>
        </w:tabs>
        <w:rPr>
          <w:rFonts w:ascii="Tahoma" w:hAnsi="Tahoma" w:cs="Tahoma"/>
          <w:b/>
          <w:i/>
        </w:rPr>
      </w:pPr>
      <w:r w:rsidRPr="002210DD">
        <w:rPr>
          <w:rFonts w:ascii="Tahoma" w:hAnsi="Tahoma" w:cs="Tahoma"/>
          <w:b/>
          <w:i/>
        </w:rPr>
        <w:t>ZAMÓWIENIE OBEJMUJE 3 CZĘŚ</w:t>
      </w:r>
      <w:r>
        <w:rPr>
          <w:rFonts w:ascii="Tahoma" w:hAnsi="Tahoma" w:cs="Tahoma"/>
          <w:b/>
          <w:i/>
        </w:rPr>
        <w:t>C</w:t>
      </w:r>
      <w:r w:rsidRPr="002210DD">
        <w:rPr>
          <w:rFonts w:ascii="Tahoma" w:hAnsi="Tahoma" w:cs="Tahoma"/>
          <w:b/>
          <w:i/>
        </w:rPr>
        <w:t>I.</w:t>
      </w:r>
    </w:p>
    <w:p w:rsidR="00CD0C66" w:rsidRPr="002210DD" w:rsidRDefault="00CD0C66" w:rsidP="00CD0C66">
      <w:pPr>
        <w:tabs>
          <w:tab w:val="left" w:pos="5245"/>
        </w:tabs>
        <w:rPr>
          <w:rFonts w:ascii="Tahoma" w:hAnsi="Tahoma" w:cs="Tahoma"/>
          <w:b/>
          <w:i/>
        </w:rPr>
      </w:pPr>
      <w:r>
        <w:rPr>
          <w:rFonts w:ascii="Tahoma" w:hAnsi="Tahoma" w:cs="Tahoma"/>
          <w:b/>
          <w:i/>
        </w:rPr>
        <w:t>„</w:t>
      </w:r>
      <w:r w:rsidRPr="002210DD">
        <w:rPr>
          <w:rFonts w:ascii="Tahoma" w:hAnsi="Tahoma" w:cs="Tahoma"/>
          <w:b/>
          <w:i/>
        </w:rPr>
        <w:t>Część II Zamówienia:</w:t>
      </w:r>
    </w:p>
    <w:p w:rsidR="00CD0C66" w:rsidRPr="002210DD" w:rsidRDefault="00CD0C66" w:rsidP="00CD0C66">
      <w:pPr>
        <w:tabs>
          <w:tab w:val="left" w:pos="5245"/>
        </w:tabs>
        <w:rPr>
          <w:rFonts w:ascii="Tahoma" w:hAnsi="Tahoma" w:cs="Tahoma"/>
          <w:bCs/>
          <w:i/>
        </w:rPr>
      </w:pPr>
      <w:r w:rsidRPr="002210DD">
        <w:rPr>
          <w:rFonts w:ascii="Tahoma" w:hAnsi="Tahoma" w:cs="Tahoma"/>
          <w:bCs/>
          <w:i/>
        </w:rPr>
        <w:t>Ubezpieczenie pojazdów Zamawiającego w zakresie:</w:t>
      </w:r>
    </w:p>
    <w:p w:rsidR="00CD0C66" w:rsidRPr="002210DD" w:rsidRDefault="00CD0C66" w:rsidP="00CD0C66">
      <w:pPr>
        <w:autoSpaceDE w:val="0"/>
        <w:rPr>
          <w:rFonts w:ascii="Tahoma" w:hAnsi="Tahoma" w:cs="Tahoma"/>
          <w:bCs/>
          <w:i/>
        </w:rPr>
      </w:pPr>
      <w:r w:rsidRPr="002210DD">
        <w:rPr>
          <w:rFonts w:ascii="Tahoma" w:hAnsi="Tahoma" w:cs="Tahoma"/>
          <w:bCs/>
          <w:i/>
        </w:rPr>
        <w:t>Ubezpieczenia odpowiedzialności cywilnej posiadaczy pojazdów mechanicznych,</w:t>
      </w:r>
    </w:p>
    <w:p w:rsidR="00CD0C66" w:rsidRPr="002210DD" w:rsidRDefault="00CD0C66" w:rsidP="00CD0C66">
      <w:pPr>
        <w:autoSpaceDE w:val="0"/>
        <w:rPr>
          <w:rFonts w:ascii="Tahoma" w:hAnsi="Tahoma" w:cs="Tahoma"/>
          <w:bCs/>
          <w:i/>
        </w:rPr>
      </w:pPr>
      <w:r w:rsidRPr="002210DD">
        <w:rPr>
          <w:rFonts w:ascii="Tahoma" w:hAnsi="Tahoma" w:cs="Tahoma"/>
          <w:bCs/>
          <w:i/>
        </w:rPr>
        <w:t>Ubezpieczenia autocasco,</w:t>
      </w:r>
    </w:p>
    <w:p w:rsidR="00CD0C66" w:rsidRPr="002210DD" w:rsidRDefault="00CD0C66" w:rsidP="00CD0C66">
      <w:pPr>
        <w:autoSpaceDE w:val="0"/>
        <w:rPr>
          <w:rFonts w:ascii="Tahoma" w:hAnsi="Tahoma" w:cs="Tahoma"/>
          <w:bCs/>
          <w:i/>
        </w:rPr>
      </w:pPr>
      <w:r w:rsidRPr="002210DD">
        <w:rPr>
          <w:rFonts w:ascii="Tahoma" w:hAnsi="Tahoma" w:cs="Tahoma"/>
          <w:bCs/>
          <w:i/>
        </w:rPr>
        <w:t>Ubezpieczenia następstw nieszczęśliwych wypadków kierowcy i pasażerów,</w:t>
      </w:r>
    </w:p>
    <w:p w:rsidR="00CD0C66" w:rsidRPr="002210DD" w:rsidRDefault="00CD0C66" w:rsidP="00CD0C66">
      <w:pPr>
        <w:tabs>
          <w:tab w:val="left" w:pos="5245"/>
        </w:tabs>
        <w:rPr>
          <w:rFonts w:ascii="Tahoma" w:hAnsi="Tahoma" w:cs="Tahoma"/>
          <w:bCs/>
          <w:i/>
        </w:rPr>
      </w:pPr>
      <w:r w:rsidRPr="002210DD">
        <w:rPr>
          <w:rFonts w:ascii="Tahoma" w:hAnsi="Tahoma" w:cs="Tahoma"/>
          <w:bCs/>
          <w:i/>
        </w:rPr>
        <w:t>Ubezpieczenia Assistance</w:t>
      </w:r>
      <w:r>
        <w:rPr>
          <w:rFonts w:ascii="Tahoma" w:hAnsi="Tahoma" w:cs="Tahoma"/>
          <w:bCs/>
          <w:i/>
        </w:rPr>
        <w:t>”</w:t>
      </w:r>
    </w:p>
    <w:p w:rsidR="00CD0C66" w:rsidRDefault="00CD0C66" w:rsidP="00CD0C66">
      <w:pPr>
        <w:jc w:val="center"/>
        <w:rPr>
          <w:rFonts w:ascii="Tahoma" w:hAnsi="Tahoma" w:cs="Tahoma"/>
          <w:b/>
        </w:rPr>
      </w:pPr>
    </w:p>
    <w:p w:rsidR="00CD0C66" w:rsidRDefault="00CD0C66" w:rsidP="00CD0C66">
      <w:pPr>
        <w:jc w:val="center"/>
        <w:rPr>
          <w:rFonts w:ascii="Tahoma" w:hAnsi="Tahoma" w:cs="Tahoma"/>
          <w:b/>
        </w:rPr>
      </w:pPr>
    </w:p>
    <w:p w:rsidR="00CD0C66" w:rsidRPr="004131B1" w:rsidRDefault="00CD0C66" w:rsidP="00CD0C66">
      <w:pPr>
        <w:jc w:val="center"/>
        <w:rPr>
          <w:rFonts w:ascii="Tahoma" w:hAnsi="Tahoma" w:cs="Tahoma"/>
          <w:b/>
        </w:rPr>
      </w:pPr>
      <w:r>
        <w:rPr>
          <w:rFonts w:ascii="Tahoma" w:hAnsi="Tahoma" w:cs="Tahoma"/>
          <w:b/>
        </w:rPr>
        <w:t xml:space="preserve">WZÓR UMOWY </w:t>
      </w:r>
      <w:r w:rsidRPr="004131B1">
        <w:rPr>
          <w:rFonts w:ascii="Tahoma" w:hAnsi="Tahoma" w:cs="Tahoma"/>
          <w:b/>
        </w:rPr>
        <w:t>część II Zamówienia</w:t>
      </w:r>
    </w:p>
    <w:p w:rsidR="00CD0C66" w:rsidRPr="004131B1" w:rsidRDefault="00CD0C66" w:rsidP="00CD0C66">
      <w:pPr>
        <w:jc w:val="center"/>
        <w:rPr>
          <w:rFonts w:ascii="Tahoma" w:hAnsi="Tahoma" w:cs="Tahoma"/>
          <w:b/>
        </w:rPr>
      </w:pPr>
    </w:p>
    <w:p w:rsidR="00CD0C66" w:rsidRPr="004131B1" w:rsidRDefault="00CD0C66" w:rsidP="00CD0C66">
      <w:pPr>
        <w:jc w:val="both"/>
        <w:rPr>
          <w:rFonts w:ascii="Tahoma" w:hAnsi="Tahoma" w:cs="Tahoma"/>
        </w:rPr>
      </w:pPr>
      <w:r w:rsidRPr="004131B1">
        <w:rPr>
          <w:rFonts w:ascii="Tahoma" w:hAnsi="Tahoma" w:cs="Tahoma"/>
        </w:rPr>
        <w:t>Zawarta w dniu ......................... w …………….. pomiędzy ……………….….…… reprezentowanym przez:</w:t>
      </w:r>
    </w:p>
    <w:p w:rsidR="00CD0C66" w:rsidRPr="004131B1" w:rsidRDefault="00CD0C66" w:rsidP="001817EF">
      <w:pPr>
        <w:numPr>
          <w:ilvl w:val="0"/>
          <w:numId w:val="14"/>
        </w:numPr>
        <w:ind w:hanging="294"/>
        <w:jc w:val="both"/>
        <w:rPr>
          <w:rFonts w:ascii="Tahoma" w:hAnsi="Tahoma" w:cs="Tahoma"/>
        </w:rPr>
      </w:pPr>
      <w:r w:rsidRPr="004131B1">
        <w:rPr>
          <w:rFonts w:ascii="Tahoma" w:hAnsi="Tahoma" w:cs="Tahoma"/>
        </w:rPr>
        <w:t>......................................................................................................................</w:t>
      </w:r>
    </w:p>
    <w:p w:rsidR="00CD0C66" w:rsidRPr="004131B1" w:rsidRDefault="00CD0C66" w:rsidP="001817EF">
      <w:pPr>
        <w:numPr>
          <w:ilvl w:val="0"/>
          <w:numId w:val="14"/>
        </w:numPr>
        <w:tabs>
          <w:tab w:val="num" w:pos="567"/>
        </w:tabs>
        <w:ind w:left="426" w:firstLine="0"/>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zwanym dalej Zamawiającym</w:t>
      </w:r>
    </w:p>
    <w:p w:rsidR="00CD0C66" w:rsidRPr="004131B1" w:rsidRDefault="00CD0C66" w:rsidP="00CD0C66">
      <w:pPr>
        <w:jc w:val="center"/>
        <w:rPr>
          <w:rFonts w:ascii="Tahoma" w:hAnsi="Tahoma" w:cs="Tahoma"/>
        </w:rPr>
      </w:pPr>
      <w:r w:rsidRPr="004131B1">
        <w:rPr>
          <w:rFonts w:ascii="Tahoma" w:hAnsi="Tahoma" w:cs="Tahoma"/>
        </w:rPr>
        <w:t>a</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 siedzibą w .................................................................., reprezentowanym przez:</w:t>
      </w:r>
    </w:p>
    <w:p w:rsidR="00CD0C66" w:rsidRPr="004131B1" w:rsidRDefault="00CD0C66" w:rsidP="001817EF">
      <w:pPr>
        <w:numPr>
          <w:ilvl w:val="0"/>
          <w:numId w:val="15"/>
        </w:numPr>
        <w:ind w:hanging="294"/>
        <w:jc w:val="both"/>
        <w:rPr>
          <w:rFonts w:ascii="Tahoma" w:hAnsi="Tahoma" w:cs="Tahoma"/>
        </w:rPr>
      </w:pPr>
      <w:r w:rsidRPr="004131B1">
        <w:rPr>
          <w:rFonts w:ascii="Tahoma" w:hAnsi="Tahoma" w:cs="Tahoma"/>
        </w:rPr>
        <w:t>......................................................................................................................</w:t>
      </w:r>
    </w:p>
    <w:p w:rsidR="00CD0C66" w:rsidRPr="004131B1" w:rsidRDefault="00CD0C66" w:rsidP="001817EF">
      <w:pPr>
        <w:numPr>
          <w:ilvl w:val="0"/>
          <w:numId w:val="15"/>
        </w:numPr>
        <w:tabs>
          <w:tab w:val="clear" w:pos="720"/>
          <w:tab w:val="num" w:pos="567"/>
        </w:tabs>
        <w:ind w:left="426" w:firstLine="0"/>
        <w:jc w:val="both"/>
        <w:rPr>
          <w:rFonts w:ascii="Tahoma" w:hAnsi="Tahoma" w:cs="Tahoma"/>
        </w:rPr>
      </w:pPr>
      <w:r w:rsidRPr="004131B1">
        <w:rPr>
          <w:rFonts w:ascii="Tahoma" w:hAnsi="Tahoma" w:cs="Tahoma"/>
        </w:rPr>
        <w:t>......................................................................................................................</w:t>
      </w:r>
    </w:p>
    <w:p w:rsidR="00CD0C66" w:rsidRPr="004131B1" w:rsidRDefault="00CD0C66" w:rsidP="00CD0C66">
      <w:pPr>
        <w:tabs>
          <w:tab w:val="left" w:pos="3180"/>
        </w:tabs>
        <w:jc w:val="both"/>
        <w:rPr>
          <w:rFonts w:ascii="Tahoma" w:hAnsi="Tahoma" w:cs="Tahoma"/>
        </w:rPr>
      </w:pPr>
      <w:r w:rsidRPr="004131B1">
        <w:rPr>
          <w:rFonts w:ascii="Tahoma" w:hAnsi="Tahoma" w:cs="Tahoma"/>
        </w:rPr>
        <w:t>zwanym dalej Wykonawcą.</w:t>
      </w:r>
      <w:r>
        <w:rPr>
          <w:rFonts w:ascii="Tahoma" w:hAnsi="Tahoma" w:cs="Tahoma"/>
        </w:rPr>
        <w:tab/>
      </w:r>
    </w:p>
    <w:p w:rsidR="00CD0C66" w:rsidRPr="004131B1" w:rsidRDefault="00CD0C66" w:rsidP="00CD0C66">
      <w:pPr>
        <w:jc w:val="both"/>
        <w:rPr>
          <w:rFonts w:ascii="Tahoma" w:hAnsi="Tahoma" w:cs="Tahoma"/>
        </w:rPr>
      </w:pPr>
      <w:r w:rsidRPr="00807523">
        <w:rPr>
          <w:rFonts w:ascii="Tahoma" w:hAnsi="Tahoma" w:cs="Tahoma"/>
        </w:rPr>
        <w:t>W rezultacie dokonania przez Zamawiającego wyboru oferty Wykonawcy, zgodnie z wymogami ustawy z dnia 11 września 2019 r. - Prawo zamówień publicznych (Dz.U. z 2021 r. poz. 1129 z późn. zm.), zwanej dalej Ustawą PZP,w trybie podstawowym, została zawarta umowa o następującej treści:</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p>
    <w:p w:rsidR="00CD0C66" w:rsidRPr="004131B1" w:rsidRDefault="00CD0C66" w:rsidP="00CD0C66">
      <w:pPr>
        <w:jc w:val="both"/>
        <w:rPr>
          <w:rFonts w:ascii="Tahoma" w:hAnsi="Tahoma" w:cs="Tahoma"/>
        </w:rPr>
      </w:pPr>
      <w:r w:rsidRPr="004131B1">
        <w:rPr>
          <w:rFonts w:ascii="Tahoma" w:hAnsi="Tahoma" w:cs="Tahoma"/>
        </w:rPr>
        <w:t xml:space="preserve">Wykonawca przyjmuje do ubezpieczenia mienie i odpowiedzialność Zamawiającego określone w Specyfikacji Warunków Zamówienia, zwanej dalej SWZ, zgodnie z warunkami oferty z dnia…………………. złożonej </w:t>
      </w:r>
      <w:r w:rsidR="00974017">
        <w:rPr>
          <w:rFonts w:ascii="Tahoma" w:hAnsi="Tahoma" w:cs="Tahoma"/>
        </w:rPr>
        <w:br/>
      </w:r>
      <w:r w:rsidRPr="004131B1">
        <w:rPr>
          <w:rFonts w:ascii="Tahoma" w:hAnsi="Tahoma" w:cs="Tahoma"/>
        </w:rPr>
        <w:t xml:space="preserve">w postępowaniu o udzielnie zamówienia na na UBEZPIECZENIE </w:t>
      </w:r>
      <w:r>
        <w:rPr>
          <w:rFonts w:ascii="Tahoma" w:hAnsi="Tahoma" w:cs="Tahoma"/>
        </w:rPr>
        <w:t>…………………………………</w:t>
      </w:r>
      <w:r w:rsidRPr="004131B1">
        <w:rPr>
          <w:rFonts w:ascii="Tahoma" w:hAnsi="Tahoma" w:cs="Tahoma"/>
        </w:rPr>
        <w:t>, w ramach ubezpieczeń komunikacyjnych:</w:t>
      </w:r>
    </w:p>
    <w:p w:rsidR="00CD0C66" w:rsidRPr="004131B1" w:rsidRDefault="00CD0C66" w:rsidP="00CD0C66">
      <w:pPr>
        <w:autoSpaceDE w:val="0"/>
        <w:ind w:left="709" w:hanging="142"/>
        <w:rPr>
          <w:rFonts w:ascii="Tahoma" w:hAnsi="Tahoma" w:cs="Tahoma"/>
        </w:rPr>
      </w:pPr>
      <w:r w:rsidRPr="004131B1">
        <w:rPr>
          <w:rFonts w:ascii="Tahoma" w:hAnsi="Tahoma" w:cs="Tahoma"/>
        </w:rPr>
        <w:t>- ubezpieczenia odpowiedzialności cywilnej posiadaczy pojazdów mechanicznych,</w:t>
      </w:r>
    </w:p>
    <w:p w:rsidR="00CD0C66" w:rsidRPr="004131B1" w:rsidRDefault="00CD0C66" w:rsidP="00CD0C66">
      <w:pPr>
        <w:autoSpaceDE w:val="0"/>
        <w:ind w:left="709" w:hanging="142"/>
        <w:rPr>
          <w:rFonts w:ascii="Tahoma" w:hAnsi="Tahoma" w:cs="Tahoma"/>
        </w:rPr>
      </w:pPr>
      <w:r w:rsidRPr="004131B1">
        <w:rPr>
          <w:rFonts w:ascii="Tahoma" w:hAnsi="Tahoma" w:cs="Tahoma"/>
        </w:rPr>
        <w:t>- ubezpieczenie autocasco,</w:t>
      </w:r>
    </w:p>
    <w:p w:rsidR="00CD0C66" w:rsidRPr="004131B1" w:rsidRDefault="00CD0C66" w:rsidP="00CD0C66">
      <w:pPr>
        <w:autoSpaceDE w:val="0"/>
        <w:ind w:left="709" w:hanging="142"/>
        <w:rPr>
          <w:rFonts w:ascii="Tahoma" w:hAnsi="Tahoma" w:cs="Tahoma"/>
        </w:rPr>
      </w:pPr>
      <w:r w:rsidRPr="004131B1">
        <w:rPr>
          <w:rFonts w:ascii="Tahoma" w:hAnsi="Tahoma" w:cs="Tahoma"/>
        </w:rPr>
        <w:t>- ubezpieczenia NNW kierowcy i pasażerów,</w:t>
      </w:r>
    </w:p>
    <w:p w:rsidR="00CD0C66" w:rsidRPr="004131B1" w:rsidRDefault="00CD0C66" w:rsidP="00CD0C66">
      <w:pPr>
        <w:autoSpaceDE w:val="0"/>
        <w:ind w:left="709" w:hanging="142"/>
        <w:rPr>
          <w:rFonts w:ascii="Tahoma" w:hAnsi="Tahoma" w:cs="Tahoma"/>
        </w:rPr>
      </w:pPr>
      <w:r w:rsidRPr="004131B1">
        <w:rPr>
          <w:rFonts w:ascii="Tahoma" w:hAnsi="Tahoma" w:cs="Tahoma"/>
        </w:rPr>
        <w:t>- ubezpieczenia assistance,</w:t>
      </w: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2</w:t>
      </w:r>
    </w:p>
    <w:p w:rsidR="00CD0C66" w:rsidRPr="004131B1" w:rsidRDefault="00CD0C66" w:rsidP="00CD0C66">
      <w:pPr>
        <w:pStyle w:val="Tekstpodstawowywcity"/>
        <w:ind w:left="0"/>
        <w:rPr>
          <w:rFonts w:ascii="Tahoma" w:hAnsi="Tahoma" w:cs="Tahoma"/>
          <w:b w:val="0"/>
          <w:sz w:val="20"/>
        </w:rPr>
      </w:pPr>
      <w:r w:rsidRPr="004131B1">
        <w:rPr>
          <w:rFonts w:ascii="Tahoma" w:hAnsi="Tahoma" w:cs="Tahoma"/>
          <w:sz w:val="20"/>
        </w:rPr>
        <w:t>Wykonawca udziela Zamawiającemu ochrony ubezpieczeniowej na okres wskazany w SWZ to jest …………………………………………</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3</w:t>
      </w:r>
    </w:p>
    <w:p w:rsidR="00CD0C66" w:rsidRDefault="00CD0C66" w:rsidP="00CD0C66">
      <w:pPr>
        <w:jc w:val="both"/>
        <w:rPr>
          <w:rFonts w:ascii="Tahoma" w:hAnsi="Tahoma" w:cs="Tahoma"/>
        </w:rPr>
      </w:pPr>
      <w:r w:rsidRPr="004131B1">
        <w:rPr>
          <w:rFonts w:ascii="Tahoma" w:hAnsi="Tahoma" w:cs="Tahoma"/>
        </w:rPr>
        <w:t>Zawarcie umowy ubezpieczenia Wykonawca potwierdza poprzez wystawienie stosownych polis ubezpieczeniowych zgodnych z ofertą złożoną Zamawiającemu.</w:t>
      </w:r>
    </w:p>
    <w:p w:rsidR="00CD0C66" w:rsidRDefault="00CD0C66" w:rsidP="00CD0C66">
      <w:pPr>
        <w:jc w:val="both"/>
        <w:rPr>
          <w:rFonts w:ascii="Tahoma" w:hAnsi="Tahoma" w:cs="Tahoma"/>
        </w:rPr>
      </w:pPr>
    </w:p>
    <w:p w:rsidR="00CD0C66" w:rsidRPr="00894770" w:rsidRDefault="00CD0C66" w:rsidP="00CD0C66">
      <w:pPr>
        <w:jc w:val="center"/>
        <w:rPr>
          <w:rFonts w:ascii="Tahoma" w:hAnsi="Tahoma" w:cs="Tahoma"/>
        </w:rPr>
      </w:pPr>
      <w:bookmarkStart w:id="51" w:name="_Hlk63066723"/>
      <w:r w:rsidRPr="00894770">
        <w:rPr>
          <w:rFonts w:ascii="Tahoma" w:hAnsi="Tahoma" w:cs="Tahoma"/>
        </w:rPr>
        <w:t>§  4</w:t>
      </w:r>
    </w:p>
    <w:p w:rsidR="00CD0C66" w:rsidRPr="00894770" w:rsidRDefault="00CD0C66" w:rsidP="001817EF">
      <w:pPr>
        <w:pStyle w:val="Akapitzlist"/>
        <w:numPr>
          <w:ilvl w:val="0"/>
          <w:numId w:val="41"/>
        </w:numPr>
        <w:autoSpaceDE w:val="0"/>
        <w:autoSpaceDN w:val="0"/>
        <w:adjustRightInd w:val="0"/>
        <w:ind w:left="284" w:hanging="284"/>
        <w:jc w:val="both"/>
        <w:rPr>
          <w:rFonts w:ascii="Tahoma" w:hAnsi="Tahoma" w:cs="Tahoma"/>
          <w:sz w:val="20"/>
          <w:szCs w:val="20"/>
        </w:rPr>
      </w:pPr>
      <w:r w:rsidRPr="0089477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rsidR="00CD0C66" w:rsidRPr="00894770" w:rsidRDefault="00CD0C66" w:rsidP="001817EF">
      <w:pPr>
        <w:pStyle w:val="Akapitzlist"/>
        <w:numPr>
          <w:ilvl w:val="0"/>
          <w:numId w:val="41"/>
        </w:numPr>
        <w:autoSpaceDE w:val="0"/>
        <w:autoSpaceDN w:val="0"/>
        <w:adjustRightInd w:val="0"/>
        <w:ind w:left="284" w:hanging="284"/>
        <w:jc w:val="both"/>
        <w:rPr>
          <w:rFonts w:ascii="Tahoma" w:hAnsi="Tahoma" w:cs="Tahoma"/>
          <w:sz w:val="20"/>
          <w:szCs w:val="20"/>
        </w:rPr>
      </w:pPr>
      <w:r w:rsidRPr="00894770">
        <w:rPr>
          <w:rFonts w:ascii="Tahoma" w:hAnsi="Tahoma" w:cs="Tahoma"/>
          <w:sz w:val="20"/>
          <w:szCs w:val="20"/>
        </w:rPr>
        <w:t xml:space="preserve">W okresie realizacji umowy Zamawiający zastrzega sobie możliwość skorzystania z prawa opcji, które dotyczyć może następujących rodzajów ubezpieczeń </w:t>
      </w:r>
    </w:p>
    <w:p w:rsidR="00CD0C66" w:rsidRPr="00894770" w:rsidRDefault="00CD0C66" w:rsidP="001817EF">
      <w:pPr>
        <w:pStyle w:val="Akapitzlist"/>
        <w:numPr>
          <w:ilvl w:val="1"/>
          <w:numId w:val="58"/>
        </w:numPr>
        <w:autoSpaceDE w:val="0"/>
        <w:autoSpaceDN w:val="0"/>
        <w:adjustRightInd w:val="0"/>
        <w:jc w:val="both"/>
        <w:rPr>
          <w:rFonts w:ascii="Tahoma" w:hAnsi="Tahoma" w:cs="Tahoma"/>
          <w:sz w:val="20"/>
          <w:szCs w:val="20"/>
        </w:rPr>
      </w:pPr>
      <w:r w:rsidRPr="00894770">
        <w:rPr>
          <w:rFonts w:ascii="Tahoma" w:hAnsi="Tahoma" w:cs="Tahoma"/>
          <w:sz w:val="20"/>
          <w:szCs w:val="20"/>
        </w:rPr>
        <w:t>ubezpieczenie odpowiedzialności cywilnej posiadaczy pojazdów mechanicznych,</w:t>
      </w:r>
    </w:p>
    <w:p w:rsidR="00CD0C66" w:rsidRPr="00894770" w:rsidRDefault="00CD0C66" w:rsidP="001817EF">
      <w:pPr>
        <w:pStyle w:val="Akapitzlist"/>
        <w:numPr>
          <w:ilvl w:val="1"/>
          <w:numId w:val="58"/>
        </w:numPr>
        <w:autoSpaceDE w:val="0"/>
        <w:autoSpaceDN w:val="0"/>
        <w:adjustRightInd w:val="0"/>
        <w:jc w:val="both"/>
        <w:rPr>
          <w:rFonts w:ascii="Tahoma" w:hAnsi="Tahoma" w:cs="Tahoma"/>
          <w:sz w:val="20"/>
          <w:szCs w:val="20"/>
        </w:rPr>
      </w:pPr>
      <w:r w:rsidRPr="00894770">
        <w:rPr>
          <w:rFonts w:ascii="Tahoma" w:hAnsi="Tahoma" w:cs="Tahoma"/>
          <w:sz w:val="20"/>
          <w:szCs w:val="20"/>
        </w:rPr>
        <w:t>ubezpieczenie autocasco,</w:t>
      </w:r>
    </w:p>
    <w:p w:rsidR="00CD0C66" w:rsidRPr="00894770" w:rsidRDefault="00CD0C66" w:rsidP="001817EF">
      <w:pPr>
        <w:pStyle w:val="Akapitzlist"/>
        <w:numPr>
          <w:ilvl w:val="1"/>
          <w:numId w:val="58"/>
        </w:numPr>
        <w:autoSpaceDE w:val="0"/>
        <w:autoSpaceDN w:val="0"/>
        <w:adjustRightInd w:val="0"/>
        <w:jc w:val="both"/>
        <w:rPr>
          <w:rFonts w:ascii="Tahoma" w:hAnsi="Tahoma" w:cs="Tahoma"/>
          <w:sz w:val="20"/>
          <w:szCs w:val="20"/>
        </w:rPr>
      </w:pPr>
      <w:r w:rsidRPr="00894770">
        <w:rPr>
          <w:rFonts w:ascii="Tahoma" w:hAnsi="Tahoma" w:cs="Tahoma"/>
          <w:sz w:val="20"/>
          <w:szCs w:val="20"/>
        </w:rPr>
        <w:t>ubezpieczenie następstw nieszczęśliwych wypadków kierowcy i pasażerów,</w:t>
      </w:r>
    </w:p>
    <w:p w:rsidR="00CD0C66" w:rsidRPr="00894770" w:rsidRDefault="00CD0C66" w:rsidP="001817EF">
      <w:pPr>
        <w:pStyle w:val="Akapitzlist"/>
        <w:numPr>
          <w:ilvl w:val="1"/>
          <w:numId w:val="58"/>
        </w:numPr>
        <w:autoSpaceDE w:val="0"/>
        <w:autoSpaceDN w:val="0"/>
        <w:adjustRightInd w:val="0"/>
        <w:jc w:val="both"/>
        <w:rPr>
          <w:rFonts w:ascii="Tahoma" w:hAnsi="Tahoma" w:cs="Tahoma"/>
          <w:sz w:val="20"/>
          <w:szCs w:val="20"/>
        </w:rPr>
      </w:pPr>
      <w:r w:rsidRPr="00894770">
        <w:rPr>
          <w:rFonts w:ascii="Tahoma" w:hAnsi="Tahoma" w:cs="Tahoma"/>
          <w:sz w:val="20"/>
          <w:szCs w:val="20"/>
        </w:rPr>
        <w:t xml:space="preserve">ubezpieczenie Assistance. </w:t>
      </w:r>
    </w:p>
    <w:p w:rsidR="00CD0C66" w:rsidRPr="00894770" w:rsidRDefault="00CD0C66" w:rsidP="001817EF">
      <w:pPr>
        <w:pStyle w:val="Akapitzlist"/>
        <w:numPr>
          <w:ilvl w:val="0"/>
          <w:numId w:val="41"/>
        </w:numPr>
        <w:autoSpaceDE w:val="0"/>
        <w:autoSpaceDN w:val="0"/>
        <w:adjustRightInd w:val="0"/>
        <w:spacing w:after="106"/>
        <w:ind w:left="284" w:hanging="284"/>
        <w:jc w:val="both"/>
        <w:rPr>
          <w:rFonts w:ascii="Tahoma" w:hAnsi="Tahoma" w:cs="Tahoma"/>
          <w:sz w:val="20"/>
          <w:szCs w:val="20"/>
        </w:rPr>
      </w:pPr>
      <w:r w:rsidRPr="00894770">
        <w:rPr>
          <w:rFonts w:ascii="Tahoma" w:hAnsi="Tahoma" w:cs="Tahoma"/>
          <w:sz w:val="20"/>
          <w:szCs w:val="20"/>
        </w:rPr>
        <w:t xml:space="preserve">Składka wynikająca z opcji  wynosi maksymalnie 25% składki za zamówienie podstawowe określonej </w:t>
      </w:r>
      <w:r w:rsidR="00974017">
        <w:rPr>
          <w:rFonts w:ascii="Tahoma" w:hAnsi="Tahoma" w:cs="Tahoma"/>
          <w:sz w:val="20"/>
          <w:szCs w:val="20"/>
        </w:rPr>
        <w:br/>
      </w:r>
      <w:r w:rsidRPr="00894770">
        <w:rPr>
          <w:rFonts w:ascii="Tahoma" w:hAnsi="Tahoma" w:cs="Tahoma"/>
          <w:sz w:val="20"/>
          <w:szCs w:val="20"/>
        </w:rPr>
        <w:t>w § 6 Umowy.</w:t>
      </w:r>
    </w:p>
    <w:p w:rsidR="00CD0C66" w:rsidRPr="00894770" w:rsidRDefault="00CD0C66" w:rsidP="001817EF">
      <w:pPr>
        <w:pStyle w:val="Akapitzlist"/>
        <w:numPr>
          <w:ilvl w:val="0"/>
          <w:numId w:val="41"/>
        </w:numPr>
        <w:autoSpaceDE w:val="0"/>
        <w:autoSpaceDN w:val="0"/>
        <w:adjustRightInd w:val="0"/>
        <w:spacing w:after="106"/>
        <w:ind w:left="284" w:hanging="284"/>
        <w:jc w:val="both"/>
        <w:rPr>
          <w:rFonts w:ascii="Tahoma" w:hAnsi="Tahoma" w:cs="Tahoma"/>
          <w:sz w:val="20"/>
          <w:szCs w:val="20"/>
        </w:rPr>
      </w:pPr>
      <w:r w:rsidRPr="00894770">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rsidR="00CD0C66" w:rsidRPr="00894770" w:rsidRDefault="00CD0C66" w:rsidP="001817EF">
      <w:pPr>
        <w:pStyle w:val="Akapitzlist"/>
        <w:numPr>
          <w:ilvl w:val="0"/>
          <w:numId w:val="41"/>
        </w:numPr>
        <w:autoSpaceDE w:val="0"/>
        <w:autoSpaceDN w:val="0"/>
        <w:adjustRightInd w:val="0"/>
        <w:spacing w:after="106"/>
        <w:ind w:left="284" w:hanging="284"/>
        <w:jc w:val="both"/>
        <w:rPr>
          <w:rFonts w:ascii="Tahoma" w:hAnsi="Tahoma" w:cs="Tahoma"/>
          <w:sz w:val="20"/>
          <w:szCs w:val="20"/>
        </w:rPr>
      </w:pPr>
      <w:r w:rsidRPr="0089477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CD0C66" w:rsidRPr="00974017" w:rsidRDefault="00CD0C66" w:rsidP="00CD0C66">
      <w:pPr>
        <w:pStyle w:val="Akapitzlist"/>
        <w:numPr>
          <w:ilvl w:val="0"/>
          <w:numId w:val="41"/>
        </w:numPr>
        <w:autoSpaceDE w:val="0"/>
        <w:autoSpaceDN w:val="0"/>
        <w:adjustRightInd w:val="0"/>
        <w:spacing w:after="106"/>
        <w:ind w:left="284" w:hanging="284"/>
        <w:jc w:val="both"/>
        <w:rPr>
          <w:rFonts w:ascii="Tahoma" w:hAnsi="Tahoma" w:cs="Tahoma"/>
          <w:sz w:val="20"/>
          <w:szCs w:val="20"/>
        </w:rPr>
      </w:pPr>
      <w:r w:rsidRPr="00894770">
        <w:rPr>
          <w:rFonts w:ascii="Tahoma" w:hAnsi="Tahoma" w:cs="Tahoma"/>
          <w:sz w:val="20"/>
          <w:szCs w:val="20"/>
        </w:rPr>
        <w:t>Wykonawcy nie przysługuje wobec Zamawiającego roszczenie o realizację zamówienia opcjonalnego.</w:t>
      </w:r>
      <w:bookmarkEnd w:id="51"/>
    </w:p>
    <w:p w:rsidR="00CD0C66" w:rsidRPr="004131B1" w:rsidRDefault="00CD0C66" w:rsidP="00CD0C66">
      <w:pPr>
        <w:jc w:val="center"/>
        <w:rPr>
          <w:rFonts w:ascii="Tahoma" w:hAnsi="Tahoma" w:cs="Tahoma"/>
        </w:rPr>
      </w:pPr>
      <w:r w:rsidRPr="004131B1">
        <w:rPr>
          <w:rFonts w:ascii="Tahoma" w:hAnsi="Tahoma" w:cs="Tahoma"/>
        </w:rPr>
        <w:t xml:space="preserve">§ </w:t>
      </w:r>
      <w:r>
        <w:rPr>
          <w:rFonts w:ascii="Tahoma" w:hAnsi="Tahoma" w:cs="Tahoma"/>
        </w:rPr>
        <w:t>5</w:t>
      </w:r>
    </w:p>
    <w:p w:rsidR="00CD0C66" w:rsidRPr="004131B1" w:rsidRDefault="00CD0C66" w:rsidP="00CD0C66">
      <w:pPr>
        <w:jc w:val="both"/>
        <w:rPr>
          <w:rFonts w:ascii="Tahoma" w:hAnsi="Tahoma" w:cs="Tahoma"/>
        </w:rPr>
      </w:pPr>
      <w:r w:rsidRPr="004131B1">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rPr>
        <w:t xml:space="preserve">01 </w:t>
      </w:r>
      <w:r w:rsidRPr="00894770">
        <w:rPr>
          <w:rFonts w:ascii="Tahoma" w:hAnsi="Tahoma" w:cs="Tahoma"/>
        </w:rPr>
        <w:t xml:space="preserve">stycznia w ubezpieczeniach majątkowych) każdego roku, winny być wystawione nie później niż </w:t>
      </w:r>
      <w:r>
        <w:rPr>
          <w:rFonts w:ascii="Tahoma" w:hAnsi="Tahoma" w:cs="Tahoma"/>
        </w:rPr>
        <w:t>30</w:t>
      </w:r>
      <w:r w:rsidRPr="00894770">
        <w:rPr>
          <w:rFonts w:ascii="Tahoma" w:hAnsi="Tahoma" w:cs="Tahoma"/>
        </w:rPr>
        <w:t xml:space="preserve"> dni od początku okresu ubezpieczenia </w:t>
      </w:r>
      <w:r w:rsidR="00977166">
        <w:rPr>
          <w:rFonts w:ascii="Tahoma" w:hAnsi="Tahoma" w:cs="Tahoma"/>
        </w:rPr>
        <w:br/>
      </w:r>
      <w:r w:rsidRPr="00894770">
        <w:rPr>
          <w:rFonts w:ascii="Tahoma" w:hAnsi="Tahoma" w:cs="Tahoma"/>
        </w:rPr>
        <w:t>w ubezpieczeniach majątkowych każdego roku ubezpieczenia.</w:t>
      </w:r>
    </w:p>
    <w:p w:rsidR="00CD0C66" w:rsidRPr="004131B1" w:rsidRDefault="00CD0C66" w:rsidP="00CD0C66">
      <w:pPr>
        <w:jc w:val="center"/>
        <w:rPr>
          <w:rFonts w:ascii="Tahoma" w:hAnsi="Tahoma" w:cs="Tahoma"/>
        </w:rPr>
      </w:pPr>
      <w:bookmarkStart w:id="52" w:name="_Hlk62204330"/>
      <w:r w:rsidRPr="004131B1">
        <w:rPr>
          <w:rFonts w:ascii="Tahoma" w:hAnsi="Tahoma" w:cs="Tahoma"/>
        </w:rPr>
        <w:t xml:space="preserve">§ </w:t>
      </w:r>
      <w:r>
        <w:rPr>
          <w:rFonts w:ascii="Tahoma" w:hAnsi="Tahoma" w:cs="Tahoma"/>
        </w:rPr>
        <w:t>6</w:t>
      </w:r>
    </w:p>
    <w:p w:rsidR="00CD0C66" w:rsidRPr="00807523" w:rsidRDefault="00CD0C66" w:rsidP="001817EF">
      <w:pPr>
        <w:numPr>
          <w:ilvl w:val="0"/>
          <w:numId w:val="12"/>
        </w:numPr>
        <w:suppressAutoHyphens/>
        <w:ind w:left="426" w:hanging="426"/>
        <w:jc w:val="both"/>
        <w:rPr>
          <w:rFonts w:ascii="Tahoma" w:hAnsi="Tahoma" w:cs="Tahoma"/>
        </w:rPr>
      </w:pPr>
      <w:r w:rsidRPr="00807523">
        <w:rPr>
          <w:rFonts w:ascii="Tahoma" w:hAnsi="Tahoma" w:cs="Tahoma"/>
        </w:rPr>
        <w:t>Wykonawca zobowiązuje się do prowadzenia wszelkich kontaktów z Zamawiającym związan</w:t>
      </w:r>
      <w:r w:rsidR="00807523" w:rsidRPr="00807523">
        <w:rPr>
          <w:rFonts w:ascii="Tahoma" w:hAnsi="Tahoma" w:cs="Tahoma"/>
        </w:rPr>
        <w:t>ych z likwidacją szkód</w:t>
      </w:r>
      <w:r w:rsidRPr="00807523">
        <w:rPr>
          <w:rFonts w:ascii="Tahoma" w:hAnsi="Tahoma" w:cs="Tahoma"/>
        </w:rPr>
        <w:t xml:space="preserv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CD0C66" w:rsidRPr="00807523" w:rsidRDefault="00CD0C66" w:rsidP="001817EF">
      <w:pPr>
        <w:pStyle w:val="Akapitzlist"/>
        <w:numPr>
          <w:ilvl w:val="2"/>
          <w:numId w:val="36"/>
        </w:numPr>
        <w:tabs>
          <w:tab w:val="left" w:pos="709"/>
        </w:tabs>
        <w:suppressAutoHyphens/>
        <w:ind w:left="709" w:hanging="283"/>
        <w:jc w:val="both"/>
        <w:rPr>
          <w:rFonts w:ascii="Tahoma" w:hAnsi="Tahoma" w:cs="Tahoma"/>
          <w:sz w:val="20"/>
          <w:szCs w:val="20"/>
        </w:rPr>
      </w:pPr>
      <w:bookmarkStart w:id="53" w:name="_Hlk62203979"/>
      <w:r w:rsidRPr="00807523">
        <w:rPr>
          <w:rFonts w:ascii="Tahoma" w:hAnsi="Tahoma" w:cs="Tahoma"/>
          <w:sz w:val="20"/>
          <w:szCs w:val="20"/>
        </w:rPr>
        <w:t xml:space="preserve">informowania pełnomocnika Zamawiającego o przyjęciu i zarejestrowaniu szkody nie później niż w ciągu 3 dni roboczych od daty zgłoszenia, </w:t>
      </w:r>
    </w:p>
    <w:p w:rsidR="00CD0C66" w:rsidRPr="00807523" w:rsidRDefault="00CD0C66" w:rsidP="001817EF">
      <w:pPr>
        <w:pStyle w:val="Akapitzlist"/>
        <w:numPr>
          <w:ilvl w:val="2"/>
          <w:numId w:val="36"/>
        </w:numPr>
        <w:tabs>
          <w:tab w:val="left" w:pos="709"/>
        </w:tabs>
        <w:suppressAutoHyphens/>
        <w:ind w:left="709" w:hanging="283"/>
        <w:jc w:val="both"/>
        <w:rPr>
          <w:rFonts w:ascii="Tahoma" w:hAnsi="Tahoma" w:cs="Tahoma"/>
          <w:sz w:val="20"/>
          <w:szCs w:val="20"/>
        </w:rPr>
      </w:pPr>
      <w:r w:rsidRPr="00807523">
        <w:rPr>
          <w:rFonts w:ascii="Tahoma" w:hAnsi="Tahoma" w:cs="Tahoma"/>
          <w:sz w:val="20"/>
          <w:szCs w:val="20"/>
        </w:rPr>
        <w:t xml:space="preserve">informowania pełnomocnika Zamawiającego o wykazie dokumentów i/lub informacji niezbędnych </w:t>
      </w:r>
      <w:r w:rsidR="00977166" w:rsidRPr="00807523">
        <w:rPr>
          <w:rFonts w:ascii="Tahoma" w:hAnsi="Tahoma" w:cs="Tahoma"/>
          <w:sz w:val="20"/>
          <w:szCs w:val="20"/>
        </w:rPr>
        <w:br/>
      </w:r>
      <w:r w:rsidRPr="00807523">
        <w:rPr>
          <w:rFonts w:ascii="Tahoma" w:hAnsi="Tahoma" w:cs="Tahoma"/>
          <w:sz w:val="20"/>
          <w:szCs w:val="20"/>
        </w:rPr>
        <w:t xml:space="preserve">do ustalenia odpowiedzialności i wysokości szkody nie później niż w ciągu 7 dni od daty zgłoszenia, </w:t>
      </w:r>
    </w:p>
    <w:p w:rsidR="00CD0C66" w:rsidRPr="00807523" w:rsidRDefault="00CD0C66" w:rsidP="001817EF">
      <w:pPr>
        <w:pStyle w:val="Akapitzlist"/>
        <w:numPr>
          <w:ilvl w:val="2"/>
          <w:numId w:val="36"/>
        </w:numPr>
        <w:tabs>
          <w:tab w:val="left" w:pos="709"/>
        </w:tabs>
        <w:suppressAutoHyphens/>
        <w:ind w:left="709" w:hanging="283"/>
        <w:jc w:val="both"/>
        <w:rPr>
          <w:rFonts w:ascii="Tahoma" w:hAnsi="Tahoma" w:cs="Tahoma"/>
          <w:sz w:val="20"/>
          <w:szCs w:val="20"/>
        </w:rPr>
      </w:pPr>
      <w:r w:rsidRPr="00807523">
        <w:rPr>
          <w:rFonts w:ascii="Tahoma" w:hAnsi="Tahoma" w:cs="Tahoma"/>
          <w:sz w:val="20"/>
          <w:szCs w:val="20"/>
        </w:rPr>
        <w:t>udzielanie odpowiedzi w ciągu 3 dni roboczych na pytania dotyczące likwidacji szkód Zamawiającego wysyłane przez pełnomocnika Zamawiającego,</w:t>
      </w:r>
    </w:p>
    <w:p w:rsidR="00CD0C66" w:rsidRPr="00807523" w:rsidRDefault="00CD0C66" w:rsidP="001817EF">
      <w:pPr>
        <w:pStyle w:val="Akapitzlist"/>
        <w:numPr>
          <w:ilvl w:val="2"/>
          <w:numId w:val="36"/>
        </w:numPr>
        <w:tabs>
          <w:tab w:val="left" w:pos="709"/>
        </w:tabs>
        <w:suppressAutoHyphens/>
        <w:ind w:left="709" w:hanging="283"/>
        <w:jc w:val="both"/>
        <w:rPr>
          <w:rFonts w:ascii="Tahoma" w:hAnsi="Tahoma" w:cs="Tahoma"/>
          <w:sz w:val="20"/>
          <w:szCs w:val="20"/>
        </w:rPr>
      </w:pPr>
      <w:r w:rsidRPr="00807523">
        <w:rPr>
          <w:rFonts w:ascii="Tahoma" w:hAnsi="Tahoma" w:cs="Tahoma"/>
          <w:sz w:val="20"/>
          <w:szCs w:val="20"/>
        </w:rPr>
        <w:t xml:space="preserve">informowania pełnomocnika Zamawiającego o etapie likwidacji szkody nie później niż w ciągu 30 dni </w:t>
      </w:r>
      <w:r w:rsidR="00977166" w:rsidRPr="00807523">
        <w:rPr>
          <w:rFonts w:ascii="Tahoma" w:hAnsi="Tahoma" w:cs="Tahoma"/>
          <w:sz w:val="20"/>
          <w:szCs w:val="20"/>
        </w:rPr>
        <w:br/>
      </w:r>
      <w:r w:rsidRPr="00807523">
        <w:rPr>
          <w:rFonts w:ascii="Tahoma" w:hAnsi="Tahoma" w:cs="Tahoma"/>
          <w:sz w:val="20"/>
          <w:szCs w:val="20"/>
        </w:rPr>
        <w:t>od daty zgłoszenia, a w przypadku gdy postępowanie nie może być zakończone w ciągu 30 dni – podanie przyczyny, wskazanie brakujących dokumentów, informacji i wyjaśnień,</w:t>
      </w:r>
    </w:p>
    <w:p w:rsidR="00CD0C66" w:rsidRPr="00807523" w:rsidRDefault="00CD0C66" w:rsidP="00977166">
      <w:pPr>
        <w:pStyle w:val="Akapitzlist"/>
        <w:numPr>
          <w:ilvl w:val="2"/>
          <w:numId w:val="36"/>
        </w:numPr>
        <w:tabs>
          <w:tab w:val="left" w:pos="709"/>
        </w:tabs>
        <w:suppressAutoHyphens/>
        <w:ind w:left="709" w:hanging="283"/>
        <w:jc w:val="both"/>
        <w:rPr>
          <w:rFonts w:ascii="Tahoma" w:hAnsi="Tahoma" w:cs="Tahoma"/>
          <w:sz w:val="20"/>
          <w:szCs w:val="20"/>
        </w:rPr>
      </w:pPr>
      <w:r w:rsidRPr="00807523">
        <w:rPr>
          <w:rFonts w:ascii="Tahoma" w:hAnsi="Tahoma" w:cs="Tahoma"/>
          <w:sz w:val="20"/>
          <w:szCs w:val="20"/>
        </w:rPr>
        <w:t xml:space="preserve">pisemnego informowania Zamawiającego do wiadomości pełnomocnika Zamawiającego o decyzji kończącej postępowanie. </w:t>
      </w:r>
      <w:bookmarkEnd w:id="52"/>
    </w:p>
    <w:bookmarkEnd w:id="53"/>
    <w:p w:rsidR="00CD0C66" w:rsidRPr="00807523" w:rsidRDefault="00CD0C66" w:rsidP="001817EF">
      <w:pPr>
        <w:numPr>
          <w:ilvl w:val="0"/>
          <w:numId w:val="12"/>
        </w:numPr>
        <w:tabs>
          <w:tab w:val="left" w:pos="284"/>
        </w:tabs>
        <w:suppressAutoHyphens/>
        <w:ind w:left="284"/>
        <w:jc w:val="both"/>
        <w:rPr>
          <w:rFonts w:ascii="Tahoma" w:hAnsi="Tahoma" w:cs="Tahoma"/>
        </w:rPr>
      </w:pPr>
      <w:r w:rsidRPr="00807523">
        <w:rPr>
          <w:rFonts w:ascii="Tahoma" w:hAnsi="Tahoma" w:cs="Tahoma"/>
        </w:rPr>
        <w:t xml:space="preserve">Po przyjęciu zgłoszenia szkody Wykonawca zobowiązuje się, w terminie nie później niż </w:t>
      </w:r>
      <w:r w:rsidRPr="00807523">
        <w:rPr>
          <w:rStyle w:val="Pogrubienie"/>
          <w:rFonts w:ascii="Tahoma" w:hAnsi="Tahoma" w:cs="Tahoma"/>
        </w:rPr>
        <w:t>2 dni</w:t>
      </w:r>
      <w:r w:rsidRPr="00807523">
        <w:rPr>
          <w:rFonts w:ascii="Tahoma" w:hAnsi="Tahoma" w:cs="Tahoma"/>
        </w:rPr>
        <w:t xml:space="preserve"> roboczych </w:t>
      </w:r>
      <w:r w:rsidR="00977166" w:rsidRPr="00807523">
        <w:rPr>
          <w:rFonts w:ascii="Tahoma" w:hAnsi="Tahoma" w:cs="Tahoma"/>
        </w:rPr>
        <w:br/>
      </w:r>
      <w:r w:rsidRPr="00807523">
        <w:rPr>
          <w:rFonts w:ascii="Tahoma" w:hAnsi="Tahoma" w:cs="Tahoma"/>
        </w:rPr>
        <w:t xml:space="preserve">od zgłoszenia szkody, do uzgodnienia z Zamawiającym dogodnego dla obu stron terminu oględzin/wstępnej likwidacji. Termin oględzin/wstępnej likwidacji szkody powinien nastąpić </w:t>
      </w:r>
      <w:r w:rsidRPr="00807523">
        <w:rPr>
          <w:rStyle w:val="Pogrubienie"/>
          <w:rFonts w:ascii="Tahoma" w:hAnsi="Tahoma" w:cs="Tahoma"/>
        </w:rPr>
        <w:t>w ciągu 3 dni</w:t>
      </w:r>
      <w:r w:rsidRPr="00807523">
        <w:rPr>
          <w:rFonts w:ascii="Tahoma" w:hAnsi="Tahoma" w:cs="Tahoma"/>
        </w:rPr>
        <w:t xml:space="preserve"> roboczych od daty zgłoszenia szkody lub w innym terminie uzgodnionym z Zamawiającym. Wykonawca zobowiązuje </w:t>
      </w:r>
      <w:r w:rsidR="00977166" w:rsidRPr="00807523">
        <w:rPr>
          <w:rFonts w:ascii="Tahoma" w:hAnsi="Tahoma" w:cs="Tahoma"/>
        </w:rPr>
        <w:br/>
      </w:r>
      <w:r w:rsidRPr="00807523">
        <w:rPr>
          <w:rFonts w:ascii="Tahoma" w:hAnsi="Tahoma" w:cs="Tahoma"/>
        </w:rPr>
        <w:t>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CD0C66" w:rsidRPr="00807523" w:rsidRDefault="00CD0C66" w:rsidP="00CD0C66">
      <w:pPr>
        <w:ind w:left="284"/>
        <w:jc w:val="both"/>
        <w:rPr>
          <w:rFonts w:ascii="Tahoma" w:hAnsi="Tahoma" w:cs="Tahoma"/>
        </w:rPr>
      </w:pPr>
      <w:r w:rsidRPr="00807523">
        <w:rPr>
          <w:rFonts w:ascii="Tahoma" w:hAnsi="Tahoma" w:cs="Tahoma"/>
        </w:rPr>
        <w:t xml:space="preserve">- dokument potwierdzający prawo własności, np. kopia faktury zakupu lub kopia wyciągu </w:t>
      </w:r>
      <w:r w:rsidRPr="00807523">
        <w:rPr>
          <w:rFonts w:ascii="Tahoma" w:hAnsi="Tahoma" w:cs="Tahoma"/>
        </w:rPr>
        <w:br/>
        <w:t>z ewidencji środków trwałych,</w:t>
      </w:r>
    </w:p>
    <w:p w:rsidR="00CD0C66" w:rsidRPr="004131B1" w:rsidRDefault="00CD0C66" w:rsidP="00CD0C66">
      <w:pPr>
        <w:ind w:left="284"/>
        <w:jc w:val="both"/>
        <w:rPr>
          <w:rFonts w:ascii="Tahoma" w:hAnsi="Tahoma" w:cs="Tahoma"/>
        </w:rPr>
      </w:pPr>
      <w:r w:rsidRPr="00807523">
        <w:rPr>
          <w:rFonts w:ascii="Tahoma" w:hAnsi="Tahoma" w:cs="Tahoma"/>
        </w:rPr>
        <w:t xml:space="preserve">- dokument potwierdzający wysokość szkody, np. kosztorys lub faktura </w:t>
      </w:r>
      <w:r w:rsidRPr="00807523">
        <w:rPr>
          <w:rFonts w:ascii="Tahoma" w:hAnsi="Tahoma" w:cs="Tahoma"/>
          <w:bCs/>
        </w:rPr>
        <w:t>wraz z dokumentacją fotograficzną ukazującą rozmiar i przyczynę</w:t>
      </w:r>
      <w:r w:rsidR="00977166" w:rsidRPr="00807523">
        <w:rPr>
          <w:rFonts w:ascii="Tahoma" w:hAnsi="Tahoma" w:cs="Tahoma"/>
          <w:bCs/>
        </w:rPr>
        <w:t xml:space="preserve"> </w:t>
      </w:r>
      <w:r w:rsidRPr="00807523">
        <w:rPr>
          <w:rFonts w:ascii="Tahoma" w:hAnsi="Tahoma" w:cs="Tahoma"/>
          <w:bCs/>
        </w:rPr>
        <w:t>szkody.</w:t>
      </w:r>
    </w:p>
    <w:p w:rsidR="00CD0C66" w:rsidRPr="004131B1" w:rsidRDefault="00CD0C66" w:rsidP="001817EF">
      <w:pPr>
        <w:numPr>
          <w:ilvl w:val="0"/>
          <w:numId w:val="12"/>
        </w:numPr>
        <w:tabs>
          <w:tab w:val="left" w:pos="284"/>
        </w:tabs>
        <w:suppressAutoHyphens/>
        <w:ind w:left="284"/>
        <w:jc w:val="both"/>
        <w:rPr>
          <w:rFonts w:ascii="Tahoma" w:hAnsi="Tahoma" w:cs="Tahoma"/>
        </w:rPr>
      </w:pPr>
      <w:r w:rsidRPr="004131B1">
        <w:rPr>
          <w:rFonts w:ascii="Tahoma" w:hAnsi="Tahoma" w:cs="Tahoma"/>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w:t>
      </w:r>
      <w:r w:rsidR="00977166">
        <w:rPr>
          <w:rFonts w:ascii="Tahoma" w:hAnsi="Tahoma" w:cs="Tahoma"/>
        </w:rPr>
        <w:br/>
      </w:r>
      <w:r w:rsidRPr="004131B1">
        <w:rPr>
          <w:rFonts w:ascii="Tahoma" w:hAnsi="Tahoma" w:cs="Tahoma"/>
        </w:rPr>
        <w:t xml:space="preserve">60-dniowy na ostateczną wypłatę odszkodowania nie obowiązuje, jeżeli poszkodowany lub ubezpieczony </w:t>
      </w:r>
      <w:r w:rsidR="00977166">
        <w:rPr>
          <w:rFonts w:ascii="Tahoma" w:hAnsi="Tahoma" w:cs="Tahoma"/>
        </w:rPr>
        <w:br/>
      </w:r>
      <w:r w:rsidRPr="004131B1">
        <w:rPr>
          <w:rFonts w:ascii="Tahoma" w:hAnsi="Tahoma" w:cs="Tahoma"/>
        </w:rPr>
        <w:t>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CD0C66" w:rsidRPr="004131B1" w:rsidRDefault="00CD0C66" w:rsidP="001817EF">
      <w:pPr>
        <w:numPr>
          <w:ilvl w:val="0"/>
          <w:numId w:val="12"/>
        </w:numPr>
        <w:tabs>
          <w:tab w:val="left" w:pos="284"/>
        </w:tabs>
        <w:suppressAutoHyphens/>
        <w:ind w:left="284"/>
        <w:jc w:val="both"/>
        <w:rPr>
          <w:rFonts w:ascii="Tahoma" w:hAnsi="Tahoma" w:cs="Tahoma"/>
        </w:rPr>
      </w:pPr>
      <w:r w:rsidRPr="004131B1">
        <w:rPr>
          <w:rFonts w:ascii="Tahoma" w:hAnsi="Tahoma" w:cs="Tahoma"/>
        </w:rPr>
        <w:lastRenderedPageBreak/>
        <w:t xml:space="preserve">W przypadku uznania odpowiedzialności za szkodę w mieniu Zamawiającego Wykonawca zobowiązuje </w:t>
      </w:r>
      <w:r w:rsidR="00977166">
        <w:rPr>
          <w:rFonts w:ascii="Tahoma" w:hAnsi="Tahoma" w:cs="Tahoma"/>
        </w:rPr>
        <w:br/>
      </w:r>
      <w:r w:rsidRPr="004131B1">
        <w:rPr>
          <w:rFonts w:ascii="Tahoma" w:hAnsi="Tahoma" w:cs="Tahoma"/>
        </w:rPr>
        <w:t>się do wypłaty kwoty bezspornej odszkodowania na rzecz Zamawiającego w terminie 30 dni od zgłoszenia szkody, zgodnie z art. 817 k.c.</w:t>
      </w:r>
    </w:p>
    <w:p w:rsidR="00CD0C66" w:rsidRPr="00807523" w:rsidRDefault="00CD0C66" w:rsidP="001817EF">
      <w:pPr>
        <w:numPr>
          <w:ilvl w:val="0"/>
          <w:numId w:val="12"/>
        </w:numPr>
        <w:tabs>
          <w:tab w:val="left" w:pos="284"/>
        </w:tabs>
        <w:suppressAutoHyphens/>
        <w:ind w:left="284" w:hanging="284"/>
        <w:jc w:val="both"/>
        <w:rPr>
          <w:rFonts w:ascii="Tahoma" w:hAnsi="Tahoma" w:cs="Tahoma"/>
        </w:rPr>
      </w:pPr>
      <w:r w:rsidRPr="00807523">
        <w:rPr>
          <w:rFonts w:ascii="Tahoma" w:hAnsi="Tahoma" w:cs="Tahoma"/>
        </w:rPr>
        <w:t xml:space="preserve">Wykonawca rozpatrzy reklamacje (odwołanie) złożoną przez Zamawiającego lub </w:t>
      </w:r>
      <w:r w:rsidR="00807523" w:rsidRPr="00807523">
        <w:rPr>
          <w:rFonts w:ascii="Tahoma" w:hAnsi="Tahoma" w:cs="Tahoma"/>
        </w:rPr>
        <w:t xml:space="preserve">jego </w:t>
      </w:r>
      <w:r w:rsidRPr="00807523">
        <w:rPr>
          <w:rFonts w:ascii="Tahoma" w:hAnsi="Tahoma" w:cs="Tahoma"/>
        </w:rPr>
        <w:t>pełnomocnika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CD0C66" w:rsidRPr="004131B1" w:rsidRDefault="00CD0C66" w:rsidP="001817EF">
      <w:pPr>
        <w:numPr>
          <w:ilvl w:val="0"/>
          <w:numId w:val="12"/>
        </w:numPr>
        <w:tabs>
          <w:tab w:val="left" w:pos="284"/>
        </w:tabs>
        <w:suppressAutoHyphens/>
        <w:ind w:left="284" w:hanging="284"/>
        <w:jc w:val="both"/>
        <w:rPr>
          <w:rFonts w:ascii="Tahoma" w:hAnsi="Tahoma" w:cs="Tahoma"/>
        </w:rPr>
      </w:pPr>
      <w:r w:rsidRPr="00807523">
        <w:rPr>
          <w:rFonts w:ascii="Tahoma" w:hAnsi="Tahoma" w:cs="Tahoma"/>
        </w:rPr>
        <w:t>Jeżeli Wykonawca nie udzieli odpowiedzi na reklamację (odwołanie</w:t>
      </w:r>
      <w:r w:rsidRPr="004131B1">
        <w:rPr>
          <w:rFonts w:ascii="Tahoma" w:hAnsi="Tahoma" w:cs="Tahoma"/>
        </w:rPr>
        <w:t>) w terminach, o których mowa w ust. 5 uważa się, że uznał on reklamację.</w:t>
      </w:r>
    </w:p>
    <w:p w:rsidR="00CD0C66" w:rsidRPr="00807523" w:rsidRDefault="00CD0C66" w:rsidP="001817EF">
      <w:pPr>
        <w:numPr>
          <w:ilvl w:val="0"/>
          <w:numId w:val="12"/>
        </w:numPr>
        <w:tabs>
          <w:tab w:val="left" w:pos="284"/>
        </w:tabs>
        <w:suppressAutoHyphens/>
        <w:ind w:left="284"/>
        <w:jc w:val="both"/>
        <w:rPr>
          <w:rFonts w:ascii="Tahoma" w:hAnsi="Tahoma" w:cs="Tahoma"/>
        </w:rPr>
      </w:pPr>
      <w:r w:rsidRPr="00807523">
        <w:rPr>
          <w:rFonts w:ascii="Tahoma" w:hAnsi="Tahoma" w:cs="Tahoma"/>
        </w:rPr>
        <w:t xml:space="preserve">W przypadku kontaktów Wykonawcy z pełnomocnikiem Zamawiającego dopuszczalna jest forma kontaktowania za pośrednictwem poczty elektronicznej pod adresem: </w:t>
      </w:r>
      <w:hyperlink r:id="rId48" w:history="1">
        <w:r w:rsidRPr="00807523">
          <w:rPr>
            <w:rStyle w:val="Hipercze"/>
            <w:rFonts w:ascii="Tahoma" w:hAnsi="Tahoma" w:cs="Tahoma"/>
          </w:rPr>
          <w:t>szkody@maximus-broker.pl</w:t>
        </w:r>
      </w:hyperlink>
      <w:r w:rsidR="00807523" w:rsidRPr="00807523">
        <w:rPr>
          <w:rFonts w:ascii="Tahoma" w:hAnsi="Tahoma" w:cs="Tahoma"/>
        </w:rPr>
        <w:t xml:space="preserve"> każdorazowo do wiadomości Zamawiającego.</w:t>
      </w:r>
    </w:p>
    <w:p w:rsidR="00CD0C66" w:rsidRPr="00807523" w:rsidRDefault="00CD0C66" w:rsidP="001817EF">
      <w:pPr>
        <w:numPr>
          <w:ilvl w:val="0"/>
          <w:numId w:val="12"/>
        </w:numPr>
        <w:tabs>
          <w:tab w:val="left" w:pos="284"/>
        </w:tabs>
        <w:suppressAutoHyphens/>
        <w:ind w:left="284"/>
        <w:jc w:val="both"/>
        <w:rPr>
          <w:rFonts w:ascii="Tahoma" w:hAnsi="Tahoma" w:cs="Tahoma"/>
        </w:rPr>
      </w:pPr>
      <w:r w:rsidRPr="00807523">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CD0C66" w:rsidRPr="009D3088" w:rsidRDefault="00CD0C66" w:rsidP="001817EF">
      <w:pPr>
        <w:numPr>
          <w:ilvl w:val="0"/>
          <w:numId w:val="12"/>
        </w:numPr>
        <w:tabs>
          <w:tab w:val="left" w:pos="284"/>
        </w:tabs>
        <w:suppressAutoHyphens/>
        <w:ind w:left="284"/>
        <w:jc w:val="both"/>
        <w:rPr>
          <w:rFonts w:ascii="Tahoma" w:hAnsi="Tahoma" w:cs="Tahoma"/>
        </w:rPr>
      </w:pPr>
      <w:r w:rsidRPr="004131B1">
        <w:rPr>
          <w:rFonts w:ascii="Tahoma" w:hAnsi="Tahoma" w:cs="Tahoma"/>
        </w:rPr>
        <w:t xml:space="preserve">Wykonawca oświadcza, że wszelkie wypłaty dla Zamawiającego (podmiotów ubezpieczonych w ramach </w:t>
      </w:r>
      <w:r w:rsidRPr="00AD5F1E">
        <w:rPr>
          <w:rFonts w:ascii="Tahoma" w:hAnsi="Tahoma" w:cs="Tahoma"/>
        </w:rPr>
        <w:t>niniejszego postępowania) nie mogącego dokonać rozliczenia podatku VAT, będą przyznawane w wartości brutto w wysokości zgodnej z Ustawą o podatku od towarów i usług, również w przypadkach ustalania wartości szkody na podstawie kosztorysu.</w:t>
      </w:r>
    </w:p>
    <w:p w:rsidR="00CD0C66" w:rsidRPr="004131B1" w:rsidRDefault="00CD0C66" w:rsidP="001817EF">
      <w:pPr>
        <w:numPr>
          <w:ilvl w:val="0"/>
          <w:numId w:val="12"/>
        </w:numPr>
        <w:tabs>
          <w:tab w:val="left" w:pos="284"/>
        </w:tabs>
        <w:suppressAutoHyphens/>
        <w:ind w:left="284"/>
        <w:jc w:val="both"/>
        <w:rPr>
          <w:rFonts w:ascii="Tahoma" w:hAnsi="Tahoma" w:cs="Tahoma"/>
        </w:rPr>
      </w:pPr>
      <w:r w:rsidRPr="004131B1">
        <w:rPr>
          <w:rFonts w:ascii="Tahoma" w:hAnsi="Tahoma" w:cs="Tahoma"/>
        </w:rPr>
        <w:t>Wykonawca zobowiązuje się do przesyłania raportu szkodowego raz na pół roku do</w:t>
      </w:r>
      <w:r w:rsidR="00807523">
        <w:rPr>
          <w:rFonts w:ascii="Tahoma" w:hAnsi="Tahoma" w:cs="Tahoma"/>
        </w:rPr>
        <w:t xml:space="preserve"> Zamawiającego </w:t>
      </w:r>
      <w:r w:rsidR="00807523">
        <w:rPr>
          <w:rFonts w:ascii="Tahoma" w:hAnsi="Tahoma" w:cs="Tahoma"/>
        </w:rPr>
        <w:br/>
        <w:t xml:space="preserve">i </w:t>
      </w:r>
      <w:r w:rsidRPr="004131B1">
        <w:rPr>
          <w:rFonts w:ascii="Tahoma" w:hAnsi="Tahoma" w:cs="Tahoma"/>
        </w:rPr>
        <w:t xml:space="preserve"> pełnomocnika Zama</w:t>
      </w:r>
      <w:r w:rsidR="00807523">
        <w:rPr>
          <w:rFonts w:ascii="Tahoma" w:hAnsi="Tahoma" w:cs="Tahoma"/>
        </w:rPr>
        <w:t>wiającego</w:t>
      </w:r>
      <w:r w:rsidRPr="004131B1">
        <w:rPr>
          <w:rFonts w:ascii="Tahoma" w:hAnsi="Tahoma" w:cs="Tahoma"/>
        </w:rPr>
        <w:t>.</w:t>
      </w:r>
    </w:p>
    <w:p w:rsidR="00CD0C66" w:rsidRPr="004131B1" w:rsidRDefault="00CD0C66" w:rsidP="00CD0C66">
      <w:pPr>
        <w:jc w:val="center"/>
        <w:rPr>
          <w:rFonts w:ascii="Tahoma" w:hAnsi="Tahoma" w:cs="Tahoma"/>
        </w:rPr>
      </w:pPr>
    </w:p>
    <w:p w:rsidR="00CD0C66" w:rsidRPr="00894770" w:rsidRDefault="00CD0C66" w:rsidP="00CD0C66">
      <w:pPr>
        <w:jc w:val="center"/>
        <w:rPr>
          <w:rFonts w:ascii="Tahoma" w:hAnsi="Tahoma" w:cs="Tahoma"/>
        </w:rPr>
      </w:pPr>
      <w:r w:rsidRPr="004131B1">
        <w:rPr>
          <w:rFonts w:ascii="Tahoma" w:hAnsi="Tahoma" w:cs="Tahoma"/>
        </w:rPr>
        <w:sym w:font="Times New Roman" w:char="00A7"/>
      </w:r>
      <w:r>
        <w:rPr>
          <w:rFonts w:ascii="Tahoma" w:hAnsi="Tahoma" w:cs="Tahoma"/>
        </w:rPr>
        <w:t>7</w:t>
      </w:r>
    </w:p>
    <w:p w:rsidR="00CD0C66" w:rsidRPr="00894770" w:rsidRDefault="00CD0C66" w:rsidP="00CD0C66">
      <w:pPr>
        <w:pStyle w:val="Tekstpodstawowywcity"/>
        <w:ind w:left="0"/>
        <w:rPr>
          <w:rFonts w:ascii="Tahoma" w:hAnsi="Tahoma" w:cs="Tahoma"/>
          <w:sz w:val="20"/>
        </w:rPr>
      </w:pPr>
      <w:r w:rsidRPr="00894770">
        <w:rPr>
          <w:rFonts w:ascii="Tahoma" w:hAnsi="Tahoma" w:cs="Tahoma"/>
          <w:sz w:val="20"/>
        </w:rPr>
        <w:t>Maksymalna wartość umowy (wysokość składki) łącznie z prawem opcji za cały okres trwania umowy wynosi ................................................. zł (słownie złotych ....................................................................................), w tym:</w:t>
      </w:r>
    </w:p>
    <w:p w:rsidR="00CD0C66" w:rsidRPr="00894770" w:rsidRDefault="00CD0C66" w:rsidP="00CD0C66">
      <w:pPr>
        <w:pStyle w:val="Tekstpodstawowywcity"/>
        <w:ind w:left="0"/>
        <w:rPr>
          <w:rFonts w:ascii="Tahoma" w:hAnsi="Tahoma" w:cs="Tahoma"/>
          <w:sz w:val="20"/>
        </w:rPr>
      </w:pPr>
      <w:r w:rsidRPr="00894770">
        <w:rPr>
          <w:rFonts w:ascii="Tahoma" w:hAnsi="Tahoma" w:cs="Tahoma"/>
          <w:sz w:val="20"/>
        </w:rPr>
        <w:t>Składka za zamówienie podstawowe: ............................... zł (słownie złotych ................................................),</w:t>
      </w:r>
    </w:p>
    <w:p w:rsidR="00CD0C66" w:rsidRPr="000E50BB" w:rsidRDefault="00CD0C66" w:rsidP="00CD0C66">
      <w:pPr>
        <w:pStyle w:val="Tekstpodstawowywcity"/>
        <w:ind w:left="0"/>
        <w:rPr>
          <w:rFonts w:ascii="Tahoma" w:hAnsi="Tahoma" w:cs="Tahoma"/>
          <w:color w:val="FF0000"/>
          <w:sz w:val="20"/>
        </w:rPr>
      </w:pPr>
      <w:r w:rsidRPr="00894770">
        <w:rPr>
          <w:rFonts w:ascii="Tahoma" w:hAnsi="Tahoma" w:cs="Tahoma"/>
          <w:sz w:val="20"/>
        </w:rPr>
        <w:t>składka wynikająca z prawa opcji: ............................... zł (słownie złotych ................................................).</w:t>
      </w:r>
    </w:p>
    <w:p w:rsidR="00CD0C66" w:rsidRPr="004131B1" w:rsidRDefault="00CD0C66" w:rsidP="00CD0C66">
      <w:pPr>
        <w:pStyle w:val="Tekstpodstawowywcity"/>
        <w:ind w:left="0"/>
        <w:rPr>
          <w:rFonts w:ascii="Tahoma" w:hAnsi="Tahoma" w:cs="Tahoma"/>
          <w:b w:val="0"/>
          <w:sz w:val="20"/>
        </w:rPr>
      </w:pPr>
    </w:p>
    <w:p w:rsidR="00CD0C66" w:rsidRPr="007267FE" w:rsidRDefault="00CD0C66" w:rsidP="00CD0C66">
      <w:pPr>
        <w:pStyle w:val="Tekstpodstawowywcity"/>
        <w:ind w:left="0"/>
        <w:jc w:val="center"/>
        <w:rPr>
          <w:rFonts w:ascii="Tahoma" w:hAnsi="Tahoma" w:cs="Tahoma"/>
          <w:b w:val="0"/>
          <w:sz w:val="20"/>
        </w:rPr>
      </w:pPr>
      <w:r w:rsidRPr="007267FE">
        <w:rPr>
          <w:rFonts w:ascii="Tahoma" w:hAnsi="Tahoma" w:cs="Tahoma"/>
          <w:b w:val="0"/>
          <w:sz w:val="20"/>
        </w:rPr>
        <w:sym w:font="Times New Roman" w:char="00A7"/>
      </w:r>
      <w:r w:rsidRPr="007267FE">
        <w:rPr>
          <w:rFonts w:ascii="Tahoma" w:hAnsi="Tahoma" w:cs="Tahoma"/>
          <w:b w:val="0"/>
          <w:sz w:val="20"/>
        </w:rPr>
        <w:t>8</w:t>
      </w:r>
    </w:p>
    <w:p w:rsidR="00CD0C66" w:rsidRPr="004131B1" w:rsidRDefault="00CD0C66" w:rsidP="00CD0C66">
      <w:pPr>
        <w:jc w:val="both"/>
        <w:rPr>
          <w:rFonts w:ascii="Tahoma" w:hAnsi="Tahoma" w:cs="Tahoma"/>
        </w:rPr>
      </w:pPr>
      <w:r w:rsidRPr="004131B1">
        <w:rPr>
          <w:rFonts w:ascii="Tahoma" w:hAnsi="Tahoma" w:cs="Tahoma"/>
        </w:rPr>
        <w:t>Zamawiający zapłaci składkę ubezpieczeniową w terminie 14 dni od początku okresu ubezpieczenia poszczególnych pojazdów Zamawiającego, w każdym roku ubezpieczenia.</w:t>
      </w:r>
    </w:p>
    <w:p w:rsidR="00CD0C66" w:rsidRDefault="00CD0C66" w:rsidP="00CD0C66">
      <w:pP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Pr>
          <w:rFonts w:ascii="Tahoma" w:hAnsi="Tahoma" w:cs="Tahoma"/>
        </w:rPr>
        <w:t>9</w:t>
      </w:r>
    </w:p>
    <w:p w:rsidR="00CD0C66" w:rsidRPr="004131B1" w:rsidRDefault="00CD0C66" w:rsidP="00CD0C66">
      <w:pPr>
        <w:jc w:val="both"/>
        <w:rPr>
          <w:rFonts w:ascii="Tahoma" w:hAnsi="Tahoma" w:cs="Tahoma"/>
        </w:rPr>
      </w:pPr>
      <w:r w:rsidRPr="00A34254">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r w:rsidR="007267FE" w:rsidRPr="00A34254">
        <w:rPr>
          <w:rFonts w:ascii="Tahoma" w:hAnsi="Tahoma" w:cs="Tahoma"/>
        </w:rPr>
        <w:t xml:space="preserve"> </w:t>
      </w:r>
    </w:p>
    <w:p w:rsidR="00CD0C66" w:rsidRPr="004131B1" w:rsidRDefault="00CD0C66" w:rsidP="00CD0C66">
      <w:pPr>
        <w:jc w:val="center"/>
        <w:rPr>
          <w:rFonts w:ascii="Tahoma" w:hAnsi="Tahoma" w:cs="Tahoma"/>
        </w:rPr>
      </w:pPr>
    </w:p>
    <w:p w:rsidR="00CD0C66" w:rsidRPr="00DF2F32" w:rsidRDefault="00CD0C66" w:rsidP="00CD0C66">
      <w:pPr>
        <w:jc w:val="center"/>
        <w:rPr>
          <w:rFonts w:ascii="Tahoma" w:hAnsi="Tahoma" w:cs="Tahoma"/>
        </w:rPr>
      </w:pPr>
      <w:r w:rsidRPr="00DF2F32">
        <w:rPr>
          <w:rFonts w:ascii="Tahoma" w:hAnsi="Tahoma" w:cs="Tahoma"/>
        </w:rPr>
        <w:t xml:space="preserve">§ </w:t>
      </w:r>
      <w:r>
        <w:rPr>
          <w:rFonts w:ascii="Tahoma" w:hAnsi="Tahoma" w:cs="Tahoma"/>
        </w:rPr>
        <w:t>10</w:t>
      </w:r>
    </w:p>
    <w:p w:rsidR="00CD0C66" w:rsidRPr="00894770" w:rsidRDefault="00CD0C66" w:rsidP="00CD0C66">
      <w:pPr>
        <w:jc w:val="both"/>
        <w:rPr>
          <w:rFonts w:ascii="Tahoma" w:hAnsi="Tahoma" w:cs="Tahoma"/>
        </w:rPr>
      </w:pPr>
      <w:r w:rsidRPr="00DF2F32">
        <w:rPr>
          <w:rFonts w:ascii="Tahoma" w:hAnsi="Tahoma" w:cs="Tahoma"/>
        </w:rPr>
        <w:t xml:space="preserve">1. W sprawach nieuregulowanych niniejszą umową, SWZ i ofertą Wykonawcy, zastosowanie mają przepisy Ustawy z </w:t>
      </w:r>
      <w:r w:rsidRPr="00894770">
        <w:rPr>
          <w:rFonts w:ascii="Tahoma" w:hAnsi="Tahoma" w:cs="Tahoma"/>
        </w:rPr>
        <w:t>dnia 23 kwietnia 1964 r. - Kodeks cywilny (Dz.U. z 2020 r., poz. 1740</w:t>
      </w:r>
      <w:bookmarkStart w:id="54" w:name="_Hlk71287478"/>
      <w:r w:rsidRPr="00894770">
        <w:rPr>
          <w:rFonts w:ascii="Tahoma" w:hAnsi="Tahoma" w:cs="Tahoma"/>
        </w:rPr>
        <w:t>z późn. zm.</w:t>
      </w:r>
      <w:bookmarkEnd w:id="54"/>
      <w:r w:rsidRPr="00894770">
        <w:rPr>
          <w:rFonts w:ascii="Tahoma" w:hAnsi="Tahoma" w:cs="Tahoma"/>
        </w:rPr>
        <w:t xml:space="preserve">) zwany dalej Kodeksem cywilnym, Ustawy z dnia 11 września 2015 r. o działalności ubezpieczeniowej i reasekuracyjnej (Dz. U. z 2021 r. poz. 1130), Ustawy z dnia 15 grudnia 2017 r. o dystrybucji ubezpieczeń (Dz. U. z 2019 r. poz. 1881), Ustawy z dnia 22 maja 2003 r. o ubezpieczeniach obowiązkowych, Ubezpieczeniowym Funduszu Gwarancyjnym </w:t>
      </w:r>
      <w:r w:rsidR="007267FE">
        <w:rPr>
          <w:rFonts w:ascii="Tahoma" w:hAnsi="Tahoma" w:cs="Tahoma"/>
        </w:rPr>
        <w:br/>
      </w:r>
      <w:r w:rsidRPr="00894770">
        <w:rPr>
          <w:rFonts w:ascii="Tahoma" w:hAnsi="Tahoma" w:cs="Tahoma"/>
        </w:rPr>
        <w:t>i Polskim Biurze Ubezpieczeń Komunikacyjnych (Dz.U. z 2021 r. poz. 854 z późn. zm.) oraz postanowienia OWU tj.:</w:t>
      </w:r>
    </w:p>
    <w:p w:rsidR="00CD0C66" w:rsidRPr="00DF2F32" w:rsidRDefault="00CD0C66" w:rsidP="00CD0C66">
      <w:pPr>
        <w:jc w:val="both"/>
        <w:rPr>
          <w:rFonts w:ascii="Tahoma" w:hAnsi="Tahoma" w:cs="Tahoma"/>
        </w:rPr>
      </w:pPr>
      <w:r w:rsidRPr="00894770">
        <w:rPr>
          <w:rFonts w:ascii="Tahoma" w:hAnsi="Tahoma" w:cs="Tahoma"/>
        </w:rPr>
        <w:t>1)  ..............................................................................................................</w:t>
      </w:r>
    </w:p>
    <w:p w:rsidR="00CD0C66" w:rsidRPr="00DF2F32" w:rsidRDefault="00CD0C66" w:rsidP="00CD0C66">
      <w:pPr>
        <w:jc w:val="both"/>
        <w:rPr>
          <w:rFonts w:ascii="Tahoma" w:hAnsi="Tahoma" w:cs="Tahoma"/>
        </w:rPr>
      </w:pPr>
      <w:r w:rsidRPr="00DF2F32">
        <w:rPr>
          <w:rFonts w:ascii="Tahoma" w:hAnsi="Tahoma" w:cs="Tahoma"/>
        </w:rPr>
        <w:t>2)  ..............................................................................................................</w:t>
      </w:r>
    </w:p>
    <w:p w:rsidR="00CD0C66" w:rsidRPr="00DF2F32" w:rsidRDefault="00CD0C66" w:rsidP="00CD0C66">
      <w:pPr>
        <w:jc w:val="both"/>
        <w:rPr>
          <w:rFonts w:ascii="Tahoma" w:hAnsi="Tahoma" w:cs="Tahoma"/>
        </w:rPr>
      </w:pPr>
      <w:r w:rsidRPr="00DF2F32">
        <w:rPr>
          <w:rFonts w:ascii="Tahoma" w:hAnsi="Tahoma" w:cs="Tahoma"/>
        </w:rPr>
        <w:t>3)  ..............................................................................................................</w:t>
      </w:r>
    </w:p>
    <w:p w:rsidR="00CD0C66" w:rsidRDefault="00CD0C66" w:rsidP="00CD0C66">
      <w:pPr>
        <w:rPr>
          <w:rFonts w:ascii="Tahoma" w:hAnsi="Tahoma" w:cs="Tahoma"/>
        </w:rPr>
      </w:pPr>
      <w:r w:rsidRPr="00DF2F32">
        <w:rPr>
          <w:rFonts w:ascii="Tahoma" w:hAnsi="Tahoma" w:cs="Tahoma"/>
        </w:rPr>
        <w:lastRenderedPageBreak/>
        <w:t>2. Zapisy ww</w:t>
      </w:r>
      <w:r w:rsidRPr="00A34254">
        <w:rPr>
          <w:rFonts w:ascii="Tahoma" w:hAnsi="Tahoma" w:cs="Tahoma"/>
        </w:rPr>
        <w:t xml:space="preserve">. OWU mają zastosowanie, o ile nie są sprzeczne z zapisami SWZ oraz przepisów przywołanych </w:t>
      </w:r>
      <w:r w:rsidRPr="00A34254">
        <w:rPr>
          <w:rFonts w:ascii="Tahoma" w:hAnsi="Tahoma" w:cs="Tahoma"/>
        </w:rPr>
        <w:br/>
        <w:t>w ust. 1.</w:t>
      </w: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1</w:t>
      </w:r>
    </w:p>
    <w:p w:rsidR="00CD0C66" w:rsidRPr="00894770" w:rsidRDefault="00CD0C66" w:rsidP="00CD0C66">
      <w:pPr>
        <w:ind w:left="426" w:right="10" w:hanging="284"/>
        <w:jc w:val="both"/>
        <w:rPr>
          <w:rFonts w:ascii="Tahoma" w:hAnsi="Tahoma" w:cs="Tahoma"/>
          <w:lang w:eastAsia="ja-JP"/>
        </w:rPr>
      </w:pPr>
      <w:r w:rsidRPr="007267FE">
        <w:rPr>
          <w:rFonts w:ascii="Tahoma" w:hAnsi="Tahoma" w:cs="Tahoma"/>
          <w:b/>
          <w:color w:val="000000"/>
          <w:lang w:eastAsia="ja-JP"/>
        </w:rPr>
        <w:t>1.</w:t>
      </w:r>
      <w:r w:rsidRPr="00DF2F32">
        <w:rPr>
          <w:rFonts w:ascii="Tahoma" w:hAnsi="Tahoma" w:cs="Tahoma"/>
          <w:color w:val="000000"/>
          <w:lang w:eastAsia="ja-JP"/>
        </w:rPr>
        <w:t xml:space="preserve"> Zamawiającemu przysługuje prawo wypowiedzenia Umowy w trybie natychmiastowym </w:t>
      </w:r>
      <w:r w:rsidRPr="00DF2F32">
        <w:rPr>
          <w:rFonts w:ascii="Tahoma" w:hAnsi="Tahoma" w:cs="Tahoma"/>
          <w:color w:val="000000"/>
          <w:lang w:eastAsia="ja-JP"/>
        </w:rPr>
        <w:br/>
      </w:r>
      <w:r w:rsidRPr="00894770">
        <w:rPr>
          <w:rFonts w:ascii="Tahoma" w:hAnsi="Tahoma" w:cs="Tahoma"/>
          <w:lang w:eastAsia="ja-JP"/>
        </w:rPr>
        <w:t>w następujących okolicznościach:</w:t>
      </w:r>
    </w:p>
    <w:p w:rsidR="00A34254" w:rsidRPr="007D791F" w:rsidRDefault="00A34254" w:rsidP="00A34254">
      <w:pPr>
        <w:numPr>
          <w:ilvl w:val="1"/>
          <w:numId w:val="7"/>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A34254" w:rsidRDefault="00A34254" w:rsidP="00A34254">
      <w:pPr>
        <w:numPr>
          <w:ilvl w:val="1"/>
          <w:numId w:val="7"/>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A34254" w:rsidRDefault="00A34254" w:rsidP="00A34254">
      <w:pPr>
        <w:numPr>
          <w:ilvl w:val="1"/>
          <w:numId w:val="7"/>
        </w:numPr>
        <w:tabs>
          <w:tab w:val="clear" w:pos="1440"/>
          <w:tab w:val="num" w:pos="709"/>
        </w:tabs>
        <w:ind w:left="709" w:hanging="283"/>
        <w:jc w:val="both"/>
        <w:rPr>
          <w:rFonts w:ascii="Tahoma" w:hAnsi="Tahoma" w:cs="Tahoma"/>
        </w:rPr>
      </w:pPr>
      <w:r w:rsidRPr="00A34254">
        <w:rPr>
          <w:rFonts w:ascii="Tahoma" w:hAnsi="Tahoma" w:cs="Tahoma"/>
        </w:rPr>
        <w:t>w pozostałych przypadkach przewidzianych w Kodeksie Cywilnym</w:t>
      </w:r>
    </w:p>
    <w:p w:rsidR="00CD0C66" w:rsidRPr="00A34254" w:rsidRDefault="00CD0C66" w:rsidP="00A34254">
      <w:pPr>
        <w:numPr>
          <w:ilvl w:val="1"/>
          <w:numId w:val="7"/>
        </w:numPr>
        <w:tabs>
          <w:tab w:val="clear" w:pos="1440"/>
          <w:tab w:val="num" w:pos="709"/>
        </w:tabs>
        <w:ind w:left="709" w:hanging="283"/>
        <w:jc w:val="both"/>
        <w:rPr>
          <w:rFonts w:ascii="Tahoma" w:hAnsi="Tahoma" w:cs="Tahoma"/>
        </w:rPr>
      </w:pPr>
      <w:r w:rsidRPr="00A34254">
        <w:rPr>
          <w:rFonts w:ascii="Tahoma" w:hAnsi="Tahoma" w:cs="Tahoma"/>
          <w:lang w:eastAsia="ja-JP"/>
        </w:rPr>
        <w:t xml:space="preserve">Wykonawca przerwał realizację zamówienia, nie informując o tym pisemnie Zamawiającego, i przerwa </w:t>
      </w:r>
      <w:r w:rsidR="007267FE" w:rsidRPr="00A34254">
        <w:rPr>
          <w:rFonts w:ascii="Tahoma" w:hAnsi="Tahoma" w:cs="Tahoma"/>
          <w:lang w:eastAsia="ja-JP"/>
        </w:rPr>
        <w:br/>
      </w:r>
      <w:r w:rsidRPr="00A34254">
        <w:rPr>
          <w:rFonts w:ascii="Tahoma" w:hAnsi="Tahoma" w:cs="Tahoma"/>
          <w:lang w:eastAsia="ja-JP"/>
        </w:rPr>
        <w:t>ta trwa dłużej niż 30 dni.</w:t>
      </w:r>
    </w:p>
    <w:p w:rsidR="00CD0C66" w:rsidRPr="00894770" w:rsidRDefault="00CD0C66" w:rsidP="001817EF">
      <w:pPr>
        <w:pStyle w:val="Akapitzlist"/>
        <w:numPr>
          <w:ilvl w:val="0"/>
          <w:numId w:val="74"/>
        </w:numPr>
        <w:ind w:right="10"/>
        <w:contextualSpacing/>
        <w:jc w:val="both"/>
        <w:rPr>
          <w:rFonts w:ascii="Tahoma" w:eastAsia="Times New Roman" w:hAnsi="Tahoma" w:cs="Tahoma"/>
          <w:sz w:val="20"/>
          <w:szCs w:val="20"/>
          <w:lang w:eastAsia="ja-JP"/>
        </w:rPr>
      </w:pPr>
      <w:r w:rsidRPr="00894770">
        <w:rPr>
          <w:rFonts w:ascii="Tahoma" w:eastAsia="Times New Roman" w:hAnsi="Tahoma" w:cs="Tahoma"/>
          <w:sz w:val="20"/>
          <w:szCs w:val="20"/>
          <w:lang w:eastAsia="ja-JP"/>
        </w:rPr>
        <w:t xml:space="preserve">W przypadkach opisanych w ust. 1 Wykonawca może żądać od Zamawiającego wyłącznie wynagrodzenia </w:t>
      </w:r>
      <w:r w:rsidRPr="00894770">
        <w:rPr>
          <w:rFonts w:ascii="Tahoma" w:eastAsia="Times New Roman" w:hAnsi="Tahoma" w:cs="Tahoma"/>
          <w:sz w:val="20"/>
          <w:szCs w:val="20"/>
          <w:lang w:eastAsia="ja-JP"/>
        </w:rPr>
        <w:br/>
        <w:t>z tytułu wykonania części Umowy (proporcjonalnie do okresu udzielanej ochrony ubezpieczeniowej).</w:t>
      </w:r>
    </w:p>
    <w:p w:rsidR="00CD0C66" w:rsidRPr="00894770" w:rsidRDefault="00CD0C66" w:rsidP="001817EF">
      <w:pPr>
        <w:numPr>
          <w:ilvl w:val="0"/>
          <w:numId w:val="74"/>
        </w:numPr>
        <w:ind w:right="10"/>
        <w:jc w:val="both"/>
        <w:rPr>
          <w:rFonts w:ascii="Tahoma" w:hAnsi="Tahoma" w:cs="Tahoma"/>
          <w:lang w:eastAsia="ja-JP"/>
        </w:rPr>
      </w:pPr>
      <w:r w:rsidRPr="00894770">
        <w:rPr>
          <w:rFonts w:ascii="Tahoma" w:hAnsi="Tahoma" w:cs="Tahoma"/>
          <w:lang w:eastAsia="ja-JP"/>
        </w:rPr>
        <w:t>Zamawiającemu ponadto przysługuje prawo odstąpienia od umowy w przypadkach określonych w art. 456 Ustawy PZP. W takim przypadku Wykonawca może żądać wyłącznie wynagrodzenia należnego z tytułu wykonania części Umowy.</w:t>
      </w:r>
    </w:p>
    <w:p w:rsidR="00CD0C66" w:rsidRPr="007267FE" w:rsidRDefault="00CD0C66" w:rsidP="007267FE">
      <w:pPr>
        <w:numPr>
          <w:ilvl w:val="0"/>
          <w:numId w:val="74"/>
        </w:numPr>
        <w:ind w:right="10"/>
        <w:jc w:val="both"/>
        <w:rPr>
          <w:rFonts w:ascii="Tahoma" w:hAnsi="Tahoma" w:cs="Tahoma"/>
          <w:lang w:eastAsia="ja-JP"/>
        </w:rPr>
      </w:pPr>
      <w:r w:rsidRPr="00894770">
        <w:rPr>
          <w:rFonts w:ascii="Tahoma" w:hAnsi="Tahoma" w:cs="Tahoma"/>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CD0C66" w:rsidRDefault="00CD0C66" w:rsidP="00CD0C66">
      <w:pPr>
        <w:jc w:val="center"/>
        <w:rPr>
          <w:rFonts w:ascii="Tahoma" w:hAnsi="Tahoma" w:cs="Tahoma"/>
        </w:rPr>
      </w:pPr>
    </w:p>
    <w:p w:rsidR="00CD0C66" w:rsidRPr="00894770" w:rsidRDefault="00CD0C66" w:rsidP="00CD0C66">
      <w:pPr>
        <w:jc w:val="center"/>
        <w:rPr>
          <w:rFonts w:ascii="Tahoma" w:hAnsi="Tahoma" w:cs="Tahoma"/>
        </w:rPr>
      </w:pPr>
      <w:r w:rsidRPr="00894770">
        <w:rPr>
          <w:rFonts w:ascii="Tahoma" w:hAnsi="Tahoma" w:cs="Tahoma"/>
        </w:rPr>
        <w:t>§ 12</w:t>
      </w:r>
    </w:p>
    <w:p w:rsidR="00CD0C66" w:rsidRPr="00894770" w:rsidRDefault="00CD0C66" w:rsidP="007267FE">
      <w:pPr>
        <w:pStyle w:val="Akapitzlist"/>
        <w:numPr>
          <w:ilvl w:val="1"/>
          <w:numId w:val="72"/>
        </w:numPr>
        <w:tabs>
          <w:tab w:val="clear" w:pos="1440"/>
        </w:tabs>
        <w:ind w:left="284" w:hanging="284"/>
        <w:jc w:val="both"/>
        <w:rPr>
          <w:rFonts w:ascii="Tahoma" w:hAnsi="Tahoma" w:cs="Tahoma"/>
          <w:sz w:val="20"/>
          <w:szCs w:val="20"/>
        </w:rPr>
      </w:pPr>
      <w:r w:rsidRPr="00894770">
        <w:rPr>
          <w:rFonts w:ascii="Tahoma" w:hAnsi="Tahoma" w:cs="Tahoma"/>
          <w:sz w:val="20"/>
          <w:szCs w:val="20"/>
        </w:rPr>
        <w:t xml:space="preserve">Wykonawca zapłaci Zamawiającemu karę umowną </w:t>
      </w:r>
      <w:r w:rsidR="00A34254">
        <w:rPr>
          <w:rFonts w:ascii="Tahoma" w:hAnsi="Tahoma" w:cs="Tahoma"/>
          <w:sz w:val="20"/>
          <w:szCs w:val="20"/>
        </w:rPr>
        <w:t xml:space="preserve">z </w:t>
      </w:r>
      <w:r w:rsidRPr="00894770">
        <w:rPr>
          <w:rFonts w:ascii="Tahoma" w:hAnsi="Tahoma" w:cs="Tahoma"/>
          <w:sz w:val="20"/>
          <w:szCs w:val="20"/>
        </w:rPr>
        <w:t>tytułu braku zapłaty lub nieterminowej zapłaty wynagrodzenia należnego podwykonawcom z tytułu zmiany wysokości wynagrodzenia, o której mowa w art. 439 ust. 5:</w:t>
      </w:r>
    </w:p>
    <w:p w:rsidR="00CD0C66" w:rsidRPr="00894770" w:rsidRDefault="00CD0C66" w:rsidP="007267FE">
      <w:pPr>
        <w:pStyle w:val="Akapitzlist"/>
        <w:numPr>
          <w:ilvl w:val="0"/>
          <w:numId w:val="73"/>
        </w:numPr>
        <w:ind w:left="709" w:hanging="425"/>
        <w:jc w:val="both"/>
        <w:rPr>
          <w:rFonts w:ascii="Tahoma" w:hAnsi="Tahoma" w:cs="Tahoma"/>
          <w:sz w:val="20"/>
          <w:szCs w:val="20"/>
        </w:rPr>
      </w:pPr>
      <w:r w:rsidRPr="00894770">
        <w:rPr>
          <w:rFonts w:ascii="Tahoma" w:hAnsi="Tahoma" w:cs="Tahoma"/>
          <w:sz w:val="20"/>
          <w:szCs w:val="20"/>
        </w:rPr>
        <w:t xml:space="preserve">w wysokości 5% łącznej wartości zamówienia (składek) określonej w § 7 z tytułu braku zapłaty wynagrodzenia należnego podwykonawcom </w:t>
      </w:r>
    </w:p>
    <w:p w:rsidR="00CD0C66" w:rsidRPr="00894770" w:rsidRDefault="00CD0C66" w:rsidP="007267FE">
      <w:pPr>
        <w:pStyle w:val="Akapitzlist"/>
        <w:numPr>
          <w:ilvl w:val="0"/>
          <w:numId w:val="73"/>
        </w:numPr>
        <w:ind w:left="709" w:hanging="425"/>
        <w:jc w:val="both"/>
        <w:rPr>
          <w:rFonts w:ascii="Tahoma" w:hAnsi="Tahoma" w:cs="Tahoma"/>
          <w:sz w:val="20"/>
          <w:szCs w:val="20"/>
        </w:rPr>
      </w:pPr>
      <w:r w:rsidRPr="00894770">
        <w:rPr>
          <w:rFonts w:ascii="Tahoma" w:hAnsi="Tahoma" w:cs="Tahoma"/>
          <w:sz w:val="20"/>
          <w:szCs w:val="20"/>
        </w:rPr>
        <w:t>w wysokości 3% łącznej wartości zamówienia (składek) określonej w § 7 z tytułu nieterminowej zapłaty wynagrodzenia należnego podwykonawcom</w:t>
      </w:r>
    </w:p>
    <w:p w:rsidR="00CD0C66" w:rsidRPr="00894770" w:rsidRDefault="00CD0C66" w:rsidP="007267FE">
      <w:pPr>
        <w:pStyle w:val="Akapitzlist"/>
        <w:numPr>
          <w:ilvl w:val="1"/>
          <w:numId w:val="72"/>
        </w:numPr>
        <w:tabs>
          <w:tab w:val="clear" w:pos="1440"/>
          <w:tab w:val="num" w:pos="284"/>
        </w:tabs>
        <w:ind w:left="284" w:hanging="284"/>
        <w:jc w:val="both"/>
        <w:rPr>
          <w:rFonts w:ascii="Tahoma" w:hAnsi="Tahoma" w:cs="Tahoma"/>
          <w:sz w:val="20"/>
          <w:szCs w:val="20"/>
        </w:rPr>
      </w:pPr>
      <w:r w:rsidRPr="00894770">
        <w:rPr>
          <w:rFonts w:ascii="Tahoma" w:hAnsi="Tahoma" w:cs="Tahoma"/>
          <w:sz w:val="20"/>
          <w:szCs w:val="20"/>
        </w:rPr>
        <w:t>Kary umowne przewidziane w niniejszej umowie stają się dla Zamawiającego natychmiast wymagalne z chwilą doręczenia Wykonawcy wezwania do ich zapłaty.</w:t>
      </w:r>
    </w:p>
    <w:p w:rsidR="00CD0C66" w:rsidRPr="00894770" w:rsidRDefault="00CD0C66" w:rsidP="007267FE">
      <w:pPr>
        <w:pStyle w:val="Akapitzlist"/>
        <w:numPr>
          <w:ilvl w:val="1"/>
          <w:numId w:val="72"/>
        </w:numPr>
        <w:tabs>
          <w:tab w:val="clear" w:pos="1440"/>
          <w:tab w:val="num" w:pos="284"/>
        </w:tabs>
        <w:ind w:left="284" w:hanging="284"/>
        <w:jc w:val="both"/>
        <w:rPr>
          <w:rFonts w:ascii="Tahoma" w:hAnsi="Tahoma" w:cs="Tahoma"/>
          <w:sz w:val="20"/>
          <w:szCs w:val="20"/>
        </w:rPr>
      </w:pPr>
      <w:r w:rsidRPr="0089477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CD0C66" w:rsidRPr="004131B1" w:rsidRDefault="00CD0C66" w:rsidP="007267FE">
      <w:pPr>
        <w:jc w:val="both"/>
        <w:rPr>
          <w:rFonts w:ascii="Tahoma" w:hAnsi="Tahoma" w:cs="Tahoma"/>
        </w:rPr>
      </w:pPr>
    </w:p>
    <w:p w:rsidR="00CD0C66" w:rsidRPr="004131B1" w:rsidRDefault="00F24183" w:rsidP="00CD0C66">
      <w:pPr>
        <w:jc w:val="center"/>
        <w:rPr>
          <w:rFonts w:ascii="Tahoma" w:hAnsi="Tahoma" w:cs="Tahoma"/>
        </w:rPr>
      </w:pPr>
      <w:r w:rsidRPr="004131B1">
        <w:rPr>
          <w:rFonts w:ascii="Tahoma" w:hAnsi="Tahoma" w:cs="Tahoma"/>
        </w:rPr>
        <w:fldChar w:fldCharType="begin"/>
      </w:r>
      <w:r w:rsidR="00CD0C66" w:rsidRPr="004131B1">
        <w:rPr>
          <w:rFonts w:ascii="Tahoma" w:hAnsi="Tahoma" w:cs="Tahoma"/>
        </w:rPr>
        <w:instrText>\SYMBOL 167 \f "Times New Roman CE"</w:instrText>
      </w:r>
      <w:r w:rsidRPr="004131B1">
        <w:rPr>
          <w:rFonts w:ascii="Tahoma" w:hAnsi="Tahoma" w:cs="Tahoma"/>
        </w:rPr>
        <w:fldChar w:fldCharType="end"/>
      </w:r>
      <w:r w:rsidR="00CD0C66" w:rsidRPr="004131B1">
        <w:rPr>
          <w:rFonts w:ascii="Tahoma" w:hAnsi="Tahoma" w:cs="Tahoma"/>
        </w:rPr>
        <w:t xml:space="preserve"> 1</w:t>
      </w:r>
      <w:r w:rsidR="00CD0C66">
        <w:rPr>
          <w:rFonts w:ascii="Tahoma" w:hAnsi="Tahoma" w:cs="Tahoma"/>
        </w:rPr>
        <w:t>3</w:t>
      </w:r>
    </w:p>
    <w:p w:rsidR="00CD0C66" w:rsidRPr="00894770" w:rsidRDefault="00CD0C66" w:rsidP="001817EF">
      <w:pPr>
        <w:pStyle w:val="Akapitzlist"/>
        <w:numPr>
          <w:ilvl w:val="0"/>
          <w:numId w:val="45"/>
        </w:numPr>
        <w:tabs>
          <w:tab w:val="clear" w:pos="720"/>
          <w:tab w:val="num" w:pos="284"/>
        </w:tabs>
        <w:ind w:left="284" w:right="-1" w:hanging="284"/>
        <w:jc w:val="both"/>
        <w:rPr>
          <w:rFonts w:ascii="Tahoma" w:hAnsi="Tahoma" w:cs="Tahoma"/>
          <w:sz w:val="20"/>
          <w:szCs w:val="20"/>
        </w:rPr>
      </w:pPr>
      <w:r w:rsidRPr="00894770">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CD0C66" w:rsidRPr="00894770" w:rsidRDefault="00CD0C66" w:rsidP="001817EF">
      <w:pPr>
        <w:numPr>
          <w:ilvl w:val="0"/>
          <w:numId w:val="45"/>
        </w:numPr>
        <w:tabs>
          <w:tab w:val="clear" w:pos="720"/>
          <w:tab w:val="num" w:pos="284"/>
        </w:tabs>
        <w:ind w:left="284" w:right="-1" w:hanging="284"/>
        <w:jc w:val="both"/>
        <w:rPr>
          <w:rFonts w:ascii="Tahoma" w:hAnsi="Tahoma" w:cs="Tahoma"/>
        </w:rPr>
      </w:pPr>
      <w:r w:rsidRPr="00894770">
        <w:rPr>
          <w:rFonts w:ascii="Tahoma" w:hAnsi="Tahoma" w:cs="Tahoma"/>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4</w:t>
      </w:r>
    </w:p>
    <w:p w:rsidR="00CD0C66" w:rsidRPr="004131B1" w:rsidRDefault="00CD0C66" w:rsidP="001817EF">
      <w:pPr>
        <w:pStyle w:val="Akapitzlist"/>
        <w:numPr>
          <w:ilvl w:val="3"/>
          <w:numId w:val="13"/>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rsidR="00CD0C66" w:rsidRPr="00894770" w:rsidRDefault="00CD0C66" w:rsidP="001817EF">
      <w:pPr>
        <w:numPr>
          <w:ilvl w:val="0"/>
          <w:numId w:val="43"/>
        </w:numPr>
        <w:ind w:right="-1"/>
        <w:jc w:val="both"/>
        <w:rPr>
          <w:rFonts w:ascii="Tahoma" w:hAnsi="Tahoma" w:cs="Tahoma"/>
        </w:rPr>
      </w:pPr>
      <w:r w:rsidRPr="004131B1">
        <w:rPr>
          <w:rFonts w:ascii="Tahoma" w:hAnsi="Tahoma" w:cs="Tahoma"/>
        </w:rPr>
        <w:t xml:space="preserve">zmiany terminów płatności, wysokości i liczby rat składki – taka zmiana zostanie dokonana, bez dodatkowej zwyżki składki, </w:t>
      </w:r>
      <w:r w:rsidRPr="00894770">
        <w:rPr>
          <w:rFonts w:ascii="Tahoma" w:hAnsi="Tahoma" w:cs="Tahoma"/>
        </w:rPr>
        <w:t>na pisemny wniosek Zamawiającego złożony przed upływem terminu płatności składki przewidzianym w umowie oraz dokumentach ubezpieczenia po uprzedniej zgodzie Wykonawcy;</w:t>
      </w:r>
    </w:p>
    <w:p w:rsidR="00CD0C66" w:rsidRPr="004131B1" w:rsidRDefault="00CD0C66" w:rsidP="001817EF">
      <w:pPr>
        <w:numPr>
          <w:ilvl w:val="0"/>
          <w:numId w:val="43"/>
        </w:numPr>
        <w:ind w:right="-1"/>
        <w:jc w:val="both"/>
        <w:rPr>
          <w:rFonts w:ascii="Tahoma" w:hAnsi="Tahoma" w:cs="Tahoma"/>
        </w:rPr>
      </w:pPr>
      <w:r w:rsidRPr="00894770">
        <w:rPr>
          <w:rFonts w:ascii="Tahoma" w:hAnsi="Tahoma" w:cs="Tahoma"/>
        </w:rPr>
        <w:lastRenderedPageBreak/>
        <w:t xml:space="preserve">zmiany wysokości składki w ubezpieczeniach komunikacyjnych w przypadku zmiany sumy ubezpieczenia </w:t>
      </w:r>
      <w:r w:rsidRPr="00894770">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w:t>
      </w:r>
      <w:r w:rsidR="007267FE">
        <w:rPr>
          <w:rFonts w:ascii="Tahoma" w:hAnsi="Tahoma" w:cs="Tahoma"/>
        </w:rPr>
        <w:t>.</w:t>
      </w:r>
      <w:r w:rsidRPr="00894770">
        <w:rPr>
          <w:rFonts w:ascii="Tahoma" w:hAnsi="Tahoma" w:cs="Tahoma"/>
        </w:rPr>
        <w:t xml:space="preserve"> 3. Ostatnim dniem umożliwiającym ubezpieczenie pojazdu na warunkach umowy o udzielenie zamówienia </w:t>
      </w:r>
      <w:r w:rsidRPr="004131B1">
        <w:rPr>
          <w:rFonts w:ascii="Tahoma" w:hAnsi="Tahoma" w:cs="Tahoma"/>
        </w:rPr>
        <w:t xml:space="preserve">publicznego jest ostatni dzień obowiązywania umowy to jest </w:t>
      </w:r>
      <w:r>
        <w:rPr>
          <w:rFonts w:ascii="Tahoma" w:hAnsi="Tahoma" w:cs="Tahoma"/>
        </w:rPr>
        <w:t>30.12.2025</w:t>
      </w:r>
      <w:r w:rsidRPr="004131B1">
        <w:rPr>
          <w:rFonts w:ascii="Tahoma" w:hAnsi="Tahoma" w:cs="Tahoma"/>
        </w:rPr>
        <w:t xml:space="preserve"> r.</w:t>
      </w:r>
      <w:r w:rsidR="007267FE">
        <w:rPr>
          <w:rFonts w:ascii="Tahoma" w:hAnsi="Tahoma" w:cs="Tahoma"/>
        </w:rPr>
        <w:t xml:space="preserve"> </w:t>
      </w:r>
      <w:r w:rsidRPr="004131B1">
        <w:rPr>
          <w:rFonts w:ascii="Tahoma" w:hAnsi="Tahoma" w:cs="Tahoma"/>
        </w:rPr>
        <w:t xml:space="preserve">Maksymalnie okres ubezpieczenia pojazdów zakończy się dnia  </w:t>
      </w:r>
      <w:r>
        <w:rPr>
          <w:rFonts w:ascii="Tahoma" w:hAnsi="Tahoma" w:cs="Tahoma"/>
        </w:rPr>
        <w:t>31.12.2024</w:t>
      </w:r>
      <w:r w:rsidRPr="004131B1">
        <w:rPr>
          <w:rFonts w:ascii="Tahoma" w:hAnsi="Tahoma" w:cs="Tahoma"/>
        </w:rPr>
        <w:t xml:space="preserve"> r. Składka będzie rozliczana zgodnie z zapisami klauzuli warunków i taryf;</w:t>
      </w:r>
    </w:p>
    <w:p w:rsidR="00CD0C66" w:rsidRPr="004131B1" w:rsidRDefault="00CD0C66" w:rsidP="001817EF">
      <w:pPr>
        <w:numPr>
          <w:ilvl w:val="0"/>
          <w:numId w:val="43"/>
        </w:numPr>
        <w:ind w:right="-1"/>
        <w:jc w:val="both"/>
        <w:rPr>
          <w:rFonts w:ascii="Tahoma" w:hAnsi="Tahoma" w:cs="Tahoma"/>
        </w:rPr>
      </w:pPr>
      <w:r w:rsidRPr="004131B1">
        <w:rPr>
          <w:rFonts w:ascii="Tahoma" w:hAnsi="Tahoma" w:cs="Tahoma"/>
        </w:rPr>
        <w:t>zmiany dotyczące liczby jednostek organizacyjnych Zamawiającego i innych podmiotów (osób prawnych) podlegających ubezpieczeniu i ich formy prawnej - w przypadku:</w:t>
      </w:r>
    </w:p>
    <w:p w:rsidR="00CD0C66" w:rsidRPr="009D3088" w:rsidRDefault="00CD0C66" w:rsidP="001817EF">
      <w:pPr>
        <w:pStyle w:val="Akapitzlist"/>
        <w:numPr>
          <w:ilvl w:val="0"/>
          <w:numId w:val="23"/>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CD0C66" w:rsidRPr="004131B1" w:rsidRDefault="00CD0C66" w:rsidP="001817EF">
      <w:pPr>
        <w:numPr>
          <w:ilvl w:val="0"/>
          <w:numId w:val="23"/>
        </w:numPr>
        <w:tabs>
          <w:tab w:val="clear" w:pos="502"/>
          <w:tab w:val="num" w:pos="993"/>
          <w:tab w:val="num" w:pos="1134"/>
        </w:tabs>
        <w:ind w:left="993" w:right="-1" w:hanging="284"/>
        <w:jc w:val="both"/>
        <w:rPr>
          <w:rFonts w:ascii="Tahoma" w:hAnsi="Tahoma" w:cs="Tahoma"/>
        </w:rPr>
      </w:pPr>
      <w:r w:rsidRPr="004131B1">
        <w:rPr>
          <w:rFonts w:ascii="Tahoma" w:hAnsi="Tahoma" w:cs="Tahoma"/>
        </w:rPr>
        <w:t xml:space="preserve">przekształcenia jednostki/osoby prawnej – warunki ubezpieczenia będą nie gorsze jak dla jednostki/osoby prawnej pierwotnej;  </w:t>
      </w:r>
    </w:p>
    <w:p w:rsidR="00CD0C66" w:rsidRPr="004131B1" w:rsidRDefault="00CD0C66" w:rsidP="001817EF">
      <w:pPr>
        <w:numPr>
          <w:ilvl w:val="0"/>
          <w:numId w:val="23"/>
        </w:numPr>
        <w:tabs>
          <w:tab w:val="clear" w:pos="502"/>
          <w:tab w:val="num" w:pos="993"/>
          <w:tab w:val="num" w:pos="1134"/>
        </w:tabs>
        <w:ind w:left="993" w:right="-1" w:hanging="284"/>
        <w:jc w:val="both"/>
        <w:rPr>
          <w:rFonts w:ascii="Tahoma" w:hAnsi="Tahoma" w:cs="Tahoma"/>
        </w:rPr>
      </w:pPr>
      <w:r w:rsidRPr="004131B1">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CD0C66" w:rsidRPr="00E06678" w:rsidRDefault="00CD0C66" w:rsidP="001817EF">
      <w:pPr>
        <w:numPr>
          <w:ilvl w:val="0"/>
          <w:numId w:val="23"/>
        </w:numPr>
        <w:tabs>
          <w:tab w:val="clear" w:pos="502"/>
          <w:tab w:val="num" w:pos="993"/>
          <w:tab w:val="num" w:pos="1134"/>
        </w:tabs>
        <w:ind w:left="993" w:right="-1" w:hanging="284"/>
        <w:jc w:val="both"/>
        <w:rPr>
          <w:rFonts w:ascii="Tahoma" w:hAnsi="Tahoma" w:cs="Tahoma"/>
        </w:rPr>
      </w:pPr>
      <w:r w:rsidRPr="004131B1">
        <w:rPr>
          <w:rFonts w:ascii="Tahoma" w:hAnsi="Tahoma" w:cs="Tahoma"/>
        </w:rPr>
        <w:t xml:space="preserve">włączenia dodatkowych jednostek/osób prawnych do ubezpieczenia w okresie realizacji zamówienia, na </w:t>
      </w:r>
      <w:r w:rsidRPr="00E06678">
        <w:rPr>
          <w:rFonts w:ascii="Tahoma" w:hAnsi="Tahoma" w:cs="Tahoma"/>
        </w:rPr>
        <w:t>wniosek Zamawiającego i za zgodą Wykonawcy – dotyczy to jednostek/osób prawnych, które nie były wykazane do ubezpieczenia w chwili udzielenia zamówienia publicznego Wykonawcy;</w:t>
      </w:r>
    </w:p>
    <w:p w:rsidR="00CD0C66" w:rsidRPr="00E06678" w:rsidRDefault="00CD0C66" w:rsidP="001817EF">
      <w:pPr>
        <w:numPr>
          <w:ilvl w:val="0"/>
          <w:numId w:val="43"/>
        </w:numPr>
        <w:tabs>
          <w:tab w:val="num" w:pos="1134"/>
        </w:tabs>
        <w:ind w:right="-1"/>
        <w:jc w:val="both"/>
        <w:rPr>
          <w:rFonts w:ascii="Tahoma" w:hAnsi="Tahoma" w:cs="Tahoma"/>
        </w:rPr>
      </w:pPr>
      <w:r w:rsidRPr="00E06678">
        <w:rPr>
          <w:rFonts w:ascii="Tahoma" w:hAnsi="Tahoma" w:cs="Tahoma"/>
        </w:rPr>
        <w:t>korzystnej dla Zamawiającego zmiany zakresu ubezpieczenia wynikające z wprowadzenia nowych klauzul za zgodą Zamawiającego i Wykonawcy bez dodatkowej zwyżki składki;</w:t>
      </w:r>
    </w:p>
    <w:p w:rsidR="00CD0C66" w:rsidRPr="00E06678" w:rsidRDefault="00CD0C66" w:rsidP="001817EF">
      <w:pPr>
        <w:numPr>
          <w:ilvl w:val="0"/>
          <w:numId w:val="43"/>
        </w:numPr>
        <w:ind w:left="709" w:right="-1"/>
        <w:jc w:val="both"/>
        <w:rPr>
          <w:rFonts w:ascii="Tahoma" w:hAnsi="Tahoma" w:cs="Tahoma"/>
        </w:rPr>
      </w:pPr>
      <w:r w:rsidRPr="00E06678">
        <w:rPr>
          <w:rFonts w:ascii="Tahoma" w:hAnsi="Tahoma" w:cs="Tahoma"/>
        </w:rPr>
        <w:t>zmiany zakresu ubezpieczenia wynikająca ze zmian przepisów prawnych.</w:t>
      </w:r>
    </w:p>
    <w:p w:rsidR="00CD0C66" w:rsidRPr="00E06678" w:rsidRDefault="00CD0C66" w:rsidP="00DE7C06">
      <w:pPr>
        <w:pStyle w:val="Akapitzlist"/>
        <w:numPr>
          <w:ilvl w:val="3"/>
          <w:numId w:val="13"/>
        </w:numPr>
        <w:ind w:left="284"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CD0C66" w:rsidRPr="004131B1" w:rsidRDefault="00CD0C66" w:rsidP="00CD0C66">
      <w:pPr>
        <w:ind w:left="426" w:right="-1" w:hanging="426"/>
        <w:jc w:val="both"/>
        <w:rPr>
          <w:rFonts w:ascii="Tahoma" w:hAnsi="Tahoma" w:cs="Tahoma"/>
        </w:rPr>
      </w:pPr>
    </w:p>
    <w:p w:rsidR="00CD0C66" w:rsidRPr="00DF2F32" w:rsidRDefault="00CD0C66" w:rsidP="00CD0C66">
      <w:pPr>
        <w:ind w:right="-1"/>
        <w:jc w:val="both"/>
        <w:rPr>
          <w:rFonts w:ascii="Tahoma" w:hAnsi="Tahoma" w:cs="Tahoma"/>
        </w:rPr>
      </w:pPr>
      <w:r w:rsidRPr="007267FE">
        <w:rPr>
          <w:rFonts w:ascii="Tahoma" w:hAnsi="Tahoma" w:cs="Tahoma"/>
          <w:b/>
        </w:rPr>
        <w:t>3.</w:t>
      </w:r>
      <w:r w:rsidRPr="00530DB1">
        <w:rPr>
          <w:rFonts w:ascii="Tahoma" w:hAnsi="Tahoma" w:cs="Tahoma"/>
        </w:rPr>
        <w:t xml:space="preserve"> </w:t>
      </w:r>
      <w:r w:rsidRPr="00DF2F32">
        <w:rPr>
          <w:rFonts w:ascii="Tahoma" w:hAnsi="Tahoma" w:cs="Tahoma"/>
        </w:rPr>
        <w:t>Zgodnie z art. 436 pkt 4 li</w:t>
      </w:r>
      <w:r w:rsidR="00DE7C06">
        <w:rPr>
          <w:rFonts w:ascii="Tahoma" w:hAnsi="Tahoma" w:cs="Tahoma"/>
        </w:rPr>
        <w:t>t. b Ustawy PZP, wynagrodzenie W</w:t>
      </w:r>
      <w:r w:rsidRPr="00DF2F32">
        <w:rPr>
          <w:rFonts w:ascii="Tahoma" w:hAnsi="Tahoma" w:cs="Tahoma"/>
        </w:rPr>
        <w:t>ykonawcy (składka ubezpieczeniowa) może ulec zmianie w przypadku:</w:t>
      </w:r>
    </w:p>
    <w:p w:rsidR="00CD0C66" w:rsidRPr="007267FE" w:rsidRDefault="00CD0C66" w:rsidP="00CD0C66">
      <w:pPr>
        <w:ind w:left="426" w:right="-1"/>
        <w:jc w:val="both"/>
        <w:rPr>
          <w:rFonts w:ascii="Tahoma" w:hAnsi="Tahoma" w:cs="Tahoma"/>
          <w:b/>
        </w:rPr>
      </w:pPr>
      <w:r w:rsidRPr="007267FE">
        <w:rPr>
          <w:rFonts w:ascii="Tahoma" w:hAnsi="Tahoma" w:cs="Tahoma"/>
          <w:b/>
        </w:rPr>
        <w:t>1)</w:t>
      </w:r>
      <w:r w:rsidRPr="00DF2F32">
        <w:rPr>
          <w:rFonts w:ascii="Tahoma" w:hAnsi="Tahoma" w:cs="Tahoma"/>
        </w:rPr>
        <w:t xml:space="preserve"> zmiany wysokości składki w związku z wprowadzeniem na usługi ubezpieczeniowe podatku od towarów </w:t>
      </w:r>
      <w:r w:rsidR="007267FE">
        <w:rPr>
          <w:rFonts w:ascii="Tahoma" w:hAnsi="Tahoma" w:cs="Tahoma"/>
        </w:rPr>
        <w:br/>
      </w:r>
      <w:r w:rsidRPr="00DF2F32">
        <w:rPr>
          <w:rFonts w:ascii="Tahoma" w:hAnsi="Tahoma" w:cs="Tahoma"/>
        </w:rPr>
        <w:t xml:space="preserve">i usług (VAT) lub zmiany stawki tego podatku, jeżeli będzie miał zastosowanie do usług ubezpieczeniowych. </w:t>
      </w:r>
      <w:r w:rsidRPr="007267FE">
        <w:rPr>
          <w:rFonts w:ascii="Tahoma" w:hAnsi="Tahoma" w:cs="Tahoma"/>
        </w:rPr>
        <w:t>Składka ulega podwyższeniu</w:t>
      </w:r>
      <w:r w:rsidR="00DE7C06">
        <w:rPr>
          <w:rFonts w:ascii="Tahoma" w:hAnsi="Tahoma" w:cs="Tahoma"/>
        </w:rPr>
        <w:t>/obniżeniu</w:t>
      </w:r>
      <w:r w:rsidRPr="007267FE">
        <w:rPr>
          <w:rFonts w:ascii="Tahoma" w:hAnsi="Tahoma" w:cs="Tahoma"/>
        </w:rPr>
        <w:t xml:space="preserve"> o kwotę naliczonego podatku VAT;</w:t>
      </w:r>
    </w:p>
    <w:p w:rsidR="00CD0C66" w:rsidRPr="00DF2F32" w:rsidRDefault="00CD0C66" w:rsidP="00CD0C66">
      <w:pPr>
        <w:ind w:right="-1" w:firstLine="426"/>
        <w:jc w:val="both"/>
        <w:rPr>
          <w:rFonts w:ascii="Tahoma" w:hAnsi="Tahoma" w:cs="Tahoma"/>
        </w:rPr>
      </w:pPr>
      <w:r w:rsidRPr="007267FE">
        <w:rPr>
          <w:rFonts w:ascii="Tahoma" w:hAnsi="Tahoma" w:cs="Tahoma"/>
          <w:b/>
        </w:rPr>
        <w:t>2)</w:t>
      </w:r>
      <w:r w:rsidRPr="00DF2F32">
        <w:rPr>
          <w:rFonts w:ascii="Tahoma" w:hAnsi="Tahoma" w:cs="Tahoma"/>
        </w:rPr>
        <w:t xml:space="preserve"> zmiany:</w:t>
      </w:r>
    </w:p>
    <w:p w:rsidR="00CD0C66" w:rsidRDefault="00CD0C66" w:rsidP="001817EF">
      <w:pPr>
        <w:pStyle w:val="Akapitzlist"/>
        <w:numPr>
          <w:ilvl w:val="2"/>
          <w:numId w:val="35"/>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CD0C66" w:rsidRDefault="00CD0C66" w:rsidP="001817EF">
      <w:pPr>
        <w:pStyle w:val="Akapitzlist"/>
        <w:numPr>
          <w:ilvl w:val="2"/>
          <w:numId w:val="35"/>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rsidR="00CD0C66" w:rsidRPr="004D32A8" w:rsidRDefault="00CD0C66" w:rsidP="001817EF">
      <w:pPr>
        <w:pStyle w:val="Akapitzlist"/>
        <w:numPr>
          <w:ilvl w:val="2"/>
          <w:numId w:val="35"/>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CD0C66" w:rsidRPr="00DF2F32" w:rsidRDefault="00CD0C66" w:rsidP="00CD0C66">
      <w:pPr>
        <w:ind w:left="426" w:right="-1"/>
        <w:jc w:val="both"/>
        <w:rPr>
          <w:rFonts w:ascii="Tahoma" w:hAnsi="Tahoma" w:cs="Tahoma"/>
        </w:rPr>
      </w:pPr>
      <w:r w:rsidRPr="00DF2F32">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CD0C66" w:rsidRPr="00AE4977" w:rsidRDefault="00CD0C66" w:rsidP="001817E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w:t>
      </w:r>
      <w:r w:rsidR="009277F1">
        <w:rPr>
          <w:rFonts w:ascii="Tahoma" w:hAnsi="Tahoma" w:cs="Tahoma"/>
          <w:sz w:val="20"/>
          <w:szCs w:val="20"/>
        </w:rPr>
        <w:t xml:space="preserve"> i 2 Ustawy PZP, wynagrodzenie W</w:t>
      </w:r>
      <w:r w:rsidRPr="00AE4977">
        <w:rPr>
          <w:rFonts w:ascii="Tahoma" w:hAnsi="Tahoma" w:cs="Tahoma"/>
          <w:sz w:val="20"/>
          <w:szCs w:val="20"/>
        </w:rPr>
        <w:t>ykonawcy (składka ubezpieczeniowa) może ulec zmianie w przypadku zmiany kosztów związanych z realizacją zamówienia, zgodnie z poniższymi zasadami:</w:t>
      </w:r>
    </w:p>
    <w:p w:rsidR="00CD0C66" w:rsidRPr="00A84879" w:rsidRDefault="00CD0C66" w:rsidP="001817E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w:t>
      </w:r>
      <w:r w:rsidR="009277F1">
        <w:rPr>
          <w:rFonts w:ascii="Tahoma" w:hAnsi="Tahoma" w:cs="Tahoma"/>
          <w:sz w:val="20"/>
          <w:szCs w:val="20"/>
        </w:rPr>
        <w:t>kosztów, uprawniający S</w:t>
      </w:r>
      <w:r w:rsidRPr="00A84879">
        <w:rPr>
          <w:rFonts w:ascii="Tahoma" w:hAnsi="Tahoma" w:cs="Tahoma"/>
          <w:sz w:val="20"/>
          <w:szCs w:val="20"/>
        </w:rPr>
        <w:t xml:space="preserve">trony umowy do żądania zmiany wynagrodzenia wynosi </w:t>
      </w:r>
      <w:r w:rsidR="007267FE">
        <w:rPr>
          <w:rFonts w:ascii="Tahoma" w:hAnsi="Tahoma" w:cs="Tahoma"/>
          <w:sz w:val="20"/>
          <w:szCs w:val="20"/>
        </w:rPr>
        <w:br/>
      </w:r>
      <w:r w:rsidRPr="00A84879">
        <w:rPr>
          <w:rFonts w:ascii="Tahoma" w:hAnsi="Tahoma" w:cs="Tahoma"/>
          <w:sz w:val="20"/>
          <w:szCs w:val="20"/>
        </w:rPr>
        <w:t>10 punktów proc. i oznacza zmianę wskaźnika określonego w lit. c).</w:t>
      </w:r>
    </w:p>
    <w:p w:rsidR="00CD0C66" w:rsidRPr="00A84879" w:rsidRDefault="00CD0C66" w:rsidP="001817EF">
      <w:pPr>
        <w:pStyle w:val="Akapitzlist"/>
        <w:numPr>
          <w:ilvl w:val="0"/>
          <w:numId w:val="59"/>
        </w:numPr>
        <w:autoSpaceDE w:val="0"/>
        <w:autoSpaceDN w:val="0"/>
        <w:jc w:val="both"/>
        <w:rPr>
          <w:rFonts w:ascii="Tahoma" w:hAnsi="Tahoma" w:cs="Tahoma"/>
          <w:sz w:val="20"/>
          <w:szCs w:val="20"/>
        </w:rPr>
      </w:pPr>
      <w:r w:rsidRPr="00A84879">
        <w:rPr>
          <w:rFonts w:ascii="Tahoma" w:hAnsi="Tahoma" w:cs="Tahoma"/>
          <w:sz w:val="20"/>
          <w:szCs w:val="20"/>
        </w:rPr>
        <w:t>jako początkowy termin ustalenia zmiany wynagrodzenia ustala się datę początkową drugiego i trzeciego</w:t>
      </w:r>
      <w:r w:rsidR="007267FE">
        <w:rPr>
          <w:rFonts w:ascii="Tahoma" w:hAnsi="Tahoma" w:cs="Tahoma"/>
          <w:sz w:val="20"/>
          <w:szCs w:val="20"/>
        </w:rPr>
        <w:t xml:space="preserve"> </w:t>
      </w:r>
      <w:r w:rsidRPr="00A84879">
        <w:rPr>
          <w:rFonts w:ascii="Tahoma" w:hAnsi="Tahoma" w:cs="Tahoma"/>
          <w:sz w:val="20"/>
          <w:szCs w:val="20"/>
        </w:rPr>
        <w:t>roku obowiązywania umowy.</w:t>
      </w:r>
    </w:p>
    <w:p w:rsidR="00CD0C66" w:rsidRPr="00A84879" w:rsidRDefault="00CD0C66" w:rsidP="001817EF">
      <w:pPr>
        <w:pStyle w:val="Akapitzlist"/>
        <w:numPr>
          <w:ilvl w:val="0"/>
          <w:numId w:val="59"/>
        </w:numPr>
        <w:autoSpaceDE w:val="0"/>
        <w:autoSpaceDN w:val="0"/>
        <w:jc w:val="both"/>
        <w:rPr>
          <w:rFonts w:ascii="Tahoma" w:hAnsi="Tahoma" w:cs="Tahoma"/>
          <w:sz w:val="20"/>
          <w:szCs w:val="20"/>
        </w:rPr>
      </w:pPr>
      <w:r w:rsidRPr="00A84879">
        <w:rPr>
          <w:rFonts w:ascii="Tahoma" w:hAnsi="Tahoma" w:cs="Tahoma"/>
          <w:sz w:val="20"/>
          <w:szCs w:val="20"/>
        </w:rPr>
        <w:lastRenderedPageBreak/>
        <w:t xml:space="preserve">jako podstawę do ustalenia zmiany wynagrodzenia przyjmuje się średnioroczny wskaźnik cen towarów </w:t>
      </w:r>
      <w:r w:rsidR="007267FE">
        <w:rPr>
          <w:rFonts w:ascii="Tahoma" w:hAnsi="Tahoma" w:cs="Tahoma"/>
          <w:sz w:val="20"/>
          <w:szCs w:val="20"/>
        </w:rPr>
        <w:br/>
      </w:r>
      <w:r w:rsidRPr="00A84879">
        <w:rPr>
          <w:rFonts w:ascii="Tahoma" w:hAnsi="Tahoma" w:cs="Tahoma"/>
          <w:sz w:val="20"/>
          <w:szCs w:val="20"/>
        </w:rPr>
        <w:t xml:space="preserve">i usług konsumpcyjnych ogółem ogłaszany w komunikacie Prezesa Głównego Urzędu Statystycznego </w:t>
      </w:r>
      <w:r w:rsidR="007267FE">
        <w:rPr>
          <w:rFonts w:ascii="Tahoma" w:hAnsi="Tahoma" w:cs="Tahoma"/>
          <w:sz w:val="20"/>
          <w:szCs w:val="20"/>
        </w:rPr>
        <w:br/>
      </w:r>
      <w:r w:rsidRPr="00A84879">
        <w:rPr>
          <w:rFonts w:ascii="Tahoma" w:hAnsi="Tahoma" w:cs="Tahoma"/>
          <w:sz w:val="20"/>
          <w:szCs w:val="20"/>
        </w:rPr>
        <w:t>za rok,</w:t>
      </w:r>
      <w:r w:rsidR="007267FE">
        <w:rPr>
          <w:rFonts w:ascii="Tahoma" w:hAnsi="Tahoma" w:cs="Tahoma"/>
          <w:sz w:val="20"/>
          <w:szCs w:val="20"/>
        </w:rPr>
        <w:t xml:space="preserve"> </w:t>
      </w:r>
      <w:r w:rsidRPr="00A84879">
        <w:rPr>
          <w:rFonts w:ascii="Tahoma" w:hAnsi="Tahoma" w:cs="Tahoma"/>
          <w:sz w:val="20"/>
          <w:szCs w:val="20"/>
        </w:rPr>
        <w:t>w którym przypada początek pierwszego i drugiego roku obowiązywania umowy.</w:t>
      </w:r>
    </w:p>
    <w:p w:rsidR="00CD0C66" w:rsidRPr="00AE4977" w:rsidRDefault="00CD0C66" w:rsidP="001817EF">
      <w:pPr>
        <w:pStyle w:val="Akapitzlist"/>
        <w:numPr>
          <w:ilvl w:val="0"/>
          <w:numId w:val="59"/>
        </w:numPr>
        <w:autoSpaceDE w:val="0"/>
        <w:autoSpaceDN w:val="0"/>
        <w:jc w:val="both"/>
        <w:rPr>
          <w:rFonts w:ascii="Tahoma" w:hAnsi="Tahoma" w:cs="Tahoma"/>
          <w:sz w:val="20"/>
          <w:szCs w:val="20"/>
        </w:rPr>
      </w:pPr>
      <w:r w:rsidRPr="00A84879">
        <w:rPr>
          <w:rFonts w:ascii="Tahoma" w:hAnsi="Tahoma" w:cs="Tahoma"/>
          <w:sz w:val="20"/>
          <w:szCs w:val="20"/>
        </w:rPr>
        <w:t xml:space="preserve">jako zmianę kosztów (dalej wskaźnik zmiany kosztów) przyjmuje </w:t>
      </w:r>
      <w:r w:rsidRPr="00AE4977">
        <w:rPr>
          <w:rFonts w:ascii="Tahoma" w:hAnsi="Tahoma" w:cs="Tahoma"/>
          <w:sz w:val="20"/>
          <w:szCs w:val="20"/>
        </w:rPr>
        <w:t xml:space="preserve">się: </w:t>
      </w:r>
    </w:p>
    <w:p w:rsidR="00CD0C66" w:rsidRPr="00AE4977" w:rsidRDefault="00CD0C66" w:rsidP="00CD0C66">
      <w:pPr>
        <w:autoSpaceDE w:val="0"/>
        <w:autoSpaceDN w:val="0"/>
        <w:ind w:left="851" w:hanging="142"/>
        <w:jc w:val="both"/>
        <w:rPr>
          <w:rFonts w:ascii="Tahoma" w:hAnsi="Tahoma" w:cs="Tahoma"/>
        </w:rPr>
      </w:pPr>
      <w:r w:rsidRPr="00AE4977">
        <w:rPr>
          <w:rFonts w:ascii="Tahoma" w:hAnsi="Tahoma" w:cs="Tahoma"/>
        </w:rPr>
        <w:t xml:space="preserve">- w drugim roku obowiązywania umowy: procentową zmianę wskazanego powyżej wskaźnika za rok, </w:t>
      </w:r>
      <w:r w:rsidR="007267FE">
        <w:rPr>
          <w:rFonts w:ascii="Tahoma" w:hAnsi="Tahoma" w:cs="Tahoma"/>
        </w:rPr>
        <w:br/>
      </w:r>
      <w:r w:rsidRPr="00AE4977">
        <w:rPr>
          <w:rFonts w:ascii="Tahoma" w:hAnsi="Tahoma" w:cs="Tahoma"/>
        </w:rPr>
        <w:t xml:space="preserve">w którym przypada data początkowa pierwszego roku obowiązywania umowy, określoną zgodnie </w:t>
      </w:r>
      <w:r w:rsidR="007267FE">
        <w:rPr>
          <w:rFonts w:ascii="Tahoma" w:hAnsi="Tahoma" w:cs="Tahoma"/>
        </w:rPr>
        <w:br/>
      </w:r>
      <w:r w:rsidRPr="00AE4977">
        <w:rPr>
          <w:rFonts w:ascii="Tahoma" w:hAnsi="Tahoma" w:cs="Tahoma"/>
        </w:rPr>
        <w:t>z następującą regułą:</w:t>
      </w:r>
    </w:p>
    <w:p w:rsidR="00CD0C66" w:rsidRPr="00AE4977" w:rsidRDefault="00CD0C66" w:rsidP="00CD0C66">
      <w:pPr>
        <w:autoSpaceDE w:val="0"/>
        <w:autoSpaceDN w:val="0"/>
        <w:ind w:left="851"/>
        <w:jc w:val="both"/>
        <w:rPr>
          <w:rFonts w:ascii="Tahoma" w:hAnsi="Tahoma" w:cs="Tahoma"/>
        </w:rPr>
      </w:pPr>
      <w:r w:rsidRPr="00AE4977">
        <w:rPr>
          <w:rFonts w:ascii="Tahoma" w:hAnsi="Tahoma" w:cs="Tahoma"/>
        </w:rPr>
        <w:t>ZmCPI=(CPI</w:t>
      </w:r>
      <w:r w:rsidRPr="00AE4977">
        <w:rPr>
          <w:rFonts w:ascii="Tahoma" w:hAnsi="Tahoma" w:cs="Tahoma"/>
          <w:vertAlign w:val="subscript"/>
        </w:rPr>
        <w:t>1</w:t>
      </w:r>
      <w:r w:rsidRPr="00AE4977">
        <w:rPr>
          <w:rFonts w:ascii="Tahoma" w:hAnsi="Tahoma" w:cs="Tahoma"/>
        </w:rPr>
        <w:t>/100-1)*100%</w:t>
      </w:r>
    </w:p>
    <w:p w:rsidR="00CD0C66" w:rsidRPr="00A84879" w:rsidRDefault="00CD0C66" w:rsidP="00CD0C66">
      <w:pPr>
        <w:autoSpaceDE w:val="0"/>
        <w:autoSpaceDN w:val="0"/>
        <w:ind w:left="1985" w:hanging="709"/>
        <w:jc w:val="both"/>
        <w:rPr>
          <w:rFonts w:ascii="Tahoma" w:hAnsi="Tahoma" w:cs="Tahoma"/>
        </w:rPr>
      </w:pPr>
      <w:r w:rsidRPr="00A84879">
        <w:rPr>
          <w:rFonts w:ascii="Tahoma" w:hAnsi="Tahoma" w:cs="Tahoma"/>
        </w:rPr>
        <w:t>gdzie: ZmCPI – zmiana kosztów</w:t>
      </w:r>
    </w:p>
    <w:p w:rsidR="00CD0C66" w:rsidRPr="00A84879" w:rsidRDefault="00CD0C66" w:rsidP="00CD0C66">
      <w:pPr>
        <w:autoSpaceDE w:val="0"/>
        <w:autoSpaceDN w:val="0"/>
        <w:ind w:left="1985" w:hanging="709"/>
        <w:jc w:val="both"/>
        <w:rPr>
          <w:rFonts w:ascii="Tahoma" w:hAnsi="Tahoma" w:cs="Tahoma"/>
        </w:rPr>
      </w:pPr>
      <w:r w:rsidRPr="00A84879">
        <w:rPr>
          <w:rFonts w:ascii="Tahoma" w:hAnsi="Tahoma" w:cs="Tahoma"/>
        </w:rPr>
        <w:t>CPI</w:t>
      </w:r>
      <w:r w:rsidRPr="00A84879">
        <w:rPr>
          <w:rFonts w:ascii="Tahoma" w:hAnsi="Tahoma" w:cs="Tahoma"/>
          <w:vertAlign w:val="subscript"/>
        </w:rPr>
        <w:t>1</w:t>
      </w:r>
      <w:r w:rsidRPr="00A84879">
        <w:rPr>
          <w:rFonts w:ascii="Tahoma" w:hAnsi="Tahoma" w:cs="Tahoma"/>
        </w:rPr>
        <w:t xml:space="preserve"> – średnioroczny wskaźnik cen towarów i usług konsumpcyjnych ogółem za rok, w którym przypada data początkowa pierwszego roku obowiązywania umowy,</w:t>
      </w:r>
    </w:p>
    <w:p w:rsidR="00CD0C66" w:rsidRPr="00A84879" w:rsidRDefault="00CD0C66" w:rsidP="00CD0C66">
      <w:pPr>
        <w:autoSpaceDE w:val="0"/>
        <w:autoSpaceDN w:val="0"/>
        <w:ind w:left="851" w:hanging="142"/>
        <w:jc w:val="both"/>
        <w:rPr>
          <w:rFonts w:ascii="Tahoma" w:hAnsi="Tahoma" w:cs="Tahoma"/>
        </w:rPr>
      </w:pPr>
      <w:r w:rsidRPr="00A84879">
        <w:rPr>
          <w:rFonts w:ascii="Tahoma" w:hAnsi="Tahoma" w:cs="Tahoma"/>
        </w:rPr>
        <w:t xml:space="preserve">-w trzecim roku obowiązywania umowy: procentową zmianę iloczynu wskazanego powyżej wskaźnika </w:t>
      </w:r>
      <w:r w:rsidR="007267FE">
        <w:rPr>
          <w:rFonts w:ascii="Tahoma" w:hAnsi="Tahoma" w:cs="Tahoma"/>
        </w:rPr>
        <w:br/>
      </w:r>
      <w:r w:rsidRPr="00A84879">
        <w:rPr>
          <w:rFonts w:ascii="Tahoma" w:hAnsi="Tahoma" w:cs="Tahoma"/>
        </w:rPr>
        <w:t>za lata, w których przypada data początkowa pierwszego i drugiego roku obowiązywania umowy określoną zgodnie z następującą regułą:</w:t>
      </w:r>
    </w:p>
    <w:p w:rsidR="00CD0C66" w:rsidRPr="00A84879" w:rsidRDefault="00CD0C66" w:rsidP="00CD0C66">
      <w:pPr>
        <w:autoSpaceDE w:val="0"/>
        <w:autoSpaceDN w:val="0"/>
        <w:ind w:left="851"/>
        <w:jc w:val="both"/>
        <w:rPr>
          <w:rFonts w:ascii="Tahoma" w:hAnsi="Tahoma" w:cs="Tahoma"/>
        </w:rPr>
      </w:pPr>
      <w:r w:rsidRPr="00A84879">
        <w:rPr>
          <w:rFonts w:ascii="Tahoma" w:hAnsi="Tahoma" w:cs="Tahoma"/>
        </w:rPr>
        <w:t>ZmCPI=(CPI</w:t>
      </w:r>
      <w:r w:rsidRPr="00A84879">
        <w:rPr>
          <w:rFonts w:ascii="Tahoma" w:hAnsi="Tahoma" w:cs="Tahoma"/>
          <w:vertAlign w:val="subscript"/>
        </w:rPr>
        <w:t>1</w:t>
      </w:r>
      <w:r w:rsidRPr="00A84879">
        <w:rPr>
          <w:rFonts w:ascii="Tahoma" w:hAnsi="Tahoma" w:cs="Tahoma"/>
        </w:rPr>
        <w:t>/100*CPI</w:t>
      </w:r>
      <w:r w:rsidRPr="00A84879">
        <w:rPr>
          <w:rFonts w:ascii="Tahoma" w:hAnsi="Tahoma" w:cs="Tahoma"/>
          <w:vertAlign w:val="subscript"/>
        </w:rPr>
        <w:t>2</w:t>
      </w:r>
      <w:r w:rsidRPr="00A84879">
        <w:rPr>
          <w:rFonts w:ascii="Tahoma" w:hAnsi="Tahoma" w:cs="Tahoma"/>
        </w:rPr>
        <w:t>/100-1)*100%</w:t>
      </w:r>
    </w:p>
    <w:p w:rsidR="00CD0C66" w:rsidRPr="00A84879" w:rsidRDefault="00CD0C66" w:rsidP="00CD0C66">
      <w:pPr>
        <w:autoSpaceDE w:val="0"/>
        <w:autoSpaceDN w:val="0"/>
        <w:ind w:left="1985" w:hanging="709"/>
        <w:jc w:val="both"/>
        <w:rPr>
          <w:rFonts w:ascii="Tahoma" w:hAnsi="Tahoma" w:cs="Tahoma"/>
        </w:rPr>
      </w:pPr>
      <w:r w:rsidRPr="00A84879">
        <w:rPr>
          <w:rFonts w:ascii="Tahoma" w:hAnsi="Tahoma" w:cs="Tahoma"/>
        </w:rPr>
        <w:t>gdzie: ZmCPI – zmiana kosztów</w:t>
      </w:r>
    </w:p>
    <w:p w:rsidR="00CD0C66" w:rsidRPr="00A84879" w:rsidRDefault="00CD0C66" w:rsidP="00CD0C66">
      <w:pPr>
        <w:autoSpaceDE w:val="0"/>
        <w:autoSpaceDN w:val="0"/>
        <w:ind w:left="1985" w:hanging="709"/>
        <w:jc w:val="both"/>
        <w:rPr>
          <w:rFonts w:ascii="Tahoma" w:hAnsi="Tahoma" w:cs="Tahoma"/>
        </w:rPr>
      </w:pPr>
      <w:r w:rsidRPr="00A84879">
        <w:rPr>
          <w:rFonts w:ascii="Tahoma" w:hAnsi="Tahoma" w:cs="Tahoma"/>
        </w:rPr>
        <w:t>CPI</w:t>
      </w:r>
      <w:r w:rsidRPr="00A84879">
        <w:rPr>
          <w:rFonts w:ascii="Tahoma" w:hAnsi="Tahoma" w:cs="Tahoma"/>
          <w:vertAlign w:val="subscript"/>
        </w:rPr>
        <w:t>1</w:t>
      </w:r>
      <w:r w:rsidRPr="00A84879">
        <w:rPr>
          <w:rFonts w:ascii="Tahoma" w:hAnsi="Tahoma" w:cs="Tahoma"/>
        </w:rPr>
        <w:t xml:space="preserve"> – średnioroczny wskaźnik cen towarów i usług konsumpcyjnych ogółem za rok, w którym przypada data początkowa pierwszego roku obowiązywania umowy,</w:t>
      </w:r>
    </w:p>
    <w:p w:rsidR="00CD0C66" w:rsidRPr="00A84879" w:rsidRDefault="00CD0C66" w:rsidP="00CD0C66">
      <w:pPr>
        <w:autoSpaceDE w:val="0"/>
        <w:autoSpaceDN w:val="0"/>
        <w:ind w:left="1985" w:hanging="709"/>
        <w:jc w:val="both"/>
        <w:rPr>
          <w:rFonts w:ascii="Tahoma" w:hAnsi="Tahoma" w:cs="Tahoma"/>
        </w:rPr>
      </w:pPr>
      <w:r w:rsidRPr="00A84879">
        <w:rPr>
          <w:rFonts w:ascii="Tahoma" w:hAnsi="Tahoma" w:cs="Tahoma"/>
        </w:rPr>
        <w:t>CPI</w:t>
      </w:r>
      <w:r w:rsidRPr="00A84879">
        <w:rPr>
          <w:rFonts w:ascii="Tahoma" w:hAnsi="Tahoma" w:cs="Tahoma"/>
          <w:vertAlign w:val="subscript"/>
        </w:rPr>
        <w:t>2</w:t>
      </w:r>
      <w:r w:rsidRPr="00A84879">
        <w:rPr>
          <w:rFonts w:ascii="Tahoma" w:hAnsi="Tahoma" w:cs="Tahoma"/>
        </w:rPr>
        <w:t xml:space="preserve"> – średnioroczny wskaźnik cen towarów i usług konsumpcyjnych ogółem za rok, w którym przypada data początkowa drugiego roku obowiązywania umowy,</w:t>
      </w:r>
    </w:p>
    <w:p w:rsidR="00CD0C66" w:rsidRPr="00AE4977" w:rsidRDefault="00CD0C66" w:rsidP="001817E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 xml:space="preserve">zmiana (obniżenie lub wzrost) ww. wskaźnika zmiany kosztów powyżej progu określonego w lit. a) uprawnia </w:t>
      </w:r>
      <w:r w:rsidR="00856E0E">
        <w:rPr>
          <w:rFonts w:ascii="Tahoma" w:hAnsi="Tahoma" w:cs="Tahoma"/>
          <w:sz w:val="20"/>
          <w:szCs w:val="20"/>
        </w:rPr>
        <w:t>strony do zmiany wynagrodzenia W</w:t>
      </w:r>
      <w:r w:rsidRPr="00AE4977">
        <w:rPr>
          <w:rFonts w:ascii="Tahoma" w:hAnsi="Tahoma" w:cs="Tahoma"/>
          <w:sz w:val="20"/>
          <w:szCs w:val="20"/>
        </w:rPr>
        <w:t>ykonawcy zgodnie z następującą regułą:</w:t>
      </w:r>
    </w:p>
    <w:p w:rsidR="00CD0C66" w:rsidRPr="00A84879" w:rsidRDefault="00856E0E" w:rsidP="00CD0C66">
      <w:pPr>
        <w:pStyle w:val="Akapitzlist"/>
        <w:autoSpaceDE w:val="0"/>
        <w:autoSpaceDN w:val="0"/>
        <w:ind w:left="1440" w:hanging="731"/>
        <w:jc w:val="both"/>
        <w:rPr>
          <w:rFonts w:ascii="Tahoma" w:hAnsi="Tahoma" w:cs="Tahoma"/>
          <w:sz w:val="20"/>
          <w:szCs w:val="20"/>
        </w:rPr>
      </w:pPr>
      <w:r>
        <w:rPr>
          <w:rFonts w:ascii="Tahoma" w:hAnsi="Tahoma" w:cs="Tahoma"/>
          <w:sz w:val="20"/>
          <w:szCs w:val="20"/>
        </w:rPr>
        <w:t>ZmW=0,2</w:t>
      </w:r>
      <w:r w:rsidR="00224302">
        <w:rPr>
          <w:rFonts w:ascii="Tahoma" w:hAnsi="Tahoma" w:cs="Tahoma"/>
          <w:sz w:val="20"/>
          <w:szCs w:val="20"/>
        </w:rPr>
        <w:t>5</w:t>
      </w:r>
      <w:r w:rsidR="00CD0C66" w:rsidRPr="00A84879">
        <w:rPr>
          <w:rFonts w:ascii="Tahoma" w:hAnsi="Tahoma" w:cs="Tahoma"/>
          <w:sz w:val="20"/>
          <w:szCs w:val="20"/>
        </w:rPr>
        <w:t>*ZmCPI</w:t>
      </w:r>
    </w:p>
    <w:p w:rsidR="00CD0C66" w:rsidRPr="00A84879" w:rsidRDefault="00CD0C66" w:rsidP="00CD0C66">
      <w:pPr>
        <w:pStyle w:val="Akapitzlist"/>
        <w:autoSpaceDE w:val="0"/>
        <w:autoSpaceDN w:val="0"/>
        <w:ind w:left="1440"/>
        <w:jc w:val="both"/>
        <w:rPr>
          <w:rFonts w:ascii="Tahoma" w:hAnsi="Tahoma" w:cs="Tahoma"/>
          <w:sz w:val="20"/>
          <w:szCs w:val="20"/>
        </w:rPr>
      </w:pPr>
      <w:r w:rsidRPr="00A84879">
        <w:rPr>
          <w:rFonts w:ascii="Tahoma" w:hAnsi="Tahoma" w:cs="Tahoma"/>
          <w:sz w:val="20"/>
          <w:szCs w:val="20"/>
        </w:rPr>
        <w:t>gdzie:</w:t>
      </w:r>
    </w:p>
    <w:p w:rsidR="00CD0C66" w:rsidRPr="00A84879" w:rsidRDefault="00CD0C66" w:rsidP="00CD0C66">
      <w:pPr>
        <w:pStyle w:val="Akapitzlist"/>
        <w:autoSpaceDE w:val="0"/>
        <w:autoSpaceDN w:val="0"/>
        <w:ind w:left="1440"/>
        <w:jc w:val="both"/>
        <w:rPr>
          <w:rFonts w:ascii="Tahoma" w:hAnsi="Tahoma" w:cs="Tahoma"/>
          <w:sz w:val="20"/>
          <w:szCs w:val="20"/>
        </w:rPr>
      </w:pPr>
      <w:r w:rsidRPr="00A84879">
        <w:rPr>
          <w:rFonts w:ascii="Tahoma" w:hAnsi="Tahoma" w:cs="Tahoma"/>
          <w:sz w:val="20"/>
          <w:szCs w:val="20"/>
        </w:rPr>
        <w:t>ZmW – zmiana wynagrodzenia Wykonawcy</w:t>
      </w:r>
    </w:p>
    <w:p w:rsidR="00CD0C66" w:rsidRPr="00A84879" w:rsidRDefault="00CD0C66" w:rsidP="00CD0C66">
      <w:pPr>
        <w:pStyle w:val="Akapitzlist"/>
        <w:autoSpaceDE w:val="0"/>
        <w:autoSpaceDN w:val="0"/>
        <w:ind w:left="1440"/>
        <w:jc w:val="both"/>
        <w:rPr>
          <w:rFonts w:ascii="Tahoma" w:hAnsi="Tahoma" w:cs="Tahoma"/>
          <w:sz w:val="20"/>
          <w:szCs w:val="20"/>
        </w:rPr>
      </w:pPr>
      <w:r w:rsidRPr="00A84879">
        <w:rPr>
          <w:rFonts w:ascii="Tahoma" w:hAnsi="Tahoma" w:cs="Tahoma"/>
          <w:sz w:val="20"/>
          <w:szCs w:val="20"/>
        </w:rPr>
        <w:t>ZmCPI – zmiana kosztów</w:t>
      </w:r>
    </w:p>
    <w:p w:rsidR="00CD0C66" w:rsidRPr="00A84879" w:rsidRDefault="00CD0C66" w:rsidP="001817EF">
      <w:pPr>
        <w:pStyle w:val="Akapitzlist"/>
        <w:numPr>
          <w:ilvl w:val="0"/>
          <w:numId w:val="59"/>
        </w:numPr>
        <w:tabs>
          <w:tab w:val="left" w:pos="851"/>
        </w:tabs>
        <w:autoSpaceDE w:val="0"/>
        <w:autoSpaceDN w:val="0"/>
        <w:jc w:val="both"/>
        <w:rPr>
          <w:rFonts w:ascii="Tahoma" w:hAnsi="Tahoma" w:cs="Tahoma"/>
          <w:sz w:val="20"/>
          <w:szCs w:val="20"/>
        </w:rPr>
      </w:pPr>
      <w:r w:rsidRPr="00A84879">
        <w:rPr>
          <w:rFonts w:ascii="Tahoma" w:hAnsi="Tahoma" w:cs="Tahoma"/>
          <w:sz w:val="20"/>
          <w:szCs w:val="20"/>
        </w:rPr>
        <w:t xml:space="preserve">maksymalna dopuszczalna wartość zmiany wynagrodzenia w efekcie zastosowania postanowień </w:t>
      </w:r>
      <w:r w:rsidR="007267FE">
        <w:rPr>
          <w:rFonts w:ascii="Tahoma" w:hAnsi="Tahoma" w:cs="Tahoma"/>
          <w:sz w:val="20"/>
          <w:szCs w:val="20"/>
        </w:rPr>
        <w:br/>
      </w:r>
      <w:r w:rsidRPr="00A84879">
        <w:rPr>
          <w:rFonts w:ascii="Tahoma" w:hAnsi="Tahoma" w:cs="Tahoma"/>
          <w:sz w:val="20"/>
          <w:szCs w:val="20"/>
        </w:rPr>
        <w:t>o zasadach wprowadzania zmian jego wysokości wynosi 5 proc. wynagrodzenia określonego w § 6.</w:t>
      </w:r>
    </w:p>
    <w:p w:rsidR="00CD0C66" w:rsidRPr="00A84879" w:rsidRDefault="00CD0C66" w:rsidP="001817EF">
      <w:pPr>
        <w:pStyle w:val="Akapitzlist"/>
        <w:numPr>
          <w:ilvl w:val="0"/>
          <w:numId w:val="59"/>
        </w:numPr>
        <w:autoSpaceDE w:val="0"/>
        <w:autoSpaceDN w:val="0"/>
        <w:jc w:val="both"/>
        <w:rPr>
          <w:rFonts w:ascii="Tahoma" w:hAnsi="Tahoma" w:cs="Tahoma"/>
          <w:sz w:val="20"/>
          <w:szCs w:val="20"/>
        </w:rPr>
      </w:pPr>
      <w:r w:rsidRPr="00A84879">
        <w:rPr>
          <w:rFonts w:ascii="Tahoma" w:hAnsi="Tahoma" w:cs="Tahoma"/>
          <w:sz w:val="20"/>
          <w:szCs w:val="20"/>
        </w:rPr>
        <w:t xml:space="preserve">zmiana wynagrodzenia wykonawcy nastąpi w terminie trzydziestu dni od dnia publikacji przez Prezesa Głównego Urzędu Statystycznego wskaźnika określonego w lit. c) </w:t>
      </w:r>
    </w:p>
    <w:p w:rsidR="00CD0C66"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5</w:t>
      </w:r>
    </w:p>
    <w:p w:rsidR="00CD0C66" w:rsidRPr="004131B1" w:rsidRDefault="00CD0C66" w:rsidP="00CD0C66">
      <w:pPr>
        <w:pStyle w:val="Akapitzlist"/>
        <w:tabs>
          <w:tab w:val="left" w:pos="284"/>
        </w:tabs>
        <w:ind w:left="284" w:hanging="284"/>
        <w:jc w:val="both"/>
        <w:rPr>
          <w:rFonts w:ascii="Tahoma" w:hAnsi="Tahoma" w:cs="Tahoma"/>
          <w:sz w:val="20"/>
          <w:szCs w:val="20"/>
        </w:rPr>
      </w:pPr>
      <w:r w:rsidRPr="007267FE">
        <w:rPr>
          <w:rFonts w:ascii="Tahoma" w:hAnsi="Tahoma" w:cs="Tahoma"/>
          <w:b/>
          <w:sz w:val="20"/>
          <w:szCs w:val="20"/>
        </w:rPr>
        <w:t>1</w:t>
      </w:r>
      <w:r w:rsidRPr="004131B1">
        <w:rPr>
          <w:rFonts w:ascii="Tahoma" w:hAnsi="Tahoma" w:cs="Tahoma"/>
          <w:sz w:val="20"/>
          <w:szCs w:val="20"/>
        </w:rPr>
        <w:t>.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CD0C66" w:rsidRPr="004131B1" w:rsidRDefault="00CD0C66" w:rsidP="00CD0C66">
      <w:pPr>
        <w:pStyle w:val="Akapitzlist"/>
        <w:tabs>
          <w:tab w:val="left" w:pos="284"/>
        </w:tabs>
        <w:ind w:left="284" w:hanging="284"/>
        <w:jc w:val="both"/>
        <w:rPr>
          <w:rFonts w:ascii="Tahoma" w:hAnsi="Tahoma" w:cs="Tahoma"/>
          <w:sz w:val="20"/>
          <w:szCs w:val="20"/>
        </w:rPr>
      </w:pPr>
      <w:r w:rsidRPr="007267FE">
        <w:rPr>
          <w:rFonts w:ascii="Tahoma" w:hAnsi="Tahoma" w:cs="Tahoma"/>
          <w:b/>
          <w:sz w:val="20"/>
          <w:szCs w:val="20"/>
        </w:rPr>
        <w:t>2.</w:t>
      </w:r>
      <w:r w:rsidRPr="004131B1">
        <w:rPr>
          <w:rFonts w:ascii="Tahoma" w:hAnsi="Tahoma" w:cs="Tahoma"/>
          <w:sz w:val="20"/>
          <w:szCs w:val="20"/>
        </w:rPr>
        <w:t xml:space="preserve"> Dane osoby/osób wyznaczonej/ych przez Wykonawcę do współpracy z Zamawiającym w okresie realizacji Zamówienia w zakresie nadzoru procesu obsługi i likwidacji szkód:</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CD0C66" w:rsidRPr="004131B1" w:rsidRDefault="00CD0C66" w:rsidP="001817E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CD0C66" w:rsidRPr="004131B1" w:rsidRDefault="00CD0C66" w:rsidP="007267FE">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t>§ 1</w:t>
      </w:r>
      <w:r>
        <w:rPr>
          <w:rFonts w:ascii="Tahoma" w:hAnsi="Tahoma" w:cs="Tahoma"/>
        </w:rPr>
        <w:t>6</w:t>
      </w:r>
    </w:p>
    <w:p w:rsidR="00CD0C66" w:rsidRPr="004131B1" w:rsidRDefault="00CD0C66" w:rsidP="00CD0C66">
      <w:pPr>
        <w:jc w:val="both"/>
        <w:rPr>
          <w:rFonts w:ascii="Tahoma" w:hAnsi="Tahoma" w:cs="Tahoma"/>
        </w:rPr>
      </w:pPr>
      <w:r w:rsidRPr="004131B1">
        <w:rPr>
          <w:rFonts w:ascii="Tahoma" w:hAnsi="Tahoma" w:cs="Tahoma"/>
        </w:rPr>
        <w:t xml:space="preserve">Integralną częścią niniejszej umowy jest program ubezpieczenia mienia i odpowiedzialności Zamawiającego wraz </w:t>
      </w:r>
      <w:r w:rsidRPr="004131B1">
        <w:rPr>
          <w:rFonts w:ascii="Tahoma" w:hAnsi="Tahoma" w:cs="Tahoma"/>
        </w:rPr>
        <w:br/>
        <w:t>z klauzulami dodatkowymi i wykazem ubezpieczonych, stanowiące załącznik nr 1 do niniejszej umowy.</w:t>
      </w:r>
    </w:p>
    <w:p w:rsidR="00CD0C66" w:rsidRDefault="00CD0C66" w:rsidP="00CD0C66">
      <w:pP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7</w:t>
      </w:r>
    </w:p>
    <w:p w:rsidR="00CD0C66" w:rsidRPr="004131B1" w:rsidRDefault="00CD0C66" w:rsidP="00CD0C66">
      <w:pPr>
        <w:jc w:val="both"/>
        <w:rPr>
          <w:rFonts w:ascii="Tahoma" w:hAnsi="Tahoma" w:cs="Tahoma"/>
        </w:rPr>
      </w:pPr>
      <w:r w:rsidRPr="004131B1">
        <w:rPr>
          <w:rFonts w:ascii="Tahoma" w:hAnsi="Tahoma" w:cs="Tahoma"/>
        </w:rPr>
        <w:t>Wykonawca zobowiązuje się nie dokonywać cesji wierzytelności z tytułu udzielonej ochrony ubezpieczeniowej bez zgody Zamawiającego, pod rygorem nieważności.</w:t>
      </w:r>
    </w:p>
    <w:p w:rsidR="00CD0C66" w:rsidRPr="004131B1" w:rsidRDefault="00CD0C66" w:rsidP="00CD0C66">
      <w:pP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8</w:t>
      </w:r>
    </w:p>
    <w:p w:rsidR="00CD0C66" w:rsidRPr="004131B1" w:rsidRDefault="00CD0C66" w:rsidP="00CD0C66">
      <w:pPr>
        <w:jc w:val="both"/>
        <w:rPr>
          <w:rFonts w:ascii="Tahoma" w:hAnsi="Tahoma" w:cs="Tahoma"/>
        </w:rPr>
      </w:pPr>
      <w:r w:rsidRPr="004131B1">
        <w:rPr>
          <w:rFonts w:ascii="Tahoma" w:hAnsi="Tahoma" w:cs="Tahoma"/>
        </w:rPr>
        <w:t>Spory wynikające z niniejszej umowy rozstrzygane będą przez sąd właściwy dla siedziby Zamawiającego.</w:t>
      </w:r>
    </w:p>
    <w:p w:rsidR="00CD0C66" w:rsidRPr="004131B1" w:rsidRDefault="00CD0C66" w:rsidP="00CD0C66">
      <w:pPr>
        <w:rPr>
          <w:rFonts w:ascii="Tahoma" w:hAnsi="Tahoma" w:cs="Tahoma"/>
        </w:rPr>
      </w:pPr>
    </w:p>
    <w:p w:rsidR="00CD0C66" w:rsidRPr="00A84879" w:rsidRDefault="00CD0C66" w:rsidP="00CD0C66">
      <w:pPr>
        <w:jc w:val="center"/>
        <w:rPr>
          <w:rFonts w:ascii="Tahoma" w:hAnsi="Tahoma" w:cs="Tahoma"/>
        </w:rPr>
      </w:pPr>
      <w:r w:rsidRPr="00A84879">
        <w:rPr>
          <w:rFonts w:ascii="Tahoma" w:hAnsi="Tahoma" w:cs="Tahoma"/>
        </w:rPr>
        <w:sym w:font="Times New Roman" w:char="00A7"/>
      </w:r>
      <w:r w:rsidRPr="00A84879">
        <w:rPr>
          <w:rFonts w:ascii="Tahoma" w:hAnsi="Tahoma" w:cs="Tahoma"/>
        </w:rPr>
        <w:t xml:space="preserve"> 1</w:t>
      </w:r>
      <w:r>
        <w:rPr>
          <w:rFonts w:ascii="Tahoma" w:hAnsi="Tahoma" w:cs="Tahoma"/>
        </w:rPr>
        <w:t>9</w:t>
      </w:r>
    </w:p>
    <w:p w:rsidR="00CD0C66" w:rsidRPr="00A84879" w:rsidRDefault="00CD0C66" w:rsidP="00CD0C66">
      <w:pPr>
        <w:jc w:val="both"/>
        <w:rPr>
          <w:rFonts w:ascii="Tahoma" w:hAnsi="Tahoma" w:cs="Tahoma"/>
        </w:rPr>
      </w:pPr>
      <w:r w:rsidRPr="00A84879">
        <w:rPr>
          <w:rFonts w:ascii="Tahoma" w:hAnsi="Tahoma" w:cs="Tahoma"/>
        </w:rPr>
        <w:t>Adres poczty elektronicznej do przekazywania oświadczeń woli złożonych w postaci elektronicznej i opatrzonych kwalifikowanym podpisem elektronicznym są następujące:</w:t>
      </w:r>
    </w:p>
    <w:p w:rsidR="00CD0C66" w:rsidRPr="00A84879" w:rsidRDefault="00CD0C66" w:rsidP="001817EF">
      <w:pPr>
        <w:pStyle w:val="Akapitzlist"/>
        <w:numPr>
          <w:ilvl w:val="0"/>
          <w:numId w:val="67"/>
        </w:numPr>
        <w:jc w:val="both"/>
        <w:rPr>
          <w:rFonts w:ascii="Tahoma" w:hAnsi="Tahoma" w:cs="Tahoma"/>
          <w:sz w:val="20"/>
          <w:szCs w:val="20"/>
        </w:rPr>
      </w:pPr>
      <w:r w:rsidRPr="00A84879">
        <w:rPr>
          <w:rFonts w:ascii="Tahoma" w:hAnsi="Tahoma" w:cs="Tahoma"/>
          <w:sz w:val="20"/>
          <w:szCs w:val="20"/>
        </w:rPr>
        <w:t>Dla Zamawiającego: …………………@....................</w:t>
      </w:r>
    </w:p>
    <w:p w:rsidR="00CD0C66" w:rsidRPr="00A84879" w:rsidRDefault="00CD0C66" w:rsidP="001817EF">
      <w:pPr>
        <w:pStyle w:val="Akapitzlist"/>
        <w:numPr>
          <w:ilvl w:val="0"/>
          <w:numId w:val="67"/>
        </w:numPr>
        <w:jc w:val="both"/>
        <w:rPr>
          <w:rFonts w:ascii="Tahoma" w:hAnsi="Tahoma" w:cs="Tahoma"/>
          <w:sz w:val="20"/>
          <w:szCs w:val="20"/>
        </w:rPr>
      </w:pPr>
      <w:r w:rsidRPr="00A84879">
        <w:rPr>
          <w:rFonts w:ascii="Tahoma" w:hAnsi="Tahoma" w:cs="Tahoma"/>
          <w:sz w:val="20"/>
          <w:szCs w:val="20"/>
        </w:rPr>
        <w:t>Dla Wykonawcy: …………………….@.....................</w:t>
      </w:r>
    </w:p>
    <w:p w:rsidR="00CD0C66" w:rsidRPr="00A84879" w:rsidRDefault="00CD0C66" w:rsidP="00CD0C66">
      <w:pPr>
        <w:jc w:val="center"/>
        <w:rPr>
          <w:rFonts w:ascii="Tahoma" w:hAnsi="Tahoma" w:cs="Tahoma"/>
        </w:rPr>
      </w:pPr>
    </w:p>
    <w:p w:rsidR="00CD0C66" w:rsidRPr="00A84879" w:rsidRDefault="00CD0C66" w:rsidP="00CD0C66">
      <w:pPr>
        <w:jc w:val="center"/>
        <w:rPr>
          <w:rFonts w:ascii="Tahoma" w:hAnsi="Tahoma" w:cs="Tahoma"/>
        </w:rPr>
      </w:pPr>
      <w:r w:rsidRPr="00A84879">
        <w:rPr>
          <w:rFonts w:ascii="Tahoma" w:hAnsi="Tahoma" w:cs="Tahoma"/>
        </w:rPr>
        <w:sym w:font="Times New Roman" w:char="00A7"/>
      </w:r>
      <w:r w:rsidRPr="00A84879">
        <w:rPr>
          <w:rFonts w:ascii="Tahoma" w:hAnsi="Tahoma" w:cs="Tahoma"/>
        </w:rPr>
        <w:t>20</w:t>
      </w:r>
    </w:p>
    <w:p w:rsidR="0024290F" w:rsidRDefault="0024290F" w:rsidP="0024290F">
      <w:pPr>
        <w:jc w:val="both"/>
        <w:rPr>
          <w:rFonts w:ascii="Tahoma" w:hAnsi="Tahoma" w:cs="Tahoma"/>
        </w:rPr>
      </w:pPr>
      <w:r w:rsidRPr="00894770">
        <w:rPr>
          <w:rFonts w:ascii="Tahoma" w:hAnsi="Tahoma" w:cs="Tahoma"/>
        </w:rPr>
        <w:t xml:space="preserve">Umowę sporządzono w formie pisemnej w </w:t>
      </w:r>
      <w:r>
        <w:rPr>
          <w:rFonts w:ascii="Tahoma" w:hAnsi="Tahoma" w:cs="Tahoma"/>
        </w:rPr>
        <w:t>czterech</w:t>
      </w:r>
      <w:r w:rsidRPr="00894770">
        <w:rPr>
          <w:rFonts w:ascii="Tahoma" w:hAnsi="Tahoma" w:cs="Tahoma"/>
        </w:rPr>
        <w:t xml:space="preserve"> jednobrzmiących egzemplarzach, </w:t>
      </w:r>
      <w:r>
        <w:rPr>
          <w:rFonts w:ascii="Tahoma" w:hAnsi="Tahoma" w:cs="Tahoma"/>
        </w:rPr>
        <w:t>z czego jeden egzemplarz otrzyma Wykonawca, dwa egzemplarze Zamawiający na stanowiska zamówienia publiczne oraz stanowisko działalność gospodarcza oraz jeden egzemplarz pełnomocnik Zamawiającego Maximus Broker.</w:t>
      </w:r>
    </w:p>
    <w:p w:rsidR="0024290F" w:rsidRPr="00AD450F" w:rsidRDefault="0024290F" w:rsidP="0024290F">
      <w:pPr>
        <w:jc w:val="both"/>
        <w:rPr>
          <w:rFonts w:ascii="Tahoma" w:hAnsi="Tahoma" w:cs="Tahoma"/>
        </w:rPr>
      </w:pPr>
    </w:p>
    <w:p w:rsidR="00CD0C66" w:rsidRPr="00A84879" w:rsidRDefault="00CD0C66" w:rsidP="00CD0C66">
      <w:pPr>
        <w:jc w:val="both"/>
        <w:rPr>
          <w:rFonts w:ascii="Tahoma" w:hAnsi="Tahoma" w:cs="Tahoma"/>
        </w:rPr>
      </w:pPr>
    </w:p>
    <w:p w:rsidR="00CD0C66" w:rsidRPr="004131B1" w:rsidRDefault="00CD0C66" w:rsidP="00CD0C66">
      <w:pPr>
        <w:rPr>
          <w:rFonts w:ascii="Tahoma" w:hAnsi="Tahoma" w:cs="Tahoma"/>
          <w:u w:val="single"/>
        </w:rPr>
      </w:pPr>
      <w:r w:rsidRPr="00A84879">
        <w:rPr>
          <w:rFonts w:ascii="Tahoma" w:hAnsi="Tahoma" w:cs="Tahoma"/>
          <w:u w:val="single"/>
        </w:rPr>
        <w:t>Załączniki do umowy:</w:t>
      </w:r>
    </w:p>
    <w:p w:rsidR="00CD0C66" w:rsidRPr="004131B1" w:rsidRDefault="00CD0C66" w:rsidP="00CD0C66">
      <w:pPr>
        <w:rPr>
          <w:rFonts w:ascii="Tahoma" w:hAnsi="Tahoma" w:cs="Tahoma"/>
          <w:u w:val="single"/>
        </w:rPr>
      </w:pPr>
    </w:p>
    <w:p w:rsidR="00CD0C66" w:rsidRDefault="00CD0C66" w:rsidP="001817EF">
      <w:pPr>
        <w:pStyle w:val="Akapitzlist"/>
        <w:numPr>
          <w:ilvl w:val="3"/>
          <w:numId w:val="45"/>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rsidR="00CD0C66" w:rsidRPr="00F033F0" w:rsidRDefault="00CD0C66" w:rsidP="00CD0C66">
      <w:pPr>
        <w:rPr>
          <w:rFonts w:ascii="Tahoma" w:hAnsi="Tahoma" w:cs="Tahoma"/>
        </w:rPr>
      </w:pPr>
    </w:p>
    <w:p w:rsidR="00CD0C66" w:rsidRPr="004131B1" w:rsidRDefault="00CD0C66" w:rsidP="00CD0C66">
      <w:pPr>
        <w:rPr>
          <w:rFonts w:ascii="Tahoma" w:hAnsi="Tahoma" w:cs="Tahoma"/>
        </w:rPr>
      </w:pP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t xml:space="preserve">                              ...................................................       </w:t>
      </w:r>
      <w:r w:rsidRPr="004131B1">
        <w:rPr>
          <w:rFonts w:ascii="Tahoma" w:hAnsi="Tahoma" w:cs="Tahoma"/>
        </w:rPr>
        <w:tab/>
      </w:r>
      <w:r w:rsidRPr="004131B1">
        <w:rPr>
          <w:rFonts w:ascii="Tahoma" w:hAnsi="Tahoma" w:cs="Tahoma"/>
        </w:rPr>
        <w:tab/>
      </w:r>
      <w:r w:rsidRPr="004131B1">
        <w:rPr>
          <w:rFonts w:ascii="Tahoma" w:hAnsi="Tahoma" w:cs="Tahoma"/>
        </w:rPr>
        <w:tab/>
        <w:t xml:space="preserve">........................................................                             </w:t>
      </w:r>
    </w:p>
    <w:p w:rsidR="00CD0C66" w:rsidRDefault="00CD0C66" w:rsidP="00CD0C66">
      <w:pPr>
        <w:rPr>
          <w:rFonts w:ascii="Tahoma" w:hAnsi="Tahoma" w:cs="Tahoma"/>
        </w:rPr>
      </w:pPr>
      <w:r w:rsidRPr="004131B1">
        <w:rPr>
          <w:rFonts w:ascii="Tahoma" w:hAnsi="Tahoma" w:cs="Tahoma"/>
        </w:rPr>
        <w:t xml:space="preserve">                   Wykonawca                                                              Zamawiający</w:t>
      </w: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CD0C66" w:rsidRDefault="00CD0C66"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355524" w:rsidRDefault="00355524" w:rsidP="00CD0C66">
      <w:pPr>
        <w:rPr>
          <w:rFonts w:ascii="Tahoma" w:hAnsi="Tahoma" w:cs="Tahoma"/>
        </w:rPr>
      </w:pPr>
    </w:p>
    <w:p w:rsidR="00CD0C66" w:rsidRDefault="00CD0C66"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209DE" w:rsidRDefault="00C209DE" w:rsidP="00CD0C66">
      <w:pPr>
        <w:rPr>
          <w:rFonts w:ascii="Tahoma" w:hAnsi="Tahoma" w:cs="Tahoma"/>
        </w:rPr>
      </w:pPr>
    </w:p>
    <w:p w:rsidR="00CD0C66" w:rsidRPr="004131B1" w:rsidRDefault="00CD0C66" w:rsidP="00CD0C66">
      <w:pPr>
        <w:rPr>
          <w:rFonts w:ascii="Tahoma" w:hAnsi="Tahoma" w:cs="Tahoma"/>
        </w:rPr>
      </w:pPr>
    </w:p>
    <w:p w:rsidR="00CD0C66" w:rsidRPr="004131B1" w:rsidRDefault="00CD0C66" w:rsidP="00CD0C66">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rsidR="00CD0C66" w:rsidRPr="0077031D" w:rsidRDefault="00CD0C66" w:rsidP="00CD0C66">
      <w:pPr>
        <w:rPr>
          <w:rFonts w:ascii="Tahoma" w:hAnsi="Tahoma" w:cs="Tahoma"/>
          <w:b/>
          <w:i/>
        </w:rPr>
      </w:pPr>
      <w:r w:rsidRPr="0077031D">
        <w:rPr>
          <w:rFonts w:ascii="Tahoma" w:hAnsi="Tahoma" w:cs="Tahoma"/>
          <w:b/>
          <w:i/>
        </w:rPr>
        <w:t>ZAMÓWIENIE OBEJMUJE 3 CZĘŚ</w:t>
      </w:r>
      <w:r>
        <w:rPr>
          <w:rFonts w:ascii="Tahoma" w:hAnsi="Tahoma" w:cs="Tahoma"/>
          <w:b/>
          <w:i/>
        </w:rPr>
        <w:t>C</w:t>
      </w:r>
      <w:r w:rsidRPr="0077031D">
        <w:rPr>
          <w:rFonts w:ascii="Tahoma" w:hAnsi="Tahoma" w:cs="Tahoma"/>
          <w:b/>
          <w:i/>
        </w:rPr>
        <w:t>I</w:t>
      </w:r>
    </w:p>
    <w:p w:rsidR="00CD0C66" w:rsidRPr="0077031D" w:rsidRDefault="00CD0C66" w:rsidP="00CD0C66">
      <w:pPr>
        <w:tabs>
          <w:tab w:val="left" w:pos="5245"/>
        </w:tabs>
        <w:rPr>
          <w:rFonts w:ascii="Tahoma" w:hAnsi="Tahoma" w:cs="Tahoma"/>
          <w:b/>
          <w:i/>
        </w:rPr>
      </w:pPr>
      <w:r w:rsidRPr="0077031D">
        <w:rPr>
          <w:rFonts w:ascii="Tahoma" w:hAnsi="Tahoma" w:cs="Tahoma"/>
          <w:b/>
          <w:i/>
        </w:rPr>
        <w:t>(Część I</w:t>
      </w:r>
      <w:r>
        <w:rPr>
          <w:rFonts w:ascii="Tahoma" w:hAnsi="Tahoma" w:cs="Tahoma"/>
          <w:b/>
          <w:i/>
        </w:rPr>
        <w:t>II</w:t>
      </w:r>
      <w:r w:rsidRPr="0077031D">
        <w:rPr>
          <w:rFonts w:ascii="Tahoma" w:hAnsi="Tahoma" w:cs="Tahoma"/>
          <w:b/>
          <w:i/>
        </w:rPr>
        <w:t xml:space="preserve"> Zamówienia:</w:t>
      </w:r>
    </w:p>
    <w:p w:rsidR="00CD0C66" w:rsidRDefault="00CD0C66" w:rsidP="00CD0C66">
      <w:pPr>
        <w:tabs>
          <w:tab w:val="left" w:pos="5245"/>
        </w:tabs>
        <w:rPr>
          <w:rFonts w:ascii="Tahoma" w:hAnsi="Tahoma" w:cs="Tahoma"/>
          <w:bCs/>
          <w:i/>
        </w:rPr>
      </w:pPr>
      <w:r w:rsidRPr="0077031D">
        <w:rPr>
          <w:rFonts w:ascii="Tahoma" w:hAnsi="Tahoma" w:cs="Tahoma"/>
          <w:bCs/>
          <w:i/>
        </w:rPr>
        <w:t>Ubezpieczenie następstw nieszczęśliwych wypadków członków ochotniczej straży pożarnej)</w:t>
      </w:r>
    </w:p>
    <w:p w:rsidR="00CD0C66" w:rsidRDefault="00CD0C66" w:rsidP="00CD0C66">
      <w:pPr>
        <w:tabs>
          <w:tab w:val="left" w:pos="5245"/>
        </w:tabs>
        <w:rPr>
          <w:rFonts w:ascii="Tahoma" w:hAnsi="Tahoma" w:cs="Tahoma"/>
          <w:bCs/>
          <w:i/>
        </w:rPr>
      </w:pPr>
    </w:p>
    <w:p w:rsidR="00CD0C66" w:rsidRPr="004131B1" w:rsidRDefault="00CD0C66" w:rsidP="00CD0C66">
      <w:pPr>
        <w:jc w:val="center"/>
        <w:rPr>
          <w:rFonts w:ascii="Tahoma" w:hAnsi="Tahoma" w:cs="Tahoma"/>
          <w:b/>
        </w:rPr>
      </w:pPr>
      <w:r>
        <w:rPr>
          <w:rFonts w:ascii="Tahoma" w:hAnsi="Tahoma" w:cs="Tahoma"/>
          <w:b/>
        </w:rPr>
        <w:t xml:space="preserve">WZÓR UMOWY </w:t>
      </w:r>
      <w:r w:rsidRPr="004131B1">
        <w:rPr>
          <w:rFonts w:ascii="Tahoma" w:hAnsi="Tahoma" w:cs="Tahoma"/>
          <w:b/>
        </w:rPr>
        <w:t>część I</w:t>
      </w:r>
      <w:r>
        <w:rPr>
          <w:rFonts w:ascii="Tahoma" w:hAnsi="Tahoma" w:cs="Tahoma"/>
          <w:b/>
        </w:rPr>
        <w:t>I</w:t>
      </w:r>
      <w:r w:rsidRPr="004131B1">
        <w:rPr>
          <w:rFonts w:ascii="Tahoma" w:hAnsi="Tahoma" w:cs="Tahoma"/>
          <w:b/>
        </w:rPr>
        <w:t>I Zamówienia</w:t>
      </w:r>
    </w:p>
    <w:p w:rsidR="00CD0C66" w:rsidRPr="0077031D" w:rsidRDefault="00CD0C66" w:rsidP="00CD0C66">
      <w:pPr>
        <w:tabs>
          <w:tab w:val="left" w:pos="5245"/>
        </w:tabs>
        <w:rPr>
          <w:rFonts w:ascii="Tahoma" w:hAnsi="Tahoma" w:cs="Tahoma"/>
          <w:bCs/>
          <w:i/>
        </w:rPr>
      </w:pPr>
    </w:p>
    <w:p w:rsidR="00CD0C66" w:rsidRPr="004131B1" w:rsidRDefault="00CD0C66" w:rsidP="00CD0C66">
      <w:pPr>
        <w:jc w:val="both"/>
        <w:rPr>
          <w:rFonts w:ascii="Tahoma" w:hAnsi="Tahoma" w:cs="Tahoma"/>
        </w:rPr>
      </w:pPr>
    </w:p>
    <w:p w:rsidR="00CD0C66" w:rsidRPr="004131B1" w:rsidRDefault="00CD0C66" w:rsidP="00CD0C66">
      <w:pPr>
        <w:jc w:val="both"/>
        <w:rPr>
          <w:rFonts w:ascii="Tahoma" w:hAnsi="Tahoma" w:cs="Tahoma"/>
        </w:rPr>
      </w:pPr>
      <w:r w:rsidRPr="004131B1">
        <w:rPr>
          <w:rFonts w:ascii="Tahoma" w:hAnsi="Tahoma" w:cs="Tahoma"/>
        </w:rPr>
        <w:t>Zawarta w dniu ......................... w …………….. pomiędzy ……………….….…… reprezentowanym przez:</w:t>
      </w:r>
    </w:p>
    <w:p w:rsidR="00CD0C66" w:rsidRPr="004131B1" w:rsidRDefault="00CD0C66" w:rsidP="001817EF">
      <w:pPr>
        <w:numPr>
          <w:ilvl w:val="0"/>
          <w:numId w:val="16"/>
        </w:numPr>
        <w:tabs>
          <w:tab w:val="left" w:pos="993"/>
        </w:tabs>
        <w:ind w:hanging="153"/>
        <w:jc w:val="both"/>
        <w:rPr>
          <w:rFonts w:ascii="Tahoma" w:hAnsi="Tahoma" w:cs="Tahoma"/>
        </w:rPr>
      </w:pPr>
      <w:r w:rsidRPr="004131B1">
        <w:rPr>
          <w:rFonts w:ascii="Tahoma" w:hAnsi="Tahoma" w:cs="Tahoma"/>
        </w:rPr>
        <w:t>......................................................................................................................</w:t>
      </w:r>
    </w:p>
    <w:p w:rsidR="00CD0C66" w:rsidRPr="004131B1" w:rsidRDefault="00CD0C66" w:rsidP="001817EF">
      <w:pPr>
        <w:numPr>
          <w:ilvl w:val="0"/>
          <w:numId w:val="16"/>
        </w:numPr>
        <w:tabs>
          <w:tab w:val="left" w:pos="993"/>
        </w:tabs>
        <w:ind w:hanging="153"/>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zwanym dalej Zamawiającym</w:t>
      </w:r>
    </w:p>
    <w:p w:rsidR="00CD0C66" w:rsidRPr="004131B1" w:rsidRDefault="00CD0C66" w:rsidP="00CD0C66">
      <w:pPr>
        <w:jc w:val="center"/>
        <w:rPr>
          <w:rFonts w:ascii="Tahoma" w:hAnsi="Tahoma" w:cs="Tahoma"/>
        </w:rPr>
      </w:pPr>
      <w:r w:rsidRPr="004131B1">
        <w:rPr>
          <w:rFonts w:ascii="Tahoma" w:hAnsi="Tahoma" w:cs="Tahoma"/>
        </w:rPr>
        <w:t>a</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 siedzibą w .................................................................., reprezentowanym przez:</w:t>
      </w:r>
    </w:p>
    <w:p w:rsidR="00CD0C66" w:rsidRPr="004131B1" w:rsidRDefault="00CD0C66" w:rsidP="001817EF">
      <w:pPr>
        <w:numPr>
          <w:ilvl w:val="0"/>
          <w:numId w:val="17"/>
        </w:numPr>
        <w:tabs>
          <w:tab w:val="left" w:pos="993"/>
        </w:tabs>
        <w:jc w:val="both"/>
        <w:rPr>
          <w:rFonts w:ascii="Tahoma" w:hAnsi="Tahoma" w:cs="Tahoma"/>
        </w:rPr>
      </w:pPr>
      <w:r w:rsidRPr="004131B1">
        <w:rPr>
          <w:rFonts w:ascii="Tahoma" w:hAnsi="Tahoma" w:cs="Tahoma"/>
        </w:rPr>
        <w:t>......................................................................................................................</w:t>
      </w:r>
    </w:p>
    <w:p w:rsidR="00CD0C66" w:rsidRPr="004131B1" w:rsidRDefault="00CD0C66" w:rsidP="001817EF">
      <w:pPr>
        <w:numPr>
          <w:ilvl w:val="0"/>
          <w:numId w:val="17"/>
        </w:numPr>
        <w:tabs>
          <w:tab w:val="left" w:pos="993"/>
        </w:tabs>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zwanym dalej Wykonawcą.</w:t>
      </w:r>
    </w:p>
    <w:p w:rsidR="00CD0C66" w:rsidRPr="004131B1" w:rsidRDefault="00CD0C66" w:rsidP="00CD0C66">
      <w:pPr>
        <w:jc w:val="both"/>
        <w:rPr>
          <w:rFonts w:ascii="Tahoma" w:hAnsi="Tahoma" w:cs="Tahoma"/>
        </w:rPr>
      </w:pPr>
      <w:r w:rsidRPr="00693D23">
        <w:rPr>
          <w:rFonts w:ascii="Tahoma" w:hAnsi="Tahoma" w:cs="Tahoma"/>
        </w:rPr>
        <w:t>W rezultacie dokonania przez Zamawiającego wyboru oferty Wykonawcy, zgodnie z wymogami ustawy z dnia 11 września 2019 r. - Prawo zamówień publicznych (Dz.U. z 2021 r. poz. 1129 z późn. zm.), zwanej dalej Ustawą PZP,w trybie podstawowym, została zawarta umowa o następującej treści:</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p>
    <w:p w:rsidR="00CD0C66" w:rsidRPr="00A84879" w:rsidRDefault="00CD0C66" w:rsidP="00CD0C66">
      <w:pPr>
        <w:jc w:val="both"/>
        <w:rPr>
          <w:rFonts w:ascii="Tahoma" w:hAnsi="Tahoma" w:cs="Tahoma"/>
        </w:rPr>
      </w:pPr>
      <w:r w:rsidRPr="004131B1">
        <w:rPr>
          <w:rFonts w:ascii="Tahoma" w:hAnsi="Tahoma" w:cs="Tahoma"/>
        </w:rPr>
        <w:t xml:space="preserve">Wykonawca przyjmuje do ubezpieczenia Zamawiającego określone w Specyfikacji Warunków Zamówienia, zwanej dalej SWZ, zgodnie z warunkami oferty z dnia…………………. złożonej w postępowaniu o udzielnie zamówienia na na UBEZPIECZENIE </w:t>
      </w:r>
      <w:r>
        <w:rPr>
          <w:rFonts w:ascii="Tahoma" w:hAnsi="Tahoma" w:cs="Tahoma"/>
        </w:rPr>
        <w:t>…………………………………</w:t>
      </w:r>
      <w:r w:rsidRPr="004131B1">
        <w:rPr>
          <w:rFonts w:ascii="Tahoma" w:hAnsi="Tahoma" w:cs="Tahoma"/>
        </w:rPr>
        <w:t>, w ramach ubezpieczenia następstw nieszczęśliwych wypadków członków OSP.</w:t>
      </w: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2</w:t>
      </w:r>
    </w:p>
    <w:p w:rsidR="00CD0C66" w:rsidRPr="00A84879" w:rsidRDefault="00CD0C66" w:rsidP="00CD0C66">
      <w:pPr>
        <w:pStyle w:val="Tekstpodstawowywcity"/>
        <w:ind w:left="0"/>
        <w:rPr>
          <w:rFonts w:ascii="Tahoma" w:hAnsi="Tahoma" w:cs="Tahoma"/>
          <w:b w:val="0"/>
          <w:sz w:val="20"/>
        </w:rPr>
      </w:pPr>
      <w:r w:rsidRPr="004131B1">
        <w:rPr>
          <w:rFonts w:ascii="Tahoma" w:hAnsi="Tahoma" w:cs="Tahoma"/>
          <w:sz w:val="20"/>
        </w:rPr>
        <w:t>Wykonawca udziela Zamawiającemu ochrony ubezpieczeniowej na okres wskazany w SWZ to jest …………………………………………</w:t>
      </w: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3</w:t>
      </w:r>
    </w:p>
    <w:p w:rsidR="00CD0C66" w:rsidRPr="004131B1" w:rsidRDefault="00CD0C66" w:rsidP="00CD0C66">
      <w:pPr>
        <w:jc w:val="both"/>
        <w:rPr>
          <w:rFonts w:ascii="Tahoma" w:hAnsi="Tahoma" w:cs="Tahoma"/>
        </w:rPr>
      </w:pPr>
      <w:r w:rsidRPr="004131B1">
        <w:rPr>
          <w:rFonts w:ascii="Tahoma" w:hAnsi="Tahoma" w:cs="Tahoma"/>
        </w:rPr>
        <w:t>Zawarcie umowy ubezpieczenia Wykonawca potwierdza poprzez wystawienie stosownych polis ubezpieczeniowych zgodnych z ofertą złożoną Zamawiającemu.</w:t>
      </w:r>
    </w:p>
    <w:p w:rsidR="00CD0C66" w:rsidRDefault="00CD0C66" w:rsidP="00CD0C66">
      <w:pPr>
        <w:jc w:val="center"/>
        <w:rPr>
          <w:rFonts w:ascii="Tahoma" w:hAnsi="Tahoma" w:cs="Tahoma"/>
        </w:rPr>
      </w:pPr>
    </w:p>
    <w:p w:rsidR="00CD0C66" w:rsidRPr="00A84879" w:rsidRDefault="00CD0C66" w:rsidP="00CD0C66">
      <w:pPr>
        <w:jc w:val="center"/>
        <w:rPr>
          <w:rFonts w:ascii="Tahoma" w:hAnsi="Tahoma" w:cs="Tahoma"/>
        </w:rPr>
      </w:pPr>
      <w:r w:rsidRPr="00A84879">
        <w:rPr>
          <w:rFonts w:ascii="Tahoma" w:hAnsi="Tahoma" w:cs="Tahoma"/>
        </w:rPr>
        <w:t>§  4</w:t>
      </w:r>
    </w:p>
    <w:p w:rsidR="00CD0C66" w:rsidRPr="00A84879" w:rsidRDefault="00CD0C66" w:rsidP="001817EF">
      <w:pPr>
        <w:pStyle w:val="Akapitzlist"/>
        <w:numPr>
          <w:ilvl w:val="0"/>
          <w:numId w:val="61"/>
        </w:numPr>
        <w:autoSpaceDE w:val="0"/>
        <w:autoSpaceDN w:val="0"/>
        <w:adjustRightInd w:val="0"/>
        <w:ind w:left="284" w:hanging="284"/>
        <w:jc w:val="both"/>
        <w:rPr>
          <w:rFonts w:ascii="Tahoma" w:hAnsi="Tahoma" w:cs="Tahoma"/>
          <w:sz w:val="20"/>
          <w:szCs w:val="20"/>
        </w:rPr>
      </w:pPr>
      <w:r w:rsidRPr="00A84879">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rsidR="00CD0C66" w:rsidRPr="00A84879" w:rsidRDefault="00CD0C66" w:rsidP="001817EF">
      <w:pPr>
        <w:pStyle w:val="Akapitzlist"/>
        <w:numPr>
          <w:ilvl w:val="0"/>
          <w:numId w:val="61"/>
        </w:numPr>
        <w:autoSpaceDE w:val="0"/>
        <w:autoSpaceDN w:val="0"/>
        <w:adjustRightInd w:val="0"/>
        <w:ind w:left="284" w:hanging="284"/>
        <w:jc w:val="both"/>
        <w:rPr>
          <w:rFonts w:ascii="Tahoma" w:hAnsi="Tahoma" w:cs="Tahoma"/>
          <w:sz w:val="20"/>
          <w:szCs w:val="20"/>
        </w:rPr>
      </w:pPr>
      <w:r w:rsidRPr="00A84879">
        <w:rPr>
          <w:rFonts w:ascii="Tahoma" w:hAnsi="Tahoma" w:cs="Tahoma"/>
          <w:sz w:val="20"/>
          <w:szCs w:val="20"/>
        </w:rPr>
        <w:t>Składka wynikająca z opcji  wynosi maksymalnie 20% składki za zamówienie podstawowe określonej w § 6 Umowy.</w:t>
      </w:r>
    </w:p>
    <w:p w:rsidR="00CD0C66" w:rsidRPr="00A84879" w:rsidRDefault="00CD0C66" w:rsidP="001817EF">
      <w:pPr>
        <w:pStyle w:val="Akapitzlist"/>
        <w:numPr>
          <w:ilvl w:val="0"/>
          <w:numId w:val="61"/>
        </w:numPr>
        <w:autoSpaceDE w:val="0"/>
        <w:autoSpaceDN w:val="0"/>
        <w:adjustRightInd w:val="0"/>
        <w:ind w:left="284" w:hanging="284"/>
        <w:jc w:val="both"/>
        <w:rPr>
          <w:rFonts w:ascii="Tahoma" w:hAnsi="Tahoma" w:cs="Tahoma"/>
          <w:sz w:val="20"/>
          <w:szCs w:val="20"/>
        </w:rPr>
      </w:pPr>
      <w:r w:rsidRPr="00A84879">
        <w:rPr>
          <w:rFonts w:ascii="Tahoma" w:hAnsi="Tahoma" w:cs="Tahoma"/>
          <w:sz w:val="20"/>
          <w:szCs w:val="20"/>
        </w:rPr>
        <w:t xml:space="preserve">Zamawiający może złożyć jednostronne oświadczenie woli o wykonaniu prawa opcji, natomiast Wykonawca zobowiązany jest świadczyć usługi objęte prawem opcji. </w:t>
      </w:r>
    </w:p>
    <w:p w:rsidR="00CD0C66" w:rsidRPr="00A84879" w:rsidRDefault="00CD0C66" w:rsidP="001817EF">
      <w:pPr>
        <w:pStyle w:val="Akapitzlist"/>
        <w:numPr>
          <w:ilvl w:val="0"/>
          <w:numId w:val="61"/>
        </w:numPr>
        <w:autoSpaceDE w:val="0"/>
        <w:autoSpaceDN w:val="0"/>
        <w:adjustRightInd w:val="0"/>
        <w:ind w:left="284" w:hanging="284"/>
        <w:jc w:val="both"/>
        <w:rPr>
          <w:rFonts w:ascii="Tahoma" w:hAnsi="Tahoma" w:cs="Tahoma"/>
          <w:sz w:val="20"/>
          <w:szCs w:val="20"/>
        </w:rPr>
      </w:pPr>
      <w:r w:rsidRPr="00A8487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CD0C66" w:rsidRPr="00A84879" w:rsidRDefault="00CD0C66" w:rsidP="001817EF">
      <w:pPr>
        <w:pStyle w:val="Akapitzlist"/>
        <w:numPr>
          <w:ilvl w:val="0"/>
          <w:numId w:val="61"/>
        </w:numPr>
        <w:autoSpaceDE w:val="0"/>
        <w:autoSpaceDN w:val="0"/>
        <w:adjustRightInd w:val="0"/>
        <w:ind w:left="284" w:hanging="284"/>
        <w:jc w:val="both"/>
        <w:rPr>
          <w:rFonts w:ascii="Tahoma" w:hAnsi="Tahoma" w:cs="Tahoma"/>
          <w:sz w:val="20"/>
          <w:szCs w:val="20"/>
        </w:rPr>
      </w:pPr>
      <w:r w:rsidRPr="00A84879">
        <w:rPr>
          <w:rFonts w:ascii="Tahoma" w:hAnsi="Tahoma" w:cs="Tahoma"/>
          <w:sz w:val="20"/>
          <w:szCs w:val="20"/>
        </w:rPr>
        <w:t xml:space="preserve">Wykonawcy nie przysługuje wobec Zamawiającego roszczenie o realizację zamówienia opcjonalnego. </w:t>
      </w: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t xml:space="preserve">§ </w:t>
      </w:r>
      <w:r>
        <w:rPr>
          <w:rFonts w:ascii="Tahoma" w:hAnsi="Tahoma" w:cs="Tahoma"/>
        </w:rPr>
        <w:t>5</w:t>
      </w:r>
    </w:p>
    <w:p w:rsidR="00CD0C66" w:rsidRPr="004131B1" w:rsidRDefault="00CD0C66" w:rsidP="001817EF">
      <w:pPr>
        <w:numPr>
          <w:ilvl w:val="0"/>
          <w:numId w:val="18"/>
        </w:numPr>
        <w:tabs>
          <w:tab w:val="clear" w:pos="720"/>
          <w:tab w:val="num" w:pos="284"/>
        </w:tabs>
        <w:ind w:left="284" w:hanging="284"/>
        <w:jc w:val="both"/>
        <w:rPr>
          <w:rFonts w:ascii="Tahoma" w:hAnsi="Tahoma" w:cs="Tahoma"/>
        </w:rPr>
      </w:pPr>
      <w:r w:rsidRPr="004131B1">
        <w:rPr>
          <w:rFonts w:ascii="Tahoma" w:hAnsi="Tahoma" w:cs="Tahoma"/>
        </w:rPr>
        <w:t>Wykonawca zobowiązany jest do wystawienia polis ubezpieczenia nie później niż w terminie do 14 dni od początku okresu ubezpieczenia, określonego w SWZ.</w:t>
      </w:r>
    </w:p>
    <w:p w:rsidR="00CD0C66" w:rsidRPr="004131B1" w:rsidRDefault="00CD0C66" w:rsidP="001817EF">
      <w:pPr>
        <w:numPr>
          <w:ilvl w:val="0"/>
          <w:numId w:val="18"/>
        </w:numPr>
        <w:tabs>
          <w:tab w:val="clear" w:pos="720"/>
          <w:tab w:val="num" w:pos="284"/>
        </w:tabs>
        <w:ind w:left="284" w:hanging="284"/>
        <w:jc w:val="both"/>
        <w:rPr>
          <w:rFonts w:ascii="Tahoma" w:hAnsi="Tahoma" w:cs="Tahoma"/>
        </w:rPr>
      </w:pPr>
      <w:r w:rsidRPr="004131B1">
        <w:rPr>
          <w:rFonts w:ascii="Tahoma" w:hAnsi="Tahoma" w:cs="Tahoma"/>
        </w:rPr>
        <w:t>Do czasu wystawienia polis ubezpieczeniowych, Wykonawca potwierdza fakt udzielania ochrony poprzez wystawienie dokumentu tymczasowego – noty pokrycia ubezpieczeniowego</w:t>
      </w:r>
    </w:p>
    <w:p w:rsidR="00CD0C66" w:rsidRDefault="00CD0C66" w:rsidP="00CD0C66">
      <w:pPr>
        <w:rPr>
          <w:rFonts w:ascii="Tahoma" w:hAnsi="Tahoma" w:cs="Tahoma"/>
        </w:rPr>
      </w:pPr>
      <w:bookmarkStart w:id="55" w:name="_Hlk62204884"/>
    </w:p>
    <w:p w:rsidR="00CD0C66" w:rsidRPr="004131B1" w:rsidRDefault="00CD0C66" w:rsidP="00CD0C66">
      <w:pPr>
        <w:jc w:val="center"/>
        <w:rPr>
          <w:rFonts w:ascii="Tahoma" w:hAnsi="Tahoma" w:cs="Tahoma"/>
        </w:rPr>
      </w:pPr>
      <w:r w:rsidRPr="004131B1">
        <w:rPr>
          <w:rFonts w:ascii="Tahoma" w:hAnsi="Tahoma" w:cs="Tahoma"/>
        </w:rPr>
        <w:lastRenderedPageBreak/>
        <w:t xml:space="preserve">§ </w:t>
      </w:r>
      <w:r>
        <w:rPr>
          <w:rFonts w:ascii="Tahoma" w:hAnsi="Tahoma" w:cs="Tahoma"/>
        </w:rPr>
        <w:t>6</w:t>
      </w:r>
    </w:p>
    <w:p w:rsidR="00CD0C66" w:rsidRPr="004009D7" w:rsidRDefault="00CD0C66" w:rsidP="001817EF">
      <w:pPr>
        <w:numPr>
          <w:ilvl w:val="0"/>
          <w:numId w:val="21"/>
        </w:numPr>
        <w:tabs>
          <w:tab w:val="clear" w:pos="720"/>
          <w:tab w:val="num" w:pos="284"/>
        </w:tabs>
        <w:suppressAutoHyphens/>
        <w:ind w:left="284" w:hanging="284"/>
        <w:jc w:val="both"/>
        <w:rPr>
          <w:rFonts w:ascii="Tahoma" w:hAnsi="Tahoma" w:cs="Tahoma"/>
        </w:rPr>
      </w:pPr>
      <w:r w:rsidRPr="004009D7">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CD0C66" w:rsidRPr="004009D7" w:rsidRDefault="00CD0C66" w:rsidP="001817EF">
      <w:pPr>
        <w:pStyle w:val="Akapitzlist"/>
        <w:numPr>
          <w:ilvl w:val="0"/>
          <w:numId w:val="50"/>
        </w:numPr>
        <w:suppressAutoHyphens/>
        <w:ind w:left="567" w:hanging="283"/>
        <w:jc w:val="both"/>
        <w:rPr>
          <w:rFonts w:ascii="Tahoma" w:hAnsi="Tahoma" w:cs="Tahoma"/>
          <w:sz w:val="20"/>
          <w:szCs w:val="20"/>
        </w:rPr>
      </w:pPr>
      <w:r w:rsidRPr="004009D7">
        <w:rPr>
          <w:rFonts w:ascii="Tahoma" w:hAnsi="Tahoma" w:cs="Tahoma"/>
          <w:sz w:val="20"/>
          <w:szCs w:val="20"/>
        </w:rPr>
        <w:t xml:space="preserve">informowania pełnomocnika Zamawiającego o przyjęciu i zarejestrowaniu szkody nie później niż w ciągu </w:t>
      </w:r>
      <w:r w:rsidR="004009D7">
        <w:rPr>
          <w:rFonts w:ascii="Tahoma" w:hAnsi="Tahoma" w:cs="Tahoma"/>
          <w:sz w:val="20"/>
          <w:szCs w:val="20"/>
        </w:rPr>
        <w:br/>
      </w:r>
      <w:r w:rsidRPr="004009D7">
        <w:rPr>
          <w:rFonts w:ascii="Tahoma" w:hAnsi="Tahoma" w:cs="Tahoma"/>
          <w:sz w:val="20"/>
          <w:szCs w:val="20"/>
        </w:rPr>
        <w:t xml:space="preserve">3 dni roboczych od daty zgłoszenia, </w:t>
      </w:r>
    </w:p>
    <w:p w:rsidR="00CD0C66" w:rsidRPr="004009D7" w:rsidRDefault="00CD0C66" w:rsidP="001817EF">
      <w:pPr>
        <w:pStyle w:val="Akapitzlist"/>
        <w:numPr>
          <w:ilvl w:val="0"/>
          <w:numId w:val="50"/>
        </w:numPr>
        <w:suppressAutoHyphens/>
        <w:ind w:left="567" w:hanging="283"/>
        <w:jc w:val="both"/>
        <w:rPr>
          <w:rFonts w:ascii="Tahoma" w:hAnsi="Tahoma" w:cs="Tahoma"/>
          <w:sz w:val="20"/>
          <w:szCs w:val="20"/>
        </w:rPr>
      </w:pPr>
      <w:r w:rsidRPr="004009D7">
        <w:rPr>
          <w:rFonts w:ascii="Tahoma" w:hAnsi="Tahoma" w:cs="Tahoma"/>
          <w:sz w:val="20"/>
          <w:szCs w:val="20"/>
        </w:rPr>
        <w:t xml:space="preserve">informowania pełnomocnika Zamawiającego o wykazie dokumentów i/lub informacji niezbędnych </w:t>
      </w:r>
      <w:r w:rsidR="004009D7">
        <w:rPr>
          <w:rFonts w:ascii="Tahoma" w:hAnsi="Tahoma" w:cs="Tahoma"/>
          <w:sz w:val="20"/>
          <w:szCs w:val="20"/>
        </w:rPr>
        <w:br/>
      </w:r>
      <w:r w:rsidRPr="004009D7">
        <w:rPr>
          <w:rFonts w:ascii="Tahoma" w:hAnsi="Tahoma" w:cs="Tahoma"/>
          <w:sz w:val="20"/>
          <w:szCs w:val="20"/>
        </w:rPr>
        <w:t xml:space="preserve">do ustalenia odpowiedzialności i wysokości szkody nie później niż w ciągu 7 dni od daty zgłoszenia, </w:t>
      </w:r>
    </w:p>
    <w:p w:rsidR="00CD0C66" w:rsidRPr="004009D7" w:rsidRDefault="00CD0C66" w:rsidP="001817EF">
      <w:pPr>
        <w:pStyle w:val="Akapitzlist"/>
        <w:numPr>
          <w:ilvl w:val="0"/>
          <w:numId w:val="50"/>
        </w:numPr>
        <w:suppressAutoHyphens/>
        <w:ind w:left="567" w:hanging="283"/>
        <w:jc w:val="both"/>
        <w:rPr>
          <w:rFonts w:ascii="Tahoma" w:hAnsi="Tahoma" w:cs="Tahoma"/>
          <w:sz w:val="20"/>
          <w:szCs w:val="20"/>
        </w:rPr>
      </w:pPr>
      <w:r w:rsidRPr="004009D7">
        <w:rPr>
          <w:rFonts w:ascii="Tahoma" w:hAnsi="Tahoma" w:cs="Tahoma"/>
          <w:sz w:val="20"/>
          <w:szCs w:val="20"/>
        </w:rPr>
        <w:t>udzielanie odpowiedzi w ciągu 3 dni roboczych na pytania dotyczące likwidacji szkód Zamawiającego wysyłane przez pełnomocnika Zamawiającego,</w:t>
      </w:r>
    </w:p>
    <w:p w:rsidR="00CD0C66" w:rsidRPr="004009D7" w:rsidRDefault="00CD0C66" w:rsidP="001817EF">
      <w:pPr>
        <w:pStyle w:val="Akapitzlist"/>
        <w:numPr>
          <w:ilvl w:val="0"/>
          <w:numId w:val="50"/>
        </w:numPr>
        <w:suppressAutoHyphens/>
        <w:ind w:left="567" w:hanging="283"/>
        <w:jc w:val="both"/>
        <w:rPr>
          <w:rFonts w:ascii="Tahoma" w:hAnsi="Tahoma" w:cs="Tahoma"/>
          <w:sz w:val="20"/>
          <w:szCs w:val="20"/>
        </w:rPr>
      </w:pPr>
      <w:r w:rsidRPr="004009D7">
        <w:rPr>
          <w:rFonts w:ascii="Tahoma" w:hAnsi="Tahoma" w:cs="Tahoma"/>
          <w:sz w:val="20"/>
          <w:szCs w:val="20"/>
        </w:rPr>
        <w:t xml:space="preserve">informowania pełnomocnika Zamawiającego o etapie likwidacji szkody nie później niż w ciągu 30 dni </w:t>
      </w:r>
      <w:r w:rsidR="004009D7">
        <w:rPr>
          <w:rFonts w:ascii="Tahoma" w:hAnsi="Tahoma" w:cs="Tahoma"/>
          <w:sz w:val="20"/>
          <w:szCs w:val="20"/>
        </w:rPr>
        <w:br/>
      </w:r>
      <w:r w:rsidRPr="004009D7">
        <w:rPr>
          <w:rFonts w:ascii="Tahoma" w:hAnsi="Tahoma" w:cs="Tahoma"/>
          <w:sz w:val="20"/>
          <w:szCs w:val="20"/>
        </w:rPr>
        <w:t>od daty zgłoszenia, a w przypadku gdy postępowanie nie może być zakończone w ciągu 30 dni – podanie przyczyny, wskazanie brakujących dokumentów, informacji i wyjaśnień,</w:t>
      </w:r>
    </w:p>
    <w:p w:rsidR="00CD0C66" w:rsidRPr="004009D7" w:rsidRDefault="00CD0C66" w:rsidP="001817EF">
      <w:pPr>
        <w:pStyle w:val="Akapitzlist"/>
        <w:numPr>
          <w:ilvl w:val="0"/>
          <w:numId w:val="50"/>
        </w:numPr>
        <w:suppressAutoHyphens/>
        <w:ind w:left="567" w:hanging="283"/>
        <w:jc w:val="both"/>
        <w:rPr>
          <w:rFonts w:ascii="Tahoma" w:hAnsi="Tahoma" w:cs="Tahoma"/>
          <w:sz w:val="20"/>
          <w:szCs w:val="20"/>
        </w:rPr>
      </w:pPr>
      <w:r w:rsidRPr="004009D7">
        <w:rPr>
          <w:rFonts w:ascii="Tahoma" w:hAnsi="Tahoma" w:cs="Tahoma"/>
          <w:sz w:val="20"/>
          <w:szCs w:val="20"/>
        </w:rPr>
        <w:t xml:space="preserve">pisemnego informowania Zamawiającego do wiadomości pełnomocnika Zamawiającego o decyzji kończącej postępowanie. </w:t>
      </w:r>
    </w:p>
    <w:p w:rsidR="00CD0C66" w:rsidRPr="004009D7" w:rsidRDefault="00CD0C66" w:rsidP="001817EF">
      <w:pPr>
        <w:numPr>
          <w:ilvl w:val="0"/>
          <w:numId w:val="21"/>
        </w:numPr>
        <w:tabs>
          <w:tab w:val="left" w:pos="284"/>
        </w:tabs>
        <w:suppressAutoHyphens/>
        <w:ind w:left="284"/>
        <w:jc w:val="both"/>
        <w:rPr>
          <w:rFonts w:ascii="Tahoma" w:hAnsi="Tahoma" w:cs="Tahoma"/>
        </w:rPr>
      </w:pPr>
      <w:r w:rsidRPr="004009D7">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CD0C66" w:rsidRPr="004131B1" w:rsidRDefault="00CD0C66" w:rsidP="001817EF">
      <w:pPr>
        <w:numPr>
          <w:ilvl w:val="0"/>
          <w:numId w:val="21"/>
        </w:numPr>
        <w:tabs>
          <w:tab w:val="clear" w:pos="720"/>
          <w:tab w:val="num" w:pos="284"/>
        </w:tabs>
        <w:suppressAutoHyphens/>
        <w:ind w:left="284" w:hanging="284"/>
        <w:jc w:val="both"/>
        <w:rPr>
          <w:rFonts w:ascii="Tahoma" w:hAnsi="Tahoma" w:cs="Tahoma"/>
        </w:rPr>
      </w:pPr>
      <w:r w:rsidRPr="004009D7">
        <w:rPr>
          <w:rFonts w:ascii="Tahoma" w:hAnsi="Tahoma" w:cs="Tahoma"/>
        </w:rPr>
        <w:t xml:space="preserve">Wykonawca rozpatrzy reklamacje (odwołanie) złożoną przez Zamawiającego lub </w:t>
      </w:r>
      <w:r w:rsidR="004009D7">
        <w:rPr>
          <w:rFonts w:ascii="Tahoma" w:hAnsi="Tahoma" w:cs="Tahoma"/>
        </w:rPr>
        <w:t xml:space="preserve">jego pełnomocnika </w:t>
      </w:r>
      <w:r w:rsidRPr="004009D7">
        <w:rPr>
          <w:rFonts w:ascii="Tahoma" w:hAnsi="Tahoma" w:cs="Tahoma"/>
        </w:rPr>
        <w:t xml:space="preserve">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w:t>
      </w:r>
      <w:r w:rsidRPr="004131B1">
        <w:rPr>
          <w:rFonts w:ascii="Tahoma" w:hAnsi="Tahoma" w:cs="Tahoma"/>
        </w:rPr>
        <w:t xml:space="preserve"> i udzielenia odpowiedzi, który nie może przekroczyć 60 dni od dnia otrzymania reklamacji.</w:t>
      </w:r>
    </w:p>
    <w:p w:rsidR="00CD0C66" w:rsidRDefault="00CD0C66" w:rsidP="001817EF">
      <w:pPr>
        <w:numPr>
          <w:ilvl w:val="0"/>
          <w:numId w:val="21"/>
        </w:numPr>
        <w:tabs>
          <w:tab w:val="clear" w:pos="720"/>
          <w:tab w:val="num" w:pos="284"/>
        </w:tabs>
        <w:suppressAutoHyphens/>
        <w:ind w:left="284" w:hanging="284"/>
        <w:jc w:val="both"/>
        <w:rPr>
          <w:rFonts w:ascii="Tahoma" w:hAnsi="Tahoma" w:cs="Tahoma"/>
        </w:rPr>
      </w:pPr>
      <w:r w:rsidRPr="004131B1">
        <w:rPr>
          <w:rFonts w:ascii="Tahoma" w:hAnsi="Tahoma" w:cs="Tahoma"/>
        </w:rPr>
        <w:t>Jeżeli Wykonawca nie udzieli odpowiedzi na reklamację (odwołanie) w terminach, o których mowa w ust. 3 uważa się, że uznał on reklamację.</w:t>
      </w:r>
    </w:p>
    <w:p w:rsidR="00CD0C66" w:rsidRPr="004009D7" w:rsidRDefault="00CD0C66" w:rsidP="001817EF">
      <w:pPr>
        <w:numPr>
          <w:ilvl w:val="0"/>
          <w:numId w:val="21"/>
        </w:numPr>
        <w:tabs>
          <w:tab w:val="clear" w:pos="720"/>
          <w:tab w:val="num" w:pos="284"/>
        </w:tabs>
        <w:suppressAutoHyphens/>
        <w:ind w:left="284" w:hanging="284"/>
        <w:jc w:val="both"/>
        <w:rPr>
          <w:rFonts w:ascii="Tahoma" w:hAnsi="Tahoma" w:cs="Tahoma"/>
        </w:rPr>
      </w:pPr>
      <w:r w:rsidRPr="004009D7">
        <w:rPr>
          <w:rFonts w:ascii="Tahoma" w:hAnsi="Tahoma" w:cs="Tahoma"/>
        </w:rPr>
        <w:t xml:space="preserve">W przypadku kontaktów Wykonawcy z pełnomocnikiem Zamawiającego dopuszczalna jest forma kontaktowania za pośrednictwem poczty elektronicznej pod adresem: </w:t>
      </w:r>
      <w:hyperlink r:id="rId49" w:history="1">
        <w:r w:rsidRPr="004009D7">
          <w:rPr>
            <w:rStyle w:val="Hipercze"/>
            <w:rFonts w:ascii="Tahoma" w:hAnsi="Tahoma" w:cs="Tahoma"/>
          </w:rPr>
          <w:t>szkody@maximus-broker.pl</w:t>
        </w:r>
      </w:hyperlink>
      <w:r w:rsidR="004009D7" w:rsidRPr="004009D7">
        <w:t xml:space="preserve"> </w:t>
      </w:r>
      <w:r w:rsidR="004009D7" w:rsidRPr="004009D7">
        <w:rPr>
          <w:rFonts w:ascii="Tahoma" w:hAnsi="Tahoma" w:cs="Tahoma"/>
        </w:rPr>
        <w:t>każdorazowo do wiadomości Zamawiającego.</w:t>
      </w:r>
    </w:p>
    <w:bookmarkEnd w:id="55"/>
    <w:p w:rsidR="00CD0C66" w:rsidRPr="004131B1" w:rsidRDefault="00CD0C66" w:rsidP="00CD0C66">
      <w:pPr>
        <w:jc w:val="center"/>
        <w:rPr>
          <w:rFonts w:ascii="Tahoma" w:hAnsi="Tahoma" w:cs="Tahoma"/>
        </w:rPr>
      </w:pPr>
    </w:p>
    <w:p w:rsidR="00CD0C66" w:rsidRPr="00A84879" w:rsidRDefault="00CD0C66" w:rsidP="00CD0C66">
      <w:pPr>
        <w:jc w:val="center"/>
        <w:rPr>
          <w:rFonts w:ascii="Tahoma" w:hAnsi="Tahoma" w:cs="Tahoma"/>
        </w:rPr>
      </w:pPr>
      <w:r w:rsidRPr="004131B1">
        <w:rPr>
          <w:rFonts w:ascii="Tahoma" w:hAnsi="Tahoma" w:cs="Tahoma"/>
        </w:rPr>
        <w:sym w:font="Times New Roman" w:char="00A7"/>
      </w:r>
      <w:r>
        <w:rPr>
          <w:rFonts w:ascii="Tahoma" w:hAnsi="Tahoma" w:cs="Tahoma"/>
        </w:rPr>
        <w:t>7</w:t>
      </w:r>
    </w:p>
    <w:p w:rsidR="00CD0C66" w:rsidRPr="00A84879" w:rsidRDefault="00CD0C66" w:rsidP="00CD0C66">
      <w:pPr>
        <w:pStyle w:val="Tekstpodstawowywcity"/>
        <w:ind w:left="0"/>
        <w:rPr>
          <w:rFonts w:ascii="Tahoma" w:hAnsi="Tahoma" w:cs="Tahoma"/>
          <w:sz w:val="20"/>
        </w:rPr>
      </w:pPr>
      <w:r w:rsidRPr="00A84879">
        <w:rPr>
          <w:rFonts w:ascii="Tahoma" w:hAnsi="Tahoma" w:cs="Tahoma"/>
          <w:sz w:val="20"/>
        </w:rPr>
        <w:t>Maksymalna wartość umowy (wysokość składki) łącznie z prawem opcji za cały okres trwania umowy wynosi ................................................. zł (słownie złotych ....................................................................................), w tym:</w:t>
      </w:r>
    </w:p>
    <w:p w:rsidR="00CD0C66" w:rsidRPr="00A84879" w:rsidRDefault="00CD0C66" w:rsidP="00CD0C66">
      <w:pPr>
        <w:pStyle w:val="Tekstpodstawowywcity"/>
        <w:ind w:left="0"/>
        <w:rPr>
          <w:rFonts w:ascii="Tahoma" w:hAnsi="Tahoma" w:cs="Tahoma"/>
          <w:sz w:val="20"/>
        </w:rPr>
      </w:pPr>
      <w:r w:rsidRPr="00A84879">
        <w:rPr>
          <w:rFonts w:ascii="Tahoma" w:hAnsi="Tahoma" w:cs="Tahoma"/>
          <w:sz w:val="20"/>
        </w:rPr>
        <w:t>Składka za zamówienie podstawowe: ............................... zł (słownie złotych ................................................),</w:t>
      </w:r>
    </w:p>
    <w:p w:rsidR="00CD0C66" w:rsidRPr="00A84879" w:rsidRDefault="00CD0C66" w:rsidP="00CD0C66">
      <w:pPr>
        <w:pStyle w:val="Tekstpodstawowywcity"/>
        <w:ind w:left="0"/>
        <w:rPr>
          <w:rFonts w:ascii="Tahoma" w:hAnsi="Tahoma" w:cs="Tahoma"/>
          <w:sz w:val="20"/>
        </w:rPr>
      </w:pPr>
      <w:r w:rsidRPr="00A84879">
        <w:rPr>
          <w:rFonts w:ascii="Tahoma" w:hAnsi="Tahoma" w:cs="Tahoma"/>
          <w:sz w:val="20"/>
        </w:rPr>
        <w:t>składka wynikająca z prawa opcji: ............................... zł (słownie złotych ................................................).</w:t>
      </w:r>
    </w:p>
    <w:p w:rsidR="00CD0C66" w:rsidRPr="004131B1" w:rsidRDefault="00CD0C66" w:rsidP="00CD0C66">
      <w:pPr>
        <w:pStyle w:val="Tekstpodstawowywcity"/>
        <w:ind w:left="0"/>
        <w:rPr>
          <w:rFonts w:ascii="Tahoma" w:hAnsi="Tahoma" w:cs="Tahoma"/>
          <w:b w:val="0"/>
          <w:sz w:val="20"/>
        </w:rPr>
      </w:pPr>
    </w:p>
    <w:p w:rsidR="00CD0C66" w:rsidRPr="00F16876" w:rsidRDefault="00CD0C66" w:rsidP="00CD0C66">
      <w:pPr>
        <w:pStyle w:val="Tekstpodstawowywcity"/>
        <w:ind w:left="0"/>
        <w:jc w:val="center"/>
        <w:rPr>
          <w:rFonts w:ascii="Tahoma" w:hAnsi="Tahoma" w:cs="Tahoma"/>
          <w:b w:val="0"/>
          <w:sz w:val="20"/>
        </w:rPr>
      </w:pPr>
      <w:r w:rsidRPr="00F16876">
        <w:rPr>
          <w:rFonts w:ascii="Tahoma" w:hAnsi="Tahoma" w:cs="Tahoma"/>
          <w:b w:val="0"/>
          <w:sz w:val="20"/>
        </w:rPr>
        <w:sym w:font="Times New Roman" w:char="00A7"/>
      </w:r>
      <w:r w:rsidRPr="00F16876">
        <w:rPr>
          <w:rFonts w:ascii="Tahoma" w:hAnsi="Tahoma" w:cs="Tahoma"/>
          <w:b w:val="0"/>
          <w:sz w:val="20"/>
        </w:rPr>
        <w:t>8</w:t>
      </w:r>
    </w:p>
    <w:p w:rsidR="00CD0C66" w:rsidRPr="004131B1" w:rsidRDefault="00CD0C66" w:rsidP="00CD0C66">
      <w:pPr>
        <w:jc w:val="both"/>
        <w:rPr>
          <w:rFonts w:ascii="Tahoma" w:hAnsi="Tahoma" w:cs="Tahoma"/>
        </w:rPr>
      </w:pPr>
      <w:r w:rsidRPr="004131B1">
        <w:rPr>
          <w:rFonts w:ascii="Tahoma" w:hAnsi="Tahoma" w:cs="Tahoma"/>
        </w:rPr>
        <w:t>Zamawiający zapłaci składkę ubezpieczeniową zgodnie z poniższym harmonogramem:</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both"/>
        <w:rPr>
          <w:rFonts w:ascii="Tahoma" w:hAnsi="Tahoma" w:cs="Tahoma"/>
        </w:rPr>
      </w:pPr>
      <w:r w:rsidRPr="004131B1">
        <w:rPr>
          <w:rFonts w:ascii="Tahoma" w:hAnsi="Tahoma" w:cs="Tahoma"/>
        </w:rPr>
        <w:t>…………………..</w:t>
      </w:r>
    </w:p>
    <w:p w:rsidR="00CD0C66" w:rsidRPr="004131B1" w:rsidRDefault="00CD0C66" w:rsidP="00CD0C66">
      <w:pPr>
        <w:jc w:val="center"/>
        <w:rPr>
          <w:rFonts w:ascii="Tahoma" w:hAnsi="Tahoma" w:cs="Tahoma"/>
        </w:rPr>
      </w:pPr>
      <w:r w:rsidRPr="004131B1">
        <w:rPr>
          <w:rFonts w:ascii="Tahoma" w:hAnsi="Tahoma" w:cs="Tahoma"/>
        </w:rPr>
        <w:sym w:font="Times New Roman" w:char="00A7"/>
      </w:r>
      <w:r>
        <w:rPr>
          <w:rFonts w:ascii="Tahoma" w:hAnsi="Tahoma" w:cs="Tahoma"/>
        </w:rPr>
        <w:t>9</w:t>
      </w:r>
    </w:p>
    <w:p w:rsidR="004009D7" w:rsidRDefault="00CD0C66" w:rsidP="004009D7">
      <w:pPr>
        <w:jc w:val="both"/>
        <w:rPr>
          <w:rFonts w:ascii="Tahoma" w:hAnsi="Tahoma" w:cs="Tahoma"/>
        </w:rPr>
      </w:pPr>
      <w:r w:rsidRPr="004009D7">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CD0C66" w:rsidRPr="004131B1" w:rsidRDefault="004009D7" w:rsidP="004009D7">
      <w:pPr>
        <w:jc w:val="both"/>
        <w:rPr>
          <w:rFonts w:ascii="Tahoma" w:hAnsi="Tahoma" w:cs="Tahoma"/>
        </w:rPr>
      </w:pPr>
      <w:r w:rsidRPr="004131B1">
        <w:rPr>
          <w:rFonts w:ascii="Tahoma" w:hAnsi="Tahoma" w:cs="Tahoma"/>
        </w:rPr>
        <w:t xml:space="preserve"> </w:t>
      </w:r>
    </w:p>
    <w:p w:rsidR="00CD0C66" w:rsidRPr="004131B1" w:rsidRDefault="00CD0C66" w:rsidP="00CD0C66">
      <w:pPr>
        <w:jc w:val="center"/>
        <w:rPr>
          <w:rFonts w:ascii="Tahoma" w:hAnsi="Tahoma" w:cs="Tahoma"/>
        </w:rPr>
      </w:pPr>
      <w:r w:rsidRPr="004131B1">
        <w:rPr>
          <w:rFonts w:ascii="Tahoma" w:hAnsi="Tahoma" w:cs="Tahoma"/>
        </w:rPr>
        <w:t xml:space="preserve">§ </w:t>
      </w:r>
      <w:r>
        <w:rPr>
          <w:rFonts w:ascii="Tahoma" w:hAnsi="Tahoma" w:cs="Tahoma"/>
        </w:rPr>
        <w:t>10</w:t>
      </w:r>
    </w:p>
    <w:p w:rsidR="00CD0C66" w:rsidRPr="00A84879" w:rsidRDefault="00CD0C66" w:rsidP="00CD0C66">
      <w:pPr>
        <w:jc w:val="both"/>
        <w:rPr>
          <w:rFonts w:ascii="Tahoma" w:hAnsi="Tahoma" w:cs="Tahoma"/>
        </w:rPr>
      </w:pPr>
      <w:r w:rsidRPr="00A84879">
        <w:rPr>
          <w:rFonts w:ascii="Tahoma" w:hAnsi="Tahoma" w:cs="Tahoma"/>
        </w:rPr>
        <w:t>1. W sprawach nieuregulowanych niniejszą umową, SWZ i ofertą Wykonawcy, zastosowanie mają przepisy Ustawy z dnia 23 kwietnia 1964 r. - Kodeks cywilny (Dz.U. z 2020 r., poz. 1740</w:t>
      </w:r>
      <w:bookmarkStart w:id="56" w:name="_Hlk71287636"/>
      <w:r w:rsidRPr="00A84879">
        <w:rPr>
          <w:rFonts w:ascii="Tahoma" w:hAnsi="Tahoma" w:cs="Tahoma"/>
        </w:rPr>
        <w:t>z późn. zm.</w:t>
      </w:r>
      <w:bookmarkEnd w:id="56"/>
      <w:r w:rsidRPr="00A84879">
        <w:rPr>
          <w:rFonts w:ascii="Tahoma" w:hAnsi="Tahoma" w:cs="Tahoma"/>
        </w:rPr>
        <w:t>) zwany dalej Kodeksem cywilnym, Ustawy z dnia 11 września 2015 r. o działalności ubezpieczeniowej i reasekuracyjnej (Dz. U. z 2021 r. poz. 1130), Ustawy z dnia 15 grudnia 2017 r. o dystrybucji ubezpieczeń (Dz.U. z 2019 r. poz. 1881) oraz postanowienia OWU tj.:</w:t>
      </w:r>
    </w:p>
    <w:p w:rsidR="00CD0C66" w:rsidRPr="00A84879" w:rsidRDefault="00CD0C66" w:rsidP="00CD0C66">
      <w:pPr>
        <w:jc w:val="both"/>
        <w:rPr>
          <w:rFonts w:ascii="Tahoma" w:hAnsi="Tahoma" w:cs="Tahoma"/>
        </w:rPr>
      </w:pPr>
      <w:r w:rsidRPr="00A84879">
        <w:rPr>
          <w:rFonts w:ascii="Tahoma" w:hAnsi="Tahoma" w:cs="Tahoma"/>
        </w:rPr>
        <w:lastRenderedPageBreak/>
        <w:t>1)  ..............................................................................................................</w:t>
      </w:r>
    </w:p>
    <w:p w:rsidR="00CD0C66" w:rsidRPr="004131B1" w:rsidRDefault="00CD0C66" w:rsidP="00CD0C66">
      <w:pPr>
        <w:jc w:val="both"/>
        <w:rPr>
          <w:rFonts w:ascii="Tahoma" w:hAnsi="Tahoma" w:cs="Tahoma"/>
        </w:rPr>
      </w:pPr>
      <w:r w:rsidRPr="00A84879">
        <w:rPr>
          <w:rFonts w:ascii="Tahoma" w:hAnsi="Tahoma" w:cs="Tahoma"/>
        </w:rPr>
        <w:t>2)  ..............................................................................................................</w:t>
      </w:r>
    </w:p>
    <w:p w:rsidR="00CD0C66" w:rsidRPr="004131B1" w:rsidRDefault="00CD0C66" w:rsidP="00CD0C66">
      <w:pPr>
        <w:rPr>
          <w:rFonts w:ascii="Tahoma" w:hAnsi="Tahoma" w:cs="Tahoma"/>
        </w:rPr>
      </w:pPr>
    </w:p>
    <w:p w:rsidR="00CD0C66" w:rsidRPr="004131B1" w:rsidRDefault="00CD0C66" w:rsidP="00CD0C66">
      <w:pPr>
        <w:rPr>
          <w:rFonts w:ascii="Tahoma" w:hAnsi="Tahoma" w:cs="Tahoma"/>
        </w:rPr>
      </w:pPr>
      <w:r w:rsidRPr="004131B1">
        <w:rPr>
          <w:rFonts w:ascii="Tahoma" w:hAnsi="Tahoma" w:cs="Tahoma"/>
        </w:rPr>
        <w:t>2. Zapisy ww</w:t>
      </w:r>
      <w:r w:rsidRPr="00224302">
        <w:rPr>
          <w:rFonts w:ascii="Tahoma" w:hAnsi="Tahoma" w:cs="Tahoma"/>
        </w:rPr>
        <w:t xml:space="preserve">. OWU mają zastosowanie, o ile nie są sprzeczne z zapisami SWZ oraz przepisów przywołanych </w:t>
      </w:r>
      <w:r w:rsidRPr="00224302">
        <w:rPr>
          <w:rFonts w:ascii="Tahoma" w:hAnsi="Tahoma" w:cs="Tahoma"/>
        </w:rPr>
        <w:br/>
        <w:t>w ust. 1.</w:t>
      </w:r>
    </w:p>
    <w:p w:rsidR="00CD0C66" w:rsidRPr="004131B1" w:rsidRDefault="00CD0C66" w:rsidP="00CD0C66">
      <w:pPr>
        <w:jc w:val="center"/>
        <w:rPr>
          <w:rFonts w:ascii="Tahoma" w:hAnsi="Tahoma" w:cs="Tahoma"/>
        </w:rPr>
      </w:pPr>
      <w:bookmarkStart w:id="57" w:name="_Hlk74749520"/>
      <w:r w:rsidRPr="004131B1">
        <w:rPr>
          <w:rFonts w:ascii="Tahoma" w:hAnsi="Tahoma" w:cs="Tahoma"/>
        </w:rPr>
        <w:sym w:font="Times New Roman" w:char="00A7"/>
      </w:r>
      <w:r w:rsidRPr="004131B1">
        <w:rPr>
          <w:rFonts w:ascii="Tahoma" w:hAnsi="Tahoma" w:cs="Tahoma"/>
        </w:rPr>
        <w:t xml:space="preserve"> 1</w:t>
      </w:r>
      <w:r>
        <w:rPr>
          <w:rFonts w:ascii="Tahoma" w:hAnsi="Tahoma" w:cs="Tahoma"/>
        </w:rPr>
        <w:t>1</w:t>
      </w:r>
    </w:p>
    <w:p w:rsidR="00CD0C66" w:rsidRPr="00A84879" w:rsidRDefault="00CD0C66" w:rsidP="00CD0C66">
      <w:pPr>
        <w:ind w:left="426" w:right="10" w:hanging="284"/>
        <w:jc w:val="both"/>
        <w:rPr>
          <w:rFonts w:ascii="Tahoma" w:hAnsi="Tahoma" w:cs="Tahoma"/>
          <w:color w:val="000000"/>
          <w:lang w:eastAsia="ja-JP"/>
        </w:rPr>
      </w:pPr>
      <w:r w:rsidRPr="00DF2F32">
        <w:rPr>
          <w:rFonts w:ascii="Tahoma" w:hAnsi="Tahoma" w:cs="Tahoma"/>
          <w:color w:val="000000"/>
          <w:lang w:eastAsia="ja-JP"/>
        </w:rPr>
        <w:t xml:space="preserve">1. Zamawiającemu przysługuje prawo wypowiedzenia Umowy w trybie natychmiastowym </w:t>
      </w:r>
      <w:r w:rsidRPr="00DF2F32">
        <w:rPr>
          <w:rFonts w:ascii="Tahoma" w:hAnsi="Tahoma" w:cs="Tahoma"/>
          <w:color w:val="000000"/>
          <w:lang w:eastAsia="ja-JP"/>
        </w:rPr>
        <w:br/>
        <w:t xml:space="preserve">w następujących </w:t>
      </w:r>
      <w:r w:rsidRPr="00A84879">
        <w:rPr>
          <w:rFonts w:ascii="Tahoma" w:hAnsi="Tahoma" w:cs="Tahoma"/>
          <w:color w:val="000000"/>
          <w:lang w:eastAsia="ja-JP"/>
        </w:rPr>
        <w:t>okolicznościach:</w:t>
      </w:r>
    </w:p>
    <w:p w:rsidR="00F16876" w:rsidRPr="007D791F" w:rsidRDefault="00F16876" w:rsidP="007D402B">
      <w:pPr>
        <w:numPr>
          <w:ilvl w:val="0"/>
          <w:numId w:val="81"/>
        </w:numPr>
        <w:tabs>
          <w:tab w:val="clear" w:pos="1440"/>
          <w:tab w:val="num" w:pos="567"/>
          <w:tab w:val="left" w:pos="851"/>
        </w:tabs>
        <w:ind w:left="709" w:hanging="142"/>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F16876" w:rsidRDefault="00F16876" w:rsidP="007D402B">
      <w:pPr>
        <w:numPr>
          <w:ilvl w:val="0"/>
          <w:numId w:val="81"/>
        </w:numPr>
        <w:tabs>
          <w:tab w:val="clear" w:pos="1440"/>
          <w:tab w:val="num" w:pos="709"/>
          <w:tab w:val="left" w:pos="851"/>
        </w:tabs>
        <w:ind w:left="709" w:hanging="142"/>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F16876" w:rsidRDefault="00F16876" w:rsidP="007D402B">
      <w:pPr>
        <w:numPr>
          <w:ilvl w:val="0"/>
          <w:numId w:val="81"/>
        </w:numPr>
        <w:tabs>
          <w:tab w:val="clear" w:pos="1440"/>
          <w:tab w:val="num" w:pos="709"/>
          <w:tab w:val="left" w:pos="851"/>
        </w:tabs>
        <w:ind w:left="709" w:hanging="142"/>
        <w:jc w:val="both"/>
        <w:rPr>
          <w:rFonts w:ascii="Tahoma" w:hAnsi="Tahoma" w:cs="Tahoma"/>
        </w:rPr>
      </w:pPr>
      <w:r w:rsidRPr="00F16876">
        <w:rPr>
          <w:rFonts w:ascii="Tahoma" w:hAnsi="Tahoma" w:cs="Tahoma"/>
        </w:rPr>
        <w:t>w pozostałych przypadkach przewidzianych w Kodeksie Cywilnym</w:t>
      </w:r>
    </w:p>
    <w:p w:rsidR="00CD0C66" w:rsidRPr="00F16876" w:rsidRDefault="00CD0C66" w:rsidP="007D402B">
      <w:pPr>
        <w:numPr>
          <w:ilvl w:val="0"/>
          <w:numId w:val="81"/>
        </w:numPr>
        <w:tabs>
          <w:tab w:val="clear" w:pos="1440"/>
          <w:tab w:val="num" w:pos="709"/>
          <w:tab w:val="left" w:pos="851"/>
        </w:tabs>
        <w:ind w:left="709" w:hanging="142"/>
        <w:jc w:val="both"/>
        <w:rPr>
          <w:rFonts w:ascii="Tahoma" w:hAnsi="Tahoma" w:cs="Tahoma"/>
        </w:rPr>
      </w:pPr>
      <w:r w:rsidRPr="00F16876">
        <w:rPr>
          <w:rFonts w:ascii="Tahoma" w:hAnsi="Tahoma" w:cs="Tahoma"/>
          <w:color w:val="000000"/>
          <w:lang w:eastAsia="ja-JP"/>
        </w:rPr>
        <w:t xml:space="preserve"> Wykonawca przerwał realizację zamówienia, nie informując o tym pisemnie Zamawiającego, i przerwa ta trwa dłużej niż 30 dni.</w:t>
      </w:r>
    </w:p>
    <w:p w:rsidR="00CD0C66" w:rsidRPr="00DF2F32" w:rsidRDefault="00CD0C66" w:rsidP="001817EF">
      <w:pPr>
        <w:pStyle w:val="Akapitzlist"/>
        <w:numPr>
          <w:ilvl w:val="0"/>
          <w:numId w:val="7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CD0C66" w:rsidRPr="00DF2F32" w:rsidRDefault="00CD0C66" w:rsidP="001817EF">
      <w:pPr>
        <w:numPr>
          <w:ilvl w:val="0"/>
          <w:numId w:val="70"/>
        </w:numPr>
        <w:ind w:right="10"/>
        <w:jc w:val="both"/>
        <w:rPr>
          <w:rFonts w:ascii="Tahoma" w:hAnsi="Tahoma" w:cs="Tahoma"/>
          <w:color w:val="000000"/>
          <w:lang w:eastAsia="ja-JP"/>
        </w:rPr>
      </w:pPr>
      <w:r w:rsidRPr="00DF2F32">
        <w:rPr>
          <w:rFonts w:ascii="Tahoma" w:hAnsi="Tahoma" w:cs="Tahoma"/>
          <w:color w:val="000000"/>
          <w:lang w:eastAsia="ja-JP"/>
        </w:rPr>
        <w:t>Zamawiającemu ponadto przysługuje prawo odstąpienia od umowy w przypadkach określonych w art. 456 Ustawy PZP. W takim przypadku Wykonawca może żądać wyłącznie wynagrodzenia należnego z tytułu wykonania części Umowy.</w:t>
      </w:r>
    </w:p>
    <w:p w:rsidR="00CD0C66" w:rsidRPr="00A84879" w:rsidRDefault="00CD0C66" w:rsidP="00CD0C66">
      <w:pPr>
        <w:ind w:left="502" w:right="10"/>
        <w:jc w:val="both"/>
        <w:rPr>
          <w:rFonts w:ascii="Tahoma" w:hAnsi="Tahoma" w:cs="Tahoma"/>
          <w:lang w:eastAsia="ja-JP"/>
        </w:rPr>
      </w:pPr>
      <w:r w:rsidRPr="00A84879">
        <w:rPr>
          <w:rFonts w:ascii="Tahoma" w:hAnsi="Tahoma" w:cs="Tahoma"/>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CD0C66" w:rsidRDefault="00CD0C66" w:rsidP="00CD0C66">
      <w:pPr>
        <w:rPr>
          <w:rFonts w:ascii="Tahoma" w:hAnsi="Tahoma" w:cs="Tahoma"/>
        </w:rPr>
      </w:pPr>
    </w:p>
    <w:p w:rsidR="00CD0C66" w:rsidRPr="00A84879" w:rsidRDefault="00CD0C66" w:rsidP="00CD0C66">
      <w:pPr>
        <w:jc w:val="center"/>
        <w:rPr>
          <w:rFonts w:ascii="Tahoma" w:hAnsi="Tahoma" w:cs="Tahoma"/>
        </w:rPr>
      </w:pPr>
      <w:r w:rsidRPr="00A84879">
        <w:rPr>
          <w:rFonts w:ascii="Tahoma" w:hAnsi="Tahoma" w:cs="Tahoma"/>
        </w:rPr>
        <w:t>§ 12</w:t>
      </w:r>
    </w:p>
    <w:p w:rsidR="00CD0C66" w:rsidRPr="00A84879" w:rsidRDefault="00CD0C66" w:rsidP="001817EF">
      <w:pPr>
        <w:pStyle w:val="Akapitzlist"/>
        <w:numPr>
          <w:ilvl w:val="1"/>
          <w:numId w:val="69"/>
        </w:numPr>
        <w:tabs>
          <w:tab w:val="clear" w:pos="1440"/>
          <w:tab w:val="num" w:pos="284"/>
        </w:tabs>
        <w:ind w:left="284" w:hanging="284"/>
        <w:rPr>
          <w:rFonts w:ascii="Tahoma" w:hAnsi="Tahoma" w:cs="Tahoma"/>
          <w:sz w:val="20"/>
          <w:szCs w:val="20"/>
        </w:rPr>
      </w:pPr>
      <w:r w:rsidRPr="00A84879">
        <w:rPr>
          <w:rFonts w:ascii="Tahoma" w:hAnsi="Tahoma" w:cs="Tahoma"/>
          <w:sz w:val="20"/>
          <w:szCs w:val="20"/>
        </w:rPr>
        <w:t xml:space="preserve">Wykonawca zapłaci Zamawiającemu karę umowną </w:t>
      </w:r>
      <w:r w:rsidR="00224302">
        <w:rPr>
          <w:rFonts w:ascii="Tahoma" w:hAnsi="Tahoma" w:cs="Tahoma"/>
          <w:sz w:val="20"/>
          <w:szCs w:val="20"/>
        </w:rPr>
        <w:t xml:space="preserve">z </w:t>
      </w:r>
      <w:r w:rsidRPr="00A84879">
        <w:rPr>
          <w:rFonts w:ascii="Tahoma" w:hAnsi="Tahoma" w:cs="Tahoma"/>
          <w:sz w:val="20"/>
          <w:szCs w:val="20"/>
        </w:rPr>
        <w:t>tytułu braku zapłaty lub nieterminowej zapłaty wynagrodzenia należnego podwykonawcom z tytułu zmiany wysokości wynagrodzenia, o której mowa w art. 439 ust. 5:</w:t>
      </w:r>
    </w:p>
    <w:p w:rsidR="00CD0C66" w:rsidRPr="00A84879" w:rsidRDefault="00CD0C66" w:rsidP="001817EF">
      <w:pPr>
        <w:pStyle w:val="Akapitzlist"/>
        <w:numPr>
          <w:ilvl w:val="0"/>
          <w:numId w:val="71"/>
        </w:numPr>
        <w:ind w:left="567" w:hanging="283"/>
        <w:rPr>
          <w:rFonts w:ascii="Tahoma" w:hAnsi="Tahoma" w:cs="Tahoma"/>
          <w:sz w:val="20"/>
          <w:szCs w:val="20"/>
        </w:rPr>
      </w:pPr>
      <w:r w:rsidRPr="00A84879">
        <w:rPr>
          <w:rFonts w:ascii="Tahoma" w:hAnsi="Tahoma" w:cs="Tahoma"/>
          <w:sz w:val="20"/>
          <w:szCs w:val="20"/>
        </w:rPr>
        <w:t xml:space="preserve">w wysokości 5% łącznej wartości zamówienia (składek) określonej w § 7 z tytułu braku zapłaty wynagrodzenia należnego podwykonawcom </w:t>
      </w:r>
    </w:p>
    <w:p w:rsidR="00CD0C66" w:rsidRPr="00A84879" w:rsidRDefault="00CD0C66" w:rsidP="001817EF">
      <w:pPr>
        <w:pStyle w:val="Akapitzlist"/>
        <w:numPr>
          <w:ilvl w:val="0"/>
          <w:numId w:val="71"/>
        </w:numPr>
        <w:ind w:left="567" w:hanging="283"/>
        <w:rPr>
          <w:rFonts w:ascii="Tahoma" w:hAnsi="Tahoma" w:cs="Tahoma"/>
          <w:sz w:val="20"/>
          <w:szCs w:val="20"/>
        </w:rPr>
      </w:pPr>
      <w:r w:rsidRPr="00A84879">
        <w:rPr>
          <w:rFonts w:ascii="Tahoma" w:hAnsi="Tahoma" w:cs="Tahoma"/>
          <w:sz w:val="20"/>
          <w:szCs w:val="20"/>
        </w:rPr>
        <w:t>w wysokości 3% łącznej wartości zamówienia (składek) określonej w § 7 z tytułu nieterminowej zapłaty wynagrodzenia należnego podwykonawcom</w:t>
      </w:r>
    </w:p>
    <w:p w:rsidR="00CD0C66" w:rsidRPr="00A84879" w:rsidRDefault="00CD0C66" w:rsidP="00224302">
      <w:pPr>
        <w:pStyle w:val="Akapitzlist"/>
        <w:numPr>
          <w:ilvl w:val="1"/>
          <w:numId w:val="69"/>
        </w:numPr>
        <w:tabs>
          <w:tab w:val="clear" w:pos="1440"/>
          <w:tab w:val="num" w:pos="284"/>
        </w:tabs>
        <w:ind w:left="284" w:hanging="284"/>
        <w:rPr>
          <w:rFonts w:ascii="Tahoma" w:hAnsi="Tahoma" w:cs="Tahoma"/>
          <w:sz w:val="20"/>
          <w:szCs w:val="20"/>
        </w:rPr>
      </w:pPr>
      <w:r w:rsidRPr="00A84879">
        <w:rPr>
          <w:rFonts w:ascii="Tahoma" w:hAnsi="Tahoma" w:cs="Tahoma"/>
          <w:sz w:val="20"/>
          <w:szCs w:val="20"/>
        </w:rPr>
        <w:t>Kary umowne przewidziane w niniejszej umowie stają się dla Zamawiającego natychmiast wymagalne z chwilą doręczenia Wykonawcy wezwania do ich zapłaty.</w:t>
      </w:r>
    </w:p>
    <w:p w:rsidR="00CD0C66" w:rsidRPr="00A84879" w:rsidRDefault="00CD0C66" w:rsidP="00224302">
      <w:pPr>
        <w:pStyle w:val="Akapitzlist"/>
        <w:numPr>
          <w:ilvl w:val="1"/>
          <w:numId w:val="69"/>
        </w:numPr>
        <w:tabs>
          <w:tab w:val="clear" w:pos="1440"/>
          <w:tab w:val="num" w:pos="284"/>
        </w:tabs>
        <w:ind w:left="284" w:hanging="284"/>
        <w:rPr>
          <w:rFonts w:ascii="Tahoma" w:hAnsi="Tahoma" w:cs="Tahoma"/>
          <w:sz w:val="20"/>
          <w:szCs w:val="20"/>
        </w:rPr>
      </w:pPr>
      <w:r w:rsidRPr="00A848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rsidR="00CD0C66" w:rsidRPr="004131B1" w:rsidRDefault="00CD0C66" w:rsidP="00CD0C66">
      <w:pPr>
        <w:jc w:val="both"/>
        <w:rPr>
          <w:rFonts w:ascii="Tahoma" w:hAnsi="Tahoma" w:cs="Tahoma"/>
        </w:rPr>
      </w:pPr>
    </w:p>
    <w:p w:rsidR="00CD0C66" w:rsidRPr="004131B1" w:rsidRDefault="00F24183" w:rsidP="00CD0C66">
      <w:pPr>
        <w:jc w:val="center"/>
        <w:rPr>
          <w:rFonts w:ascii="Tahoma" w:hAnsi="Tahoma" w:cs="Tahoma"/>
        </w:rPr>
      </w:pPr>
      <w:r w:rsidRPr="004131B1">
        <w:rPr>
          <w:rFonts w:ascii="Tahoma" w:hAnsi="Tahoma" w:cs="Tahoma"/>
        </w:rPr>
        <w:fldChar w:fldCharType="begin"/>
      </w:r>
      <w:r w:rsidR="00CD0C66" w:rsidRPr="004131B1">
        <w:rPr>
          <w:rFonts w:ascii="Tahoma" w:hAnsi="Tahoma" w:cs="Tahoma"/>
        </w:rPr>
        <w:instrText>\SYMBOL 167 \f "Times New Roman CE"</w:instrText>
      </w:r>
      <w:r w:rsidRPr="004131B1">
        <w:rPr>
          <w:rFonts w:ascii="Tahoma" w:hAnsi="Tahoma" w:cs="Tahoma"/>
        </w:rPr>
        <w:fldChar w:fldCharType="end"/>
      </w:r>
      <w:r w:rsidR="00CD0C66" w:rsidRPr="004131B1">
        <w:rPr>
          <w:rFonts w:ascii="Tahoma" w:hAnsi="Tahoma" w:cs="Tahoma"/>
        </w:rPr>
        <w:t xml:space="preserve"> 1</w:t>
      </w:r>
      <w:r w:rsidR="00CD0C66">
        <w:rPr>
          <w:rFonts w:ascii="Tahoma" w:hAnsi="Tahoma" w:cs="Tahoma"/>
        </w:rPr>
        <w:t>3</w:t>
      </w:r>
    </w:p>
    <w:p w:rsidR="00CD0C66" w:rsidRPr="00A84879" w:rsidRDefault="00CD0C66" w:rsidP="001817EF">
      <w:pPr>
        <w:numPr>
          <w:ilvl w:val="0"/>
          <w:numId w:val="22"/>
        </w:numPr>
        <w:ind w:left="426" w:right="-1" w:hanging="426"/>
        <w:jc w:val="both"/>
        <w:rPr>
          <w:rFonts w:ascii="Tahoma" w:hAnsi="Tahoma" w:cs="Tahoma"/>
        </w:rPr>
      </w:pPr>
      <w:r w:rsidRPr="00C7135A">
        <w:rPr>
          <w:rFonts w:ascii="Tahoma" w:hAnsi="Tahoma" w:cs="Tahoma"/>
        </w:rPr>
        <w:t xml:space="preserve">Zakazuje się zmian </w:t>
      </w:r>
      <w:r w:rsidRPr="00A84879">
        <w:rPr>
          <w:rFonts w:ascii="Tahoma" w:hAnsi="Tahoma" w:cs="Tahoma"/>
        </w:rPr>
        <w:t>postanowień niniejszej umowy w stosunku do treści oferty, na podstawie której dokonano wyboru Wykonawcy, chyba że zachodzi co najmniej jedna z okoliczności określonych w art. w art. 454-455 Ustawy PZP.</w:t>
      </w:r>
    </w:p>
    <w:p w:rsidR="00CD0C66" w:rsidRPr="00A84879" w:rsidRDefault="00CD0C66" w:rsidP="001817EF">
      <w:pPr>
        <w:numPr>
          <w:ilvl w:val="0"/>
          <w:numId w:val="22"/>
        </w:numPr>
        <w:ind w:left="426" w:right="-1" w:hanging="426"/>
        <w:jc w:val="both"/>
        <w:rPr>
          <w:rFonts w:ascii="Tahoma" w:hAnsi="Tahoma" w:cs="Tahoma"/>
        </w:rPr>
      </w:pPr>
      <w:bookmarkStart w:id="58" w:name="_Hlk71287526"/>
      <w:r w:rsidRPr="00A84879">
        <w:rPr>
          <w:rFonts w:ascii="Tahoma" w:hAnsi="Tahoma" w:cs="Tahoma"/>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8"/>
      <w:r w:rsidRPr="00A84879">
        <w:rPr>
          <w:rFonts w:ascii="Tahoma" w:hAnsi="Tahoma" w:cs="Tahoma"/>
        </w:rPr>
        <w:t>.</w:t>
      </w:r>
    </w:p>
    <w:p w:rsidR="00CD0C66" w:rsidRPr="004131B1" w:rsidRDefault="00CD0C66" w:rsidP="00CD0C66">
      <w:pPr>
        <w:jc w:val="center"/>
        <w:rPr>
          <w:rFonts w:ascii="Tahoma" w:hAnsi="Tahoma" w:cs="Tahoma"/>
        </w:rPr>
      </w:pPr>
      <w:bookmarkStart w:id="59" w:name="_Hlk62204991"/>
      <w:r w:rsidRPr="00A84879">
        <w:rPr>
          <w:rFonts w:ascii="Tahoma" w:hAnsi="Tahoma" w:cs="Tahoma"/>
        </w:rPr>
        <w:sym w:font="Times New Roman" w:char="00A7"/>
      </w:r>
      <w:r w:rsidRPr="00A84879">
        <w:rPr>
          <w:rFonts w:ascii="Tahoma" w:hAnsi="Tahoma" w:cs="Tahoma"/>
        </w:rPr>
        <w:t xml:space="preserve"> 14</w:t>
      </w:r>
    </w:p>
    <w:p w:rsidR="00CD0C66" w:rsidRPr="00C7135A" w:rsidRDefault="00CD0C66" w:rsidP="001817EF">
      <w:pPr>
        <w:pStyle w:val="Akapitzlist"/>
        <w:numPr>
          <w:ilvl w:val="3"/>
          <w:numId w:val="19"/>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CD0C66" w:rsidRPr="004D32A8" w:rsidRDefault="00CD0C66" w:rsidP="001817EF">
      <w:pPr>
        <w:pStyle w:val="Akapitzlist"/>
        <w:numPr>
          <w:ilvl w:val="2"/>
          <w:numId w:val="46"/>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CD0C66" w:rsidRPr="00DF2F32" w:rsidRDefault="00CD0C66" w:rsidP="001817EF">
      <w:pPr>
        <w:pStyle w:val="Akapitzlist"/>
        <w:numPr>
          <w:ilvl w:val="2"/>
          <w:numId w:val="46"/>
        </w:numPr>
        <w:ind w:left="709" w:right="-1" w:hanging="283"/>
        <w:jc w:val="both"/>
        <w:rPr>
          <w:rFonts w:ascii="Tahoma" w:hAnsi="Tahoma" w:cs="Tahoma"/>
          <w:sz w:val="20"/>
          <w:szCs w:val="20"/>
        </w:rPr>
      </w:pPr>
      <w:r w:rsidRPr="0003755B">
        <w:rPr>
          <w:rFonts w:ascii="Tahoma" w:hAnsi="Tahoma" w:cs="Tahoma"/>
          <w:sz w:val="20"/>
          <w:szCs w:val="20"/>
        </w:rPr>
        <w:lastRenderedPageBreak/>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rsidR="00CD0C66" w:rsidRPr="00DF2F32" w:rsidRDefault="00CD0C66" w:rsidP="001817EF">
      <w:pPr>
        <w:pStyle w:val="Akapitzlist"/>
        <w:numPr>
          <w:ilvl w:val="2"/>
          <w:numId w:val="46"/>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rsidR="00CD0C66" w:rsidRPr="00847F2C" w:rsidRDefault="00CD0C66" w:rsidP="001817EF">
      <w:pPr>
        <w:pStyle w:val="Akapitzlist"/>
        <w:numPr>
          <w:ilvl w:val="2"/>
          <w:numId w:val="46"/>
        </w:numPr>
        <w:ind w:left="709" w:right="-1" w:hanging="283"/>
        <w:jc w:val="both"/>
        <w:rPr>
          <w:rFonts w:ascii="Tahoma" w:hAnsi="Tahoma" w:cs="Tahoma"/>
          <w:sz w:val="20"/>
          <w:szCs w:val="20"/>
        </w:rPr>
      </w:pPr>
      <w:r w:rsidRPr="00847F2C">
        <w:rPr>
          <w:rFonts w:ascii="Tahoma" w:hAnsi="Tahoma" w:cs="Tahoma"/>
          <w:sz w:val="20"/>
          <w:szCs w:val="20"/>
        </w:rPr>
        <w:t>korzystnej dla Zamawiającego zmiany zakresu ubezpieczenia wynikające z wprowadzenia nowych klauzul za zgodą Zamawiającego i Wykonawcy bez dodatkowej zwyżki składki;</w:t>
      </w:r>
    </w:p>
    <w:p w:rsidR="00CD0C66" w:rsidRPr="00847F2C" w:rsidRDefault="00CD0C66" w:rsidP="001817EF">
      <w:pPr>
        <w:pStyle w:val="Akapitzlist"/>
        <w:numPr>
          <w:ilvl w:val="2"/>
          <w:numId w:val="46"/>
        </w:numPr>
        <w:ind w:left="709" w:right="-1" w:hanging="283"/>
        <w:jc w:val="both"/>
        <w:rPr>
          <w:rFonts w:ascii="Tahoma" w:hAnsi="Tahoma" w:cs="Tahoma"/>
          <w:sz w:val="20"/>
          <w:szCs w:val="20"/>
        </w:rPr>
      </w:pPr>
      <w:r w:rsidRPr="00847F2C">
        <w:rPr>
          <w:rFonts w:ascii="Tahoma" w:hAnsi="Tahoma" w:cs="Tahoma"/>
          <w:sz w:val="20"/>
          <w:szCs w:val="20"/>
        </w:rPr>
        <w:t>zmiany zakresu ubezpieczenia wynikająca ze zmian przepisów prawnych.</w:t>
      </w:r>
    </w:p>
    <w:p w:rsidR="00CD0C66" w:rsidRPr="00A84879" w:rsidRDefault="00CD0C66" w:rsidP="001817EF">
      <w:pPr>
        <w:pStyle w:val="Akapitzlist"/>
        <w:numPr>
          <w:ilvl w:val="0"/>
          <w:numId w:val="19"/>
        </w:numPr>
        <w:tabs>
          <w:tab w:val="clear" w:pos="720"/>
          <w:tab w:val="num" w:pos="284"/>
        </w:tabs>
        <w:ind w:left="284" w:right="-1" w:hanging="284"/>
        <w:jc w:val="both"/>
        <w:rPr>
          <w:rFonts w:ascii="Tahoma" w:hAnsi="Tahoma" w:cs="Tahoma"/>
          <w:sz w:val="20"/>
          <w:szCs w:val="20"/>
        </w:rPr>
      </w:pPr>
      <w:bookmarkStart w:id="60" w:name="_Hlk62078090"/>
      <w:r w:rsidRPr="00847F2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60"/>
    </w:p>
    <w:p w:rsidR="00CD0C66" w:rsidRPr="00DF2F32" w:rsidRDefault="00CD0C66" w:rsidP="00CD0C66">
      <w:pPr>
        <w:ind w:right="-1"/>
        <w:jc w:val="both"/>
        <w:rPr>
          <w:rFonts w:ascii="Tahoma" w:hAnsi="Tahoma" w:cs="Tahoma"/>
        </w:rPr>
      </w:pPr>
      <w:r w:rsidRPr="00F01D49">
        <w:rPr>
          <w:rFonts w:ascii="Tahoma" w:hAnsi="Tahoma" w:cs="Tahoma"/>
        </w:rPr>
        <w:t xml:space="preserve">3. </w:t>
      </w:r>
      <w:r w:rsidRPr="00DF2F32">
        <w:rPr>
          <w:rFonts w:ascii="Tahoma" w:hAnsi="Tahoma" w:cs="Tahoma"/>
        </w:rPr>
        <w:t>Zgodnie z art. 436 pkt 4 li</w:t>
      </w:r>
      <w:r w:rsidR="00224302">
        <w:rPr>
          <w:rFonts w:ascii="Tahoma" w:hAnsi="Tahoma" w:cs="Tahoma"/>
        </w:rPr>
        <w:t>t. b Ustawy PZP, wynagrodzenie W</w:t>
      </w:r>
      <w:r w:rsidRPr="00DF2F32">
        <w:rPr>
          <w:rFonts w:ascii="Tahoma" w:hAnsi="Tahoma" w:cs="Tahoma"/>
        </w:rPr>
        <w:t>ykonawcy (składka ubezpieczeniowa) może ulec zmianie w przypadku:</w:t>
      </w:r>
    </w:p>
    <w:p w:rsidR="00CD0C66" w:rsidRPr="00DF2F32" w:rsidRDefault="00CD0C66" w:rsidP="00CD0C66">
      <w:pPr>
        <w:ind w:left="426" w:right="-1"/>
        <w:jc w:val="both"/>
        <w:rPr>
          <w:rFonts w:ascii="Tahoma" w:hAnsi="Tahoma" w:cs="Tahoma"/>
        </w:rPr>
      </w:pPr>
      <w:r w:rsidRPr="00DF2F32">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w:t>
      </w:r>
      <w:r w:rsidR="00224302">
        <w:rPr>
          <w:rFonts w:ascii="Tahoma" w:hAnsi="Tahoma" w:cs="Tahoma"/>
        </w:rPr>
        <w:t>/obniżeniu</w:t>
      </w:r>
      <w:r w:rsidRPr="00DF2F32">
        <w:rPr>
          <w:rFonts w:ascii="Tahoma" w:hAnsi="Tahoma" w:cs="Tahoma"/>
        </w:rPr>
        <w:t xml:space="preserve"> o kwotę naliczonego podatku VAT;</w:t>
      </w:r>
    </w:p>
    <w:p w:rsidR="00CD0C66" w:rsidRPr="00DF2F32" w:rsidRDefault="00CD0C66" w:rsidP="00CD0C66">
      <w:pPr>
        <w:ind w:right="-1" w:firstLine="426"/>
        <w:jc w:val="both"/>
        <w:rPr>
          <w:rFonts w:ascii="Tahoma" w:hAnsi="Tahoma" w:cs="Tahoma"/>
        </w:rPr>
      </w:pPr>
      <w:r w:rsidRPr="00DF2F32">
        <w:rPr>
          <w:rFonts w:ascii="Tahoma" w:hAnsi="Tahoma" w:cs="Tahoma"/>
        </w:rPr>
        <w:t>2) zmiany:</w:t>
      </w:r>
    </w:p>
    <w:p w:rsidR="00CD0C66" w:rsidRPr="00DF2F32" w:rsidRDefault="00CD0C66" w:rsidP="001817EF">
      <w:pPr>
        <w:pStyle w:val="Akapitzlist"/>
        <w:numPr>
          <w:ilvl w:val="0"/>
          <w:numId w:val="42"/>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CD0C66" w:rsidRPr="00DF2F32" w:rsidRDefault="00CD0C66" w:rsidP="001817EF">
      <w:pPr>
        <w:pStyle w:val="Akapitzlist"/>
        <w:numPr>
          <w:ilvl w:val="0"/>
          <w:numId w:val="42"/>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rsidR="00CD0C66" w:rsidRPr="00DF2F32" w:rsidRDefault="00CD0C66" w:rsidP="001817EF">
      <w:pPr>
        <w:pStyle w:val="Akapitzlist"/>
        <w:numPr>
          <w:ilvl w:val="0"/>
          <w:numId w:val="42"/>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CD0C66" w:rsidRPr="00214E17" w:rsidRDefault="00CD0C66" w:rsidP="00CD0C66">
      <w:pPr>
        <w:ind w:left="426" w:right="-1"/>
        <w:jc w:val="both"/>
        <w:rPr>
          <w:rFonts w:ascii="Tahoma" w:hAnsi="Tahoma" w:cs="Tahoma"/>
        </w:rPr>
      </w:pPr>
      <w:r w:rsidRPr="00DF2F32">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9"/>
    <w:p w:rsidR="00CD0C66" w:rsidRPr="006C655E" w:rsidRDefault="00CD0C66" w:rsidP="001817EF">
      <w:pPr>
        <w:pStyle w:val="Akapitzlist"/>
        <w:numPr>
          <w:ilvl w:val="0"/>
          <w:numId w:val="62"/>
        </w:numPr>
        <w:ind w:left="284" w:hanging="284"/>
        <w:jc w:val="both"/>
        <w:rPr>
          <w:rFonts w:ascii="Tahoma" w:hAnsi="Tahoma" w:cs="Tahoma"/>
          <w:color w:val="FF0000"/>
          <w:sz w:val="20"/>
          <w:szCs w:val="20"/>
        </w:rPr>
      </w:pPr>
      <w:r w:rsidRPr="00214E17">
        <w:rPr>
          <w:rFonts w:ascii="Tahoma" w:hAnsi="Tahoma" w:cs="Tahoma"/>
          <w:sz w:val="20"/>
          <w:szCs w:val="20"/>
        </w:rPr>
        <w:t>Zgodnie</w:t>
      </w:r>
      <w:r w:rsidRPr="006C655E">
        <w:rPr>
          <w:rFonts w:ascii="Tahoma" w:hAnsi="Tahoma" w:cs="Tahoma"/>
          <w:sz w:val="20"/>
          <w:szCs w:val="20"/>
        </w:rPr>
        <w:t xml:space="preserve"> z art. 439 ust. 1</w:t>
      </w:r>
      <w:r w:rsidR="00224302">
        <w:rPr>
          <w:rFonts w:ascii="Tahoma" w:hAnsi="Tahoma" w:cs="Tahoma"/>
          <w:sz w:val="20"/>
          <w:szCs w:val="20"/>
        </w:rPr>
        <w:t xml:space="preserve"> i 2 Ustawy PZP, wynagrodzenie W</w:t>
      </w:r>
      <w:r w:rsidRPr="006C655E">
        <w:rPr>
          <w:rFonts w:ascii="Tahoma" w:hAnsi="Tahoma" w:cs="Tahoma"/>
          <w:sz w:val="20"/>
          <w:szCs w:val="20"/>
        </w:rPr>
        <w:t>ykonawcy (składka ubezpieczeniowa) może ulec zmianie w przypadku zmiany kosztów związanych z realizacją zamówienia, zgodnie z poniższymi zasadami:</w:t>
      </w:r>
    </w:p>
    <w:p w:rsidR="00CD0C66" w:rsidRPr="00214E17" w:rsidRDefault="00CD0C66" w:rsidP="001817EF">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 xml:space="preserve">poziom zmiany kosztów, </w:t>
      </w:r>
      <w:r w:rsidR="00224302">
        <w:rPr>
          <w:rFonts w:ascii="Tahoma" w:hAnsi="Tahoma" w:cs="Tahoma"/>
          <w:sz w:val="20"/>
          <w:szCs w:val="20"/>
        </w:rPr>
        <w:t>uprawniający S</w:t>
      </w:r>
      <w:r w:rsidRPr="00214E17">
        <w:rPr>
          <w:rFonts w:ascii="Tahoma" w:hAnsi="Tahoma" w:cs="Tahoma"/>
          <w:sz w:val="20"/>
          <w:szCs w:val="20"/>
        </w:rPr>
        <w:t>trony umowy do żądania zmiany wynagrodzenia wynosi 10 punktów proc. i oznacza zmianę wskaźnika określonego w lit. c).</w:t>
      </w:r>
    </w:p>
    <w:p w:rsidR="00CD0C66" w:rsidRPr="00214E17" w:rsidRDefault="00CD0C66" w:rsidP="001817EF">
      <w:pPr>
        <w:pStyle w:val="Akapitzlist"/>
        <w:numPr>
          <w:ilvl w:val="0"/>
          <w:numId w:val="63"/>
        </w:numPr>
        <w:autoSpaceDE w:val="0"/>
        <w:autoSpaceDN w:val="0"/>
        <w:jc w:val="both"/>
        <w:rPr>
          <w:rFonts w:ascii="Tahoma" w:hAnsi="Tahoma" w:cs="Tahoma"/>
          <w:sz w:val="20"/>
          <w:szCs w:val="20"/>
        </w:rPr>
      </w:pPr>
      <w:r w:rsidRPr="00214E17">
        <w:rPr>
          <w:rFonts w:ascii="Tahoma" w:hAnsi="Tahoma" w:cs="Tahoma"/>
          <w:sz w:val="20"/>
          <w:szCs w:val="20"/>
        </w:rPr>
        <w:t>jako początkowy termin ustalenia zmiany wynagrodzenia ustala się datę początkową drugiego i trzeciego roku obowiązywania umowy.</w:t>
      </w:r>
    </w:p>
    <w:p w:rsidR="00CD0C66" w:rsidRPr="00214E17" w:rsidRDefault="00CD0C66" w:rsidP="001817EF">
      <w:pPr>
        <w:pStyle w:val="Akapitzlist"/>
        <w:numPr>
          <w:ilvl w:val="0"/>
          <w:numId w:val="63"/>
        </w:numPr>
        <w:autoSpaceDE w:val="0"/>
        <w:autoSpaceDN w:val="0"/>
        <w:jc w:val="both"/>
        <w:rPr>
          <w:rFonts w:ascii="Tahoma" w:hAnsi="Tahoma" w:cs="Tahoma"/>
          <w:sz w:val="20"/>
          <w:szCs w:val="20"/>
        </w:rPr>
      </w:pPr>
      <w:r w:rsidRPr="00214E1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i drugiego obowiązywania umowy.</w:t>
      </w:r>
    </w:p>
    <w:p w:rsidR="00CD0C66" w:rsidRPr="00214E17" w:rsidRDefault="00CD0C66" w:rsidP="001817EF">
      <w:pPr>
        <w:pStyle w:val="Akapitzlist"/>
        <w:numPr>
          <w:ilvl w:val="0"/>
          <w:numId w:val="63"/>
        </w:numPr>
        <w:autoSpaceDE w:val="0"/>
        <w:autoSpaceDN w:val="0"/>
        <w:jc w:val="both"/>
        <w:rPr>
          <w:rFonts w:ascii="Tahoma" w:hAnsi="Tahoma" w:cs="Tahoma"/>
          <w:sz w:val="20"/>
          <w:szCs w:val="20"/>
        </w:rPr>
      </w:pPr>
      <w:r w:rsidRPr="00214E17">
        <w:rPr>
          <w:rFonts w:ascii="Tahoma" w:hAnsi="Tahoma" w:cs="Tahoma"/>
          <w:sz w:val="20"/>
          <w:szCs w:val="20"/>
        </w:rPr>
        <w:t xml:space="preserve">jako zmianę kosztów (dalej wskaźnik zmiany kosztów) przyjmuje się: </w:t>
      </w:r>
    </w:p>
    <w:p w:rsidR="00CD0C66" w:rsidRPr="006C655E" w:rsidRDefault="00CD0C66" w:rsidP="00CD0C66">
      <w:pPr>
        <w:autoSpaceDE w:val="0"/>
        <w:autoSpaceDN w:val="0"/>
        <w:ind w:left="851" w:hanging="142"/>
        <w:jc w:val="both"/>
        <w:rPr>
          <w:rFonts w:ascii="Tahoma" w:hAnsi="Tahoma" w:cs="Tahoma"/>
        </w:rPr>
      </w:pPr>
      <w:r w:rsidRPr="00214E17">
        <w:rPr>
          <w:rFonts w:ascii="Tahoma" w:hAnsi="Tahoma" w:cs="Tahoma"/>
        </w:rPr>
        <w:t xml:space="preserve">- w drugim roku obowiązywania umowy: procentową </w:t>
      </w:r>
      <w:r w:rsidRPr="006C655E">
        <w:rPr>
          <w:rFonts w:ascii="Tahoma" w:hAnsi="Tahoma" w:cs="Tahoma"/>
        </w:rPr>
        <w:t>zmianę wskazanego powyżej wskaźnika za rok, w którym przypada data początkowa pierwszego roku obowiązywania umowy, określoną zgodnie z następującą regułą:</w:t>
      </w:r>
    </w:p>
    <w:p w:rsidR="00CD0C66" w:rsidRPr="006C655E" w:rsidRDefault="00CD0C66" w:rsidP="00CD0C66">
      <w:pPr>
        <w:autoSpaceDE w:val="0"/>
        <w:autoSpaceDN w:val="0"/>
        <w:ind w:left="851"/>
        <w:jc w:val="both"/>
        <w:rPr>
          <w:rFonts w:ascii="Tahoma" w:hAnsi="Tahoma" w:cs="Tahoma"/>
        </w:rPr>
      </w:pPr>
      <w:r w:rsidRPr="006C655E">
        <w:rPr>
          <w:rFonts w:ascii="Tahoma" w:hAnsi="Tahoma" w:cs="Tahoma"/>
        </w:rPr>
        <w:t>ZmCPI=(CPI</w:t>
      </w:r>
      <w:r w:rsidRPr="006C655E">
        <w:rPr>
          <w:rFonts w:ascii="Tahoma" w:hAnsi="Tahoma" w:cs="Tahoma"/>
          <w:vertAlign w:val="subscript"/>
        </w:rPr>
        <w:t>1</w:t>
      </w:r>
      <w:r w:rsidRPr="006C655E">
        <w:rPr>
          <w:rFonts w:ascii="Tahoma" w:hAnsi="Tahoma" w:cs="Tahoma"/>
        </w:rPr>
        <w:t>/100-1)*100%</w:t>
      </w:r>
    </w:p>
    <w:p w:rsidR="00CD0C66" w:rsidRPr="006C655E" w:rsidRDefault="00CD0C66" w:rsidP="00CD0C66">
      <w:pPr>
        <w:autoSpaceDE w:val="0"/>
        <w:autoSpaceDN w:val="0"/>
        <w:ind w:left="1985" w:hanging="709"/>
        <w:jc w:val="both"/>
        <w:rPr>
          <w:rFonts w:ascii="Tahoma" w:hAnsi="Tahoma" w:cs="Tahoma"/>
        </w:rPr>
      </w:pPr>
      <w:r w:rsidRPr="006C655E">
        <w:rPr>
          <w:rFonts w:ascii="Tahoma" w:hAnsi="Tahoma" w:cs="Tahoma"/>
        </w:rPr>
        <w:t>gdzie: ZmCPI – zmiana kosztów</w:t>
      </w:r>
    </w:p>
    <w:p w:rsidR="00CD0C66" w:rsidRPr="006C655E" w:rsidRDefault="00CD0C66" w:rsidP="00CD0C66">
      <w:pPr>
        <w:autoSpaceDE w:val="0"/>
        <w:autoSpaceDN w:val="0"/>
        <w:ind w:left="1985" w:hanging="709"/>
        <w:jc w:val="both"/>
        <w:rPr>
          <w:rFonts w:ascii="Tahoma" w:hAnsi="Tahoma" w:cs="Tahoma"/>
        </w:rPr>
      </w:pPr>
      <w:r w:rsidRPr="006C655E">
        <w:rPr>
          <w:rFonts w:ascii="Tahoma" w:hAnsi="Tahoma" w:cs="Tahoma"/>
        </w:rPr>
        <w:t>CPI</w:t>
      </w:r>
      <w:r w:rsidRPr="006C655E">
        <w:rPr>
          <w:rFonts w:ascii="Tahoma" w:hAnsi="Tahoma" w:cs="Tahoma"/>
          <w:vertAlign w:val="subscript"/>
        </w:rPr>
        <w:t>1</w:t>
      </w:r>
      <w:r w:rsidRPr="006C655E">
        <w:rPr>
          <w:rFonts w:ascii="Tahoma" w:hAnsi="Tahoma" w:cs="Tahoma"/>
        </w:rPr>
        <w:t xml:space="preserve"> – średnioroczny wskaźnik cen towarów i usług konsumpcyjnych ogółem za rok, w którym przypada data początkowa pierwszego roku obowiązywania umowy,</w:t>
      </w:r>
    </w:p>
    <w:p w:rsidR="00CD0C66" w:rsidRPr="00214E17" w:rsidRDefault="00CD0C66" w:rsidP="00CD0C66">
      <w:pPr>
        <w:autoSpaceDE w:val="0"/>
        <w:autoSpaceDN w:val="0"/>
        <w:ind w:left="851" w:hanging="142"/>
        <w:jc w:val="both"/>
        <w:rPr>
          <w:rFonts w:ascii="Tahoma" w:hAnsi="Tahoma" w:cs="Tahoma"/>
        </w:rPr>
      </w:pPr>
      <w:r w:rsidRPr="00214E17">
        <w:rPr>
          <w:rFonts w:ascii="Tahoma" w:hAnsi="Tahoma" w:cs="Tahoma"/>
        </w:rPr>
        <w:t>- w trzecim roku obowiązywania umowy: procentową zmianę iloczynu wskazanego powyżej wskaźnika za lata, w których przypada data początkowa pierwszego i drugiego roku obowiązywania umowy określoną zgodnie z następującą regułą:</w:t>
      </w:r>
    </w:p>
    <w:p w:rsidR="00CD0C66" w:rsidRPr="00214E17" w:rsidRDefault="00CD0C66" w:rsidP="00CD0C66">
      <w:pPr>
        <w:autoSpaceDE w:val="0"/>
        <w:autoSpaceDN w:val="0"/>
        <w:ind w:left="851"/>
        <w:jc w:val="both"/>
        <w:rPr>
          <w:rFonts w:ascii="Tahoma" w:hAnsi="Tahoma" w:cs="Tahoma"/>
        </w:rPr>
      </w:pPr>
      <w:r w:rsidRPr="00214E17">
        <w:rPr>
          <w:rFonts w:ascii="Tahoma" w:hAnsi="Tahoma" w:cs="Tahoma"/>
        </w:rPr>
        <w:t>ZmCPI=(CPI</w:t>
      </w:r>
      <w:r w:rsidRPr="00214E17">
        <w:rPr>
          <w:rFonts w:ascii="Tahoma" w:hAnsi="Tahoma" w:cs="Tahoma"/>
          <w:vertAlign w:val="subscript"/>
        </w:rPr>
        <w:t>1</w:t>
      </w:r>
      <w:r w:rsidRPr="00214E17">
        <w:rPr>
          <w:rFonts w:ascii="Tahoma" w:hAnsi="Tahoma" w:cs="Tahoma"/>
        </w:rPr>
        <w:t>/100*CPI</w:t>
      </w:r>
      <w:r w:rsidRPr="00214E17">
        <w:rPr>
          <w:rFonts w:ascii="Tahoma" w:hAnsi="Tahoma" w:cs="Tahoma"/>
          <w:vertAlign w:val="subscript"/>
        </w:rPr>
        <w:t>2</w:t>
      </w:r>
      <w:r w:rsidRPr="00214E17">
        <w:rPr>
          <w:rFonts w:ascii="Tahoma" w:hAnsi="Tahoma" w:cs="Tahoma"/>
        </w:rPr>
        <w:t>/100-1)*100%</w:t>
      </w:r>
    </w:p>
    <w:p w:rsidR="00CD0C66" w:rsidRPr="00214E17" w:rsidRDefault="00CD0C66" w:rsidP="00CD0C66">
      <w:pPr>
        <w:autoSpaceDE w:val="0"/>
        <w:autoSpaceDN w:val="0"/>
        <w:ind w:left="1985" w:hanging="709"/>
        <w:jc w:val="both"/>
        <w:rPr>
          <w:rFonts w:ascii="Tahoma" w:hAnsi="Tahoma" w:cs="Tahoma"/>
        </w:rPr>
      </w:pPr>
      <w:r w:rsidRPr="00214E17">
        <w:rPr>
          <w:rFonts w:ascii="Tahoma" w:hAnsi="Tahoma" w:cs="Tahoma"/>
        </w:rPr>
        <w:t>gdzie: ZmCPI – zmiana kosztów</w:t>
      </w:r>
    </w:p>
    <w:p w:rsidR="00CD0C66" w:rsidRPr="00214E17" w:rsidRDefault="00CD0C66" w:rsidP="00CD0C66">
      <w:pPr>
        <w:autoSpaceDE w:val="0"/>
        <w:autoSpaceDN w:val="0"/>
        <w:ind w:left="1985" w:hanging="709"/>
        <w:jc w:val="both"/>
        <w:rPr>
          <w:rFonts w:ascii="Tahoma" w:hAnsi="Tahoma" w:cs="Tahoma"/>
        </w:rPr>
      </w:pPr>
      <w:r w:rsidRPr="00214E17">
        <w:rPr>
          <w:rFonts w:ascii="Tahoma" w:hAnsi="Tahoma" w:cs="Tahoma"/>
        </w:rPr>
        <w:t>CPI</w:t>
      </w:r>
      <w:r w:rsidRPr="00214E17">
        <w:rPr>
          <w:rFonts w:ascii="Tahoma" w:hAnsi="Tahoma" w:cs="Tahoma"/>
          <w:vertAlign w:val="subscript"/>
        </w:rPr>
        <w:t>1</w:t>
      </w:r>
      <w:r w:rsidRPr="00214E17">
        <w:rPr>
          <w:rFonts w:ascii="Tahoma" w:hAnsi="Tahoma" w:cs="Tahoma"/>
        </w:rPr>
        <w:t xml:space="preserve"> – średnioroczny wskaźnik cen towarów i usług konsumpcyjnych ogółem za rok, w którym przypada data początkowa pierwszego roku obowiązywania umowy,</w:t>
      </w:r>
    </w:p>
    <w:p w:rsidR="00CD0C66" w:rsidRPr="00214E17" w:rsidRDefault="00CD0C66" w:rsidP="00CD0C66">
      <w:pPr>
        <w:autoSpaceDE w:val="0"/>
        <w:autoSpaceDN w:val="0"/>
        <w:ind w:left="1985" w:hanging="709"/>
        <w:jc w:val="both"/>
        <w:rPr>
          <w:rFonts w:ascii="Tahoma" w:hAnsi="Tahoma" w:cs="Tahoma"/>
        </w:rPr>
      </w:pPr>
      <w:r w:rsidRPr="00214E17">
        <w:rPr>
          <w:rFonts w:ascii="Tahoma" w:hAnsi="Tahoma" w:cs="Tahoma"/>
        </w:rPr>
        <w:lastRenderedPageBreak/>
        <w:t>CPI</w:t>
      </w:r>
      <w:r w:rsidRPr="00214E17">
        <w:rPr>
          <w:rFonts w:ascii="Tahoma" w:hAnsi="Tahoma" w:cs="Tahoma"/>
          <w:vertAlign w:val="subscript"/>
        </w:rPr>
        <w:t>2</w:t>
      </w:r>
      <w:r w:rsidRPr="00214E17">
        <w:rPr>
          <w:rFonts w:ascii="Tahoma" w:hAnsi="Tahoma" w:cs="Tahoma"/>
        </w:rPr>
        <w:t xml:space="preserve"> – średnioroczny wskaźnik cen towarów i usług konsumpcyjnych ogółem za rok, w którym przypada data początkowa drugiego roku obowiązywania umowy,</w:t>
      </w:r>
    </w:p>
    <w:p w:rsidR="00CD0C66" w:rsidRPr="00214E17" w:rsidRDefault="00CD0C66" w:rsidP="001817EF">
      <w:pPr>
        <w:pStyle w:val="Akapitzlist"/>
        <w:numPr>
          <w:ilvl w:val="0"/>
          <w:numId w:val="63"/>
        </w:numPr>
        <w:tabs>
          <w:tab w:val="left" w:pos="851"/>
        </w:tabs>
        <w:autoSpaceDE w:val="0"/>
        <w:autoSpaceDN w:val="0"/>
        <w:jc w:val="both"/>
        <w:rPr>
          <w:rFonts w:ascii="Tahoma" w:hAnsi="Tahoma" w:cs="Tahoma"/>
          <w:sz w:val="20"/>
          <w:szCs w:val="20"/>
        </w:rPr>
      </w:pPr>
      <w:r w:rsidRPr="00214E17">
        <w:rPr>
          <w:rFonts w:ascii="Tahoma" w:hAnsi="Tahoma" w:cs="Tahoma"/>
          <w:sz w:val="20"/>
          <w:szCs w:val="20"/>
        </w:rPr>
        <w:t>zmiana (obniżenie lub wzrost) ww. wskaźnika zmiany kosztów powyżej progu określonego w lit. a) uprawnia strony do zmiany wynagrodzenia wykonawcy zgodnie z następującą regułą:</w:t>
      </w:r>
    </w:p>
    <w:p w:rsidR="00CD0C66" w:rsidRPr="00214E17" w:rsidRDefault="00224302" w:rsidP="00CD0C66">
      <w:pPr>
        <w:pStyle w:val="Akapitzlist"/>
        <w:autoSpaceDE w:val="0"/>
        <w:autoSpaceDN w:val="0"/>
        <w:ind w:left="1440" w:hanging="731"/>
        <w:jc w:val="both"/>
        <w:rPr>
          <w:rFonts w:ascii="Tahoma" w:hAnsi="Tahoma" w:cs="Tahoma"/>
          <w:sz w:val="20"/>
          <w:szCs w:val="20"/>
        </w:rPr>
      </w:pPr>
      <w:r>
        <w:rPr>
          <w:rFonts w:ascii="Tahoma" w:hAnsi="Tahoma" w:cs="Tahoma"/>
          <w:sz w:val="20"/>
          <w:szCs w:val="20"/>
        </w:rPr>
        <w:t>ZmW=0,20</w:t>
      </w:r>
      <w:r w:rsidR="00CD0C66" w:rsidRPr="00214E17">
        <w:rPr>
          <w:rFonts w:ascii="Tahoma" w:hAnsi="Tahoma" w:cs="Tahoma"/>
          <w:sz w:val="20"/>
          <w:szCs w:val="20"/>
        </w:rPr>
        <w:t>*ZmCPI</w:t>
      </w:r>
    </w:p>
    <w:p w:rsidR="00CD0C66" w:rsidRPr="00214E17" w:rsidRDefault="00CD0C66" w:rsidP="00CD0C66">
      <w:pPr>
        <w:pStyle w:val="Akapitzlist"/>
        <w:autoSpaceDE w:val="0"/>
        <w:autoSpaceDN w:val="0"/>
        <w:ind w:left="1440"/>
        <w:jc w:val="both"/>
        <w:rPr>
          <w:rFonts w:ascii="Tahoma" w:hAnsi="Tahoma" w:cs="Tahoma"/>
          <w:sz w:val="20"/>
          <w:szCs w:val="20"/>
        </w:rPr>
      </w:pPr>
      <w:r w:rsidRPr="00214E17">
        <w:rPr>
          <w:rFonts w:ascii="Tahoma" w:hAnsi="Tahoma" w:cs="Tahoma"/>
          <w:sz w:val="20"/>
          <w:szCs w:val="20"/>
        </w:rPr>
        <w:t>gdzie:</w:t>
      </w:r>
    </w:p>
    <w:p w:rsidR="00CD0C66" w:rsidRPr="00214E17" w:rsidRDefault="00CD0C66" w:rsidP="00CD0C66">
      <w:pPr>
        <w:pStyle w:val="Akapitzlist"/>
        <w:autoSpaceDE w:val="0"/>
        <w:autoSpaceDN w:val="0"/>
        <w:ind w:left="1440"/>
        <w:jc w:val="both"/>
        <w:rPr>
          <w:rFonts w:ascii="Tahoma" w:hAnsi="Tahoma" w:cs="Tahoma"/>
          <w:sz w:val="20"/>
          <w:szCs w:val="20"/>
        </w:rPr>
      </w:pPr>
      <w:r w:rsidRPr="00214E17">
        <w:rPr>
          <w:rFonts w:ascii="Tahoma" w:hAnsi="Tahoma" w:cs="Tahoma"/>
          <w:sz w:val="20"/>
          <w:szCs w:val="20"/>
        </w:rPr>
        <w:t>ZmW – zmiana wynagrodzenia Wykonawcy</w:t>
      </w:r>
    </w:p>
    <w:p w:rsidR="00CD0C66" w:rsidRPr="00214E17" w:rsidRDefault="00CD0C66" w:rsidP="00CD0C66">
      <w:pPr>
        <w:pStyle w:val="Akapitzlist"/>
        <w:autoSpaceDE w:val="0"/>
        <w:autoSpaceDN w:val="0"/>
        <w:ind w:left="1440"/>
        <w:jc w:val="both"/>
        <w:rPr>
          <w:rFonts w:ascii="Tahoma" w:hAnsi="Tahoma" w:cs="Tahoma"/>
          <w:sz w:val="20"/>
          <w:szCs w:val="20"/>
        </w:rPr>
      </w:pPr>
      <w:r w:rsidRPr="00214E17">
        <w:rPr>
          <w:rFonts w:ascii="Tahoma" w:hAnsi="Tahoma" w:cs="Tahoma"/>
          <w:sz w:val="20"/>
          <w:szCs w:val="20"/>
        </w:rPr>
        <w:t>ZmCPI – zmiana kosztów</w:t>
      </w:r>
    </w:p>
    <w:p w:rsidR="00CD0C66" w:rsidRPr="00214E17" w:rsidRDefault="00CD0C66" w:rsidP="00224302">
      <w:pPr>
        <w:pStyle w:val="Akapitzlist"/>
        <w:numPr>
          <w:ilvl w:val="0"/>
          <w:numId w:val="63"/>
        </w:numPr>
        <w:tabs>
          <w:tab w:val="left" w:pos="851"/>
        </w:tabs>
        <w:autoSpaceDE w:val="0"/>
        <w:autoSpaceDN w:val="0"/>
        <w:jc w:val="both"/>
        <w:rPr>
          <w:rFonts w:ascii="Tahoma" w:hAnsi="Tahoma" w:cs="Tahoma"/>
          <w:sz w:val="20"/>
          <w:szCs w:val="20"/>
        </w:rPr>
      </w:pPr>
      <w:r w:rsidRPr="00214E17">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CD0C66" w:rsidRPr="00214E17" w:rsidRDefault="00224302" w:rsidP="00224302">
      <w:pPr>
        <w:jc w:val="both"/>
        <w:rPr>
          <w:rFonts w:ascii="Tahoma" w:hAnsi="Tahoma" w:cs="Tahoma"/>
          <w:i/>
          <w:iCs/>
        </w:rPr>
      </w:pPr>
      <w:r>
        <w:rPr>
          <w:rFonts w:ascii="Tahoma" w:hAnsi="Tahoma" w:cs="Tahoma"/>
        </w:rPr>
        <w:t>zmiana wynagrodzenia W</w:t>
      </w:r>
      <w:r w:rsidR="00CD0C66" w:rsidRPr="00214E17">
        <w:rPr>
          <w:rFonts w:ascii="Tahoma" w:hAnsi="Tahoma" w:cs="Tahoma"/>
        </w:rPr>
        <w:t xml:space="preserve">ykonawcy nastąpi w terminie trzydziestu dni od dnia publikacji przez Prezesa Głównego Urzędu Statystycznego wskaźnika określonego w lit. c) </w:t>
      </w:r>
    </w:p>
    <w:p w:rsidR="00CD0C66" w:rsidRPr="004131B1" w:rsidRDefault="00CD0C66" w:rsidP="00224302">
      <w:pPr>
        <w:jc w:val="both"/>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5</w:t>
      </w:r>
    </w:p>
    <w:p w:rsidR="00CD0C66" w:rsidRPr="004131B1" w:rsidRDefault="00CD0C66" w:rsidP="00CD0C66">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CD0C66" w:rsidRPr="004131B1" w:rsidRDefault="00CD0C66" w:rsidP="00CD0C66">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CD0C66" w:rsidRPr="004131B1" w:rsidRDefault="00CD0C66" w:rsidP="00CD0C6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CD0C66" w:rsidRPr="004131B1" w:rsidRDefault="00CD0C66" w:rsidP="001817EF">
      <w:pPr>
        <w:pStyle w:val="Akapitzlist"/>
        <w:numPr>
          <w:ilvl w:val="0"/>
          <w:numId w:val="6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CD0C66" w:rsidRPr="004131B1" w:rsidRDefault="00CD0C66" w:rsidP="001817EF">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CD0C66" w:rsidRPr="004131B1" w:rsidRDefault="00CD0C66" w:rsidP="00CD0C66">
      <w:pP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t>§ 1</w:t>
      </w:r>
      <w:r>
        <w:rPr>
          <w:rFonts w:ascii="Tahoma" w:hAnsi="Tahoma" w:cs="Tahoma"/>
        </w:rPr>
        <w:t>6</w:t>
      </w:r>
    </w:p>
    <w:p w:rsidR="00CD0C66" w:rsidRPr="004131B1" w:rsidRDefault="00CD0C66" w:rsidP="00CD0C66">
      <w:pPr>
        <w:jc w:val="both"/>
        <w:rPr>
          <w:rFonts w:ascii="Tahoma" w:hAnsi="Tahoma" w:cs="Tahoma"/>
        </w:rPr>
      </w:pPr>
      <w:r w:rsidRPr="004131B1">
        <w:rPr>
          <w:rFonts w:ascii="Tahoma" w:hAnsi="Tahoma" w:cs="Tahoma"/>
        </w:rPr>
        <w:t xml:space="preserve">Integralną częścią niniejszej umowy jest program ubezpieczenia Zamawiającego wraz z klauzulami dodatkowymi </w:t>
      </w:r>
      <w:r w:rsidRPr="004131B1">
        <w:rPr>
          <w:rFonts w:ascii="Tahoma" w:hAnsi="Tahoma" w:cs="Tahoma"/>
        </w:rPr>
        <w:br/>
        <w:t>i wykazem jednostek OSP podlegających ubezpieczeniu, stanowiące załącznik nr 1 do niniejszej umowy.</w:t>
      </w:r>
    </w:p>
    <w:p w:rsidR="00CD0C66" w:rsidRDefault="00CD0C66" w:rsidP="00CD0C66">
      <w:pPr>
        <w:jc w:val="center"/>
        <w:rPr>
          <w:rFonts w:ascii="Tahoma" w:hAnsi="Tahoma" w:cs="Tahoma"/>
        </w:rPr>
      </w:pPr>
    </w:p>
    <w:p w:rsidR="00CD0C66" w:rsidRPr="004131B1" w:rsidRDefault="00CD0C66" w:rsidP="00CD0C66">
      <w:pPr>
        <w:jc w:val="center"/>
        <w:rPr>
          <w:rFonts w:ascii="Tahoma" w:hAnsi="Tahoma" w:cs="Tahoma"/>
        </w:rPr>
      </w:pPr>
    </w:p>
    <w:p w:rsidR="00CD0C66" w:rsidRPr="004131B1" w:rsidRDefault="00CD0C66" w:rsidP="00CD0C66">
      <w:pPr>
        <w:jc w:val="center"/>
        <w:rPr>
          <w:rFonts w:ascii="Tahoma" w:hAnsi="Tahoma" w:cs="Tahoma"/>
        </w:rPr>
      </w:pPr>
      <w:r w:rsidRPr="004131B1">
        <w:rPr>
          <w:rFonts w:ascii="Tahoma" w:hAnsi="Tahoma" w:cs="Tahoma"/>
        </w:rPr>
        <w:sym w:font="Times New Roman" w:char="00A7"/>
      </w:r>
      <w:r w:rsidRPr="004131B1">
        <w:rPr>
          <w:rFonts w:ascii="Tahoma" w:hAnsi="Tahoma" w:cs="Tahoma"/>
        </w:rPr>
        <w:t xml:space="preserve"> 1</w:t>
      </w:r>
      <w:r>
        <w:rPr>
          <w:rFonts w:ascii="Tahoma" w:hAnsi="Tahoma" w:cs="Tahoma"/>
        </w:rPr>
        <w:t>7</w:t>
      </w:r>
    </w:p>
    <w:p w:rsidR="00CD0C66" w:rsidRPr="00214E17" w:rsidRDefault="00CD0C66" w:rsidP="00CD0C66">
      <w:pPr>
        <w:jc w:val="both"/>
        <w:rPr>
          <w:rFonts w:ascii="Tahoma" w:hAnsi="Tahoma" w:cs="Tahoma"/>
        </w:rPr>
      </w:pPr>
      <w:r w:rsidRPr="004131B1">
        <w:rPr>
          <w:rFonts w:ascii="Tahoma" w:hAnsi="Tahoma" w:cs="Tahoma"/>
        </w:rPr>
        <w:t xml:space="preserve">Wykonawca zobowiązuje się nie dokonywać cesji wierzytelności z tytułu udzielonej ochrony ubezpieczeniowej bez zgody Zamawiającego, pod </w:t>
      </w:r>
      <w:r w:rsidRPr="00214E17">
        <w:rPr>
          <w:rFonts w:ascii="Tahoma" w:hAnsi="Tahoma" w:cs="Tahoma"/>
        </w:rPr>
        <w:t>rygorem nieważności.</w:t>
      </w:r>
    </w:p>
    <w:p w:rsidR="00CD0C66" w:rsidRPr="00214E17" w:rsidRDefault="00CD0C66" w:rsidP="00CD0C66">
      <w:pPr>
        <w:jc w:val="center"/>
        <w:rPr>
          <w:rFonts w:ascii="Tahoma" w:hAnsi="Tahoma" w:cs="Tahoma"/>
        </w:rPr>
      </w:pPr>
      <w:r w:rsidRPr="00214E17">
        <w:rPr>
          <w:rFonts w:ascii="Tahoma" w:hAnsi="Tahoma" w:cs="Tahoma"/>
        </w:rPr>
        <w:sym w:font="Times New Roman" w:char="00A7"/>
      </w:r>
      <w:r w:rsidRPr="00214E17">
        <w:rPr>
          <w:rFonts w:ascii="Tahoma" w:hAnsi="Tahoma" w:cs="Tahoma"/>
        </w:rPr>
        <w:t xml:space="preserve"> 18</w:t>
      </w:r>
    </w:p>
    <w:p w:rsidR="00CD0C66" w:rsidRPr="00214E17" w:rsidRDefault="00CD0C66" w:rsidP="00CD0C66">
      <w:pPr>
        <w:jc w:val="both"/>
        <w:rPr>
          <w:rFonts w:ascii="Tahoma" w:hAnsi="Tahoma" w:cs="Tahoma"/>
        </w:rPr>
      </w:pPr>
      <w:r w:rsidRPr="00214E17">
        <w:rPr>
          <w:rFonts w:ascii="Tahoma" w:hAnsi="Tahoma" w:cs="Tahoma"/>
        </w:rPr>
        <w:t>Spory wynikające z niniejszej umowy rozstrzygane będą przez sąd właściwy dla siedziby Zamawiającego.</w:t>
      </w:r>
    </w:p>
    <w:p w:rsidR="00CD0C66" w:rsidRPr="00214E17" w:rsidRDefault="00CD0C66" w:rsidP="00CD0C66">
      <w:pPr>
        <w:rPr>
          <w:rFonts w:ascii="Tahoma" w:hAnsi="Tahoma" w:cs="Tahoma"/>
        </w:rPr>
      </w:pPr>
    </w:p>
    <w:p w:rsidR="00CD0C66" w:rsidRPr="00214E17" w:rsidRDefault="00CD0C66" w:rsidP="00CD0C66">
      <w:pPr>
        <w:jc w:val="center"/>
        <w:rPr>
          <w:rFonts w:ascii="Tahoma" w:hAnsi="Tahoma" w:cs="Tahoma"/>
        </w:rPr>
      </w:pPr>
      <w:bookmarkStart w:id="61" w:name="_Hlk71287597"/>
      <w:r w:rsidRPr="00214E17">
        <w:rPr>
          <w:rFonts w:ascii="Tahoma" w:hAnsi="Tahoma" w:cs="Tahoma"/>
        </w:rPr>
        <w:sym w:font="Times New Roman" w:char="00A7"/>
      </w:r>
      <w:r w:rsidRPr="00214E17">
        <w:rPr>
          <w:rFonts w:ascii="Tahoma" w:hAnsi="Tahoma" w:cs="Tahoma"/>
        </w:rPr>
        <w:t xml:space="preserve"> 19</w:t>
      </w:r>
    </w:p>
    <w:p w:rsidR="00CD0C66" w:rsidRPr="00214E17" w:rsidRDefault="00CD0C66" w:rsidP="00CD0C66">
      <w:pPr>
        <w:jc w:val="both"/>
        <w:rPr>
          <w:rFonts w:ascii="Tahoma" w:hAnsi="Tahoma" w:cs="Tahoma"/>
        </w:rPr>
      </w:pPr>
      <w:r w:rsidRPr="00214E17">
        <w:rPr>
          <w:rFonts w:ascii="Tahoma" w:hAnsi="Tahoma" w:cs="Tahoma"/>
        </w:rPr>
        <w:t>Adres poczty elektronicznej do przekazywania oświadczeń woli złożonych w postaci elektronicznej i opatrzonych kwalifikowanym podpisem elektronicznym są następujące:</w:t>
      </w:r>
    </w:p>
    <w:p w:rsidR="00CD0C66" w:rsidRPr="00214E17" w:rsidRDefault="00CD0C66" w:rsidP="001817EF">
      <w:pPr>
        <w:pStyle w:val="Akapitzlist"/>
        <w:numPr>
          <w:ilvl w:val="0"/>
          <w:numId w:val="68"/>
        </w:numPr>
        <w:jc w:val="both"/>
        <w:rPr>
          <w:rFonts w:ascii="Tahoma" w:hAnsi="Tahoma" w:cs="Tahoma"/>
          <w:sz w:val="20"/>
          <w:szCs w:val="20"/>
        </w:rPr>
      </w:pPr>
      <w:r w:rsidRPr="00214E17">
        <w:rPr>
          <w:rFonts w:ascii="Tahoma" w:hAnsi="Tahoma" w:cs="Tahoma"/>
          <w:sz w:val="20"/>
          <w:szCs w:val="20"/>
        </w:rPr>
        <w:t>Dla Zamawiającego: …………………@....................</w:t>
      </w:r>
    </w:p>
    <w:p w:rsidR="00CD0C66" w:rsidRPr="00214E17" w:rsidRDefault="00CD0C66" w:rsidP="001817EF">
      <w:pPr>
        <w:pStyle w:val="Akapitzlist"/>
        <w:numPr>
          <w:ilvl w:val="0"/>
          <w:numId w:val="68"/>
        </w:numPr>
        <w:jc w:val="both"/>
        <w:rPr>
          <w:rFonts w:ascii="Tahoma" w:hAnsi="Tahoma" w:cs="Tahoma"/>
          <w:sz w:val="20"/>
          <w:szCs w:val="20"/>
        </w:rPr>
      </w:pPr>
      <w:r w:rsidRPr="00214E17">
        <w:rPr>
          <w:rFonts w:ascii="Tahoma" w:hAnsi="Tahoma" w:cs="Tahoma"/>
          <w:sz w:val="20"/>
          <w:szCs w:val="20"/>
        </w:rPr>
        <w:t>Dla Wykonawcy: …………………….@.....................</w:t>
      </w:r>
    </w:p>
    <w:p w:rsidR="00CD0C66" w:rsidRPr="00214E17" w:rsidRDefault="00CD0C66" w:rsidP="00CD0C66">
      <w:pPr>
        <w:jc w:val="center"/>
        <w:rPr>
          <w:rFonts w:ascii="Tahoma" w:hAnsi="Tahoma" w:cs="Tahoma"/>
        </w:rPr>
      </w:pPr>
    </w:p>
    <w:p w:rsidR="00CD0C66" w:rsidRPr="00214E17" w:rsidRDefault="00CD0C66" w:rsidP="00CD0C66">
      <w:pPr>
        <w:jc w:val="center"/>
        <w:rPr>
          <w:rFonts w:ascii="Tahoma" w:hAnsi="Tahoma" w:cs="Tahoma"/>
        </w:rPr>
      </w:pPr>
      <w:r w:rsidRPr="00214E17">
        <w:rPr>
          <w:rFonts w:ascii="Tahoma" w:hAnsi="Tahoma" w:cs="Tahoma"/>
        </w:rPr>
        <w:sym w:font="Times New Roman" w:char="00A7"/>
      </w:r>
      <w:r w:rsidRPr="00214E17">
        <w:rPr>
          <w:rFonts w:ascii="Tahoma" w:hAnsi="Tahoma" w:cs="Tahoma"/>
        </w:rPr>
        <w:t>20</w:t>
      </w:r>
    </w:p>
    <w:bookmarkEnd w:id="61"/>
    <w:p w:rsidR="00DB283C" w:rsidRDefault="00DB283C" w:rsidP="00DB283C">
      <w:pPr>
        <w:jc w:val="both"/>
        <w:rPr>
          <w:rFonts w:ascii="Tahoma" w:hAnsi="Tahoma" w:cs="Tahoma"/>
        </w:rPr>
      </w:pPr>
      <w:r w:rsidRPr="00894770">
        <w:rPr>
          <w:rFonts w:ascii="Tahoma" w:hAnsi="Tahoma" w:cs="Tahoma"/>
        </w:rPr>
        <w:t xml:space="preserve">Umowę sporządzono w formie pisemnej w </w:t>
      </w:r>
      <w:r>
        <w:rPr>
          <w:rFonts w:ascii="Tahoma" w:hAnsi="Tahoma" w:cs="Tahoma"/>
        </w:rPr>
        <w:t>czterech</w:t>
      </w:r>
      <w:r w:rsidRPr="00894770">
        <w:rPr>
          <w:rFonts w:ascii="Tahoma" w:hAnsi="Tahoma" w:cs="Tahoma"/>
        </w:rPr>
        <w:t xml:space="preserve"> jednobrzmiących egzemplarzach, </w:t>
      </w:r>
      <w:r>
        <w:rPr>
          <w:rFonts w:ascii="Tahoma" w:hAnsi="Tahoma" w:cs="Tahoma"/>
        </w:rPr>
        <w:t>z czego jeden egzemplarz otrzyma Wykonawca, dwa egzemplarze Zamawiający na stanowiska zamówienia publiczne oraz stanowisko działalność gospodarcza oraz jeden egzemplarz pełnomocnik Zamawiającego Maximus Broker.</w:t>
      </w:r>
    </w:p>
    <w:p w:rsidR="00CD0C66" w:rsidRPr="00214E17" w:rsidRDefault="00CD0C66" w:rsidP="00CD0C66">
      <w:pPr>
        <w:rPr>
          <w:rFonts w:ascii="Tahoma" w:hAnsi="Tahoma" w:cs="Tahoma"/>
          <w:u w:val="single"/>
        </w:rPr>
      </w:pPr>
    </w:p>
    <w:p w:rsidR="00CD0C66" w:rsidRPr="004131B1" w:rsidRDefault="00CD0C66" w:rsidP="00CD0C66">
      <w:pPr>
        <w:rPr>
          <w:rFonts w:ascii="Tahoma" w:hAnsi="Tahoma" w:cs="Tahoma"/>
          <w:u w:val="single"/>
        </w:rPr>
      </w:pPr>
      <w:r w:rsidRPr="00214E17">
        <w:rPr>
          <w:rFonts w:ascii="Tahoma" w:hAnsi="Tahoma" w:cs="Tahoma"/>
          <w:u w:val="single"/>
        </w:rPr>
        <w:t>Załączniki do umowy:</w:t>
      </w:r>
    </w:p>
    <w:p w:rsidR="00CD0C66" w:rsidRPr="004131B1" w:rsidRDefault="00CD0C66" w:rsidP="00CD0C66">
      <w:pPr>
        <w:rPr>
          <w:rFonts w:ascii="Tahoma" w:hAnsi="Tahoma" w:cs="Tahoma"/>
          <w:u w:val="single"/>
        </w:rPr>
      </w:pPr>
    </w:p>
    <w:p w:rsidR="00CD0C66" w:rsidRPr="004131B1" w:rsidRDefault="00CD0C66" w:rsidP="001817EF">
      <w:pPr>
        <w:pStyle w:val="Akapitzlist"/>
        <w:numPr>
          <w:ilvl w:val="0"/>
          <w:numId w:val="20"/>
        </w:numPr>
        <w:rPr>
          <w:rFonts w:ascii="Tahoma" w:hAnsi="Tahoma" w:cs="Tahoma"/>
          <w:sz w:val="20"/>
          <w:szCs w:val="20"/>
        </w:rPr>
      </w:pPr>
      <w:r w:rsidRPr="004131B1">
        <w:rPr>
          <w:rFonts w:ascii="Tahoma" w:hAnsi="Tahoma" w:cs="Tahoma"/>
          <w:sz w:val="20"/>
          <w:szCs w:val="20"/>
        </w:rPr>
        <w:lastRenderedPageBreak/>
        <w:t>Załącznik nr 1 – program ubezpieczenia Zamawiającego wraz z klauzulami dodatkowymi i wykazem jednostek OSP podlegających ubezpieczeniu.</w:t>
      </w:r>
    </w:p>
    <w:p w:rsidR="00CD0C66" w:rsidRPr="004131B1" w:rsidRDefault="00CD0C66" w:rsidP="00CD0C66">
      <w:pPr>
        <w:pStyle w:val="Akapitzlist"/>
        <w:rPr>
          <w:rFonts w:ascii="Tahoma" w:hAnsi="Tahoma" w:cs="Tahoma"/>
          <w:sz w:val="20"/>
          <w:szCs w:val="20"/>
        </w:rPr>
      </w:pPr>
    </w:p>
    <w:p w:rsidR="00CD0C66" w:rsidRPr="004131B1" w:rsidRDefault="00CD0C66" w:rsidP="00CD0C66">
      <w:pPr>
        <w:rPr>
          <w:rFonts w:ascii="Tahoma" w:hAnsi="Tahoma" w:cs="Tahoma"/>
        </w:rPr>
      </w:pP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t xml:space="preserve">                              ...................................................       </w:t>
      </w:r>
      <w:r w:rsidRPr="004131B1">
        <w:rPr>
          <w:rFonts w:ascii="Tahoma" w:hAnsi="Tahoma" w:cs="Tahoma"/>
        </w:rPr>
        <w:tab/>
      </w:r>
      <w:r w:rsidRPr="004131B1">
        <w:rPr>
          <w:rFonts w:ascii="Tahoma" w:hAnsi="Tahoma" w:cs="Tahoma"/>
        </w:rPr>
        <w:tab/>
      </w:r>
      <w:r w:rsidRPr="004131B1">
        <w:rPr>
          <w:rFonts w:ascii="Tahoma" w:hAnsi="Tahoma" w:cs="Tahoma"/>
        </w:rPr>
        <w:tab/>
        <w:t xml:space="preserve">........................................................                             </w:t>
      </w:r>
    </w:p>
    <w:p w:rsidR="00CD0C66" w:rsidRDefault="00CD0C66" w:rsidP="00CD0C66">
      <w:pPr>
        <w:rPr>
          <w:rFonts w:ascii="Tahoma" w:hAnsi="Tahoma" w:cs="Tahoma"/>
        </w:rPr>
      </w:pPr>
      <w:r w:rsidRPr="004131B1">
        <w:rPr>
          <w:rFonts w:ascii="Tahoma" w:hAnsi="Tahoma" w:cs="Tahoma"/>
        </w:rPr>
        <w:t xml:space="preserve">                   Wykonawca                                                              Zamawiający</w:t>
      </w:r>
    </w:p>
    <w:bookmarkEnd w:id="34"/>
    <w:p w:rsidR="00CD0C66" w:rsidRDefault="00CD0C66" w:rsidP="00CD0C66">
      <w:pPr>
        <w:rPr>
          <w:rFonts w:ascii="Tahoma" w:hAnsi="Tahoma" w:cs="Tahoma"/>
        </w:rPr>
        <w:sectPr w:rsidR="00CD0C66" w:rsidSect="003B784E">
          <w:pgSz w:w="11906" w:h="16838"/>
          <w:pgMar w:top="1077" w:right="907" w:bottom="1134" w:left="907" w:header="709" w:footer="709" w:gutter="0"/>
          <w:cols w:space="708"/>
          <w:titlePg/>
          <w:docGrid w:linePitch="360"/>
        </w:sectPr>
      </w:pPr>
    </w:p>
    <w:p w:rsidR="00CD0C66" w:rsidRPr="004131B1" w:rsidRDefault="00CD0C66" w:rsidP="00CD0C66">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rsidR="00CD0C66" w:rsidRPr="004131B1" w:rsidRDefault="00CD0C66" w:rsidP="00CD0C66">
      <w:pPr>
        <w:ind w:left="5664"/>
        <w:rPr>
          <w:rFonts w:ascii="Tahoma" w:hAnsi="Tahoma" w:cs="Tahoma"/>
        </w:rPr>
      </w:pPr>
      <w:r w:rsidRPr="004131B1">
        <w:rPr>
          <w:rFonts w:ascii="Tahoma" w:hAnsi="Tahoma" w:cs="Tahoma"/>
        </w:rPr>
        <w:tab/>
      </w:r>
      <w:r w:rsidRPr="004131B1">
        <w:rPr>
          <w:rFonts w:ascii="Tahoma" w:hAnsi="Tahoma" w:cs="Tahoma"/>
        </w:rPr>
        <w:tab/>
      </w:r>
      <w:r w:rsidRPr="004131B1">
        <w:rPr>
          <w:rFonts w:ascii="Tahoma" w:hAnsi="Tahoma" w:cs="Tahoma"/>
        </w:rPr>
        <w:tab/>
      </w:r>
      <w:r w:rsidRPr="004131B1">
        <w:rPr>
          <w:rFonts w:ascii="Tahoma" w:hAnsi="Tahoma" w:cs="Tahoma"/>
        </w:rPr>
        <w:tab/>
      </w:r>
    </w:p>
    <w:p w:rsidR="00CD0C66" w:rsidRPr="004131B1" w:rsidRDefault="00CD0C66" w:rsidP="00CD0C66">
      <w:pPr>
        <w:ind w:left="5400"/>
        <w:jc w:val="right"/>
        <w:rPr>
          <w:rFonts w:ascii="Tahoma" w:hAnsi="Tahoma" w:cs="Tahoma"/>
        </w:rPr>
      </w:pPr>
    </w:p>
    <w:p w:rsidR="00CD0C66" w:rsidRPr="004131B1" w:rsidRDefault="00CD0C66" w:rsidP="00CD0C66">
      <w:pPr>
        <w:ind w:left="5664"/>
        <w:rPr>
          <w:rFonts w:ascii="Tahoma" w:hAnsi="Tahoma" w:cs="Tahoma"/>
        </w:rPr>
      </w:pPr>
    </w:p>
    <w:p w:rsidR="00CD0C66" w:rsidRPr="00B908B7" w:rsidRDefault="00CD0C66" w:rsidP="00CD0C66">
      <w:pPr>
        <w:ind w:left="5664"/>
        <w:jc w:val="right"/>
        <w:rPr>
          <w:rFonts w:ascii="Tahoma" w:hAnsi="Tahoma" w:cs="Tahoma"/>
        </w:rPr>
      </w:pPr>
      <w:r w:rsidRPr="00B908B7">
        <w:rPr>
          <w:rFonts w:ascii="Tahoma" w:hAnsi="Tahoma" w:cs="Tahoma"/>
        </w:rPr>
        <w:t>................................................</w:t>
      </w:r>
    </w:p>
    <w:p w:rsidR="00CD0C66" w:rsidRPr="00B908B7" w:rsidRDefault="00CD0C66" w:rsidP="00CD0C66">
      <w:pPr>
        <w:ind w:left="7088"/>
        <w:jc w:val="center"/>
        <w:rPr>
          <w:rFonts w:ascii="Tahoma" w:hAnsi="Tahoma" w:cs="Tahoma"/>
        </w:rPr>
      </w:pPr>
      <w:r w:rsidRPr="00B908B7">
        <w:rPr>
          <w:rFonts w:ascii="Tahoma" w:hAnsi="Tahoma" w:cs="Tahoma"/>
        </w:rPr>
        <w:t xml:space="preserve">           (miejscowość, data)</w:t>
      </w:r>
    </w:p>
    <w:p w:rsidR="00CD0C66" w:rsidRPr="00B908B7" w:rsidRDefault="00CD0C66" w:rsidP="00CD0C66">
      <w:pPr>
        <w:ind w:right="6803"/>
        <w:rPr>
          <w:rFonts w:ascii="Tahoma" w:hAnsi="Tahoma" w:cs="Tahoma"/>
        </w:rPr>
      </w:pPr>
      <w:r w:rsidRPr="00B908B7">
        <w:rPr>
          <w:rFonts w:ascii="Tahoma" w:hAnsi="Tahoma" w:cs="Tahoma"/>
        </w:rPr>
        <w:t xml:space="preserve">   ....................................................</w:t>
      </w:r>
    </w:p>
    <w:p w:rsidR="00CD0C66" w:rsidRPr="00B908B7" w:rsidRDefault="00CD0C66" w:rsidP="00CD0C66">
      <w:pPr>
        <w:jc w:val="both"/>
        <w:rPr>
          <w:rFonts w:ascii="Tahoma" w:hAnsi="Tahoma" w:cs="Tahoma"/>
        </w:rPr>
      </w:pPr>
      <w:r w:rsidRPr="00B908B7">
        <w:rPr>
          <w:rFonts w:ascii="Tahoma" w:hAnsi="Tahoma" w:cs="Tahoma"/>
        </w:rPr>
        <w:t xml:space="preserve"> Nazwa i adres Wykonawcy</w:t>
      </w:r>
    </w:p>
    <w:p w:rsidR="00CD0C66" w:rsidRPr="00B908B7" w:rsidRDefault="00CD0C66" w:rsidP="00CD0C66">
      <w:pPr>
        <w:ind w:right="6803"/>
        <w:jc w:val="center"/>
        <w:rPr>
          <w:rFonts w:ascii="Tahoma" w:hAnsi="Tahoma" w:cs="Tahoma"/>
        </w:rPr>
      </w:pPr>
    </w:p>
    <w:p w:rsidR="00CD0C66" w:rsidRPr="00B908B7" w:rsidRDefault="00CD0C66" w:rsidP="00CD0C66">
      <w:pPr>
        <w:rPr>
          <w:rFonts w:ascii="Tahoma" w:hAnsi="Tahoma" w:cs="Tahoma"/>
        </w:rPr>
      </w:pPr>
    </w:p>
    <w:p w:rsidR="00CD0C66" w:rsidRPr="00B908B7" w:rsidRDefault="00CD0C66" w:rsidP="00CD0C66">
      <w:pPr>
        <w:jc w:val="both"/>
        <w:rPr>
          <w:rFonts w:ascii="Tahoma" w:hAnsi="Tahoma" w:cs="Tahoma"/>
          <w:lang w:val="en-US"/>
        </w:rPr>
      </w:pPr>
    </w:p>
    <w:p w:rsidR="00CD0C66" w:rsidRPr="008D4A56"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8D4A56">
        <w:rPr>
          <w:rFonts w:ascii="Tahoma" w:hAnsi="Tahoma" w:cs="Tahoma"/>
          <w:b/>
          <w:lang w:val="en-US"/>
        </w:rPr>
        <w:t>Gmina Bobolice</w:t>
      </w:r>
    </w:p>
    <w:p w:rsidR="00CD0C66" w:rsidRPr="008D4A56"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8D4A56">
        <w:rPr>
          <w:rFonts w:ascii="Tahoma" w:hAnsi="Tahoma" w:cs="Tahoma"/>
          <w:b/>
          <w:lang w:val="en-US"/>
        </w:rPr>
        <w:t>reprezentowan</w:t>
      </w:r>
      <w:r>
        <w:rPr>
          <w:rFonts w:ascii="Tahoma" w:hAnsi="Tahoma" w:cs="Tahoma"/>
          <w:b/>
          <w:lang w:val="en-US"/>
        </w:rPr>
        <w:t>a</w:t>
      </w:r>
      <w:r w:rsidRPr="008D4A56">
        <w:rPr>
          <w:rFonts w:ascii="Tahoma" w:hAnsi="Tahoma" w:cs="Tahoma"/>
          <w:b/>
          <w:lang w:val="en-US"/>
        </w:rPr>
        <w:t>przezBurmistrzaBobolic</w:t>
      </w:r>
    </w:p>
    <w:p w:rsidR="00CD0C66" w:rsidRPr="008D4A56"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8D4A56">
        <w:rPr>
          <w:rFonts w:ascii="Tahoma" w:hAnsi="Tahoma" w:cs="Tahoma"/>
          <w:b/>
          <w:lang w:val="en-US"/>
        </w:rPr>
        <w:t>ul. Ratuszowa 1</w:t>
      </w:r>
    </w:p>
    <w:p w:rsidR="00CD0C66" w:rsidRPr="00AD5E17"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8D4A56">
        <w:rPr>
          <w:rFonts w:ascii="Tahoma" w:hAnsi="Tahoma" w:cs="Tahoma"/>
          <w:b/>
          <w:lang w:val="en-US"/>
        </w:rPr>
        <w:t>76-020 Bobolice</w:t>
      </w:r>
    </w:p>
    <w:p w:rsidR="00CD0C66" w:rsidRPr="00B908B7" w:rsidRDefault="00CD0C66" w:rsidP="00CD0C6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CD0C66" w:rsidRPr="00B908B7" w:rsidRDefault="00CD0C66" w:rsidP="00CD0C66">
      <w:pPr>
        <w:jc w:val="both"/>
        <w:rPr>
          <w:rFonts w:ascii="Tahoma" w:hAnsi="Tahoma" w:cs="Tahoma"/>
        </w:rPr>
      </w:pPr>
    </w:p>
    <w:p w:rsidR="00CD0C66" w:rsidRPr="00B908B7" w:rsidRDefault="00CD0C66" w:rsidP="00CD0C66">
      <w:pPr>
        <w:rPr>
          <w:rFonts w:ascii="Tahoma" w:hAnsi="Tahoma" w:cs="Tahoma"/>
        </w:rPr>
      </w:pPr>
    </w:p>
    <w:p w:rsidR="00CD0C66" w:rsidRPr="00B908B7" w:rsidRDefault="00CD0C66" w:rsidP="00CD0C66">
      <w:pPr>
        <w:jc w:val="center"/>
        <w:rPr>
          <w:rFonts w:ascii="Tahoma" w:eastAsia="Lucida Sans Unicode" w:hAnsi="Tahoma" w:cs="Tahoma"/>
          <w:b/>
          <w:lang w:eastAsia="ar-SA"/>
        </w:rPr>
      </w:pPr>
      <w:r w:rsidRPr="00B908B7">
        <w:rPr>
          <w:rFonts w:ascii="Tahoma" w:eastAsia="Lucida Sans Unicode" w:hAnsi="Tahoma" w:cs="Tahoma"/>
          <w:b/>
          <w:lang w:eastAsia="ar-SA"/>
        </w:rPr>
        <w:t xml:space="preserve">WNIOSEK O UDOSTĘPNIENIE CZĘŚCI POUFNEJ </w:t>
      </w:r>
      <w:r>
        <w:rPr>
          <w:rFonts w:ascii="Tahoma" w:eastAsia="Lucida Sans Unicode" w:hAnsi="Tahoma" w:cs="Tahoma"/>
          <w:b/>
          <w:lang w:eastAsia="ar-SA"/>
        </w:rPr>
        <w:t>SWZ</w:t>
      </w:r>
    </w:p>
    <w:p w:rsidR="00CD0C66" w:rsidRPr="00B908B7" w:rsidRDefault="00CD0C66" w:rsidP="00CD0C66">
      <w:pPr>
        <w:jc w:val="both"/>
        <w:rPr>
          <w:rFonts w:ascii="Tahoma" w:eastAsia="Lucida Sans Unicode" w:hAnsi="Tahoma" w:cs="Tahoma"/>
          <w:bCs/>
          <w:lang w:eastAsia="ar-SA"/>
        </w:rPr>
      </w:pPr>
    </w:p>
    <w:p w:rsidR="00CD0C66" w:rsidRPr="00214E17" w:rsidRDefault="00CD0C66" w:rsidP="00CD0C66">
      <w:pPr>
        <w:jc w:val="both"/>
        <w:rPr>
          <w:rFonts w:ascii="Tahoma" w:eastAsia="Arial Narrow" w:hAnsi="Tahoma" w:cs="Tahoma"/>
          <w:bCs/>
        </w:rPr>
      </w:pPr>
      <w:r w:rsidRPr="00B908B7">
        <w:rPr>
          <w:rFonts w:ascii="Tahoma" w:eastAsia="Arial Narrow" w:hAnsi="Tahoma" w:cs="Tahoma"/>
          <w:bCs/>
        </w:rPr>
        <w:t xml:space="preserve">Dotyczy: </w:t>
      </w:r>
    </w:p>
    <w:p w:rsidR="00CD0C66" w:rsidRPr="00214E17" w:rsidRDefault="00CD0C66" w:rsidP="00CD0C66">
      <w:pPr>
        <w:jc w:val="both"/>
        <w:rPr>
          <w:rFonts w:ascii="Tahoma" w:eastAsia="Arial Narrow" w:hAnsi="Tahoma" w:cs="Tahoma"/>
          <w:bCs/>
        </w:rPr>
      </w:pPr>
      <w:r w:rsidRPr="00214E17">
        <w:rPr>
          <w:rFonts w:ascii="Tahoma" w:eastAsia="Arial Narrow" w:hAnsi="Tahoma" w:cs="Tahoma"/>
          <w:b/>
        </w:rPr>
        <w:t>POSTĘPOWANIA O UDZIELENIE ZAMÓWIENIA PUBLICZNEGO NA UBEZPIECZENIE GMINY BOBOLICE</w:t>
      </w:r>
    </w:p>
    <w:p w:rsidR="00CD0C66" w:rsidRPr="00214E17" w:rsidRDefault="00CD0C66" w:rsidP="00CD0C66">
      <w:pPr>
        <w:jc w:val="both"/>
        <w:rPr>
          <w:rFonts w:ascii="Tahoma" w:eastAsia="Lucida Sans Unicode" w:hAnsi="Tahoma" w:cs="Tahoma"/>
          <w:bCs/>
          <w:highlight w:val="yellow"/>
          <w:lang w:eastAsia="ar-SA"/>
        </w:rPr>
      </w:pPr>
    </w:p>
    <w:p w:rsidR="00CD0C66" w:rsidRPr="00214E17" w:rsidRDefault="00CD0C66" w:rsidP="00CD0C66">
      <w:pPr>
        <w:jc w:val="both"/>
        <w:rPr>
          <w:rFonts w:ascii="Tahoma" w:eastAsia="Lucida Sans Unicode" w:hAnsi="Tahoma" w:cs="Tahoma"/>
          <w:bCs/>
          <w:lang w:eastAsia="ar-SA"/>
        </w:rPr>
      </w:pPr>
      <w:r w:rsidRPr="00214E17">
        <w:rPr>
          <w:rFonts w:ascii="Tahoma" w:eastAsia="Lucida Sans Unicode" w:hAnsi="Tahoma" w:cs="Tahoma"/>
          <w:bCs/>
          <w:lang w:eastAsia="ar-SA"/>
        </w:rPr>
        <w:t>Zwracam się z wnioskiem o udostępnienie załączników nr 6 i 7 stanowiących poufną część Specyfikacji Warunków Zamówienia.</w:t>
      </w:r>
    </w:p>
    <w:p w:rsidR="00CD0C66" w:rsidRPr="00B908B7" w:rsidRDefault="00CD0C66" w:rsidP="00CD0C66">
      <w:pPr>
        <w:jc w:val="both"/>
        <w:rPr>
          <w:rFonts w:ascii="Tahoma" w:eastAsia="Lucida Sans Unicode" w:hAnsi="Tahoma" w:cs="Tahoma"/>
          <w:bCs/>
          <w:lang w:eastAsia="ar-SA"/>
        </w:rPr>
      </w:pPr>
      <w:r w:rsidRPr="00B908B7">
        <w:rPr>
          <w:rFonts w:ascii="Tahoma" w:eastAsia="Lucida Sans Unicode" w:hAnsi="Tahoma" w:cs="Tahoma"/>
          <w:bCs/>
          <w:lang w:eastAsia="ar-SA"/>
        </w:rPr>
        <w:t>Dokumentację proszę przesłać na adres e-mail: ………………………………</w:t>
      </w:r>
    </w:p>
    <w:p w:rsidR="00CD0C66" w:rsidRPr="00B908B7" w:rsidRDefault="00CD0C66" w:rsidP="00CD0C66">
      <w:pPr>
        <w:jc w:val="both"/>
        <w:rPr>
          <w:rFonts w:ascii="Tahoma" w:eastAsia="Lucida Sans Unicode" w:hAnsi="Tahoma" w:cs="Tahoma"/>
          <w:bCs/>
          <w:lang w:eastAsia="ar-SA"/>
        </w:rPr>
      </w:pPr>
      <w:r w:rsidRPr="00B908B7">
        <w:rPr>
          <w:rFonts w:ascii="Tahoma" w:eastAsia="Lucida Sans Unicode" w:hAnsi="Tahoma" w:cs="Tahoma"/>
          <w:bCs/>
          <w:lang w:eastAsia="ar-SA"/>
        </w:rPr>
        <w:t>Jednocześnie zobowiązuję się do zachowania poufnego charakteru uzyskanych informacji służących przygotowaniu oferty ubezpieczenia.</w:t>
      </w:r>
    </w:p>
    <w:p w:rsidR="00CD0C66" w:rsidRPr="00B908B7" w:rsidRDefault="00CD0C66" w:rsidP="00CD0C66">
      <w:pPr>
        <w:rPr>
          <w:rFonts w:ascii="Tahoma" w:eastAsia="Lucida Sans Unicode" w:hAnsi="Tahoma" w:cs="Tahoma"/>
          <w:b/>
          <w:lang w:eastAsia="ar-SA"/>
        </w:rPr>
      </w:pPr>
    </w:p>
    <w:p w:rsidR="00CD0C66" w:rsidRPr="00B908B7" w:rsidRDefault="00CD0C66" w:rsidP="00CD0C66">
      <w:pPr>
        <w:rPr>
          <w:rFonts w:ascii="Tahoma" w:hAnsi="Tahoma" w:cs="Tahoma"/>
        </w:rPr>
      </w:pPr>
    </w:p>
    <w:p w:rsidR="00CD0C66" w:rsidRPr="00B908B7" w:rsidRDefault="00CD0C66" w:rsidP="00CD0C66">
      <w:pPr>
        <w:pStyle w:val="Tekstpodstawowy"/>
        <w:spacing w:line="240" w:lineRule="auto"/>
        <w:rPr>
          <w:rFonts w:ascii="Tahoma" w:hAnsi="Tahoma" w:cs="Tahoma"/>
          <w:b w:val="0"/>
          <w:sz w:val="20"/>
        </w:rPr>
      </w:pPr>
    </w:p>
    <w:p w:rsidR="00CD0C66" w:rsidRPr="00B908B7" w:rsidRDefault="00CD0C66" w:rsidP="00CD0C66">
      <w:pPr>
        <w:pStyle w:val="Tekstpodstawowy"/>
        <w:spacing w:line="240" w:lineRule="auto"/>
        <w:rPr>
          <w:rFonts w:ascii="Tahoma" w:hAnsi="Tahoma" w:cs="Tahoma"/>
          <w:b w:val="0"/>
          <w:sz w:val="20"/>
        </w:rPr>
      </w:pPr>
    </w:p>
    <w:p w:rsidR="00CD0C66" w:rsidRPr="00B908B7" w:rsidRDefault="00CD0C66" w:rsidP="00CD0C66">
      <w:pPr>
        <w:ind w:right="567" w:firstLine="3969"/>
        <w:jc w:val="both"/>
        <w:rPr>
          <w:rFonts w:ascii="Tahoma" w:hAnsi="Tahoma" w:cs="Tahoma"/>
        </w:rPr>
      </w:pPr>
      <w:r w:rsidRPr="00B908B7">
        <w:rPr>
          <w:rFonts w:ascii="Tahoma" w:hAnsi="Tahoma" w:cs="Tahoma"/>
        </w:rPr>
        <w:t xml:space="preserve">               Podpisano:</w:t>
      </w:r>
    </w:p>
    <w:p w:rsidR="00CD0C66" w:rsidRPr="00B908B7" w:rsidRDefault="00CD0C66" w:rsidP="00CD0C66">
      <w:pPr>
        <w:ind w:left="4963" w:right="567" w:firstLine="709"/>
        <w:jc w:val="both"/>
        <w:rPr>
          <w:rFonts w:ascii="Tahoma" w:hAnsi="Tahoma" w:cs="Tahoma"/>
        </w:rPr>
      </w:pPr>
      <w:r w:rsidRPr="00B908B7">
        <w:rPr>
          <w:rFonts w:ascii="Tahoma" w:hAnsi="Tahoma" w:cs="Tahoma"/>
        </w:rPr>
        <w:t>.........................................................</w:t>
      </w:r>
    </w:p>
    <w:p w:rsidR="00CD0C66" w:rsidRPr="00B908B7" w:rsidRDefault="00CD0C66" w:rsidP="00CD0C66">
      <w:pPr>
        <w:ind w:left="5681" w:firstLine="9"/>
        <w:rPr>
          <w:rFonts w:ascii="Tahoma" w:hAnsi="Tahoma" w:cs="Tahoma"/>
        </w:rPr>
      </w:pPr>
      <w:r w:rsidRPr="00B908B7">
        <w:rPr>
          <w:rFonts w:ascii="Tahoma" w:hAnsi="Tahoma" w:cs="Tahoma"/>
        </w:rPr>
        <w:t xml:space="preserve">(podpis osoby składającej </w:t>
      </w:r>
    </w:p>
    <w:p w:rsidR="00CD0C66" w:rsidRPr="00800471" w:rsidRDefault="00CD0C66" w:rsidP="00CD0C66">
      <w:pPr>
        <w:ind w:left="4981" w:firstLine="709"/>
        <w:rPr>
          <w:rFonts w:ascii="Tahoma" w:hAnsi="Tahoma" w:cs="Tahoma"/>
        </w:rPr>
      </w:pPr>
      <w:r w:rsidRPr="00B908B7">
        <w:rPr>
          <w:rFonts w:ascii="Tahoma" w:hAnsi="Tahoma" w:cs="Tahoma"/>
        </w:rPr>
        <w:t>wniosek w imieniu Wykonawcy)</w:t>
      </w:r>
    </w:p>
    <w:p w:rsidR="006F373F" w:rsidRPr="00355524" w:rsidRDefault="006F373F" w:rsidP="00355524">
      <w:pPr>
        <w:jc w:val="center"/>
        <w:rPr>
          <w:rFonts w:ascii="Tahoma" w:hAnsi="Tahoma" w:cs="Tahoma"/>
        </w:rPr>
      </w:pPr>
    </w:p>
    <w:sectPr w:rsidR="006F373F" w:rsidRPr="00355524" w:rsidSect="00CD0C66">
      <w:pgSz w:w="11907" w:h="16840"/>
      <w:pgMar w:top="1077" w:right="907" w:bottom="1134" w:left="907" w:header="709" w:footer="364"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69" w:rsidRDefault="00F75369">
      <w:r>
        <w:separator/>
      </w:r>
    </w:p>
  </w:endnote>
  <w:endnote w:type="continuationSeparator" w:id="1">
    <w:p w:rsidR="00F75369" w:rsidRDefault="00F75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enir Next Cyr Medium">
    <w:altName w:val="Calibri"/>
    <w:charset w:val="EE"/>
    <w:family w:val="swiss"/>
    <w:pitch w:val="variable"/>
    <w:sig w:usb0="0000020F" w:usb1="00000000" w:usb2="00000000" w:usb3="00000000" w:csb0="00000097"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Pr="00A02762" w:rsidRDefault="00A3490A" w:rsidP="001E619C">
    <w:pPr>
      <w:pStyle w:val="Stopka"/>
      <w:pBdr>
        <w:top w:val="thinThickSmallGap" w:sz="24" w:space="1" w:color="622423"/>
      </w:pBdr>
      <w:tabs>
        <w:tab w:val="clear" w:pos="9072"/>
        <w:tab w:val="right" w:pos="9413"/>
      </w:tabs>
      <w:jc w:val="center"/>
      <w:rPr>
        <w:rFonts w:ascii="Tahoma" w:hAnsi="Tahoma" w:cs="Tahoma"/>
        <w:b/>
        <w:bCs/>
        <w:i/>
        <w:iCs/>
        <w:sz w:val="16"/>
        <w:szCs w:val="16"/>
      </w:rPr>
    </w:pPr>
    <w:r w:rsidRPr="00A02762">
      <w:rPr>
        <w:rFonts w:ascii="Tahoma" w:hAnsi="Tahoma" w:cs="Tahoma"/>
        <w:b/>
        <w:i/>
        <w:sz w:val="16"/>
        <w:szCs w:val="16"/>
      </w:rPr>
      <w:t>„Ubezpieczenie mienia i odpowiedzialności Gminy Bobolice”</w:t>
    </w:r>
  </w:p>
  <w:p w:rsidR="00A3490A" w:rsidRDefault="00A3490A">
    <w:pPr>
      <w:pStyle w:val="Stopka"/>
    </w:pPr>
  </w:p>
  <w:sdt>
    <w:sdtPr>
      <w:id w:val="250395305"/>
      <w:docPartObj>
        <w:docPartGallery w:val="Page Numbers (Top of Page)"/>
        <w:docPartUnique/>
      </w:docPartObj>
    </w:sdtPr>
    <w:sdtContent>
      <w:p w:rsidR="00A3490A" w:rsidRDefault="00A3490A" w:rsidP="00C224AD">
        <w:pPr>
          <w:jc w:val="right"/>
        </w:pPr>
        <w:r>
          <w:t xml:space="preserve">Str. </w:t>
        </w:r>
        <w:fldSimple w:instr=" PAGE ">
          <w:r w:rsidR="00C8721C">
            <w:rPr>
              <w:noProof/>
            </w:rPr>
            <w:t>54</w:t>
          </w:r>
        </w:fldSimple>
        <w:r>
          <w:t xml:space="preserve"> / </w:t>
        </w:r>
        <w:fldSimple w:instr=" NUMPAGES  ">
          <w:r w:rsidR="00C8721C">
            <w:rPr>
              <w:noProof/>
            </w:rPr>
            <w:t>53</w:t>
          </w:r>
        </w:fldSimple>
      </w:p>
    </w:sdtContent>
  </w:sdt>
  <w:p w:rsidR="00A3490A" w:rsidRPr="00C224AD" w:rsidRDefault="00A3490A" w:rsidP="001E619C">
    <w:pPr>
      <w:pStyle w:val="Tekstpodstawowy"/>
      <w:jc w:val="right"/>
      <w:rPr>
        <w:b w:val="0"/>
        <w:i w:val="0"/>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rsidP="00C224AD">
    <w:pPr>
      <w:pStyle w:val="Stopka"/>
      <w:jc w:val="center"/>
      <w:rPr>
        <w:sz w:val="16"/>
        <w:szCs w:val="16"/>
      </w:rPr>
    </w:pPr>
  </w:p>
  <w:p w:rsidR="00A3490A" w:rsidRDefault="00A3490A">
    <w:pPr>
      <w:pStyle w:val="Stopk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69" w:rsidRDefault="00F75369">
      <w:r>
        <w:separator/>
      </w:r>
    </w:p>
  </w:footnote>
  <w:footnote w:type="continuationSeparator" w:id="1">
    <w:p w:rsidR="00F75369" w:rsidRDefault="00F75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rsidP="00C224AD">
    <w:pPr>
      <w:pStyle w:val="Nagwek"/>
      <w:pBdr>
        <w:bottom w:val="thickThinSmallGap" w:sz="24" w:space="0" w:color="622423"/>
      </w:pBdr>
      <w:jc w:val="center"/>
      <w:rPr>
        <w:b/>
        <w:bCs/>
        <w:sz w:val="14"/>
        <w:szCs w:val="14"/>
      </w:rPr>
    </w:pPr>
  </w:p>
  <w:p w:rsidR="00A3490A" w:rsidRDefault="00A3490A" w:rsidP="00C224AD">
    <w:pPr>
      <w:pStyle w:val="Nagwek"/>
      <w:pBdr>
        <w:bottom w:val="thickThinSmallGap" w:sz="24" w:space="0" w:color="622423"/>
      </w:pBdr>
      <w:jc w:val="center"/>
      <w:rPr>
        <w:b/>
        <w:bCs/>
        <w:sz w:val="14"/>
        <w:szCs w:val="14"/>
      </w:rPr>
    </w:pPr>
  </w:p>
  <w:p w:rsidR="00A3490A" w:rsidRPr="00626B2B" w:rsidRDefault="00A3490A" w:rsidP="00C224AD">
    <w:pPr>
      <w:pStyle w:val="Nagwek"/>
      <w:pBdr>
        <w:bottom w:val="thickThinSmallGap" w:sz="24" w:space="0" w:color="622423"/>
      </w:pBdr>
      <w:tabs>
        <w:tab w:val="left" w:pos="4755"/>
      </w:tabs>
      <w:jc w:val="center"/>
      <w:rPr>
        <w:b/>
        <w:bCs/>
        <w:i/>
      </w:rPr>
    </w:pPr>
    <w:r>
      <w:rPr>
        <w:b/>
        <w:bCs/>
        <w:i/>
      </w:rPr>
      <w:t>Specyfikacja warunków zamówienia</w:t>
    </w:r>
  </w:p>
  <w:p w:rsidR="00A3490A" w:rsidRPr="00E97CA1" w:rsidRDefault="00A3490A" w:rsidP="00C224AD">
    <w:pPr>
      <w:pStyle w:val="Nagwek"/>
      <w:pBdr>
        <w:bottom w:val="thickThinSmallGap" w:sz="24" w:space="0" w:color="622423"/>
      </w:pBdr>
      <w:jc w:val="center"/>
      <w:rPr>
        <w:b/>
        <w:bCs/>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rsidP="00C224AD">
    <w:pPr>
      <w:pStyle w:val="Nagwek"/>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3490A" w:rsidRDefault="00A3490A">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Pr="00807EE1" w:rsidRDefault="00A3490A">
    <w:pPr>
      <w:pStyle w:val="Nagwek"/>
      <w:jc w:val="right"/>
      <w:rPr>
        <w:rFonts w:ascii="Arial" w:hAnsi="Arial" w:cs="Arial"/>
        <w:sz w:val="18"/>
        <w:szCs w:val="18"/>
      </w:rPr>
    </w:pPr>
  </w:p>
  <w:p w:rsidR="00A3490A" w:rsidRDefault="00A3490A" w:rsidP="00355524">
    <w:pPr>
      <w:pStyle w:val="Nagwek"/>
      <w:rPr>
        <w:rFonts w:ascii="Verdana" w:hAnsi="Verdana"/>
        <w:noProof/>
        <w:sz w:val="15"/>
        <w:szCs w:val="15"/>
      </w:rPr>
    </w:pPr>
    <w:r>
      <w:tab/>
    </w:r>
  </w:p>
  <w:p w:rsidR="00A3490A" w:rsidRPr="00626B2B" w:rsidRDefault="00A3490A" w:rsidP="00355524">
    <w:pPr>
      <w:pStyle w:val="Nagwek"/>
      <w:pBdr>
        <w:bottom w:val="thickThinSmallGap" w:sz="24" w:space="0" w:color="622423"/>
      </w:pBdr>
      <w:tabs>
        <w:tab w:val="left" w:pos="4755"/>
      </w:tabs>
      <w:jc w:val="center"/>
      <w:rPr>
        <w:b/>
        <w:bCs/>
        <w:i/>
      </w:rPr>
    </w:pPr>
    <w:r>
      <w:rPr>
        <w:b/>
        <w:bCs/>
        <w:i/>
      </w:rPr>
      <w:t>Specyfikacja warunków zamówienia</w:t>
    </w:r>
  </w:p>
  <w:p w:rsidR="00A3490A" w:rsidRPr="00E97CA1" w:rsidRDefault="00A3490A" w:rsidP="00355524">
    <w:pPr>
      <w:pStyle w:val="Nagwek"/>
      <w:pBdr>
        <w:bottom w:val="thickThinSmallGap" w:sz="24" w:space="0" w:color="622423"/>
      </w:pBdr>
      <w:jc w:val="center"/>
      <w:rPr>
        <w:b/>
        <w:bCs/>
        <w:sz w:val="14"/>
        <w:szCs w:val="14"/>
      </w:rPr>
    </w:pPr>
  </w:p>
  <w:p w:rsidR="00A3490A" w:rsidRDefault="00A3490A" w:rsidP="00355524">
    <w:pPr>
      <w:pStyle w:val="Nagwek"/>
      <w:tabs>
        <w:tab w:val="clear" w:pos="4819"/>
        <w:tab w:val="clear" w:pos="9071"/>
        <w:tab w:val="left" w:pos="3612"/>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0A" w:rsidRDefault="00A3490A">
    <w:pPr>
      <w:pStyle w:val="Nagwek"/>
      <w:rPr>
        <w:rFonts w:ascii="Verdana" w:hAnsi="Verdana"/>
        <w:noProof/>
        <w:sz w:val="15"/>
        <w:szCs w:val="15"/>
      </w:rPr>
    </w:pPr>
  </w:p>
  <w:p w:rsidR="00A3490A" w:rsidRPr="00626B2B" w:rsidRDefault="00A3490A" w:rsidP="00355524">
    <w:pPr>
      <w:pStyle w:val="Nagwek"/>
      <w:pBdr>
        <w:bottom w:val="thickThinSmallGap" w:sz="24" w:space="0" w:color="622423"/>
      </w:pBdr>
      <w:tabs>
        <w:tab w:val="left" w:pos="4755"/>
      </w:tabs>
      <w:jc w:val="center"/>
      <w:rPr>
        <w:b/>
        <w:bCs/>
        <w:i/>
      </w:rPr>
    </w:pPr>
    <w:r>
      <w:rPr>
        <w:b/>
        <w:bCs/>
        <w:i/>
      </w:rPr>
      <w:t>Specyfikacja warunków zamówienia</w:t>
    </w:r>
  </w:p>
  <w:p w:rsidR="00A3490A" w:rsidRPr="00E97CA1" w:rsidRDefault="00A3490A" w:rsidP="00355524">
    <w:pPr>
      <w:pStyle w:val="Nagwek"/>
      <w:pBdr>
        <w:bottom w:val="thickThinSmallGap" w:sz="24" w:space="0" w:color="622423"/>
      </w:pBdr>
      <w:jc w:val="center"/>
      <w:rPr>
        <w:b/>
        <w:bCs/>
        <w:sz w:val="14"/>
        <w:szCs w:val="14"/>
      </w:rPr>
    </w:pPr>
  </w:p>
  <w:p w:rsidR="00A3490A" w:rsidRPr="00807EE1" w:rsidRDefault="00A3490A">
    <w:pPr>
      <w:pStyle w:val="Nagwek"/>
      <w:rPr>
        <w:rFonts w:ascii="Verdana" w:hAnsi="Verdana"/>
        <w:noProof/>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EAC6329A"/>
    <w:name w:val="WW8Num14"/>
    <w:lvl w:ilvl="0">
      <w:start w:val="1"/>
      <w:numFmt w:val="decimal"/>
      <w:lvlText w:val="%1."/>
      <w:lvlJc w:val="left"/>
      <w:pPr>
        <w:tabs>
          <w:tab w:val="num" w:pos="360"/>
        </w:tabs>
        <w:ind w:left="360" w:hanging="360"/>
      </w:pPr>
      <w:rPr>
        <w:b/>
        <w:color w:val="auto"/>
      </w:rPr>
    </w:lvl>
  </w:abstractNum>
  <w:abstractNum w:abstractNumId="2">
    <w:nsid w:val="00000005"/>
    <w:multiLevelType w:val="multilevel"/>
    <w:tmpl w:val="B310DC84"/>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8">
    <w:nsid w:val="01E855B4"/>
    <w:multiLevelType w:val="multilevel"/>
    <w:tmpl w:val="BAD88186"/>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b/>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39A486E"/>
    <w:multiLevelType w:val="hybridMultilevel"/>
    <w:tmpl w:val="ED7E9D0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C14FB0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729512F"/>
    <w:multiLevelType w:val="hybridMultilevel"/>
    <w:tmpl w:val="77B4C7CA"/>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3014DAC4">
      <w:start w:val="1"/>
      <w:numFmt w:val="decimal"/>
      <w:lvlText w:val="%7."/>
      <w:lvlJc w:val="left"/>
      <w:pPr>
        <w:tabs>
          <w:tab w:val="num" w:pos="5400"/>
        </w:tabs>
        <w:ind w:left="5400" w:hanging="360"/>
      </w:pPr>
      <w:rPr>
        <w:rFonts w:hint="default"/>
        <w:b/>
        <w:bCs/>
        <w:i w:val="0"/>
        <w:iCs w:val="0"/>
        <w:sz w:val="22"/>
        <w:szCs w:val="22"/>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B4D2F31"/>
    <w:multiLevelType w:val="hybridMultilevel"/>
    <w:tmpl w:val="AFBA2356"/>
    <w:lvl w:ilvl="0" w:tplc="231C344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B65F4E"/>
    <w:multiLevelType w:val="hybridMultilevel"/>
    <w:tmpl w:val="7F184330"/>
    <w:lvl w:ilvl="0" w:tplc="05D06D9A">
      <w:start w:val="4"/>
      <w:numFmt w:val="decimal"/>
      <w:lvlText w:val="%1."/>
      <w:lvlJc w:val="left"/>
      <w:pPr>
        <w:ind w:left="28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4D7CC3"/>
    <w:multiLevelType w:val="multilevel"/>
    <w:tmpl w:val="79923F38"/>
    <w:lvl w:ilvl="0">
      <w:start w:val="2"/>
      <w:numFmt w:val="decimal"/>
      <w:lvlText w:val="%1."/>
      <w:lvlJc w:val="left"/>
      <w:pPr>
        <w:tabs>
          <w:tab w:val="num" w:pos="502"/>
        </w:tabs>
        <w:ind w:left="502" w:hanging="360"/>
      </w:pPr>
      <w:rPr>
        <w:rFonts w:hint="default"/>
        <w:b/>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8">
    <w:nsid w:val="0DD54CC2"/>
    <w:multiLevelType w:val="hybridMultilevel"/>
    <w:tmpl w:val="B5B69016"/>
    <w:lvl w:ilvl="0" w:tplc="0636802C">
      <w:start w:val="4"/>
      <w:numFmt w:val="decimal"/>
      <w:lvlText w:val="%1."/>
      <w:lvlJc w:val="left"/>
      <w:pPr>
        <w:ind w:left="28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113BEB"/>
    <w:multiLevelType w:val="hybridMultilevel"/>
    <w:tmpl w:val="5AA84A6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66BEE4CE">
      <w:start w:val="1"/>
      <w:numFmt w:val="decimal"/>
      <w:lvlText w:val="%2)"/>
      <w:lvlJc w:val="left"/>
      <w:pPr>
        <w:ind w:left="2716" w:hanging="360"/>
      </w:pPr>
      <w:rPr>
        <w:rFonts w:ascii="Arial" w:hAnsi="Arial" w:cs="Times New Roman" w:hint="default"/>
        <w:b/>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D3697F"/>
    <w:multiLevelType w:val="hybridMultilevel"/>
    <w:tmpl w:val="FDA8D146"/>
    <w:lvl w:ilvl="0" w:tplc="ED1CFC4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9EB0F07"/>
    <w:multiLevelType w:val="hybridMultilevel"/>
    <w:tmpl w:val="8BBE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B984298"/>
    <w:multiLevelType w:val="hybridMultilevel"/>
    <w:tmpl w:val="BD7CD670"/>
    <w:lvl w:ilvl="0" w:tplc="0B561FEC">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nsid w:val="1CB32754"/>
    <w:multiLevelType w:val="hybridMultilevel"/>
    <w:tmpl w:val="0A0A86BC"/>
    <w:lvl w:ilvl="0" w:tplc="3926F1EC">
      <w:start w:val="1"/>
      <w:numFmt w:val="decimal"/>
      <w:lvlText w:val="%1."/>
      <w:lvlJc w:val="left"/>
      <w:pPr>
        <w:ind w:left="720" w:hanging="360"/>
      </w:pPr>
      <w:rPr>
        <w:rFonts w:ascii="Tahoma" w:eastAsiaTheme="minorHAnsi"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F0651C"/>
    <w:multiLevelType w:val="singleLevel"/>
    <w:tmpl w:val="0C767FA2"/>
    <w:lvl w:ilvl="0">
      <w:start w:val="1"/>
      <w:numFmt w:val="decimal"/>
      <w:lvlText w:val="%1."/>
      <w:lvlJc w:val="left"/>
      <w:pPr>
        <w:tabs>
          <w:tab w:val="num" w:pos="502"/>
        </w:tabs>
        <w:ind w:left="502" w:hanging="360"/>
      </w:pPr>
      <w:rPr>
        <w:rFonts w:hint="default"/>
        <w:b/>
      </w:rPr>
    </w:lvl>
  </w:abstractNum>
  <w:abstractNum w:abstractNumId="35">
    <w:nsid w:val="1FB47E58"/>
    <w:multiLevelType w:val="multilevel"/>
    <w:tmpl w:val="F3C2F6A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b/>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05D4BC3"/>
    <w:multiLevelType w:val="hybridMultilevel"/>
    <w:tmpl w:val="FF8E87B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8BAC574">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3913319"/>
    <w:multiLevelType w:val="hybridMultilevel"/>
    <w:tmpl w:val="E26A8F7E"/>
    <w:lvl w:ilvl="0" w:tplc="6D42DCA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24F042B3"/>
    <w:multiLevelType w:val="hybridMultilevel"/>
    <w:tmpl w:val="84D20A8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CD002A2">
      <w:start w:val="1"/>
      <w:numFmt w:val="decimal"/>
      <w:lvlText w:val="%2)"/>
      <w:lvlJc w:val="left"/>
      <w:pPr>
        <w:ind w:left="1440" w:hanging="360"/>
      </w:pPr>
      <w:rPr>
        <w:rFonts w:ascii="Arial" w:hAnsi="Arial" w:cs="Times New Roman" w:hint="default"/>
        <w:b/>
        <w:bCs w:val="0"/>
        <w:i w:val="0"/>
        <w:iCs w:val="0"/>
        <w:color w:val="auto"/>
        <w:spacing w:val="0"/>
        <w:w w:val="100"/>
        <w:kern w:val="20"/>
        <w:position w:val="0"/>
        <w:sz w:val="20"/>
        <w:szCs w:val="24"/>
      </w:rPr>
    </w:lvl>
    <w:lvl w:ilvl="2" w:tplc="13F636B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6132B0"/>
    <w:multiLevelType w:val="multilevel"/>
    <w:tmpl w:val="1408F388"/>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4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6D20B47"/>
    <w:multiLevelType w:val="hybridMultilevel"/>
    <w:tmpl w:val="8402E654"/>
    <w:lvl w:ilvl="0" w:tplc="A7EA62CA">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5">
    <w:nsid w:val="29500FF7"/>
    <w:multiLevelType w:val="singleLevel"/>
    <w:tmpl w:val="3014DAC4"/>
    <w:lvl w:ilvl="0">
      <w:start w:val="1"/>
      <w:numFmt w:val="decimal"/>
      <w:lvlText w:val="%1."/>
      <w:lvlJc w:val="left"/>
      <w:pPr>
        <w:ind w:left="5400" w:hanging="360"/>
      </w:pPr>
      <w:rPr>
        <w:rFonts w:hint="default"/>
        <w:b/>
        <w:bCs/>
        <w:i w:val="0"/>
        <w:iCs w:val="0"/>
        <w:sz w:val="22"/>
        <w:szCs w:val="22"/>
      </w:rPr>
    </w:lvl>
  </w:abstractNum>
  <w:abstractNum w:abstractNumId="46">
    <w:nsid w:val="295E2695"/>
    <w:multiLevelType w:val="hybridMultilevel"/>
    <w:tmpl w:val="A21825D4"/>
    <w:lvl w:ilvl="0" w:tplc="8FE0ECE6">
      <w:start w:val="1"/>
      <w:numFmt w:val="decimal"/>
      <w:lvlText w:val="%1."/>
      <w:lvlJc w:val="left"/>
      <w:pPr>
        <w:tabs>
          <w:tab w:val="num" w:pos="1429"/>
        </w:tabs>
        <w:ind w:left="1429" w:hanging="360"/>
      </w:pPr>
      <w:rPr>
        <w:b/>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nsid w:val="2BED7158"/>
    <w:multiLevelType w:val="hybridMultilevel"/>
    <w:tmpl w:val="0F9AC8DA"/>
    <w:lvl w:ilvl="0" w:tplc="D6C037C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0572C81"/>
    <w:multiLevelType w:val="hybridMultilevel"/>
    <w:tmpl w:val="4F6E7D8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FA88D732">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3">
    <w:nsid w:val="318A2988"/>
    <w:multiLevelType w:val="singleLevel"/>
    <w:tmpl w:val="49829008"/>
    <w:lvl w:ilvl="0">
      <w:start w:val="1"/>
      <w:numFmt w:val="decimal"/>
      <w:lvlText w:val="%1."/>
      <w:lvlJc w:val="left"/>
      <w:pPr>
        <w:tabs>
          <w:tab w:val="num" w:pos="502"/>
        </w:tabs>
        <w:ind w:left="502" w:hanging="360"/>
      </w:pPr>
      <w:rPr>
        <w:rFonts w:hint="default"/>
        <w:b/>
      </w:rPr>
    </w:lvl>
  </w:abstractNum>
  <w:abstractNum w:abstractNumId="54">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6">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7">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34CD5222"/>
    <w:multiLevelType w:val="hybridMultilevel"/>
    <w:tmpl w:val="67DA83E6"/>
    <w:lvl w:ilvl="0" w:tplc="99444C6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D76349"/>
    <w:multiLevelType w:val="hybridMultilevel"/>
    <w:tmpl w:val="89AC316E"/>
    <w:lvl w:ilvl="0" w:tplc="D5EA32F8">
      <w:start w:val="1"/>
      <w:numFmt w:val="decimal"/>
      <w:lvlText w:val="%1)"/>
      <w:lvlJc w:val="left"/>
      <w:pPr>
        <w:ind w:left="2880" w:hanging="360"/>
      </w:pPr>
      <w:rPr>
        <w:rFonts w:hint="default"/>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363004E8"/>
    <w:multiLevelType w:val="hybridMultilevel"/>
    <w:tmpl w:val="156E6BAC"/>
    <w:lvl w:ilvl="0" w:tplc="081A44D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D225F9"/>
    <w:multiLevelType w:val="multilevel"/>
    <w:tmpl w:val="D6365B6E"/>
    <w:lvl w:ilvl="0">
      <w:start w:val="1"/>
      <w:numFmt w:val="decimal"/>
      <w:lvlText w:val="%1."/>
      <w:lvlJc w:val="left"/>
      <w:pPr>
        <w:ind w:left="928"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38A0234F"/>
    <w:multiLevelType w:val="hybridMultilevel"/>
    <w:tmpl w:val="B666D57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49466AE2">
      <w:start w:val="1"/>
      <w:numFmt w:val="decimal"/>
      <w:lvlText w:val="%4)"/>
      <w:lvlJc w:val="left"/>
      <w:pPr>
        <w:ind w:left="928"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AA069A"/>
    <w:multiLevelType w:val="hybridMultilevel"/>
    <w:tmpl w:val="4BA44AF8"/>
    <w:lvl w:ilvl="0" w:tplc="73D642B2">
      <w:start w:val="1"/>
      <w:numFmt w:val="lowerLetter"/>
      <w:lvlText w:val="%1)"/>
      <w:lvlJc w:val="left"/>
      <w:pPr>
        <w:ind w:left="1353" w:hanging="360"/>
      </w:pPr>
      <w:rPr>
        <w:rFonts w:hint="default"/>
        <w:b/>
        <w:i w:val="0"/>
        <w:color w:val="auto"/>
        <w:sz w:val="20"/>
        <w:szCs w:val="20"/>
      </w:rPr>
    </w:lvl>
    <w:lvl w:ilvl="1" w:tplc="4D5AD49E">
      <w:start w:val="1"/>
      <w:numFmt w:val="decimal"/>
      <w:lvlText w:val="%2)"/>
      <w:lvlJc w:val="left"/>
      <w:pPr>
        <w:ind w:left="2073" w:hanging="360"/>
      </w:pPr>
      <w:rPr>
        <w:rFonts w:ascii="Arial" w:hAnsi="Arial" w:hint="default"/>
        <w:b w:val="0"/>
        <w:i w:val="0"/>
        <w:color w:val="FF0000"/>
        <w:sz w:val="20"/>
        <w:szCs w:val="18"/>
      </w:rPr>
    </w:lvl>
    <w:lvl w:ilvl="2" w:tplc="E33625A6">
      <w:start w:val="1"/>
      <w:numFmt w:val="lowerLetter"/>
      <w:lvlText w:val="%3)"/>
      <w:lvlJc w:val="left"/>
      <w:pPr>
        <w:ind w:left="2973" w:hanging="360"/>
      </w:pPr>
      <w:rPr>
        <w:rFont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nsid w:val="396B6B21"/>
    <w:multiLevelType w:val="hybridMultilevel"/>
    <w:tmpl w:val="20526850"/>
    <w:lvl w:ilvl="0" w:tplc="56EE40DA">
      <w:start w:val="3"/>
      <w:numFmt w:val="decimal"/>
      <w:lvlText w:val="%1."/>
      <w:lvlJc w:val="left"/>
      <w:pPr>
        <w:tabs>
          <w:tab w:val="num" w:pos="645"/>
        </w:tabs>
        <w:ind w:left="645" w:hanging="360"/>
      </w:pPr>
      <w:rPr>
        <w:rFonts w:ascii="Tahoma" w:eastAsiaTheme="minorHAnsi"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AF3469"/>
    <w:multiLevelType w:val="hybridMultilevel"/>
    <w:tmpl w:val="9FC61448"/>
    <w:lvl w:ilvl="0" w:tplc="8256ACF2">
      <w:start w:val="1"/>
      <w:numFmt w:val="lowerLetter"/>
      <w:lvlText w:val="%1)"/>
      <w:lvlJc w:val="left"/>
      <w:pPr>
        <w:ind w:left="720" w:hanging="360"/>
      </w:pPr>
      <w:rPr>
        <w:rFonts w:ascii="Tahoma" w:eastAsia="Calibri" w:hAnsi="Tahoma" w:cs="Tahoma"/>
        <w:b/>
        <w:bCs/>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7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78136C"/>
    <w:multiLevelType w:val="hybridMultilevel"/>
    <w:tmpl w:val="68C60588"/>
    <w:lvl w:ilvl="0" w:tplc="A32440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8A3516"/>
    <w:multiLevelType w:val="hybridMultilevel"/>
    <w:tmpl w:val="4B6CBD38"/>
    <w:lvl w:ilvl="0" w:tplc="955A1506">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5E94114"/>
    <w:multiLevelType w:val="hybridMultilevel"/>
    <w:tmpl w:val="D4EA98CC"/>
    <w:lvl w:ilvl="0" w:tplc="55667FAA">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134013"/>
    <w:multiLevelType w:val="hybridMultilevel"/>
    <w:tmpl w:val="6B589480"/>
    <w:lvl w:ilvl="0" w:tplc="87E4AB2E">
      <w:start w:val="1"/>
      <w:numFmt w:val="decimal"/>
      <w:lvlText w:val="%1."/>
      <w:lvlJc w:val="left"/>
      <w:pPr>
        <w:tabs>
          <w:tab w:val="num" w:pos="720"/>
        </w:tabs>
        <w:ind w:left="720" w:hanging="360"/>
      </w:pPr>
      <w:rPr>
        <w:color w:val="auto"/>
      </w:rPr>
    </w:lvl>
    <w:lvl w:ilvl="1" w:tplc="55667FAA">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8F24307"/>
    <w:multiLevelType w:val="hybridMultilevel"/>
    <w:tmpl w:val="C1C05420"/>
    <w:lvl w:ilvl="0" w:tplc="AA4CAB64">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A630E8F"/>
    <w:multiLevelType w:val="hybridMultilevel"/>
    <w:tmpl w:val="A5D09ABC"/>
    <w:lvl w:ilvl="0" w:tplc="A0F456A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C15E8C"/>
    <w:multiLevelType w:val="hybridMultilevel"/>
    <w:tmpl w:val="F3FA6D9C"/>
    <w:lvl w:ilvl="0" w:tplc="5D1A13C8">
      <w:start w:val="1"/>
      <w:numFmt w:val="decimal"/>
      <w:lvlText w:val="%1."/>
      <w:lvlJc w:val="left"/>
      <w:pPr>
        <w:ind w:left="720" w:hanging="360"/>
      </w:pPr>
      <w:rPr>
        <w:rFonts w:ascii="Tahoma" w:eastAsiaTheme="minorHAnsi"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FD6161A"/>
    <w:multiLevelType w:val="hybridMultilevel"/>
    <w:tmpl w:val="63A077F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A62F3E8">
      <w:start w:val="1"/>
      <w:numFmt w:val="decimal"/>
      <w:lvlText w:val="%2)"/>
      <w:lvlJc w:val="left"/>
      <w:pPr>
        <w:ind w:left="2716" w:hanging="360"/>
      </w:pPr>
      <w:rPr>
        <w:rFonts w:ascii="Arial" w:hAnsi="Arial" w:cs="Times New Roman" w:hint="default"/>
        <w:b/>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nsid w:val="55305177"/>
    <w:multiLevelType w:val="hybridMultilevel"/>
    <w:tmpl w:val="9942E47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4E694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A90F35"/>
    <w:multiLevelType w:val="hybridMultilevel"/>
    <w:tmpl w:val="50D456D2"/>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2C704004">
      <w:start w:val="1"/>
      <w:numFmt w:val="decimal"/>
      <w:lvlText w:val="%2)"/>
      <w:lvlJc w:val="left"/>
      <w:pPr>
        <w:ind w:left="1440" w:hanging="360"/>
      </w:pPr>
      <w:rPr>
        <w:rFonts w:ascii="Arial" w:hAnsi="Arial" w:cs="Times New Roman" w:hint="default"/>
        <w:b/>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901CE5"/>
    <w:multiLevelType w:val="multilevel"/>
    <w:tmpl w:val="6FD47AD0"/>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5">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BF3A74"/>
    <w:multiLevelType w:val="multilevel"/>
    <w:tmpl w:val="2EBAE35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b/>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7">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9">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EC97F3E"/>
    <w:multiLevelType w:val="hybridMultilevel"/>
    <w:tmpl w:val="F76466DC"/>
    <w:lvl w:ilvl="0" w:tplc="A0D6B0BA">
      <w:start w:val="1"/>
      <w:numFmt w:val="lowerLetter"/>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2">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8A84AE3"/>
    <w:multiLevelType w:val="hybridMultilevel"/>
    <w:tmpl w:val="967E03F8"/>
    <w:lvl w:ilvl="0" w:tplc="78DC2D8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1">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03">
    <w:nsid w:val="7159365D"/>
    <w:multiLevelType w:val="hybridMultilevel"/>
    <w:tmpl w:val="EEA24CFE"/>
    <w:lvl w:ilvl="0" w:tplc="425E6B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46390E"/>
    <w:multiLevelType w:val="hybridMultilevel"/>
    <w:tmpl w:val="746A650E"/>
    <w:lvl w:ilvl="0" w:tplc="5C62865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723E20"/>
    <w:multiLevelType w:val="multilevel"/>
    <w:tmpl w:val="B644DE30"/>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b/>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777C2B08"/>
    <w:multiLevelType w:val="hybridMultilevel"/>
    <w:tmpl w:val="EDD4790E"/>
    <w:lvl w:ilvl="0" w:tplc="83BC5E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4">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52"/>
  </w:num>
  <w:num w:numId="2">
    <w:abstractNumId w:val="104"/>
  </w:num>
  <w:num w:numId="3">
    <w:abstractNumId w:val="95"/>
  </w:num>
  <w:num w:numId="4">
    <w:abstractNumId w:val="45"/>
  </w:num>
  <w:num w:numId="5">
    <w:abstractNumId w:val="46"/>
  </w:num>
  <w:num w:numId="6">
    <w:abstractNumId w:val="53"/>
  </w:num>
  <w:num w:numId="7">
    <w:abstractNumId w:val="75"/>
  </w:num>
  <w:num w:numId="8">
    <w:abstractNumId w:val="12"/>
  </w:num>
  <w:num w:numId="9">
    <w:abstractNumId w:val="2"/>
  </w:num>
  <w:num w:numId="10">
    <w:abstractNumId w:val="1"/>
  </w:num>
  <w:num w:numId="11">
    <w:abstractNumId w:val="93"/>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91"/>
  </w:num>
  <w:num w:numId="15">
    <w:abstractNumId w:val="70"/>
  </w:num>
  <w:num w:numId="16">
    <w:abstractNumId w:val="30"/>
  </w:num>
  <w:num w:numId="17">
    <w:abstractNumId w:val="106"/>
  </w:num>
  <w:num w:numId="18">
    <w:abstractNumId w:val="97"/>
  </w:num>
  <w:num w:numId="19">
    <w:abstractNumId w:val="78"/>
  </w:num>
  <w:num w:numId="20">
    <w:abstractNumId w:val="48"/>
  </w:num>
  <w:num w:numId="21">
    <w:abstractNumId w:val="107"/>
  </w:num>
  <w:num w:numId="22">
    <w:abstractNumId w:val="27"/>
  </w:num>
  <w:num w:numId="23">
    <w:abstractNumId w:val="34"/>
  </w:num>
  <w:num w:numId="24">
    <w:abstractNumId w:val="41"/>
  </w:num>
  <w:num w:numId="25">
    <w:abstractNumId w:val="0"/>
  </w:num>
  <w:num w:numId="26">
    <w:abstractNumId w:val="77"/>
  </w:num>
  <w:num w:numId="27">
    <w:abstractNumId w:val="42"/>
  </w:num>
  <w:num w:numId="28">
    <w:abstractNumId w:val="62"/>
  </w:num>
  <w:num w:numId="29">
    <w:abstractNumId w:val="43"/>
  </w:num>
  <w:num w:numId="30">
    <w:abstractNumId w:val="23"/>
  </w:num>
  <w:num w:numId="31">
    <w:abstractNumId w:val="81"/>
  </w:num>
  <w:num w:numId="32">
    <w:abstractNumId w:val="83"/>
  </w:num>
  <w:num w:numId="33">
    <w:abstractNumId w:val="38"/>
  </w:num>
  <w:num w:numId="34">
    <w:abstractNumId w:val="64"/>
  </w:num>
  <w:num w:numId="35">
    <w:abstractNumId w:val="9"/>
  </w:num>
  <w:num w:numId="36">
    <w:abstractNumId w:val="40"/>
  </w:num>
  <w:num w:numId="37">
    <w:abstractNumId w:val="51"/>
  </w:num>
  <w:num w:numId="38">
    <w:abstractNumId w:val="102"/>
  </w:num>
  <w:num w:numId="39">
    <w:abstractNumId w:val="114"/>
  </w:num>
  <w:num w:numId="40">
    <w:abstractNumId w:val="90"/>
  </w:num>
  <w:num w:numId="41">
    <w:abstractNumId w:val="80"/>
  </w:num>
  <w:num w:numId="42">
    <w:abstractNumId w:val="79"/>
  </w:num>
  <w:num w:numId="43">
    <w:abstractNumId w:val="58"/>
  </w:num>
  <w:num w:numId="44">
    <w:abstractNumId w:val="105"/>
  </w:num>
  <w:num w:numId="45">
    <w:abstractNumId w:val="76"/>
  </w:num>
  <w:num w:numId="46">
    <w:abstractNumId w:val="101"/>
  </w:num>
  <w:num w:numId="47">
    <w:abstractNumId w:val="8"/>
  </w:num>
  <w:num w:numId="48">
    <w:abstractNumId w:val="109"/>
  </w:num>
  <w:num w:numId="49">
    <w:abstractNumId w:val="36"/>
  </w:num>
  <w:num w:numId="50">
    <w:abstractNumId w:val="29"/>
  </w:num>
  <w:num w:numId="51">
    <w:abstractNumId w:val="39"/>
  </w:num>
  <w:num w:numId="52">
    <w:abstractNumId w:val="47"/>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6"/>
  </w:num>
  <w:num w:numId="57">
    <w:abstractNumId w:val="61"/>
  </w:num>
  <w:num w:numId="58">
    <w:abstractNumId w:val="86"/>
  </w:num>
  <w:num w:numId="59">
    <w:abstractNumId w:val="14"/>
  </w:num>
  <w:num w:numId="60">
    <w:abstractNumId w:val="18"/>
  </w:num>
  <w:num w:numId="61">
    <w:abstractNumId w:val="33"/>
  </w:num>
  <w:num w:numId="62">
    <w:abstractNumId w:val="72"/>
  </w:num>
  <w:num w:numId="63">
    <w:abstractNumId w:val="96"/>
  </w:num>
  <w:num w:numId="64">
    <w:abstractNumId w:val="65"/>
  </w:num>
  <w:num w:numId="65">
    <w:abstractNumId w:val="10"/>
  </w:num>
  <w:num w:numId="66">
    <w:abstractNumId w:val="71"/>
  </w:num>
  <w:num w:numId="67">
    <w:abstractNumId w:val="49"/>
  </w:num>
  <w:num w:numId="68">
    <w:abstractNumId w:val="67"/>
  </w:num>
  <w:num w:numId="69">
    <w:abstractNumId w:val="98"/>
  </w:num>
  <w:num w:numId="70">
    <w:abstractNumId w:val="7"/>
  </w:num>
  <w:num w:numId="71">
    <w:abstractNumId w:val="60"/>
  </w:num>
  <w:num w:numId="72">
    <w:abstractNumId w:val="108"/>
  </w:num>
  <w:num w:numId="73">
    <w:abstractNumId w:val="59"/>
  </w:num>
  <w:num w:numId="74">
    <w:abstractNumId w:val="17"/>
  </w:num>
  <w:num w:numId="75">
    <w:abstractNumId w:val="13"/>
  </w:num>
  <w:num w:numId="76">
    <w:abstractNumId w:val="37"/>
  </w:num>
  <w:num w:numId="77">
    <w:abstractNumId w:val="116"/>
  </w:num>
  <w:num w:numId="78">
    <w:abstractNumId w:val="84"/>
  </w:num>
  <w:num w:numId="79">
    <w:abstractNumId w:val="31"/>
  </w:num>
  <w:num w:numId="80">
    <w:abstractNumId w:val="103"/>
  </w:num>
  <w:num w:numId="81">
    <w:abstractNumId w:val="73"/>
  </w:num>
  <w:num w:numId="82">
    <w:abstractNumId w:val="69"/>
  </w:num>
  <w:num w:numId="83">
    <w:abstractNumId w:val="20"/>
  </w:num>
  <w:num w:numId="84">
    <w:abstractNumId w:val="56"/>
  </w:num>
  <w:num w:numId="85">
    <w:abstractNumId w:val="68"/>
  </w:num>
  <w:num w:numId="86">
    <w:abstractNumId w:val="15"/>
  </w:num>
  <w:num w:numId="87">
    <w:abstractNumId w:val="99"/>
  </w:num>
  <w:num w:numId="88">
    <w:abstractNumId w:val="50"/>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44"/>
  </w:num>
  <w:num w:numId="92">
    <w:abstractNumId w:val="94"/>
  </w:num>
  <w:num w:numId="93">
    <w:abstractNumId w:val="85"/>
  </w:num>
  <w:num w:numId="94">
    <w:abstractNumId w:val="54"/>
  </w:num>
  <w:num w:numId="95">
    <w:abstractNumId w:val="89"/>
  </w:num>
  <w:num w:numId="96">
    <w:abstractNumId w:val="115"/>
  </w:num>
  <w:num w:numId="97">
    <w:abstractNumId w:val="26"/>
  </w:num>
  <w:num w:numId="98">
    <w:abstractNumId w:val="113"/>
  </w:num>
  <w:num w:numId="99">
    <w:abstractNumId w:val="74"/>
  </w:num>
  <w:num w:numId="10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0"/>
  </w:num>
  <w:num w:numId="102">
    <w:abstractNumId w:val="28"/>
  </w:num>
  <w:num w:numId="103">
    <w:abstractNumId w:val="24"/>
  </w:num>
  <w:num w:numId="104">
    <w:abstractNumId w:val="88"/>
  </w:num>
  <w:num w:numId="105">
    <w:abstractNumId w:val="110"/>
  </w:num>
  <w:num w:numId="106">
    <w:abstractNumId w:val="25"/>
  </w:num>
  <w:num w:numId="107">
    <w:abstractNumId w:val="19"/>
  </w:num>
  <w:num w:numId="108">
    <w:abstractNumId w:val="8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73F"/>
    <w:rsid w:val="00002FBE"/>
    <w:rsid w:val="0000574C"/>
    <w:rsid w:val="00007CF5"/>
    <w:rsid w:val="00015A3F"/>
    <w:rsid w:val="00016AC1"/>
    <w:rsid w:val="000246C7"/>
    <w:rsid w:val="000346DF"/>
    <w:rsid w:val="00043807"/>
    <w:rsid w:val="000468CD"/>
    <w:rsid w:val="00050148"/>
    <w:rsid w:val="00051E0D"/>
    <w:rsid w:val="000621C7"/>
    <w:rsid w:val="00063C34"/>
    <w:rsid w:val="0007420D"/>
    <w:rsid w:val="000803B8"/>
    <w:rsid w:val="0008205F"/>
    <w:rsid w:val="00085584"/>
    <w:rsid w:val="000862BE"/>
    <w:rsid w:val="00096451"/>
    <w:rsid w:val="00097C85"/>
    <w:rsid w:val="000B30A5"/>
    <w:rsid w:val="000D58E2"/>
    <w:rsid w:val="000D6050"/>
    <w:rsid w:val="000D6D46"/>
    <w:rsid w:val="000E2738"/>
    <w:rsid w:val="000E3B35"/>
    <w:rsid w:val="000F0815"/>
    <w:rsid w:val="000F0A8A"/>
    <w:rsid w:val="000F5C77"/>
    <w:rsid w:val="001113A9"/>
    <w:rsid w:val="00111890"/>
    <w:rsid w:val="00112F19"/>
    <w:rsid w:val="0011579E"/>
    <w:rsid w:val="00115A58"/>
    <w:rsid w:val="001230F4"/>
    <w:rsid w:val="001313BC"/>
    <w:rsid w:val="00133724"/>
    <w:rsid w:val="00133945"/>
    <w:rsid w:val="001349AB"/>
    <w:rsid w:val="00135B4E"/>
    <w:rsid w:val="0014103B"/>
    <w:rsid w:val="001433DA"/>
    <w:rsid w:val="00144277"/>
    <w:rsid w:val="0014796D"/>
    <w:rsid w:val="00150A8A"/>
    <w:rsid w:val="00151977"/>
    <w:rsid w:val="001523E0"/>
    <w:rsid w:val="00152744"/>
    <w:rsid w:val="0015601D"/>
    <w:rsid w:val="00165C5D"/>
    <w:rsid w:val="001676DB"/>
    <w:rsid w:val="00170125"/>
    <w:rsid w:val="001728BF"/>
    <w:rsid w:val="00175F85"/>
    <w:rsid w:val="001817EF"/>
    <w:rsid w:val="00186B12"/>
    <w:rsid w:val="00187DC7"/>
    <w:rsid w:val="00187FF3"/>
    <w:rsid w:val="00193C9C"/>
    <w:rsid w:val="00195525"/>
    <w:rsid w:val="00196B2C"/>
    <w:rsid w:val="001A4437"/>
    <w:rsid w:val="001A66F0"/>
    <w:rsid w:val="001B62EE"/>
    <w:rsid w:val="001B7409"/>
    <w:rsid w:val="001C4929"/>
    <w:rsid w:val="001E0E88"/>
    <w:rsid w:val="001E4040"/>
    <w:rsid w:val="001E619C"/>
    <w:rsid w:val="001E702F"/>
    <w:rsid w:val="001F3B95"/>
    <w:rsid w:val="00206AA8"/>
    <w:rsid w:val="00207185"/>
    <w:rsid w:val="00224302"/>
    <w:rsid w:val="00224813"/>
    <w:rsid w:val="00226E74"/>
    <w:rsid w:val="00226E94"/>
    <w:rsid w:val="00232909"/>
    <w:rsid w:val="00235779"/>
    <w:rsid w:val="0024290F"/>
    <w:rsid w:val="00251CAA"/>
    <w:rsid w:val="002523CC"/>
    <w:rsid w:val="002544C5"/>
    <w:rsid w:val="002546E4"/>
    <w:rsid w:val="00255078"/>
    <w:rsid w:val="0026147D"/>
    <w:rsid w:val="0026755B"/>
    <w:rsid w:val="0027205A"/>
    <w:rsid w:val="00281991"/>
    <w:rsid w:val="0028340D"/>
    <w:rsid w:val="0029714D"/>
    <w:rsid w:val="002A58B1"/>
    <w:rsid w:val="002A6102"/>
    <w:rsid w:val="002A6555"/>
    <w:rsid w:val="002A7B8F"/>
    <w:rsid w:val="002B5006"/>
    <w:rsid w:val="002B627C"/>
    <w:rsid w:val="002B6A6E"/>
    <w:rsid w:val="002C027E"/>
    <w:rsid w:val="002C3BDA"/>
    <w:rsid w:val="002C4197"/>
    <w:rsid w:val="002D267D"/>
    <w:rsid w:val="002D3E9B"/>
    <w:rsid w:val="002D7CF5"/>
    <w:rsid w:val="002E39E6"/>
    <w:rsid w:val="002E4910"/>
    <w:rsid w:val="002E7A10"/>
    <w:rsid w:val="002F4781"/>
    <w:rsid w:val="003012E2"/>
    <w:rsid w:val="0031029C"/>
    <w:rsid w:val="003241AB"/>
    <w:rsid w:val="00334596"/>
    <w:rsid w:val="00355524"/>
    <w:rsid w:val="00357E71"/>
    <w:rsid w:val="00374195"/>
    <w:rsid w:val="00376ACE"/>
    <w:rsid w:val="0038454A"/>
    <w:rsid w:val="00391736"/>
    <w:rsid w:val="003A08BA"/>
    <w:rsid w:val="003A3A98"/>
    <w:rsid w:val="003B5787"/>
    <w:rsid w:val="003B6F59"/>
    <w:rsid w:val="003B784E"/>
    <w:rsid w:val="003C04FD"/>
    <w:rsid w:val="003C096B"/>
    <w:rsid w:val="003C4A08"/>
    <w:rsid w:val="003C6C48"/>
    <w:rsid w:val="003D27CA"/>
    <w:rsid w:val="003E6CA0"/>
    <w:rsid w:val="003F201E"/>
    <w:rsid w:val="00400642"/>
    <w:rsid w:val="004009D7"/>
    <w:rsid w:val="0041171C"/>
    <w:rsid w:val="004137AD"/>
    <w:rsid w:val="00414103"/>
    <w:rsid w:val="004162DD"/>
    <w:rsid w:val="00417F92"/>
    <w:rsid w:val="0042090B"/>
    <w:rsid w:val="00425A55"/>
    <w:rsid w:val="00435A84"/>
    <w:rsid w:val="00443525"/>
    <w:rsid w:val="00452F58"/>
    <w:rsid w:val="00453E6F"/>
    <w:rsid w:val="004623AC"/>
    <w:rsid w:val="00464E53"/>
    <w:rsid w:val="00480ACA"/>
    <w:rsid w:val="00490AA1"/>
    <w:rsid w:val="00490CA8"/>
    <w:rsid w:val="004A7591"/>
    <w:rsid w:val="004B0496"/>
    <w:rsid w:val="004B16DF"/>
    <w:rsid w:val="004C1A82"/>
    <w:rsid w:val="004C21F9"/>
    <w:rsid w:val="004D0C92"/>
    <w:rsid w:val="004D21F0"/>
    <w:rsid w:val="004E45DC"/>
    <w:rsid w:val="004E5D7C"/>
    <w:rsid w:val="004F0F6D"/>
    <w:rsid w:val="004F0FD5"/>
    <w:rsid w:val="004F16E6"/>
    <w:rsid w:val="00500FDD"/>
    <w:rsid w:val="00502C85"/>
    <w:rsid w:val="0050596A"/>
    <w:rsid w:val="0051098A"/>
    <w:rsid w:val="005117B2"/>
    <w:rsid w:val="00511918"/>
    <w:rsid w:val="00515DF5"/>
    <w:rsid w:val="00516826"/>
    <w:rsid w:val="00525877"/>
    <w:rsid w:val="00533B2B"/>
    <w:rsid w:val="00534669"/>
    <w:rsid w:val="00535831"/>
    <w:rsid w:val="00535A0E"/>
    <w:rsid w:val="005374FC"/>
    <w:rsid w:val="00544654"/>
    <w:rsid w:val="00544A2F"/>
    <w:rsid w:val="0054695F"/>
    <w:rsid w:val="00547F16"/>
    <w:rsid w:val="00547FC3"/>
    <w:rsid w:val="005500C8"/>
    <w:rsid w:val="005533E6"/>
    <w:rsid w:val="00560E62"/>
    <w:rsid w:val="00583CB1"/>
    <w:rsid w:val="0058577E"/>
    <w:rsid w:val="00594A18"/>
    <w:rsid w:val="005A312D"/>
    <w:rsid w:val="005A476D"/>
    <w:rsid w:val="005A5736"/>
    <w:rsid w:val="005B506B"/>
    <w:rsid w:val="005C14B5"/>
    <w:rsid w:val="005C4B0F"/>
    <w:rsid w:val="005D0B5B"/>
    <w:rsid w:val="005E320C"/>
    <w:rsid w:val="005F464E"/>
    <w:rsid w:val="00604207"/>
    <w:rsid w:val="00610023"/>
    <w:rsid w:val="00620FBC"/>
    <w:rsid w:val="00621857"/>
    <w:rsid w:val="00621C35"/>
    <w:rsid w:val="00622909"/>
    <w:rsid w:val="00633005"/>
    <w:rsid w:val="0063677F"/>
    <w:rsid w:val="00637C87"/>
    <w:rsid w:val="0064483F"/>
    <w:rsid w:val="006472B7"/>
    <w:rsid w:val="00652BB9"/>
    <w:rsid w:val="00653249"/>
    <w:rsid w:val="00670E0F"/>
    <w:rsid w:val="006756D3"/>
    <w:rsid w:val="0067584D"/>
    <w:rsid w:val="00675B23"/>
    <w:rsid w:val="00687B5A"/>
    <w:rsid w:val="00692E5D"/>
    <w:rsid w:val="00693D23"/>
    <w:rsid w:val="006969A5"/>
    <w:rsid w:val="00697B69"/>
    <w:rsid w:val="006A34DB"/>
    <w:rsid w:val="006A539F"/>
    <w:rsid w:val="006B1CE9"/>
    <w:rsid w:val="006B511F"/>
    <w:rsid w:val="006C0ACD"/>
    <w:rsid w:val="006C30EA"/>
    <w:rsid w:val="006C3AD4"/>
    <w:rsid w:val="006D3B22"/>
    <w:rsid w:val="006F373F"/>
    <w:rsid w:val="007008DA"/>
    <w:rsid w:val="00703942"/>
    <w:rsid w:val="007267FE"/>
    <w:rsid w:val="00734547"/>
    <w:rsid w:val="007474F7"/>
    <w:rsid w:val="00752288"/>
    <w:rsid w:val="0075723A"/>
    <w:rsid w:val="007661EE"/>
    <w:rsid w:val="0077153B"/>
    <w:rsid w:val="00774413"/>
    <w:rsid w:val="007772E4"/>
    <w:rsid w:val="0078026C"/>
    <w:rsid w:val="007875AE"/>
    <w:rsid w:val="00792716"/>
    <w:rsid w:val="00792718"/>
    <w:rsid w:val="00795E18"/>
    <w:rsid w:val="007A1BBE"/>
    <w:rsid w:val="007A38BC"/>
    <w:rsid w:val="007A3C32"/>
    <w:rsid w:val="007A7440"/>
    <w:rsid w:val="007A79D2"/>
    <w:rsid w:val="007B2700"/>
    <w:rsid w:val="007B314B"/>
    <w:rsid w:val="007C16A5"/>
    <w:rsid w:val="007C2EAA"/>
    <w:rsid w:val="007C3A72"/>
    <w:rsid w:val="007D21E0"/>
    <w:rsid w:val="007D402B"/>
    <w:rsid w:val="007D66F9"/>
    <w:rsid w:val="007D6CDB"/>
    <w:rsid w:val="007D6DB0"/>
    <w:rsid w:val="007E2837"/>
    <w:rsid w:val="007F532A"/>
    <w:rsid w:val="007F6674"/>
    <w:rsid w:val="0080007A"/>
    <w:rsid w:val="00801CA2"/>
    <w:rsid w:val="008028C9"/>
    <w:rsid w:val="00807523"/>
    <w:rsid w:val="00844817"/>
    <w:rsid w:val="00850CAB"/>
    <w:rsid w:val="00856E0E"/>
    <w:rsid w:val="00856FF4"/>
    <w:rsid w:val="00864115"/>
    <w:rsid w:val="00866A89"/>
    <w:rsid w:val="00867455"/>
    <w:rsid w:val="008749F7"/>
    <w:rsid w:val="008776C9"/>
    <w:rsid w:val="00877BDE"/>
    <w:rsid w:val="00880FB9"/>
    <w:rsid w:val="008810E7"/>
    <w:rsid w:val="00881D7C"/>
    <w:rsid w:val="00887E71"/>
    <w:rsid w:val="00894A0A"/>
    <w:rsid w:val="00895F26"/>
    <w:rsid w:val="008A0041"/>
    <w:rsid w:val="008A250F"/>
    <w:rsid w:val="008A2D12"/>
    <w:rsid w:val="008A7986"/>
    <w:rsid w:val="008B5540"/>
    <w:rsid w:val="008B6CB0"/>
    <w:rsid w:val="008C1A77"/>
    <w:rsid w:val="008D5B80"/>
    <w:rsid w:val="008D5FF3"/>
    <w:rsid w:val="008D7A16"/>
    <w:rsid w:val="008E2966"/>
    <w:rsid w:val="008F3CAE"/>
    <w:rsid w:val="008F6225"/>
    <w:rsid w:val="009009AB"/>
    <w:rsid w:val="00900BCE"/>
    <w:rsid w:val="0091136D"/>
    <w:rsid w:val="0091666D"/>
    <w:rsid w:val="00917E4A"/>
    <w:rsid w:val="009277F1"/>
    <w:rsid w:val="00927927"/>
    <w:rsid w:val="00930BFA"/>
    <w:rsid w:val="00937300"/>
    <w:rsid w:val="00940131"/>
    <w:rsid w:val="00945FA3"/>
    <w:rsid w:val="0095615D"/>
    <w:rsid w:val="00974017"/>
    <w:rsid w:val="00975C54"/>
    <w:rsid w:val="00977166"/>
    <w:rsid w:val="009809E1"/>
    <w:rsid w:val="00982D87"/>
    <w:rsid w:val="00982FAB"/>
    <w:rsid w:val="009841CA"/>
    <w:rsid w:val="00995CA3"/>
    <w:rsid w:val="00996B00"/>
    <w:rsid w:val="009A49D5"/>
    <w:rsid w:val="009B1A50"/>
    <w:rsid w:val="009B47B4"/>
    <w:rsid w:val="009C42A9"/>
    <w:rsid w:val="009C4DC0"/>
    <w:rsid w:val="009C60AD"/>
    <w:rsid w:val="009C6BE4"/>
    <w:rsid w:val="009D29D1"/>
    <w:rsid w:val="009D5B7E"/>
    <w:rsid w:val="009D667D"/>
    <w:rsid w:val="009D6F7F"/>
    <w:rsid w:val="009F3255"/>
    <w:rsid w:val="009F5E5D"/>
    <w:rsid w:val="009F772F"/>
    <w:rsid w:val="00A00FAF"/>
    <w:rsid w:val="00A05ACD"/>
    <w:rsid w:val="00A1125B"/>
    <w:rsid w:val="00A166E2"/>
    <w:rsid w:val="00A17C4F"/>
    <w:rsid w:val="00A20796"/>
    <w:rsid w:val="00A24B6B"/>
    <w:rsid w:val="00A34254"/>
    <w:rsid w:val="00A3490A"/>
    <w:rsid w:val="00A409D5"/>
    <w:rsid w:val="00A42FA8"/>
    <w:rsid w:val="00A43734"/>
    <w:rsid w:val="00A50CB2"/>
    <w:rsid w:val="00A53324"/>
    <w:rsid w:val="00A656A6"/>
    <w:rsid w:val="00A65EA5"/>
    <w:rsid w:val="00A73D57"/>
    <w:rsid w:val="00A748F4"/>
    <w:rsid w:val="00A75361"/>
    <w:rsid w:val="00A85126"/>
    <w:rsid w:val="00A93100"/>
    <w:rsid w:val="00A95198"/>
    <w:rsid w:val="00A97E5E"/>
    <w:rsid w:val="00AA0FF2"/>
    <w:rsid w:val="00AA3CBE"/>
    <w:rsid w:val="00AB5124"/>
    <w:rsid w:val="00AC41A8"/>
    <w:rsid w:val="00AC5F49"/>
    <w:rsid w:val="00AD2E7A"/>
    <w:rsid w:val="00AD70E9"/>
    <w:rsid w:val="00AE1038"/>
    <w:rsid w:val="00AE194F"/>
    <w:rsid w:val="00AF290A"/>
    <w:rsid w:val="00AF5CE7"/>
    <w:rsid w:val="00B04F86"/>
    <w:rsid w:val="00B07E55"/>
    <w:rsid w:val="00B158B4"/>
    <w:rsid w:val="00B167F9"/>
    <w:rsid w:val="00B16AC2"/>
    <w:rsid w:val="00B2377D"/>
    <w:rsid w:val="00B34094"/>
    <w:rsid w:val="00B51114"/>
    <w:rsid w:val="00B5545B"/>
    <w:rsid w:val="00B60528"/>
    <w:rsid w:val="00B60F3F"/>
    <w:rsid w:val="00B633D4"/>
    <w:rsid w:val="00B63772"/>
    <w:rsid w:val="00B765EB"/>
    <w:rsid w:val="00B8002D"/>
    <w:rsid w:val="00B80D13"/>
    <w:rsid w:val="00B94D0D"/>
    <w:rsid w:val="00BA0B77"/>
    <w:rsid w:val="00BB1C0F"/>
    <w:rsid w:val="00BB40A0"/>
    <w:rsid w:val="00BC0542"/>
    <w:rsid w:val="00BC1BFD"/>
    <w:rsid w:val="00BC6A55"/>
    <w:rsid w:val="00BD4069"/>
    <w:rsid w:val="00BD6F81"/>
    <w:rsid w:val="00BE0BBA"/>
    <w:rsid w:val="00BE7676"/>
    <w:rsid w:val="00BF37A1"/>
    <w:rsid w:val="00C14629"/>
    <w:rsid w:val="00C159E1"/>
    <w:rsid w:val="00C17B82"/>
    <w:rsid w:val="00C209DE"/>
    <w:rsid w:val="00C224AD"/>
    <w:rsid w:val="00C22DBC"/>
    <w:rsid w:val="00C25F7A"/>
    <w:rsid w:val="00C270D5"/>
    <w:rsid w:val="00C32057"/>
    <w:rsid w:val="00C436DC"/>
    <w:rsid w:val="00C43915"/>
    <w:rsid w:val="00C4635D"/>
    <w:rsid w:val="00C47A94"/>
    <w:rsid w:val="00C528FF"/>
    <w:rsid w:val="00C6307F"/>
    <w:rsid w:val="00C6787A"/>
    <w:rsid w:val="00C72BCD"/>
    <w:rsid w:val="00C81A4D"/>
    <w:rsid w:val="00C85FA1"/>
    <w:rsid w:val="00C8721C"/>
    <w:rsid w:val="00C901EE"/>
    <w:rsid w:val="00CB0926"/>
    <w:rsid w:val="00CB467A"/>
    <w:rsid w:val="00CC05A0"/>
    <w:rsid w:val="00CC48B9"/>
    <w:rsid w:val="00CC5C83"/>
    <w:rsid w:val="00CD086C"/>
    <w:rsid w:val="00CD0C66"/>
    <w:rsid w:val="00CD7EBF"/>
    <w:rsid w:val="00CE18F5"/>
    <w:rsid w:val="00CE2D6D"/>
    <w:rsid w:val="00CE6105"/>
    <w:rsid w:val="00CF72BC"/>
    <w:rsid w:val="00D05F87"/>
    <w:rsid w:val="00D1518A"/>
    <w:rsid w:val="00D220A4"/>
    <w:rsid w:val="00D22EB3"/>
    <w:rsid w:val="00D24C38"/>
    <w:rsid w:val="00D27790"/>
    <w:rsid w:val="00D339D4"/>
    <w:rsid w:val="00D348E2"/>
    <w:rsid w:val="00D37752"/>
    <w:rsid w:val="00D37EEA"/>
    <w:rsid w:val="00D45A24"/>
    <w:rsid w:val="00D507BF"/>
    <w:rsid w:val="00D525EE"/>
    <w:rsid w:val="00D52CAD"/>
    <w:rsid w:val="00D64C62"/>
    <w:rsid w:val="00D672FE"/>
    <w:rsid w:val="00D67AF4"/>
    <w:rsid w:val="00D720AD"/>
    <w:rsid w:val="00D72887"/>
    <w:rsid w:val="00D7647D"/>
    <w:rsid w:val="00D86749"/>
    <w:rsid w:val="00DA27A7"/>
    <w:rsid w:val="00DA4D55"/>
    <w:rsid w:val="00DB05EB"/>
    <w:rsid w:val="00DB283C"/>
    <w:rsid w:val="00DB3D38"/>
    <w:rsid w:val="00DB5F96"/>
    <w:rsid w:val="00DC3257"/>
    <w:rsid w:val="00DC5145"/>
    <w:rsid w:val="00DC538A"/>
    <w:rsid w:val="00DC772C"/>
    <w:rsid w:val="00DC785C"/>
    <w:rsid w:val="00DD414A"/>
    <w:rsid w:val="00DD4475"/>
    <w:rsid w:val="00DE2C53"/>
    <w:rsid w:val="00DE7C06"/>
    <w:rsid w:val="00DF0089"/>
    <w:rsid w:val="00DF5417"/>
    <w:rsid w:val="00E05E0E"/>
    <w:rsid w:val="00E10CBF"/>
    <w:rsid w:val="00E16CE9"/>
    <w:rsid w:val="00E26B29"/>
    <w:rsid w:val="00E31E33"/>
    <w:rsid w:val="00E33946"/>
    <w:rsid w:val="00E33CC5"/>
    <w:rsid w:val="00E340EA"/>
    <w:rsid w:val="00E347A7"/>
    <w:rsid w:val="00E36E5D"/>
    <w:rsid w:val="00E42637"/>
    <w:rsid w:val="00E46D7B"/>
    <w:rsid w:val="00E50114"/>
    <w:rsid w:val="00E52A8B"/>
    <w:rsid w:val="00E63EE2"/>
    <w:rsid w:val="00E67270"/>
    <w:rsid w:val="00E708DD"/>
    <w:rsid w:val="00E7259C"/>
    <w:rsid w:val="00E748E8"/>
    <w:rsid w:val="00E7745E"/>
    <w:rsid w:val="00E850D5"/>
    <w:rsid w:val="00E948CE"/>
    <w:rsid w:val="00EA2D53"/>
    <w:rsid w:val="00EA51A2"/>
    <w:rsid w:val="00EA5273"/>
    <w:rsid w:val="00EB1DB8"/>
    <w:rsid w:val="00EB5C7D"/>
    <w:rsid w:val="00EC4C9A"/>
    <w:rsid w:val="00EC714E"/>
    <w:rsid w:val="00ED228C"/>
    <w:rsid w:val="00ED5D38"/>
    <w:rsid w:val="00ED6C83"/>
    <w:rsid w:val="00EE4FB1"/>
    <w:rsid w:val="00EE74D7"/>
    <w:rsid w:val="00EF1591"/>
    <w:rsid w:val="00EF51F7"/>
    <w:rsid w:val="00F02935"/>
    <w:rsid w:val="00F03A5C"/>
    <w:rsid w:val="00F05CE7"/>
    <w:rsid w:val="00F112BB"/>
    <w:rsid w:val="00F16876"/>
    <w:rsid w:val="00F24183"/>
    <w:rsid w:val="00F247B6"/>
    <w:rsid w:val="00F24FD7"/>
    <w:rsid w:val="00F26C16"/>
    <w:rsid w:val="00F4383D"/>
    <w:rsid w:val="00F43979"/>
    <w:rsid w:val="00F45995"/>
    <w:rsid w:val="00F57D9D"/>
    <w:rsid w:val="00F62090"/>
    <w:rsid w:val="00F711CC"/>
    <w:rsid w:val="00F749EC"/>
    <w:rsid w:val="00F75369"/>
    <w:rsid w:val="00F81751"/>
    <w:rsid w:val="00F84C08"/>
    <w:rsid w:val="00F879CA"/>
    <w:rsid w:val="00F91F5B"/>
    <w:rsid w:val="00F928CD"/>
    <w:rsid w:val="00F93FEC"/>
    <w:rsid w:val="00F96313"/>
    <w:rsid w:val="00FA0071"/>
    <w:rsid w:val="00FA772A"/>
    <w:rsid w:val="00FA7746"/>
    <w:rsid w:val="00FB33C8"/>
    <w:rsid w:val="00FB45EA"/>
    <w:rsid w:val="00FB6D15"/>
    <w:rsid w:val="00FB76CC"/>
    <w:rsid w:val="00FD121C"/>
    <w:rsid w:val="00FD24EC"/>
    <w:rsid w:val="00FE28D4"/>
    <w:rsid w:val="00FE53D7"/>
    <w:rsid w:val="00FF0982"/>
    <w:rsid w:val="00FF3BA5"/>
    <w:rsid w:val="00FF3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rPr>
  </w:style>
  <w:style w:type="paragraph" w:styleId="Nagwek3">
    <w:name w:val="heading 3"/>
    <w:basedOn w:val="Normalny"/>
    <w:next w:val="Wcicienormalne"/>
    <w:link w:val="Nagwek3Znak"/>
    <w:qFormat/>
    <w:rsid w:val="006F373F"/>
    <w:pPr>
      <w:ind w:left="354"/>
      <w:outlineLvl w:val="2"/>
    </w:pPr>
    <w:rPr>
      <w:b/>
      <w:sz w:val="24"/>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rPr>
  </w:style>
  <w:style w:type="character" w:customStyle="1" w:styleId="Nagwek3Znak">
    <w:name w:val="Nagłówek 3 Znak"/>
    <w:link w:val="Nagwek3"/>
    <w:rsid w:val="006F373F"/>
    <w:rPr>
      <w:rFonts w:ascii="Times New Roman" w:eastAsia="Times New Roman" w:hAnsi="Times New Roman" w:cs="Times New Roman"/>
      <w:b/>
      <w:sz w:val="24"/>
      <w:szCs w:val="20"/>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rPr>
  </w:style>
  <w:style w:type="paragraph" w:styleId="Tekstpodstawowywcity3">
    <w:name w:val="Body Text Indent 3"/>
    <w:basedOn w:val="Normalny"/>
    <w:link w:val="Tekstpodstawowywcity3Znak"/>
    <w:uiPriority w:val="99"/>
    <w:rsid w:val="006F373F"/>
    <w:pPr>
      <w:spacing w:line="360" w:lineRule="atLeast"/>
      <w:ind w:left="284"/>
      <w:jc w:val="both"/>
    </w:pPr>
    <w:rPr>
      <w:sz w:val="26"/>
    </w:rPr>
  </w:style>
  <w:style w:type="character" w:customStyle="1" w:styleId="Tekstpodstawowywcity3Znak">
    <w:name w:val="Tekst podstawowy wcięty 3 Znak"/>
    <w:link w:val="Tekstpodstawowywcity3"/>
    <w:uiPriority w:val="99"/>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Plan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List Paragraph,Obiekt,BulletC,Akapit z listą31,Akapit z listą BS,CW_Lista,2 heading,A_wyliczenie,K-P_odwolanie,maz_wyliczenie,opis dzialania,ISCG Numerowanie,lp1,Akapit z listą 1,Table of contents numbered"/>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uiPriority w:val="99"/>
    <w:rsid w:val="006F373F"/>
    <w:rPr>
      <w:sz w:val="16"/>
      <w:szCs w:val="16"/>
    </w:rPr>
  </w:style>
  <w:style w:type="paragraph" w:styleId="Tekstkomentarza">
    <w:name w:val="annotation text"/>
    <w:basedOn w:val="Normalny"/>
    <w:link w:val="TekstkomentarzaZnak"/>
    <w:uiPriority w:val="99"/>
    <w:rsid w:val="006F373F"/>
  </w:style>
  <w:style w:type="character" w:customStyle="1" w:styleId="TekstkomentarzaZnak">
    <w:name w:val="Tekst komentarza Znak"/>
    <w:link w:val="Tekstkomentarza"/>
    <w:uiPriority w:val="99"/>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List Paragraph Znak,Obiekt Znak,BulletC Znak,Akapit z listą31 Znak,Akapit z listą BS Znak,CW_Lista Znak,2 heading Znak,A_wyliczenie Znak,K-P_odwolanie Znak,maz_wyliczenie Znak,lp1 Znak"/>
    <w:link w:val="Akapitzlist"/>
    <w:uiPriority w:val="34"/>
    <w:qForma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25"/>
      </w:numPr>
    </w:pPr>
  </w:style>
  <w:style w:type="paragraph" w:styleId="Plandokumentu">
    <w:name w:val="Document Map"/>
    <w:basedOn w:val="Normalny"/>
    <w:link w:val="PlandokumentuZnak"/>
    <w:semiHidden/>
    <w:unhideWhenUsed/>
    <w:rsid w:val="006F373F"/>
    <w:rPr>
      <w:rFonts w:ascii="Segoe UI" w:hAnsi="Segoe UI" w:cs="Segoe UI"/>
      <w:sz w:val="16"/>
      <w:szCs w:val="16"/>
    </w:rPr>
  </w:style>
  <w:style w:type="character" w:customStyle="1" w:styleId="PlandokumentuZnak">
    <w:name w:val="Plan dokumentu Znak"/>
    <w:link w:val="Plandokumentu"/>
    <w:semiHidden/>
    <w:rsid w:val="006F373F"/>
    <w:rPr>
      <w:rFonts w:ascii="Segoe UI" w:eastAsia="Times New Roman" w:hAnsi="Segoe UI" w:cs="Segoe UI"/>
      <w:sz w:val="16"/>
      <w:szCs w:val="16"/>
      <w:lang w:eastAsia="pl-PL"/>
    </w:rPr>
  </w:style>
  <w:style w:type="paragraph" w:customStyle="1" w:styleId="pkt">
    <w:name w:val="pkt"/>
    <w:basedOn w:val="Normalny"/>
    <w:rsid w:val="00CD0C66"/>
    <w:pPr>
      <w:spacing w:before="60" w:after="60"/>
      <w:ind w:left="851" w:hanging="295"/>
      <w:jc w:val="both"/>
    </w:pPr>
    <w:rPr>
      <w:sz w:val="24"/>
      <w:szCs w:val="24"/>
    </w:rPr>
  </w:style>
  <w:style w:type="character" w:customStyle="1" w:styleId="UnresolvedMention">
    <w:name w:val="Unresolved Mention"/>
    <w:basedOn w:val="Domylnaczcionkaakapitu"/>
    <w:uiPriority w:val="99"/>
    <w:semiHidden/>
    <w:unhideWhenUsed/>
    <w:rsid w:val="00CD0C66"/>
    <w:rPr>
      <w:color w:val="605E5C"/>
      <w:shd w:val="clear" w:color="auto" w:fill="E1DFDD"/>
    </w:rPr>
  </w:style>
  <w:style w:type="paragraph" w:customStyle="1" w:styleId="Akapitzlist1">
    <w:name w:val="Akapit z listą1"/>
    <w:basedOn w:val="Normalny"/>
    <w:link w:val="ListParagraphChar"/>
    <w:qFormat/>
    <w:rsid w:val="00CD0C66"/>
    <w:pPr>
      <w:spacing w:before="200" w:after="200" w:line="276" w:lineRule="auto"/>
      <w:ind w:left="720"/>
    </w:pPr>
    <w:rPr>
      <w:sz w:val="24"/>
      <w:lang w:eastAsia="en-US"/>
    </w:rPr>
  </w:style>
  <w:style w:type="character" w:customStyle="1" w:styleId="ListParagraphChar">
    <w:name w:val="List Paragraph Char"/>
    <w:link w:val="Akapitzlist1"/>
    <w:uiPriority w:val="99"/>
    <w:locked/>
    <w:rsid w:val="00CD0C66"/>
    <w:rPr>
      <w:rFonts w:ascii="Times New Roman" w:eastAsia="Times New Roman" w:hAnsi="Times New Roman"/>
      <w:sz w:val="24"/>
      <w:lang w:eastAsia="en-US"/>
    </w:rPr>
  </w:style>
  <w:style w:type="character" w:styleId="UyteHipercze">
    <w:name w:val="FollowedHyperlink"/>
    <w:basedOn w:val="Domylnaczcionkaakapitu"/>
    <w:uiPriority w:val="99"/>
    <w:semiHidden/>
    <w:unhideWhenUsed/>
    <w:rsid w:val="00CD0C66"/>
    <w:rPr>
      <w:color w:val="954F72" w:themeColor="followedHyperlink"/>
      <w:u w:val="single"/>
    </w:rPr>
  </w:style>
  <w:style w:type="paragraph" w:customStyle="1" w:styleId="normal">
    <w:name w:val="normal"/>
    <w:rsid w:val="00AA3CBE"/>
    <w:pPr>
      <w:spacing w:line="276" w:lineRule="auto"/>
    </w:pPr>
    <w:rPr>
      <w:rFonts w:ascii="Arial" w:eastAsia="Arial" w:hAnsi="Arial" w:cs="Arial"/>
      <w:sz w:val="22"/>
      <w:szCs w:val="22"/>
    </w:rPr>
  </w:style>
  <w:style w:type="paragraph" w:customStyle="1" w:styleId="ust">
    <w:name w:val="ust"/>
    <w:uiPriority w:val="99"/>
    <w:rsid w:val="0008205F"/>
    <w:pPr>
      <w:spacing w:before="60" w:after="60"/>
      <w:ind w:left="426" w:hanging="284"/>
      <w:jc w:val="both"/>
    </w:pPr>
    <w:rPr>
      <w:rFonts w:ascii="Times New Roman" w:eastAsia="Times New Roman" w:hAnsi="Times New Roman"/>
      <w:sz w:val="24"/>
    </w:rPr>
  </w:style>
  <w:style w:type="character" w:customStyle="1" w:styleId="Stylwiadomocie-mail94">
    <w:name w:val="Styl wiadomości e-mail 94"/>
    <w:semiHidden/>
    <w:rsid w:val="00F02935"/>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422608313">
      <w:bodyDiv w:val="1"/>
      <w:marLeft w:val="0"/>
      <w:marRight w:val="0"/>
      <w:marTop w:val="0"/>
      <w:marBottom w:val="0"/>
      <w:divBdr>
        <w:top w:val="none" w:sz="0" w:space="0" w:color="auto"/>
        <w:left w:val="none" w:sz="0" w:space="0" w:color="auto"/>
        <w:bottom w:val="none" w:sz="0" w:space="0" w:color="auto"/>
        <w:right w:val="none" w:sz="0" w:space="0" w:color="auto"/>
      </w:divBdr>
    </w:div>
    <w:div w:id="10759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platformazakupowa.pl/pn/bobolice" TargetMode="External"/><Relationship Id="rId42" Type="http://schemas.openxmlformats.org/officeDocument/2006/relationships/hyperlink" Target="https://ems.ms.gov.pl/krs/wyszukiwaniepodmiotu" TargetMode="External"/><Relationship Id="rId47" Type="http://schemas.openxmlformats.org/officeDocument/2006/relationships/hyperlink" Target="mailto:szkody@maximus-broker.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mailto:zamowieniapubliczne@bobol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mailto:iod@bobolice.pl"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rod.ceidg.gov.pl" TargetMode="External"/><Relationship Id="rId48" Type="http://schemas.openxmlformats.org/officeDocument/2006/relationships/hyperlink" Target="mailto:szkody@maximus-broker.pl"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BCE5-06A6-4B8D-ABB8-893730E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1</Pages>
  <Words>23346</Words>
  <Characters>140081</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163101</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UM Bobolice</cp:lastModifiedBy>
  <cp:revision>629</cp:revision>
  <cp:lastPrinted>2021-12-09T09:41:00Z</cp:lastPrinted>
  <dcterms:created xsi:type="dcterms:W3CDTF">2018-08-23T07:34:00Z</dcterms:created>
  <dcterms:modified xsi:type="dcterms:W3CDTF">2021-12-09T10:13:00Z</dcterms:modified>
</cp:coreProperties>
</file>