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2C994" w14:textId="78B4EDC4" w:rsidR="00233D0D" w:rsidRPr="006D24B9" w:rsidRDefault="00F848B0" w:rsidP="00DE09A3">
      <w:pPr>
        <w:pageBreakBefore/>
        <w:shd w:val="clear" w:color="auto" w:fill="FFFFFF"/>
        <w:suppressAutoHyphens w:val="0"/>
        <w:jc w:val="right"/>
      </w:pPr>
      <w:r>
        <w:rPr>
          <w:b/>
          <w:sz w:val="22"/>
          <w:szCs w:val="22"/>
          <w:lang w:eastAsia="ar-SA"/>
        </w:rPr>
        <w:t>Załącznik nr 5 do</w:t>
      </w:r>
      <w:r w:rsidRPr="00F848B0">
        <w:rPr>
          <w:b/>
          <w:bCs/>
          <w:sz w:val="22"/>
          <w:szCs w:val="22"/>
          <w:lang w:eastAsia="ar-SA"/>
        </w:rPr>
        <w:t xml:space="preserve"> „Wyjaśnień nr 1 i zmiany nr 1 treści specyfikacji warunków zamówienia oraz ogłoszenia o zamówieniu”</w:t>
      </w:r>
      <w:r>
        <w:rPr>
          <w:b/>
          <w:bCs/>
          <w:sz w:val="22"/>
          <w:szCs w:val="22"/>
          <w:lang w:eastAsia="ar-SA"/>
        </w:rPr>
        <w:t xml:space="preserve">                   </w:t>
      </w:r>
      <w:r w:rsidR="00233D0D" w:rsidRPr="006D24B9">
        <w:rPr>
          <w:b/>
          <w:sz w:val="22"/>
          <w:szCs w:val="22"/>
          <w:lang w:eastAsia="ar-SA"/>
        </w:rPr>
        <w:t>Załącznik</w:t>
      </w:r>
      <w:r w:rsidR="00233D0D" w:rsidRPr="006D24B9">
        <w:rPr>
          <w:b/>
          <w:sz w:val="22"/>
          <w:szCs w:val="22"/>
          <w:lang w:val="x-none" w:eastAsia="ar-SA"/>
        </w:rPr>
        <w:t xml:space="preserve"> nr </w:t>
      </w:r>
      <w:r w:rsidR="00833762" w:rsidRPr="006D24B9">
        <w:rPr>
          <w:b/>
          <w:sz w:val="22"/>
          <w:szCs w:val="22"/>
          <w:lang w:eastAsia="ar-SA"/>
        </w:rPr>
        <w:t xml:space="preserve">7 </w:t>
      </w:r>
      <w:r w:rsidR="00233D0D" w:rsidRPr="006D24B9">
        <w:rPr>
          <w:b/>
          <w:sz w:val="22"/>
          <w:szCs w:val="22"/>
          <w:lang w:eastAsia="ar-SA"/>
        </w:rPr>
        <w:t xml:space="preserve">do SWZ </w:t>
      </w:r>
      <w:r>
        <w:rPr>
          <w:b/>
          <w:sz w:val="22"/>
          <w:szCs w:val="22"/>
          <w:lang w:eastAsia="ar-SA"/>
        </w:rPr>
        <w:t>– ze zmianami</w:t>
      </w:r>
    </w:p>
    <w:p w14:paraId="2FF682E2" w14:textId="1311C138" w:rsidR="00233D0D" w:rsidRPr="006D24B9" w:rsidRDefault="00233D0D" w:rsidP="00F848B0">
      <w:pPr>
        <w:tabs>
          <w:tab w:val="left" w:pos="360"/>
        </w:tabs>
        <w:jc w:val="center"/>
        <w:rPr>
          <w:color w:val="C00000"/>
          <w:sz w:val="26"/>
          <w:szCs w:val="26"/>
        </w:rPr>
      </w:pPr>
      <w:r w:rsidRPr="006D24B9">
        <w:rPr>
          <w:b/>
          <w:iCs/>
          <w:color w:val="C00000"/>
          <w:sz w:val="26"/>
          <w:szCs w:val="26"/>
          <w:lang w:eastAsia="ar-SA"/>
        </w:rPr>
        <w:t>Wykaz osób</w:t>
      </w:r>
      <w:r w:rsidR="002D4E19" w:rsidRPr="006D24B9">
        <w:rPr>
          <w:b/>
          <w:iCs/>
          <w:color w:val="C00000"/>
          <w:sz w:val="26"/>
          <w:szCs w:val="26"/>
          <w:lang w:eastAsia="ar-SA"/>
        </w:rPr>
        <w:t>,</w:t>
      </w:r>
      <w:r w:rsidRPr="006D24B9">
        <w:rPr>
          <w:b/>
          <w:iCs/>
          <w:color w:val="C00000"/>
          <w:sz w:val="26"/>
          <w:szCs w:val="26"/>
          <w:lang w:eastAsia="ar-SA"/>
        </w:rPr>
        <w:t xml:space="preserve"> skierowanych przez Wykonawcę do realizacji zamówienia</w:t>
      </w:r>
    </w:p>
    <w:p w14:paraId="1F07D851" w14:textId="77777777" w:rsidR="009C3581" w:rsidRPr="006D24B9" w:rsidRDefault="00233D0D" w:rsidP="00F848B0">
      <w:pPr>
        <w:tabs>
          <w:tab w:val="left" w:pos="360"/>
        </w:tabs>
        <w:jc w:val="both"/>
        <w:rPr>
          <w:b/>
          <w:spacing w:val="-2"/>
          <w:sz w:val="6"/>
          <w:szCs w:val="22"/>
        </w:rPr>
      </w:pPr>
      <w:r w:rsidRPr="006D24B9">
        <w:rPr>
          <w:sz w:val="22"/>
          <w:szCs w:val="22"/>
          <w:lang w:eastAsia="ar-SA"/>
        </w:rPr>
        <w:t>do zamówienia publicznego pn.</w:t>
      </w:r>
      <w:r w:rsidRPr="006D24B9">
        <w:rPr>
          <w:b/>
          <w:sz w:val="22"/>
          <w:szCs w:val="22"/>
        </w:rPr>
        <w:t xml:space="preserve"> </w:t>
      </w:r>
      <w:r w:rsidR="009C3581"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</w:p>
    <w:p w14:paraId="0B026875" w14:textId="77777777" w:rsidR="00233D0D" w:rsidRPr="006D24B9" w:rsidRDefault="00233D0D" w:rsidP="00233D0D">
      <w:pPr>
        <w:tabs>
          <w:tab w:val="left" w:pos="360"/>
        </w:tabs>
        <w:jc w:val="both"/>
        <w:rPr>
          <w:i/>
          <w:color w:val="000000"/>
          <w:sz w:val="2"/>
          <w:szCs w:val="22"/>
          <w:lang w:eastAsia="ar-SA"/>
        </w:rPr>
      </w:pPr>
    </w:p>
    <w:p w14:paraId="766DF97D" w14:textId="77777777" w:rsidR="00233D0D" w:rsidRPr="006D24B9" w:rsidRDefault="00233D0D" w:rsidP="00233D0D">
      <w:pPr>
        <w:tabs>
          <w:tab w:val="left" w:pos="360"/>
        </w:tabs>
        <w:ind w:left="360" w:hanging="360"/>
        <w:rPr>
          <w:sz w:val="12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233D0D" w:rsidRPr="006D24B9" w14:paraId="5539779C" w14:textId="77777777" w:rsidTr="00DE09A3">
        <w:trPr>
          <w:cantSplit/>
          <w:trHeight w:val="397"/>
        </w:trPr>
        <w:tc>
          <w:tcPr>
            <w:tcW w:w="567" w:type="dxa"/>
            <w:shd w:val="clear" w:color="auto" w:fill="FFFFFF"/>
            <w:vAlign w:val="center"/>
          </w:tcPr>
          <w:p w14:paraId="740917F5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L.p.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1BE91368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Nazwa(y) Wykonawcy(ów)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79A4AEE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Adres(y) Wykonawcy(ów)</w:t>
            </w:r>
          </w:p>
        </w:tc>
      </w:tr>
      <w:tr w:rsidR="00233D0D" w:rsidRPr="006D24B9" w14:paraId="218D637D" w14:textId="77777777" w:rsidTr="00DE09A3">
        <w:trPr>
          <w:cantSplit/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18AE6BC6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694512" w14:textId="77777777" w:rsidR="00233D0D" w:rsidRPr="006D24B9" w:rsidRDefault="00233D0D" w:rsidP="00DE09A3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3F8BC1F2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F9C24DF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43F758C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33D0D" w:rsidRPr="006D24B9" w14:paraId="1FCC9074" w14:textId="77777777" w:rsidTr="00DE09A3">
        <w:trPr>
          <w:cantSplit/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482E6DE7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3B194D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4E466568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7DAD16BA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744DD680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692AF34B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FC47BC2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5CE76DB" w14:textId="77777777" w:rsidR="00233D0D" w:rsidRPr="006D24B9" w:rsidRDefault="00233D0D" w:rsidP="00233D0D">
      <w:pPr>
        <w:spacing w:before="240" w:after="2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Przedstawiam/y wykaz osób skierowanych przez Wykonawcę do realizacji zamówienia, które będą uczestniczyć w jego wykonywaniu, w celu potwierdzenia spełnienia warunku udziału w postępowaniu określonego w Rozdziale VIII ust. 1 pkt 2 lit. </w:t>
      </w:r>
      <w:r w:rsidR="00EA21A1" w:rsidRPr="006D24B9">
        <w:rPr>
          <w:sz w:val="22"/>
          <w:szCs w:val="22"/>
        </w:rPr>
        <w:t>c</w:t>
      </w:r>
      <w:r w:rsidRPr="006D24B9">
        <w:rPr>
          <w:sz w:val="22"/>
          <w:szCs w:val="22"/>
        </w:rPr>
        <w:t xml:space="preserve"> SWZ:  </w:t>
      </w:r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843"/>
        <w:gridCol w:w="1422"/>
      </w:tblGrid>
      <w:tr w:rsidR="00233D0D" w:rsidRPr="006D24B9" w14:paraId="3745F834" w14:textId="77777777" w:rsidTr="00DE09A3">
        <w:trPr>
          <w:cantSplit/>
          <w:trHeight w:val="14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25253" w14:textId="77777777" w:rsidR="00233D0D" w:rsidRPr="006D24B9" w:rsidRDefault="00233D0D" w:rsidP="00DE09A3">
            <w:pPr>
              <w:jc w:val="center"/>
              <w:rPr>
                <w:b/>
                <w:sz w:val="28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Imię i nazwisko</w:t>
            </w:r>
          </w:p>
          <w:p w14:paraId="400D1EC8" w14:textId="77777777" w:rsidR="00233D0D" w:rsidRPr="006D24B9" w:rsidRDefault="00233D0D" w:rsidP="00DE09A3">
            <w:pPr>
              <w:jc w:val="center"/>
              <w:rPr>
                <w:b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osoby skierowanej do realizacji zamówienia, która będzie uczestniczyć w jego wykonywaniu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2B652" w14:textId="77777777" w:rsidR="00233D0D" w:rsidRPr="006D24B9" w:rsidRDefault="00233D0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Uprawnienia i doświadczenie niezbędne do wykonania zamówienia publicznego</w:t>
            </w:r>
            <w:r w:rsidRPr="006D24B9">
              <w:rPr>
                <w:b/>
                <w:sz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9558F" w14:textId="77777777" w:rsidR="00233D0D" w:rsidRPr="006D24B9" w:rsidRDefault="00233D0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Zakres wykonywanych czynności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2CC3" w14:textId="54112639" w:rsidR="00233D0D" w:rsidRPr="006D24B9" w:rsidRDefault="00233D0D" w:rsidP="00DE09A3">
            <w:pPr>
              <w:jc w:val="center"/>
              <w:rPr>
                <w:b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Podstawa do dysponowania osobą**</w:t>
            </w:r>
          </w:p>
        </w:tc>
      </w:tr>
      <w:tr w:rsidR="00233D0D" w:rsidRPr="006D24B9" w14:paraId="577ADF83" w14:textId="77777777" w:rsidTr="00DE09A3">
        <w:trPr>
          <w:cantSplit/>
          <w:trHeight w:val="11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A1AF" w14:textId="77777777" w:rsidR="00233D0D" w:rsidRPr="006D24B9" w:rsidRDefault="00563657" w:rsidP="00DE09A3">
            <w:pPr>
              <w:jc w:val="center"/>
              <w:rPr>
                <w:bCs/>
                <w:sz w:val="16"/>
                <w:szCs w:val="14"/>
                <w:lang w:eastAsia="ar-SA"/>
              </w:rPr>
            </w:pPr>
            <w:bookmarkStart w:id="0" w:name="_Hlk147819030"/>
            <w:r w:rsidRPr="006D24B9">
              <w:rPr>
                <w:bCs/>
                <w:sz w:val="16"/>
                <w:szCs w:val="14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4AAF" w14:textId="77777777" w:rsidR="0057676D" w:rsidRPr="006D24B9" w:rsidRDefault="0057676D" w:rsidP="004113C6">
            <w:pPr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w specjalności inżynieryjnej kolejowej w zakresie kolejowych obiektów budowlanych,</w:t>
            </w:r>
            <w:r w:rsidRPr="006D24B9">
              <w:rPr>
                <w:sz w:val="20"/>
                <w:szCs w:val="20"/>
                <w:lang w:eastAsia="ar-SA"/>
              </w:rPr>
              <w:t xml:space="preserve"> </w:t>
            </w:r>
            <w:r w:rsidRPr="006D24B9">
              <w:rPr>
                <w:sz w:val="16"/>
                <w:szCs w:val="16"/>
                <w:lang w:eastAsia="ar-SA"/>
              </w:rPr>
              <w:t>zgodnie z SWZ</w:t>
            </w:r>
          </w:p>
          <w:p w14:paraId="7162079E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58CB35E7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06DFC25A" w14:textId="77777777" w:rsidR="0057676D" w:rsidRPr="006D24B9" w:rsidRDefault="0057676D" w:rsidP="00164FB5">
            <w:pPr>
              <w:jc w:val="both"/>
              <w:rPr>
                <w:sz w:val="10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w specjalności inżynieryjnej mostowej,</w:t>
            </w:r>
            <w:r w:rsidRPr="006D24B9">
              <w:t xml:space="preserve"> </w:t>
            </w:r>
            <w:r w:rsidRPr="006D24B9">
              <w:rPr>
                <w:sz w:val="16"/>
                <w:szCs w:val="16"/>
                <w:lang w:eastAsia="ar-SA"/>
              </w:rPr>
              <w:t>zgodnie z SWZ</w:t>
            </w:r>
          </w:p>
          <w:p w14:paraId="512FAB98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2CD6C933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46F18158" w14:textId="77777777" w:rsidR="0057676D" w:rsidRPr="006D24B9" w:rsidRDefault="0057676D" w:rsidP="00164FB5">
            <w:pPr>
              <w:jc w:val="both"/>
              <w:rPr>
                <w:sz w:val="10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do projektowania bez ograniczeń w specjalności </w:t>
            </w:r>
            <w:proofErr w:type="spellStart"/>
            <w:r w:rsidRPr="006D24B9">
              <w:rPr>
                <w:sz w:val="16"/>
                <w:szCs w:val="16"/>
                <w:lang w:eastAsia="ar-SA"/>
              </w:rPr>
              <w:t>konstrukcyjno</w:t>
            </w:r>
            <w:proofErr w:type="spellEnd"/>
            <w:r w:rsidRPr="006D24B9">
              <w:rPr>
                <w:sz w:val="16"/>
                <w:szCs w:val="16"/>
                <w:lang w:eastAsia="ar-SA"/>
              </w:rPr>
              <w:t>–budowlanej, zgodnie z SWZ</w:t>
            </w:r>
          </w:p>
          <w:p w14:paraId="39FBE250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6C868C8D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00CAF856" w14:textId="5F7A727F" w:rsidR="0057676D" w:rsidRPr="006D24B9" w:rsidRDefault="0057676D" w:rsidP="00164FB5">
            <w:pPr>
              <w:jc w:val="both"/>
              <w:rPr>
                <w:sz w:val="10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w specjalności drogowej, zgodnie z SWZ</w:t>
            </w:r>
          </w:p>
          <w:p w14:paraId="05A59924" w14:textId="77777777" w:rsidR="0057676D" w:rsidRPr="006D24B9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06FFC5C1" w14:textId="77777777" w:rsidR="00C710D0" w:rsidRPr="006D24B9" w:rsidRDefault="00C710D0" w:rsidP="00C710D0">
            <w:pPr>
              <w:rPr>
                <w:b/>
                <w:bCs/>
                <w:sz w:val="16"/>
                <w:szCs w:val="16"/>
                <w:lang w:eastAsia="ar-SA"/>
              </w:rPr>
            </w:pPr>
          </w:p>
          <w:p w14:paraId="4C6CEC28" w14:textId="559317AA" w:rsidR="00454D37" w:rsidRPr="006D24B9" w:rsidRDefault="00454D37" w:rsidP="00C710D0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09ACA8E7" w14:textId="77777777" w:rsidR="00454D37" w:rsidRPr="006D24B9" w:rsidRDefault="00454D37" w:rsidP="004113C6">
            <w:pPr>
              <w:jc w:val="center"/>
              <w:rPr>
                <w:b/>
                <w:bCs/>
                <w:sz w:val="10"/>
                <w:szCs w:val="16"/>
                <w:lang w:eastAsia="ar-SA"/>
              </w:rPr>
            </w:pPr>
          </w:p>
          <w:p w14:paraId="3FD86EC0" w14:textId="77777777" w:rsidR="00454D37" w:rsidRPr="006D24B9" w:rsidRDefault="00454D37" w:rsidP="004113C6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D1D8481" w14:textId="77777777" w:rsidR="00454D37" w:rsidRPr="006D24B9" w:rsidRDefault="00454D37" w:rsidP="002D4E19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26A68988" w14:textId="2A114EEC" w:rsidR="00C710D0" w:rsidRPr="006D24B9" w:rsidRDefault="00C710D0" w:rsidP="002D4E19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CBF910C" w14:textId="77777777" w:rsidR="002D4E19" w:rsidRPr="004113C6" w:rsidRDefault="002D4E19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występował w charakterze Koordynatora Projektu lub Kierownika Projektu lub Projektanta lub Głównego Projektanta i kierował zespołem projektowym, który opracował:</w:t>
            </w:r>
          </w:p>
          <w:p w14:paraId="3F46A834" w14:textId="3989ABFB" w:rsidR="002D4E19" w:rsidRPr="004113C6" w:rsidRDefault="002D4E19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- dwie (2) wielobranżowe dokumentacje projektowe, z których każda obejmowała co najmniej projekt budowlany w zakresie minimum czterech (4) branż (mostowa, torowa, drogowa, sanitarna) dla budowy lub przebudowy dwutorowej linii kolejowej;</w:t>
            </w:r>
          </w:p>
          <w:p w14:paraId="14AF96A1" w14:textId="77777777" w:rsidR="002D4E19" w:rsidRPr="004113C6" w:rsidRDefault="002D4E19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budowę.</w:t>
            </w:r>
          </w:p>
          <w:p w14:paraId="31722C83" w14:textId="526D6CF9" w:rsidR="00233D0D" w:rsidRPr="006D24B9" w:rsidRDefault="002D4E19" w:rsidP="004113C6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- dwa (2) wnioski i na ich podstawie uzyskał co najmniej dwie (2) decyzje o ustaleniu lokalizacji linii kolejowej</w:t>
            </w:r>
            <w:r w:rsidR="00F848B0">
              <w:rPr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="00F848B0" w:rsidRPr="00F848B0">
              <w:rPr>
                <w:b/>
                <w:i/>
                <w:iCs/>
                <w:sz w:val="16"/>
                <w:szCs w:val="16"/>
                <w:lang w:eastAsia="ar-SA"/>
              </w:rPr>
              <w:t>lub na ich podstawie inwestor danego przedsięwzięcia uzyskał co najmniej dwie (2) decyzje o ustaleniu lokalizacji linii kolejowej</w:t>
            </w:r>
            <w:r w:rsidR="00C710D0" w:rsidRPr="004113C6">
              <w:rPr>
                <w:bCs/>
                <w:i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27110" w14:textId="77777777" w:rsidR="00EA21A1" w:rsidRPr="006D24B9" w:rsidRDefault="00EA21A1" w:rsidP="00DE09A3">
            <w:pPr>
              <w:jc w:val="center"/>
              <w:rPr>
                <w:b/>
                <w:bCs/>
                <w:sz w:val="16"/>
                <w:szCs w:val="14"/>
                <w:lang w:eastAsia="ar-SA"/>
              </w:rPr>
            </w:pPr>
            <w:r w:rsidRPr="006D24B9">
              <w:rPr>
                <w:b/>
                <w:bCs/>
                <w:sz w:val="16"/>
                <w:szCs w:val="14"/>
                <w:lang w:eastAsia="ar-SA"/>
              </w:rPr>
              <w:t>Koordynator</w:t>
            </w:r>
          </w:p>
          <w:p w14:paraId="385833A0" w14:textId="77777777" w:rsidR="00233D0D" w:rsidRPr="006D24B9" w:rsidRDefault="00EA21A1" w:rsidP="00DE09A3">
            <w:pPr>
              <w:jc w:val="center"/>
              <w:rPr>
                <w:sz w:val="14"/>
                <w:szCs w:val="14"/>
                <w:lang w:eastAsia="ar-SA"/>
              </w:rPr>
            </w:pPr>
            <w:r w:rsidRPr="006D24B9">
              <w:rPr>
                <w:b/>
                <w:bCs/>
                <w:sz w:val="16"/>
                <w:szCs w:val="14"/>
                <w:lang w:eastAsia="ar-SA"/>
              </w:rPr>
              <w:t>Projektu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5F89" w14:textId="77777777" w:rsidR="00233D0D" w:rsidRPr="006D24B9" w:rsidRDefault="00233D0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</w:p>
        </w:tc>
      </w:tr>
      <w:bookmarkEnd w:id="0"/>
      <w:tr w:rsidR="00233D0D" w:rsidRPr="006D24B9" w14:paraId="5F98D7B7" w14:textId="77777777" w:rsidTr="00DE09A3">
        <w:trPr>
          <w:cantSplit/>
          <w:trHeight w:val="15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D8F24" w14:textId="77777777" w:rsidR="00233D0D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916CC" w14:textId="15391EFA" w:rsidR="00237DEE" w:rsidRPr="006D24B9" w:rsidRDefault="00454D37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</w:t>
            </w:r>
            <w:r w:rsidR="00C710D0" w:rsidRPr="006D24B9">
              <w:rPr>
                <w:sz w:val="16"/>
                <w:szCs w:val="16"/>
                <w:lang w:eastAsia="ar-SA"/>
              </w:rPr>
              <w:t xml:space="preserve"> uprawnienia</w:t>
            </w:r>
            <w:r w:rsidRPr="006D24B9">
              <w:rPr>
                <w:sz w:val="16"/>
                <w:szCs w:val="16"/>
                <w:lang w:eastAsia="ar-SA"/>
              </w:rPr>
              <w:t xml:space="preserve"> </w:t>
            </w:r>
            <w:r w:rsidR="0057676D" w:rsidRPr="006D24B9">
              <w:rPr>
                <w:sz w:val="16"/>
                <w:szCs w:val="16"/>
                <w:lang w:eastAsia="ar-SA"/>
              </w:rPr>
              <w:t>budowlane do projektowania bez ograniczeń w specjalności inżynieryjnej kolejowej w zakresie kolejowych obiektów budowlanych</w:t>
            </w:r>
            <w:r w:rsidR="00EE4B35" w:rsidRPr="006D24B9">
              <w:rPr>
                <w:sz w:val="16"/>
                <w:szCs w:val="16"/>
                <w:lang w:eastAsia="ar-SA"/>
              </w:rPr>
              <w:t>,</w:t>
            </w:r>
            <w:r w:rsidR="00EE4B35" w:rsidRPr="006D24B9">
              <w:rPr>
                <w:sz w:val="20"/>
                <w:szCs w:val="20"/>
                <w:lang w:eastAsia="ar-SA"/>
              </w:rPr>
              <w:t xml:space="preserve"> </w:t>
            </w:r>
            <w:r w:rsidR="00EE4B35" w:rsidRPr="006D24B9">
              <w:rPr>
                <w:sz w:val="16"/>
                <w:szCs w:val="16"/>
                <w:lang w:eastAsia="ar-SA"/>
              </w:rPr>
              <w:t>zgodnie z SWZ</w:t>
            </w:r>
          </w:p>
          <w:p w14:paraId="6A7C44DB" w14:textId="7AB9B496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3C077E67" w14:textId="77777777" w:rsidR="00454D37" w:rsidRPr="006D24B9" w:rsidRDefault="00454D37" w:rsidP="00454D37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06891854" w14:textId="77777777" w:rsidR="00454D37" w:rsidRPr="006D24B9" w:rsidRDefault="00454D37" w:rsidP="00454D37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5476F900" w14:textId="77777777" w:rsidR="00454D37" w:rsidRPr="006D24B9" w:rsidRDefault="00454D37" w:rsidP="00454D37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EDF215C" w14:textId="77777777" w:rsidR="00233D0D" w:rsidRPr="006D24B9" w:rsidRDefault="00454D37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57A55AB5" w14:textId="3A9788E8" w:rsidR="00C710D0" w:rsidRPr="004113C6" w:rsidRDefault="00C710D0" w:rsidP="004113C6">
            <w:pPr>
              <w:spacing w:before="120" w:after="120"/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4113C6">
              <w:rPr>
                <w:i/>
                <w:iCs/>
                <w:sz w:val="16"/>
                <w:szCs w:val="16"/>
                <w:lang w:eastAsia="pl-PL"/>
              </w:rPr>
              <w:t xml:space="preserve">(w okresie ostatnich piętnastu (15) lat przed upływem terminu składania ofert opracował w charakterze projektanta branży torowej co najmniej trzy (3) dokumentacje projektowe obejmujące projekt budowlany dla budowy lub przebudowy linii kolejowej w zakresie łącznie co najmniej 3 szlaków i 2 stacji kolejowych. </w:t>
            </w:r>
          </w:p>
          <w:p w14:paraId="76A31D4D" w14:textId="0BF0280C" w:rsidR="00C710D0" w:rsidRPr="006D24B9" w:rsidRDefault="00C710D0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i/>
                <w:iCs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80CA7" w14:textId="15401AC4" w:rsidR="00233D0D" w:rsidRPr="006D24B9" w:rsidRDefault="0057676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bCs/>
                <w:sz w:val="16"/>
                <w:szCs w:val="14"/>
                <w:lang w:eastAsia="ar-SA"/>
              </w:rPr>
              <w:t>Projektant w branży kolejowej w zakresie kolejowych obiektów budowlanych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A6245" w14:textId="77777777" w:rsidR="00233D0D" w:rsidRPr="006D24B9" w:rsidRDefault="00233D0D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233D0D" w:rsidRPr="006D24B9" w14:paraId="0DEF448E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35E5" w14:textId="77777777" w:rsidR="00233D0D" w:rsidRPr="006D24B9" w:rsidRDefault="00563657" w:rsidP="00563657">
            <w:pPr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8176" w14:textId="77777777" w:rsidR="00454D37" w:rsidRPr="006D24B9" w:rsidRDefault="00454D37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237DEE" w:rsidRPr="006D24B9">
              <w:rPr>
                <w:sz w:val="16"/>
                <w:szCs w:val="16"/>
                <w:lang w:eastAsia="ar-SA"/>
              </w:rPr>
              <w:t>do projektowania bez ograniczeń w specjalności inżynieryjnej mostowej</w:t>
            </w:r>
            <w:r w:rsidR="00EE4B35" w:rsidRPr="006D24B9">
              <w:rPr>
                <w:sz w:val="16"/>
                <w:szCs w:val="16"/>
                <w:lang w:eastAsia="ar-SA"/>
              </w:rPr>
              <w:t>,</w:t>
            </w:r>
            <w:r w:rsidR="00EE4B35" w:rsidRPr="006D24B9">
              <w:t xml:space="preserve"> </w:t>
            </w:r>
            <w:r w:rsidR="00EE4B35" w:rsidRPr="006D24B9">
              <w:rPr>
                <w:sz w:val="16"/>
                <w:szCs w:val="16"/>
                <w:lang w:eastAsia="ar-SA"/>
              </w:rPr>
              <w:t>zgodnie z SWZ</w:t>
            </w:r>
          </w:p>
          <w:p w14:paraId="1D645B98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2E1A93E3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4CA831BF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6B8954C2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7E7E4623" w14:textId="77777777" w:rsidR="00233D0D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12BC296E" w14:textId="7BA0634E" w:rsidR="00C710D0" w:rsidRPr="004113C6" w:rsidRDefault="00C710D0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branży mostowej co najmniej jedną (1) dokumentację projektową obejmującą projekt budowlany w zakresie budowy lub przebudowy mostu kolejowego (lub drogowego) lub wiaduktu kolejowego (lub drogowego) lub estakady kolejowej (lub drogowej) o rozpiętości najdłuższego przęsła min. 35 m i długości całkowitej obiektu min. 150 m.</w:t>
            </w:r>
          </w:p>
          <w:p w14:paraId="3617C134" w14:textId="4B29A4B4" w:rsidR="00C710D0" w:rsidRPr="006D24B9" w:rsidRDefault="00C710D0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BB212" w14:textId="77777777" w:rsidR="00233D0D" w:rsidRPr="006D24B9" w:rsidRDefault="00EA21A1" w:rsidP="00DE09A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mostowej w zakresie projektowania mostów, wiaduktów, estakad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2FA4" w14:textId="77777777" w:rsidR="00233D0D" w:rsidRPr="006D24B9" w:rsidRDefault="00233D0D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233D0D" w:rsidRPr="006D24B9" w14:paraId="0C4A08C2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A1E0" w14:textId="77777777" w:rsidR="00233D0D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ECBF" w14:textId="77777777" w:rsidR="00233D0D" w:rsidRPr="006D24B9" w:rsidRDefault="00233D0D" w:rsidP="00DE09A3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237DEE" w:rsidRPr="006D24B9">
              <w:rPr>
                <w:sz w:val="16"/>
                <w:szCs w:val="14"/>
                <w:lang w:eastAsia="ar-SA"/>
              </w:rPr>
              <w:t>do projektowania bez ograniczeń w specjalności inżynieryjnej mostowej</w:t>
            </w:r>
            <w:r w:rsidR="00EE4B35" w:rsidRPr="006D24B9">
              <w:rPr>
                <w:sz w:val="16"/>
                <w:szCs w:val="14"/>
                <w:lang w:eastAsia="ar-SA"/>
              </w:rPr>
              <w:t>, zgodnie z SWZ</w:t>
            </w:r>
          </w:p>
          <w:p w14:paraId="4AEA3FD4" w14:textId="77777777" w:rsidR="00233D0D" w:rsidRPr="006D24B9" w:rsidRDefault="00233D0D" w:rsidP="00DE09A3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179F817C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5D3720E0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26F51F5F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4400117" w14:textId="77777777" w:rsidR="00233D0D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1DEC5A70" w14:textId="5CD5C229" w:rsidR="00C710D0" w:rsidRPr="004113C6" w:rsidRDefault="00C710D0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branży mostowej lub konstrukcyjno-budowlanej co najmniej jedną (1) dokumentację projektową obejmującą projekt budowlany w zakresie budowy tunelu o szerokości światła poziomego min. 10 m i długości całkowitej min. 100 m.</w:t>
            </w:r>
          </w:p>
          <w:p w14:paraId="26883AA6" w14:textId="34B01300" w:rsidR="00C710D0" w:rsidRPr="006D24B9" w:rsidRDefault="00C710D0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EB238" w14:textId="77777777" w:rsidR="00233D0D" w:rsidRPr="004113C6" w:rsidRDefault="00EA21A1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Projektant w branży mostowej w zakresie projektowania tuneli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E5DD" w14:textId="77777777" w:rsidR="00233D0D" w:rsidRPr="006D24B9" w:rsidRDefault="00233D0D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A21A1" w:rsidRPr="006D24B9" w14:paraId="4708EBFE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BA2B" w14:textId="77777777" w:rsidR="00EA21A1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C63B" w14:textId="77777777" w:rsidR="00454D37" w:rsidRPr="006D24B9" w:rsidRDefault="00454D37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237DEE" w:rsidRPr="006D24B9">
              <w:rPr>
                <w:sz w:val="16"/>
                <w:szCs w:val="16"/>
                <w:lang w:eastAsia="ar-SA"/>
              </w:rPr>
              <w:t>do projektowania bez ograniczeń w specjalności inżynieryjnej drogowej</w:t>
            </w:r>
            <w:r w:rsidR="00EE4B35" w:rsidRPr="006D24B9">
              <w:rPr>
                <w:sz w:val="16"/>
                <w:szCs w:val="16"/>
                <w:lang w:eastAsia="ar-SA"/>
              </w:rPr>
              <w:t>, zgodnie z SWZ</w:t>
            </w:r>
          </w:p>
          <w:p w14:paraId="5859B1A1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0400526C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1B66A00D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4B16C9A5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0290EB61" w14:textId="77777777" w:rsidR="00EA21A1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0878CA52" w14:textId="39C011E0" w:rsidR="00C710D0" w:rsidRPr="006D24B9" w:rsidRDefault="00C710D0" w:rsidP="00D62D83">
            <w:pPr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(w okresie ostatnich piętnastu (15) lat przed upływem terminu składania ofert opracował w charakterze projektanta branży drogowej co najmniej dwie (2) dokumentacje projektowe, z których każda obejmowała: projekt budowlany (PB), projekt wykonawczy (PW) wraz z materiałami do wniosku o wydanie decyzji o zezwoleniu na realizację inwestycji drogowej (ZRID) dla budowy drogi/ulicy klasy co najmniej Z, o długości tej drogi/ulicy co najmniej 2,0 km oraz </w:t>
            </w:r>
            <w:r w:rsidR="007C3DEE">
              <w:rPr>
                <w:bCs/>
                <w:i/>
                <w:iCs/>
                <w:sz w:val="16"/>
                <w:szCs w:val="16"/>
                <w:lang w:eastAsia="ar-SA"/>
              </w:rPr>
              <w:t xml:space="preserve">co najmniej </w:t>
            </w: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dwóch skrzyżowaniach skanalizowanych)</w:t>
            </w:r>
          </w:p>
          <w:p w14:paraId="4ABDD8E3" w14:textId="1797D73E" w:rsidR="00164FB5" w:rsidRPr="004113C6" w:rsidRDefault="00164FB5" w:rsidP="004113C6">
            <w:pPr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65BEC" w14:textId="77777777" w:rsidR="00EA21A1" w:rsidRPr="006D24B9" w:rsidRDefault="00EA21A1" w:rsidP="00DE09A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drogowej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564E" w14:textId="77777777" w:rsidR="00EA21A1" w:rsidRPr="006D24B9" w:rsidRDefault="00EA21A1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A21A1" w:rsidRPr="006D24B9" w14:paraId="084AF785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3A47" w14:textId="77777777" w:rsidR="00EA21A1" w:rsidRPr="006D24B9" w:rsidRDefault="00563657" w:rsidP="00563657">
            <w:pPr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CAFDE" w14:textId="77777777" w:rsidR="00164FB5" w:rsidRPr="006D24B9" w:rsidRDefault="00164FB5" w:rsidP="00454D37">
            <w:pPr>
              <w:jc w:val="both"/>
              <w:rPr>
                <w:sz w:val="16"/>
                <w:szCs w:val="16"/>
                <w:lang w:eastAsia="ar-SA"/>
              </w:rPr>
            </w:pPr>
          </w:p>
          <w:p w14:paraId="399288D0" w14:textId="4AE45534" w:rsidR="00454D37" w:rsidRPr="006D24B9" w:rsidRDefault="00454D37" w:rsidP="00454D37">
            <w:pPr>
              <w:jc w:val="both"/>
              <w:rPr>
                <w:sz w:val="10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385466" w:rsidRPr="006D24B9">
              <w:rPr>
                <w:sz w:val="16"/>
                <w:szCs w:val="16"/>
                <w:lang w:eastAsia="ar-SA"/>
              </w:rPr>
              <w:t>do projektowania bez ograniczeń w specjalności instalacyjnej w zakresie sieci, instalacji i urządzeń cieplnych, wentylacyjnych, gazowych, wodociągowych i kanalizacyjnych</w:t>
            </w:r>
            <w:r w:rsidR="00EE4B35" w:rsidRPr="006D24B9">
              <w:rPr>
                <w:sz w:val="16"/>
                <w:szCs w:val="16"/>
                <w:lang w:eastAsia="ar-SA"/>
              </w:rPr>
              <w:t>, zgodnie z SWZ</w:t>
            </w:r>
          </w:p>
          <w:p w14:paraId="4597774B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5EC84904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44A61750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32D93161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5C00BB55" w14:textId="77777777" w:rsidR="00EA21A1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3A8D982" w14:textId="04A644C3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branży sanitarnej co najmniej dwie (2) dokumentacje projektowe (obejmujące projekt budowlany i projekt wykonawczy) w zakresie systemu odwodnienia dla budowy lub przebudowy linii kolejowej o długości min. 2,0 km lub</w:t>
            </w:r>
            <w:r w:rsidR="007C3DEE">
              <w:rPr>
                <w:bCs/>
                <w:i/>
                <w:iCs/>
                <w:sz w:val="16"/>
                <w:szCs w:val="16"/>
                <w:lang w:eastAsia="ar-SA"/>
              </w:rPr>
              <w:t xml:space="preserve"> budowy </w:t>
            </w: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drogi/ulicy min. klasy Z o długości min. 2,0 km (każda).</w:t>
            </w:r>
          </w:p>
          <w:p w14:paraId="56A06102" w14:textId="4EDCAEA7" w:rsidR="00D62D83" w:rsidRPr="006D24B9" w:rsidRDefault="00D62D83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</w:t>
            </w:r>
            <w:r w:rsidRPr="006D24B9">
              <w:rPr>
                <w:bCs/>
                <w:i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67BB1" w14:textId="77777777" w:rsidR="00EA21A1" w:rsidRPr="006D24B9" w:rsidRDefault="00EA21A1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sanitarnej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19B5" w14:textId="77777777" w:rsidR="00EA21A1" w:rsidRPr="006D24B9" w:rsidRDefault="00EA21A1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A21A1" w:rsidRPr="006D24B9" w14:paraId="607D81E2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56B9" w14:textId="77777777" w:rsidR="00EA21A1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D3E4" w14:textId="34A5976A" w:rsidR="00454D37" w:rsidRPr="006D24B9" w:rsidRDefault="00454D37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4113C6">
              <w:rPr>
                <w:sz w:val="16"/>
                <w:szCs w:val="16"/>
                <w:lang w:eastAsia="ar-SA"/>
              </w:rPr>
              <w:t>Posiada uprawnienia budowlane do projektowania bez ograniczeń w specjalizacji techniczno-budowlanej geotechnika</w:t>
            </w:r>
            <w:r w:rsidR="00EE4B35" w:rsidRPr="004113C6">
              <w:rPr>
                <w:sz w:val="16"/>
                <w:szCs w:val="16"/>
                <w:lang w:eastAsia="ar-SA"/>
              </w:rPr>
              <w:t>, zgodnie z SWZ</w:t>
            </w:r>
          </w:p>
          <w:p w14:paraId="5282C61E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7DF74323" w14:textId="77777777" w:rsidR="00563657" w:rsidRPr="006D24B9" w:rsidRDefault="00563657" w:rsidP="0056365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11D7988B" w14:textId="4FAE8A15" w:rsidR="00454D37" w:rsidRPr="006D24B9" w:rsidRDefault="00D62D83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i certyfikat Polskiego Komitetu Geotechniki (PKG) lub inny równoważny certyfikat lub dokument</w:t>
            </w:r>
            <w:r w:rsidR="00EE4B35" w:rsidRPr="006D24B9">
              <w:rPr>
                <w:sz w:val="16"/>
                <w:szCs w:val="16"/>
                <w:lang w:eastAsia="ar-SA"/>
              </w:rPr>
              <w:t>, zgodnie z SWZ</w:t>
            </w:r>
          </w:p>
          <w:p w14:paraId="1703C5AB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06C2FB4E" w14:textId="77777777" w:rsidR="00454D37" w:rsidRPr="006D24B9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14:paraId="012F8C13" w14:textId="77777777" w:rsidR="00454D37" w:rsidRPr="006D24B9" w:rsidRDefault="00454D37" w:rsidP="00454D37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181D52E0" w14:textId="77777777" w:rsidR="00454D37" w:rsidRPr="006D24B9" w:rsidRDefault="00454D37" w:rsidP="00454D37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38012807" w14:textId="77777777" w:rsidR="00454D37" w:rsidRPr="006D24B9" w:rsidRDefault="00454D37" w:rsidP="00454D37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1F6972EB" w14:textId="77777777" w:rsidR="00454D37" w:rsidRPr="006D24B9" w:rsidRDefault="00454D37" w:rsidP="00454D37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F33E6F8" w14:textId="2A96485B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 w branży geotechnicznej co najmniej dwie (2) dokumentacje projektowe obejmujące:</w:t>
            </w:r>
          </w:p>
          <w:p w14:paraId="15308679" w14:textId="5DF64074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geotechniczne warunki </w:t>
            </w:r>
            <w:proofErr w:type="spellStart"/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posadawiania</w:t>
            </w:r>
            <w:proofErr w:type="spellEnd"/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obiektów budowalnych </w:t>
            </w:r>
          </w:p>
          <w:p w14:paraId="01A38349" w14:textId="77777777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oraz</w:t>
            </w:r>
          </w:p>
          <w:p w14:paraId="78F04B40" w14:textId="0059EE08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projekt wykonawczy branży geotechnicznej </w:t>
            </w:r>
          </w:p>
          <w:p w14:paraId="3583DE3F" w14:textId="77777777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dla budowy lub przebudowy linii kolejowej lub budowy drogi/ulicy minimum klasy Z, które posadowione zostały na podłożu, w którym zalegały grunty organiczne na łącznej długości odcinków co najmniej 1,00 km (każda).</w:t>
            </w:r>
          </w:p>
          <w:p w14:paraId="2ADB2845" w14:textId="75F439E4" w:rsidR="00812CEB" w:rsidRPr="006D24B9" w:rsidRDefault="00D62D83" w:rsidP="004113C6">
            <w:pPr>
              <w:spacing w:before="120" w:after="12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4B2D6" w14:textId="77777777" w:rsidR="00EA21A1" w:rsidRPr="006D24B9" w:rsidRDefault="00EA21A1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geotechnicznej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986E" w14:textId="77777777" w:rsidR="00EA21A1" w:rsidRPr="006D24B9" w:rsidRDefault="00EA21A1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812CEB" w:rsidRPr="006D24B9" w14:paraId="2AFA9FA7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23614" w14:textId="34C2ABFC" w:rsidR="00812CEB" w:rsidRPr="006D24B9" w:rsidRDefault="00812CEB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22B6" w14:textId="77777777" w:rsidR="00D62D83" w:rsidRPr="006D24B9" w:rsidRDefault="00D62D83" w:rsidP="00D62D83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w specjalizacji techniczno-budowlanej geotechnika, zgodnie z SWZ</w:t>
            </w:r>
          </w:p>
          <w:p w14:paraId="0DB47CF5" w14:textId="77777777" w:rsidR="00D62D83" w:rsidRPr="006D24B9" w:rsidRDefault="00D62D83" w:rsidP="00D62D83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602A7880" w14:textId="77777777" w:rsidR="00D62D83" w:rsidRPr="006D24B9" w:rsidRDefault="00D62D83" w:rsidP="00D62D83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585DBADD" w14:textId="77777777" w:rsidR="00D62D83" w:rsidRPr="006D24B9" w:rsidRDefault="00D62D83" w:rsidP="00D62D83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 uprawnienia budowlane do projektowania bez ograniczeń i certyfikat Polskiego Komitetu Geotechniki (PKG) lub inny równoważny certyfikat lub dokument, zgodnie z SWZ</w:t>
            </w:r>
          </w:p>
          <w:p w14:paraId="1ED68D80" w14:textId="77777777" w:rsidR="00D62D83" w:rsidRPr="006D24B9" w:rsidRDefault="00D62D83" w:rsidP="00D62D83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4836178E" w14:textId="77777777" w:rsidR="00812CEB" w:rsidRPr="006D24B9" w:rsidRDefault="00812CEB" w:rsidP="00812CEB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5E3273A8" w14:textId="77777777" w:rsidR="00812CEB" w:rsidRPr="006D24B9" w:rsidRDefault="00812CEB" w:rsidP="00812CEB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508BE266" w14:textId="77777777" w:rsidR="00812CEB" w:rsidRPr="006D24B9" w:rsidRDefault="00812CEB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0C00D8CD" w14:textId="77777777" w:rsidR="00812CEB" w:rsidRPr="006D24B9" w:rsidRDefault="00812CEB" w:rsidP="00812CEB">
            <w:pPr>
              <w:spacing w:before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75B5B161" w14:textId="77777777" w:rsidR="00164FB5" w:rsidRPr="004113C6" w:rsidRDefault="00D62D83" w:rsidP="00164FB5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w branży geotechnicznej co najmniej dwie (2) dokumentacje projektowe:</w:t>
            </w:r>
          </w:p>
          <w:p w14:paraId="7FE0CB6D" w14:textId="13D80ADB" w:rsidR="00D62D83" w:rsidRPr="004113C6" w:rsidRDefault="00164FB5" w:rsidP="004113C6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geotechniczne warunki </w:t>
            </w:r>
            <w:proofErr w:type="spellStart"/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>posadawiania</w:t>
            </w:r>
            <w:proofErr w:type="spellEnd"/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obiektów budowalnych </w:t>
            </w:r>
          </w:p>
          <w:p w14:paraId="144068C8" w14:textId="4B686AFB" w:rsidR="00164FB5" w:rsidRPr="004113C6" w:rsidRDefault="00164FB5" w:rsidP="00164FB5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o</w:t>
            </w:r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>raz</w:t>
            </w:r>
          </w:p>
          <w:p w14:paraId="213A54F2" w14:textId="6D554BBD" w:rsidR="00D62D83" w:rsidRPr="004113C6" w:rsidRDefault="00164FB5" w:rsidP="004113C6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projekt wykonawczy branży geotechnicznej </w:t>
            </w:r>
          </w:p>
          <w:p w14:paraId="55D99876" w14:textId="77777777" w:rsidR="00D62D83" w:rsidRPr="004113C6" w:rsidRDefault="00D62D83" w:rsidP="00D62D83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obejmujące swoim zakresem wykopy w terenie zabudowanym, o głębokości minimum sześć metrów (6 m) i powierzchni dna minimum 1000 m</w:t>
            </w:r>
            <w:r w:rsidRPr="004113C6">
              <w:rPr>
                <w:bCs/>
                <w:i/>
                <w:iCs/>
                <w:sz w:val="16"/>
                <w:szCs w:val="16"/>
                <w:vertAlign w:val="superscript"/>
                <w:lang w:eastAsia="ar-SA"/>
              </w:rPr>
              <w:t>2</w:t>
            </w: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(każda), w tym minimum jedna z dokumentacji obejmowała odwodnienie wykopu;</w:t>
            </w:r>
          </w:p>
          <w:p w14:paraId="03F1523E" w14:textId="6EEDA8B8" w:rsidR="00D62D83" w:rsidRPr="004113C6" w:rsidRDefault="00D62D83" w:rsidP="00164FB5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</w:t>
            </w:r>
            <w:r w:rsidR="00164FB5" w:rsidRPr="004113C6">
              <w:rPr>
                <w:bCs/>
                <w:i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CD81C" w14:textId="26F922B5" w:rsidR="00812CEB" w:rsidRPr="006D24B9" w:rsidRDefault="00812CEB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geotechnicznej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94DD" w14:textId="77777777" w:rsidR="00812CEB" w:rsidRPr="006D24B9" w:rsidRDefault="00812CEB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812CEB" w:rsidRPr="006D24B9" w14:paraId="029955D2" w14:textId="77777777" w:rsidTr="00DE09A3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E84C" w14:textId="77777777" w:rsidR="00812CEB" w:rsidRPr="006D24B9" w:rsidRDefault="00812CEB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080D" w14:textId="17EA4D7E" w:rsidR="00812CEB" w:rsidRPr="006D24B9" w:rsidRDefault="00812CEB" w:rsidP="00812CEB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</w:t>
            </w:r>
            <w:r w:rsidRPr="006D24B9">
              <w:rPr>
                <w:i/>
                <w:iCs/>
                <w:sz w:val="16"/>
                <w:szCs w:val="16"/>
                <w:lang w:eastAsia="ar-SA"/>
              </w:rPr>
              <w:t>– nie dotyczy</w:t>
            </w:r>
          </w:p>
          <w:p w14:paraId="4C51D72A" w14:textId="77777777" w:rsidR="00812CEB" w:rsidRPr="006D24B9" w:rsidRDefault="00812CEB" w:rsidP="00812CEB">
            <w:pPr>
              <w:rPr>
                <w:b/>
                <w:bCs/>
                <w:sz w:val="16"/>
                <w:szCs w:val="16"/>
                <w:lang w:eastAsia="ar-SA"/>
              </w:rPr>
            </w:pPr>
          </w:p>
          <w:p w14:paraId="3835B36C" w14:textId="2B4334EB" w:rsidR="00812CEB" w:rsidRPr="006D24B9" w:rsidRDefault="00812CEB" w:rsidP="00812CEB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7F31165D" w14:textId="77777777" w:rsidR="00812CEB" w:rsidRPr="006D24B9" w:rsidRDefault="00812CEB" w:rsidP="00812CEB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1933EFB7" w14:textId="77777777" w:rsidR="00812CEB" w:rsidRPr="006D24B9" w:rsidRDefault="00812CEB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4575A3B" w14:textId="77777777" w:rsidR="00812CEB" w:rsidRPr="006D24B9" w:rsidRDefault="00812CEB" w:rsidP="00812CEB">
            <w:pPr>
              <w:spacing w:before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A0C87FE" w14:textId="438C6A09" w:rsidR="00164FB5" w:rsidRPr="004113C6" w:rsidRDefault="00164FB5" w:rsidP="00812CEB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dziesięciu (10) lat przed upływem terminu składania ofert pełniła lub pełni obecnie funkcję BIM menadżera na minimum dwóch (2) projektach prowadzonych w metodyce BIM, w tym w co najmniej jednym (1) z zakresu inwestycji drogowej lub kolejowej)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1A0C" w14:textId="0572DC66" w:rsidR="00812CEB" w:rsidRPr="006D24B9" w:rsidRDefault="00812CEB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rFonts w:eastAsia="Arial"/>
                <w:b/>
                <w:bCs/>
                <w:sz w:val="16"/>
                <w:szCs w:val="16"/>
              </w:rPr>
              <w:t>BIM Menadżer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4B73" w14:textId="77777777" w:rsidR="00812CEB" w:rsidRPr="006D24B9" w:rsidRDefault="00812CEB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</w:tbl>
    <w:p w14:paraId="49ECB7B5" w14:textId="77777777" w:rsidR="00233D0D" w:rsidRPr="006D24B9" w:rsidRDefault="00233D0D" w:rsidP="00233D0D">
      <w:pPr>
        <w:tabs>
          <w:tab w:val="left" w:pos="2438"/>
        </w:tabs>
        <w:suppressAutoHyphens w:val="0"/>
        <w:rPr>
          <w:rFonts w:ascii="Palatino Linotype" w:eastAsia="Calibri" w:hAnsi="Palatino Linotype"/>
          <w:i/>
          <w:iCs/>
          <w:sz w:val="20"/>
          <w:szCs w:val="20"/>
          <w:lang w:eastAsia="en-US"/>
        </w:rPr>
      </w:pPr>
    </w:p>
    <w:p w14:paraId="547B86A9" w14:textId="61F4E58A" w:rsidR="00164FB5" w:rsidRPr="006D24B9" w:rsidRDefault="00164FB5" w:rsidP="00164FB5">
      <w:pPr>
        <w:tabs>
          <w:tab w:val="left" w:pos="2438"/>
        </w:tabs>
        <w:suppressAutoHyphens w:val="0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4113C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W odniesieniu do kluczowych zadań zastrzeżonych do osobistego wykonania przez Wykonawcę Wykonawca nie może powoływać się na zdolności podmiotu udostępniającego zasoby, na zasadach określonych w art. 118 ust. 1 ustawy </w:t>
      </w:r>
      <w:proofErr w:type="spellStart"/>
      <w:r w:rsidRPr="004113C6">
        <w:rPr>
          <w:rFonts w:eastAsia="Calibri"/>
          <w:b/>
          <w:bCs/>
          <w:i/>
          <w:iCs/>
          <w:sz w:val="20"/>
          <w:szCs w:val="20"/>
          <w:lang w:eastAsia="en-US"/>
        </w:rPr>
        <w:t>Pzp</w:t>
      </w:r>
      <w:proofErr w:type="spellEnd"/>
      <w:r w:rsidRPr="004113C6">
        <w:rPr>
          <w:rFonts w:eastAsia="Calibri"/>
          <w:b/>
          <w:bCs/>
          <w:i/>
          <w:iCs/>
          <w:sz w:val="20"/>
          <w:szCs w:val="20"/>
          <w:lang w:eastAsia="en-US"/>
        </w:rPr>
        <w:t>, w celu wykazania spełniania odnośnych warunków udziału w postępowaniu.</w:t>
      </w:r>
    </w:p>
    <w:p w14:paraId="7D159B34" w14:textId="77777777" w:rsidR="00164FB5" w:rsidRPr="004113C6" w:rsidRDefault="00164FB5" w:rsidP="004113C6">
      <w:pPr>
        <w:tabs>
          <w:tab w:val="left" w:pos="2438"/>
        </w:tabs>
        <w:suppressAutoHyphens w:val="0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</w:p>
    <w:p w14:paraId="19507738" w14:textId="77777777" w:rsidR="00233D0D" w:rsidRPr="006D24B9" w:rsidRDefault="00233D0D" w:rsidP="00233D0D">
      <w:pPr>
        <w:tabs>
          <w:tab w:val="left" w:pos="2438"/>
        </w:tabs>
        <w:suppressAutoHyphens w:val="0"/>
        <w:spacing w:after="12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6D24B9">
        <w:rPr>
          <w:rFonts w:eastAsia="Calibri"/>
          <w:b/>
          <w:i/>
          <w:iCs/>
          <w:sz w:val="20"/>
          <w:szCs w:val="20"/>
          <w:lang w:eastAsia="en-US"/>
        </w:rPr>
        <w:t>*</w:t>
      </w:r>
      <w:r w:rsidRPr="006D24B9">
        <w:rPr>
          <w:rFonts w:eastAsia="Calibri"/>
          <w:b/>
          <w:i/>
          <w:iCs/>
          <w:sz w:val="16"/>
          <w:szCs w:val="16"/>
          <w:lang w:eastAsia="en-US"/>
        </w:rPr>
        <w:t xml:space="preserve">    </w:t>
      </w:r>
      <w:r w:rsidRPr="006D24B9">
        <w:rPr>
          <w:rFonts w:eastAsia="Calibri"/>
          <w:b/>
          <w:i/>
          <w:iCs/>
          <w:sz w:val="20"/>
          <w:szCs w:val="20"/>
          <w:lang w:eastAsia="en-US"/>
        </w:rPr>
        <w:t>dokonać odpowiedniego skreślenia TAK albo NIE</w:t>
      </w:r>
    </w:p>
    <w:p w14:paraId="3EFA585D" w14:textId="77777777" w:rsidR="00233D0D" w:rsidRPr="006D24B9" w:rsidRDefault="00233D0D" w:rsidP="00233D0D">
      <w:pPr>
        <w:tabs>
          <w:tab w:val="left" w:pos="2438"/>
        </w:tabs>
        <w:suppressAutoHyphens w:val="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6D24B9">
        <w:rPr>
          <w:rFonts w:eastAsia="Calibri"/>
          <w:b/>
          <w:sz w:val="20"/>
          <w:szCs w:val="20"/>
          <w:lang w:eastAsia="en-US"/>
        </w:rPr>
        <w:t>**</w:t>
      </w:r>
      <w:r w:rsidRPr="006D24B9">
        <w:rPr>
          <w:rFonts w:eastAsia="Calibri"/>
          <w:b/>
          <w:i/>
          <w:iCs/>
          <w:sz w:val="20"/>
          <w:szCs w:val="20"/>
          <w:lang w:eastAsia="en-US"/>
        </w:rPr>
        <w:t xml:space="preserve"> dysponowanie osobą na podstawie np. umowy o pracę, umowy zlecenia, umowy o dzieło, oddanie do dyspozycji przez podmiot udostępniający zasoby</w:t>
      </w:r>
    </w:p>
    <w:p w14:paraId="251CCA65" w14:textId="77777777" w:rsidR="00233D0D" w:rsidRPr="006D24B9" w:rsidRDefault="00233D0D" w:rsidP="00233D0D">
      <w:pPr>
        <w:rPr>
          <w:b/>
          <w:i/>
          <w:sz w:val="8"/>
          <w:szCs w:val="22"/>
          <w:lang w:eastAsia="ar-SA"/>
        </w:rPr>
      </w:pPr>
    </w:p>
    <w:p w14:paraId="5C8D39AA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30EA18B5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1FC2AB73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0A383080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8A94A2F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018FC2F2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0336778A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5B949065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6D745EEC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46A685D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1328F87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BB8FC6B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72B86E8F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8764E0D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5D9D03FD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6BAEF4BF" w14:textId="77777777" w:rsidR="00233D0D" w:rsidRPr="006D24B9" w:rsidRDefault="00233D0D" w:rsidP="00233D0D">
      <w:pPr>
        <w:spacing w:before="120" w:after="120"/>
        <w:jc w:val="center"/>
        <w:rPr>
          <w:b/>
          <w:color w:val="C00000"/>
          <w:szCs w:val="22"/>
          <w:lang w:eastAsia="ar-SA"/>
        </w:rPr>
      </w:pPr>
      <w:r w:rsidRPr="006D24B9">
        <w:rPr>
          <w:b/>
          <w:color w:val="C00000"/>
          <w:szCs w:val="22"/>
          <w:lang w:eastAsia="ar-SA"/>
        </w:rPr>
        <w:t>Uwaga! Wypełniony wykaz należy opatrzyć kwalifikowanym podpisem elektronicznym</w:t>
      </w:r>
    </w:p>
    <w:p w14:paraId="31F03C8C" w14:textId="77777777" w:rsidR="00233D0D" w:rsidRPr="006D24B9" w:rsidRDefault="00233D0D" w:rsidP="00233D0D">
      <w:pPr>
        <w:jc w:val="right"/>
        <w:rPr>
          <w:b/>
          <w:color w:val="C00000"/>
          <w:sz w:val="22"/>
          <w:szCs w:val="22"/>
          <w:lang w:eastAsia="ar-SA"/>
        </w:rPr>
      </w:pPr>
    </w:p>
    <w:p w14:paraId="684F95C2" w14:textId="77777777" w:rsidR="00233D0D" w:rsidRPr="006D24B9" w:rsidRDefault="00233D0D" w:rsidP="00233D0D">
      <w:pPr>
        <w:jc w:val="right"/>
        <w:rPr>
          <w:b/>
          <w:color w:val="C00000"/>
          <w:sz w:val="22"/>
          <w:szCs w:val="22"/>
          <w:lang w:eastAsia="ar-SA"/>
        </w:rPr>
      </w:pPr>
    </w:p>
    <w:p w14:paraId="50311795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06627C62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0B4A797F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323B1F6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B6F0661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D54932C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09EFA51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DF5CEAA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A063669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B622E24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2090E64F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1E02642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F28AFB5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6E984CE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7988258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0CD2397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68DB257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A39C06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4978F74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5673306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31D5DDE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8A7150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CDF2987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2848F46A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1D54E38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F26674D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sectPr w:rsidR="00233D0D" w:rsidRPr="006D24B9" w:rsidSect="009C35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993" w:left="1418" w:header="34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54F5" w14:textId="77777777" w:rsidR="008A08AD" w:rsidRDefault="008A08AD">
      <w:r>
        <w:separator/>
      </w:r>
    </w:p>
  </w:endnote>
  <w:endnote w:type="continuationSeparator" w:id="0">
    <w:p w14:paraId="46E7488C" w14:textId="77777777" w:rsidR="008A08AD" w:rsidRDefault="008A08AD">
      <w:r>
        <w:continuationSeparator/>
      </w:r>
    </w:p>
  </w:endnote>
  <w:endnote w:type="continuationNotice" w:id="1">
    <w:p w14:paraId="1E19A2AE" w14:textId="77777777" w:rsidR="008A08AD" w:rsidRDefault="008A0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TE232B7E0t00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58E" w14:textId="77777777" w:rsidR="00AD3357" w:rsidRDefault="00AD33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3B4F" w14:textId="0BA613D7" w:rsidR="00AD3357" w:rsidRPr="00243643" w:rsidRDefault="00AD3357">
    <w:pPr>
      <w:pStyle w:val="Stopka"/>
      <w:jc w:val="right"/>
      <w:rPr>
        <w:sz w:val="20"/>
      </w:rPr>
    </w:pPr>
    <w:r w:rsidRPr="00243643">
      <w:rPr>
        <w:sz w:val="20"/>
      </w:rPr>
      <w:fldChar w:fldCharType="begin"/>
    </w:r>
    <w:r w:rsidRPr="00243643">
      <w:rPr>
        <w:sz w:val="20"/>
      </w:rPr>
      <w:instrText>PAGE   \* MERGEFORMAT</w:instrText>
    </w:r>
    <w:r w:rsidRPr="00243643">
      <w:rPr>
        <w:sz w:val="20"/>
      </w:rPr>
      <w:fldChar w:fldCharType="separate"/>
    </w:r>
    <w:r w:rsidR="00771165">
      <w:rPr>
        <w:noProof/>
        <w:sz w:val="20"/>
      </w:rPr>
      <w:t>60</w:t>
    </w:r>
    <w:r w:rsidRPr="00243643">
      <w:rPr>
        <w:sz w:val="20"/>
      </w:rPr>
      <w:fldChar w:fldCharType="end"/>
    </w:r>
  </w:p>
  <w:p w14:paraId="054FF44F" w14:textId="77777777" w:rsidR="00AD3357" w:rsidRDefault="00AD3357">
    <w:pPr>
      <w:tabs>
        <w:tab w:val="center" w:pos="0"/>
      </w:tabs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2873" w14:textId="77777777" w:rsidR="00AD3357" w:rsidRDefault="00AD3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3E80" w14:textId="77777777" w:rsidR="008A08AD" w:rsidRDefault="008A08AD">
      <w:r>
        <w:separator/>
      </w:r>
    </w:p>
  </w:footnote>
  <w:footnote w:type="continuationSeparator" w:id="0">
    <w:p w14:paraId="4B907CD4" w14:textId="77777777" w:rsidR="008A08AD" w:rsidRDefault="008A08AD">
      <w:r>
        <w:continuationSeparator/>
      </w:r>
    </w:p>
  </w:footnote>
  <w:footnote w:type="continuationNotice" w:id="1">
    <w:p w14:paraId="1CEB8FB5" w14:textId="77777777" w:rsidR="008A08AD" w:rsidRDefault="008A0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468" w14:textId="77777777" w:rsidR="00AD3357" w:rsidRDefault="00AD33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7D1A" w14:textId="62AD97B2" w:rsidR="00AD3357" w:rsidRPr="00897175" w:rsidRDefault="00AD3357" w:rsidP="00A64C26">
    <w:pPr>
      <w:pBdr>
        <w:bottom w:val="single" w:sz="6" w:space="1" w:color="auto"/>
      </w:pBdr>
      <w:tabs>
        <w:tab w:val="right" w:pos="9070"/>
      </w:tabs>
      <w:suppressAutoHyphens w:val="0"/>
      <w:jc w:val="right"/>
      <w:rPr>
        <w:b/>
        <w:sz w:val="16"/>
        <w:lang w:eastAsia="pl-PL"/>
      </w:rPr>
    </w:pPr>
    <w:r w:rsidRPr="00897175">
      <w:rPr>
        <w:b/>
        <w:sz w:val="16"/>
        <w:lang w:eastAsia="pl-PL"/>
      </w:rPr>
      <w:t xml:space="preserve">            </w:t>
    </w:r>
    <w:r>
      <w:rPr>
        <w:b/>
        <w:sz w:val="16"/>
        <w:lang w:eastAsia="pl-PL"/>
      </w:rPr>
      <w:t xml:space="preserve">      </w:t>
    </w:r>
    <w:r w:rsidRPr="00897175">
      <w:rPr>
        <w:b/>
        <w:sz w:val="16"/>
        <w:lang w:eastAsia="pl-PL"/>
      </w:rPr>
      <w:t>Nr postępowania:</w:t>
    </w:r>
    <w:r w:rsidRPr="001A7B6A">
      <w:t xml:space="preserve"> </w:t>
    </w:r>
    <w:r w:rsidRPr="00081EE0">
      <w:rPr>
        <w:b/>
        <w:sz w:val="16"/>
        <w:lang w:eastAsia="pl-PL"/>
      </w:rPr>
      <w:t xml:space="preserve">PKM/DO/SP/350/8/23 </w:t>
    </w:r>
  </w:p>
  <w:p w14:paraId="0DB31BB3" w14:textId="77777777" w:rsidR="00AD3357" w:rsidRDefault="00AD3357">
    <w:pPr>
      <w:ind w:right="360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8750" w14:textId="77777777" w:rsidR="00AD3357" w:rsidRDefault="00AD33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4CEB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DD2697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74017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CBC09C8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3CDC2C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6622A29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5.%5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5"/>
    <w:multiLevelType w:val="multilevel"/>
    <w:tmpl w:val="0B2C0FD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 w:val="0"/>
        <w:bCs w:val="0"/>
        <w:kern w:val="2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</w:abstractNum>
  <w:abstractNum w:abstractNumId="7" w15:restartNumberingAfterBreak="0">
    <w:nsid w:val="00000006"/>
    <w:multiLevelType w:val="multilevel"/>
    <w:tmpl w:val="E6B8C686"/>
    <w:name w:val="WW8Num6"/>
    <w:lvl w:ilvl="0">
      <w:start w:val="1"/>
      <w:numFmt w:val="lowerLetter"/>
      <w:lvlText w:val="%1)"/>
      <w:lvlJc w:val="left"/>
      <w:pPr>
        <w:tabs>
          <w:tab w:val="num" w:pos="131"/>
        </w:tabs>
        <w:ind w:left="1211" w:hanging="360"/>
      </w:pPr>
      <w:rPr>
        <w:rFonts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7"/>
    <w:multiLevelType w:val="multilevel"/>
    <w:tmpl w:val="DD0CA8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5A1C7E9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10" w15:restartNumberingAfterBreak="0">
    <w:nsid w:val="00000009"/>
    <w:multiLevelType w:val="multilevel"/>
    <w:tmpl w:val="EF74E828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0000000A"/>
    <w:multiLevelType w:val="multilevel"/>
    <w:tmpl w:val="98B4D124"/>
    <w:name w:val="WW8Num1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681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140"/>
        </w:tabs>
        <w:ind w:left="1140" w:hanging="51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81"/>
        </w:tabs>
        <w:ind w:left="681" w:hanging="567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060C4F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Arial"/>
        <w:sz w:val="22"/>
        <w:szCs w:val="22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  <w:sz w:val="22"/>
        <w:szCs w:val="22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 w:val="0"/>
        <w:color w:val="000000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7" w15:restartNumberingAfterBreak="0">
    <w:nsid w:val="00000011"/>
    <w:multiLevelType w:val="multilevel"/>
    <w:tmpl w:val="BDFE56E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/>
        <w:bCs/>
        <w:sz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19" w15:restartNumberingAfterBreak="0">
    <w:nsid w:val="00000013"/>
    <w:multiLevelType w:val="multilevel"/>
    <w:tmpl w:val="CC649202"/>
    <w:name w:val="WW8Num19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  <w:highlight w:val="darkYello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highlight w:val="darkYellow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  <w:highlight w:val="darkYellow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  <w:highlight w:val="darkYello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  <w:highlight w:val="darkYellow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  <w:highlight w:val="darkYellow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  <w:highlight w:val="darkYellow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  <w:highlight w:val="darkYellow"/>
      </w:rPr>
    </w:lvl>
  </w:abstractNum>
  <w:abstractNum w:abstractNumId="25" w15:restartNumberingAfterBreak="0">
    <w:nsid w:val="00000019"/>
    <w:multiLevelType w:val="singleLevel"/>
    <w:tmpl w:val="E6E69440"/>
    <w:name w:val="WW8Num2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6" w15:restartNumberingAfterBreak="0">
    <w:nsid w:val="0000001A"/>
    <w:multiLevelType w:val="multilevel"/>
    <w:tmpl w:val="47283D30"/>
    <w:name w:val="WW8Num2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</w:abstractNum>
  <w:abstractNum w:abstractNumId="27" w15:restartNumberingAfterBreak="0">
    <w:nsid w:val="0000001B"/>
    <w:multiLevelType w:val="singleLevel"/>
    <w:tmpl w:val="C33430AE"/>
    <w:name w:val="WW8Num272"/>
    <w:lvl w:ilvl="0">
      <w:start w:val="1"/>
      <w:numFmt w:val="decimal"/>
      <w:lvlText w:val="31.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8" w15:restartNumberingAfterBreak="0">
    <w:nsid w:val="0000001C"/>
    <w:multiLevelType w:val="multilevel"/>
    <w:tmpl w:val="21647E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0000001D"/>
    <w:multiLevelType w:val="singleLevel"/>
    <w:tmpl w:val="A91C4106"/>
    <w:lvl w:ilvl="0">
      <w:start w:val="1"/>
      <w:numFmt w:val="decimal"/>
      <w:lvlText w:val="%1)"/>
      <w:lvlJc w:val="left"/>
      <w:pPr>
        <w:ind w:left="1620" w:hanging="360"/>
      </w:pPr>
      <w:rPr>
        <w:rFonts w:cs="Arial" w:hint="default"/>
        <w:b/>
        <w:bCs w:val="0"/>
        <w:iCs/>
        <w:sz w:val="22"/>
        <w:lang w:eastAsia="ar-SA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2"/>
        <w:szCs w:val="22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1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left"/>
      <w:pPr>
        <w:tabs>
          <w:tab w:val="num" w:pos="814"/>
        </w:tabs>
        <w:ind w:left="717" w:hanging="357"/>
      </w:pPr>
      <w:rPr>
        <w:rFonts w:ascii="Arial" w:hAnsi="Arial" w:cs="Arial" w:hint="default"/>
        <w:b w:val="0"/>
        <w:i w:val="0"/>
        <w:color w:val="auto"/>
        <w:kern w:val="1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b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21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4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40" w15:restartNumberingAfterBreak="0">
    <w:nsid w:val="00000029"/>
    <w:multiLevelType w:val="singleLevel"/>
    <w:tmpl w:val="BF26AFA4"/>
    <w:name w:val="WW8Num41"/>
    <w:lvl w:ilvl="0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  <w:rPr>
        <w:rFonts w:eastAsia="TTE232B7E0t00" w:cs="Arial" w:hint="default"/>
        <w:b/>
        <w:sz w:val="22"/>
        <w:szCs w:val="22"/>
        <w:lang w:eastAsia="ar-SA"/>
      </w:rPr>
    </w:lvl>
  </w:abstractNum>
  <w:abstractNum w:abstractNumId="41" w15:restartNumberingAfterBreak="0">
    <w:nsid w:val="0000002A"/>
    <w:multiLevelType w:val="multilevel"/>
    <w:tmpl w:val="3670D30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bCs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Arial" w:hint="default"/>
        <w:bCs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Arial" w:hint="default"/>
        <w:bCs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Arial" w:hint="default"/>
        <w:bCs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Arial" w:hint="default"/>
        <w:bCs/>
        <w:sz w:val="22"/>
        <w:szCs w:val="22"/>
        <w:lang w:eastAsia="ar-SA"/>
      </w:rPr>
    </w:lvl>
  </w:abstractNum>
  <w:abstractNum w:abstractNumId="42" w15:restartNumberingAfterBreak="0">
    <w:nsid w:val="0000002B"/>
    <w:multiLevelType w:val="multilevel"/>
    <w:tmpl w:val="AB323F4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sz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iCs/>
        <w:sz w:val="22"/>
        <w:szCs w:val="22"/>
      </w:rPr>
    </w:lvl>
  </w:abstractNum>
  <w:abstractNum w:abstractNumId="44" w15:restartNumberingAfterBreak="0">
    <w:nsid w:val="0000002F"/>
    <w:multiLevelType w:val="singleLevel"/>
    <w:tmpl w:val="677ED836"/>
    <w:name w:val="WW8Num47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eastAsia="Calibri" w:cs="Arial" w:hint="default"/>
        <w:sz w:val="22"/>
        <w:szCs w:val="22"/>
        <w:lang w:eastAsia="ar-SA"/>
      </w:rPr>
    </w:lvl>
  </w:abstractNum>
  <w:abstractNum w:abstractNumId="46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0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51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</w:abstractNum>
  <w:abstractNum w:abstractNumId="53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40.%1."/>
      <w:lvlJc w:val="right"/>
      <w:pPr>
        <w:tabs>
          <w:tab w:val="num" w:pos="0"/>
        </w:tabs>
        <w:ind w:left="142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4" w15:restartNumberingAfterBreak="0">
    <w:nsid w:val="0000003B"/>
    <w:multiLevelType w:val="multilevel"/>
    <w:tmpl w:val="B342923C"/>
    <w:name w:val="WW8Num59"/>
    <w:lvl w:ilvl="0">
      <w:start w:val="1"/>
      <w:numFmt w:val="decimal"/>
      <w:lvlText w:val="40.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55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auto"/>
        <w:sz w:val="22"/>
        <w:szCs w:val="22"/>
        <w:lang w:eastAsia="ar-SA"/>
      </w:rPr>
    </w:lvl>
  </w:abstractNum>
  <w:abstractNum w:abstractNumId="5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8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59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61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Arial"/>
        <w:sz w:val="22"/>
        <w:szCs w:val="22"/>
        <w:lang w:eastAsia="ar-SA"/>
      </w:rPr>
    </w:lvl>
  </w:abstractNum>
  <w:abstractNum w:abstractNumId="6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3.%1."/>
      <w:lvlJc w:val="left"/>
      <w:pPr>
        <w:tabs>
          <w:tab w:val="num" w:pos="0"/>
        </w:tabs>
        <w:ind w:left="851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4"/>
    <w:multiLevelType w:val="singleLevel"/>
    <w:tmpl w:val="D3AA96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/>
        <w:color w:val="C00000"/>
        <w:sz w:val="28"/>
        <w:szCs w:val="28"/>
      </w:r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2"/>
        </w:tabs>
        <w:ind w:left="18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65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66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67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68" w15:restartNumberingAfterBreak="0">
    <w:nsid w:val="0000004A"/>
    <w:multiLevelType w:val="singleLevel"/>
    <w:tmpl w:val="0000004A"/>
    <w:name w:val="WW8Num7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2"/>
        <w:szCs w:val="22"/>
        <w:lang w:eastAsia="ar-SA"/>
      </w:rPr>
    </w:lvl>
  </w:abstractNum>
  <w:abstractNum w:abstractNumId="69" w15:restartNumberingAfterBreak="0">
    <w:nsid w:val="0000004B"/>
    <w:multiLevelType w:val="singleLevel"/>
    <w:tmpl w:val="0114A02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lang w:eastAsia="ar-SA"/>
      </w:rPr>
    </w:lvl>
  </w:abstractNum>
  <w:abstractNum w:abstractNumId="70" w15:restartNumberingAfterBreak="0">
    <w:nsid w:val="0000004C"/>
    <w:multiLevelType w:val="multilevel"/>
    <w:tmpl w:val="0000004C"/>
    <w:name w:val="WW8Num76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71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sz w:val="22"/>
        <w:szCs w:val="22"/>
        <w:lang w:eastAsia="ar-S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72" w15:restartNumberingAfterBreak="0">
    <w:nsid w:val="0000004E"/>
    <w:multiLevelType w:val="singleLevel"/>
    <w:tmpl w:val="9996A584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/>
        <w:bCs/>
        <w:i w:val="0"/>
        <w:color w:val="auto"/>
        <w:sz w:val="22"/>
        <w:szCs w:val="22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iCs/>
        <w:sz w:val="22"/>
        <w:szCs w:val="22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Arial" w:hint="default"/>
        <w:iCs/>
        <w:sz w:val="22"/>
        <w:szCs w:val="22"/>
        <w:lang w:val="x-none"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Arial" w:hint="default"/>
        <w:iCs/>
        <w:sz w:val="22"/>
        <w:szCs w:val="22"/>
        <w:lang w:val="x-none"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Arial" w:hint="default"/>
        <w:iCs/>
        <w:sz w:val="22"/>
        <w:szCs w:val="22"/>
        <w:lang w:val="x-none"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" w:hint="default"/>
        <w:iCs/>
        <w:sz w:val="22"/>
        <w:szCs w:val="22"/>
        <w:lang w:val="x-none"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Arial" w:hint="default"/>
        <w:iCs/>
        <w:sz w:val="22"/>
        <w:szCs w:val="22"/>
        <w:lang w:val="x-none"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" w:hint="default"/>
        <w:iCs/>
        <w:sz w:val="22"/>
        <w:szCs w:val="22"/>
        <w:lang w:val="x-none"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Arial" w:hint="default"/>
        <w:iCs/>
        <w:sz w:val="22"/>
        <w:szCs w:val="22"/>
        <w:lang w:val="x-none"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" w:hint="default"/>
        <w:iCs/>
        <w:sz w:val="22"/>
        <w:szCs w:val="22"/>
        <w:lang w:val="x-none" w:eastAsia="ar-SA"/>
      </w:rPr>
    </w:lvl>
  </w:abstractNum>
  <w:abstractNum w:abstractNumId="74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60"/>
      </w:pPr>
      <w:rPr>
        <w:rFonts w:cs="Arial"/>
        <w:i/>
        <w:iCs/>
        <w:sz w:val="18"/>
        <w:szCs w:val="18"/>
      </w:rPr>
    </w:lvl>
  </w:abstractNum>
  <w:abstractNum w:abstractNumId="75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19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76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78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 w:val="0"/>
        <w:bCs/>
        <w:color w:val="000000"/>
        <w:kern w:val="1"/>
        <w:sz w:val="22"/>
        <w:szCs w:val="22"/>
        <w:lang w:eastAsia="ar-SA"/>
      </w:rPr>
    </w:lvl>
  </w:abstractNum>
  <w:abstractNum w:abstractNumId="80" w15:restartNumberingAfterBreak="0">
    <w:nsid w:val="00000058"/>
    <w:multiLevelType w:val="singleLevel"/>
    <w:tmpl w:val="053E5700"/>
    <w:lvl w:ilvl="0">
      <w:start w:val="1"/>
      <w:numFmt w:val="decimal"/>
      <w:lvlText w:val="%1)"/>
      <w:lvlJc w:val="right"/>
      <w:pPr>
        <w:tabs>
          <w:tab w:val="num" w:pos="0"/>
        </w:tabs>
        <w:ind w:left="1864" w:hanging="360"/>
      </w:pPr>
      <w:rPr>
        <w:rFonts w:ascii="Arial" w:eastAsia="Times New Roman" w:hAnsi="Arial" w:cs="Arial" w:hint="default"/>
        <w:b/>
        <w:bCs/>
        <w:i w:val="0"/>
        <w:color w:val="000000"/>
        <w:position w:val="0"/>
        <w:sz w:val="22"/>
        <w:szCs w:val="22"/>
        <w:vertAlign w:val="baseline"/>
      </w:rPr>
    </w:lvl>
  </w:abstractNum>
  <w:abstractNum w:abstractNumId="81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bCs/>
        <w:iCs/>
        <w:color w:val="auto"/>
        <w:sz w:val="22"/>
        <w:szCs w:val="22"/>
      </w:rPr>
    </w:lvl>
  </w:abstractNum>
  <w:abstractNum w:abstractNumId="82" w15:restartNumberingAfterBreak="0">
    <w:nsid w:val="000000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3" w15:restartNumberingAfterBreak="0">
    <w:nsid w:val="0000005B"/>
    <w:multiLevelType w:val="singleLevel"/>
    <w:tmpl w:val="9286A884"/>
    <w:name w:val="WW8Num9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b w:val="0"/>
        <w:bCs w:val="0"/>
        <w:i/>
        <w:iCs/>
        <w:sz w:val="22"/>
        <w:szCs w:val="22"/>
        <w:lang w:eastAsia="ar-SA"/>
      </w:rPr>
    </w:lvl>
  </w:abstractNum>
  <w:abstractNum w:abstractNumId="84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85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color w:val="auto"/>
        <w:w w:val="105"/>
        <w:sz w:val="22"/>
        <w:szCs w:val="16"/>
      </w:rPr>
    </w:lvl>
  </w:abstractNum>
  <w:abstractNum w:abstractNumId="86" w15:restartNumberingAfterBreak="0">
    <w:nsid w:val="0000005F"/>
    <w:multiLevelType w:val="singleLevel"/>
    <w:tmpl w:val="3064EE0C"/>
    <w:name w:val="WW8Num9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eastAsia="Calibri"/>
        <w:b w:val="0"/>
      </w:rPr>
    </w:lvl>
  </w:abstractNum>
  <w:abstractNum w:abstractNumId="87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709"/>
        </w:tabs>
        <w:ind w:left="1080" w:hanging="360"/>
      </w:pPr>
      <w:rPr>
        <w:rFonts w:ascii="Symbol" w:hAnsi="Symbol" w:cs="Symbol" w:hint="default"/>
        <w:szCs w:val="20"/>
        <w:lang w:eastAsia="ar-SA"/>
      </w:rPr>
    </w:lvl>
  </w:abstractNum>
  <w:abstractNum w:abstractNumId="8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9.%1."/>
      <w:lvlJc w:val="left"/>
      <w:pPr>
        <w:tabs>
          <w:tab w:val="num" w:pos="0"/>
        </w:tabs>
        <w:ind w:left="1134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17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0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91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2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1.14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3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b w:val="0"/>
      </w:rPr>
    </w:lvl>
  </w:abstractNum>
  <w:abstractNum w:abstractNumId="9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2"/>
        <w:szCs w:val="22"/>
      </w:rPr>
    </w:lvl>
  </w:abstractNum>
  <w:abstractNum w:abstractNumId="95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6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97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  <w:sz w:val="22"/>
        <w:szCs w:val="22"/>
      </w:rPr>
    </w:lvl>
  </w:abstractNum>
  <w:abstractNum w:abstractNumId="98" w15:restartNumberingAfterBreak="0">
    <w:nsid w:val="0000006E"/>
    <w:multiLevelType w:val="multi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9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00000070"/>
    <w:multiLevelType w:val="single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lang w:eastAsia="pl-PL"/>
      </w:rPr>
    </w:lvl>
  </w:abstractNum>
  <w:abstractNum w:abstractNumId="101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102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3" w15:restartNumberingAfterBreak="0">
    <w:nsid w:val="00000073"/>
    <w:multiLevelType w:val="multilevel"/>
    <w:tmpl w:val="11205748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-151"/>
        </w:tabs>
        <w:ind w:left="1637" w:hanging="360"/>
      </w:pPr>
      <w:rPr>
        <w:rFonts w:cs="Times New Roman"/>
        <w:b w:val="0"/>
        <w:i w:val="0"/>
        <w:strike w:val="0"/>
        <w:color w:val="000000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4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6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color w:val="000000"/>
        <w:sz w:val="22"/>
        <w:szCs w:val="22"/>
        <w:lang w:eastAsia="pl-PL"/>
      </w:rPr>
    </w:lvl>
  </w:abstractNum>
  <w:abstractNum w:abstractNumId="108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9" w15:restartNumberingAfterBreak="0">
    <w:nsid w:val="00000079"/>
    <w:multiLevelType w:val="singleLevel"/>
    <w:tmpl w:val="00000079"/>
    <w:name w:val="WW8Num1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0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1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  <w:b w:val="0"/>
      </w:rPr>
    </w:lvl>
  </w:abstractNum>
  <w:abstractNum w:abstractNumId="112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</w:rPr>
    </w:lvl>
  </w:abstractNum>
  <w:abstractNum w:abstractNumId="113" w15:restartNumberingAfterBreak="0">
    <w:nsid w:val="0000007D"/>
    <w:multiLevelType w:val="singleLevel"/>
    <w:tmpl w:val="0000007D"/>
    <w:name w:val="WW8Num1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14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  <w:b w:val="0"/>
      </w:rPr>
    </w:lvl>
  </w:abstractNum>
  <w:abstractNum w:abstractNumId="115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sz w:val="22"/>
        <w:szCs w:val="22"/>
        <w:lang w:eastAsia="pl-PL"/>
      </w:rPr>
    </w:lvl>
  </w:abstractNum>
  <w:abstractNum w:abstractNumId="116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17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  <w:sz w:val="22"/>
        <w:szCs w:val="22"/>
        <w:lang w:eastAsia="pl-PL"/>
      </w:rPr>
    </w:lvl>
  </w:abstractNum>
  <w:abstractNum w:abstractNumId="118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19" w15:restartNumberingAfterBreak="0">
    <w:nsid w:val="00000083"/>
    <w:multiLevelType w:val="singleLevel"/>
    <w:tmpl w:val="00000083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20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121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22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3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24" w15:restartNumberingAfterBreak="0">
    <w:nsid w:val="00340164"/>
    <w:multiLevelType w:val="hybridMultilevel"/>
    <w:tmpl w:val="17C89BDA"/>
    <w:name w:val="WW8Num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0D06CD3"/>
    <w:multiLevelType w:val="hybridMultilevel"/>
    <w:tmpl w:val="5A1E8874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6" w15:restartNumberingAfterBreak="0">
    <w:nsid w:val="012637A3"/>
    <w:multiLevelType w:val="hybridMultilevel"/>
    <w:tmpl w:val="605AD1A0"/>
    <w:lvl w:ilvl="0" w:tplc="FFFFFFFF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8DAEE18A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7" w15:restartNumberingAfterBreak="0">
    <w:nsid w:val="02EB23BC"/>
    <w:multiLevelType w:val="hybridMultilevel"/>
    <w:tmpl w:val="3F341F7C"/>
    <w:lvl w:ilvl="0" w:tplc="1B1A19E4">
      <w:start w:val="1"/>
      <w:numFmt w:val="decimal"/>
      <w:lvlText w:val="%1."/>
      <w:lvlJc w:val="left"/>
      <w:pPr>
        <w:ind w:left="1069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03935A1A"/>
    <w:multiLevelType w:val="hybridMultilevel"/>
    <w:tmpl w:val="36501CC6"/>
    <w:lvl w:ilvl="0" w:tplc="2A7E79B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9" w15:restartNumberingAfterBreak="0">
    <w:nsid w:val="050371BB"/>
    <w:multiLevelType w:val="hybridMultilevel"/>
    <w:tmpl w:val="E9F28162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0" w15:restartNumberingAfterBreak="0">
    <w:nsid w:val="05EE1E1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32" w15:restartNumberingAfterBreak="0">
    <w:nsid w:val="074F03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iCs/>
        <w:sz w:val="22"/>
        <w:lang w:eastAsia="ar-SA"/>
      </w:rPr>
    </w:lvl>
  </w:abstractNum>
  <w:abstractNum w:abstractNumId="133" w15:restartNumberingAfterBreak="0">
    <w:nsid w:val="08584553"/>
    <w:multiLevelType w:val="hybridMultilevel"/>
    <w:tmpl w:val="A16C139C"/>
    <w:lvl w:ilvl="0" w:tplc="BECE7E78">
      <w:start w:val="1"/>
      <w:numFmt w:val="decimal"/>
      <w:lvlText w:val="%1)"/>
      <w:lvlJc w:val="left"/>
      <w:pPr>
        <w:ind w:left="17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34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0BB26D55"/>
    <w:multiLevelType w:val="hybridMultilevel"/>
    <w:tmpl w:val="29889FE2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725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0C44309A"/>
    <w:multiLevelType w:val="hybridMultilevel"/>
    <w:tmpl w:val="717E4B56"/>
    <w:name w:val="WW8Num313"/>
    <w:lvl w:ilvl="0" w:tplc="58C04F52">
      <w:start w:val="1"/>
      <w:numFmt w:val="decimal"/>
      <w:lvlText w:val="%1)"/>
      <w:lvlJc w:val="center"/>
      <w:pPr>
        <w:tabs>
          <w:tab w:val="num" w:pos="3412"/>
        </w:tabs>
        <w:ind w:left="3412" w:hanging="434"/>
      </w:pPr>
      <w:rPr>
        <w:rFonts w:ascii="Arial" w:hAnsi="Arial" w:cs="Arial" w:hint="default"/>
        <w:b w:val="0"/>
        <w:i w:val="0"/>
        <w:kern w:val="1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0C572897"/>
    <w:multiLevelType w:val="hybridMultilevel"/>
    <w:tmpl w:val="AD7ACD68"/>
    <w:lvl w:ilvl="0" w:tplc="A630F442">
      <w:start w:val="1"/>
      <w:numFmt w:val="decimal"/>
      <w:lvlText w:val="%1."/>
      <w:lvlJc w:val="left"/>
      <w:pPr>
        <w:ind w:left="1429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0E545F91"/>
    <w:multiLevelType w:val="multilevel"/>
    <w:tmpl w:val="3118C8D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0EFD3D45"/>
    <w:multiLevelType w:val="hybridMultilevel"/>
    <w:tmpl w:val="2912E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0F1A049D"/>
    <w:multiLevelType w:val="hybridMultilevel"/>
    <w:tmpl w:val="351A9DCA"/>
    <w:lvl w:ilvl="0" w:tplc="DC46FFFC">
      <w:start w:val="5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0484766"/>
    <w:multiLevelType w:val="hybridMultilevel"/>
    <w:tmpl w:val="A5506422"/>
    <w:lvl w:ilvl="0" w:tplc="FAFE84D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AFE84D0">
      <w:start w:val="1"/>
      <w:numFmt w:val="bullet"/>
      <w:lvlText w:val=""/>
      <w:lvlJc w:val="left"/>
      <w:pPr>
        <w:ind w:left="428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3" w15:restartNumberingAfterBreak="0">
    <w:nsid w:val="108331B9"/>
    <w:multiLevelType w:val="hybridMultilevel"/>
    <w:tmpl w:val="CB86563E"/>
    <w:lvl w:ilvl="0" w:tplc="F1D86D1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4" w15:restartNumberingAfterBreak="0">
    <w:nsid w:val="10B241F7"/>
    <w:multiLevelType w:val="hybridMultilevel"/>
    <w:tmpl w:val="FB1A96E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9C608654">
      <w:start w:val="1"/>
      <w:numFmt w:val="lowerLetter"/>
      <w:lvlText w:val="%2)"/>
      <w:lvlJc w:val="left"/>
      <w:pPr>
        <w:ind w:left="1440" w:hanging="360"/>
      </w:pPr>
      <w:rPr>
        <w:rFonts w:hint="default"/>
        <w:lang w:val="pl-P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10FB17A2"/>
    <w:multiLevelType w:val="hybridMultilevel"/>
    <w:tmpl w:val="0C7A253A"/>
    <w:lvl w:ilvl="0" w:tplc="81FC37DA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110E6B2A"/>
    <w:multiLevelType w:val="hybridMultilevel"/>
    <w:tmpl w:val="08E0FD8A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7" w15:restartNumberingAfterBreak="0">
    <w:nsid w:val="11117F8C"/>
    <w:multiLevelType w:val="hybridMultilevel"/>
    <w:tmpl w:val="72F243AC"/>
    <w:lvl w:ilvl="0" w:tplc="6B8A18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1872C6C"/>
    <w:multiLevelType w:val="hybridMultilevel"/>
    <w:tmpl w:val="40904542"/>
    <w:name w:val="WW8Num3823"/>
    <w:lvl w:ilvl="0" w:tplc="0415000F">
      <w:start w:val="1"/>
      <w:numFmt w:val="decimal"/>
      <w:lvlText w:val="%1)"/>
      <w:lvlJc w:val="left"/>
      <w:pPr>
        <w:tabs>
          <w:tab w:val="num" w:pos="657"/>
        </w:tabs>
        <w:ind w:left="657" w:hanging="357"/>
      </w:pPr>
      <w:rPr>
        <w:rFonts w:ascii="Arial" w:eastAsia="Times New Roman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9" w15:restartNumberingAfterBreak="0">
    <w:nsid w:val="12B71DAA"/>
    <w:multiLevelType w:val="hybridMultilevel"/>
    <w:tmpl w:val="88746EEE"/>
    <w:lvl w:ilvl="0" w:tplc="0415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50" w15:restartNumberingAfterBreak="0">
    <w:nsid w:val="135D0A51"/>
    <w:multiLevelType w:val="hybridMultilevel"/>
    <w:tmpl w:val="2B967FE2"/>
    <w:lvl w:ilvl="0" w:tplc="747047DC">
      <w:start w:val="1"/>
      <w:numFmt w:val="lowerLetter"/>
      <w:lvlText w:val="%1)"/>
      <w:lvlJc w:val="left"/>
      <w:pPr>
        <w:ind w:left="1713" w:hanging="360"/>
      </w:pPr>
      <w:rPr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1" w15:restartNumberingAfterBreak="0">
    <w:nsid w:val="13CE72FF"/>
    <w:multiLevelType w:val="hybridMultilevel"/>
    <w:tmpl w:val="4E545A1A"/>
    <w:lvl w:ilvl="0" w:tplc="144E50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4536CA6"/>
    <w:multiLevelType w:val="hybridMultilevel"/>
    <w:tmpl w:val="9184E906"/>
    <w:lvl w:ilvl="0" w:tplc="13CCF52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4A83008"/>
    <w:multiLevelType w:val="hybridMultilevel"/>
    <w:tmpl w:val="297A8442"/>
    <w:lvl w:ilvl="0" w:tplc="77C4F6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 w15:restartNumberingAfterBreak="0">
    <w:nsid w:val="16D346B4"/>
    <w:multiLevelType w:val="hybridMultilevel"/>
    <w:tmpl w:val="97F6493C"/>
    <w:lvl w:ilvl="0" w:tplc="E78C9E5C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8DD1444"/>
    <w:multiLevelType w:val="hybridMultilevel"/>
    <w:tmpl w:val="9522BFB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8" w15:restartNumberingAfterBreak="0">
    <w:nsid w:val="19185A0A"/>
    <w:multiLevelType w:val="hybridMultilevel"/>
    <w:tmpl w:val="DA28D26A"/>
    <w:name w:val="WW8Num2622"/>
    <w:lvl w:ilvl="0" w:tplc="9F02A0A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19AB6CD8"/>
    <w:multiLevelType w:val="hybridMultilevel"/>
    <w:tmpl w:val="904A075E"/>
    <w:lvl w:ilvl="0" w:tplc="DAD485A6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0" w15:restartNumberingAfterBreak="0">
    <w:nsid w:val="19D12FF5"/>
    <w:multiLevelType w:val="hybridMultilevel"/>
    <w:tmpl w:val="F242585E"/>
    <w:lvl w:ilvl="0" w:tplc="A442F62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1" w15:restartNumberingAfterBreak="0">
    <w:nsid w:val="19FB5A64"/>
    <w:multiLevelType w:val="hybridMultilevel"/>
    <w:tmpl w:val="EABE3B50"/>
    <w:lvl w:ilvl="0" w:tplc="D7CC4CC8">
      <w:start w:val="1"/>
      <w:numFmt w:val="decimal"/>
      <w:lvlText w:val="%1)"/>
      <w:lvlJc w:val="left"/>
      <w:pPr>
        <w:ind w:left="1440" w:hanging="360"/>
      </w:pPr>
      <w:rPr>
        <w:b/>
        <w:b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1A236C54"/>
    <w:multiLevelType w:val="hybridMultilevel"/>
    <w:tmpl w:val="570E2264"/>
    <w:lvl w:ilvl="0" w:tplc="99C8F3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1C3C6208"/>
    <w:multiLevelType w:val="hybridMultilevel"/>
    <w:tmpl w:val="1FFA3506"/>
    <w:lvl w:ilvl="0" w:tplc="E4BC93A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4" w15:restartNumberingAfterBreak="0">
    <w:nsid w:val="1C4A7BD5"/>
    <w:multiLevelType w:val="hybridMultilevel"/>
    <w:tmpl w:val="3E2CB0C2"/>
    <w:lvl w:ilvl="0" w:tplc="72E08B3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5" w15:restartNumberingAfterBreak="0">
    <w:nsid w:val="1DB27E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F152CF4"/>
    <w:multiLevelType w:val="hybridMultilevel"/>
    <w:tmpl w:val="3B325BC0"/>
    <w:lvl w:ilvl="0" w:tplc="5A9EC53C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7" w15:restartNumberingAfterBreak="0">
    <w:nsid w:val="1F3D2769"/>
    <w:multiLevelType w:val="hybridMultilevel"/>
    <w:tmpl w:val="3B4E8CFC"/>
    <w:name w:val="WW8Num314"/>
    <w:lvl w:ilvl="0" w:tplc="D032C9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1FDE313C"/>
    <w:multiLevelType w:val="hybridMultilevel"/>
    <w:tmpl w:val="FFFFFFFF"/>
    <w:lvl w:ilvl="0" w:tplc="3CEC9AE2">
      <w:start w:val="1"/>
      <w:numFmt w:val="lowerRoman"/>
      <w:lvlText w:val="%1."/>
      <w:lvlJc w:val="right"/>
      <w:pPr>
        <w:ind w:left="720" w:hanging="360"/>
      </w:pPr>
    </w:lvl>
    <w:lvl w:ilvl="1" w:tplc="5AB06F86">
      <w:start w:val="1"/>
      <w:numFmt w:val="lowerLetter"/>
      <w:lvlText w:val="%2."/>
      <w:lvlJc w:val="left"/>
      <w:pPr>
        <w:ind w:left="1440" w:hanging="360"/>
      </w:pPr>
    </w:lvl>
    <w:lvl w:ilvl="2" w:tplc="DC02EDFE">
      <w:start w:val="1"/>
      <w:numFmt w:val="lowerRoman"/>
      <w:lvlText w:val="%3."/>
      <w:lvlJc w:val="right"/>
      <w:pPr>
        <w:ind w:left="2160" w:hanging="180"/>
      </w:pPr>
    </w:lvl>
    <w:lvl w:ilvl="3" w:tplc="A836BB40">
      <w:start w:val="1"/>
      <w:numFmt w:val="decimal"/>
      <w:lvlText w:val="%4."/>
      <w:lvlJc w:val="left"/>
      <w:pPr>
        <w:ind w:left="2880" w:hanging="360"/>
      </w:pPr>
    </w:lvl>
    <w:lvl w:ilvl="4" w:tplc="25D22F20">
      <w:start w:val="1"/>
      <w:numFmt w:val="lowerLetter"/>
      <w:lvlText w:val="%5."/>
      <w:lvlJc w:val="left"/>
      <w:pPr>
        <w:ind w:left="3600" w:hanging="360"/>
      </w:pPr>
    </w:lvl>
    <w:lvl w:ilvl="5" w:tplc="5D62DAB8">
      <w:start w:val="1"/>
      <w:numFmt w:val="lowerRoman"/>
      <w:lvlText w:val="%6."/>
      <w:lvlJc w:val="right"/>
      <w:pPr>
        <w:ind w:left="4320" w:hanging="180"/>
      </w:pPr>
    </w:lvl>
    <w:lvl w:ilvl="6" w:tplc="5A2A6A12">
      <w:start w:val="1"/>
      <w:numFmt w:val="decimal"/>
      <w:lvlText w:val="%7."/>
      <w:lvlJc w:val="left"/>
      <w:pPr>
        <w:ind w:left="5040" w:hanging="360"/>
      </w:pPr>
    </w:lvl>
    <w:lvl w:ilvl="7" w:tplc="BD329F46">
      <w:start w:val="1"/>
      <w:numFmt w:val="lowerLetter"/>
      <w:lvlText w:val="%8."/>
      <w:lvlJc w:val="left"/>
      <w:pPr>
        <w:ind w:left="5760" w:hanging="360"/>
      </w:pPr>
    </w:lvl>
    <w:lvl w:ilvl="8" w:tplc="E2BA8F24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0035278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0D96435"/>
    <w:multiLevelType w:val="hybridMultilevel"/>
    <w:tmpl w:val="5F6ADB30"/>
    <w:lvl w:ilvl="0" w:tplc="5AE46F6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 w15:restartNumberingAfterBreak="0">
    <w:nsid w:val="21EC08FC"/>
    <w:multiLevelType w:val="hybridMultilevel"/>
    <w:tmpl w:val="1FB264BC"/>
    <w:lvl w:ilvl="0" w:tplc="06289FB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2" w15:restartNumberingAfterBreak="0">
    <w:nsid w:val="2200000E"/>
    <w:multiLevelType w:val="hybridMultilevel"/>
    <w:tmpl w:val="E85231D2"/>
    <w:lvl w:ilvl="0" w:tplc="B8588898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73" w15:restartNumberingAfterBreak="0">
    <w:nsid w:val="228035E6"/>
    <w:multiLevelType w:val="hybridMultilevel"/>
    <w:tmpl w:val="698EE984"/>
    <w:lvl w:ilvl="0" w:tplc="33C21B1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2D46A50"/>
    <w:multiLevelType w:val="hybridMultilevel"/>
    <w:tmpl w:val="F92A451C"/>
    <w:lvl w:ilvl="0" w:tplc="D374ACAA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5" w15:restartNumberingAfterBreak="0">
    <w:nsid w:val="24965281"/>
    <w:multiLevelType w:val="hybridMultilevel"/>
    <w:tmpl w:val="BF1039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6" w15:restartNumberingAfterBreak="0">
    <w:nsid w:val="24C1344D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55318D"/>
    <w:multiLevelType w:val="hybridMultilevel"/>
    <w:tmpl w:val="B144351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9E547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68916AD"/>
    <w:multiLevelType w:val="hybridMultilevel"/>
    <w:tmpl w:val="72D82538"/>
    <w:lvl w:ilvl="0" w:tplc="3404D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26A824E6"/>
    <w:multiLevelType w:val="hybridMultilevel"/>
    <w:tmpl w:val="3D6CBB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A924F2E"/>
    <w:multiLevelType w:val="hybridMultilevel"/>
    <w:tmpl w:val="E702EB06"/>
    <w:name w:val="WW8Num962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2B15771F"/>
    <w:multiLevelType w:val="hybridMultilevel"/>
    <w:tmpl w:val="7DCA0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2BA335E9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3" w15:restartNumberingAfterBreak="0">
    <w:nsid w:val="2EEE2CB4"/>
    <w:multiLevelType w:val="hybridMultilevel"/>
    <w:tmpl w:val="DF4AAFBE"/>
    <w:lvl w:ilvl="0" w:tplc="BF0E319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4" w15:restartNumberingAfterBreak="0">
    <w:nsid w:val="2F201FEE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5" w15:restartNumberingAfterBreak="0">
    <w:nsid w:val="2F690040"/>
    <w:multiLevelType w:val="hybridMultilevel"/>
    <w:tmpl w:val="0B1C9C22"/>
    <w:lvl w:ilvl="0" w:tplc="4C860ED6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 w15:restartNumberingAfterBreak="0">
    <w:nsid w:val="31303B6C"/>
    <w:multiLevelType w:val="hybridMultilevel"/>
    <w:tmpl w:val="28C45E08"/>
    <w:lvl w:ilvl="0" w:tplc="B72C8960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7" w15:restartNumberingAfterBreak="0">
    <w:nsid w:val="318E444E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8" w15:restartNumberingAfterBreak="0">
    <w:nsid w:val="32A9B5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330744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/>
        <w:b w:val="0"/>
        <w:color w:val="auto"/>
        <w:sz w:val="22"/>
        <w:szCs w:val="20"/>
      </w:rPr>
    </w:lvl>
  </w:abstractNum>
  <w:abstractNum w:abstractNumId="190" w15:restartNumberingAfterBreak="0">
    <w:nsid w:val="338654EB"/>
    <w:multiLevelType w:val="hybridMultilevel"/>
    <w:tmpl w:val="1A6E7324"/>
    <w:name w:val="WW8Num692"/>
    <w:lvl w:ilvl="0" w:tplc="C1EAC3B4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5C804A2"/>
    <w:multiLevelType w:val="hybridMultilevel"/>
    <w:tmpl w:val="A21EFE92"/>
    <w:lvl w:ilvl="0" w:tplc="C966E3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36122780"/>
    <w:multiLevelType w:val="hybridMultilevel"/>
    <w:tmpl w:val="FFFFFFFF"/>
    <w:lvl w:ilvl="0" w:tplc="52E6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BCF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82B2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6A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889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E45D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325A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9EF0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CCBD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37C5316D"/>
    <w:multiLevelType w:val="hybridMultilevel"/>
    <w:tmpl w:val="5D702E0C"/>
    <w:lvl w:ilvl="0" w:tplc="0F6E2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8543AF9"/>
    <w:multiLevelType w:val="hybridMultilevel"/>
    <w:tmpl w:val="62AE3156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95" w15:restartNumberingAfterBreak="0">
    <w:nsid w:val="3899BC09"/>
    <w:multiLevelType w:val="hybridMultilevel"/>
    <w:tmpl w:val="FFFFFFFF"/>
    <w:lvl w:ilvl="0" w:tplc="CDEEC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202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C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E0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D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E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84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5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99831FB"/>
    <w:multiLevelType w:val="hybridMultilevel"/>
    <w:tmpl w:val="33A47FE0"/>
    <w:lvl w:ilvl="0" w:tplc="3DF2BF96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3A953212"/>
    <w:multiLevelType w:val="hybridMultilevel"/>
    <w:tmpl w:val="16169DF8"/>
    <w:lvl w:ilvl="0" w:tplc="D4AA09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3AFE6535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C17B56"/>
    <w:multiLevelType w:val="hybridMultilevel"/>
    <w:tmpl w:val="4B9AB8F2"/>
    <w:lvl w:ilvl="0" w:tplc="BA9C83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0EE4BA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E5E67BC"/>
    <w:multiLevelType w:val="hybridMultilevel"/>
    <w:tmpl w:val="52B2FBD0"/>
    <w:name w:val="WW8Num382"/>
    <w:lvl w:ilvl="0" w:tplc="0000006B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 w15:restartNumberingAfterBreak="0">
    <w:nsid w:val="3F251C90"/>
    <w:multiLevelType w:val="hybridMultilevel"/>
    <w:tmpl w:val="B8D8D992"/>
    <w:lvl w:ilvl="0" w:tplc="518AA72A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3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412915BA"/>
    <w:multiLevelType w:val="singleLevel"/>
    <w:tmpl w:val="615EB75E"/>
    <w:lvl w:ilvl="0">
      <w:start w:val="1"/>
      <w:numFmt w:val="decimal"/>
      <w:pStyle w:val="Zwykytekst3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05" w15:restartNumberingAfterBreak="0">
    <w:nsid w:val="41F93C26"/>
    <w:multiLevelType w:val="hybridMultilevel"/>
    <w:tmpl w:val="CD642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2655AD8"/>
    <w:multiLevelType w:val="hybridMultilevel"/>
    <w:tmpl w:val="BEC8AB3C"/>
    <w:lvl w:ilvl="0" w:tplc="8DAEE18A">
      <w:start w:val="1"/>
      <w:numFmt w:val="bullet"/>
      <w:lvlText w:val="‒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7" w15:restartNumberingAfterBreak="0">
    <w:nsid w:val="42FA2E22"/>
    <w:multiLevelType w:val="hybridMultilevel"/>
    <w:tmpl w:val="382EC54A"/>
    <w:lvl w:ilvl="0" w:tplc="5652FD0A">
      <w:start w:val="1"/>
      <w:numFmt w:val="decimal"/>
      <w:lvlText w:val="%1)"/>
      <w:lvlJc w:val="left"/>
      <w:pPr>
        <w:ind w:left="199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8" w15:restartNumberingAfterBreak="0">
    <w:nsid w:val="43D45252"/>
    <w:multiLevelType w:val="hybridMultilevel"/>
    <w:tmpl w:val="F18C27A2"/>
    <w:name w:val="WW8Num96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 w15:restartNumberingAfterBreak="0">
    <w:nsid w:val="44AD752B"/>
    <w:multiLevelType w:val="hybridMultilevel"/>
    <w:tmpl w:val="B1EAE63C"/>
    <w:lvl w:ilvl="0" w:tplc="3A649056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10" w15:restartNumberingAfterBreak="0">
    <w:nsid w:val="45517C8A"/>
    <w:multiLevelType w:val="hybridMultilevel"/>
    <w:tmpl w:val="2B1EA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7972E9B"/>
    <w:multiLevelType w:val="hybridMultilevel"/>
    <w:tmpl w:val="1E26115C"/>
    <w:lvl w:ilvl="0" w:tplc="4CE8D12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2" w15:restartNumberingAfterBreak="0">
    <w:nsid w:val="47A0129F"/>
    <w:multiLevelType w:val="hybridMultilevel"/>
    <w:tmpl w:val="064C02BA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01394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A52B0B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 w15:restartNumberingAfterBreak="0">
    <w:nsid w:val="4B3A3548"/>
    <w:multiLevelType w:val="hybridMultilevel"/>
    <w:tmpl w:val="73F4DEF6"/>
    <w:lvl w:ilvl="0" w:tplc="FFFFFFFF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15" w15:restartNumberingAfterBreak="0">
    <w:nsid w:val="4B62253E"/>
    <w:multiLevelType w:val="hybridMultilevel"/>
    <w:tmpl w:val="D12AC50A"/>
    <w:lvl w:ilvl="0" w:tplc="832EDEB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6" w15:restartNumberingAfterBreak="0">
    <w:nsid w:val="4CA8139F"/>
    <w:multiLevelType w:val="hybridMultilevel"/>
    <w:tmpl w:val="FFFFFFFF"/>
    <w:lvl w:ilvl="0" w:tplc="1EEA4882">
      <w:start w:val="1"/>
      <w:numFmt w:val="decimal"/>
      <w:lvlText w:val="%1."/>
      <w:lvlJc w:val="left"/>
      <w:pPr>
        <w:ind w:left="720" w:hanging="360"/>
      </w:pPr>
    </w:lvl>
    <w:lvl w:ilvl="1" w:tplc="2D2EC348">
      <w:start w:val="1"/>
      <w:numFmt w:val="lowerLetter"/>
      <w:lvlText w:val="%2."/>
      <w:lvlJc w:val="left"/>
      <w:pPr>
        <w:ind w:left="1440" w:hanging="360"/>
      </w:pPr>
    </w:lvl>
    <w:lvl w:ilvl="2" w:tplc="34A638BE">
      <w:start w:val="1"/>
      <w:numFmt w:val="lowerRoman"/>
      <w:lvlText w:val="%3."/>
      <w:lvlJc w:val="right"/>
      <w:pPr>
        <w:ind w:left="2160" w:hanging="180"/>
      </w:pPr>
    </w:lvl>
    <w:lvl w:ilvl="3" w:tplc="4D205684">
      <w:start w:val="1"/>
      <w:numFmt w:val="decimal"/>
      <w:lvlText w:val="%4."/>
      <w:lvlJc w:val="left"/>
      <w:pPr>
        <w:ind w:left="2880" w:hanging="360"/>
      </w:pPr>
    </w:lvl>
    <w:lvl w:ilvl="4" w:tplc="6C6242D2">
      <w:start w:val="1"/>
      <w:numFmt w:val="lowerLetter"/>
      <w:lvlText w:val="%5."/>
      <w:lvlJc w:val="left"/>
      <w:pPr>
        <w:ind w:left="3600" w:hanging="360"/>
      </w:pPr>
    </w:lvl>
    <w:lvl w:ilvl="5" w:tplc="D73E0A12">
      <w:start w:val="1"/>
      <w:numFmt w:val="lowerRoman"/>
      <w:lvlText w:val="%6."/>
      <w:lvlJc w:val="right"/>
      <w:pPr>
        <w:ind w:left="4320" w:hanging="180"/>
      </w:pPr>
    </w:lvl>
    <w:lvl w:ilvl="6" w:tplc="CAA6BD9C">
      <w:start w:val="1"/>
      <w:numFmt w:val="decimal"/>
      <w:lvlText w:val="%7."/>
      <w:lvlJc w:val="left"/>
      <w:pPr>
        <w:ind w:left="5040" w:hanging="360"/>
      </w:pPr>
    </w:lvl>
    <w:lvl w:ilvl="7" w:tplc="9DDA5DC0">
      <w:start w:val="1"/>
      <w:numFmt w:val="lowerLetter"/>
      <w:lvlText w:val="%8."/>
      <w:lvlJc w:val="left"/>
      <w:pPr>
        <w:ind w:left="5760" w:hanging="360"/>
      </w:pPr>
    </w:lvl>
    <w:lvl w:ilvl="8" w:tplc="F1586476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E5E29AE"/>
    <w:multiLevelType w:val="multilevel"/>
    <w:tmpl w:val="F800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ascii="Arial" w:eastAsia="Times New Roman" w:hAnsi="Arial" w:cs="Arial"/>
        <w:b/>
        <w:bCs/>
        <w:sz w:val="22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sz w:val="22"/>
      </w:rPr>
    </w:lvl>
  </w:abstractNum>
  <w:abstractNum w:abstractNumId="218" w15:restartNumberingAfterBreak="0">
    <w:nsid w:val="4EA00790"/>
    <w:multiLevelType w:val="hybridMultilevel"/>
    <w:tmpl w:val="35821A84"/>
    <w:lvl w:ilvl="0" w:tplc="A748E2EA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9" w15:restartNumberingAfterBreak="0">
    <w:nsid w:val="512C5C54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30D71B6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1" w15:restartNumberingAfterBreak="0">
    <w:nsid w:val="53DC71B7"/>
    <w:multiLevelType w:val="hybridMultilevel"/>
    <w:tmpl w:val="C41CE13A"/>
    <w:lvl w:ilvl="0" w:tplc="4C5483BC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/>
        <w:bCs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22" w15:restartNumberingAfterBreak="0">
    <w:nsid w:val="53ED7562"/>
    <w:multiLevelType w:val="multilevel"/>
    <w:tmpl w:val="3FD66AE4"/>
    <w:name w:val="WW8Num1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3" w15:restartNumberingAfterBreak="0">
    <w:nsid w:val="5476714B"/>
    <w:multiLevelType w:val="hybridMultilevel"/>
    <w:tmpl w:val="153263AC"/>
    <w:lvl w:ilvl="0" w:tplc="14A2CB3C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24" w15:restartNumberingAfterBreak="0">
    <w:nsid w:val="54D777E7"/>
    <w:multiLevelType w:val="hybridMultilevel"/>
    <w:tmpl w:val="7E7CD1EC"/>
    <w:name w:val="WW8Num332"/>
    <w:lvl w:ilvl="0" w:tplc="F5B47F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5BD750D"/>
    <w:multiLevelType w:val="hybridMultilevel"/>
    <w:tmpl w:val="964A0A16"/>
    <w:lvl w:ilvl="0" w:tplc="3812579A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 w15:restartNumberingAfterBreak="0">
    <w:nsid w:val="574658A0"/>
    <w:multiLevelType w:val="multilevel"/>
    <w:tmpl w:val="32ECF044"/>
    <w:name w:val="WW8Num612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228" w15:restartNumberingAfterBreak="0">
    <w:nsid w:val="57CF71C3"/>
    <w:multiLevelType w:val="hybridMultilevel"/>
    <w:tmpl w:val="A8BA9792"/>
    <w:lvl w:ilvl="0" w:tplc="F6409DDC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56C08812">
      <w:start w:val="1"/>
      <w:numFmt w:val="lowerLetter"/>
      <w:lvlText w:val="%2)"/>
      <w:lvlJc w:val="left"/>
      <w:pPr>
        <w:ind w:left="216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7DB3F49"/>
    <w:multiLevelType w:val="hybridMultilevel"/>
    <w:tmpl w:val="4E28C558"/>
    <w:lvl w:ilvl="0" w:tplc="514C482C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0" w15:restartNumberingAfterBreak="0">
    <w:nsid w:val="580C0AAB"/>
    <w:multiLevelType w:val="multilevel"/>
    <w:tmpl w:val="4F84E216"/>
    <w:name w:val="WW8Num174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1" w15:restartNumberingAfterBreak="0">
    <w:nsid w:val="58A57071"/>
    <w:multiLevelType w:val="hybridMultilevel"/>
    <w:tmpl w:val="7D64C86A"/>
    <w:lvl w:ilvl="0" w:tplc="277ADAB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58D943EB"/>
    <w:multiLevelType w:val="hybridMultilevel"/>
    <w:tmpl w:val="35BCEB8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5AAA6A7C"/>
    <w:multiLevelType w:val="hybridMultilevel"/>
    <w:tmpl w:val="ACDACA76"/>
    <w:lvl w:ilvl="0" w:tplc="C05659D8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AAD64F1"/>
    <w:multiLevelType w:val="hybridMultilevel"/>
    <w:tmpl w:val="75F0E0EE"/>
    <w:lvl w:ilvl="0" w:tplc="A650C7EA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5AE434B6"/>
    <w:multiLevelType w:val="hybridMultilevel"/>
    <w:tmpl w:val="F83E2E58"/>
    <w:lvl w:ilvl="0" w:tplc="63CE50F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6" w15:restartNumberingAfterBreak="0">
    <w:nsid w:val="5B1A4CA4"/>
    <w:multiLevelType w:val="hybridMultilevel"/>
    <w:tmpl w:val="1AC8EB86"/>
    <w:lvl w:ilvl="0" w:tplc="218C5F5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5BDA01E2"/>
    <w:multiLevelType w:val="hybridMultilevel"/>
    <w:tmpl w:val="153263AC"/>
    <w:lvl w:ilvl="0" w:tplc="FFFFFFFF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38" w15:restartNumberingAfterBreak="0">
    <w:nsid w:val="60EA3EDB"/>
    <w:multiLevelType w:val="multilevel"/>
    <w:tmpl w:val="923ECA6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9" w15:restartNumberingAfterBreak="0">
    <w:nsid w:val="635E54AD"/>
    <w:multiLevelType w:val="hybridMultilevel"/>
    <w:tmpl w:val="F6EAF40E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</w:lvl>
    <w:lvl w:ilvl="2" w:tplc="CF989A1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1" w15:restartNumberingAfterBreak="0">
    <w:nsid w:val="64BC5A2C"/>
    <w:multiLevelType w:val="hybridMultilevel"/>
    <w:tmpl w:val="39A04106"/>
    <w:lvl w:ilvl="0" w:tplc="E93A0FAE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2" w15:restartNumberingAfterBreak="0">
    <w:nsid w:val="65677926"/>
    <w:multiLevelType w:val="hybridMultilevel"/>
    <w:tmpl w:val="763E8B20"/>
    <w:lvl w:ilvl="0" w:tplc="D79AE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4B1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571762D"/>
    <w:multiLevelType w:val="hybridMultilevel"/>
    <w:tmpl w:val="F99C597C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4" w15:restartNumberingAfterBreak="0">
    <w:nsid w:val="65832874"/>
    <w:multiLevelType w:val="hybridMultilevel"/>
    <w:tmpl w:val="3E107BA6"/>
    <w:name w:val="WW8Num142222"/>
    <w:lvl w:ilvl="0" w:tplc="CAD02A14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583C3A0"/>
    <w:multiLevelType w:val="hybridMultilevel"/>
    <w:tmpl w:val="FFFFFFFF"/>
    <w:lvl w:ilvl="0" w:tplc="DEA85908">
      <w:start w:val="1"/>
      <w:numFmt w:val="decimal"/>
      <w:lvlText w:val="%1."/>
      <w:lvlJc w:val="left"/>
      <w:pPr>
        <w:ind w:left="720" w:hanging="360"/>
      </w:pPr>
    </w:lvl>
    <w:lvl w:ilvl="1" w:tplc="205234C4">
      <w:start w:val="1"/>
      <w:numFmt w:val="lowerLetter"/>
      <w:lvlText w:val="%2."/>
      <w:lvlJc w:val="left"/>
      <w:pPr>
        <w:ind w:left="1440" w:hanging="360"/>
      </w:pPr>
    </w:lvl>
    <w:lvl w:ilvl="2" w:tplc="C3925DF6">
      <w:start w:val="1"/>
      <w:numFmt w:val="lowerRoman"/>
      <w:lvlText w:val="%3."/>
      <w:lvlJc w:val="right"/>
      <w:pPr>
        <w:ind w:left="2160" w:hanging="180"/>
      </w:pPr>
    </w:lvl>
    <w:lvl w:ilvl="3" w:tplc="3F1EB2AC">
      <w:start w:val="1"/>
      <w:numFmt w:val="decimal"/>
      <w:lvlText w:val="%4."/>
      <w:lvlJc w:val="left"/>
      <w:pPr>
        <w:ind w:left="2880" w:hanging="360"/>
      </w:pPr>
    </w:lvl>
    <w:lvl w:ilvl="4" w:tplc="FC803DDC">
      <w:start w:val="1"/>
      <w:numFmt w:val="lowerLetter"/>
      <w:lvlText w:val="%5."/>
      <w:lvlJc w:val="left"/>
      <w:pPr>
        <w:ind w:left="3600" w:hanging="360"/>
      </w:pPr>
    </w:lvl>
    <w:lvl w:ilvl="5" w:tplc="ABBE181A">
      <w:start w:val="1"/>
      <w:numFmt w:val="lowerRoman"/>
      <w:lvlText w:val="%6."/>
      <w:lvlJc w:val="right"/>
      <w:pPr>
        <w:ind w:left="4320" w:hanging="180"/>
      </w:pPr>
    </w:lvl>
    <w:lvl w:ilvl="6" w:tplc="20AE26EA">
      <w:start w:val="1"/>
      <w:numFmt w:val="decimal"/>
      <w:lvlText w:val="%7."/>
      <w:lvlJc w:val="left"/>
      <w:pPr>
        <w:ind w:left="5040" w:hanging="360"/>
      </w:pPr>
    </w:lvl>
    <w:lvl w:ilvl="7" w:tplc="5FEE902E">
      <w:start w:val="1"/>
      <w:numFmt w:val="lowerLetter"/>
      <w:lvlText w:val="%8."/>
      <w:lvlJc w:val="left"/>
      <w:pPr>
        <w:ind w:left="5760" w:hanging="360"/>
      </w:pPr>
    </w:lvl>
    <w:lvl w:ilvl="8" w:tplc="B7ACF24A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6AB6836"/>
    <w:multiLevelType w:val="hybridMultilevel"/>
    <w:tmpl w:val="46E669D8"/>
    <w:lvl w:ilvl="0" w:tplc="8DAEE1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6CD188B"/>
    <w:multiLevelType w:val="hybridMultilevel"/>
    <w:tmpl w:val="10FA8252"/>
    <w:lvl w:ilvl="0" w:tplc="EA9CED78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8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7B7AA2A"/>
    <w:multiLevelType w:val="hybridMultilevel"/>
    <w:tmpl w:val="C142A780"/>
    <w:lvl w:ilvl="0" w:tplc="4CE66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2E54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C63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7AF3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18D0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003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4F1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5CFE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F2F1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67D2374C"/>
    <w:multiLevelType w:val="hybridMultilevel"/>
    <w:tmpl w:val="8DDA5C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E1A098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51" w15:restartNumberingAfterBreak="0">
    <w:nsid w:val="68A67CEA"/>
    <w:multiLevelType w:val="hybridMultilevel"/>
    <w:tmpl w:val="EF82F3C4"/>
    <w:lvl w:ilvl="0" w:tplc="4642C234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  <w:rPr>
        <w:rFonts w:hint="default"/>
        <w:b/>
        <w:bCs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2" w15:restartNumberingAfterBreak="0">
    <w:nsid w:val="68F54783"/>
    <w:multiLevelType w:val="hybridMultilevel"/>
    <w:tmpl w:val="BD0C00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3" w15:restartNumberingAfterBreak="0">
    <w:nsid w:val="6D082911"/>
    <w:multiLevelType w:val="hybridMultilevel"/>
    <w:tmpl w:val="C38077CE"/>
    <w:lvl w:ilvl="0" w:tplc="CF3E0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406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4" w15:restartNumberingAfterBreak="0">
    <w:nsid w:val="6D5E0652"/>
    <w:multiLevelType w:val="hybridMultilevel"/>
    <w:tmpl w:val="AC221C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5" w15:restartNumberingAfterBreak="0">
    <w:nsid w:val="6DAD5C12"/>
    <w:multiLevelType w:val="hybridMultilevel"/>
    <w:tmpl w:val="5A32C0B4"/>
    <w:lvl w:ilvl="0" w:tplc="51549C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6DC73CCE"/>
    <w:multiLevelType w:val="hybridMultilevel"/>
    <w:tmpl w:val="F4FA9D86"/>
    <w:lvl w:ilvl="0" w:tplc="B738618E">
      <w:start w:val="1"/>
      <w:numFmt w:val="decimal"/>
      <w:lvlText w:val="%1)"/>
      <w:lvlJc w:val="left"/>
      <w:pPr>
        <w:ind w:left="16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7" w15:restartNumberingAfterBreak="0">
    <w:nsid w:val="6EAA3C95"/>
    <w:multiLevelType w:val="hybridMultilevel"/>
    <w:tmpl w:val="E65E2D98"/>
    <w:name w:val="WW8Num96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8" w15:restartNumberingAfterBreak="0">
    <w:nsid w:val="6F7E7B15"/>
    <w:multiLevelType w:val="multilevel"/>
    <w:tmpl w:val="23584F18"/>
    <w:name w:val="WW8Num96"/>
    <w:lvl w:ilvl="0">
      <w:start w:val="1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E47834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1" w15:restartNumberingAfterBreak="0">
    <w:nsid w:val="72365B96"/>
    <w:multiLevelType w:val="hybridMultilevel"/>
    <w:tmpl w:val="8AD461FE"/>
    <w:lvl w:ilvl="0" w:tplc="C7C462B0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2" w15:restartNumberingAfterBreak="0">
    <w:nsid w:val="72A278C8"/>
    <w:multiLevelType w:val="hybridMultilevel"/>
    <w:tmpl w:val="28D4D78E"/>
    <w:lvl w:ilvl="0" w:tplc="0415001B">
      <w:start w:val="1"/>
      <w:numFmt w:val="lowerRoman"/>
      <w:lvlText w:val="%1."/>
      <w:lvlJc w:val="right"/>
      <w:pPr>
        <w:ind w:left="21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3" w15:restartNumberingAfterBreak="0">
    <w:nsid w:val="735A1EF6"/>
    <w:multiLevelType w:val="hybridMultilevel"/>
    <w:tmpl w:val="5DC48430"/>
    <w:lvl w:ilvl="0" w:tplc="FFFFFFFF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4" w15:restartNumberingAfterBreak="0">
    <w:nsid w:val="73B25197"/>
    <w:multiLevelType w:val="hybridMultilevel"/>
    <w:tmpl w:val="8C123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3DA55F6"/>
    <w:multiLevelType w:val="multilevel"/>
    <w:tmpl w:val="2BE2FD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3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74A22DC9"/>
    <w:multiLevelType w:val="hybridMultilevel"/>
    <w:tmpl w:val="2EEA1BAC"/>
    <w:lvl w:ilvl="0" w:tplc="14E287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4AA78A3"/>
    <w:multiLevelType w:val="hybridMultilevel"/>
    <w:tmpl w:val="59989A10"/>
    <w:lvl w:ilvl="0" w:tplc="FFFFFFFF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8" w15:restartNumberingAfterBreak="0">
    <w:nsid w:val="759E0E98"/>
    <w:multiLevelType w:val="hybridMultilevel"/>
    <w:tmpl w:val="9522BFB0"/>
    <w:lvl w:ilvl="0" w:tplc="CD804404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9" w15:restartNumberingAfterBreak="0">
    <w:nsid w:val="75F6319F"/>
    <w:multiLevelType w:val="hybridMultilevel"/>
    <w:tmpl w:val="32266D00"/>
    <w:lvl w:ilvl="0" w:tplc="0854FF0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0" w15:restartNumberingAfterBreak="0">
    <w:nsid w:val="764C134F"/>
    <w:multiLevelType w:val="hybridMultilevel"/>
    <w:tmpl w:val="FFFFFFFF"/>
    <w:lvl w:ilvl="0" w:tplc="0CD824A0">
      <w:start w:val="1"/>
      <w:numFmt w:val="decimal"/>
      <w:lvlText w:val="%1."/>
      <w:lvlJc w:val="left"/>
      <w:pPr>
        <w:ind w:left="720" w:hanging="360"/>
      </w:pPr>
    </w:lvl>
    <w:lvl w:ilvl="1" w:tplc="8AD6B412">
      <w:start w:val="1"/>
      <w:numFmt w:val="lowerLetter"/>
      <w:lvlText w:val="%2."/>
      <w:lvlJc w:val="left"/>
      <w:pPr>
        <w:ind w:left="1440" w:hanging="360"/>
      </w:pPr>
    </w:lvl>
    <w:lvl w:ilvl="2" w:tplc="AE403BC8">
      <w:start w:val="1"/>
      <w:numFmt w:val="lowerRoman"/>
      <w:lvlText w:val="%3."/>
      <w:lvlJc w:val="right"/>
      <w:pPr>
        <w:ind w:left="2160" w:hanging="180"/>
      </w:pPr>
    </w:lvl>
    <w:lvl w:ilvl="3" w:tplc="BB227DBA">
      <w:start w:val="1"/>
      <w:numFmt w:val="decimal"/>
      <w:lvlText w:val="%4."/>
      <w:lvlJc w:val="left"/>
      <w:pPr>
        <w:ind w:left="2880" w:hanging="360"/>
      </w:pPr>
    </w:lvl>
    <w:lvl w:ilvl="4" w:tplc="BC021936">
      <w:start w:val="1"/>
      <w:numFmt w:val="lowerLetter"/>
      <w:lvlText w:val="%5."/>
      <w:lvlJc w:val="left"/>
      <w:pPr>
        <w:ind w:left="3600" w:hanging="360"/>
      </w:pPr>
    </w:lvl>
    <w:lvl w:ilvl="5" w:tplc="77D6DDDA">
      <w:start w:val="1"/>
      <w:numFmt w:val="lowerRoman"/>
      <w:lvlText w:val="%6."/>
      <w:lvlJc w:val="right"/>
      <w:pPr>
        <w:ind w:left="4320" w:hanging="180"/>
      </w:pPr>
    </w:lvl>
    <w:lvl w:ilvl="6" w:tplc="7CC86BB0">
      <w:start w:val="1"/>
      <w:numFmt w:val="decimal"/>
      <w:lvlText w:val="%7."/>
      <w:lvlJc w:val="left"/>
      <w:pPr>
        <w:ind w:left="5040" w:hanging="360"/>
      </w:pPr>
    </w:lvl>
    <w:lvl w:ilvl="7" w:tplc="C7D26056">
      <w:start w:val="1"/>
      <w:numFmt w:val="lowerLetter"/>
      <w:lvlText w:val="%8."/>
      <w:lvlJc w:val="left"/>
      <w:pPr>
        <w:ind w:left="5760" w:hanging="360"/>
      </w:pPr>
    </w:lvl>
    <w:lvl w:ilvl="8" w:tplc="34D8CBBA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7750FD1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3732C1"/>
    <w:multiLevelType w:val="hybridMultilevel"/>
    <w:tmpl w:val="0ACCA1DE"/>
    <w:lvl w:ilvl="0" w:tplc="5F84A0BA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73" w15:restartNumberingAfterBreak="0">
    <w:nsid w:val="79D545C1"/>
    <w:multiLevelType w:val="hybridMultilevel"/>
    <w:tmpl w:val="1628703A"/>
    <w:lvl w:ilvl="0" w:tplc="DE6EB8E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4" w15:restartNumberingAfterBreak="0">
    <w:nsid w:val="7AC53C7D"/>
    <w:multiLevelType w:val="hybridMultilevel"/>
    <w:tmpl w:val="8ED2B98A"/>
    <w:name w:val="WW8Num1110"/>
    <w:lvl w:ilvl="0" w:tplc="7070009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5B6632"/>
    <w:multiLevelType w:val="hybridMultilevel"/>
    <w:tmpl w:val="81260670"/>
    <w:lvl w:ilvl="0" w:tplc="61542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DA32A48"/>
    <w:multiLevelType w:val="hybridMultilevel"/>
    <w:tmpl w:val="5EA425E4"/>
    <w:lvl w:ilvl="0" w:tplc="026E8FC2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7" w15:restartNumberingAfterBreak="0">
    <w:nsid w:val="7E1007A6"/>
    <w:multiLevelType w:val="hybridMultilevel"/>
    <w:tmpl w:val="258A9BFC"/>
    <w:lvl w:ilvl="0" w:tplc="E4BC93A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8" w15:restartNumberingAfterBreak="0">
    <w:nsid w:val="7E822622"/>
    <w:multiLevelType w:val="hybridMultilevel"/>
    <w:tmpl w:val="B78AD3CC"/>
    <w:lvl w:ilvl="0" w:tplc="7700D00C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20019208">
    <w:abstractNumId w:val="249"/>
  </w:num>
  <w:num w:numId="2" w16cid:durableId="819226383">
    <w:abstractNumId w:val="192"/>
  </w:num>
  <w:num w:numId="3" w16cid:durableId="988630227">
    <w:abstractNumId w:val="195"/>
  </w:num>
  <w:num w:numId="4" w16cid:durableId="726219766">
    <w:abstractNumId w:val="270"/>
  </w:num>
  <w:num w:numId="5" w16cid:durableId="1323004278">
    <w:abstractNumId w:val="216"/>
  </w:num>
  <w:num w:numId="6" w16cid:durableId="1385447374">
    <w:abstractNumId w:val="168"/>
  </w:num>
  <w:num w:numId="7" w16cid:durableId="1959022294">
    <w:abstractNumId w:val="245"/>
  </w:num>
  <w:num w:numId="8" w16cid:durableId="45305053">
    <w:abstractNumId w:val="3"/>
  </w:num>
  <w:num w:numId="9" w16cid:durableId="332532476">
    <w:abstractNumId w:val="9"/>
  </w:num>
  <w:num w:numId="10" w16cid:durableId="947926866">
    <w:abstractNumId w:val="17"/>
  </w:num>
  <w:num w:numId="11" w16cid:durableId="1634483987">
    <w:abstractNumId w:val="29"/>
  </w:num>
  <w:num w:numId="12" w16cid:durableId="1403526771">
    <w:abstractNumId w:val="63"/>
  </w:num>
  <w:num w:numId="13" w16cid:durableId="553930563">
    <w:abstractNumId w:val="72"/>
  </w:num>
  <w:num w:numId="14" w16cid:durableId="1774277071">
    <w:abstractNumId w:val="203"/>
  </w:num>
  <w:num w:numId="15" w16cid:durableId="1372923632">
    <w:abstractNumId w:val="242"/>
  </w:num>
  <w:num w:numId="16" w16cid:durableId="871529568">
    <w:abstractNumId w:val="204"/>
  </w:num>
  <w:num w:numId="17" w16cid:durableId="1047140771">
    <w:abstractNumId w:val="2"/>
  </w:num>
  <w:num w:numId="18" w16cid:durableId="1433015387">
    <w:abstractNumId w:val="1"/>
  </w:num>
  <w:num w:numId="19" w16cid:durableId="1868568693">
    <w:abstractNumId w:val="46"/>
  </w:num>
  <w:num w:numId="20" w16cid:durableId="755513796">
    <w:abstractNumId w:val="82"/>
  </w:num>
  <w:num w:numId="21" w16cid:durableId="1971158894">
    <w:abstractNumId w:val="217"/>
  </w:num>
  <w:num w:numId="22" w16cid:durableId="1983658331">
    <w:abstractNumId w:val="170"/>
  </w:num>
  <w:num w:numId="23" w16cid:durableId="1824659935">
    <w:abstractNumId w:val="174"/>
  </w:num>
  <w:num w:numId="24" w16cid:durableId="544099724">
    <w:abstractNumId w:val="261"/>
  </w:num>
  <w:num w:numId="25" w16cid:durableId="1407067097">
    <w:abstractNumId w:val="178"/>
  </w:num>
  <w:num w:numId="26" w16cid:durableId="717585500">
    <w:abstractNumId w:val="155"/>
  </w:num>
  <w:num w:numId="27" w16cid:durableId="1838762872">
    <w:abstractNumId w:val="250"/>
  </w:num>
  <w:num w:numId="28" w16cid:durableId="1017929574">
    <w:abstractNumId w:val="177"/>
  </w:num>
  <w:num w:numId="29" w16cid:durableId="1870483951">
    <w:abstractNumId w:val="139"/>
  </w:num>
  <w:num w:numId="30" w16cid:durableId="1975941087">
    <w:abstractNumId w:val="197"/>
  </w:num>
  <w:num w:numId="31" w16cid:durableId="687367105">
    <w:abstractNumId w:val="135"/>
  </w:num>
  <w:num w:numId="32" w16cid:durableId="1850025849">
    <w:abstractNumId w:val="225"/>
  </w:num>
  <w:num w:numId="33" w16cid:durableId="134765094">
    <w:abstractNumId w:val="162"/>
  </w:num>
  <w:num w:numId="34" w16cid:durableId="1072198259">
    <w:abstractNumId w:val="136"/>
  </w:num>
  <w:num w:numId="35" w16cid:durableId="1825857657">
    <w:abstractNumId w:val="238"/>
  </w:num>
  <w:num w:numId="36" w16cid:durableId="754084096">
    <w:abstractNumId w:val="161"/>
  </w:num>
  <w:num w:numId="37" w16cid:durableId="452939293">
    <w:abstractNumId w:val="133"/>
  </w:num>
  <w:num w:numId="38" w16cid:durableId="1679578998">
    <w:abstractNumId w:val="256"/>
  </w:num>
  <w:num w:numId="39" w16cid:durableId="578096789">
    <w:abstractNumId w:val="220"/>
  </w:num>
  <w:num w:numId="40" w16cid:durableId="1150830544">
    <w:abstractNumId w:val="228"/>
  </w:num>
  <w:num w:numId="41" w16cid:durableId="1923761391">
    <w:abstractNumId w:val="173"/>
  </w:num>
  <w:num w:numId="42" w16cid:durableId="1495730112">
    <w:abstractNumId w:val="226"/>
  </w:num>
  <w:num w:numId="43" w16cid:durableId="1536235518">
    <w:abstractNumId w:val="147"/>
  </w:num>
  <w:num w:numId="44" w16cid:durableId="588925967">
    <w:abstractNumId w:val="247"/>
  </w:num>
  <w:num w:numId="45" w16cid:durableId="1764689223">
    <w:abstractNumId w:val="211"/>
  </w:num>
  <w:num w:numId="46" w16cid:durableId="1053116041">
    <w:abstractNumId w:val="186"/>
  </w:num>
  <w:num w:numId="47" w16cid:durableId="1452821666">
    <w:abstractNumId w:val="145"/>
  </w:num>
  <w:num w:numId="48" w16cid:durableId="113836997">
    <w:abstractNumId w:val="131"/>
  </w:num>
  <w:num w:numId="49" w16cid:durableId="622149827">
    <w:abstractNumId w:val="193"/>
  </w:num>
  <w:num w:numId="50" w16cid:durableId="247691193">
    <w:abstractNumId w:val="169"/>
  </w:num>
  <w:num w:numId="51" w16cid:durableId="1400590563">
    <w:abstractNumId w:val="156"/>
  </w:num>
  <w:num w:numId="52" w16cid:durableId="612247798">
    <w:abstractNumId w:val="160"/>
  </w:num>
  <w:num w:numId="53" w16cid:durableId="1913269362">
    <w:abstractNumId w:val="138"/>
  </w:num>
  <w:num w:numId="54" w16cid:durableId="1961953182">
    <w:abstractNumId w:val="154"/>
  </w:num>
  <w:num w:numId="55" w16cid:durableId="1419597441">
    <w:abstractNumId w:val="127"/>
  </w:num>
  <w:num w:numId="56" w16cid:durableId="104930560">
    <w:abstractNumId w:val="185"/>
  </w:num>
  <w:num w:numId="57" w16cid:durableId="287127029">
    <w:abstractNumId w:val="153"/>
  </w:num>
  <w:num w:numId="58" w16cid:durableId="902980957">
    <w:abstractNumId w:val="198"/>
  </w:num>
  <w:num w:numId="59" w16cid:durableId="25374973">
    <w:abstractNumId w:val="221"/>
  </w:num>
  <w:num w:numId="60" w16cid:durableId="787893538">
    <w:abstractNumId w:val="209"/>
  </w:num>
  <w:num w:numId="61" w16cid:durableId="261380239">
    <w:abstractNumId w:val="232"/>
  </w:num>
  <w:num w:numId="62" w16cid:durableId="783577113">
    <w:abstractNumId w:val="151"/>
  </w:num>
  <w:num w:numId="63" w16cid:durableId="908540837">
    <w:abstractNumId w:val="191"/>
  </w:num>
  <w:num w:numId="64" w16cid:durableId="565259158">
    <w:abstractNumId w:val="273"/>
  </w:num>
  <w:num w:numId="65" w16cid:durableId="470252386">
    <w:abstractNumId w:val="159"/>
  </w:num>
  <w:num w:numId="66" w16cid:durableId="838423706">
    <w:abstractNumId w:val="218"/>
  </w:num>
  <w:num w:numId="67" w16cid:durableId="1945258981">
    <w:abstractNumId w:val="275"/>
  </w:num>
  <w:num w:numId="68" w16cid:durableId="1555122199">
    <w:abstractNumId w:val="150"/>
  </w:num>
  <w:num w:numId="69" w16cid:durableId="1839148548">
    <w:abstractNumId w:val="240"/>
  </w:num>
  <w:num w:numId="70" w16cid:durableId="142085768">
    <w:abstractNumId w:val="200"/>
  </w:num>
  <w:num w:numId="71" w16cid:durableId="461001242">
    <w:abstractNumId w:val="233"/>
  </w:num>
  <w:num w:numId="72" w16cid:durableId="852718351">
    <w:abstractNumId w:val="175"/>
  </w:num>
  <w:num w:numId="73" w16cid:durableId="1896312732">
    <w:abstractNumId w:val="236"/>
  </w:num>
  <w:num w:numId="74" w16cid:durableId="1295714190">
    <w:abstractNumId w:val="202"/>
  </w:num>
  <w:num w:numId="75" w16cid:durableId="2013600212">
    <w:abstractNumId w:val="265"/>
  </w:num>
  <w:num w:numId="76" w16cid:durableId="948392305">
    <w:abstractNumId w:val="251"/>
  </w:num>
  <w:num w:numId="77" w16cid:durableId="1443572913">
    <w:abstractNumId w:val="276"/>
  </w:num>
  <w:num w:numId="78" w16cid:durableId="618100582">
    <w:abstractNumId w:val="268"/>
  </w:num>
  <w:num w:numId="79" w16cid:durableId="1041440528">
    <w:abstractNumId w:val="234"/>
  </w:num>
  <w:num w:numId="80" w16cid:durableId="286357216">
    <w:abstractNumId w:val="171"/>
  </w:num>
  <w:num w:numId="81" w16cid:durableId="812018219">
    <w:abstractNumId w:val="229"/>
  </w:num>
  <w:num w:numId="82" w16cid:durableId="1014957557">
    <w:abstractNumId w:val="241"/>
  </w:num>
  <w:num w:numId="83" w16cid:durableId="680546964">
    <w:abstractNumId w:val="164"/>
  </w:num>
  <w:num w:numId="84" w16cid:durableId="682122657">
    <w:abstractNumId w:val="215"/>
  </w:num>
  <w:num w:numId="85" w16cid:durableId="1811167670">
    <w:abstractNumId w:val="207"/>
  </w:num>
  <w:num w:numId="86" w16cid:durableId="122768798">
    <w:abstractNumId w:val="129"/>
  </w:num>
  <w:num w:numId="87" w16cid:durableId="1868909642">
    <w:abstractNumId w:val="259"/>
  </w:num>
  <w:num w:numId="88" w16cid:durableId="186335927">
    <w:abstractNumId w:val="243"/>
  </w:num>
  <w:num w:numId="89" w16cid:durableId="395789084">
    <w:abstractNumId w:val="165"/>
  </w:num>
  <w:num w:numId="90" w16cid:durableId="979918881">
    <w:abstractNumId w:val="146"/>
  </w:num>
  <w:num w:numId="91" w16cid:durableId="556360515">
    <w:abstractNumId w:val="132"/>
  </w:num>
  <w:num w:numId="92" w16cid:durableId="1268394718">
    <w:abstractNumId w:val="141"/>
  </w:num>
  <w:num w:numId="93" w16cid:durableId="144859016">
    <w:abstractNumId w:val="269"/>
  </w:num>
  <w:num w:numId="94" w16cid:durableId="1798989280">
    <w:abstractNumId w:val="181"/>
  </w:num>
  <w:num w:numId="95" w16cid:durableId="1796631191">
    <w:abstractNumId w:val="266"/>
  </w:num>
  <w:num w:numId="96" w16cid:durableId="509174907">
    <w:abstractNumId w:val="152"/>
  </w:num>
  <w:num w:numId="97" w16cid:durableId="2027512613">
    <w:abstractNumId w:val="253"/>
  </w:num>
  <w:num w:numId="98" w16cid:durableId="1171333310">
    <w:abstractNumId w:val="149"/>
  </w:num>
  <w:num w:numId="99" w16cid:durableId="1207108064">
    <w:abstractNumId w:val="254"/>
  </w:num>
  <w:num w:numId="100" w16cid:durableId="7634688">
    <w:abstractNumId w:val="183"/>
  </w:num>
  <w:num w:numId="101" w16cid:durableId="2112896581">
    <w:abstractNumId w:val="252"/>
  </w:num>
  <w:num w:numId="102" w16cid:durableId="1419212879">
    <w:abstractNumId w:val="80"/>
  </w:num>
  <w:num w:numId="103" w16cid:durableId="1739593826">
    <w:abstractNumId w:val="128"/>
  </w:num>
  <w:num w:numId="104" w16cid:durableId="2054303352">
    <w:abstractNumId w:val="143"/>
  </w:num>
  <w:num w:numId="105" w16cid:durableId="1428235430">
    <w:abstractNumId w:val="166"/>
  </w:num>
  <w:num w:numId="106" w16cid:durableId="1672676280">
    <w:abstractNumId w:val="142"/>
  </w:num>
  <w:num w:numId="107" w16cid:durableId="1554921819">
    <w:abstractNumId w:val="272"/>
  </w:num>
  <w:num w:numId="108" w16cid:durableId="1357854469">
    <w:abstractNumId w:val="223"/>
  </w:num>
  <w:num w:numId="109" w16cid:durableId="582615418">
    <w:abstractNumId w:val="267"/>
  </w:num>
  <w:num w:numId="110" w16cid:durableId="654258631">
    <w:abstractNumId w:val="184"/>
  </w:num>
  <w:num w:numId="111" w16cid:durableId="150755077">
    <w:abstractNumId w:val="214"/>
  </w:num>
  <w:num w:numId="112" w16cid:durableId="1459646391">
    <w:abstractNumId w:val="263"/>
  </w:num>
  <w:num w:numId="113" w16cid:durableId="2003003911">
    <w:abstractNumId w:val="260"/>
  </w:num>
  <w:num w:numId="114" w16cid:durableId="1547529038">
    <w:abstractNumId w:val="124"/>
  </w:num>
  <w:num w:numId="115" w16cid:durableId="1959558659">
    <w:abstractNumId w:val="157"/>
  </w:num>
  <w:num w:numId="116" w16cid:durableId="1734961393">
    <w:abstractNumId w:val="189"/>
  </w:num>
  <w:num w:numId="117" w16cid:durableId="2124642971">
    <w:abstractNumId w:val="246"/>
  </w:num>
  <w:num w:numId="118" w16cid:durableId="1838039563">
    <w:abstractNumId w:val="264"/>
  </w:num>
  <w:num w:numId="119" w16cid:durableId="1957636398">
    <w:abstractNumId w:val="231"/>
  </w:num>
  <w:num w:numId="120" w16cid:durableId="1091393608">
    <w:abstractNumId w:val="262"/>
  </w:num>
  <w:num w:numId="121" w16cid:durableId="757020998">
    <w:abstractNumId w:val="126"/>
  </w:num>
  <w:num w:numId="122" w16cid:durableId="262034980">
    <w:abstractNumId w:val="206"/>
  </w:num>
  <w:num w:numId="123" w16cid:durableId="184369971">
    <w:abstractNumId w:val="144"/>
  </w:num>
  <w:num w:numId="124" w16cid:durableId="2028168517">
    <w:abstractNumId w:val="277"/>
  </w:num>
  <w:num w:numId="125" w16cid:durableId="1008946831">
    <w:abstractNumId w:val="163"/>
  </w:num>
  <w:num w:numId="126" w16cid:durableId="1968850842">
    <w:abstractNumId w:val="125"/>
  </w:num>
  <w:num w:numId="127" w16cid:durableId="1627662571">
    <w:abstractNumId w:val="172"/>
  </w:num>
  <w:num w:numId="128" w16cid:durableId="1097366554">
    <w:abstractNumId w:val="188"/>
  </w:num>
  <w:num w:numId="129" w16cid:durableId="475150467">
    <w:abstractNumId w:val="130"/>
  </w:num>
  <w:num w:numId="130" w16cid:durableId="589895024">
    <w:abstractNumId w:val="213"/>
  </w:num>
  <w:num w:numId="131" w16cid:durableId="1489441168">
    <w:abstractNumId w:val="0"/>
  </w:num>
  <w:num w:numId="132" w16cid:durableId="1123840309">
    <w:abstractNumId w:val="235"/>
  </w:num>
  <w:num w:numId="133" w16cid:durableId="1638561505">
    <w:abstractNumId w:val="278"/>
  </w:num>
  <w:num w:numId="134" w16cid:durableId="680279413">
    <w:abstractNumId w:val="187"/>
  </w:num>
  <w:num w:numId="135" w16cid:durableId="974800371">
    <w:abstractNumId w:val="182"/>
  </w:num>
  <w:num w:numId="136" w16cid:durableId="866334124">
    <w:abstractNumId w:val="194"/>
  </w:num>
  <w:num w:numId="137" w16cid:durableId="1266767332">
    <w:abstractNumId w:val="140"/>
  </w:num>
  <w:num w:numId="138" w16cid:durableId="416632510">
    <w:abstractNumId w:val="176"/>
  </w:num>
  <w:num w:numId="139" w16cid:durableId="386952462">
    <w:abstractNumId w:val="199"/>
  </w:num>
  <w:num w:numId="140" w16cid:durableId="278729870">
    <w:abstractNumId w:val="255"/>
  </w:num>
  <w:num w:numId="141" w16cid:durableId="2094427650">
    <w:abstractNumId w:val="205"/>
  </w:num>
  <w:num w:numId="142" w16cid:durableId="1431045809">
    <w:abstractNumId w:val="210"/>
  </w:num>
  <w:num w:numId="143" w16cid:durableId="1623262464">
    <w:abstractNumId w:val="179"/>
  </w:num>
  <w:num w:numId="144" w16cid:durableId="318123536">
    <w:abstractNumId w:val="219"/>
  </w:num>
  <w:num w:numId="145" w16cid:durableId="1559168135">
    <w:abstractNumId w:val="271"/>
  </w:num>
  <w:num w:numId="146" w16cid:durableId="1946691938">
    <w:abstractNumId w:val="23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65"/>
    <w:rsid w:val="0000026D"/>
    <w:rsid w:val="000005DD"/>
    <w:rsid w:val="0000064E"/>
    <w:rsid w:val="0000077F"/>
    <w:rsid w:val="000009EE"/>
    <w:rsid w:val="0000155B"/>
    <w:rsid w:val="00001AF5"/>
    <w:rsid w:val="00001E85"/>
    <w:rsid w:val="0000225C"/>
    <w:rsid w:val="000022C9"/>
    <w:rsid w:val="00002A4E"/>
    <w:rsid w:val="000032E3"/>
    <w:rsid w:val="000038D0"/>
    <w:rsid w:val="00004017"/>
    <w:rsid w:val="0000403B"/>
    <w:rsid w:val="00004130"/>
    <w:rsid w:val="000041A7"/>
    <w:rsid w:val="0000665F"/>
    <w:rsid w:val="000072EE"/>
    <w:rsid w:val="0000734F"/>
    <w:rsid w:val="000077DA"/>
    <w:rsid w:val="00007973"/>
    <w:rsid w:val="000113D8"/>
    <w:rsid w:val="000114DE"/>
    <w:rsid w:val="0001188E"/>
    <w:rsid w:val="00011BAF"/>
    <w:rsid w:val="00012282"/>
    <w:rsid w:val="00012FB7"/>
    <w:rsid w:val="000130C3"/>
    <w:rsid w:val="00014FD1"/>
    <w:rsid w:val="000152DC"/>
    <w:rsid w:val="00015A89"/>
    <w:rsid w:val="00016E48"/>
    <w:rsid w:val="00017FD6"/>
    <w:rsid w:val="00020293"/>
    <w:rsid w:val="00020F2E"/>
    <w:rsid w:val="00023364"/>
    <w:rsid w:val="00023809"/>
    <w:rsid w:val="000249E2"/>
    <w:rsid w:val="00024AB7"/>
    <w:rsid w:val="00024C3E"/>
    <w:rsid w:val="00024D1D"/>
    <w:rsid w:val="000266FF"/>
    <w:rsid w:val="0002766E"/>
    <w:rsid w:val="00027718"/>
    <w:rsid w:val="00030274"/>
    <w:rsid w:val="000340F3"/>
    <w:rsid w:val="000341C7"/>
    <w:rsid w:val="00034E93"/>
    <w:rsid w:val="00035094"/>
    <w:rsid w:val="0003540B"/>
    <w:rsid w:val="00035E83"/>
    <w:rsid w:val="00036F79"/>
    <w:rsid w:val="00037DF6"/>
    <w:rsid w:val="00040054"/>
    <w:rsid w:val="0004009E"/>
    <w:rsid w:val="000409B5"/>
    <w:rsid w:val="00041804"/>
    <w:rsid w:val="00042118"/>
    <w:rsid w:val="000425A7"/>
    <w:rsid w:val="00042F3B"/>
    <w:rsid w:val="0004301D"/>
    <w:rsid w:val="00043A44"/>
    <w:rsid w:val="00043FF0"/>
    <w:rsid w:val="00044619"/>
    <w:rsid w:val="000448EA"/>
    <w:rsid w:val="00044A5A"/>
    <w:rsid w:val="00044A70"/>
    <w:rsid w:val="00044B04"/>
    <w:rsid w:val="00044F57"/>
    <w:rsid w:val="000464C5"/>
    <w:rsid w:val="00046B10"/>
    <w:rsid w:val="00047BA9"/>
    <w:rsid w:val="00050341"/>
    <w:rsid w:val="00050460"/>
    <w:rsid w:val="00050B96"/>
    <w:rsid w:val="00050D73"/>
    <w:rsid w:val="0005221C"/>
    <w:rsid w:val="00052AF6"/>
    <w:rsid w:val="00053734"/>
    <w:rsid w:val="00053DC3"/>
    <w:rsid w:val="000547AF"/>
    <w:rsid w:val="00055927"/>
    <w:rsid w:val="0005613B"/>
    <w:rsid w:val="00056D7E"/>
    <w:rsid w:val="0005792F"/>
    <w:rsid w:val="000605C2"/>
    <w:rsid w:val="000607BA"/>
    <w:rsid w:val="00061676"/>
    <w:rsid w:val="00061D63"/>
    <w:rsid w:val="00061E06"/>
    <w:rsid w:val="0006366D"/>
    <w:rsid w:val="00063E98"/>
    <w:rsid w:val="00064FD4"/>
    <w:rsid w:val="0006572A"/>
    <w:rsid w:val="00065751"/>
    <w:rsid w:val="0006679F"/>
    <w:rsid w:val="0006748E"/>
    <w:rsid w:val="0007011A"/>
    <w:rsid w:val="000702A9"/>
    <w:rsid w:val="000704A7"/>
    <w:rsid w:val="00070D2D"/>
    <w:rsid w:val="0007113B"/>
    <w:rsid w:val="000719B7"/>
    <w:rsid w:val="0007273D"/>
    <w:rsid w:val="00073635"/>
    <w:rsid w:val="0007565E"/>
    <w:rsid w:val="00075A2D"/>
    <w:rsid w:val="00075EA6"/>
    <w:rsid w:val="0007605C"/>
    <w:rsid w:val="00077191"/>
    <w:rsid w:val="000773C6"/>
    <w:rsid w:val="00077505"/>
    <w:rsid w:val="00077963"/>
    <w:rsid w:val="00077AB5"/>
    <w:rsid w:val="00080D3C"/>
    <w:rsid w:val="000819B4"/>
    <w:rsid w:val="00081EE0"/>
    <w:rsid w:val="00081F22"/>
    <w:rsid w:val="0008206E"/>
    <w:rsid w:val="00082887"/>
    <w:rsid w:val="00083C18"/>
    <w:rsid w:val="00084650"/>
    <w:rsid w:val="00084862"/>
    <w:rsid w:val="0008502B"/>
    <w:rsid w:val="000862A8"/>
    <w:rsid w:val="00087548"/>
    <w:rsid w:val="00087CEA"/>
    <w:rsid w:val="000905F7"/>
    <w:rsid w:val="00091931"/>
    <w:rsid w:val="00092054"/>
    <w:rsid w:val="00092966"/>
    <w:rsid w:val="0009308C"/>
    <w:rsid w:val="00093A3D"/>
    <w:rsid w:val="00093C33"/>
    <w:rsid w:val="00093E7E"/>
    <w:rsid w:val="00094013"/>
    <w:rsid w:val="00094500"/>
    <w:rsid w:val="000949A9"/>
    <w:rsid w:val="00095C81"/>
    <w:rsid w:val="00097404"/>
    <w:rsid w:val="00097A2D"/>
    <w:rsid w:val="000A020E"/>
    <w:rsid w:val="000A152C"/>
    <w:rsid w:val="000A2AF2"/>
    <w:rsid w:val="000A371C"/>
    <w:rsid w:val="000A47F5"/>
    <w:rsid w:val="000A54CE"/>
    <w:rsid w:val="000A556A"/>
    <w:rsid w:val="000A65B1"/>
    <w:rsid w:val="000A710E"/>
    <w:rsid w:val="000B034F"/>
    <w:rsid w:val="000B0B54"/>
    <w:rsid w:val="000B0BE7"/>
    <w:rsid w:val="000B1D3A"/>
    <w:rsid w:val="000B36A7"/>
    <w:rsid w:val="000B3B57"/>
    <w:rsid w:val="000B4E40"/>
    <w:rsid w:val="000B51D3"/>
    <w:rsid w:val="000B5FE4"/>
    <w:rsid w:val="000B71B1"/>
    <w:rsid w:val="000B7608"/>
    <w:rsid w:val="000B78E4"/>
    <w:rsid w:val="000C003E"/>
    <w:rsid w:val="000C09F4"/>
    <w:rsid w:val="000C1A37"/>
    <w:rsid w:val="000C2CAC"/>
    <w:rsid w:val="000C30E6"/>
    <w:rsid w:val="000C334F"/>
    <w:rsid w:val="000C34F9"/>
    <w:rsid w:val="000C3EBE"/>
    <w:rsid w:val="000C49C4"/>
    <w:rsid w:val="000C4E3D"/>
    <w:rsid w:val="000C5A28"/>
    <w:rsid w:val="000C5A6A"/>
    <w:rsid w:val="000C6B01"/>
    <w:rsid w:val="000C6B41"/>
    <w:rsid w:val="000C6BE8"/>
    <w:rsid w:val="000C6D48"/>
    <w:rsid w:val="000C6E2C"/>
    <w:rsid w:val="000C6F43"/>
    <w:rsid w:val="000C7707"/>
    <w:rsid w:val="000D0454"/>
    <w:rsid w:val="000D1087"/>
    <w:rsid w:val="000D15C7"/>
    <w:rsid w:val="000D1604"/>
    <w:rsid w:val="000D1AF5"/>
    <w:rsid w:val="000D2A13"/>
    <w:rsid w:val="000D2C3F"/>
    <w:rsid w:val="000D408B"/>
    <w:rsid w:val="000D40C3"/>
    <w:rsid w:val="000D479A"/>
    <w:rsid w:val="000D4A01"/>
    <w:rsid w:val="000D52FA"/>
    <w:rsid w:val="000D5905"/>
    <w:rsid w:val="000D6291"/>
    <w:rsid w:val="000D6558"/>
    <w:rsid w:val="000D6B0A"/>
    <w:rsid w:val="000D6E5D"/>
    <w:rsid w:val="000D7A2D"/>
    <w:rsid w:val="000D7A60"/>
    <w:rsid w:val="000E01D5"/>
    <w:rsid w:val="000E028E"/>
    <w:rsid w:val="000E068A"/>
    <w:rsid w:val="000E105F"/>
    <w:rsid w:val="000E1A08"/>
    <w:rsid w:val="000E21BC"/>
    <w:rsid w:val="000E25E7"/>
    <w:rsid w:val="000E2626"/>
    <w:rsid w:val="000E3159"/>
    <w:rsid w:val="000E349F"/>
    <w:rsid w:val="000E536D"/>
    <w:rsid w:val="000E565D"/>
    <w:rsid w:val="000E5CA0"/>
    <w:rsid w:val="000E6E34"/>
    <w:rsid w:val="000E745C"/>
    <w:rsid w:val="000E7975"/>
    <w:rsid w:val="000F0163"/>
    <w:rsid w:val="000F0EA4"/>
    <w:rsid w:val="000F1F67"/>
    <w:rsid w:val="000F2A75"/>
    <w:rsid w:val="000F31C5"/>
    <w:rsid w:val="000F36F3"/>
    <w:rsid w:val="000F3C5A"/>
    <w:rsid w:val="000F438B"/>
    <w:rsid w:val="000F43D9"/>
    <w:rsid w:val="000F4727"/>
    <w:rsid w:val="000F4E74"/>
    <w:rsid w:val="000F79CF"/>
    <w:rsid w:val="000F7D3C"/>
    <w:rsid w:val="000F7E89"/>
    <w:rsid w:val="00100E9B"/>
    <w:rsid w:val="00101231"/>
    <w:rsid w:val="0010219F"/>
    <w:rsid w:val="001033A5"/>
    <w:rsid w:val="00103E94"/>
    <w:rsid w:val="0010411A"/>
    <w:rsid w:val="00104716"/>
    <w:rsid w:val="00104A4C"/>
    <w:rsid w:val="00104CAF"/>
    <w:rsid w:val="0010522A"/>
    <w:rsid w:val="00105446"/>
    <w:rsid w:val="00105A4B"/>
    <w:rsid w:val="00107049"/>
    <w:rsid w:val="001078CF"/>
    <w:rsid w:val="001100ED"/>
    <w:rsid w:val="00110263"/>
    <w:rsid w:val="0011030C"/>
    <w:rsid w:val="0011098B"/>
    <w:rsid w:val="001114FF"/>
    <w:rsid w:val="00113710"/>
    <w:rsid w:val="001138FA"/>
    <w:rsid w:val="0011475F"/>
    <w:rsid w:val="00115659"/>
    <w:rsid w:val="00116B72"/>
    <w:rsid w:val="0011719E"/>
    <w:rsid w:val="0011792E"/>
    <w:rsid w:val="00117CD0"/>
    <w:rsid w:val="00117D26"/>
    <w:rsid w:val="001211BA"/>
    <w:rsid w:val="001214F5"/>
    <w:rsid w:val="00121C60"/>
    <w:rsid w:val="00121D44"/>
    <w:rsid w:val="0012203F"/>
    <w:rsid w:val="0012230F"/>
    <w:rsid w:val="0012361D"/>
    <w:rsid w:val="00123F7C"/>
    <w:rsid w:val="00124F66"/>
    <w:rsid w:val="00124FDF"/>
    <w:rsid w:val="0012541D"/>
    <w:rsid w:val="001259FC"/>
    <w:rsid w:val="00125DBC"/>
    <w:rsid w:val="00126771"/>
    <w:rsid w:val="00130688"/>
    <w:rsid w:val="00131066"/>
    <w:rsid w:val="00132AD5"/>
    <w:rsid w:val="0013308B"/>
    <w:rsid w:val="00134313"/>
    <w:rsid w:val="00134DB1"/>
    <w:rsid w:val="00135026"/>
    <w:rsid w:val="0013539A"/>
    <w:rsid w:val="0013784D"/>
    <w:rsid w:val="0014054D"/>
    <w:rsid w:val="00140BFD"/>
    <w:rsid w:val="00141316"/>
    <w:rsid w:val="00142A95"/>
    <w:rsid w:val="00142B1E"/>
    <w:rsid w:val="001435C5"/>
    <w:rsid w:val="001444E9"/>
    <w:rsid w:val="001445A2"/>
    <w:rsid w:val="001448DC"/>
    <w:rsid w:val="00144A89"/>
    <w:rsid w:val="00145C5F"/>
    <w:rsid w:val="0014600F"/>
    <w:rsid w:val="00146B97"/>
    <w:rsid w:val="00146E9D"/>
    <w:rsid w:val="00147EB8"/>
    <w:rsid w:val="00150D4E"/>
    <w:rsid w:val="0015309F"/>
    <w:rsid w:val="0015339A"/>
    <w:rsid w:val="001538C5"/>
    <w:rsid w:val="0015390F"/>
    <w:rsid w:val="001545D1"/>
    <w:rsid w:val="00154AEF"/>
    <w:rsid w:val="00155182"/>
    <w:rsid w:val="0015533E"/>
    <w:rsid w:val="00155E24"/>
    <w:rsid w:val="0015713C"/>
    <w:rsid w:val="00157B14"/>
    <w:rsid w:val="001600DC"/>
    <w:rsid w:val="001606C2"/>
    <w:rsid w:val="00161A83"/>
    <w:rsid w:val="0016203A"/>
    <w:rsid w:val="001631E6"/>
    <w:rsid w:val="00163442"/>
    <w:rsid w:val="00163C82"/>
    <w:rsid w:val="001641C8"/>
    <w:rsid w:val="00164DF6"/>
    <w:rsid w:val="00164FB5"/>
    <w:rsid w:val="00165889"/>
    <w:rsid w:val="001658F0"/>
    <w:rsid w:val="00167AD5"/>
    <w:rsid w:val="00167DDC"/>
    <w:rsid w:val="0017061E"/>
    <w:rsid w:val="001707AB"/>
    <w:rsid w:val="00170E85"/>
    <w:rsid w:val="00172336"/>
    <w:rsid w:val="00173C16"/>
    <w:rsid w:val="0017437A"/>
    <w:rsid w:val="00174B66"/>
    <w:rsid w:val="00175CAD"/>
    <w:rsid w:val="00177046"/>
    <w:rsid w:val="001775F0"/>
    <w:rsid w:val="00181290"/>
    <w:rsid w:val="001814D4"/>
    <w:rsid w:val="00181C4B"/>
    <w:rsid w:val="00183AC9"/>
    <w:rsid w:val="00184982"/>
    <w:rsid w:val="00186016"/>
    <w:rsid w:val="0018618D"/>
    <w:rsid w:val="00186906"/>
    <w:rsid w:val="00187576"/>
    <w:rsid w:val="00187684"/>
    <w:rsid w:val="001903C1"/>
    <w:rsid w:val="00190501"/>
    <w:rsid w:val="00190CFA"/>
    <w:rsid w:val="00190D26"/>
    <w:rsid w:val="00190EF6"/>
    <w:rsid w:val="00191454"/>
    <w:rsid w:val="00191E75"/>
    <w:rsid w:val="0019212D"/>
    <w:rsid w:val="00192538"/>
    <w:rsid w:val="00192E11"/>
    <w:rsid w:val="001938C9"/>
    <w:rsid w:val="00194528"/>
    <w:rsid w:val="00195691"/>
    <w:rsid w:val="00195ABB"/>
    <w:rsid w:val="00196062"/>
    <w:rsid w:val="00196453"/>
    <w:rsid w:val="0019678F"/>
    <w:rsid w:val="001967A9"/>
    <w:rsid w:val="00196B1B"/>
    <w:rsid w:val="001973BE"/>
    <w:rsid w:val="00197CC8"/>
    <w:rsid w:val="00197FC7"/>
    <w:rsid w:val="001A0C48"/>
    <w:rsid w:val="001A0DB3"/>
    <w:rsid w:val="001A145E"/>
    <w:rsid w:val="001A1693"/>
    <w:rsid w:val="001A1782"/>
    <w:rsid w:val="001A29D1"/>
    <w:rsid w:val="001A2BB8"/>
    <w:rsid w:val="001A2D5B"/>
    <w:rsid w:val="001A3C3C"/>
    <w:rsid w:val="001A4749"/>
    <w:rsid w:val="001A4AB3"/>
    <w:rsid w:val="001A4EE7"/>
    <w:rsid w:val="001A54A7"/>
    <w:rsid w:val="001A6E41"/>
    <w:rsid w:val="001A6FD0"/>
    <w:rsid w:val="001A7B6A"/>
    <w:rsid w:val="001A7B8F"/>
    <w:rsid w:val="001B0FE7"/>
    <w:rsid w:val="001B2EF0"/>
    <w:rsid w:val="001B3FE7"/>
    <w:rsid w:val="001B445A"/>
    <w:rsid w:val="001B48AF"/>
    <w:rsid w:val="001B516B"/>
    <w:rsid w:val="001B603D"/>
    <w:rsid w:val="001C06CF"/>
    <w:rsid w:val="001C096F"/>
    <w:rsid w:val="001C1815"/>
    <w:rsid w:val="001C1A67"/>
    <w:rsid w:val="001C1D18"/>
    <w:rsid w:val="001C2778"/>
    <w:rsid w:val="001C44BA"/>
    <w:rsid w:val="001C4706"/>
    <w:rsid w:val="001C4969"/>
    <w:rsid w:val="001C5360"/>
    <w:rsid w:val="001C5557"/>
    <w:rsid w:val="001C57F1"/>
    <w:rsid w:val="001C5A2A"/>
    <w:rsid w:val="001C60DD"/>
    <w:rsid w:val="001C6538"/>
    <w:rsid w:val="001C66A5"/>
    <w:rsid w:val="001D19A1"/>
    <w:rsid w:val="001D2587"/>
    <w:rsid w:val="001D270C"/>
    <w:rsid w:val="001D2950"/>
    <w:rsid w:val="001D38BD"/>
    <w:rsid w:val="001D3F2A"/>
    <w:rsid w:val="001D4C55"/>
    <w:rsid w:val="001D59AD"/>
    <w:rsid w:val="001D6011"/>
    <w:rsid w:val="001D65BB"/>
    <w:rsid w:val="001D6BDD"/>
    <w:rsid w:val="001D6DC5"/>
    <w:rsid w:val="001E026A"/>
    <w:rsid w:val="001E1546"/>
    <w:rsid w:val="001E1705"/>
    <w:rsid w:val="001E17C7"/>
    <w:rsid w:val="001E251D"/>
    <w:rsid w:val="001E27C2"/>
    <w:rsid w:val="001E2CD0"/>
    <w:rsid w:val="001E33ED"/>
    <w:rsid w:val="001E4DB8"/>
    <w:rsid w:val="001E520D"/>
    <w:rsid w:val="001E7011"/>
    <w:rsid w:val="001E7859"/>
    <w:rsid w:val="001F05DF"/>
    <w:rsid w:val="001F08F8"/>
    <w:rsid w:val="001F091B"/>
    <w:rsid w:val="001F0952"/>
    <w:rsid w:val="001F136F"/>
    <w:rsid w:val="001F1FC1"/>
    <w:rsid w:val="001F29DA"/>
    <w:rsid w:val="001F29F7"/>
    <w:rsid w:val="001F33A8"/>
    <w:rsid w:val="001F3CCD"/>
    <w:rsid w:val="001F468C"/>
    <w:rsid w:val="001F5031"/>
    <w:rsid w:val="001F5CD6"/>
    <w:rsid w:val="001F5FC5"/>
    <w:rsid w:val="001F6FC5"/>
    <w:rsid w:val="001F7115"/>
    <w:rsid w:val="001F7294"/>
    <w:rsid w:val="002005D7"/>
    <w:rsid w:val="002007A6"/>
    <w:rsid w:val="00200943"/>
    <w:rsid w:val="00201E04"/>
    <w:rsid w:val="00202C70"/>
    <w:rsid w:val="002033A3"/>
    <w:rsid w:val="00204E87"/>
    <w:rsid w:val="00205290"/>
    <w:rsid w:val="00205693"/>
    <w:rsid w:val="002056F3"/>
    <w:rsid w:val="00206C8C"/>
    <w:rsid w:val="00206ED0"/>
    <w:rsid w:val="002078CA"/>
    <w:rsid w:val="002078F7"/>
    <w:rsid w:val="00210347"/>
    <w:rsid w:val="002107AE"/>
    <w:rsid w:val="0021323F"/>
    <w:rsid w:val="00213A2A"/>
    <w:rsid w:val="00213E70"/>
    <w:rsid w:val="00214DBB"/>
    <w:rsid w:val="00215F1D"/>
    <w:rsid w:val="002173F0"/>
    <w:rsid w:val="00217DFF"/>
    <w:rsid w:val="00217E89"/>
    <w:rsid w:val="002222A6"/>
    <w:rsid w:val="00222458"/>
    <w:rsid w:val="002226F0"/>
    <w:rsid w:val="00222D0C"/>
    <w:rsid w:val="00223A8F"/>
    <w:rsid w:val="002257F0"/>
    <w:rsid w:val="002265A1"/>
    <w:rsid w:val="002300E9"/>
    <w:rsid w:val="0023195C"/>
    <w:rsid w:val="00231985"/>
    <w:rsid w:val="00233056"/>
    <w:rsid w:val="00233D0D"/>
    <w:rsid w:val="00233D62"/>
    <w:rsid w:val="002346A3"/>
    <w:rsid w:val="00234766"/>
    <w:rsid w:val="0023545A"/>
    <w:rsid w:val="00235FA7"/>
    <w:rsid w:val="002379D7"/>
    <w:rsid w:val="00237DEE"/>
    <w:rsid w:val="00241414"/>
    <w:rsid w:val="002419A2"/>
    <w:rsid w:val="00242A9E"/>
    <w:rsid w:val="002430BC"/>
    <w:rsid w:val="00243643"/>
    <w:rsid w:val="00243B77"/>
    <w:rsid w:val="00244114"/>
    <w:rsid w:val="00244776"/>
    <w:rsid w:val="00245363"/>
    <w:rsid w:val="002459AF"/>
    <w:rsid w:val="00246C2D"/>
    <w:rsid w:val="002470D6"/>
    <w:rsid w:val="002478E0"/>
    <w:rsid w:val="00250131"/>
    <w:rsid w:val="002511A1"/>
    <w:rsid w:val="0025140A"/>
    <w:rsid w:val="00252C4A"/>
    <w:rsid w:val="00253402"/>
    <w:rsid w:val="002537F2"/>
    <w:rsid w:val="00253F0A"/>
    <w:rsid w:val="00254955"/>
    <w:rsid w:val="00257FB8"/>
    <w:rsid w:val="0026083D"/>
    <w:rsid w:val="00263569"/>
    <w:rsid w:val="00263D10"/>
    <w:rsid w:val="0026436A"/>
    <w:rsid w:val="00265845"/>
    <w:rsid w:val="00266380"/>
    <w:rsid w:val="00267857"/>
    <w:rsid w:val="00267CFA"/>
    <w:rsid w:val="00271126"/>
    <w:rsid w:val="00271232"/>
    <w:rsid w:val="002716B7"/>
    <w:rsid w:val="0027198B"/>
    <w:rsid w:val="0027199C"/>
    <w:rsid w:val="00272243"/>
    <w:rsid w:val="0027237E"/>
    <w:rsid w:val="00273079"/>
    <w:rsid w:val="00273B53"/>
    <w:rsid w:val="002740CF"/>
    <w:rsid w:val="0027433A"/>
    <w:rsid w:val="002746CE"/>
    <w:rsid w:val="00274A54"/>
    <w:rsid w:val="002756A0"/>
    <w:rsid w:val="00275DB4"/>
    <w:rsid w:val="00276683"/>
    <w:rsid w:val="00277637"/>
    <w:rsid w:val="00277B2E"/>
    <w:rsid w:val="00280575"/>
    <w:rsid w:val="00280F72"/>
    <w:rsid w:val="002814D0"/>
    <w:rsid w:val="00281941"/>
    <w:rsid w:val="0028259C"/>
    <w:rsid w:val="00283190"/>
    <w:rsid w:val="00283B69"/>
    <w:rsid w:val="002843EA"/>
    <w:rsid w:val="00284E8F"/>
    <w:rsid w:val="002850E0"/>
    <w:rsid w:val="00285624"/>
    <w:rsid w:val="00286ADE"/>
    <w:rsid w:val="00287617"/>
    <w:rsid w:val="00287D2B"/>
    <w:rsid w:val="002904A4"/>
    <w:rsid w:val="00290F1D"/>
    <w:rsid w:val="00291106"/>
    <w:rsid w:val="002914C9"/>
    <w:rsid w:val="00291C8A"/>
    <w:rsid w:val="00291D24"/>
    <w:rsid w:val="00292ACC"/>
    <w:rsid w:val="00293C88"/>
    <w:rsid w:val="00294DE0"/>
    <w:rsid w:val="00297AA9"/>
    <w:rsid w:val="002A0D93"/>
    <w:rsid w:val="002A1289"/>
    <w:rsid w:val="002A2D03"/>
    <w:rsid w:val="002A44FA"/>
    <w:rsid w:val="002A49D0"/>
    <w:rsid w:val="002A4A09"/>
    <w:rsid w:val="002A4EFA"/>
    <w:rsid w:val="002A6399"/>
    <w:rsid w:val="002A6B36"/>
    <w:rsid w:val="002A6D78"/>
    <w:rsid w:val="002B1564"/>
    <w:rsid w:val="002B1AD0"/>
    <w:rsid w:val="002B2559"/>
    <w:rsid w:val="002B2A9F"/>
    <w:rsid w:val="002B3121"/>
    <w:rsid w:val="002B33CC"/>
    <w:rsid w:val="002B384B"/>
    <w:rsid w:val="002B45D8"/>
    <w:rsid w:val="002B4B77"/>
    <w:rsid w:val="002B5449"/>
    <w:rsid w:val="002B55C4"/>
    <w:rsid w:val="002B5709"/>
    <w:rsid w:val="002B572C"/>
    <w:rsid w:val="002B70E1"/>
    <w:rsid w:val="002B7F09"/>
    <w:rsid w:val="002C0845"/>
    <w:rsid w:val="002C2768"/>
    <w:rsid w:val="002C3045"/>
    <w:rsid w:val="002C3D2F"/>
    <w:rsid w:val="002C442E"/>
    <w:rsid w:val="002C5A0E"/>
    <w:rsid w:val="002C5E67"/>
    <w:rsid w:val="002C60F1"/>
    <w:rsid w:val="002C64C6"/>
    <w:rsid w:val="002C6557"/>
    <w:rsid w:val="002C75CC"/>
    <w:rsid w:val="002D0BA7"/>
    <w:rsid w:val="002D20A1"/>
    <w:rsid w:val="002D4059"/>
    <w:rsid w:val="002D4A1E"/>
    <w:rsid w:val="002D4DC4"/>
    <w:rsid w:val="002D4E19"/>
    <w:rsid w:val="002D5629"/>
    <w:rsid w:val="002D5BF7"/>
    <w:rsid w:val="002D5D9F"/>
    <w:rsid w:val="002D7EA8"/>
    <w:rsid w:val="002E0850"/>
    <w:rsid w:val="002E2BEF"/>
    <w:rsid w:val="002E2D38"/>
    <w:rsid w:val="002E3265"/>
    <w:rsid w:val="002E3482"/>
    <w:rsid w:val="002E35AC"/>
    <w:rsid w:val="002E3FA7"/>
    <w:rsid w:val="002E4532"/>
    <w:rsid w:val="002E4B7A"/>
    <w:rsid w:val="002E5419"/>
    <w:rsid w:val="002E5BD1"/>
    <w:rsid w:val="002E5D06"/>
    <w:rsid w:val="002E68D8"/>
    <w:rsid w:val="002E7C01"/>
    <w:rsid w:val="002F17F2"/>
    <w:rsid w:val="002F2BEF"/>
    <w:rsid w:val="002F2C33"/>
    <w:rsid w:val="002F2E4F"/>
    <w:rsid w:val="002F39D4"/>
    <w:rsid w:val="002F3FD0"/>
    <w:rsid w:val="002F4272"/>
    <w:rsid w:val="002F4F47"/>
    <w:rsid w:val="002F5263"/>
    <w:rsid w:val="002F6D50"/>
    <w:rsid w:val="002F7C79"/>
    <w:rsid w:val="00300705"/>
    <w:rsid w:val="003030DD"/>
    <w:rsid w:val="003042AE"/>
    <w:rsid w:val="0030467A"/>
    <w:rsid w:val="00304920"/>
    <w:rsid w:val="00305855"/>
    <w:rsid w:val="00305A4E"/>
    <w:rsid w:val="0030625B"/>
    <w:rsid w:val="00306267"/>
    <w:rsid w:val="003062F7"/>
    <w:rsid w:val="003070C1"/>
    <w:rsid w:val="00307119"/>
    <w:rsid w:val="00310501"/>
    <w:rsid w:val="003105E1"/>
    <w:rsid w:val="00310BE9"/>
    <w:rsid w:val="00310FF2"/>
    <w:rsid w:val="00311E08"/>
    <w:rsid w:val="00313488"/>
    <w:rsid w:val="00314694"/>
    <w:rsid w:val="003156FB"/>
    <w:rsid w:val="003160BA"/>
    <w:rsid w:val="0031627D"/>
    <w:rsid w:val="0031786F"/>
    <w:rsid w:val="00317D5A"/>
    <w:rsid w:val="00320A82"/>
    <w:rsid w:val="0032111F"/>
    <w:rsid w:val="00321DDA"/>
    <w:rsid w:val="00321EB9"/>
    <w:rsid w:val="00322EE0"/>
    <w:rsid w:val="0032300A"/>
    <w:rsid w:val="003246DD"/>
    <w:rsid w:val="00325201"/>
    <w:rsid w:val="0032693F"/>
    <w:rsid w:val="00326BA5"/>
    <w:rsid w:val="0032704B"/>
    <w:rsid w:val="00327396"/>
    <w:rsid w:val="003276B4"/>
    <w:rsid w:val="0033020B"/>
    <w:rsid w:val="00331503"/>
    <w:rsid w:val="00331C39"/>
    <w:rsid w:val="00332F35"/>
    <w:rsid w:val="003339BD"/>
    <w:rsid w:val="00335349"/>
    <w:rsid w:val="0033773B"/>
    <w:rsid w:val="00340100"/>
    <w:rsid w:val="003401AA"/>
    <w:rsid w:val="00340621"/>
    <w:rsid w:val="00340831"/>
    <w:rsid w:val="00340F5E"/>
    <w:rsid w:val="00340F67"/>
    <w:rsid w:val="00341249"/>
    <w:rsid w:val="00341931"/>
    <w:rsid w:val="0034193F"/>
    <w:rsid w:val="00341E4C"/>
    <w:rsid w:val="003426DE"/>
    <w:rsid w:val="00343758"/>
    <w:rsid w:val="0034516E"/>
    <w:rsid w:val="003464CD"/>
    <w:rsid w:val="003465EB"/>
    <w:rsid w:val="003468AB"/>
    <w:rsid w:val="00347273"/>
    <w:rsid w:val="00350FE8"/>
    <w:rsid w:val="00351108"/>
    <w:rsid w:val="003525E8"/>
    <w:rsid w:val="00352C9F"/>
    <w:rsid w:val="0035418C"/>
    <w:rsid w:val="003545AC"/>
    <w:rsid w:val="00355400"/>
    <w:rsid w:val="00356AA1"/>
    <w:rsid w:val="00356F3E"/>
    <w:rsid w:val="00357C62"/>
    <w:rsid w:val="003601F3"/>
    <w:rsid w:val="0036028C"/>
    <w:rsid w:val="00360918"/>
    <w:rsid w:val="00360B67"/>
    <w:rsid w:val="00362285"/>
    <w:rsid w:val="00363461"/>
    <w:rsid w:val="00364622"/>
    <w:rsid w:val="00365CF0"/>
    <w:rsid w:val="00366731"/>
    <w:rsid w:val="00367652"/>
    <w:rsid w:val="00370802"/>
    <w:rsid w:val="00370DD6"/>
    <w:rsid w:val="003711AB"/>
    <w:rsid w:val="0037284B"/>
    <w:rsid w:val="00372E5C"/>
    <w:rsid w:val="00373018"/>
    <w:rsid w:val="003735E0"/>
    <w:rsid w:val="00373644"/>
    <w:rsid w:val="00374655"/>
    <w:rsid w:val="0037558E"/>
    <w:rsid w:val="0037612C"/>
    <w:rsid w:val="00377A71"/>
    <w:rsid w:val="00377C09"/>
    <w:rsid w:val="00380276"/>
    <w:rsid w:val="00380A8B"/>
    <w:rsid w:val="00381097"/>
    <w:rsid w:val="00381A7C"/>
    <w:rsid w:val="003822CF"/>
    <w:rsid w:val="003825FF"/>
    <w:rsid w:val="00383013"/>
    <w:rsid w:val="003832E8"/>
    <w:rsid w:val="003840A9"/>
    <w:rsid w:val="00384FEE"/>
    <w:rsid w:val="00385466"/>
    <w:rsid w:val="00385479"/>
    <w:rsid w:val="00385E8E"/>
    <w:rsid w:val="003869B2"/>
    <w:rsid w:val="00386FD2"/>
    <w:rsid w:val="00386FD5"/>
    <w:rsid w:val="0038772F"/>
    <w:rsid w:val="00387A2A"/>
    <w:rsid w:val="00387C7F"/>
    <w:rsid w:val="00390996"/>
    <w:rsid w:val="00390ABA"/>
    <w:rsid w:val="00390B2D"/>
    <w:rsid w:val="003916E2"/>
    <w:rsid w:val="00391A5D"/>
    <w:rsid w:val="00392196"/>
    <w:rsid w:val="003925EB"/>
    <w:rsid w:val="0039286E"/>
    <w:rsid w:val="00392A79"/>
    <w:rsid w:val="00393493"/>
    <w:rsid w:val="00393BB7"/>
    <w:rsid w:val="003940B4"/>
    <w:rsid w:val="00394606"/>
    <w:rsid w:val="00394C89"/>
    <w:rsid w:val="00394ED9"/>
    <w:rsid w:val="0039667E"/>
    <w:rsid w:val="00397F6C"/>
    <w:rsid w:val="003A0086"/>
    <w:rsid w:val="003A0844"/>
    <w:rsid w:val="003A0A09"/>
    <w:rsid w:val="003A10C7"/>
    <w:rsid w:val="003A1F32"/>
    <w:rsid w:val="003A207E"/>
    <w:rsid w:val="003A22D4"/>
    <w:rsid w:val="003A2527"/>
    <w:rsid w:val="003A36FD"/>
    <w:rsid w:val="003A3BB9"/>
    <w:rsid w:val="003A3BE2"/>
    <w:rsid w:val="003A47A6"/>
    <w:rsid w:val="003A51C3"/>
    <w:rsid w:val="003A56D5"/>
    <w:rsid w:val="003A5E5A"/>
    <w:rsid w:val="003A64DA"/>
    <w:rsid w:val="003A6DDE"/>
    <w:rsid w:val="003A7F32"/>
    <w:rsid w:val="003B0270"/>
    <w:rsid w:val="003B17B4"/>
    <w:rsid w:val="003B1A6E"/>
    <w:rsid w:val="003B1CFD"/>
    <w:rsid w:val="003B2DC2"/>
    <w:rsid w:val="003B3992"/>
    <w:rsid w:val="003B44CF"/>
    <w:rsid w:val="003B4B06"/>
    <w:rsid w:val="003B4B4B"/>
    <w:rsid w:val="003B56FD"/>
    <w:rsid w:val="003B6171"/>
    <w:rsid w:val="003B64DA"/>
    <w:rsid w:val="003C0BB3"/>
    <w:rsid w:val="003C1F27"/>
    <w:rsid w:val="003C276B"/>
    <w:rsid w:val="003C2F54"/>
    <w:rsid w:val="003C32EA"/>
    <w:rsid w:val="003C32ED"/>
    <w:rsid w:val="003C359D"/>
    <w:rsid w:val="003C3D10"/>
    <w:rsid w:val="003C456E"/>
    <w:rsid w:val="003C4C1F"/>
    <w:rsid w:val="003C556C"/>
    <w:rsid w:val="003C63E9"/>
    <w:rsid w:val="003C678A"/>
    <w:rsid w:val="003C6C59"/>
    <w:rsid w:val="003C7437"/>
    <w:rsid w:val="003C76AD"/>
    <w:rsid w:val="003C7CDB"/>
    <w:rsid w:val="003D17B9"/>
    <w:rsid w:val="003D39B1"/>
    <w:rsid w:val="003D522A"/>
    <w:rsid w:val="003D58FD"/>
    <w:rsid w:val="003D6142"/>
    <w:rsid w:val="003D688C"/>
    <w:rsid w:val="003D6907"/>
    <w:rsid w:val="003D70AF"/>
    <w:rsid w:val="003D78B6"/>
    <w:rsid w:val="003D7CE2"/>
    <w:rsid w:val="003E0286"/>
    <w:rsid w:val="003E05BD"/>
    <w:rsid w:val="003E15A7"/>
    <w:rsid w:val="003E1841"/>
    <w:rsid w:val="003E1B79"/>
    <w:rsid w:val="003E333B"/>
    <w:rsid w:val="003E4C56"/>
    <w:rsid w:val="003E5574"/>
    <w:rsid w:val="003E6267"/>
    <w:rsid w:val="003E6629"/>
    <w:rsid w:val="003E6C3A"/>
    <w:rsid w:val="003E6E0F"/>
    <w:rsid w:val="003E7061"/>
    <w:rsid w:val="003E770B"/>
    <w:rsid w:val="003E7E51"/>
    <w:rsid w:val="003F0186"/>
    <w:rsid w:val="003F074A"/>
    <w:rsid w:val="003F196D"/>
    <w:rsid w:val="003F198A"/>
    <w:rsid w:val="003F2FF8"/>
    <w:rsid w:val="003F3E92"/>
    <w:rsid w:val="003F43D3"/>
    <w:rsid w:val="003F44C1"/>
    <w:rsid w:val="003F5715"/>
    <w:rsid w:val="003F5D7C"/>
    <w:rsid w:val="003F64DE"/>
    <w:rsid w:val="003F738F"/>
    <w:rsid w:val="003F7B9F"/>
    <w:rsid w:val="003F7DD6"/>
    <w:rsid w:val="00400934"/>
    <w:rsid w:val="00400AE7"/>
    <w:rsid w:val="00401E37"/>
    <w:rsid w:val="00402050"/>
    <w:rsid w:val="004021A3"/>
    <w:rsid w:val="00402ADB"/>
    <w:rsid w:val="00402D5F"/>
    <w:rsid w:val="00404C98"/>
    <w:rsid w:val="00405AC2"/>
    <w:rsid w:val="00405B32"/>
    <w:rsid w:val="00407062"/>
    <w:rsid w:val="00407834"/>
    <w:rsid w:val="004113B4"/>
    <w:rsid w:val="004113C6"/>
    <w:rsid w:val="004114B5"/>
    <w:rsid w:val="004120E0"/>
    <w:rsid w:val="00413AD3"/>
    <w:rsid w:val="0041427E"/>
    <w:rsid w:val="00414A7A"/>
    <w:rsid w:val="00415E6D"/>
    <w:rsid w:val="004168CF"/>
    <w:rsid w:val="00416C8C"/>
    <w:rsid w:val="00417527"/>
    <w:rsid w:val="00420062"/>
    <w:rsid w:val="00420300"/>
    <w:rsid w:val="0042146D"/>
    <w:rsid w:val="00421585"/>
    <w:rsid w:val="00422BAA"/>
    <w:rsid w:val="00424691"/>
    <w:rsid w:val="004253A2"/>
    <w:rsid w:val="00425829"/>
    <w:rsid w:val="00425BAF"/>
    <w:rsid w:val="00427814"/>
    <w:rsid w:val="004300E1"/>
    <w:rsid w:val="00430292"/>
    <w:rsid w:val="004304F5"/>
    <w:rsid w:val="00430673"/>
    <w:rsid w:val="00430FB6"/>
    <w:rsid w:val="0043125D"/>
    <w:rsid w:val="004331BE"/>
    <w:rsid w:val="00433FA0"/>
    <w:rsid w:val="004342E8"/>
    <w:rsid w:val="00434421"/>
    <w:rsid w:val="00435AE8"/>
    <w:rsid w:val="00435E2D"/>
    <w:rsid w:val="004369A8"/>
    <w:rsid w:val="00436C92"/>
    <w:rsid w:val="00437111"/>
    <w:rsid w:val="0043735E"/>
    <w:rsid w:val="00439E6A"/>
    <w:rsid w:val="004403E7"/>
    <w:rsid w:val="00440DDB"/>
    <w:rsid w:val="00440E28"/>
    <w:rsid w:val="004414BD"/>
    <w:rsid w:val="00441FEC"/>
    <w:rsid w:val="0044220D"/>
    <w:rsid w:val="004426F7"/>
    <w:rsid w:val="00442BFE"/>
    <w:rsid w:val="00443B5A"/>
    <w:rsid w:val="0044453B"/>
    <w:rsid w:val="004446D2"/>
    <w:rsid w:val="0044534F"/>
    <w:rsid w:val="00446483"/>
    <w:rsid w:val="00446724"/>
    <w:rsid w:val="00446731"/>
    <w:rsid w:val="00446D16"/>
    <w:rsid w:val="00450819"/>
    <w:rsid w:val="00450A7F"/>
    <w:rsid w:val="00450C28"/>
    <w:rsid w:val="00451247"/>
    <w:rsid w:val="004516D4"/>
    <w:rsid w:val="0045185B"/>
    <w:rsid w:val="00454671"/>
    <w:rsid w:val="00454D37"/>
    <w:rsid w:val="004555E9"/>
    <w:rsid w:val="00455F82"/>
    <w:rsid w:val="004567B9"/>
    <w:rsid w:val="00456B14"/>
    <w:rsid w:val="004575AB"/>
    <w:rsid w:val="0046173D"/>
    <w:rsid w:val="004622A5"/>
    <w:rsid w:val="00462429"/>
    <w:rsid w:val="00462833"/>
    <w:rsid w:val="00462847"/>
    <w:rsid w:val="004628F4"/>
    <w:rsid w:val="00462F0B"/>
    <w:rsid w:val="0046326A"/>
    <w:rsid w:val="00463BEC"/>
    <w:rsid w:val="00465867"/>
    <w:rsid w:val="00465FDF"/>
    <w:rsid w:val="004668A1"/>
    <w:rsid w:val="0046777A"/>
    <w:rsid w:val="00467D48"/>
    <w:rsid w:val="00467F5B"/>
    <w:rsid w:val="0047064B"/>
    <w:rsid w:val="004708FE"/>
    <w:rsid w:val="00470CEB"/>
    <w:rsid w:val="00470DF5"/>
    <w:rsid w:val="00471989"/>
    <w:rsid w:val="004719AC"/>
    <w:rsid w:val="00472107"/>
    <w:rsid w:val="0047243E"/>
    <w:rsid w:val="00472532"/>
    <w:rsid w:val="00473678"/>
    <w:rsid w:val="004754F3"/>
    <w:rsid w:val="004770BE"/>
    <w:rsid w:val="004770D1"/>
    <w:rsid w:val="004772B5"/>
    <w:rsid w:val="00480075"/>
    <w:rsid w:val="0048053C"/>
    <w:rsid w:val="004811D6"/>
    <w:rsid w:val="00481353"/>
    <w:rsid w:val="004817FF"/>
    <w:rsid w:val="00482333"/>
    <w:rsid w:val="00482D9E"/>
    <w:rsid w:val="00483646"/>
    <w:rsid w:val="004837D6"/>
    <w:rsid w:val="00484395"/>
    <w:rsid w:val="00484A67"/>
    <w:rsid w:val="0048632E"/>
    <w:rsid w:val="00486607"/>
    <w:rsid w:val="004866CF"/>
    <w:rsid w:val="00490283"/>
    <w:rsid w:val="00490413"/>
    <w:rsid w:val="00490ABA"/>
    <w:rsid w:val="004922BB"/>
    <w:rsid w:val="0049244A"/>
    <w:rsid w:val="004926BE"/>
    <w:rsid w:val="004927F5"/>
    <w:rsid w:val="00492AB3"/>
    <w:rsid w:val="00492D1A"/>
    <w:rsid w:val="00493479"/>
    <w:rsid w:val="00493544"/>
    <w:rsid w:val="00493E77"/>
    <w:rsid w:val="004948C8"/>
    <w:rsid w:val="00496040"/>
    <w:rsid w:val="00497710"/>
    <w:rsid w:val="004A0B58"/>
    <w:rsid w:val="004A194B"/>
    <w:rsid w:val="004A215B"/>
    <w:rsid w:val="004A2CF9"/>
    <w:rsid w:val="004A2D44"/>
    <w:rsid w:val="004A30E1"/>
    <w:rsid w:val="004A3370"/>
    <w:rsid w:val="004A539F"/>
    <w:rsid w:val="004A5B92"/>
    <w:rsid w:val="004A677B"/>
    <w:rsid w:val="004B0276"/>
    <w:rsid w:val="004B02FC"/>
    <w:rsid w:val="004B0C1A"/>
    <w:rsid w:val="004B14B8"/>
    <w:rsid w:val="004B1601"/>
    <w:rsid w:val="004B218B"/>
    <w:rsid w:val="004B2C0D"/>
    <w:rsid w:val="004B2E12"/>
    <w:rsid w:val="004B2E8D"/>
    <w:rsid w:val="004B4A0F"/>
    <w:rsid w:val="004B624A"/>
    <w:rsid w:val="004B75FC"/>
    <w:rsid w:val="004B78EB"/>
    <w:rsid w:val="004C0C33"/>
    <w:rsid w:val="004C184E"/>
    <w:rsid w:val="004C1878"/>
    <w:rsid w:val="004C19B0"/>
    <w:rsid w:val="004C1D4B"/>
    <w:rsid w:val="004C23AB"/>
    <w:rsid w:val="004C27E3"/>
    <w:rsid w:val="004C2939"/>
    <w:rsid w:val="004C2FD1"/>
    <w:rsid w:val="004C35B3"/>
    <w:rsid w:val="004C386A"/>
    <w:rsid w:val="004C3C1A"/>
    <w:rsid w:val="004C3CF6"/>
    <w:rsid w:val="004C3D35"/>
    <w:rsid w:val="004C3EBC"/>
    <w:rsid w:val="004C48F6"/>
    <w:rsid w:val="004C4A3A"/>
    <w:rsid w:val="004C4C50"/>
    <w:rsid w:val="004C5FB0"/>
    <w:rsid w:val="004C6684"/>
    <w:rsid w:val="004C67E9"/>
    <w:rsid w:val="004C7F35"/>
    <w:rsid w:val="004D0D3D"/>
    <w:rsid w:val="004D17CC"/>
    <w:rsid w:val="004D200D"/>
    <w:rsid w:val="004D31C4"/>
    <w:rsid w:val="004D38DE"/>
    <w:rsid w:val="004D50BB"/>
    <w:rsid w:val="004D50DE"/>
    <w:rsid w:val="004D5B5A"/>
    <w:rsid w:val="004D5D89"/>
    <w:rsid w:val="004D619E"/>
    <w:rsid w:val="004D66D7"/>
    <w:rsid w:val="004D71F1"/>
    <w:rsid w:val="004D7815"/>
    <w:rsid w:val="004D7B28"/>
    <w:rsid w:val="004E0059"/>
    <w:rsid w:val="004E0625"/>
    <w:rsid w:val="004E0F64"/>
    <w:rsid w:val="004E17C2"/>
    <w:rsid w:val="004E184D"/>
    <w:rsid w:val="004E1EFD"/>
    <w:rsid w:val="004E2849"/>
    <w:rsid w:val="004E2A35"/>
    <w:rsid w:val="004E2E70"/>
    <w:rsid w:val="004E2EC5"/>
    <w:rsid w:val="004E30AB"/>
    <w:rsid w:val="004E3226"/>
    <w:rsid w:val="004E3417"/>
    <w:rsid w:val="004E36FF"/>
    <w:rsid w:val="004E3D02"/>
    <w:rsid w:val="004E411C"/>
    <w:rsid w:val="004E4D3F"/>
    <w:rsid w:val="004E4EC6"/>
    <w:rsid w:val="004E5F6A"/>
    <w:rsid w:val="004E6DA3"/>
    <w:rsid w:val="004E7967"/>
    <w:rsid w:val="004F0C86"/>
    <w:rsid w:val="004F3C7C"/>
    <w:rsid w:val="004F4008"/>
    <w:rsid w:val="004F4671"/>
    <w:rsid w:val="004F52C2"/>
    <w:rsid w:val="004F6181"/>
    <w:rsid w:val="004F62AB"/>
    <w:rsid w:val="004F62BF"/>
    <w:rsid w:val="004F7279"/>
    <w:rsid w:val="005002A1"/>
    <w:rsid w:val="00500AD5"/>
    <w:rsid w:val="00500B64"/>
    <w:rsid w:val="0050104B"/>
    <w:rsid w:val="005017DD"/>
    <w:rsid w:val="0050191D"/>
    <w:rsid w:val="00502063"/>
    <w:rsid w:val="005026AD"/>
    <w:rsid w:val="00502BA4"/>
    <w:rsid w:val="00503339"/>
    <w:rsid w:val="00504526"/>
    <w:rsid w:val="005045F5"/>
    <w:rsid w:val="00507D1D"/>
    <w:rsid w:val="00507DDF"/>
    <w:rsid w:val="005100B7"/>
    <w:rsid w:val="00510BBA"/>
    <w:rsid w:val="00511377"/>
    <w:rsid w:val="00511CD4"/>
    <w:rsid w:val="00511D4B"/>
    <w:rsid w:val="00511F4D"/>
    <w:rsid w:val="00512AA8"/>
    <w:rsid w:val="00513465"/>
    <w:rsid w:val="00513709"/>
    <w:rsid w:val="00513C26"/>
    <w:rsid w:val="00513CB6"/>
    <w:rsid w:val="00513E4E"/>
    <w:rsid w:val="00515514"/>
    <w:rsid w:val="00515AB8"/>
    <w:rsid w:val="00515E46"/>
    <w:rsid w:val="00516160"/>
    <w:rsid w:val="00516EBE"/>
    <w:rsid w:val="00517B11"/>
    <w:rsid w:val="00517B31"/>
    <w:rsid w:val="00520605"/>
    <w:rsid w:val="00520CF6"/>
    <w:rsid w:val="005225B2"/>
    <w:rsid w:val="005225B5"/>
    <w:rsid w:val="005229DF"/>
    <w:rsid w:val="00522DD9"/>
    <w:rsid w:val="005240FF"/>
    <w:rsid w:val="005242FF"/>
    <w:rsid w:val="00524AAF"/>
    <w:rsid w:val="00525055"/>
    <w:rsid w:val="0052570F"/>
    <w:rsid w:val="00525A89"/>
    <w:rsid w:val="005262A6"/>
    <w:rsid w:val="00526E59"/>
    <w:rsid w:val="00527486"/>
    <w:rsid w:val="00527B1F"/>
    <w:rsid w:val="00527D39"/>
    <w:rsid w:val="0053082D"/>
    <w:rsid w:val="00533BDD"/>
    <w:rsid w:val="00535E2E"/>
    <w:rsid w:val="00536060"/>
    <w:rsid w:val="0053614C"/>
    <w:rsid w:val="005371BB"/>
    <w:rsid w:val="00540551"/>
    <w:rsid w:val="005405BC"/>
    <w:rsid w:val="00541083"/>
    <w:rsid w:val="00541C90"/>
    <w:rsid w:val="00542769"/>
    <w:rsid w:val="0054472B"/>
    <w:rsid w:val="00545804"/>
    <w:rsid w:val="00545A7F"/>
    <w:rsid w:val="00545B4F"/>
    <w:rsid w:val="00545E0D"/>
    <w:rsid w:val="005460CB"/>
    <w:rsid w:val="0055047A"/>
    <w:rsid w:val="005504E1"/>
    <w:rsid w:val="0055097E"/>
    <w:rsid w:val="0055145A"/>
    <w:rsid w:val="00551AF7"/>
    <w:rsid w:val="005524E0"/>
    <w:rsid w:val="005526EA"/>
    <w:rsid w:val="00553359"/>
    <w:rsid w:val="00553DF2"/>
    <w:rsid w:val="005543E2"/>
    <w:rsid w:val="00555D02"/>
    <w:rsid w:val="00555D3E"/>
    <w:rsid w:val="00555FD3"/>
    <w:rsid w:val="0055662B"/>
    <w:rsid w:val="0055689E"/>
    <w:rsid w:val="00557132"/>
    <w:rsid w:val="00557AEE"/>
    <w:rsid w:val="00560F89"/>
    <w:rsid w:val="005611E0"/>
    <w:rsid w:val="0056167C"/>
    <w:rsid w:val="00561A24"/>
    <w:rsid w:val="00562541"/>
    <w:rsid w:val="00563657"/>
    <w:rsid w:val="00563F78"/>
    <w:rsid w:val="00564ACF"/>
    <w:rsid w:val="00564E0F"/>
    <w:rsid w:val="00565A73"/>
    <w:rsid w:val="0056681F"/>
    <w:rsid w:val="00566846"/>
    <w:rsid w:val="00566A4B"/>
    <w:rsid w:val="00566FD1"/>
    <w:rsid w:val="005677A3"/>
    <w:rsid w:val="00567E7B"/>
    <w:rsid w:val="00571641"/>
    <w:rsid w:val="00571FC0"/>
    <w:rsid w:val="005722C9"/>
    <w:rsid w:val="005724B1"/>
    <w:rsid w:val="005734E5"/>
    <w:rsid w:val="0057406D"/>
    <w:rsid w:val="00574AF8"/>
    <w:rsid w:val="005761C7"/>
    <w:rsid w:val="0057676D"/>
    <w:rsid w:val="005768C2"/>
    <w:rsid w:val="00576F50"/>
    <w:rsid w:val="005803AE"/>
    <w:rsid w:val="00580CCB"/>
    <w:rsid w:val="0058115A"/>
    <w:rsid w:val="005815BA"/>
    <w:rsid w:val="00582DE6"/>
    <w:rsid w:val="00584089"/>
    <w:rsid w:val="0058453B"/>
    <w:rsid w:val="00584662"/>
    <w:rsid w:val="00584E7B"/>
    <w:rsid w:val="00584FB1"/>
    <w:rsid w:val="00585028"/>
    <w:rsid w:val="005906C9"/>
    <w:rsid w:val="00591958"/>
    <w:rsid w:val="00592446"/>
    <w:rsid w:val="005926A5"/>
    <w:rsid w:val="00592768"/>
    <w:rsid w:val="00593834"/>
    <w:rsid w:val="00594AC2"/>
    <w:rsid w:val="00594DB9"/>
    <w:rsid w:val="005950E4"/>
    <w:rsid w:val="005955D4"/>
    <w:rsid w:val="0059618B"/>
    <w:rsid w:val="00597570"/>
    <w:rsid w:val="00597BEB"/>
    <w:rsid w:val="005A115C"/>
    <w:rsid w:val="005A19D9"/>
    <w:rsid w:val="005A335E"/>
    <w:rsid w:val="005A42FD"/>
    <w:rsid w:val="005A6920"/>
    <w:rsid w:val="005A6A1F"/>
    <w:rsid w:val="005B0813"/>
    <w:rsid w:val="005B0E84"/>
    <w:rsid w:val="005B110A"/>
    <w:rsid w:val="005B222F"/>
    <w:rsid w:val="005B41D3"/>
    <w:rsid w:val="005B4267"/>
    <w:rsid w:val="005B5AA0"/>
    <w:rsid w:val="005B6538"/>
    <w:rsid w:val="005B7028"/>
    <w:rsid w:val="005C0341"/>
    <w:rsid w:val="005C0B98"/>
    <w:rsid w:val="005C1284"/>
    <w:rsid w:val="005C170A"/>
    <w:rsid w:val="005C23AB"/>
    <w:rsid w:val="005C2530"/>
    <w:rsid w:val="005C27D2"/>
    <w:rsid w:val="005C2AC1"/>
    <w:rsid w:val="005C3348"/>
    <w:rsid w:val="005C4092"/>
    <w:rsid w:val="005C418A"/>
    <w:rsid w:val="005C50C2"/>
    <w:rsid w:val="005C597B"/>
    <w:rsid w:val="005C6CAD"/>
    <w:rsid w:val="005C7476"/>
    <w:rsid w:val="005D0B0F"/>
    <w:rsid w:val="005D1328"/>
    <w:rsid w:val="005D2FD5"/>
    <w:rsid w:val="005D30CF"/>
    <w:rsid w:val="005D3252"/>
    <w:rsid w:val="005D5F26"/>
    <w:rsid w:val="005D6519"/>
    <w:rsid w:val="005D730D"/>
    <w:rsid w:val="005D7479"/>
    <w:rsid w:val="005D792E"/>
    <w:rsid w:val="005E04D0"/>
    <w:rsid w:val="005E0BA1"/>
    <w:rsid w:val="005E11A5"/>
    <w:rsid w:val="005E2D80"/>
    <w:rsid w:val="005E30C6"/>
    <w:rsid w:val="005E3AF8"/>
    <w:rsid w:val="005E405E"/>
    <w:rsid w:val="005E5A00"/>
    <w:rsid w:val="005E5CA3"/>
    <w:rsid w:val="005E7A7C"/>
    <w:rsid w:val="005E7BCB"/>
    <w:rsid w:val="005F223C"/>
    <w:rsid w:val="005F23F9"/>
    <w:rsid w:val="005F3688"/>
    <w:rsid w:val="005F5647"/>
    <w:rsid w:val="005F75B0"/>
    <w:rsid w:val="00600D3D"/>
    <w:rsid w:val="006013D1"/>
    <w:rsid w:val="0060215B"/>
    <w:rsid w:val="00603B00"/>
    <w:rsid w:val="00604173"/>
    <w:rsid w:val="00604CEA"/>
    <w:rsid w:val="00605839"/>
    <w:rsid w:val="00605E9B"/>
    <w:rsid w:val="00606050"/>
    <w:rsid w:val="006066DA"/>
    <w:rsid w:val="006074CB"/>
    <w:rsid w:val="00607B38"/>
    <w:rsid w:val="00607E70"/>
    <w:rsid w:val="006105B8"/>
    <w:rsid w:val="006119DC"/>
    <w:rsid w:val="00612C00"/>
    <w:rsid w:val="0061345B"/>
    <w:rsid w:val="00613499"/>
    <w:rsid w:val="00613CCF"/>
    <w:rsid w:val="00613E0B"/>
    <w:rsid w:val="006141F0"/>
    <w:rsid w:val="0061458D"/>
    <w:rsid w:val="00614646"/>
    <w:rsid w:val="00614FCA"/>
    <w:rsid w:val="00615867"/>
    <w:rsid w:val="00616A87"/>
    <w:rsid w:val="0061739F"/>
    <w:rsid w:val="00617D3F"/>
    <w:rsid w:val="00617F01"/>
    <w:rsid w:val="006204B6"/>
    <w:rsid w:val="0062103F"/>
    <w:rsid w:val="006221BD"/>
    <w:rsid w:val="006232DF"/>
    <w:rsid w:val="00623796"/>
    <w:rsid w:val="00623D01"/>
    <w:rsid w:val="006241CD"/>
    <w:rsid w:val="006247C1"/>
    <w:rsid w:val="00624B26"/>
    <w:rsid w:val="0062525C"/>
    <w:rsid w:val="006254A6"/>
    <w:rsid w:val="00625545"/>
    <w:rsid w:val="006258F8"/>
    <w:rsid w:val="006278AF"/>
    <w:rsid w:val="00627C51"/>
    <w:rsid w:val="0063073F"/>
    <w:rsid w:val="00631080"/>
    <w:rsid w:val="00632067"/>
    <w:rsid w:val="00632ACE"/>
    <w:rsid w:val="00632B2B"/>
    <w:rsid w:val="006342E2"/>
    <w:rsid w:val="00634588"/>
    <w:rsid w:val="00635658"/>
    <w:rsid w:val="0063588F"/>
    <w:rsid w:val="006360F9"/>
    <w:rsid w:val="0063693B"/>
    <w:rsid w:val="00637087"/>
    <w:rsid w:val="00640EDB"/>
    <w:rsid w:val="006422C8"/>
    <w:rsid w:val="00642E37"/>
    <w:rsid w:val="00643565"/>
    <w:rsid w:val="006443D0"/>
    <w:rsid w:val="00644870"/>
    <w:rsid w:val="00644F4F"/>
    <w:rsid w:val="00647585"/>
    <w:rsid w:val="00650811"/>
    <w:rsid w:val="00650CA8"/>
    <w:rsid w:val="00651C46"/>
    <w:rsid w:val="00651D87"/>
    <w:rsid w:val="00651DDF"/>
    <w:rsid w:val="00651F80"/>
    <w:rsid w:val="00652A39"/>
    <w:rsid w:val="00652D4A"/>
    <w:rsid w:val="00652FF2"/>
    <w:rsid w:val="006530C0"/>
    <w:rsid w:val="00653CD0"/>
    <w:rsid w:val="006547D7"/>
    <w:rsid w:val="00654D64"/>
    <w:rsid w:val="00656AD2"/>
    <w:rsid w:val="00657C25"/>
    <w:rsid w:val="00660835"/>
    <w:rsid w:val="00660FC5"/>
    <w:rsid w:val="00661B3C"/>
    <w:rsid w:val="00661CD9"/>
    <w:rsid w:val="00662862"/>
    <w:rsid w:val="0066338C"/>
    <w:rsid w:val="0066355C"/>
    <w:rsid w:val="00664731"/>
    <w:rsid w:val="006657A2"/>
    <w:rsid w:val="006666C5"/>
    <w:rsid w:val="00666745"/>
    <w:rsid w:val="00666770"/>
    <w:rsid w:val="00666E31"/>
    <w:rsid w:val="00666ECF"/>
    <w:rsid w:val="0066754E"/>
    <w:rsid w:val="00667F92"/>
    <w:rsid w:val="00670477"/>
    <w:rsid w:val="0067077F"/>
    <w:rsid w:val="00670DC2"/>
    <w:rsid w:val="00672E67"/>
    <w:rsid w:val="006745D1"/>
    <w:rsid w:val="00675236"/>
    <w:rsid w:val="0067553F"/>
    <w:rsid w:val="0067573D"/>
    <w:rsid w:val="00675B83"/>
    <w:rsid w:val="00676A0B"/>
    <w:rsid w:val="00677C6B"/>
    <w:rsid w:val="00680EC5"/>
    <w:rsid w:val="00680F3D"/>
    <w:rsid w:val="00682E5A"/>
    <w:rsid w:val="00683B90"/>
    <w:rsid w:val="006845E3"/>
    <w:rsid w:val="00684F99"/>
    <w:rsid w:val="00685150"/>
    <w:rsid w:val="00685AB6"/>
    <w:rsid w:val="006860BC"/>
    <w:rsid w:val="006864C7"/>
    <w:rsid w:val="0068664E"/>
    <w:rsid w:val="00687003"/>
    <w:rsid w:val="006875E2"/>
    <w:rsid w:val="00690C69"/>
    <w:rsid w:val="00692BFE"/>
    <w:rsid w:val="00692C34"/>
    <w:rsid w:val="006946DD"/>
    <w:rsid w:val="006949EF"/>
    <w:rsid w:val="00694BBA"/>
    <w:rsid w:val="00696546"/>
    <w:rsid w:val="00696B59"/>
    <w:rsid w:val="00696BF4"/>
    <w:rsid w:val="00697901"/>
    <w:rsid w:val="00697A4B"/>
    <w:rsid w:val="006A12CA"/>
    <w:rsid w:val="006A1455"/>
    <w:rsid w:val="006A2AE8"/>
    <w:rsid w:val="006A326E"/>
    <w:rsid w:val="006A3C00"/>
    <w:rsid w:val="006A41FE"/>
    <w:rsid w:val="006A63EC"/>
    <w:rsid w:val="006A6A67"/>
    <w:rsid w:val="006A6B2A"/>
    <w:rsid w:val="006A7DD1"/>
    <w:rsid w:val="006A7F9E"/>
    <w:rsid w:val="006B0D93"/>
    <w:rsid w:val="006B10A7"/>
    <w:rsid w:val="006B13BB"/>
    <w:rsid w:val="006B1AD0"/>
    <w:rsid w:val="006B212D"/>
    <w:rsid w:val="006B2864"/>
    <w:rsid w:val="006B2CEB"/>
    <w:rsid w:val="006B33E3"/>
    <w:rsid w:val="006B42AB"/>
    <w:rsid w:val="006B542C"/>
    <w:rsid w:val="006B6905"/>
    <w:rsid w:val="006B739B"/>
    <w:rsid w:val="006C0FB6"/>
    <w:rsid w:val="006C190A"/>
    <w:rsid w:val="006C1F07"/>
    <w:rsid w:val="006C23AA"/>
    <w:rsid w:val="006C2695"/>
    <w:rsid w:val="006C2700"/>
    <w:rsid w:val="006C2ED1"/>
    <w:rsid w:val="006C370E"/>
    <w:rsid w:val="006C3A60"/>
    <w:rsid w:val="006C3B1E"/>
    <w:rsid w:val="006C3FC0"/>
    <w:rsid w:val="006C5171"/>
    <w:rsid w:val="006C541E"/>
    <w:rsid w:val="006C5796"/>
    <w:rsid w:val="006C6131"/>
    <w:rsid w:val="006C6C6E"/>
    <w:rsid w:val="006C73B9"/>
    <w:rsid w:val="006C760F"/>
    <w:rsid w:val="006D00ED"/>
    <w:rsid w:val="006D0453"/>
    <w:rsid w:val="006D0A21"/>
    <w:rsid w:val="006D13CD"/>
    <w:rsid w:val="006D24B9"/>
    <w:rsid w:val="006D381D"/>
    <w:rsid w:val="006D392C"/>
    <w:rsid w:val="006D4073"/>
    <w:rsid w:val="006D491D"/>
    <w:rsid w:val="006D4C78"/>
    <w:rsid w:val="006D5E7B"/>
    <w:rsid w:val="006D6814"/>
    <w:rsid w:val="006D6A79"/>
    <w:rsid w:val="006D6FFF"/>
    <w:rsid w:val="006E0248"/>
    <w:rsid w:val="006E0E84"/>
    <w:rsid w:val="006E0F59"/>
    <w:rsid w:val="006E1101"/>
    <w:rsid w:val="006E1612"/>
    <w:rsid w:val="006E2218"/>
    <w:rsid w:val="006E2394"/>
    <w:rsid w:val="006E2485"/>
    <w:rsid w:val="006E252F"/>
    <w:rsid w:val="006E2801"/>
    <w:rsid w:val="006E290B"/>
    <w:rsid w:val="006E3689"/>
    <w:rsid w:val="006E3D5D"/>
    <w:rsid w:val="006E4008"/>
    <w:rsid w:val="006E63C6"/>
    <w:rsid w:val="006F054E"/>
    <w:rsid w:val="006F1844"/>
    <w:rsid w:val="006F192F"/>
    <w:rsid w:val="006F1984"/>
    <w:rsid w:val="006F2137"/>
    <w:rsid w:val="006F24D4"/>
    <w:rsid w:val="006F3EB4"/>
    <w:rsid w:val="006F5239"/>
    <w:rsid w:val="006F60CB"/>
    <w:rsid w:val="006F6D84"/>
    <w:rsid w:val="006F73EF"/>
    <w:rsid w:val="006F74D8"/>
    <w:rsid w:val="006F7591"/>
    <w:rsid w:val="006F79F2"/>
    <w:rsid w:val="007006C5"/>
    <w:rsid w:val="00700B00"/>
    <w:rsid w:val="00701430"/>
    <w:rsid w:val="00701CF4"/>
    <w:rsid w:val="00702327"/>
    <w:rsid w:val="00703EE3"/>
    <w:rsid w:val="0070498A"/>
    <w:rsid w:val="00704DE0"/>
    <w:rsid w:val="0070504B"/>
    <w:rsid w:val="0070533E"/>
    <w:rsid w:val="00705423"/>
    <w:rsid w:val="00706DC9"/>
    <w:rsid w:val="007075E3"/>
    <w:rsid w:val="007101A8"/>
    <w:rsid w:val="0071045F"/>
    <w:rsid w:val="00710F18"/>
    <w:rsid w:val="007116D4"/>
    <w:rsid w:val="00711850"/>
    <w:rsid w:val="00711BB5"/>
    <w:rsid w:val="0071244A"/>
    <w:rsid w:val="00712647"/>
    <w:rsid w:val="007129F1"/>
    <w:rsid w:val="00714614"/>
    <w:rsid w:val="00714679"/>
    <w:rsid w:val="00714B16"/>
    <w:rsid w:val="00714C22"/>
    <w:rsid w:val="00714EFE"/>
    <w:rsid w:val="00715500"/>
    <w:rsid w:val="00715BF4"/>
    <w:rsid w:val="00716C5B"/>
    <w:rsid w:val="00717EE4"/>
    <w:rsid w:val="00720650"/>
    <w:rsid w:val="007214E7"/>
    <w:rsid w:val="0072154F"/>
    <w:rsid w:val="00721F4C"/>
    <w:rsid w:val="0072266B"/>
    <w:rsid w:val="007235BE"/>
    <w:rsid w:val="00723BDC"/>
    <w:rsid w:val="00723F83"/>
    <w:rsid w:val="007243DC"/>
    <w:rsid w:val="007248ED"/>
    <w:rsid w:val="00724A3F"/>
    <w:rsid w:val="007252AD"/>
    <w:rsid w:val="00725EB2"/>
    <w:rsid w:val="007266CE"/>
    <w:rsid w:val="007300BF"/>
    <w:rsid w:val="007303B4"/>
    <w:rsid w:val="007305DD"/>
    <w:rsid w:val="00731053"/>
    <w:rsid w:val="007317EB"/>
    <w:rsid w:val="007328B3"/>
    <w:rsid w:val="00732E0C"/>
    <w:rsid w:val="00733345"/>
    <w:rsid w:val="007334AB"/>
    <w:rsid w:val="00734E2B"/>
    <w:rsid w:val="00735649"/>
    <w:rsid w:val="0073598A"/>
    <w:rsid w:val="007364BB"/>
    <w:rsid w:val="00736721"/>
    <w:rsid w:val="00736E7C"/>
    <w:rsid w:val="00736E85"/>
    <w:rsid w:val="00737151"/>
    <w:rsid w:val="00737199"/>
    <w:rsid w:val="007377E0"/>
    <w:rsid w:val="00740AE3"/>
    <w:rsid w:val="00740D03"/>
    <w:rsid w:val="0074157E"/>
    <w:rsid w:val="007417D1"/>
    <w:rsid w:val="00741CCA"/>
    <w:rsid w:val="00742476"/>
    <w:rsid w:val="007425A0"/>
    <w:rsid w:val="00742C31"/>
    <w:rsid w:val="00742E00"/>
    <w:rsid w:val="00743228"/>
    <w:rsid w:val="00743317"/>
    <w:rsid w:val="0074361A"/>
    <w:rsid w:val="00744E2F"/>
    <w:rsid w:val="00745319"/>
    <w:rsid w:val="00745FEB"/>
    <w:rsid w:val="007468F8"/>
    <w:rsid w:val="00747C95"/>
    <w:rsid w:val="0075045B"/>
    <w:rsid w:val="007505AE"/>
    <w:rsid w:val="00750B59"/>
    <w:rsid w:val="0075139B"/>
    <w:rsid w:val="00751936"/>
    <w:rsid w:val="00751B3D"/>
    <w:rsid w:val="00752653"/>
    <w:rsid w:val="00752B64"/>
    <w:rsid w:val="00753227"/>
    <w:rsid w:val="00753932"/>
    <w:rsid w:val="007542DC"/>
    <w:rsid w:val="00754659"/>
    <w:rsid w:val="00756591"/>
    <w:rsid w:val="00756796"/>
    <w:rsid w:val="00757043"/>
    <w:rsid w:val="007612F5"/>
    <w:rsid w:val="00761FE7"/>
    <w:rsid w:val="007621A5"/>
    <w:rsid w:val="007621C1"/>
    <w:rsid w:val="0076330B"/>
    <w:rsid w:val="00763582"/>
    <w:rsid w:val="00765EB0"/>
    <w:rsid w:val="007660DA"/>
    <w:rsid w:val="00767A08"/>
    <w:rsid w:val="00767F64"/>
    <w:rsid w:val="007700D3"/>
    <w:rsid w:val="0077057F"/>
    <w:rsid w:val="00770CC9"/>
    <w:rsid w:val="007710D1"/>
    <w:rsid w:val="00771165"/>
    <w:rsid w:val="00771B8B"/>
    <w:rsid w:val="007728AF"/>
    <w:rsid w:val="00772D4E"/>
    <w:rsid w:val="007732CB"/>
    <w:rsid w:val="00773CC9"/>
    <w:rsid w:val="00774790"/>
    <w:rsid w:val="0077479C"/>
    <w:rsid w:val="00775A02"/>
    <w:rsid w:val="00775B56"/>
    <w:rsid w:val="0077636B"/>
    <w:rsid w:val="00776750"/>
    <w:rsid w:val="00776D27"/>
    <w:rsid w:val="00780BEB"/>
    <w:rsid w:val="00780F52"/>
    <w:rsid w:val="0078133B"/>
    <w:rsid w:val="00781CF4"/>
    <w:rsid w:val="00781F8C"/>
    <w:rsid w:val="00783D07"/>
    <w:rsid w:val="00783D68"/>
    <w:rsid w:val="007846C5"/>
    <w:rsid w:val="007858CE"/>
    <w:rsid w:val="007863B1"/>
    <w:rsid w:val="0078667B"/>
    <w:rsid w:val="00787B76"/>
    <w:rsid w:val="00790778"/>
    <w:rsid w:val="00790882"/>
    <w:rsid w:val="00790A82"/>
    <w:rsid w:val="007911B0"/>
    <w:rsid w:val="00791549"/>
    <w:rsid w:val="0079177E"/>
    <w:rsid w:val="00791BB3"/>
    <w:rsid w:val="00791EBD"/>
    <w:rsid w:val="0079330C"/>
    <w:rsid w:val="00793426"/>
    <w:rsid w:val="0079344D"/>
    <w:rsid w:val="00793F6D"/>
    <w:rsid w:val="0079702B"/>
    <w:rsid w:val="00797313"/>
    <w:rsid w:val="007974C6"/>
    <w:rsid w:val="00797B9B"/>
    <w:rsid w:val="00797BD3"/>
    <w:rsid w:val="007A01E4"/>
    <w:rsid w:val="007A03B2"/>
    <w:rsid w:val="007A0AEB"/>
    <w:rsid w:val="007A10AC"/>
    <w:rsid w:val="007A2092"/>
    <w:rsid w:val="007A26A8"/>
    <w:rsid w:val="007A423C"/>
    <w:rsid w:val="007A5486"/>
    <w:rsid w:val="007A58D5"/>
    <w:rsid w:val="007A5E46"/>
    <w:rsid w:val="007A64DD"/>
    <w:rsid w:val="007A65D6"/>
    <w:rsid w:val="007A7149"/>
    <w:rsid w:val="007A7D36"/>
    <w:rsid w:val="007B2BF9"/>
    <w:rsid w:val="007B3753"/>
    <w:rsid w:val="007B37D6"/>
    <w:rsid w:val="007B47F6"/>
    <w:rsid w:val="007B47FD"/>
    <w:rsid w:val="007B4D25"/>
    <w:rsid w:val="007B4ED5"/>
    <w:rsid w:val="007B4F37"/>
    <w:rsid w:val="007B54F3"/>
    <w:rsid w:val="007B5CC5"/>
    <w:rsid w:val="007B5F83"/>
    <w:rsid w:val="007B622E"/>
    <w:rsid w:val="007B6283"/>
    <w:rsid w:val="007B7363"/>
    <w:rsid w:val="007B7F73"/>
    <w:rsid w:val="007C005E"/>
    <w:rsid w:val="007C0531"/>
    <w:rsid w:val="007C072D"/>
    <w:rsid w:val="007C0876"/>
    <w:rsid w:val="007C18D9"/>
    <w:rsid w:val="007C2380"/>
    <w:rsid w:val="007C2633"/>
    <w:rsid w:val="007C298D"/>
    <w:rsid w:val="007C2A82"/>
    <w:rsid w:val="007C3DEE"/>
    <w:rsid w:val="007C44E9"/>
    <w:rsid w:val="007C59E5"/>
    <w:rsid w:val="007C681C"/>
    <w:rsid w:val="007C7733"/>
    <w:rsid w:val="007C7AA3"/>
    <w:rsid w:val="007D011A"/>
    <w:rsid w:val="007D0FE1"/>
    <w:rsid w:val="007D1441"/>
    <w:rsid w:val="007D1675"/>
    <w:rsid w:val="007D1E9A"/>
    <w:rsid w:val="007D26D1"/>
    <w:rsid w:val="007D271A"/>
    <w:rsid w:val="007D35B3"/>
    <w:rsid w:val="007D3A33"/>
    <w:rsid w:val="007D421A"/>
    <w:rsid w:val="007D606C"/>
    <w:rsid w:val="007D6076"/>
    <w:rsid w:val="007D61D9"/>
    <w:rsid w:val="007D6258"/>
    <w:rsid w:val="007D651B"/>
    <w:rsid w:val="007D6BED"/>
    <w:rsid w:val="007D7606"/>
    <w:rsid w:val="007D7A70"/>
    <w:rsid w:val="007D7D02"/>
    <w:rsid w:val="007D7E83"/>
    <w:rsid w:val="007E05C0"/>
    <w:rsid w:val="007E0974"/>
    <w:rsid w:val="007E0BA4"/>
    <w:rsid w:val="007E0E09"/>
    <w:rsid w:val="007E0F7A"/>
    <w:rsid w:val="007E1445"/>
    <w:rsid w:val="007E25FD"/>
    <w:rsid w:val="007E2805"/>
    <w:rsid w:val="007E318F"/>
    <w:rsid w:val="007E3843"/>
    <w:rsid w:val="007E4AAE"/>
    <w:rsid w:val="007E5419"/>
    <w:rsid w:val="007E64D5"/>
    <w:rsid w:val="007E6A1D"/>
    <w:rsid w:val="007E6D0A"/>
    <w:rsid w:val="007F080D"/>
    <w:rsid w:val="007F1385"/>
    <w:rsid w:val="007F1C12"/>
    <w:rsid w:val="007F1C69"/>
    <w:rsid w:val="007F210E"/>
    <w:rsid w:val="007F2441"/>
    <w:rsid w:val="007F2A92"/>
    <w:rsid w:val="007F2AB2"/>
    <w:rsid w:val="007F3B2F"/>
    <w:rsid w:val="007F60E9"/>
    <w:rsid w:val="007F6369"/>
    <w:rsid w:val="007F6854"/>
    <w:rsid w:val="007F6CEB"/>
    <w:rsid w:val="007F779C"/>
    <w:rsid w:val="007F78DE"/>
    <w:rsid w:val="007F7947"/>
    <w:rsid w:val="007F7DD6"/>
    <w:rsid w:val="007F7E75"/>
    <w:rsid w:val="007F7F0E"/>
    <w:rsid w:val="007F7F63"/>
    <w:rsid w:val="008001B9"/>
    <w:rsid w:val="00800FD2"/>
    <w:rsid w:val="00801EAC"/>
    <w:rsid w:val="0080220D"/>
    <w:rsid w:val="0080253D"/>
    <w:rsid w:val="008027EF"/>
    <w:rsid w:val="00802F7A"/>
    <w:rsid w:val="008035F0"/>
    <w:rsid w:val="00803A11"/>
    <w:rsid w:val="00803BBB"/>
    <w:rsid w:val="008040AB"/>
    <w:rsid w:val="00804325"/>
    <w:rsid w:val="00805127"/>
    <w:rsid w:val="0080593D"/>
    <w:rsid w:val="008061D7"/>
    <w:rsid w:val="00806258"/>
    <w:rsid w:val="008069F9"/>
    <w:rsid w:val="00806A7E"/>
    <w:rsid w:val="00806D8C"/>
    <w:rsid w:val="00806DE1"/>
    <w:rsid w:val="00807A51"/>
    <w:rsid w:val="00810BB5"/>
    <w:rsid w:val="008115A1"/>
    <w:rsid w:val="008129F0"/>
    <w:rsid w:val="00812CEB"/>
    <w:rsid w:val="00812FEF"/>
    <w:rsid w:val="008140F9"/>
    <w:rsid w:val="008166B5"/>
    <w:rsid w:val="008178E4"/>
    <w:rsid w:val="00817FA9"/>
    <w:rsid w:val="0082088B"/>
    <w:rsid w:val="00820DCD"/>
    <w:rsid w:val="00821919"/>
    <w:rsid w:val="0082197E"/>
    <w:rsid w:val="00821D0C"/>
    <w:rsid w:val="00821F5A"/>
    <w:rsid w:val="00822D82"/>
    <w:rsid w:val="00824574"/>
    <w:rsid w:val="008249AE"/>
    <w:rsid w:val="00825126"/>
    <w:rsid w:val="00825A0C"/>
    <w:rsid w:val="008268DC"/>
    <w:rsid w:val="0082694F"/>
    <w:rsid w:val="00826C63"/>
    <w:rsid w:val="0083028D"/>
    <w:rsid w:val="00830D73"/>
    <w:rsid w:val="00831052"/>
    <w:rsid w:val="00831267"/>
    <w:rsid w:val="00831E9D"/>
    <w:rsid w:val="00833762"/>
    <w:rsid w:val="0083459B"/>
    <w:rsid w:val="008345D7"/>
    <w:rsid w:val="00835176"/>
    <w:rsid w:val="00835342"/>
    <w:rsid w:val="008354F8"/>
    <w:rsid w:val="00837246"/>
    <w:rsid w:val="0084021D"/>
    <w:rsid w:val="00840535"/>
    <w:rsid w:val="0084115A"/>
    <w:rsid w:val="008420BD"/>
    <w:rsid w:val="00842D4B"/>
    <w:rsid w:val="00843608"/>
    <w:rsid w:val="00844F7B"/>
    <w:rsid w:val="0084540D"/>
    <w:rsid w:val="008456EA"/>
    <w:rsid w:val="00845721"/>
    <w:rsid w:val="008462C3"/>
    <w:rsid w:val="00850341"/>
    <w:rsid w:val="00850721"/>
    <w:rsid w:val="00850C4A"/>
    <w:rsid w:val="00851008"/>
    <w:rsid w:val="00851532"/>
    <w:rsid w:val="008520E3"/>
    <w:rsid w:val="00853B0B"/>
    <w:rsid w:val="00853FBC"/>
    <w:rsid w:val="00854C54"/>
    <w:rsid w:val="00857255"/>
    <w:rsid w:val="0085779C"/>
    <w:rsid w:val="00857A1D"/>
    <w:rsid w:val="0086048C"/>
    <w:rsid w:val="00860CE7"/>
    <w:rsid w:val="008613CD"/>
    <w:rsid w:val="0086163B"/>
    <w:rsid w:val="00861652"/>
    <w:rsid w:val="008616C3"/>
    <w:rsid w:val="00861A2F"/>
    <w:rsid w:val="00862DBD"/>
    <w:rsid w:val="00863968"/>
    <w:rsid w:val="00864003"/>
    <w:rsid w:val="00864D71"/>
    <w:rsid w:val="008659F0"/>
    <w:rsid w:val="00865B28"/>
    <w:rsid w:val="00865C09"/>
    <w:rsid w:val="00865CDC"/>
    <w:rsid w:val="0086644D"/>
    <w:rsid w:val="008666B0"/>
    <w:rsid w:val="00866900"/>
    <w:rsid w:val="00866B26"/>
    <w:rsid w:val="00866D0A"/>
    <w:rsid w:val="008676FD"/>
    <w:rsid w:val="008677DB"/>
    <w:rsid w:val="00867843"/>
    <w:rsid w:val="00870723"/>
    <w:rsid w:val="00870733"/>
    <w:rsid w:val="00870789"/>
    <w:rsid w:val="008716DF"/>
    <w:rsid w:val="0087280F"/>
    <w:rsid w:val="00872A22"/>
    <w:rsid w:val="00872A3A"/>
    <w:rsid w:val="00872D8D"/>
    <w:rsid w:val="008748DD"/>
    <w:rsid w:val="00874E9B"/>
    <w:rsid w:val="0087585E"/>
    <w:rsid w:val="00875877"/>
    <w:rsid w:val="0087678C"/>
    <w:rsid w:val="008770B5"/>
    <w:rsid w:val="0088004A"/>
    <w:rsid w:val="00880266"/>
    <w:rsid w:val="00881E17"/>
    <w:rsid w:val="008838AF"/>
    <w:rsid w:val="00884831"/>
    <w:rsid w:val="00885062"/>
    <w:rsid w:val="00886859"/>
    <w:rsid w:val="00886965"/>
    <w:rsid w:val="00887663"/>
    <w:rsid w:val="00887F6D"/>
    <w:rsid w:val="0089164F"/>
    <w:rsid w:val="00893C5F"/>
    <w:rsid w:val="00893FC7"/>
    <w:rsid w:val="00894B3E"/>
    <w:rsid w:val="00894B51"/>
    <w:rsid w:val="00894BC1"/>
    <w:rsid w:val="008960C3"/>
    <w:rsid w:val="00897175"/>
    <w:rsid w:val="008972F1"/>
    <w:rsid w:val="00897B98"/>
    <w:rsid w:val="00897E79"/>
    <w:rsid w:val="008A08AD"/>
    <w:rsid w:val="008A1CB6"/>
    <w:rsid w:val="008A22DA"/>
    <w:rsid w:val="008A2FD5"/>
    <w:rsid w:val="008A32F9"/>
    <w:rsid w:val="008A3480"/>
    <w:rsid w:val="008A3DA5"/>
    <w:rsid w:val="008A4455"/>
    <w:rsid w:val="008A4B47"/>
    <w:rsid w:val="008A4C90"/>
    <w:rsid w:val="008A52DC"/>
    <w:rsid w:val="008A5A95"/>
    <w:rsid w:val="008A5FDA"/>
    <w:rsid w:val="008A6388"/>
    <w:rsid w:val="008A77EA"/>
    <w:rsid w:val="008A7C35"/>
    <w:rsid w:val="008B00F8"/>
    <w:rsid w:val="008B0329"/>
    <w:rsid w:val="008B1B0F"/>
    <w:rsid w:val="008B2B4A"/>
    <w:rsid w:val="008B2D5F"/>
    <w:rsid w:val="008B2FFC"/>
    <w:rsid w:val="008B35EF"/>
    <w:rsid w:val="008B4784"/>
    <w:rsid w:val="008B5610"/>
    <w:rsid w:val="008B5B01"/>
    <w:rsid w:val="008B5EDF"/>
    <w:rsid w:val="008B62F1"/>
    <w:rsid w:val="008B6736"/>
    <w:rsid w:val="008B6D36"/>
    <w:rsid w:val="008B7440"/>
    <w:rsid w:val="008B7847"/>
    <w:rsid w:val="008B7EB9"/>
    <w:rsid w:val="008C0343"/>
    <w:rsid w:val="008C2314"/>
    <w:rsid w:val="008C30B9"/>
    <w:rsid w:val="008C3135"/>
    <w:rsid w:val="008C610A"/>
    <w:rsid w:val="008C6704"/>
    <w:rsid w:val="008C6B08"/>
    <w:rsid w:val="008C6ED7"/>
    <w:rsid w:val="008C7185"/>
    <w:rsid w:val="008C755C"/>
    <w:rsid w:val="008D0677"/>
    <w:rsid w:val="008D096D"/>
    <w:rsid w:val="008D0FE3"/>
    <w:rsid w:val="008D1D09"/>
    <w:rsid w:val="008D21C2"/>
    <w:rsid w:val="008D243D"/>
    <w:rsid w:val="008D28F1"/>
    <w:rsid w:val="008D2F7A"/>
    <w:rsid w:val="008D3917"/>
    <w:rsid w:val="008D4162"/>
    <w:rsid w:val="008D4809"/>
    <w:rsid w:val="008D565E"/>
    <w:rsid w:val="008D5679"/>
    <w:rsid w:val="008D5DA8"/>
    <w:rsid w:val="008D66FC"/>
    <w:rsid w:val="008D6729"/>
    <w:rsid w:val="008D6D4C"/>
    <w:rsid w:val="008D6E06"/>
    <w:rsid w:val="008E0016"/>
    <w:rsid w:val="008E0D38"/>
    <w:rsid w:val="008E172B"/>
    <w:rsid w:val="008E2126"/>
    <w:rsid w:val="008E21BB"/>
    <w:rsid w:val="008E25D5"/>
    <w:rsid w:val="008E2C4C"/>
    <w:rsid w:val="008E3B6D"/>
    <w:rsid w:val="008E5A2B"/>
    <w:rsid w:val="008E6B5D"/>
    <w:rsid w:val="008E6BDE"/>
    <w:rsid w:val="008F02B4"/>
    <w:rsid w:val="008F0D6A"/>
    <w:rsid w:val="008F0E50"/>
    <w:rsid w:val="008F1693"/>
    <w:rsid w:val="008F2216"/>
    <w:rsid w:val="008F4F38"/>
    <w:rsid w:val="008F6410"/>
    <w:rsid w:val="008F6448"/>
    <w:rsid w:val="008F676F"/>
    <w:rsid w:val="008F68B8"/>
    <w:rsid w:val="008F733A"/>
    <w:rsid w:val="009001DC"/>
    <w:rsid w:val="0090047F"/>
    <w:rsid w:val="009009B4"/>
    <w:rsid w:val="00901047"/>
    <w:rsid w:val="00902E60"/>
    <w:rsid w:val="00903D46"/>
    <w:rsid w:val="00903D8B"/>
    <w:rsid w:val="009044C7"/>
    <w:rsid w:val="009067FA"/>
    <w:rsid w:val="00906826"/>
    <w:rsid w:val="0090762A"/>
    <w:rsid w:val="00910178"/>
    <w:rsid w:val="009103F9"/>
    <w:rsid w:val="00911A5C"/>
    <w:rsid w:val="00912B0D"/>
    <w:rsid w:val="00912C1C"/>
    <w:rsid w:val="009130F9"/>
    <w:rsid w:val="00913A68"/>
    <w:rsid w:val="00913F17"/>
    <w:rsid w:val="00913FF9"/>
    <w:rsid w:val="0091491A"/>
    <w:rsid w:val="0091522F"/>
    <w:rsid w:val="00915B67"/>
    <w:rsid w:val="0091670C"/>
    <w:rsid w:val="009169F3"/>
    <w:rsid w:val="00916F2E"/>
    <w:rsid w:val="00917ED8"/>
    <w:rsid w:val="00920640"/>
    <w:rsid w:val="00920945"/>
    <w:rsid w:val="00921F39"/>
    <w:rsid w:val="009220DB"/>
    <w:rsid w:val="00923777"/>
    <w:rsid w:val="00923C2B"/>
    <w:rsid w:val="00924381"/>
    <w:rsid w:val="00925288"/>
    <w:rsid w:val="00926F76"/>
    <w:rsid w:val="0092776F"/>
    <w:rsid w:val="00930ADF"/>
    <w:rsid w:val="00931D23"/>
    <w:rsid w:val="00932292"/>
    <w:rsid w:val="009326DD"/>
    <w:rsid w:val="00933F36"/>
    <w:rsid w:val="0093464C"/>
    <w:rsid w:val="00935334"/>
    <w:rsid w:val="0093542B"/>
    <w:rsid w:val="00935552"/>
    <w:rsid w:val="0093591F"/>
    <w:rsid w:val="00936221"/>
    <w:rsid w:val="009362F8"/>
    <w:rsid w:val="0093661B"/>
    <w:rsid w:val="00940135"/>
    <w:rsid w:val="00940B94"/>
    <w:rsid w:val="00942566"/>
    <w:rsid w:val="009430B1"/>
    <w:rsid w:val="009436C9"/>
    <w:rsid w:val="00943B55"/>
    <w:rsid w:val="00943BD9"/>
    <w:rsid w:val="009446CD"/>
    <w:rsid w:val="00944AA4"/>
    <w:rsid w:val="00946F32"/>
    <w:rsid w:val="00950CDC"/>
    <w:rsid w:val="0095141E"/>
    <w:rsid w:val="00951E9D"/>
    <w:rsid w:val="00951FCC"/>
    <w:rsid w:val="00952BC8"/>
    <w:rsid w:val="00952BF4"/>
    <w:rsid w:val="00952C97"/>
    <w:rsid w:val="00952FD5"/>
    <w:rsid w:val="0095367F"/>
    <w:rsid w:val="00954F06"/>
    <w:rsid w:val="009559D1"/>
    <w:rsid w:val="00956134"/>
    <w:rsid w:val="00956479"/>
    <w:rsid w:val="00956494"/>
    <w:rsid w:val="00956D2C"/>
    <w:rsid w:val="0096002E"/>
    <w:rsid w:val="00960076"/>
    <w:rsid w:val="009613B1"/>
    <w:rsid w:val="0096158C"/>
    <w:rsid w:val="00961745"/>
    <w:rsid w:val="0096191B"/>
    <w:rsid w:val="00961971"/>
    <w:rsid w:val="00962049"/>
    <w:rsid w:val="00962BF9"/>
    <w:rsid w:val="0096301C"/>
    <w:rsid w:val="009649F5"/>
    <w:rsid w:val="00964FAB"/>
    <w:rsid w:val="009654D6"/>
    <w:rsid w:val="00965B74"/>
    <w:rsid w:val="00966592"/>
    <w:rsid w:val="00966BBA"/>
    <w:rsid w:val="00966EA1"/>
    <w:rsid w:val="00967312"/>
    <w:rsid w:val="0096762A"/>
    <w:rsid w:val="00970E68"/>
    <w:rsid w:val="009718E7"/>
    <w:rsid w:val="00971FBF"/>
    <w:rsid w:val="00972375"/>
    <w:rsid w:val="009733FB"/>
    <w:rsid w:val="009736D5"/>
    <w:rsid w:val="00973CA4"/>
    <w:rsid w:val="00974BAD"/>
    <w:rsid w:val="00974C0F"/>
    <w:rsid w:val="009762BB"/>
    <w:rsid w:val="009766D8"/>
    <w:rsid w:val="00976D48"/>
    <w:rsid w:val="009774D5"/>
    <w:rsid w:val="0098015B"/>
    <w:rsid w:val="00981191"/>
    <w:rsid w:val="0098153E"/>
    <w:rsid w:val="00982222"/>
    <w:rsid w:val="00983458"/>
    <w:rsid w:val="00984573"/>
    <w:rsid w:val="00984A95"/>
    <w:rsid w:val="00984B3F"/>
    <w:rsid w:val="00984C34"/>
    <w:rsid w:val="009860AF"/>
    <w:rsid w:val="0098637C"/>
    <w:rsid w:val="00987A44"/>
    <w:rsid w:val="009907C3"/>
    <w:rsid w:val="00990D6B"/>
    <w:rsid w:val="0099270B"/>
    <w:rsid w:val="00993961"/>
    <w:rsid w:val="00993AF2"/>
    <w:rsid w:val="00994B12"/>
    <w:rsid w:val="00995F45"/>
    <w:rsid w:val="00996DF8"/>
    <w:rsid w:val="00996EBD"/>
    <w:rsid w:val="00997564"/>
    <w:rsid w:val="009A0628"/>
    <w:rsid w:val="009A0F9C"/>
    <w:rsid w:val="009A1F7C"/>
    <w:rsid w:val="009A223B"/>
    <w:rsid w:val="009A282A"/>
    <w:rsid w:val="009A28BB"/>
    <w:rsid w:val="009A3166"/>
    <w:rsid w:val="009A3E9E"/>
    <w:rsid w:val="009A425B"/>
    <w:rsid w:val="009A4390"/>
    <w:rsid w:val="009A6091"/>
    <w:rsid w:val="009A6175"/>
    <w:rsid w:val="009A6AA8"/>
    <w:rsid w:val="009A7D12"/>
    <w:rsid w:val="009B08D0"/>
    <w:rsid w:val="009B0999"/>
    <w:rsid w:val="009B2139"/>
    <w:rsid w:val="009B237D"/>
    <w:rsid w:val="009B29DC"/>
    <w:rsid w:val="009B2F49"/>
    <w:rsid w:val="009B3337"/>
    <w:rsid w:val="009B438F"/>
    <w:rsid w:val="009B4768"/>
    <w:rsid w:val="009B526E"/>
    <w:rsid w:val="009B55C4"/>
    <w:rsid w:val="009B5C83"/>
    <w:rsid w:val="009B682C"/>
    <w:rsid w:val="009B687C"/>
    <w:rsid w:val="009B6C32"/>
    <w:rsid w:val="009B6C97"/>
    <w:rsid w:val="009B76DC"/>
    <w:rsid w:val="009B7B18"/>
    <w:rsid w:val="009B7DE3"/>
    <w:rsid w:val="009C11D7"/>
    <w:rsid w:val="009C1EBE"/>
    <w:rsid w:val="009C203E"/>
    <w:rsid w:val="009C2A71"/>
    <w:rsid w:val="009C2E5F"/>
    <w:rsid w:val="009C3581"/>
    <w:rsid w:val="009C4575"/>
    <w:rsid w:val="009C54F0"/>
    <w:rsid w:val="009C6600"/>
    <w:rsid w:val="009C7779"/>
    <w:rsid w:val="009C7788"/>
    <w:rsid w:val="009D031D"/>
    <w:rsid w:val="009D128B"/>
    <w:rsid w:val="009D1474"/>
    <w:rsid w:val="009D2582"/>
    <w:rsid w:val="009D2A91"/>
    <w:rsid w:val="009D33E9"/>
    <w:rsid w:val="009D35C6"/>
    <w:rsid w:val="009D5051"/>
    <w:rsid w:val="009D55B2"/>
    <w:rsid w:val="009D77D4"/>
    <w:rsid w:val="009E08D8"/>
    <w:rsid w:val="009E1E8B"/>
    <w:rsid w:val="009E22E5"/>
    <w:rsid w:val="009E2AA8"/>
    <w:rsid w:val="009E2D83"/>
    <w:rsid w:val="009E3FE2"/>
    <w:rsid w:val="009E4A9E"/>
    <w:rsid w:val="009E593A"/>
    <w:rsid w:val="009E5A81"/>
    <w:rsid w:val="009E5EF2"/>
    <w:rsid w:val="009E7CA2"/>
    <w:rsid w:val="009F257B"/>
    <w:rsid w:val="009F3697"/>
    <w:rsid w:val="009F384B"/>
    <w:rsid w:val="009F387A"/>
    <w:rsid w:val="009F4CC8"/>
    <w:rsid w:val="009F50BB"/>
    <w:rsid w:val="009F5608"/>
    <w:rsid w:val="009F5F2A"/>
    <w:rsid w:val="009F60A9"/>
    <w:rsid w:val="009F678D"/>
    <w:rsid w:val="009F6852"/>
    <w:rsid w:val="009F6C70"/>
    <w:rsid w:val="00A00DED"/>
    <w:rsid w:val="00A01432"/>
    <w:rsid w:val="00A0227C"/>
    <w:rsid w:val="00A024C3"/>
    <w:rsid w:val="00A024F4"/>
    <w:rsid w:val="00A03225"/>
    <w:rsid w:val="00A03B2B"/>
    <w:rsid w:val="00A04156"/>
    <w:rsid w:val="00A043DA"/>
    <w:rsid w:val="00A04AA0"/>
    <w:rsid w:val="00A04AB4"/>
    <w:rsid w:val="00A04C06"/>
    <w:rsid w:val="00A05044"/>
    <w:rsid w:val="00A056C7"/>
    <w:rsid w:val="00A06453"/>
    <w:rsid w:val="00A07F97"/>
    <w:rsid w:val="00A10859"/>
    <w:rsid w:val="00A108C4"/>
    <w:rsid w:val="00A11A16"/>
    <w:rsid w:val="00A11B69"/>
    <w:rsid w:val="00A11D83"/>
    <w:rsid w:val="00A12D67"/>
    <w:rsid w:val="00A1307F"/>
    <w:rsid w:val="00A13215"/>
    <w:rsid w:val="00A14456"/>
    <w:rsid w:val="00A14574"/>
    <w:rsid w:val="00A14E92"/>
    <w:rsid w:val="00A151C2"/>
    <w:rsid w:val="00A15339"/>
    <w:rsid w:val="00A15578"/>
    <w:rsid w:val="00A16410"/>
    <w:rsid w:val="00A167CC"/>
    <w:rsid w:val="00A1684E"/>
    <w:rsid w:val="00A16DC2"/>
    <w:rsid w:val="00A20EF9"/>
    <w:rsid w:val="00A20F83"/>
    <w:rsid w:val="00A21A73"/>
    <w:rsid w:val="00A223C5"/>
    <w:rsid w:val="00A23137"/>
    <w:rsid w:val="00A2319E"/>
    <w:rsid w:val="00A23828"/>
    <w:rsid w:val="00A260D8"/>
    <w:rsid w:val="00A264ED"/>
    <w:rsid w:val="00A266EE"/>
    <w:rsid w:val="00A26C4B"/>
    <w:rsid w:val="00A307C1"/>
    <w:rsid w:val="00A308E0"/>
    <w:rsid w:val="00A30C8A"/>
    <w:rsid w:val="00A3111E"/>
    <w:rsid w:val="00A31358"/>
    <w:rsid w:val="00A3277E"/>
    <w:rsid w:val="00A33141"/>
    <w:rsid w:val="00A331C4"/>
    <w:rsid w:val="00A33604"/>
    <w:rsid w:val="00A3378F"/>
    <w:rsid w:val="00A33DD4"/>
    <w:rsid w:val="00A35124"/>
    <w:rsid w:val="00A35775"/>
    <w:rsid w:val="00A35FED"/>
    <w:rsid w:val="00A40213"/>
    <w:rsid w:val="00A40353"/>
    <w:rsid w:val="00A40529"/>
    <w:rsid w:val="00A40A08"/>
    <w:rsid w:val="00A40F2E"/>
    <w:rsid w:val="00A40FC3"/>
    <w:rsid w:val="00A413CB"/>
    <w:rsid w:val="00A443DC"/>
    <w:rsid w:val="00A445B1"/>
    <w:rsid w:val="00A45696"/>
    <w:rsid w:val="00A45C0B"/>
    <w:rsid w:val="00A46267"/>
    <w:rsid w:val="00A4657D"/>
    <w:rsid w:val="00A46933"/>
    <w:rsid w:val="00A474ED"/>
    <w:rsid w:val="00A50376"/>
    <w:rsid w:val="00A50529"/>
    <w:rsid w:val="00A50A86"/>
    <w:rsid w:val="00A51328"/>
    <w:rsid w:val="00A52ADC"/>
    <w:rsid w:val="00A5367E"/>
    <w:rsid w:val="00A53B7F"/>
    <w:rsid w:val="00A541BA"/>
    <w:rsid w:val="00A54DD4"/>
    <w:rsid w:val="00A55BC5"/>
    <w:rsid w:val="00A561E4"/>
    <w:rsid w:val="00A56813"/>
    <w:rsid w:val="00A56837"/>
    <w:rsid w:val="00A56FF3"/>
    <w:rsid w:val="00A6035F"/>
    <w:rsid w:val="00A6217B"/>
    <w:rsid w:val="00A62415"/>
    <w:rsid w:val="00A62764"/>
    <w:rsid w:val="00A62921"/>
    <w:rsid w:val="00A638C6"/>
    <w:rsid w:val="00A63AD5"/>
    <w:rsid w:val="00A63D9A"/>
    <w:rsid w:val="00A64C26"/>
    <w:rsid w:val="00A6521A"/>
    <w:rsid w:val="00A67BBE"/>
    <w:rsid w:val="00A67ED8"/>
    <w:rsid w:val="00A700EC"/>
    <w:rsid w:val="00A70A4A"/>
    <w:rsid w:val="00A70BC1"/>
    <w:rsid w:val="00A70FB5"/>
    <w:rsid w:val="00A71964"/>
    <w:rsid w:val="00A723E9"/>
    <w:rsid w:val="00A736E2"/>
    <w:rsid w:val="00A73F94"/>
    <w:rsid w:val="00A74EF5"/>
    <w:rsid w:val="00A75145"/>
    <w:rsid w:val="00A7554C"/>
    <w:rsid w:val="00A76277"/>
    <w:rsid w:val="00A77636"/>
    <w:rsid w:val="00A84175"/>
    <w:rsid w:val="00A848C1"/>
    <w:rsid w:val="00A8502E"/>
    <w:rsid w:val="00A85EC5"/>
    <w:rsid w:val="00A8755B"/>
    <w:rsid w:val="00A87B52"/>
    <w:rsid w:val="00A90513"/>
    <w:rsid w:val="00A90AA2"/>
    <w:rsid w:val="00A91BEF"/>
    <w:rsid w:val="00A92D0B"/>
    <w:rsid w:val="00A95B3F"/>
    <w:rsid w:val="00AA0B2D"/>
    <w:rsid w:val="00AA0BE2"/>
    <w:rsid w:val="00AA1F33"/>
    <w:rsid w:val="00AA2028"/>
    <w:rsid w:val="00AA2A4E"/>
    <w:rsid w:val="00AA37E2"/>
    <w:rsid w:val="00AA3C81"/>
    <w:rsid w:val="00AA46E6"/>
    <w:rsid w:val="00AA4779"/>
    <w:rsid w:val="00AA4C44"/>
    <w:rsid w:val="00AA4F6C"/>
    <w:rsid w:val="00AA5F9F"/>
    <w:rsid w:val="00AA6399"/>
    <w:rsid w:val="00AA7261"/>
    <w:rsid w:val="00AA7827"/>
    <w:rsid w:val="00AA7A80"/>
    <w:rsid w:val="00AA7BF5"/>
    <w:rsid w:val="00AA7E24"/>
    <w:rsid w:val="00AB030D"/>
    <w:rsid w:val="00AB088D"/>
    <w:rsid w:val="00AB2A7D"/>
    <w:rsid w:val="00AB2AFD"/>
    <w:rsid w:val="00AB35D7"/>
    <w:rsid w:val="00AB3F11"/>
    <w:rsid w:val="00AB4723"/>
    <w:rsid w:val="00AB6EC2"/>
    <w:rsid w:val="00AB7627"/>
    <w:rsid w:val="00AB764C"/>
    <w:rsid w:val="00AB7F33"/>
    <w:rsid w:val="00AC137A"/>
    <w:rsid w:val="00AC20E9"/>
    <w:rsid w:val="00AC276B"/>
    <w:rsid w:val="00AC2DA0"/>
    <w:rsid w:val="00AC37AD"/>
    <w:rsid w:val="00AC3875"/>
    <w:rsid w:val="00AC3CB5"/>
    <w:rsid w:val="00AC3CC4"/>
    <w:rsid w:val="00AC3D2D"/>
    <w:rsid w:val="00AC4021"/>
    <w:rsid w:val="00AC4852"/>
    <w:rsid w:val="00AC4D11"/>
    <w:rsid w:val="00AC4DF5"/>
    <w:rsid w:val="00AC4E99"/>
    <w:rsid w:val="00AC52D5"/>
    <w:rsid w:val="00AC539E"/>
    <w:rsid w:val="00AC6D14"/>
    <w:rsid w:val="00AC72C4"/>
    <w:rsid w:val="00AC73FA"/>
    <w:rsid w:val="00AC7D56"/>
    <w:rsid w:val="00AD0AF6"/>
    <w:rsid w:val="00AD1470"/>
    <w:rsid w:val="00AD16E0"/>
    <w:rsid w:val="00AD1834"/>
    <w:rsid w:val="00AD3357"/>
    <w:rsid w:val="00AD5425"/>
    <w:rsid w:val="00AD5715"/>
    <w:rsid w:val="00AD5AA4"/>
    <w:rsid w:val="00AD6125"/>
    <w:rsid w:val="00AD6655"/>
    <w:rsid w:val="00AD6CDF"/>
    <w:rsid w:val="00AD7A48"/>
    <w:rsid w:val="00AE1228"/>
    <w:rsid w:val="00AE1CD8"/>
    <w:rsid w:val="00AE2904"/>
    <w:rsid w:val="00AE31B2"/>
    <w:rsid w:val="00AE3E1B"/>
    <w:rsid w:val="00AE3E8A"/>
    <w:rsid w:val="00AE487B"/>
    <w:rsid w:val="00AE4EF6"/>
    <w:rsid w:val="00AE4F4C"/>
    <w:rsid w:val="00AE517B"/>
    <w:rsid w:val="00AE52FB"/>
    <w:rsid w:val="00AE68FF"/>
    <w:rsid w:val="00AE6B5A"/>
    <w:rsid w:val="00AE6EFF"/>
    <w:rsid w:val="00AE718E"/>
    <w:rsid w:val="00AE73D4"/>
    <w:rsid w:val="00AE7749"/>
    <w:rsid w:val="00AE7F1F"/>
    <w:rsid w:val="00AF07A1"/>
    <w:rsid w:val="00AF11A3"/>
    <w:rsid w:val="00AF254C"/>
    <w:rsid w:val="00AF375A"/>
    <w:rsid w:val="00AF385D"/>
    <w:rsid w:val="00AF3A8E"/>
    <w:rsid w:val="00AF66F8"/>
    <w:rsid w:val="00AF6D4C"/>
    <w:rsid w:val="00AF7105"/>
    <w:rsid w:val="00B00F3A"/>
    <w:rsid w:val="00B00FC0"/>
    <w:rsid w:val="00B03573"/>
    <w:rsid w:val="00B047A2"/>
    <w:rsid w:val="00B0538D"/>
    <w:rsid w:val="00B058C5"/>
    <w:rsid w:val="00B05C88"/>
    <w:rsid w:val="00B067CB"/>
    <w:rsid w:val="00B06962"/>
    <w:rsid w:val="00B06AB1"/>
    <w:rsid w:val="00B06E56"/>
    <w:rsid w:val="00B0798F"/>
    <w:rsid w:val="00B07C13"/>
    <w:rsid w:val="00B13E3C"/>
    <w:rsid w:val="00B14EAA"/>
    <w:rsid w:val="00B162A8"/>
    <w:rsid w:val="00B17323"/>
    <w:rsid w:val="00B17D11"/>
    <w:rsid w:val="00B17E54"/>
    <w:rsid w:val="00B17E64"/>
    <w:rsid w:val="00B21015"/>
    <w:rsid w:val="00B21A1E"/>
    <w:rsid w:val="00B21F92"/>
    <w:rsid w:val="00B23F29"/>
    <w:rsid w:val="00B24B5B"/>
    <w:rsid w:val="00B24F0B"/>
    <w:rsid w:val="00B25FD9"/>
    <w:rsid w:val="00B30734"/>
    <w:rsid w:val="00B31738"/>
    <w:rsid w:val="00B31A40"/>
    <w:rsid w:val="00B31EEF"/>
    <w:rsid w:val="00B328CB"/>
    <w:rsid w:val="00B328E2"/>
    <w:rsid w:val="00B329B1"/>
    <w:rsid w:val="00B33219"/>
    <w:rsid w:val="00B33395"/>
    <w:rsid w:val="00B34313"/>
    <w:rsid w:val="00B34C64"/>
    <w:rsid w:val="00B34FDE"/>
    <w:rsid w:val="00B351E2"/>
    <w:rsid w:val="00B35260"/>
    <w:rsid w:val="00B3532C"/>
    <w:rsid w:val="00B35DA2"/>
    <w:rsid w:val="00B3776A"/>
    <w:rsid w:val="00B40761"/>
    <w:rsid w:val="00B41734"/>
    <w:rsid w:val="00B43742"/>
    <w:rsid w:val="00B44FB8"/>
    <w:rsid w:val="00B456FA"/>
    <w:rsid w:val="00B45AFB"/>
    <w:rsid w:val="00B4662C"/>
    <w:rsid w:val="00B47268"/>
    <w:rsid w:val="00B503D1"/>
    <w:rsid w:val="00B5088A"/>
    <w:rsid w:val="00B51056"/>
    <w:rsid w:val="00B5124C"/>
    <w:rsid w:val="00B51914"/>
    <w:rsid w:val="00B51E80"/>
    <w:rsid w:val="00B53498"/>
    <w:rsid w:val="00B535C0"/>
    <w:rsid w:val="00B543FC"/>
    <w:rsid w:val="00B54B4B"/>
    <w:rsid w:val="00B55990"/>
    <w:rsid w:val="00B55E86"/>
    <w:rsid w:val="00B55F35"/>
    <w:rsid w:val="00B5670D"/>
    <w:rsid w:val="00B57A65"/>
    <w:rsid w:val="00B602D5"/>
    <w:rsid w:val="00B60757"/>
    <w:rsid w:val="00B60C86"/>
    <w:rsid w:val="00B624F7"/>
    <w:rsid w:val="00B63765"/>
    <w:rsid w:val="00B63A5E"/>
    <w:rsid w:val="00B64377"/>
    <w:rsid w:val="00B6463C"/>
    <w:rsid w:val="00B64815"/>
    <w:rsid w:val="00B64C76"/>
    <w:rsid w:val="00B64D1E"/>
    <w:rsid w:val="00B652D6"/>
    <w:rsid w:val="00B66206"/>
    <w:rsid w:val="00B67616"/>
    <w:rsid w:val="00B67626"/>
    <w:rsid w:val="00B700D5"/>
    <w:rsid w:val="00B7041E"/>
    <w:rsid w:val="00B70ACF"/>
    <w:rsid w:val="00B719E5"/>
    <w:rsid w:val="00B72075"/>
    <w:rsid w:val="00B74280"/>
    <w:rsid w:val="00B75188"/>
    <w:rsid w:val="00B75808"/>
    <w:rsid w:val="00B76AC4"/>
    <w:rsid w:val="00B7731F"/>
    <w:rsid w:val="00B777A8"/>
    <w:rsid w:val="00B7797E"/>
    <w:rsid w:val="00B77AB8"/>
    <w:rsid w:val="00B77F0C"/>
    <w:rsid w:val="00B81BBC"/>
    <w:rsid w:val="00B81C76"/>
    <w:rsid w:val="00B824DE"/>
    <w:rsid w:val="00B82E90"/>
    <w:rsid w:val="00B83E6A"/>
    <w:rsid w:val="00B85DDF"/>
    <w:rsid w:val="00B85E27"/>
    <w:rsid w:val="00B8667E"/>
    <w:rsid w:val="00B87938"/>
    <w:rsid w:val="00B90208"/>
    <w:rsid w:val="00B90235"/>
    <w:rsid w:val="00B90599"/>
    <w:rsid w:val="00B92EB1"/>
    <w:rsid w:val="00B951BC"/>
    <w:rsid w:val="00B9689C"/>
    <w:rsid w:val="00B96F15"/>
    <w:rsid w:val="00BA0DCB"/>
    <w:rsid w:val="00BA1A4E"/>
    <w:rsid w:val="00BA27B7"/>
    <w:rsid w:val="00BA2C6C"/>
    <w:rsid w:val="00BA2DD4"/>
    <w:rsid w:val="00BA3220"/>
    <w:rsid w:val="00BA4024"/>
    <w:rsid w:val="00BA446A"/>
    <w:rsid w:val="00BA46D1"/>
    <w:rsid w:val="00BA49F9"/>
    <w:rsid w:val="00BA54C5"/>
    <w:rsid w:val="00BA54E0"/>
    <w:rsid w:val="00BA5824"/>
    <w:rsid w:val="00BA73C4"/>
    <w:rsid w:val="00BA7CBF"/>
    <w:rsid w:val="00BB0AD5"/>
    <w:rsid w:val="00BB12A0"/>
    <w:rsid w:val="00BB1797"/>
    <w:rsid w:val="00BB1A35"/>
    <w:rsid w:val="00BB269B"/>
    <w:rsid w:val="00BB2F15"/>
    <w:rsid w:val="00BB4BC2"/>
    <w:rsid w:val="00BB5CC5"/>
    <w:rsid w:val="00BB6292"/>
    <w:rsid w:val="00BB7845"/>
    <w:rsid w:val="00BC0AA9"/>
    <w:rsid w:val="00BC0AD4"/>
    <w:rsid w:val="00BC23D6"/>
    <w:rsid w:val="00BC2DA3"/>
    <w:rsid w:val="00BC3CD3"/>
    <w:rsid w:val="00BC4064"/>
    <w:rsid w:val="00BC42E2"/>
    <w:rsid w:val="00BC47A0"/>
    <w:rsid w:val="00BC4B3F"/>
    <w:rsid w:val="00BC4DC3"/>
    <w:rsid w:val="00BC5E5B"/>
    <w:rsid w:val="00BC6849"/>
    <w:rsid w:val="00BC7B0E"/>
    <w:rsid w:val="00BD0584"/>
    <w:rsid w:val="00BD05DD"/>
    <w:rsid w:val="00BD1BB3"/>
    <w:rsid w:val="00BD27E3"/>
    <w:rsid w:val="00BD2B9A"/>
    <w:rsid w:val="00BD3AB6"/>
    <w:rsid w:val="00BD54BC"/>
    <w:rsid w:val="00BD60C0"/>
    <w:rsid w:val="00BD6752"/>
    <w:rsid w:val="00BD7078"/>
    <w:rsid w:val="00BD7A86"/>
    <w:rsid w:val="00BE02AC"/>
    <w:rsid w:val="00BE13AC"/>
    <w:rsid w:val="00BE32B2"/>
    <w:rsid w:val="00BE4F10"/>
    <w:rsid w:val="00BE557D"/>
    <w:rsid w:val="00BE61D0"/>
    <w:rsid w:val="00BF02D9"/>
    <w:rsid w:val="00BF0408"/>
    <w:rsid w:val="00BF0EAF"/>
    <w:rsid w:val="00BF114A"/>
    <w:rsid w:val="00BF1355"/>
    <w:rsid w:val="00BF17C6"/>
    <w:rsid w:val="00BF2147"/>
    <w:rsid w:val="00BF315F"/>
    <w:rsid w:val="00BF33D6"/>
    <w:rsid w:val="00BF522E"/>
    <w:rsid w:val="00BF5F9C"/>
    <w:rsid w:val="00BF6E07"/>
    <w:rsid w:val="00BF7750"/>
    <w:rsid w:val="00BF77AC"/>
    <w:rsid w:val="00C00B0A"/>
    <w:rsid w:val="00C023BD"/>
    <w:rsid w:val="00C029A7"/>
    <w:rsid w:val="00C02A17"/>
    <w:rsid w:val="00C03C22"/>
    <w:rsid w:val="00C04383"/>
    <w:rsid w:val="00C050B0"/>
    <w:rsid w:val="00C06136"/>
    <w:rsid w:val="00C10433"/>
    <w:rsid w:val="00C1046B"/>
    <w:rsid w:val="00C1074D"/>
    <w:rsid w:val="00C12CB5"/>
    <w:rsid w:val="00C13850"/>
    <w:rsid w:val="00C13CBF"/>
    <w:rsid w:val="00C16D01"/>
    <w:rsid w:val="00C16DC2"/>
    <w:rsid w:val="00C16E2F"/>
    <w:rsid w:val="00C16F8E"/>
    <w:rsid w:val="00C17038"/>
    <w:rsid w:val="00C17158"/>
    <w:rsid w:val="00C1740D"/>
    <w:rsid w:val="00C17D65"/>
    <w:rsid w:val="00C2066B"/>
    <w:rsid w:val="00C20721"/>
    <w:rsid w:val="00C21303"/>
    <w:rsid w:val="00C218A7"/>
    <w:rsid w:val="00C21B42"/>
    <w:rsid w:val="00C22406"/>
    <w:rsid w:val="00C22701"/>
    <w:rsid w:val="00C2320D"/>
    <w:rsid w:val="00C23368"/>
    <w:rsid w:val="00C23B2C"/>
    <w:rsid w:val="00C23B45"/>
    <w:rsid w:val="00C249E6"/>
    <w:rsid w:val="00C25CE5"/>
    <w:rsid w:val="00C260C7"/>
    <w:rsid w:val="00C27D41"/>
    <w:rsid w:val="00C3011D"/>
    <w:rsid w:val="00C30857"/>
    <w:rsid w:val="00C30F68"/>
    <w:rsid w:val="00C31322"/>
    <w:rsid w:val="00C31D87"/>
    <w:rsid w:val="00C32B8A"/>
    <w:rsid w:val="00C32BAB"/>
    <w:rsid w:val="00C32CD2"/>
    <w:rsid w:val="00C32CE4"/>
    <w:rsid w:val="00C32FED"/>
    <w:rsid w:val="00C34DC0"/>
    <w:rsid w:val="00C34E6C"/>
    <w:rsid w:val="00C3747C"/>
    <w:rsid w:val="00C3759A"/>
    <w:rsid w:val="00C4188E"/>
    <w:rsid w:val="00C42A0B"/>
    <w:rsid w:val="00C42A56"/>
    <w:rsid w:val="00C42C0D"/>
    <w:rsid w:val="00C43224"/>
    <w:rsid w:val="00C437C0"/>
    <w:rsid w:val="00C4495C"/>
    <w:rsid w:val="00C4633D"/>
    <w:rsid w:val="00C4661A"/>
    <w:rsid w:val="00C46E72"/>
    <w:rsid w:val="00C4786B"/>
    <w:rsid w:val="00C47BB5"/>
    <w:rsid w:val="00C51925"/>
    <w:rsid w:val="00C51A79"/>
    <w:rsid w:val="00C52298"/>
    <w:rsid w:val="00C53748"/>
    <w:rsid w:val="00C5393A"/>
    <w:rsid w:val="00C53F3C"/>
    <w:rsid w:val="00C54348"/>
    <w:rsid w:val="00C54568"/>
    <w:rsid w:val="00C5533C"/>
    <w:rsid w:val="00C55513"/>
    <w:rsid w:val="00C559BE"/>
    <w:rsid w:val="00C56F73"/>
    <w:rsid w:val="00C57CE1"/>
    <w:rsid w:val="00C57DB7"/>
    <w:rsid w:val="00C606EC"/>
    <w:rsid w:val="00C62358"/>
    <w:rsid w:val="00C62B42"/>
    <w:rsid w:val="00C63788"/>
    <w:rsid w:val="00C63DFF"/>
    <w:rsid w:val="00C64BD0"/>
    <w:rsid w:val="00C64D70"/>
    <w:rsid w:val="00C65148"/>
    <w:rsid w:val="00C6599E"/>
    <w:rsid w:val="00C65C1A"/>
    <w:rsid w:val="00C66163"/>
    <w:rsid w:val="00C6774D"/>
    <w:rsid w:val="00C700B5"/>
    <w:rsid w:val="00C710D0"/>
    <w:rsid w:val="00C71638"/>
    <w:rsid w:val="00C71735"/>
    <w:rsid w:val="00C719B1"/>
    <w:rsid w:val="00C720E2"/>
    <w:rsid w:val="00C72479"/>
    <w:rsid w:val="00C72AFB"/>
    <w:rsid w:val="00C74512"/>
    <w:rsid w:val="00C7666D"/>
    <w:rsid w:val="00C76857"/>
    <w:rsid w:val="00C77446"/>
    <w:rsid w:val="00C77A95"/>
    <w:rsid w:val="00C8060B"/>
    <w:rsid w:val="00C81452"/>
    <w:rsid w:val="00C81F5C"/>
    <w:rsid w:val="00C830BD"/>
    <w:rsid w:val="00C83934"/>
    <w:rsid w:val="00C84825"/>
    <w:rsid w:val="00C84A58"/>
    <w:rsid w:val="00C84B8C"/>
    <w:rsid w:val="00C84C7B"/>
    <w:rsid w:val="00C84F30"/>
    <w:rsid w:val="00C85939"/>
    <w:rsid w:val="00C868CD"/>
    <w:rsid w:val="00C8738E"/>
    <w:rsid w:val="00C873FB"/>
    <w:rsid w:val="00C87A4D"/>
    <w:rsid w:val="00C904D8"/>
    <w:rsid w:val="00C9126D"/>
    <w:rsid w:val="00C91465"/>
    <w:rsid w:val="00C91750"/>
    <w:rsid w:val="00C91D10"/>
    <w:rsid w:val="00C93D5E"/>
    <w:rsid w:val="00C951D6"/>
    <w:rsid w:val="00C955AA"/>
    <w:rsid w:val="00C957B6"/>
    <w:rsid w:val="00C95C88"/>
    <w:rsid w:val="00C96464"/>
    <w:rsid w:val="00C96CDE"/>
    <w:rsid w:val="00C9766B"/>
    <w:rsid w:val="00CA0A3A"/>
    <w:rsid w:val="00CA0F19"/>
    <w:rsid w:val="00CA10D2"/>
    <w:rsid w:val="00CA169C"/>
    <w:rsid w:val="00CA2673"/>
    <w:rsid w:val="00CA39E3"/>
    <w:rsid w:val="00CA3D6C"/>
    <w:rsid w:val="00CA46A4"/>
    <w:rsid w:val="00CA5266"/>
    <w:rsid w:val="00CA6131"/>
    <w:rsid w:val="00CA6ACA"/>
    <w:rsid w:val="00CB16CC"/>
    <w:rsid w:val="00CB2EBE"/>
    <w:rsid w:val="00CB42FC"/>
    <w:rsid w:val="00CB4703"/>
    <w:rsid w:val="00CB5FC2"/>
    <w:rsid w:val="00CB7F09"/>
    <w:rsid w:val="00CC008C"/>
    <w:rsid w:val="00CC04BA"/>
    <w:rsid w:val="00CC0812"/>
    <w:rsid w:val="00CC0A8E"/>
    <w:rsid w:val="00CC1483"/>
    <w:rsid w:val="00CC1ABC"/>
    <w:rsid w:val="00CC1B28"/>
    <w:rsid w:val="00CC21A5"/>
    <w:rsid w:val="00CC304B"/>
    <w:rsid w:val="00CC33D3"/>
    <w:rsid w:val="00CC346E"/>
    <w:rsid w:val="00CC3472"/>
    <w:rsid w:val="00CC3660"/>
    <w:rsid w:val="00CC45BC"/>
    <w:rsid w:val="00CC47ED"/>
    <w:rsid w:val="00CC4AA7"/>
    <w:rsid w:val="00CC4F6A"/>
    <w:rsid w:val="00CC601B"/>
    <w:rsid w:val="00CC6812"/>
    <w:rsid w:val="00CC6FC3"/>
    <w:rsid w:val="00CC7824"/>
    <w:rsid w:val="00CC7A3F"/>
    <w:rsid w:val="00CD0BF7"/>
    <w:rsid w:val="00CD0F27"/>
    <w:rsid w:val="00CD0F9F"/>
    <w:rsid w:val="00CD4078"/>
    <w:rsid w:val="00CD4390"/>
    <w:rsid w:val="00CD4BB8"/>
    <w:rsid w:val="00CD5D8F"/>
    <w:rsid w:val="00CD5E0F"/>
    <w:rsid w:val="00CD6394"/>
    <w:rsid w:val="00CD6CA7"/>
    <w:rsid w:val="00CD7032"/>
    <w:rsid w:val="00CD79DD"/>
    <w:rsid w:val="00CD7A10"/>
    <w:rsid w:val="00CD7C5A"/>
    <w:rsid w:val="00CE05A7"/>
    <w:rsid w:val="00CE14E3"/>
    <w:rsid w:val="00CE150F"/>
    <w:rsid w:val="00CE214C"/>
    <w:rsid w:val="00CE286E"/>
    <w:rsid w:val="00CE380B"/>
    <w:rsid w:val="00CE38F3"/>
    <w:rsid w:val="00CE3917"/>
    <w:rsid w:val="00CE3B8B"/>
    <w:rsid w:val="00CE47D6"/>
    <w:rsid w:val="00CE4E30"/>
    <w:rsid w:val="00CE51A4"/>
    <w:rsid w:val="00CE53FD"/>
    <w:rsid w:val="00CE5801"/>
    <w:rsid w:val="00CE5CB6"/>
    <w:rsid w:val="00CE5F81"/>
    <w:rsid w:val="00CE5FFD"/>
    <w:rsid w:val="00CE60C0"/>
    <w:rsid w:val="00CF1400"/>
    <w:rsid w:val="00CF271E"/>
    <w:rsid w:val="00CF2900"/>
    <w:rsid w:val="00CF29CC"/>
    <w:rsid w:val="00CF3715"/>
    <w:rsid w:val="00CF379C"/>
    <w:rsid w:val="00CF3B36"/>
    <w:rsid w:val="00CF3BCD"/>
    <w:rsid w:val="00CF4147"/>
    <w:rsid w:val="00CF4346"/>
    <w:rsid w:val="00CF5330"/>
    <w:rsid w:val="00CF5E60"/>
    <w:rsid w:val="00CF63B7"/>
    <w:rsid w:val="00CF6AD2"/>
    <w:rsid w:val="00CF6E2F"/>
    <w:rsid w:val="00CF7028"/>
    <w:rsid w:val="00CF7D86"/>
    <w:rsid w:val="00D015FA"/>
    <w:rsid w:val="00D016C0"/>
    <w:rsid w:val="00D018FC"/>
    <w:rsid w:val="00D01A28"/>
    <w:rsid w:val="00D01F17"/>
    <w:rsid w:val="00D01F77"/>
    <w:rsid w:val="00D020BE"/>
    <w:rsid w:val="00D029E2"/>
    <w:rsid w:val="00D0353F"/>
    <w:rsid w:val="00D03BEB"/>
    <w:rsid w:val="00D05226"/>
    <w:rsid w:val="00D05347"/>
    <w:rsid w:val="00D0547D"/>
    <w:rsid w:val="00D0575D"/>
    <w:rsid w:val="00D0630A"/>
    <w:rsid w:val="00D06B05"/>
    <w:rsid w:val="00D06D96"/>
    <w:rsid w:val="00D06E33"/>
    <w:rsid w:val="00D1036E"/>
    <w:rsid w:val="00D1075D"/>
    <w:rsid w:val="00D10964"/>
    <w:rsid w:val="00D11794"/>
    <w:rsid w:val="00D11800"/>
    <w:rsid w:val="00D11AB9"/>
    <w:rsid w:val="00D11E7F"/>
    <w:rsid w:val="00D12B0B"/>
    <w:rsid w:val="00D12EF8"/>
    <w:rsid w:val="00D1431F"/>
    <w:rsid w:val="00D153EC"/>
    <w:rsid w:val="00D164B5"/>
    <w:rsid w:val="00D16DDE"/>
    <w:rsid w:val="00D16FCB"/>
    <w:rsid w:val="00D174B7"/>
    <w:rsid w:val="00D175F2"/>
    <w:rsid w:val="00D17748"/>
    <w:rsid w:val="00D17A22"/>
    <w:rsid w:val="00D20D98"/>
    <w:rsid w:val="00D22EBC"/>
    <w:rsid w:val="00D233BB"/>
    <w:rsid w:val="00D23567"/>
    <w:rsid w:val="00D250DF"/>
    <w:rsid w:val="00D26E22"/>
    <w:rsid w:val="00D27E3C"/>
    <w:rsid w:val="00D30051"/>
    <w:rsid w:val="00D300BE"/>
    <w:rsid w:val="00D30DA0"/>
    <w:rsid w:val="00D31B86"/>
    <w:rsid w:val="00D31D34"/>
    <w:rsid w:val="00D31F19"/>
    <w:rsid w:val="00D321CB"/>
    <w:rsid w:val="00D33060"/>
    <w:rsid w:val="00D330F1"/>
    <w:rsid w:val="00D33C89"/>
    <w:rsid w:val="00D349A6"/>
    <w:rsid w:val="00D36F7A"/>
    <w:rsid w:val="00D36FC5"/>
    <w:rsid w:val="00D37AC7"/>
    <w:rsid w:val="00D408D8"/>
    <w:rsid w:val="00D40F10"/>
    <w:rsid w:val="00D41D34"/>
    <w:rsid w:val="00D41DEA"/>
    <w:rsid w:val="00D41F61"/>
    <w:rsid w:val="00D43E28"/>
    <w:rsid w:val="00D45BF9"/>
    <w:rsid w:val="00D45CEA"/>
    <w:rsid w:val="00D46FD6"/>
    <w:rsid w:val="00D476DF"/>
    <w:rsid w:val="00D4789C"/>
    <w:rsid w:val="00D5045F"/>
    <w:rsid w:val="00D507CC"/>
    <w:rsid w:val="00D50F4A"/>
    <w:rsid w:val="00D5128E"/>
    <w:rsid w:val="00D51786"/>
    <w:rsid w:val="00D51928"/>
    <w:rsid w:val="00D51C8B"/>
    <w:rsid w:val="00D522B3"/>
    <w:rsid w:val="00D53380"/>
    <w:rsid w:val="00D53CE9"/>
    <w:rsid w:val="00D541FC"/>
    <w:rsid w:val="00D545D6"/>
    <w:rsid w:val="00D54CB7"/>
    <w:rsid w:val="00D54EA2"/>
    <w:rsid w:val="00D579B0"/>
    <w:rsid w:val="00D6029B"/>
    <w:rsid w:val="00D60813"/>
    <w:rsid w:val="00D60974"/>
    <w:rsid w:val="00D60CFD"/>
    <w:rsid w:val="00D61281"/>
    <w:rsid w:val="00D61D00"/>
    <w:rsid w:val="00D6210E"/>
    <w:rsid w:val="00D62D83"/>
    <w:rsid w:val="00D63518"/>
    <w:rsid w:val="00D64087"/>
    <w:rsid w:val="00D64453"/>
    <w:rsid w:val="00D64EAB"/>
    <w:rsid w:val="00D65347"/>
    <w:rsid w:val="00D65837"/>
    <w:rsid w:val="00D65FE1"/>
    <w:rsid w:val="00D6631C"/>
    <w:rsid w:val="00D6662B"/>
    <w:rsid w:val="00D677CC"/>
    <w:rsid w:val="00D67923"/>
    <w:rsid w:val="00D67D7F"/>
    <w:rsid w:val="00D67F32"/>
    <w:rsid w:val="00D701D5"/>
    <w:rsid w:val="00D70523"/>
    <w:rsid w:val="00D70BC8"/>
    <w:rsid w:val="00D70D9C"/>
    <w:rsid w:val="00D719B7"/>
    <w:rsid w:val="00D71DB5"/>
    <w:rsid w:val="00D7200B"/>
    <w:rsid w:val="00D72074"/>
    <w:rsid w:val="00D720D6"/>
    <w:rsid w:val="00D7211A"/>
    <w:rsid w:val="00D72282"/>
    <w:rsid w:val="00D73EDF"/>
    <w:rsid w:val="00D754A5"/>
    <w:rsid w:val="00D75611"/>
    <w:rsid w:val="00D76373"/>
    <w:rsid w:val="00D765A2"/>
    <w:rsid w:val="00D76CBA"/>
    <w:rsid w:val="00D775E9"/>
    <w:rsid w:val="00D778EB"/>
    <w:rsid w:val="00D77AD9"/>
    <w:rsid w:val="00D77F26"/>
    <w:rsid w:val="00D801BF"/>
    <w:rsid w:val="00D81452"/>
    <w:rsid w:val="00D8289B"/>
    <w:rsid w:val="00D84AFD"/>
    <w:rsid w:val="00D85008"/>
    <w:rsid w:val="00D85296"/>
    <w:rsid w:val="00D86067"/>
    <w:rsid w:val="00D87140"/>
    <w:rsid w:val="00D910C3"/>
    <w:rsid w:val="00D91805"/>
    <w:rsid w:val="00D91842"/>
    <w:rsid w:val="00D91F75"/>
    <w:rsid w:val="00D928F4"/>
    <w:rsid w:val="00D92DB8"/>
    <w:rsid w:val="00D932BC"/>
    <w:rsid w:val="00D93309"/>
    <w:rsid w:val="00D93921"/>
    <w:rsid w:val="00D93FA6"/>
    <w:rsid w:val="00D94B68"/>
    <w:rsid w:val="00D94E86"/>
    <w:rsid w:val="00D95AD2"/>
    <w:rsid w:val="00D95C72"/>
    <w:rsid w:val="00D95D43"/>
    <w:rsid w:val="00D96931"/>
    <w:rsid w:val="00DA0223"/>
    <w:rsid w:val="00DA07D8"/>
    <w:rsid w:val="00DA0AAC"/>
    <w:rsid w:val="00DA0E49"/>
    <w:rsid w:val="00DA1271"/>
    <w:rsid w:val="00DA240E"/>
    <w:rsid w:val="00DA2764"/>
    <w:rsid w:val="00DA3793"/>
    <w:rsid w:val="00DA4C25"/>
    <w:rsid w:val="00DA54CE"/>
    <w:rsid w:val="00DA54F4"/>
    <w:rsid w:val="00DB02FB"/>
    <w:rsid w:val="00DB17FB"/>
    <w:rsid w:val="00DB22A5"/>
    <w:rsid w:val="00DB3170"/>
    <w:rsid w:val="00DB32E5"/>
    <w:rsid w:val="00DB38DA"/>
    <w:rsid w:val="00DB419A"/>
    <w:rsid w:val="00DB4A7C"/>
    <w:rsid w:val="00DB520E"/>
    <w:rsid w:val="00DB522B"/>
    <w:rsid w:val="00DB5B12"/>
    <w:rsid w:val="00DB5EF6"/>
    <w:rsid w:val="00DB5F74"/>
    <w:rsid w:val="00DB645B"/>
    <w:rsid w:val="00DB683F"/>
    <w:rsid w:val="00DB6B34"/>
    <w:rsid w:val="00DB73C8"/>
    <w:rsid w:val="00DB7DC2"/>
    <w:rsid w:val="00DC03FE"/>
    <w:rsid w:val="00DC1B9E"/>
    <w:rsid w:val="00DC2051"/>
    <w:rsid w:val="00DC4168"/>
    <w:rsid w:val="00DC602D"/>
    <w:rsid w:val="00DC72DE"/>
    <w:rsid w:val="00DC78A0"/>
    <w:rsid w:val="00DC7A77"/>
    <w:rsid w:val="00DC7BFA"/>
    <w:rsid w:val="00DD001E"/>
    <w:rsid w:val="00DD1388"/>
    <w:rsid w:val="00DD1EED"/>
    <w:rsid w:val="00DD2540"/>
    <w:rsid w:val="00DD27D5"/>
    <w:rsid w:val="00DD2868"/>
    <w:rsid w:val="00DD2BE7"/>
    <w:rsid w:val="00DD5645"/>
    <w:rsid w:val="00DD650E"/>
    <w:rsid w:val="00DD75B9"/>
    <w:rsid w:val="00DD78DB"/>
    <w:rsid w:val="00DD7EB5"/>
    <w:rsid w:val="00DD7FEC"/>
    <w:rsid w:val="00DE09A3"/>
    <w:rsid w:val="00DE15F3"/>
    <w:rsid w:val="00DE1863"/>
    <w:rsid w:val="00DE1AE3"/>
    <w:rsid w:val="00DE30A2"/>
    <w:rsid w:val="00DE3902"/>
    <w:rsid w:val="00DE3C11"/>
    <w:rsid w:val="00DE7ACA"/>
    <w:rsid w:val="00DE7B42"/>
    <w:rsid w:val="00DE7DA1"/>
    <w:rsid w:val="00DE7F0C"/>
    <w:rsid w:val="00DF0A38"/>
    <w:rsid w:val="00DF156B"/>
    <w:rsid w:val="00DF1670"/>
    <w:rsid w:val="00DF210F"/>
    <w:rsid w:val="00DF26B4"/>
    <w:rsid w:val="00DF2FF6"/>
    <w:rsid w:val="00DF307F"/>
    <w:rsid w:val="00DF38A7"/>
    <w:rsid w:val="00DF3B13"/>
    <w:rsid w:val="00DF46CE"/>
    <w:rsid w:val="00DF68F7"/>
    <w:rsid w:val="00DF6A6F"/>
    <w:rsid w:val="00DF6C93"/>
    <w:rsid w:val="00DF73B9"/>
    <w:rsid w:val="00DF73E2"/>
    <w:rsid w:val="00DF73E4"/>
    <w:rsid w:val="00DF7B3F"/>
    <w:rsid w:val="00E0416F"/>
    <w:rsid w:val="00E049CF"/>
    <w:rsid w:val="00E05CC8"/>
    <w:rsid w:val="00E07635"/>
    <w:rsid w:val="00E07867"/>
    <w:rsid w:val="00E07DD7"/>
    <w:rsid w:val="00E07DFD"/>
    <w:rsid w:val="00E10BB7"/>
    <w:rsid w:val="00E10FE0"/>
    <w:rsid w:val="00E122F7"/>
    <w:rsid w:val="00E1270E"/>
    <w:rsid w:val="00E12BC1"/>
    <w:rsid w:val="00E12EC6"/>
    <w:rsid w:val="00E1335A"/>
    <w:rsid w:val="00E133BF"/>
    <w:rsid w:val="00E1430B"/>
    <w:rsid w:val="00E1450A"/>
    <w:rsid w:val="00E1459C"/>
    <w:rsid w:val="00E14ACC"/>
    <w:rsid w:val="00E16B0D"/>
    <w:rsid w:val="00E17925"/>
    <w:rsid w:val="00E17E6D"/>
    <w:rsid w:val="00E20054"/>
    <w:rsid w:val="00E20172"/>
    <w:rsid w:val="00E21242"/>
    <w:rsid w:val="00E21295"/>
    <w:rsid w:val="00E219BE"/>
    <w:rsid w:val="00E23046"/>
    <w:rsid w:val="00E23128"/>
    <w:rsid w:val="00E232FF"/>
    <w:rsid w:val="00E24037"/>
    <w:rsid w:val="00E24AE6"/>
    <w:rsid w:val="00E255F0"/>
    <w:rsid w:val="00E25B00"/>
    <w:rsid w:val="00E25BAD"/>
    <w:rsid w:val="00E261D9"/>
    <w:rsid w:val="00E26B6E"/>
    <w:rsid w:val="00E2747B"/>
    <w:rsid w:val="00E279FD"/>
    <w:rsid w:val="00E30F2B"/>
    <w:rsid w:val="00E31240"/>
    <w:rsid w:val="00E31F53"/>
    <w:rsid w:val="00E3325D"/>
    <w:rsid w:val="00E3341F"/>
    <w:rsid w:val="00E33890"/>
    <w:rsid w:val="00E33909"/>
    <w:rsid w:val="00E33CAE"/>
    <w:rsid w:val="00E34A90"/>
    <w:rsid w:val="00E35BCD"/>
    <w:rsid w:val="00E35D28"/>
    <w:rsid w:val="00E3625E"/>
    <w:rsid w:val="00E3729D"/>
    <w:rsid w:val="00E374B0"/>
    <w:rsid w:val="00E376C9"/>
    <w:rsid w:val="00E37CB9"/>
    <w:rsid w:val="00E40203"/>
    <w:rsid w:val="00E41219"/>
    <w:rsid w:val="00E41824"/>
    <w:rsid w:val="00E4192C"/>
    <w:rsid w:val="00E438A0"/>
    <w:rsid w:val="00E440F8"/>
    <w:rsid w:val="00E4475E"/>
    <w:rsid w:val="00E44795"/>
    <w:rsid w:val="00E4480B"/>
    <w:rsid w:val="00E4502E"/>
    <w:rsid w:val="00E46144"/>
    <w:rsid w:val="00E4617E"/>
    <w:rsid w:val="00E471B5"/>
    <w:rsid w:val="00E47266"/>
    <w:rsid w:val="00E504E5"/>
    <w:rsid w:val="00E50556"/>
    <w:rsid w:val="00E508A0"/>
    <w:rsid w:val="00E50DDA"/>
    <w:rsid w:val="00E515F7"/>
    <w:rsid w:val="00E52016"/>
    <w:rsid w:val="00E524B4"/>
    <w:rsid w:val="00E5323F"/>
    <w:rsid w:val="00E532AE"/>
    <w:rsid w:val="00E53537"/>
    <w:rsid w:val="00E53F10"/>
    <w:rsid w:val="00E55152"/>
    <w:rsid w:val="00E55BFF"/>
    <w:rsid w:val="00E561BD"/>
    <w:rsid w:val="00E566DF"/>
    <w:rsid w:val="00E56CB6"/>
    <w:rsid w:val="00E57033"/>
    <w:rsid w:val="00E57CE6"/>
    <w:rsid w:val="00E62734"/>
    <w:rsid w:val="00E627D6"/>
    <w:rsid w:val="00E62E62"/>
    <w:rsid w:val="00E63C0A"/>
    <w:rsid w:val="00E64569"/>
    <w:rsid w:val="00E6475C"/>
    <w:rsid w:val="00E650E1"/>
    <w:rsid w:val="00E6554F"/>
    <w:rsid w:val="00E661D0"/>
    <w:rsid w:val="00E6661E"/>
    <w:rsid w:val="00E6685C"/>
    <w:rsid w:val="00E67861"/>
    <w:rsid w:val="00E67A9E"/>
    <w:rsid w:val="00E70200"/>
    <w:rsid w:val="00E70585"/>
    <w:rsid w:val="00E72487"/>
    <w:rsid w:val="00E724FE"/>
    <w:rsid w:val="00E72BD9"/>
    <w:rsid w:val="00E732B1"/>
    <w:rsid w:val="00E733EB"/>
    <w:rsid w:val="00E73557"/>
    <w:rsid w:val="00E73767"/>
    <w:rsid w:val="00E74925"/>
    <w:rsid w:val="00E75B42"/>
    <w:rsid w:val="00E75BA0"/>
    <w:rsid w:val="00E76547"/>
    <w:rsid w:val="00E76C19"/>
    <w:rsid w:val="00E774DC"/>
    <w:rsid w:val="00E81333"/>
    <w:rsid w:val="00E833EE"/>
    <w:rsid w:val="00E83783"/>
    <w:rsid w:val="00E83F66"/>
    <w:rsid w:val="00E84447"/>
    <w:rsid w:val="00E84CDD"/>
    <w:rsid w:val="00E857D9"/>
    <w:rsid w:val="00E85EA3"/>
    <w:rsid w:val="00E86703"/>
    <w:rsid w:val="00E86827"/>
    <w:rsid w:val="00E86CD7"/>
    <w:rsid w:val="00E87333"/>
    <w:rsid w:val="00E87375"/>
    <w:rsid w:val="00E90AA8"/>
    <w:rsid w:val="00E90C99"/>
    <w:rsid w:val="00E945FD"/>
    <w:rsid w:val="00E94912"/>
    <w:rsid w:val="00E95175"/>
    <w:rsid w:val="00E956B4"/>
    <w:rsid w:val="00E95BFD"/>
    <w:rsid w:val="00E9610D"/>
    <w:rsid w:val="00E96C52"/>
    <w:rsid w:val="00E96F37"/>
    <w:rsid w:val="00E970D5"/>
    <w:rsid w:val="00E970EE"/>
    <w:rsid w:val="00E976C8"/>
    <w:rsid w:val="00E979B4"/>
    <w:rsid w:val="00E97F87"/>
    <w:rsid w:val="00EA0BDA"/>
    <w:rsid w:val="00EA1C2F"/>
    <w:rsid w:val="00EA21A1"/>
    <w:rsid w:val="00EA2B0D"/>
    <w:rsid w:val="00EA4069"/>
    <w:rsid w:val="00EA4C6D"/>
    <w:rsid w:val="00EA4FB4"/>
    <w:rsid w:val="00EA536F"/>
    <w:rsid w:val="00EA56AE"/>
    <w:rsid w:val="00EA60E4"/>
    <w:rsid w:val="00EA6C4F"/>
    <w:rsid w:val="00EA7FC6"/>
    <w:rsid w:val="00EB026C"/>
    <w:rsid w:val="00EB0D98"/>
    <w:rsid w:val="00EB16FA"/>
    <w:rsid w:val="00EB1CE5"/>
    <w:rsid w:val="00EB309A"/>
    <w:rsid w:val="00EB31B2"/>
    <w:rsid w:val="00EB36CD"/>
    <w:rsid w:val="00EB42A8"/>
    <w:rsid w:val="00EB5194"/>
    <w:rsid w:val="00EB557A"/>
    <w:rsid w:val="00EB5F98"/>
    <w:rsid w:val="00EB61AD"/>
    <w:rsid w:val="00EB6858"/>
    <w:rsid w:val="00EB6BA3"/>
    <w:rsid w:val="00EB6C8A"/>
    <w:rsid w:val="00EB7AAA"/>
    <w:rsid w:val="00EC00C9"/>
    <w:rsid w:val="00EC0614"/>
    <w:rsid w:val="00EC0AD7"/>
    <w:rsid w:val="00EC142A"/>
    <w:rsid w:val="00EC1EA8"/>
    <w:rsid w:val="00EC22B2"/>
    <w:rsid w:val="00EC3453"/>
    <w:rsid w:val="00EC360A"/>
    <w:rsid w:val="00EC39D3"/>
    <w:rsid w:val="00EC49FF"/>
    <w:rsid w:val="00EC581D"/>
    <w:rsid w:val="00EC5C64"/>
    <w:rsid w:val="00EC5ECD"/>
    <w:rsid w:val="00EC7087"/>
    <w:rsid w:val="00EC7219"/>
    <w:rsid w:val="00ED09D9"/>
    <w:rsid w:val="00ED0ECA"/>
    <w:rsid w:val="00ED1464"/>
    <w:rsid w:val="00ED1748"/>
    <w:rsid w:val="00ED2EC1"/>
    <w:rsid w:val="00ED3C51"/>
    <w:rsid w:val="00ED4E6C"/>
    <w:rsid w:val="00ED5364"/>
    <w:rsid w:val="00ED5433"/>
    <w:rsid w:val="00ED56AF"/>
    <w:rsid w:val="00ED587B"/>
    <w:rsid w:val="00ED5A7B"/>
    <w:rsid w:val="00ED6C60"/>
    <w:rsid w:val="00ED74F8"/>
    <w:rsid w:val="00ED7F2F"/>
    <w:rsid w:val="00EE037B"/>
    <w:rsid w:val="00EE053B"/>
    <w:rsid w:val="00EE150B"/>
    <w:rsid w:val="00EE2ACA"/>
    <w:rsid w:val="00EE37AD"/>
    <w:rsid w:val="00EE3C16"/>
    <w:rsid w:val="00EE3D43"/>
    <w:rsid w:val="00EE3DB0"/>
    <w:rsid w:val="00EE4846"/>
    <w:rsid w:val="00EE4B35"/>
    <w:rsid w:val="00EE675E"/>
    <w:rsid w:val="00EE6FD7"/>
    <w:rsid w:val="00EE7A3E"/>
    <w:rsid w:val="00EE7D1D"/>
    <w:rsid w:val="00EE7E62"/>
    <w:rsid w:val="00EF02C5"/>
    <w:rsid w:val="00EF1198"/>
    <w:rsid w:val="00EF328C"/>
    <w:rsid w:val="00EF337B"/>
    <w:rsid w:val="00EF3CB2"/>
    <w:rsid w:val="00EF4396"/>
    <w:rsid w:val="00EF5343"/>
    <w:rsid w:val="00EF6523"/>
    <w:rsid w:val="00EF6F85"/>
    <w:rsid w:val="00EF7154"/>
    <w:rsid w:val="00EF74B3"/>
    <w:rsid w:val="00EF79D3"/>
    <w:rsid w:val="00EF7A4E"/>
    <w:rsid w:val="00F000ED"/>
    <w:rsid w:val="00F00EC0"/>
    <w:rsid w:val="00F00FFB"/>
    <w:rsid w:val="00F01345"/>
    <w:rsid w:val="00F01AAE"/>
    <w:rsid w:val="00F02B6A"/>
    <w:rsid w:val="00F02BBA"/>
    <w:rsid w:val="00F03AA5"/>
    <w:rsid w:val="00F03FA5"/>
    <w:rsid w:val="00F046A8"/>
    <w:rsid w:val="00F07D9C"/>
    <w:rsid w:val="00F10753"/>
    <w:rsid w:val="00F12C58"/>
    <w:rsid w:val="00F12CB8"/>
    <w:rsid w:val="00F1334D"/>
    <w:rsid w:val="00F13E49"/>
    <w:rsid w:val="00F145AD"/>
    <w:rsid w:val="00F1554C"/>
    <w:rsid w:val="00F161E5"/>
    <w:rsid w:val="00F20C68"/>
    <w:rsid w:val="00F211D2"/>
    <w:rsid w:val="00F21480"/>
    <w:rsid w:val="00F21EA1"/>
    <w:rsid w:val="00F22D0D"/>
    <w:rsid w:val="00F23723"/>
    <w:rsid w:val="00F23C94"/>
    <w:rsid w:val="00F23F2C"/>
    <w:rsid w:val="00F2428B"/>
    <w:rsid w:val="00F245F0"/>
    <w:rsid w:val="00F2502D"/>
    <w:rsid w:val="00F252D0"/>
    <w:rsid w:val="00F27184"/>
    <w:rsid w:val="00F302D0"/>
    <w:rsid w:val="00F3066E"/>
    <w:rsid w:val="00F30689"/>
    <w:rsid w:val="00F30B21"/>
    <w:rsid w:val="00F31D21"/>
    <w:rsid w:val="00F31FDF"/>
    <w:rsid w:val="00F32F33"/>
    <w:rsid w:val="00F36031"/>
    <w:rsid w:val="00F372EF"/>
    <w:rsid w:val="00F376DD"/>
    <w:rsid w:val="00F37740"/>
    <w:rsid w:val="00F377B8"/>
    <w:rsid w:val="00F37CAB"/>
    <w:rsid w:val="00F40143"/>
    <w:rsid w:val="00F40549"/>
    <w:rsid w:val="00F40B27"/>
    <w:rsid w:val="00F4160B"/>
    <w:rsid w:val="00F42011"/>
    <w:rsid w:val="00F438BC"/>
    <w:rsid w:val="00F44AA4"/>
    <w:rsid w:val="00F44D17"/>
    <w:rsid w:val="00F45408"/>
    <w:rsid w:val="00F4750B"/>
    <w:rsid w:val="00F47B02"/>
    <w:rsid w:val="00F5061B"/>
    <w:rsid w:val="00F50C6D"/>
    <w:rsid w:val="00F51A2D"/>
    <w:rsid w:val="00F51CBE"/>
    <w:rsid w:val="00F524B6"/>
    <w:rsid w:val="00F5285C"/>
    <w:rsid w:val="00F54030"/>
    <w:rsid w:val="00F5472D"/>
    <w:rsid w:val="00F54BDE"/>
    <w:rsid w:val="00F5546E"/>
    <w:rsid w:val="00F55A16"/>
    <w:rsid w:val="00F561AB"/>
    <w:rsid w:val="00F5651E"/>
    <w:rsid w:val="00F571F6"/>
    <w:rsid w:val="00F57C00"/>
    <w:rsid w:val="00F57DAD"/>
    <w:rsid w:val="00F601D7"/>
    <w:rsid w:val="00F60680"/>
    <w:rsid w:val="00F6083A"/>
    <w:rsid w:val="00F60905"/>
    <w:rsid w:val="00F61E25"/>
    <w:rsid w:val="00F62B1D"/>
    <w:rsid w:val="00F62DBB"/>
    <w:rsid w:val="00F64BC6"/>
    <w:rsid w:val="00F656E2"/>
    <w:rsid w:val="00F65D53"/>
    <w:rsid w:val="00F6649E"/>
    <w:rsid w:val="00F67AF6"/>
    <w:rsid w:val="00F705AA"/>
    <w:rsid w:val="00F72537"/>
    <w:rsid w:val="00F72C8B"/>
    <w:rsid w:val="00F7348E"/>
    <w:rsid w:val="00F74803"/>
    <w:rsid w:val="00F75761"/>
    <w:rsid w:val="00F75C79"/>
    <w:rsid w:val="00F760D3"/>
    <w:rsid w:val="00F764C0"/>
    <w:rsid w:val="00F77984"/>
    <w:rsid w:val="00F80C96"/>
    <w:rsid w:val="00F82419"/>
    <w:rsid w:val="00F833A9"/>
    <w:rsid w:val="00F83430"/>
    <w:rsid w:val="00F83AD7"/>
    <w:rsid w:val="00F848B0"/>
    <w:rsid w:val="00F84940"/>
    <w:rsid w:val="00F8593B"/>
    <w:rsid w:val="00F85F95"/>
    <w:rsid w:val="00F86582"/>
    <w:rsid w:val="00F87A2C"/>
    <w:rsid w:val="00F87FEB"/>
    <w:rsid w:val="00F905C5"/>
    <w:rsid w:val="00F910F3"/>
    <w:rsid w:val="00F933F7"/>
    <w:rsid w:val="00F94309"/>
    <w:rsid w:val="00F945C0"/>
    <w:rsid w:val="00F94EFF"/>
    <w:rsid w:val="00F9587E"/>
    <w:rsid w:val="00F97884"/>
    <w:rsid w:val="00FA0A59"/>
    <w:rsid w:val="00FA1359"/>
    <w:rsid w:val="00FA26A2"/>
    <w:rsid w:val="00FA4813"/>
    <w:rsid w:val="00FA4F68"/>
    <w:rsid w:val="00FA50AA"/>
    <w:rsid w:val="00FA5B8B"/>
    <w:rsid w:val="00FA670E"/>
    <w:rsid w:val="00FA68BD"/>
    <w:rsid w:val="00FA6982"/>
    <w:rsid w:val="00FA76CB"/>
    <w:rsid w:val="00FA77EB"/>
    <w:rsid w:val="00FB0708"/>
    <w:rsid w:val="00FB1127"/>
    <w:rsid w:val="00FB1778"/>
    <w:rsid w:val="00FB17A2"/>
    <w:rsid w:val="00FB2D0D"/>
    <w:rsid w:val="00FB51AB"/>
    <w:rsid w:val="00FB5D01"/>
    <w:rsid w:val="00FB6004"/>
    <w:rsid w:val="00FC0C9C"/>
    <w:rsid w:val="00FC17ED"/>
    <w:rsid w:val="00FC1EBA"/>
    <w:rsid w:val="00FC24E1"/>
    <w:rsid w:val="00FC2845"/>
    <w:rsid w:val="00FC2FD4"/>
    <w:rsid w:val="00FC344C"/>
    <w:rsid w:val="00FC5F34"/>
    <w:rsid w:val="00FC618A"/>
    <w:rsid w:val="00FD03FE"/>
    <w:rsid w:val="00FD04DB"/>
    <w:rsid w:val="00FD1889"/>
    <w:rsid w:val="00FD20C7"/>
    <w:rsid w:val="00FD25D8"/>
    <w:rsid w:val="00FD37F7"/>
    <w:rsid w:val="00FD39B1"/>
    <w:rsid w:val="00FD4422"/>
    <w:rsid w:val="00FD47A4"/>
    <w:rsid w:val="00FD4919"/>
    <w:rsid w:val="00FD59D4"/>
    <w:rsid w:val="00FD5D70"/>
    <w:rsid w:val="00FD64DB"/>
    <w:rsid w:val="00FD6522"/>
    <w:rsid w:val="00FD74E1"/>
    <w:rsid w:val="00FD7BE2"/>
    <w:rsid w:val="00FE02BD"/>
    <w:rsid w:val="00FE25E9"/>
    <w:rsid w:val="00FE3163"/>
    <w:rsid w:val="00FE39A7"/>
    <w:rsid w:val="00FE4D2E"/>
    <w:rsid w:val="00FE57D2"/>
    <w:rsid w:val="00FE6DA3"/>
    <w:rsid w:val="00FE7097"/>
    <w:rsid w:val="00FE768B"/>
    <w:rsid w:val="00FE7919"/>
    <w:rsid w:val="00FF0462"/>
    <w:rsid w:val="00FF073B"/>
    <w:rsid w:val="00FF1441"/>
    <w:rsid w:val="00FF1C85"/>
    <w:rsid w:val="00FF1CC9"/>
    <w:rsid w:val="00FF201B"/>
    <w:rsid w:val="00FF3778"/>
    <w:rsid w:val="00FF38CD"/>
    <w:rsid w:val="00FF3C9B"/>
    <w:rsid w:val="00FF45DE"/>
    <w:rsid w:val="00FF4D3D"/>
    <w:rsid w:val="00FF588D"/>
    <w:rsid w:val="00FF5BEA"/>
    <w:rsid w:val="00FF63D2"/>
    <w:rsid w:val="00FF720B"/>
    <w:rsid w:val="00FF74F4"/>
    <w:rsid w:val="01FFE56F"/>
    <w:rsid w:val="0230D5B3"/>
    <w:rsid w:val="02987A5B"/>
    <w:rsid w:val="032F408B"/>
    <w:rsid w:val="034DD3FB"/>
    <w:rsid w:val="052B4FB4"/>
    <w:rsid w:val="056401AB"/>
    <w:rsid w:val="05723906"/>
    <w:rsid w:val="0654425B"/>
    <w:rsid w:val="06D82101"/>
    <w:rsid w:val="075A5B44"/>
    <w:rsid w:val="08AA6CF4"/>
    <w:rsid w:val="08F6C498"/>
    <w:rsid w:val="09DF3F86"/>
    <w:rsid w:val="0A8B829C"/>
    <w:rsid w:val="0B90D672"/>
    <w:rsid w:val="0B9910CF"/>
    <w:rsid w:val="0BE6F7DE"/>
    <w:rsid w:val="0C389206"/>
    <w:rsid w:val="0C44323D"/>
    <w:rsid w:val="0C81711B"/>
    <w:rsid w:val="0C9CDB84"/>
    <w:rsid w:val="0D5471A8"/>
    <w:rsid w:val="0EE1EF65"/>
    <w:rsid w:val="0F2E77E7"/>
    <w:rsid w:val="0F64E171"/>
    <w:rsid w:val="0FE56969"/>
    <w:rsid w:val="101090B2"/>
    <w:rsid w:val="11125CB6"/>
    <w:rsid w:val="12FB7FD0"/>
    <w:rsid w:val="1323169D"/>
    <w:rsid w:val="1333BF4B"/>
    <w:rsid w:val="134FEB62"/>
    <w:rsid w:val="14040623"/>
    <w:rsid w:val="14765F03"/>
    <w:rsid w:val="14F975E0"/>
    <w:rsid w:val="15C25F8A"/>
    <w:rsid w:val="168005CF"/>
    <w:rsid w:val="1746A6DA"/>
    <w:rsid w:val="178270C4"/>
    <w:rsid w:val="17934EC9"/>
    <w:rsid w:val="17E07A10"/>
    <w:rsid w:val="17E4958A"/>
    <w:rsid w:val="181255A4"/>
    <w:rsid w:val="196B80A8"/>
    <w:rsid w:val="19B57259"/>
    <w:rsid w:val="19E5986B"/>
    <w:rsid w:val="1A4822EA"/>
    <w:rsid w:val="1A4D4970"/>
    <w:rsid w:val="1A4E10B8"/>
    <w:rsid w:val="1AB8D51C"/>
    <w:rsid w:val="1B116D54"/>
    <w:rsid w:val="1B75506E"/>
    <w:rsid w:val="1BE9EAC5"/>
    <w:rsid w:val="1C154B1D"/>
    <w:rsid w:val="1C1BCE37"/>
    <w:rsid w:val="1C27BB4A"/>
    <w:rsid w:val="1F36F772"/>
    <w:rsid w:val="1F60B825"/>
    <w:rsid w:val="1F7AA1EA"/>
    <w:rsid w:val="1F7C6492"/>
    <w:rsid w:val="1F826D23"/>
    <w:rsid w:val="20795A6D"/>
    <w:rsid w:val="22847907"/>
    <w:rsid w:val="2309ECE9"/>
    <w:rsid w:val="244FA35A"/>
    <w:rsid w:val="24A1DAD8"/>
    <w:rsid w:val="24C64B84"/>
    <w:rsid w:val="25276406"/>
    <w:rsid w:val="25760CFC"/>
    <w:rsid w:val="25A00C4C"/>
    <w:rsid w:val="261CE3C5"/>
    <w:rsid w:val="26598314"/>
    <w:rsid w:val="2730D4F2"/>
    <w:rsid w:val="27709096"/>
    <w:rsid w:val="27B522DE"/>
    <w:rsid w:val="27F7EA05"/>
    <w:rsid w:val="28668908"/>
    <w:rsid w:val="287D5F55"/>
    <w:rsid w:val="28F2FC2C"/>
    <w:rsid w:val="2942AC2F"/>
    <w:rsid w:val="29AD9A9F"/>
    <w:rsid w:val="29B27AA0"/>
    <w:rsid w:val="29BB16D0"/>
    <w:rsid w:val="2A70891A"/>
    <w:rsid w:val="2A8090AB"/>
    <w:rsid w:val="2AA5040B"/>
    <w:rsid w:val="2B55B286"/>
    <w:rsid w:val="2BEE4391"/>
    <w:rsid w:val="2CB841A4"/>
    <w:rsid w:val="2D857F53"/>
    <w:rsid w:val="2DA95805"/>
    <w:rsid w:val="2E066465"/>
    <w:rsid w:val="2E3ED75A"/>
    <w:rsid w:val="31CE8BF6"/>
    <w:rsid w:val="3252BE18"/>
    <w:rsid w:val="32B9EBA8"/>
    <w:rsid w:val="32C4235C"/>
    <w:rsid w:val="32EBC7FE"/>
    <w:rsid w:val="3312C34F"/>
    <w:rsid w:val="33215779"/>
    <w:rsid w:val="33A7877D"/>
    <w:rsid w:val="33C59027"/>
    <w:rsid w:val="3475F142"/>
    <w:rsid w:val="34AB22F6"/>
    <w:rsid w:val="34E9A954"/>
    <w:rsid w:val="35C613E4"/>
    <w:rsid w:val="35FBF225"/>
    <w:rsid w:val="36C0A652"/>
    <w:rsid w:val="379A79C2"/>
    <w:rsid w:val="37FE3C9F"/>
    <w:rsid w:val="38B13BB0"/>
    <w:rsid w:val="39B4B6E2"/>
    <w:rsid w:val="39D99825"/>
    <w:rsid w:val="3B388595"/>
    <w:rsid w:val="3C9B0624"/>
    <w:rsid w:val="3D43C8E4"/>
    <w:rsid w:val="3D9A0AC3"/>
    <w:rsid w:val="3F5623E8"/>
    <w:rsid w:val="404627D8"/>
    <w:rsid w:val="40AEF733"/>
    <w:rsid w:val="41163968"/>
    <w:rsid w:val="419AC1A1"/>
    <w:rsid w:val="41D74D8A"/>
    <w:rsid w:val="43BF3EDE"/>
    <w:rsid w:val="45520579"/>
    <w:rsid w:val="45DABE1D"/>
    <w:rsid w:val="460CCDE3"/>
    <w:rsid w:val="461E2FB3"/>
    <w:rsid w:val="46241C44"/>
    <w:rsid w:val="470733AE"/>
    <w:rsid w:val="47114563"/>
    <w:rsid w:val="47C4FA24"/>
    <w:rsid w:val="488C570D"/>
    <w:rsid w:val="48D65377"/>
    <w:rsid w:val="491AE1B8"/>
    <w:rsid w:val="494C105B"/>
    <w:rsid w:val="496BFFFC"/>
    <w:rsid w:val="49E03B7E"/>
    <w:rsid w:val="4AB91BE3"/>
    <w:rsid w:val="4B39E1CF"/>
    <w:rsid w:val="4B671A47"/>
    <w:rsid w:val="4BA19BCA"/>
    <w:rsid w:val="4E25C7BB"/>
    <w:rsid w:val="4E2BD249"/>
    <w:rsid w:val="4E8E37A7"/>
    <w:rsid w:val="4E9F3188"/>
    <w:rsid w:val="4F30AFD2"/>
    <w:rsid w:val="4F66813D"/>
    <w:rsid w:val="4FA3E5F3"/>
    <w:rsid w:val="50004BCA"/>
    <w:rsid w:val="5163730B"/>
    <w:rsid w:val="51BF23F6"/>
    <w:rsid w:val="5210415D"/>
    <w:rsid w:val="521C6141"/>
    <w:rsid w:val="524D18F0"/>
    <w:rsid w:val="52AFBEC8"/>
    <w:rsid w:val="54000345"/>
    <w:rsid w:val="54005CBC"/>
    <w:rsid w:val="54CD69AB"/>
    <w:rsid w:val="54D98CB9"/>
    <w:rsid w:val="55522742"/>
    <w:rsid w:val="561BCF9F"/>
    <w:rsid w:val="56693A0C"/>
    <w:rsid w:val="5766E2C3"/>
    <w:rsid w:val="586E02BF"/>
    <w:rsid w:val="5876390E"/>
    <w:rsid w:val="58789882"/>
    <w:rsid w:val="5916DB9C"/>
    <w:rsid w:val="5932815E"/>
    <w:rsid w:val="593775A5"/>
    <w:rsid w:val="597C1C5A"/>
    <w:rsid w:val="5AB67BF7"/>
    <w:rsid w:val="5AC62666"/>
    <w:rsid w:val="5AFB23AF"/>
    <w:rsid w:val="5B2CF58D"/>
    <w:rsid w:val="5B4CF925"/>
    <w:rsid w:val="5BDABD8E"/>
    <w:rsid w:val="5C0A2E3B"/>
    <w:rsid w:val="5C13EFEA"/>
    <w:rsid w:val="5C233871"/>
    <w:rsid w:val="5C5414D3"/>
    <w:rsid w:val="5D84AD46"/>
    <w:rsid w:val="5DA6FF34"/>
    <w:rsid w:val="5E6CE1DE"/>
    <w:rsid w:val="5F29A027"/>
    <w:rsid w:val="5F925C39"/>
    <w:rsid w:val="6044F29D"/>
    <w:rsid w:val="606E2573"/>
    <w:rsid w:val="618FCB4D"/>
    <w:rsid w:val="6284220F"/>
    <w:rsid w:val="62DCA3DF"/>
    <w:rsid w:val="647A8F19"/>
    <w:rsid w:val="648CAD0E"/>
    <w:rsid w:val="649F34CD"/>
    <w:rsid w:val="66580CA0"/>
    <w:rsid w:val="6857BAC4"/>
    <w:rsid w:val="690DF50B"/>
    <w:rsid w:val="692F2699"/>
    <w:rsid w:val="69D3F033"/>
    <w:rsid w:val="6A28B79D"/>
    <w:rsid w:val="6A3E8E96"/>
    <w:rsid w:val="6ADA1CED"/>
    <w:rsid w:val="6B22941E"/>
    <w:rsid w:val="6BFB13B1"/>
    <w:rsid w:val="6CB0B4FC"/>
    <w:rsid w:val="6CCAC6C6"/>
    <w:rsid w:val="6D056C9E"/>
    <w:rsid w:val="6D3FFF79"/>
    <w:rsid w:val="6DD8CC00"/>
    <w:rsid w:val="6E3F3C27"/>
    <w:rsid w:val="6ED3794D"/>
    <w:rsid w:val="6EE03CDA"/>
    <w:rsid w:val="6F749C61"/>
    <w:rsid w:val="6F85BF0B"/>
    <w:rsid w:val="6FAB3876"/>
    <w:rsid w:val="6FF0EE4A"/>
    <w:rsid w:val="70289DFC"/>
    <w:rsid w:val="70907E51"/>
    <w:rsid w:val="713072EC"/>
    <w:rsid w:val="72B49942"/>
    <w:rsid w:val="73135482"/>
    <w:rsid w:val="7328F6D1"/>
    <w:rsid w:val="73A7CCEC"/>
    <w:rsid w:val="7565BF4C"/>
    <w:rsid w:val="77564677"/>
    <w:rsid w:val="77D498EF"/>
    <w:rsid w:val="77FDAEC3"/>
    <w:rsid w:val="781B1C69"/>
    <w:rsid w:val="785CF5F1"/>
    <w:rsid w:val="78A5748A"/>
    <w:rsid w:val="79424D04"/>
    <w:rsid w:val="797A610D"/>
    <w:rsid w:val="79F178B3"/>
    <w:rsid w:val="7AA006BC"/>
    <w:rsid w:val="7B237ADA"/>
    <w:rsid w:val="7B415050"/>
    <w:rsid w:val="7BB50C27"/>
    <w:rsid w:val="7CB4CBDA"/>
    <w:rsid w:val="7D5550CE"/>
    <w:rsid w:val="7D59AC5E"/>
    <w:rsid w:val="7D99945F"/>
    <w:rsid w:val="7EAFC7AB"/>
    <w:rsid w:val="7F036203"/>
    <w:rsid w:val="7F187637"/>
    <w:rsid w:val="7F9C3630"/>
    <w:rsid w:val="7FADB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B9F611"/>
  <w15:chartTrackingRefBased/>
  <w15:docId w15:val="{6B9902B2-47E5-4EE0-905F-A585961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9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8"/>
      </w:numPr>
      <w:jc w:val="center"/>
      <w:outlineLvl w:val="0"/>
    </w:pPr>
    <w:rPr>
      <w:rFonts w:cs="Times New Roman"/>
      <w:sz w:val="28"/>
      <w:szCs w:val="20"/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8"/>
      </w:numPr>
      <w:tabs>
        <w:tab w:val="left" w:pos="1620"/>
        <w:tab w:val="left" w:pos="2160"/>
      </w:tabs>
      <w:outlineLvl w:val="2"/>
    </w:pPr>
    <w:rPr>
      <w:rFonts w:cs="Times New Roman"/>
      <w:b/>
      <w:color w:val="0000FF"/>
      <w:sz w:val="28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8"/>
      </w:numPr>
      <w:outlineLvl w:val="3"/>
    </w:pPr>
    <w:rPr>
      <w:rFonts w:cs="Times New Roman"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8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8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8"/>
      </w:numPr>
      <w:spacing w:before="240" w:after="60"/>
      <w:outlineLvl w:val="7"/>
    </w:pPr>
    <w:rPr>
      <w:rFonts w:ascii="Times New Roman" w:hAnsi="Times New Roman" w:cs="Times New Roman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8"/>
      </w:numPr>
      <w:jc w:val="center"/>
      <w:outlineLvl w:val="8"/>
    </w:pPr>
    <w:rPr>
      <w:rFonts w:cs="Times New Roman"/>
      <w:b/>
      <w:bCs/>
      <w:color w:val="0000FF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b w:val="0"/>
      <w:sz w:val="22"/>
      <w:lang w:eastAsia="ar-SA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eastAsia="Times New Roman" w:hAnsi="Arial" w:cs="Times New Roman"/>
      <w:b w:val="0"/>
      <w:color w:val="auto"/>
      <w:sz w:val="22"/>
      <w:szCs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sz w:val="22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b w:val="0"/>
      <w:bCs/>
      <w:sz w:val="22"/>
      <w:szCs w:val="22"/>
      <w:lang w:eastAsia="ar-SA"/>
    </w:rPr>
  </w:style>
  <w:style w:type="character" w:customStyle="1" w:styleId="WW8Num9z0">
    <w:name w:val="WW8Num9z0"/>
    <w:rPr>
      <w:rFonts w:cs="Arial"/>
      <w:sz w:val="22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0z5">
    <w:name w:val="WW8Num10z5"/>
    <w:rPr>
      <w:rFonts w:ascii="Arial" w:hAnsi="Arial" w:cs="Aria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eastAsia="Calibri" w:cs="Arial"/>
      <w:b w:val="0"/>
      <w:sz w:val="22"/>
      <w:szCs w:val="22"/>
    </w:rPr>
  </w:style>
  <w:style w:type="character" w:customStyle="1" w:styleId="WW8Num13z0">
    <w:name w:val="WW8Num13z0"/>
    <w:rPr>
      <w:b w:val="0"/>
      <w:color w:val="auto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  <w:lang w:eastAsia="ar-SA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b w:val="0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hint="default"/>
      <w:b w:val="0"/>
      <w:color w:val="auto"/>
      <w:w w:val="105"/>
      <w:sz w:val="22"/>
      <w:szCs w:val="22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  <w:rPr>
      <w:rFonts w:cs="Arial" w:hint="default"/>
      <w:b w:val="0"/>
      <w:bCs/>
      <w:i w:val="0"/>
      <w:sz w:val="22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2z0">
    <w:name w:val="WW8Num2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Arial" w:eastAsia="Lucida Sans Unicode" w:hAnsi="Arial" w:cs="Arial" w:hint="default"/>
      <w:b w:val="0"/>
      <w:color w:val="000000"/>
      <w:kern w:val="1"/>
      <w:sz w:val="22"/>
      <w:szCs w:val="22"/>
    </w:rPr>
  </w:style>
  <w:style w:type="character" w:customStyle="1" w:styleId="WW8Num25z0">
    <w:name w:val="WW8Num2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0">
    <w:name w:val="WW8Num26z0"/>
    <w:rPr>
      <w:rFonts w:cs="Arial" w:hint="default"/>
      <w:sz w:val="22"/>
      <w:szCs w:val="22"/>
    </w:rPr>
  </w:style>
  <w:style w:type="character" w:customStyle="1" w:styleId="WW8Num27z0">
    <w:name w:val="WW8Num27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ascii="Arial" w:eastAsia="Times New Roman" w:hAnsi="Arial" w:cs="Arial" w:hint="default"/>
      <w:iCs/>
      <w:sz w:val="22"/>
      <w:lang w:eastAsia="ar-SA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0">
    <w:name w:val="WW8Num31z0"/>
    <w:rPr>
      <w:rFonts w:ascii="Arial" w:eastAsia="TimesNewRomanPSMT" w:hAnsi="Arial" w:cs="Arial" w:hint="default"/>
      <w:bCs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3z0">
    <w:name w:val="WW8Num3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0">
    <w:name w:val="WW8Num34z0"/>
    <w:rPr>
      <w:rFonts w:hint="default"/>
      <w:color w:val="auto"/>
    </w:rPr>
  </w:style>
  <w:style w:type="character" w:customStyle="1" w:styleId="WW8Num35z0">
    <w:name w:val="WW8Num3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kern w:val="1"/>
      <w:sz w:val="22"/>
      <w:szCs w:val="22"/>
    </w:rPr>
  </w:style>
  <w:style w:type="character" w:customStyle="1" w:styleId="WW8Num37z0">
    <w:name w:val="WW8Num37z0"/>
    <w:rPr>
      <w:rFonts w:ascii="Symbol" w:hAnsi="Symbol" w:cs="Symbol" w:hint="default"/>
      <w:b w:val="0"/>
    </w:rPr>
  </w:style>
  <w:style w:type="character" w:customStyle="1" w:styleId="WW8Num38z0">
    <w:name w:val="WW8Num3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9z0">
    <w:name w:val="WW8Num3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41z0">
    <w:name w:val="WW8Num41z0"/>
    <w:rPr>
      <w:rFonts w:eastAsia="TTE232B7E0t00" w:cs="Arial" w:hint="default"/>
      <w:b/>
      <w:sz w:val="22"/>
      <w:szCs w:val="22"/>
      <w:lang w:eastAsia="ar-SA"/>
    </w:rPr>
  </w:style>
  <w:style w:type="character" w:customStyle="1" w:styleId="WW8Num42z0">
    <w:name w:val="WW8Num42z0"/>
    <w:rPr>
      <w:rFonts w:cs="Arial" w:hint="default"/>
      <w:bCs/>
      <w:sz w:val="22"/>
      <w:szCs w:val="22"/>
      <w:lang w:eastAsia="ar-SA"/>
    </w:rPr>
  </w:style>
  <w:style w:type="character" w:customStyle="1" w:styleId="WW8Num42z1">
    <w:name w:val="WW8Num42z1"/>
    <w:rPr>
      <w:rFonts w:ascii="Arial" w:hAnsi="Arial" w:cs="Arial" w:hint="default"/>
      <w:b w:val="0"/>
      <w:i w:val="0"/>
      <w:sz w:val="22"/>
    </w:rPr>
  </w:style>
  <w:style w:type="character" w:customStyle="1" w:styleId="WW8Num42z3">
    <w:name w:val="WW8Num42z3"/>
    <w:rPr>
      <w:rFonts w:hint="default"/>
      <w:b w:val="0"/>
    </w:rPr>
  </w:style>
  <w:style w:type="character" w:customStyle="1" w:styleId="WW8Num42z4">
    <w:name w:val="WW8Num42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3z0">
    <w:name w:val="WW8Num43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44z0">
    <w:name w:val="WW8Num44z0"/>
    <w:rPr>
      <w:rFonts w:eastAsia="Calibri"/>
    </w:rPr>
  </w:style>
  <w:style w:type="character" w:customStyle="1" w:styleId="WW8Num45z0">
    <w:name w:val="WW8Num45z0"/>
    <w:rPr>
      <w:rFonts w:cs="Arial" w:hint="default"/>
      <w:i w:val="0"/>
      <w:iCs/>
      <w:sz w:val="22"/>
      <w:szCs w:val="22"/>
    </w:rPr>
  </w:style>
  <w:style w:type="character" w:customStyle="1" w:styleId="WW8Num46z0">
    <w:name w:val="WW8Num46z0"/>
    <w:rPr>
      <w:rFonts w:ascii="Arial" w:eastAsia="Verdana" w:hAnsi="Arial" w:cs="Arial" w:hint="default"/>
      <w:b w:val="0"/>
      <w:color w:val="auto"/>
      <w:spacing w:val="3"/>
      <w:sz w:val="22"/>
      <w:szCs w:val="22"/>
      <w:lang w:val="x-none" w:eastAsia="en-US"/>
    </w:rPr>
  </w:style>
  <w:style w:type="character" w:customStyle="1" w:styleId="WW8Num47z0">
    <w:name w:val="WW8Num47z0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48z0">
    <w:name w:val="WW8Num48z0"/>
    <w:rPr>
      <w:rFonts w:eastAsia="Calibri" w:cs="Arial" w:hint="default"/>
      <w:sz w:val="22"/>
      <w:szCs w:val="22"/>
      <w:lang w:eastAsia="ar-SA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50z0">
    <w:name w:val="WW8Num5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1z0">
    <w:name w:val="WW8Num5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2z0">
    <w:name w:val="WW8Num5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5z0">
    <w:name w:val="WW8Num5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0">
    <w:name w:val="WW8Num57z0"/>
    <w:rPr>
      <w:rFonts w:cs="Arial" w:hint="default"/>
      <w:sz w:val="22"/>
      <w:szCs w:val="22"/>
      <w:lang w:eastAsia="ar-SA"/>
    </w:rPr>
  </w:style>
  <w:style w:type="character" w:customStyle="1" w:styleId="WW8Num58z0">
    <w:name w:val="WW8Num58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59z0">
    <w:name w:val="WW8Num59z0"/>
    <w:rPr>
      <w:rFonts w:cs="Arial" w:hint="default"/>
      <w:sz w:val="22"/>
      <w:szCs w:val="22"/>
      <w:lang w:eastAsia="ar-SA"/>
    </w:rPr>
  </w:style>
  <w:style w:type="character" w:customStyle="1" w:styleId="WW8Num60z0">
    <w:name w:val="WW8Num6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1z0">
    <w:name w:val="WW8Num61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62z0">
    <w:name w:val="WW8Num62z0"/>
    <w:rPr>
      <w:rFonts w:cs="Arial"/>
      <w:i w:val="0"/>
      <w:color w:val="auto"/>
      <w:sz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16"/>
      <w:szCs w:val="16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  <w:rPr>
      <w:rFonts w:hint="default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6z0">
    <w:name w:val="WW8Num66z0"/>
    <w:rPr>
      <w:rFonts w:cs="Arial"/>
      <w:sz w:val="22"/>
      <w:szCs w:val="22"/>
      <w:lang w:eastAsia="ar-SA"/>
    </w:rPr>
  </w:style>
  <w:style w:type="character" w:customStyle="1" w:styleId="WW8Num67z0">
    <w:name w:val="WW8Num6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67z1">
    <w:name w:val="WW8Num67z1"/>
    <w:rPr>
      <w:rFonts w:ascii="Arial" w:hAnsi="Arial" w:cs="Arial"/>
      <w:sz w:val="22"/>
      <w:szCs w:val="22"/>
      <w:lang w:eastAsia="ar-SA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Arial" w:hint="default"/>
      <w:b/>
      <w:color w:val="0000FF"/>
      <w:sz w:val="28"/>
      <w:szCs w:val="28"/>
    </w:rPr>
  </w:style>
  <w:style w:type="character" w:customStyle="1" w:styleId="WW8Num69z0">
    <w:name w:val="WW8Num69z0"/>
    <w:rPr>
      <w:rFonts w:cs="Arial" w:hint="default"/>
      <w:sz w:val="22"/>
      <w:szCs w:val="22"/>
    </w:rPr>
  </w:style>
  <w:style w:type="character" w:customStyle="1" w:styleId="WW8Num70z0">
    <w:name w:val="WW8Num70z0"/>
    <w:rPr>
      <w:rFonts w:hint="default"/>
    </w:rPr>
  </w:style>
  <w:style w:type="character" w:customStyle="1" w:styleId="WW8Num70z4">
    <w:name w:val="WW8Num70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1z0">
    <w:name w:val="WW8Num7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72z0">
    <w:name w:val="WW8Num7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73z0">
    <w:name w:val="WW8Num73z0"/>
    <w:rPr>
      <w:rFonts w:ascii="Arial" w:eastAsia="Calibri" w:hAnsi="Arial" w:cs="Symbol" w:hint="default"/>
      <w:b w:val="0"/>
      <w:i w:val="0"/>
      <w:color w:val="auto"/>
      <w:sz w:val="22"/>
      <w:szCs w:val="22"/>
      <w:lang w:eastAsia="en-US"/>
    </w:rPr>
  </w:style>
  <w:style w:type="character" w:customStyle="1" w:styleId="WW8Num74z0">
    <w:name w:val="WW8Num74z0"/>
    <w:rPr>
      <w:rFonts w:cs="Arial" w:hint="default"/>
      <w:sz w:val="22"/>
      <w:szCs w:val="22"/>
      <w:lang w:eastAsia="ar-SA"/>
    </w:rPr>
  </w:style>
  <w:style w:type="character" w:customStyle="1" w:styleId="WW8Num75z0">
    <w:name w:val="WW8Num75z0"/>
    <w:rPr>
      <w:rFonts w:ascii="Arial" w:hAnsi="Arial" w:cs="Arial" w:hint="default"/>
      <w:b w:val="0"/>
      <w:bCs/>
      <w:i w:val="0"/>
      <w:strike w:val="0"/>
      <w:dstrike w:val="0"/>
      <w:sz w:val="22"/>
      <w:szCs w:val="22"/>
      <w:lang w:eastAsia="ar-SA"/>
    </w:rPr>
  </w:style>
  <w:style w:type="character" w:customStyle="1" w:styleId="WW8Num76z0">
    <w:name w:val="WW8Num76z0"/>
    <w:rPr>
      <w:rFonts w:ascii="Times New Roman" w:hAnsi="Times New Roman" w:cs="Times New Roman" w:hint="default"/>
      <w:sz w:val="18"/>
      <w:szCs w:val="22"/>
    </w:rPr>
  </w:style>
  <w:style w:type="character" w:customStyle="1" w:styleId="WW8Num76z1">
    <w:name w:val="WW8Num76z1"/>
    <w:rPr>
      <w:rFonts w:hint="default"/>
    </w:rPr>
  </w:style>
  <w:style w:type="character" w:customStyle="1" w:styleId="WW8Num76z2">
    <w:name w:val="WW8Num7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6z4">
    <w:name w:val="WW8Num76z4"/>
    <w:rPr>
      <w:rFonts w:ascii="Symbol" w:hAnsi="Symbol" w:cs="Times New Roman" w:hint="default"/>
    </w:rPr>
  </w:style>
  <w:style w:type="character" w:customStyle="1" w:styleId="WW8Num76z5">
    <w:name w:val="WW8Num76z5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Pr>
      <w:rFonts w:cs="Arial" w:hint="default"/>
      <w:sz w:val="22"/>
      <w:szCs w:val="22"/>
      <w:lang w:eastAsia="ar-SA"/>
    </w:rPr>
  </w:style>
  <w:style w:type="character" w:customStyle="1" w:styleId="WW8Num78z0">
    <w:name w:val="WW8Num78z0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cs="Arial" w:hint="default"/>
      <w:iCs/>
      <w:sz w:val="22"/>
      <w:szCs w:val="22"/>
      <w:lang w:val="x-none" w:eastAsia="ar-SA"/>
    </w:rPr>
  </w:style>
  <w:style w:type="character" w:customStyle="1" w:styleId="WW8Num81z0">
    <w:name w:val="WW8Num81z0"/>
    <w:rPr>
      <w:rFonts w:cs="Arial"/>
      <w:i/>
      <w:iCs/>
      <w:sz w:val="18"/>
      <w:szCs w:val="18"/>
    </w:rPr>
  </w:style>
  <w:style w:type="character" w:customStyle="1" w:styleId="WW8Num82z0">
    <w:name w:val="WW8Num8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84z1">
    <w:name w:val="WW8Num84z1"/>
    <w:rPr>
      <w:rFonts w:hint="default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Symbol" w:hAnsi="Symbol" w:cs="Symbol" w:hint="default"/>
      <w:b w:val="0"/>
    </w:rPr>
  </w:style>
  <w:style w:type="character" w:customStyle="1" w:styleId="WW8Num86z0">
    <w:name w:val="WW8Num86z0"/>
    <w:rPr>
      <w:rFonts w:hint="default"/>
      <w:b w:val="0"/>
      <w:color w:val="auto"/>
    </w:rPr>
  </w:style>
  <w:style w:type="character" w:customStyle="1" w:styleId="WW8Num86z1">
    <w:name w:val="WW8Num86z1"/>
    <w:rPr>
      <w:rFonts w:ascii="Arial" w:hAnsi="Arial" w:cs="Arial" w:hint="default"/>
    </w:rPr>
  </w:style>
  <w:style w:type="character" w:customStyle="1" w:styleId="WW8Num86z2">
    <w:name w:val="WW8Num86z2"/>
    <w:rPr>
      <w:rFonts w:hint="default"/>
      <w:b w:val="0"/>
      <w:color w:val="000000"/>
    </w:rPr>
  </w:style>
  <w:style w:type="character" w:customStyle="1" w:styleId="WW8Num86z3">
    <w:name w:val="WW8Num86z3"/>
    <w:rPr>
      <w:rFonts w:hint="default"/>
    </w:rPr>
  </w:style>
  <w:style w:type="character" w:customStyle="1" w:styleId="WW8Num87z0">
    <w:name w:val="WW8Num87z0"/>
    <w:rPr>
      <w:rFonts w:eastAsia="Lucida Sans Unicode" w:cs="Arial"/>
      <w:b w:val="0"/>
      <w:bCs/>
      <w:color w:val="000000"/>
      <w:kern w:val="1"/>
      <w:sz w:val="22"/>
      <w:szCs w:val="22"/>
      <w:lang w:eastAsia="ar-SA"/>
    </w:rPr>
  </w:style>
  <w:style w:type="character" w:customStyle="1" w:styleId="WW8Num88z0">
    <w:name w:val="WW8Num88z0"/>
    <w:rPr>
      <w:rFonts w:ascii="Arial" w:eastAsia="Times New Roman" w:hAnsi="Arial" w:cs="Arial" w:hint="default"/>
      <w:b w:val="0"/>
      <w:kern w:val="1"/>
      <w:sz w:val="22"/>
      <w:szCs w:val="22"/>
    </w:rPr>
  </w:style>
  <w:style w:type="character" w:customStyle="1" w:styleId="WW8Num89z0">
    <w:name w:val="WW8Num89z0"/>
    <w:rPr>
      <w:rFonts w:cs="Arial" w:hint="default"/>
      <w:b w:val="0"/>
      <w:bCs/>
      <w:iCs/>
      <w:color w:val="auto"/>
      <w:sz w:val="22"/>
      <w:szCs w:val="22"/>
    </w:rPr>
  </w:style>
  <w:style w:type="character" w:customStyle="1" w:styleId="WW8Num90z0">
    <w:name w:val="WW8Num9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1z0">
    <w:name w:val="WW8Num91z0"/>
    <w:rPr>
      <w:rFonts w:eastAsia="Calibri" w:cs="Arial" w:hint="default"/>
      <w:b w:val="0"/>
      <w:bCs w:val="0"/>
      <w:i/>
      <w:iCs/>
      <w:sz w:val="22"/>
      <w:szCs w:val="22"/>
      <w:lang w:eastAsia="ar-SA"/>
    </w:rPr>
  </w:style>
  <w:style w:type="character" w:customStyle="1" w:styleId="WW8Num92z0">
    <w:name w:val="WW8Num92z0"/>
    <w:rPr>
      <w:rFonts w:ascii="Symbol" w:hAnsi="Symbol" w:cs="Symbol" w:hint="default"/>
      <w:color w:val="auto"/>
      <w:sz w:val="20"/>
    </w:rPr>
  </w:style>
  <w:style w:type="character" w:customStyle="1" w:styleId="WW8Num93z0">
    <w:name w:val="WW8Num93z0"/>
    <w:rPr>
      <w:rFonts w:cs="Arial" w:hint="default"/>
      <w:b w:val="0"/>
      <w:color w:val="auto"/>
      <w:sz w:val="22"/>
      <w:szCs w:val="22"/>
    </w:rPr>
  </w:style>
  <w:style w:type="character" w:customStyle="1" w:styleId="WW8Num93z1">
    <w:name w:val="WW8Num93z1"/>
    <w:rPr>
      <w:rFonts w:hint="default"/>
      <w:sz w:val="22"/>
      <w:szCs w:val="22"/>
    </w:rPr>
  </w:style>
  <w:style w:type="character" w:customStyle="1" w:styleId="WW8Num93z2">
    <w:name w:val="WW8Num93z2"/>
    <w:rPr>
      <w:rFonts w:hint="default"/>
    </w:rPr>
  </w:style>
  <w:style w:type="character" w:customStyle="1" w:styleId="WW8Num94z0">
    <w:name w:val="WW8Num94z0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95z0">
    <w:name w:val="WW8Num95z0"/>
    <w:rPr>
      <w:rFonts w:eastAsia="Calibri"/>
    </w:rPr>
  </w:style>
  <w:style w:type="character" w:customStyle="1" w:styleId="WW8Num96z0">
    <w:name w:val="WW8Num96z0"/>
    <w:rPr>
      <w:rFonts w:ascii="Arial" w:hAnsi="Arial" w:cs="Arial" w:hint="default"/>
      <w:sz w:val="22"/>
      <w:szCs w:val="22"/>
      <w:lang w:eastAsia="ar-SA"/>
    </w:rPr>
  </w:style>
  <w:style w:type="character" w:customStyle="1" w:styleId="WW8Num96z1">
    <w:name w:val="WW8Num96z1"/>
    <w:rPr>
      <w:rFonts w:ascii="Arial" w:hAnsi="Arial" w:cs="Arial" w:hint="default"/>
      <w:b w:val="0"/>
      <w:i w:val="0"/>
      <w:sz w:val="22"/>
    </w:rPr>
  </w:style>
  <w:style w:type="character" w:customStyle="1" w:styleId="WW8Num96z3">
    <w:name w:val="WW8Num96z3"/>
    <w:rPr>
      <w:rFonts w:hint="default"/>
      <w:b w:val="0"/>
    </w:rPr>
  </w:style>
  <w:style w:type="character" w:customStyle="1" w:styleId="WW8Num96z4">
    <w:name w:val="WW8Num96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7z0">
    <w:name w:val="WW8Num97z0"/>
    <w:rPr>
      <w:rFonts w:ascii="Symbol" w:hAnsi="Symbol" w:cs="Symbol" w:hint="default"/>
      <w:szCs w:val="20"/>
      <w:lang w:eastAsia="ar-SA"/>
    </w:rPr>
  </w:style>
  <w:style w:type="character" w:customStyle="1" w:styleId="WW8Num98z0">
    <w:name w:val="WW8Num9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0z0">
    <w:name w:val="WW8Num100z0"/>
    <w:rPr>
      <w:rFonts w:eastAsia="Calibri" w:cs="Arial" w:hint="default"/>
      <w:sz w:val="22"/>
      <w:szCs w:val="22"/>
      <w:lang w:eastAsia="en-US"/>
    </w:rPr>
  </w:style>
  <w:style w:type="character" w:customStyle="1" w:styleId="WW8Num101z0">
    <w:name w:val="WW8Num101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2z0">
    <w:name w:val="WW8Num10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3z0">
    <w:name w:val="WW8Num103z0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4z0">
    <w:name w:val="WW8Num104z0"/>
    <w:rPr>
      <w:rFonts w:ascii="Symbol" w:hAnsi="Symbol" w:cs="Symbol" w:hint="default"/>
      <w:b w:val="0"/>
    </w:rPr>
  </w:style>
  <w:style w:type="character" w:customStyle="1" w:styleId="WW8Num105z0">
    <w:name w:val="WW8Num105z0"/>
    <w:rPr>
      <w:i w:val="0"/>
      <w:color w:val="auto"/>
      <w:sz w:val="22"/>
      <w:szCs w:val="22"/>
    </w:rPr>
  </w:style>
  <w:style w:type="character" w:customStyle="1" w:styleId="WW8Num106z0">
    <w:name w:val="WW8Num106z0"/>
    <w:rPr>
      <w:rFonts w:ascii="Arial" w:eastAsia="Verdana" w:hAnsi="Arial" w:cs="Arial" w:hint="default"/>
      <w:b w:val="0"/>
      <w:i w:val="0"/>
      <w:color w:val="auto"/>
      <w:spacing w:val="1"/>
      <w:sz w:val="22"/>
      <w:szCs w:val="22"/>
      <w:lang w:eastAsia="en-US"/>
    </w:rPr>
  </w:style>
  <w:style w:type="character" w:customStyle="1" w:styleId="WW8Num107z0">
    <w:name w:val="WW8Num107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8z0">
    <w:name w:val="WW8Num10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09z0">
    <w:name w:val="WW8Num109z0"/>
    <w:rPr>
      <w:rFonts w:cs="Arial" w:hint="default"/>
      <w:sz w:val="22"/>
      <w:szCs w:val="22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1z1">
    <w:name w:val="WW8Num111z1"/>
    <w:rPr>
      <w:rFonts w:hint="default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bCs/>
      <w:sz w:val="22"/>
      <w:szCs w:val="22"/>
      <w:lang w:eastAsia="pl-PL"/>
    </w:rPr>
  </w:style>
  <w:style w:type="character" w:customStyle="1" w:styleId="WW8Num113z0">
    <w:name w:val="WW8Num11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14z0">
    <w:name w:val="WW8Num114z0"/>
    <w:rPr>
      <w:rFonts w:ascii="Arial" w:hAnsi="Arial" w:cs="Arial"/>
      <w:b w:val="0"/>
      <w:sz w:val="22"/>
      <w:szCs w:val="22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Arial" w:hAnsi="Arial" w:cs="Arial"/>
      <w:color w:val="FF0000"/>
      <w:sz w:val="22"/>
      <w:szCs w:val="22"/>
    </w:rPr>
  </w:style>
  <w:style w:type="character" w:customStyle="1" w:styleId="WW8Num115z1">
    <w:name w:val="WW8Num115z1"/>
    <w:rPr>
      <w:rFonts w:cs="Times New Roman"/>
      <w:b w:val="0"/>
      <w:i w:val="0"/>
      <w:color w:val="000000"/>
      <w:sz w:val="22"/>
      <w:szCs w:val="22"/>
      <w:lang w:eastAsia="pl-PL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b w:val="0"/>
      <w:color w:val="auto"/>
    </w:rPr>
  </w:style>
  <w:style w:type="character" w:customStyle="1" w:styleId="WW8Num118z0">
    <w:name w:val="WW8Num118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8z1">
    <w:name w:val="WW8Num118z1"/>
    <w:rPr>
      <w:rFonts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 w:hint="default"/>
      <w:b w:val="0"/>
      <w:color w:val="000000"/>
      <w:sz w:val="22"/>
      <w:szCs w:val="22"/>
      <w:lang w:eastAsia="pl-PL"/>
    </w:rPr>
  </w:style>
  <w:style w:type="character" w:customStyle="1" w:styleId="WW8Num120z0">
    <w:name w:val="WW8Num120z0"/>
    <w:rPr>
      <w:rFonts w:hint="default"/>
      <w:b w:val="0"/>
      <w:color w:val="auto"/>
      <w:sz w:val="22"/>
      <w:szCs w:val="22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ascii="Arial" w:eastAsia="Times New Roman" w:hAnsi="Arial" w:cs="Arial"/>
      <w:sz w:val="22"/>
      <w:szCs w:val="22"/>
    </w:rPr>
  </w:style>
  <w:style w:type="character" w:customStyle="1" w:styleId="WW8Num122z1">
    <w:name w:val="WW8Num122z1"/>
    <w:rPr>
      <w:rFonts w:hint="default"/>
      <w:sz w:val="22"/>
      <w:szCs w:val="22"/>
    </w:rPr>
  </w:style>
  <w:style w:type="character" w:customStyle="1" w:styleId="WW8Num122z3">
    <w:name w:val="WW8Num122z3"/>
    <w:rPr>
      <w:rFonts w:hint="default"/>
    </w:rPr>
  </w:style>
  <w:style w:type="character" w:customStyle="1" w:styleId="WW8Num123z0">
    <w:name w:val="WW8Num123z0"/>
    <w:rPr>
      <w:rFonts w:ascii="Symbol" w:hAnsi="Symbol" w:cs="Symbol" w:hint="default"/>
      <w:b w:val="0"/>
    </w:rPr>
  </w:style>
  <w:style w:type="character" w:customStyle="1" w:styleId="WW8Num124z0">
    <w:name w:val="WW8Num124z0"/>
    <w:rPr>
      <w:rFonts w:ascii="Symbol" w:hAnsi="Symbol" w:cs="Symbol" w:hint="default"/>
      <w:b w:val="0"/>
    </w:rPr>
  </w:style>
  <w:style w:type="character" w:customStyle="1" w:styleId="WW8Num125z0">
    <w:name w:val="WW8Num125z0"/>
    <w:rPr>
      <w:sz w:val="22"/>
      <w:szCs w:val="22"/>
      <w:lang w:eastAsia="pl-PL"/>
    </w:rPr>
  </w:style>
  <w:style w:type="character" w:customStyle="1" w:styleId="WW8Num126z0">
    <w:name w:val="WW8Num126z0"/>
    <w:rPr>
      <w:rFonts w:ascii="Symbol" w:hAnsi="Symbol" w:cs="Symbol" w:hint="default"/>
      <w:b w:val="0"/>
    </w:rPr>
  </w:style>
  <w:style w:type="character" w:customStyle="1" w:styleId="WW8Num127z0">
    <w:name w:val="WW8Num127z0"/>
    <w:rPr>
      <w:rFonts w:ascii="Symbol" w:hAnsi="Symbol" w:cs="Symbol" w:hint="default"/>
      <w:b w:val="0"/>
      <w:sz w:val="22"/>
      <w:szCs w:val="22"/>
      <w:lang w:eastAsia="pl-PL"/>
    </w:rPr>
  </w:style>
  <w:style w:type="character" w:customStyle="1" w:styleId="WW8Num128z0">
    <w:name w:val="WW8Num128z0"/>
    <w:rPr>
      <w:rFonts w:cs="Arial" w:hint="default"/>
      <w:b w:val="0"/>
      <w:color w:val="auto"/>
      <w:sz w:val="22"/>
      <w:szCs w:val="22"/>
    </w:rPr>
  </w:style>
  <w:style w:type="character" w:customStyle="1" w:styleId="WW8Num128z1">
    <w:name w:val="WW8Num128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28z2">
    <w:name w:val="WW8Num128z2"/>
    <w:rPr>
      <w:rFonts w:hint="default"/>
    </w:rPr>
  </w:style>
  <w:style w:type="character" w:customStyle="1" w:styleId="WW8Num129z0">
    <w:name w:val="WW8Num129z0"/>
    <w:rPr>
      <w:rFonts w:hint="default"/>
      <w:b w:val="0"/>
      <w:bCs/>
      <w:color w:val="auto"/>
      <w:sz w:val="22"/>
      <w:szCs w:val="22"/>
      <w:lang w:eastAsia="pl-PL"/>
    </w:rPr>
  </w:style>
  <w:style w:type="character" w:customStyle="1" w:styleId="WW8Num130z0">
    <w:name w:val="WW8Num130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31z0">
    <w:name w:val="WW8Num131z0"/>
    <w:rPr>
      <w:sz w:val="22"/>
      <w:szCs w:val="22"/>
      <w:lang w:eastAsia="pl-PL"/>
    </w:rPr>
  </w:style>
  <w:style w:type="character" w:customStyle="1" w:styleId="WW8Num132z0">
    <w:name w:val="WW8Num13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3z0">
    <w:name w:val="WW8Num133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3z1">
    <w:name w:val="WW8Num133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4z1">
    <w:name w:val="WW8Num134z1"/>
    <w:rPr>
      <w:rFonts w:ascii="Arial" w:hAnsi="Arial" w:cs="Arial"/>
      <w:b/>
      <w:bCs/>
      <w:sz w:val="22"/>
      <w:szCs w:val="22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hint="default"/>
    </w:rPr>
  </w:style>
  <w:style w:type="character" w:customStyle="1" w:styleId="WW8Num11z5">
    <w:name w:val="WW8Num11z5"/>
    <w:rPr>
      <w:rFonts w:ascii="Arial" w:hAnsi="Arial" w:cs="Arial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8z1">
    <w:name w:val="WW8Num18z1"/>
    <w:rPr>
      <w:rFonts w:hint="default"/>
      <w:sz w:val="22"/>
      <w:szCs w:val="22"/>
    </w:rPr>
  </w:style>
  <w:style w:type="character" w:customStyle="1" w:styleId="WW8Num18z3">
    <w:name w:val="WW8Num18z3"/>
    <w:rPr>
      <w:rFonts w:hint="default"/>
    </w:rPr>
  </w:style>
  <w:style w:type="character" w:customStyle="1" w:styleId="WW8Num29z1">
    <w:name w:val="WW8Num29z1"/>
    <w:rPr>
      <w:rFonts w:hint="default"/>
    </w:rPr>
  </w:style>
  <w:style w:type="character" w:customStyle="1" w:styleId="WW8Num43z1">
    <w:name w:val="WW8Num43z1"/>
    <w:rPr>
      <w:rFonts w:ascii="Arial" w:hAnsi="Arial" w:cs="Arial" w:hint="default"/>
      <w:b w:val="0"/>
      <w:i w:val="0"/>
      <w:sz w:val="22"/>
    </w:rPr>
  </w:style>
  <w:style w:type="character" w:customStyle="1" w:styleId="WW8Num43z3">
    <w:name w:val="WW8Num43z3"/>
    <w:rPr>
      <w:rFonts w:hint="default"/>
      <w:b w:val="0"/>
    </w:rPr>
  </w:style>
  <w:style w:type="character" w:customStyle="1" w:styleId="WW8Num43z4">
    <w:name w:val="WW8Num4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  <w:rPr>
      <w:rFonts w:hint="default"/>
      <w:sz w:val="22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8z1">
    <w:name w:val="WW8Num68z1"/>
    <w:rPr>
      <w:rFonts w:ascii="Arial" w:hAnsi="Arial" w:cs="Arial"/>
      <w:sz w:val="22"/>
      <w:szCs w:val="22"/>
      <w:lang w:eastAsia="ar-SA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1z4">
    <w:name w:val="WW8Num71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7z1">
    <w:name w:val="WW8Num77z1"/>
    <w:rPr>
      <w:rFonts w:hint="default"/>
    </w:rPr>
  </w:style>
  <w:style w:type="character" w:customStyle="1" w:styleId="WW8Num77z2">
    <w:name w:val="WW8Num77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7z4">
    <w:name w:val="WW8Num77z4"/>
    <w:rPr>
      <w:rFonts w:ascii="Symbol" w:hAnsi="Symbol" w:cs="Times New Roman" w:hint="default"/>
    </w:rPr>
  </w:style>
  <w:style w:type="character" w:customStyle="1" w:styleId="WW8Num77z5">
    <w:name w:val="WW8Num77z5"/>
    <w:rPr>
      <w:rFonts w:ascii="Arial" w:hAnsi="Arial" w:cs="Arial" w:hint="default"/>
      <w:sz w:val="22"/>
      <w:szCs w:val="22"/>
    </w:rPr>
  </w:style>
  <w:style w:type="character" w:customStyle="1" w:styleId="WW8Num85z1">
    <w:name w:val="WW8Num85z1"/>
    <w:rPr>
      <w:rFonts w:hint="default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7z1">
    <w:name w:val="WW8Num87z1"/>
    <w:rPr>
      <w:rFonts w:ascii="Arial" w:hAnsi="Arial" w:cs="Arial" w:hint="default"/>
    </w:rPr>
  </w:style>
  <w:style w:type="character" w:customStyle="1" w:styleId="WW8Num87z2">
    <w:name w:val="WW8Num87z2"/>
    <w:rPr>
      <w:rFonts w:hint="default"/>
      <w:b w:val="0"/>
      <w:color w:val="000000"/>
    </w:rPr>
  </w:style>
  <w:style w:type="character" w:customStyle="1" w:styleId="WW8Num87z3">
    <w:name w:val="WW8Num87z3"/>
    <w:rPr>
      <w:rFonts w:hint="default"/>
    </w:rPr>
  </w:style>
  <w:style w:type="character" w:customStyle="1" w:styleId="WW8Num94z1">
    <w:name w:val="WW8Num94z1"/>
    <w:rPr>
      <w:rFonts w:hint="default"/>
      <w:sz w:val="22"/>
      <w:szCs w:val="22"/>
    </w:rPr>
  </w:style>
  <w:style w:type="character" w:customStyle="1" w:styleId="WW8Num94z2">
    <w:name w:val="WW8Num94z2"/>
    <w:rPr>
      <w:rFonts w:hint="default"/>
    </w:rPr>
  </w:style>
  <w:style w:type="character" w:customStyle="1" w:styleId="WW8Num97z1">
    <w:name w:val="WW8Num97z1"/>
    <w:rPr>
      <w:rFonts w:ascii="Arial" w:hAnsi="Arial" w:cs="Arial" w:hint="default"/>
      <w:b w:val="0"/>
      <w:i w:val="0"/>
      <w:sz w:val="22"/>
    </w:rPr>
  </w:style>
  <w:style w:type="character" w:customStyle="1" w:styleId="WW8Num97z3">
    <w:name w:val="WW8Num97z3"/>
    <w:rPr>
      <w:rFonts w:hint="default"/>
      <w:b w:val="0"/>
    </w:rPr>
  </w:style>
  <w:style w:type="character" w:customStyle="1" w:styleId="WW8Num97z4">
    <w:name w:val="WW8Num97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12z1">
    <w:name w:val="WW8Num112z1"/>
    <w:rPr>
      <w:rFonts w:hint="default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1z1">
    <w:name w:val="WW8Num121z1"/>
    <w:rPr>
      <w:rFonts w:hint="default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5z1">
    <w:name w:val="WW8Num125z1"/>
    <w:rPr>
      <w:rFonts w:hint="default"/>
      <w:sz w:val="22"/>
      <w:szCs w:val="22"/>
    </w:rPr>
  </w:style>
  <w:style w:type="character" w:customStyle="1" w:styleId="WW8Num125z3">
    <w:name w:val="WW8Num125z3"/>
    <w:rPr>
      <w:rFonts w:hint="default"/>
    </w:rPr>
  </w:style>
  <w:style w:type="character" w:customStyle="1" w:styleId="WW8Num131z1">
    <w:name w:val="WW8Num131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1z2">
    <w:name w:val="WW8Num131z2"/>
    <w:rPr>
      <w:rFonts w:hint="default"/>
    </w:rPr>
  </w:style>
  <w:style w:type="character" w:customStyle="1" w:styleId="WW8Num135z0">
    <w:name w:val="WW8Num135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6z0">
    <w:name w:val="WW8Num136z0"/>
    <w:rPr>
      <w:rFonts w:cs="Arial"/>
      <w:b/>
      <w:bCs/>
      <w:sz w:val="22"/>
      <w:szCs w:val="22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7z1">
    <w:name w:val="WW8Num137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8z1">
    <w:name w:val="WW8Num138z1"/>
    <w:rPr>
      <w:rFonts w:ascii="Arial" w:hAnsi="Arial" w:cs="Arial"/>
      <w:b/>
      <w:bCs/>
      <w:sz w:val="22"/>
      <w:szCs w:val="22"/>
    </w:rPr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b w:val="0"/>
      <w:color w:val="auto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/>
      <w:b w:val="0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Arial" w:hAnsi="Arial" w:cs="Arial"/>
      <w:b w:val="0"/>
      <w:i w:val="0"/>
      <w:sz w:val="22"/>
      <w:szCs w:val="16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Arial"/>
      <w:b w:val="0"/>
      <w:color w:val="00000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b w:val="0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  <w:rPr>
      <w:rFonts w:ascii="Arial" w:hAnsi="Arial" w:cs="Arial"/>
    </w:rPr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Arial" w:hAnsi="Arial" w:cs="Arial"/>
      <w:b w:val="0"/>
      <w:i w:val="0"/>
      <w:sz w:val="22"/>
      <w:szCs w:val="16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cs="Arial"/>
      <w:b w:val="0"/>
      <w:color w:val="000000"/>
      <w:sz w:val="22"/>
      <w:szCs w:val="22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  <w:rPr>
      <w:rFonts w:ascii="Arial" w:hAnsi="Arial" w:cs="Arial"/>
    </w:rPr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Domylnaczcionkaakapitu2">
    <w:name w:val="Domyślna czcionka akapitu2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  <w:rPr>
      <w:rFonts w:hint="default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hint="default"/>
      <w:sz w:val="22"/>
      <w:szCs w:val="22"/>
    </w:rPr>
  </w:style>
  <w:style w:type="character" w:customStyle="1" w:styleId="WW8Num129z3">
    <w:name w:val="WW8Num129z3"/>
    <w:rPr>
      <w:rFonts w:hint="default"/>
    </w:rPr>
  </w:style>
  <w:style w:type="character" w:customStyle="1" w:styleId="WW8Num135z1">
    <w:name w:val="WW8Num135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5z2">
    <w:name w:val="WW8Num135z2"/>
    <w:rPr>
      <w:rFonts w:hint="default"/>
    </w:rPr>
  </w:style>
  <w:style w:type="character" w:customStyle="1" w:styleId="WW8Num122z2">
    <w:name w:val="WW8Num122z2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5z2">
    <w:name w:val="WW8Num125z2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0z1">
    <w:name w:val="WW8Num130z1"/>
    <w:rPr>
      <w:rFonts w:ascii="Arial" w:hAnsi="Arial" w:cs="Arial"/>
      <w:b/>
      <w:bCs/>
      <w:sz w:val="22"/>
      <w:szCs w:val="22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5z3">
    <w:name w:val="WW8Num135z3"/>
    <w:rPr>
      <w:rFonts w:hint="default"/>
    </w:rPr>
  </w:style>
  <w:style w:type="character" w:customStyle="1" w:styleId="WW8Num154z0">
    <w:name w:val="WW8Num154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Arial" w:hAnsi="Arial" w:cs="Arial"/>
      <w:b w:val="0"/>
      <w:kern w:val="1"/>
      <w:sz w:val="22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Arial" w:hAnsi="Arial" w:cs="Arial"/>
      <w:b w:val="0"/>
      <w:sz w:val="22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Arial" w:hAnsi="Arial" w:cs="Arial"/>
      <w:b w:val="0"/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Arial" w:hAnsi="Arial" w:cs="Arial"/>
      <w:b w:val="0"/>
      <w:kern w:val="1"/>
      <w:sz w:val="22"/>
      <w:szCs w:val="22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Arial" w:hAnsi="Arial" w:cs="Arial"/>
      <w:b w:val="0"/>
      <w:sz w:val="22"/>
      <w:szCs w:val="22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5">
    <w:name w:val="WW8Num13z5"/>
    <w:rPr>
      <w:rFonts w:ascii="Arial" w:hAnsi="Arial" w:cs="Arial" w:hint="default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5">
    <w:name w:val="WW8Num15z5"/>
  </w:style>
  <w:style w:type="character" w:customStyle="1" w:styleId="WW8Num15z6">
    <w:name w:val="WW8Num15z6"/>
    <w:rPr>
      <w:rFonts w:cs="Arial"/>
      <w:sz w:val="22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1">
    <w:name w:val="WW8Num19z1"/>
    <w:rPr>
      <w:rFonts w:hint="default"/>
    </w:rPr>
  </w:style>
  <w:style w:type="character" w:customStyle="1" w:styleId="WW8Num22z1">
    <w:name w:val="WW8Num22z1"/>
    <w:rPr>
      <w:rFonts w:hint="default"/>
      <w:sz w:val="22"/>
      <w:szCs w:val="22"/>
    </w:rPr>
  </w:style>
  <w:style w:type="character" w:customStyle="1" w:styleId="WW8Num22z3">
    <w:name w:val="WW8Num22z3"/>
    <w:rPr>
      <w:rFonts w:hint="default"/>
    </w:rPr>
  </w:style>
  <w:style w:type="character" w:customStyle="1" w:styleId="WW8Num34z1">
    <w:name w:val="WW8Num34z1"/>
    <w:rPr>
      <w:rFonts w:hint="default"/>
    </w:rPr>
  </w:style>
  <w:style w:type="character" w:customStyle="1" w:styleId="WW8Num35z1">
    <w:name w:val="WW8Num35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51z1">
    <w:name w:val="WW8Num51z1"/>
    <w:rPr>
      <w:rFonts w:hint="default"/>
    </w:rPr>
  </w:style>
  <w:style w:type="character" w:customStyle="1" w:styleId="WW8Num53z1">
    <w:name w:val="WW8Num53z1"/>
    <w:rPr>
      <w:rFonts w:ascii="Arial" w:hAnsi="Arial" w:cs="Arial" w:hint="default"/>
      <w:b w:val="0"/>
      <w:i w:val="0"/>
      <w:sz w:val="22"/>
    </w:rPr>
  </w:style>
  <w:style w:type="character" w:customStyle="1" w:styleId="WW8Num53z3">
    <w:name w:val="WW8Num53z3"/>
    <w:rPr>
      <w:rFonts w:hint="default"/>
      <w:b w:val="0"/>
    </w:rPr>
  </w:style>
  <w:style w:type="character" w:customStyle="1" w:styleId="WW8Num53z4">
    <w:name w:val="WW8Num5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6z3">
    <w:name w:val="WW8Num76z3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  <w:rPr>
      <w:rFonts w:hint="default"/>
      <w:sz w:val="22"/>
      <w:szCs w:val="22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8z4">
    <w:name w:val="WW8Num88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6z2">
    <w:name w:val="WW8Num9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6z5">
    <w:name w:val="WW8Num96z5"/>
    <w:rPr>
      <w:rFonts w:ascii="Arial" w:hAnsi="Arial" w:cs="Arial" w:hint="default"/>
      <w:sz w:val="22"/>
      <w:szCs w:val="2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8z1">
    <w:name w:val="WW8Num108z1"/>
    <w:rPr>
      <w:rFonts w:ascii="Arial" w:hAnsi="Arial" w:cs="Arial" w:hint="default"/>
    </w:rPr>
  </w:style>
  <w:style w:type="character" w:customStyle="1" w:styleId="WW8Num108z2">
    <w:name w:val="WW8Num108z2"/>
    <w:rPr>
      <w:rFonts w:hint="default"/>
      <w:b w:val="0"/>
      <w:color w:val="000000"/>
    </w:rPr>
  </w:style>
  <w:style w:type="character" w:customStyle="1" w:styleId="WW8Num108z3">
    <w:name w:val="WW8Num108z3"/>
    <w:rPr>
      <w:rFonts w:hint="default"/>
    </w:rPr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62z0">
    <w:name w:val="WW8Num162z0"/>
    <w:rPr>
      <w:rFonts w:ascii="Arial" w:hAnsi="Arial" w:cs="Arial"/>
      <w:color w:val="FF0000"/>
      <w:sz w:val="22"/>
      <w:szCs w:val="22"/>
    </w:rPr>
  </w:style>
  <w:style w:type="character" w:customStyle="1" w:styleId="WW8Num162z1">
    <w:name w:val="WW8Num162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cs="Arial"/>
      <w:sz w:val="22"/>
      <w:szCs w:val="20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b w:val="0"/>
      <w:color w:val="000000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cs="Arial"/>
      <w:b w:val="0"/>
      <w:i w:val="0"/>
      <w:color w:val="000000"/>
      <w:sz w:val="22"/>
      <w:szCs w:val="22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  <w:b w:val="0"/>
      <w:sz w:val="22"/>
      <w:szCs w:val="22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Arial" w:hAnsi="Arial" w:cs="Arial"/>
      <w:b w:val="0"/>
      <w:sz w:val="22"/>
      <w:szCs w:val="22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Arial" w:hAnsi="Arial" w:cs="Arial"/>
      <w:b w:val="0"/>
      <w:sz w:val="22"/>
      <w:szCs w:val="22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cs="Arial"/>
      <w:i w:val="0"/>
      <w:color w:val="000000"/>
      <w:sz w:val="22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cs="Arial"/>
      <w:b w:val="0"/>
      <w:bCs/>
      <w:iCs/>
      <w:color w:val="000000"/>
      <w:sz w:val="22"/>
      <w:szCs w:val="22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eastAsia="Calibri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Symbol" w:hAnsi="Symbol" w:cs="Symbol"/>
      <w:szCs w:val="2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Arial" w:hAnsi="Arial" w:cs="Arial"/>
      <w:b w:val="0"/>
      <w:bCs/>
      <w:sz w:val="22"/>
      <w:szCs w:val="22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Arial" w:hAnsi="Arial" w:cs="Arial"/>
      <w:b w:val="0"/>
      <w:i w:val="0"/>
      <w:sz w:val="22"/>
      <w:szCs w:val="16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 w:val="0"/>
      <w:kern w:val="1"/>
      <w:sz w:val="22"/>
      <w:szCs w:val="22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color w:val="auto"/>
    </w:rPr>
  </w:style>
  <w:style w:type="character" w:customStyle="1" w:styleId="WW8Num182z0">
    <w:name w:val="WW8Num182z0"/>
    <w:rPr>
      <w:rFonts w:cs="Arial"/>
      <w:b w:val="0"/>
      <w:color w:val="000000"/>
      <w:sz w:val="22"/>
      <w:szCs w:val="22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ascii="Arial" w:hAnsi="Arial" w:cs="Arial"/>
      <w:b w:val="0"/>
      <w:sz w:val="22"/>
      <w:szCs w:val="22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rFonts w:eastAsia="Calibri" w:cs="Arial"/>
      <w:sz w:val="22"/>
      <w:szCs w:val="22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Arial"/>
      <w:b w:val="0"/>
      <w:i w:val="0"/>
      <w:color w:val="000000"/>
      <w:kern w:val="1"/>
      <w:sz w:val="22"/>
      <w:szCs w:val="22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  <w:rPr>
      <w:rFonts w:ascii="Arial" w:hAnsi="Arial" w:cs="Arial"/>
      <w:color w:val="FF0000"/>
      <w:sz w:val="22"/>
      <w:szCs w:val="22"/>
    </w:rPr>
  </w:style>
  <w:style w:type="character" w:customStyle="1" w:styleId="WW8Num188z1">
    <w:name w:val="WW8Num188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ascii="Symbol" w:hAnsi="Symbol" w:cs="Symbol"/>
      <w:b w:val="0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eastAsia="Arial" w:cs="Arial"/>
      <w:b w:val="0"/>
      <w:bCs/>
      <w:color w:val="000000"/>
      <w:w w:val="105"/>
      <w:sz w:val="22"/>
      <w:szCs w:val="22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rFonts w:ascii="Arial" w:eastAsia="TimesNewRomanPSMT" w:hAnsi="Arial" w:cs="Arial"/>
      <w:bCs/>
      <w:sz w:val="22"/>
      <w:szCs w:val="22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cs="Arial"/>
      <w:b w:val="0"/>
      <w:i w:val="0"/>
      <w:color w:val="000000"/>
      <w:sz w:val="22"/>
      <w:szCs w:val="22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ascii="Arial" w:eastAsia="Times New Roman" w:hAnsi="Arial" w:cs="Arial"/>
      <w:iCs/>
      <w:sz w:val="22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cs="Arial"/>
      <w:b w:val="0"/>
      <w:color w:val="000000"/>
      <w:sz w:val="22"/>
      <w:szCs w:val="22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cs="Arial"/>
      <w:sz w:val="22"/>
      <w:szCs w:val="22"/>
    </w:rPr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ascii="Arial" w:hAnsi="Arial" w:cs="Arial"/>
      <w:b w:val="0"/>
      <w:kern w:val="1"/>
      <w:sz w:val="22"/>
      <w:szCs w:val="22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cs="Arial"/>
      <w:sz w:val="22"/>
      <w:szCs w:val="22"/>
    </w:rPr>
  </w:style>
  <w:style w:type="character" w:customStyle="1" w:styleId="WW8Num203z0">
    <w:name w:val="WW8Num203z0"/>
    <w:rPr>
      <w:rFonts w:cs="Arial"/>
      <w:sz w:val="22"/>
      <w:szCs w:val="22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Arial" w:eastAsia="Times New Roman" w:hAnsi="Arial" w:cs="Times New Roman"/>
      <w:b w:val="0"/>
      <w:color w:val="000000"/>
      <w:sz w:val="22"/>
      <w:szCs w:val="20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cs="Arial"/>
      <w:b w:val="0"/>
      <w:bCs/>
      <w:i w:val="0"/>
      <w:sz w:val="22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  <w:rPr>
      <w:rFonts w:cs="Arial"/>
      <w:sz w:val="22"/>
      <w:szCs w:val="22"/>
    </w:rPr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i w:val="0"/>
      <w:color w:val="000000"/>
      <w:sz w:val="22"/>
      <w:szCs w:val="22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  <w:rPr>
      <w:rFonts w:cs="Arial"/>
      <w:b w:val="0"/>
      <w:color w:val="auto"/>
      <w:sz w:val="22"/>
      <w:szCs w:val="22"/>
    </w:rPr>
  </w:style>
  <w:style w:type="character" w:customStyle="1" w:styleId="WW8Num212z1">
    <w:name w:val="WW8Num212z1"/>
    <w:rPr>
      <w:rFonts w:hint="default"/>
    </w:rPr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213z1">
    <w:name w:val="WW8Num213z1"/>
    <w:rPr>
      <w:rFonts w:ascii="Courier New" w:hAnsi="Courier New" w:cs="Courier New" w:hint="default"/>
    </w:rPr>
  </w:style>
  <w:style w:type="character" w:customStyle="1" w:styleId="WW8Num213z2">
    <w:name w:val="WW8Num213z2"/>
    <w:rPr>
      <w:rFonts w:ascii="Wingdings" w:hAnsi="Wingdings" w:cs="Wingdings" w:hint="default"/>
    </w:rPr>
  </w:style>
  <w:style w:type="character" w:customStyle="1" w:styleId="WW8Num213z3">
    <w:name w:val="WW8Num213z3"/>
    <w:rPr>
      <w:rFonts w:ascii="Symbol" w:hAnsi="Symbol" w:cs="Symbol" w:hint="default"/>
    </w:rPr>
  </w:style>
  <w:style w:type="character" w:customStyle="1" w:styleId="WW8Num214z0">
    <w:name w:val="WW8Num214z0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  <w:rPr>
      <w:rFonts w:ascii="Arial" w:hAnsi="Arial" w:cs="Arial"/>
      <w:b/>
      <w:iCs/>
      <w:color w:val="000000"/>
      <w:kern w:val="1"/>
      <w:sz w:val="22"/>
      <w:szCs w:val="22"/>
    </w:rPr>
  </w:style>
  <w:style w:type="character" w:customStyle="1" w:styleId="WW8Num215z1">
    <w:name w:val="WW8Num215z1"/>
    <w:rPr>
      <w:rFonts w:ascii="Arial" w:hAnsi="Arial" w:cs="Arial"/>
      <w:b/>
      <w:bCs/>
      <w:sz w:val="22"/>
      <w:szCs w:val="22"/>
    </w:rPr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cs="Arial"/>
      <w:i w:val="0"/>
      <w:iCs/>
      <w:sz w:val="22"/>
      <w:szCs w:val="22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ascii="Arial" w:eastAsia="Lucida Sans Unicode" w:hAnsi="Arial" w:cs="Arial"/>
      <w:b w:val="0"/>
      <w:color w:val="000000"/>
      <w:kern w:val="1"/>
      <w:sz w:val="22"/>
      <w:szCs w:val="22"/>
    </w:rPr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hint="default"/>
      <w:b w:val="0"/>
      <w:color w:val="auto"/>
      <w:sz w:val="22"/>
      <w:szCs w:val="22"/>
    </w:rPr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  <w:rPr>
      <w:rFonts w:hint="default"/>
    </w:rPr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Arial" w:hAnsi="Arial" w:cs="Arial"/>
      <w:b w:val="0"/>
      <w:i w:val="0"/>
      <w:color w:val="0F0F0F"/>
      <w:w w:val="111"/>
      <w:position w:val="0"/>
      <w:sz w:val="22"/>
      <w:szCs w:val="21"/>
      <w:vertAlign w:val="baseline"/>
    </w:rPr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  <w:rPr>
      <w:rFonts w:ascii="Arial" w:eastAsia="Times New Roman" w:hAnsi="Arial" w:cs="Arial"/>
      <w:sz w:val="22"/>
      <w:szCs w:val="22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  <w:color w:val="000000"/>
      <w:sz w:val="20"/>
    </w:rPr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cs="Arial"/>
      <w:b w:val="0"/>
      <w:color w:val="000000"/>
      <w:sz w:val="22"/>
      <w:szCs w:val="22"/>
    </w:rPr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  <w:rPr>
      <w:rFonts w:eastAsia="Calibri" w:cs="Arial"/>
      <w:b w:val="0"/>
      <w:sz w:val="22"/>
      <w:szCs w:val="22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Symbol" w:hAnsi="Symbol" w:cs="Symbol"/>
      <w:b w:val="0"/>
      <w:color w:val="000000"/>
      <w:sz w:val="22"/>
      <w:szCs w:val="22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ascii="Times New Roman" w:hAnsi="Times New Roman" w:cs="Times New Roman"/>
      <w:sz w:val="18"/>
      <w:szCs w:val="22"/>
    </w:rPr>
  </w:style>
  <w:style w:type="character" w:customStyle="1" w:styleId="WW8Num229z1">
    <w:name w:val="WW8Num229z1"/>
  </w:style>
  <w:style w:type="character" w:customStyle="1" w:styleId="WW8Num229z2">
    <w:name w:val="WW8Num229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29z3">
    <w:name w:val="WW8Num229z3"/>
  </w:style>
  <w:style w:type="character" w:customStyle="1" w:styleId="WW8Num229z4">
    <w:name w:val="WW8Num229z4"/>
    <w:rPr>
      <w:rFonts w:ascii="Symbol" w:hAnsi="Symbol" w:cs="Times New Roman"/>
    </w:rPr>
  </w:style>
  <w:style w:type="character" w:customStyle="1" w:styleId="WW8Num229z5">
    <w:name w:val="WW8Num229z5"/>
    <w:rPr>
      <w:rFonts w:ascii="Arial" w:hAnsi="Arial" w:cs="Arial"/>
      <w:sz w:val="22"/>
      <w:szCs w:val="22"/>
    </w:rPr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ascii="Symbol" w:hAnsi="Symbol" w:cs="Symbol"/>
      <w:b w:val="0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cs="Arial"/>
      <w:b/>
      <w:color w:val="0000FF"/>
      <w:sz w:val="28"/>
      <w:szCs w:val="28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cs="Arial"/>
      <w:bCs/>
      <w:sz w:val="22"/>
      <w:szCs w:val="22"/>
    </w:rPr>
  </w:style>
  <w:style w:type="character" w:customStyle="1" w:styleId="WW8Num236z1">
    <w:name w:val="WW8Num236z1"/>
    <w:rPr>
      <w:rFonts w:ascii="Arial" w:hAnsi="Arial" w:cs="Arial"/>
      <w:b w:val="0"/>
      <w:i w:val="0"/>
      <w:sz w:val="22"/>
    </w:rPr>
  </w:style>
  <w:style w:type="character" w:customStyle="1" w:styleId="WW8Num236z3">
    <w:name w:val="WW8Num236z3"/>
    <w:rPr>
      <w:b w:val="0"/>
    </w:rPr>
  </w:style>
  <w:style w:type="character" w:customStyle="1" w:styleId="WW8Num236z4">
    <w:name w:val="WW8Num23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7z0">
    <w:name w:val="WW8Num237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  <w:rPr>
      <w:color w:val="FF0000"/>
      <w:sz w:val="22"/>
      <w:szCs w:val="22"/>
    </w:rPr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Arial" w:hAnsi="Arial" w:cs="Arial"/>
      <w:b w:val="0"/>
      <w:i w:val="0"/>
      <w:position w:val="0"/>
      <w:sz w:val="22"/>
      <w:vertAlign w:val="baseline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ascii="Arial" w:eastAsia="Times New Roman" w:hAnsi="Arial" w:cs="Arial"/>
      <w:sz w:val="22"/>
      <w:szCs w:val="22"/>
    </w:rPr>
  </w:style>
  <w:style w:type="character" w:customStyle="1" w:styleId="WW8Num243z1">
    <w:name w:val="WW8Num243z1"/>
    <w:rPr>
      <w:rFonts w:hint="default"/>
      <w:sz w:val="22"/>
      <w:szCs w:val="22"/>
    </w:rPr>
  </w:style>
  <w:style w:type="character" w:customStyle="1" w:styleId="WW8Num243z3">
    <w:name w:val="WW8Num243z3"/>
    <w:rPr>
      <w:rFonts w:hint="default"/>
    </w:rPr>
  </w:style>
  <w:style w:type="character" w:customStyle="1" w:styleId="WW8Num244z0">
    <w:name w:val="WW8Num24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  <w:rPr>
      <w:sz w:val="28"/>
      <w:szCs w:val="28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color w:val="000000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  <w:rPr>
      <w:rFonts w:ascii="Symbol" w:hAnsi="Symbol" w:cs="Symbol" w:hint="default"/>
      <w:b w:val="0"/>
    </w:rPr>
  </w:style>
  <w:style w:type="character" w:customStyle="1" w:styleId="WW8Num251z1">
    <w:name w:val="WW8Num251z1"/>
    <w:rPr>
      <w:rFonts w:ascii="Courier New" w:hAnsi="Courier New" w:cs="Courier New" w:hint="default"/>
    </w:rPr>
  </w:style>
  <w:style w:type="character" w:customStyle="1" w:styleId="WW8Num251z2">
    <w:name w:val="WW8Num251z2"/>
    <w:rPr>
      <w:rFonts w:ascii="Wingdings" w:hAnsi="Wingdings" w:cs="Wingdings" w:hint="default"/>
    </w:rPr>
  </w:style>
  <w:style w:type="character" w:customStyle="1" w:styleId="WW8Num251z3">
    <w:name w:val="WW8Num251z3"/>
    <w:rPr>
      <w:rFonts w:ascii="Symbol" w:hAnsi="Symbol" w:cs="Symbol" w:hint="default"/>
    </w:rPr>
  </w:style>
  <w:style w:type="character" w:customStyle="1" w:styleId="WW8Num252z0">
    <w:name w:val="WW8Num252z0"/>
    <w:rPr>
      <w:rFonts w:ascii="Symbol" w:hAnsi="Symbol" w:cs="Symbol"/>
      <w:b w:val="0"/>
      <w:sz w:val="22"/>
      <w:szCs w:val="22"/>
    </w:rPr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rFonts w:ascii="Symbol" w:hAnsi="Symbol" w:cs="Symbol" w:hint="default"/>
      <w:b w:val="0"/>
    </w:rPr>
  </w:style>
  <w:style w:type="character" w:customStyle="1" w:styleId="WW8Num253z1">
    <w:name w:val="WW8Num253z1"/>
    <w:rPr>
      <w:rFonts w:ascii="Courier New" w:hAnsi="Courier New" w:cs="Courier New" w:hint="default"/>
    </w:rPr>
  </w:style>
  <w:style w:type="character" w:customStyle="1" w:styleId="WW8Num253z2">
    <w:name w:val="WW8Num253z2"/>
    <w:rPr>
      <w:rFonts w:ascii="Wingdings" w:hAnsi="Wingdings" w:cs="Wingdings" w:hint="default"/>
    </w:rPr>
  </w:style>
  <w:style w:type="character" w:customStyle="1" w:styleId="WW8Num253z3">
    <w:name w:val="WW8Num253z3"/>
    <w:rPr>
      <w:rFonts w:ascii="Symbol" w:hAnsi="Symbol" w:cs="Symbol" w:hint="default"/>
    </w:rPr>
  </w:style>
  <w:style w:type="character" w:customStyle="1" w:styleId="WW8Num254z0">
    <w:name w:val="WW8Num254z0"/>
    <w:rPr>
      <w:b w:val="0"/>
    </w:rPr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  <w:rPr>
      <w:b w:val="0"/>
    </w:rPr>
  </w:style>
  <w:style w:type="character" w:customStyle="1" w:styleId="WW8Num257z1">
    <w:name w:val="WW8Num257z1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  <w:rPr>
      <w:rFonts w:ascii="Arial" w:hAnsi="Arial" w:cs="Arial"/>
    </w:rPr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  <w:rPr>
      <w:rFonts w:ascii="Arial" w:hAnsi="Arial" w:cs="Arial"/>
      <w:b w:val="0"/>
      <w:sz w:val="22"/>
      <w:szCs w:val="22"/>
    </w:rPr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  <w:rPr>
      <w:rFonts w:ascii="Arial" w:hAnsi="Arial" w:cs="Arial"/>
      <w:b w:val="0"/>
      <w:color w:val="000000"/>
      <w:sz w:val="22"/>
      <w:szCs w:val="22"/>
    </w:rPr>
  </w:style>
  <w:style w:type="character" w:customStyle="1" w:styleId="WW8Num260z1">
    <w:name w:val="WW8Num260z1"/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0">
    <w:name w:val="WW8Num261z0"/>
    <w:rPr>
      <w:rFonts w:cs="Arial" w:hint="default"/>
      <w:sz w:val="22"/>
      <w:szCs w:val="22"/>
    </w:rPr>
  </w:style>
  <w:style w:type="character" w:customStyle="1" w:styleId="WW8Num262z0">
    <w:name w:val="WW8Num262z0"/>
    <w:rPr>
      <w:rFonts w:eastAsia="Calibri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sz w:val="22"/>
      <w:szCs w:val="22"/>
    </w:rPr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ascii="Arial" w:hAnsi="Arial" w:cs="Arial"/>
      <w:sz w:val="22"/>
      <w:szCs w:val="22"/>
    </w:rPr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0">
    <w:name w:val="WW8Num265z0"/>
    <w:rPr>
      <w:rFonts w:ascii="Symbol" w:hAnsi="Symbol" w:cs="Symbol" w:hint="default"/>
      <w:b w:val="0"/>
    </w:rPr>
  </w:style>
  <w:style w:type="character" w:customStyle="1" w:styleId="WW8Num265z1">
    <w:name w:val="WW8Num265z1"/>
    <w:rPr>
      <w:rFonts w:ascii="Courier New" w:hAnsi="Courier New" w:cs="Courier New" w:hint="default"/>
    </w:rPr>
  </w:style>
  <w:style w:type="character" w:customStyle="1" w:styleId="WW8Num265z2">
    <w:name w:val="WW8Num265z2"/>
    <w:rPr>
      <w:rFonts w:ascii="Wingdings" w:hAnsi="Wingdings" w:cs="Wingdings" w:hint="default"/>
    </w:rPr>
  </w:style>
  <w:style w:type="character" w:customStyle="1" w:styleId="WW8Num265z3">
    <w:name w:val="WW8Num265z3"/>
    <w:rPr>
      <w:rFonts w:ascii="Symbol" w:hAnsi="Symbol" w:cs="Symbol" w:hint="default"/>
    </w:rPr>
  </w:style>
  <w:style w:type="character" w:customStyle="1" w:styleId="WW8Num266z0">
    <w:name w:val="WW8Num266z0"/>
  </w:style>
  <w:style w:type="character" w:customStyle="1" w:styleId="WW8Num266z1">
    <w:name w:val="WW8Num266z1"/>
    <w:rPr>
      <w:rFonts w:ascii="Arial" w:hAnsi="Arial" w:cs="Arial"/>
      <w:b w:val="0"/>
      <w:i w:val="0"/>
      <w:sz w:val="22"/>
    </w:rPr>
  </w:style>
  <w:style w:type="character" w:customStyle="1" w:styleId="WW8Num266z3">
    <w:name w:val="WW8Num266z3"/>
    <w:rPr>
      <w:b w:val="0"/>
    </w:rPr>
  </w:style>
  <w:style w:type="character" w:customStyle="1" w:styleId="WW8Num266z4">
    <w:name w:val="WW8Num26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66z5">
    <w:name w:val="WW8Num266z5"/>
  </w:style>
  <w:style w:type="character" w:customStyle="1" w:styleId="WW8Num266z6">
    <w:name w:val="WW8Num266z6"/>
    <w:rPr>
      <w:rFonts w:cs="Arial"/>
      <w:sz w:val="22"/>
    </w:rPr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0">
    <w:name w:val="WW8Num267z0"/>
    <w:rPr>
      <w:rFonts w:ascii="Symbol" w:hAnsi="Symbol" w:cs="Symbol" w:hint="default"/>
      <w:b w:val="0"/>
      <w:sz w:val="22"/>
      <w:szCs w:val="22"/>
    </w:rPr>
  </w:style>
  <w:style w:type="character" w:customStyle="1" w:styleId="WW8Num267z1">
    <w:name w:val="WW8Num267z1"/>
    <w:rPr>
      <w:rFonts w:ascii="Courier New" w:hAnsi="Courier New" w:cs="Courier New" w:hint="default"/>
    </w:rPr>
  </w:style>
  <w:style w:type="character" w:customStyle="1" w:styleId="WW8Num267z2">
    <w:name w:val="WW8Num267z2"/>
    <w:rPr>
      <w:rFonts w:ascii="Wingdings" w:hAnsi="Wingdings" w:cs="Wingdings" w:hint="default"/>
    </w:rPr>
  </w:style>
  <w:style w:type="character" w:customStyle="1" w:styleId="WW8Num267z3">
    <w:name w:val="WW8Num267z3"/>
    <w:rPr>
      <w:rFonts w:ascii="Symbol" w:hAnsi="Symbol" w:cs="Symbol" w:hint="default"/>
    </w:rPr>
  </w:style>
  <w:style w:type="character" w:customStyle="1" w:styleId="WW8Num268z0">
    <w:name w:val="WW8Num268z0"/>
    <w:rPr>
      <w:rFonts w:ascii="Symbol" w:hAnsi="Symbol" w:cs="Symbol"/>
      <w:color w:val="FF0000"/>
      <w:kern w:val="1"/>
      <w:sz w:val="22"/>
      <w:szCs w:val="22"/>
    </w:rPr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0">
    <w:name w:val="WW8Num269z0"/>
    <w:rPr>
      <w:rFonts w:ascii="Arial" w:hAnsi="Arial" w:cs="Symbol"/>
      <w:color w:val="FF0000"/>
      <w:kern w:val="1"/>
      <w:sz w:val="22"/>
      <w:szCs w:val="22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  <w:rPr>
      <w:rFonts w:cs="Arial"/>
      <w:b w:val="0"/>
      <w:bCs/>
      <w:sz w:val="22"/>
      <w:szCs w:val="22"/>
    </w:rPr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0">
    <w:name w:val="WW8Num271z0"/>
    <w:rPr>
      <w:rFonts w:cs="Arial"/>
      <w:b/>
      <w:bCs/>
      <w:iCs/>
      <w:sz w:val="22"/>
      <w:szCs w:val="22"/>
    </w:rPr>
  </w:style>
  <w:style w:type="character" w:customStyle="1" w:styleId="WW8Num271z1">
    <w:name w:val="WW8Num271z1"/>
  </w:style>
  <w:style w:type="character" w:customStyle="1" w:styleId="WW8Num271z2">
    <w:name w:val="WW8Num271z2"/>
  </w:style>
  <w:style w:type="character" w:customStyle="1" w:styleId="WW8Num271z3">
    <w:name w:val="WW8Num271z3"/>
  </w:style>
  <w:style w:type="character" w:customStyle="1" w:styleId="WW8Num271z4">
    <w:name w:val="WW8Num271z4"/>
  </w:style>
  <w:style w:type="character" w:customStyle="1" w:styleId="WW8Num271z5">
    <w:name w:val="WW8Num271z5"/>
  </w:style>
  <w:style w:type="character" w:customStyle="1" w:styleId="WW8Num271z6">
    <w:name w:val="WW8Num271z6"/>
  </w:style>
  <w:style w:type="character" w:customStyle="1" w:styleId="WW8Num271z7">
    <w:name w:val="WW8Num271z7"/>
  </w:style>
  <w:style w:type="character" w:customStyle="1" w:styleId="WW8Num271z8">
    <w:name w:val="WW8Num271z8"/>
  </w:style>
  <w:style w:type="character" w:customStyle="1" w:styleId="WW8Num272z0">
    <w:name w:val="WW8Num272z0"/>
    <w:rPr>
      <w:rFonts w:cs="Arial" w:hint="default"/>
      <w:b w:val="0"/>
      <w:color w:val="auto"/>
      <w:sz w:val="22"/>
      <w:szCs w:val="22"/>
    </w:rPr>
  </w:style>
  <w:style w:type="character" w:customStyle="1" w:styleId="WW8Num272z1">
    <w:name w:val="WW8Num272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72z2">
    <w:name w:val="WW8Num272z2"/>
    <w:rPr>
      <w:rFonts w:hint="default"/>
    </w:rPr>
  </w:style>
  <w:style w:type="character" w:customStyle="1" w:styleId="WW8Num273z0">
    <w:name w:val="WW8Num273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ascii="Symbol" w:hAnsi="Symbol" w:cs="Symbol"/>
      <w:b w:val="0"/>
      <w:sz w:val="22"/>
      <w:szCs w:val="22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  <w:rPr>
      <w:rFonts w:hint="default"/>
      <w:b w:val="0"/>
      <w:bCs/>
      <w:color w:val="auto"/>
      <w:sz w:val="22"/>
      <w:szCs w:val="22"/>
    </w:rPr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  <w:rPr>
      <w:rFonts w:hint="default"/>
    </w:rPr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  <w:rPr>
      <w:rFonts w:eastAsia="Calibri" w:cs="Arial"/>
      <w:sz w:val="22"/>
      <w:szCs w:val="22"/>
    </w:rPr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ascii="Arial" w:eastAsia="Times New Roman" w:hAnsi="Arial" w:cs="Arial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  <w:rPr>
      <w:rFonts w:ascii="Arial" w:hAnsi="Arial" w:cs="Arial"/>
      <w:sz w:val="22"/>
      <w:szCs w:val="22"/>
    </w:rPr>
  </w:style>
  <w:style w:type="character" w:customStyle="1" w:styleId="WW8Num280z1">
    <w:name w:val="WW8Num280z1"/>
    <w:rPr>
      <w:rFonts w:ascii="Arial" w:hAnsi="Arial" w:cs="Arial"/>
      <w:b w:val="0"/>
      <w:i w:val="0"/>
      <w:sz w:val="22"/>
    </w:rPr>
  </w:style>
  <w:style w:type="character" w:customStyle="1" w:styleId="WW8Num280z3">
    <w:name w:val="WW8Num280z3"/>
    <w:rPr>
      <w:b w:val="0"/>
    </w:rPr>
  </w:style>
  <w:style w:type="character" w:customStyle="1" w:styleId="WW8Num280z4">
    <w:name w:val="WW8Num280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1z0">
    <w:name w:val="WW8Num281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2z0">
    <w:name w:val="WW8Num28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3z1">
    <w:name w:val="WW8Num283z1"/>
  </w:style>
  <w:style w:type="character" w:customStyle="1" w:styleId="WW8Num283z2">
    <w:name w:val="WW8Num283z2"/>
  </w:style>
  <w:style w:type="character" w:customStyle="1" w:styleId="WW8Num283z3">
    <w:name w:val="WW8Num283z3"/>
  </w:style>
  <w:style w:type="character" w:customStyle="1" w:styleId="WW8Num283z4">
    <w:name w:val="WW8Num283z4"/>
  </w:style>
  <w:style w:type="character" w:customStyle="1" w:styleId="WW8Num283z5">
    <w:name w:val="WW8Num283z5"/>
  </w:style>
  <w:style w:type="character" w:customStyle="1" w:styleId="WW8Num283z6">
    <w:name w:val="WW8Num283z6"/>
  </w:style>
  <w:style w:type="character" w:customStyle="1" w:styleId="WW8Num283z7">
    <w:name w:val="WW8Num283z7"/>
  </w:style>
  <w:style w:type="character" w:customStyle="1" w:styleId="WW8Num283z8">
    <w:name w:val="WW8Num283z8"/>
  </w:style>
  <w:style w:type="character" w:customStyle="1" w:styleId="WW8Num284z0">
    <w:name w:val="WW8Num284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84z1">
    <w:name w:val="WW8Num284z1"/>
  </w:style>
  <w:style w:type="character" w:customStyle="1" w:styleId="WW8Num284z2">
    <w:name w:val="WW8Num284z2"/>
  </w:style>
  <w:style w:type="character" w:customStyle="1" w:styleId="WW8Num284z3">
    <w:name w:val="WW8Num284z3"/>
  </w:style>
  <w:style w:type="character" w:customStyle="1" w:styleId="WW8Num284z4">
    <w:name w:val="WW8Num284z4"/>
  </w:style>
  <w:style w:type="character" w:customStyle="1" w:styleId="WW8Num284z5">
    <w:name w:val="WW8Num284z5"/>
  </w:style>
  <w:style w:type="character" w:customStyle="1" w:styleId="WW8Num284z6">
    <w:name w:val="WW8Num284z6"/>
  </w:style>
  <w:style w:type="character" w:customStyle="1" w:styleId="WW8Num284z7">
    <w:name w:val="WW8Num284z7"/>
  </w:style>
  <w:style w:type="character" w:customStyle="1" w:styleId="WW8Num284z8">
    <w:name w:val="WW8Num284z8"/>
  </w:style>
  <w:style w:type="character" w:customStyle="1" w:styleId="WW8Num285z0">
    <w:name w:val="WW8Num285z0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rFonts w:cs="Arial"/>
      <w:b w:val="0"/>
      <w:sz w:val="22"/>
    </w:rPr>
  </w:style>
  <w:style w:type="character" w:customStyle="1" w:styleId="WW8Num286z1">
    <w:name w:val="WW8Num286z1"/>
  </w:style>
  <w:style w:type="character" w:customStyle="1" w:styleId="WW8Num286z2">
    <w:name w:val="WW8Num286z2"/>
  </w:style>
  <w:style w:type="character" w:customStyle="1" w:styleId="WW8Num286z3">
    <w:name w:val="WW8Num286z3"/>
  </w:style>
  <w:style w:type="character" w:customStyle="1" w:styleId="WW8Num286z4">
    <w:name w:val="WW8Num286z4"/>
  </w:style>
  <w:style w:type="character" w:customStyle="1" w:styleId="WW8Num286z5">
    <w:name w:val="WW8Num286z5"/>
  </w:style>
  <w:style w:type="character" w:customStyle="1" w:styleId="WW8Num286z6">
    <w:name w:val="WW8Num286z6"/>
  </w:style>
  <w:style w:type="character" w:customStyle="1" w:styleId="WW8Num286z7">
    <w:name w:val="WW8Num286z7"/>
  </w:style>
  <w:style w:type="character" w:customStyle="1" w:styleId="WW8Num286z8">
    <w:name w:val="WW8Num286z8"/>
  </w:style>
  <w:style w:type="character" w:customStyle="1" w:styleId="WW8Num287z0">
    <w:name w:val="WW8Num287z0"/>
    <w:rPr>
      <w:sz w:val="22"/>
      <w:szCs w:val="22"/>
    </w:rPr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cs="Arial"/>
      <w:sz w:val="22"/>
      <w:szCs w:val="22"/>
    </w:rPr>
  </w:style>
  <w:style w:type="character" w:customStyle="1" w:styleId="WW8Num291z0">
    <w:name w:val="WW8Num291z0"/>
    <w:rPr>
      <w:b w:val="0"/>
      <w:color w:val="000000"/>
      <w:w w:val="105"/>
      <w:sz w:val="22"/>
      <w:szCs w:val="22"/>
    </w:rPr>
  </w:style>
  <w:style w:type="character" w:customStyle="1" w:styleId="WW8Num291z1">
    <w:name w:val="WW8Num291z1"/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rFonts w:ascii="Symbol" w:hAnsi="Symbol" w:cs="Symbol"/>
      <w:b w:val="0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cs="Arial" w:hint="default"/>
      <w:b w:val="0"/>
      <w:i w:val="0"/>
      <w:color w:val="auto"/>
      <w:sz w:val="22"/>
      <w:szCs w:val="22"/>
    </w:rPr>
  </w:style>
  <w:style w:type="character" w:customStyle="1" w:styleId="WW8Num294z0">
    <w:name w:val="WW8Num294z0"/>
    <w:rPr>
      <w:rFonts w:cs="Arial"/>
      <w:sz w:val="22"/>
      <w:szCs w:val="22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hAnsi="Arial" w:cs="Arial"/>
      <w:b w:val="0"/>
      <w:i w:val="0"/>
      <w:color w:val="000000"/>
      <w:w w:val="105"/>
      <w:sz w:val="22"/>
      <w:szCs w:val="16"/>
    </w:rPr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cs="Arial"/>
      <w:bCs/>
      <w:sz w:val="22"/>
      <w:szCs w:val="22"/>
    </w:rPr>
  </w:style>
  <w:style w:type="character" w:customStyle="1" w:styleId="WW8Num296z1">
    <w:name w:val="WW8Num296z1"/>
  </w:style>
  <w:style w:type="character" w:customStyle="1" w:styleId="WW8Num296z2">
    <w:name w:val="WW8Num296z2"/>
  </w:style>
  <w:style w:type="character" w:customStyle="1" w:styleId="WW8Num296z3">
    <w:name w:val="WW8Num296z3"/>
  </w:style>
  <w:style w:type="character" w:customStyle="1" w:styleId="WW8Num296z4">
    <w:name w:val="WW8Num296z4"/>
  </w:style>
  <w:style w:type="character" w:customStyle="1" w:styleId="WW8Num296z5">
    <w:name w:val="WW8Num296z5"/>
  </w:style>
  <w:style w:type="character" w:customStyle="1" w:styleId="WW8Num296z6">
    <w:name w:val="WW8Num296z6"/>
  </w:style>
  <w:style w:type="character" w:customStyle="1" w:styleId="WW8Num296z7">
    <w:name w:val="WW8Num296z7"/>
  </w:style>
  <w:style w:type="character" w:customStyle="1" w:styleId="WW8Num296z8">
    <w:name w:val="WW8Num296z8"/>
  </w:style>
  <w:style w:type="character" w:customStyle="1" w:styleId="WW8Num297z0">
    <w:name w:val="WW8Num297z0"/>
    <w:rPr>
      <w:rFonts w:cs="Arial"/>
      <w:sz w:val="22"/>
      <w:szCs w:val="22"/>
    </w:rPr>
  </w:style>
  <w:style w:type="character" w:customStyle="1" w:styleId="WW8Num297z1">
    <w:name w:val="WW8Num297z1"/>
  </w:style>
  <w:style w:type="character" w:customStyle="1" w:styleId="WW8Num297z2">
    <w:name w:val="WW8Num297z2"/>
  </w:style>
  <w:style w:type="character" w:customStyle="1" w:styleId="WW8Num297z3">
    <w:name w:val="WW8Num297z3"/>
  </w:style>
  <w:style w:type="character" w:customStyle="1" w:styleId="WW8Num297z4">
    <w:name w:val="WW8Num297z4"/>
  </w:style>
  <w:style w:type="character" w:customStyle="1" w:styleId="WW8Num297z5">
    <w:name w:val="WW8Num297z5"/>
  </w:style>
  <w:style w:type="character" w:customStyle="1" w:styleId="WW8Num297z6">
    <w:name w:val="WW8Num297z6"/>
  </w:style>
  <w:style w:type="character" w:customStyle="1" w:styleId="WW8Num297z7">
    <w:name w:val="WW8Num297z7"/>
  </w:style>
  <w:style w:type="character" w:customStyle="1" w:styleId="WW8Num297z8">
    <w:name w:val="WW8Num297z8"/>
  </w:style>
  <w:style w:type="character" w:customStyle="1" w:styleId="WW8Num298z0">
    <w:name w:val="WW8Num298z0"/>
    <w:rPr>
      <w:rFonts w:cs="Arial"/>
      <w:b/>
      <w:bCs/>
      <w:sz w:val="22"/>
      <w:szCs w:val="22"/>
    </w:rPr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0z0">
    <w:name w:val="WW8Num300z0"/>
    <w:rPr>
      <w:b w:val="0"/>
      <w:color w:val="000000"/>
    </w:rPr>
  </w:style>
  <w:style w:type="character" w:customStyle="1" w:styleId="WW8Num300z1">
    <w:name w:val="WW8Num300z1"/>
    <w:rPr>
      <w:rFonts w:ascii="Arial" w:hAnsi="Arial" w:cs="Arial"/>
    </w:rPr>
  </w:style>
  <w:style w:type="character" w:customStyle="1" w:styleId="WW8Num300z3">
    <w:name w:val="WW8Num300z3"/>
    <w:rPr>
      <w:w w:val="105"/>
      <w:sz w:val="22"/>
      <w:szCs w:val="22"/>
    </w:rPr>
  </w:style>
  <w:style w:type="character" w:customStyle="1" w:styleId="WW8Num301z0">
    <w:name w:val="WW8Num301z0"/>
    <w:rPr>
      <w:b w:val="0"/>
      <w:color w:val="000000"/>
    </w:rPr>
  </w:style>
  <w:style w:type="character" w:customStyle="1" w:styleId="WW8Num301z1">
    <w:name w:val="WW8Num301z1"/>
    <w:rPr>
      <w:rFonts w:ascii="Arial" w:hAnsi="Arial" w:cs="Arial"/>
    </w:rPr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  <w:rPr>
      <w:rFonts w:ascii="Wingdings" w:hAnsi="Wingdings" w:cs="Wingdings"/>
      <w:color w:val="000000"/>
    </w:rPr>
  </w:style>
  <w:style w:type="character" w:customStyle="1" w:styleId="WW8Num302z1">
    <w:name w:val="WW8Num302z1"/>
  </w:style>
  <w:style w:type="character" w:customStyle="1" w:styleId="WW8Num302z2">
    <w:name w:val="WW8Num302z2"/>
  </w:style>
  <w:style w:type="character" w:customStyle="1" w:styleId="WW8Num302z3">
    <w:name w:val="WW8Num302z3"/>
  </w:style>
  <w:style w:type="character" w:customStyle="1" w:styleId="WW8Num302z4">
    <w:name w:val="WW8Num302z4"/>
  </w:style>
  <w:style w:type="character" w:customStyle="1" w:styleId="WW8Num302z5">
    <w:name w:val="WW8Num302z5"/>
  </w:style>
  <w:style w:type="character" w:customStyle="1" w:styleId="WW8Num302z6">
    <w:name w:val="WW8Num302z6"/>
  </w:style>
  <w:style w:type="character" w:customStyle="1" w:styleId="WW8Num302z7">
    <w:name w:val="WW8Num302z7"/>
  </w:style>
  <w:style w:type="character" w:customStyle="1" w:styleId="WW8Num302z8">
    <w:name w:val="WW8Num302z8"/>
  </w:style>
  <w:style w:type="character" w:customStyle="1" w:styleId="WW8Num303z0">
    <w:name w:val="WW8Num303z0"/>
    <w:rPr>
      <w:rFonts w:cs="Arial"/>
      <w:b w:val="0"/>
      <w:color w:val="000000"/>
      <w:sz w:val="22"/>
      <w:szCs w:val="22"/>
    </w:rPr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  <w:rPr>
      <w:rFonts w:eastAsia="Calibri" w:cs="Arial"/>
      <w:b w:val="0"/>
      <w:bCs w:val="0"/>
      <w:i/>
      <w:iCs/>
      <w:sz w:val="22"/>
      <w:szCs w:val="22"/>
    </w:rPr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  <w:rPr>
      <w:rFonts w:ascii="Symbol" w:hAnsi="Symbol" w:cs="Symbol"/>
      <w:b w:val="0"/>
    </w:rPr>
  </w:style>
  <w:style w:type="character" w:customStyle="1" w:styleId="WW8Num305z1">
    <w:name w:val="WW8Num305z1"/>
  </w:style>
  <w:style w:type="character" w:customStyle="1" w:styleId="WW8Num305z2">
    <w:name w:val="WW8Num305z2"/>
  </w:style>
  <w:style w:type="character" w:customStyle="1" w:styleId="WW8Num305z3">
    <w:name w:val="WW8Num305z3"/>
  </w:style>
  <w:style w:type="character" w:customStyle="1" w:styleId="WW8Num305z4">
    <w:name w:val="WW8Num305z4"/>
  </w:style>
  <w:style w:type="character" w:customStyle="1" w:styleId="WW8Num305z5">
    <w:name w:val="WW8Num305z5"/>
  </w:style>
  <w:style w:type="character" w:customStyle="1" w:styleId="WW8Num305z6">
    <w:name w:val="WW8Num305z6"/>
  </w:style>
  <w:style w:type="character" w:customStyle="1" w:styleId="WW8Num305z7">
    <w:name w:val="WW8Num305z7"/>
  </w:style>
  <w:style w:type="character" w:customStyle="1" w:styleId="WW8Num305z8">
    <w:name w:val="WW8Num305z8"/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Arial" w:hAnsi="Arial" w:cs="Arial"/>
      <w:b w:val="0"/>
      <w:sz w:val="22"/>
      <w:szCs w:val="22"/>
    </w:rPr>
  </w:style>
  <w:style w:type="character" w:customStyle="1" w:styleId="WW8Num307z1">
    <w:name w:val="WW8Num307z1"/>
  </w:style>
  <w:style w:type="character" w:customStyle="1" w:styleId="WW8Num307z2">
    <w:name w:val="WW8Num307z2"/>
  </w:style>
  <w:style w:type="character" w:customStyle="1" w:styleId="WW8Num307z3">
    <w:name w:val="WW8Num307z3"/>
  </w:style>
  <w:style w:type="character" w:customStyle="1" w:styleId="WW8Num307z4">
    <w:name w:val="WW8Num307z4"/>
  </w:style>
  <w:style w:type="character" w:customStyle="1" w:styleId="WW8Num307z5">
    <w:name w:val="WW8Num307z5"/>
  </w:style>
  <w:style w:type="character" w:customStyle="1" w:styleId="WW8Num307z6">
    <w:name w:val="WW8Num307z6"/>
  </w:style>
  <w:style w:type="character" w:customStyle="1" w:styleId="WW8Num307z7">
    <w:name w:val="WW8Num307z7"/>
  </w:style>
  <w:style w:type="character" w:customStyle="1" w:styleId="WW8Num307z8">
    <w:name w:val="WW8Num307z8"/>
  </w:style>
  <w:style w:type="character" w:customStyle="1" w:styleId="WW8Num308z0">
    <w:name w:val="WW8Num30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eastAsia="TTE232B7E0t00" w:cs="Arial"/>
      <w:b/>
      <w:sz w:val="22"/>
      <w:szCs w:val="22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Arial" w:eastAsia="Verdana" w:hAnsi="Arial" w:cs="Arial"/>
      <w:b w:val="0"/>
      <w:color w:val="000000"/>
      <w:spacing w:val="3"/>
      <w:sz w:val="22"/>
      <w:szCs w:val="22"/>
    </w:rPr>
  </w:style>
  <w:style w:type="character" w:customStyle="1" w:styleId="WW8Num310z1">
    <w:name w:val="WW8Num310z1"/>
  </w:style>
  <w:style w:type="character" w:customStyle="1" w:styleId="WW8Num310z2">
    <w:name w:val="WW8Num310z2"/>
  </w:style>
  <w:style w:type="character" w:customStyle="1" w:styleId="WW8Num310z3">
    <w:name w:val="WW8Num310z3"/>
  </w:style>
  <w:style w:type="character" w:customStyle="1" w:styleId="WW8Num310z4">
    <w:name w:val="WW8Num310z4"/>
  </w:style>
  <w:style w:type="character" w:customStyle="1" w:styleId="WW8Num310z5">
    <w:name w:val="WW8Num310z5"/>
  </w:style>
  <w:style w:type="character" w:customStyle="1" w:styleId="WW8Num310z6">
    <w:name w:val="WW8Num310z6"/>
  </w:style>
  <w:style w:type="character" w:customStyle="1" w:styleId="WW8Num310z7">
    <w:name w:val="WW8Num310z7"/>
  </w:style>
  <w:style w:type="character" w:customStyle="1" w:styleId="WW8Num310z8">
    <w:name w:val="WW8Num310z8"/>
  </w:style>
  <w:style w:type="character" w:customStyle="1" w:styleId="WW8Num311z0">
    <w:name w:val="WW8Num31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1z1">
    <w:name w:val="WW8Num311z1"/>
  </w:style>
  <w:style w:type="character" w:customStyle="1" w:styleId="WW8Num311z2">
    <w:name w:val="WW8Num311z2"/>
  </w:style>
  <w:style w:type="character" w:customStyle="1" w:styleId="WW8Num311z3">
    <w:name w:val="WW8Num311z3"/>
  </w:style>
  <w:style w:type="character" w:customStyle="1" w:styleId="WW8Num311z4">
    <w:name w:val="WW8Num311z4"/>
  </w:style>
  <w:style w:type="character" w:customStyle="1" w:styleId="WW8Num311z5">
    <w:name w:val="WW8Num311z5"/>
  </w:style>
  <w:style w:type="character" w:customStyle="1" w:styleId="WW8Num311z6">
    <w:name w:val="WW8Num311z6"/>
  </w:style>
  <w:style w:type="character" w:customStyle="1" w:styleId="WW8Num311z7">
    <w:name w:val="WW8Num311z7"/>
  </w:style>
  <w:style w:type="character" w:customStyle="1" w:styleId="WW8Num311z8">
    <w:name w:val="WW8Num311z8"/>
  </w:style>
  <w:style w:type="character" w:customStyle="1" w:styleId="WW8Num312z0">
    <w:name w:val="WW8Num312z0"/>
    <w:rPr>
      <w:rFonts w:ascii="Arial" w:hAnsi="Arial" w:cs="Arial"/>
      <w:b w:val="0"/>
      <w:i w:val="0"/>
      <w:sz w:val="22"/>
      <w:szCs w:val="16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  <w:rPr>
      <w:rFonts w:ascii="Arial" w:eastAsia="Times New Roman" w:hAnsi="Arial" w:cs="Arial"/>
    </w:rPr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cs="Arial"/>
      <w:iCs/>
      <w:sz w:val="22"/>
      <w:szCs w:val="22"/>
    </w:rPr>
  </w:style>
  <w:style w:type="character" w:customStyle="1" w:styleId="WW8Num315z0">
    <w:name w:val="WW8Num31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cs="Arial"/>
      <w:sz w:val="22"/>
      <w:szCs w:val="22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8z1">
    <w:name w:val="WW8Num318z1"/>
    <w:rPr>
      <w:rFonts w:ascii="Arial" w:hAnsi="Arial" w:cs="Arial"/>
      <w:sz w:val="22"/>
      <w:szCs w:val="22"/>
    </w:rPr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St120z1">
    <w:name w:val="WW8NumSt120z1"/>
    <w:rPr>
      <w:rFonts w:ascii="Arial" w:hAnsi="Arial" w:cs="Arial" w:hint="default"/>
      <w:color w:val="FF0000"/>
      <w:sz w:val="22"/>
      <w:szCs w:val="22"/>
    </w:rPr>
  </w:style>
  <w:style w:type="character" w:customStyle="1" w:styleId="WW8NumSt121z0">
    <w:name w:val="WW8NumSt121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St207z0">
    <w:name w:val="WW8NumSt207z0"/>
    <w:rPr>
      <w:rFonts w:cs="Arial"/>
      <w:b w:val="0"/>
      <w:bCs/>
      <w:sz w:val="22"/>
      <w:szCs w:val="22"/>
    </w:rPr>
  </w:style>
  <w:style w:type="character" w:customStyle="1" w:styleId="WW8NumSt209z0">
    <w:name w:val="WW8NumSt209z0"/>
    <w:rPr>
      <w:rFonts w:cs="Arial"/>
      <w:b w:val="0"/>
      <w:i w:val="0"/>
      <w:color w:val="000000"/>
      <w:sz w:val="22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257z2">
    <w:name w:val="WW8Num257z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lang w:eastAsia="zh-CN"/>
    </w:rPr>
  </w:style>
  <w:style w:type="character" w:customStyle="1" w:styleId="TematkomentarzaZnak">
    <w:name w:val="Temat komentarza Znak"/>
    <w:uiPriority w:val="99"/>
    <w:rPr>
      <w:rFonts w:ascii="Arial" w:hAnsi="Arial" w:cs="Arial"/>
      <w:b/>
      <w:bCs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">
    <w:name w:val="TEKST"/>
    <w:basedOn w:val="Normalny"/>
    <w:pPr>
      <w:suppressAutoHyphens w:val="0"/>
      <w:spacing w:before="280" w:after="280"/>
      <w:jc w:val="both"/>
    </w:pPr>
    <w:rPr>
      <w:rFonts w:ascii="Calibri" w:hAnsi="Calibri" w:cs="Times New Roman"/>
      <w:spacing w:val="2"/>
      <w:lang w:eastAsia="pl-PL"/>
    </w:rPr>
  </w:style>
  <w:style w:type="paragraph" w:customStyle="1" w:styleId="WW-Lista2">
    <w:name w:val="WW-Lista 2"/>
    <w:basedOn w:val="Normalny"/>
    <w:rsid w:val="00B45AFB"/>
    <w:pPr>
      <w:numPr>
        <w:numId w:val="14"/>
      </w:numPr>
      <w:spacing w:after="120" w:line="360" w:lineRule="auto"/>
      <w:jc w:val="both"/>
    </w:pPr>
    <w:rPr>
      <w:rFonts w:ascii="Times New Roman" w:hAnsi="Times New Roman" w:cs="Times New Roman"/>
      <w:szCs w:val="20"/>
      <w:lang w:eastAsia="ar-SA"/>
    </w:rPr>
  </w:style>
  <w:style w:type="character" w:styleId="Uwydatnienie">
    <w:name w:val="Emphasis"/>
    <w:qFormat/>
    <w:rsid w:val="001C6538"/>
    <w:rPr>
      <w:i/>
      <w:iCs/>
    </w:rPr>
  </w:style>
  <w:style w:type="paragraph" w:customStyle="1" w:styleId="Tekstpodstawowy21">
    <w:name w:val="Tekst podstawowy 21"/>
    <w:basedOn w:val="Normalny"/>
    <w:rsid w:val="00D775E9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210">
    <w:name w:val="tekstpodstawowy21"/>
    <w:basedOn w:val="Normalny"/>
    <w:rsid w:val="00D775E9"/>
    <w:pPr>
      <w:suppressAutoHyphens w:val="0"/>
      <w:jc w:val="both"/>
    </w:pPr>
    <w:rPr>
      <w:rFonts w:ascii="Times New Roman" w:hAnsi="Times New Roman" w:cs="Times New Roman"/>
      <w:sz w:val="22"/>
      <w:szCs w:val="22"/>
      <w:lang w:eastAsia="pl-PL"/>
    </w:rPr>
  </w:style>
  <w:style w:type="paragraph" w:customStyle="1" w:styleId="Zwykytekst3">
    <w:name w:val="Zwykły tekst3"/>
    <w:basedOn w:val="Normalny"/>
    <w:rsid w:val="00E95175"/>
    <w:pPr>
      <w:numPr>
        <w:numId w:val="16"/>
      </w:numPr>
      <w:tabs>
        <w:tab w:val="left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ar-SA"/>
    </w:rPr>
  </w:style>
  <w:style w:type="paragraph" w:customStyle="1" w:styleId="1">
    <w:name w:val="1"/>
    <w:basedOn w:val="Normalny"/>
    <w:rsid w:val="001211BA"/>
    <w:pPr>
      <w:suppressAutoHyphens w:val="0"/>
    </w:pPr>
    <w:rPr>
      <w:lang w:eastAsia="pl-PL"/>
    </w:rPr>
  </w:style>
  <w:style w:type="character" w:customStyle="1" w:styleId="NagwekZnak">
    <w:name w:val="Nagłówek Znak"/>
    <w:link w:val="Nagwek"/>
    <w:rsid w:val="00D70D9C"/>
    <w:rPr>
      <w:rFonts w:ascii="Arial" w:hAnsi="Arial" w:cs="Arial"/>
      <w:sz w:val="24"/>
      <w:szCs w:val="24"/>
      <w:lang w:eastAsia="zh-CN"/>
    </w:rPr>
  </w:style>
  <w:style w:type="character" w:styleId="Numerstrony">
    <w:name w:val="page number"/>
    <w:rsid w:val="00D70D9C"/>
  </w:style>
  <w:style w:type="paragraph" w:styleId="Tekstpodstawowywcity">
    <w:name w:val="Body Text Indent"/>
    <w:basedOn w:val="Normalny"/>
    <w:link w:val="TekstpodstawowywcityZnak"/>
    <w:rsid w:val="00D70D9C"/>
    <w:pPr>
      <w:suppressAutoHyphens w:val="0"/>
      <w:spacing w:after="120"/>
      <w:ind w:left="283"/>
    </w:pPr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70D9C"/>
    <w:rPr>
      <w:sz w:val="24"/>
      <w:szCs w:val="24"/>
    </w:rPr>
  </w:style>
  <w:style w:type="paragraph" w:customStyle="1" w:styleId="Tekstpodstawowy31">
    <w:name w:val="Tekst podstawowy 31"/>
    <w:basedOn w:val="Normalny"/>
    <w:rsid w:val="00D70D9C"/>
    <w:pPr>
      <w:jc w:val="both"/>
    </w:pPr>
    <w:rPr>
      <w:rFonts w:ascii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70D9C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D70D9C"/>
    <w:rPr>
      <w:rFonts w:ascii="Arial" w:hAnsi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D70D9C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rsid w:val="00D70D9C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0D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D70D9C"/>
    <w:pPr>
      <w:jc w:val="center"/>
    </w:pPr>
    <w:rPr>
      <w:rFonts w:ascii="Comic Sans MS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D70D9C"/>
    <w:rPr>
      <w:rFonts w:ascii="Comic Sans MS" w:hAnsi="Comic Sans MS"/>
      <w:b/>
      <w:sz w:val="28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D70D9C"/>
    <w:pPr>
      <w:suppressAutoHyphens w:val="0"/>
      <w:spacing w:after="60"/>
      <w:jc w:val="center"/>
      <w:outlineLvl w:val="1"/>
    </w:pPr>
    <w:rPr>
      <w:lang w:eastAsia="pl-PL"/>
    </w:rPr>
  </w:style>
  <w:style w:type="character" w:customStyle="1" w:styleId="PodtytuZnak">
    <w:name w:val="Podtytuł Znak"/>
    <w:link w:val="Podtytu"/>
    <w:rsid w:val="00D70D9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70D9C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link w:val="Tekstpodstawowywcity2"/>
    <w:rsid w:val="00D70D9C"/>
    <w:rPr>
      <w:rFonts w:ascii="Arial" w:hAnsi="Arial"/>
      <w:sz w:val="24"/>
      <w:szCs w:val="24"/>
    </w:rPr>
  </w:style>
  <w:style w:type="paragraph" w:customStyle="1" w:styleId="awciety">
    <w:name w:val="a) wciety"/>
    <w:basedOn w:val="Normalny"/>
    <w:rsid w:val="00D70D9C"/>
    <w:pPr>
      <w:snapToGrid w:val="0"/>
      <w:spacing w:line="258" w:lineRule="atLeast"/>
      <w:ind w:left="567" w:hanging="238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70D9C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70D9C"/>
    <w:rPr>
      <w:rFonts w:ascii="Arial" w:hAnsi="Arial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0D9C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0D9C"/>
  </w:style>
  <w:style w:type="paragraph" w:styleId="NormalnyWeb">
    <w:name w:val="Normal (Web)"/>
    <w:basedOn w:val="Normalny"/>
    <w:uiPriority w:val="99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D70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D70D9C"/>
    <w:pPr>
      <w:suppressAutoHyphens w:val="0"/>
      <w:spacing w:before="200" w:after="400"/>
    </w:pPr>
    <w:rPr>
      <w:rFonts w:ascii="Tahoma" w:hAnsi="Tahoma" w:cs="Tahoma"/>
      <w:sz w:val="22"/>
      <w:szCs w:val="22"/>
      <w:lang w:eastAsia="pl-PL"/>
    </w:rPr>
  </w:style>
  <w:style w:type="paragraph" w:customStyle="1" w:styleId="stuffdescription">
    <w:name w:val="stuff_description"/>
    <w:basedOn w:val="Normalny"/>
    <w:rsid w:val="00D70D9C"/>
    <w:pPr>
      <w:suppressAutoHyphens w:val="0"/>
      <w:spacing w:line="312" w:lineRule="auto"/>
    </w:pPr>
    <w:rPr>
      <w:rFonts w:ascii="Tahoma" w:hAnsi="Tahoma" w:cs="Tahoma"/>
      <w:sz w:val="22"/>
      <w:szCs w:val="22"/>
      <w:lang w:eastAsia="pl-PL"/>
    </w:rPr>
  </w:style>
  <w:style w:type="paragraph" w:customStyle="1" w:styleId="ust">
    <w:name w:val="ust"/>
    <w:rsid w:val="00D70D9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D70D9C"/>
    <w:pPr>
      <w:suppressAutoHyphens w:val="0"/>
      <w:jc w:val="center"/>
      <w:outlineLvl w:val="0"/>
    </w:pPr>
    <w:rPr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D70D9C"/>
    <w:pPr>
      <w:suppressAutoHyphens w:val="0"/>
    </w:pPr>
    <w:rPr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D70D9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D70D9C"/>
    <w:pPr>
      <w:tabs>
        <w:tab w:val="num" w:pos="1247"/>
        <w:tab w:val="num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pl-PL"/>
    </w:rPr>
  </w:style>
  <w:style w:type="character" w:customStyle="1" w:styleId="ZwykytekstZnak">
    <w:name w:val="Zwykły tekst Znak"/>
    <w:link w:val="Zwykytekst"/>
    <w:rsid w:val="00D70D9C"/>
    <w:rPr>
      <w:sz w:val="24"/>
    </w:rPr>
  </w:style>
  <w:style w:type="paragraph" w:customStyle="1" w:styleId="DefaultText1">
    <w:name w:val="Default Text:1"/>
    <w:basedOn w:val="Normalny"/>
    <w:rsid w:val="00D70D9C"/>
    <w:pPr>
      <w:widowControl w:val="0"/>
      <w:autoSpaceDE w:val="0"/>
    </w:pPr>
    <w:rPr>
      <w:rFonts w:ascii="Times New Roman" w:eastAsia="Lucida Sans Unicode" w:hAnsi="Times New Roman" w:cs="Times New Roman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D70D9C"/>
    <w:pPr>
      <w:widowControl w:val="0"/>
      <w:ind w:left="142" w:hanging="142"/>
    </w:pPr>
    <w:rPr>
      <w:rFonts w:ascii="Times New Roman" w:eastAsia="Lucida Sans Unicode" w:hAnsi="Times New Roman" w:cs="Times New Roman"/>
      <w:sz w:val="22"/>
      <w:szCs w:val="20"/>
      <w:lang w:eastAsia="pl-PL"/>
    </w:rPr>
  </w:style>
  <w:style w:type="paragraph" w:customStyle="1" w:styleId="10">
    <w:name w:val="1."/>
    <w:basedOn w:val="Normalny"/>
    <w:rsid w:val="00D70D9C"/>
    <w:pPr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70D9C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ind w:left="6804" w:hanging="6804"/>
    </w:pPr>
    <w:rPr>
      <w:rFonts w:ascii="Verdana" w:hAnsi="Verdana" w:cs="Times New Roman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D70D9C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pacing w:line="258" w:lineRule="atLeast"/>
      <w:ind w:left="510" w:hanging="510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D70D9C"/>
    <w:pPr>
      <w:snapToGrid w:val="0"/>
      <w:spacing w:line="258" w:lineRule="atLeast"/>
      <w:ind w:left="272" w:hanging="283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70D9C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D70D9C"/>
    <w:rPr>
      <w:rFonts w:ascii="Arial" w:hAnsi="Arial" w:cs="Arial"/>
      <w:lang w:eastAsia="zh-CN"/>
    </w:rPr>
  </w:style>
  <w:style w:type="paragraph" w:customStyle="1" w:styleId="WW-NormalnyWeb">
    <w:name w:val="WW-Normalny (Web)"/>
    <w:basedOn w:val="Normalny"/>
    <w:rsid w:val="00D70D9C"/>
    <w:pPr>
      <w:spacing w:before="100" w:after="100"/>
    </w:pPr>
    <w:rPr>
      <w:rFonts w:ascii="Times New Roman" w:hAnsi="Times New Roman" w:cs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D70D9C"/>
    <w:pPr>
      <w:suppressLineNumbers w:val="0"/>
      <w:tabs>
        <w:tab w:val="clear" w:pos="4819"/>
        <w:tab w:val="clear" w:pos="9638"/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D70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pider-1">
    <w:name w:val="Spider-1"/>
    <w:basedOn w:val="Listanumerowana"/>
    <w:rsid w:val="00D70D9C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D70D9C"/>
    <w:pPr>
      <w:tabs>
        <w:tab w:val="num" w:pos="720"/>
      </w:tabs>
      <w:suppressAutoHyphens w:val="0"/>
      <w:ind w:left="720" w:hanging="363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D70D9C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70D9C"/>
    <w:pPr>
      <w:suppressAutoHyphens w:val="0"/>
      <w:ind w:firstLine="567"/>
      <w:jc w:val="both"/>
    </w:pPr>
    <w:rPr>
      <w:rFonts w:ascii="Times New Roman" w:hAnsi="Times New Roman" w:cs="Times New Roman"/>
      <w:i/>
      <w:szCs w:val="20"/>
      <w:lang w:eastAsia="pl-PL"/>
    </w:rPr>
  </w:style>
  <w:style w:type="paragraph" w:customStyle="1" w:styleId="Zwykytekst1">
    <w:name w:val="Zwykły tekst1"/>
    <w:basedOn w:val="Normalny"/>
    <w:rsid w:val="00D70D9C"/>
    <w:pPr>
      <w:widowControl w:val="0"/>
    </w:pPr>
    <w:rPr>
      <w:rFonts w:ascii="Courier New" w:eastAsia="Lucida Sans Unicode" w:hAnsi="Courier New" w:cs="Times New Roman"/>
      <w:kern w:val="1"/>
      <w:sz w:val="20"/>
      <w:szCs w:val="20"/>
      <w:lang w:eastAsia="pl-PL"/>
    </w:rPr>
  </w:style>
  <w:style w:type="paragraph" w:customStyle="1" w:styleId="tekst0">
    <w:name w:val="tekst"/>
    <w:basedOn w:val="Normalny"/>
    <w:rsid w:val="00D70D9C"/>
    <w:pPr>
      <w:suppressLineNumbers/>
      <w:spacing w:before="60" w:after="60"/>
      <w:jc w:val="both"/>
    </w:pPr>
    <w:rPr>
      <w:rFonts w:ascii="Times New Roman" w:hAnsi="Times New Roman" w:cs="Times New Roman"/>
      <w:lang w:eastAsia="ar-SA"/>
    </w:rPr>
  </w:style>
  <w:style w:type="paragraph" w:customStyle="1" w:styleId="pkt">
    <w:name w:val="pkt"/>
    <w:basedOn w:val="Normalny"/>
    <w:rsid w:val="00D70D9C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3">
    <w:name w:val="Tekst podstawowy 23"/>
    <w:basedOn w:val="Normalny"/>
    <w:rsid w:val="00D70D9C"/>
    <w:pPr>
      <w:widowControl w:val="0"/>
      <w:overflowPunct w:val="0"/>
      <w:autoSpaceDE w:val="0"/>
      <w:ind w:left="993" w:hanging="426"/>
      <w:textAlignment w:val="baseline"/>
    </w:pPr>
    <w:rPr>
      <w:rFonts w:eastAsia="Arial"/>
      <w:sz w:val="22"/>
      <w:szCs w:val="22"/>
      <w:lang w:eastAsia="pl-PL"/>
    </w:rPr>
  </w:style>
  <w:style w:type="paragraph" w:customStyle="1" w:styleId="Tekstpodstawowy32">
    <w:name w:val="Tekst podstawowy 32"/>
    <w:basedOn w:val="Normalny"/>
    <w:rsid w:val="00D70D9C"/>
    <w:pPr>
      <w:spacing w:after="120"/>
    </w:pPr>
    <w:rPr>
      <w:sz w:val="16"/>
      <w:szCs w:val="16"/>
    </w:rPr>
  </w:style>
  <w:style w:type="paragraph" w:customStyle="1" w:styleId="Tekstpodstawowy24">
    <w:name w:val="Tekst podstawowy 24"/>
    <w:basedOn w:val="Normalny"/>
    <w:rsid w:val="00D70D9C"/>
    <w:pPr>
      <w:spacing w:after="120" w:line="480" w:lineRule="auto"/>
    </w:pPr>
  </w:style>
  <w:style w:type="paragraph" w:customStyle="1" w:styleId="pub">
    <w:name w:val="pub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ivpoint">
    <w:name w:val="div.point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99"/>
    <w:qFormat/>
    <w:rsid w:val="00D70D9C"/>
    <w:rPr>
      <w:b/>
      <w:bCs/>
    </w:rPr>
  </w:style>
  <w:style w:type="paragraph" w:customStyle="1" w:styleId="Domylnie">
    <w:name w:val="Domyślnie"/>
    <w:rsid w:val="00D70D9C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D70D9C"/>
    <w:pPr>
      <w:spacing w:after="120"/>
    </w:pPr>
  </w:style>
  <w:style w:type="paragraph" w:customStyle="1" w:styleId="Zwykytekst2">
    <w:name w:val="Zwykły tekst2"/>
    <w:basedOn w:val="Domylnie"/>
    <w:rsid w:val="00D70D9C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D70D9C"/>
    <w:pPr>
      <w:widowControl w:val="0"/>
      <w:tabs>
        <w:tab w:val="center" w:pos="4703"/>
        <w:tab w:val="right" w:pos="9406"/>
      </w:tabs>
    </w:pPr>
    <w:rPr>
      <w:rFonts w:ascii="Times New Roman" w:hAnsi="Times New Roman" w:cs="Times New Roman"/>
      <w:lang w:eastAsia="pl-PL"/>
    </w:rPr>
  </w:style>
  <w:style w:type="paragraph" w:customStyle="1" w:styleId="Akapitzlist10">
    <w:name w:val="Akapit z listą10"/>
    <w:basedOn w:val="Normalny"/>
    <w:rsid w:val="00D70D9C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70D9C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D70D9C"/>
    <w:rPr>
      <w:rFonts w:ascii="Arial" w:hAnsi="Arial"/>
    </w:rPr>
  </w:style>
  <w:style w:type="paragraph" w:customStyle="1" w:styleId="Tekstblokowy1">
    <w:name w:val="Tekst blokowy1"/>
    <w:basedOn w:val="Normalny"/>
    <w:rsid w:val="00D70D9C"/>
    <w:pPr>
      <w:widowContro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">
    <w:name w:val="p"/>
    <w:rsid w:val="00D70D9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litera">
    <w:name w:val="litera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normaltableau">
    <w:name w:val="normal_tableau"/>
    <w:basedOn w:val="Normalny"/>
    <w:rsid w:val="00D70D9C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st">
    <w:name w:val="st"/>
    <w:rsid w:val="00D70D9C"/>
  </w:style>
  <w:style w:type="character" w:customStyle="1" w:styleId="citation-linevalidity-valid">
    <w:name w:val="citation-line validity-valid"/>
    <w:rsid w:val="00D70D9C"/>
  </w:style>
  <w:style w:type="character" w:customStyle="1" w:styleId="Znakiwypunktowania">
    <w:name w:val="Znaki wypunktowania"/>
    <w:rsid w:val="00D70D9C"/>
    <w:rPr>
      <w:rFonts w:ascii="OpenSymbol" w:eastAsia="OpenSymbol" w:hAnsi="OpenSymbol" w:cs="OpenSymbol"/>
    </w:rPr>
  </w:style>
  <w:style w:type="character" w:customStyle="1" w:styleId="h1">
    <w:name w:val="h1"/>
    <w:rsid w:val="00D70D9C"/>
  </w:style>
  <w:style w:type="character" w:customStyle="1" w:styleId="FontStyle75">
    <w:name w:val="Font Style75"/>
    <w:rsid w:val="00D70D9C"/>
    <w:rPr>
      <w:rFonts w:ascii="Times New Roman" w:hAnsi="Times New Roman" w:cs="Times New Roman"/>
      <w:color w:val="000000"/>
      <w:sz w:val="18"/>
      <w:szCs w:val="18"/>
    </w:rPr>
  </w:style>
  <w:style w:type="paragraph" w:styleId="Listanumerowana2">
    <w:name w:val="List Number 2"/>
    <w:basedOn w:val="Normalny"/>
    <w:rsid w:val="00D70D9C"/>
    <w:pPr>
      <w:numPr>
        <w:numId w:val="17"/>
      </w:numPr>
      <w:suppressAutoHyphens w:val="0"/>
      <w:contextualSpacing/>
    </w:pPr>
    <w:rPr>
      <w:rFonts w:cs="Times New Roman"/>
      <w:lang w:eastAsia="pl-PL"/>
    </w:rPr>
  </w:style>
  <w:style w:type="paragraph" w:styleId="Listanumerowana3">
    <w:name w:val="List Number 3"/>
    <w:basedOn w:val="Normalny"/>
    <w:rsid w:val="00D70D9C"/>
    <w:pPr>
      <w:numPr>
        <w:numId w:val="18"/>
      </w:numPr>
      <w:suppressAutoHyphens w:val="0"/>
      <w:contextualSpacing/>
    </w:pPr>
    <w:rPr>
      <w:rFonts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70D9C"/>
  </w:style>
  <w:style w:type="character" w:styleId="UyteHipercze">
    <w:name w:val="FollowedHyperlink"/>
    <w:rsid w:val="00D70D9C"/>
    <w:rPr>
      <w:color w:val="800080"/>
      <w:u w:val="single"/>
    </w:rPr>
  </w:style>
  <w:style w:type="character" w:styleId="Odwoanieprzypisukocowego">
    <w:name w:val="endnote reference"/>
    <w:rsid w:val="00D70D9C"/>
    <w:rPr>
      <w:vertAlign w:val="superscript"/>
    </w:rPr>
  </w:style>
  <w:style w:type="character" w:customStyle="1" w:styleId="productname">
    <w:name w:val="productname"/>
    <w:rsid w:val="00D70D9C"/>
    <w:rPr>
      <w:sz w:val="27"/>
      <w:szCs w:val="27"/>
    </w:rPr>
  </w:style>
  <w:style w:type="character" w:customStyle="1" w:styleId="productsku">
    <w:name w:val="productsku"/>
    <w:rsid w:val="00D70D9C"/>
    <w:rPr>
      <w:sz w:val="20"/>
      <w:szCs w:val="20"/>
    </w:rPr>
  </w:style>
  <w:style w:type="character" w:customStyle="1" w:styleId="textbold">
    <w:name w:val="text bold"/>
    <w:rsid w:val="00D70D9C"/>
  </w:style>
  <w:style w:type="character" w:styleId="Odwoaniedokomentarza">
    <w:name w:val="annotation reference"/>
    <w:uiPriority w:val="99"/>
    <w:rsid w:val="00D70D9C"/>
    <w:rPr>
      <w:sz w:val="16"/>
      <w:szCs w:val="16"/>
    </w:rPr>
  </w:style>
  <w:style w:type="character" w:styleId="Odwoanieprzypisudolnego">
    <w:name w:val="footnote reference"/>
    <w:aliases w:val="Footnote Reference Number,Footnote symbol,Footnote"/>
    <w:uiPriority w:val="99"/>
    <w:rsid w:val="00D70D9C"/>
    <w:rPr>
      <w:vertAlign w:val="superscript"/>
    </w:rPr>
  </w:style>
  <w:style w:type="character" w:customStyle="1" w:styleId="article1">
    <w:name w:val="article1"/>
    <w:rsid w:val="00D70D9C"/>
    <w:rPr>
      <w:rFonts w:ascii="Verdana" w:hAnsi="Verdana" w:hint="default"/>
      <w:color w:val="111111"/>
      <w:sz w:val="20"/>
      <w:szCs w:val="20"/>
    </w:rPr>
  </w:style>
  <w:style w:type="character" w:customStyle="1" w:styleId="Nagwek7Znak">
    <w:name w:val="Nagłówek 7 Znak"/>
    <w:link w:val="Nagwek7"/>
    <w:rsid w:val="00D70D9C"/>
    <w:rPr>
      <w:sz w:val="24"/>
      <w:szCs w:val="24"/>
      <w:lang w:eastAsia="zh-CN"/>
    </w:rPr>
  </w:style>
  <w:style w:type="paragraph" w:customStyle="1" w:styleId="h1maintyt">
    <w:name w:val="h1.maintyt"/>
    <w:rsid w:val="00D70D9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D70D9C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D70D9C"/>
    <w:rPr>
      <w:rFonts w:ascii="Arial" w:hAnsi="Arial" w:cs="Arial"/>
      <w:sz w:val="24"/>
      <w:szCs w:val="24"/>
      <w:lang w:eastAsia="zh-CN"/>
    </w:rPr>
  </w:style>
  <w:style w:type="paragraph" w:customStyle="1" w:styleId="CM3">
    <w:name w:val="CM3"/>
    <w:basedOn w:val="Normalny"/>
    <w:next w:val="Normalny"/>
    <w:rsid w:val="00D70D9C"/>
    <w:pPr>
      <w:suppressAutoHyphens w:val="0"/>
      <w:autoSpaceDE w:val="0"/>
      <w:autoSpaceDN w:val="0"/>
      <w:adjustRightInd w:val="0"/>
    </w:pPr>
    <w:rPr>
      <w:rFonts w:ascii="EUAlbertina" w:hAnsi="EUAlbertina" w:cs="Times New Roman"/>
      <w:lang w:eastAsia="pl-PL"/>
    </w:rPr>
  </w:style>
  <w:style w:type="paragraph" w:customStyle="1" w:styleId="punkt">
    <w:name w:val="punk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customStyle="1" w:styleId="Tabela-Siatka2">
    <w:name w:val="Tabela - Siatka2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0D9C"/>
  </w:style>
  <w:style w:type="character" w:customStyle="1" w:styleId="WW8Num5z3">
    <w:name w:val="WW8Num5z3"/>
    <w:rsid w:val="00D70D9C"/>
    <w:rPr>
      <w:b w:val="0"/>
      <w:color w:val="auto"/>
    </w:rPr>
  </w:style>
  <w:style w:type="numbering" w:customStyle="1" w:styleId="Bezlisty11">
    <w:name w:val="Bez listy11"/>
    <w:next w:val="Bezlisty"/>
    <w:uiPriority w:val="99"/>
    <w:semiHidden/>
    <w:unhideWhenUsed/>
    <w:rsid w:val="00D70D9C"/>
  </w:style>
  <w:style w:type="character" w:customStyle="1" w:styleId="WW8Num17z4">
    <w:name w:val="WW8Num17z4"/>
    <w:rsid w:val="00D70D9C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sid w:val="00D70D9C"/>
    <w:rPr>
      <w:rFonts w:ascii="Courier New" w:hAnsi="Courier New"/>
    </w:rPr>
  </w:style>
  <w:style w:type="character" w:customStyle="1" w:styleId="WW8Num30z2">
    <w:name w:val="WW8Num30z2"/>
    <w:rsid w:val="00D70D9C"/>
    <w:rPr>
      <w:rFonts w:ascii="Wingdings" w:hAnsi="Wingdings"/>
    </w:rPr>
  </w:style>
  <w:style w:type="character" w:customStyle="1" w:styleId="WW8Num30z3">
    <w:name w:val="WW8Num30z3"/>
    <w:rsid w:val="00D70D9C"/>
    <w:rPr>
      <w:rFonts w:ascii="Symbol" w:hAnsi="Symbol"/>
    </w:rPr>
  </w:style>
  <w:style w:type="character" w:customStyle="1" w:styleId="WW8Num31z1">
    <w:name w:val="WW8Num31z1"/>
    <w:rsid w:val="00D70D9C"/>
    <w:rPr>
      <w:rFonts w:ascii="Wingdings" w:hAnsi="Wingdings"/>
    </w:rPr>
  </w:style>
  <w:style w:type="character" w:customStyle="1" w:styleId="WW8Num31z2">
    <w:name w:val="WW8Num31z2"/>
    <w:rsid w:val="00D70D9C"/>
    <w:rPr>
      <w:b w:val="0"/>
    </w:rPr>
  </w:style>
  <w:style w:type="character" w:customStyle="1" w:styleId="WW8Num36z1">
    <w:name w:val="WW8Num36z1"/>
    <w:rsid w:val="00D70D9C"/>
    <w:rPr>
      <w:b w:val="0"/>
    </w:rPr>
  </w:style>
  <w:style w:type="character" w:customStyle="1" w:styleId="WW8Num37z1">
    <w:name w:val="WW8Num37z1"/>
    <w:rsid w:val="00D70D9C"/>
    <w:rPr>
      <w:rFonts w:ascii="Courier New" w:hAnsi="Courier New" w:cs="Courier New"/>
    </w:rPr>
  </w:style>
  <w:style w:type="character" w:customStyle="1" w:styleId="WW8Num37z2">
    <w:name w:val="WW8Num37z2"/>
    <w:rsid w:val="00D70D9C"/>
    <w:rPr>
      <w:rFonts w:ascii="Wingdings" w:hAnsi="Wingdings"/>
    </w:rPr>
  </w:style>
  <w:style w:type="character" w:customStyle="1" w:styleId="WW8Num38z1">
    <w:name w:val="WW8Num38z1"/>
    <w:rsid w:val="00D70D9C"/>
    <w:rPr>
      <w:rFonts w:ascii="Courier New" w:hAnsi="Courier New" w:cs="Courier New"/>
    </w:rPr>
  </w:style>
  <w:style w:type="character" w:customStyle="1" w:styleId="WW8Num38z2">
    <w:name w:val="WW8Num38z2"/>
    <w:rsid w:val="00D70D9C"/>
    <w:rPr>
      <w:rFonts w:ascii="Wingdings" w:hAnsi="Wingdings"/>
    </w:rPr>
  </w:style>
  <w:style w:type="character" w:customStyle="1" w:styleId="WW8Num42z2">
    <w:name w:val="WW8Num42z2"/>
    <w:rsid w:val="00D70D9C"/>
    <w:rPr>
      <w:rFonts w:ascii="Wingdings" w:hAnsi="Wingdings"/>
    </w:rPr>
  </w:style>
  <w:style w:type="character" w:customStyle="1" w:styleId="WW8Num56z1">
    <w:name w:val="WW8Num56z1"/>
    <w:rsid w:val="00D70D9C"/>
    <w:rPr>
      <w:rFonts w:ascii="Wingdings" w:hAnsi="Wingdings"/>
    </w:rPr>
  </w:style>
  <w:style w:type="character" w:customStyle="1" w:styleId="WW8Num56z2">
    <w:name w:val="WW8Num56z2"/>
    <w:rsid w:val="00D70D9C"/>
    <w:rPr>
      <w:b w:val="0"/>
    </w:rPr>
  </w:style>
  <w:style w:type="character" w:customStyle="1" w:styleId="WW8Num57z2">
    <w:name w:val="WW8Num57z2"/>
    <w:rsid w:val="00D70D9C"/>
    <w:rPr>
      <w:rFonts w:ascii="Arial" w:hAnsi="Arial" w:cs="Arial"/>
      <w:b w:val="0"/>
      <w:color w:val="auto"/>
      <w:sz w:val="22"/>
      <w:szCs w:val="22"/>
    </w:rPr>
  </w:style>
  <w:style w:type="character" w:customStyle="1" w:styleId="WW8Num60z6">
    <w:name w:val="WW8Num60z6"/>
    <w:rsid w:val="00D70D9C"/>
    <w:rPr>
      <w:rFonts w:ascii="Arial" w:hAnsi="Arial"/>
      <w:b w:val="0"/>
      <w:i w:val="0"/>
    </w:rPr>
  </w:style>
  <w:style w:type="character" w:customStyle="1" w:styleId="WW8Num69z1">
    <w:name w:val="WW8Num69z1"/>
    <w:rsid w:val="00D70D9C"/>
    <w:rPr>
      <w:rFonts w:ascii="Symbol" w:hAnsi="Symbol"/>
      <w:b w:val="0"/>
      <w:i w:val="0"/>
    </w:rPr>
  </w:style>
  <w:style w:type="character" w:customStyle="1" w:styleId="WW8Num70z1">
    <w:name w:val="WW8Num70z1"/>
    <w:rsid w:val="00D70D9C"/>
    <w:rPr>
      <w:rFonts w:ascii="Courier New" w:hAnsi="Courier New" w:cs="Courier New"/>
    </w:rPr>
  </w:style>
  <w:style w:type="character" w:customStyle="1" w:styleId="WW8Num70z2">
    <w:name w:val="WW8Num70z2"/>
    <w:rsid w:val="00D70D9C"/>
    <w:rPr>
      <w:rFonts w:ascii="Wingdings" w:hAnsi="Wingdings"/>
    </w:rPr>
  </w:style>
  <w:style w:type="character" w:customStyle="1" w:styleId="WW8Num74z2">
    <w:name w:val="WW8Num74z2"/>
    <w:rsid w:val="00D70D9C"/>
    <w:rPr>
      <w:b w:val="0"/>
    </w:rPr>
  </w:style>
  <w:style w:type="character" w:customStyle="1" w:styleId="WW8Num88z1">
    <w:name w:val="WW8Num88z1"/>
    <w:rsid w:val="00D70D9C"/>
    <w:rPr>
      <w:b w:val="0"/>
    </w:rPr>
  </w:style>
  <w:style w:type="character" w:customStyle="1" w:styleId="WW8Num90z1">
    <w:name w:val="WW8Num90z1"/>
    <w:rsid w:val="00D70D9C"/>
    <w:rPr>
      <w:rFonts w:ascii="Courier New" w:hAnsi="Courier New"/>
    </w:rPr>
  </w:style>
  <w:style w:type="character" w:customStyle="1" w:styleId="WW8Num90z2">
    <w:name w:val="WW8Num90z2"/>
    <w:rsid w:val="00D70D9C"/>
    <w:rPr>
      <w:rFonts w:ascii="Wingdings" w:hAnsi="Wingdings"/>
    </w:rPr>
  </w:style>
  <w:style w:type="character" w:customStyle="1" w:styleId="WW8Num91z4">
    <w:name w:val="WW8Num91z4"/>
    <w:rsid w:val="00D70D9C"/>
    <w:rPr>
      <w:b w:val="0"/>
      <w:i w:val="0"/>
    </w:rPr>
  </w:style>
  <w:style w:type="character" w:customStyle="1" w:styleId="WW8Num92z1">
    <w:name w:val="WW8Num92z1"/>
    <w:rsid w:val="00D70D9C"/>
    <w:rPr>
      <w:b w:val="0"/>
    </w:rPr>
  </w:style>
  <w:style w:type="character" w:customStyle="1" w:styleId="Znakiprzypiswdolnych">
    <w:name w:val="Znaki przypisów dolnych"/>
    <w:qFormat/>
    <w:rsid w:val="00D70D9C"/>
    <w:rPr>
      <w:vertAlign w:val="superscript"/>
    </w:rPr>
  </w:style>
  <w:style w:type="character" w:customStyle="1" w:styleId="ZnakZnak">
    <w:name w:val="Znak Znak"/>
    <w:rsid w:val="00D70D9C"/>
  </w:style>
  <w:style w:type="character" w:styleId="HTML-cytat">
    <w:name w:val="HTML Cite"/>
    <w:rsid w:val="00D70D9C"/>
    <w:rPr>
      <w:i/>
      <w:iCs/>
    </w:rPr>
  </w:style>
  <w:style w:type="paragraph" w:customStyle="1" w:styleId="Podpis1">
    <w:name w:val="Podpis1"/>
    <w:basedOn w:val="Normalny"/>
    <w:rsid w:val="00D70D9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podstawowywcity32">
    <w:name w:val="Tekst podstawowy wcięty 32"/>
    <w:basedOn w:val="Normalny"/>
    <w:rsid w:val="00D70D9C"/>
    <w:pPr>
      <w:spacing w:after="120"/>
      <w:ind w:left="283"/>
    </w:pPr>
    <w:rPr>
      <w:rFonts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70D9C"/>
    <w:pPr>
      <w:tabs>
        <w:tab w:val="left" w:pos="720"/>
      </w:tabs>
      <w:ind w:left="720" w:hanging="363"/>
    </w:pPr>
    <w:rPr>
      <w:rFonts w:ascii="Times New Roman" w:hAnsi="Times New Roman" w:cs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70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D70D9C"/>
    <w:rPr>
      <w:rFonts w:ascii="Courier New" w:hAnsi="Courier New"/>
      <w:lang w:val="x-none" w:eastAsia="ar-SA"/>
    </w:rPr>
  </w:style>
  <w:style w:type="paragraph" w:customStyle="1" w:styleId="Zawartoramki">
    <w:name w:val="Zawartość ramki"/>
    <w:basedOn w:val="Tekstpodstawowy"/>
    <w:rsid w:val="00D70D9C"/>
    <w:pPr>
      <w:spacing w:after="120" w:line="240" w:lineRule="auto"/>
    </w:pPr>
    <w:rPr>
      <w:rFonts w:cs="Times New Roman"/>
      <w:lang w:eastAsia="ar-SA"/>
    </w:rPr>
  </w:style>
  <w:style w:type="character" w:customStyle="1" w:styleId="bold">
    <w:name w:val="bold"/>
    <w:rsid w:val="00D70D9C"/>
  </w:style>
  <w:style w:type="character" w:customStyle="1" w:styleId="arrow-blue">
    <w:name w:val="arrow-blue"/>
    <w:rsid w:val="00D70D9C"/>
  </w:style>
  <w:style w:type="character" w:customStyle="1" w:styleId="yes">
    <w:name w:val="yes"/>
    <w:rsid w:val="00D70D9C"/>
  </w:style>
  <w:style w:type="paragraph" w:customStyle="1" w:styleId="tekstinformacji">
    <w:name w:val="tekst informacji"/>
    <w:basedOn w:val="Normalny"/>
    <w:uiPriority w:val="99"/>
    <w:rsid w:val="00D70D9C"/>
    <w:pPr>
      <w:tabs>
        <w:tab w:val="left" w:pos="567"/>
      </w:tabs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med1">
    <w:name w:val="med1"/>
    <w:rsid w:val="00D70D9C"/>
    <w:rPr>
      <w:rFonts w:cs="Times New Roman"/>
    </w:rPr>
  </w:style>
  <w:style w:type="paragraph" w:customStyle="1" w:styleId="pmainpub">
    <w:name w:val="p.mainpub"/>
    <w:rsid w:val="00D70D9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rticletitle">
    <w:name w:val="articletitle"/>
    <w:rsid w:val="00D70D9C"/>
  </w:style>
  <w:style w:type="character" w:customStyle="1" w:styleId="footnote">
    <w:name w:val="footnote"/>
    <w:rsid w:val="00D70D9C"/>
  </w:style>
  <w:style w:type="paragraph" w:styleId="Poprawka">
    <w:name w:val="Revision"/>
    <w:hidden/>
    <w:uiPriority w:val="99"/>
    <w:semiHidden/>
    <w:rsid w:val="00D70D9C"/>
    <w:rPr>
      <w:rFonts w:ascii="Arial" w:hAnsi="Arial"/>
      <w:sz w:val="24"/>
      <w:szCs w:val="24"/>
      <w:lang w:eastAsia="ar-SA"/>
    </w:rPr>
  </w:style>
  <w:style w:type="character" w:customStyle="1" w:styleId="text">
    <w:name w:val="text"/>
    <w:rsid w:val="00D70D9C"/>
  </w:style>
  <w:style w:type="table" w:customStyle="1" w:styleId="Tabela-Siatka3">
    <w:name w:val="Tabela - Siatka3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70D9C"/>
  </w:style>
  <w:style w:type="paragraph" w:customStyle="1" w:styleId="Normalny1">
    <w:name w:val="Normalny1"/>
    <w:qFormat/>
    <w:rsid w:val="00D70D9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D70D9C"/>
    <w:rPr>
      <w:rFonts w:ascii="Arial" w:hAnsi="Arial" w:cs="Arial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D70D9C"/>
    <w:rPr>
      <w:rFonts w:ascii="Arial" w:hAnsi="Arial" w:cs="Arial"/>
      <w:b/>
      <w:bCs/>
      <w:i/>
      <w:iCs/>
      <w:sz w:val="28"/>
      <w:szCs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D70D9C"/>
  </w:style>
  <w:style w:type="paragraph" w:customStyle="1" w:styleId="Style23">
    <w:name w:val="Style23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Times New Roman"/>
      <w:lang w:eastAsia="pl-PL"/>
    </w:rPr>
  </w:style>
  <w:style w:type="character" w:customStyle="1" w:styleId="FontStyle74">
    <w:name w:val="Font Style74"/>
    <w:rsid w:val="00D70D9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4">
    <w:name w:val="Style24"/>
    <w:basedOn w:val="Normalny"/>
    <w:rsid w:val="00D70D9C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eastAsia="pl-PL"/>
    </w:rPr>
  </w:style>
  <w:style w:type="paragraph" w:customStyle="1" w:styleId="Style26">
    <w:name w:val="Style26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40" w:lineRule="exact"/>
      <w:ind w:hanging="360"/>
      <w:jc w:val="both"/>
    </w:pPr>
    <w:rPr>
      <w:rFonts w:ascii="Times New Roman" w:hAnsi="Times New Roman" w:cs="Times New Roman"/>
      <w:lang w:eastAsia="pl-PL"/>
    </w:rPr>
  </w:style>
  <w:style w:type="paragraph" w:customStyle="1" w:styleId="Style10">
    <w:name w:val="Style10"/>
    <w:basedOn w:val="Normalny"/>
    <w:uiPriority w:val="99"/>
    <w:rsid w:val="00D70D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5225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9">
    <w:name w:val="Body text (2) + 9"/>
    <w:rsid w:val="006B6905"/>
    <w:rPr>
      <w:rFonts w:ascii="Times New Roman" w:hAnsi="Times New Roman" w:cs="Times New Roman"/>
      <w:b w:val="0"/>
      <w:spacing w:val="0"/>
      <w:sz w:val="19"/>
    </w:rPr>
  </w:style>
  <w:style w:type="paragraph" w:customStyle="1" w:styleId="Bezodstpw1">
    <w:name w:val="Bez odstępów1"/>
    <w:rsid w:val="001A6FD0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numbering" w:customStyle="1" w:styleId="Bezlisty4">
    <w:name w:val="Bez listy4"/>
    <w:next w:val="Bezlisty"/>
    <w:uiPriority w:val="99"/>
    <w:semiHidden/>
    <w:unhideWhenUsed/>
    <w:rsid w:val="009F678D"/>
  </w:style>
  <w:style w:type="character" w:customStyle="1" w:styleId="Nagwek1Znak">
    <w:name w:val="Nagłówek 1 Znak"/>
    <w:link w:val="Nagwek1"/>
    <w:rsid w:val="009F678D"/>
    <w:rPr>
      <w:rFonts w:ascii="Arial" w:hAnsi="Arial"/>
      <w:sz w:val="28"/>
      <w:u w:val="single"/>
      <w:lang w:val="x-none" w:eastAsia="zh-CN"/>
    </w:rPr>
  </w:style>
  <w:style w:type="character" w:customStyle="1" w:styleId="Nagwek3Znak">
    <w:name w:val="Nagłówek 3 Znak"/>
    <w:link w:val="Nagwek3"/>
    <w:rsid w:val="009F678D"/>
    <w:rPr>
      <w:rFonts w:ascii="Arial" w:hAnsi="Arial"/>
      <w:b/>
      <w:color w:val="0000FF"/>
      <w:sz w:val="28"/>
      <w:lang w:val="x-none" w:eastAsia="zh-CN"/>
    </w:rPr>
  </w:style>
  <w:style w:type="character" w:customStyle="1" w:styleId="Nagwek4Znak">
    <w:name w:val="Nagłówek 4 Znak"/>
    <w:link w:val="Nagwek4"/>
    <w:rsid w:val="009F678D"/>
    <w:rPr>
      <w:rFonts w:ascii="Arial" w:hAnsi="Arial"/>
      <w:sz w:val="28"/>
      <w:lang w:val="x-none" w:eastAsia="zh-CN"/>
    </w:rPr>
  </w:style>
  <w:style w:type="character" w:customStyle="1" w:styleId="Nagwek5Znak">
    <w:name w:val="Nagłówek 5 Znak"/>
    <w:link w:val="Nagwek5"/>
    <w:rsid w:val="009F678D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9F678D"/>
    <w:rPr>
      <w:b/>
      <w:bCs/>
      <w:sz w:val="22"/>
      <w:szCs w:val="22"/>
      <w:lang w:val="x-none" w:eastAsia="zh-CN"/>
    </w:rPr>
  </w:style>
  <w:style w:type="character" w:customStyle="1" w:styleId="Nagwek8Znak">
    <w:name w:val="Nagłówek 8 Znak"/>
    <w:link w:val="Nagwek8"/>
    <w:rsid w:val="009F678D"/>
    <w:rPr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9F678D"/>
    <w:rPr>
      <w:rFonts w:ascii="Arial" w:hAnsi="Arial"/>
      <w:b/>
      <w:bCs/>
      <w:color w:val="0000FF"/>
      <w:sz w:val="24"/>
      <w:lang w:val="x-none" w:eastAsia="zh-CN"/>
    </w:rPr>
  </w:style>
  <w:style w:type="numbering" w:customStyle="1" w:styleId="Bezlisty12">
    <w:name w:val="Bez listy12"/>
    <w:next w:val="Bezlisty"/>
    <w:uiPriority w:val="99"/>
    <w:semiHidden/>
    <w:unhideWhenUsed/>
    <w:rsid w:val="009F678D"/>
  </w:style>
  <w:style w:type="character" w:customStyle="1" w:styleId="TekstdymkaZnak1">
    <w:name w:val="Tekst dymka Znak1"/>
    <w:link w:val="Tekstdymka"/>
    <w:rsid w:val="009F678D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link w:val="Tematkomentarza"/>
    <w:rsid w:val="009F678D"/>
    <w:rPr>
      <w:rFonts w:ascii="Arial" w:hAnsi="Arial" w:cs="Arial"/>
      <w:b/>
      <w:bCs/>
      <w:lang w:eastAsia="zh-CN"/>
    </w:rPr>
  </w:style>
  <w:style w:type="table" w:customStyle="1" w:styleId="Tabela-Siatka4">
    <w:name w:val="Tabela - Siatka4"/>
    <w:basedOn w:val="Standardowy"/>
    <w:next w:val="Tabela-Siatka"/>
    <w:rsid w:val="009F67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F678D"/>
  </w:style>
  <w:style w:type="table" w:customStyle="1" w:styleId="Tabela-Siatka21">
    <w:name w:val="Tabela - Siatka2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F678D"/>
  </w:style>
  <w:style w:type="numbering" w:customStyle="1" w:styleId="Bezlisty1111">
    <w:name w:val="Bez listy1111"/>
    <w:next w:val="Bezlisty"/>
    <w:uiPriority w:val="99"/>
    <w:semiHidden/>
    <w:unhideWhenUsed/>
    <w:rsid w:val="009F678D"/>
  </w:style>
  <w:style w:type="table" w:customStyle="1" w:styleId="Tabela-Siatka31">
    <w:name w:val="Tabela - Siatka3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9F678D"/>
  </w:style>
  <w:style w:type="numbering" w:customStyle="1" w:styleId="Bezlisty31">
    <w:name w:val="Bez listy31"/>
    <w:next w:val="Bezlisty"/>
    <w:uiPriority w:val="99"/>
    <w:semiHidden/>
    <w:unhideWhenUsed/>
    <w:rsid w:val="009F678D"/>
  </w:style>
  <w:style w:type="character" w:customStyle="1" w:styleId="MapadokumentuZnak">
    <w:name w:val="Mapa dokumentu Znak"/>
    <w:link w:val="Mapadokumentu"/>
    <w:semiHidden/>
    <w:rsid w:val="009F678D"/>
    <w:rPr>
      <w:rFonts w:ascii="Tahoma" w:hAnsi="Tahoma" w:cs="Tahoma"/>
      <w:shd w:val="clear" w:color="auto" w:fill="000080"/>
      <w:lang w:eastAsia="zh-CN"/>
    </w:rPr>
  </w:style>
  <w:style w:type="paragraph" w:customStyle="1" w:styleId="Bezodstpw10">
    <w:name w:val="Bez odstępów10"/>
    <w:rsid w:val="009F678D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character" w:customStyle="1" w:styleId="alb">
    <w:name w:val="a_lb"/>
    <w:rsid w:val="00EF337B"/>
  </w:style>
  <w:style w:type="character" w:customStyle="1" w:styleId="fn-ref">
    <w:name w:val="fn-ref"/>
    <w:rsid w:val="00EF337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430673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48AF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48AF"/>
    <w:pPr>
      <w:shd w:val="clear" w:color="auto" w:fill="FFFFFF"/>
      <w:suppressAutoHyphens w:val="0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C7824"/>
    <w:pPr>
      <w:widowControl w:val="0"/>
      <w:numPr>
        <w:numId w:val="42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Domylnaczcionkaakapitu3">
    <w:name w:val="Domyślna czcionka akapitu3"/>
    <w:rsid w:val="0039286E"/>
  </w:style>
  <w:style w:type="character" w:customStyle="1" w:styleId="fontstyle01">
    <w:name w:val="fontstyle01"/>
    <w:rsid w:val="00FD20C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D20C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85779C"/>
    <w:rPr>
      <w:color w:val="605E5C"/>
      <w:shd w:val="clear" w:color="auto" w:fill="E1DFDD"/>
    </w:rPr>
  </w:style>
  <w:style w:type="character" w:customStyle="1" w:styleId="Domylnaczcionkaakapitu5">
    <w:name w:val="Domyślna czcionka akapitu5"/>
    <w:rsid w:val="009B2139"/>
  </w:style>
  <w:style w:type="character" w:customStyle="1" w:styleId="Bodytext">
    <w:name w:val="Body text_"/>
    <w:link w:val="Tekstpodstawowy4"/>
    <w:uiPriority w:val="99"/>
    <w:qFormat/>
    <w:rsid w:val="003030D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uiPriority w:val="99"/>
    <w:qFormat/>
    <w:rsid w:val="003030DD"/>
    <w:pPr>
      <w:shd w:val="clear" w:color="auto" w:fill="FFFFFF"/>
      <w:spacing w:before="120" w:after="300" w:line="0" w:lineRule="atLeast"/>
      <w:ind w:hanging="480"/>
    </w:pPr>
    <w:rPr>
      <w:rFonts w:eastAsia="Arial"/>
      <w:sz w:val="21"/>
      <w:szCs w:val="21"/>
      <w:lang w:eastAsia="pl-PL"/>
    </w:rPr>
  </w:style>
  <w:style w:type="character" w:customStyle="1" w:styleId="Heading414">
    <w:name w:val="Heading #414"/>
    <w:qFormat/>
    <w:rsid w:val="00A16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44">
    <w:name w:val="Heading #44"/>
    <w:qFormat/>
    <w:rsid w:val="00FA0A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zeinternetowe">
    <w:name w:val="Łącze internetowe"/>
    <w:uiPriority w:val="99"/>
    <w:rsid w:val="00A8755B"/>
    <w:rPr>
      <w:rFonts w:cs="Times New Roman"/>
      <w:color w:val="0563C1"/>
      <w:u w:val="single"/>
    </w:rPr>
  </w:style>
  <w:style w:type="character" w:customStyle="1" w:styleId="alb-s">
    <w:name w:val="a_lb-s"/>
    <w:rsid w:val="00826C63"/>
  </w:style>
  <w:style w:type="character" w:customStyle="1" w:styleId="cf01">
    <w:name w:val="cf01"/>
    <w:basedOn w:val="Domylnaczcionkaakapitu"/>
    <w:rsid w:val="00933F36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2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2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39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0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F6C5F692138409DB3898F15C80E1E" ma:contentTypeVersion="7" ma:contentTypeDescription="Utwórz nowy dokument." ma:contentTypeScope="" ma:versionID="c55d437dcbf2cf21f622cd3dbd770483">
  <xsd:schema xmlns:xsd="http://www.w3.org/2001/XMLSchema" xmlns:xs="http://www.w3.org/2001/XMLSchema" xmlns:p="http://schemas.microsoft.com/office/2006/metadata/properties" xmlns:ns3="e4302f56-40cc-488a-ba68-3ab1100ee700" targetNamespace="http://schemas.microsoft.com/office/2006/metadata/properties" ma:root="true" ma:fieldsID="1db9608043cf780a198311afbaf05968" ns3:_="">
    <xsd:import namespace="e4302f56-40cc-488a-ba68-3ab1100ee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2f56-40cc-488a-ba68-3ab1100e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D90C-7A9B-4631-8854-5A936AC41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17F8A-14D5-45BC-AAE5-AB18CA3AE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2f56-40cc-488a-ba68-3ab1100ee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6C599-7655-4FE2-8CA9-7D728FCBA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EE606-BD3D-4991-BB4A-704AA6F3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Szulakowska</dc:creator>
  <cp:keywords/>
  <cp:lastModifiedBy>Agnieszka Szulakowska</cp:lastModifiedBy>
  <cp:revision>2</cp:revision>
  <cp:lastPrinted>2023-12-14T08:12:00Z</cp:lastPrinted>
  <dcterms:created xsi:type="dcterms:W3CDTF">2024-01-19T10:29:00Z</dcterms:created>
  <dcterms:modified xsi:type="dcterms:W3CDTF">2024-01-19T10:29:00Z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0x010100168F6C5F692138409DB3898F15C80E1E</vt:lpwstr>
  </property>
</Properties>
</file>