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76A16147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D4F52">
        <w:rPr>
          <w:b/>
          <w:sz w:val="22"/>
          <w:szCs w:val="22"/>
        </w:rPr>
        <w:t>2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623093">
        <w:trPr>
          <w:trHeight w:val="82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623093" w:rsidRPr="00623093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F98E9" w14:textId="32BD425C" w:rsidR="00623093" w:rsidRPr="00623093" w:rsidRDefault="00623093" w:rsidP="00623093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6230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„Świadczenie usług ochroniarskich w tym całodobowego monitorowania wszystkich systemów sygnalizacji pożarowej, podejmowaniu interwencji przez patrol interwencyjny w obiektach UKW, monitorowanie (przyjmowanie) sygnałów z lokalnego systemu alarmowego,  monitoring wizyjny zewnętrzny na potrzeby Uniwersytetu Kazimierza Wielkiego w Bydgoszczy”</w:t>
            </w:r>
          </w:p>
        </w:tc>
      </w:tr>
      <w:tr w:rsidR="00623093" w:rsidRPr="00623093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623093" w:rsidRPr="00623093" w:rsidRDefault="00623093" w:rsidP="00623093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4C3090FE" w14:textId="01B1356E" w:rsidR="00113165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5B44EC" w14:textId="48C4F604" w:rsidR="00670D76" w:rsidRPr="001C6360" w:rsidRDefault="00270ACC" w:rsidP="00FD3F32">
      <w:pPr>
        <w:suppressAutoHyphens w:val="0"/>
        <w:contextualSpacing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1</w:t>
      </w:r>
      <w:r w:rsidRPr="00670D76">
        <w:rPr>
          <w:b/>
          <w:bCs/>
          <w:sz w:val="22"/>
          <w:szCs w:val="22"/>
          <w:u w:val="single"/>
        </w:rPr>
        <w:t xml:space="preserve"> </w:t>
      </w:r>
    </w:p>
    <w:p w14:paraId="67F3B237" w14:textId="77777777" w:rsidR="00623093" w:rsidRPr="00C33234" w:rsidRDefault="00623093" w:rsidP="00623093">
      <w:pPr>
        <w:pStyle w:val="Akapitzlist"/>
        <w:numPr>
          <w:ilvl w:val="0"/>
          <w:numId w:val="17"/>
        </w:numPr>
        <w:spacing w:before="120" w:line="276" w:lineRule="auto"/>
        <w:contextualSpacing/>
      </w:pPr>
      <w:r w:rsidRPr="00C33234">
        <w:t>miesięczne wynagrodzenie netto ........………… PLN + ..... %VAT</w:t>
      </w:r>
    </w:p>
    <w:p w14:paraId="0B08D887" w14:textId="77777777" w:rsidR="00623093" w:rsidRPr="00C33234" w:rsidRDefault="00623093" w:rsidP="00623093">
      <w:pPr>
        <w:numPr>
          <w:ilvl w:val="0"/>
          <w:numId w:val="17"/>
        </w:numPr>
        <w:spacing w:before="120" w:line="276" w:lineRule="auto"/>
        <w:jc w:val="both"/>
      </w:pPr>
      <w:r w:rsidRPr="00C33234">
        <w:rPr>
          <w:b/>
          <w:bCs/>
        </w:rPr>
        <w:t xml:space="preserve">miesięczne wynagrodzenie brutto </w:t>
      </w:r>
      <w:r w:rsidRPr="00C33234">
        <w:t>........................................ PLN</w:t>
      </w:r>
    </w:p>
    <w:p w14:paraId="6D675FC6" w14:textId="77777777" w:rsidR="00623093" w:rsidRPr="00C33234" w:rsidRDefault="00623093" w:rsidP="00623093">
      <w:pPr>
        <w:spacing w:before="120" w:line="276" w:lineRule="auto"/>
        <w:ind w:left="360"/>
        <w:rPr>
          <w:bCs/>
        </w:rPr>
      </w:pPr>
      <w:r w:rsidRPr="00C33234">
        <w:rPr>
          <w:b/>
          <w:bCs/>
        </w:rPr>
        <w:t xml:space="preserve">słownie </w:t>
      </w:r>
      <w:r w:rsidRPr="00C33234">
        <w:rPr>
          <w:bCs/>
        </w:rPr>
        <w:t>.....................................................................................................................</w:t>
      </w:r>
    </w:p>
    <w:p w14:paraId="31D219A1" w14:textId="602A8C15" w:rsidR="00623093" w:rsidRPr="00C33234" w:rsidRDefault="00623093" w:rsidP="00623093">
      <w:pPr>
        <w:numPr>
          <w:ilvl w:val="0"/>
          <w:numId w:val="17"/>
        </w:numPr>
        <w:spacing w:before="120" w:line="276" w:lineRule="auto"/>
        <w:jc w:val="both"/>
      </w:pPr>
      <w:r w:rsidRPr="00C33234">
        <w:rPr>
          <w:b/>
          <w:bCs/>
        </w:rPr>
        <w:t>Ogólna wartość zamówienia w okresie od 01.01.202</w:t>
      </w:r>
      <w:r>
        <w:rPr>
          <w:b/>
          <w:bCs/>
        </w:rPr>
        <w:t>3</w:t>
      </w:r>
      <w:r w:rsidRPr="00C33234">
        <w:rPr>
          <w:b/>
          <w:bCs/>
        </w:rPr>
        <w:t xml:space="preserve"> r. do 31.12.202</w:t>
      </w:r>
      <w:r>
        <w:rPr>
          <w:b/>
          <w:bCs/>
        </w:rPr>
        <w:t>4</w:t>
      </w:r>
      <w:r w:rsidRPr="00C33234">
        <w:rPr>
          <w:b/>
          <w:bCs/>
        </w:rPr>
        <w:t xml:space="preserve"> r. wynosi:</w:t>
      </w:r>
    </w:p>
    <w:p w14:paraId="642E0223" w14:textId="77777777" w:rsidR="00623093" w:rsidRPr="00C33234" w:rsidRDefault="00623093" w:rsidP="00623093">
      <w:pPr>
        <w:spacing w:before="120" w:line="276" w:lineRule="auto"/>
        <w:ind w:left="360"/>
      </w:pPr>
      <w:r w:rsidRPr="00C33234">
        <w:t>wartość netto ................................... PLN + ............. % VAT</w:t>
      </w:r>
    </w:p>
    <w:p w14:paraId="5414F1F3" w14:textId="77777777" w:rsidR="00623093" w:rsidRPr="00C33234" w:rsidRDefault="00623093" w:rsidP="00623093">
      <w:pPr>
        <w:spacing w:before="120" w:line="276" w:lineRule="auto"/>
        <w:ind w:left="360"/>
        <w:rPr>
          <w:b/>
          <w:bCs/>
        </w:rPr>
      </w:pPr>
      <w:r w:rsidRPr="00C33234">
        <w:rPr>
          <w:b/>
          <w:bCs/>
        </w:rPr>
        <w:t>wartość brutto ............................................. PLN</w:t>
      </w:r>
    </w:p>
    <w:p w14:paraId="4292CD12" w14:textId="77777777" w:rsidR="00623093" w:rsidRPr="00C33234" w:rsidRDefault="00623093" w:rsidP="00623093">
      <w:pPr>
        <w:spacing w:before="120" w:line="276" w:lineRule="auto"/>
        <w:ind w:left="360"/>
        <w:rPr>
          <w:bCs/>
        </w:rPr>
      </w:pPr>
      <w:r w:rsidRPr="00C33234">
        <w:rPr>
          <w:b/>
          <w:bCs/>
        </w:rPr>
        <w:lastRenderedPageBreak/>
        <w:t xml:space="preserve">słownie </w:t>
      </w:r>
      <w:r w:rsidRPr="00C33234">
        <w:rPr>
          <w:bCs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0D37E5B" w14:textId="471ED3FD" w:rsidR="00CE70D7" w:rsidRPr="00670D76" w:rsidRDefault="00CE70D7" w:rsidP="00CE70D7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2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1CA32800" w14:textId="77777777" w:rsidR="00CE70D7" w:rsidRPr="001C6360" w:rsidRDefault="00CE70D7" w:rsidP="00CE70D7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3BB4E8B9" w14:textId="77777777" w:rsidR="00623093" w:rsidRPr="00C33234" w:rsidRDefault="00623093" w:rsidP="00623093">
      <w:pPr>
        <w:pStyle w:val="Akapitzlist"/>
        <w:numPr>
          <w:ilvl w:val="0"/>
          <w:numId w:val="19"/>
        </w:numPr>
        <w:spacing w:before="120" w:line="276" w:lineRule="auto"/>
        <w:contextualSpacing/>
      </w:pPr>
      <w:r w:rsidRPr="00C33234">
        <w:t>miesięczne wynagrodzenie netto ........………… PLN + ..... %VAT</w:t>
      </w:r>
    </w:p>
    <w:p w14:paraId="2650D009" w14:textId="77777777" w:rsidR="00623093" w:rsidRPr="00C33234" w:rsidRDefault="00623093" w:rsidP="00623093">
      <w:pPr>
        <w:pStyle w:val="Akapitzlist"/>
        <w:numPr>
          <w:ilvl w:val="0"/>
          <w:numId w:val="19"/>
        </w:numPr>
        <w:spacing w:before="120" w:line="276" w:lineRule="auto"/>
        <w:jc w:val="both"/>
      </w:pPr>
      <w:r w:rsidRPr="00623093">
        <w:rPr>
          <w:b/>
          <w:bCs/>
        </w:rPr>
        <w:t xml:space="preserve">miesięczne wynagrodzenie brutto </w:t>
      </w:r>
      <w:r w:rsidRPr="00C33234">
        <w:t>........................................ PLN</w:t>
      </w:r>
    </w:p>
    <w:p w14:paraId="0549A00C" w14:textId="77777777" w:rsidR="00623093" w:rsidRPr="00623093" w:rsidRDefault="00623093" w:rsidP="00623093">
      <w:pPr>
        <w:spacing w:before="120" w:line="276" w:lineRule="auto"/>
        <w:ind w:left="360"/>
        <w:rPr>
          <w:bCs/>
        </w:rPr>
      </w:pPr>
      <w:r w:rsidRPr="00623093">
        <w:rPr>
          <w:b/>
          <w:bCs/>
        </w:rPr>
        <w:t xml:space="preserve">słownie </w:t>
      </w:r>
      <w:r w:rsidRPr="00623093">
        <w:rPr>
          <w:bCs/>
        </w:rPr>
        <w:t>.....................................................................................................................</w:t>
      </w:r>
    </w:p>
    <w:p w14:paraId="748D975E" w14:textId="77777777" w:rsidR="00623093" w:rsidRPr="00C33234" w:rsidRDefault="00623093" w:rsidP="00623093">
      <w:pPr>
        <w:pStyle w:val="Akapitzlist"/>
        <w:numPr>
          <w:ilvl w:val="0"/>
          <w:numId w:val="19"/>
        </w:numPr>
        <w:spacing w:before="120" w:line="276" w:lineRule="auto"/>
        <w:jc w:val="both"/>
      </w:pPr>
      <w:r w:rsidRPr="00623093">
        <w:rPr>
          <w:b/>
          <w:bCs/>
        </w:rPr>
        <w:t>Ogólna wartość zamówienia w okresie od 01.01.2023 r. do 31.12.2024 r. wynosi:</w:t>
      </w:r>
    </w:p>
    <w:p w14:paraId="76F4D506" w14:textId="77777777" w:rsidR="00623093" w:rsidRPr="00C33234" w:rsidRDefault="00623093" w:rsidP="00623093">
      <w:pPr>
        <w:spacing w:before="120" w:line="276" w:lineRule="auto"/>
        <w:ind w:left="360"/>
      </w:pPr>
      <w:r w:rsidRPr="00C33234">
        <w:t>wartość netto ................................... PLN + ............. % VAT</w:t>
      </w:r>
    </w:p>
    <w:p w14:paraId="299D4C54" w14:textId="77777777" w:rsidR="00623093" w:rsidRPr="00C33234" w:rsidRDefault="00623093" w:rsidP="00623093">
      <w:pPr>
        <w:spacing w:before="120" w:line="276" w:lineRule="auto"/>
        <w:ind w:left="360"/>
        <w:rPr>
          <w:b/>
          <w:bCs/>
        </w:rPr>
      </w:pPr>
      <w:r w:rsidRPr="00C33234">
        <w:rPr>
          <w:b/>
          <w:bCs/>
        </w:rPr>
        <w:t>wartość brutto ............................................. PLN</w:t>
      </w:r>
    </w:p>
    <w:p w14:paraId="3D2EC14D" w14:textId="4CCBA63A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</w:p>
    <w:p w14:paraId="45BA7100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1C8DF886" w14:textId="77777777" w:rsidR="00CE70D7" w:rsidRPr="00DB5BF6" w:rsidRDefault="00CE70D7" w:rsidP="00CE70D7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FC1AC24" w14:textId="418D4375" w:rsidR="00623093" w:rsidRPr="00670D76" w:rsidRDefault="00623093" w:rsidP="00623093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>Część</w:t>
      </w:r>
      <w:r>
        <w:rPr>
          <w:b/>
          <w:bCs/>
          <w:sz w:val="22"/>
          <w:szCs w:val="22"/>
          <w:u w:val="single"/>
        </w:rPr>
        <w:t xml:space="preserve"> 3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63F5ACFB" w14:textId="77777777" w:rsidR="00623093" w:rsidRPr="001C6360" w:rsidRDefault="00623093" w:rsidP="00623093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28603D1" w14:textId="77777777" w:rsidR="00623093" w:rsidRPr="00C33234" w:rsidRDefault="00623093" w:rsidP="00623093">
      <w:pPr>
        <w:spacing w:before="120" w:line="276" w:lineRule="auto"/>
        <w:ind w:left="360"/>
        <w:contextualSpacing/>
      </w:pPr>
      <w:r w:rsidRPr="00C33234">
        <w:t>miesięczne wynagrodzenie netto ........………… PLN + ..... %VAT</w:t>
      </w:r>
    </w:p>
    <w:p w14:paraId="3A4D1F79" w14:textId="77777777" w:rsidR="00623093" w:rsidRPr="00C33234" w:rsidRDefault="00623093" w:rsidP="00623093">
      <w:pPr>
        <w:spacing w:before="120" w:line="276" w:lineRule="auto"/>
        <w:ind w:left="360"/>
        <w:jc w:val="both"/>
      </w:pPr>
      <w:r w:rsidRPr="00623093">
        <w:rPr>
          <w:b/>
          <w:bCs/>
        </w:rPr>
        <w:t xml:space="preserve">miesięczne wynagrodzenie brutto </w:t>
      </w:r>
      <w:r w:rsidRPr="00C33234">
        <w:t>........................................ PLN</w:t>
      </w:r>
    </w:p>
    <w:p w14:paraId="3BBD47CA" w14:textId="77777777" w:rsidR="00623093" w:rsidRPr="00623093" w:rsidRDefault="00623093" w:rsidP="00623093">
      <w:pPr>
        <w:spacing w:before="120" w:line="276" w:lineRule="auto"/>
        <w:ind w:left="360"/>
        <w:rPr>
          <w:bCs/>
        </w:rPr>
      </w:pPr>
      <w:r w:rsidRPr="00623093">
        <w:rPr>
          <w:b/>
          <w:bCs/>
        </w:rPr>
        <w:t xml:space="preserve">słownie </w:t>
      </w:r>
      <w:r w:rsidRPr="00623093">
        <w:rPr>
          <w:bCs/>
        </w:rPr>
        <w:t>.....................................................................................................................</w:t>
      </w:r>
    </w:p>
    <w:p w14:paraId="6777DA43" w14:textId="77777777" w:rsidR="00623093" w:rsidRPr="00C33234" w:rsidRDefault="00623093" w:rsidP="00623093">
      <w:pPr>
        <w:spacing w:before="120" w:line="276" w:lineRule="auto"/>
        <w:ind w:left="360"/>
        <w:jc w:val="both"/>
      </w:pPr>
      <w:r w:rsidRPr="00623093">
        <w:rPr>
          <w:b/>
          <w:bCs/>
        </w:rPr>
        <w:t>Ogólna wartość zamówienia w okresie od 01.01.2023 r. do 31.12.2024 r. wynosi:</w:t>
      </w:r>
    </w:p>
    <w:p w14:paraId="7BFD19EC" w14:textId="77777777" w:rsidR="00623093" w:rsidRPr="00C33234" w:rsidRDefault="00623093" w:rsidP="00623093">
      <w:pPr>
        <w:spacing w:before="120" w:line="276" w:lineRule="auto"/>
        <w:ind w:left="360"/>
      </w:pPr>
      <w:r w:rsidRPr="00C33234">
        <w:t>wartość netto ................................... PLN + ............. % VAT</w:t>
      </w:r>
    </w:p>
    <w:p w14:paraId="37D86DEB" w14:textId="77777777" w:rsidR="00623093" w:rsidRPr="00C33234" w:rsidRDefault="00623093" w:rsidP="00623093">
      <w:pPr>
        <w:spacing w:before="120" w:line="276" w:lineRule="auto"/>
        <w:ind w:left="360"/>
        <w:rPr>
          <w:b/>
          <w:bCs/>
        </w:rPr>
      </w:pPr>
      <w:r w:rsidRPr="00C33234">
        <w:rPr>
          <w:b/>
          <w:bCs/>
        </w:rPr>
        <w:t>wartość brutto ............................................. PLN</w:t>
      </w:r>
    </w:p>
    <w:p w14:paraId="72403479" w14:textId="77777777" w:rsidR="00623093" w:rsidRPr="00831E73" w:rsidRDefault="00623093" w:rsidP="00623093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429FAEC" w14:textId="38DC21F3" w:rsidR="00623093" w:rsidRPr="00670D76" w:rsidRDefault="00623093" w:rsidP="00623093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98BF809" w14:textId="77777777" w:rsidR="00623093" w:rsidRPr="001C6360" w:rsidRDefault="00623093" w:rsidP="00623093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04FD9B87" w14:textId="77777777" w:rsidR="00623093" w:rsidRPr="00C33234" w:rsidRDefault="00623093" w:rsidP="00623093">
      <w:pPr>
        <w:spacing w:before="120" w:line="276" w:lineRule="auto"/>
        <w:ind w:left="360"/>
        <w:contextualSpacing/>
      </w:pPr>
      <w:r w:rsidRPr="00C33234">
        <w:t>miesięczne wynagrodzenie netto ........………… PLN + ..... %VAT</w:t>
      </w:r>
    </w:p>
    <w:p w14:paraId="104444A4" w14:textId="77777777" w:rsidR="00623093" w:rsidRPr="00C33234" w:rsidRDefault="00623093" w:rsidP="00623093">
      <w:pPr>
        <w:spacing w:before="120" w:line="276" w:lineRule="auto"/>
        <w:ind w:left="360"/>
        <w:jc w:val="both"/>
      </w:pPr>
      <w:r w:rsidRPr="00C33234">
        <w:rPr>
          <w:b/>
          <w:bCs/>
        </w:rPr>
        <w:t xml:space="preserve">miesięczne wynagrodzenie brutto </w:t>
      </w:r>
      <w:r w:rsidRPr="00C33234">
        <w:t>........................................ PLN</w:t>
      </w:r>
    </w:p>
    <w:p w14:paraId="2609FCB4" w14:textId="77777777" w:rsidR="00623093" w:rsidRPr="00623093" w:rsidRDefault="00623093" w:rsidP="00623093">
      <w:pPr>
        <w:spacing w:before="120" w:line="276" w:lineRule="auto"/>
        <w:ind w:left="360"/>
        <w:rPr>
          <w:bCs/>
        </w:rPr>
      </w:pPr>
      <w:r w:rsidRPr="00623093">
        <w:rPr>
          <w:b/>
          <w:bCs/>
        </w:rPr>
        <w:t xml:space="preserve">słownie </w:t>
      </w:r>
      <w:r w:rsidRPr="00623093">
        <w:rPr>
          <w:bCs/>
        </w:rPr>
        <w:t>.....................................................................................................................</w:t>
      </w:r>
    </w:p>
    <w:p w14:paraId="683056E9" w14:textId="77777777" w:rsidR="00623093" w:rsidRPr="00C33234" w:rsidRDefault="00623093" w:rsidP="00623093">
      <w:pPr>
        <w:spacing w:before="120" w:line="276" w:lineRule="auto"/>
        <w:ind w:left="360"/>
        <w:jc w:val="both"/>
      </w:pPr>
      <w:r w:rsidRPr="00C33234">
        <w:rPr>
          <w:b/>
          <w:bCs/>
        </w:rPr>
        <w:t>Ogólna wartość zamówienia w okresie od 01.01.202</w:t>
      </w:r>
      <w:r>
        <w:rPr>
          <w:b/>
          <w:bCs/>
        </w:rPr>
        <w:t>3</w:t>
      </w:r>
      <w:r w:rsidRPr="00C33234">
        <w:rPr>
          <w:b/>
          <w:bCs/>
        </w:rPr>
        <w:t xml:space="preserve"> r. do 31.12.202</w:t>
      </w:r>
      <w:r>
        <w:rPr>
          <w:b/>
          <w:bCs/>
        </w:rPr>
        <w:t>4</w:t>
      </w:r>
      <w:r w:rsidRPr="00C33234">
        <w:rPr>
          <w:b/>
          <w:bCs/>
        </w:rPr>
        <w:t xml:space="preserve"> r. wynosi:</w:t>
      </w:r>
    </w:p>
    <w:p w14:paraId="21831A76" w14:textId="77777777" w:rsidR="00623093" w:rsidRPr="00C33234" w:rsidRDefault="00623093" w:rsidP="00623093">
      <w:pPr>
        <w:spacing w:before="120" w:line="276" w:lineRule="auto"/>
        <w:ind w:left="360"/>
      </w:pPr>
      <w:r w:rsidRPr="00C33234">
        <w:t>wartość netto ................................... PLN + ............. % VAT</w:t>
      </w:r>
    </w:p>
    <w:p w14:paraId="3D9AF756" w14:textId="77777777" w:rsidR="00623093" w:rsidRPr="00C33234" w:rsidRDefault="00623093" w:rsidP="00623093">
      <w:pPr>
        <w:spacing w:before="120" w:line="276" w:lineRule="auto"/>
        <w:ind w:left="360"/>
        <w:rPr>
          <w:b/>
          <w:bCs/>
        </w:rPr>
      </w:pPr>
      <w:r w:rsidRPr="00C33234">
        <w:rPr>
          <w:b/>
          <w:bCs/>
        </w:rPr>
        <w:t>wartość brutto ............................................. PLN</w:t>
      </w:r>
    </w:p>
    <w:p w14:paraId="61CBF406" w14:textId="77777777" w:rsidR="00623093" w:rsidRPr="00831E73" w:rsidRDefault="00623093" w:rsidP="00623093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433751AA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lastRenderedPageBreak/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16DC5D3F" w14:textId="77777777" w:rsidR="00623093" w:rsidRPr="00C33234" w:rsidRDefault="00623093" w:rsidP="00623093">
      <w:pPr>
        <w:spacing w:before="120" w:after="120" w:line="276" w:lineRule="auto"/>
        <w:jc w:val="both"/>
      </w:pPr>
      <w:r w:rsidRPr="00C33234">
        <w:t>W związku z żądaniem Zamawiającego wskazania części zamówienia, których wykonanie zamierzamy powierzyć Podwykonawcom wraz z wskazaniem firm podwykonawców oświadczam/y, że</w:t>
      </w:r>
      <w:r w:rsidRPr="00C33234">
        <w:rPr>
          <w:vertAlign w:val="superscript"/>
        </w:rPr>
        <w:footnoteReference w:id="1"/>
      </w:r>
      <w:r w:rsidRPr="00C33234">
        <w:t>/</w:t>
      </w:r>
      <w:r w:rsidRPr="00C33234">
        <w:rPr>
          <w:vertAlign w:val="superscript"/>
        </w:rPr>
        <w:footnoteReference w:id="2"/>
      </w:r>
      <w:r w:rsidRPr="00C33234">
        <w:t>:</w:t>
      </w:r>
    </w:p>
    <w:p w14:paraId="1EF1F515" w14:textId="77777777" w:rsidR="00623093" w:rsidRPr="00C33234" w:rsidRDefault="00623093" w:rsidP="00623093">
      <w:pPr>
        <w:tabs>
          <w:tab w:val="left" w:pos="851"/>
          <w:tab w:val="right" w:leader="underscore" w:pos="9356"/>
        </w:tabs>
        <w:spacing w:before="120" w:line="276" w:lineRule="auto"/>
        <w:ind w:left="851" w:hanging="425"/>
        <w:jc w:val="both"/>
      </w:pPr>
      <w:r w:rsidRPr="00C3323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234">
        <w:instrText xml:space="preserve"> FORMCHECKBOX </w:instrText>
      </w:r>
      <w:r w:rsidR="00B12EA5">
        <w:fldChar w:fldCharType="separate"/>
      </w:r>
      <w:r w:rsidRPr="00C33234">
        <w:fldChar w:fldCharType="end"/>
      </w:r>
      <w:r w:rsidRPr="00C33234">
        <w:tab/>
      </w:r>
      <w:r w:rsidRPr="00C33234">
        <w:rPr>
          <w:color w:val="000000"/>
        </w:rPr>
        <w:t>zamierzam</w:t>
      </w:r>
      <w:r w:rsidRPr="00C33234">
        <w:t>/y powierzyć realizację następujących części zamówienia podwykonawcom</w:t>
      </w:r>
      <w:r w:rsidRPr="00C33234">
        <w:rPr>
          <w:vertAlign w:val="superscript"/>
        </w:rPr>
        <w:footnoteReference w:id="3"/>
      </w:r>
      <w:r w:rsidRPr="00C33234">
        <w:t>:</w:t>
      </w:r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727"/>
        <w:gridCol w:w="4265"/>
      </w:tblGrid>
      <w:tr w:rsidR="00623093" w:rsidRPr="00C33234" w14:paraId="772E29A1" w14:textId="77777777" w:rsidTr="005C01D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ED23" w14:textId="77777777" w:rsidR="00623093" w:rsidRPr="00C33234" w:rsidRDefault="00623093" w:rsidP="005C01D7">
            <w:pPr>
              <w:spacing w:line="276" w:lineRule="auto"/>
              <w:jc w:val="center"/>
              <w:rPr>
                <w:b/>
                <w:bCs/>
                <w:spacing w:val="4"/>
              </w:rPr>
            </w:pPr>
            <w:r w:rsidRPr="00C33234">
              <w:rPr>
                <w:b/>
                <w:bCs/>
                <w:spacing w:val="4"/>
              </w:rPr>
              <w:t>Lp.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EA3" w14:textId="77777777" w:rsidR="00623093" w:rsidRPr="00C33234" w:rsidRDefault="00623093" w:rsidP="005C01D7">
            <w:pPr>
              <w:spacing w:line="276" w:lineRule="auto"/>
              <w:jc w:val="center"/>
              <w:rPr>
                <w:b/>
                <w:bCs/>
                <w:spacing w:val="4"/>
              </w:rPr>
            </w:pPr>
            <w:r w:rsidRPr="00C33234">
              <w:rPr>
                <w:b/>
                <w:bCs/>
                <w:spacing w:val="4"/>
              </w:rPr>
              <w:t>Opis części zamówienia, którą Wykonawca zamierza powierzyć do realizacji przez podwykonawcę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4D" w14:textId="77777777" w:rsidR="00623093" w:rsidRPr="00C33234" w:rsidRDefault="00623093" w:rsidP="005C01D7">
            <w:pPr>
              <w:spacing w:line="276" w:lineRule="auto"/>
              <w:jc w:val="center"/>
              <w:rPr>
                <w:b/>
                <w:bCs/>
                <w:spacing w:val="4"/>
              </w:rPr>
            </w:pPr>
            <w:r w:rsidRPr="00C33234">
              <w:rPr>
                <w:b/>
                <w:bCs/>
                <w:spacing w:val="4"/>
              </w:rPr>
              <w:t>Nazwa podwykonawcy</w:t>
            </w:r>
          </w:p>
        </w:tc>
      </w:tr>
      <w:tr w:rsidR="00623093" w:rsidRPr="00C33234" w14:paraId="087362FC" w14:textId="77777777" w:rsidTr="005C01D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B77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650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BFC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</w:tr>
      <w:tr w:rsidR="00623093" w:rsidRPr="00C33234" w14:paraId="3DD898FE" w14:textId="77777777" w:rsidTr="005C01D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841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3FB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361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</w:tr>
      <w:tr w:rsidR="00623093" w:rsidRPr="00C33234" w14:paraId="0FE564E6" w14:textId="77777777" w:rsidTr="005C01D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6D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B81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FC2" w14:textId="77777777" w:rsidR="00623093" w:rsidRPr="00C33234" w:rsidRDefault="00623093" w:rsidP="005C01D7">
            <w:pPr>
              <w:spacing w:after="120" w:line="276" w:lineRule="auto"/>
              <w:jc w:val="both"/>
              <w:rPr>
                <w:spacing w:val="4"/>
              </w:rPr>
            </w:pPr>
          </w:p>
        </w:tc>
      </w:tr>
    </w:tbl>
    <w:p w14:paraId="6E5C82ED" w14:textId="77777777" w:rsidR="00623093" w:rsidRPr="00C33234" w:rsidRDefault="00623093" w:rsidP="00623093">
      <w:pPr>
        <w:tabs>
          <w:tab w:val="left" w:pos="851"/>
          <w:tab w:val="right" w:leader="underscore" w:pos="9356"/>
        </w:tabs>
        <w:spacing w:before="120" w:line="276" w:lineRule="auto"/>
        <w:ind w:left="851" w:hanging="425"/>
        <w:jc w:val="both"/>
      </w:pPr>
      <w:r w:rsidRPr="00C3323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3234">
        <w:instrText xml:space="preserve"> FORMCHECKBOX </w:instrText>
      </w:r>
      <w:r w:rsidR="00B12EA5">
        <w:fldChar w:fldCharType="separate"/>
      </w:r>
      <w:r w:rsidRPr="00C33234">
        <w:fldChar w:fldCharType="end"/>
      </w:r>
      <w:r w:rsidRPr="00C33234">
        <w:tab/>
      </w:r>
      <w:r w:rsidRPr="00C33234">
        <w:rPr>
          <w:color w:val="000000"/>
        </w:rPr>
        <w:t>zamówienie</w:t>
      </w:r>
      <w:r w:rsidRPr="00C33234">
        <w:t xml:space="preserve"> będę/będziemy realizować samodzielnie;</w:t>
      </w: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651286CC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12CA38BF" w14:textId="72EFBBCB" w:rsidR="00623093" w:rsidRDefault="00623093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20454BA" w14:textId="2B3358AF" w:rsidR="00623093" w:rsidRDefault="00623093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5BBF90C" w14:textId="77777777" w:rsidR="00623093" w:rsidRPr="00C33234" w:rsidRDefault="00623093" w:rsidP="00623093">
      <w:pPr>
        <w:spacing w:line="276" w:lineRule="auto"/>
        <w:ind w:right="-1"/>
        <w:jc w:val="right"/>
        <w:rPr>
          <w:b/>
        </w:rPr>
      </w:pPr>
      <w:r w:rsidRPr="00C33234">
        <w:rPr>
          <w:b/>
        </w:rPr>
        <w:t>Załącznik nr 5</w:t>
      </w:r>
      <w:r w:rsidRPr="00C33234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FA8039" wp14:editId="3E15EF90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10160" t="8255" r="10160" b="6985"/>
                <wp:wrapTight wrapText="bothSides">
                  <wp:wrapPolygon edited="0">
                    <wp:start x="-95" y="-231"/>
                    <wp:lineTo x="-95" y="21369"/>
                    <wp:lineTo x="21695" y="21369"/>
                    <wp:lineTo x="21695" y="-231"/>
                    <wp:lineTo x="-95" y="-23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AEA7F" w14:textId="77777777" w:rsidR="00623093" w:rsidRDefault="00623093" w:rsidP="006230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82FAAE" w14:textId="77777777" w:rsidR="00623093" w:rsidRDefault="00623093" w:rsidP="006230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D7B84F" w14:textId="77777777" w:rsidR="00623093" w:rsidRDefault="00623093" w:rsidP="006230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C67308" w14:textId="77777777" w:rsidR="00623093" w:rsidRDefault="00623093" w:rsidP="006230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37ECEB" w14:textId="77777777" w:rsidR="00623093" w:rsidRDefault="00623093" w:rsidP="0062309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80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7pt;margin-top:21.65pt;width:170.9pt;height:6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" strokeweight=".5pt">
                <v:textbox inset="7.45pt,3.85pt,7.45pt,3.85pt">
                  <w:txbxContent>
                    <w:p w14:paraId="5E7AEA7F" w14:textId="77777777" w:rsidR="00623093" w:rsidRDefault="00623093" w:rsidP="006230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82FAAE" w14:textId="77777777" w:rsidR="00623093" w:rsidRDefault="00623093" w:rsidP="006230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D7B84F" w14:textId="77777777" w:rsidR="00623093" w:rsidRDefault="00623093" w:rsidP="006230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C67308" w14:textId="77777777" w:rsidR="00623093" w:rsidRDefault="00623093" w:rsidP="006230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37ECEB" w14:textId="77777777" w:rsidR="00623093" w:rsidRDefault="00623093" w:rsidP="0062309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33234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942DAB" wp14:editId="51A8E877">
                <wp:simplePos x="0" y="0"/>
                <wp:positionH relativeFrom="column">
                  <wp:posOffset>2147570</wp:posOffset>
                </wp:positionH>
                <wp:positionV relativeFrom="paragraph">
                  <wp:posOffset>278765</wp:posOffset>
                </wp:positionV>
                <wp:extent cx="4053840" cy="832485"/>
                <wp:effectExtent l="13970" t="12065" r="8890" b="12700"/>
                <wp:wrapTight wrapText="bothSides">
                  <wp:wrapPolygon edited="0">
                    <wp:start x="-58" y="-231"/>
                    <wp:lineTo x="-58" y="21369"/>
                    <wp:lineTo x="21658" y="21369"/>
                    <wp:lineTo x="21658" y="-231"/>
                    <wp:lineTo x="-58" y="-23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CC40" w14:textId="77777777" w:rsidR="00623093" w:rsidRDefault="00623093" w:rsidP="00623093">
                            <w:pPr>
                              <w:ind w:right="-1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44D9A34" w14:textId="77777777" w:rsidR="00623093" w:rsidRDefault="00623093" w:rsidP="00623093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DOŚWIADCZENIE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ZAWODOWE</w:t>
                            </w:r>
                          </w:p>
                          <w:p w14:paraId="20218666" w14:textId="77777777" w:rsidR="00623093" w:rsidRPr="00953977" w:rsidRDefault="00623093" w:rsidP="00623093">
                            <w:pPr>
                              <w:ind w:right="-14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2DB1CC" w14:textId="77777777" w:rsidR="00623093" w:rsidRDefault="00623093" w:rsidP="00623093">
                            <w:pPr>
                              <w:ind w:right="-14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2DAB" id="Pole tekstowe 2" o:spid="_x0000_s1027" type="#_x0000_t202" style="position:absolute;left:0;text-align:left;margin-left:169.1pt;margin-top:21.95pt;width:319.2pt;height:6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" fillcolor="silver" strokeweight=".5pt">
                <v:textbox inset="7.45pt,3.85pt,7.45pt,3.85pt">
                  <w:txbxContent>
                    <w:p w14:paraId="50E9CC40" w14:textId="77777777" w:rsidR="00623093" w:rsidRDefault="00623093" w:rsidP="00623093">
                      <w:pPr>
                        <w:ind w:right="-149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44D9A34" w14:textId="77777777" w:rsidR="00623093" w:rsidRDefault="00623093" w:rsidP="00623093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DOŚWIADCZENIE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ZAWODOWE</w:t>
                      </w:r>
                    </w:p>
                    <w:p w14:paraId="20218666" w14:textId="77777777" w:rsidR="00623093" w:rsidRPr="00953977" w:rsidRDefault="00623093" w:rsidP="00623093">
                      <w:pPr>
                        <w:ind w:right="-149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412DB1CC" w14:textId="77777777" w:rsidR="00623093" w:rsidRDefault="00623093" w:rsidP="00623093">
                      <w:pPr>
                        <w:ind w:right="-149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4E33EC" w14:textId="77777777" w:rsidR="00623093" w:rsidRPr="00C33234" w:rsidRDefault="00623093" w:rsidP="00623093">
      <w:pPr>
        <w:spacing w:before="120" w:line="276" w:lineRule="auto"/>
        <w:jc w:val="both"/>
      </w:pPr>
    </w:p>
    <w:p w14:paraId="0E2ADA86" w14:textId="4584F8FD" w:rsidR="00623093" w:rsidRPr="00C33234" w:rsidRDefault="00623093" w:rsidP="00623093">
      <w:pPr>
        <w:spacing w:before="240" w:after="240" w:line="276" w:lineRule="auto"/>
        <w:ind w:firstLine="357"/>
        <w:jc w:val="both"/>
      </w:pPr>
      <w:r w:rsidRPr="00C33234">
        <w:tab/>
        <w:t>Składając ofertę  na:</w:t>
      </w:r>
      <w:r w:rsidRPr="00C33234">
        <w:rPr>
          <w:b/>
          <w:i/>
          <w:lang w:val="x-none"/>
        </w:rPr>
        <w:t xml:space="preserve"> </w:t>
      </w:r>
      <w:r w:rsidRPr="00C33234">
        <w:rPr>
          <w:b/>
          <w:i/>
        </w:rPr>
        <w:t xml:space="preserve">„Świadczenie usług ochroniarskich w tym całodobowego monitorowania wszystkich systemów sygnalizacji pożarowej, podejmowaniu interwencji przez patrol interwencyjny w obiektach UKW, monitorowanie (przyjmowanie) sygnałów z lokalnego systemu alarmowego,  monitoring wizyjny zewnętrzny na potrzeby Uniwersytetu Kazimierza Wielkiego w Bydgoszczy”, </w:t>
      </w:r>
      <w:r w:rsidRPr="00C33234">
        <w:t xml:space="preserve">oświadczamy, że w okresie ostatnich 3 lat przed upływem terminu składania ofert, a jeżeli okres prowadzenia działalności jest krótszy – w tym okresie </w:t>
      </w:r>
      <w:r w:rsidRPr="00C33234">
        <w:rPr>
          <w:b/>
          <w:u w:val="single"/>
        </w:rPr>
        <w:t>wykonaliśmy należycie</w:t>
      </w:r>
      <w:r w:rsidRPr="00C33234">
        <w:t xml:space="preserve"> następujące usługi </w:t>
      </w:r>
      <w:r w:rsidR="00ED4F52">
        <w:t>ochrony</w:t>
      </w:r>
      <w:r w:rsidRPr="00C33234">
        <w:t xml:space="preserve"> w przedmiocie opisanym w warunku posiadania doświadczenia zawodowego:</w:t>
      </w:r>
    </w:p>
    <w:p w14:paraId="1D0E0ED7" w14:textId="77777777" w:rsidR="00623093" w:rsidRPr="00C33234" w:rsidRDefault="00623093" w:rsidP="00623093">
      <w:pPr>
        <w:spacing w:line="276" w:lineRule="auto"/>
        <w:jc w:val="center"/>
        <w:rPr>
          <w:i/>
        </w:rPr>
      </w:pPr>
    </w:p>
    <w:p w14:paraId="3F5BFE82" w14:textId="77777777" w:rsidR="00623093" w:rsidRPr="00C33234" w:rsidRDefault="00623093" w:rsidP="00623093">
      <w:pPr>
        <w:spacing w:line="276" w:lineRule="auto"/>
        <w:jc w:val="center"/>
        <w:rPr>
          <w:i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623093" w:rsidRPr="00C33234" w14:paraId="6374E35A" w14:textId="77777777" w:rsidTr="005C01D7">
        <w:tc>
          <w:tcPr>
            <w:tcW w:w="648" w:type="dxa"/>
          </w:tcPr>
          <w:p w14:paraId="473FA81A" w14:textId="77777777" w:rsidR="00623093" w:rsidRPr="00C33234" w:rsidRDefault="00623093" w:rsidP="005C01D7">
            <w:pPr>
              <w:spacing w:line="276" w:lineRule="auto"/>
              <w:jc w:val="center"/>
              <w:rPr>
                <w:b/>
              </w:rPr>
            </w:pPr>
            <w:r w:rsidRPr="00C33234">
              <w:rPr>
                <w:b/>
              </w:rPr>
              <w:t>Lp.</w:t>
            </w:r>
          </w:p>
        </w:tc>
        <w:tc>
          <w:tcPr>
            <w:tcW w:w="1842" w:type="dxa"/>
          </w:tcPr>
          <w:p w14:paraId="7020D658" w14:textId="77777777" w:rsidR="00623093" w:rsidRPr="00C33234" w:rsidRDefault="00623093" w:rsidP="005C01D7">
            <w:pPr>
              <w:spacing w:line="276" w:lineRule="auto"/>
              <w:jc w:val="center"/>
              <w:rPr>
                <w:b/>
              </w:rPr>
            </w:pPr>
            <w:r w:rsidRPr="00C33234">
              <w:rPr>
                <w:b/>
              </w:rPr>
              <w:t>Przedmiot usługi</w:t>
            </w:r>
          </w:p>
        </w:tc>
        <w:tc>
          <w:tcPr>
            <w:tcW w:w="1842" w:type="dxa"/>
          </w:tcPr>
          <w:p w14:paraId="36CBD333" w14:textId="1950E412" w:rsidR="00623093" w:rsidRPr="00C33234" w:rsidRDefault="00623093" w:rsidP="005C01D7">
            <w:pPr>
              <w:spacing w:line="276" w:lineRule="auto"/>
              <w:jc w:val="center"/>
              <w:rPr>
                <w:b/>
              </w:rPr>
            </w:pPr>
            <w:r w:rsidRPr="00C33234">
              <w:rPr>
                <w:b/>
              </w:rPr>
              <w:t>Wartość usługi brutto</w:t>
            </w:r>
          </w:p>
        </w:tc>
        <w:tc>
          <w:tcPr>
            <w:tcW w:w="1843" w:type="dxa"/>
          </w:tcPr>
          <w:p w14:paraId="44720E4A" w14:textId="77777777" w:rsidR="00623093" w:rsidRPr="00C33234" w:rsidRDefault="00623093" w:rsidP="005C01D7">
            <w:pPr>
              <w:spacing w:line="276" w:lineRule="auto"/>
              <w:jc w:val="center"/>
              <w:rPr>
                <w:b/>
              </w:rPr>
            </w:pPr>
            <w:r w:rsidRPr="00C33234">
              <w:rPr>
                <w:b/>
              </w:rPr>
              <w:t>Data wykonania / wykonywania usługi</w:t>
            </w:r>
          </w:p>
        </w:tc>
        <w:tc>
          <w:tcPr>
            <w:tcW w:w="2573" w:type="dxa"/>
          </w:tcPr>
          <w:p w14:paraId="669B00A7" w14:textId="77777777" w:rsidR="00623093" w:rsidRPr="00C33234" w:rsidRDefault="00623093" w:rsidP="005C01D7">
            <w:pPr>
              <w:spacing w:line="276" w:lineRule="auto"/>
              <w:jc w:val="center"/>
              <w:rPr>
                <w:b/>
              </w:rPr>
            </w:pPr>
            <w:r w:rsidRPr="00C33234">
              <w:rPr>
                <w:b/>
              </w:rPr>
              <w:t>Podmiot na rzecz którego została wykonana usługa lub jest wykonywana</w:t>
            </w:r>
          </w:p>
        </w:tc>
      </w:tr>
      <w:tr w:rsidR="00623093" w:rsidRPr="00C33234" w14:paraId="6F337E37" w14:textId="77777777" w:rsidTr="005C01D7">
        <w:tc>
          <w:tcPr>
            <w:tcW w:w="648" w:type="dxa"/>
          </w:tcPr>
          <w:p w14:paraId="1642E7FD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  <w:p w14:paraId="1FCA84CB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  <w:p w14:paraId="375515D8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  <w:p w14:paraId="5633DEDA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14:paraId="1EF933CE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14:paraId="59451ACF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14:paraId="4B226126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</w:tc>
        <w:tc>
          <w:tcPr>
            <w:tcW w:w="2573" w:type="dxa"/>
          </w:tcPr>
          <w:p w14:paraId="00F5C281" w14:textId="77777777" w:rsidR="00623093" w:rsidRPr="00C33234" w:rsidRDefault="00623093" w:rsidP="005C01D7">
            <w:pPr>
              <w:spacing w:line="276" w:lineRule="auto"/>
              <w:rPr>
                <w:b/>
              </w:rPr>
            </w:pPr>
          </w:p>
        </w:tc>
      </w:tr>
      <w:tr w:rsidR="00623093" w:rsidRPr="00C33234" w14:paraId="01B924E4" w14:textId="77777777" w:rsidTr="005C01D7">
        <w:tc>
          <w:tcPr>
            <w:tcW w:w="648" w:type="dxa"/>
          </w:tcPr>
          <w:p w14:paraId="465B58FF" w14:textId="77777777" w:rsidR="00623093" w:rsidRPr="00C33234" w:rsidRDefault="00623093" w:rsidP="005C01D7">
            <w:pPr>
              <w:spacing w:line="276" w:lineRule="auto"/>
            </w:pPr>
          </w:p>
        </w:tc>
        <w:tc>
          <w:tcPr>
            <w:tcW w:w="1842" w:type="dxa"/>
          </w:tcPr>
          <w:p w14:paraId="397203E8" w14:textId="77777777" w:rsidR="00623093" w:rsidRPr="00C33234" w:rsidRDefault="00623093" w:rsidP="005C01D7">
            <w:pPr>
              <w:spacing w:line="276" w:lineRule="auto"/>
            </w:pPr>
          </w:p>
          <w:p w14:paraId="660CA9E1" w14:textId="77777777" w:rsidR="00623093" w:rsidRPr="00C33234" w:rsidRDefault="00623093" w:rsidP="005C01D7">
            <w:pPr>
              <w:spacing w:line="276" w:lineRule="auto"/>
            </w:pPr>
          </w:p>
          <w:p w14:paraId="0EDE0B56" w14:textId="77777777" w:rsidR="00623093" w:rsidRPr="00C33234" w:rsidRDefault="00623093" w:rsidP="005C01D7">
            <w:pPr>
              <w:spacing w:line="276" w:lineRule="auto"/>
            </w:pPr>
          </w:p>
          <w:p w14:paraId="7765999C" w14:textId="77777777" w:rsidR="00623093" w:rsidRPr="00C33234" w:rsidRDefault="00623093" w:rsidP="005C01D7">
            <w:pPr>
              <w:spacing w:line="276" w:lineRule="auto"/>
            </w:pPr>
          </w:p>
        </w:tc>
        <w:tc>
          <w:tcPr>
            <w:tcW w:w="1842" w:type="dxa"/>
          </w:tcPr>
          <w:p w14:paraId="0FC2FECB" w14:textId="77777777" w:rsidR="00623093" w:rsidRPr="00C33234" w:rsidRDefault="00623093" w:rsidP="005C01D7">
            <w:pPr>
              <w:spacing w:line="276" w:lineRule="auto"/>
            </w:pPr>
          </w:p>
        </w:tc>
        <w:tc>
          <w:tcPr>
            <w:tcW w:w="1843" w:type="dxa"/>
          </w:tcPr>
          <w:p w14:paraId="46B574CF" w14:textId="77777777" w:rsidR="00623093" w:rsidRPr="00C33234" w:rsidRDefault="00623093" w:rsidP="005C01D7">
            <w:pPr>
              <w:spacing w:line="276" w:lineRule="auto"/>
            </w:pPr>
          </w:p>
        </w:tc>
        <w:tc>
          <w:tcPr>
            <w:tcW w:w="2573" w:type="dxa"/>
          </w:tcPr>
          <w:p w14:paraId="3A4EF27B" w14:textId="77777777" w:rsidR="00623093" w:rsidRPr="00C33234" w:rsidRDefault="00623093" w:rsidP="005C01D7">
            <w:pPr>
              <w:spacing w:line="276" w:lineRule="auto"/>
            </w:pPr>
          </w:p>
        </w:tc>
      </w:tr>
    </w:tbl>
    <w:p w14:paraId="36C8E7E4" w14:textId="77777777" w:rsidR="00623093" w:rsidRPr="00ED4F52" w:rsidRDefault="00623093" w:rsidP="0062309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ED4F52">
        <w:rPr>
          <w:b/>
          <w:bCs/>
          <w:color w:val="000000"/>
          <w:sz w:val="20"/>
          <w:szCs w:val="20"/>
        </w:rPr>
        <w:t xml:space="preserve">UWAGA: </w:t>
      </w:r>
    </w:p>
    <w:p w14:paraId="5474DDFC" w14:textId="77777777" w:rsidR="00623093" w:rsidRPr="00ED4F52" w:rsidRDefault="00623093" w:rsidP="0062309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ED4F52">
        <w:rPr>
          <w:b/>
          <w:bCs/>
          <w:sz w:val="20"/>
          <w:szCs w:val="20"/>
        </w:rPr>
        <w:t>Do wykazu usług Wykonawca winien załączyć dowody, czy zostały one wykonane należycie</w:t>
      </w:r>
      <w:r w:rsidRPr="00ED4F52">
        <w:rPr>
          <w:b/>
          <w:bCs/>
          <w:sz w:val="20"/>
          <w:szCs w:val="20"/>
        </w:rPr>
        <w:br/>
        <w:t xml:space="preserve">i prawidłowo ukończone . </w:t>
      </w:r>
    </w:p>
    <w:p w14:paraId="7CB3D33C" w14:textId="6D55C07C" w:rsidR="00623093" w:rsidRPr="00ED4F52" w:rsidRDefault="00623093" w:rsidP="00623093">
      <w:pPr>
        <w:spacing w:before="120" w:line="276" w:lineRule="auto"/>
        <w:rPr>
          <w:sz w:val="20"/>
          <w:szCs w:val="20"/>
          <w:lang w:val="x-none" w:eastAsia="x-none"/>
        </w:rPr>
      </w:pPr>
      <w:r w:rsidRPr="00ED4F52">
        <w:rPr>
          <w:sz w:val="20"/>
          <w:szCs w:val="20"/>
          <w:lang w:val="x-none" w:eastAsia="x-none"/>
        </w:rPr>
        <w:t>__________________ dnia __ __ 20</w:t>
      </w:r>
      <w:r w:rsidRPr="00ED4F52">
        <w:rPr>
          <w:sz w:val="20"/>
          <w:szCs w:val="20"/>
          <w:lang w:eastAsia="x-none"/>
        </w:rPr>
        <w:t>2</w:t>
      </w:r>
      <w:r w:rsidR="00ED4F52" w:rsidRPr="00ED4F52">
        <w:rPr>
          <w:sz w:val="20"/>
          <w:szCs w:val="20"/>
          <w:lang w:eastAsia="x-none"/>
        </w:rPr>
        <w:t>2</w:t>
      </w:r>
      <w:r w:rsidRPr="00ED4F52">
        <w:rPr>
          <w:sz w:val="20"/>
          <w:szCs w:val="20"/>
          <w:lang w:val="x-none" w:eastAsia="x-none"/>
        </w:rPr>
        <w:t xml:space="preserve"> roku</w:t>
      </w:r>
    </w:p>
    <w:p w14:paraId="4B57698B" w14:textId="7D4C0665" w:rsidR="00623093" w:rsidRPr="00ED4F52" w:rsidRDefault="00623093" w:rsidP="00623093">
      <w:pPr>
        <w:spacing w:before="120" w:line="276" w:lineRule="auto"/>
        <w:ind w:firstLine="3960"/>
        <w:jc w:val="center"/>
        <w:rPr>
          <w:i/>
          <w:sz w:val="20"/>
          <w:szCs w:val="20"/>
          <w:lang w:val="x-none" w:eastAsia="x-none"/>
        </w:rPr>
      </w:pPr>
      <w:r w:rsidRPr="00ED4F52">
        <w:rPr>
          <w:i/>
          <w:sz w:val="20"/>
          <w:szCs w:val="20"/>
          <w:lang w:val="x-none" w:eastAsia="x-none"/>
        </w:rPr>
        <w:t>___________________________________</w:t>
      </w:r>
    </w:p>
    <w:p w14:paraId="7378E28B" w14:textId="77777777" w:rsidR="00623093" w:rsidRPr="00ED4F52" w:rsidRDefault="00623093" w:rsidP="00623093">
      <w:pPr>
        <w:spacing w:before="120" w:line="276" w:lineRule="auto"/>
        <w:ind w:firstLine="3960"/>
        <w:jc w:val="center"/>
        <w:rPr>
          <w:i/>
          <w:sz w:val="20"/>
          <w:szCs w:val="20"/>
          <w:lang w:val="x-none" w:eastAsia="x-none"/>
        </w:rPr>
      </w:pPr>
      <w:r w:rsidRPr="00ED4F52">
        <w:rPr>
          <w:i/>
          <w:sz w:val="20"/>
          <w:szCs w:val="20"/>
          <w:lang w:val="x-none" w:eastAsia="x-none"/>
        </w:rPr>
        <w:t>(podpis Wykonawcy/Pełnomocnika)</w:t>
      </w:r>
    </w:p>
    <w:p w14:paraId="41748852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2E9E8B7B" w14:textId="77777777" w:rsidR="00ED4F52" w:rsidRPr="00576A60" w:rsidRDefault="00ED4F52" w:rsidP="00ED4F5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359B16C" w14:textId="77777777" w:rsidR="00ED4F52" w:rsidRPr="00576A60" w:rsidRDefault="00ED4F52" w:rsidP="00ED4F5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72F83780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37761D57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520D0563" w14:textId="77777777" w:rsidR="00623093" w:rsidRPr="00C33234" w:rsidRDefault="00623093" w:rsidP="00623093">
      <w:pPr>
        <w:spacing w:line="276" w:lineRule="auto"/>
        <w:ind w:right="-1"/>
      </w:pPr>
    </w:p>
    <w:p w14:paraId="58948394" w14:textId="77777777" w:rsidR="00623093" w:rsidRPr="00C33234" w:rsidRDefault="00623093" w:rsidP="00623093">
      <w:pPr>
        <w:spacing w:line="276" w:lineRule="auto"/>
        <w:rPr>
          <w:b/>
          <w:bCs/>
        </w:rPr>
      </w:pPr>
      <w:r w:rsidRPr="00C33234">
        <w:rPr>
          <w:b/>
          <w:bCs/>
        </w:rPr>
        <w:br w:type="page"/>
      </w:r>
    </w:p>
    <w:p w14:paraId="54889730" w14:textId="77777777" w:rsidR="00623093" w:rsidRPr="00C33234" w:rsidRDefault="00623093" w:rsidP="00623093">
      <w:pPr>
        <w:spacing w:before="120" w:line="276" w:lineRule="auto"/>
        <w:jc w:val="right"/>
        <w:rPr>
          <w:b/>
          <w:bCs/>
        </w:rPr>
      </w:pPr>
      <w:r w:rsidRPr="00C33234">
        <w:rPr>
          <w:b/>
          <w:bCs/>
        </w:rPr>
        <w:lastRenderedPageBreak/>
        <w:t>Załącznik nr 6</w:t>
      </w:r>
    </w:p>
    <w:p w14:paraId="171CDEC9" w14:textId="77777777" w:rsidR="00623093" w:rsidRPr="00C33234" w:rsidRDefault="00623093" w:rsidP="00623093">
      <w:pPr>
        <w:widowControl w:val="0"/>
        <w:adjustRightInd w:val="0"/>
        <w:spacing w:line="276" w:lineRule="auto"/>
        <w:ind w:left="720" w:right="-6"/>
        <w:jc w:val="center"/>
        <w:rPr>
          <w:lang w:eastAsia="pl-PL"/>
        </w:rPr>
      </w:pPr>
    </w:p>
    <w:p w14:paraId="499B9066" w14:textId="77777777" w:rsidR="00623093" w:rsidRPr="00C33234" w:rsidRDefault="00623093" w:rsidP="00623093">
      <w:pPr>
        <w:widowControl w:val="0"/>
        <w:adjustRightInd w:val="0"/>
        <w:spacing w:line="276" w:lineRule="auto"/>
        <w:ind w:left="720" w:right="-6"/>
        <w:jc w:val="center"/>
        <w:rPr>
          <w:b/>
          <w:lang w:eastAsia="pl-PL"/>
        </w:rPr>
      </w:pPr>
      <w:r w:rsidRPr="00C33234">
        <w:rPr>
          <w:b/>
          <w:lang w:eastAsia="pl-PL"/>
        </w:rPr>
        <w:t>Wykaz osób uczestniczących w postępowaniu na:</w:t>
      </w:r>
    </w:p>
    <w:p w14:paraId="345ADEB6" w14:textId="77777777" w:rsidR="00623093" w:rsidRPr="00C33234" w:rsidRDefault="00623093" w:rsidP="00623093">
      <w:pPr>
        <w:spacing w:before="240" w:after="240" w:line="276" w:lineRule="auto"/>
        <w:ind w:firstLine="357"/>
        <w:jc w:val="both"/>
      </w:pPr>
      <w:r w:rsidRPr="00C33234">
        <w:rPr>
          <w:b/>
          <w:i/>
        </w:rPr>
        <w:t>„Świadczenie usług ochroniarskich w tym całodobowego monitorowania wszystkich systemów sygnalizacji pożarowej, podejmowaniu interwencji przez patrol interwencyjny w obiektach UKW, monitorowanie (przyjmowanie) sygnałów z lokalnego systemu alarmowego,  monitoring wizyjny zewnętrzny na potrzeby Uniwersytetu Kazimierza Wielkiego w Bydgoszczy”</w:t>
      </w:r>
    </w:p>
    <w:p w14:paraId="3F892617" w14:textId="77777777" w:rsidR="00623093" w:rsidRPr="00C33234" w:rsidRDefault="00623093" w:rsidP="00623093">
      <w:pPr>
        <w:widowControl w:val="0"/>
        <w:numPr>
          <w:ilvl w:val="0"/>
          <w:numId w:val="21"/>
        </w:numPr>
        <w:adjustRightInd w:val="0"/>
        <w:spacing w:line="276" w:lineRule="auto"/>
        <w:ind w:left="459" w:right="1366"/>
        <w:jc w:val="both"/>
        <w:rPr>
          <w:b/>
          <w:lang w:eastAsia="pl-PL"/>
        </w:rPr>
      </w:pPr>
      <w:r w:rsidRPr="00C33234">
        <w:rPr>
          <w:b/>
          <w:lang w:eastAsia="pl-PL"/>
        </w:rPr>
        <w:t>Osoby zatrudnione na umowę o pracę:</w:t>
      </w:r>
    </w:p>
    <w:p w14:paraId="0B8725BD" w14:textId="77777777" w:rsidR="00623093" w:rsidRPr="00C33234" w:rsidRDefault="00623093" w:rsidP="00623093">
      <w:pPr>
        <w:spacing w:before="120" w:line="276" w:lineRule="auto"/>
        <w:ind w:firstLine="3960"/>
        <w:jc w:val="center"/>
        <w:rPr>
          <w:i/>
          <w:lang w:eastAsia="x-none"/>
        </w:rPr>
      </w:pPr>
    </w:p>
    <w:tbl>
      <w:tblPr>
        <w:tblpPr w:leftFromText="141" w:rightFromText="141" w:vertAnchor="text" w:horzAnchor="margin" w:tblpYSpec="outside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268"/>
        <w:gridCol w:w="1629"/>
        <w:gridCol w:w="2056"/>
        <w:gridCol w:w="1629"/>
        <w:gridCol w:w="2043"/>
      </w:tblGrid>
      <w:tr w:rsidR="00623093" w:rsidRPr="00C33234" w14:paraId="6CE21D80" w14:textId="77777777" w:rsidTr="005C01D7">
        <w:trPr>
          <w:trHeight w:val="1270"/>
        </w:trPr>
        <w:tc>
          <w:tcPr>
            <w:tcW w:w="592" w:type="dxa"/>
            <w:vAlign w:val="center"/>
          </w:tcPr>
          <w:p w14:paraId="5ABF6DEB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Lp.</w:t>
            </w:r>
          </w:p>
        </w:tc>
        <w:tc>
          <w:tcPr>
            <w:tcW w:w="1285" w:type="dxa"/>
            <w:vAlign w:val="center"/>
          </w:tcPr>
          <w:p w14:paraId="7CE8BB4A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 xml:space="preserve">Imię i Nazwisko </w:t>
            </w:r>
          </w:p>
        </w:tc>
        <w:tc>
          <w:tcPr>
            <w:tcW w:w="1662" w:type="dxa"/>
            <w:vAlign w:val="center"/>
          </w:tcPr>
          <w:p w14:paraId="07660DCE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 xml:space="preserve">Kwalifikacje zawodowe </w:t>
            </w:r>
          </w:p>
          <w:p w14:paraId="712C5E7E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31ECA0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Doświadczenie</w:t>
            </w:r>
          </w:p>
          <w:p w14:paraId="6C4FA2D8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zawodowe</w:t>
            </w:r>
          </w:p>
          <w:p w14:paraId="462727D0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418" w:type="dxa"/>
          </w:tcPr>
          <w:p w14:paraId="672F2D67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</w:p>
          <w:p w14:paraId="17EDB644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Wykształcenie</w:t>
            </w:r>
          </w:p>
        </w:tc>
        <w:tc>
          <w:tcPr>
            <w:tcW w:w="2126" w:type="dxa"/>
          </w:tcPr>
          <w:p w14:paraId="15760D1F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Podstawa do dysponowania (np. umowa o pracę)</w:t>
            </w:r>
          </w:p>
        </w:tc>
      </w:tr>
      <w:tr w:rsidR="00623093" w:rsidRPr="00C33234" w14:paraId="20F212B4" w14:textId="77777777" w:rsidTr="005C01D7">
        <w:trPr>
          <w:trHeight w:val="850"/>
        </w:trPr>
        <w:tc>
          <w:tcPr>
            <w:tcW w:w="592" w:type="dxa"/>
          </w:tcPr>
          <w:p w14:paraId="39929D07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1.</w:t>
            </w:r>
          </w:p>
          <w:p w14:paraId="489EF42D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center"/>
              <w:rPr>
                <w:lang w:eastAsia="pl-PL"/>
              </w:rPr>
            </w:pPr>
          </w:p>
        </w:tc>
        <w:tc>
          <w:tcPr>
            <w:tcW w:w="1285" w:type="dxa"/>
          </w:tcPr>
          <w:p w14:paraId="150A4C00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1662" w:type="dxa"/>
          </w:tcPr>
          <w:p w14:paraId="471253D2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2526857E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1DC0352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007844BF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</w:tr>
      <w:tr w:rsidR="00623093" w:rsidRPr="00C33234" w14:paraId="0144CEAD" w14:textId="77777777" w:rsidTr="005C01D7">
        <w:trPr>
          <w:trHeight w:val="850"/>
        </w:trPr>
        <w:tc>
          <w:tcPr>
            <w:tcW w:w="592" w:type="dxa"/>
          </w:tcPr>
          <w:p w14:paraId="01C44987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2.</w:t>
            </w:r>
          </w:p>
        </w:tc>
        <w:tc>
          <w:tcPr>
            <w:tcW w:w="1285" w:type="dxa"/>
          </w:tcPr>
          <w:p w14:paraId="62457F9E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1662" w:type="dxa"/>
          </w:tcPr>
          <w:p w14:paraId="1F3DC21B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1F4C559C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E7D064E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2D67C6DD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</w:tr>
      <w:tr w:rsidR="00623093" w:rsidRPr="00C33234" w14:paraId="1791388F" w14:textId="77777777" w:rsidTr="005C01D7">
        <w:trPr>
          <w:trHeight w:val="850"/>
        </w:trPr>
        <w:tc>
          <w:tcPr>
            <w:tcW w:w="592" w:type="dxa"/>
          </w:tcPr>
          <w:p w14:paraId="47B973C7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3.</w:t>
            </w:r>
          </w:p>
        </w:tc>
        <w:tc>
          <w:tcPr>
            <w:tcW w:w="1285" w:type="dxa"/>
          </w:tcPr>
          <w:p w14:paraId="309B6439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1662" w:type="dxa"/>
          </w:tcPr>
          <w:p w14:paraId="5460B639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1D3B888B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FF1FC30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5164800C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</w:tr>
      <w:tr w:rsidR="00623093" w:rsidRPr="00C33234" w14:paraId="2E228AE7" w14:textId="77777777" w:rsidTr="005C01D7">
        <w:trPr>
          <w:trHeight w:val="850"/>
        </w:trPr>
        <w:tc>
          <w:tcPr>
            <w:tcW w:w="592" w:type="dxa"/>
          </w:tcPr>
          <w:p w14:paraId="39338484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center"/>
              <w:rPr>
                <w:lang w:eastAsia="pl-PL"/>
              </w:rPr>
            </w:pPr>
            <w:r w:rsidRPr="00C33234">
              <w:rPr>
                <w:lang w:eastAsia="pl-PL"/>
              </w:rPr>
              <w:t>4.</w:t>
            </w:r>
          </w:p>
        </w:tc>
        <w:tc>
          <w:tcPr>
            <w:tcW w:w="1285" w:type="dxa"/>
          </w:tcPr>
          <w:p w14:paraId="086F8922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1662" w:type="dxa"/>
          </w:tcPr>
          <w:p w14:paraId="39EC9446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440120BD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right="-6"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A51CE4B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  <w:tc>
          <w:tcPr>
            <w:tcW w:w="2126" w:type="dxa"/>
          </w:tcPr>
          <w:p w14:paraId="2F641912" w14:textId="77777777" w:rsidR="00623093" w:rsidRPr="00C33234" w:rsidRDefault="00623093" w:rsidP="005C01D7">
            <w:pPr>
              <w:widowControl w:val="0"/>
              <w:adjustRightInd w:val="0"/>
              <w:spacing w:line="276" w:lineRule="auto"/>
              <w:ind w:left="885" w:right="-6"/>
              <w:jc w:val="both"/>
              <w:rPr>
                <w:lang w:eastAsia="pl-PL"/>
              </w:rPr>
            </w:pPr>
          </w:p>
        </w:tc>
      </w:tr>
    </w:tbl>
    <w:p w14:paraId="7E377EB4" w14:textId="77777777" w:rsidR="00623093" w:rsidRPr="00C33234" w:rsidRDefault="00623093" w:rsidP="00623093">
      <w:pPr>
        <w:spacing w:before="120" w:line="276" w:lineRule="auto"/>
        <w:rPr>
          <w:i/>
          <w:lang w:val="x-none" w:eastAsia="x-none"/>
        </w:rPr>
      </w:pPr>
    </w:p>
    <w:p w14:paraId="2616C9CC" w14:textId="77777777" w:rsidR="00623093" w:rsidRPr="00C33234" w:rsidRDefault="00623093" w:rsidP="00623093">
      <w:pPr>
        <w:widowControl w:val="0"/>
        <w:adjustRightInd w:val="0"/>
        <w:spacing w:line="276" w:lineRule="auto"/>
        <w:contextualSpacing/>
        <w:jc w:val="right"/>
        <w:rPr>
          <w:lang w:eastAsia="pl-PL"/>
        </w:rPr>
      </w:pPr>
    </w:p>
    <w:p w14:paraId="53485167" w14:textId="77777777" w:rsidR="00623093" w:rsidRPr="00C33234" w:rsidRDefault="00623093" w:rsidP="00623093">
      <w:pPr>
        <w:widowControl w:val="0"/>
        <w:adjustRightInd w:val="0"/>
        <w:spacing w:line="276" w:lineRule="auto"/>
        <w:contextualSpacing/>
        <w:jc w:val="right"/>
        <w:rPr>
          <w:lang w:eastAsia="pl-PL"/>
        </w:rPr>
      </w:pPr>
      <w:r w:rsidRPr="00C33234">
        <w:rPr>
          <w:lang w:eastAsia="pl-PL"/>
        </w:rPr>
        <w:t>…………………………………………………………..</w:t>
      </w:r>
    </w:p>
    <w:p w14:paraId="1867C266" w14:textId="77777777" w:rsidR="00623093" w:rsidRPr="00C33234" w:rsidRDefault="00623093" w:rsidP="00623093">
      <w:pPr>
        <w:widowControl w:val="0"/>
        <w:adjustRightInd w:val="0"/>
        <w:spacing w:line="276" w:lineRule="auto"/>
        <w:contextualSpacing/>
        <w:jc w:val="both"/>
        <w:rPr>
          <w:b/>
          <w:bCs/>
        </w:rPr>
      </w:pPr>
      <w:r w:rsidRPr="00C33234">
        <w:rPr>
          <w:lang w:eastAsia="pl-PL"/>
        </w:rPr>
        <w:t xml:space="preserve">                                                                                              Podpis Wykonawcy/Pełnomocnika</w:t>
      </w:r>
    </w:p>
    <w:p w14:paraId="1FD352F0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09217E1C" w14:textId="77777777" w:rsidR="00ED4F52" w:rsidRPr="00576A60" w:rsidRDefault="00ED4F52" w:rsidP="00ED4F5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4EF9F22" w14:textId="77777777" w:rsidR="00ED4F52" w:rsidRPr="00576A60" w:rsidRDefault="00ED4F52" w:rsidP="00ED4F5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7B8C693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66A6CC78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5F997EB2" w14:textId="77777777" w:rsidR="00623093" w:rsidRPr="00C33234" w:rsidRDefault="00623093" w:rsidP="00623093">
      <w:pPr>
        <w:spacing w:line="276" w:lineRule="auto"/>
        <w:rPr>
          <w:b/>
          <w:bCs/>
        </w:rPr>
      </w:pPr>
      <w:r w:rsidRPr="00C33234">
        <w:rPr>
          <w:b/>
          <w:bCs/>
        </w:rPr>
        <w:br w:type="page"/>
      </w:r>
    </w:p>
    <w:p w14:paraId="1E9E62FC" w14:textId="77777777" w:rsidR="00623093" w:rsidRPr="00C33234" w:rsidRDefault="00623093" w:rsidP="00623093">
      <w:pPr>
        <w:spacing w:before="120" w:line="276" w:lineRule="auto"/>
        <w:jc w:val="right"/>
        <w:rPr>
          <w:b/>
          <w:bCs/>
        </w:rPr>
      </w:pPr>
      <w:r w:rsidRPr="00C33234">
        <w:rPr>
          <w:b/>
          <w:bCs/>
        </w:rPr>
        <w:lastRenderedPageBreak/>
        <w:t>Załącznik nr 7</w:t>
      </w:r>
    </w:p>
    <w:p w14:paraId="3D481BBD" w14:textId="77777777" w:rsidR="00623093" w:rsidRPr="00C33234" w:rsidRDefault="00623093" w:rsidP="00623093">
      <w:pPr>
        <w:widowControl w:val="0"/>
        <w:adjustRightInd w:val="0"/>
        <w:spacing w:line="276" w:lineRule="auto"/>
        <w:ind w:left="720" w:right="-6"/>
        <w:jc w:val="center"/>
        <w:rPr>
          <w:lang w:eastAsia="pl-PL"/>
        </w:rPr>
      </w:pPr>
    </w:p>
    <w:p w14:paraId="125CF25C" w14:textId="77777777" w:rsidR="00623093" w:rsidRPr="00C33234" w:rsidRDefault="00623093" w:rsidP="00623093">
      <w:pPr>
        <w:spacing w:before="120" w:line="276" w:lineRule="auto"/>
        <w:ind w:firstLine="3960"/>
        <w:jc w:val="center"/>
        <w:rPr>
          <w:i/>
          <w:lang w:val="x-none" w:eastAsia="x-none"/>
        </w:rPr>
      </w:pPr>
    </w:p>
    <w:p w14:paraId="12CA7EF4" w14:textId="77777777" w:rsidR="00623093" w:rsidRPr="00C33234" w:rsidRDefault="00623093" w:rsidP="00623093">
      <w:pPr>
        <w:tabs>
          <w:tab w:val="left" w:pos="0"/>
        </w:tabs>
        <w:spacing w:before="120" w:line="276" w:lineRule="auto"/>
        <w:ind w:right="-1"/>
        <w:jc w:val="center"/>
        <w:rPr>
          <w:b/>
          <w:i/>
          <w:lang w:eastAsia="x-none"/>
        </w:rPr>
      </w:pPr>
      <w:r w:rsidRPr="00C33234">
        <w:rPr>
          <w:b/>
          <w:i/>
          <w:lang w:eastAsia="x-none"/>
        </w:rPr>
        <w:t>OŚWIADCZENIE</w:t>
      </w:r>
    </w:p>
    <w:p w14:paraId="7D750DB6" w14:textId="77777777" w:rsidR="00623093" w:rsidRPr="00C33234" w:rsidRDefault="00623093" w:rsidP="00623093">
      <w:pPr>
        <w:spacing w:before="120" w:line="276" w:lineRule="auto"/>
        <w:ind w:hanging="142"/>
        <w:jc w:val="center"/>
        <w:rPr>
          <w:i/>
          <w:lang w:eastAsia="x-none"/>
        </w:rPr>
      </w:pPr>
    </w:p>
    <w:p w14:paraId="0E9BEC5E" w14:textId="77777777" w:rsidR="00623093" w:rsidRPr="00C33234" w:rsidRDefault="00623093" w:rsidP="00623093">
      <w:pPr>
        <w:tabs>
          <w:tab w:val="left" w:leader="dot" w:pos="9360"/>
        </w:tabs>
        <w:spacing w:line="276" w:lineRule="auto"/>
        <w:ind w:right="-1"/>
        <w:jc w:val="both"/>
      </w:pPr>
      <w:r w:rsidRPr="00C33234">
        <w:rPr>
          <w:b/>
        </w:rPr>
        <w:t>MY NIŻEJ PODPISANI</w:t>
      </w:r>
      <w:r w:rsidRPr="00C33234">
        <w:t xml:space="preserve"> </w:t>
      </w:r>
    </w:p>
    <w:p w14:paraId="0EC77F55" w14:textId="77777777" w:rsidR="00623093" w:rsidRPr="00C33234" w:rsidRDefault="00623093" w:rsidP="00623093">
      <w:pPr>
        <w:tabs>
          <w:tab w:val="left" w:leader="underscore" w:pos="9360"/>
        </w:tabs>
        <w:spacing w:line="276" w:lineRule="auto"/>
        <w:ind w:right="-1"/>
        <w:jc w:val="both"/>
      </w:pPr>
      <w:r w:rsidRPr="00C33234">
        <w:tab/>
      </w:r>
    </w:p>
    <w:p w14:paraId="166CA7AA" w14:textId="77777777" w:rsidR="00623093" w:rsidRPr="00C33234" w:rsidRDefault="00623093" w:rsidP="00623093">
      <w:pPr>
        <w:tabs>
          <w:tab w:val="left" w:leader="underscore" w:pos="9360"/>
        </w:tabs>
        <w:spacing w:line="276" w:lineRule="auto"/>
        <w:ind w:right="-1"/>
        <w:jc w:val="both"/>
      </w:pPr>
      <w:r w:rsidRPr="00C33234">
        <w:t xml:space="preserve"> </w:t>
      </w:r>
    </w:p>
    <w:p w14:paraId="6168D8AE" w14:textId="77777777" w:rsidR="00623093" w:rsidRPr="00C33234" w:rsidRDefault="00623093" w:rsidP="00623093">
      <w:pPr>
        <w:tabs>
          <w:tab w:val="left" w:leader="underscore" w:pos="9360"/>
        </w:tabs>
        <w:spacing w:line="276" w:lineRule="auto"/>
        <w:ind w:right="-1"/>
        <w:jc w:val="both"/>
      </w:pPr>
      <w:r w:rsidRPr="00C33234">
        <w:tab/>
        <w:t xml:space="preserve"> </w:t>
      </w:r>
    </w:p>
    <w:p w14:paraId="0E4D86B2" w14:textId="77777777" w:rsidR="00623093" w:rsidRPr="00C33234" w:rsidRDefault="00623093" w:rsidP="00623093">
      <w:pPr>
        <w:tabs>
          <w:tab w:val="left" w:leader="dot" w:pos="9360"/>
        </w:tabs>
        <w:spacing w:line="276" w:lineRule="auto"/>
        <w:ind w:right="-1"/>
        <w:jc w:val="both"/>
      </w:pPr>
      <w:r w:rsidRPr="00C33234">
        <w:t>działając w imieniu i na rzecz</w:t>
      </w:r>
    </w:p>
    <w:p w14:paraId="4F351B54" w14:textId="77777777" w:rsidR="00623093" w:rsidRPr="00C33234" w:rsidRDefault="00623093" w:rsidP="00623093">
      <w:pPr>
        <w:tabs>
          <w:tab w:val="left" w:leader="underscore" w:pos="9360"/>
        </w:tabs>
        <w:spacing w:line="276" w:lineRule="auto"/>
        <w:ind w:right="-1"/>
        <w:jc w:val="both"/>
      </w:pPr>
      <w:r w:rsidRPr="00C33234">
        <w:tab/>
        <w:t xml:space="preserve"> </w:t>
      </w:r>
    </w:p>
    <w:p w14:paraId="436635FD" w14:textId="77777777" w:rsidR="00623093" w:rsidRPr="00C33234" w:rsidRDefault="00623093" w:rsidP="00623093">
      <w:pPr>
        <w:tabs>
          <w:tab w:val="left" w:leader="underscore" w:pos="9360"/>
        </w:tabs>
        <w:spacing w:line="276" w:lineRule="auto"/>
        <w:ind w:right="-1"/>
        <w:jc w:val="center"/>
        <w:rPr>
          <w:i/>
        </w:rPr>
      </w:pPr>
      <w:r w:rsidRPr="00C33234">
        <w:rPr>
          <w:i/>
        </w:rPr>
        <w:t>(nazwa (firma) dokładny adres Wykonawcy/Wykonawców)</w:t>
      </w:r>
    </w:p>
    <w:p w14:paraId="433207E5" w14:textId="77777777" w:rsidR="00623093" w:rsidRPr="00C33234" w:rsidRDefault="00623093" w:rsidP="00623093">
      <w:pPr>
        <w:tabs>
          <w:tab w:val="left" w:leader="dot" w:pos="9072"/>
        </w:tabs>
        <w:spacing w:line="276" w:lineRule="auto"/>
        <w:ind w:right="-1"/>
        <w:jc w:val="center"/>
        <w:rPr>
          <w:i/>
        </w:rPr>
      </w:pPr>
      <w:r w:rsidRPr="00C33234">
        <w:rPr>
          <w:i/>
        </w:rPr>
        <w:t>(w przypadku składania oferty przez podmioty występujące wspólnie podać nazwy(firmy) i dokładne adresy wszystkich wspólników spółki cywilnej lub członków konsorcjum)</w:t>
      </w:r>
    </w:p>
    <w:p w14:paraId="7165C5FD" w14:textId="77777777" w:rsidR="00623093" w:rsidRPr="00C33234" w:rsidRDefault="00623093" w:rsidP="00623093">
      <w:pPr>
        <w:tabs>
          <w:tab w:val="left" w:pos="360"/>
        </w:tabs>
        <w:spacing w:before="120" w:line="276" w:lineRule="auto"/>
        <w:ind w:left="284" w:right="-1" w:hanging="284"/>
        <w:jc w:val="both"/>
        <w:rPr>
          <w:b/>
        </w:rPr>
      </w:pPr>
    </w:p>
    <w:p w14:paraId="68696708" w14:textId="58CD91A9" w:rsidR="00623093" w:rsidRPr="00C33234" w:rsidRDefault="00623093" w:rsidP="00623093">
      <w:pPr>
        <w:keepNext/>
        <w:shd w:val="clear" w:color="auto" w:fill="FFFFFF"/>
        <w:spacing w:line="276" w:lineRule="auto"/>
        <w:jc w:val="both"/>
        <w:outlineLvl w:val="2"/>
      </w:pPr>
      <w:r w:rsidRPr="00C33234">
        <w:rPr>
          <w:bCs/>
          <w:lang w:val="x-none"/>
        </w:rPr>
        <w:t>O</w:t>
      </w:r>
      <w:r w:rsidRPr="00C33234">
        <w:rPr>
          <w:bCs/>
        </w:rPr>
        <w:t>Ś</w:t>
      </w:r>
      <w:r w:rsidRPr="00C33234">
        <w:rPr>
          <w:bCs/>
          <w:lang w:val="x-none"/>
        </w:rPr>
        <w:t xml:space="preserve">WIADCZAMY, że osoby wymienione w Załączniku nr 6 do SWZ są zatrudnione w naszej firmie na umowę o pracę, zgodnie z art. 22 ustawy z dnia 26 czerwca 1974 roku Kodeks Pracy, </w:t>
      </w:r>
      <w:r w:rsidRPr="00C33234">
        <w:rPr>
          <w:bCs/>
          <w:shd w:val="clear" w:color="auto" w:fill="FFFFFF"/>
        </w:rPr>
        <w:t xml:space="preserve">tj. z dnia 13 kwietnia 2018 r.  Dz. U. z 2018 r. poz. 917. </w:t>
      </w:r>
    </w:p>
    <w:p w14:paraId="2EA27BF1" w14:textId="77777777" w:rsidR="00623093" w:rsidRPr="00C33234" w:rsidRDefault="00623093" w:rsidP="00623093">
      <w:pPr>
        <w:tabs>
          <w:tab w:val="left" w:pos="0"/>
        </w:tabs>
        <w:spacing w:before="120" w:line="276" w:lineRule="auto"/>
        <w:jc w:val="both"/>
        <w:rPr>
          <w:i/>
          <w:lang w:eastAsia="x-none"/>
        </w:rPr>
      </w:pPr>
    </w:p>
    <w:p w14:paraId="2A79A4D1" w14:textId="77777777" w:rsidR="00623093" w:rsidRPr="00C33234" w:rsidRDefault="00623093" w:rsidP="00623093">
      <w:pPr>
        <w:tabs>
          <w:tab w:val="left" w:pos="0"/>
        </w:tabs>
        <w:spacing w:before="120" w:line="276" w:lineRule="auto"/>
        <w:jc w:val="both"/>
        <w:rPr>
          <w:i/>
          <w:lang w:val="x-none" w:eastAsia="x-none"/>
        </w:rPr>
      </w:pPr>
    </w:p>
    <w:p w14:paraId="17B4BEB8" w14:textId="77777777" w:rsidR="00623093" w:rsidRPr="00C33234" w:rsidRDefault="00623093" w:rsidP="00623093">
      <w:pPr>
        <w:spacing w:before="120" w:line="276" w:lineRule="auto"/>
        <w:ind w:firstLine="3960"/>
        <w:jc w:val="center"/>
        <w:rPr>
          <w:i/>
          <w:lang w:val="x-none" w:eastAsia="x-none"/>
        </w:rPr>
      </w:pPr>
    </w:p>
    <w:p w14:paraId="0C0555B0" w14:textId="77777777" w:rsidR="00623093" w:rsidRPr="00C33234" w:rsidRDefault="00623093" w:rsidP="00623093">
      <w:pPr>
        <w:spacing w:before="120" w:line="276" w:lineRule="auto"/>
        <w:ind w:firstLine="3960"/>
        <w:jc w:val="center"/>
        <w:rPr>
          <w:i/>
          <w:lang w:val="x-none" w:eastAsia="x-none"/>
        </w:rPr>
      </w:pPr>
    </w:p>
    <w:p w14:paraId="43B5074C" w14:textId="77777777" w:rsidR="00623093" w:rsidRPr="00C33234" w:rsidRDefault="00623093" w:rsidP="00623093">
      <w:pPr>
        <w:widowControl w:val="0"/>
        <w:adjustRightInd w:val="0"/>
        <w:spacing w:line="276" w:lineRule="auto"/>
        <w:contextualSpacing/>
        <w:jc w:val="right"/>
        <w:rPr>
          <w:lang w:eastAsia="pl-PL"/>
        </w:rPr>
      </w:pPr>
      <w:r w:rsidRPr="00C33234">
        <w:rPr>
          <w:lang w:eastAsia="pl-PL"/>
        </w:rPr>
        <w:t>…………………………………………………………..</w:t>
      </w:r>
    </w:p>
    <w:p w14:paraId="12E5B798" w14:textId="77617588" w:rsidR="00623093" w:rsidRPr="00C33234" w:rsidRDefault="00ED4F52" w:rsidP="00ED4F52">
      <w:pPr>
        <w:widowControl w:val="0"/>
        <w:adjustRightInd w:val="0"/>
        <w:spacing w:line="276" w:lineRule="auto"/>
        <w:contextualSpacing/>
        <w:jc w:val="center"/>
        <w:rPr>
          <w:i/>
          <w:color w:val="2E74B5"/>
          <w:lang w:eastAsia="pl-PL"/>
        </w:rPr>
      </w:pPr>
      <w:r>
        <w:rPr>
          <w:lang w:eastAsia="pl-PL"/>
        </w:rPr>
        <w:t xml:space="preserve">                                                               </w:t>
      </w:r>
      <w:r w:rsidR="00623093" w:rsidRPr="00C33234">
        <w:rPr>
          <w:lang w:eastAsia="pl-PL"/>
        </w:rPr>
        <w:t>Podpis Wykonawcy/Pełnomocnika</w:t>
      </w:r>
    </w:p>
    <w:p w14:paraId="11C0F28D" w14:textId="77777777" w:rsidR="00623093" w:rsidRPr="00C33234" w:rsidRDefault="00623093" w:rsidP="00623093">
      <w:pPr>
        <w:autoSpaceDE w:val="0"/>
        <w:autoSpaceDN w:val="0"/>
        <w:adjustRightInd w:val="0"/>
        <w:spacing w:line="276" w:lineRule="auto"/>
        <w:jc w:val="both"/>
        <w:rPr>
          <w:bCs/>
          <w:lang w:eastAsia="pl-PL"/>
        </w:rPr>
      </w:pPr>
    </w:p>
    <w:p w14:paraId="3225C4C5" w14:textId="77777777" w:rsidR="00623093" w:rsidRPr="00C33234" w:rsidRDefault="00623093" w:rsidP="00623093">
      <w:pPr>
        <w:tabs>
          <w:tab w:val="left" w:pos="142"/>
        </w:tabs>
        <w:spacing w:before="120" w:line="276" w:lineRule="auto"/>
        <w:ind w:right="8079"/>
        <w:jc w:val="center"/>
        <w:rPr>
          <w:i/>
          <w:lang w:val="x-none" w:eastAsia="x-none"/>
        </w:rPr>
      </w:pPr>
    </w:p>
    <w:p w14:paraId="27FEF3FB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7AE2BC99" w14:textId="77777777" w:rsidR="00ED4F52" w:rsidRPr="00576A60" w:rsidRDefault="00ED4F52" w:rsidP="00ED4F5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76A204F" w14:textId="77777777" w:rsidR="00ED4F52" w:rsidRPr="00576A60" w:rsidRDefault="00ED4F52" w:rsidP="00ED4F5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6D6651BC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095A8DBD" w14:textId="77777777" w:rsidR="00ED4F52" w:rsidRPr="00576A60" w:rsidRDefault="00ED4F52" w:rsidP="00ED4F5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6BDE07D0" w14:textId="77777777" w:rsidR="00623093" w:rsidRDefault="00623093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623093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631A" w14:textId="77777777" w:rsidR="00B12EA5" w:rsidRDefault="00B12EA5">
      <w:r>
        <w:separator/>
      </w:r>
    </w:p>
  </w:endnote>
  <w:endnote w:type="continuationSeparator" w:id="0">
    <w:p w14:paraId="3829979A" w14:textId="77777777" w:rsidR="00B12EA5" w:rsidRDefault="00B1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MS Gothic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3A16F961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D3F32" w:rsidRPr="00FD3F32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855A" w14:textId="77777777" w:rsidR="00B12EA5" w:rsidRDefault="00B12EA5">
      <w:r>
        <w:separator/>
      </w:r>
    </w:p>
  </w:footnote>
  <w:footnote w:type="continuationSeparator" w:id="0">
    <w:p w14:paraId="60635B67" w14:textId="77777777" w:rsidR="00B12EA5" w:rsidRDefault="00B12EA5">
      <w:r>
        <w:continuationSeparator/>
      </w:r>
    </w:p>
  </w:footnote>
  <w:footnote w:id="1">
    <w:p w14:paraId="6E17A0DA" w14:textId="77777777" w:rsidR="00623093" w:rsidRDefault="00623093" w:rsidP="00623093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właściwe zakreślić;</w:t>
      </w:r>
    </w:p>
  </w:footnote>
  <w:footnote w:id="2">
    <w:p w14:paraId="1B82B49F" w14:textId="77777777" w:rsidR="00623093" w:rsidRDefault="00623093" w:rsidP="00623093">
      <w:pPr>
        <w:pStyle w:val="Tekstprzypisudolnego"/>
      </w:pPr>
      <w:r>
        <w:rPr>
          <w:rStyle w:val="Odwoanieprzypisudolnego"/>
          <w:rFonts w:cs="Arial"/>
        </w:rPr>
        <w:footnoteRef/>
      </w:r>
      <w:r w:rsidRPr="00A24210">
        <w:t>brak zakreślenia będzie rozumiany jako</w:t>
      </w:r>
      <w:r>
        <w:t xml:space="preserve"> samodzielna realizacja całego zakresu zamówienia;</w:t>
      </w:r>
    </w:p>
  </w:footnote>
  <w:footnote w:id="3">
    <w:p w14:paraId="0058011F" w14:textId="77777777" w:rsidR="00623093" w:rsidRDefault="00623093" w:rsidP="00623093">
      <w:pPr>
        <w:pStyle w:val="Tekstprzypisudolnego"/>
      </w:pPr>
      <w:r>
        <w:rPr>
          <w:rStyle w:val="Odwoanieprzypisudolnego"/>
          <w:rFonts w:cs="Arial"/>
        </w:rPr>
        <w:footnoteRef/>
      </w:r>
      <w:r>
        <w:t>wypełnić, jeżeli dotyczy;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2350E"/>
    <w:multiLevelType w:val="hybridMultilevel"/>
    <w:tmpl w:val="89923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13C8"/>
    <w:multiLevelType w:val="hybridMultilevel"/>
    <w:tmpl w:val="0AA25188"/>
    <w:lvl w:ilvl="0" w:tplc="3F00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01757E"/>
    <w:multiLevelType w:val="hybridMultilevel"/>
    <w:tmpl w:val="D4789C1A"/>
    <w:lvl w:ilvl="0" w:tplc="8168D87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3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D0E5344"/>
    <w:multiLevelType w:val="hybridMultilevel"/>
    <w:tmpl w:val="51AC8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6"/>
  </w:num>
  <w:num w:numId="8">
    <w:abstractNumId w:val="38"/>
  </w:num>
  <w:num w:numId="9">
    <w:abstractNumId w:val="37"/>
  </w:num>
  <w:num w:numId="10">
    <w:abstractNumId w:val="39"/>
  </w:num>
  <w:num w:numId="11">
    <w:abstractNumId w:val="44"/>
  </w:num>
  <w:num w:numId="12">
    <w:abstractNumId w:val="48"/>
  </w:num>
  <w:num w:numId="13">
    <w:abstractNumId w:val="51"/>
  </w:num>
  <w:num w:numId="14">
    <w:abstractNumId w:val="55"/>
  </w:num>
  <w:num w:numId="15">
    <w:abstractNumId w:val="40"/>
  </w:num>
  <w:num w:numId="16">
    <w:abstractNumId w:val="34"/>
  </w:num>
  <w:num w:numId="17">
    <w:abstractNumId w:val="45"/>
  </w:num>
  <w:num w:numId="18">
    <w:abstractNumId w:val="58"/>
  </w:num>
  <w:num w:numId="19">
    <w:abstractNumId w:val="41"/>
  </w:num>
  <w:num w:numId="20">
    <w:abstractNumId w:val="49"/>
  </w:num>
  <w:num w:numId="21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759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746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4CD0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0743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350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1983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0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2D2C"/>
    <w:rsid w:val="006540C6"/>
    <w:rsid w:val="00655613"/>
    <w:rsid w:val="00656161"/>
    <w:rsid w:val="006564B1"/>
    <w:rsid w:val="006570FC"/>
    <w:rsid w:val="00657B3D"/>
    <w:rsid w:val="00660EEE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21A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3B7D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2C26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3EE3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87F8B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6CC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2EA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956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E70D7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5B1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C7F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4F52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32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4DF-28A0-4909-91E3-2F1341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7</cp:revision>
  <cp:lastPrinted>2022-10-26T06:07:00Z</cp:lastPrinted>
  <dcterms:created xsi:type="dcterms:W3CDTF">2022-11-22T12:37:00Z</dcterms:created>
  <dcterms:modified xsi:type="dcterms:W3CDTF">2022-11-23T08:05:00Z</dcterms:modified>
</cp:coreProperties>
</file>