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41580D0F" w:rsidR="00B5179E" w:rsidRPr="007C5D6A" w:rsidRDefault="00B360EA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DREZDENKO</w:t>
      </w:r>
      <w:r w:rsidR="00B5179E" w:rsidRPr="007C5D6A">
        <w:rPr>
          <w:rFonts w:ascii="Arial" w:hAnsi="Arial" w:cs="Arial"/>
          <w:color w:val="000000" w:themeColor="text1"/>
        </w:rPr>
        <w:t>/UBEZP/2023/01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0A75A686" w:rsidR="00343042" w:rsidRPr="003541DB" w:rsidRDefault="00343042" w:rsidP="00B61941">
      <w:pPr>
        <w:pStyle w:val="Nagwek110"/>
        <w:jc w:val="right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3541D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BD2C55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</w:p>
    <w:p w14:paraId="42B1F3F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3FE9C2A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5DDF5D6" w14:textId="21343B75" w:rsidR="00754474" w:rsidRPr="003541DB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3541D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Dotyczy: postępowania przetargowego na </w:t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„Kompleksowe ubezpieczenie </w:t>
      </w:r>
      <w:r w:rsidR="00243BA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Miasta i Gminy Drezdenko </w:t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wraz z </w:t>
      </w:r>
      <w:r w:rsidR="00243BA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j</w:t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ednostkami organizacyjnymi”</w:t>
      </w:r>
      <w:r w:rsidR="00754474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754474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oświadczam co następuje:</w:t>
      </w:r>
    </w:p>
    <w:p w14:paraId="2F2CD2CF" w14:textId="77777777" w:rsidR="00754474" w:rsidRPr="003541DB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A00E49" w14:textId="77777777" w:rsidR="00343042" w:rsidRPr="003541DB" w:rsidRDefault="00343042" w:rsidP="00343042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10479" w14:textId="7A57AFB0" w:rsidR="00343042" w:rsidRPr="003541DB" w:rsidRDefault="00343042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 PRZYNALEŻNOŚCI </w:t>
      </w:r>
      <w:r w:rsidR="008A0781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LUB BRAKU PRZYNALEZNOŚCI </w:t>
      </w: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GRUPY KAPITAŁOWEJ</w:t>
      </w:r>
    </w:p>
    <w:p w14:paraId="67257CC2" w14:textId="218AA58B" w:rsidR="00343042" w:rsidRPr="003541DB" w:rsidRDefault="00BA4A28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zakresie art. 108 ust. 1 pkt 5 ustawy Pzp.</w:t>
      </w:r>
    </w:p>
    <w:p w14:paraId="24300069" w14:textId="77777777" w:rsidR="005D7547" w:rsidRPr="003541DB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8C7F21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60113314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Siedziba Wykonawcy: ..................................................................................................................</w:t>
      </w:r>
    </w:p>
    <w:p w14:paraId="0EE17BAE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7B528DE3" w14:textId="77777777" w:rsidR="00343042" w:rsidRPr="003541DB" w:rsidRDefault="00343042" w:rsidP="00754474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1A28D7" w14:textId="422D143F" w:rsidR="00343042" w:rsidRPr="003541DB" w:rsidRDefault="00BA4A28" w:rsidP="00BA4A28">
      <w:pPr>
        <w:pStyle w:val="Standard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Oświadczam/my</w:t>
      </w:r>
      <w:r w:rsidR="00343042"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że</w:t>
      </w: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D43C441" w14:textId="77777777" w:rsidR="00BA4A28" w:rsidRPr="003541DB" w:rsidRDefault="00BA4A28" w:rsidP="00754474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126946" w14:textId="33DC8A11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 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 ochronie konkurencji i konsumentów, z Wykonawc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o udzielenie zamówienia.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47DD4D02" w14:textId="77777777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D803E" w14:textId="2EA96A45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konkurencji i konsumentów  z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następującym   Wykonawcami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postępowaniu o udzielenia zamówienia: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6CCD26EA" w14:textId="77777777" w:rsid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D8DE2" w14:textId="28E4CE5A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bookmarkStart w:id="0" w:name="_Hlk72759979"/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____________________________________________________________________________</w:t>
      </w:r>
    </w:p>
    <w:p w14:paraId="3C08FC41" w14:textId="7B2F31AD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  <w:bookmarkEnd w:id="0"/>
    </w:p>
    <w:p w14:paraId="44244FDA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4E38C5C8" w14:textId="77777777" w:rsidR="003541DB" w:rsidRPr="003541DB" w:rsidRDefault="003541DB" w:rsidP="003541DB">
      <w:pPr>
        <w:pStyle w:val="Tekstkomentarz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Niniejszym wskazuję, że powiązania z innym wykonawcą/innymi wykonawcami wskazanym/wskazanymi powyżej nie prowadzą do zakłócenia konkurencji w postępowaniu na dowód czego wskazuję/załączam</w:t>
      </w: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2F99795" w14:textId="5C38F02A" w:rsidR="003541DB" w:rsidRP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ADA94" w14:textId="0218EC70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1. ____________________________________________________________________________</w:t>
      </w:r>
    </w:p>
    <w:p w14:paraId="26C0D7DD" w14:textId="67F0206D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</w:p>
    <w:p w14:paraId="6EC968C7" w14:textId="77777777" w:rsidR="007612CC" w:rsidRPr="003541DB" w:rsidRDefault="007612CC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1346E174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78CA2" w14:textId="77777777" w:rsidR="00343042" w:rsidRPr="003541DB" w:rsidRDefault="00343042" w:rsidP="00754474">
      <w:pPr>
        <w:pStyle w:val="Standard"/>
        <w:ind w:firstLine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73B1160" w14:textId="77777777" w:rsidR="00754474" w:rsidRPr="003541DB" w:rsidRDefault="00754474" w:rsidP="00754474">
      <w:pPr>
        <w:pStyle w:val="Standard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00AFAA8B" w14:textId="77777777" w:rsidR="00343042" w:rsidRPr="003541DB" w:rsidRDefault="00343042" w:rsidP="007544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A4C3AE" w14:textId="77777777" w:rsidR="006B1DC1" w:rsidRPr="003541DB" w:rsidRDefault="006B1DC1" w:rsidP="006B1DC1">
      <w:pPr>
        <w:pStyle w:val="Standard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41DB">
        <w:rPr>
          <w:rFonts w:asciiTheme="minorHAnsi" w:hAnsiTheme="minorHAnsi" w:cstheme="minorHAnsi"/>
          <w:color w:val="0070C0"/>
          <w:sz w:val="22"/>
          <w:szCs w:val="22"/>
        </w:rPr>
        <w:t>Plik/ dokument należy podpisać kwalifikowanym podpisem elektronicznym lub podpisem zaufanym lub elektronicznym podpisem osobistym.</w:t>
      </w:r>
    </w:p>
    <w:p w14:paraId="6E2E54E9" w14:textId="77777777" w:rsidR="008C1555" w:rsidRPr="003541DB" w:rsidRDefault="008C1555" w:rsidP="0075447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E5A9F28" w14:textId="39551B5E" w:rsidR="00343042" w:rsidRPr="003541DB" w:rsidRDefault="00343042" w:rsidP="008C1555">
      <w:pPr>
        <w:pStyle w:val="Standard"/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</w:p>
    <w:sectPr w:rsidR="00343042" w:rsidRPr="003541DB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B05A" w14:textId="77777777" w:rsidR="00252894" w:rsidRDefault="00252894">
      <w:r>
        <w:separator/>
      </w:r>
    </w:p>
  </w:endnote>
  <w:endnote w:type="continuationSeparator" w:id="0">
    <w:p w14:paraId="3A20C69D" w14:textId="77777777" w:rsidR="00252894" w:rsidRDefault="0025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61BD" w14:textId="77777777" w:rsidR="00252894" w:rsidRDefault="00252894">
      <w:r>
        <w:separator/>
      </w:r>
    </w:p>
  </w:footnote>
  <w:footnote w:type="continuationSeparator" w:id="0">
    <w:p w14:paraId="7A48CC06" w14:textId="77777777" w:rsidR="00252894" w:rsidRDefault="0025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3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47"/>
  </w:num>
  <w:num w:numId="5">
    <w:abstractNumId w:val="52"/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14"/>
  </w:num>
  <w:num w:numId="9">
    <w:abstractNumId w:val="20"/>
  </w:num>
  <w:num w:numId="10">
    <w:abstractNumId w:val="53"/>
  </w:num>
  <w:num w:numId="11">
    <w:abstractNumId w:val="11"/>
  </w:num>
  <w:num w:numId="12">
    <w:abstractNumId w:val="28"/>
  </w:num>
  <w:num w:numId="13">
    <w:abstractNumId w:val="34"/>
  </w:num>
  <w:num w:numId="14">
    <w:abstractNumId w:val="17"/>
  </w:num>
  <w:num w:numId="15">
    <w:abstractNumId w:val="19"/>
  </w:num>
  <w:num w:numId="16">
    <w:abstractNumId w:val="21"/>
  </w:num>
  <w:num w:numId="17">
    <w:abstractNumId w:val="58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4"/>
  </w:num>
  <w:num w:numId="20">
    <w:abstractNumId w:val="33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8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4"/>
    <w:lvlOverride w:ilvl="0">
      <w:startOverride w:val="1"/>
    </w:lvlOverride>
  </w:num>
  <w:num w:numId="27">
    <w:abstractNumId w:val="33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4"/>
  </w:num>
  <w:num w:numId="30">
    <w:abstractNumId w:val="48"/>
  </w:num>
  <w:num w:numId="31">
    <w:abstractNumId w:val="15"/>
  </w:num>
  <w:num w:numId="32">
    <w:abstractNumId w:val="58"/>
  </w:num>
  <w:num w:numId="33">
    <w:abstractNumId w:val="49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10"/>
  </w:num>
  <w:num w:numId="39">
    <w:abstractNumId w:val="36"/>
  </w:num>
  <w:num w:numId="40">
    <w:abstractNumId w:val="55"/>
  </w:num>
  <w:num w:numId="41">
    <w:abstractNumId w:val="46"/>
  </w:num>
  <w:num w:numId="42">
    <w:abstractNumId w:val="6"/>
  </w:num>
  <w:num w:numId="43">
    <w:abstractNumId w:val="24"/>
  </w:num>
  <w:num w:numId="44">
    <w:abstractNumId w:val="45"/>
  </w:num>
  <w:num w:numId="45">
    <w:abstractNumId w:val="4"/>
  </w:num>
  <w:num w:numId="46">
    <w:abstractNumId w:val="12"/>
  </w:num>
  <w:num w:numId="47">
    <w:abstractNumId w:val="51"/>
  </w:num>
  <w:num w:numId="48">
    <w:abstractNumId w:val="23"/>
  </w:num>
  <w:num w:numId="49">
    <w:abstractNumId w:val="5"/>
  </w:num>
  <w:num w:numId="50">
    <w:abstractNumId w:val="40"/>
  </w:num>
  <w:num w:numId="51">
    <w:abstractNumId w:val="27"/>
  </w:num>
  <w:num w:numId="52">
    <w:abstractNumId w:val="50"/>
  </w:num>
  <w:num w:numId="53">
    <w:abstractNumId w:val="59"/>
  </w:num>
  <w:num w:numId="54">
    <w:abstractNumId w:val="32"/>
  </w:num>
  <w:num w:numId="55">
    <w:abstractNumId w:val="41"/>
  </w:num>
  <w:num w:numId="56">
    <w:abstractNumId w:val="56"/>
  </w:num>
  <w:num w:numId="57">
    <w:abstractNumId w:val="57"/>
  </w:num>
  <w:num w:numId="58">
    <w:abstractNumId w:val="29"/>
  </w:num>
  <w:num w:numId="59">
    <w:abstractNumId w:val="8"/>
  </w:num>
  <w:num w:numId="60">
    <w:abstractNumId w:val="31"/>
  </w:num>
  <w:num w:numId="61">
    <w:abstractNumId w:val="38"/>
  </w:num>
  <w:num w:numId="62">
    <w:abstractNumId w:val="22"/>
  </w:num>
  <w:num w:numId="63">
    <w:abstractNumId w:val="16"/>
  </w:num>
  <w:num w:numId="64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3BAE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541DB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61A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E5D76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360EA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Ciszak Dominika</cp:lastModifiedBy>
  <cp:revision>21</cp:revision>
  <cp:lastPrinted>2019-10-16T10:03:00Z</cp:lastPrinted>
  <dcterms:created xsi:type="dcterms:W3CDTF">2019-10-10T10:16:00Z</dcterms:created>
  <dcterms:modified xsi:type="dcterms:W3CDTF">2023-07-05T06:43:00Z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