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0F082BC7" w:rsidR="00B2110F" w:rsidRPr="00ED63F4" w:rsidRDefault="00F0603B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015DEE">
              <w:rPr>
                <w:b/>
                <w:bCs/>
                <w:sz w:val="22"/>
                <w:szCs w:val="22"/>
              </w:rPr>
              <w:t>Usługa umożliwienia korzystania z wybranych obiektów rekreacyjno-sportowych przez pracowników Uniwersytetu Kazimierza Wielkiego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60CB9B8" w14:textId="77777777" w:rsidR="00F0603B" w:rsidRDefault="00F0603B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4630E37C" w14:textId="313D885C" w:rsidR="00A5360C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0A4F3F6" w14:textId="77777777" w:rsidR="00F0603B" w:rsidRPr="00C01A47" w:rsidRDefault="00F0603B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01C86EA" w14:textId="77777777" w:rsidR="00F0603B" w:rsidRPr="00F0603B" w:rsidRDefault="00F0603B" w:rsidP="00F0603B">
      <w:pPr>
        <w:spacing w:line="360" w:lineRule="auto"/>
        <w:ind w:firstLine="142"/>
        <w:jc w:val="both"/>
        <w:rPr>
          <w:rFonts w:ascii="Book Antiqua" w:hAnsi="Book Antiqua" w:cs="Book Antiqua"/>
          <w:b/>
          <w:sz w:val="20"/>
          <w:szCs w:val="20"/>
          <w:lang w:eastAsia="pl-PL"/>
        </w:rPr>
      </w:pPr>
      <w:r w:rsidRPr="00F0603B">
        <w:rPr>
          <w:rFonts w:ascii="Book Antiqua" w:hAnsi="Book Antiqua" w:cs="Book Antiqua"/>
          <w:sz w:val="20"/>
          <w:szCs w:val="20"/>
          <w:lang w:eastAsia="pl-PL"/>
        </w:rPr>
        <w:t xml:space="preserve">Kryterium II – </w:t>
      </w:r>
      <w:r w:rsidRPr="00F0603B">
        <w:rPr>
          <w:rFonts w:ascii="Book Antiqua" w:hAnsi="Book Antiqua" w:cs="Book Antiqua"/>
          <w:b/>
          <w:bCs/>
          <w:color w:val="000000"/>
          <w:spacing w:val="-3"/>
          <w:sz w:val="20"/>
          <w:szCs w:val="20"/>
          <w:lang w:eastAsia="pl-PL"/>
        </w:rPr>
        <w:t>Liczba dostępnych obiektów rekreacyjno-sportowych na terenie miasta Bydgoszczy i okolic do 20 kilometrów</w:t>
      </w:r>
      <w:r w:rsidRPr="00F0603B">
        <w:rPr>
          <w:rFonts w:ascii="Book Antiqua" w:hAnsi="Book Antiqua" w:cs="Book Antiqua"/>
          <w:sz w:val="20"/>
          <w:szCs w:val="20"/>
          <w:lang w:eastAsia="pl-PL"/>
        </w:rPr>
        <w:t xml:space="preserve">: ____ </w:t>
      </w:r>
      <w:r w:rsidRPr="00F0603B">
        <w:rPr>
          <w:rFonts w:ascii="Book Antiqua" w:hAnsi="Book Antiqua" w:cs="Book Antiqua"/>
          <w:i/>
          <w:sz w:val="20"/>
          <w:szCs w:val="20"/>
          <w:lang w:eastAsia="pl-PL"/>
        </w:rPr>
        <w:t>(podać liczbę dostępnych obiektów)</w:t>
      </w:r>
      <w:r w:rsidRPr="00F0603B">
        <w:rPr>
          <w:rFonts w:ascii="Book Antiqua" w:hAnsi="Book Antiqua" w:cs="Book Antiqua"/>
          <w:sz w:val="20"/>
          <w:szCs w:val="20"/>
          <w:lang w:eastAsia="pl-PL"/>
        </w:rPr>
        <w:t xml:space="preserve">. Do oferty należy dołączyć </w:t>
      </w:r>
      <w:r w:rsidRPr="00F0603B">
        <w:rPr>
          <w:rFonts w:ascii="Book Antiqua" w:hAnsi="Book Antiqua" w:cs="Book Antiqua"/>
          <w:sz w:val="20"/>
          <w:szCs w:val="20"/>
          <w:u w:val="single"/>
          <w:lang w:eastAsia="pl-PL"/>
        </w:rPr>
        <w:t>wykaz</w:t>
      </w:r>
      <w:r w:rsidRPr="00F0603B">
        <w:rPr>
          <w:rFonts w:ascii="Book Antiqua" w:hAnsi="Book Antiqua" w:cs="Book Antiqua"/>
          <w:sz w:val="20"/>
          <w:szCs w:val="20"/>
          <w:lang w:eastAsia="pl-PL"/>
        </w:rPr>
        <w:t xml:space="preserve"> dostępnych obiektów rekreacyjno-sportowych na  terenie miasta Bydgoszczy i okolic do 20 kilometrów,</w:t>
      </w:r>
      <w:r w:rsidRPr="0077195E">
        <w:t xml:space="preserve"> </w:t>
      </w:r>
      <w:r w:rsidRPr="00F0603B">
        <w:rPr>
          <w:rFonts w:ascii="Book Antiqua" w:hAnsi="Book Antiqua" w:cs="Book Antiqua"/>
          <w:sz w:val="20"/>
          <w:szCs w:val="20"/>
          <w:lang w:eastAsia="pl-PL"/>
        </w:rPr>
        <w:t>z którymi Wykonawca na dzień składania ofert ma podpisane umowy o współpracy.</w:t>
      </w: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</w:t>
      </w:r>
      <w:r w:rsidRPr="007C50C1">
        <w:rPr>
          <w:i/>
          <w:iCs/>
          <w:sz w:val="22"/>
          <w:szCs w:val="22"/>
        </w:rPr>
        <w:lastRenderedPageBreak/>
        <w:t xml:space="preserve">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0F90A2ED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F445E0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C1DD" w14:textId="77777777" w:rsidR="00473349" w:rsidRDefault="00473349">
      <w:r>
        <w:separator/>
      </w:r>
    </w:p>
  </w:endnote>
  <w:endnote w:type="continuationSeparator" w:id="0">
    <w:p w14:paraId="5A4F11CF" w14:textId="77777777" w:rsidR="00473349" w:rsidRDefault="0047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F0EDE" w:rsidRPr="00BF0EDE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426D" w14:textId="77777777" w:rsidR="00473349" w:rsidRDefault="00473349">
      <w:r>
        <w:separator/>
      </w:r>
    </w:p>
  </w:footnote>
  <w:footnote w:type="continuationSeparator" w:id="0">
    <w:p w14:paraId="5FF6050C" w14:textId="77777777" w:rsidR="00473349" w:rsidRDefault="0047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37C7991F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BD33BA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F0603B">
      <w:rPr>
        <w:sz w:val="18"/>
        <w:szCs w:val="18"/>
        <w:lang w:val="pl-PL"/>
      </w:rPr>
      <w:t>39</w:t>
    </w:r>
    <w:r w:rsidRPr="00232BCA">
      <w:rPr>
        <w:sz w:val="18"/>
        <w:szCs w:val="18"/>
        <w:lang w:val="pl-PL"/>
      </w:rPr>
      <w:t>/202</w:t>
    </w:r>
    <w:r w:rsidR="001D2BCD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253486"/>
    <w:multiLevelType w:val="hybridMultilevel"/>
    <w:tmpl w:val="7288652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AB37C90"/>
    <w:multiLevelType w:val="hybridMultilevel"/>
    <w:tmpl w:val="0632218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3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 w:numId="46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6F4B"/>
    <w:rsid w:val="00027541"/>
    <w:rsid w:val="00027C5E"/>
    <w:rsid w:val="00030508"/>
    <w:rsid w:val="00030909"/>
    <w:rsid w:val="00030C73"/>
    <w:rsid w:val="00031077"/>
    <w:rsid w:val="00031F1F"/>
    <w:rsid w:val="00032BB6"/>
    <w:rsid w:val="0003307A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24BB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0B8A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2BCD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ADE"/>
    <w:rsid w:val="00310B50"/>
    <w:rsid w:val="00310FA0"/>
    <w:rsid w:val="00311A01"/>
    <w:rsid w:val="0031216F"/>
    <w:rsid w:val="00312310"/>
    <w:rsid w:val="00312BBB"/>
    <w:rsid w:val="00313324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0CA6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686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3349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16D"/>
    <w:rsid w:val="005223DD"/>
    <w:rsid w:val="00524582"/>
    <w:rsid w:val="00525714"/>
    <w:rsid w:val="005273B4"/>
    <w:rsid w:val="005278F7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4DE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350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A7560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5CB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9FB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43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3FC9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540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1E2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63B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859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0EDE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ACE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0EA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5BE7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697"/>
    <w:rsid w:val="00E848D5"/>
    <w:rsid w:val="00E84C4B"/>
    <w:rsid w:val="00E853DF"/>
    <w:rsid w:val="00E8541A"/>
    <w:rsid w:val="00E8555C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03B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17D7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5E0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CA5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CFF7-CCED-4531-BE1D-5AA07207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3</cp:revision>
  <cp:lastPrinted>2020-02-06T07:10:00Z</cp:lastPrinted>
  <dcterms:created xsi:type="dcterms:W3CDTF">2023-07-18T11:53:00Z</dcterms:created>
  <dcterms:modified xsi:type="dcterms:W3CDTF">2023-07-18T11:56:00Z</dcterms:modified>
</cp:coreProperties>
</file>