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EDDB8" w14:textId="659F5C96" w:rsidR="006F762D" w:rsidRPr="00F90E23" w:rsidRDefault="006F762D" w:rsidP="00F90E23">
      <w:pPr>
        <w:spacing w:line="276" w:lineRule="auto"/>
        <w:jc w:val="right"/>
        <w:rPr>
          <w:b/>
          <w:bCs/>
          <w:sz w:val="24"/>
          <w:szCs w:val="24"/>
        </w:rPr>
      </w:pPr>
      <w:r w:rsidRPr="00F90E23">
        <w:rPr>
          <w:b/>
          <w:bCs/>
          <w:sz w:val="24"/>
          <w:szCs w:val="24"/>
        </w:rPr>
        <w:t>Załącznik nr 2 do SWZ</w:t>
      </w:r>
    </w:p>
    <w:p w14:paraId="138CDA53" w14:textId="77777777" w:rsidR="006F762D" w:rsidRPr="00F90E23" w:rsidRDefault="006F762D" w:rsidP="00F90E23">
      <w:pPr>
        <w:keepNext/>
        <w:tabs>
          <w:tab w:val="left" w:pos="3752"/>
        </w:tabs>
        <w:spacing w:line="276" w:lineRule="auto"/>
        <w:jc w:val="right"/>
        <w:outlineLvl w:val="0"/>
        <w:rPr>
          <w:b/>
          <w:sz w:val="24"/>
          <w:szCs w:val="24"/>
        </w:rPr>
      </w:pPr>
      <w:r w:rsidRPr="00F90E23">
        <w:rPr>
          <w:b/>
          <w:sz w:val="24"/>
          <w:szCs w:val="24"/>
        </w:rPr>
        <w:t xml:space="preserve">                                                                               </w:t>
      </w:r>
    </w:p>
    <w:p w14:paraId="2E82AAD0" w14:textId="593EB9AB" w:rsidR="006F762D" w:rsidRPr="00F90E23" w:rsidRDefault="006F762D" w:rsidP="00F90E23">
      <w:pPr>
        <w:keepNext/>
        <w:tabs>
          <w:tab w:val="left" w:pos="3752"/>
        </w:tabs>
        <w:spacing w:line="276" w:lineRule="auto"/>
        <w:jc w:val="center"/>
        <w:outlineLvl w:val="0"/>
        <w:rPr>
          <w:b/>
          <w:sz w:val="24"/>
          <w:szCs w:val="24"/>
        </w:rPr>
      </w:pPr>
      <w:r w:rsidRPr="00F90E23">
        <w:rPr>
          <w:b/>
          <w:sz w:val="24"/>
          <w:szCs w:val="24"/>
        </w:rPr>
        <w:t>FORMULARZ OFERTOWY</w:t>
      </w:r>
    </w:p>
    <w:p w14:paraId="5665C3F0" w14:textId="77777777" w:rsidR="009529B2" w:rsidRPr="00F90E23" w:rsidRDefault="009529B2" w:rsidP="00F90E23">
      <w:pPr>
        <w:keepNext/>
        <w:tabs>
          <w:tab w:val="left" w:pos="3752"/>
        </w:tabs>
        <w:spacing w:line="276" w:lineRule="auto"/>
        <w:jc w:val="center"/>
        <w:outlineLvl w:val="0"/>
        <w:rPr>
          <w:b/>
          <w:sz w:val="24"/>
          <w:szCs w:val="24"/>
        </w:rPr>
      </w:pPr>
    </w:p>
    <w:p w14:paraId="51E96F02" w14:textId="59DC7DB3" w:rsidR="006F762D" w:rsidRPr="00591474" w:rsidRDefault="006F762D" w:rsidP="00F90E23">
      <w:pPr>
        <w:spacing w:line="276" w:lineRule="auto"/>
        <w:jc w:val="both"/>
        <w:rPr>
          <w:b/>
          <w:sz w:val="24"/>
          <w:szCs w:val="24"/>
        </w:rPr>
      </w:pPr>
      <w:r w:rsidRPr="00591474">
        <w:rPr>
          <w:bCs/>
          <w:iCs/>
          <w:sz w:val="24"/>
          <w:szCs w:val="24"/>
        </w:rPr>
        <w:t xml:space="preserve">Dotyczy: </w:t>
      </w:r>
      <w:r w:rsidRPr="00591474">
        <w:rPr>
          <w:noProof/>
          <w:sz w:val="24"/>
          <w:szCs w:val="24"/>
        </w:rPr>
        <w:t xml:space="preserve">postępowania o udzielenie zamówienia publicznego prowadzonego na podstawie </w:t>
      </w:r>
      <w:r w:rsidRPr="00591474">
        <w:rPr>
          <w:noProof/>
          <w:sz w:val="24"/>
          <w:szCs w:val="24"/>
        </w:rPr>
        <w:br/>
        <w:t>art. 275 pkt. 1 ustawy Pzp</w:t>
      </w:r>
      <w:r w:rsidRPr="00591474">
        <w:rPr>
          <w:bCs/>
          <w:iCs/>
          <w:sz w:val="24"/>
          <w:szCs w:val="24"/>
        </w:rPr>
        <w:t xml:space="preserve"> na </w:t>
      </w:r>
      <w:r w:rsidR="00BF6095" w:rsidRPr="00591474">
        <w:rPr>
          <w:bCs/>
          <w:iCs/>
          <w:sz w:val="24"/>
          <w:szCs w:val="24"/>
        </w:rPr>
        <w:t>d</w:t>
      </w:r>
      <w:r w:rsidR="00BF6095" w:rsidRPr="00591474">
        <w:rPr>
          <w:b/>
          <w:iCs/>
          <w:sz w:val="24"/>
          <w:szCs w:val="24"/>
        </w:rPr>
        <w:t xml:space="preserve">ostawę sprzętu </w:t>
      </w:r>
      <w:r w:rsidR="00591474" w:rsidRPr="00591474">
        <w:rPr>
          <w:b/>
          <w:bCs/>
          <w:sz w:val="24"/>
          <w:szCs w:val="24"/>
        </w:rPr>
        <w:t>fizjoterapeutycznego do Centrum Rehabilitacji</w:t>
      </w:r>
      <w:r w:rsidRPr="00591474">
        <w:rPr>
          <w:b/>
          <w:iCs/>
          <w:sz w:val="24"/>
          <w:szCs w:val="24"/>
        </w:rPr>
        <w:t>.</w:t>
      </w:r>
    </w:p>
    <w:p w14:paraId="03547945" w14:textId="77777777" w:rsidR="006F762D" w:rsidRPr="00F90E23" w:rsidRDefault="006F762D" w:rsidP="00F90E23">
      <w:pPr>
        <w:spacing w:line="276" w:lineRule="auto"/>
        <w:jc w:val="both"/>
        <w:rPr>
          <w:b/>
          <w:sz w:val="24"/>
          <w:szCs w:val="24"/>
        </w:rPr>
      </w:pPr>
    </w:p>
    <w:p w14:paraId="5ABD01DD" w14:textId="77777777" w:rsidR="006F762D" w:rsidRPr="00F90E23" w:rsidRDefault="006F762D" w:rsidP="00F90E23">
      <w:pPr>
        <w:numPr>
          <w:ilvl w:val="0"/>
          <w:numId w:val="42"/>
        </w:numPr>
        <w:tabs>
          <w:tab w:val="num" w:pos="567"/>
          <w:tab w:val="left" w:pos="3752"/>
        </w:tabs>
        <w:spacing w:line="276" w:lineRule="auto"/>
        <w:ind w:left="709" w:hanging="709"/>
        <w:jc w:val="center"/>
        <w:rPr>
          <w:sz w:val="24"/>
          <w:szCs w:val="24"/>
        </w:rPr>
      </w:pPr>
      <w:bookmarkStart w:id="0" w:name="_Ref62473083"/>
      <w:r w:rsidRPr="00F90E23">
        <w:rPr>
          <w:b/>
          <w:caps/>
          <w:sz w:val="24"/>
          <w:szCs w:val="24"/>
        </w:rPr>
        <w:t>Dane Wykonawcy</w:t>
      </w:r>
      <w:r w:rsidRPr="00F90E23">
        <w:rPr>
          <w:sz w:val="24"/>
          <w:szCs w:val="24"/>
        </w:rPr>
        <w:t>:</w:t>
      </w:r>
      <w:bookmarkEnd w:id="0"/>
    </w:p>
    <w:tbl>
      <w:tblPr>
        <w:tblW w:w="921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7"/>
        <w:gridCol w:w="6733"/>
      </w:tblGrid>
      <w:tr w:rsidR="006F762D" w:rsidRPr="00F90E23" w14:paraId="105535B4" w14:textId="77777777" w:rsidTr="00BF6095">
        <w:trPr>
          <w:trHeight w:val="1486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1FFD652A" w14:textId="77777777" w:rsidR="006F762D" w:rsidRPr="00F90E23" w:rsidRDefault="006F762D" w:rsidP="00F90E23">
            <w:pPr>
              <w:tabs>
                <w:tab w:val="left" w:pos="3752"/>
              </w:tabs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</w:p>
          <w:p w14:paraId="50C3FFE6" w14:textId="77777777" w:rsidR="006F762D" w:rsidRPr="00F90E23" w:rsidRDefault="006F762D" w:rsidP="00F90E23">
            <w:pPr>
              <w:tabs>
                <w:tab w:val="left" w:pos="3752"/>
              </w:tabs>
              <w:spacing w:line="276" w:lineRule="auto"/>
              <w:jc w:val="center"/>
              <w:rPr>
                <w:sz w:val="24"/>
                <w:szCs w:val="24"/>
                <w:u w:val="single"/>
                <w:lang w:val="en-US" w:eastAsia="en-US" w:bidi="en-US"/>
              </w:rPr>
            </w:pPr>
            <w:r w:rsidRPr="00F90E23">
              <w:rPr>
                <w:sz w:val="24"/>
                <w:szCs w:val="24"/>
                <w:u w:val="single"/>
                <w:lang w:val="en-US" w:eastAsia="en-US" w:bidi="en-US"/>
              </w:rPr>
              <w:t xml:space="preserve">Nazwa Wykonawcy </w:t>
            </w:r>
          </w:p>
          <w:p w14:paraId="0A3CED0E" w14:textId="77777777" w:rsidR="006F762D" w:rsidRPr="00F90E23" w:rsidRDefault="006F762D" w:rsidP="00F90E23">
            <w:pPr>
              <w:tabs>
                <w:tab w:val="left" w:pos="3752"/>
              </w:tabs>
              <w:spacing w:line="276" w:lineRule="auto"/>
              <w:jc w:val="center"/>
              <w:rPr>
                <w:i/>
                <w:iCs/>
                <w:sz w:val="24"/>
                <w:szCs w:val="24"/>
                <w:u w:val="single"/>
                <w:lang w:val="en-US" w:eastAsia="en-US" w:bidi="en-US"/>
              </w:rPr>
            </w:pP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5EE509" w14:textId="3A79BB50" w:rsidR="006F762D" w:rsidRPr="00F90E23" w:rsidRDefault="006F762D" w:rsidP="00F90E23">
            <w:pPr>
              <w:tabs>
                <w:tab w:val="left" w:pos="3752"/>
              </w:tabs>
              <w:snapToGrid w:val="0"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 w:rsidRPr="00F90E23">
              <w:rPr>
                <w:sz w:val="24"/>
                <w:szCs w:val="24"/>
                <w:lang w:val="en-US" w:eastAsia="en-US" w:bidi="en-US"/>
              </w:rPr>
              <w:t>………..………………………………....……</w:t>
            </w:r>
            <w:r w:rsidR="00366336" w:rsidRPr="00F90E23">
              <w:rPr>
                <w:sz w:val="24"/>
                <w:szCs w:val="24"/>
                <w:lang w:val="en-US" w:eastAsia="en-US" w:bidi="en-US"/>
              </w:rPr>
              <w:t>………………</w:t>
            </w:r>
            <w:r w:rsidRPr="00F90E23">
              <w:rPr>
                <w:sz w:val="24"/>
                <w:szCs w:val="24"/>
                <w:lang w:val="en-US" w:eastAsia="en-US" w:bidi="en-US"/>
              </w:rPr>
              <w:t xml:space="preserve">….….. </w:t>
            </w:r>
          </w:p>
          <w:p w14:paraId="798577E3" w14:textId="60488071" w:rsidR="006F762D" w:rsidRPr="00F90E23" w:rsidRDefault="006F762D" w:rsidP="00F90E23">
            <w:pPr>
              <w:tabs>
                <w:tab w:val="left" w:pos="3752"/>
              </w:tabs>
              <w:snapToGrid w:val="0"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 w:rsidRPr="00F90E23">
              <w:rPr>
                <w:sz w:val="24"/>
                <w:szCs w:val="24"/>
                <w:lang w:val="en-US" w:eastAsia="en-US" w:bidi="en-US"/>
              </w:rPr>
              <w:t>Reprezentowany w postępowaniu przez: ………</w:t>
            </w:r>
            <w:r w:rsidR="00356575" w:rsidRPr="00F90E23">
              <w:rPr>
                <w:sz w:val="24"/>
                <w:szCs w:val="24"/>
                <w:lang w:val="en-US" w:eastAsia="en-US" w:bidi="en-US"/>
              </w:rPr>
              <w:t>…</w:t>
            </w:r>
            <w:r w:rsidRPr="00F90E23">
              <w:rPr>
                <w:sz w:val="24"/>
                <w:szCs w:val="24"/>
                <w:lang w:val="en-US" w:eastAsia="en-US" w:bidi="en-US"/>
              </w:rPr>
              <w:t>…</w:t>
            </w:r>
            <w:r w:rsidR="00366336" w:rsidRPr="00F90E23">
              <w:rPr>
                <w:sz w:val="24"/>
                <w:szCs w:val="24"/>
                <w:lang w:val="en-US" w:eastAsia="en-US" w:bidi="en-US"/>
              </w:rPr>
              <w:t>……..</w:t>
            </w:r>
            <w:r w:rsidRPr="00F90E23">
              <w:rPr>
                <w:sz w:val="24"/>
                <w:szCs w:val="24"/>
                <w:lang w:val="en-US" w:eastAsia="en-US" w:bidi="en-US"/>
              </w:rPr>
              <w:t>…….… tel. ……………………….. email ……………</w:t>
            </w:r>
            <w:r w:rsidR="00366336" w:rsidRPr="00F90E23">
              <w:rPr>
                <w:sz w:val="24"/>
                <w:szCs w:val="24"/>
                <w:lang w:val="en-US" w:eastAsia="en-US" w:bidi="en-US"/>
              </w:rPr>
              <w:t>………</w:t>
            </w:r>
            <w:r w:rsidRPr="00F90E23">
              <w:rPr>
                <w:sz w:val="24"/>
                <w:szCs w:val="24"/>
                <w:lang w:val="en-US" w:eastAsia="en-US" w:bidi="en-US"/>
              </w:rPr>
              <w:t>……………..</w:t>
            </w:r>
          </w:p>
        </w:tc>
      </w:tr>
      <w:tr w:rsidR="006F762D" w:rsidRPr="00F90E23" w14:paraId="43CC909A" w14:textId="77777777" w:rsidTr="00BC2E8D">
        <w:trPr>
          <w:trHeight w:val="327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2FFA0625" w14:textId="77777777" w:rsidR="006F762D" w:rsidRPr="00F90E23" w:rsidRDefault="006F762D" w:rsidP="00F90E23">
            <w:pPr>
              <w:suppressAutoHyphens/>
              <w:spacing w:line="276" w:lineRule="auto"/>
              <w:jc w:val="center"/>
              <w:rPr>
                <w:kern w:val="2"/>
                <w:sz w:val="24"/>
                <w:szCs w:val="24"/>
                <w:u w:val="single"/>
                <w:lang w:val="en-US" w:eastAsia="ar-SA" w:bidi="en-US"/>
              </w:rPr>
            </w:pPr>
            <w:r w:rsidRPr="00F90E23">
              <w:rPr>
                <w:kern w:val="2"/>
                <w:sz w:val="24"/>
                <w:szCs w:val="24"/>
                <w:u w:val="single"/>
                <w:lang w:val="en-US" w:eastAsia="ar-SA" w:bidi="en-US"/>
              </w:rPr>
              <w:t>wpisany do:</w:t>
            </w:r>
          </w:p>
          <w:p w14:paraId="25CA856C" w14:textId="77777777" w:rsidR="006F762D" w:rsidRPr="00F90E23" w:rsidRDefault="006F762D" w:rsidP="00F90E23">
            <w:pPr>
              <w:suppressAutoHyphens/>
              <w:spacing w:line="276" w:lineRule="auto"/>
              <w:jc w:val="center"/>
              <w:rPr>
                <w:kern w:val="2"/>
                <w:sz w:val="24"/>
                <w:szCs w:val="24"/>
                <w:u w:val="single"/>
                <w:lang w:val="en-US" w:eastAsia="ar-SA" w:bidi="en-US"/>
              </w:rPr>
            </w:pPr>
          </w:p>
          <w:p w14:paraId="656D3AC0" w14:textId="77777777" w:rsidR="006F762D" w:rsidRPr="00F90E23" w:rsidRDefault="006F762D" w:rsidP="00F90E23">
            <w:pPr>
              <w:tabs>
                <w:tab w:val="left" w:pos="3752"/>
              </w:tabs>
              <w:spacing w:line="276" w:lineRule="auto"/>
              <w:ind w:left="170"/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3D2A2" w14:textId="17186ADA" w:rsidR="006F762D" w:rsidRPr="00F90E23" w:rsidRDefault="006F762D" w:rsidP="00F90E23">
            <w:pPr>
              <w:numPr>
                <w:ilvl w:val="0"/>
                <w:numId w:val="43"/>
              </w:numPr>
              <w:tabs>
                <w:tab w:val="left" w:pos="67"/>
                <w:tab w:val="num" w:pos="350"/>
              </w:tabs>
              <w:suppressAutoHyphens/>
              <w:spacing w:line="276" w:lineRule="auto"/>
              <w:ind w:left="350" w:hanging="283"/>
              <w:rPr>
                <w:kern w:val="2"/>
                <w:sz w:val="24"/>
                <w:szCs w:val="24"/>
                <w:lang w:val="en-US" w:eastAsia="ar-SA" w:bidi="en-US"/>
              </w:rPr>
            </w:pPr>
            <w:r w:rsidRPr="00F90E23">
              <w:rPr>
                <w:kern w:val="2"/>
                <w:sz w:val="24"/>
                <w:szCs w:val="24"/>
                <w:lang w:val="en-US" w:eastAsia="ar-SA" w:bidi="en-US"/>
              </w:rPr>
              <w:t>Rejestru przedsiębiorców Krajowego Rejestru Sądowego prowadzonego przez Sąd Rejonowy …………</w:t>
            </w:r>
            <w:r w:rsidR="00356575" w:rsidRPr="00F90E23">
              <w:rPr>
                <w:kern w:val="2"/>
                <w:sz w:val="24"/>
                <w:szCs w:val="24"/>
                <w:lang w:val="en-US" w:eastAsia="ar-SA" w:bidi="en-US"/>
              </w:rPr>
              <w:t>……..</w:t>
            </w:r>
            <w:r w:rsidRPr="00F90E23">
              <w:rPr>
                <w:kern w:val="2"/>
                <w:sz w:val="24"/>
                <w:szCs w:val="24"/>
                <w:lang w:val="en-US" w:eastAsia="ar-SA" w:bidi="en-US"/>
              </w:rPr>
              <w:t>……</w:t>
            </w:r>
            <w:r w:rsidR="00356575" w:rsidRPr="00F90E23">
              <w:rPr>
                <w:kern w:val="2"/>
                <w:sz w:val="24"/>
                <w:szCs w:val="24"/>
                <w:lang w:val="en-US" w:eastAsia="ar-SA" w:bidi="en-US"/>
              </w:rPr>
              <w:t xml:space="preserve"> </w:t>
            </w:r>
            <w:r w:rsidRPr="00F90E23">
              <w:rPr>
                <w:kern w:val="2"/>
                <w:sz w:val="24"/>
                <w:szCs w:val="24"/>
                <w:lang w:val="en-US" w:eastAsia="ar-SA" w:bidi="en-US"/>
              </w:rPr>
              <w:t>pod nr KRS</w:t>
            </w:r>
            <w:r w:rsidR="00356575" w:rsidRPr="00F90E23">
              <w:rPr>
                <w:kern w:val="2"/>
                <w:sz w:val="24"/>
                <w:szCs w:val="24"/>
                <w:lang w:val="en-US" w:eastAsia="ar-SA" w:bidi="en-US"/>
              </w:rPr>
              <w:t xml:space="preserve"> </w:t>
            </w:r>
            <w:r w:rsidRPr="00F90E23">
              <w:rPr>
                <w:kern w:val="2"/>
                <w:sz w:val="24"/>
                <w:szCs w:val="24"/>
                <w:lang w:val="en-US" w:eastAsia="ar-SA" w:bidi="en-US"/>
              </w:rPr>
              <w:t>……………………………………………….</w:t>
            </w:r>
          </w:p>
          <w:p w14:paraId="2F18D4F9" w14:textId="09A6664B" w:rsidR="006F762D" w:rsidRPr="00F90E23" w:rsidRDefault="006F762D" w:rsidP="00F90E23">
            <w:pPr>
              <w:spacing w:line="276" w:lineRule="auto"/>
              <w:ind w:left="350"/>
              <w:jc w:val="both"/>
              <w:rPr>
                <w:bCs/>
                <w:iCs/>
                <w:sz w:val="24"/>
                <w:szCs w:val="24"/>
                <w:lang w:val="en-US" w:eastAsia="en-US" w:bidi="en-US"/>
              </w:rPr>
            </w:pPr>
            <w:r w:rsidRPr="00F90E23">
              <w:rPr>
                <w:bCs/>
                <w:iCs/>
                <w:sz w:val="24"/>
                <w:szCs w:val="24"/>
                <w:lang w:val="en-US" w:eastAsia="en-US" w:bidi="en-US"/>
              </w:rPr>
              <w:t>miejsce pobrania/uzyskania ww. dokumentu bezpośrednio za pomocą bezpłatnej krajowej bazy danych lub wykorzystania dokumentu złożonego do innego postępowania prowadzonego przez Zamawiającego:</w:t>
            </w:r>
            <w:r w:rsidR="00366336" w:rsidRPr="00F90E23">
              <w:rPr>
                <w:bCs/>
                <w:iCs/>
                <w:sz w:val="24"/>
                <w:szCs w:val="24"/>
                <w:lang w:val="en-US" w:eastAsia="en-US" w:bidi="en-US"/>
              </w:rPr>
              <w:t xml:space="preserve"> ………….</w:t>
            </w:r>
            <w:r w:rsidRPr="00F90E23">
              <w:rPr>
                <w:bCs/>
                <w:iCs/>
                <w:sz w:val="24"/>
                <w:szCs w:val="24"/>
                <w:lang w:val="en-US" w:eastAsia="en-US" w:bidi="en-US"/>
              </w:rPr>
              <w:t>.............................</w:t>
            </w:r>
            <w:r w:rsidR="00BF6095" w:rsidRPr="00F90E23">
              <w:rPr>
                <w:bCs/>
                <w:iCs/>
                <w:sz w:val="24"/>
                <w:szCs w:val="24"/>
                <w:lang w:val="en-US" w:eastAsia="en-US" w:bidi="en-US"/>
              </w:rPr>
              <w:t xml:space="preserve"> </w:t>
            </w:r>
            <w:r w:rsidRPr="00F90E23">
              <w:rPr>
                <w:bCs/>
                <w:iCs/>
                <w:sz w:val="24"/>
                <w:szCs w:val="24"/>
                <w:lang w:val="en-US" w:eastAsia="en-US" w:bidi="en-US"/>
              </w:rPr>
              <w:t>lub</w:t>
            </w:r>
          </w:p>
          <w:p w14:paraId="55088B15" w14:textId="099A8D20" w:rsidR="006F762D" w:rsidRPr="00F90E23" w:rsidRDefault="006F762D" w:rsidP="00F90E23">
            <w:pPr>
              <w:numPr>
                <w:ilvl w:val="0"/>
                <w:numId w:val="43"/>
              </w:numPr>
              <w:tabs>
                <w:tab w:val="left" w:pos="284"/>
              </w:tabs>
              <w:suppressAutoHyphens/>
              <w:spacing w:line="276" w:lineRule="auto"/>
              <w:ind w:left="350" w:hanging="283"/>
              <w:jc w:val="both"/>
              <w:rPr>
                <w:kern w:val="2"/>
                <w:sz w:val="24"/>
                <w:szCs w:val="24"/>
                <w:lang w:val="en-US" w:eastAsia="ar-SA" w:bidi="en-US"/>
              </w:rPr>
            </w:pPr>
            <w:r w:rsidRPr="00F90E23">
              <w:rPr>
                <w:bCs/>
                <w:iCs/>
                <w:kern w:val="2"/>
                <w:sz w:val="24"/>
                <w:szCs w:val="24"/>
                <w:lang w:val="en-US" w:eastAsia="ar-SA" w:bidi="en-US"/>
              </w:rPr>
              <w:t>Centralnej Ewidencji i Informacji o Działalności Gospodarczej ..................</w:t>
            </w:r>
            <w:r w:rsidR="00356575" w:rsidRPr="00F90E23">
              <w:rPr>
                <w:bCs/>
                <w:iCs/>
                <w:kern w:val="2"/>
                <w:sz w:val="24"/>
                <w:szCs w:val="24"/>
                <w:lang w:val="en-US" w:eastAsia="ar-SA" w:bidi="en-US"/>
              </w:rPr>
              <w:t>...........................</w:t>
            </w:r>
            <w:r w:rsidRPr="00F90E23">
              <w:rPr>
                <w:bCs/>
                <w:iCs/>
                <w:kern w:val="2"/>
                <w:sz w:val="24"/>
                <w:szCs w:val="24"/>
                <w:lang w:val="en-US" w:eastAsia="ar-SA" w:bidi="en-US"/>
              </w:rPr>
              <w:t>......</w:t>
            </w:r>
            <w:r w:rsidR="00356575" w:rsidRPr="00F90E23">
              <w:rPr>
                <w:bCs/>
                <w:iCs/>
                <w:kern w:val="2"/>
                <w:sz w:val="24"/>
                <w:szCs w:val="24"/>
                <w:lang w:val="en-US" w:eastAsia="ar-SA" w:bidi="en-US"/>
              </w:rPr>
              <w:t xml:space="preserve"> </w:t>
            </w:r>
            <w:r w:rsidRPr="00F90E23">
              <w:rPr>
                <w:bCs/>
                <w:iCs/>
                <w:sz w:val="24"/>
                <w:szCs w:val="24"/>
                <w:lang w:val="en-US" w:eastAsia="en-US" w:bidi="en-US"/>
              </w:rPr>
              <w:t>miejsce pobrania/uzyskania ww. dokumentu bezpośrednio za pomocą bezpłatnej krajowej bazy danych lub wykorzystania dokumentu złożonego do innego postępowania prowadzonego przez Zamawiającego: ……</w:t>
            </w:r>
            <w:r w:rsidR="00067F30" w:rsidRPr="00F90E23">
              <w:rPr>
                <w:bCs/>
                <w:iCs/>
                <w:sz w:val="24"/>
                <w:szCs w:val="24"/>
                <w:lang w:val="en-US" w:eastAsia="en-US" w:bidi="en-US"/>
              </w:rPr>
              <w:t>……</w:t>
            </w:r>
            <w:r w:rsidRPr="00F90E23">
              <w:rPr>
                <w:bCs/>
                <w:iCs/>
                <w:kern w:val="2"/>
                <w:sz w:val="24"/>
                <w:szCs w:val="24"/>
                <w:lang w:val="en-US" w:eastAsia="ar-SA" w:bidi="en-US"/>
              </w:rPr>
              <w:t>…</w:t>
            </w:r>
          </w:p>
        </w:tc>
      </w:tr>
      <w:tr w:rsidR="006F762D" w:rsidRPr="00F90E23" w14:paraId="67054503" w14:textId="77777777" w:rsidTr="00BC2E8D">
        <w:trPr>
          <w:trHeight w:val="327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19D433F9" w14:textId="77777777" w:rsidR="006F762D" w:rsidRPr="00F90E23" w:rsidRDefault="006F762D" w:rsidP="00F90E23">
            <w:pPr>
              <w:tabs>
                <w:tab w:val="left" w:pos="3752"/>
              </w:tabs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 w:rsidRPr="00F90E23">
              <w:rPr>
                <w:sz w:val="24"/>
                <w:szCs w:val="24"/>
                <w:lang w:val="en-US" w:eastAsia="en-US" w:bidi="en-US"/>
              </w:rPr>
              <w:t>NIP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A8AA1" w14:textId="77777777" w:rsidR="006F762D" w:rsidRPr="00F90E23" w:rsidRDefault="006F762D" w:rsidP="00F90E23">
            <w:pPr>
              <w:tabs>
                <w:tab w:val="left" w:pos="3752"/>
              </w:tabs>
              <w:snapToGrid w:val="0"/>
              <w:spacing w:line="276" w:lineRule="auto"/>
              <w:ind w:left="1134"/>
              <w:rPr>
                <w:color w:val="000000"/>
                <w:sz w:val="24"/>
                <w:szCs w:val="24"/>
                <w:lang w:val="en-US" w:eastAsia="en-US" w:bidi="en-US"/>
              </w:rPr>
            </w:pPr>
          </w:p>
        </w:tc>
      </w:tr>
      <w:tr w:rsidR="006F762D" w:rsidRPr="00F90E23" w14:paraId="7C0F5B1F" w14:textId="77777777" w:rsidTr="00BC2E8D">
        <w:trPr>
          <w:trHeight w:val="327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50356E1D" w14:textId="77777777" w:rsidR="006F762D" w:rsidRPr="00F90E23" w:rsidRDefault="006F762D" w:rsidP="00F90E23">
            <w:pPr>
              <w:tabs>
                <w:tab w:val="left" w:pos="3752"/>
              </w:tabs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 w:rsidRPr="00F90E23">
              <w:rPr>
                <w:sz w:val="24"/>
                <w:szCs w:val="24"/>
                <w:lang w:val="en-US" w:eastAsia="en-US" w:bidi="en-US"/>
              </w:rPr>
              <w:t>REGON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E2933" w14:textId="77777777" w:rsidR="006F762D" w:rsidRPr="00F90E23" w:rsidRDefault="006F762D" w:rsidP="00F90E23">
            <w:pPr>
              <w:tabs>
                <w:tab w:val="left" w:pos="3752"/>
              </w:tabs>
              <w:snapToGrid w:val="0"/>
              <w:spacing w:line="276" w:lineRule="auto"/>
              <w:ind w:left="1134"/>
              <w:rPr>
                <w:sz w:val="24"/>
                <w:szCs w:val="24"/>
                <w:lang w:val="en-US" w:eastAsia="en-US" w:bidi="en-US"/>
              </w:rPr>
            </w:pPr>
          </w:p>
        </w:tc>
      </w:tr>
      <w:tr w:rsidR="006F762D" w:rsidRPr="00F90E23" w14:paraId="2BCB2635" w14:textId="77777777" w:rsidTr="00BC2E8D">
        <w:trPr>
          <w:trHeight w:val="364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7427AD0B" w14:textId="77777777" w:rsidR="006F762D" w:rsidRPr="00F90E23" w:rsidRDefault="006F762D" w:rsidP="00F90E23">
            <w:pPr>
              <w:tabs>
                <w:tab w:val="left" w:pos="3752"/>
              </w:tabs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 w:rsidRPr="00F90E23">
              <w:rPr>
                <w:sz w:val="24"/>
                <w:szCs w:val="24"/>
                <w:lang w:val="en-US" w:eastAsia="en-US" w:bidi="en-US"/>
              </w:rPr>
              <w:t>Adres: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677B5" w14:textId="77777777" w:rsidR="006F762D" w:rsidRPr="00F90E23" w:rsidRDefault="006F762D" w:rsidP="00F90E23">
            <w:pPr>
              <w:tabs>
                <w:tab w:val="left" w:pos="3752"/>
              </w:tabs>
              <w:snapToGrid w:val="0"/>
              <w:spacing w:line="276" w:lineRule="auto"/>
              <w:ind w:left="1134"/>
              <w:rPr>
                <w:sz w:val="24"/>
                <w:szCs w:val="24"/>
                <w:lang w:val="en-US" w:eastAsia="en-US" w:bidi="en-US"/>
              </w:rPr>
            </w:pPr>
          </w:p>
        </w:tc>
      </w:tr>
      <w:tr w:rsidR="006F762D" w:rsidRPr="00F90E23" w14:paraId="7247DBA3" w14:textId="77777777" w:rsidTr="00BC2E8D">
        <w:trPr>
          <w:trHeight w:val="364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2B8595B9" w14:textId="77777777" w:rsidR="006F762D" w:rsidRPr="00F90E23" w:rsidRDefault="006F762D" w:rsidP="00F90E23">
            <w:pPr>
              <w:tabs>
                <w:tab w:val="left" w:pos="3752"/>
              </w:tabs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 w:rsidRPr="00F90E23">
              <w:rPr>
                <w:sz w:val="24"/>
                <w:szCs w:val="24"/>
                <w:lang w:val="en-US" w:eastAsia="en-US" w:bidi="en-US"/>
              </w:rPr>
              <w:t>Województwo: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DA536" w14:textId="77777777" w:rsidR="006F762D" w:rsidRPr="00F90E23" w:rsidRDefault="006F762D" w:rsidP="00F90E23">
            <w:pPr>
              <w:tabs>
                <w:tab w:val="left" w:pos="3752"/>
              </w:tabs>
              <w:snapToGrid w:val="0"/>
              <w:spacing w:line="276" w:lineRule="auto"/>
              <w:ind w:left="1134"/>
              <w:rPr>
                <w:sz w:val="24"/>
                <w:szCs w:val="24"/>
                <w:lang w:val="en-US" w:eastAsia="en-US" w:bidi="en-US"/>
              </w:rPr>
            </w:pPr>
          </w:p>
        </w:tc>
      </w:tr>
      <w:tr w:rsidR="006F762D" w:rsidRPr="00F90E23" w14:paraId="30D16D4E" w14:textId="77777777" w:rsidTr="00BC2E8D">
        <w:trPr>
          <w:trHeight w:val="379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49C1DFF2" w14:textId="77777777" w:rsidR="006F762D" w:rsidRPr="00F90E23" w:rsidRDefault="006F762D" w:rsidP="00F90E23">
            <w:pPr>
              <w:tabs>
                <w:tab w:val="left" w:pos="3752"/>
                <w:tab w:val="center" w:pos="4536"/>
                <w:tab w:val="right" w:pos="9072"/>
              </w:tabs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 w:rsidRPr="00F90E23">
              <w:rPr>
                <w:sz w:val="24"/>
                <w:szCs w:val="24"/>
                <w:lang w:val="en-US" w:eastAsia="en-US" w:bidi="en-US"/>
              </w:rPr>
              <w:t>Telefon: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917C3" w14:textId="77777777" w:rsidR="006F762D" w:rsidRPr="00F90E23" w:rsidRDefault="006F762D" w:rsidP="00F90E23">
            <w:pPr>
              <w:tabs>
                <w:tab w:val="left" w:pos="3752"/>
              </w:tabs>
              <w:snapToGrid w:val="0"/>
              <w:spacing w:line="276" w:lineRule="auto"/>
              <w:ind w:left="1134"/>
              <w:rPr>
                <w:sz w:val="24"/>
                <w:szCs w:val="24"/>
                <w:lang w:val="en-US" w:eastAsia="en-US" w:bidi="en-US"/>
              </w:rPr>
            </w:pPr>
          </w:p>
        </w:tc>
      </w:tr>
      <w:tr w:rsidR="006F762D" w:rsidRPr="00F90E23" w14:paraId="65E0BEFC" w14:textId="77777777" w:rsidTr="00BC2E8D">
        <w:trPr>
          <w:trHeight w:val="379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6D5B1E87" w14:textId="77777777" w:rsidR="006F762D" w:rsidRPr="00F90E23" w:rsidRDefault="006F762D" w:rsidP="00F90E23">
            <w:pPr>
              <w:tabs>
                <w:tab w:val="left" w:pos="3752"/>
              </w:tabs>
              <w:spacing w:line="276" w:lineRule="auto"/>
              <w:rPr>
                <w:sz w:val="24"/>
                <w:szCs w:val="24"/>
                <w:lang w:val="de-DE" w:eastAsia="en-US" w:bidi="en-US"/>
              </w:rPr>
            </w:pPr>
            <w:r w:rsidRPr="00F90E23">
              <w:rPr>
                <w:sz w:val="24"/>
                <w:szCs w:val="24"/>
                <w:lang w:val="de-DE" w:eastAsia="en-US" w:bidi="en-US"/>
              </w:rPr>
              <w:t>Adres e-mail: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F0F09" w14:textId="77777777" w:rsidR="006F762D" w:rsidRPr="00F90E23" w:rsidRDefault="006F762D" w:rsidP="00F90E23">
            <w:pPr>
              <w:tabs>
                <w:tab w:val="left" w:pos="3752"/>
              </w:tabs>
              <w:snapToGrid w:val="0"/>
              <w:spacing w:line="276" w:lineRule="auto"/>
              <w:ind w:left="1134"/>
              <w:rPr>
                <w:sz w:val="24"/>
                <w:szCs w:val="24"/>
                <w:lang w:val="de-DE" w:eastAsia="en-US" w:bidi="en-US"/>
              </w:rPr>
            </w:pPr>
          </w:p>
        </w:tc>
      </w:tr>
      <w:tr w:rsidR="006F762D" w:rsidRPr="00F90E23" w14:paraId="39AB5DEF" w14:textId="77777777" w:rsidTr="00BC2E8D">
        <w:trPr>
          <w:trHeight w:val="379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7A0BA6E8" w14:textId="77777777" w:rsidR="006F762D" w:rsidRPr="00F90E23" w:rsidRDefault="006F762D" w:rsidP="00F90E23">
            <w:pPr>
              <w:suppressAutoHyphens/>
              <w:spacing w:line="276" w:lineRule="auto"/>
              <w:rPr>
                <w:kern w:val="2"/>
                <w:sz w:val="24"/>
                <w:szCs w:val="24"/>
                <w:lang w:val="de-DE" w:eastAsia="ar-SA" w:bidi="en-US"/>
              </w:rPr>
            </w:pPr>
            <w:r w:rsidRPr="00F90E23">
              <w:rPr>
                <w:kern w:val="2"/>
                <w:sz w:val="24"/>
                <w:szCs w:val="24"/>
                <w:lang w:val="de-DE" w:eastAsia="ar-SA" w:bidi="en-US"/>
              </w:rPr>
              <w:t xml:space="preserve">Osoba do kontaktów: </w:t>
            </w:r>
          </w:p>
          <w:p w14:paraId="2C0EF88F" w14:textId="77777777" w:rsidR="006F762D" w:rsidRPr="00F90E23" w:rsidRDefault="006F762D" w:rsidP="00F90E23">
            <w:pPr>
              <w:suppressAutoHyphens/>
              <w:spacing w:line="276" w:lineRule="auto"/>
              <w:rPr>
                <w:kern w:val="2"/>
                <w:sz w:val="24"/>
                <w:szCs w:val="24"/>
                <w:lang w:val="en-US" w:eastAsia="ar-SA" w:bidi="en-US"/>
              </w:rPr>
            </w:pPr>
            <w:r w:rsidRPr="00F90E23">
              <w:rPr>
                <w:kern w:val="2"/>
                <w:sz w:val="24"/>
                <w:szCs w:val="24"/>
                <w:lang w:val="de-DE" w:eastAsia="ar-SA" w:bidi="en-US"/>
              </w:rPr>
              <w:t>e-mail, telefon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25D8A" w14:textId="77777777" w:rsidR="006F762D" w:rsidRPr="00F90E23" w:rsidRDefault="006F762D" w:rsidP="00F90E23">
            <w:pPr>
              <w:suppressAutoHyphens/>
              <w:snapToGrid w:val="0"/>
              <w:spacing w:line="276" w:lineRule="auto"/>
              <w:rPr>
                <w:kern w:val="2"/>
                <w:sz w:val="24"/>
                <w:szCs w:val="24"/>
                <w:lang w:val="en-US" w:eastAsia="ar-SA" w:bidi="en-US"/>
              </w:rPr>
            </w:pPr>
          </w:p>
        </w:tc>
      </w:tr>
      <w:tr w:rsidR="006F762D" w:rsidRPr="00F90E23" w14:paraId="308B89BA" w14:textId="77777777" w:rsidTr="00BC2E8D">
        <w:trPr>
          <w:trHeight w:val="962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7E3F7BC1" w14:textId="77777777" w:rsidR="006F762D" w:rsidRPr="00F90E23" w:rsidRDefault="006F762D" w:rsidP="00F90E23">
            <w:pPr>
              <w:suppressAutoHyphens/>
              <w:spacing w:line="276" w:lineRule="auto"/>
              <w:rPr>
                <w:kern w:val="2"/>
                <w:sz w:val="24"/>
                <w:szCs w:val="24"/>
                <w:lang w:val="en-US" w:eastAsia="ar-SA" w:bidi="en-US"/>
              </w:rPr>
            </w:pPr>
          </w:p>
          <w:p w14:paraId="647B8476" w14:textId="77777777" w:rsidR="006F762D" w:rsidRPr="00F90E23" w:rsidRDefault="006F762D" w:rsidP="00F90E23">
            <w:pPr>
              <w:suppressAutoHyphens/>
              <w:spacing w:line="276" w:lineRule="auto"/>
              <w:rPr>
                <w:kern w:val="2"/>
                <w:sz w:val="24"/>
                <w:szCs w:val="24"/>
                <w:lang w:val="en-US" w:eastAsia="ar-SA" w:bidi="en-US"/>
              </w:rPr>
            </w:pPr>
          </w:p>
          <w:p w14:paraId="71958BB0" w14:textId="77777777" w:rsidR="006F762D" w:rsidRPr="00F90E23" w:rsidRDefault="006F762D" w:rsidP="00F90E23">
            <w:pPr>
              <w:suppressAutoHyphens/>
              <w:spacing w:line="276" w:lineRule="auto"/>
              <w:rPr>
                <w:kern w:val="2"/>
                <w:sz w:val="24"/>
                <w:szCs w:val="24"/>
                <w:lang w:val="en-US" w:eastAsia="ar-SA" w:bidi="en-US"/>
              </w:rPr>
            </w:pPr>
            <w:r w:rsidRPr="00F90E23">
              <w:rPr>
                <w:kern w:val="2"/>
                <w:sz w:val="24"/>
                <w:szCs w:val="24"/>
                <w:lang w:val="en-US" w:eastAsia="ar-SA" w:bidi="en-US"/>
              </w:rPr>
              <w:t xml:space="preserve">  Wykonawca jest </w:t>
            </w:r>
          </w:p>
          <w:p w14:paraId="111CE390" w14:textId="77777777" w:rsidR="006F762D" w:rsidRPr="00F90E23" w:rsidRDefault="006F762D" w:rsidP="00F90E23">
            <w:pPr>
              <w:suppressAutoHyphens/>
              <w:spacing w:line="276" w:lineRule="auto"/>
              <w:rPr>
                <w:i/>
                <w:iCs/>
                <w:kern w:val="2"/>
                <w:sz w:val="24"/>
                <w:szCs w:val="24"/>
                <w:lang w:val="en-US" w:eastAsia="ar-SA" w:bidi="en-US"/>
              </w:rPr>
            </w:pPr>
            <w:r w:rsidRPr="00F90E23">
              <w:rPr>
                <w:i/>
                <w:iCs/>
                <w:kern w:val="2"/>
                <w:sz w:val="24"/>
                <w:szCs w:val="24"/>
                <w:lang w:val="en-US" w:eastAsia="ar-SA" w:bidi="en-US"/>
              </w:rPr>
              <w:t>(należy zaznaczyć)</w:t>
            </w:r>
          </w:p>
          <w:p w14:paraId="1C52D246" w14:textId="77777777" w:rsidR="006F762D" w:rsidRPr="00F90E23" w:rsidRDefault="006F762D" w:rsidP="00F90E23">
            <w:pPr>
              <w:suppressAutoHyphens/>
              <w:spacing w:line="276" w:lineRule="auto"/>
              <w:rPr>
                <w:kern w:val="2"/>
                <w:sz w:val="24"/>
                <w:szCs w:val="24"/>
                <w:u w:val="single"/>
                <w:lang w:val="de-DE" w:eastAsia="ar-SA" w:bidi="en-US"/>
              </w:rPr>
            </w:pPr>
            <w:r w:rsidRPr="00F90E23">
              <w:rPr>
                <w:kern w:val="2"/>
                <w:sz w:val="24"/>
                <w:szCs w:val="24"/>
                <w:lang w:val="en-US" w:eastAsia="ar-SA" w:bidi="en-US"/>
              </w:rPr>
              <w:t xml:space="preserve">  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597B6E" w14:textId="77777777" w:rsidR="006F762D" w:rsidRPr="00F90E23" w:rsidRDefault="006F762D" w:rsidP="00F90E23">
            <w:pPr>
              <w:numPr>
                <w:ilvl w:val="0"/>
                <w:numId w:val="44"/>
              </w:numPr>
              <w:suppressAutoHyphens/>
              <w:spacing w:line="276" w:lineRule="auto"/>
              <w:ind w:left="464" w:hanging="284"/>
              <w:rPr>
                <w:kern w:val="2"/>
                <w:sz w:val="24"/>
                <w:szCs w:val="24"/>
                <w:lang w:val="en-US" w:eastAsia="ar-SA" w:bidi="en-US"/>
              </w:rPr>
            </w:pPr>
            <w:r w:rsidRPr="00F90E23">
              <w:rPr>
                <w:rFonts w:eastAsia="Calibri"/>
                <w:kern w:val="2"/>
                <w:sz w:val="24"/>
                <w:szCs w:val="24"/>
                <w:lang w:val="en-US" w:eastAsia="en-US" w:bidi="en-US"/>
              </w:rPr>
              <w:t>mikroprzedsiębiorstwem,</w:t>
            </w:r>
          </w:p>
          <w:p w14:paraId="73E1070C" w14:textId="77777777" w:rsidR="006F762D" w:rsidRPr="00F90E23" w:rsidRDefault="006F762D" w:rsidP="00F90E23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line="276" w:lineRule="auto"/>
              <w:ind w:left="464" w:hanging="284"/>
              <w:contextualSpacing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F90E23">
              <w:rPr>
                <w:rFonts w:eastAsia="Calibri"/>
                <w:sz w:val="24"/>
                <w:szCs w:val="24"/>
                <w:lang w:val="en-US" w:eastAsia="en-US" w:bidi="en-US"/>
              </w:rPr>
              <w:t>małym przedsiębiorstwem,</w:t>
            </w:r>
          </w:p>
          <w:p w14:paraId="1AD83A44" w14:textId="77777777" w:rsidR="006F762D" w:rsidRPr="00F90E23" w:rsidRDefault="006F762D" w:rsidP="00F90E23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line="276" w:lineRule="auto"/>
              <w:ind w:left="464" w:hanging="284"/>
              <w:contextualSpacing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F90E23">
              <w:rPr>
                <w:rFonts w:eastAsia="Calibri"/>
                <w:sz w:val="24"/>
                <w:szCs w:val="24"/>
                <w:lang w:val="en-US" w:eastAsia="en-US" w:bidi="en-US"/>
              </w:rPr>
              <w:t>średnim przedsiębiorstwem,</w:t>
            </w:r>
          </w:p>
          <w:p w14:paraId="7440138C" w14:textId="77777777" w:rsidR="006F762D" w:rsidRPr="00F90E23" w:rsidRDefault="006F762D" w:rsidP="00F90E23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line="276" w:lineRule="auto"/>
              <w:ind w:left="464" w:hanging="284"/>
              <w:contextualSpacing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F90E23">
              <w:rPr>
                <w:rFonts w:eastAsia="Calibri"/>
                <w:sz w:val="24"/>
                <w:szCs w:val="24"/>
                <w:lang w:val="en-US" w:eastAsia="en-US" w:bidi="en-US"/>
              </w:rPr>
              <w:t>jednoosobową działalnością gospodarczą,</w:t>
            </w:r>
          </w:p>
          <w:p w14:paraId="593AE1B0" w14:textId="77777777" w:rsidR="006F762D" w:rsidRPr="00F90E23" w:rsidRDefault="006F762D" w:rsidP="00F90E23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line="276" w:lineRule="auto"/>
              <w:ind w:left="464" w:hanging="284"/>
              <w:contextualSpacing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F90E23">
              <w:rPr>
                <w:rFonts w:eastAsia="Calibri"/>
                <w:sz w:val="24"/>
                <w:szCs w:val="24"/>
                <w:lang w:val="en-US" w:eastAsia="en-US" w:bidi="en-US"/>
              </w:rPr>
              <w:t>osobą fizyczną nieprowadzącą działalności gospodarczej,</w:t>
            </w:r>
          </w:p>
          <w:p w14:paraId="42F0F248" w14:textId="77777777" w:rsidR="006F762D" w:rsidRPr="00F90E23" w:rsidRDefault="006F762D" w:rsidP="00F90E23">
            <w:pPr>
              <w:numPr>
                <w:ilvl w:val="0"/>
                <w:numId w:val="44"/>
              </w:numPr>
              <w:suppressAutoHyphens/>
              <w:spacing w:line="276" w:lineRule="auto"/>
              <w:ind w:left="464" w:hanging="284"/>
              <w:rPr>
                <w:kern w:val="2"/>
                <w:sz w:val="24"/>
                <w:szCs w:val="24"/>
                <w:u w:val="single"/>
                <w:lang w:val="de-DE" w:eastAsia="ar-SA" w:bidi="en-US"/>
              </w:rPr>
            </w:pPr>
            <w:r w:rsidRPr="00F90E23">
              <w:rPr>
                <w:rFonts w:eastAsia="Calibri"/>
                <w:kern w:val="2"/>
                <w:sz w:val="24"/>
                <w:szCs w:val="24"/>
                <w:lang w:val="en-US" w:eastAsia="en-US" w:bidi="en-US"/>
              </w:rPr>
              <w:t>innym rodzajem</w:t>
            </w:r>
            <w:r w:rsidRPr="00F90E23">
              <w:rPr>
                <w:rFonts w:eastAsia="Calibri"/>
                <w:kern w:val="2"/>
                <w:sz w:val="24"/>
                <w:szCs w:val="24"/>
                <w:vertAlign w:val="superscript"/>
                <w:lang w:val="en-US" w:eastAsia="en-US" w:bidi="en-US"/>
              </w:rPr>
              <w:t>3</w:t>
            </w:r>
          </w:p>
        </w:tc>
      </w:tr>
    </w:tbl>
    <w:p w14:paraId="742F68AD" w14:textId="3D771D27" w:rsidR="006F762D" w:rsidRPr="00F90E23" w:rsidRDefault="006F762D" w:rsidP="00F90E23">
      <w:pPr>
        <w:tabs>
          <w:tab w:val="left" w:pos="3752"/>
        </w:tabs>
        <w:spacing w:line="276" w:lineRule="auto"/>
        <w:rPr>
          <w:bCs/>
          <w:i/>
          <w:iCs/>
          <w:sz w:val="24"/>
          <w:szCs w:val="24"/>
        </w:rPr>
      </w:pPr>
      <w:r w:rsidRPr="00F90E23">
        <w:rPr>
          <w:bCs/>
          <w:i/>
          <w:iCs/>
          <w:sz w:val="24"/>
          <w:szCs w:val="24"/>
        </w:rPr>
        <w:t>W przypadku Wykonawców wspólnie ubiegających się o zamówienie należy wpisać dane wszystkich Wykonawców.</w:t>
      </w:r>
    </w:p>
    <w:p w14:paraId="6E62C869" w14:textId="77777777" w:rsidR="006F762D" w:rsidRPr="00F90E23" w:rsidRDefault="006F762D" w:rsidP="00F90E23">
      <w:pPr>
        <w:numPr>
          <w:ilvl w:val="0"/>
          <w:numId w:val="42"/>
        </w:numPr>
        <w:tabs>
          <w:tab w:val="num" w:pos="3686"/>
          <w:tab w:val="left" w:pos="3969"/>
        </w:tabs>
        <w:spacing w:line="276" w:lineRule="auto"/>
        <w:ind w:left="3969" w:hanging="567"/>
        <w:contextualSpacing/>
        <w:rPr>
          <w:b/>
          <w:sz w:val="24"/>
          <w:szCs w:val="24"/>
        </w:rPr>
      </w:pPr>
      <w:r w:rsidRPr="00F90E23">
        <w:rPr>
          <w:b/>
          <w:sz w:val="24"/>
          <w:szCs w:val="24"/>
        </w:rPr>
        <w:t>OFERTA WYKONAWCY</w:t>
      </w:r>
    </w:p>
    <w:p w14:paraId="5EAF4D58" w14:textId="77777777" w:rsidR="006F762D" w:rsidRPr="00F90E23" w:rsidRDefault="006F762D" w:rsidP="00F90E23">
      <w:pPr>
        <w:tabs>
          <w:tab w:val="left" w:pos="3969"/>
        </w:tabs>
        <w:spacing w:line="276" w:lineRule="auto"/>
        <w:ind w:left="3969"/>
        <w:contextualSpacing/>
        <w:rPr>
          <w:b/>
          <w:sz w:val="24"/>
          <w:szCs w:val="24"/>
        </w:rPr>
      </w:pPr>
    </w:p>
    <w:p w14:paraId="063703B6" w14:textId="339FA29D" w:rsidR="006F762D" w:rsidRPr="00F90E23" w:rsidRDefault="006F762D" w:rsidP="0010565D">
      <w:pPr>
        <w:spacing w:after="240" w:line="276" w:lineRule="auto"/>
        <w:jc w:val="both"/>
        <w:rPr>
          <w:sz w:val="24"/>
          <w:szCs w:val="24"/>
        </w:rPr>
      </w:pPr>
      <w:r w:rsidRPr="00F90E23">
        <w:rPr>
          <w:bCs/>
          <w:sz w:val="24"/>
          <w:szCs w:val="24"/>
        </w:rPr>
        <w:t xml:space="preserve">Ja/my niżej podpisana(-ni) ubiegając się o udzielenie zamówienia publicznego </w:t>
      </w:r>
      <w:r w:rsidR="00077097" w:rsidRPr="00F90E23">
        <w:rPr>
          <w:bCs/>
          <w:sz w:val="24"/>
          <w:szCs w:val="24"/>
        </w:rPr>
        <w:br/>
      </w:r>
      <w:r w:rsidRPr="00F90E23">
        <w:rPr>
          <w:bCs/>
          <w:sz w:val="24"/>
          <w:szCs w:val="24"/>
        </w:rPr>
        <w:t>w postepowaniu na</w:t>
      </w:r>
      <w:r w:rsidRPr="00F90E23">
        <w:rPr>
          <w:b/>
          <w:sz w:val="24"/>
          <w:szCs w:val="24"/>
        </w:rPr>
        <w:t xml:space="preserve"> </w:t>
      </w:r>
      <w:r w:rsidR="00591474">
        <w:rPr>
          <w:b/>
          <w:sz w:val="24"/>
          <w:szCs w:val="24"/>
        </w:rPr>
        <w:t xml:space="preserve">dostawę sprzętu </w:t>
      </w:r>
      <w:r w:rsidR="00591474" w:rsidRPr="00591474">
        <w:rPr>
          <w:b/>
          <w:sz w:val="24"/>
          <w:szCs w:val="24"/>
        </w:rPr>
        <w:t>fizjoterapeutycznego do Centrum Rehabilitacji</w:t>
      </w:r>
      <w:r w:rsidR="0067202A" w:rsidRPr="00F90E23">
        <w:rPr>
          <w:b/>
          <w:sz w:val="24"/>
          <w:szCs w:val="24"/>
        </w:rPr>
        <w:t xml:space="preserve">, </w:t>
      </w:r>
      <w:r w:rsidRPr="00F90E23">
        <w:rPr>
          <w:iCs/>
          <w:sz w:val="24"/>
          <w:szCs w:val="24"/>
        </w:rPr>
        <w:t>oznaczenie sprawy:</w:t>
      </w:r>
      <w:r w:rsidRPr="00F90E23">
        <w:rPr>
          <w:b/>
          <w:bCs/>
          <w:iCs/>
          <w:sz w:val="24"/>
          <w:szCs w:val="24"/>
        </w:rPr>
        <w:t xml:space="preserve"> SZPZLO/Z-</w:t>
      </w:r>
      <w:r w:rsidR="00591474">
        <w:rPr>
          <w:b/>
          <w:bCs/>
          <w:iCs/>
          <w:sz w:val="24"/>
          <w:szCs w:val="24"/>
        </w:rPr>
        <w:t>28</w:t>
      </w:r>
      <w:r w:rsidRPr="00F90E23">
        <w:rPr>
          <w:b/>
          <w:bCs/>
          <w:iCs/>
          <w:sz w:val="24"/>
          <w:szCs w:val="24"/>
        </w:rPr>
        <w:t>/202</w:t>
      </w:r>
      <w:r w:rsidR="0057187F" w:rsidRPr="00F90E23">
        <w:rPr>
          <w:b/>
          <w:bCs/>
          <w:iCs/>
          <w:sz w:val="24"/>
          <w:szCs w:val="24"/>
        </w:rPr>
        <w:t>3</w:t>
      </w:r>
      <w:r w:rsidRPr="00F90E23">
        <w:rPr>
          <w:b/>
          <w:bCs/>
          <w:iCs/>
          <w:sz w:val="24"/>
          <w:szCs w:val="24"/>
        </w:rPr>
        <w:t xml:space="preserve">, </w:t>
      </w:r>
      <w:r w:rsidRPr="00F90E23">
        <w:rPr>
          <w:iCs/>
          <w:sz w:val="24"/>
          <w:szCs w:val="24"/>
        </w:rPr>
        <w:t>oferuję realizację zamówienia zgodnie z opisem przedmiotu zamówienia oraz zgodnie</w:t>
      </w:r>
      <w:r w:rsidR="0057187F" w:rsidRPr="00F90E23">
        <w:rPr>
          <w:iCs/>
          <w:sz w:val="24"/>
          <w:szCs w:val="24"/>
        </w:rPr>
        <w:t xml:space="preserve"> </w:t>
      </w:r>
      <w:r w:rsidRPr="00F90E23">
        <w:rPr>
          <w:iCs/>
          <w:sz w:val="24"/>
          <w:szCs w:val="24"/>
        </w:rPr>
        <w:t>z zasadami i warunkami określonymi w SWZ za cenę</w:t>
      </w:r>
      <w:r w:rsidRPr="00F90E23">
        <w:rPr>
          <w:sz w:val="24"/>
          <w:szCs w:val="24"/>
        </w:rPr>
        <w:t>:</w:t>
      </w:r>
    </w:p>
    <w:p w14:paraId="2ED9BA5F" w14:textId="532FF8C9" w:rsidR="00BF6095" w:rsidRPr="00F90E23" w:rsidRDefault="00BF6095" w:rsidP="00F90E23">
      <w:pPr>
        <w:pStyle w:val="Akapitzlist"/>
        <w:numPr>
          <w:ilvl w:val="3"/>
          <w:numId w:val="56"/>
        </w:numPr>
        <w:spacing w:line="276" w:lineRule="auto"/>
        <w:ind w:left="284" w:hanging="284"/>
        <w:jc w:val="both"/>
        <w:rPr>
          <w:b/>
          <w:bCs/>
          <w:sz w:val="24"/>
          <w:szCs w:val="24"/>
        </w:rPr>
      </w:pPr>
      <w:bookmarkStart w:id="1" w:name="_Hlk129809467"/>
      <w:r w:rsidRPr="00F90E23">
        <w:rPr>
          <w:b/>
          <w:bCs/>
          <w:sz w:val="24"/>
          <w:szCs w:val="24"/>
        </w:rPr>
        <w:t xml:space="preserve">w części </w:t>
      </w:r>
      <w:r w:rsidR="00086615" w:rsidRPr="00F90E23">
        <w:rPr>
          <w:b/>
          <w:bCs/>
          <w:sz w:val="24"/>
          <w:szCs w:val="24"/>
        </w:rPr>
        <w:t xml:space="preserve">1 – </w:t>
      </w:r>
      <w:r w:rsidR="0010565D">
        <w:rPr>
          <w:b/>
          <w:bCs/>
          <w:sz w:val="24"/>
          <w:szCs w:val="24"/>
        </w:rPr>
        <w:t>D</w:t>
      </w:r>
      <w:r w:rsidR="00086615" w:rsidRPr="00F90E23">
        <w:rPr>
          <w:b/>
          <w:bCs/>
          <w:sz w:val="24"/>
          <w:szCs w:val="24"/>
        </w:rPr>
        <w:t xml:space="preserve">ostawa </w:t>
      </w:r>
      <w:r w:rsidR="00591474" w:rsidRPr="00591474">
        <w:rPr>
          <w:b/>
          <w:bCs/>
          <w:sz w:val="24"/>
          <w:szCs w:val="24"/>
        </w:rPr>
        <w:t>sprzętu do fizykoterapii</w:t>
      </w:r>
      <w:r w:rsidR="002F4254" w:rsidRPr="00F90E23">
        <w:rPr>
          <w:b/>
          <w:bCs/>
          <w:sz w:val="24"/>
          <w:szCs w:val="24"/>
        </w:rPr>
        <w:t>:</w:t>
      </w:r>
    </w:p>
    <w:p w14:paraId="22D68B17" w14:textId="76A7A438" w:rsidR="006F762D" w:rsidRPr="00F90E23" w:rsidRDefault="006F762D" w:rsidP="00F90E23">
      <w:pPr>
        <w:spacing w:line="276" w:lineRule="auto"/>
        <w:ind w:left="709" w:hanging="425"/>
        <w:jc w:val="both"/>
        <w:rPr>
          <w:sz w:val="24"/>
          <w:szCs w:val="24"/>
        </w:rPr>
      </w:pPr>
      <w:bookmarkStart w:id="2" w:name="_Hlk129809231"/>
      <w:bookmarkStart w:id="3" w:name="_Hlk114213040"/>
      <w:r w:rsidRPr="00F90E23">
        <w:rPr>
          <w:sz w:val="24"/>
          <w:szCs w:val="24"/>
        </w:rPr>
        <w:t>wartość netto   wynosi: .................................. zł,  (słownie: ....................................................)</w:t>
      </w:r>
    </w:p>
    <w:p w14:paraId="1BA2C414" w14:textId="77777777" w:rsidR="006F762D" w:rsidRPr="00F90E23" w:rsidRDefault="006F762D" w:rsidP="00F90E23">
      <w:pPr>
        <w:spacing w:line="276" w:lineRule="auto"/>
        <w:ind w:left="709" w:hanging="425"/>
        <w:rPr>
          <w:sz w:val="24"/>
          <w:szCs w:val="24"/>
        </w:rPr>
      </w:pPr>
      <w:r w:rsidRPr="00F90E23">
        <w:rPr>
          <w:sz w:val="24"/>
          <w:szCs w:val="24"/>
        </w:rPr>
        <w:t xml:space="preserve">Stawka VAT: ……………… % </w:t>
      </w:r>
    </w:p>
    <w:p w14:paraId="4E48FB1F" w14:textId="492C497A" w:rsidR="006F762D" w:rsidRPr="00F90E23" w:rsidRDefault="006F762D" w:rsidP="00F90E23">
      <w:pPr>
        <w:spacing w:line="276" w:lineRule="auto"/>
        <w:ind w:left="709" w:hanging="425"/>
        <w:rPr>
          <w:sz w:val="24"/>
          <w:szCs w:val="24"/>
        </w:rPr>
      </w:pPr>
      <w:r w:rsidRPr="00F90E23">
        <w:rPr>
          <w:sz w:val="24"/>
          <w:szCs w:val="24"/>
        </w:rPr>
        <w:t>wartość brutto   wynosi: ................................ zł, (słownie: ..................................................),</w:t>
      </w:r>
    </w:p>
    <w:p w14:paraId="281CEC34" w14:textId="44D862D8" w:rsidR="00AD5192" w:rsidRPr="00F90E23" w:rsidRDefault="00B03C30" w:rsidP="00F90E23">
      <w:pPr>
        <w:spacing w:line="276" w:lineRule="auto"/>
        <w:ind w:left="709" w:hanging="425"/>
        <w:rPr>
          <w:sz w:val="24"/>
          <w:szCs w:val="24"/>
        </w:rPr>
      </w:pPr>
      <w:bookmarkStart w:id="4" w:name="_Hlk126939022"/>
      <w:r w:rsidRPr="00F90E23">
        <w:rPr>
          <w:sz w:val="24"/>
          <w:szCs w:val="24"/>
        </w:rPr>
        <w:t>zgodnie z poniższą kalkulacją</w:t>
      </w:r>
      <w:r w:rsidR="00EE0C78">
        <w:rPr>
          <w:sz w:val="24"/>
          <w:szCs w:val="24"/>
        </w:rPr>
        <w:t xml:space="preserve"> (Ofertą techniczną)</w:t>
      </w:r>
      <w:r w:rsidRPr="00F90E23">
        <w:rPr>
          <w:sz w:val="24"/>
          <w:szCs w:val="24"/>
        </w:rPr>
        <w:t>:</w:t>
      </w:r>
    </w:p>
    <w:tbl>
      <w:tblPr>
        <w:tblW w:w="878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251"/>
        <w:gridCol w:w="739"/>
        <w:gridCol w:w="1263"/>
        <w:gridCol w:w="992"/>
        <w:gridCol w:w="992"/>
        <w:gridCol w:w="1033"/>
        <w:gridCol w:w="1094"/>
      </w:tblGrid>
      <w:tr w:rsidR="00B03C30" w:rsidRPr="00F90E23" w14:paraId="0EC11EBB" w14:textId="77777777" w:rsidTr="00BC2E8D">
        <w:trPr>
          <w:trHeight w:val="847"/>
        </w:trPr>
        <w:tc>
          <w:tcPr>
            <w:tcW w:w="425" w:type="dxa"/>
            <w:shd w:val="clear" w:color="000000" w:fill="D9D9D9"/>
          </w:tcPr>
          <w:p w14:paraId="55B7E0D7" w14:textId="77777777" w:rsidR="00B03C30" w:rsidRPr="00F90E23" w:rsidRDefault="00B03C30" w:rsidP="00F90E23">
            <w:pPr>
              <w:spacing w:line="276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bookmarkStart w:id="5" w:name="_Hlk129809024"/>
            <w:bookmarkEnd w:id="2"/>
            <w:r w:rsidRPr="00F90E23">
              <w:rPr>
                <w:i/>
                <w:iCs/>
                <w:color w:val="000000"/>
                <w:sz w:val="24"/>
                <w:szCs w:val="24"/>
              </w:rPr>
              <w:t>Lp</w:t>
            </w:r>
          </w:p>
        </w:tc>
        <w:tc>
          <w:tcPr>
            <w:tcW w:w="2251" w:type="dxa"/>
            <w:shd w:val="clear" w:color="000000" w:fill="D9D9D9"/>
            <w:noWrap/>
            <w:vAlign w:val="center"/>
            <w:hideMark/>
          </w:tcPr>
          <w:p w14:paraId="0A3987E7" w14:textId="22F50985" w:rsidR="00B03C30" w:rsidRPr="00F90E23" w:rsidRDefault="002F4254" w:rsidP="00F90E23">
            <w:pPr>
              <w:spacing w:line="276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0E23">
              <w:rPr>
                <w:i/>
                <w:iCs/>
                <w:color w:val="000000"/>
                <w:sz w:val="24"/>
                <w:szCs w:val="24"/>
              </w:rPr>
              <w:t>Urządzenie</w:t>
            </w:r>
            <w:r w:rsidR="00B03C30" w:rsidRPr="00F90E23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9" w:type="dxa"/>
            <w:shd w:val="clear" w:color="000000" w:fill="D9D9D9"/>
            <w:vAlign w:val="center"/>
            <w:hideMark/>
          </w:tcPr>
          <w:p w14:paraId="5C1F5CB1" w14:textId="6DE5F92B" w:rsidR="00B03C30" w:rsidRPr="00F90E23" w:rsidRDefault="00B03C30" w:rsidP="00F90E23">
            <w:pPr>
              <w:spacing w:line="276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0E23">
              <w:rPr>
                <w:i/>
                <w:iCs/>
                <w:color w:val="000000"/>
                <w:sz w:val="24"/>
                <w:szCs w:val="24"/>
              </w:rPr>
              <w:t>Liczba</w:t>
            </w:r>
            <w:r w:rsidRPr="00F90E23">
              <w:rPr>
                <w:i/>
                <w:iCs/>
                <w:color w:val="000000"/>
                <w:sz w:val="24"/>
                <w:szCs w:val="24"/>
              </w:rPr>
              <w:br/>
            </w:r>
            <w:r w:rsidR="00086615" w:rsidRPr="00F90E23">
              <w:rPr>
                <w:i/>
                <w:iCs/>
                <w:color w:val="000000"/>
                <w:sz w:val="24"/>
                <w:szCs w:val="24"/>
              </w:rPr>
              <w:t xml:space="preserve">szt. </w:t>
            </w:r>
            <w:r w:rsidRPr="00F90E23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63" w:type="dxa"/>
            <w:shd w:val="clear" w:color="000000" w:fill="D9D9D9"/>
            <w:vAlign w:val="center"/>
            <w:hideMark/>
          </w:tcPr>
          <w:p w14:paraId="3A33DFD9" w14:textId="793E194F" w:rsidR="00B03C30" w:rsidRPr="00F90E23" w:rsidRDefault="00B03C30" w:rsidP="00F90E23">
            <w:pPr>
              <w:spacing w:line="276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0E23">
              <w:rPr>
                <w:i/>
                <w:iCs/>
                <w:color w:val="000000"/>
                <w:sz w:val="24"/>
                <w:szCs w:val="24"/>
              </w:rPr>
              <w:t>Cena jednostkowa</w:t>
            </w:r>
            <w:r w:rsidRPr="00F90E23">
              <w:rPr>
                <w:i/>
                <w:iCs/>
                <w:color w:val="000000"/>
                <w:sz w:val="24"/>
                <w:szCs w:val="24"/>
              </w:rPr>
              <w:br/>
              <w:t xml:space="preserve"> netto (zł)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14:paraId="731F50BC" w14:textId="77777777" w:rsidR="00B03C30" w:rsidRPr="00F90E23" w:rsidRDefault="00B03C30" w:rsidP="00F90E23">
            <w:pPr>
              <w:spacing w:line="276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0E23">
              <w:rPr>
                <w:i/>
                <w:iCs/>
                <w:color w:val="000000"/>
                <w:sz w:val="24"/>
                <w:szCs w:val="24"/>
              </w:rPr>
              <w:t>Wartość netto</w:t>
            </w:r>
            <w:r w:rsidRPr="00F90E23">
              <w:rPr>
                <w:i/>
                <w:iCs/>
                <w:color w:val="000000"/>
                <w:sz w:val="24"/>
                <w:szCs w:val="24"/>
              </w:rPr>
              <w:br/>
              <w:t xml:space="preserve">(2 x 3) 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14:paraId="13693263" w14:textId="77777777" w:rsidR="00B03C30" w:rsidRPr="00F90E23" w:rsidRDefault="00B03C30" w:rsidP="00F90E23">
            <w:pPr>
              <w:spacing w:line="276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0E23">
              <w:rPr>
                <w:i/>
                <w:iCs/>
                <w:color w:val="000000"/>
                <w:sz w:val="24"/>
                <w:szCs w:val="24"/>
              </w:rPr>
              <w:t xml:space="preserve">Stawka </w:t>
            </w:r>
            <w:r w:rsidRPr="00F90E23">
              <w:rPr>
                <w:i/>
                <w:iCs/>
                <w:color w:val="000000"/>
                <w:sz w:val="24"/>
                <w:szCs w:val="24"/>
              </w:rPr>
              <w:br/>
              <w:t>podatku</w:t>
            </w:r>
            <w:r w:rsidRPr="00F90E23">
              <w:rPr>
                <w:i/>
                <w:iCs/>
                <w:color w:val="000000"/>
                <w:sz w:val="24"/>
                <w:szCs w:val="24"/>
              </w:rPr>
              <w:br/>
              <w:t>VAT (%)</w:t>
            </w:r>
          </w:p>
        </w:tc>
        <w:tc>
          <w:tcPr>
            <w:tcW w:w="1033" w:type="dxa"/>
            <w:shd w:val="clear" w:color="000000" w:fill="D9D9D9"/>
            <w:vAlign w:val="center"/>
            <w:hideMark/>
          </w:tcPr>
          <w:p w14:paraId="45BEBDA1" w14:textId="77777777" w:rsidR="00B03C30" w:rsidRPr="00F90E23" w:rsidRDefault="00B03C30" w:rsidP="00F90E23">
            <w:pPr>
              <w:spacing w:line="276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0E23">
              <w:rPr>
                <w:i/>
                <w:iCs/>
                <w:color w:val="000000"/>
                <w:sz w:val="24"/>
                <w:szCs w:val="24"/>
              </w:rPr>
              <w:t>Kwota podatku</w:t>
            </w:r>
            <w:r w:rsidRPr="00F90E23">
              <w:rPr>
                <w:i/>
                <w:iCs/>
                <w:color w:val="000000"/>
                <w:sz w:val="24"/>
                <w:szCs w:val="24"/>
              </w:rPr>
              <w:br/>
              <w:t>VAT</w:t>
            </w:r>
          </w:p>
        </w:tc>
        <w:tc>
          <w:tcPr>
            <w:tcW w:w="1094" w:type="dxa"/>
            <w:shd w:val="clear" w:color="000000" w:fill="D9D9D9"/>
            <w:vAlign w:val="center"/>
            <w:hideMark/>
          </w:tcPr>
          <w:p w14:paraId="417DB622" w14:textId="77777777" w:rsidR="00B03C30" w:rsidRPr="00F90E23" w:rsidRDefault="00B03C30" w:rsidP="00F90E23">
            <w:pPr>
              <w:spacing w:line="276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0E23">
              <w:rPr>
                <w:i/>
                <w:iCs/>
                <w:color w:val="000000"/>
                <w:sz w:val="24"/>
                <w:szCs w:val="24"/>
              </w:rPr>
              <w:t>Wartość brutto</w:t>
            </w:r>
            <w:r w:rsidRPr="00F90E23">
              <w:rPr>
                <w:i/>
                <w:iCs/>
                <w:color w:val="000000"/>
                <w:sz w:val="24"/>
                <w:szCs w:val="24"/>
              </w:rPr>
              <w:br/>
              <w:t xml:space="preserve">(4+6) </w:t>
            </w:r>
          </w:p>
        </w:tc>
      </w:tr>
      <w:tr w:rsidR="00B03C30" w:rsidRPr="00F90E23" w14:paraId="706C48E7" w14:textId="77777777" w:rsidTr="00BC2E8D">
        <w:trPr>
          <w:trHeight w:val="277"/>
        </w:trPr>
        <w:tc>
          <w:tcPr>
            <w:tcW w:w="425" w:type="dxa"/>
            <w:shd w:val="clear" w:color="000000" w:fill="D9D9D9"/>
          </w:tcPr>
          <w:p w14:paraId="21C4A063" w14:textId="77777777" w:rsidR="00B03C30" w:rsidRPr="00F90E23" w:rsidRDefault="00B03C30" w:rsidP="00F90E2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shd w:val="clear" w:color="000000" w:fill="D9D9D9"/>
            <w:noWrap/>
            <w:vAlign w:val="center"/>
            <w:hideMark/>
          </w:tcPr>
          <w:p w14:paraId="0F49AF23" w14:textId="77777777" w:rsidR="00B03C30" w:rsidRPr="00F90E23" w:rsidRDefault="00B03C30" w:rsidP="00F90E2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90E2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39" w:type="dxa"/>
            <w:shd w:val="clear" w:color="000000" w:fill="D9D9D9"/>
            <w:noWrap/>
            <w:vAlign w:val="center"/>
            <w:hideMark/>
          </w:tcPr>
          <w:p w14:paraId="18D09BE6" w14:textId="77777777" w:rsidR="00B03C30" w:rsidRPr="00F90E23" w:rsidRDefault="00B03C30" w:rsidP="00F90E2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90E2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63" w:type="dxa"/>
            <w:shd w:val="clear" w:color="000000" w:fill="D9D9D9"/>
            <w:noWrap/>
            <w:vAlign w:val="center"/>
            <w:hideMark/>
          </w:tcPr>
          <w:p w14:paraId="15F9734A" w14:textId="77777777" w:rsidR="00B03C30" w:rsidRPr="00F90E23" w:rsidRDefault="00B03C30" w:rsidP="00F90E2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90E2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000000" w:fill="D9D9D9"/>
            <w:noWrap/>
            <w:vAlign w:val="center"/>
            <w:hideMark/>
          </w:tcPr>
          <w:p w14:paraId="1DC8A238" w14:textId="77777777" w:rsidR="00B03C30" w:rsidRPr="00F90E23" w:rsidRDefault="00B03C30" w:rsidP="00F90E2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90E2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000000" w:fill="D9D9D9"/>
            <w:noWrap/>
            <w:vAlign w:val="center"/>
            <w:hideMark/>
          </w:tcPr>
          <w:p w14:paraId="35040AFF" w14:textId="77777777" w:rsidR="00B03C30" w:rsidRPr="00F90E23" w:rsidRDefault="00B03C30" w:rsidP="00F90E2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90E2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33" w:type="dxa"/>
            <w:shd w:val="clear" w:color="000000" w:fill="D9D9D9"/>
            <w:noWrap/>
            <w:vAlign w:val="center"/>
            <w:hideMark/>
          </w:tcPr>
          <w:p w14:paraId="7726AB81" w14:textId="77777777" w:rsidR="00B03C30" w:rsidRPr="00F90E23" w:rsidRDefault="00B03C30" w:rsidP="00F90E2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90E2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094" w:type="dxa"/>
            <w:shd w:val="clear" w:color="000000" w:fill="D9D9D9"/>
            <w:noWrap/>
            <w:vAlign w:val="center"/>
            <w:hideMark/>
          </w:tcPr>
          <w:p w14:paraId="218E7006" w14:textId="77777777" w:rsidR="00B03C30" w:rsidRPr="00F90E23" w:rsidRDefault="00B03C30" w:rsidP="00F90E2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90E23">
              <w:rPr>
                <w:color w:val="000000"/>
                <w:sz w:val="24"/>
                <w:szCs w:val="24"/>
              </w:rPr>
              <w:t>7</w:t>
            </w:r>
          </w:p>
        </w:tc>
      </w:tr>
      <w:tr w:rsidR="00B03C30" w:rsidRPr="00F90E23" w14:paraId="413DDE0A" w14:textId="77777777" w:rsidTr="0010565D">
        <w:trPr>
          <w:trHeight w:val="526"/>
        </w:trPr>
        <w:tc>
          <w:tcPr>
            <w:tcW w:w="425" w:type="dxa"/>
            <w:vAlign w:val="center"/>
          </w:tcPr>
          <w:p w14:paraId="0535C500" w14:textId="77777777" w:rsidR="00B03C30" w:rsidRPr="00F90E23" w:rsidRDefault="00B03C30" w:rsidP="0010565D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90E2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51" w:type="dxa"/>
            <w:shd w:val="clear" w:color="auto" w:fill="auto"/>
            <w:noWrap/>
            <w:vAlign w:val="center"/>
            <w:hideMark/>
          </w:tcPr>
          <w:p w14:paraId="7AD346DF" w14:textId="0B266D82" w:rsidR="00B03C30" w:rsidRPr="00F90E23" w:rsidRDefault="00086615" w:rsidP="00F90E2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F90E23">
              <w:rPr>
                <w:color w:val="000000"/>
                <w:sz w:val="24"/>
                <w:szCs w:val="24"/>
              </w:rPr>
              <w:t xml:space="preserve">Aparat </w:t>
            </w:r>
            <w:r w:rsidR="00591474">
              <w:rPr>
                <w:color w:val="000000"/>
                <w:sz w:val="24"/>
                <w:szCs w:val="24"/>
              </w:rPr>
              <w:t>Combi 4-kanałowy (</w:t>
            </w:r>
            <w:r w:rsidR="00591474" w:rsidRPr="00591474">
              <w:rPr>
                <w:color w:val="000000"/>
                <w:sz w:val="24"/>
                <w:szCs w:val="24"/>
              </w:rPr>
              <w:t>elektroterapia, magnetoterapia, laseroterapia, terapii ultradźwiękowej</w:t>
            </w:r>
            <w:r w:rsidR="00591474">
              <w:rPr>
                <w:color w:val="000000"/>
                <w:sz w:val="24"/>
                <w:szCs w:val="24"/>
              </w:rPr>
              <w:t>)</w:t>
            </w:r>
            <w:r w:rsidRPr="00F90E23">
              <w:rPr>
                <w:color w:val="000000"/>
                <w:sz w:val="24"/>
                <w:szCs w:val="24"/>
              </w:rPr>
              <w:t xml:space="preserve">: producent, </w:t>
            </w:r>
            <w:r w:rsidR="00591474">
              <w:rPr>
                <w:color w:val="000000"/>
                <w:sz w:val="24"/>
                <w:szCs w:val="24"/>
              </w:rPr>
              <w:t xml:space="preserve">kraj pochodzenia, </w:t>
            </w:r>
            <w:r w:rsidRPr="00F90E23">
              <w:rPr>
                <w:color w:val="000000"/>
                <w:sz w:val="24"/>
                <w:szCs w:val="24"/>
              </w:rPr>
              <w:t>typ</w:t>
            </w:r>
            <w:r w:rsidR="00591474">
              <w:rPr>
                <w:color w:val="000000"/>
                <w:sz w:val="24"/>
                <w:szCs w:val="24"/>
              </w:rPr>
              <w:t>/</w:t>
            </w:r>
            <w:r w:rsidRPr="00F90E23">
              <w:rPr>
                <w:color w:val="000000"/>
                <w:sz w:val="24"/>
                <w:szCs w:val="24"/>
              </w:rPr>
              <w:t>model</w:t>
            </w:r>
            <w:r w:rsidR="00591474">
              <w:rPr>
                <w:color w:val="000000"/>
                <w:sz w:val="24"/>
                <w:szCs w:val="24"/>
              </w:rPr>
              <w:t>, klasa wyrobu medycznego</w:t>
            </w:r>
            <w:r w:rsidRPr="00F90E23">
              <w:rPr>
                <w:color w:val="000000"/>
                <w:sz w:val="24"/>
                <w:szCs w:val="24"/>
              </w:rPr>
              <w:t xml:space="preserve"> ………</w:t>
            </w:r>
            <w:r w:rsidR="00591474">
              <w:rPr>
                <w:color w:val="000000"/>
                <w:sz w:val="24"/>
                <w:szCs w:val="24"/>
              </w:rPr>
              <w:t>………………..</w:t>
            </w:r>
            <w:r w:rsidRPr="00F90E23">
              <w:rPr>
                <w:color w:val="000000"/>
                <w:sz w:val="24"/>
                <w:szCs w:val="24"/>
              </w:rPr>
              <w:t>……………..… …………………..…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14:paraId="1652C9DB" w14:textId="47F268D5" w:rsidR="00B03C30" w:rsidRPr="00F90E23" w:rsidRDefault="00591474" w:rsidP="00F90E2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14:paraId="01169F51" w14:textId="77777777" w:rsidR="00B03C30" w:rsidRPr="00F90E23" w:rsidRDefault="00B03C30" w:rsidP="00F90E2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90E2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BEAA836" w14:textId="77777777" w:rsidR="00B03C30" w:rsidRPr="00F90E23" w:rsidRDefault="00B03C30" w:rsidP="00F90E2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90E2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4440BE4" w14:textId="77777777" w:rsidR="00B03C30" w:rsidRPr="00F90E23" w:rsidRDefault="00B03C30" w:rsidP="00F90E2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90E2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5188FAD3" w14:textId="77777777" w:rsidR="00B03C30" w:rsidRPr="00F90E23" w:rsidRDefault="00B03C30" w:rsidP="00F90E2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90E2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14:paraId="0F0B580F" w14:textId="77777777" w:rsidR="00B03C30" w:rsidRPr="00F90E23" w:rsidRDefault="00B03C30" w:rsidP="00F90E2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90E2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91474" w:rsidRPr="00F90E23" w14:paraId="35944169" w14:textId="77777777" w:rsidTr="0010565D">
        <w:trPr>
          <w:trHeight w:val="526"/>
        </w:trPr>
        <w:tc>
          <w:tcPr>
            <w:tcW w:w="425" w:type="dxa"/>
            <w:vAlign w:val="center"/>
          </w:tcPr>
          <w:p w14:paraId="5E6B3DB4" w14:textId="0FE8A4F4" w:rsidR="00591474" w:rsidRPr="00F90E23" w:rsidRDefault="00591474" w:rsidP="0010565D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51" w:type="dxa"/>
            <w:shd w:val="clear" w:color="auto" w:fill="auto"/>
            <w:noWrap/>
            <w:vAlign w:val="center"/>
          </w:tcPr>
          <w:p w14:paraId="532B146E" w14:textId="3D5D719C" w:rsidR="00591474" w:rsidRPr="00F90E23" w:rsidRDefault="00591474" w:rsidP="00F90E2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F90E23">
              <w:rPr>
                <w:color w:val="000000"/>
                <w:sz w:val="24"/>
                <w:szCs w:val="24"/>
              </w:rPr>
              <w:t xml:space="preserve">Aparat </w:t>
            </w:r>
            <w:r>
              <w:rPr>
                <w:color w:val="000000"/>
                <w:sz w:val="24"/>
                <w:szCs w:val="24"/>
              </w:rPr>
              <w:t>Combi 4-kanałowy (</w:t>
            </w:r>
            <w:r w:rsidRPr="00591474">
              <w:rPr>
                <w:color w:val="000000"/>
                <w:sz w:val="24"/>
                <w:szCs w:val="24"/>
              </w:rPr>
              <w:t>elektroterapia, laseroterapia, ultradźwięk</w:t>
            </w:r>
            <w:r>
              <w:rPr>
                <w:color w:val="000000"/>
                <w:sz w:val="24"/>
                <w:szCs w:val="24"/>
              </w:rPr>
              <w:t>i)</w:t>
            </w:r>
            <w:r w:rsidRPr="00F90E23">
              <w:rPr>
                <w:color w:val="000000"/>
                <w:sz w:val="24"/>
                <w:szCs w:val="24"/>
              </w:rPr>
              <w:t xml:space="preserve">: producent, </w:t>
            </w:r>
            <w:r>
              <w:rPr>
                <w:color w:val="000000"/>
                <w:sz w:val="24"/>
                <w:szCs w:val="24"/>
              </w:rPr>
              <w:t xml:space="preserve">kraj pochodzenia, </w:t>
            </w:r>
            <w:r w:rsidRPr="00F90E23">
              <w:rPr>
                <w:color w:val="000000"/>
                <w:sz w:val="24"/>
                <w:szCs w:val="24"/>
              </w:rPr>
              <w:t>typ</w:t>
            </w:r>
            <w:r>
              <w:rPr>
                <w:color w:val="000000"/>
                <w:sz w:val="24"/>
                <w:szCs w:val="24"/>
              </w:rPr>
              <w:t>/</w:t>
            </w:r>
            <w:r w:rsidRPr="00F90E23">
              <w:rPr>
                <w:color w:val="000000"/>
                <w:sz w:val="24"/>
                <w:szCs w:val="24"/>
              </w:rPr>
              <w:t>model</w:t>
            </w:r>
            <w:r>
              <w:rPr>
                <w:color w:val="000000"/>
                <w:sz w:val="24"/>
                <w:szCs w:val="24"/>
              </w:rPr>
              <w:t>, klasa wyrobu medycznego</w:t>
            </w:r>
            <w:r w:rsidRPr="00F90E23">
              <w:rPr>
                <w:color w:val="000000"/>
                <w:sz w:val="24"/>
                <w:szCs w:val="24"/>
              </w:rPr>
              <w:t xml:space="preserve"> ………</w:t>
            </w:r>
            <w:r>
              <w:rPr>
                <w:color w:val="000000"/>
                <w:sz w:val="24"/>
                <w:szCs w:val="24"/>
              </w:rPr>
              <w:t>………………..</w:t>
            </w:r>
            <w:r w:rsidRPr="00F90E23">
              <w:rPr>
                <w:color w:val="000000"/>
                <w:sz w:val="24"/>
                <w:szCs w:val="24"/>
              </w:rPr>
              <w:t>……………..… …………………..…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14:paraId="36BBAB56" w14:textId="27B09094" w:rsidR="00591474" w:rsidRDefault="00591474" w:rsidP="00F90E2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63" w:type="dxa"/>
            <w:shd w:val="clear" w:color="auto" w:fill="auto"/>
            <w:noWrap/>
            <w:vAlign w:val="center"/>
          </w:tcPr>
          <w:p w14:paraId="58A8C0E2" w14:textId="77777777" w:rsidR="00591474" w:rsidRPr="00F90E23" w:rsidRDefault="00591474" w:rsidP="00F90E2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CFC723F" w14:textId="77777777" w:rsidR="00591474" w:rsidRPr="00F90E23" w:rsidRDefault="00591474" w:rsidP="00F90E2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BB7B40D" w14:textId="77777777" w:rsidR="00591474" w:rsidRPr="00F90E23" w:rsidRDefault="00591474" w:rsidP="00F90E2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  <w:noWrap/>
            <w:vAlign w:val="center"/>
          </w:tcPr>
          <w:p w14:paraId="31833668" w14:textId="77777777" w:rsidR="00591474" w:rsidRPr="00F90E23" w:rsidRDefault="00591474" w:rsidP="00F90E2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  <w:noWrap/>
            <w:vAlign w:val="center"/>
          </w:tcPr>
          <w:p w14:paraId="11CB0BE6" w14:textId="77777777" w:rsidR="00591474" w:rsidRPr="00F90E23" w:rsidRDefault="00591474" w:rsidP="00F90E2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91474" w:rsidRPr="00F90E23" w14:paraId="6637DD12" w14:textId="77777777" w:rsidTr="0010565D">
        <w:trPr>
          <w:trHeight w:val="526"/>
        </w:trPr>
        <w:tc>
          <w:tcPr>
            <w:tcW w:w="425" w:type="dxa"/>
            <w:vAlign w:val="center"/>
          </w:tcPr>
          <w:p w14:paraId="4BE214FF" w14:textId="124FB4E0" w:rsidR="00591474" w:rsidRDefault="00591474" w:rsidP="0010565D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251" w:type="dxa"/>
            <w:shd w:val="clear" w:color="auto" w:fill="auto"/>
            <w:noWrap/>
            <w:vAlign w:val="center"/>
          </w:tcPr>
          <w:p w14:paraId="3B4C4CC2" w14:textId="1B483276" w:rsidR="00591474" w:rsidRPr="00F90E23" w:rsidRDefault="00591474" w:rsidP="00F90E2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F90E23">
              <w:rPr>
                <w:color w:val="000000"/>
                <w:sz w:val="24"/>
                <w:szCs w:val="24"/>
              </w:rPr>
              <w:t xml:space="preserve">Aparat </w:t>
            </w:r>
            <w:r>
              <w:rPr>
                <w:color w:val="000000"/>
                <w:sz w:val="24"/>
                <w:szCs w:val="24"/>
              </w:rPr>
              <w:t>do diatermii</w:t>
            </w:r>
            <w:r w:rsidRPr="00F90E23">
              <w:rPr>
                <w:color w:val="000000"/>
                <w:sz w:val="24"/>
                <w:szCs w:val="24"/>
              </w:rPr>
              <w:t xml:space="preserve">: producent, </w:t>
            </w:r>
            <w:r>
              <w:rPr>
                <w:color w:val="000000"/>
                <w:sz w:val="24"/>
                <w:szCs w:val="24"/>
              </w:rPr>
              <w:t xml:space="preserve">kraj pochodzenia, </w:t>
            </w:r>
            <w:r w:rsidRPr="00F90E23">
              <w:rPr>
                <w:color w:val="000000"/>
                <w:sz w:val="24"/>
                <w:szCs w:val="24"/>
              </w:rPr>
              <w:lastRenderedPageBreak/>
              <w:t>typ</w:t>
            </w:r>
            <w:r>
              <w:rPr>
                <w:color w:val="000000"/>
                <w:sz w:val="24"/>
                <w:szCs w:val="24"/>
              </w:rPr>
              <w:t>/</w:t>
            </w:r>
            <w:r w:rsidRPr="00F90E23">
              <w:rPr>
                <w:color w:val="000000"/>
                <w:sz w:val="24"/>
                <w:szCs w:val="24"/>
              </w:rPr>
              <w:t>model</w:t>
            </w:r>
            <w:r>
              <w:rPr>
                <w:color w:val="000000"/>
                <w:sz w:val="24"/>
                <w:szCs w:val="24"/>
              </w:rPr>
              <w:t>, klasa wyrobu medycznego</w:t>
            </w:r>
            <w:r w:rsidRPr="00F90E23">
              <w:rPr>
                <w:color w:val="000000"/>
                <w:sz w:val="24"/>
                <w:szCs w:val="24"/>
              </w:rPr>
              <w:t xml:space="preserve"> ………</w:t>
            </w:r>
            <w:r>
              <w:rPr>
                <w:color w:val="000000"/>
                <w:sz w:val="24"/>
                <w:szCs w:val="24"/>
              </w:rPr>
              <w:t>………………..</w:t>
            </w:r>
            <w:r w:rsidRPr="00F90E23">
              <w:rPr>
                <w:color w:val="000000"/>
                <w:sz w:val="24"/>
                <w:szCs w:val="24"/>
              </w:rPr>
              <w:t>……………..… …………………..…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14:paraId="79298B4F" w14:textId="40AFAE2F" w:rsidR="00591474" w:rsidRDefault="00591474" w:rsidP="00F90E2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263" w:type="dxa"/>
            <w:shd w:val="clear" w:color="auto" w:fill="auto"/>
            <w:noWrap/>
            <w:vAlign w:val="center"/>
          </w:tcPr>
          <w:p w14:paraId="49D257ED" w14:textId="77777777" w:rsidR="00591474" w:rsidRPr="00F90E23" w:rsidRDefault="00591474" w:rsidP="00F90E2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583ED40" w14:textId="77777777" w:rsidR="00591474" w:rsidRPr="00F90E23" w:rsidRDefault="00591474" w:rsidP="00F90E2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1317509" w14:textId="77777777" w:rsidR="00591474" w:rsidRPr="00F90E23" w:rsidRDefault="00591474" w:rsidP="00F90E2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  <w:noWrap/>
            <w:vAlign w:val="center"/>
          </w:tcPr>
          <w:p w14:paraId="7163AA5D" w14:textId="77777777" w:rsidR="00591474" w:rsidRPr="00F90E23" w:rsidRDefault="00591474" w:rsidP="00F90E2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  <w:noWrap/>
            <w:vAlign w:val="center"/>
          </w:tcPr>
          <w:p w14:paraId="178BB8A9" w14:textId="77777777" w:rsidR="00591474" w:rsidRPr="00F90E23" w:rsidRDefault="00591474" w:rsidP="00F90E2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91474" w:rsidRPr="00F90E23" w14:paraId="48F47285" w14:textId="77777777" w:rsidTr="0010565D">
        <w:trPr>
          <w:trHeight w:val="526"/>
        </w:trPr>
        <w:tc>
          <w:tcPr>
            <w:tcW w:w="425" w:type="dxa"/>
            <w:vAlign w:val="center"/>
          </w:tcPr>
          <w:p w14:paraId="0828E5CB" w14:textId="2837399D" w:rsidR="00591474" w:rsidRDefault="00591474" w:rsidP="0010565D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251" w:type="dxa"/>
            <w:shd w:val="clear" w:color="auto" w:fill="auto"/>
            <w:noWrap/>
            <w:vAlign w:val="center"/>
          </w:tcPr>
          <w:p w14:paraId="24043F97" w14:textId="6E3BDAFA" w:rsidR="00591474" w:rsidRPr="00F90E23" w:rsidRDefault="00591474" w:rsidP="00F90E2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F90E23">
              <w:rPr>
                <w:color w:val="000000"/>
                <w:sz w:val="24"/>
                <w:szCs w:val="24"/>
              </w:rPr>
              <w:t xml:space="preserve">Aparat </w:t>
            </w:r>
            <w:r>
              <w:rPr>
                <w:color w:val="000000"/>
                <w:sz w:val="24"/>
                <w:szCs w:val="24"/>
              </w:rPr>
              <w:t>do fali uderzeniowej</w:t>
            </w:r>
            <w:r w:rsidRPr="00F90E23">
              <w:rPr>
                <w:color w:val="000000"/>
                <w:sz w:val="24"/>
                <w:szCs w:val="24"/>
              </w:rPr>
              <w:t xml:space="preserve">: producent, </w:t>
            </w:r>
            <w:r>
              <w:rPr>
                <w:color w:val="000000"/>
                <w:sz w:val="24"/>
                <w:szCs w:val="24"/>
              </w:rPr>
              <w:t xml:space="preserve">kraj pochodzenia, </w:t>
            </w:r>
            <w:r w:rsidRPr="00F90E23">
              <w:rPr>
                <w:color w:val="000000"/>
                <w:sz w:val="24"/>
                <w:szCs w:val="24"/>
              </w:rPr>
              <w:t>typ</w:t>
            </w:r>
            <w:r>
              <w:rPr>
                <w:color w:val="000000"/>
                <w:sz w:val="24"/>
                <w:szCs w:val="24"/>
              </w:rPr>
              <w:t>/</w:t>
            </w:r>
            <w:r w:rsidRPr="00F90E23">
              <w:rPr>
                <w:color w:val="000000"/>
                <w:sz w:val="24"/>
                <w:szCs w:val="24"/>
              </w:rPr>
              <w:t>model</w:t>
            </w:r>
            <w:r>
              <w:rPr>
                <w:color w:val="000000"/>
                <w:sz w:val="24"/>
                <w:szCs w:val="24"/>
              </w:rPr>
              <w:t>, klasa wyrobu medycznego</w:t>
            </w:r>
            <w:r w:rsidRPr="00F90E23">
              <w:rPr>
                <w:color w:val="000000"/>
                <w:sz w:val="24"/>
                <w:szCs w:val="24"/>
              </w:rPr>
              <w:t xml:space="preserve"> ………</w:t>
            </w:r>
            <w:r>
              <w:rPr>
                <w:color w:val="000000"/>
                <w:sz w:val="24"/>
                <w:szCs w:val="24"/>
              </w:rPr>
              <w:t>………………..</w:t>
            </w:r>
            <w:r w:rsidRPr="00F90E23">
              <w:rPr>
                <w:color w:val="000000"/>
                <w:sz w:val="24"/>
                <w:szCs w:val="24"/>
              </w:rPr>
              <w:t>……………..… …………………..…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14:paraId="52084917" w14:textId="013537F8" w:rsidR="00591474" w:rsidRDefault="00222592" w:rsidP="00F90E2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63" w:type="dxa"/>
            <w:shd w:val="clear" w:color="auto" w:fill="auto"/>
            <w:noWrap/>
            <w:vAlign w:val="center"/>
          </w:tcPr>
          <w:p w14:paraId="22E8CAE7" w14:textId="77777777" w:rsidR="00591474" w:rsidRPr="00F90E23" w:rsidRDefault="00591474" w:rsidP="00F90E2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7BCC7B3" w14:textId="77777777" w:rsidR="00591474" w:rsidRPr="00F90E23" w:rsidRDefault="00591474" w:rsidP="00F90E2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045F852" w14:textId="77777777" w:rsidR="00591474" w:rsidRPr="00F90E23" w:rsidRDefault="00591474" w:rsidP="00F90E2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  <w:noWrap/>
            <w:vAlign w:val="center"/>
          </w:tcPr>
          <w:p w14:paraId="1754108C" w14:textId="77777777" w:rsidR="00591474" w:rsidRPr="00F90E23" w:rsidRDefault="00591474" w:rsidP="00F90E2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  <w:noWrap/>
            <w:vAlign w:val="center"/>
          </w:tcPr>
          <w:p w14:paraId="0F0B8B87" w14:textId="77777777" w:rsidR="00591474" w:rsidRPr="00F90E23" w:rsidRDefault="00591474" w:rsidP="00F90E2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91474" w:rsidRPr="00F90E23" w14:paraId="6357DAD7" w14:textId="77777777" w:rsidTr="0010565D">
        <w:trPr>
          <w:trHeight w:val="526"/>
        </w:trPr>
        <w:tc>
          <w:tcPr>
            <w:tcW w:w="425" w:type="dxa"/>
            <w:vAlign w:val="center"/>
          </w:tcPr>
          <w:p w14:paraId="5938DAA3" w14:textId="4A6E45E7" w:rsidR="00591474" w:rsidRDefault="00222592" w:rsidP="0010565D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251" w:type="dxa"/>
            <w:shd w:val="clear" w:color="auto" w:fill="auto"/>
            <w:noWrap/>
            <w:vAlign w:val="center"/>
          </w:tcPr>
          <w:p w14:paraId="75288903" w14:textId="3DB5DCBF" w:rsidR="00591474" w:rsidRPr="00F90E23" w:rsidRDefault="00222592" w:rsidP="00F90E2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F90E23">
              <w:rPr>
                <w:color w:val="000000"/>
                <w:sz w:val="24"/>
                <w:szCs w:val="24"/>
              </w:rPr>
              <w:t xml:space="preserve">Aparat </w:t>
            </w:r>
            <w:r>
              <w:rPr>
                <w:color w:val="000000"/>
                <w:sz w:val="24"/>
                <w:szCs w:val="24"/>
              </w:rPr>
              <w:t>do terapii radiofalowej</w:t>
            </w:r>
            <w:r w:rsidRPr="00F90E23">
              <w:rPr>
                <w:color w:val="000000"/>
                <w:sz w:val="24"/>
                <w:szCs w:val="24"/>
              </w:rPr>
              <w:t xml:space="preserve">: producent, </w:t>
            </w:r>
            <w:r>
              <w:rPr>
                <w:color w:val="000000"/>
                <w:sz w:val="24"/>
                <w:szCs w:val="24"/>
              </w:rPr>
              <w:t xml:space="preserve">kraj pochodzenia, </w:t>
            </w:r>
            <w:r w:rsidRPr="00F90E23">
              <w:rPr>
                <w:color w:val="000000"/>
                <w:sz w:val="24"/>
                <w:szCs w:val="24"/>
              </w:rPr>
              <w:t>typ</w:t>
            </w:r>
            <w:r>
              <w:rPr>
                <w:color w:val="000000"/>
                <w:sz w:val="24"/>
                <w:szCs w:val="24"/>
              </w:rPr>
              <w:t>/</w:t>
            </w:r>
            <w:r w:rsidRPr="00F90E23">
              <w:rPr>
                <w:color w:val="000000"/>
                <w:sz w:val="24"/>
                <w:szCs w:val="24"/>
              </w:rPr>
              <w:t>model</w:t>
            </w:r>
            <w:r>
              <w:rPr>
                <w:color w:val="000000"/>
                <w:sz w:val="24"/>
                <w:szCs w:val="24"/>
              </w:rPr>
              <w:t>, klasa wyrobu medycznego</w:t>
            </w:r>
            <w:r w:rsidRPr="00F90E23">
              <w:rPr>
                <w:color w:val="000000"/>
                <w:sz w:val="24"/>
                <w:szCs w:val="24"/>
              </w:rPr>
              <w:t xml:space="preserve"> ………</w:t>
            </w:r>
            <w:r>
              <w:rPr>
                <w:color w:val="000000"/>
                <w:sz w:val="24"/>
                <w:szCs w:val="24"/>
              </w:rPr>
              <w:t>………………..</w:t>
            </w:r>
            <w:r w:rsidRPr="00F90E23">
              <w:rPr>
                <w:color w:val="000000"/>
                <w:sz w:val="24"/>
                <w:szCs w:val="24"/>
              </w:rPr>
              <w:t>……………..… …………………..…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14:paraId="2F1D2436" w14:textId="1295CE5A" w:rsidR="00591474" w:rsidRDefault="00222592" w:rsidP="00F90E2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63" w:type="dxa"/>
            <w:shd w:val="clear" w:color="auto" w:fill="auto"/>
            <w:noWrap/>
            <w:vAlign w:val="center"/>
          </w:tcPr>
          <w:p w14:paraId="0C0309A8" w14:textId="77777777" w:rsidR="00591474" w:rsidRPr="00F90E23" w:rsidRDefault="00591474" w:rsidP="00F90E2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B9623EE" w14:textId="77777777" w:rsidR="00591474" w:rsidRPr="00F90E23" w:rsidRDefault="00591474" w:rsidP="00F90E2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9ED609C" w14:textId="77777777" w:rsidR="00591474" w:rsidRPr="00F90E23" w:rsidRDefault="00591474" w:rsidP="00F90E2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  <w:noWrap/>
            <w:vAlign w:val="center"/>
          </w:tcPr>
          <w:p w14:paraId="22A04A51" w14:textId="77777777" w:rsidR="00591474" w:rsidRPr="00F90E23" w:rsidRDefault="00591474" w:rsidP="00F90E2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  <w:noWrap/>
            <w:vAlign w:val="center"/>
          </w:tcPr>
          <w:p w14:paraId="7A4FD2D3" w14:textId="77777777" w:rsidR="00591474" w:rsidRPr="00F90E23" w:rsidRDefault="00591474" w:rsidP="00F90E2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91474" w:rsidRPr="00F90E23" w14:paraId="1967B2B6" w14:textId="77777777" w:rsidTr="0010565D">
        <w:trPr>
          <w:trHeight w:val="526"/>
        </w:trPr>
        <w:tc>
          <w:tcPr>
            <w:tcW w:w="425" w:type="dxa"/>
            <w:vAlign w:val="center"/>
          </w:tcPr>
          <w:p w14:paraId="3C73636A" w14:textId="619AA46B" w:rsidR="00591474" w:rsidRDefault="00222592" w:rsidP="0010565D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251" w:type="dxa"/>
            <w:shd w:val="clear" w:color="auto" w:fill="auto"/>
            <w:noWrap/>
            <w:vAlign w:val="center"/>
          </w:tcPr>
          <w:p w14:paraId="31B9B645" w14:textId="1E8C33BB" w:rsidR="00591474" w:rsidRPr="00F90E23" w:rsidRDefault="00222592" w:rsidP="00F90E23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Elektrosymulator mięśni</w:t>
            </w:r>
            <w:r w:rsidRPr="00F90E23">
              <w:rPr>
                <w:color w:val="000000"/>
                <w:sz w:val="24"/>
                <w:szCs w:val="24"/>
              </w:rPr>
              <w:t xml:space="preserve">: producent, </w:t>
            </w:r>
            <w:r>
              <w:rPr>
                <w:color w:val="000000"/>
                <w:sz w:val="24"/>
                <w:szCs w:val="24"/>
              </w:rPr>
              <w:t xml:space="preserve">kraj pochodzenia, </w:t>
            </w:r>
            <w:r w:rsidRPr="00F90E23">
              <w:rPr>
                <w:color w:val="000000"/>
                <w:sz w:val="24"/>
                <w:szCs w:val="24"/>
              </w:rPr>
              <w:t>typ</w:t>
            </w:r>
            <w:r>
              <w:rPr>
                <w:color w:val="000000"/>
                <w:sz w:val="24"/>
                <w:szCs w:val="24"/>
              </w:rPr>
              <w:t>/</w:t>
            </w:r>
            <w:r w:rsidRPr="00F90E23">
              <w:rPr>
                <w:color w:val="000000"/>
                <w:sz w:val="24"/>
                <w:szCs w:val="24"/>
              </w:rPr>
              <w:t>model</w:t>
            </w:r>
            <w:r>
              <w:rPr>
                <w:color w:val="000000"/>
                <w:sz w:val="24"/>
                <w:szCs w:val="24"/>
              </w:rPr>
              <w:t>, klasa wyrobu medycznego</w:t>
            </w:r>
            <w:r w:rsidRPr="00F90E23">
              <w:rPr>
                <w:color w:val="000000"/>
                <w:sz w:val="24"/>
                <w:szCs w:val="24"/>
              </w:rPr>
              <w:t xml:space="preserve"> ………</w:t>
            </w:r>
            <w:r>
              <w:rPr>
                <w:color w:val="000000"/>
                <w:sz w:val="24"/>
                <w:szCs w:val="24"/>
              </w:rPr>
              <w:t>………………..</w:t>
            </w:r>
            <w:r w:rsidRPr="00F90E23">
              <w:rPr>
                <w:color w:val="000000"/>
                <w:sz w:val="24"/>
                <w:szCs w:val="24"/>
              </w:rPr>
              <w:t>……………..… …………………..…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14:paraId="3C9249F6" w14:textId="4DA49115" w:rsidR="00591474" w:rsidRDefault="00222592" w:rsidP="00F90E2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63" w:type="dxa"/>
            <w:shd w:val="clear" w:color="auto" w:fill="auto"/>
            <w:noWrap/>
            <w:vAlign w:val="center"/>
          </w:tcPr>
          <w:p w14:paraId="532C347D" w14:textId="77777777" w:rsidR="00591474" w:rsidRPr="00F90E23" w:rsidRDefault="00591474" w:rsidP="00F90E2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1E67C3F" w14:textId="77777777" w:rsidR="00591474" w:rsidRPr="00F90E23" w:rsidRDefault="00591474" w:rsidP="00F90E2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23958BF" w14:textId="77777777" w:rsidR="00591474" w:rsidRPr="00F90E23" w:rsidRDefault="00591474" w:rsidP="00F90E2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  <w:noWrap/>
            <w:vAlign w:val="center"/>
          </w:tcPr>
          <w:p w14:paraId="4D0E8BC0" w14:textId="77777777" w:rsidR="00591474" w:rsidRPr="00F90E23" w:rsidRDefault="00591474" w:rsidP="00F90E2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  <w:noWrap/>
            <w:vAlign w:val="center"/>
          </w:tcPr>
          <w:p w14:paraId="421421F6" w14:textId="77777777" w:rsidR="00591474" w:rsidRPr="00F90E23" w:rsidRDefault="00591474" w:rsidP="00F90E2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91474" w:rsidRPr="00F90E23" w14:paraId="063992DF" w14:textId="77777777" w:rsidTr="0010565D">
        <w:trPr>
          <w:trHeight w:val="526"/>
        </w:trPr>
        <w:tc>
          <w:tcPr>
            <w:tcW w:w="425" w:type="dxa"/>
            <w:vAlign w:val="center"/>
          </w:tcPr>
          <w:p w14:paraId="6D265154" w14:textId="2CFB114E" w:rsidR="00591474" w:rsidRDefault="00222592" w:rsidP="0010565D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251" w:type="dxa"/>
            <w:shd w:val="clear" w:color="auto" w:fill="auto"/>
            <w:noWrap/>
            <w:vAlign w:val="center"/>
          </w:tcPr>
          <w:p w14:paraId="720B036A" w14:textId="418149BA" w:rsidR="00591474" w:rsidRPr="00F90E23" w:rsidRDefault="00222592" w:rsidP="00F90E2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F90E23">
              <w:rPr>
                <w:color w:val="000000"/>
                <w:sz w:val="24"/>
                <w:szCs w:val="24"/>
              </w:rPr>
              <w:t xml:space="preserve">Aparat </w:t>
            </w:r>
            <w:r>
              <w:rPr>
                <w:color w:val="000000"/>
                <w:sz w:val="24"/>
                <w:szCs w:val="24"/>
              </w:rPr>
              <w:t>do kioterapii:</w:t>
            </w:r>
            <w:r w:rsidRPr="00F90E23">
              <w:rPr>
                <w:color w:val="000000"/>
                <w:sz w:val="24"/>
                <w:szCs w:val="24"/>
              </w:rPr>
              <w:t xml:space="preserve"> producent, </w:t>
            </w:r>
            <w:r>
              <w:rPr>
                <w:color w:val="000000"/>
                <w:sz w:val="24"/>
                <w:szCs w:val="24"/>
              </w:rPr>
              <w:t xml:space="preserve">kraj pochodzenia, </w:t>
            </w:r>
            <w:r w:rsidRPr="00F90E23">
              <w:rPr>
                <w:color w:val="000000"/>
                <w:sz w:val="24"/>
                <w:szCs w:val="24"/>
              </w:rPr>
              <w:t>typ</w:t>
            </w:r>
            <w:r>
              <w:rPr>
                <w:color w:val="000000"/>
                <w:sz w:val="24"/>
                <w:szCs w:val="24"/>
              </w:rPr>
              <w:t>/</w:t>
            </w:r>
            <w:r w:rsidRPr="00F90E23">
              <w:rPr>
                <w:color w:val="000000"/>
                <w:sz w:val="24"/>
                <w:szCs w:val="24"/>
              </w:rPr>
              <w:t>model</w:t>
            </w:r>
            <w:r>
              <w:rPr>
                <w:color w:val="000000"/>
                <w:sz w:val="24"/>
                <w:szCs w:val="24"/>
              </w:rPr>
              <w:t>, klasa wyrobu medycznego</w:t>
            </w:r>
            <w:r w:rsidRPr="00F90E23">
              <w:rPr>
                <w:color w:val="000000"/>
                <w:sz w:val="24"/>
                <w:szCs w:val="24"/>
              </w:rPr>
              <w:t xml:space="preserve"> ………</w:t>
            </w:r>
            <w:r>
              <w:rPr>
                <w:color w:val="000000"/>
                <w:sz w:val="24"/>
                <w:szCs w:val="24"/>
              </w:rPr>
              <w:t>………………..</w:t>
            </w:r>
            <w:r w:rsidRPr="00F90E23">
              <w:rPr>
                <w:color w:val="000000"/>
                <w:sz w:val="24"/>
                <w:szCs w:val="24"/>
              </w:rPr>
              <w:t>……………..… …………………..…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14:paraId="2B8EFC1C" w14:textId="4B25F4E0" w:rsidR="00591474" w:rsidRDefault="00222592" w:rsidP="00F90E2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63" w:type="dxa"/>
            <w:shd w:val="clear" w:color="auto" w:fill="auto"/>
            <w:noWrap/>
            <w:vAlign w:val="center"/>
          </w:tcPr>
          <w:p w14:paraId="276A88BA" w14:textId="77777777" w:rsidR="00591474" w:rsidRPr="00F90E23" w:rsidRDefault="00591474" w:rsidP="00F90E2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D0C1725" w14:textId="77777777" w:rsidR="00591474" w:rsidRPr="00F90E23" w:rsidRDefault="00591474" w:rsidP="00F90E2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3E0BC89" w14:textId="77777777" w:rsidR="00591474" w:rsidRPr="00F90E23" w:rsidRDefault="00591474" w:rsidP="00F90E2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  <w:noWrap/>
            <w:vAlign w:val="center"/>
          </w:tcPr>
          <w:p w14:paraId="2FADA24C" w14:textId="77777777" w:rsidR="00591474" w:rsidRPr="00F90E23" w:rsidRDefault="00591474" w:rsidP="00F90E2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  <w:noWrap/>
            <w:vAlign w:val="center"/>
          </w:tcPr>
          <w:p w14:paraId="3337FEDF" w14:textId="77777777" w:rsidR="00591474" w:rsidRPr="00F90E23" w:rsidRDefault="00591474" w:rsidP="00F90E2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91474" w:rsidRPr="00F90E23" w14:paraId="11A6B6BB" w14:textId="77777777" w:rsidTr="0010565D">
        <w:trPr>
          <w:trHeight w:val="526"/>
        </w:trPr>
        <w:tc>
          <w:tcPr>
            <w:tcW w:w="425" w:type="dxa"/>
            <w:vAlign w:val="center"/>
          </w:tcPr>
          <w:p w14:paraId="69C43107" w14:textId="244856C0" w:rsidR="00591474" w:rsidRDefault="00222592" w:rsidP="0010565D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251" w:type="dxa"/>
            <w:shd w:val="clear" w:color="auto" w:fill="auto"/>
            <w:noWrap/>
            <w:vAlign w:val="center"/>
          </w:tcPr>
          <w:p w14:paraId="2699C657" w14:textId="36D36E05" w:rsidR="00591474" w:rsidRPr="00F90E23" w:rsidRDefault="00222592" w:rsidP="00F90E23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Lampa statywowa do naswietlania</w:t>
            </w:r>
            <w:r w:rsidRPr="00F90E23">
              <w:rPr>
                <w:color w:val="000000"/>
                <w:sz w:val="24"/>
                <w:szCs w:val="24"/>
              </w:rPr>
              <w:t xml:space="preserve">: producent, </w:t>
            </w:r>
            <w:r>
              <w:rPr>
                <w:color w:val="000000"/>
                <w:sz w:val="24"/>
                <w:szCs w:val="24"/>
              </w:rPr>
              <w:t xml:space="preserve">kraj pochodzenia, </w:t>
            </w:r>
            <w:r w:rsidRPr="00F90E23">
              <w:rPr>
                <w:color w:val="000000"/>
                <w:sz w:val="24"/>
                <w:szCs w:val="24"/>
              </w:rPr>
              <w:lastRenderedPageBreak/>
              <w:t>typ</w:t>
            </w:r>
            <w:r>
              <w:rPr>
                <w:color w:val="000000"/>
                <w:sz w:val="24"/>
                <w:szCs w:val="24"/>
              </w:rPr>
              <w:t>/</w:t>
            </w:r>
            <w:r w:rsidRPr="00F90E23">
              <w:rPr>
                <w:color w:val="000000"/>
                <w:sz w:val="24"/>
                <w:szCs w:val="24"/>
              </w:rPr>
              <w:t>model</w:t>
            </w:r>
            <w:r>
              <w:rPr>
                <w:color w:val="000000"/>
                <w:sz w:val="24"/>
                <w:szCs w:val="24"/>
              </w:rPr>
              <w:t>, klasa wyrobu medycznego</w:t>
            </w:r>
            <w:r w:rsidRPr="00F90E23">
              <w:rPr>
                <w:color w:val="000000"/>
                <w:sz w:val="24"/>
                <w:szCs w:val="24"/>
              </w:rPr>
              <w:t xml:space="preserve"> ………</w:t>
            </w:r>
            <w:r>
              <w:rPr>
                <w:color w:val="000000"/>
                <w:sz w:val="24"/>
                <w:szCs w:val="24"/>
              </w:rPr>
              <w:t>………………..</w:t>
            </w:r>
            <w:r w:rsidRPr="00F90E23">
              <w:rPr>
                <w:color w:val="000000"/>
                <w:sz w:val="24"/>
                <w:szCs w:val="24"/>
              </w:rPr>
              <w:t>……………..… …………………..…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14:paraId="745AC78D" w14:textId="2BCFE77A" w:rsidR="00591474" w:rsidRDefault="00222592" w:rsidP="00F90E2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263" w:type="dxa"/>
            <w:shd w:val="clear" w:color="auto" w:fill="auto"/>
            <w:noWrap/>
            <w:vAlign w:val="center"/>
          </w:tcPr>
          <w:p w14:paraId="59A66528" w14:textId="77777777" w:rsidR="00591474" w:rsidRPr="00F90E23" w:rsidRDefault="00591474" w:rsidP="00F90E2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F838FF6" w14:textId="77777777" w:rsidR="00591474" w:rsidRPr="00F90E23" w:rsidRDefault="00591474" w:rsidP="00F90E2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536C7CD" w14:textId="77777777" w:rsidR="00591474" w:rsidRPr="00F90E23" w:rsidRDefault="00591474" w:rsidP="00F90E2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  <w:noWrap/>
            <w:vAlign w:val="center"/>
          </w:tcPr>
          <w:p w14:paraId="319BF1D8" w14:textId="77777777" w:rsidR="00591474" w:rsidRPr="00F90E23" w:rsidRDefault="00591474" w:rsidP="00F90E2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  <w:noWrap/>
            <w:vAlign w:val="center"/>
          </w:tcPr>
          <w:p w14:paraId="4699B44D" w14:textId="77777777" w:rsidR="00591474" w:rsidRPr="00F90E23" w:rsidRDefault="00591474" w:rsidP="00F90E2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22592" w:rsidRPr="00F90E23" w14:paraId="639860B9" w14:textId="77777777" w:rsidTr="0010565D">
        <w:trPr>
          <w:trHeight w:val="526"/>
        </w:trPr>
        <w:tc>
          <w:tcPr>
            <w:tcW w:w="425" w:type="dxa"/>
            <w:vAlign w:val="center"/>
          </w:tcPr>
          <w:p w14:paraId="627631FD" w14:textId="347DBB41" w:rsidR="00222592" w:rsidRDefault="00222592" w:rsidP="0010565D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251" w:type="dxa"/>
            <w:shd w:val="clear" w:color="auto" w:fill="auto"/>
            <w:noWrap/>
            <w:vAlign w:val="center"/>
          </w:tcPr>
          <w:p w14:paraId="6B689CA9" w14:textId="7D01DF2C" w:rsidR="00222592" w:rsidRDefault="00222592" w:rsidP="00F90E23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Laser wysokoenergetyczny</w:t>
            </w:r>
            <w:r w:rsidRPr="00F90E23">
              <w:rPr>
                <w:color w:val="000000"/>
                <w:sz w:val="24"/>
                <w:szCs w:val="24"/>
              </w:rPr>
              <w:t xml:space="preserve">: producent, </w:t>
            </w:r>
            <w:r>
              <w:rPr>
                <w:color w:val="000000"/>
                <w:sz w:val="24"/>
                <w:szCs w:val="24"/>
              </w:rPr>
              <w:t xml:space="preserve">kraj pochodzenia, </w:t>
            </w:r>
            <w:r w:rsidRPr="00F90E23">
              <w:rPr>
                <w:color w:val="000000"/>
                <w:sz w:val="24"/>
                <w:szCs w:val="24"/>
              </w:rPr>
              <w:t>typ</w:t>
            </w:r>
            <w:r>
              <w:rPr>
                <w:color w:val="000000"/>
                <w:sz w:val="24"/>
                <w:szCs w:val="24"/>
              </w:rPr>
              <w:t>/</w:t>
            </w:r>
            <w:r w:rsidRPr="00F90E23">
              <w:rPr>
                <w:color w:val="000000"/>
                <w:sz w:val="24"/>
                <w:szCs w:val="24"/>
              </w:rPr>
              <w:t>model</w:t>
            </w:r>
            <w:r>
              <w:rPr>
                <w:color w:val="000000"/>
                <w:sz w:val="24"/>
                <w:szCs w:val="24"/>
              </w:rPr>
              <w:t>, klasa wyrobu medycznego</w:t>
            </w:r>
            <w:r w:rsidRPr="00F90E23">
              <w:rPr>
                <w:color w:val="000000"/>
                <w:sz w:val="24"/>
                <w:szCs w:val="24"/>
              </w:rPr>
              <w:t xml:space="preserve"> ………</w:t>
            </w:r>
            <w:r>
              <w:rPr>
                <w:color w:val="000000"/>
                <w:sz w:val="24"/>
                <w:szCs w:val="24"/>
              </w:rPr>
              <w:t>………………..</w:t>
            </w:r>
            <w:r w:rsidRPr="00F90E23">
              <w:rPr>
                <w:color w:val="000000"/>
                <w:sz w:val="24"/>
                <w:szCs w:val="24"/>
              </w:rPr>
              <w:t>……………..… …………………..…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14:paraId="274EF2DC" w14:textId="3B9C3A18" w:rsidR="00222592" w:rsidRDefault="00222592" w:rsidP="00F90E2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63" w:type="dxa"/>
            <w:shd w:val="clear" w:color="auto" w:fill="auto"/>
            <w:noWrap/>
            <w:vAlign w:val="center"/>
          </w:tcPr>
          <w:p w14:paraId="1AC7B851" w14:textId="77777777" w:rsidR="00222592" w:rsidRPr="00F90E23" w:rsidRDefault="00222592" w:rsidP="00F90E2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AF6BF75" w14:textId="77777777" w:rsidR="00222592" w:rsidRPr="00F90E23" w:rsidRDefault="00222592" w:rsidP="00F90E2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71BE902" w14:textId="77777777" w:rsidR="00222592" w:rsidRPr="00F90E23" w:rsidRDefault="00222592" w:rsidP="00F90E2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  <w:noWrap/>
            <w:vAlign w:val="center"/>
          </w:tcPr>
          <w:p w14:paraId="34C6D528" w14:textId="77777777" w:rsidR="00222592" w:rsidRPr="00F90E23" w:rsidRDefault="00222592" w:rsidP="00F90E2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  <w:noWrap/>
            <w:vAlign w:val="center"/>
          </w:tcPr>
          <w:p w14:paraId="4AEC3ACB" w14:textId="77777777" w:rsidR="00222592" w:rsidRPr="00F90E23" w:rsidRDefault="00222592" w:rsidP="00F90E2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22592" w:rsidRPr="00F90E23" w14:paraId="3A579F42" w14:textId="77777777" w:rsidTr="0010565D">
        <w:trPr>
          <w:trHeight w:val="526"/>
        </w:trPr>
        <w:tc>
          <w:tcPr>
            <w:tcW w:w="425" w:type="dxa"/>
            <w:vAlign w:val="center"/>
          </w:tcPr>
          <w:p w14:paraId="4F86963A" w14:textId="0619730F" w:rsidR="00222592" w:rsidRDefault="00222592" w:rsidP="0010565D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51" w:type="dxa"/>
            <w:shd w:val="clear" w:color="auto" w:fill="auto"/>
            <w:noWrap/>
            <w:vAlign w:val="center"/>
          </w:tcPr>
          <w:p w14:paraId="793E16B1" w14:textId="6414746A" w:rsidR="00222592" w:rsidRDefault="00222592" w:rsidP="00F90E23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Mieszalnik masy fango</w:t>
            </w:r>
            <w:r w:rsidRPr="00F90E23">
              <w:rPr>
                <w:color w:val="000000"/>
                <w:sz w:val="24"/>
                <w:szCs w:val="24"/>
              </w:rPr>
              <w:t xml:space="preserve">: producent, </w:t>
            </w:r>
            <w:r>
              <w:rPr>
                <w:color w:val="000000"/>
                <w:sz w:val="24"/>
                <w:szCs w:val="24"/>
              </w:rPr>
              <w:t xml:space="preserve">kraj pochodzenia, </w:t>
            </w:r>
            <w:r w:rsidRPr="00F90E23">
              <w:rPr>
                <w:color w:val="000000"/>
                <w:sz w:val="24"/>
                <w:szCs w:val="24"/>
              </w:rPr>
              <w:t>typ</w:t>
            </w:r>
            <w:r>
              <w:rPr>
                <w:color w:val="000000"/>
                <w:sz w:val="24"/>
                <w:szCs w:val="24"/>
              </w:rPr>
              <w:t>/</w:t>
            </w:r>
            <w:r w:rsidRPr="00F90E23">
              <w:rPr>
                <w:color w:val="000000"/>
                <w:sz w:val="24"/>
                <w:szCs w:val="24"/>
              </w:rPr>
              <w:t>model</w:t>
            </w:r>
            <w:r>
              <w:rPr>
                <w:color w:val="000000"/>
                <w:sz w:val="24"/>
                <w:szCs w:val="24"/>
              </w:rPr>
              <w:t>, klasa wyrobu medycznego</w:t>
            </w:r>
            <w:r w:rsidRPr="00F90E23">
              <w:rPr>
                <w:color w:val="000000"/>
                <w:sz w:val="24"/>
                <w:szCs w:val="24"/>
              </w:rPr>
              <w:t xml:space="preserve"> ………</w:t>
            </w:r>
            <w:r>
              <w:rPr>
                <w:color w:val="000000"/>
                <w:sz w:val="24"/>
                <w:szCs w:val="24"/>
              </w:rPr>
              <w:t>………………..</w:t>
            </w:r>
            <w:r w:rsidRPr="00F90E23">
              <w:rPr>
                <w:color w:val="000000"/>
                <w:sz w:val="24"/>
                <w:szCs w:val="24"/>
              </w:rPr>
              <w:t>……………..… …………………..…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14:paraId="5DF98C85" w14:textId="223189B5" w:rsidR="00222592" w:rsidRDefault="00222592" w:rsidP="00F90E2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63" w:type="dxa"/>
            <w:shd w:val="clear" w:color="auto" w:fill="auto"/>
            <w:noWrap/>
            <w:vAlign w:val="center"/>
          </w:tcPr>
          <w:p w14:paraId="4990ACD9" w14:textId="77777777" w:rsidR="00222592" w:rsidRPr="00F90E23" w:rsidRDefault="00222592" w:rsidP="00F90E2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E43D533" w14:textId="77777777" w:rsidR="00222592" w:rsidRPr="00F90E23" w:rsidRDefault="00222592" w:rsidP="00F90E2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B56F399" w14:textId="77777777" w:rsidR="00222592" w:rsidRPr="00F90E23" w:rsidRDefault="00222592" w:rsidP="00F90E2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  <w:noWrap/>
            <w:vAlign w:val="center"/>
          </w:tcPr>
          <w:p w14:paraId="71CC07E6" w14:textId="77777777" w:rsidR="00222592" w:rsidRPr="00F90E23" w:rsidRDefault="00222592" w:rsidP="00F90E2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  <w:noWrap/>
            <w:vAlign w:val="center"/>
          </w:tcPr>
          <w:p w14:paraId="3B580228" w14:textId="77777777" w:rsidR="00222592" w:rsidRPr="00F90E23" w:rsidRDefault="00222592" w:rsidP="00F90E2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22592" w:rsidRPr="0010565D" w14:paraId="75BACB6C" w14:textId="77777777" w:rsidTr="00BC2E8D">
        <w:trPr>
          <w:trHeight w:val="526"/>
        </w:trPr>
        <w:tc>
          <w:tcPr>
            <w:tcW w:w="425" w:type="dxa"/>
          </w:tcPr>
          <w:p w14:paraId="4691D2FC" w14:textId="77777777" w:rsidR="00222592" w:rsidRPr="0010565D" w:rsidRDefault="00222592" w:rsidP="00F90E23">
            <w:pPr>
              <w:spacing w:line="276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  <w:noWrap/>
            <w:vAlign w:val="center"/>
          </w:tcPr>
          <w:p w14:paraId="6357ED14" w14:textId="6329EBA6" w:rsidR="00222592" w:rsidRPr="0010565D" w:rsidRDefault="00222592" w:rsidP="008F41CD">
            <w:pPr>
              <w:spacing w:line="276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0565D">
              <w:rPr>
                <w:b/>
                <w:bCs/>
                <w:color w:val="000000"/>
                <w:sz w:val="24"/>
                <w:szCs w:val="24"/>
              </w:rPr>
              <w:t>R</w:t>
            </w:r>
            <w:r w:rsidR="008F41CD" w:rsidRPr="0010565D">
              <w:rPr>
                <w:b/>
                <w:bCs/>
                <w:color w:val="000000"/>
                <w:sz w:val="24"/>
                <w:szCs w:val="24"/>
              </w:rPr>
              <w:t>azem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14:paraId="3F2F08CF" w14:textId="4ED77973" w:rsidR="00222592" w:rsidRPr="0010565D" w:rsidRDefault="0010565D" w:rsidP="00F90E23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565D">
              <w:rPr>
                <w:b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1263" w:type="dxa"/>
            <w:shd w:val="clear" w:color="auto" w:fill="auto"/>
            <w:noWrap/>
            <w:vAlign w:val="center"/>
          </w:tcPr>
          <w:p w14:paraId="0A71C04C" w14:textId="23565F93" w:rsidR="00222592" w:rsidRPr="0010565D" w:rsidRDefault="0010565D" w:rsidP="00F90E23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565D">
              <w:rPr>
                <w:b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8EAE7F2" w14:textId="77777777" w:rsidR="00222592" w:rsidRPr="0010565D" w:rsidRDefault="00222592" w:rsidP="00F90E23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6D0FB90" w14:textId="5D5719E9" w:rsidR="00222592" w:rsidRPr="0010565D" w:rsidRDefault="0010565D" w:rsidP="00F90E23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565D">
              <w:rPr>
                <w:b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 w14:paraId="4A4FBC8C" w14:textId="77777777" w:rsidR="00222592" w:rsidRPr="0010565D" w:rsidRDefault="00222592" w:rsidP="00F90E23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  <w:noWrap/>
            <w:vAlign w:val="center"/>
          </w:tcPr>
          <w:p w14:paraId="70011CCD" w14:textId="77777777" w:rsidR="00222592" w:rsidRPr="0010565D" w:rsidRDefault="00222592" w:rsidP="00F90E23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bookmarkEnd w:id="1"/>
    <w:bookmarkEnd w:id="4"/>
    <w:bookmarkEnd w:id="5"/>
    <w:p w14:paraId="34D366D5" w14:textId="67938C67" w:rsidR="00B03C30" w:rsidRPr="00F90E23" w:rsidRDefault="00222592" w:rsidP="008F41CD">
      <w:pPr>
        <w:spacing w:before="240" w:after="240" w:line="276" w:lineRule="auto"/>
        <w:rPr>
          <w:sz w:val="24"/>
          <w:szCs w:val="24"/>
        </w:rPr>
      </w:pPr>
      <w:r>
        <w:rPr>
          <w:sz w:val="24"/>
          <w:szCs w:val="24"/>
        </w:rPr>
        <w:t>Na oferowany sprz</w:t>
      </w:r>
      <w:r w:rsidR="008F41CD">
        <w:rPr>
          <w:sz w:val="24"/>
          <w:szCs w:val="24"/>
        </w:rPr>
        <w:t>ęt</w:t>
      </w:r>
      <w:r>
        <w:rPr>
          <w:sz w:val="24"/>
          <w:szCs w:val="24"/>
        </w:rPr>
        <w:t xml:space="preserve"> udzielam gwarancji na </w:t>
      </w:r>
      <w:r w:rsidRPr="008F41CD">
        <w:rPr>
          <w:b/>
          <w:bCs/>
          <w:sz w:val="24"/>
          <w:szCs w:val="24"/>
        </w:rPr>
        <w:t>okres ………. miesięcy</w:t>
      </w:r>
      <w:r>
        <w:rPr>
          <w:sz w:val="24"/>
          <w:szCs w:val="24"/>
        </w:rPr>
        <w:t xml:space="preserve"> (</w:t>
      </w:r>
      <w:r w:rsidR="008F41CD">
        <w:rPr>
          <w:sz w:val="24"/>
          <w:szCs w:val="24"/>
        </w:rPr>
        <w:t>minimum 24 miesiące) /</w:t>
      </w:r>
      <w:r w:rsidR="008F41CD" w:rsidRPr="008F41CD">
        <w:rPr>
          <w:i/>
          <w:iCs/>
          <w:sz w:val="24"/>
          <w:szCs w:val="24"/>
        </w:rPr>
        <w:t>gwarancja stanowi kryterium oceny ofert/.</w:t>
      </w:r>
      <w:r>
        <w:rPr>
          <w:sz w:val="24"/>
          <w:szCs w:val="24"/>
        </w:rPr>
        <w:t xml:space="preserve"> </w:t>
      </w:r>
    </w:p>
    <w:p w14:paraId="00A23254" w14:textId="2A332C4C" w:rsidR="00086615" w:rsidRPr="00F90E23" w:rsidRDefault="00086615" w:rsidP="00F90E23">
      <w:pPr>
        <w:pStyle w:val="Akapitzlist"/>
        <w:numPr>
          <w:ilvl w:val="3"/>
          <w:numId w:val="56"/>
        </w:numPr>
        <w:spacing w:line="276" w:lineRule="auto"/>
        <w:ind w:left="426" w:hanging="426"/>
        <w:rPr>
          <w:b/>
          <w:bCs/>
          <w:sz w:val="24"/>
          <w:szCs w:val="24"/>
        </w:rPr>
      </w:pPr>
      <w:bookmarkStart w:id="6" w:name="_Hlk129810357"/>
      <w:r w:rsidRPr="00F90E23">
        <w:rPr>
          <w:b/>
          <w:bCs/>
          <w:sz w:val="24"/>
          <w:szCs w:val="24"/>
        </w:rPr>
        <w:t xml:space="preserve">w </w:t>
      </w:r>
      <w:r w:rsidR="002F4254" w:rsidRPr="00F90E23">
        <w:rPr>
          <w:b/>
          <w:bCs/>
          <w:sz w:val="24"/>
          <w:szCs w:val="24"/>
        </w:rPr>
        <w:t xml:space="preserve">części 2 – Dostawa </w:t>
      </w:r>
      <w:r w:rsidR="008F41CD" w:rsidRPr="00F90E23">
        <w:rPr>
          <w:rFonts w:eastAsia="Calibri"/>
          <w:b/>
          <w:bCs/>
          <w:sz w:val="24"/>
          <w:szCs w:val="24"/>
          <w:lang w:eastAsia="en-US"/>
        </w:rPr>
        <w:t>sprzętu do rehabilitacji</w:t>
      </w:r>
      <w:r w:rsidR="002F4254" w:rsidRPr="00F90E23">
        <w:rPr>
          <w:b/>
          <w:bCs/>
          <w:sz w:val="24"/>
          <w:szCs w:val="24"/>
        </w:rPr>
        <w:t>:</w:t>
      </w:r>
    </w:p>
    <w:p w14:paraId="75DEC108" w14:textId="4F992597" w:rsidR="002F4254" w:rsidRPr="00F90E23" w:rsidRDefault="002F4254" w:rsidP="00F90E23">
      <w:pPr>
        <w:pStyle w:val="Akapitzlist"/>
        <w:spacing w:line="276" w:lineRule="auto"/>
        <w:ind w:left="426"/>
        <w:rPr>
          <w:sz w:val="24"/>
          <w:szCs w:val="24"/>
        </w:rPr>
      </w:pPr>
      <w:r w:rsidRPr="00F90E23">
        <w:rPr>
          <w:sz w:val="24"/>
          <w:szCs w:val="24"/>
        </w:rPr>
        <w:t>wartość netto   wynosi: .................................. zł,  (słownie: ...............................................)</w:t>
      </w:r>
    </w:p>
    <w:p w14:paraId="7DA04E88" w14:textId="77777777" w:rsidR="002F4254" w:rsidRPr="00F90E23" w:rsidRDefault="002F4254" w:rsidP="00F90E23">
      <w:pPr>
        <w:pStyle w:val="Akapitzlist"/>
        <w:spacing w:line="276" w:lineRule="auto"/>
        <w:ind w:left="426"/>
        <w:rPr>
          <w:sz w:val="24"/>
          <w:szCs w:val="24"/>
        </w:rPr>
      </w:pPr>
      <w:r w:rsidRPr="00F90E23">
        <w:rPr>
          <w:sz w:val="24"/>
          <w:szCs w:val="24"/>
        </w:rPr>
        <w:t xml:space="preserve">Stawka VAT: ……………… % </w:t>
      </w:r>
    </w:p>
    <w:p w14:paraId="09F1B6B7" w14:textId="3794DD3F" w:rsidR="002F4254" w:rsidRPr="00F90E23" w:rsidRDefault="002F4254" w:rsidP="00F90E23">
      <w:pPr>
        <w:pStyle w:val="Akapitzlist"/>
        <w:spacing w:line="276" w:lineRule="auto"/>
        <w:ind w:left="426"/>
        <w:rPr>
          <w:sz w:val="24"/>
          <w:szCs w:val="24"/>
        </w:rPr>
      </w:pPr>
      <w:r w:rsidRPr="00F90E23">
        <w:rPr>
          <w:sz w:val="24"/>
          <w:szCs w:val="24"/>
        </w:rPr>
        <w:t>wartość brutto   wynosi: ................................ zł, (słownie: ................................................),</w:t>
      </w:r>
    </w:p>
    <w:p w14:paraId="60DC5052" w14:textId="0728D6A2" w:rsidR="002F4254" w:rsidRPr="00F90E23" w:rsidRDefault="002F4254" w:rsidP="00F90E23">
      <w:pPr>
        <w:pStyle w:val="Akapitzlist"/>
        <w:spacing w:line="276" w:lineRule="auto"/>
        <w:ind w:left="426"/>
        <w:rPr>
          <w:sz w:val="24"/>
          <w:szCs w:val="24"/>
        </w:rPr>
      </w:pPr>
      <w:r w:rsidRPr="00F90E23">
        <w:rPr>
          <w:sz w:val="24"/>
          <w:szCs w:val="24"/>
        </w:rPr>
        <w:t>zgodnie z poniższą kalkulacją</w:t>
      </w:r>
      <w:r w:rsidR="00EE0C78">
        <w:rPr>
          <w:sz w:val="24"/>
          <w:szCs w:val="24"/>
        </w:rPr>
        <w:t xml:space="preserve"> (Ofertą techniczną)</w:t>
      </w:r>
      <w:r w:rsidRPr="00F90E23">
        <w:rPr>
          <w:sz w:val="24"/>
          <w:szCs w:val="24"/>
        </w:rPr>
        <w:t>:</w:t>
      </w:r>
    </w:p>
    <w:tbl>
      <w:tblPr>
        <w:tblW w:w="878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251"/>
        <w:gridCol w:w="739"/>
        <w:gridCol w:w="1263"/>
        <w:gridCol w:w="992"/>
        <w:gridCol w:w="992"/>
        <w:gridCol w:w="1033"/>
        <w:gridCol w:w="1094"/>
      </w:tblGrid>
      <w:tr w:rsidR="002F4254" w:rsidRPr="00F90E23" w14:paraId="01BA2007" w14:textId="77777777" w:rsidTr="00507CAE">
        <w:trPr>
          <w:trHeight w:val="847"/>
        </w:trPr>
        <w:tc>
          <w:tcPr>
            <w:tcW w:w="425" w:type="dxa"/>
            <w:shd w:val="clear" w:color="000000" w:fill="D9D9D9"/>
          </w:tcPr>
          <w:p w14:paraId="73F0472B" w14:textId="77777777" w:rsidR="002F4254" w:rsidRPr="00F90E23" w:rsidRDefault="002F4254" w:rsidP="00F90E23">
            <w:pPr>
              <w:spacing w:line="276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bookmarkStart w:id="7" w:name="_Hlk129809154"/>
            <w:r w:rsidRPr="00F90E23">
              <w:rPr>
                <w:i/>
                <w:iCs/>
                <w:color w:val="000000"/>
                <w:sz w:val="24"/>
                <w:szCs w:val="24"/>
              </w:rPr>
              <w:t>Lp</w:t>
            </w:r>
          </w:p>
        </w:tc>
        <w:tc>
          <w:tcPr>
            <w:tcW w:w="2251" w:type="dxa"/>
            <w:shd w:val="clear" w:color="000000" w:fill="D9D9D9"/>
            <w:noWrap/>
            <w:vAlign w:val="center"/>
            <w:hideMark/>
          </w:tcPr>
          <w:p w14:paraId="63E73FBE" w14:textId="02F28F6B" w:rsidR="002F4254" w:rsidRPr="00F90E23" w:rsidRDefault="002F4254" w:rsidP="00F90E23">
            <w:pPr>
              <w:spacing w:line="276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0E23">
              <w:rPr>
                <w:i/>
                <w:iCs/>
                <w:color w:val="000000"/>
                <w:sz w:val="24"/>
                <w:szCs w:val="24"/>
              </w:rPr>
              <w:t xml:space="preserve">Urządzenie </w:t>
            </w:r>
          </w:p>
        </w:tc>
        <w:tc>
          <w:tcPr>
            <w:tcW w:w="739" w:type="dxa"/>
            <w:shd w:val="clear" w:color="000000" w:fill="D9D9D9"/>
            <w:vAlign w:val="center"/>
            <w:hideMark/>
          </w:tcPr>
          <w:p w14:paraId="3985576E" w14:textId="77777777" w:rsidR="002F4254" w:rsidRPr="00F90E23" w:rsidRDefault="002F4254" w:rsidP="00F90E23">
            <w:pPr>
              <w:spacing w:line="276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0E23">
              <w:rPr>
                <w:i/>
                <w:iCs/>
                <w:color w:val="000000"/>
                <w:sz w:val="24"/>
                <w:szCs w:val="24"/>
              </w:rPr>
              <w:t>Liczba</w:t>
            </w:r>
            <w:r w:rsidRPr="00F90E23">
              <w:rPr>
                <w:i/>
                <w:iCs/>
                <w:color w:val="000000"/>
                <w:sz w:val="24"/>
                <w:szCs w:val="24"/>
              </w:rPr>
              <w:br/>
              <w:t xml:space="preserve">szt.  </w:t>
            </w:r>
          </w:p>
        </w:tc>
        <w:tc>
          <w:tcPr>
            <w:tcW w:w="1263" w:type="dxa"/>
            <w:shd w:val="clear" w:color="000000" w:fill="D9D9D9"/>
            <w:vAlign w:val="center"/>
            <w:hideMark/>
          </w:tcPr>
          <w:p w14:paraId="4B77F705" w14:textId="77777777" w:rsidR="002F4254" w:rsidRPr="00F90E23" w:rsidRDefault="002F4254" w:rsidP="00F90E23">
            <w:pPr>
              <w:spacing w:line="276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0E23">
              <w:rPr>
                <w:i/>
                <w:iCs/>
                <w:color w:val="000000"/>
                <w:sz w:val="24"/>
                <w:szCs w:val="24"/>
              </w:rPr>
              <w:t>Cena jednostkowa</w:t>
            </w:r>
            <w:r w:rsidRPr="00F90E23">
              <w:rPr>
                <w:i/>
                <w:iCs/>
                <w:color w:val="000000"/>
                <w:sz w:val="24"/>
                <w:szCs w:val="24"/>
              </w:rPr>
              <w:br/>
              <w:t xml:space="preserve"> netto (zł)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14:paraId="544C4F69" w14:textId="77777777" w:rsidR="002F4254" w:rsidRPr="00F90E23" w:rsidRDefault="002F4254" w:rsidP="00F90E23">
            <w:pPr>
              <w:spacing w:line="276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0E23">
              <w:rPr>
                <w:i/>
                <w:iCs/>
                <w:color w:val="000000"/>
                <w:sz w:val="24"/>
                <w:szCs w:val="24"/>
              </w:rPr>
              <w:t>Wartość netto</w:t>
            </w:r>
            <w:r w:rsidRPr="00F90E23">
              <w:rPr>
                <w:i/>
                <w:iCs/>
                <w:color w:val="000000"/>
                <w:sz w:val="24"/>
                <w:szCs w:val="24"/>
              </w:rPr>
              <w:br/>
              <w:t xml:space="preserve">(2 x 3) 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14:paraId="0E8F4BC2" w14:textId="77777777" w:rsidR="002F4254" w:rsidRPr="00F90E23" w:rsidRDefault="002F4254" w:rsidP="00F90E23">
            <w:pPr>
              <w:spacing w:line="276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0E23">
              <w:rPr>
                <w:i/>
                <w:iCs/>
                <w:color w:val="000000"/>
                <w:sz w:val="24"/>
                <w:szCs w:val="24"/>
              </w:rPr>
              <w:t xml:space="preserve">Stawka </w:t>
            </w:r>
            <w:r w:rsidRPr="00F90E23">
              <w:rPr>
                <w:i/>
                <w:iCs/>
                <w:color w:val="000000"/>
                <w:sz w:val="24"/>
                <w:szCs w:val="24"/>
              </w:rPr>
              <w:br/>
              <w:t>podatku</w:t>
            </w:r>
            <w:r w:rsidRPr="00F90E23">
              <w:rPr>
                <w:i/>
                <w:iCs/>
                <w:color w:val="000000"/>
                <w:sz w:val="24"/>
                <w:szCs w:val="24"/>
              </w:rPr>
              <w:br/>
              <w:t>VAT (%)</w:t>
            </w:r>
          </w:p>
        </w:tc>
        <w:tc>
          <w:tcPr>
            <w:tcW w:w="1033" w:type="dxa"/>
            <w:shd w:val="clear" w:color="000000" w:fill="D9D9D9"/>
            <w:vAlign w:val="center"/>
            <w:hideMark/>
          </w:tcPr>
          <w:p w14:paraId="2A5A186F" w14:textId="77777777" w:rsidR="002F4254" w:rsidRPr="00F90E23" w:rsidRDefault="002F4254" w:rsidP="00F90E23">
            <w:pPr>
              <w:spacing w:line="276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0E23">
              <w:rPr>
                <w:i/>
                <w:iCs/>
                <w:color w:val="000000"/>
                <w:sz w:val="24"/>
                <w:szCs w:val="24"/>
              </w:rPr>
              <w:t>Kwota podatku</w:t>
            </w:r>
            <w:r w:rsidRPr="00F90E23">
              <w:rPr>
                <w:i/>
                <w:iCs/>
                <w:color w:val="000000"/>
                <w:sz w:val="24"/>
                <w:szCs w:val="24"/>
              </w:rPr>
              <w:br/>
              <w:t>VAT</w:t>
            </w:r>
          </w:p>
        </w:tc>
        <w:tc>
          <w:tcPr>
            <w:tcW w:w="1094" w:type="dxa"/>
            <w:shd w:val="clear" w:color="000000" w:fill="D9D9D9"/>
            <w:vAlign w:val="center"/>
            <w:hideMark/>
          </w:tcPr>
          <w:p w14:paraId="5D6834B0" w14:textId="77777777" w:rsidR="002F4254" w:rsidRPr="00F90E23" w:rsidRDefault="002F4254" w:rsidP="00F90E23">
            <w:pPr>
              <w:spacing w:line="276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0E23">
              <w:rPr>
                <w:i/>
                <w:iCs/>
                <w:color w:val="000000"/>
                <w:sz w:val="24"/>
                <w:szCs w:val="24"/>
              </w:rPr>
              <w:t>Wartość brutto</w:t>
            </w:r>
            <w:r w:rsidRPr="00F90E23">
              <w:rPr>
                <w:i/>
                <w:iCs/>
                <w:color w:val="000000"/>
                <w:sz w:val="24"/>
                <w:szCs w:val="24"/>
              </w:rPr>
              <w:br/>
              <w:t xml:space="preserve">(4+6) </w:t>
            </w:r>
          </w:p>
        </w:tc>
      </w:tr>
      <w:tr w:rsidR="002F4254" w:rsidRPr="00F90E23" w14:paraId="44707C8B" w14:textId="77777777" w:rsidTr="00507CAE">
        <w:trPr>
          <w:trHeight w:val="277"/>
        </w:trPr>
        <w:tc>
          <w:tcPr>
            <w:tcW w:w="425" w:type="dxa"/>
            <w:shd w:val="clear" w:color="000000" w:fill="D9D9D9"/>
          </w:tcPr>
          <w:p w14:paraId="5C6B6915" w14:textId="77777777" w:rsidR="002F4254" w:rsidRPr="00F90E23" w:rsidRDefault="002F4254" w:rsidP="00F90E2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shd w:val="clear" w:color="000000" w:fill="D9D9D9"/>
            <w:noWrap/>
            <w:vAlign w:val="center"/>
            <w:hideMark/>
          </w:tcPr>
          <w:p w14:paraId="1FAB41D8" w14:textId="77777777" w:rsidR="002F4254" w:rsidRPr="00F90E23" w:rsidRDefault="002F4254" w:rsidP="00F90E2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90E2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39" w:type="dxa"/>
            <w:shd w:val="clear" w:color="000000" w:fill="D9D9D9"/>
            <w:noWrap/>
            <w:vAlign w:val="center"/>
            <w:hideMark/>
          </w:tcPr>
          <w:p w14:paraId="0809C594" w14:textId="77777777" w:rsidR="002F4254" w:rsidRPr="00F90E23" w:rsidRDefault="002F4254" w:rsidP="00F90E2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90E2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63" w:type="dxa"/>
            <w:shd w:val="clear" w:color="000000" w:fill="D9D9D9"/>
            <w:noWrap/>
            <w:vAlign w:val="center"/>
            <w:hideMark/>
          </w:tcPr>
          <w:p w14:paraId="79ED6487" w14:textId="77777777" w:rsidR="002F4254" w:rsidRPr="00F90E23" w:rsidRDefault="002F4254" w:rsidP="00F90E2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90E2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000000" w:fill="D9D9D9"/>
            <w:noWrap/>
            <w:vAlign w:val="center"/>
            <w:hideMark/>
          </w:tcPr>
          <w:p w14:paraId="23367DDD" w14:textId="77777777" w:rsidR="002F4254" w:rsidRPr="00F90E23" w:rsidRDefault="002F4254" w:rsidP="00F90E2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90E2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000000" w:fill="D9D9D9"/>
            <w:noWrap/>
            <w:vAlign w:val="center"/>
            <w:hideMark/>
          </w:tcPr>
          <w:p w14:paraId="7C8753A2" w14:textId="77777777" w:rsidR="002F4254" w:rsidRPr="00F90E23" w:rsidRDefault="002F4254" w:rsidP="00F90E2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90E2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33" w:type="dxa"/>
            <w:shd w:val="clear" w:color="000000" w:fill="D9D9D9"/>
            <w:noWrap/>
            <w:vAlign w:val="center"/>
            <w:hideMark/>
          </w:tcPr>
          <w:p w14:paraId="6EA07193" w14:textId="77777777" w:rsidR="002F4254" w:rsidRPr="00F90E23" w:rsidRDefault="002F4254" w:rsidP="00F90E2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90E2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094" w:type="dxa"/>
            <w:shd w:val="clear" w:color="000000" w:fill="D9D9D9"/>
            <w:noWrap/>
            <w:vAlign w:val="center"/>
            <w:hideMark/>
          </w:tcPr>
          <w:p w14:paraId="1C31FAD5" w14:textId="77777777" w:rsidR="002F4254" w:rsidRPr="00F90E23" w:rsidRDefault="002F4254" w:rsidP="00F90E2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90E23">
              <w:rPr>
                <w:color w:val="000000"/>
                <w:sz w:val="24"/>
                <w:szCs w:val="24"/>
              </w:rPr>
              <w:t>7</w:t>
            </w:r>
          </w:p>
        </w:tc>
      </w:tr>
      <w:tr w:rsidR="002F4254" w:rsidRPr="00F90E23" w14:paraId="76A111C5" w14:textId="77777777" w:rsidTr="0010565D">
        <w:trPr>
          <w:trHeight w:val="526"/>
        </w:trPr>
        <w:tc>
          <w:tcPr>
            <w:tcW w:w="425" w:type="dxa"/>
            <w:vAlign w:val="center"/>
          </w:tcPr>
          <w:p w14:paraId="2A66BF0F" w14:textId="77777777" w:rsidR="002F4254" w:rsidRPr="00F90E23" w:rsidRDefault="002F4254" w:rsidP="0010565D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90E2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51" w:type="dxa"/>
            <w:shd w:val="clear" w:color="auto" w:fill="auto"/>
            <w:noWrap/>
            <w:vAlign w:val="center"/>
            <w:hideMark/>
          </w:tcPr>
          <w:p w14:paraId="42BC5EC4" w14:textId="488A6BBD" w:rsidR="002F4254" w:rsidRPr="00F90E23" w:rsidRDefault="008F41CD" w:rsidP="00F90E23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Bieżnia rehabilitacyjna</w:t>
            </w:r>
            <w:r w:rsidRPr="00F90E23">
              <w:rPr>
                <w:color w:val="000000"/>
                <w:sz w:val="24"/>
                <w:szCs w:val="24"/>
              </w:rPr>
              <w:t xml:space="preserve">: producent, </w:t>
            </w:r>
            <w:r>
              <w:rPr>
                <w:color w:val="000000"/>
                <w:sz w:val="24"/>
                <w:szCs w:val="24"/>
              </w:rPr>
              <w:t xml:space="preserve">kraj pochodzenia, </w:t>
            </w:r>
            <w:r w:rsidRPr="00F90E23">
              <w:rPr>
                <w:color w:val="000000"/>
                <w:sz w:val="24"/>
                <w:szCs w:val="24"/>
              </w:rPr>
              <w:t>typ</w:t>
            </w:r>
            <w:r>
              <w:rPr>
                <w:color w:val="000000"/>
                <w:sz w:val="24"/>
                <w:szCs w:val="24"/>
              </w:rPr>
              <w:t>/</w:t>
            </w:r>
            <w:r w:rsidRPr="00F90E23">
              <w:rPr>
                <w:color w:val="000000"/>
                <w:sz w:val="24"/>
                <w:szCs w:val="24"/>
              </w:rPr>
              <w:t>model</w:t>
            </w:r>
            <w:r>
              <w:rPr>
                <w:color w:val="000000"/>
                <w:sz w:val="24"/>
                <w:szCs w:val="24"/>
              </w:rPr>
              <w:t>, klasa wyrobu medycznego</w:t>
            </w:r>
            <w:r w:rsidRPr="00F90E23">
              <w:rPr>
                <w:color w:val="000000"/>
                <w:sz w:val="24"/>
                <w:szCs w:val="24"/>
              </w:rPr>
              <w:t xml:space="preserve"> </w:t>
            </w:r>
            <w:r w:rsidRPr="00F90E23">
              <w:rPr>
                <w:color w:val="000000"/>
                <w:sz w:val="24"/>
                <w:szCs w:val="24"/>
              </w:rPr>
              <w:lastRenderedPageBreak/>
              <w:t>………</w:t>
            </w:r>
            <w:r>
              <w:rPr>
                <w:color w:val="000000"/>
                <w:sz w:val="24"/>
                <w:szCs w:val="24"/>
              </w:rPr>
              <w:t>………………..</w:t>
            </w:r>
            <w:r w:rsidRPr="00F90E23">
              <w:rPr>
                <w:color w:val="000000"/>
                <w:sz w:val="24"/>
                <w:szCs w:val="24"/>
              </w:rPr>
              <w:t>……………..… …………………..…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14:paraId="4F8C6782" w14:textId="77777777" w:rsidR="002F4254" w:rsidRPr="00F90E23" w:rsidRDefault="002F4254" w:rsidP="00F90E2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90E23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14:paraId="586BCC0E" w14:textId="77777777" w:rsidR="002F4254" w:rsidRPr="00F90E23" w:rsidRDefault="002F4254" w:rsidP="00F90E2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90E2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A800928" w14:textId="77777777" w:rsidR="002F4254" w:rsidRPr="00F90E23" w:rsidRDefault="002F4254" w:rsidP="00F90E2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90E2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CEC15BA" w14:textId="77777777" w:rsidR="002F4254" w:rsidRPr="00F90E23" w:rsidRDefault="002F4254" w:rsidP="00F90E2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90E2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680A645F" w14:textId="77777777" w:rsidR="002F4254" w:rsidRPr="00F90E23" w:rsidRDefault="002F4254" w:rsidP="00F90E2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90E2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14:paraId="71B98E9D" w14:textId="77777777" w:rsidR="002F4254" w:rsidRPr="00F90E23" w:rsidRDefault="002F4254" w:rsidP="00F90E2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90E2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F41CD" w:rsidRPr="00F90E23" w14:paraId="602D0E19" w14:textId="77777777" w:rsidTr="0010565D">
        <w:trPr>
          <w:trHeight w:val="526"/>
        </w:trPr>
        <w:tc>
          <w:tcPr>
            <w:tcW w:w="425" w:type="dxa"/>
            <w:vAlign w:val="center"/>
          </w:tcPr>
          <w:p w14:paraId="6A010AFA" w14:textId="25A4188B" w:rsidR="008F41CD" w:rsidRPr="00F90E23" w:rsidRDefault="008F41CD" w:rsidP="0010565D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51" w:type="dxa"/>
            <w:shd w:val="clear" w:color="auto" w:fill="auto"/>
            <w:noWrap/>
            <w:vAlign w:val="center"/>
          </w:tcPr>
          <w:p w14:paraId="450F1B7F" w14:textId="7C847A7C" w:rsidR="008F41CD" w:rsidRDefault="008F41CD" w:rsidP="00F90E23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Gryf olimpijski z zestawem talerzy</w:t>
            </w:r>
            <w:r w:rsidRPr="008F41CD">
              <w:rPr>
                <w:color w:val="000000"/>
                <w:sz w:val="24"/>
                <w:szCs w:val="24"/>
              </w:rPr>
              <w:t>: producent, kraj pochodzenia, typ/model,  ………………………..……………..… …………………..…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14:paraId="6F9EA895" w14:textId="0748F15A" w:rsidR="008F41CD" w:rsidRPr="00F90E23" w:rsidRDefault="008F41CD" w:rsidP="00F90E2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63" w:type="dxa"/>
            <w:shd w:val="clear" w:color="auto" w:fill="auto"/>
            <w:noWrap/>
            <w:vAlign w:val="center"/>
          </w:tcPr>
          <w:p w14:paraId="34B646FA" w14:textId="77777777" w:rsidR="008F41CD" w:rsidRPr="00F90E23" w:rsidRDefault="008F41CD" w:rsidP="00F90E2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FCDBF8F" w14:textId="77777777" w:rsidR="008F41CD" w:rsidRPr="00F90E23" w:rsidRDefault="008F41CD" w:rsidP="00F90E2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33AA984" w14:textId="77777777" w:rsidR="008F41CD" w:rsidRPr="00F90E23" w:rsidRDefault="008F41CD" w:rsidP="00F90E2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  <w:noWrap/>
            <w:vAlign w:val="center"/>
          </w:tcPr>
          <w:p w14:paraId="1C85FB41" w14:textId="77777777" w:rsidR="008F41CD" w:rsidRPr="00F90E23" w:rsidRDefault="008F41CD" w:rsidP="00F90E2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  <w:noWrap/>
            <w:vAlign w:val="center"/>
          </w:tcPr>
          <w:p w14:paraId="5B04BF55" w14:textId="77777777" w:rsidR="008F41CD" w:rsidRPr="00F90E23" w:rsidRDefault="008F41CD" w:rsidP="00F90E2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F41CD" w:rsidRPr="00F90E23" w14:paraId="5C229B49" w14:textId="77777777" w:rsidTr="0010565D">
        <w:trPr>
          <w:trHeight w:val="526"/>
        </w:trPr>
        <w:tc>
          <w:tcPr>
            <w:tcW w:w="425" w:type="dxa"/>
            <w:vAlign w:val="center"/>
          </w:tcPr>
          <w:p w14:paraId="5668D81D" w14:textId="1BBFAE98" w:rsidR="008F41CD" w:rsidRPr="00F90E23" w:rsidRDefault="008F41CD" w:rsidP="0010565D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251" w:type="dxa"/>
            <w:shd w:val="clear" w:color="auto" w:fill="auto"/>
            <w:noWrap/>
            <w:vAlign w:val="center"/>
          </w:tcPr>
          <w:p w14:paraId="0F37C431" w14:textId="394365C4" w:rsidR="008F41CD" w:rsidRDefault="008F41CD" w:rsidP="00F90E23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Ławka treningowa</w:t>
            </w:r>
            <w:r w:rsidRPr="008F41CD">
              <w:rPr>
                <w:color w:val="000000"/>
                <w:sz w:val="24"/>
                <w:szCs w:val="24"/>
              </w:rPr>
              <w:t>: producent, kraj pochodzenia, typ/model,  ………………………..……………..… …………………..…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14:paraId="696E39F4" w14:textId="21961F4C" w:rsidR="008F41CD" w:rsidRPr="00F90E23" w:rsidRDefault="008F41CD" w:rsidP="00F90E2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63" w:type="dxa"/>
            <w:shd w:val="clear" w:color="auto" w:fill="auto"/>
            <w:noWrap/>
            <w:vAlign w:val="center"/>
          </w:tcPr>
          <w:p w14:paraId="44B241A6" w14:textId="77777777" w:rsidR="008F41CD" w:rsidRPr="00F90E23" w:rsidRDefault="008F41CD" w:rsidP="00F90E2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58D4863" w14:textId="77777777" w:rsidR="008F41CD" w:rsidRPr="00F90E23" w:rsidRDefault="008F41CD" w:rsidP="00F90E2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81EB198" w14:textId="77777777" w:rsidR="008F41CD" w:rsidRPr="00F90E23" w:rsidRDefault="008F41CD" w:rsidP="00F90E2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  <w:noWrap/>
            <w:vAlign w:val="center"/>
          </w:tcPr>
          <w:p w14:paraId="6C8FCD76" w14:textId="77777777" w:rsidR="008F41CD" w:rsidRPr="00F90E23" w:rsidRDefault="008F41CD" w:rsidP="00F90E2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  <w:noWrap/>
            <w:vAlign w:val="center"/>
          </w:tcPr>
          <w:p w14:paraId="63CA1F60" w14:textId="77777777" w:rsidR="008F41CD" w:rsidRPr="00F90E23" w:rsidRDefault="008F41CD" w:rsidP="00F90E2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F41CD" w:rsidRPr="00F90E23" w14:paraId="7F6852BA" w14:textId="77777777" w:rsidTr="0010565D">
        <w:trPr>
          <w:trHeight w:val="526"/>
        </w:trPr>
        <w:tc>
          <w:tcPr>
            <w:tcW w:w="425" w:type="dxa"/>
            <w:vAlign w:val="center"/>
          </w:tcPr>
          <w:p w14:paraId="3B77FF74" w14:textId="3384E48D" w:rsidR="008F41CD" w:rsidRPr="00F90E23" w:rsidRDefault="008F41CD" w:rsidP="0010565D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251" w:type="dxa"/>
            <w:shd w:val="clear" w:color="auto" w:fill="auto"/>
            <w:noWrap/>
            <w:vAlign w:val="center"/>
          </w:tcPr>
          <w:p w14:paraId="058FC908" w14:textId="7871FD84" w:rsidR="008F41CD" w:rsidRDefault="008F41CD" w:rsidP="00F90E23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Zestaw odważników</w:t>
            </w:r>
            <w:r w:rsidRPr="008F41CD">
              <w:rPr>
                <w:color w:val="000000"/>
                <w:sz w:val="24"/>
                <w:szCs w:val="24"/>
              </w:rPr>
              <w:t>: producent, kraj pochodzenia, typ/model,  ………………………..……………..… …………………..…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14:paraId="781FDABF" w14:textId="78CC8738" w:rsidR="008F41CD" w:rsidRPr="00F90E23" w:rsidRDefault="008F41CD" w:rsidP="00F90E2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63" w:type="dxa"/>
            <w:shd w:val="clear" w:color="auto" w:fill="auto"/>
            <w:noWrap/>
            <w:vAlign w:val="center"/>
          </w:tcPr>
          <w:p w14:paraId="7917BCFB" w14:textId="77777777" w:rsidR="008F41CD" w:rsidRPr="00F90E23" w:rsidRDefault="008F41CD" w:rsidP="00F90E2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EB9E318" w14:textId="77777777" w:rsidR="008F41CD" w:rsidRPr="00F90E23" w:rsidRDefault="008F41CD" w:rsidP="00F90E2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C49D793" w14:textId="77777777" w:rsidR="008F41CD" w:rsidRPr="00F90E23" w:rsidRDefault="008F41CD" w:rsidP="00F90E2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  <w:noWrap/>
            <w:vAlign w:val="center"/>
          </w:tcPr>
          <w:p w14:paraId="17E003A9" w14:textId="77777777" w:rsidR="008F41CD" w:rsidRPr="00F90E23" w:rsidRDefault="008F41CD" w:rsidP="00F90E2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  <w:noWrap/>
            <w:vAlign w:val="center"/>
          </w:tcPr>
          <w:p w14:paraId="07F93B65" w14:textId="77777777" w:rsidR="008F41CD" w:rsidRPr="00F90E23" w:rsidRDefault="008F41CD" w:rsidP="00F90E2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F41CD" w:rsidRPr="00F90E23" w14:paraId="5EA9E1A5" w14:textId="77777777" w:rsidTr="0010565D">
        <w:trPr>
          <w:trHeight w:val="526"/>
        </w:trPr>
        <w:tc>
          <w:tcPr>
            <w:tcW w:w="425" w:type="dxa"/>
            <w:vAlign w:val="center"/>
          </w:tcPr>
          <w:p w14:paraId="603A9CE2" w14:textId="2BEFBDA0" w:rsidR="008F41CD" w:rsidRPr="00F90E23" w:rsidRDefault="00D9762B" w:rsidP="0010565D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251" w:type="dxa"/>
            <w:shd w:val="clear" w:color="auto" w:fill="auto"/>
            <w:noWrap/>
            <w:vAlign w:val="center"/>
          </w:tcPr>
          <w:p w14:paraId="43A178EC" w14:textId="6FBF1CF4" w:rsidR="008F41CD" w:rsidRDefault="00D9762B" w:rsidP="00F90E23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Ergometr rowerowy</w:t>
            </w:r>
            <w:r w:rsidRPr="008F41CD">
              <w:rPr>
                <w:color w:val="000000"/>
                <w:sz w:val="24"/>
                <w:szCs w:val="24"/>
              </w:rPr>
              <w:t>: producent, kraj pochodzenia, typ/model,</w:t>
            </w:r>
            <w:r>
              <w:rPr>
                <w:color w:val="000000"/>
                <w:sz w:val="24"/>
                <w:szCs w:val="24"/>
              </w:rPr>
              <w:t xml:space="preserve"> klasa wyrobu medycznego</w:t>
            </w:r>
            <w:r w:rsidRPr="008F41CD">
              <w:rPr>
                <w:color w:val="000000"/>
                <w:sz w:val="24"/>
                <w:szCs w:val="24"/>
              </w:rPr>
              <w:t xml:space="preserve">  ………………………..……………..… …………………..…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14:paraId="24A8C203" w14:textId="2C876122" w:rsidR="008F41CD" w:rsidRPr="00F90E23" w:rsidRDefault="00D9762B" w:rsidP="00F90E2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63" w:type="dxa"/>
            <w:shd w:val="clear" w:color="auto" w:fill="auto"/>
            <w:noWrap/>
            <w:vAlign w:val="center"/>
          </w:tcPr>
          <w:p w14:paraId="7927C37B" w14:textId="77777777" w:rsidR="008F41CD" w:rsidRPr="00F90E23" w:rsidRDefault="008F41CD" w:rsidP="00F90E2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5833016" w14:textId="77777777" w:rsidR="008F41CD" w:rsidRPr="00F90E23" w:rsidRDefault="008F41CD" w:rsidP="00F90E2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4D86CC6" w14:textId="77777777" w:rsidR="008F41CD" w:rsidRPr="00F90E23" w:rsidRDefault="008F41CD" w:rsidP="00F90E2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  <w:noWrap/>
            <w:vAlign w:val="center"/>
          </w:tcPr>
          <w:p w14:paraId="4DD1A4EC" w14:textId="77777777" w:rsidR="008F41CD" w:rsidRPr="00F90E23" w:rsidRDefault="008F41CD" w:rsidP="00F90E2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  <w:noWrap/>
            <w:vAlign w:val="center"/>
          </w:tcPr>
          <w:p w14:paraId="7EB0C606" w14:textId="77777777" w:rsidR="008F41CD" w:rsidRPr="00F90E23" w:rsidRDefault="008F41CD" w:rsidP="00F90E2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F41CD" w:rsidRPr="00F90E23" w14:paraId="43D6788C" w14:textId="77777777" w:rsidTr="0010565D">
        <w:trPr>
          <w:trHeight w:val="526"/>
        </w:trPr>
        <w:tc>
          <w:tcPr>
            <w:tcW w:w="425" w:type="dxa"/>
            <w:vAlign w:val="center"/>
          </w:tcPr>
          <w:p w14:paraId="36424E62" w14:textId="612D4638" w:rsidR="008F41CD" w:rsidRPr="00F90E23" w:rsidRDefault="00D9762B" w:rsidP="0010565D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251" w:type="dxa"/>
            <w:shd w:val="clear" w:color="auto" w:fill="auto"/>
            <w:noWrap/>
            <w:vAlign w:val="center"/>
          </w:tcPr>
          <w:p w14:paraId="28C5DE78" w14:textId="5B94AEA3" w:rsidR="008F41CD" w:rsidRDefault="00D9762B" w:rsidP="00F90E23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Stacjonarny, poziomy rower rehabilitacyjny</w:t>
            </w:r>
            <w:r w:rsidRPr="008F41CD">
              <w:rPr>
                <w:color w:val="000000"/>
                <w:sz w:val="24"/>
                <w:szCs w:val="24"/>
              </w:rPr>
              <w:t>: producent, kraj pochodzenia, typ/model,</w:t>
            </w:r>
            <w:r>
              <w:rPr>
                <w:color w:val="000000"/>
                <w:sz w:val="24"/>
                <w:szCs w:val="24"/>
              </w:rPr>
              <w:t xml:space="preserve"> klasa wyrobu medycznego</w:t>
            </w:r>
            <w:r w:rsidRPr="008F41CD">
              <w:rPr>
                <w:color w:val="000000"/>
                <w:sz w:val="24"/>
                <w:szCs w:val="24"/>
              </w:rPr>
              <w:t xml:space="preserve">  ………………………..……………..… …………………..…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14:paraId="49F46567" w14:textId="55D6B02B" w:rsidR="008F41CD" w:rsidRPr="00F90E23" w:rsidRDefault="00D9762B" w:rsidP="00F90E2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63" w:type="dxa"/>
            <w:shd w:val="clear" w:color="auto" w:fill="auto"/>
            <w:noWrap/>
            <w:vAlign w:val="center"/>
          </w:tcPr>
          <w:p w14:paraId="3FE30905" w14:textId="77777777" w:rsidR="008F41CD" w:rsidRPr="00F90E23" w:rsidRDefault="008F41CD" w:rsidP="00F90E2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3DDCE2D" w14:textId="77777777" w:rsidR="008F41CD" w:rsidRPr="00F90E23" w:rsidRDefault="008F41CD" w:rsidP="00F90E2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F3B4127" w14:textId="77777777" w:rsidR="008F41CD" w:rsidRPr="00F90E23" w:rsidRDefault="008F41CD" w:rsidP="00F90E2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  <w:noWrap/>
            <w:vAlign w:val="center"/>
          </w:tcPr>
          <w:p w14:paraId="4F3F66D5" w14:textId="77777777" w:rsidR="008F41CD" w:rsidRPr="00F90E23" w:rsidRDefault="008F41CD" w:rsidP="00F90E2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  <w:noWrap/>
            <w:vAlign w:val="center"/>
          </w:tcPr>
          <w:p w14:paraId="4E58E859" w14:textId="77777777" w:rsidR="008F41CD" w:rsidRPr="00F90E23" w:rsidRDefault="008F41CD" w:rsidP="00F90E2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F41CD" w:rsidRPr="00F90E23" w14:paraId="1F2161C7" w14:textId="77777777" w:rsidTr="00507CAE">
        <w:trPr>
          <w:trHeight w:val="526"/>
        </w:trPr>
        <w:tc>
          <w:tcPr>
            <w:tcW w:w="425" w:type="dxa"/>
          </w:tcPr>
          <w:p w14:paraId="5D131519" w14:textId="6BCDAE5D" w:rsidR="008F41CD" w:rsidRPr="00F90E23" w:rsidRDefault="00D9762B" w:rsidP="00F90E23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2251" w:type="dxa"/>
            <w:shd w:val="clear" w:color="auto" w:fill="auto"/>
            <w:noWrap/>
            <w:vAlign w:val="center"/>
          </w:tcPr>
          <w:p w14:paraId="401D4D67" w14:textId="5C9D19CD" w:rsidR="008F41CD" w:rsidRDefault="00D9762B" w:rsidP="00F90E23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Uniwersalny Gabinet Usprawniania</w:t>
            </w:r>
            <w:r w:rsidRPr="008F41CD">
              <w:rPr>
                <w:color w:val="000000"/>
                <w:sz w:val="24"/>
                <w:szCs w:val="24"/>
              </w:rPr>
              <w:t>: producent, kraj pochodzenia, typ/model,</w:t>
            </w:r>
            <w:r>
              <w:rPr>
                <w:color w:val="000000"/>
                <w:sz w:val="24"/>
                <w:szCs w:val="24"/>
              </w:rPr>
              <w:t xml:space="preserve"> klasa wyrobu medycznego</w:t>
            </w:r>
            <w:r w:rsidRPr="008F41CD">
              <w:rPr>
                <w:color w:val="000000"/>
                <w:sz w:val="24"/>
                <w:szCs w:val="24"/>
              </w:rPr>
              <w:t xml:space="preserve">  ………………………..……………..… …………………..…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14:paraId="3F2F42C8" w14:textId="01406014" w:rsidR="008F41CD" w:rsidRPr="00F90E23" w:rsidRDefault="00D9762B" w:rsidP="00F90E2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63" w:type="dxa"/>
            <w:shd w:val="clear" w:color="auto" w:fill="auto"/>
            <w:noWrap/>
            <w:vAlign w:val="center"/>
          </w:tcPr>
          <w:p w14:paraId="1321CEBF" w14:textId="77777777" w:rsidR="008F41CD" w:rsidRPr="00F90E23" w:rsidRDefault="008F41CD" w:rsidP="00F90E2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30531EF" w14:textId="77777777" w:rsidR="008F41CD" w:rsidRPr="00F90E23" w:rsidRDefault="008F41CD" w:rsidP="00F90E2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959484F" w14:textId="77777777" w:rsidR="008F41CD" w:rsidRPr="00F90E23" w:rsidRDefault="008F41CD" w:rsidP="00F90E2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  <w:noWrap/>
            <w:vAlign w:val="center"/>
          </w:tcPr>
          <w:p w14:paraId="0137D82B" w14:textId="77777777" w:rsidR="008F41CD" w:rsidRPr="00F90E23" w:rsidRDefault="008F41CD" w:rsidP="00F90E2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  <w:noWrap/>
            <w:vAlign w:val="center"/>
          </w:tcPr>
          <w:p w14:paraId="566C9873" w14:textId="77777777" w:rsidR="008F41CD" w:rsidRPr="00F90E23" w:rsidRDefault="008F41CD" w:rsidP="00F90E2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F41CD" w:rsidRPr="00F90E23" w14:paraId="1F3C3DC8" w14:textId="77777777" w:rsidTr="00507CAE">
        <w:trPr>
          <w:trHeight w:val="526"/>
        </w:trPr>
        <w:tc>
          <w:tcPr>
            <w:tcW w:w="425" w:type="dxa"/>
          </w:tcPr>
          <w:p w14:paraId="5EB0C0BE" w14:textId="1539BD34" w:rsidR="008F41CD" w:rsidRPr="00F90E23" w:rsidRDefault="00D9762B" w:rsidP="00F90E23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251" w:type="dxa"/>
            <w:shd w:val="clear" w:color="auto" w:fill="auto"/>
            <w:noWrap/>
            <w:vAlign w:val="center"/>
          </w:tcPr>
          <w:p w14:paraId="3DDF34BB" w14:textId="42452DF4" w:rsidR="008F41CD" w:rsidRDefault="00D9762B" w:rsidP="00F90E23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Wieszak na maty treningowe</w:t>
            </w:r>
            <w:r w:rsidRPr="008F41CD">
              <w:rPr>
                <w:color w:val="000000"/>
                <w:sz w:val="24"/>
                <w:szCs w:val="24"/>
              </w:rPr>
              <w:t>: producent, kraj pochodzenia, typ/model</w:t>
            </w:r>
            <w:r>
              <w:rPr>
                <w:color w:val="000000"/>
                <w:sz w:val="24"/>
                <w:szCs w:val="24"/>
              </w:rPr>
              <w:t>:</w:t>
            </w:r>
            <w:r w:rsidRPr="008F41CD">
              <w:rPr>
                <w:color w:val="000000"/>
                <w:sz w:val="24"/>
                <w:szCs w:val="24"/>
              </w:rPr>
              <w:t xml:space="preserve">  ………………………..……………..… …………………..…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14:paraId="36F6BF81" w14:textId="7AEB7458" w:rsidR="008F41CD" w:rsidRPr="00F90E23" w:rsidRDefault="00D9762B" w:rsidP="00F90E2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63" w:type="dxa"/>
            <w:shd w:val="clear" w:color="auto" w:fill="auto"/>
            <w:noWrap/>
            <w:vAlign w:val="center"/>
          </w:tcPr>
          <w:p w14:paraId="331D7BF9" w14:textId="77777777" w:rsidR="008F41CD" w:rsidRPr="00F90E23" w:rsidRDefault="008F41CD" w:rsidP="00F90E2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D29DD92" w14:textId="77777777" w:rsidR="008F41CD" w:rsidRPr="00F90E23" w:rsidRDefault="008F41CD" w:rsidP="00F90E2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A25E2EA" w14:textId="77777777" w:rsidR="008F41CD" w:rsidRPr="00F90E23" w:rsidRDefault="008F41CD" w:rsidP="00F90E2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  <w:noWrap/>
            <w:vAlign w:val="center"/>
          </w:tcPr>
          <w:p w14:paraId="3A7ED950" w14:textId="77777777" w:rsidR="008F41CD" w:rsidRPr="00F90E23" w:rsidRDefault="008F41CD" w:rsidP="00F90E2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  <w:noWrap/>
            <w:vAlign w:val="center"/>
          </w:tcPr>
          <w:p w14:paraId="2F63B5A5" w14:textId="77777777" w:rsidR="008F41CD" w:rsidRPr="00F90E23" w:rsidRDefault="008F41CD" w:rsidP="00F90E2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F41CD" w:rsidRPr="00F90E23" w14:paraId="02EC4463" w14:textId="77777777" w:rsidTr="00507CAE">
        <w:trPr>
          <w:trHeight w:val="526"/>
        </w:trPr>
        <w:tc>
          <w:tcPr>
            <w:tcW w:w="425" w:type="dxa"/>
          </w:tcPr>
          <w:p w14:paraId="651AD607" w14:textId="7702C2AD" w:rsidR="008F41CD" w:rsidRPr="00F90E23" w:rsidRDefault="00D9762B" w:rsidP="00F90E23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251" w:type="dxa"/>
            <w:shd w:val="clear" w:color="auto" w:fill="auto"/>
            <w:noWrap/>
            <w:vAlign w:val="center"/>
          </w:tcPr>
          <w:p w14:paraId="5191C979" w14:textId="60A61FC1" w:rsidR="008F41CD" w:rsidRDefault="00D9762B" w:rsidP="00F90E23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Klatka treningowa</w:t>
            </w:r>
            <w:r w:rsidRPr="008F41CD">
              <w:rPr>
                <w:color w:val="000000"/>
                <w:sz w:val="24"/>
                <w:szCs w:val="24"/>
              </w:rPr>
              <w:t>: producent, kraj pochodzenia, typ/model</w:t>
            </w:r>
            <w:r>
              <w:rPr>
                <w:color w:val="000000"/>
                <w:sz w:val="24"/>
                <w:szCs w:val="24"/>
              </w:rPr>
              <w:t>:</w:t>
            </w:r>
            <w:r w:rsidRPr="008F41CD">
              <w:rPr>
                <w:color w:val="000000"/>
                <w:sz w:val="24"/>
                <w:szCs w:val="24"/>
              </w:rPr>
              <w:t xml:space="preserve">  ………………………..……………..… …………………..…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14:paraId="60EAF541" w14:textId="6F6C2001" w:rsidR="008F41CD" w:rsidRPr="00F90E23" w:rsidRDefault="00D9762B" w:rsidP="00F90E2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63" w:type="dxa"/>
            <w:shd w:val="clear" w:color="auto" w:fill="auto"/>
            <w:noWrap/>
            <w:vAlign w:val="center"/>
          </w:tcPr>
          <w:p w14:paraId="30CFB7B3" w14:textId="77777777" w:rsidR="008F41CD" w:rsidRPr="00F90E23" w:rsidRDefault="008F41CD" w:rsidP="00F90E2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BC715E3" w14:textId="77777777" w:rsidR="008F41CD" w:rsidRPr="00F90E23" w:rsidRDefault="008F41CD" w:rsidP="00F90E2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F9F605D" w14:textId="77777777" w:rsidR="008F41CD" w:rsidRPr="00F90E23" w:rsidRDefault="008F41CD" w:rsidP="00F90E2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  <w:noWrap/>
            <w:vAlign w:val="center"/>
          </w:tcPr>
          <w:p w14:paraId="70407A6B" w14:textId="77777777" w:rsidR="008F41CD" w:rsidRPr="00F90E23" w:rsidRDefault="008F41CD" w:rsidP="00F90E2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  <w:noWrap/>
            <w:vAlign w:val="center"/>
          </w:tcPr>
          <w:p w14:paraId="74A54245" w14:textId="77777777" w:rsidR="008F41CD" w:rsidRPr="00F90E23" w:rsidRDefault="008F41CD" w:rsidP="00F90E2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0565D" w:rsidRPr="0010565D" w14:paraId="1155D515" w14:textId="77777777" w:rsidTr="00507CAE">
        <w:trPr>
          <w:trHeight w:val="526"/>
        </w:trPr>
        <w:tc>
          <w:tcPr>
            <w:tcW w:w="425" w:type="dxa"/>
          </w:tcPr>
          <w:p w14:paraId="106D44F8" w14:textId="77777777" w:rsidR="0010565D" w:rsidRPr="0010565D" w:rsidRDefault="0010565D" w:rsidP="00F90E23">
            <w:pPr>
              <w:spacing w:line="276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  <w:noWrap/>
            <w:vAlign w:val="center"/>
          </w:tcPr>
          <w:p w14:paraId="4AFBA281" w14:textId="0EAB11BE" w:rsidR="0010565D" w:rsidRPr="0010565D" w:rsidRDefault="0010565D" w:rsidP="00F90E23">
            <w:pPr>
              <w:spacing w:line="276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10565D">
              <w:rPr>
                <w:b/>
                <w:bCs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14:paraId="3296027C" w14:textId="60A6580B" w:rsidR="0010565D" w:rsidRPr="0010565D" w:rsidRDefault="0010565D" w:rsidP="00F90E23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565D">
              <w:rPr>
                <w:b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1263" w:type="dxa"/>
            <w:shd w:val="clear" w:color="auto" w:fill="auto"/>
            <w:noWrap/>
            <w:vAlign w:val="center"/>
          </w:tcPr>
          <w:p w14:paraId="3FEA1DCC" w14:textId="45811137" w:rsidR="0010565D" w:rsidRPr="0010565D" w:rsidRDefault="0010565D" w:rsidP="00F90E23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565D">
              <w:rPr>
                <w:b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385F148" w14:textId="77777777" w:rsidR="0010565D" w:rsidRPr="0010565D" w:rsidRDefault="0010565D" w:rsidP="00F90E23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486064A" w14:textId="743F1E09" w:rsidR="0010565D" w:rsidRPr="0010565D" w:rsidRDefault="0010565D" w:rsidP="00F90E23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565D">
              <w:rPr>
                <w:b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 w14:paraId="74AC0205" w14:textId="77777777" w:rsidR="0010565D" w:rsidRPr="0010565D" w:rsidRDefault="0010565D" w:rsidP="00F90E23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  <w:noWrap/>
            <w:vAlign w:val="center"/>
          </w:tcPr>
          <w:p w14:paraId="05D6826A" w14:textId="77777777" w:rsidR="0010565D" w:rsidRPr="0010565D" w:rsidRDefault="0010565D" w:rsidP="00F90E23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bookmarkEnd w:id="6"/>
    <w:bookmarkEnd w:id="7"/>
    <w:p w14:paraId="6A301762" w14:textId="77777777" w:rsidR="00D9762B" w:rsidRPr="00F90E23" w:rsidRDefault="00D9762B" w:rsidP="00D9762B">
      <w:pPr>
        <w:spacing w:before="240" w:after="24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Na oferowany sprzęt udzielam gwarancji na </w:t>
      </w:r>
      <w:r w:rsidRPr="008F41CD">
        <w:rPr>
          <w:b/>
          <w:bCs/>
          <w:sz w:val="24"/>
          <w:szCs w:val="24"/>
        </w:rPr>
        <w:t>okres ………. miesięcy</w:t>
      </w:r>
      <w:r>
        <w:rPr>
          <w:sz w:val="24"/>
          <w:szCs w:val="24"/>
        </w:rPr>
        <w:t xml:space="preserve"> (minimum 24 miesiące) /</w:t>
      </w:r>
      <w:r w:rsidRPr="008F41CD">
        <w:rPr>
          <w:i/>
          <w:iCs/>
          <w:sz w:val="24"/>
          <w:szCs w:val="24"/>
        </w:rPr>
        <w:t>gwarancja stanowi kryterium oceny ofert/.</w:t>
      </w:r>
      <w:r>
        <w:rPr>
          <w:sz w:val="24"/>
          <w:szCs w:val="24"/>
        </w:rPr>
        <w:t xml:space="preserve"> </w:t>
      </w:r>
    </w:p>
    <w:p w14:paraId="03D13E3F" w14:textId="31AE7BF4" w:rsidR="002F4254" w:rsidRPr="00F90E23" w:rsidRDefault="002F4254" w:rsidP="00F90E23">
      <w:pPr>
        <w:pStyle w:val="Akapitzlist"/>
        <w:numPr>
          <w:ilvl w:val="3"/>
          <w:numId w:val="56"/>
        </w:numPr>
        <w:spacing w:line="276" w:lineRule="auto"/>
        <w:ind w:left="426" w:hanging="426"/>
        <w:rPr>
          <w:b/>
          <w:bCs/>
          <w:sz w:val="24"/>
          <w:szCs w:val="24"/>
        </w:rPr>
      </w:pPr>
      <w:r w:rsidRPr="00F90E23">
        <w:rPr>
          <w:b/>
          <w:bCs/>
          <w:sz w:val="24"/>
          <w:szCs w:val="24"/>
        </w:rPr>
        <w:t xml:space="preserve">w części 3 - Dostawa </w:t>
      </w:r>
      <w:r w:rsidR="00D9762B">
        <w:rPr>
          <w:b/>
          <w:bCs/>
          <w:sz w:val="24"/>
          <w:szCs w:val="24"/>
        </w:rPr>
        <w:t>mebli medycznych</w:t>
      </w:r>
      <w:r w:rsidRPr="00F90E23">
        <w:rPr>
          <w:b/>
          <w:bCs/>
          <w:sz w:val="24"/>
          <w:szCs w:val="24"/>
        </w:rPr>
        <w:t xml:space="preserve">: </w:t>
      </w:r>
    </w:p>
    <w:p w14:paraId="0DF82583" w14:textId="24DBDEC5" w:rsidR="002F4254" w:rsidRPr="00F90E23" w:rsidRDefault="002F4254" w:rsidP="00F90E23">
      <w:pPr>
        <w:pStyle w:val="Akapitzlist"/>
        <w:spacing w:line="276" w:lineRule="auto"/>
        <w:ind w:left="720" w:hanging="294"/>
        <w:rPr>
          <w:sz w:val="24"/>
          <w:szCs w:val="24"/>
        </w:rPr>
      </w:pPr>
      <w:r w:rsidRPr="00F90E23">
        <w:rPr>
          <w:sz w:val="24"/>
          <w:szCs w:val="24"/>
        </w:rPr>
        <w:t xml:space="preserve"> wartość netto   wynosi: .................................. zł,  (słownie: .........................................)</w:t>
      </w:r>
    </w:p>
    <w:p w14:paraId="03C3D8BA" w14:textId="77777777" w:rsidR="002F4254" w:rsidRPr="00F90E23" w:rsidRDefault="002F4254" w:rsidP="00F90E23">
      <w:pPr>
        <w:pStyle w:val="Akapitzlist"/>
        <w:spacing w:line="276" w:lineRule="auto"/>
        <w:ind w:left="720" w:hanging="294"/>
        <w:rPr>
          <w:sz w:val="24"/>
          <w:szCs w:val="24"/>
        </w:rPr>
      </w:pPr>
      <w:r w:rsidRPr="00F90E23">
        <w:rPr>
          <w:sz w:val="24"/>
          <w:szCs w:val="24"/>
        </w:rPr>
        <w:t xml:space="preserve">Stawka VAT: ……………… % </w:t>
      </w:r>
    </w:p>
    <w:p w14:paraId="0B5E0BA6" w14:textId="4E5995AD" w:rsidR="002F4254" w:rsidRPr="00F90E23" w:rsidRDefault="002F4254" w:rsidP="00F90E23">
      <w:pPr>
        <w:pStyle w:val="Akapitzlist"/>
        <w:spacing w:line="276" w:lineRule="auto"/>
        <w:ind w:left="720" w:hanging="294"/>
        <w:rPr>
          <w:sz w:val="24"/>
          <w:szCs w:val="24"/>
        </w:rPr>
      </w:pPr>
      <w:r w:rsidRPr="00F90E23">
        <w:rPr>
          <w:sz w:val="24"/>
          <w:szCs w:val="24"/>
        </w:rPr>
        <w:t>wartość brutto   wynosi: ................................ zł, (słownie: ..........................................),</w:t>
      </w:r>
    </w:p>
    <w:p w14:paraId="03564DB1" w14:textId="431126BF" w:rsidR="002F4254" w:rsidRPr="00F90E23" w:rsidRDefault="002F4254" w:rsidP="00F90E23">
      <w:pPr>
        <w:pStyle w:val="Akapitzlist"/>
        <w:spacing w:line="276" w:lineRule="auto"/>
        <w:ind w:left="720" w:hanging="294"/>
        <w:rPr>
          <w:sz w:val="24"/>
          <w:szCs w:val="24"/>
        </w:rPr>
      </w:pPr>
      <w:r w:rsidRPr="00F90E23">
        <w:rPr>
          <w:sz w:val="24"/>
          <w:szCs w:val="24"/>
        </w:rPr>
        <w:t>zgodnie z poniższą kalkulacją</w:t>
      </w:r>
      <w:r w:rsidR="00EE0C78">
        <w:rPr>
          <w:sz w:val="24"/>
          <w:szCs w:val="24"/>
        </w:rPr>
        <w:t xml:space="preserve"> (Ofertą techniczną)</w:t>
      </w:r>
      <w:r w:rsidRPr="00F90E23">
        <w:rPr>
          <w:sz w:val="24"/>
          <w:szCs w:val="24"/>
        </w:rPr>
        <w:t>:</w:t>
      </w:r>
    </w:p>
    <w:tbl>
      <w:tblPr>
        <w:tblW w:w="878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251"/>
        <w:gridCol w:w="739"/>
        <w:gridCol w:w="1263"/>
        <w:gridCol w:w="992"/>
        <w:gridCol w:w="992"/>
        <w:gridCol w:w="1033"/>
        <w:gridCol w:w="1094"/>
      </w:tblGrid>
      <w:tr w:rsidR="002F4254" w:rsidRPr="00F90E23" w14:paraId="6D467772" w14:textId="77777777" w:rsidTr="00507CAE">
        <w:trPr>
          <w:trHeight w:val="847"/>
        </w:trPr>
        <w:tc>
          <w:tcPr>
            <w:tcW w:w="425" w:type="dxa"/>
            <w:shd w:val="clear" w:color="000000" w:fill="D9D9D9"/>
          </w:tcPr>
          <w:p w14:paraId="20EF3746" w14:textId="77777777" w:rsidR="002F4254" w:rsidRPr="00F90E23" w:rsidRDefault="002F4254" w:rsidP="00F90E23">
            <w:pPr>
              <w:spacing w:line="276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0E23">
              <w:rPr>
                <w:i/>
                <w:iCs/>
                <w:color w:val="000000"/>
                <w:sz w:val="24"/>
                <w:szCs w:val="24"/>
              </w:rPr>
              <w:t>Lp</w:t>
            </w:r>
          </w:p>
        </w:tc>
        <w:tc>
          <w:tcPr>
            <w:tcW w:w="2251" w:type="dxa"/>
            <w:shd w:val="clear" w:color="000000" w:fill="D9D9D9"/>
            <w:noWrap/>
            <w:vAlign w:val="center"/>
            <w:hideMark/>
          </w:tcPr>
          <w:p w14:paraId="14284635" w14:textId="77777777" w:rsidR="002F4254" w:rsidRPr="00F90E23" w:rsidRDefault="002F4254" w:rsidP="00F90E23">
            <w:pPr>
              <w:spacing w:line="276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0E23">
              <w:rPr>
                <w:i/>
                <w:iCs/>
                <w:color w:val="000000"/>
                <w:sz w:val="24"/>
                <w:szCs w:val="24"/>
              </w:rPr>
              <w:t xml:space="preserve">Urządzenie </w:t>
            </w:r>
          </w:p>
        </w:tc>
        <w:tc>
          <w:tcPr>
            <w:tcW w:w="739" w:type="dxa"/>
            <w:shd w:val="clear" w:color="000000" w:fill="D9D9D9"/>
            <w:vAlign w:val="center"/>
            <w:hideMark/>
          </w:tcPr>
          <w:p w14:paraId="681A278F" w14:textId="77777777" w:rsidR="002F4254" w:rsidRPr="00F90E23" w:rsidRDefault="002F4254" w:rsidP="00F90E23">
            <w:pPr>
              <w:spacing w:line="276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0E23">
              <w:rPr>
                <w:i/>
                <w:iCs/>
                <w:color w:val="000000"/>
                <w:sz w:val="24"/>
                <w:szCs w:val="24"/>
              </w:rPr>
              <w:t>Liczba</w:t>
            </w:r>
            <w:r w:rsidRPr="00F90E23">
              <w:rPr>
                <w:i/>
                <w:iCs/>
                <w:color w:val="000000"/>
                <w:sz w:val="24"/>
                <w:szCs w:val="24"/>
              </w:rPr>
              <w:br/>
              <w:t xml:space="preserve">szt.  </w:t>
            </w:r>
          </w:p>
        </w:tc>
        <w:tc>
          <w:tcPr>
            <w:tcW w:w="1263" w:type="dxa"/>
            <w:shd w:val="clear" w:color="000000" w:fill="D9D9D9"/>
            <w:vAlign w:val="center"/>
            <w:hideMark/>
          </w:tcPr>
          <w:p w14:paraId="4E6C7DA7" w14:textId="77777777" w:rsidR="002F4254" w:rsidRPr="00F90E23" w:rsidRDefault="002F4254" w:rsidP="00F90E23">
            <w:pPr>
              <w:spacing w:line="276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0E23">
              <w:rPr>
                <w:i/>
                <w:iCs/>
                <w:color w:val="000000"/>
                <w:sz w:val="24"/>
                <w:szCs w:val="24"/>
              </w:rPr>
              <w:t>Cena jednostkowa</w:t>
            </w:r>
            <w:r w:rsidRPr="00F90E23">
              <w:rPr>
                <w:i/>
                <w:iCs/>
                <w:color w:val="000000"/>
                <w:sz w:val="24"/>
                <w:szCs w:val="24"/>
              </w:rPr>
              <w:br/>
              <w:t xml:space="preserve"> netto (zł)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14:paraId="331D4E4E" w14:textId="77777777" w:rsidR="002F4254" w:rsidRPr="00F90E23" w:rsidRDefault="002F4254" w:rsidP="00F90E23">
            <w:pPr>
              <w:spacing w:line="276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0E23">
              <w:rPr>
                <w:i/>
                <w:iCs/>
                <w:color w:val="000000"/>
                <w:sz w:val="24"/>
                <w:szCs w:val="24"/>
              </w:rPr>
              <w:t>Wartość netto</w:t>
            </w:r>
            <w:r w:rsidRPr="00F90E23">
              <w:rPr>
                <w:i/>
                <w:iCs/>
                <w:color w:val="000000"/>
                <w:sz w:val="24"/>
                <w:szCs w:val="24"/>
              </w:rPr>
              <w:br/>
              <w:t xml:space="preserve">(2 x 3) 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14:paraId="0651C9A0" w14:textId="77777777" w:rsidR="002F4254" w:rsidRPr="00F90E23" w:rsidRDefault="002F4254" w:rsidP="00F90E23">
            <w:pPr>
              <w:spacing w:line="276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0E23">
              <w:rPr>
                <w:i/>
                <w:iCs/>
                <w:color w:val="000000"/>
                <w:sz w:val="24"/>
                <w:szCs w:val="24"/>
              </w:rPr>
              <w:t xml:space="preserve">Stawka </w:t>
            </w:r>
            <w:r w:rsidRPr="00F90E23">
              <w:rPr>
                <w:i/>
                <w:iCs/>
                <w:color w:val="000000"/>
                <w:sz w:val="24"/>
                <w:szCs w:val="24"/>
              </w:rPr>
              <w:br/>
              <w:t>podatku</w:t>
            </w:r>
            <w:r w:rsidRPr="00F90E23">
              <w:rPr>
                <w:i/>
                <w:iCs/>
                <w:color w:val="000000"/>
                <w:sz w:val="24"/>
                <w:szCs w:val="24"/>
              </w:rPr>
              <w:br/>
              <w:t>VAT (%)</w:t>
            </w:r>
          </w:p>
        </w:tc>
        <w:tc>
          <w:tcPr>
            <w:tcW w:w="1033" w:type="dxa"/>
            <w:shd w:val="clear" w:color="000000" w:fill="D9D9D9"/>
            <w:vAlign w:val="center"/>
            <w:hideMark/>
          </w:tcPr>
          <w:p w14:paraId="0AB0B6F3" w14:textId="77777777" w:rsidR="002F4254" w:rsidRPr="00F90E23" w:rsidRDefault="002F4254" w:rsidP="00F90E23">
            <w:pPr>
              <w:spacing w:line="276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0E23">
              <w:rPr>
                <w:i/>
                <w:iCs/>
                <w:color w:val="000000"/>
                <w:sz w:val="24"/>
                <w:szCs w:val="24"/>
              </w:rPr>
              <w:t>Kwota podatku</w:t>
            </w:r>
            <w:r w:rsidRPr="00F90E23">
              <w:rPr>
                <w:i/>
                <w:iCs/>
                <w:color w:val="000000"/>
                <w:sz w:val="24"/>
                <w:szCs w:val="24"/>
              </w:rPr>
              <w:br/>
              <w:t>VAT</w:t>
            </w:r>
          </w:p>
        </w:tc>
        <w:tc>
          <w:tcPr>
            <w:tcW w:w="1094" w:type="dxa"/>
            <w:shd w:val="clear" w:color="000000" w:fill="D9D9D9"/>
            <w:vAlign w:val="center"/>
            <w:hideMark/>
          </w:tcPr>
          <w:p w14:paraId="3867481E" w14:textId="77777777" w:rsidR="002F4254" w:rsidRPr="00F90E23" w:rsidRDefault="002F4254" w:rsidP="00F90E23">
            <w:pPr>
              <w:spacing w:line="276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0E23">
              <w:rPr>
                <w:i/>
                <w:iCs/>
                <w:color w:val="000000"/>
                <w:sz w:val="24"/>
                <w:szCs w:val="24"/>
              </w:rPr>
              <w:t>Wartość brutto</w:t>
            </w:r>
            <w:r w:rsidRPr="00F90E23">
              <w:rPr>
                <w:i/>
                <w:iCs/>
                <w:color w:val="000000"/>
                <w:sz w:val="24"/>
                <w:szCs w:val="24"/>
              </w:rPr>
              <w:br/>
              <w:t xml:space="preserve">(4+6) </w:t>
            </w:r>
          </w:p>
        </w:tc>
      </w:tr>
      <w:tr w:rsidR="002F4254" w:rsidRPr="00F90E23" w14:paraId="3B64FE23" w14:textId="77777777" w:rsidTr="00507CAE">
        <w:trPr>
          <w:trHeight w:val="277"/>
        </w:trPr>
        <w:tc>
          <w:tcPr>
            <w:tcW w:w="425" w:type="dxa"/>
            <w:shd w:val="clear" w:color="000000" w:fill="D9D9D9"/>
          </w:tcPr>
          <w:p w14:paraId="4361345E" w14:textId="77777777" w:rsidR="002F4254" w:rsidRPr="00F90E23" w:rsidRDefault="002F4254" w:rsidP="00F90E2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shd w:val="clear" w:color="000000" w:fill="D9D9D9"/>
            <w:noWrap/>
            <w:vAlign w:val="center"/>
            <w:hideMark/>
          </w:tcPr>
          <w:p w14:paraId="0322DFFB" w14:textId="77777777" w:rsidR="002F4254" w:rsidRPr="00F90E23" w:rsidRDefault="002F4254" w:rsidP="00F90E2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90E2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39" w:type="dxa"/>
            <w:shd w:val="clear" w:color="000000" w:fill="D9D9D9"/>
            <w:noWrap/>
            <w:vAlign w:val="center"/>
            <w:hideMark/>
          </w:tcPr>
          <w:p w14:paraId="6BF74DE3" w14:textId="77777777" w:rsidR="002F4254" w:rsidRPr="00F90E23" w:rsidRDefault="002F4254" w:rsidP="00F90E2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90E2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63" w:type="dxa"/>
            <w:shd w:val="clear" w:color="000000" w:fill="D9D9D9"/>
            <w:noWrap/>
            <w:vAlign w:val="center"/>
            <w:hideMark/>
          </w:tcPr>
          <w:p w14:paraId="0973F608" w14:textId="77777777" w:rsidR="002F4254" w:rsidRPr="00F90E23" w:rsidRDefault="002F4254" w:rsidP="00F90E2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90E2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000000" w:fill="D9D9D9"/>
            <w:noWrap/>
            <w:vAlign w:val="center"/>
            <w:hideMark/>
          </w:tcPr>
          <w:p w14:paraId="40B23EFD" w14:textId="77777777" w:rsidR="002F4254" w:rsidRPr="00F90E23" w:rsidRDefault="002F4254" w:rsidP="00F90E2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90E2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000000" w:fill="D9D9D9"/>
            <w:noWrap/>
            <w:vAlign w:val="center"/>
            <w:hideMark/>
          </w:tcPr>
          <w:p w14:paraId="11273E97" w14:textId="77777777" w:rsidR="002F4254" w:rsidRPr="00F90E23" w:rsidRDefault="002F4254" w:rsidP="00F90E2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90E2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33" w:type="dxa"/>
            <w:shd w:val="clear" w:color="000000" w:fill="D9D9D9"/>
            <w:noWrap/>
            <w:vAlign w:val="center"/>
            <w:hideMark/>
          </w:tcPr>
          <w:p w14:paraId="2998CFB1" w14:textId="77777777" w:rsidR="002F4254" w:rsidRPr="00F90E23" w:rsidRDefault="002F4254" w:rsidP="00F90E2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90E2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094" w:type="dxa"/>
            <w:shd w:val="clear" w:color="000000" w:fill="D9D9D9"/>
            <w:noWrap/>
            <w:vAlign w:val="center"/>
            <w:hideMark/>
          </w:tcPr>
          <w:p w14:paraId="666492EA" w14:textId="77777777" w:rsidR="002F4254" w:rsidRPr="00F90E23" w:rsidRDefault="002F4254" w:rsidP="00F90E2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90E23">
              <w:rPr>
                <w:color w:val="000000"/>
                <w:sz w:val="24"/>
                <w:szCs w:val="24"/>
              </w:rPr>
              <w:t>7</w:t>
            </w:r>
          </w:p>
        </w:tc>
      </w:tr>
      <w:tr w:rsidR="002F4254" w:rsidRPr="00F90E23" w14:paraId="7DF59CF3" w14:textId="77777777" w:rsidTr="001235C6">
        <w:trPr>
          <w:trHeight w:val="526"/>
        </w:trPr>
        <w:tc>
          <w:tcPr>
            <w:tcW w:w="425" w:type="dxa"/>
            <w:vAlign w:val="center"/>
          </w:tcPr>
          <w:p w14:paraId="2C766A78" w14:textId="77777777" w:rsidR="002F4254" w:rsidRPr="00F90E23" w:rsidRDefault="002F4254" w:rsidP="001235C6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90E2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51" w:type="dxa"/>
            <w:shd w:val="clear" w:color="auto" w:fill="auto"/>
            <w:noWrap/>
            <w:vAlign w:val="center"/>
            <w:hideMark/>
          </w:tcPr>
          <w:p w14:paraId="55DF4AB2" w14:textId="4E7EE562" w:rsidR="002F4254" w:rsidRPr="00F90E23" w:rsidRDefault="00D9762B" w:rsidP="00F90E23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Krzesło do hydroterapii</w:t>
            </w:r>
            <w:r w:rsidRPr="008F41CD">
              <w:rPr>
                <w:color w:val="000000"/>
                <w:sz w:val="24"/>
                <w:szCs w:val="24"/>
              </w:rPr>
              <w:t xml:space="preserve">: producent, kraj pochodzenia, </w:t>
            </w:r>
            <w:r w:rsidRPr="008F41CD">
              <w:rPr>
                <w:color w:val="000000"/>
                <w:sz w:val="24"/>
                <w:szCs w:val="24"/>
              </w:rPr>
              <w:lastRenderedPageBreak/>
              <w:t>typ/model,</w:t>
            </w:r>
            <w:r>
              <w:rPr>
                <w:color w:val="000000"/>
                <w:sz w:val="24"/>
                <w:szCs w:val="24"/>
              </w:rPr>
              <w:t xml:space="preserve"> klasa wyrobu medycznego</w:t>
            </w:r>
            <w:r w:rsidRPr="008F41CD">
              <w:rPr>
                <w:color w:val="000000"/>
                <w:sz w:val="24"/>
                <w:szCs w:val="24"/>
              </w:rPr>
              <w:t xml:space="preserve">  ………………………..……………..… …………………..…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14:paraId="724164FB" w14:textId="72BE8621" w:rsidR="002F4254" w:rsidRPr="00F90E23" w:rsidRDefault="00D9762B" w:rsidP="00F90E2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14:paraId="51CBD49D" w14:textId="77777777" w:rsidR="002F4254" w:rsidRPr="00F90E23" w:rsidRDefault="002F4254" w:rsidP="00F90E2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90E2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3A86660" w14:textId="77777777" w:rsidR="002F4254" w:rsidRPr="00F90E23" w:rsidRDefault="002F4254" w:rsidP="00F90E2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90E2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E6C3476" w14:textId="77777777" w:rsidR="002F4254" w:rsidRPr="00F90E23" w:rsidRDefault="002F4254" w:rsidP="00F90E2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90E2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58256690" w14:textId="77777777" w:rsidR="002F4254" w:rsidRPr="00F90E23" w:rsidRDefault="002F4254" w:rsidP="00F90E2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90E2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14:paraId="2DDC7808" w14:textId="77777777" w:rsidR="002F4254" w:rsidRPr="00F90E23" w:rsidRDefault="002F4254" w:rsidP="00F90E2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90E2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9762B" w:rsidRPr="00F90E23" w14:paraId="4BCDB7F6" w14:textId="77777777" w:rsidTr="001235C6">
        <w:trPr>
          <w:trHeight w:val="526"/>
        </w:trPr>
        <w:tc>
          <w:tcPr>
            <w:tcW w:w="425" w:type="dxa"/>
            <w:vAlign w:val="center"/>
          </w:tcPr>
          <w:p w14:paraId="4760853B" w14:textId="5FD10681" w:rsidR="00D9762B" w:rsidRPr="00F90E23" w:rsidRDefault="00D9762B" w:rsidP="001235C6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51" w:type="dxa"/>
            <w:shd w:val="clear" w:color="auto" w:fill="auto"/>
            <w:noWrap/>
            <w:vAlign w:val="center"/>
          </w:tcPr>
          <w:p w14:paraId="5CE3F502" w14:textId="5474C03E" w:rsidR="00D9762B" w:rsidRDefault="00D9762B" w:rsidP="00F90E23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Leżanka lekarska</w:t>
            </w:r>
            <w:r w:rsidRPr="008F41CD">
              <w:rPr>
                <w:color w:val="000000"/>
                <w:sz w:val="24"/>
                <w:szCs w:val="24"/>
              </w:rPr>
              <w:t>: producent, kraj pochodzenia, typ/model,</w:t>
            </w:r>
            <w:r>
              <w:rPr>
                <w:color w:val="000000"/>
                <w:sz w:val="24"/>
                <w:szCs w:val="24"/>
              </w:rPr>
              <w:t xml:space="preserve"> klasa wyrobu medycznego</w:t>
            </w:r>
            <w:r w:rsidRPr="008F41CD">
              <w:rPr>
                <w:color w:val="000000"/>
                <w:sz w:val="24"/>
                <w:szCs w:val="24"/>
              </w:rPr>
              <w:t xml:space="preserve">  ………………………..……………..… …………………..…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14:paraId="303B3FFE" w14:textId="2B70FBE9" w:rsidR="00D9762B" w:rsidRDefault="00D9762B" w:rsidP="00F90E2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63" w:type="dxa"/>
            <w:shd w:val="clear" w:color="auto" w:fill="auto"/>
            <w:noWrap/>
            <w:vAlign w:val="center"/>
          </w:tcPr>
          <w:p w14:paraId="6C12CD2F" w14:textId="77777777" w:rsidR="00D9762B" w:rsidRPr="00F90E23" w:rsidRDefault="00D9762B" w:rsidP="00F90E2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8568314" w14:textId="77777777" w:rsidR="00D9762B" w:rsidRPr="00F90E23" w:rsidRDefault="00D9762B" w:rsidP="00F90E2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9EF6B9D" w14:textId="77777777" w:rsidR="00D9762B" w:rsidRPr="00F90E23" w:rsidRDefault="00D9762B" w:rsidP="00F90E2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  <w:noWrap/>
            <w:vAlign w:val="center"/>
          </w:tcPr>
          <w:p w14:paraId="1100153E" w14:textId="77777777" w:rsidR="00D9762B" w:rsidRPr="00F90E23" w:rsidRDefault="00D9762B" w:rsidP="00F90E2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  <w:noWrap/>
            <w:vAlign w:val="center"/>
          </w:tcPr>
          <w:p w14:paraId="4B3BAFA2" w14:textId="77777777" w:rsidR="00D9762B" w:rsidRPr="00F90E23" w:rsidRDefault="00D9762B" w:rsidP="00F90E2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9762B" w:rsidRPr="00F90E23" w14:paraId="327A7614" w14:textId="77777777" w:rsidTr="001235C6">
        <w:trPr>
          <w:trHeight w:val="526"/>
        </w:trPr>
        <w:tc>
          <w:tcPr>
            <w:tcW w:w="425" w:type="dxa"/>
            <w:vAlign w:val="center"/>
          </w:tcPr>
          <w:p w14:paraId="7B748BDC" w14:textId="4E7CEDB8" w:rsidR="00D9762B" w:rsidRPr="00F90E23" w:rsidRDefault="00D9762B" w:rsidP="001235C6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251" w:type="dxa"/>
            <w:shd w:val="clear" w:color="auto" w:fill="auto"/>
            <w:noWrap/>
            <w:vAlign w:val="center"/>
          </w:tcPr>
          <w:p w14:paraId="412673E7" w14:textId="6A8BAF56" w:rsidR="00D9762B" w:rsidRDefault="00D9762B" w:rsidP="00F90E23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Taboret / krzesło</w:t>
            </w:r>
            <w:r w:rsidR="0010565D">
              <w:rPr>
                <w:color w:val="000000"/>
                <w:sz w:val="24"/>
                <w:szCs w:val="24"/>
              </w:rPr>
              <w:t xml:space="preserve"> z oparciem</w:t>
            </w:r>
            <w:r w:rsidRPr="008F41CD">
              <w:rPr>
                <w:color w:val="000000"/>
                <w:sz w:val="24"/>
                <w:szCs w:val="24"/>
              </w:rPr>
              <w:t>: producent, kraj pochodzenia, typ/model,</w:t>
            </w:r>
            <w:r>
              <w:rPr>
                <w:color w:val="000000"/>
                <w:sz w:val="24"/>
                <w:szCs w:val="24"/>
              </w:rPr>
              <w:t xml:space="preserve"> klasa wyrobu medycznego</w:t>
            </w:r>
            <w:r w:rsidRPr="008F41CD">
              <w:rPr>
                <w:color w:val="000000"/>
                <w:sz w:val="24"/>
                <w:szCs w:val="24"/>
              </w:rPr>
              <w:t xml:space="preserve">  ………………………..……………..… …………………..…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14:paraId="7B393DDB" w14:textId="68E3B012" w:rsidR="00D9762B" w:rsidRDefault="0010565D" w:rsidP="00F90E2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63" w:type="dxa"/>
            <w:shd w:val="clear" w:color="auto" w:fill="auto"/>
            <w:noWrap/>
            <w:vAlign w:val="center"/>
          </w:tcPr>
          <w:p w14:paraId="5E06EBB3" w14:textId="77777777" w:rsidR="00D9762B" w:rsidRPr="00F90E23" w:rsidRDefault="00D9762B" w:rsidP="00F90E2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A8D16A8" w14:textId="77777777" w:rsidR="00D9762B" w:rsidRPr="00F90E23" w:rsidRDefault="00D9762B" w:rsidP="00F90E2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1AB02B3" w14:textId="77777777" w:rsidR="00D9762B" w:rsidRPr="00F90E23" w:rsidRDefault="00D9762B" w:rsidP="00F90E2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  <w:noWrap/>
            <w:vAlign w:val="center"/>
          </w:tcPr>
          <w:p w14:paraId="3893546F" w14:textId="77777777" w:rsidR="00D9762B" w:rsidRPr="00F90E23" w:rsidRDefault="00D9762B" w:rsidP="00F90E2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  <w:noWrap/>
            <w:vAlign w:val="center"/>
          </w:tcPr>
          <w:p w14:paraId="071B0423" w14:textId="77777777" w:rsidR="00D9762B" w:rsidRPr="00F90E23" w:rsidRDefault="00D9762B" w:rsidP="00F90E2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9762B" w:rsidRPr="00F90E23" w14:paraId="246FA764" w14:textId="77777777" w:rsidTr="001235C6">
        <w:trPr>
          <w:trHeight w:val="526"/>
        </w:trPr>
        <w:tc>
          <w:tcPr>
            <w:tcW w:w="425" w:type="dxa"/>
            <w:vAlign w:val="center"/>
          </w:tcPr>
          <w:p w14:paraId="1F109C0F" w14:textId="0B5750EC" w:rsidR="00D9762B" w:rsidRPr="00F90E23" w:rsidRDefault="0010565D" w:rsidP="001235C6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251" w:type="dxa"/>
            <w:shd w:val="clear" w:color="auto" w:fill="auto"/>
            <w:noWrap/>
            <w:vAlign w:val="center"/>
          </w:tcPr>
          <w:p w14:paraId="5B3FA72A" w14:textId="04C5CC15" w:rsidR="00D9762B" w:rsidRDefault="0010565D" w:rsidP="00F90E23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Taboret / krzesło bez oparcia</w:t>
            </w:r>
            <w:r w:rsidRPr="008F41CD">
              <w:rPr>
                <w:color w:val="000000"/>
                <w:sz w:val="24"/>
                <w:szCs w:val="24"/>
              </w:rPr>
              <w:t>: producent, kraj pochodzenia, typ/model,</w:t>
            </w:r>
            <w:r>
              <w:rPr>
                <w:color w:val="000000"/>
                <w:sz w:val="24"/>
                <w:szCs w:val="24"/>
              </w:rPr>
              <w:t xml:space="preserve"> klasa wyrobu medycznego</w:t>
            </w:r>
            <w:r w:rsidRPr="008F41CD">
              <w:rPr>
                <w:color w:val="000000"/>
                <w:sz w:val="24"/>
                <w:szCs w:val="24"/>
              </w:rPr>
              <w:t xml:space="preserve">  ………………………..……………..… …………………..…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14:paraId="33FCED8B" w14:textId="26B9228B" w:rsidR="00D9762B" w:rsidRDefault="0010565D" w:rsidP="00F90E2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63" w:type="dxa"/>
            <w:shd w:val="clear" w:color="auto" w:fill="auto"/>
            <w:noWrap/>
            <w:vAlign w:val="center"/>
          </w:tcPr>
          <w:p w14:paraId="0931CDEF" w14:textId="77777777" w:rsidR="00D9762B" w:rsidRPr="00F90E23" w:rsidRDefault="00D9762B" w:rsidP="00F90E2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6B5F488" w14:textId="77777777" w:rsidR="00D9762B" w:rsidRPr="00F90E23" w:rsidRDefault="00D9762B" w:rsidP="00F90E2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D72F3C7" w14:textId="77777777" w:rsidR="00D9762B" w:rsidRPr="00F90E23" w:rsidRDefault="00D9762B" w:rsidP="00F90E2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  <w:noWrap/>
            <w:vAlign w:val="center"/>
          </w:tcPr>
          <w:p w14:paraId="5DFEE21F" w14:textId="77777777" w:rsidR="00D9762B" w:rsidRPr="00F90E23" w:rsidRDefault="00D9762B" w:rsidP="00F90E2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  <w:noWrap/>
            <w:vAlign w:val="center"/>
          </w:tcPr>
          <w:p w14:paraId="1635AE62" w14:textId="77777777" w:rsidR="00D9762B" w:rsidRPr="00F90E23" w:rsidRDefault="00D9762B" w:rsidP="00F90E2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0565D" w:rsidRPr="00F90E23" w14:paraId="77C1C943" w14:textId="77777777" w:rsidTr="001235C6">
        <w:trPr>
          <w:trHeight w:val="526"/>
        </w:trPr>
        <w:tc>
          <w:tcPr>
            <w:tcW w:w="425" w:type="dxa"/>
            <w:vAlign w:val="center"/>
          </w:tcPr>
          <w:p w14:paraId="031BF23E" w14:textId="4BEF1E40" w:rsidR="0010565D" w:rsidRDefault="0010565D" w:rsidP="001235C6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251" w:type="dxa"/>
            <w:shd w:val="clear" w:color="auto" w:fill="auto"/>
            <w:noWrap/>
            <w:vAlign w:val="center"/>
          </w:tcPr>
          <w:p w14:paraId="6228DCE8" w14:textId="64320945" w:rsidR="0010565D" w:rsidRDefault="0010565D" w:rsidP="00F90E23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Stół rehabilitacyjny pięcio-sekcyjny</w:t>
            </w:r>
            <w:r w:rsidRPr="008F41CD">
              <w:rPr>
                <w:color w:val="000000"/>
                <w:sz w:val="24"/>
                <w:szCs w:val="24"/>
              </w:rPr>
              <w:t>: producent, kraj pochodzenia, typ/model,</w:t>
            </w:r>
            <w:r>
              <w:rPr>
                <w:color w:val="000000"/>
                <w:sz w:val="24"/>
                <w:szCs w:val="24"/>
              </w:rPr>
              <w:t xml:space="preserve"> klasa wyrobu medycznego</w:t>
            </w:r>
            <w:r w:rsidRPr="008F41CD">
              <w:rPr>
                <w:color w:val="000000"/>
                <w:sz w:val="24"/>
                <w:szCs w:val="24"/>
              </w:rPr>
              <w:t xml:space="preserve">  ………………………..……………..… …………………..…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14:paraId="54AFACD0" w14:textId="0AA359DE" w:rsidR="0010565D" w:rsidRDefault="0010565D" w:rsidP="00F90E2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63" w:type="dxa"/>
            <w:shd w:val="clear" w:color="auto" w:fill="auto"/>
            <w:noWrap/>
            <w:vAlign w:val="center"/>
          </w:tcPr>
          <w:p w14:paraId="7285940E" w14:textId="77777777" w:rsidR="0010565D" w:rsidRPr="00F90E23" w:rsidRDefault="0010565D" w:rsidP="00F90E2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98DDDE4" w14:textId="77777777" w:rsidR="0010565D" w:rsidRPr="00F90E23" w:rsidRDefault="0010565D" w:rsidP="00F90E2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2863099" w14:textId="77777777" w:rsidR="0010565D" w:rsidRPr="00F90E23" w:rsidRDefault="0010565D" w:rsidP="00F90E2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  <w:noWrap/>
            <w:vAlign w:val="center"/>
          </w:tcPr>
          <w:p w14:paraId="11031CF9" w14:textId="77777777" w:rsidR="0010565D" w:rsidRPr="00F90E23" w:rsidRDefault="0010565D" w:rsidP="00F90E2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  <w:noWrap/>
            <w:vAlign w:val="center"/>
          </w:tcPr>
          <w:p w14:paraId="3F7B498F" w14:textId="77777777" w:rsidR="0010565D" w:rsidRPr="00F90E23" w:rsidRDefault="0010565D" w:rsidP="00F90E2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0565D" w:rsidRPr="00F90E23" w14:paraId="44880381" w14:textId="77777777" w:rsidTr="001235C6">
        <w:trPr>
          <w:trHeight w:val="526"/>
        </w:trPr>
        <w:tc>
          <w:tcPr>
            <w:tcW w:w="425" w:type="dxa"/>
            <w:vAlign w:val="center"/>
          </w:tcPr>
          <w:p w14:paraId="60531922" w14:textId="08AD0379" w:rsidR="0010565D" w:rsidRDefault="0010565D" w:rsidP="001235C6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251" w:type="dxa"/>
            <w:shd w:val="clear" w:color="auto" w:fill="auto"/>
            <w:noWrap/>
            <w:vAlign w:val="center"/>
          </w:tcPr>
          <w:p w14:paraId="6EF808B0" w14:textId="78AADE9D" w:rsidR="0010565D" w:rsidRDefault="0010565D" w:rsidP="00F90E2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10565D">
              <w:rPr>
                <w:color w:val="000000"/>
                <w:sz w:val="24"/>
                <w:szCs w:val="24"/>
              </w:rPr>
              <w:t xml:space="preserve">Stół rehabilitacyjny </w:t>
            </w:r>
            <w:r>
              <w:rPr>
                <w:color w:val="000000"/>
                <w:sz w:val="24"/>
                <w:szCs w:val="24"/>
              </w:rPr>
              <w:t>dwu</w:t>
            </w:r>
            <w:r w:rsidRPr="0010565D">
              <w:rPr>
                <w:color w:val="000000"/>
                <w:sz w:val="24"/>
                <w:szCs w:val="24"/>
              </w:rPr>
              <w:t xml:space="preserve">-sekcyjny: producent, kraj pochodzenia, typ/model, klasa </w:t>
            </w:r>
            <w:r w:rsidRPr="0010565D">
              <w:rPr>
                <w:color w:val="000000"/>
                <w:sz w:val="24"/>
                <w:szCs w:val="24"/>
              </w:rPr>
              <w:lastRenderedPageBreak/>
              <w:t>wyrobu medycznego  ………………………..……………..… …………………..…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14:paraId="3C7231E3" w14:textId="72ACF7CB" w:rsidR="0010565D" w:rsidRDefault="00F01DA4" w:rsidP="00F90E2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263" w:type="dxa"/>
            <w:shd w:val="clear" w:color="auto" w:fill="auto"/>
            <w:noWrap/>
            <w:vAlign w:val="center"/>
          </w:tcPr>
          <w:p w14:paraId="03F0A550" w14:textId="77777777" w:rsidR="0010565D" w:rsidRPr="00F90E23" w:rsidRDefault="0010565D" w:rsidP="00F90E2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202AB5B" w14:textId="77777777" w:rsidR="0010565D" w:rsidRPr="00F90E23" w:rsidRDefault="0010565D" w:rsidP="00F90E2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A756D3C" w14:textId="77777777" w:rsidR="0010565D" w:rsidRPr="00F90E23" w:rsidRDefault="0010565D" w:rsidP="00F90E2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  <w:noWrap/>
            <w:vAlign w:val="center"/>
          </w:tcPr>
          <w:p w14:paraId="35EC82B2" w14:textId="77777777" w:rsidR="0010565D" w:rsidRPr="00F90E23" w:rsidRDefault="0010565D" w:rsidP="00F90E2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  <w:noWrap/>
            <w:vAlign w:val="center"/>
          </w:tcPr>
          <w:p w14:paraId="4D5EAFB8" w14:textId="77777777" w:rsidR="0010565D" w:rsidRPr="00F90E23" w:rsidRDefault="0010565D" w:rsidP="00F90E2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0565D" w:rsidRPr="0010565D" w14:paraId="15E4F7C9" w14:textId="77777777" w:rsidTr="00507CAE">
        <w:trPr>
          <w:trHeight w:val="526"/>
        </w:trPr>
        <w:tc>
          <w:tcPr>
            <w:tcW w:w="425" w:type="dxa"/>
          </w:tcPr>
          <w:p w14:paraId="681E87E7" w14:textId="77777777" w:rsidR="0010565D" w:rsidRPr="0010565D" w:rsidRDefault="0010565D" w:rsidP="00F90E23">
            <w:pPr>
              <w:spacing w:line="276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  <w:noWrap/>
            <w:vAlign w:val="center"/>
          </w:tcPr>
          <w:p w14:paraId="76508A19" w14:textId="5242CE71" w:rsidR="0010565D" w:rsidRPr="0010565D" w:rsidRDefault="0010565D" w:rsidP="00F90E23">
            <w:pPr>
              <w:spacing w:line="276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10565D">
              <w:rPr>
                <w:b/>
                <w:bCs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14:paraId="0ACED17A" w14:textId="11DC703F" w:rsidR="0010565D" w:rsidRPr="0010565D" w:rsidRDefault="0010565D" w:rsidP="00F90E23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565D">
              <w:rPr>
                <w:b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1263" w:type="dxa"/>
            <w:shd w:val="clear" w:color="auto" w:fill="auto"/>
            <w:noWrap/>
            <w:vAlign w:val="center"/>
          </w:tcPr>
          <w:p w14:paraId="3B46FA7B" w14:textId="5100F33A" w:rsidR="0010565D" w:rsidRPr="0010565D" w:rsidRDefault="0010565D" w:rsidP="00F90E23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565D">
              <w:rPr>
                <w:b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D040D43" w14:textId="77777777" w:rsidR="0010565D" w:rsidRPr="0010565D" w:rsidRDefault="0010565D" w:rsidP="00F90E23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F7D8F3F" w14:textId="41EFC718" w:rsidR="0010565D" w:rsidRPr="0010565D" w:rsidRDefault="0010565D" w:rsidP="00F90E23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565D">
              <w:rPr>
                <w:b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 w14:paraId="5EED1770" w14:textId="77777777" w:rsidR="0010565D" w:rsidRPr="0010565D" w:rsidRDefault="0010565D" w:rsidP="00F90E23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  <w:noWrap/>
            <w:vAlign w:val="center"/>
          </w:tcPr>
          <w:p w14:paraId="48A8FC54" w14:textId="77777777" w:rsidR="0010565D" w:rsidRPr="0010565D" w:rsidRDefault="0010565D" w:rsidP="00F90E23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5D88AD40" w14:textId="00774913" w:rsidR="00086615" w:rsidRPr="00F90E23" w:rsidRDefault="00086615" w:rsidP="00F90E23">
      <w:pPr>
        <w:pStyle w:val="Akapitzlist"/>
        <w:spacing w:line="276" w:lineRule="auto"/>
        <w:ind w:left="720"/>
        <w:rPr>
          <w:sz w:val="24"/>
          <w:szCs w:val="24"/>
        </w:rPr>
      </w:pPr>
    </w:p>
    <w:p w14:paraId="5F86A2C4" w14:textId="77777777" w:rsidR="0010565D" w:rsidRPr="00F90E23" w:rsidRDefault="0010565D" w:rsidP="0010565D">
      <w:pPr>
        <w:spacing w:before="240" w:after="24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Na oferowany sprzęt udzielam gwarancji na </w:t>
      </w:r>
      <w:r w:rsidRPr="008F41CD">
        <w:rPr>
          <w:b/>
          <w:bCs/>
          <w:sz w:val="24"/>
          <w:szCs w:val="24"/>
        </w:rPr>
        <w:t>okres ………. miesięcy</w:t>
      </w:r>
      <w:r>
        <w:rPr>
          <w:sz w:val="24"/>
          <w:szCs w:val="24"/>
        </w:rPr>
        <w:t xml:space="preserve"> (minimum 24 miesiące) /</w:t>
      </w:r>
      <w:r w:rsidRPr="008F41CD">
        <w:rPr>
          <w:i/>
          <w:iCs/>
          <w:sz w:val="24"/>
          <w:szCs w:val="24"/>
        </w:rPr>
        <w:t>gwarancja stanowi kryterium oceny ofert/.</w:t>
      </w:r>
      <w:r>
        <w:rPr>
          <w:sz w:val="24"/>
          <w:szCs w:val="24"/>
        </w:rPr>
        <w:t xml:space="preserve"> </w:t>
      </w:r>
    </w:p>
    <w:p w14:paraId="3C3560DD" w14:textId="77777777" w:rsidR="00BA6222" w:rsidRPr="00F90E23" w:rsidRDefault="00BA6222" w:rsidP="00F90E23">
      <w:pPr>
        <w:pStyle w:val="Akapitzlist"/>
        <w:spacing w:line="276" w:lineRule="auto"/>
        <w:ind w:left="720"/>
        <w:rPr>
          <w:sz w:val="24"/>
          <w:szCs w:val="24"/>
        </w:rPr>
      </w:pPr>
    </w:p>
    <w:bookmarkEnd w:id="3"/>
    <w:p w14:paraId="3230892D" w14:textId="77777777" w:rsidR="006F762D" w:rsidRPr="00F90E23" w:rsidRDefault="006F762D" w:rsidP="00F90E23">
      <w:pPr>
        <w:spacing w:line="276" w:lineRule="auto"/>
        <w:jc w:val="center"/>
        <w:rPr>
          <w:b/>
          <w:sz w:val="24"/>
          <w:szCs w:val="24"/>
        </w:rPr>
      </w:pPr>
      <w:r w:rsidRPr="00F90E23">
        <w:rPr>
          <w:b/>
          <w:sz w:val="24"/>
          <w:szCs w:val="24"/>
        </w:rPr>
        <w:t>III. OŚWIADCZENIA WYKONAWCY</w:t>
      </w:r>
    </w:p>
    <w:p w14:paraId="0B0B52ED" w14:textId="77777777" w:rsidR="006F762D" w:rsidRPr="00F90E23" w:rsidRDefault="006F762D" w:rsidP="00F90E23">
      <w:pPr>
        <w:spacing w:line="276" w:lineRule="auto"/>
        <w:jc w:val="center"/>
        <w:rPr>
          <w:b/>
          <w:sz w:val="24"/>
          <w:szCs w:val="24"/>
        </w:rPr>
      </w:pPr>
    </w:p>
    <w:p w14:paraId="4C78FDD4" w14:textId="77777777" w:rsidR="006F762D" w:rsidRPr="00F90E23" w:rsidRDefault="006F762D" w:rsidP="00F90E23">
      <w:pPr>
        <w:numPr>
          <w:ilvl w:val="3"/>
          <w:numId w:val="42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F90E23">
        <w:rPr>
          <w:sz w:val="24"/>
          <w:szCs w:val="24"/>
        </w:rPr>
        <w:t xml:space="preserve">Zapoznaliśmy się z treścią SWZ, a w szczególności z opisem przedmiotu zamówienia </w:t>
      </w:r>
      <w:r w:rsidRPr="00F90E23">
        <w:rPr>
          <w:sz w:val="24"/>
          <w:szCs w:val="24"/>
        </w:rPr>
        <w:br/>
        <w:t xml:space="preserve">i z projektowanymi postanowieniami umowy i oświadczam(-y), że wykonamy zamówienie </w:t>
      </w:r>
      <w:r w:rsidRPr="00F90E23">
        <w:rPr>
          <w:sz w:val="24"/>
          <w:szCs w:val="24"/>
        </w:rPr>
        <w:br/>
        <w:t>na warunkach i zasadach określonych tam przez Zamawiającego. Wyrażamy zgodę na warunki płatności określone w SWZ.</w:t>
      </w:r>
    </w:p>
    <w:p w14:paraId="58AE7C8A" w14:textId="5404D615" w:rsidR="006F762D" w:rsidRPr="00F90E23" w:rsidRDefault="006F762D" w:rsidP="00F90E23">
      <w:pPr>
        <w:numPr>
          <w:ilvl w:val="3"/>
          <w:numId w:val="42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F90E23">
        <w:rPr>
          <w:sz w:val="24"/>
          <w:szCs w:val="24"/>
        </w:rPr>
        <w:t>Uważamy się za związanych niniejszą ofertą na czas wskazany w SWZ.</w:t>
      </w:r>
    </w:p>
    <w:p w14:paraId="38ECA1C2" w14:textId="12DF047C" w:rsidR="006F762D" w:rsidRPr="00F90E23" w:rsidRDefault="006F762D" w:rsidP="00F90E23">
      <w:pPr>
        <w:numPr>
          <w:ilvl w:val="3"/>
          <w:numId w:val="42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F90E23">
        <w:rPr>
          <w:sz w:val="24"/>
          <w:szCs w:val="24"/>
        </w:rPr>
        <w:t>Sytuacja finansowa naszej firmy pozwala na realizację zamówienia na warunkach określonych w SWZ.</w:t>
      </w:r>
    </w:p>
    <w:p w14:paraId="69067155" w14:textId="77777777" w:rsidR="006F762D" w:rsidRPr="00F90E23" w:rsidRDefault="006F762D" w:rsidP="00F90E23">
      <w:pPr>
        <w:numPr>
          <w:ilvl w:val="3"/>
          <w:numId w:val="42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F90E23">
        <w:rPr>
          <w:sz w:val="24"/>
          <w:szCs w:val="24"/>
        </w:rPr>
        <w:t xml:space="preserve">Przedmiot zamówienia zostanie wykonany w terminie określonym w SWZ. </w:t>
      </w:r>
    </w:p>
    <w:p w14:paraId="22C9E550" w14:textId="77777777" w:rsidR="006F762D" w:rsidRPr="00F90E23" w:rsidRDefault="006F762D" w:rsidP="00F90E23">
      <w:pPr>
        <w:numPr>
          <w:ilvl w:val="3"/>
          <w:numId w:val="42"/>
        </w:numPr>
        <w:tabs>
          <w:tab w:val="num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F90E23">
        <w:rPr>
          <w:sz w:val="24"/>
          <w:szCs w:val="24"/>
        </w:rPr>
        <w:t xml:space="preserve">W cenie oferty zostały uwzględnione wszystkie koszty wykonania zamówienia, zgodnie </w:t>
      </w:r>
      <w:r w:rsidRPr="00F90E23">
        <w:rPr>
          <w:sz w:val="24"/>
          <w:szCs w:val="24"/>
        </w:rPr>
        <w:br/>
        <w:t>z określonymi przez Zamawiającego wymaganiami oraz przepisami dotyczącymi przedmiotu zamówienia.</w:t>
      </w:r>
    </w:p>
    <w:p w14:paraId="366EE7FC" w14:textId="3DE8BFF6" w:rsidR="006F762D" w:rsidRPr="00F90E23" w:rsidRDefault="006F762D" w:rsidP="00F90E23">
      <w:pPr>
        <w:numPr>
          <w:ilvl w:val="3"/>
          <w:numId w:val="42"/>
        </w:numPr>
        <w:tabs>
          <w:tab w:val="num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F90E23">
        <w:rPr>
          <w:sz w:val="24"/>
          <w:szCs w:val="24"/>
        </w:rPr>
        <w:t>Oświadczam(-y), że uzyskaliśmy wszelkie informacje niezbędne do prawidłowego przygotowania i złożenia niniejszej oferty.</w:t>
      </w:r>
    </w:p>
    <w:p w14:paraId="57C671AE" w14:textId="416552F4" w:rsidR="006F762D" w:rsidRPr="00F90E23" w:rsidRDefault="006F762D" w:rsidP="00F90E23">
      <w:pPr>
        <w:numPr>
          <w:ilvl w:val="3"/>
          <w:numId w:val="42"/>
        </w:numPr>
        <w:tabs>
          <w:tab w:val="num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F90E23">
        <w:rPr>
          <w:sz w:val="24"/>
          <w:szCs w:val="24"/>
        </w:rPr>
        <w:t xml:space="preserve">Oświadczam(-my), że zapoznałem(-liśmy) się z warunkami zawartymi w projektowanych postanowieniach umowy, które zostaną wprowadzone do treści zawieranej umowy </w:t>
      </w:r>
      <w:r w:rsidR="00077097" w:rsidRPr="00F90E23">
        <w:rPr>
          <w:sz w:val="24"/>
          <w:szCs w:val="24"/>
        </w:rPr>
        <w:br/>
      </w:r>
      <w:r w:rsidRPr="00F90E23">
        <w:rPr>
          <w:sz w:val="24"/>
          <w:szCs w:val="24"/>
        </w:rPr>
        <w:t>i akceptuję (-emy) je w całości. W razie wybrania mojej (naszej) oferty zobowiązuję</w:t>
      </w:r>
      <w:r w:rsidR="00077097" w:rsidRPr="00F90E23">
        <w:rPr>
          <w:sz w:val="24"/>
          <w:szCs w:val="24"/>
        </w:rPr>
        <w:t xml:space="preserve"> </w:t>
      </w:r>
      <w:r w:rsidR="00077097" w:rsidRPr="00F90E23">
        <w:rPr>
          <w:sz w:val="24"/>
          <w:szCs w:val="24"/>
        </w:rPr>
        <w:br/>
      </w:r>
      <w:r w:rsidRPr="00F90E23">
        <w:rPr>
          <w:sz w:val="24"/>
          <w:szCs w:val="24"/>
        </w:rPr>
        <w:t xml:space="preserve">(-jemy) się do podpisania umowy na warunkach zawartych w projektowanych postanowieniach umowy, stanowiących </w:t>
      </w:r>
      <w:r w:rsidR="009B26EC" w:rsidRPr="00F90E23">
        <w:rPr>
          <w:b/>
          <w:bCs/>
          <w:sz w:val="24"/>
          <w:szCs w:val="24"/>
        </w:rPr>
        <w:t>Z</w:t>
      </w:r>
      <w:r w:rsidRPr="00F90E23">
        <w:rPr>
          <w:b/>
          <w:bCs/>
          <w:sz w:val="24"/>
          <w:szCs w:val="24"/>
        </w:rPr>
        <w:t>ałącznik</w:t>
      </w:r>
      <w:r w:rsidRPr="00F90E23">
        <w:rPr>
          <w:sz w:val="24"/>
          <w:szCs w:val="24"/>
        </w:rPr>
        <w:t xml:space="preserve"> nr </w:t>
      </w:r>
      <w:r w:rsidR="00DF0BDD" w:rsidRPr="00F90E23">
        <w:rPr>
          <w:sz w:val="24"/>
          <w:szCs w:val="24"/>
        </w:rPr>
        <w:t>4</w:t>
      </w:r>
      <w:r w:rsidRPr="00F90E23">
        <w:rPr>
          <w:sz w:val="24"/>
          <w:szCs w:val="24"/>
        </w:rPr>
        <w:t xml:space="preserve"> do SWZ  oraz w miejscu i terminie określonym przez Zamawiającego.</w:t>
      </w:r>
    </w:p>
    <w:p w14:paraId="730416D2" w14:textId="77777777" w:rsidR="006F762D" w:rsidRPr="00F90E23" w:rsidRDefault="006F762D" w:rsidP="00F90E23">
      <w:pPr>
        <w:numPr>
          <w:ilvl w:val="3"/>
          <w:numId w:val="42"/>
        </w:numPr>
        <w:tabs>
          <w:tab w:val="num" w:pos="426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F90E23">
        <w:rPr>
          <w:sz w:val="24"/>
          <w:szCs w:val="24"/>
        </w:rPr>
        <w:t xml:space="preserve">Zgodnie z </w:t>
      </w:r>
      <w:r w:rsidRPr="00F90E23">
        <w:rPr>
          <w:bCs/>
          <w:sz w:val="24"/>
          <w:szCs w:val="24"/>
        </w:rPr>
        <w:t>treścią art. 225 ust. 2 ustawy PZP informuję, że wybór naszej  oferty:</w:t>
      </w:r>
    </w:p>
    <w:p w14:paraId="7EEC64BB" w14:textId="77777777" w:rsidR="006F762D" w:rsidRPr="00F90E23" w:rsidRDefault="006F762D" w:rsidP="00F90E23">
      <w:pPr>
        <w:numPr>
          <w:ilvl w:val="0"/>
          <w:numId w:val="45"/>
        </w:numPr>
        <w:tabs>
          <w:tab w:val="num" w:pos="0"/>
          <w:tab w:val="left" w:pos="567"/>
        </w:tabs>
        <w:spacing w:line="276" w:lineRule="auto"/>
        <w:ind w:right="-142" w:hanging="136"/>
        <w:jc w:val="both"/>
        <w:rPr>
          <w:bCs/>
          <w:sz w:val="24"/>
          <w:szCs w:val="24"/>
        </w:rPr>
      </w:pPr>
      <w:r w:rsidRPr="00F90E23">
        <w:rPr>
          <w:bCs/>
          <w:sz w:val="24"/>
          <w:szCs w:val="24"/>
        </w:rPr>
        <w:t>nie będzie prowadził do powstania obowiązku podatkowego po stronie Zamawiającego, zgodnie z przepisami ustawy o podatku od towarów i usług*/</w:t>
      </w:r>
    </w:p>
    <w:p w14:paraId="4DE1503F" w14:textId="77777777" w:rsidR="006F762D" w:rsidRPr="00F90E23" w:rsidRDefault="006F762D" w:rsidP="00F90E23">
      <w:pPr>
        <w:numPr>
          <w:ilvl w:val="0"/>
          <w:numId w:val="45"/>
        </w:numPr>
        <w:tabs>
          <w:tab w:val="num" w:pos="0"/>
          <w:tab w:val="left" w:pos="567"/>
        </w:tabs>
        <w:spacing w:line="276" w:lineRule="auto"/>
        <w:ind w:right="-142" w:hanging="136"/>
        <w:rPr>
          <w:b/>
          <w:bCs/>
          <w:color w:val="002060"/>
          <w:sz w:val="24"/>
          <w:szCs w:val="24"/>
        </w:rPr>
      </w:pPr>
      <w:r w:rsidRPr="00F90E23">
        <w:rPr>
          <w:bCs/>
          <w:sz w:val="24"/>
          <w:szCs w:val="24"/>
        </w:rPr>
        <w:t xml:space="preserve"> będzie prowadził do powstania obowiązku podatkowego po stronie Zamawiającego, zgodnie z przepisami o podatku od towarów i usług, w następującym zakresie*: 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6354"/>
        <w:gridCol w:w="1743"/>
      </w:tblGrid>
      <w:tr w:rsidR="006F762D" w:rsidRPr="00F90E23" w14:paraId="16D03DD8" w14:textId="77777777" w:rsidTr="006F762D">
        <w:trPr>
          <w:trHeight w:val="33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7D05388" w14:textId="77777777" w:rsidR="006F762D" w:rsidRPr="00F90E23" w:rsidRDefault="006F762D" w:rsidP="00F90E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  <w:lang w:val="en-US" w:eastAsia="en-US" w:bidi="en-US"/>
              </w:rPr>
            </w:pPr>
            <w:r w:rsidRPr="00F90E23">
              <w:rPr>
                <w:color w:val="000000"/>
                <w:sz w:val="24"/>
                <w:szCs w:val="24"/>
                <w:lang w:val="en-US" w:eastAsia="en-US" w:bidi="en-US"/>
              </w:rPr>
              <w:t>Lp.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6E216FA8" w14:textId="77777777" w:rsidR="006F762D" w:rsidRPr="00F90E23" w:rsidRDefault="006F762D" w:rsidP="00F90E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  <w:lang w:val="en-US" w:eastAsia="en-US" w:bidi="en-US"/>
              </w:rPr>
            </w:pPr>
            <w:r w:rsidRPr="00F90E23">
              <w:rPr>
                <w:color w:val="000000"/>
                <w:sz w:val="24"/>
                <w:szCs w:val="24"/>
                <w:lang w:val="en-US" w:eastAsia="en-US" w:bidi="en-US"/>
              </w:rPr>
              <w:t>Nazwa (rodzaj) towaru lub usługa których dostawa lub świadczenie będzie prowadzić do powstania  obowiązku podatkowego po stronie Zamawiającego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3C5656A" w14:textId="77777777" w:rsidR="006F762D" w:rsidRPr="00F90E23" w:rsidRDefault="006F762D" w:rsidP="00F90E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  <w:lang w:val="en-US" w:eastAsia="en-US" w:bidi="en-US"/>
              </w:rPr>
            </w:pPr>
            <w:r w:rsidRPr="00F90E23">
              <w:rPr>
                <w:color w:val="000000"/>
                <w:sz w:val="24"/>
                <w:szCs w:val="24"/>
                <w:lang w:val="en-US" w:eastAsia="en-US" w:bidi="en-US"/>
              </w:rPr>
              <w:t>Wartość bez kwoty podatku</w:t>
            </w:r>
          </w:p>
        </w:tc>
      </w:tr>
      <w:tr w:rsidR="006F762D" w:rsidRPr="00F90E23" w14:paraId="2ADAD9B8" w14:textId="77777777" w:rsidTr="006F762D">
        <w:trPr>
          <w:trHeight w:val="39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152FF" w14:textId="77777777" w:rsidR="006F762D" w:rsidRPr="00F90E23" w:rsidRDefault="006F762D" w:rsidP="00F90E2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FF"/>
                <w:sz w:val="24"/>
                <w:szCs w:val="24"/>
                <w:lang w:val="en-US" w:eastAsia="en-US" w:bidi="en-US"/>
              </w:rPr>
            </w:pPr>
          </w:p>
          <w:p w14:paraId="5839DE12" w14:textId="77777777" w:rsidR="006F762D" w:rsidRPr="00F90E23" w:rsidRDefault="006F762D" w:rsidP="00F90E2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FF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0945C9" w14:textId="77777777" w:rsidR="006F762D" w:rsidRPr="00F90E23" w:rsidRDefault="006F762D" w:rsidP="00F90E2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FF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7036A" w14:textId="77777777" w:rsidR="006F762D" w:rsidRPr="00F90E23" w:rsidRDefault="006F762D" w:rsidP="00F90E2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FF"/>
                <w:sz w:val="24"/>
                <w:szCs w:val="24"/>
                <w:lang w:val="en-US" w:eastAsia="en-US" w:bidi="en-US"/>
              </w:rPr>
            </w:pPr>
          </w:p>
        </w:tc>
      </w:tr>
    </w:tbl>
    <w:p w14:paraId="28DF2403" w14:textId="77777777" w:rsidR="006F762D" w:rsidRPr="00F90E23" w:rsidRDefault="006F762D" w:rsidP="00F90E23">
      <w:pPr>
        <w:numPr>
          <w:ilvl w:val="3"/>
          <w:numId w:val="42"/>
        </w:numPr>
        <w:tabs>
          <w:tab w:val="left" w:pos="3752"/>
        </w:tabs>
        <w:spacing w:before="120" w:after="240" w:line="276" w:lineRule="auto"/>
        <w:ind w:left="426" w:hanging="426"/>
        <w:contextualSpacing/>
        <w:jc w:val="both"/>
        <w:rPr>
          <w:bCs/>
          <w:sz w:val="24"/>
          <w:szCs w:val="24"/>
        </w:rPr>
      </w:pPr>
      <w:r w:rsidRPr="00F90E23">
        <w:rPr>
          <w:sz w:val="24"/>
          <w:szCs w:val="24"/>
        </w:rPr>
        <w:lastRenderedPageBreak/>
        <w:t xml:space="preserve">Informuję(-jemy), że </w:t>
      </w:r>
      <w:r w:rsidRPr="00F90E23">
        <w:rPr>
          <w:b/>
          <w:bCs/>
          <w:sz w:val="24"/>
          <w:szCs w:val="24"/>
        </w:rPr>
        <w:t>zamierzamy* / nie zamierzamy*</w:t>
      </w:r>
      <w:r w:rsidRPr="00F90E23">
        <w:rPr>
          <w:sz w:val="24"/>
          <w:szCs w:val="24"/>
        </w:rPr>
        <w:t xml:space="preserve"> powierzyć wykonanie części zamówienia podwykonawcom, jeżeli TAK, należy wypełnić poniższą tabelę; </w:t>
      </w:r>
    </w:p>
    <w:p w14:paraId="13755B76" w14:textId="77777777" w:rsidR="006F762D" w:rsidRPr="00F90E23" w:rsidRDefault="006F762D" w:rsidP="00F90E23">
      <w:pPr>
        <w:tabs>
          <w:tab w:val="left" w:pos="3752"/>
        </w:tabs>
        <w:spacing w:line="276" w:lineRule="auto"/>
        <w:ind w:left="426"/>
        <w:contextualSpacing/>
        <w:jc w:val="both"/>
        <w:rPr>
          <w:sz w:val="24"/>
          <w:szCs w:val="24"/>
        </w:rPr>
      </w:pPr>
      <w:r w:rsidRPr="00F90E23">
        <w:rPr>
          <w:sz w:val="24"/>
          <w:szCs w:val="24"/>
        </w:rPr>
        <w:t>Wykaz części zamówienia, których wykonanie Wykonawca zamierza powierzyć podwykonawcom:</w:t>
      </w:r>
    </w:p>
    <w:tbl>
      <w:tblPr>
        <w:tblW w:w="85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1"/>
        <w:gridCol w:w="2284"/>
        <w:gridCol w:w="3373"/>
        <w:gridCol w:w="1853"/>
      </w:tblGrid>
      <w:tr w:rsidR="006F762D" w:rsidRPr="00F90E23" w14:paraId="3ED0652C" w14:textId="77777777" w:rsidTr="00FB7D1E">
        <w:trPr>
          <w:trHeight w:val="13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8428594" w14:textId="77777777" w:rsidR="006F762D" w:rsidRPr="00F90E23" w:rsidRDefault="006F762D" w:rsidP="00F90E23">
            <w:pPr>
              <w:spacing w:line="276" w:lineRule="auto"/>
              <w:jc w:val="center"/>
              <w:rPr>
                <w:sz w:val="24"/>
                <w:szCs w:val="24"/>
                <w:lang w:val="en-US" w:eastAsia="en-US" w:bidi="en-US"/>
              </w:rPr>
            </w:pPr>
            <w:r w:rsidRPr="00F90E23">
              <w:rPr>
                <w:sz w:val="24"/>
                <w:szCs w:val="24"/>
                <w:lang w:val="en-US" w:eastAsia="en-US" w:bidi="en-US"/>
              </w:rPr>
              <w:t>Lp.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B0B2BB9" w14:textId="77777777" w:rsidR="006F762D" w:rsidRPr="00F90E23" w:rsidRDefault="006F762D" w:rsidP="00F90E23">
            <w:pPr>
              <w:spacing w:line="276" w:lineRule="auto"/>
              <w:jc w:val="center"/>
              <w:rPr>
                <w:sz w:val="24"/>
                <w:szCs w:val="24"/>
                <w:lang w:val="en-US" w:eastAsia="en-US" w:bidi="en-US"/>
              </w:rPr>
            </w:pPr>
            <w:r w:rsidRPr="00F90E23">
              <w:rPr>
                <w:sz w:val="24"/>
                <w:szCs w:val="24"/>
                <w:lang w:val="en-US" w:eastAsia="en-US" w:bidi="en-US"/>
              </w:rPr>
              <w:t>Powierzona część zamówienia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6993173" w14:textId="77777777" w:rsidR="006F762D" w:rsidRPr="00F90E23" w:rsidRDefault="006F762D" w:rsidP="00F90E23">
            <w:pPr>
              <w:spacing w:line="276" w:lineRule="auto"/>
              <w:jc w:val="center"/>
              <w:rPr>
                <w:sz w:val="24"/>
                <w:szCs w:val="24"/>
                <w:lang w:val="en-US" w:eastAsia="en-US" w:bidi="en-US"/>
              </w:rPr>
            </w:pPr>
            <w:r w:rsidRPr="00F90E23">
              <w:rPr>
                <w:sz w:val="24"/>
                <w:szCs w:val="24"/>
                <w:lang w:val="en-US" w:eastAsia="en-US" w:bidi="en-US"/>
              </w:rPr>
              <w:t>Wartość lub procentowa część powierzonej części zamówienia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E0AC911" w14:textId="77777777" w:rsidR="006F762D" w:rsidRPr="00F90E23" w:rsidRDefault="006F762D" w:rsidP="00F90E23">
            <w:pPr>
              <w:spacing w:line="276" w:lineRule="auto"/>
              <w:jc w:val="center"/>
              <w:rPr>
                <w:sz w:val="24"/>
                <w:szCs w:val="24"/>
                <w:lang w:val="en-US" w:eastAsia="en-US" w:bidi="en-US"/>
              </w:rPr>
            </w:pPr>
            <w:r w:rsidRPr="00F90E23">
              <w:rPr>
                <w:sz w:val="24"/>
                <w:szCs w:val="24"/>
                <w:lang w:val="en-US" w:eastAsia="en-US" w:bidi="en-US"/>
              </w:rPr>
              <w:t>Nazwa podwykonawcy</w:t>
            </w:r>
          </w:p>
        </w:tc>
      </w:tr>
      <w:tr w:rsidR="006F762D" w:rsidRPr="00F90E23" w14:paraId="44759501" w14:textId="77777777" w:rsidTr="00FB7D1E">
        <w:trPr>
          <w:trHeight w:val="13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61436" w14:textId="77777777" w:rsidR="006F762D" w:rsidRPr="00F90E23" w:rsidRDefault="006F762D" w:rsidP="00F90E23">
            <w:pPr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2438B" w14:textId="77777777" w:rsidR="006F762D" w:rsidRPr="00F90E23" w:rsidRDefault="006F762D" w:rsidP="00F90E23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602DD" w14:textId="77777777" w:rsidR="006F762D" w:rsidRPr="00F90E23" w:rsidRDefault="006F762D" w:rsidP="00F90E23">
            <w:pPr>
              <w:spacing w:line="276" w:lineRule="auto"/>
              <w:jc w:val="center"/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8AA30" w14:textId="77777777" w:rsidR="006F762D" w:rsidRPr="00F90E23" w:rsidRDefault="006F762D" w:rsidP="00F90E23">
            <w:pPr>
              <w:spacing w:line="276" w:lineRule="auto"/>
              <w:jc w:val="center"/>
              <w:rPr>
                <w:sz w:val="24"/>
                <w:szCs w:val="24"/>
                <w:lang w:val="en-US" w:eastAsia="en-US" w:bidi="en-US"/>
              </w:rPr>
            </w:pPr>
          </w:p>
        </w:tc>
      </w:tr>
    </w:tbl>
    <w:p w14:paraId="6DE22F96" w14:textId="77777777" w:rsidR="006F762D" w:rsidRPr="00F90E23" w:rsidRDefault="006F762D" w:rsidP="00F90E23">
      <w:pPr>
        <w:tabs>
          <w:tab w:val="left" w:pos="3752"/>
        </w:tabs>
        <w:spacing w:after="240" w:line="276" w:lineRule="auto"/>
        <w:ind w:left="284"/>
        <w:contextualSpacing/>
        <w:jc w:val="both"/>
        <w:rPr>
          <w:bCs/>
          <w:sz w:val="24"/>
          <w:szCs w:val="24"/>
        </w:rPr>
      </w:pPr>
    </w:p>
    <w:p w14:paraId="19488C33" w14:textId="4B99DCC2" w:rsidR="006F762D" w:rsidRPr="00F90E23" w:rsidRDefault="006F762D" w:rsidP="00F90E23">
      <w:pPr>
        <w:numPr>
          <w:ilvl w:val="3"/>
          <w:numId w:val="42"/>
        </w:numPr>
        <w:spacing w:line="276" w:lineRule="auto"/>
        <w:ind w:left="426" w:hanging="426"/>
        <w:contextualSpacing/>
        <w:jc w:val="both"/>
        <w:rPr>
          <w:sz w:val="24"/>
          <w:szCs w:val="24"/>
        </w:rPr>
      </w:pPr>
      <w:r w:rsidRPr="00F90E23">
        <w:rPr>
          <w:sz w:val="24"/>
          <w:szCs w:val="24"/>
        </w:rPr>
        <w:t xml:space="preserve">Oświadczam(-y), że  oferta </w:t>
      </w:r>
      <w:r w:rsidRPr="00F90E23">
        <w:rPr>
          <w:b/>
          <w:bCs/>
          <w:sz w:val="24"/>
          <w:szCs w:val="24"/>
        </w:rPr>
        <w:t>nie zawiera / zawiera</w:t>
      </w:r>
      <w:r w:rsidRPr="00F90E23">
        <w:rPr>
          <w:sz w:val="24"/>
          <w:szCs w:val="24"/>
        </w:rPr>
        <w:t xml:space="preserve"> (</w:t>
      </w:r>
      <w:r w:rsidRPr="00F90E23">
        <w:rPr>
          <w:i/>
          <w:sz w:val="24"/>
          <w:szCs w:val="24"/>
        </w:rPr>
        <w:t>właściwe podkreślić</w:t>
      </w:r>
      <w:r w:rsidRPr="00F90E23">
        <w:rPr>
          <w:sz w:val="24"/>
          <w:szCs w:val="24"/>
        </w:rPr>
        <w:t>) informacji(-e) stanowiących(-e) tajemnicę przedsiębiorstwa w rozumieniu przepisów o zwalczaniu nieuczciwej konkurencji. Informacje zawarte na stronach ………… stanowią tajemnicę przedsiębiorstwa w rozumieniu art. 11 ust. 4 Ustawy o zwalczaniu nieuczciwej konkurencji i nie mogą być udostępniane przez Zamawiającego. *</w:t>
      </w:r>
    </w:p>
    <w:tbl>
      <w:tblPr>
        <w:tblStyle w:val="Tabela-Siatka1"/>
        <w:tblW w:w="0" w:type="auto"/>
        <w:tblInd w:w="357" w:type="dxa"/>
        <w:tblLook w:val="04A0" w:firstRow="1" w:lastRow="0" w:firstColumn="1" w:lastColumn="0" w:noHBand="0" w:noVBand="1"/>
      </w:tblPr>
      <w:tblGrid>
        <w:gridCol w:w="617"/>
        <w:gridCol w:w="2476"/>
        <w:gridCol w:w="2664"/>
        <w:gridCol w:w="2946"/>
      </w:tblGrid>
      <w:tr w:rsidR="006F762D" w:rsidRPr="00F90E23" w14:paraId="374ABE72" w14:textId="77777777" w:rsidTr="00FB7D1E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0F373A00" w14:textId="77777777" w:rsidR="006F762D" w:rsidRPr="00F90E23" w:rsidRDefault="006F762D" w:rsidP="00F90E2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E23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54B8D1B0" w14:textId="77777777" w:rsidR="006F762D" w:rsidRPr="00F90E23" w:rsidRDefault="006F762D" w:rsidP="00F90E2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E23">
              <w:rPr>
                <w:rFonts w:ascii="Times New Roman" w:hAnsi="Times New Roman"/>
                <w:sz w:val="24"/>
                <w:szCs w:val="24"/>
              </w:rPr>
              <w:t>Nazwa dokumentu (pliku) utajnionego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515135E9" w14:textId="77777777" w:rsidR="006F762D" w:rsidRPr="00F90E23" w:rsidRDefault="006F762D" w:rsidP="00F90E2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E23">
              <w:rPr>
                <w:rFonts w:ascii="Times New Roman" w:hAnsi="Times New Roman"/>
                <w:sz w:val="24"/>
                <w:szCs w:val="24"/>
              </w:rPr>
              <w:t xml:space="preserve">Uzasadnienie faktyczne </w:t>
            </w:r>
          </w:p>
          <w:p w14:paraId="338E17D8" w14:textId="77777777" w:rsidR="006F762D" w:rsidRPr="00F90E23" w:rsidRDefault="006F762D" w:rsidP="00F90E2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E23">
              <w:rPr>
                <w:rFonts w:ascii="Times New Roman" w:hAnsi="Times New Roman"/>
                <w:sz w:val="24"/>
                <w:szCs w:val="24"/>
              </w:rPr>
              <w:t>i prawne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6D357808" w14:textId="77777777" w:rsidR="006F762D" w:rsidRPr="00F90E23" w:rsidRDefault="006F762D" w:rsidP="00F90E2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E23">
              <w:rPr>
                <w:rFonts w:ascii="Times New Roman" w:hAnsi="Times New Roman"/>
                <w:sz w:val="24"/>
                <w:szCs w:val="24"/>
              </w:rPr>
              <w:t>Dokument (plik) potwierdzający przyczynę i ważność utajnienia /dokument załączyć do oświadczenia/</w:t>
            </w:r>
          </w:p>
        </w:tc>
      </w:tr>
      <w:tr w:rsidR="006F762D" w:rsidRPr="00F90E23" w14:paraId="658A1179" w14:textId="77777777" w:rsidTr="00FB7D1E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78F8D9" w14:textId="77777777" w:rsidR="006F762D" w:rsidRPr="00F90E23" w:rsidRDefault="006F762D" w:rsidP="00F90E2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90E2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F8A14" w14:textId="77777777" w:rsidR="006F762D" w:rsidRPr="00F90E23" w:rsidRDefault="006F762D" w:rsidP="00F90E2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0F4A9" w14:textId="77777777" w:rsidR="006F762D" w:rsidRPr="00F90E23" w:rsidRDefault="006F762D" w:rsidP="00F90E2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6D79B" w14:textId="77777777" w:rsidR="006F762D" w:rsidRPr="00F90E23" w:rsidRDefault="006F762D" w:rsidP="00F90E2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29195FF" w14:textId="77777777" w:rsidR="006F762D" w:rsidRPr="00F90E23" w:rsidRDefault="006F762D" w:rsidP="00F90E23">
      <w:pPr>
        <w:spacing w:line="276" w:lineRule="auto"/>
        <w:jc w:val="both"/>
        <w:rPr>
          <w:sz w:val="24"/>
          <w:szCs w:val="24"/>
        </w:rPr>
      </w:pPr>
    </w:p>
    <w:p w14:paraId="66341F7E" w14:textId="52CD15FC" w:rsidR="006F762D" w:rsidRPr="00F90E23" w:rsidRDefault="006F762D" w:rsidP="00F90E23">
      <w:pPr>
        <w:numPr>
          <w:ilvl w:val="3"/>
          <w:numId w:val="42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F90E23">
        <w:rPr>
          <w:rFonts w:eastAsia="Calibri"/>
          <w:sz w:val="24"/>
          <w:szCs w:val="24"/>
          <w:lang w:eastAsia="en-US"/>
        </w:rPr>
        <w:t>Nie oferujemy rozwiązań równoważnych / oferujemy rozwiązania równoważne, wyszczególnione poniżej *</w:t>
      </w:r>
    </w:p>
    <w:p w14:paraId="78A90607" w14:textId="68B6DB29" w:rsidR="006F762D" w:rsidRPr="00F90E23" w:rsidRDefault="006F762D" w:rsidP="00F90E23">
      <w:pPr>
        <w:autoSpaceDE w:val="0"/>
        <w:autoSpaceDN w:val="0"/>
        <w:adjustRightInd w:val="0"/>
        <w:spacing w:line="276" w:lineRule="auto"/>
        <w:ind w:left="567" w:hanging="141"/>
        <w:contextualSpacing/>
        <w:jc w:val="both"/>
        <w:rPr>
          <w:rFonts w:eastAsia="Calibri"/>
          <w:sz w:val="24"/>
          <w:szCs w:val="24"/>
          <w:lang w:eastAsia="en-US"/>
        </w:rPr>
      </w:pPr>
      <w:r w:rsidRPr="00F90E23">
        <w:rPr>
          <w:rFonts w:eastAsia="Calibri"/>
          <w:sz w:val="24"/>
          <w:szCs w:val="24"/>
          <w:lang w:eastAsia="en-US"/>
        </w:rPr>
        <w:t>a) wymagane w SWZ ............................... oferowane ..........................................................</w:t>
      </w:r>
    </w:p>
    <w:p w14:paraId="075931E8" w14:textId="62FAE951" w:rsidR="006F762D" w:rsidRPr="00F90E23" w:rsidRDefault="006F762D" w:rsidP="00F90E23">
      <w:pPr>
        <w:autoSpaceDE w:val="0"/>
        <w:autoSpaceDN w:val="0"/>
        <w:adjustRightInd w:val="0"/>
        <w:spacing w:line="276" w:lineRule="auto"/>
        <w:ind w:left="567" w:hanging="141"/>
        <w:contextualSpacing/>
        <w:jc w:val="both"/>
        <w:rPr>
          <w:rFonts w:eastAsia="Calibri"/>
          <w:sz w:val="24"/>
          <w:szCs w:val="24"/>
          <w:lang w:eastAsia="en-US"/>
        </w:rPr>
      </w:pPr>
      <w:r w:rsidRPr="00F90E23">
        <w:rPr>
          <w:rFonts w:eastAsia="Calibri"/>
          <w:sz w:val="24"/>
          <w:szCs w:val="24"/>
          <w:lang w:eastAsia="en-US"/>
        </w:rPr>
        <w:t>b) wymagane w SWZ ............................... oferowane …………………</w:t>
      </w:r>
      <w:r w:rsidR="00077097" w:rsidRPr="00F90E23">
        <w:rPr>
          <w:rFonts w:eastAsia="Calibri"/>
          <w:sz w:val="24"/>
          <w:szCs w:val="24"/>
          <w:lang w:eastAsia="en-US"/>
        </w:rPr>
        <w:t>…</w:t>
      </w:r>
      <w:r w:rsidRPr="00F90E23">
        <w:rPr>
          <w:rFonts w:eastAsia="Calibri"/>
          <w:sz w:val="24"/>
          <w:szCs w:val="24"/>
          <w:lang w:eastAsia="en-US"/>
        </w:rPr>
        <w:t>……………...</w:t>
      </w:r>
    </w:p>
    <w:p w14:paraId="182E4D40" w14:textId="32C65D6D" w:rsidR="00E5775F" w:rsidRPr="00F90E23" w:rsidRDefault="00E5775F" w:rsidP="00F90E23">
      <w:pPr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rFonts w:eastAsia="Calibri"/>
          <w:sz w:val="24"/>
          <w:szCs w:val="24"/>
          <w:lang w:eastAsia="en-US"/>
        </w:rPr>
      </w:pPr>
      <w:r w:rsidRPr="00F90E23">
        <w:rPr>
          <w:rFonts w:eastAsia="Calibri"/>
          <w:sz w:val="24"/>
          <w:szCs w:val="24"/>
          <w:lang w:eastAsia="en-US"/>
        </w:rPr>
        <w:t xml:space="preserve">Na potwierdzenie równowążności do oferty, jako załączniki stanowiące przedmiotowe środki załączam dokumenty potwierdzające powyższe. </w:t>
      </w:r>
    </w:p>
    <w:p w14:paraId="03DC5266" w14:textId="77777777" w:rsidR="006F762D" w:rsidRPr="00F90E23" w:rsidRDefault="006F762D" w:rsidP="00F90E23">
      <w:pPr>
        <w:numPr>
          <w:ilvl w:val="3"/>
          <w:numId w:val="42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F90E23">
        <w:rPr>
          <w:rFonts w:eastAsia="Calibri"/>
          <w:sz w:val="24"/>
          <w:szCs w:val="24"/>
          <w:lang w:eastAsia="en-US"/>
        </w:rPr>
        <w:t>Oświadczam(-y), że wypełniłem obowiązki informacyjne przewidziane w art. 13 lub art. 14 RODO</w:t>
      </w:r>
      <w:r w:rsidRPr="00F90E23">
        <w:rPr>
          <w:rFonts w:eastAsia="Calibri"/>
          <w:sz w:val="24"/>
          <w:szCs w:val="24"/>
          <w:vertAlign w:val="superscript"/>
          <w:lang w:eastAsia="en-US"/>
        </w:rPr>
        <w:footnoteReference w:id="1"/>
      </w:r>
      <w:r w:rsidRPr="00F90E23">
        <w:rPr>
          <w:rFonts w:eastAsia="Calibri"/>
          <w:sz w:val="24"/>
          <w:szCs w:val="24"/>
          <w:lang w:eastAsia="en-US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3651C09D" w14:textId="77777777" w:rsidR="006F762D" w:rsidRPr="00F90E23" w:rsidRDefault="006F762D" w:rsidP="00F90E23">
      <w:pPr>
        <w:numPr>
          <w:ilvl w:val="3"/>
          <w:numId w:val="42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F90E23">
        <w:rPr>
          <w:rFonts w:eastAsia="Calibri"/>
          <w:sz w:val="24"/>
          <w:szCs w:val="24"/>
          <w:lang w:eastAsia="en-US"/>
        </w:rPr>
        <w:t>Oświadczam (-y), że jestem (-śmy) zarejestrowanym czynnym / zwolnionym* podatnikiem podatku VAT.</w:t>
      </w:r>
    </w:p>
    <w:p w14:paraId="79570B4B" w14:textId="77777777" w:rsidR="006F762D" w:rsidRPr="00F90E23" w:rsidRDefault="006F762D" w:rsidP="00F90E23">
      <w:pPr>
        <w:numPr>
          <w:ilvl w:val="3"/>
          <w:numId w:val="42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F90E23">
        <w:rPr>
          <w:rFonts w:eastAsia="Calibri"/>
          <w:sz w:val="24"/>
          <w:szCs w:val="24"/>
          <w:lang w:eastAsia="en-US"/>
        </w:rPr>
        <w:t>Świadoma(-i) odpowiedzialności karnej oświadczam(-y), że załączone do oferty dokumenty opisują stan prawny i faktyczny, aktualny na dzień złożenia niniejszej oferty (art. 297 k.k.).</w:t>
      </w:r>
    </w:p>
    <w:p w14:paraId="1B59284C" w14:textId="4ED5A4E3" w:rsidR="006F762D" w:rsidRPr="00F90E23" w:rsidRDefault="006F762D" w:rsidP="00F90E23">
      <w:pPr>
        <w:numPr>
          <w:ilvl w:val="3"/>
          <w:numId w:val="4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F90E23">
        <w:rPr>
          <w:rFonts w:eastAsia="Calibri"/>
          <w:sz w:val="24"/>
          <w:szCs w:val="24"/>
          <w:lang w:eastAsia="en-US"/>
        </w:rPr>
        <w:t>Osoba upoważniona do kontaktów z Zamawiającym: …………...……………………….</w:t>
      </w:r>
    </w:p>
    <w:p w14:paraId="466B9C63" w14:textId="752377D8" w:rsidR="006F762D" w:rsidRPr="00F90E23" w:rsidRDefault="006F762D" w:rsidP="00F90E23">
      <w:pPr>
        <w:autoSpaceDE w:val="0"/>
        <w:autoSpaceDN w:val="0"/>
        <w:adjustRightInd w:val="0"/>
        <w:spacing w:line="276" w:lineRule="auto"/>
        <w:ind w:left="426" w:hanging="142"/>
        <w:jc w:val="both"/>
        <w:rPr>
          <w:rFonts w:eastAsia="Calibri"/>
          <w:sz w:val="24"/>
          <w:szCs w:val="24"/>
          <w:lang w:eastAsia="en-US"/>
        </w:rPr>
      </w:pPr>
      <w:r w:rsidRPr="00F90E23">
        <w:rPr>
          <w:rFonts w:eastAsia="Calibri"/>
          <w:sz w:val="24"/>
          <w:szCs w:val="24"/>
          <w:lang w:eastAsia="en-US"/>
        </w:rPr>
        <w:t>tel. ........................................................................, e-mail: …………………………………</w:t>
      </w:r>
    </w:p>
    <w:p w14:paraId="295B6552" w14:textId="77777777" w:rsidR="006F762D" w:rsidRPr="00F90E23" w:rsidRDefault="006F762D" w:rsidP="00F90E23">
      <w:pPr>
        <w:numPr>
          <w:ilvl w:val="3"/>
          <w:numId w:val="42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F90E23">
        <w:rPr>
          <w:sz w:val="24"/>
          <w:szCs w:val="24"/>
        </w:rPr>
        <w:t>Załącznikami do oferty są:</w:t>
      </w:r>
    </w:p>
    <w:p w14:paraId="7AF73FBA" w14:textId="672C3C92" w:rsidR="006F762D" w:rsidRPr="00F90E23" w:rsidRDefault="00D64B8F" w:rsidP="00F90E23">
      <w:pPr>
        <w:widowControl w:val="0"/>
        <w:numPr>
          <w:ilvl w:val="0"/>
          <w:numId w:val="46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276" w:lineRule="auto"/>
        <w:ind w:hanging="436"/>
        <w:contextualSpacing/>
        <w:jc w:val="both"/>
        <w:rPr>
          <w:sz w:val="24"/>
          <w:szCs w:val="24"/>
        </w:rPr>
      </w:pPr>
      <w:r w:rsidRPr="00F90E23">
        <w:rPr>
          <w:sz w:val="24"/>
          <w:szCs w:val="24"/>
        </w:rPr>
        <w:lastRenderedPageBreak/>
        <w:t>………………………………………</w:t>
      </w:r>
    </w:p>
    <w:p w14:paraId="7A54C05F" w14:textId="77777777" w:rsidR="006F762D" w:rsidRPr="00F90E23" w:rsidRDefault="006F762D" w:rsidP="00F90E23">
      <w:pPr>
        <w:widowControl w:val="0"/>
        <w:numPr>
          <w:ilvl w:val="0"/>
          <w:numId w:val="46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276" w:lineRule="auto"/>
        <w:ind w:hanging="436"/>
        <w:contextualSpacing/>
        <w:jc w:val="both"/>
        <w:rPr>
          <w:sz w:val="24"/>
          <w:szCs w:val="24"/>
        </w:rPr>
      </w:pPr>
      <w:r w:rsidRPr="00F90E23">
        <w:rPr>
          <w:sz w:val="24"/>
          <w:szCs w:val="24"/>
        </w:rPr>
        <w:t>............................................................</w:t>
      </w:r>
    </w:p>
    <w:p w14:paraId="7A7989A3" w14:textId="15BF47E2" w:rsidR="00DE7B9F" w:rsidRPr="00F90E23" w:rsidRDefault="00DE7B9F" w:rsidP="00F90E23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276" w:lineRule="auto"/>
        <w:ind w:left="720" w:hanging="436"/>
        <w:contextualSpacing/>
        <w:jc w:val="both"/>
        <w:rPr>
          <w:sz w:val="24"/>
          <w:szCs w:val="24"/>
        </w:rPr>
      </w:pPr>
    </w:p>
    <w:p w14:paraId="3334F1D1" w14:textId="77777777" w:rsidR="0010565D" w:rsidRDefault="00077097" w:rsidP="00F90E23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276" w:lineRule="auto"/>
        <w:ind w:left="720" w:hanging="436"/>
        <w:contextualSpacing/>
        <w:jc w:val="both"/>
        <w:rPr>
          <w:sz w:val="24"/>
          <w:szCs w:val="24"/>
        </w:rPr>
      </w:pPr>
      <w:r w:rsidRPr="00F90E23">
        <w:rPr>
          <w:sz w:val="24"/>
          <w:szCs w:val="24"/>
        </w:rPr>
        <w:tab/>
      </w:r>
      <w:r w:rsidRPr="00F90E23">
        <w:rPr>
          <w:sz w:val="24"/>
          <w:szCs w:val="24"/>
        </w:rPr>
        <w:tab/>
      </w:r>
      <w:r w:rsidRPr="00F90E23">
        <w:rPr>
          <w:sz w:val="24"/>
          <w:szCs w:val="24"/>
        </w:rPr>
        <w:tab/>
        <w:t xml:space="preserve">                      </w:t>
      </w:r>
      <w:r w:rsidRPr="00F90E23">
        <w:rPr>
          <w:sz w:val="24"/>
          <w:szCs w:val="24"/>
        </w:rPr>
        <w:tab/>
      </w:r>
      <w:r w:rsidRPr="00F90E23">
        <w:rPr>
          <w:sz w:val="24"/>
          <w:szCs w:val="24"/>
        </w:rPr>
        <w:tab/>
      </w:r>
      <w:r w:rsidR="009529B2" w:rsidRPr="00F90E23">
        <w:rPr>
          <w:sz w:val="24"/>
          <w:szCs w:val="24"/>
        </w:rPr>
        <w:tab/>
      </w:r>
      <w:bookmarkStart w:id="8" w:name="_Hlk129810881"/>
    </w:p>
    <w:p w14:paraId="34CFB6A9" w14:textId="07EADEEB" w:rsidR="00077097" w:rsidRPr="00F90E23" w:rsidRDefault="0010565D" w:rsidP="00F90E23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276" w:lineRule="auto"/>
        <w:ind w:left="720" w:hanging="436"/>
        <w:contextualSpacing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77097" w:rsidRPr="00F90E23">
        <w:rPr>
          <w:i/>
          <w:iCs/>
          <w:sz w:val="24"/>
          <w:szCs w:val="24"/>
        </w:rPr>
        <w:t>Podpis osoby / osób umocowanych</w:t>
      </w:r>
    </w:p>
    <w:p w14:paraId="28DDADC7" w14:textId="3F123FF2" w:rsidR="00077097" w:rsidRPr="00F90E23" w:rsidRDefault="00077097" w:rsidP="00F90E23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276" w:lineRule="auto"/>
        <w:ind w:left="720" w:hanging="436"/>
        <w:contextualSpacing/>
        <w:jc w:val="both"/>
        <w:rPr>
          <w:i/>
          <w:iCs/>
          <w:sz w:val="24"/>
          <w:szCs w:val="24"/>
        </w:rPr>
      </w:pPr>
      <w:r w:rsidRPr="00F90E23">
        <w:rPr>
          <w:i/>
          <w:iCs/>
          <w:sz w:val="24"/>
          <w:szCs w:val="24"/>
        </w:rPr>
        <w:tab/>
      </w:r>
      <w:r w:rsidRPr="00F90E23">
        <w:rPr>
          <w:i/>
          <w:iCs/>
          <w:sz w:val="24"/>
          <w:szCs w:val="24"/>
        </w:rPr>
        <w:tab/>
      </w:r>
      <w:r w:rsidRPr="00F90E23">
        <w:rPr>
          <w:i/>
          <w:iCs/>
          <w:sz w:val="24"/>
          <w:szCs w:val="24"/>
        </w:rPr>
        <w:tab/>
      </w:r>
      <w:r w:rsidRPr="00F90E23">
        <w:rPr>
          <w:i/>
          <w:iCs/>
          <w:sz w:val="24"/>
          <w:szCs w:val="24"/>
        </w:rPr>
        <w:tab/>
        <w:t xml:space="preserve"> do reprezentowania Wykonawcy</w:t>
      </w:r>
    </w:p>
    <w:bookmarkEnd w:id="8"/>
    <w:p w14:paraId="207991B5" w14:textId="6DEA966B" w:rsidR="00DE7B9F" w:rsidRPr="00F90E23" w:rsidRDefault="00DE7B9F" w:rsidP="00F90E23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276" w:lineRule="auto"/>
        <w:ind w:left="720" w:hanging="436"/>
        <w:contextualSpacing/>
        <w:jc w:val="both"/>
        <w:rPr>
          <w:sz w:val="24"/>
          <w:szCs w:val="24"/>
        </w:rPr>
      </w:pPr>
    </w:p>
    <w:p w14:paraId="33666162" w14:textId="77777777" w:rsidR="0010565D" w:rsidRDefault="0010565D" w:rsidP="00F90E23">
      <w:pPr>
        <w:tabs>
          <w:tab w:val="left" w:pos="0"/>
        </w:tabs>
        <w:spacing w:line="276" w:lineRule="auto"/>
        <w:ind w:left="420" w:hanging="420"/>
        <w:jc w:val="both"/>
        <w:rPr>
          <w:bCs/>
          <w:i/>
          <w:iCs/>
          <w:spacing w:val="8"/>
          <w:sz w:val="24"/>
          <w:szCs w:val="24"/>
        </w:rPr>
      </w:pPr>
    </w:p>
    <w:p w14:paraId="7130D454" w14:textId="77777777" w:rsidR="0010565D" w:rsidRDefault="0010565D" w:rsidP="00F90E23">
      <w:pPr>
        <w:tabs>
          <w:tab w:val="left" w:pos="0"/>
        </w:tabs>
        <w:spacing w:line="276" w:lineRule="auto"/>
        <w:ind w:left="420" w:hanging="420"/>
        <w:jc w:val="both"/>
        <w:rPr>
          <w:bCs/>
          <w:i/>
          <w:iCs/>
          <w:spacing w:val="8"/>
          <w:sz w:val="24"/>
          <w:szCs w:val="24"/>
        </w:rPr>
      </w:pPr>
    </w:p>
    <w:p w14:paraId="00EE5557" w14:textId="1E886253" w:rsidR="006F762D" w:rsidRPr="00F90E23" w:rsidRDefault="006F762D" w:rsidP="00F90E23">
      <w:pPr>
        <w:tabs>
          <w:tab w:val="left" w:pos="0"/>
        </w:tabs>
        <w:spacing w:line="276" w:lineRule="auto"/>
        <w:ind w:left="420" w:hanging="420"/>
        <w:jc w:val="both"/>
        <w:rPr>
          <w:bCs/>
          <w:i/>
          <w:iCs/>
          <w:spacing w:val="8"/>
          <w:sz w:val="24"/>
          <w:szCs w:val="24"/>
        </w:rPr>
      </w:pPr>
      <w:r w:rsidRPr="00F90E23">
        <w:rPr>
          <w:bCs/>
          <w:i/>
          <w:iCs/>
          <w:spacing w:val="8"/>
          <w:sz w:val="24"/>
          <w:szCs w:val="24"/>
        </w:rPr>
        <w:t>UWAGA:</w:t>
      </w:r>
    </w:p>
    <w:p w14:paraId="524C8C79" w14:textId="77777777" w:rsidR="006F762D" w:rsidRPr="00F90E23" w:rsidRDefault="006F762D" w:rsidP="00F90E23">
      <w:pPr>
        <w:numPr>
          <w:ilvl w:val="0"/>
          <w:numId w:val="47"/>
        </w:numPr>
        <w:tabs>
          <w:tab w:val="left" w:pos="0"/>
        </w:tabs>
        <w:spacing w:line="276" w:lineRule="auto"/>
        <w:ind w:left="284" w:hanging="284"/>
        <w:jc w:val="both"/>
        <w:rPr>
          <w:bCs/>
          <w:i/>
          <w:iCs/>
          <w:spacing w:val="8"/>
          <w:sz w:val="24"/>
          <w:szCs w:val="24"/>
        </w:rPr>
      </w:pPr>
      <w:r w:rsidRPr="00F90E23">
        <w:rPr>
          <w:bCs/>
          <w:i/>
          <w:iCs/>
          <w:spacing w:val="8"/>
          <w:sz w:val="24"/>
          <w:szCs w:val="24"/>
        </w:rPr>
        <w:t>Zamawiający zaleca przed podpisaniem, zapisanie dokumentu w formacie .pdf.</w:t>
      </w:r>
    </w:p>
    <w:p w14:paraId="5DB5DBB1" w14:textId="77777777" w:rsidR="006F762D" w:rsidRPr="00F90E23" w:rsidRDefault="006F762D" w:rsidP="00F90E23">
      <w:pPr>
        <w:numPr>
          <w:ilvl w:val="0"/>
          <w:numId w:val="47"/>
        </w:numPr>
        <w:tabs>
          <w:tab w:val="left" w:pos="0"/>
        </w:tabs>
        <w:spacing w:line="276" w:lineRule="auto"/>
        <w:ind w:left="284" w:hanging="284"/>
        <w:jc w:val="both"/>
        <w:rPr>
          <w:rFonts w:eastAsia="Calibri"/>
          <w:bCs/>
          <w:i/>
          <w:iCs/>
          <w:spacing w:val="8"/>
          <w:sz w:val="24"/>
          <w:szCs w:val="24"/>
          <w:lang w:eastAsia="en-US"/>
        </w:rPr>
      </w:pPr>
      <w:r w:rsidRPr="00F90E23">
        <w:rPr>
          <w:bCs/>
          <w:i/>
          <w:iCs/>
          <w:spacing w:val="8"/>
          <w:sz w:val="24"/>
          <w:szCs w:val="24"/>
        </w:rPr>
        <w:t>Formularz oferty musi być opatrzony, przez osobę lub osoby uprawnione do reprezentowania wykonawcy, kwalifikowanym podpisem elektronicznym lub podpisem zaufanym lub podpisem osobistym (e-dowód)</w:t>
      </w:r>
      <w:r w:rsidRPr="00F90E23">
        <w:rPr>
          <w:rFonts w:eastAsia="Calibri"/>
          <w:bCs/>
          <w:i/>
          <w:iCs/>
          <w:spacing w:val="8"/>
          <w:sz w:val="24"/>
          <w:szCs w:val="24"/>
          <w:lang w:eastAsia="en-US"/>
        </w:rPr>
        <w:t xml:space="preserve"> i przekazany Zamawiającemu wraz z dokumentem (-ami) potwierdzającymi prawo do reprezentacji Wykonawcy przez osobę podpisującą ofertę (w przypadku podpisu przez osobę inną niż wynikający z KRS).</w:t>
      </w:r>
    </w:p>
    <w:p w14:paraId="24BA0386" w14:textId="77777777" w:rsidR="006F762D" w:rsidRPr="00F90E23" w:rsidRDefault="006F762D" w:rsidP="00F90E23">
      <w:pPr>
        <w:numPr>
          <w:ilvl w:val="0"/>
          <w:numId w:val="47"/>
        </w:numPr>
        <w:tabs>
          <w:tab w:val="left" w:pos="0"/>
        </w:tabs>
        <w:spacing w:line="276" w:lineRule="auto"/>
        <w:ind w:left="284" w:hanging="284"/>
        <w:jc w:val="both"/>
        <w:rPr>
          <w:rFonts w:eastAsia="Calibri"/>
          <w:bCs/>
          <w:i/>
          <w:iCs/>
          <w:spacing w:val="8"/>
          <w:sz w:val="24"/>
          <w:szCs w:val="24"/>
          <w:lang w:eastAsia="en-US"/>
        </w:rPr>
      </w:pPr>
      <w:r w:rsidRPr="00F90E23">
        <w:rPr>
          <w:rFonts w:eastAsia="Calibri"/>
          <w:bCs/>
          <w:i/>
          <w:iCs/>
          <w:spacing w:val="8"/>
          <w:sz w:val="24"/>
          <w:szCs w:val="24"/>
          <w:lang w:eastAsia="en-US"/>
        </w:rPr>
        <w:t>Zamawiający definiuje mikro, małego i średniego przedsiębiorcę zgodnie z art. 7 ustawy</w:t>
      </w:r>
      <w:r w:rsidRPr="00F90E23">
        <w:rPr>
          <w:rFonts w:eastAsia="Calibri"/>
          <w:bCs/>
          <w:i/>
          <w:iCs/>
          <w:spacing w:val="8"/>
          <w:sz w:val="24"/>
          <w:szCs w:val="24"/>
          <w:lang w:eastAsia="en-US"/>
        </w:rPr>
        <w:br/>
        <w:t xml:space="preserve">z dnia 6 marca 2018 r. Prawo przedsiębiorców (tj. Dz U. 2021 POZ. 162 ze zm.). </w:t>
      </w:r>
    </w:p>
    <w:p w14:paraId="0F25E694" w14:textId="77777777" w:rsidR="006F762D" w:rsidRPr="00F90E23" w:rsidRDefault="006F762D" w:rsidP="00F90E23">
      <w:pPr>
        <w:tabs>
          <w:tab w:val="left" w:pos="0"/>
        </w:tabs>
        <w:spacing w:line="276" w:lineRule="auto"/>
        <w:ind w:left="567" w:hanging="283"/>
        <w:jc w:val="both"/>
        <w:rPr>
          <w:rFonts w:eastAsia="Calibri"/>
          <w:bCs/>
          <w:i/>
          <w:iCs/>
          <w:spacing w:val="8"/>
          <w:sz w:val="24"/>
          <w:szCs w:val="24"/>
          <w:lang w:eastAsia="en-US"/>
        </w:rPr>
      </w:pPr>
      <w:r w:rsidRPr="00F90E23">
        <w:rPr>
          <w:rFonts w:eastAsia="Calibri"/>
          <w:bCs/>
          <w:i/>
          <w:iCs/>
          <w:spacing w:val="8"/>
          <w:sz w:val="24"/>
          <w:szCs w:val="24"/>
          <w:lang w:eastAsia="en-US"/>
        </w:rPr>
        <w:t>1) mikroprzedsiębiorca – przedsiębiorca, który w co najmniej jednym roku z dwóch ostatnich lat obrotowych spełniał łącznie następujące warunki:</w:t>
      </w:r>
    </w:p>
    <w:p w14:paraId="3C0B6667" w14:textId="77777777" w:rsidR="006F762D" w:rsidRPr="00F90E23" w:rsidRDefault="006F762D" w:rsidP="00F90E23">
      <w:pPr>
        <w:tabs>
          <w:tab w:val="left" w:pos="0"/>
        </w:tabs>
        <w:spacing w:line="276" w:lineRule="auto"/>
        <w:ind w:left="851" w:hanging="284"/>
        <w:jc w:val="both"/>
        <w:rPr>
          <w:rFonts w:eastAsia="Calibri"/>
          <w:bCs/>
          <w:i/>
          <w:iCs/>
          <w:spacing w:val="8"/>
          <w:sz w:val="24"/>
          <w:szCs w:val="24"/>
          <w:lang w:eastAsia="en-US"/>
        </w:rPr>
      </w:pPr>
      <w:r w:rsidRPr="00F90E23">
        <w:rPr>
          <w:rFonts w:eastAsia="Calibri"/>
          <w:bCs/>
          <w:i/>
          <w:iCs/>
          <w:spacing w:val="8"/>
          <w:sz w:val="24"/>
          <w:szCs w:val="24"/>
          <w:lang w:eastAsia="en-US"/>
        </w:rPr>
        <w:t>a) zatrudniał średniorocznie mniej niż 10 pracowników oraz</w:t>
      </w:r>
    </w:p>
    <w:p w14:paraId="1C643E75" w14:textId="77777777" w:rsidR="006F762D" w:rsidRPr="00F90E23" w:rsidRDefault="006F762D" w:rsidP="00F90E23">
      <w:pPr>
        <w:tabs>
          <w:tab w:val="left" w:pos="0"/>
        </w:tabs>
        <w:spacing w:line="276" w:lineRule="auto"/>
        <w:ind w:left="851" w:hanging="284"/>
        <w:jc w:val="both"/>
        <w:rPr>
          <w:rFonts w:eastAsia="Calibri"/>
          <w:bCs/>
          <w:i/>
          <w:iCs/>
          <w:spacing w:val="8"/>
          <w:sz w:val="24"/>
          <w:szCs w:val="24"/>
          <w:lang w:eastAsia="en-US"/>
        </w:rPr>
      </w:pPr>
      <w:r w:rsidRPr="00F90E23">
        <w:rPr>
          <w:rFonts w:eastAsia="Calibri"/>
          <w:bCs/>
          <w:i/>
          <w:iCs/>
          <w:spacing w:val="8"/>
          <w:sz w:val="24"/>
          <w:szCs w:val="24"/>
          <w:lang w:eastAsia="en-US"/>
        </w:rPr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euro,</w:t>
      </w:r>
    </w:p>
    <w:p w14:paraId="4CBCDB74" w14:textId="77777777" w:rsidR="006F762D" w:rsidRPr="00F90E23" w:rsidRDefault="006F762D" w:rsidP="00F90E23">
      <w:pPr>
        <w:tabs>
          <w:tab w:val="left" w:pos="0"/>
        </w:tabs>
        <w:spacing w:line="276" w:lineRule="auto"/>
        <w:ind w:left="567" w:hanging="283"/>
        <w:jc w:val="both"/>
        <w:rPr>
          <w:rFonts w:eastAsia="Calibri"/>
          <w:bCs/>
          <w:i/>
          <w:iCs/>
          <w:spacing w:val="8"/>
          <w:sz w:val="24"/>
          <w:szCs w:val="24"/>
          <w:lang w:eastAsia="en-US"/>
        </w:rPr>
      </w:pPr>
      <w:r w:rsidRPr="00F90E23">
        <w:rPr>
          <w:rFonts w:eastAsia="Calibri"/>
          <w:bCs/>
          <w:i/>
          <w:iCs/>
          <w:spacing w:val="8"/>
          <w:sz w:val="24"/>
          <w:szCs w:val="24"/>
          <w:lang w:eastAsia="en-US"/>
        </w:rPr>
        <w:t>2) mały przedsiębiorca – przedsiębiorca, który w co najmniej jednym roku z dwóch ostatnich lat obrotowych spełniał łącznie następujące warunki:</w:t>
      </w:r>
    </w:p>
    <w:p w14:paraId="043BDFE3" w14:textId="77777777" w:rsidR="006F762D" w:rsidRPr="00F90E23" w:rsidRDefault="006F762D" w:rsidP="00F90E23">
      <w:pPr>
        <w:tabs>
          <w:tab w:val="left" w:pos="0"/>
        </w:tabs>
        <w:spacing w:line="276" w:lineRule="auto"/>
        <w:ind w:left="851" w:hanging="284"/>
        <w:jc w:val="both"/>
        <w:rPr>
          <w:rFonts w:eastAsia="Calibri"/>
          <w:bCs/>
          <w:i/>
          <w:iCs/>
          <w:spacing w:val="8"/>
          <w:sz w:val="24"/>
          <w:szCs w:val="24"/>
          <w:lang w:eastAsia="en-US"/>
        </w:rPr>
      </w:pPr>
      <w:r w:rsidRPr="00F90E23">
        <w:rPr>
          <w:rFonts w:eastAsia="Calibri"/>
          <w:bCs/>
          <w:i/>
          <w:iCs/>
          <w:spacing w:val="8"/>
          <w:sz w:val="24"/>
          <w:szCs w:val="24"/>
          <w:lang w:eastAsia="en-US"/>
        </w:rPr>
        <w:t xml:space="preserve">a) zatrudniał średniorocznie mniej niż 50 pracowników oraz </w:t>
      </w:r>
    </w:p>
    <w:p w14:paraId="0808CCC7" w14:textId="77777777" w:rsidR="006F762D" w:rsidRPr="00F90E23" w:rsidRDefault="006F762D" w:rsidP="00F90E23">
      <w:pPr>
        <w:tabs>
          <w:tab w:val="left" w:pos="0"/>
        </w:tabs>
        <w:spacing w:line="276" w:lineRule="auto"/>
        <w:ind w:left="851" w:hanging="284"/>
        <w:jc w:val="both"/>
        <w:rPr>
          <w:rFonts w:eastAsia="Calibri"/>
          <w:bCs/>
          <w:i/>
          <w:iCs/>
          <w:spacing w:val="8"/>
          <w:sz w:val="24"/>
          <w:szCs w:val="24"/>
          <w:lang w:eastAsia="en-US"/>
        </w:rPr>
      </w:pPr>
      <w:r w:rsidRPr="00F90E23">
        <w:rPr>
          <w:rFonts w:eastAsia="Calibri"/>
          <w:bCs/>
          <w:i/>
          <w:iCs/>
          <w:spacing w:val="8"/>
          <w:sz w:val="24"/>
          <w:szCs w:val="24"/>
          <w:lang w:eastAsia="en-US"/>
        </w:rPr>
        <w:t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</w:r>
    </w:p>
    <w:p w14:paraId="54A4A271" w14:textId="77777777" w:rsidR="006F762D" w:rsidRPr="00F90E23" w:rsidRDefault="006F762D" w:rsidP="00F90E23">
      <w:pPr>
        <w:tabs>
          <w:tab w:val="left" w:pos="0"/>
        </w:tabs>
        <w:spacing w:line="276" w:lineRule="auto"/>
        <w:ind w:left="851" w:hanging="284"/>
        <w:jc w:val="both"/>
        <w:rPr>
          <w:rFonts w:eastAsia="Calibri"/>
          <w:bCs/>
          <w:i/>
          <w:iCs/>
          <w:spacing w:val="8"/>
          <w:sz w:val="24"/>
          <w:szCs w:val="24"/>
          <w:lang w:eastAsia="en-US"/>
        </w:rPr>
      </w:pPr>
      <w:r w:rsidRPr="00F90E23">
        <w:rPr>
          <w:rFonts w:eastAsia="Calibri"/>
          <w:bCs/>
          <w:i/>
          <w:iCs/>
          <w:spacing w:val="8"/>
          <w:sz w:val="24"/>
          <w:szCs w:val="24"/>
          <w:lang w:eastAsia="en-US"/>
        </w:rPr>
        <w:t>– i który nie jest mikroprzedsiębiorcą,</w:t>
      </w:r>
    </w:p>
    <w:p w14:paraId="4AF8B313" w14:textId="77777777" w:rsidR="006F762D" w:rsidRPr="00F90E23" w:rsidRDefault="006F762D" w:rsidP="00F90E23">
      <w:pPr>
        <w:tabs>
          <w:tab w:val="left" w:pos="0"/>
        </w:tabs>
        <w:spacing w:line="276" w:lineRule="auto"/>
        <w:ind w:left="567" w:hanging="283"/>
        <w:jc w:val="both"/>
        <w:rPr>
          <w:rFonts w:eastAsia="Calibri"/>
          <w:bCs/>
          <w:i/>
          <w:iCs/>
          <w:spacing w:val="8"/>
          <w:sz w:val="24"/>
          <w:szCs w:val="24"/>
          <w:lang w:eastAsia="en-US"/>
        </w:rPr>
      </w:pPr>
      <w:r w:rsidRPr="00F90E23">
        <w:rPr>
          <w:rFonts w:eastAsia="Calibri"/>
          <w:bCs/>
          <w:i/>
          <w:iCs/>
          <w:spacing w:val="8"/>
          <w:sz w:val="24"/>
          <w:szCs w:val="24"/>
          <w:lang w:eastAsia="en-US"/>
        </w:rPr>
        <w:t>3) średni przedsiębiorca – przedsiębiorca, który w co najmniej jednym roku z dwóch ostatnich lat obrotowych spełniał łącznie następujące warunki:</w:t>
      </w:r>
    </w:p>
    <w:p w14:paraId="41FABA91" w14:textId="77777777" w:rsidR="006F762D" w:rsidRPr="00F90E23" w:rsidRDefault="006F762D" w:rsidP="00F90E23">
      <w:pPr>
        <w:tabs>
          <w:tab w:val="left" w:pos="0"/>
        </w:tabs>
        <w:spacing w:line="276" w:lineRule="auto"/>
        <w:ind w:left="851" w:hanging="284"/>
        <w:jc w:val="both"/>
        <w:rPr>
          <w:rFonts w:eastAsia="Calibri"/>
          <w:bCs/>
          <w:i/>
          <w:iCs/>
          <w:spacing w:val="8"/>
          <w:sz w:val="24"/>
          <w:szCs w:val="24"/>
          <w:lang w:eastAsia="en-US"/>
        </w:rPr>
      </w:pPr>
      <w:r w:rsidRPr="00F90E23">
        <w:rPr>
          <w:rFonts w:eastAsia="Calibri"/>
          <w:bCs/>
          <w:i/>
          <w:iCs/>
          <w:spacing w:val="8"/>
          <w:sz w:val="24"/>
          <w:szCs w:val="24"/>
          <w:lang w:eastAsia="en-US"/>
        </w:rPr>
        <w:t>a) zatrudniał średniorocznie mniej niż 250 pracowników oraz</w:t>
      </w:r>
    </w:p>
    <w:p w14:paraId="4AD41E46" w14:textId="77777777" w:rsidR="006F762D" w:rsidRPr="00F90E23" w:rsidRDefault="006F762D" w:rsidP="00F90E23">
      <w:pPr>
        <w:tabs>
          <w:tab w:val="left" w:pos="0"/>
        </w:tabs>
        <w:spacing w:line="276" w:lineRule="auto"/>
        <w:ind w:left="851" w:hanging="284"/>
        <w:jc w:val="both"/>
        <w:rPr>
          <w:rFonts w:eastAsia="Calibri"/>
          <w:bCs/>
          <w:i/>
          <w:iCs/>
          <w:spacing w:val="8"/>
          <w:sz w:val="24"/>
          <w:szCs w:val="24"/>
          <w:lang w:eastAsia="en-US"/>
        </w:rPr>
      </w:pPr>
      <w:r w:rsidRPr="00F90E23">
        <w:rPr>
          <w:rFonts w:eastAsia="Calibri"/>
          <w:bCs/>
          <w:i/>
          <w:iCs/>
          <w:spacing w:val="8"/>
          <w:sz w:val="24"/>
          <w:szCs w:val="24"/>
          <w:lang w:eastAsia="en-US"/>
        </w:rPr>
        <w:t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14:paraId="469A35DA" w14:textId="03FC320C" w:rsidR="006F762D" w:rsidRPr="00F90E23" w:rsidRDefault="006F762D" w:rsidP="00F90E23">
      <w:pPr>
        <w:tabs>
          <w:tab w:val="left" w:pos="0"/>
        </w:tabs>
        <w:spacing w:line="276" w:lineRule="auto"/>
        <w:ind w:left="851" w:hanging="284"/>
        <w:jc w:val="both"/>
        <w:rPr>
          <w:rFonts w:eastAsia="Calibri"/>
          <w:bCs/>
          <w:i/>
          <w:iCs/>
          <w:spacing w:val="8"/>
          <w:sz w:val="24"/>
          <w:szCs w:val="24"/>
          <w:lang w:eastAsia="en-US"/>
        </w:rPr>
      </w:pPr>
      <w:r w:rsidRPr="00F90E23">
        <w:rPr>
          <w:rFonts w:eastAsia="Calibri"/>
          <w:bCs/>
          <w:i/>
          <w:iCs/>
          <w:spacing w:val="8"/>
          <w:sz w:val="24"/>
          <w:szCs w:val="24"/>
          <w:lang w:eastAsia="en-US"/>
        </w:rPr>
        <w:t xml:space="preserve">– i który nie jest mikroprzedsiębiorcą ani małym przedsiębiorcą. </w:t>
      </w:r>
    </w:p>
    <w:p w14:paraId="3E869EFB" w14:textId="4C9D2FE7" w:rsidR="00C805AF" w:rsidRPr="00F90E23" w:rsidRDefault="00C805AF" w:rsidP="00F90E23">
      <w:pPr>
        <w:spacing w:before="120" w:line="276" w:lineRule="auto"/>
        <w:ind w:left="6372" w:firstLine="7"/>
        <w:jc w:val="center"/>
        <w:rPr>
          <w:b/>
          <w:sz w:val="24"/>
          <w:szCs w:val="24"/>
        </w:rPr>
      </w:pPr>
      <w:r w:rsidRPr="00F90E23">
        <w:rPr>
          <w:b/>
          <w:sz w:val="24"/>
          <w:szCs w:val="24"/>
        </w:rPr>
        <w:lastRenderedPageBreak/>
        <w:t xml:space="preserve">Załącznik nr </w:t>
      </w:r>
      <w:r w:rsidR="002B384C" w:rsidRPr="00F90E23">
        <w:rPr>
          <w:b/>
          <w:sz w:val="24"/>
          <w:szCs w:val="24"/>
        </w:rPr>
        <w:t>3</w:t>
      </w:r>
      <w:r w:rsidRPr="00F90E23">
        <w:rPr>
          <w:b/>
          <w:sz w:val="24"/>
          <w:szCs w:val="24"/>
        </w:rPr>
        <w:t xml:space="preserve"> do SWZ</w:t>
      </w:r>
    </w:p>
    <w:p w14:paraId="4D8DD980" w14:textId="77777777" w:rsidR="00C805AF" w:rsidRPr="00F90E23" w:rsidRDefault="00C805AF" w:rsidP="00F90E23">
      <w:pPr>
        <w:spacing w:before="120" w:line="276" w:lineRule="auto"/>
        <w:jc w:val="center"/>
        <w:rPr>
          <w:b/>
          <w:sz w:val="24"/>
          <w:szCs w:val="24"/>
        </w:rPr>
      </w:pPr>
    </w:p>
    <w:p w14:paraId="55DDE6EE" w14:textId="77777777" w:rsidR="00C805AF" w:rsidRDefault="00C805AF" w:rsidP="00F90E23">
      <w:pPr>
        <w:spacing w:before="120" w:line="276" w:lineRule="auto"/>
        <w:jc w:val="center"/>
        <w:rPr>
          <w:b/>
          <w:sz w:val="24"/>
          <w:szCs w:val="24"/>
        </w:rPr>
      </w:pPr>
      <w:r w:rsidRPr="00F90E23">
        <w:rPr>
          <w:b/>
          <w:sz w:val="24"/>
          <w:szCs w:val="24"/>
        </w:rPr>
        <w:t>OŚWIADCZENIE  WYKONAWCY</w:t>
      </w:r>
    </w:p>
    <w:p w14:paraId="4577D0EC" w14:textId="77777777" w:rsidR="002F30ED" w:rsidRPr="00F90E23" w:rsidRDefault="002F30ED" w:rsidP="00F90E23">
      <w:pPr>
        <w:spacing w:before="120" w:line="276" w:lineRule="auto"/>
        <w:jc w:val="center"/>
        <w:rPr>
          <w:b/>
          <w:sz w:val="24"/>
          <w:szCs w:val="24"/>
        </w:rPr>
      </w:pPr>
    </w:p>
    <w:p w14:paraId="007F70EB" w14:textId="1321CEBF" w:rsidR="00C805AF" w:rsidRPr="00F90E23" w:rsidRDefault="00C805AF" w:rsidP="00F90E23">
      <w:pPr>
        <w:spacing w:line="276" w:lineRule="auto"/>
        <w:jc w:val="both"/>
        <w:rPr>
          <w:sz w:val="24"/>
          <w:szCs w:val="24"/>
        </w:rPr>
      </w:pPr>
      <w:r w:rsidRPr="00F90E23">
        <w:rPr>
          <w:sz w:val="24"/>
          <w:szCs w:val="24"/>
        </w:rPr>
        <w:t>składane w postępowaniu o udzielenie zamówienia publicznego prowadzonego na podstawie art. 275</w:t>
      </w:r>
      <w:r w:rsidR="00D64B8F" w:rsidRPr="00F90E23">
        <w:rPr>
          <w:sz w:val="24"/>
          <w:szCs w:val="24"/>
        </w:rPr>
        <w:t xml:space="preserve"> </w:t>
      </w:r>
      <w:r w:rsidRPr="00F90E23">
        <w:rPr>
          <w:sz w:val="24"/>
          <w:szCs w:val="24"/>
        </w:rPr>
        <w:t xml:space="preserve">pkt 1 ustawy Pzp na </w:t>
      </w:r>
      <w:r w:rsidR="002F30ED" w:rsidRPr="00591474">
        <w:rPr>
          <w:bCs/>
          <w:iCs/>
          <w:sz w:val="24"/>
          <w:szCs w:val="24"/>
        </w:rPr>
        <w:t>d</w:t>
      </w:r>
      <w:r w:rsidR="002F30ED" w:rsidRPr="00591474">
        <w:rPr>
          <w:b/>
          <w:iCs/>
          <w:sz w:val="24"/>
          <w:szCs w:val="24"/>
        </w:rPr>
        <w:t xml:space="preserve">ostawę sprzętu </w:t>
      </w:r>
      <w:r w:rsidR="002F30ED" w:rsidRPr="00591474">
        <w:rPr>
          <w:b/>
          <w:bCs/>
          <w:sz w:val="24"/>
          <w:szCs w:val="24"/>
        </w:rPr>
        <w:t>fizjoterapeutycznego do Centrum Rehabilitacji</w:t>
      </w:r>
      <w:r w:rsidR="002F30ED" w:rsidRPr="00F90E23">
        <w:rPr>
          <w:sz w:val="24"/>
          <w:szCs w:val="24"/>
        </w:rPr>
        <w:t xml:space="preserve"> </w:t>
      </w:r>
      <w:r w:rsidRPr="00F90E23">
        <w:rPr>
          <w:sz w:val="24"/>
          <w:szCs w:val="24"/>
        </w:rPr>
        <w:t>w imieniu:</w:t>
      </w:r>
      <w:r w:rsidR="00925F2E" w:rsidRPr="00F90E23">
        <w:rPr>
          <w:sz w:val="24"/>
          <w:szCs w:val="24"/>
        </w:rPr>
        <w:t xml:space="preserve"> </w:t>
      </w:r>
      <w:r w:rsidR="002B384C" w:rsidRPr="00F90E23">
        <w:rPr>
          <w:sz w:val="24"/>
          <w:szCs w:val="24"/>
        </w:rPr>
        <w:t>…………</w:t>
      </w:r>
      <w:r w:rsidR="002F30ED">
        <w:rPr>
          <w:sz w:val="24"/>
          <w:szCs w:val="24"/>
        </w:rPr>
        <w:t>…………………………………..</w:t>
      </w:r>
      <w:r w:rsidR="002B384C" w:rsidRPr="00F90E23">
        <w:rPr>
          <w:sz w:val="24"/>
          <w:szCs w:val="24"/>
        </w:rPr>
        <w:t xml:space="preserve">……………..…………. </w:t>
      </w:r>
      <w:r w:rsidRPr="00F90E23">
        <w:rPr>
          <w:sz w:val="24"/>
          <w:szCs w:val="24"/>
        </w:rPr>
        <w:t>..............................................................</w:t>
      </w:r>
      <w:r w:rsidR="002B384C" w:rsidRPr="00F90E23">
        <w:rPr>
          <w:sz w:val="24"/>
          <w:szCs w:val="24"/>
        </w:rPr>
        <w:t>...........................................</w:t>
      </w:r>
      <w:r w:rsidRPr="00F90E23">
        <w:rPr>
          <w:sz w:val="24"/>
          <w:szCs w:val="24"/>
        </w:rPr>
        <w:t>..............................................</w:t>
      </w:r>
    </w:p>
    <w:p w14:paraId="205E3C09" w14:textId="77777777" w:rsidR="00C805AF" w:rsidRPr="00F90E23" w:rsidRDefault="00C805AF" w:rsidP="00F90E23">
      <w:pPr>
        <w:spacing w:line="276" w:lineRule="auto"/>
        <w:jc w:val="center"/>
        <w:rPr>
          <w:i/>
          <w:sz w:val="24"/>
          <w:szCs w:val="24"/>
        </w:rPr>
      </w:pPr>
      <w:r w:rsidRPr="00F90E23">
        <w:rPr>
          <w:sz w:val="24"/>
          <w:szCs w:val="24"/>
        </w:rPr>
        <w:t>(</w:t>
      </w:r>
      <w:r w:rsidRPr="00F90E23">
        <w:rPr>
          <w:i/>
          <w:sz w:val="24"/>
          <w:szCs w:val="24"/>
        </w:rPr>
        <w:t>pełna nazwa/firma Wykonawcy, adres, w zależności od podmiotu: NIP/PESEL, KRS/CEiDG)</w:t>
      </w:r>
    </w:p>
    <w:p w14:paraId="5A31EC43" w14:textId="77777777" w:rsidR="00C805AF" w:rsidRPr="00F90E23" w:rsidRDefault="00C805AF" w:rsidP="00F90E23">
      <w:pPr>
        <w:spacing w:line="276" w:lineRule="auto"/>
        <w:jc w:val="center"/>
        <w:rPr>
          <w:i/>
          <w:sz w:val="24"/>
          <w:szCs w:val="24"/>
        </w:rPr>
      </w:pPr>
    </w:p>
    <w:p w14:paraId="1C247E65" w14:textId="77777777" w:rsidR="00C805AF" w:rsidRPr="00F90E23" w:rsidRDefault="00C805AF" w:rsidP="00F90E23">
      <w:pPr>
        <w:numPr>
          <w:ilvl w:val="0"/>
          <w:numId w:val="48"/>
        </w:numPr>
        <w:spacing w:after="200" w:line="276" w:lineRule="auto"/>
        <w:ind w:left="284" w:hanging="284"/>
        <w:contextualSpacing/>
        <w:rPr>
          <w:b/>
          <w:color w:val="000000"/>
          <w:sz w:val="24"/>
          <w:szCs w:val="24"/>
        </w:rPr>
      </w:pPr>
      <w:r w:rsidRPr="00F90E23">
        <w:rPr>
          <w:b/>
          <w:color w:val="000000"/>
          <w:sz w:val="24"/>
          <w:szCs w:val="24"/>
        </w:rPr>
        <w:t>w zakresie: braku podstaw wykluczenia z postępowania, o których mowa w rozdziale XII SWZ</w:t>
      </w:r>
    </w:p>
    <w:p w14:paraId="26697834" w14:textId="77777777" w:rsidR="00C805AF" w:rsidRPr="00F90E23" w:rsidRDefault="00C805AF" w:rsidP="00F90E23">
      <w:pPr>
        <w:autoSpaceDE w:val="0"/>
        <w:autoSpaceDN w:val="0"/>
        <w:adjustRightInd w:val="0"/>
        <w:spacing w:line="276" w:lineRule="auto"/>
        <w:ind w:left="709" w:hanging="283"/>
        <w:jc w:val="both"/>
        <w:rPr>
          <w:color w:val="000000"/>
          <w:sz w:val="24"/>
          <w:szCs w:val="24"/>
        </w:rPr>
      </w:pPr>
      <w:r w:rsidRPr="00F90E23">
        <w:rPr>
          <w:b/>
          <w:sz w:val="24"/>
          <w:szCs w:val="24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Wybór11"/>
      <w:r w:rsidRPr="00F90E23">
        <w:rPr>
          <w:sz w:val="24"/>
          <w:szCs w:val="24"/>
        </w:rPr>
        <w:instrText xml:space="preserve"> FORMCHECKBOX </w:instrText>
      </w:r>
      <w:r w:rsidR="001235C6">
        <w:rPr>
          <w:b/>
          <w:sz w:val="24"/>
          <w:szCs w:val="24"/>
        </w:rPr>
      </w:r>
      <w:r w:rsidR="001235C6">
        <w:rPr>
          <w:b/>
          <w:sz w:val="24"/>
          <w:szCs w:val="24"/>
        </w:rPr>
        <w:fldChar w:fldCharType="separate"/>
      </w:r>
      <w:r w:rsidRPr="00F90E23">
        <w:rPr>
          <w:sz w:val="24"/>
          <w:szCs w:val="24"/>
        </w:rPr>
        <w:fldChar w:fldCharType="end"/>
      </w:r>
      <w:bookmarkEnd w:id="9"/>
      <w:r w:rsidRPr="00F90E23">
        <w:rPr>
          <w:b/>
          <w:sz w:val="24"/>
          <w:szCs w:val="24"/>
        </w:rPr>
        <w:t xml:space="preserve"> </w:t>
      </w:r>
      <w:r w:rsidRPr="00F90E23">
        <w:rPr>
          <w:color w:val="000000"/>
          <w:sz w:val="24"/>
          <w:szCs w:val="24"/>
          <w:u w:val="single"/>
        </w:rPr>
        <w:t xml:space="preserve">Oświadczam, </w:t>
      </w:r>
      <w:r w:rsidRPr="00F90E23">
        <w:rPr>
          <w:color w:val="000000"/>
          <w:sz w:val="24"/>
          <w:szCs w:val="24"/>
        </w:rPr>
        <w:t>że nie podlegam wykluczeniu z postępowania na podstawie art. 108 ust. 1 ustawy PZP oraz art. 109 ust. 1 pkt 4 ustawy PZP.</w:t>
      </w:r>
      <w:r w:rsidRPr="00F90E23">
        <w:rPr>
          <w:color w:val="000000"/>
          <w:sz w:val="24"/>
          <w:szCs w:val="24"/>
          <w:vertAlign w:val="superscript"/>
        </w:rPr>
        <w:footnoteReference w:id="2"/>
      </w:r>
    </w:p>
    <w:p w14:paraId="37351F0F" w14:textId="77777777" w:rsidR="00C805AF" w:rsidRPr="00F90E23" w:rsidRDefault="00C805AF" w:rsidP="00F90E23">
      <w:pPr>
        <w:spacing w:line="276" w:lineRule="auto"/>
        <w:ind w:left="426"/>
        <w:jc w:val="both"/>
        <w:rPr>
          <w:color w:val="000000"/>
          <w:sz w:val="24"/>
          <w:szCs w:val="24"/>
        </w:rPr>
      </w:pPr>
    </w:p>
    <w:p w14:paraId="5E107DFE" w14:textId="0EF90757" w:rsidR="00C805AF" w:rsidRPr="00F90E23" w:rsidRDefault="00C805AF" w:rsidP="00F90E23">
      <w:pPr>
        <w:autoSpaceDE w:val="0"/>
        <w:autoSpaceDN w:val="0"/>
        <w:adjustRightInd w:val="0"/>
        <w:spacing w:line="276" w:lineRule="auto"/>
        <w:ind w:left="709" w:hanging="283"/>
        <w:jc w:val="both"/>
        <w:rPr>
          <w:color w:val="000000"/>
          <w:sz w:val="24"/>
          <w:szCs w:val="24"/>
        </w:rPr>
      </w:pPr>
      <w:r w:rsidRPr="00F90E23">
        <w:rPr>
          <w:b/>
          <w:sz w:val="24"/>
          <w:szCs w:val="24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 w:rsidRPr="00F90E23">
        <w:rPr>
          <w:sz w:val="24"/>
          <w:szCs w:val="24"/>
        </w:rPr>
        <w:instrText xml:space="preserve"> FORMCHECKBOX </w:instrText>
      </w:r>
      <w:r w:rsidR="001235C6">
        <w:rPr>
          <w:b/>
          <w:sz w:val="24"/>
          <w:szCs w:val="24"/>
        </w:rPr>
      </w:r>
      <w:r w:rsidR="001235C6">
        <w:rPr>
          <w:b/>
          <w:sz w:val="24"/>
          <w:szCs w:val="24"/>
        </w:rPr>
        <w:fldChar w:fldCharType="separate"/>
      </w:r>
      <w:r w:rsidRPr="00F90E23">
        <w:rPr>
          <w:b/>
          <w:sz w:val="24"/>
          <w:szCs w:val="24"/>
        </w:rPr>
        <w:fldChar w:fldCharType="end"/>
      </w:r>
      <w:r w:rsidRPr="00F90E23">
        <w:rPr>
          <w:b/>
          <w:sz w:val="24"/>
          <w:szCs w:val="24"/>
        </w:rPr>
        <w:t xml:space="preserve"> </w:t>
      </w:r>
      <w:r w:rsidRPr="00F90E23">
        <w:rPr>
          <w:color w:val="000000"/>
          <w:sz w:val="24"/>
          <w:szCs w:val="24"/>
          <w:u w:val="single"/>
        </w:rPr>
        <w:t xml:space="preserve">Oświadczam, </w:t>
      </w:r>
      <w:r w:rsidRPr="00F90E23">
        <w:rPr>
          <w:color w:val="000000"/>
          <w:sz w:val="24"/>
          <w:szCs w:val="24"/>
        </w:rPr>
        <w:t xml:space="preserve">że zachodzą w stosunku do mnie podstawy wykluczenia </w:t>
      </w:r>
      <w:r w:rsidR="00077097" w:rsidRPr="00F90E23">
        <w:rPr>
          <w:color w:val="000000"/>
          <w:sz w:val="24"/>
          <w:szCs w:val="24"/>
        </w:rPr>
        <w:br/>
      </w:r>
      <w:r w:rsidRPr="00F90E23">
        <w:rPr>
          <w:color w:val="000000"/>
          <w:sz w:val="24"/>
          <w:szCs w:val="24"/>
        </w:rPr>
        <w:t>z postępowania na podstawie art. ………………………… ustawy PZP</w:t>
      </w:r>
      <w:r w:rsidRPr="00F90E23">
        <w:rPr>
          <w:color w:val="000000"/>
          <w:sz w:val="24"/>
          <w:szCs w:val="24"/>
          <w:vertAlign w:val="superscript"/>
        </w:rPr>
        <w:t>1</w:t>
      </w:r>
    </w:p>
    <w:p w14:paraId="39BE72F5" w14:textId="77777777" w:rsidR="00C805AF" w:rsidRPr="00F90E23" w:rsidRDefault="00C805AF" w:rsidP="00F90E23">
      <w:pPr>
        <w:autoSpaceDE w:val="0"/>
        <w:autoSpaceDN w:val="0"/>
        <w:adjustRightInd w:val="0"/>
        <w:spacing w:line="276" w:lineRule="auto"/>
        <w:ind w:left="709"/>
        <w:rPr>
          <w:i/>
          <w:iCs/>
          <w:color w:val="000000"/>
          <w:sz w:val="24"/>
          <w:szCs w:val="24"/>
        </w:rPr>
      </w:pPr>
      <w:r w:rsidRPr="00F90E23">
        <w:rPr>
          <w:i/>
          <w:iCs/>
          <w:color w:val="000000"/>
          <w:sz w:val="24"/>
          <w:szCs w:val="24"/>
        </w:rPr>
        <w:t>(podać mającą zastosowanie podstawę wykluczenia – wypełnić, jeśli dotyczy)</w:t>
      </w:r>
    </w:p>
    <w:p w14:paraId="5A4CFA3E" w14:textId="77777777" w:rsidR="00C805AF" w:rsidRPr="00F90E23" w:rsidRDefault="00C805AF" w:rsidP="00F90E23">
      <w:pPr>
        <w:autoSpaceDE w:val="0"/>
        <w:autoSpaceDN w:val="0"/>
        <w:adjustRightInd w:val="0"/>
        <w:spacing w:line="276" w:lineRule="auto"/>
        <w:ind w:left="709"/>
        <w:jc w:val="center"/>
        <w:rPr>
          <w:i/>
          <w:iCs/>
          <w:color w:val="000000"/>
          <w:sz w:val="24"/>
          <w:szCs w:val="24"/>
        </w:rPr>
      </w:pPr>
    </w:p>
    <w:p w14:paraId="034C6033" w14:textId="4DE49E35" w:rsidR="00C805AF" w:rsidRPr="00F90E23" w:rsidRDefault="00C805AF" w:rsidP="00F90E23">
      <w:pPr>
        <w:autoSpaceDE w:val="0"/>
        <w:autoSpaceDN w:val="0"/>
        <w:adjustRightInd w:val="0"/>
        <w:spacing w:line="276" w:lineRule="auto"/>
        <w:ind w:left="709"/>
        <w:jc w:val="both"/>
        <w:rPr>
          <w:color w:val="000000"/>
          <w:sz w:val="24"/>
          <w:szCs w:val="24"/>
        </w:rPr>
      </w:pPr>
      <w:r w:rsidRPr="00F90E23">
        <w:rPr>
          <w:color w:val="000000"/>
          <w:sz w:val="24"/>
          <w:szCs w:val="24"/>
        </w:rPr>
        <w:t>Jednocześnie oświadczam, że w związku z ww. okolicznością, na podstawie art. 110 ust. 2 ustawy PZP podjąłem następujące środki naprawcze: ………</w:t>
      </w:r>
      <w:r w:rsidR="00077097" w:rsidRPr="00F90E23">
        <w:rPr>
          <w:color w:val="000000"/>
          <w:sz w:val="24"/>
          <w:szCs w:val="24"/>
        </w:rPr>
        <w:t>………...</w:t>
      </w:r>
      <w:r w:rsidRPr="00F90E23">
        <w:rPr>
          <w:color w:val="000000"/>
          <w:sz w:val="24"/>
          <w:szCs w:val="24"/>
        </w:rPr>
        <w:t>…………</w:t>
      </w:r>
    </w:p>
    <w:p w14:paraId="24134617" w14:textId="77777777" w:rsidR="00C805AF" w:rsidRPr="00F90E23" w:rsidRDefault="00C805AF" w:rsidP="00F90E23">
      <w:pPr>
        <w:autoSpaceDE w:val="0"/>
        <w:autoSpaceDN w:val="0"/>
        <w:adjustRightInd w:val="0"/>
        <w:spacing w:line="276" w:lineRule="auto"/>
        <w:ind w:left="426"/>
        <w:jc w:val="both"/>
        <w:rPr>
          <w:b/>
          <w:bCs/>
          <w:color w:val="0000FF"/>
          <w:sz w:val="24"/>
          <w:szCs w:val="24"/>
        </w:rPr>
      </w:pPr>
    </w:p>
    <w:p w14:paraId="5192DA97" w14:textId="770A37FE" w:rsidR="00C805AF" w:rsidRPr="00F90E23" w:rsidRDefault="00C805AF" w:rsidP="00F90E23">
      <w:pPr>
        <w:numPr>
          <w:ilvl w:val="0"/>
          <w:numId w:val="48"/>
        </w:numPr>
        <w:tabs>
          <w:tab w:val="left" w:pos="284"/>
        </w:tabs>
        <w:spacing w:after="200" w:line="276" w:lineRule="auto"/>
        <w:ind w:left="284" w:hanging="284"/>
        <w:contextualSpacing/>
        <w:jc w:val="both"/>
        <w:rPr>
          <w:sz w:val="24"/>
          <w:szCs w:val="24"/>
        </w:rPr>
      </w:pPr>
      <w:r w:rsidRPr="00F90E23">
        <w:rPr>
          <w:b/>
          <w:sz w:val="24"/>
          <w:szCs w:val="24"/>
        </w:rPr>
        <w:t>w zakresie dotyczącym przesłanek wykluczenia z postępowania o udzielenie zamówienia publicznego określonych w art. 7 ust. 1 ustawy z dnia 13 kwietnia 2022 r. o szczególnych rozwiązaniach w zakresie przeciwdziałania wspieraniu agresji na Ukrainę oraz służących ochronie bezpieczeństwa narodowego</w:t>
      </w:r>
      <w:r w:rsidRPr="00F90E23">
        <w:rPr>
          <w:sz w:val="24"/>
          <w:szCs w:val="24"/>
        </w:rPr>
        <w:t xml:space="preserve"> </w:t>
      </w:r>
      <w:r w:rsidRPr="00F90E23">
        <w:rPr>
          <w:b/>
          <w:sz w:val="24"/>
          <w:szCs w:val="24"/>
        </w:rPr>
        <w:t>(dalej: „ustawa UOBN”)</w:t>
      </w:r>
    </w:p>
    <w:p w14:paraId="09D8B3AB" w14:textId="77777777" w:rsidR="00C805AF" w:rsidRPr="00F90E23" w:rsidRDefault="00C805AF" w:rsidP="00F90E23">
      <w:pPr>
        <w:spacing w:line="276" w:lineRule="auto"/>
        <w:rPr>
          <w:b/>
          <w:color w:val="000000"/>
          <w:sz w:val="24"/>
          <w:szCs w:val="24"/>
        </w:rPr>
      </w:pPr>
    </w:p>
    <w:p w14:paraId="59714E4F" w14:textId="77777777" w:rsidR="00C805AF" w:rsidRPr="00F90E23" w:rsidRDefault="00C805AF" w:rsidP="00F90E23">
      <w:pPr>
        <w:autoSpaceDE w:val="0"/>
        <w:autoSpaceDN w:val="0"/>
        <w:adjustRightInd w:val="0"/>
        <w:spacing w:line="276" w:lineRule="auto"/>
        <w:ind w:left="284"/>
        <w:jc w:val="both"/>
        <w:rPr>
          <w:color w:val="000000"/>
          <w:sz w:val="24"/>
          <w:szCs w:val="24"/>
        </w:rPr>
      </w:pPr>
      <w:r w:rsidRPr="00F90E23">
        <w:rPr>
          <w:b/>
          <w:sz w:val="24"/>
          <w:szCs w:val="24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 w:rsidRPr="00F90E23">
        <w:rPr>
          <w:sz w:val="24"/>
          <w:szCs w:val="24"/>
        </w:rPr>
        <w:instrText xml:space="preserve"> FORMCHECKBOX </w:instrText>
      </w:r>
      <w:r w:rsidR="001235C6">
        <w:rPr>
          <w:b/>
          <w:sz w:val="24"/>
          <w:szCs w:val="24"/>
        </w:rPr>
      </w:r>
      <w:r w:rsidR="001235C6">
        <w:rPr>
          <w:b/>
          <w:sz w:val="24"/>
          <w:szCs w:val="24"/>
        </w:rPr>
        <w:fldChar w:fldCharType="separate"/>
      </w:r>
      <w:r w:rsidRPr="00F90E23">
        <w:rPr>
          <w:b/>
          <w:sz w:val="24"/>
          <w:szCs w:val="24"/>
        </w:rPr>
        <w:fldChar w:fldCharType="end"/>
      </w:r>
      <w:r w:rsidRPr="00F90E23">
        <w:rPr>
          <w:b/>
          <w:sz w:val="24"/>
          <w:szCs w:val="24"/>
        </w:rPr>
        <w:t xml:space="preserve"> </w:t>
      </w:r>
      <w:r w:rsidRPr="00F90E23">
        <w:rPr>
          <w:color w:val="000000"/>
          <w:sz w:val="24"/>
          <w:szCs w:val="24"/>
          <w:u w:val="single"/>
        </w:rPr>
        <w:t xml:space="preserve">Oświadczam, </w:t>
      </w:r>
      <w:r w:rsidRPr="00F90E23">
        <w:rPr>
          <w:color w:val="000000"/>
          <w:sz w:val="24"/>
          <w:szCs w:val="24"/>
        </w:rPr>
        <w:t>że nie podlegam wykluczeniu z postępowania na podstawie art. 7 ust. 1 ustawy UOBN</w:t>
      </w:r>
      <w:r w:rsidRPr="00F90E23">
        <w:rPr>
          <w:color w:val="000000"/>
          <w:sz w:val="24"/>
          <w:szCs w:val="24"/>
          <w:vertAlign w:val="superscript"/>
        </w:rPr>
        <w:t>1</w:t>
      </w:r>
      <w:r w:rsidRPr="00F90E23">
        <w:rPr>
          <w:color w:val="000000"/>
          <w:sz w:val="24"/>
          <w:szCs w:val="24"/>
        </w:rPr>
        <w:t>.</w:t>
      </w:r>
    </w:p>
    <w:p w14:paraId="6AD60676" w14:textId="77777777" w:rsidR="00C805AF" w:rsidRPr="00F90E23" w:rsidRDefault="00C805AF" w:rsidP="00F90E23">
      <w:pPr>
        <w:spacing w:line="276" w:lineRule="auto"/>
        <w:ind w:left="284"/>
        <w:rPr>
          <w:b/>
          <w:color w:val="000000"/>
          <w:sz w:val="24"/>
          <w:szCs w:val="24"/>
        </w:rPr>
      </w:pPr>
    </w:p>
    <w:p w14:paraId="2FC2CDEF" w14:textId="2023D7E9" w:rsidR="00C805AF" w:rsidRPr="00F90E23" w:rsidRDefault="00C805AF" w:rsidP="00F90E23">
      <w:pPr>
        <w:spacing w:line="276" w:lineRule="auto"/>
        <w:ind w:left="284"/>
        <w:jc w:val="both"/>
        <w:rPr>
          <w:i/>
          <w:iCs/>
          <w:color w:val="000000"/>
          <w:sz w:val="24"/>
          <w:szCs w:val="24"/>
        </w:rPr>
      </w:pPr>
      <w:r w:rsidRPr="00F90E23">
        <w:rPr>
          <w:b/>
          <w:sz w:val="24"/>
          <w:szCs w:val="24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 w:rsidRPr="00F90E23">
        <w:rPr>
          <w:sz w:val="24"/>
          <w:szCs w:val="24"/>
        </w:rPr>
        <w:instrText xml:space="preserve"> FORMCHECKBOX </w:instrText>
      </w:r>
      <w:r w:rsidR="001235C6">
        <w:rPr>
          <w:b/>
          <w:sz w:val="24"/>
          <w:szCs w:val="24"/>
        </w:rPr>
      </w:r>
      <w:r w:rsidR="001235C6">
        <w:rPr>
          <w:b/>
          <w:sz w:val="24"/>
          <w:szCs w:val="24"/>
        </w:rPr>
        <w:fldChar w:fldCharType="separate"/>
      </w:r>
      <w:r w:rsidRPr="00F90E23">
        <w:rPr>
          <w:b/>
          <w:sz w:val="24"/>
          <w:szCs w:val="24"/>
        </w:rPr>
        <w:fldChar w:fldCharType="end"/>
      </w:r>
      <w:r w:rsidRPr="00F90E23">
        <w:rPr>
          <w:b/>
          <w:sz w:val="24"/>
          <w:szCs w:val="24"/>
        </w:rPr>
        <w:t xml:space="preserve"> </w:t>
      </w:r>
      <w:r w:rsidRPr="00F90E23">
        <w:rPr>
          <w:color w:val="000000"/>
          <w:sz w:val="24"/>
          <w:szCs w:val="24"/>
          <w:u w:val="single"/>
        </w:rPr>
        <w:t xml:space="preserve">Oświadczam, </w:t>
      </w:r>
      <w:r w:rsidRPr="00F90E23">
        <w:rPr>
          <w:color w:val="000000"/>
          <w:sz w:val="24"/>
          <w:szCs w:val="24"/>
        </w:rPr>
        <w:t>że zachodzą w stosunku do mnie podstawy wykluczenia z postępowania na podstawie art. ………..… ustawy UOBN</w:t>
      </w:r>
      <w:r w:rsidRPr="00F90E23">
        <w:rPr>
          <w:color w:val="000000"/>
          <w:sz w:val="24"/>
          <w:szCs w:val="24"/>
          <w:vertAlign w:val="superscript"/>
        </w:rPr>
        <w:t xml:space="preserve">1 </w:t>
      </w:r>
      <w:r w:rsidRPr="00F90E23">
        <w:rPr>
          <w:i/>
          <w:iCs/>
          <w:color w:val="000000"/>
          <w:sz w:val="24"/>
          <w:szCs w:val="24"/>
        </w:rPr>
        <w:t>(podać mającą zastosowanie podstawę wykluczenia – wypełnić, jeśli dotyczy).</w:t>
      </w:r>
    </w:p>
    <w:p w14:paraId="5F632768" w14:textId="77777777" w:rsidR="00C805AF" w:rsidRPr="00F90E23" w:rsidRDefault="00C805AF" w:rsidP="00F90E23">
      <w:pPr>
        <w:spacing w:line="276" w:lineRule="auto"/>
        <w:rPr>
          <w:b/>
          <w:color w:val="000000"/>
          <w:sz w:val="24"/>
          <w:szCs w:val="24"/>
        </w:rPr>
      </w:pPr>
    </w:p>
    <w:p w14:paraId="694AC2CE" w14:textId="77777777" w:rsidR="00C805AF" w:rsidRPr="00F90E23" w:rsidRDefault="00C805AF" w:rsidP="00F90E23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4"/>
          <w:szCs w:val="24"/>
        </w:rPr>
      </w:pPr>
      <w:r w:rsidRPr="00F90E23">
        <w:rPr>
          <w:b/>
          <w:bCs/>
          <w:color w:val="000000"/>
          <w:sz w:val="24"/>
          <w:szCs w:val="24"/>
        </w:rPr>
        <w:t>OŚWIADCZENIE DOTYCZĄCE PODANYCH INFORMACJI:</w:t>
      </w:r>
    </w:p>
    <w:p w14:paraId="16277BC7" w14:textId="569629E6" w:rsidR="00C805AF" w:rsidRPr="00F90E23" w:rsidRDefault="00C805AF" w:rsidP="00F90E23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F90E23">
        <w:rPr>
          <w:color w:val="000000"/>
          <w:sz w:val="24"/>
          <w:szCs w:val="24"/>
        </w:rPr>
        <w:t xml:space="preserve">Oświadczam, że wszystkie informacje podane w powyższych oświadczeniach są aktualne </w:t>
      </w:r>
      <w:r w:rsidR="00077097" w:rsidRPr="00F90E23">
        <w:rPr>
          <w:color w:val="000000"/>
          <w:sz w:val="24"/>
          <w:szCs w:val="24"/>
        </w:rPr>
        <w:br/>
      </w:r>
      <w:r w:rsidRPr="00F90E23">
        <w:rPr>
          <w:color w:val="000000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03C42DE1" w14:textId="7B2374B3" w:rsidR="00C805AF" w:rsidRPr="00F90E23" w:rsidRDefault="00C805AF" w:rsidP="00F90E23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</w:p>
    <w:p w14:paraId="0AEB8FC7" w14:textId="506BC72B" w:rsidR="00077097" w:rsidRPr="00F90E23" w:rsidRDefault="00077097" w:rsidP="00F90E23">
      <w:pPr>
        <w:autoSpaceDE w:val="0"/>
        <w:autoSpaceDN w:val="0"/>
        <w:adjustRightInd w:val="0"/>
        <w:spacing w:line="276" w:lineRule="auto"/>
        <w:ind w:left="5672"/>
        <w:jc w:val="both"/>
        <w:rPr>
          <w:i/>
          <w:iCs/>
          <w:color w:val="000000"/>
          <w:sz w:val="24"/>
          <w:szCs w:val="24"/>
        </w:rPr>
      </w:pPr>
      <w:r w:rsidRPr="00F90E23">
        <w:rPr>
          <w:i/>
          <w:iCs/>
          <w:color w:val="000000"/>
          <w:sz w:val="24"/>
          <w:szCs w:val="24"/>
        </w:rPr>
        <w:t>Podpis osoby / osób umocowanych</w:t>
      </w:r>
    </w:p>
    <w:p w14:paraId="2000D117" w14:textId="7F932A1A" w:rsidR="00DE7B9F" w:rsidRPr="00F90E23" w:rsidRDefault="00077097" w:rsidP="00F90E23">
      <w:pPr>
        <w:autoSpaceDE w:val="0"/>
        <w:autoSpaceDN w:val="0"/>
        <w:adjustRightInd w:val="0"/>
        <w:spacing w:line="276" w:lineRule="auto"/>
        <w:ind w:left="5672"/>
        <w:jc w:val="both"/>
        <w:rPr>
          <w:i/>
          <w:iCs/>
          <w:color w:val="000000"/>
          <w:sz w:val="24"/>
          <w:szCs w:val="24"/>
        </w:rPr>
      </w:pPr>
      <w:r w:rsidRPr="00F90E23">
        <w:rPr>
          <w:i/>
          <w:iCs/>
          <w:color w:val="000000"/>
          <w:sz w:val="24"/>
          <w:szCs w:val="24"/>
        </w:rPr>
        <w:t xml:space="preserve"> do reprezentowania Wykonawcy</w:t>
      </w:r>
    </w:p>
    <w:p w14:paraId="7998586A" w14:textId="12CA74DF" w:rsidR="00925F2E" w:rsidRPr="00F90E23" w:rsidRDefault="00925F2E" w:rsidP="00F90E23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</w:p>
    <w:p w14:paraId="7BF24EC6" w14:textId="19C4F1E0" w:rsidR="00016C01" w:rsidRPr="00F90E23" w:rsidRDefault="00016C01" w:rsidP="00F90E23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</w:p>
    <w:p w14:paraId="53A46B99" w14:textId="2695BD85" w:rsidR="00C805AF" w:rsidRPr="00F90E23" w:rsidRDefault="00C805AF" w:rsidP="00F90E23">
      <w:pPr>
        <w:tabs>
          <w:tab w:val="left" w:pos="0"/>
        </w:tabs>
        <w:spacing w:line="276" w:lineRule="auto"/>
        <w:jc w:val="both"/>
        <w:rPr>
          <w:bCs/>
          <w:i/>
          <w:iCs/>
          <w:spacing w:val="8"/>
          <w:sz w:val="24"/>
          <w:szCs w:val="24"/>
          <w:u w:val="single"/>
        </w:rPr>
      </w:pPr>
      <w:r w:rsidRPr="00F90E23">
        <w:rPr>
          <w:bCs/>
          <w:i/>
          <w:iCs/>
          <w:spacing w:val="8"/>
          <w:sz w:val="24"/>
          <w:szCs w:val="24"/>
          <w:u w:val="single"/>
        </w:rPr>
        <w:t>UWAGA:</w:t>
      </w:r>
    </w:p>
    <w:p w14:paraId="65C0C178" w14:textId="77777777" w:rsidR="00C805AF" w:rsidRPr="00F90E23" w:rsidRDefault="00C805AF" w:rsidP="00F90E23">
      <w:pPr>
        <w:numPr>
          <w:ilvl w:val="0"/>
          <w:numId w:val="49"/>
        </w:numPr>
        <w:tabs>
          <w:tab w:val="left" w:pos="0"/>
        </w:tabs>
        <w:spacing w:line="276" w:lineRule="auto"/>
        <w:ind w:left="284" w:hanging="284"/>
        <w:jc w:val="both"/>
        <w:rPr>
          <w:bCs/>
          <w:i/>
          <w:iCs/>
          <w:spacing w:val="8"/>
          <w:sz w:val="24"/>
          <w:szCs w:val="24"/>
        </w:rPr>
      </w:pPr>
      <w:r w:rsidRPr="00F90E23">
        <w:rPr>
          <w:bCs/>
          <w:i/>
          <w:iCs/>
          <w:spacing w:val="8"/>
          <w:sz w:val="24"/>
          <w:szCs w:val="24"/>
        </w:rPr>
        <w:t xml:space="preserve">Zamawiający zaleca </w:t>
      </w:r>
      <w:r w:rsidRPr="00F90E23">
        <w:rPr>
          <w:bCs/>
          <w:i/>
          <w:iCs/>
          <w:spacing w:val="8"/>
          <w:sz w:val="24"/>
          <w:szCs w:val="24"/>
          <w:u w:val="single"/>
        </w:rPr>
        <w:t>przed podpisaniem</w:t>
      </w:r>
      <w:r w:rsidRPr="00F90E23">
        <w:rPr>
          <w:bCs/>
          <w:i/>
          <w:iCs/>
          <w:spacing w:val="8"/>
          <w:sz w:val="24"/>
          <w:szCs w:val="24"/>
        </w:rPr>
        <w:t>, zapisanie dokumentu w formacie .pdf.</w:t>
      </w:r>
    </w:p>
    <w:p w14:paraId="2ECB0039" w14:textId="41B65C24" w:rsidR="00C805AF" w:rsidRPr="00F90E23" w:rsidRDefault="00C805AF" w:rsidP="00F90E23">
      <w:pPr>
        <w:numPr>
          <w:ilvl w:val="0"/>
          <w:numId w:val="49"/>
        </w:numPr>
        <w:tabs>
          <w:tab w:val="left" w:pos="0"/>
        </w:tabs>
        <w:spacing w:line="276" w:lineRule="auto"/>
        <w:ind w:left="284" w:hanging="284"/>
        <w:jc w:val="both"/>
        <w:rPr>
          <w:bCs/>
          <w:i/>
          <w:iCs/>
          <w:spacing w:val="8"/>
          <w:sz w:val="24"/>
          <w:szCs w:val="24"/>
        </w:rPr>
      </w:pPr>
      <w:r w:rsidRPr="00F90E23">
        <w:rPr>
          <w:bCs/>
          <w:i/>
          <w:iCs/>
          <w:spacing w:val="8"/>
          <w:sz w:val="24"/>
          <w:szCs w:val="24"/>
        </w:rPr>
        <w:t>Dokument musi być opatrzony przez osobę lub osoby uprawnione do reprezentowania wykonawcy, kwalifikowanym podpisem elektronicznym lub podpisem zaufanym lub podpisem osobistym (e-dowód).</w:t>
      </w:r>
    </w:p>
    <w:p w14:paraId="258676F1" w14:textId="69F52A37" w:rsidR="000B44D1" w:rsidRPr="00F90E23" w:rsidRDefault="00C805AF" w:rsidP="00F90E23">
      <w:pPr>
        <w:numPr>
          <w:ilvl w:val="0"/>
          <w:numId w:val="49"/>
        </w:numPr>
        <w:tabs>
          <w:tab w:val="left" w:pos="0"/>
        </w:tabs>
        <w:spacing w:after="200" w:line="276" w:lineRule="auto"/>
        <w:ind w:left="284" w:hanging="284"/>
        <w:jc w:val="both"/>
        <w:rPr>
          <w:sz w:val="24"/>
          <w:szCs w:val="24"/>
        </w:rPr>
      </w:pPr>
      <w:r w:rsidRPr="00F90E23">
        <w:rPr>
          <w:bCs/>
          <w:i/>
          <w:iCs/>
          <w:spacing w:val="8"/>
          <w:sz w:val="24"/>
          <w:szCs w:val="24"/>
        </w:rPr>
        <w:t>Zgodnie z art. 273 ust. 2 ustawy Pzp, oświadczenie to wykonawca dołącza do oferty w odpowiedzi na ogłoszenie o zamówieniu.</w:t>
      </w:r>
    </w:p>
    <w:p w14:paraId="64AB5462" w14:textId="77777777" w:rsidR="002F30ED" w:rsidRDefault="00925F2E" w:rsidP="00F90E23">
      <w:pPr>
        <w:tabs>
          <w:tab w:val="left" w:pos="0"/>
        </w:tabs>
        <w:spacing w:after="200" w:line="276" w:lineRule="auto"/>
        <w:jc w:val="both"/>
        <w:rPr>
          <w:b/>
          <w:spacing w:val="8"/>
          <w:sz w:val="24"/>
          <w:szCs w:val="24"/>
        </w:rPr>
      </w:pPr>
      <w:r w:rsidRPr="00F90E23">
        <w:rPr>
          <w:b/>
          <w:spacing w:val="8"/>
          <w:sz w:val="24"/>
          <w:szCs w:val="24"/>
        </w:rPr>
        <w:tab/>
      </w:r>
      <w:r w:rsidRPr="00F90E23">
        <w:rPr>
          <w:b/>
          <w:spacing w:val="8"/>
          <w:sz w:val="24"/>
          <w:szCs w:val="24"/>
        </w:rPr>
        <w:tab/>
      </w:r>
      <w:r w:rsidRPr="00F90E23">
        <w:rPr>
          <w:b/>
          <w:spacing w:val="8"/>
          <w:sz w:val="24"/>
          <w:szCs w:val="24"/>
        </w:rPr>
        <w:tab/>
      </w:r>
      <w:r w:rsidRPr="00F90E23">
        <w:rPr>
          <w:b/>
          <w:spacing w:val="8"/>
          <w:sz w:val="24"/>
          <w:szCs w:val="24"/>
        </w:rPr>
        <w:tab/>
      </w:r>
      <w:r w:rsidRPr="00F90E23">
        <w:rPr>
          <w:b/>
          <w:spacing w:val="8"/>
          <w:sz w:val="24"/>
          <w:szCs w:val="24"/>
        </w:rPr>
        <w:tab/>
      </w:r>
      <w:r w:rsidRPr="00F90E23">
        <w:rPr>
          <w:b/>
          <w:spacing w:val="8"/>
          <w:sz w:val="24"/>
          <w:szCs w:val="24"/>
        </w:rPr>
        <w:tab/>
      </w:r>
      <w:r w:rsidRPr="00F90E23">
        <w:rPr>
          <w:b/>
          <w:spacing w:val="8"/>
          <w:sz w:val="24"/>
          <w:szCs w:val="24"/>
        </w:rPr>
        <w:tab/>
      </w:r>
      <w:r w:rsidRPr="00F90E23">
        <w:rPr>
          <w:b/>
          <w:spacing w:val="8"/>
          <w:sz w:val="24"/>
          <w:szCs w:val="24"/>
        </w:rPr>
        <w:tab/>
      </w:r>
    </w:p>
    <w:p w14:paraId="40DDB7FF" w14:textId="77777777" w:rsidR="002F30ED" w:rsidRDefault="002F30ED" w:rsidP="00F90E23">
      <w:pPr>
        <w:tabs>
          <w:tab w:val="left" w:pos="0"/>
        </w:tabs>
        <w:spacing w:after="200" w:line="276" w:lineRule="auto"/>
        <w:jc w:val="both"/>
        <w:rPr>
          <w:b/>
          <w:spacing w:val="8"/>
          <w:sz w:val="24"/>
          <w:szCs w:val="24"/>
        </w:rPr>
      </w:pPr>
    </w:p>
    <w:p w14:paraId="68537F57" w14:textId="77777777" w:rsidR="002F30ED" w:rsidRDefault="002F30ED" w:rsidP="00F90E23">
      <w:pPr>
        <w:tabs>
          <w:tab w:val="left" w:pos="0"/>
        </w:tabs>
        <w:spacing w:after="200" w:line="276" w:lineRule="auto"/>
        <w:jc w:val="both"/>
        <w:rPr>
          <w:b/>
          <w:spacing w:val="8"/>
          <w:sz w:val="24"/>
          <w:szCs w:val="24"/>
        </w:rPr>
      </w:pPr>
    </w:p>
    <w:p w14:paraId="0D061A73" w14:textId="77777777" w:rsidR="002F30ED" w:rsidRDefault="002F30ED" w:rsidP="00F90E23">
      <w:pPr>
        <w:tabs>
          <w:tab w:val="left" w:pos="0"/>
        </w:tabs>
        <w:spacing w:after="200" w:line="276" w:lineRule="auto"/>
        <w:jc w:val="both"/>
        <w:rPr>
          <w:b/>
          <w:spacing w:val="8"/>
          <w:sz w:val="24"/>
          <w:szCs w:val="24"/>
        </w:rPr>
      </w:pPr>
    </w:p>
    <w:p w14:paraId="3ECB1DF4" w14:textId="77777777" w:rsidR="002F30ED" w:rsidRDefault="002F30ED" w:rsidP="00F90E23">
      <w:pPr>
        <w:tabs>
          <w:tab w:val="left" w:pos="0"/>
        </w:tabs>
        <w:spacing w:after="200" w:line="276" w:lineRule="auto"/>
        <w:jc w:val="both"/>
        <w:rPr>
          <w:b/>
          <w:spacing w:val="8"/>
          <w:sz w:val="24"/>
          <w:szCs w:val="24"/>
        </w:rPr>
      </w:pPr>
    </w:p>
    <w:p w14:paraId="6EEB1A2C" w14:textId="77777777" w:rsidR="002F30ED" w:rsidRDefault="002F30ED" w:rsidP="00F90E23">
      <w:pPr>
        <w:tabs>
          <w:tab w:val="left" w:pos="0"/>
        </w:tabs>
        <w:spacing w:after="200" w:line="276" w:lineRule="auto"/>
        <w:jc w:val="both"/>
        <w:rPr>
          <w:b/>
          <w:spacing w:val="8"/>
          <w:sz w:val="24"/>
          <w:szCs w:val="24"/>
        </w:rPr>
      </w:pPr>
    </w:p>
    <w:p w14:paraId="37039CA9" w14:textId="77777777" w:rsidR="002F30ED" w:rsidRDefault="002F30ED" w:rsidP="00F90E23">
      <w:pPr>
        <w:tabs>
          <w:tab w:val="left" w:pos="0"/>
        </w:tabs>
        <w:spacing w:after="200" w:line="276" w:lineRule="auto"/>
        <w:jc w:val="both"/>
        <w:rPr>
          <w:b/>
          <w:spacing w:val="8"/>
          <w:sz w:val="24"/>
          <w:szCs w:val="24"/>
        </w:rPr>
      </w:pPr>
    </w:p>
    <w:p w14:paraId="19F6F866" w14:textId="05828B49" w:rsidR="00F90E23" w:rsidRPr="00F90E23" w:rsidRDefault="002F30ED" w:rsidP="001235C6">
      <w:pPr>
        <w:tabs>
          <w:tab w:val="left" w:pos="0"/>
        </w:tabs>
        <w:spacing w:after="200" w:line="276" w:lineRule="auto"/>
        <w:jc w:val="both"/>
        <w:rPr>
          <w:bCs/>
          <w:spacing w:val="8"/>
          <w:sz w:val="24"/>
          <w:szCs w:val="24"/>
        </w:rPr>
      </w:pPr>
      <w:r>
        <w:rPr>
          <w:b/>
          <w:spacing w:val="8"/>
          <w:sz w:val="24"/>
          <w:szCs w:val="24"/>
        </w:rPr>
        <w:lastRenderedPageBreak/>
        <w:tab/>
      </w:r>
      <w:r>
        <w:rPr>
          <w:b/>
          <w:spacing w:val="8"/>
          <w:sz w:val="24"/>
          <w:szCs w:val="24"/>
        </w:rPr>
        <w:tab/>
      </w:r>
      <w:r>
        <w:rPr>
          <w:b/>
          <w:spacing w:val="8"/>
          <w:sz w:val="24"/>
          <w:szCs w:val="24"/>
        </w:rPr>
        <w:tab/>
      </w:r>
      <w:r>
        <w:rPr>
          <w:b/>
          <w:spacing w:val="8"/>
          <w:sz w:val="24"/>
          <w:szCs w:val="24"/>
        </w:rPr>
        <w:tab/>
      </w:r>
      <w:r>
        <w:rPr>
          <w:b/>
          <w:spacing w:val="8"/>
          <w:sz w:val="24"/>
          <w:szCs w:val="24"/>
        </w:rPr>
        <w:tab/>
      </w:r>
      <w:r>
        <w:rPr>
          <w:b/>
          <w:spacing w:val="8"/>
          <w:sz w:val="24"/>
          <w:szCs w:val="24"/>
        </w:rPr>
        <w:tab/>
      </w:r>
      <w:r>
        <w:rPr>
          <w:b/>
          <w:spacing w:val="8"/>
          <w:sz w:val="24"/>
          <w:szCs w:val="24"/>
        </w:rPr>
        <w:tab/>
      </w:r>
      <w:r>
        <w:rPr>
          <w:b/>
          <w:spacing w:val="8"/>
          <w:sz w:val="24"/>
          <w:szCs w:val="24"/>
        </w:rPr>
        <w:tab/>
        <w:t xml:space="preserve">       </w:t>
      </w:r>
    </w:p>
    <w:p w14:paraId="021B2A14" w14:textId="5B6E6066" w:rsidR="00F90E23" w:rsidRPr="00F90E23" w:rsidRDefault="00F90E23" w:rsidP="00F90E23">
      <w:pPr>
        <w:suppressAutoHyphens/>
        <w:spacing w:line="276" w:lineRule="auto"/>
        <w:jc w:val="center"/>
        <w:rPr>
          <w:b/>
          <w:color w:val="000000"/>
          <w:sz w:val="24"/>
          <w:szCs w:val="24"/>
          <w:lang w:eastAsia="zh-CN"/>
        </w:rPr>
      </w:pPr>
    </w:p>
    <w:sectPr w:rsidR="00F90E23" w:rsidRPr="00F90E23" w:rsidSect="00CC557F">
      <w:headerReference w:type="default" r:id="rId8"/>
      <w:footerReference w:type="default" r:id="rId9"/>
      <w:headerReference w:type="first" r:id="rId10"/>
      <w:pgSz w:w="11906" w:h="16838" w:code="9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6AE6B" w14:textId="77777777" w:rsidR="007724F5" w:rsidRDefault="007724F5">
      <w:r>
        <w:separator/>
      </w:r>
    </w:p>
  </w:endnote>
  <w:endnote w:type="continuationSeparator" w:id="0">
    <w:p w14:paraId="5D6F2F16" w14:textId="77777777" w:rsidR="007724F5" w:rsidRDefault="00772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7387192"/>
      <w:docPartObj>
        <w:docPartGallery w:val="Page Numbers (Bottom of Page)"/>
        <w:docPartUnique/>
      </w:docPartObj>
    </w:sdtPr>
    <w:sdtEndPr/>
    <w:sdtContent>
      <w:p w14:paraId="1AB1BF41" w14:textId="4E8F7D47" w:rsidR="00C81ADE" w:rsidRDefault="00C81AD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D3A81BC" w14:textId="77777777" w:rsidR="00C81ADE" w:rsidRDefault="00C81A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190C2" w14:textId="77777777" w:rsidR="007724F5" w:rsidRDefault="007724F5">
      <w:r>
        <w:separator/>
      </w:r>
    </w:p>
  </w:footnote>
  <w:footnote w:type="continuationSeparator" w:id="0">
    <w:p w14:paraId="3C26EB84" w14:textId="77777777" w:rsidR="007724F5" w:rsidRDefault="007724F5">
      <w:r>
        <w:continuationSeparator/>
      </w:r>
    </w:p>
  </w:footnote>
  <w:footnote w:id="1">
    <w:p w14:paraId="0E6AA5E1" w14:textId="77777777" w:rsidR="004A7FE8" w:rsidRDefault="004A7FE8" w:rsidP="006F762D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16"/>
          <w:szCs w:val="16"/>
          <w:lang w:eastAsia="en-US"/>
        </w:rPr>
      </w:pPr>
      <w:r>
        <w:rPr>
          <w:rFonts w:ascii="Calibri" w:hAnsi="Calibri"/>
          <w:sz w:val="16"/>
          <w:szCs w:val="16"/>
          <w:vertAlign w:val="superscript"/>
        </w:rPr>
        <w:t>2</w:t>
      </w:r>
      <w:r>
        <w:rPr>
          <w:rFonts w:ascii="Calibri" w:eastAsia="Calibri" w:hAnsi="Calibri" w:cs="Arial"/>
          <w:sz w:val="16"/>
          <w:szCs w:val="16"/>
          <w:lang w:eastAsia="en-US"/>
        </w:rPr>
        <w:t xml:space="preserve"> rozporz</w:t>
      </w:r>
      <w:r>
        <w:rPr>
          <w:rFonts w:ascii="Calibri" w:eastAsia="Calibri" w:hAnsi="Calibri" w:cs="ArialMT"/>
          <w:sz w:val="16"/>
          <w:szCs w:val="16"/>
          <w:lang w:eastAsia="en-US"/>
        </w:rPr>
        <w:t>ą</w:t>
      </w:r>
      <w:r>
        <w:rPr>
          <w:rFonts w:ascii="Calibri" w:eastAsia="Calibri" w:hAnsi="Calibri" w:cs="Arial"/>
          <w:sz w:val="16"/>
          <w:szCs w:val="16"/>
          <w:lang w:eastAsia="en-US"/>
        </w:rPr>
        <w:t>dzenie Parlamentu Europejskiego i Rady (UE) 2016/679 z dnia 27 kwietnia 2016 r. w sprawie ochrony os</w:t>
      </w:r>
      <w:r>
        <w:rPr>
          <w:rFonts w:ascii="Calibri" w:eastAsia="Calibri" w:hAnsi="Calibri" w:cs="ArialMT"/>
          <w:sz w:val="16"/>
          <w:szCs w:val="16"/>
          <w:lang w:eastAsia="en-US"/>
        </w:rPr>
        <w:t>ó</w:t>
      </w:r>
      <w:r>
        <w:rPr>
          <w:rFonts w:ascii="Calibri" w:eastAsia="Calibri" w:hAnsi="Calibri" w:cs="Arial"/>
          <w:sz w:val="16"/>
          <w:szCs w:val="16"/>
          <w:lang w:eastAsia="en-US"/>
        </w:rPr>
        <w:t>b fizycznych w zwi</w:t>
      </w:r>
      <w:r>
        <w:rPr>
          <w:rFonts w:ascii="Calibri" w:eastAsia="Calibri" w:hAnsi="Calibri" w:cs="ArialMT"/>
          <w:sz w:val="16"/>
          <w:szCs w:val="16"/>
          <w:lang w:eastAsia="en-US"/>
        </w:rPr>
        <w:t>ą</w:t>
      </w:r>
      <w:r>
        <w:rPr>
          <w:rFonts w:ascii="Calibri" w:eastAsia="Calibri" w:hAnsi="Calibri" w:cs="Arial"/>
          <w:sz w:val="16"/>
          <w:szCs w:val="16"/>
          <w:lang w:eastAsia="en-US"/>
        </w:rPr>
        <w:t>zku z przetwarzaniem danych osobowych i w sprawie swobodnego przep</w:t>
      </w:r>
      <w:r>
        <w:rPr>
          <w:rFonts w:ascii="Calibri" w:eastAsia="Calibri" w:hAnsi="Calibri" w:cs="ArialMT"/>
          <w:sz w:val="16"/>
          <w:szCs w:val="16"/>
          <w:lang w:eastAsia="en-US"/>
        </w:rPr>
        <w:t>ł</w:t>
      </w:r>
      <w:r>
        <w:rPr>
          <w:rFonts w:ascii="Calibri" w:eastAsia="Calibri" w:hAnsi="Calibri" w:cs="Arial"/>
          <w:sz w:val="16"/>
          <w:szCs w:val="16"/>
          <w:lang w:eastAsia="en-US"/>
        </w:rPr>
        <w:t>ywu takich danych oraz uchylenia dyrektywy 95/46/WE (og</w:t>
      </w:r>
      <w:r>
        <w:rPr>
          <w:rFonts w:ascii="Calibri" w:eastAsia="Calibri" w:hAnsi="Calibri" w:cs="ArialMT"/>
          <w:sz w:val="16"/>
          <w:szCs w:val="16"/>
          <w:lang w:eastAsia="en-US"/>
        </w:rPr>
        <w:t>ó</w:t>
      </w:r>
      <w:r>
        <w:rPr>
          <w:rFonts w:ascii="Calibri" w:eastAsia="Calibri" w:hAnsi="Calibri" w:cs="Arial"/>
          <w:sz w:val="16"/>
          <w:szCs w:val="16"/>
          <w:lang w:eastAsia="en-US"/>
        </w:rPr>
        <w:t>lne rozporz</w:t>
      </w:r>
      <w:r>
        <w:rPr>
          <w:rFonts w:ascii="Calibri" w:eastAsia="Calibri" w:hAnsi="Calibri" w:cs="ArialMT"/>
          <w:sz w:val="16"/>
          <w:szCs w:val="16"/>
          <w:lang w:eastAsia="en-US"/>
        </w:rPr>
        <w:t>ą</w:t>
      </w:r>
      <w:r>
        <w:rPr>
          <w:rFonts w:ascii="Calibri" w:eastAsia="Calibri" w:hAnsi="Calibri" w:cs="Arial"/>
          <w:sz w:val="16"/>
          <w:szCs w:val="16"/>
          <w:lang w:eastAsia="en-US"/>
        </w:rPr>
        <w:t>dzenie o ochronie danych) (Dz. Urz. UE L 119 z 04.05.2016, str. 1).</w:t>
      </w:r>
    </w:p>
    <w:p w14:paraId="2C6A51E0" w14:textId="77777777" w:rsidR="004A7FE8" w:rsidRDefault="004A7FE8" w:rsidP="006F762D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16"/>
          <w:szCs w:val="16"/>
          <w:lang w:eastAsia="en-US"/>
        </w:rPr>
      </w:pPr>
      <w:r>
        <w:rPr>
          <w:rFonts w:ascii="Calibri" w:eastAsia="Calibri" w:hAnsi="Calibri" w:cs="Arial"/>
          <w:sz w:val="16"/>
          <w:szCs w:val="16"/>
          <w:lang w:eastAsia="en-US"/>
        </w:rPr>
        <w:t>*     niepotrzebne skreślić</w:t>
      </w:r>
    </w:p>
    <w:p w14:paraId="05D3CD81" w14:textId="77777777" w:rsidR="004A7FE8" w:rsidRDefault="004A7FE8" w:rsidP="006F762D">
      <w:pPr>
        <w:autoSpaceDE w:val="0"/>
        <w:autoSpaceDN w:val="0"/>
        <w:adjustRightInd w:val="0"/>
        <w:jc w:val="both"/>
        <w:rPr>
          <w:rFonts w:ascii="Calibri" w:eastAsia="Calibri" w:hAnsi="Calibri" w:cs="Calibri-Italic"/>
          <w:iCs/>
          <w:sz w:val="16"/>
          <w:szCs w:val="16"/>
          <w:lang w:eastAsia="en-US"/>
        </w:rPr>
      </w:pPr>
      <w:r>
        <w:rPr>
          <w:rFonts w:ascii="Calibri" w:eastAsia="Calibri" w:hAnsi="Calibri" w:cs="Arial"/>
          <w:sz w:val="16"/>
          <w:szCs w:val="16"/>
          <w:lang w:eastAsia="en-US"/>
        </w:rPr>
        <w:t xml:space="preserve">** </w:t>
      </w:r>
      <w:r>
        <w:rPr>
          <w:rFonts w:ascii="Calibri" w:eastAsia="Calibri" w:hAnsi="Calibri" w:cs="Calibri-Italic"/>
          <w:iCs/>
          <w:sz w:val="16"/>
          <w:szCs w:val="16"/>
          <w:lang w:eastAsia="en-US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297F7A26" w14:textId="77777777" w:rsidR="004A7FE8" w:rsidRDefault="004A7FE8" w:rsidP="006F762D">
      <w:pPr>
        <w:autoSpaceDE w:val="0"/>
        <w:autoSpaceDN w:val="0"/>
        <w:adjustRightInd w:val="0"/>
        <w:jc w:val="both"/>
        <w:rPr>
          <w:rFonts w:ascii="Calibri-Italic" w:eastAsia="Calibri" w:hAnsi="Calibri-Italic" w:cs="Calibri-Italic"/>
          <w:i/>
          <w:iCs/>
          <w:color w:val="1D174F"/>
          <w:lang w:eastAsia="en-US"/>
        </w:rPr>
      </w:pPr>
    </w:p>
  </w:footnote>
  <w:footnote w:id="2">
    <w:p w14:paraId="2C89B037" w14:textId="488468CD" w:rsidR="004A7FE8" w:rsidRDefault="004A7FE8" w:rsidP="00C805AF">
      <w:pPr>
        <w:pStyle w:val="Tekstprzypisudolnego"/>
        <w:rPr>
          <w:rFonts w:ascii="Calibri" w:hAnsi="Calibri"/>
          <w:i/>
          <w:iCs/>
        </w:rPr>
      </w:pPr>
      <w:r>
        <w:rPr>
          <w:rStyle w:val="Odwoanieprzypisudolnego"/>
        </w:rPr>
        <w:t>1</w:t>
      </w:r>
      <w:r>
        <w:t xml:space="preserve"> </w:t>
      </w:r>
      <w:r>
        <w:rPr>
          <w:i/>
          <w:iCs/>
        </w:rPr>
        <w:t>Podkreślić, zaznaczyć właściwe oświadczenie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F617F" w14:textId="52BC54F5" w:rsidR="00C81ADE" w:rsidRDefault="001235C6">
    <w:pPr>
      <w:pStyle w:val="Nagwek"/>
    </w:pPr>
    <w:r>
      <w:t>Oznaczenie sprawy: SZPZLO/Z-28/2023</w:t>
    </w:r>
  </w:p>
  <w:p w14:paraId="6F12B1AF" w14:textId="77777777" w:rsidR="00C81ADE" w:rsidRDefault="00C81AD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0BDBE" w14:textId="77777777" w:rsidR="00CC557F" w:rsidRDefault="00CC557F">
    <w:pPr>
      <w:pStyle w:val="Nagwek"/>
    </w:pPr>
    <w:r>
      <w:rPr>
        <w:noProof/>
      </w:rPr>
      <w:drawing>
        <wp:inline distT="0" distB="0" distL="0" distR="0" wp14:anchorId="3BF102F7" wp14:editId="280BA3C9">
          <wp:extent cx="5760720" cy="73279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</w:t>
    </w:r>
  </w:p>
  <w:p w14:paraId="538BF98A" w14:textId="77777777" w:rsidR="00CC557F" w:rsidRDefault="00CC55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9177"/>
        </w:tabs>
        <w:ind w:left="9177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9177"/>
        </w:tabs>
        <w:ind w:left="9177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9177"/>
        </w:tabs>
        <w:ind w:left="9177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9177"/>
        </w:tabs>
        <w:ind w:left="9177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9177"/>
        </w:tabs>
        <w:ind w:left="9177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9177"/>
        </w:tabs>
        <w:ind w:left="9177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9177"/>
        </w:tabs>
        <w:ind w:left="9177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9177"/>
        </w:tabs>
        <w:ind w:left="9177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9177"/>
        </w:tabs>
        <w:ind w:left="9177" w:firstLine="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2" w15:restartNumberingAfterBreak="0">
    <w:nsid w:val="0000000D"/>
    <w:multiLevelType w:val="singleLevel"/>
    <w:tmpl w:val="34C496A6"/>
    <w:name w:val="WW8Num2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color w:val="000000"/>
        <w:sz w:val="24"/>
        <w:szCs w:val="24"/>
      </w:rPr>
    </w:lvl>
  </w:abstractNum>
  <w:abstractNum w:abstractNumId="3" w15:restartNumberingAfterBreak="0">
    <w:nsid w:val="0000000F"/>
    <w:multiLevelType w:val="singleLevel"/>
    <w:tmpl w:val="0000000F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</w:abstractNum>
  <w:abstractNum w:abstractNumId="4" w15:restartNumberingAfterBreak="0">
    <w:nsid w:val="00000012"/>
    <w:multiLevelType w:val="singleLevel"/>
    <w:tmpl w:val="00000012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/>
        <w:iCs/>
        <w:strike w:val="0"/>
        <w:dstrike w:val="0"/>
        <w:u w:val="none"/>
        <w:effect w:val="none"/>
      </w:rPr>
    </w:lvl>
  </w:abstractNum>
  <w:abstractNum w:abstractNumId="5" w15:restartNumberingAfterBreak="0">
    <w:nsid w:val="00000015"/>
    <w:multiLevelType w:val="hybridMultilevel"/>
    <w:tmpl w:val="D2049EBE"/>
    <w:lvl w:ilvl="0" w:tplc="000007D1">
      <w:start w:val="1"/>
      <w:numFmt w:val="lowerLetter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1C"/>
    <w:multiLevelType w:val="hybridMultilevel"/>
    <w:tmpl w:val="0000001C"/>
    <w:lvl w:ilvl="0" w:tplc="00000A8D">
      <w:start w:val="1"/>
      <w:numFmt w:val="decimal"/>
      <w:lvlText w:val="%1."/>
      <w:lvlJc w:val="left"/>
      <w:pPr>
        <w:ind w:left="720" w:hanging="360"/>
      </w:pPr>
    </w:lvl>
    <w:lvl w:ilvl="1" w:tplc="00000A8E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23"/>
    <w:multiLevelType w:val="singleLevel"/>
    <w:tmpl w:val="00000023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</w:lvl>
  </w:abstractNum>
  <w:abstractNum w:abstractNumId="8" w15:restartNumberingAfterBreak="0">
    <w:nsid w:val="00014DE9"/>
    <w:multiLevelType w:val="hybridMultilevel"/>
    <w:tmpl w:val="1A7EB46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04E6537"/>
    <w:multiLevelType w:val="hybridMultilevel"/>
    <w:tmpl w:val="B19C1EA8"/>
    <w:lvl w:ilvl="0" w:tplc="74DEEF78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2E37C98"/>
    <w:multiLevelType w:val="hybridMultilevel"/>
    <w:tmpl w:val="7056F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8408F5"/>
    <w:multiLevelType w:val="multilevel"/>
    <w:tmpl w:val="BB482AD8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12" w15:restartNumberingAfterBreak="0">
    <w:nsid w:val="04EF00F6"/>
    <w:multiLevelType w:val="hybridMultilevel"/>
    <w:tmpl w:val="0BAAB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F37F9D"/>
    <w:multiLevelType w:val="hybridMultilevel"/>
    <w:tmpl w:val="420E7FCE"/>
    <w:lvl w:ilvl="0" w:tplc="88D6E834">
      <w:start w:val="1"/>
      <w:numFmt w:val="lowerLetter"/>
      <w:lvlText w:val="%1)"/>
      <w:lvlJc w:val="left"/>
      <w:pPr>
        <w:ind w:left="1077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05F4180D"/>
    <w:multiLevelType w:val="hybridMultilevel"/>
    <w:tmpl w:val="D9BA5C6E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06FB74F9"/>
    <w:multiLevelType w:val="hybridMultilevel"/>
    <w:tmpl w:val="97980F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07905C79"/>
    <w:multiLevelType w:val="multilevel"/>
    <w:tmpl w:val="35C07DCA"/>
    <w:lvl w:ilvl="0">
      <w:start w:val="1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 w:hint="default"/>
        <w:color w:val="auto"/>
      </w:rPr>
    </w:lvl>
    <w:lvl w:ilvl="2">
      <w:start w:val="7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7" w15:restartNumberingAfterBreak="0">
    <w:nsid w:val="08B424A8"/>
    <w:multiLevelType w:val="hybridMultilevel"/>
    <w:tmpl w:val="B19C1EA8"/>
    <w:lvl w:ilvl="0" w:tplc="FFFFFFFF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AC44524"/>
    <w:multiLevelType w:val="hybridMultilevel"/>
    <w:tmpl w:val="D9BA5C6E"/>
    <w:lvl w:ilvl="0" w:tplc="FFFFFFFF">
      <w:start w:val="1"/>
      <w:numFmt w:val="lowerLetter"/>
      <w:lvlText w:val="%1."/>
      <w:lvlJc w:val="lef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0B56267D"/>
    <w:multiLevelType w:val="hybridMultilevel"/>
    <w:tmpl w:val="97980F8E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0B7C3AE5"/>
    <w:multiLevelType w:val="hybridMultilevel"/>
    <w:tmpl w:val="083E75E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BEE484E"/>
    <w:multiLevelType w:val="hybridMultilevel"/>
    <w:tmpl w:val="3306EC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D14607C"/>
    <w:multiLevelType w:val="hybridMultilevel"/>
    <w:tmpl w:val="C922D35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E062193"/>
    <w:multiLevelType w:val="hybridMultilevel"/>
    <w:tmpl w:val="0BAABE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E185E05"/>
    <w:multiLevelType w:val="hybridMultilevel"/>
    <w:tmpl w:val="B19C1EA8"/>
    <w:lvl w:ilvl="0" w:tplc="FFFFFFFF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10DE5AE8"/>
    <w:multiLevelType w:val="hybridMultilevel"/>
    <w:tmpl w:val="843C8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10817E3"/>
    <w:multiLevelType w:val="hybridMultilevel"/>
    <w:tmpl w:val="1EB8D1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130127C"/>
    <w:multiLevelType w:val="hybridMultilevel"/>
    <w:tmpl w:val="9FFAD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24522CA"/>
    <w:multiLevelType w:val="hybridMultilevel"/>
    <w:tmpl w:val="CFF226A2"/>
    <w:lvl w:ilvl="0" w:tplc="4E4C199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2AF6B48"/>
    <w:multiLevelType w:val="hybridMultilevel"/>
    <w:tmpl w:val="E724DD0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13420138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7D87345"/>
    <w:multiLevelType w:val="hybridMultilevel"/>
    <w:tmpl w:val="EE4092F8"/>
    <w:lvl w:ilvl="0" w:tplc="00000899">
      <w:start w:val="1"/>
      <w:numFmt w:val="decimal"/>
      <w:lvlText w:val="%1."/>
      <w:lvlJc w:val="left"/>
      <w:pPr>
        <w:ind w:left="720" w:hanging="360"/>
      </w:pPr>
    </w:lvl>
    <w:lvl w:ilvl="1" w:tplc="0000089A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72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1A3D4514"/>
    <w:multiLevelType w:val="multilevel"/>
    <w:tmpl w:val="35C07DCA"/>
    <w:lvl w:ilvl="0">
      <w:start w:val="1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 w:hint="default"/>
        <w:color w:val="auto"/>
      </w:rPr>
    </w:lvl>
    <w:lvl w:ilvl="2">
      <w:start w:val="7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33" w15:restartNumberingAfterBreak="0">
    <w:nsid w:val="1A9F7D79"/>
    <w:multiLevelType w:val="multilevel"/>
    <w:tmpl w:val="460480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 w:hint="default"/>
        <w:color w:val="auto"/>
      </w:rPr>
    </w:lvl>
    <w:lvl w:ilvl="2">
      <w:start w:val="7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34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E6C4579"/>
    <w:multiLevelType w:val="hybridMultilevel"/>
    <w:tmpl w:val="63424050"/>
    <w:lvl w:ilvl="0" w:tplc="9F10A9C4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21EC085D"/>
    <w:multiLevelType w:val="hybridMultilevel"/>
    <w:tmpl w:val="F392EDB6"/>
    <w:lvl w:ilvl="0" w:tplc="71589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32324F4"/>
    <w:multiLevelType w:val="hybridMultilevel"/>
    <w:tmpl w:val="12FCCB4E"/>
    <w:lvl w:ilvl="0" w:tplc="0BD2DBD8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23DF5B2B"/>
    <w:multiLevelType w:val="multilevel"/>
    <w:tmpl w:val="EC76F09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40" w15:restartNumberingAfterBreak="0">
    <w:nsid w:val="24F20F76"/>
    <w:multiLevelType w:val="multilevel"/>
    <w:tmpl w:val="A3464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25334163"/>
    <w:multiLevelType w:val="multilevel"/>
    <w:tmpl w:val="E38632F6"/>
    <w:lvl w:ilvl="0">
      <w:start w:val="1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4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 w:hint="default"/>
        <w:color w:val="auto"/>
      </w:rPr>
    </w:lvl>
    <w:lvl w:ilvl="2">
      <w:start w:val="7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42" w15:restartNumberingAfterBreak="0">
    <w:nsid w:val="254635D7"/>
    <w:multiLevelType w:val="hybridMultilevel"/>
    <w:tmpl w:val="DE54F03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59454C1"/>
    <w:multiLevelType w:val="multilevel"/>
    <w:tmpl w:val="D04A5BD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44" w15:restartNumberingAfterBreak="0">
    <w:nsid w:val="25BB34B3"/>
    <w:multiLevelType w:val="hybridMultilevel"/>
    <w:tmpl w:val="1A7EB46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5D05D85"/>
    <w:multiLevelType w:val="multilevel"/>
    <w:tmpl w:val="0C929F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numFmt w:val="decimal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decimal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decimal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decimal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decimal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decimal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decimal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decimal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264B43DC"/>
    <w:multiLevelType w:val="multilevel"/>
    <w:tmpl w:val="61AC7B0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290" w:hanging="57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47" w15:restartNumberingAfterBreak="0">
    <w:nsid w:val="26A71419"/>
    <w:multiLevelType w:val="hybridMultilevel"/>
    <w:tmpl w:val="9FFAD82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80A311D"/>
    <w:multiLevelType w:val="hybridMultilevel"/>
    <w:tmpl w:val="C922D3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84C1B72"/>
    <w:multiLevelType w:val="multilevel"/>
    <w:tmpl w:val="654EB84C"/>
    <w:lvl w:ilvl="0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0" w15:restartNumberingAfterBreak="0">
    <w:nsid w:val="284F1775"/>
    <w:multiLevelType w:val="hybridMultilevel"/>
    <w:tmpl w:val="4EEAE8C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993203C"/>
    <w:multiLevelType w:val="hybridMultilevel"/>
    <w:tmpl w:val="65D61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E04034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9FC53F3"/>
    <w:multiLevelType w:val="multilevel"/>
    <w:tmpl w:val="5AAAA144"/>
    <w:lvl w:ilvl="0">
      <w:start w:val="1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2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 w:hint="default"/>
        <w:color w:val="auto"/>
      </w:rPr>
    </w:lvl>
    <w:lvl w:ilvl="2">
      <w:start w:val="7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53" w15:restartNumberingAfterBreak="0">
    <w:nsid w:val="2B911B97"/>
    <w:multiLevelType w:val="hybridMultilevel"/>
    <w:tmpl w:val="9FFAD82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C666E2A"/>
    <w:multiLevelType w:val="hybridMultilevel"/>
    <w:tmpl w:val="154A3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D025DE5"/>
    <w:multiLevelType w:val="hybridMultilevel"/>
    <w:tmpl w:val="3192F524"/>
    <w:lvl w:ilvl="0" w:tplc="1F44BEC2">
      <w:start w:val="1"/>
      <w:numFmt w:val="lowerLetter"/>
      <w:lvlText w:val="%1)"/>
      <w:lvlJc w:val="left"/>
      <w:pPr>
        <w:tabs>
          <w:tab w:val="num" w:pos="-300"/>
        </w:tabs>
        <w:ind w:left="4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2E71547C"/>
    <w:multiLevelType w:val="hybridMultilevel"/>
    <w:tmpl w:val="F15E3508"/>
    <w:lvl w:ilvl="0" w:tplc="D5E07F6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F0C0EB1"/>
    <w:multiLevelType w:val="hybridMultilevel"/>
    <w:tmpl w:val="B1A8E8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F0C1CD5"/>
    <w:multiLevelType w:val="multilevel"/>
    <w:tmpl w:val="0002CA2E"/>
    <w:lvl w:ilvl="0">
      <w:start w:val="1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 w:hint="default"/>
        <w:b w:val="0"/>
      </w:rPr>
    </w:lvl>
    <w:lvl w:ilvl="2">
      <w:start w:val="7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59" w15:restartNumberingAfterBreak="0">
    <w:nsid w:val="30F67B61"/>
    <w:multiLevelType w:val="hybridMultilevel"/>
    <w:tmpl w:val="28DCE2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3168241B"/>
    <w:multiLevelType w:val="hybridMultilevel"/>
    <w:tmpl w:val="6C265988"/>
    <w:lvl w:ilvl="0" w:tplc="00000961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1" w15:restartNumberingAfterBreak="0">
    <w:nsid w:val="316F3975"/>
    <w:multiLevelType w:val="hybridMultilevel"/>
    <w:tmpl w:val="745E9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48C1BA1"/>
    <w:multiLevelType w:val="hybridMultilevel"/>
    <w:tmpl w:val="0BAABE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A910B34"/>
    <w:multiLevelType w:val="hybridMultilevel"/>
    <w:tmpl w:val="22068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1EADD4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AB56799"/>
    <w:multiLevelType w:val="hybridMultilevel"/>
    <w:tmpl w:val="5DC855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B3B07DB"/>
    <w:multiLevelType w:val="multilevel"/>
    <w:tmpl w:val="AF76C88A"/>
    <w:lvl w:ilvl="0">
      <w:start w:val="1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 w:hint="default"/>
        <w:b w:val="0"/>
        <w:bCs/>
        <w:color w:val="auto"/>
      </w:rPr>
    </w:lvl>
    <w:lvl w:ilvl="2">
      <w:start w:val="7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ind w:left="3621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66" w15:restartNumberingAfterBreak="0">
    <w:nsid w:val="3B590BD2"/>
    <w:multiLevelType w:val="hybridMultilevel"/>
    <w:tmpl w:val="083E7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7" w15:restartNumberingAfterBreak="0">
    <w:nsid w:val="3CE670F2"/>
    <w:multiLevelType w:val="hybridMultilevel"/>
    <w:tmpl w:val="EF841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D6F03A3"/>
    <w:multiLevelType w:val="multilevel"/>
    <w:tmpl w:val="FA8C6B1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69" w15:restartNumberingAfterBreak="0">
    <w:nsid w:val="3EA044FB"/>
    <w:multiLevelType w:val="hybridMultilevel"/>
    <w:tmpl w:val="8F5412E6"/>
    <w:lvl w:ilvl="0" w:tplc="8228C984">
      <w:start w:val="1"/>
      <w:numFmt w:val="upperRoman"/>
      <w:lvlText w:val="%1."/>
      <w:lvlJc w:val="left"/>
      <w:pPr>
        <w:ind w:left="6815" w:hanging="720"/>
      </w:pPr>
      <w:rPr>
        <w:rFonts w:ascii="Arial Narrow" w:hAnsi="Arial Narrow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3EF27F26"/>
    <w:multiLevelType w:val="hybridMultilevel"/>
    <w:tmpl w:val="5D68E67A"/>
    <w:lvl w:ilvl="0" w:tplc="AB4E780C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27E2086"/>
    <w:multiLevelType w:val="hybridMultilevel"/>
    <w:tmpl w:val="843C8C4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3473E0C"/>
    <w:multiLevelType w:val="hybridMultilevel"/>
    <w:tmpl w:val="1A069E6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56F75C3"/>
    <w:multiLevelType w:val="hybridMultilevel"/>
    <w:tmpl w:val="CFF46EC2"/>
    <w:lvl w:ilvl="0" w:tplc="4AD658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69930D3"/>
    <w:multiLevelType w:val="hybridMultilevel"/>
    <w:tmpl w:val="3112C7A2"/>
    <w:lvl w:ilvl="0" w:tplc="8B1653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5" w15:restartNumberingAfterBreak="0">
    <w:nsid w:val="46A73086"/>
    <w:multiLevelType w:val="hybridMultilevel"/>
    <w:tmpl w:val="4A86493C"/>
    <w:lvl w:ilvl="0" w:tplc="0428E204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6" w15:restartNumberingAfterBreak="0">
    <w:nsid w:val="46A9148B"/>
    <w:multiLevelType w:val="hybridMultilevel"/>
    <w:tmpl w:val="F48E9746"/>
    <w:lvl w:ilvl="0" w:tplc="F76A37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46DF0FDF"/>
    <w:multiLevelType w:val="hybridMultilevel"/>
    <w:tmpl w:val="220687F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76773BF"/>
    <w:multiLevelType w:val="hybridMultilevel"/>
    <w:tmpl w:val="65D61F0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7A55124"/>
    <w:multiLevelType w:val="hybridMultilevel"/>
    <w:tmpl w:val="7D1E49D6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 w15:restartNumberingAfterBreak="0">
    <w:nsid w:val="48774FE8"/>
    <w:multiLevelType w:val="hybridMultilevel"/>
    <w:tmpl w:val="C922D35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9377A21"/>
    <w:multiLevelType w:val="hybridMultilevel"/>
    <w:tmpl w:val="1A069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B676625"/>
    <w:multiLevelType w:val="hybridMultilevel"/>
    <w:tmpl w:val="B472E9B6"/>
    <w:lvl w:ilvl="0" w:tplc="00000A29">
      <w:start w:val="1"/>
      <w:numFmt w:val="decimal"/>
      <w:lvlText w:val="%1."/>
      <w:lvlJc w:val="left"/>
      <w:pPr>
        <w:ind w:left="720" w:hanging="360"/>
      </w:pPr>
    </w:lvl>
    <w:lvl w:ilvl="1" w:tplc="00000A2A">
      <w:start w:val="1"/>
      <w:numFmt w:val="lowerLetter"/>
      <w:lvlText w:val="%2."/>
      <w:lvlJc w:val="left"/>
      <w:pPr>
        <w:ind w:left="1440" w:hanging="360"/>
      </w:pPr>
    </w:lvl>
    <w:lvl w:ilvl="2" w:tplc="00000A2B">
      <w:start w:val="1"/>
      <w:numFmt w:val="decimal"/>
      <w:lvlText w:val="%3."/>
      <w:lvlJc w:val="left"/>
      <w:pPr>
        <w:ind w:left="2160" w:hanging="360"/>
      </w:pPr>
    </w:lvl>
    <w:lvl w:ilvl="3" w:tplc="0415000F">
      <w:start w:val="1"/>
      <w:numFmt w:val="decimal"/>
      <w:lvlText w:val="%4."/>
      <w:lvlJc w:val="left"/>
      <w:pPr>
        <w:ind w:left="72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3" w15:restartNumberingAfterBreak="0">
    <w:nsid w:val="4CC67F0A"/>
    <w:multiLevelType w:val="hybridMultilevel"/>
    <w:tmpl w:val="083E75E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4" w15:restartNumberingAfterBreak="0">
    <w:nsid w:val="4D656E3D"/>
    <w:multiLevelType w:val="hybridMultilevel"/>
    <w:tmpl w:val="2D42B650"/>
    <w:lvl w:ilvl="0" w:tplc="FFFFFFF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51C057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CE3EAD92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4DBD1E2A"/>
    <w:multiLevelType w:val="hybridMultilevel"/>
    <w:tmpl w:val="4EEAE8C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E805410"/>
    <w:multiLevelType w:val="hybridMultilevel"/>
    <w:tmpl w:val="843C8C4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F122BA8"/>
    <w:multiLevelType w:val="hybridMultilevel"/>
    <w:tmpl w:val="DE54F036"/>
    <w:lvl w:ilvl="0" w:tplc="0CEAAFD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661011A6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19C1D8F"/>
    <w:multiLevelType w:val="hybridMultilevel"/>
    <w:tmpl w:val="E83A9EC0"/>
    <w:lvl w:ilvl="0" w:tplc="94CA7D04">
      <w:start w:val="1"/>
      <w:numFmt w:val="lowerLetter"/>
      <w:lvlText w:val="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89" w15:restartNumberingAfterBreak="0">
    <w:nsid w:val="53022A46"/>
    <w:multiLevelType w:val="hybridMultilevel"/>
    <w:tmpl w:val="154A3E3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4B31A5B"/>
    <w:multiLevelType w:val="hybridMultilevel"/>
    <w:tmpl w:val="9F5E87C0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D494FA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rFonts w:ascii="Calibri" w:eastAsia="Times New Roman" w:hAnsi="Calibri" w:cs="Calibri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55432D7D"/>
    <w:multiLevelType w:val="hybridMultilevel"/>
    <w:tmpl w:val="7D1E49D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 w15:restartNumberingAfterBreak="0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85B653F"/>
    <w:multiLevelType w:val="hybridMultilevel"/>
    <w:tmpl w:val="220687F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99F6059"/>
    <w:multiLevelType w:val="multilevel"/>
    <w:tmpl w:val="1108BF8E"/>
    <w:lvl w:ilvl="0">
      <w:start w:val="1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lang w:val="pl-PL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 w:hint="default"/>
        <w:b w:val="0"/>
        <w:color w:val="auto"/>
      </w:rPr>
    </w:lvl>
    <w:lvl w:ilvl="2">
      <w:start w:val="7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>
      <w:start w:val="1"/>
      <w:numFmt w:val="upperLetter"/>
      <w:lvlText w:val="%6)"/>
      <w:lvlJc w:val="left"/>
      <w:pPr>
        <w:ind w:left="48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95" w15:restartNumberingAfterBreak="0">
    <w:nsid w:val="5A826D50"/>
    <w:multiLevelType w:val="hybridMultilevel"/>
    <w:tmpl w:val="65D61F0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A843654"/>
    <w:multiLevelType w:val="hybridMultilevel"/>
    <w:tmpl w:val="8E98F0DC"/>
    <w:lvl w:ilvl="0" w:tplc="B9964C18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E367AD5"/>
    <w:multiLevelType w:val="hybridMultilevel"/>
    <w:tmpl w:val="7056F76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FF92F69"/>
    <w:multiLevelType w:val="hybridMultilevel"/>
    <w:tmpl w:val="4C8630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9" w15:restartNumberingAfterBreak="0">
    <w:nsid w:val="60CE1A2D"/>
    <w:multiLevelType w:val="hybridMultilevel"/>
    <w:tmpl w:val="E3AE05E0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0E201B4"/>
    <w:multiLevelType w:val="hybridMultilevel"/>
    <w:tmpl w:val="1A7EB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1414C6F"/>
    <w:multiLevelType w:val="hybridMultilevel"/>
    <w:tmpl w:val="F7DE9B64"/>
    <w:lvl w:ilvl="0" w:tplc="F54ACA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21F00FC"/>
    <w:multiLevelType w:val="hybridMultilevel"/>
    <w:tmpl w:val="912CEEE4"/>
    <w:lvl w:ilvl="0" w:tplc="296A28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3D07FF0"/>
    <w:multiLevelType w:val="hybridMultilevel"/>
    <w:tmpl w:val="D2049EB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4" w15:restartNumberingAfterBreak="0">
    <w:nsid w:val="6469580D"/>
    <w:multiLevelType w:val="hybridMultilevel"/>
    <w:tmpl w:val="0C92A4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5" w15:restartNumberingAfterBreak="0">
    <w:nsid w:val="660F0E7E"/>
    <w:multiLevelType w:val="multilevel"/>
    <w:tmpl w:val="28A6C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106" w15:restartNumberingAfterBreak="0">
    <w:nsid w:val="66AE6194"/>
    <w:multiLevelType w:val="multilevel"/>
    <w:tmpl w:val="6F6AB354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7" w15:restartNumberingAfterBreak="0">
    <w:nsid w:val="675D1FB0"/>
    <w:multiLevelType w:val="hybridMultilevel"/>
    <w:tmpl w:val="A10279E0"/>
    <w:lvl w:ilvl="0" w:tplc="0415000F">
      <w:start w:val="1"/>
      <w:numFmt w:val="decimal"/>
      <w:lvlText w:val="%1."/>
      <w:lvlJc w:val="left"/>
      <w:pPr>
        <w:ind w:left="1980" w:hanging="360"/>
      </w:p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08" w15:restartNumberingAfterBreak="0">
    <w:nsid w:val="68B773CB"/>
    <w:multiLevelType w:val="multilevel"/>
    <w:tmpl w:val="4F5273D2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9" w15:restartNumberingAfterBreak="0">
    <w:nsid w:val="68CF1B52"/>
    <w:multiLevelType w:val="hybridMultilevel"/>
    <w:tmpl w:val="3782FF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A336CFA"/>
    <w:multiLevelType w:val="multilevel"/>
    <w:tmpl w:val="7A243C0A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hint="default"/>
      </w:rPr>
    </w:lvl>
  </w:abstractNum>
  <w:abstractNum w:abstractNumId="111" w15:restartNumberingAfterBreak="0">
    <w:nsid w:val="6A534C04"/>
    <w:multiLevelType w:val="hybridMultilevel"/>
    <w:tmpl w:val="1154429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2" w15:restartNumberingAfterBreak="0">
    <w:nsid w:val="6ADF38BA"/>
    <w:multiLevelType w:val="hybridMultilevel"/>
    <w:tmpl w:val="71729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F560DF7"/>
    <w:multiLevelType w:val="hybridMultilevel"/>
    <w:tmpl w:val="E3AE05E0"/>
    <w:lvl w:ilvl="0" w:tplc="00000A8E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FA26D67"/>
    <w:multiLevelType w:val="multilevel"/>
    <w:tmpl w:val="10F28006"/>
    <w:lvl w:ilvl="0">
      <w:start w:val="1"/>
      <w:numFmt w:val="decimal"/>
      <w:lvlText w:val="%1."/>
      <w:lvlJc w:val="left"/>
      <w:pPr>
        <w:ind w:left="431" w:hanging="431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862" w:hanging="431"/>
      </w:pPr>
    </w:lvl>
    <w:lvl w:ilvl="2">
      <w:start w:val="1"/>
      <w:numFmt w:val="lowerLetter"/>
      <w:lvlText w:val="%3."/>
      <w:lvlJc w:val="left"/>
      <w:pPr>
        <w:ind w:left="1293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4" w:hanging="431"/>
      </w:pPr>
    </w:lvl>
    <w:lvl w:ilvl="4">
      <w:start w:val="1"/>
      <w:numFmt w:val="decimal"/>
      <w:lvlText w:val="%1.%2.%3.%4.%5"/>
      <w:lvlJc w:val="left"/>
      <w:pPr>
        <w:ind w:left="2155" w:hanging="431"/>
      </w:pPr>
    </w:lvl>
    <w:lvl w:ilvl="5">
      <w:start w:val="1"/>
      <w:numFmt w:val="decimal"/>
      <w:lvlText w:val="%1.%2.%3.%4.%5.%6"/>
      <w:lvlJc w:val="left"/>
      <w:pPr>
        <w:ind w:left="2586" w:hanging="431"/>
      </w:pPr>
    </w:lvl>
    <w:lvl w:ilvl="6">
      <w:start w:val="1"/>
      <w:numFmt w:val="decimal"/>
      <w:lvlText w:val="%1.%2.%3.%4.%5.%6.%7"/>
      <w:lvlJc w:val="left"/>
      <w:pPr>
        <w:ind w:left="3017" w:hanging="431"/>
      </w:pPr>
    </w:lvl>
    <w:lvl w:ilvl="7">
      <w:start w:val="1"/>
      <w:numFmt w:val="decimal"/>
      <w:lvlText w:val="%1.%2.%3.%4.%5.%6.%7.%8"/>
      <w:lvlJc w:val="left"/>
      <w:pPr>
        <w:ind w:left="3448" w:hanging="431"/>
      </w:pPr>
    </w:lvl>
    <w:lvl w:ilvl="8">
      <w:start w:val="1"/>
      <w:numFmt w:val="decimal"/>
      <w:lvlText w:val="%1.%2.%3.%4.%5.%6.%7.%8.%9"/>
      <w:lvlJc w:val="left"/>
      <w:pPr>
        <w:ind w:left="3879" w:hanging="431"/>
      </w:pPr>
    </w:lvl>
  </w:abstractNum>
  <w:abstractNum w:abstractNumId="115" w15:restartNumberingAfterBreak="0">
    <w:nsid w:val="71DC64F2"/>
    <w:multiLevelType w:val="multilevel"/>
    <w:tmpl w:val="AAF64D8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16" w15:restartNumberingAfterBreak="0">
    <w:nsid w:val="73BD7D7A"/>
    <w:multiLevelType w:val="hybridMultilevel"/>
    <w:tmpl w:val="551A520A"/>
    <w:lvl w:ilvl="0" w:tplc="EAAE92A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3F977D3"/>
    <w:multiLevelType w:val="hybridMultilevel"/>
    <w:tmpl w:val="04D005D2"/>
    <w:lvl w:ilvl="0" w:tplc="89C25E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4DA2834"/>
    <w:multiLevelType w:val="hybridMultilevel"/>
    <w:tmpl w:val="B7DC1406"/>
    <w:lvl w:ilvl="0" w:tplc="B0CAB84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9" w15:restartNumberingAfterBreak="0">
    <w:nsid w:val="750D32AC"/>
    <w:multiLevelType w:val="hybridMultilevel"/>
    <w:tmpl w:val="DE54F03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5190D2A"/>
    <w:multiLevelType w:val="hybridMultilevel"/>
    <w:tmpl w:val="1A069E6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54F3663"/>
    <w:multiLevelType w:val="hybridMultilevel"/>
    <w:tmpl w:val="4D1C80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8687414"/>
    <w:multiLevelType w:val="hybridMultilevel"/>
    <w:tmpl w:val="ECD069C2"/>
    <w:lvl w:ilvl="0" w:tplc="AAA63432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3" w15:restartNumberingAfterBreak="0">
    <w:nsid w:val="796A2030"/>
    <w:multiLevelType w:val="hybridMultilevel"/>
    <w:tmpl w:val="7056F76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B74641E"/>
    <w:multiLevelType w:val="hybridMultilevel"/>
    <w:tmpl w:val="28DCE23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5" w15:restartNumberingAfterBreak="0">
    <w:nsid w:val="7C173FF9"/>
    <w:multiLevelType w:val="hybridMultilevel"/>
    <w:tmpl w:val="154A3E3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CF33BF0"/>
    <w:multiLevelType w:val="hybridMultilevel"/>
    <w:tmpl w:val="4EEAE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D807122"/>
    <w:multiLevelType w:val="hybridMultilevel"/>
    <w:tmpl w:val="ED44FF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EA60837"/>
    <w:multiLevelType w:val="hybridMultilevel"/>
    <w:tmpl w:val="C900B4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FED0D9C"/>
    <w:multiLevelType w:val="hybridMultilevel"/>
    <w:tmpl w:val="8E34E4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6567080">
    <w:abstractNumId w:val="58"/>
  </w:num>
  <w:num w:numId="2" w16cid:durableId="20519285">
    <w:abstractNumId w:val="33"/>
  </w:num>
  <w:num w:numId="3" w16cid:durableId="2116946108">
    <w:abstractNumId w:val="108"/>
  </w:num>
  <w:num w:numId="4" w16cid:durableId="756831798">
    <w:abstractNumId w:val="84"/>
  </w:num>
  <w:num w:numId="5" w16cid:durableId="109515627">
    <w:abstractNumId w:val="94"/>
  </w:num>
  <w:num w:numId="6" w16cid:durableId="1820726460">
    <w:abstractNumId w:val="114"/>
  </w:num>
  <w:num w:numId="7" w16cid:durableId="1703019051">
    <w:abstractNumId w:val="69"/>
  </w:num>
  <w:num w:numId="8" w16cid:durableId="264658001">
    <w:abstractNumId w:val="110"/>
  </w:num>
  <w:num w:numId="9" w16cid:durableId="163113232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63879314">
    <w:abstractNumId w:val="98"/>
  </w:num>
  <w:num w:numId="11" w16cid:durableId="1129126467">
    <w:abstractNumId w:val="104"/>
  </w:num>
  <w:num w:numId="12" w16cid:durableId="188181021">
    <w:abstractNumId w:val="46"/>
  </w:num>
  <w:num w:numId="13" w16cid:durableId="1373798118">
    <w:abstractNumId w:val="76"/>
  </w:num>
  <w:num w:numId="14" w16cid:durableId="1323502971">
    <w:abstractNumId w:val="112"/>
  </w:num>
  <w:num w:numId="15" w16cid:durableId="620500178">
    <w:abstractNumId w:val="52"/>
  </w:num>
  <w:num w:numId="16" w16cid:durableId="1895391731">
    <w:abstractNumId w:val="41"/>
  </w:num>
  <w:num w:numId="17" w16cid:durableId="1292201202">
    <w:abstractNumId w:val="26"/>
  </w:num>
  <w:num w:numId="18" w16cid:durableId="1143039650">
    <w:abstractNumId w:val="28"/>
  </w:num>
  <w:num w:numId="19" w16cid:durableId="1582448238">
    <w:abstractNumId w:val="21"/>
  </w:num>
  <w:num w:numId="20" w16cid:durableId="1947612681">
    <w:abstractNumId w:val="64"/>
  </w:num>
  <w:num w:numId="21" w16cid:durableId="78454535">
    <w:abstractNumId w:val="29"/>
  </w:num>
  <w:num w:numId="22" w16cid:durableId="1862472829">
    <w:abstractNumId w:val="56"/>
  </w:num>
  <w:num w:numId="23" w16cid:durableId="1052995092">
    <w:abstractNumId w:val="129"/>
  </w:num>
  <w:num w:numId="24" w16cid:durableId="1378312499">
    <w:abstractNumId w:val="128"/>
  </w:num>
  <w:num w:numId="25" w16cid:durableId="2018188281">
    <w:abstractNumId w:val="96"/>
  </w:num>
  <w:num w:numId="26" w16cid:durableId="668290824">
    <w:abstractNumId w:val="13"/>
  </w:num>
  <w:num w:numId="27" w16cid:durableId="1414933825">
    <w:abstractNumId w:val="109"/>
  </w:num>
  <w:num w:numId="28" w16cid:durableId="1012534036">
    <w:abstractNumId w:val="105"/>
  </w:num>
  <w:num w:numId="29" w16cid:durableId="1125348213">
    <w:abstractNumId w:val="74"/>
  </w:num>
  <w:num w:numId="30" w16cid:durableId="868298048">
    <w:abstractNumId w:val="116"/>
  </w:num>
  <w:num w:numId="31" w16cid:durableId="10452680">
    <w:abstractNumId w:val="36"/>
  </w:num>
  <w:num w:numId="32" w16cid:durableId="2144150433">
    <w:abstractNumId w:val="121"/>
  </w:num>
  <w:num w:numId="33" w16cid:durableId="1967656487">
    <w:abstractNumId w:val="68"/>
  </w:num>
  <w:num w:numId="34" w16cid:durableId="378090724">
    <w:abstractNumId w:val="115"/>
  </w:num>
  <w:num w:numId="35" w16cid:durableId="383798004">
    <w:abstractNumId w:val="65"/>
    <w:lvlOverride w:ilvl="0">
      <w:startOverride w:val="13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777140322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63965290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624459866">
    <w:abstractNumId w:val="45"/>
  </w:num>
  <w:num w:numId="39" w16cid:durableId="66952364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450591924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857034032">
    <w:abstractNumId w:val="7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498841054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190414555">
    <w:abstractNumId w:val="1"/>
  </w:num>
  <w:num w:numId="44" w16cid:durableId="1431386608">
    <w:abstractNumId w:val="37"/>
  </w:num>
  <w:num w:numId="45" w16cid:durableId="117611620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31214039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30581569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6665990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1894848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817576654">
    <w:abstractNumId w:val="67"/>
  </w:num>
  <w:num w:numId="51" w16cid:durableId="644093130">
    <w:abstractNumId w:val="61"/>
  </w:num>
  <w:num w:numId="52" w16cid:durableId="1872767149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223681590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23143458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551502596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477064367">
    <w:abstractNumId w:val="32"/>
  </w:num>
  <w:num w:numId="57" w16cid:durableId="1311130549">
    <w:abstractNumId w:val="49"/>
  </w:num>
  <w:num w:numId="58" w16cid:durableId="1110660175">
    <w:abstractNumId w:val="73"/>
  </w:num>
  <w:num w:numId="59" w16cid:durableId="1864829352">
    <w:abstractNumId w:val="102"/>
  </w:num>
  <w:num w:numId="60" w16cid:durableId="115104580">
    <w:abstractNumId w:val="101"/>
  </w:num>
  <w:num w:numId="61" w16cid:durableId="720599269">
    <w:abstractNumId w:val="117"/>
  </w:num>
  <w:num w:numId="62" w16cid:durableId="1618829485">
    <w:abstractNumId w:val="16"/>
  </w:num>
  <w:num w:numId="63" w16cid:durableId="1523937872">
    <w:abstractNumId w:val="5"/>
  </w:num>
  <w:num w:numId="64" w16cid:durableId="1029643832">
    <w:abstractNumId w:val="6"/>
  </w:num>
  <w:num w:numId="65" w16cid:durableId="2138571725">
    <w:abstractNumId w:val="9"/>
  </w:num>
  <w:num w:numId="66" w16cid:durableId="1872568028">
    <w:abstractNumId w:val="81"/>
  </w:num>
  <w:num w:numId="67" w16cid:durableId="50424660">
    <w:abstractNumId w:val="12"/>
  </w:num>
  <w:num w:numId="68" w16cid:durableId="1182629792">
    <w:abstractNumId w:val="54"/>
  </w:num>
  <w:num w:numId="69" w16cid:durableId="1683438052">
    <w:abstractNumId w:val="10"/>
  </w:num>
  <w:num w:numId="70" w16cid:durableId="686564366">
    <w:abstractNumId w:val="66"/>
  </w:num>
  <w:num w:numId="71" w16cid:durableId="1753505916">
    <w:abstractNumId w:val="25"/>
  </w:num>
  <w:num w:numId="72" w16cid:durableId="1110854061">
    <w:abstractNumId w:val="15"/>
  </w:num>
  <w:num w:numId="73" w16cid:durableId="949243180">
    <w:abstractNumId w:val="100"/>
  </w:num>
  <w:num w:numId="74" w16cid:durableId="1326083766">
    <w:abstractNumId w:val="27"/>
  </w:num>
  <w:num w:numId="75" w16cid:durableId="349648321">
    <w:abstractNumId w:val="48"/>
  </w:num>
  <w:num w:numId="76" w16cid:durableId="1916738618">
    <w:abstractNumId w:val="51"/>
  </w:num>
  <w:num w:numId="77" w16cid:durableId="104425421">
    <w:abstractNumId w:val="31"/>
  </w:num>
  <w:num w:numId="78" w16cid:durableId="1768384540">
    <w:abstractNumId w:val="63"/>
  </w:num>
  <w:num w:numId="79" w16cid:durableId="879825067">
    <w:abstractNumId w:val="60"/>
  </w:num>
  <w:num w:numId="80" w16cid:durableId="607735300">
    <w:abstractNumId w:val="126"/>
  </w:num>
  <w:num w:numId="81" w16cid:durableId="1072896773">
    <w:abstractNumId w:val="82"/>
  </w:num>
  <w:num w:numId="82" w16cid:durableId="929853486">
    <w:abstractNumId w:val="39"/>
  </w:num>
  <w:num w:numId="83" w16cid:durableId="1193104371">
    <w:abstractNumId w:val="118"/>
  </w:num>
  <w:num w:numId="84" w16cid:durableId="2062711317">
    <w:abstractNumId w:val="106"/>
  </w:num>
  <w:num w:numId="85" w16cid:durableId="6371778">
    <w:abstractNumId w:val="75"/>
  </w:num>
  <w:num w:numId="86" w16cid:durableId="599802689">
    <w:abstractNumId w:val="122"/>
  </w:num>
  <w:num w:numId="87" w16cid:durableId="127017288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 w16cid:durableId="33161279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9" w16cid:durableId="138117287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 w16cid:durableId="107848298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 w16cid:durableId="18584944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 w16cid:durableId="453791584">
    <w:abstractNumId w:val="6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3" w16cid:durableId="6253554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 w16cid:durableId="79077996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 w16cid:durableId="33897028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 w16cid:durableId="2070342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 w16cid:durableId="44816273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 w16cid:durableId="114983017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9" w16cid:durableId="1368144396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 w16cid:durableId="20297192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1" w16cid:durableId="1700354595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 w16cid:durableId="1305116209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 w16cid:durableId="1891116059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04" w16cid:durableId="1544102089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5" w16cid:durableId="703872809">
    <w:abstractNumId w:val="120"/>
  </w:num>
  <w:num w:numId="106" w16cid:durableId="902831247">
    <w:abstractNumId w:val="24"/>
  </w:num>
  <w:num w:numId="107" w16cid:durableId="729961835">
    <w:abstractNumId w:val="62"/>
  </w:num>
  <w:num w:numId="108" w16cid:durableId="2093116068">
    <w:abstractNumId w:val="125"/>
  </w:num>
  <w:num w:numId="109" w16cid:durableId="20865803">
    <w:abstractNumId w:val="97"/>
  </w:num>
  <w:num w:numId="110" w16cid:durableId="64841866">
    <w:abstractNumId w:val="83"/>
  </w:num>
  <w:num w:numId="111" w16cid:durableId="1960531538">
    <w:abstractNumId w:val="71"/>
  </w:num>
  <w:num w:numId="112" w16cid:durableId="34550416">
    <w:abstractNumId w:val="44"/>
  </w:num>
  <w:num w:numId="113" w16cid:durableId="390663440">
    <w:abstractNumId w:val="53"/>
  </w:num>
  <w:num w:numId="114" w16cid:durableId="1125200601">
    <w:abstractNumId w:val="80"/>
  </w:num>
  <w:num w:numId="115" w16cid:durableId="2015760906">
    <w:abstractNumId w:val="103"/>
  </w:num>
  <w:num w:numId="116" w16cid:durableId="1535770667">
    <w:abstractNumId w:val="95"/>
  </w:num>
  <w:num w:numId="117" w16cid:durableId="1734811726">
    <w:abstractNumId w:val="93"/>
  </w:num>
  <w:num w:numId="118" w16cid:durableId="536546083">
    <w:abstractNumId w:val="50"/>
  </w:num>
  <w:num w:numId="119" w16cid:durableId="1724868088">
    <w:abstractNumId w:val="59"/>
  </w:num>
  <w:num w:numId="120" w16cid:durableId="137116618">
    <w:abstractNumId w:val="113"/>
  </w:num>
  <w:num w:numId="121" w16cid:durableId="1024087921">
    <w:abstractNumId w:val="87"/>
  </w:num>
  <w:num w:numId="122" w16cid:durableId="895968989">
    <w:abstractNumId w:val="42"/>
  </w:num>
  <w:num w:numId="123" w16cid:durableId="2047291003">
    <w:abstractNumId w:val="91"/>
  </w:num>
  <w:num w:numId="124" w16cid:durableId="2105568379">
    <w:abstractNumId w:val="14"/>
  </w:num>
  <w:num w:numId="125" w16cid:durableId="357585162">
    <w:abstractNumId w:val="72"/>
  </w:num>
  <w:num w:numId="126" w16cid:durableId="1867712862">
    <w:abstractNumId w:val="17"/>
  </w:num>
  <w:num w:numId="127" w16cid:durableId="1030961036">
    <w:abstractNumId w:val="23"/>
  </w:num>
  <w:num w:numId="128" w16cid:durableId="1949309125">
    <w:abstractNumId w:val="89"/>
  </w:num>
  <w:num w:numId="129" w16cid:durableId="421996319">
    <w:abstractNumId w:val="123"/>
  </w:num>
  <w:num w:numId="130" w16cid:durableId="565528224">
    <w:abstractNumId w:val="20"/>
  </w:num>
  <w:num w:numId="131" w16cid:durableId="838888561">
    <w:abstractNumId w:val="86"/>
  </w:num>
  <w:num w:numId="132" w16cid:durableId="1166357362">
    <w:abstractNumId w:val="19"/>
  </w:num>
  <w:num w:numId="133" w16cid:durableId="872153755">
    <w:abstractNumId w:val="8"/>
  </w:num>
  <w:num w:numId="134" w16cid:durableId="781001810">
    <w:abstractNumId w:val="47"/>
  </w:num>
  <w:num w:numId="135" w16cid:durableId="812721006">
    <w:abstractNumId w:val="22"/>
  </w:num>
  <w:num w:numId="136" w16cid:durableId="685592743">
    <w:abstractNumId w:val="78"/>
  </w:num>
  <w:num w:numId="137" w16cid:durableId="790902122">
    <w:abstractNumId w:val="107"/>
  </w:num>
  <w:num w:numId="138" w16cid:durableId="279340508">
    <w:abstractNumId w:val="77"/>
  </w:num>
  <w:num w:numId="139" w16cid:durableId="2006013499">
    <w:abstractNumId w:val="85"/>
  </w:num>
  <w:num w:numId="140" w16cid:durableId="204145332">
    <w:abstractNumId w:val="124"/>
  </w:num>
  <w:num w:numId="141" w16cid:durableId="1599872042">
    <w:abstractNumId w:val="99"/>
  </w:num>
  <w:num w:numId="142" w16cid:durableId="1071778701">
    <w:abstractNumId w:val="119"/>
  </w:num>
  <w:num w:numId="143" w16cid:durableId="546725571">
    <w:abstractNumId w:val="79"/>
  </w:num>
  <w:num w:numId="144" w16cid:durableId="674965689">
    <w:abstractNumId w:val="18"/>
  </w:num>
  <w:numIdMacAtCleanup w:val="1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8EE"/>
    <w:rsid w:val="00000914"/>
    <w:rsid w:val="00001EDA"/>
    <w:rsid w:val="000021D0"/>
    <w:rsid w:val="00002E9B"/>
    <w:rsid w:val="000032F2"/>
    <w:rsid w:val="0000390E"/>
    <w:rsid w:val="00004577"/>
    <w:rsid w:val="000047EB"/>
    <w:rsid w:val="000057C1"/>
    <w:rsid w:val="0000588E"/>
    <w:rsid w:val="00005D9F"/>
    <w:rsid w:val="00006663"/>
    <w:rsid w:val="00006F7E"/>
    <w:rsid w:val="0001019E"/>
    <w:rsid w:val="000105D1"/>
    <w:rsid w:val="00011D47"/>
    <w:rsid w:val="00011D98"/>
    <w:rsid w:val="00012056"/>
    <w:rsid w:val="0001457A"/>
    <w:rsid w:val="00015539"/>
    <w:rsid w:val="000160E5"/>
    <w:rsid w:val="00016372"/>
    <w:rsid w:val="000163D6"/>
    <w:rsid w:val="00016C01"/>
    <w:rsid w:val="00016EC0"/>
    <w:rsid w:val="00017476"/>
    <w:rsid w:val="0002054A"/>
    <w:rsid w:val="00020C64"/>
    <w:rsid w:val="0002150A"/>
    <w:rsid w:val="00021611"/>
    <w:rsid w:val="00021D24"/>
    <w:rsid w:val="0002218E"/>
    <w:rsid w:val="00023252"/>
    <w:rsid w:val="000243BC"/>
    <w:rsid w:val="00024E7A"/>
    <w:rsid w:val="000258A7"/>
    <w:rsid w:val="000266CE"/>
    <w:rsid w:val="000270E6"/>
    <w:rsid w:val="00027BB3"/>
    <w:rsid w:val="00030604"/>
    <w:rsid w:val="00030650"/>
    <w:rsid w:val="000320D4"/>
    <w:rsid w:val="000331F8"/>
    <w:rsid w:val="00033394"/>
    <w:rsid w:val="0003346D"/>
    <w:rsid w:val="00033A24"/>
    <w:rsid w:val="00033C5F"/>
    <w:rsid w:val="0003546A"/>
    <w:rsid w:val="00036582"/>
    <w:rsid w:val="00036D04"/>
    <w:rsid w:val="00037EA5"/>
    <w:rsid w:val="0004091A"/>
    <w:rsid w:val="00041910"/>
    <w:rsid w:val="00041945"/>
    <w:rsid w:val="00041CEE"/>
    <w:rsid w:val="000423D2"/>
    <w:rsid w:val="00042D30"/>
    <w:rsid w:val="00042F46"/>
    <w:rsid w:val="000432D8"/>
    <w:rsid w:val="0004460B"/>
    <w:rsid w:val="00046C0A"/>
    <w:rsid w:val="0005008B"/>
    <w:rsid w:val="0005180D"/>
    <w:rsid w:val="00051EDA"/>
    <w:rsid w:val="00051FCD"/>
    <w:rsid w:val="00052578"/>
    <w:rsid w:val="00052B73"/>
    <w:rsid w:val="0005351B"/>
    <w:rsid w:val="00053EB4"/>
    <w:rsid w:val="000548BF"/>
    <w:rsid w:val="0005757C"/>
    <w:rsid w:val="00057BF9"/>
    <w:rsid w:val="00060541"/>
    <w:rsid w:val="0006058D"/>
    <w:rsid w:val="0006079C"/>
    <w:rsid w:val="000613E9"/>
    <w:rsid w:val="000629AD"/>
    <w:rsid w:val="00062D4B"/>
    <w:rsid w:val="00065055"/>
    <w:rsid w:val="000651D3"/>
    <w:rsid w:val="000666CD"/>
    <w:rsid w:val="00067F30"/>
    <w:rsid w:val="00070096"/>
    <w:rsid w:val="000703B3"/>
    <w:rsid w:val="0007061F"/>
    <w:rsid w:val="00071BAA"/>
    <w:rsid w:val="00072402"/>
    <w:rsid w:val="0007287A"/>
    <w:rsid w:val="00072E0F"/>
    <w:rsid w:val="00074288"/>
    <w:rsid w:val="0007568E"/>
    <w:rsid w:val="0007673F"/>
    <w:rsid w:val="00076753"/>
    <w:rsid w:val="00076903"/>
    <w:rsid w:val="00077097"/>
    <w:rsid w:val="00077380"/>
    <w:rsid w:val="000778D0"/>
    <w:rsid w:val="00081CC8"/>
    <w:rsid w:val="00081EED"/>
    <w:rsid w:val="00082762"/>
    <w:rsid w:val="00082A08"/>
    <w:rsid w:val="00082C7D"/>
    <w:rsid w:val="00082D35"/>
    <w:rsid w:val="0008466E"/>
    <w:rsid w:val="00085B2C"/>
    <w:rsid w:val="00085D6D"/>
    <w:rsid w:val="000860E8"/>
    <w:rsid w:val="00086541"/>
    <w:rsid w:val="00086615"/>
    <w:rsid w:val="000866B2"/>
    <w:rsid w:val="00086713"/>
    <w:rsid w:val="00086D72"/>
    <w:rsid w:val="0008723F"/>
    <w:rsid w:val="00087A8D"/>
    <w:rsid w:val="00087F86"/>
    <w:rsid w:val="000927F2"/>
    <w:rsid w:val="00092BBC"/>
    <w:rsid w:val="00092FB2"/>
    <w:rsid w:val="000932F2"/>
    <w:rsid w:val="00093A82"/>
    <w:rsid w:val="00093EAE"/>
    <w:rsid w:val="00093FEB"/>
    <w:rsid w:val="0009455D"/>
    <w:rsid w:val="00094C78"/>
    <w:rsid w:val="00094E3B"/>
    <w:rsid w:val="00095B93"/>
    <w:rsid w:val="00095F67"/>
    <w:rsid w:val="00096434"/>
    <w:rsid w:val="00097609"/>
    <w:rsid w:val="00097DD0"/>
    <w:rsid w:val="000A20BC"/>
    <w:rsid w:val="000A2E80"/>
    <w:rsid w:val="000A329E"/>
    <w:rsid w:val="000A3680"/>
    <w:rsid w:val="000A3C28"/>
    <w:rsid w:val="000A54B5"/>
    <w:rsid w:val="000A57A0"/>
    <w:rsid w:val="000A5F80"/>
    <w:rsid w:val="000A6EDD"/>
    <w:rsid w:val="000A7032"/>
    <w:rsid w:val="000A71CB"/>
    <w:rsid w:val="000A7751"/>
    <w:rsid w:val="000B0468"/>
    <w:rsid w:val="000B1784"/>
    <w:rsid w:val="000B2751"/>
    <w:rsid w:val="000B308E"/>
    <w:rsid w:val="000B3AFB"/>
    <w:rsid w:val="000B44D1"/>
    <w:rsid w:val="000B5885"/>
    <w:rsid w:val="000B5A57"/>
    <w:rsid w:val="000B65CF"/>
    <w:rsid w:val="000B6E08"/>
    <w:rsid w:val="000B737B"/>
    <w:rsid w:val="000C0CF7"/>
    <w:rsid w:val="000C1FBE"/>
    <w:rsid w:val="000C531E"/>
    <w:rsid w:val="000C5F00"/>
    <w:rsid w:val="000D035B"/>
    <w:rsid w:val="000D0E5A"/>
    <w:rsid w:val="000D13B2"/>
    <w:rsid w:val="000D2A12"/>
    <w:rsid w:val="000D4189"/>
    <w:rsid w:val="000D4551"/>
    <w:rsid w:val="000D4814"/>
    <w:rsid w:val="000D58C8"/>
    <w:rsid w:val="000D590F"/>
    <w:rsid w:val="000D5F4A"/>
    <w:rsid w:val="000D667B"/>
    <w:rsid w:val="000D721F"/>
    <w:rsid w:val="000E0B65"/>
    <w:rsid w:val="000E1905"/>
    <w:rsid w:val="000E1AFD"/>
    <w:rsid w:val="000E2464"/>
    <w:rsid w:val="000E2545"/>
    <w:rsid w:val="000E3647"/>
    <w:rsid w:val="000E3843"/>
    <w:rsid w:val="000E40B5"/>
    <w:rsid w:val="000E4901"/>
    <w:rsid w:val="000E4968"/>
    <w:rsid w:val="000E498A"/>
    <w:rsid w:val="000E5A89"/>
    <w:rsid w:val="000E5C62"/>
    <w:rsid w:val="000E5E4E"/>
    <w:rsid w:val="000E7714"/>
    <w:rsid w:val="000E78EE"/>
    <w:rsid w:val="000E7AAA"/>
    <w:rsid w:val="000F0FF5"/>
    <w:rsid w:val="000F27A1"/>
    <w:rsid w:val="000F2DF1"/>
    <w:rsid w:val="000F2F5A"/>
    <w:rsid w:val="000F2FC9"/>
    <w:rsid w:val="000F3CA2"/>
    <w:rsid w:val="000F3FBA"/>
    <w:rsid w:val="000F4538"/>
    <w:rsid w:val="000F52A0"/>
    <w:rsid w:val="000F545A"/>
    <w:rsid w:val="000F55E8"/>
    <w:rsid w:val="000F728E"/>
    <w:rsid w:val="0010120D"/>
    <w:rsid w:val="00102C2E"/>
    <w:rsid w:val="00102CBF"/>
    <w:rsid w:val="00103225"/>
    <w:rsid w:val="0010398C"/>
    <w:rsid w:val="00103FAC"/>
    <w:rsid w:val="0010565D"/>
    <w:rsid w:val="00106813"/>
    <w:rsid w:val="00106E14"/>
    <w:rsid w:val="00111FBC"/>
    <w:rsid w:val="00114503"/>
    <w:rsid w:val="00114C93"/>
    <w:rsid w:val="00114E38"/>
    <w:rsid w:val="00115D82"/>
    <w:rsid w:val="001170D1"/>
    <w:rsid w:val="001177A4"/>
    <w:rsid w:val="0011788A"/>
    <w:rsid w:val="00121450"/>
    <w:rsid w:val="00122A37"/>
    <w:rsid w:val="0012300A"/>
    <w:rsid w:val="001235C6"/>
    <w:rsid w:val="00123A2F"/>
    <w:rsid w:val="00123E90"/>
    <w:rsid w:val="00123FF0"/>
    <w:rsid w:val="0012479B"/>
    <w:rsid w:val="00124A6F"/>
    <w:rsid w:val="00124D5F"/>
    <w:rsid w:val="0012519F"/>
    <w:rsid w:val="00131493"/>
    <w:rsid w:val="0013191C"/>
    <w:rsid w:val="0013232F"/>
    <w:rsid w:val="0013296C"/>
    <w:rsid w:val="00132FA0"/>
    <w:rsid w:val="00133548"/>
    <w:rsid w:val="001335B8"/>
    <w:rsid w:val="00133608"/>
    <w:rsid w:val="001338F8"/>
    <w:rsid w:val="001338FA"/>
    <w:rsid w:val="00134190"/>
    <w:rsid w:val="00134E65"/>
    <w:rsid w:val="001366E1"/>
    <w:rsid w:val="0013677D"/>
    <w:rsid w:val="00136C87"/>
    <w:rsid w:val="00140014"/>
    <w:rsid w:val="00140BDD"/>
    <w:rsid w:val="001411F6"/>
    <w:rsid w:val="0014304E"/>
    <w:rsid w:val="00144935"/>
    <w:rsid w:val="001449F8"/>
    <w:rsid w:val="00146592"/>
    <w:rsid w:val="001469CB"/>
    <w:rsid w:val="0014739E"/>
    <w:rsid w:val="00147B59"/>
    <w:rsid w:val="00147FAB"/>
    <w:rsid w:val="0015088B"/>
    <w:rsid w:val="0015148F"/>
    <w:rsid w:val="0015304E"/>
    <w:rsid w:val="00153072"/>
    <w:rsid w:val="00153433"/>
    <w:rsid w:val="00153530"/>
    <w:rsid w:val="0015562D"/>
    <w:rsid w:val="0015574C"/>
    <w:rsid w:val="0015575B"/>
    <w:rsid w:val="0015580B"/>
    <w:rsid w:val="00155AC4"/>
    <w:rsid w:val="00155C79"/>
    <w:rsid w:val="00156213"/>
    <w:rsid w:val="001567AD"/>
    <w:rsid w:val="0015748C"/>
    <w:rsid w:val="0015757F"/>
    <w:rsid w:val="001575E4"/>
    <w:rsid w:val="001600D2"/>
    <w:rsid w:val="001601B0"/>
    <w:rsid w:val="0016035D"/>
    <w:rsid w:val="001616C4"/>
    <w:rsid w:val="0016214E"/>
    <w:rsid w:val="00162763"/>
    <w:rsid w:val="00162960"/>
    <w:rsid w:val="0016309C"/>
    <w:rsid w:val="001643EA"/>
    <w:rsid w:val="00165378"/>
    <w:rsid w:val="001664BB"/>
    <w:rsid w:val="0016664F"/>
    <w:rsid w:val="00167B1C"/>
    <w:rsid w:val="00167D6B"/>
    <w:rsid w:val="001702BC"/>
    <w:rsid w:val="00170A86"/>
    <w:rsid w:val="0017153C"/>
    <w:rsid w:val="001720D4"/>
    <w:rsid w:val="00172540"/>
    <w:rsid w:val="00172BBC"/>
    <w:rsid w:val="001732B4"/>
    <w:rsid w:val="0017343D"/>
    <w:rsid w:val="00173ED9"/>
    <w:rsid w:val="00174165"/>
    <w:rsid w:val="001748BB"/>
    <w:rsid w:val="00174BFA"/>
    <w:rsid w:val="00175452"/>
    <w:rsid w:val="001757BE"/>
    <w:rsid w:val="00175BC8"/>
    <w:rsid w:val="0017759A"/>
    <w:rsid w:val="001776BB"/>
    <w:rsid w:val="00180687"/>
    <w:rsid w:val="001823D4"/>
    <w:rsid w:val="00182620"/>
    <w:rsid w:val="00183A8A"/>
    <w:rsid w:val="00184179"/>
    <w:rsid w:val="00185AD3"/>
    <w:rsid w:val="0018759A"/>
    <w:rsid w:val="001919F4"/>
    <w:rsid w:val="0019276E"/>
    <w:rsid w:val="00193F86"/>
    <w:rsid w:val="00194325"/>
    <w:rsid w:val="00194AE3"/>
    <w:rsid w:val="00195FC0"/>
    <w:rsid w:val="00196293"/>
    <w:rsid w:val="00196627"/>
    <w:rsid w:val="001977AF"/>
    <w:rsid w:val="001A000D"/>
    <w:rsid w:val="001A00E5"/>
    <w:rsid w:val="001A0288"/>
    <w:rsid w:val="001A1765"/>
    <w:rsid w:val="001A226C"/>
    <w:rsid w:val="001A60E8"/>
    <w:rsid w:val="001A6B82"/>
    <w:rsid w:val="001A7548"/>
    <w:rsid w:val="001A7B11"/>
    <w:rsid w:val="001B0213"/>
    <w:rsid w:val="001B0DD5"/>
    <w:rsid w:val="001B0EC2"/>
    <w:rsid w:val="001B2819"/>
    <w:rsid w:val="001B2A60"/>
    <w:rsid w:val="001B2C6B"/>
    <w:rsid w:val="001B5786"/>
    <w:rsid w:val="001B69A8"/>
    <w:rsid w:val="001C0747"/>
    <w:rsid w:val="001C0BD9"/>
    <w:rsid w:val="001C1B26"/>
    <w:rsid w:val="001C2587"/>
    <w:rsid w:val="001C3603"/>
    <w:rsid w:val="001C3DB1"/>
    <w:rsid w:val="001C6931"/>
    <w:rsid w:val="001C6D65"/>
    <w:rsid w:val="001C73F1"/>
    <w:rsid w:val="001C740A"/>
    <w:rsid w:val="001C7512"/>
    <w:rsid w:val="001C7DF1"/>
    <w:rsid w:val="001D00BD"/>
    <w:rsid w:val="001D0134"/>
    <w:rsid w:val="001D0AF9"/>
    <w:rsid w:val="001D1A67"/>
    <w:rsid w:val="001D2567"/>
    <w:rsid w:val="001D391E"/>
    <w:rsid w:val="001D3969"/>
    <w:rsid w:val="001D5460"/>
    <w:rsid w:val="001D5691"/>
    <w:rsid w:val="001D5E5E"/>
    <w:rsid w:val="001D6D05"/>
    <w:rsid w:val="001D703F"/>
    <w:rsid w:val="001D727F"/>
    <w:rsid w:val="001E0C18"/>
    <w:rsid w:val="001E102E"/>
    <w:rsid w:val="001E18C2"/>
    <w:rsid w:val="001E270C"/>
    <w:rsid w:val="001E2C7C"/>
    <w:rsid w:val="001E3562"/>
    <w:rsid w:val="001E3940"/>
    <w:rsid w:val="001E4293"/>
    <w:rsid w:val="001E47A6"/>
    <w:rsid w:val="001E4D0D"/>
    <w:rsid w:val="001E52BF"/>
    <w:rsid w:val="001E5389"/>
    <w:rsid w:val="001E53B6"/>
    <w:rsid w:val="001E562E"/>
    <w:rsid w:val="001E5916"/>
    <w:rsid w:val="001F142C"/>
    <w:rsid w:val="001F3228"/>
    <w:rsid w:val="001F3C6C"/>
    <w:rsid w:val="001F4179"/>
    <w:rsid w:val="001F461D"/>
    <w:rsid w:val="001F489A"/>
    <w:rsid w:val="001F5028"/>
    <w:rsid w:val="001F568A"/>
    <w:rsid w:val="001F57F9"/>
    <w:rsid w:val="001F600A"/>
    <w:rsid w:val="001F7E76"/>
    <w:rsid w:val="00200EB8"/>
    <w:rsid w:val="0020123B"/>
    <w:rsid w:val="002017C2"/>
    <w:rsid w:val="00201BF8"/>
    <w:rsid w:val="00201E2D"/>
    <w:rsid w:val="00203464"/>
    <w:rsid w:val="00204D44"/>
    <w:rsid w:val="002051AF"/>
    <w:rsid w:val="002060D7"/>
    <w:rsid w:val="00207822"/>
    <w:rsid w:val="002118A5"/>
    <w:rsid w:val="00211DDB"/>
    <w:rsid w:val="00212A61"/>
    <w:rsid w:val="00212CDF"/>
    <w:rsid w:val="00213707"/>
    <w:rsid w:val="002140D8"/>
    <w:rsid w:val="002148A1"/>
    <w:rsid w:val="00215153"/>
    <w:rsid w:val="0021549F"/>
    <w:rsid w:val="00215D6B"/>
    <w:rsid w:val="0022199E"/>
    <w:rsid w:val="00222139"/>
    <w:rsid w:val="00222592"/>
    <w:rsid w:val="00222771"/>
    <w:rsid w:val="00223E53"/>
    <w:rsid w:val="00224CCF"/>
    <w:rsid w:val="002250B4"/>
    <w:rsid w:val="002258D2"/>
    <w:rsid w:val="00226BD7"/>
    <w:rsid w:val="00226F6C"/>
    <w:rsid w:val="00227B96"/>
    <w:rsid w:val="0023039A"/>
    <w:rsid w:val="00230541"/>
    <w:rsid w:val="00230E3D"/>
    <w:rsid w:val="00231DB7"/>
    <w:rsid w:val="002322A2"/>
    <w:rsid w:val="002332C5"/>
    <w:rsid w:val="002347FA"/>
    <w:rsid w:val="00235DAB"/>
    <w:rsid w:val="00237022"/>
    <w:rsid w:val="00237994"/>
    <w:rsid w:val="00237A80"/>
    <w:rsid w:val="00240399"/>
    <w:rsid w:val="002407A8"/>
    <w:rsid w:val="00240887"/>
    <w:rsid w:val="002418CA"/>
    <w:rsid w:val="0024194F"/>
    <w:rsid w:val="00244FAA"/>
    <w:rsid w:val="00246082"/>
    <w:rsid w:val="0024674B"/>
    <w:rsid w:val="0024704F"/>
    <w:rsid w:val="002508E0"/>
    <w:rsid w:val="00250F4B"/>
    <w:rsid w:val="00251185"/>
    <w:rsid w:val="00251459"/>
    <w:rsid w:val="00251B47"/>
    <w:rsid w:val="002525F7"/>
    <w:rsid w:val="002528DA"/>
    <w:rsid w:val="00253C45"/>
    <w:rsid w:val="002548AC"/>
    <w:rsid w:val="0025616C"/>
    <w:rsid w:val="00256700"/>
    <w:rsid w:val="00256BF6"/>
    <w:rsid w:val="00256E97"/>
    <w:rsid w:val="00256FD2"/>
    <w:rsid w:val="002570E1"/>
    <w:rsid w:val="0026059E"/>
    <w:rsid w:val="00261316"/>
    <w:rsid w:val="00261D93"/>
    <w:rsid w:val="002629A2"/>
    <w:rsid w:val="00262BCE"/>
    <w:rsid w:val="00262CDC"/>
    <w:rsid w:val="00262FB3"/>
    <w:rsid w:val="00263108"/>
    <w:rsid w:val="00264055"/>
    <w:rsid w:val="00264ADD"/>
    <w:rsid w:val="00270CC2"/>
    <w:rsid w:val="00271520"/>
    <w:rsid w:val="0027234F"/>
    <w:rsid w:val="002725A4"/>
    <w:rsid w:val="00272E66"/>
    <w:rsid w:val="002734EC"/>
    <w:rsid w:val="00273967"/>
    <w:rsid w:val="00274325"/>
    <w:rsid w:val="0027450D"/>
    <w:rsid w:val="00275F03"/>
    <w:rsid w:val="00280185"/>
    <w:rsid w:val="0028055E"/>
    <w:rsid w:val="002811F6"/>
    <w:rsid w:val="00281E5E"/>
    <w:rsid w:val="002834ED"/>
    <w:rsid w:val="002853AD"/>
    <w:rsid w:val="00285A86"/>
    <w:rsid w:val="00286546"/>
    <w:rsid w:val="00287BF8"/>
    <w:rsid w:val="00287EF7"/>
    <w:rsid w:val="002900CE"/>
    <w:rsid w:val="002914B4"/>
    <w:rsid w:val="00291B71"/>
    <w:rsid w:val="00292234"/>
    <w:rsid w:val="002928F7"/>
    <w:rsid w:val="00292EDB"/>
    <w:rsid w:val="00293016"/>
    <w:rsid w:val="0029349A"/>
    <w:rsid w:val="00293AC3"/>
    <w:rsid w:val="00293CD9"/>
    <w:rsid w:val="00294AB1"/>
    <w:rsid w:val="002955A4"/>
    <w:rsid w:val="00295837"/>
    <w:rsid w:val="0029626E"/>
    <w:rsid w:val="00296AE2"/>
    <w:rsid w:val="002A09F9"/>
    <w:rsid w:val="002A0A7D"/>
    <w:rsid w:val="002A107C"/>
    <w:rsid w:val="002A1986"/>
    <w:rsid w:val="002A2512"/>
    <w:rsid w:val="002A3BC5"/>
    <w:rsid w:val="002A45E5"/>
    <w:rsid w:val="002A48B5"/>
    <w:rsid w:val="002A6608"/>
    <w:rsid w:val="002A6881"/>
    <w:rsid w:val="002A76F3"/>
    <w:rsid w:val="002B0F56"/>
    <w:rsid w:val="002B11D7"/>
    <w:rsid w:val="002B1CEE"/>
    <w:rsid w:val="002B25B2"/>
    <w:rsid w:val="002B290B"/>
    <w:rsid w:val="002B384C"/>
    <w:rsid w:val="002B50AF"/>
    <w:rsid w:val="002B5634"/>
    <w:rsid w:val="002B5AB3"/>
    <w:rsid w:val="002B5AE2"/>
    <w:rsid w:val="002B7924"/>
    <w:rsid w:val="002B7C43"/>
    <w:rsid w:val="002B7C78"/>
    <w:rsid w:val="002B7E5E"/>
    <w:rsid w:val="002C01F3"/>
    <w:rsid w:val="002C0CC1"/>
    <w:rsid w:val="002C0F01"/>
    <w:rsid w:val="002C22CC"/>
    <w:rsid w:val="002C2925"/>
    <w:rsid w:val="002C32F8"/>
    <w:rsid w:val="002C3AF0"/>
    <w:rsid w:val="002C3BFA"/>
    <w:rsid w:val="002C3EFB"/>
    <w:rsid w:val="002C5F18"/>
    <w:rsid w:val="002C60F0"/>
    <w:rsid w:val="002C6E78"/>
    <w:rsid w:val="002C7230"/>
    <w:rsid w:val="002D1253"/>
    <w:rsid w:val="002D1549"/>
    <w:rsid w:val="002D24AD"/>
    <w:rsid w:val="002D3012"/>
    <w:rsid w:val="002D3A46"/>
    <w:rsid w:val="002D6788"/>
    <w:rsid w:val="002D6C47"/>
    <w:rsid w:val="002D6E30"/>
    <w:rsid w:val="002E03E4"/>
    <w:rsid w:val="002E0EBB"/>
    <w:rsid w:val="002E154A"/>
    <w:rsid w:val="002E196D"/>
    <w:rsid w:val="002E1A3B"/>
    <w:rsid w:val="002E2252"/>
    <w:rsid w:val="002E23A5"/>
    <w:rsid w:val="002E328F"/>
    <w:rsid w:val="002E42DF"/>
    <w:rsid w:val="002E4A2F"/>
    <w:rsid w:val="002E5350"/>
    <w:rsid w:val="002E73A0"/>
    <w:rsid w:val="002E7847"/>
    <w:rsid w:val="002F054E"/>
    <w:rsid w:val="002F0FA7"/>
    <w:rsid w:val="002F1DC2"/>
    <w:rsid w:val="002F23E5"/>
    <w:rsid w:val="002F2A0B"/>
    <w:rsid w:val="002F30ED"/>
    <w:rsid w:val="002F37F6"/>
    <w:rsid w:val="002F4254"/>
    <w:rsid w:val="002F48BD"/>
    <w:rsid w:val="002F4F71"/>
    <w:rsid w:val="002F55D3"/>
    <w:rsid w:val="002F6683"/>
    <w:rsid w:val="002F6A96"/>
    <w:rsid w:val="00301654"/>
    <w:rsid w:val="00301F82"/>
    <w:rsid w:val="00302028"/>
    <w:rsid w:val="003020DE"/>
    <w:rsid w:val="003041A7"/>
    <w:rsid w:val="00304AF6"/>
    <w:rsid w:val="0030506D"/>
    <w:rsid w:val="00305ACD"/>
    <w:rsid w:val="003101FC"/>
    <w:rsid w:val="00310E1B"/>
    <w:rsid w:val="0031102B"/>
    <w:rsid w:val="0031151F"/>
    <w:rsid w:val="003129D5"/>
    <w:rsid w:val="003132BA"/>
    <w:rsid w:val="00313D3E"/>
    <w:rsid w:val="00313FED"/>
    <w:rsid w:val="003167D8"/>
    <w:rsid w:val="00320434"/>
    <w:rsid w:val="00320995"/>
    <w:rsid w:val="003218EB"/>
    <w:rsid w:val="00321D5E"/>
    <w:rsid w:val="003224CA"/>
    <w:rsid w:val="00322A6B"/>
    <w:rsid w:val="00322B30"/>
    <w:rsid w:val="003230BE"/>
    <w:rsid w:val="003234C2"/>
    <w:rsid w:val="00323FE1"/>
    <w:rsid w:val="00324340"/>
    <w:rsid w:val="00325758"/>
    <w:rsid w:val="00325D76"/>
    <w:rsid w:val="00326C57"/>
    <w:rsid w:val="00326E62"/>
    <w:rsid w:val="00327534"/>
    <w:rsid w:val="0032798B"/>
    <w:rsid w:val="00327EED"/>
    <w:rsid w:val="003304F8"/>
    <w:rsid w:val="00330EA7"/>
    <w:rsid w:val="003320D5"/>
    <w:rsid w:val="003334CC"/>
    <w:rsid w:val="00334B1F"/>
    <w:rsid w:val="00334BEC"/>
    <w:rsid w:val="00334E49"/>
    <w:rsid w:val="0033540B"/>
    <w:rsid w:val="003365CC"/>
    <w:rsid w:val="00336D65"/>
    <w:rsid w:val="00336DC9"/>
    <w:rsid w:val="003416C3"/>
    <w:rsid w:val="003433BA"/>
    <w:rsid w:val="00343785"/>
    <w:rsid w:val="00343787"/>
    <w:rsid w:val="00343B69"/>
    <w:rsid w:val="00344F04"/>
    <w:rsid w:val="003471E4"/>
    <w:rsid w:val="00351106"/>
    <w:rsid w:val="00351A2F"/>
    <w:rsid w:val="00352E22"/>
    <w:rsid w:val="00352E76"/>
    <w:rsid w:val="003531B0"/>
    <w:rsid w:val="00356575"/>
    <w:rsid w:val="00360779"/>
    <w:rsid w:val="00360F91"/>
    <w:rsid w:val="00361241"/>
    <w:rsid w:val="003615A0"/>
    <w:rsid w:val="00362B28"/>
    <w:rsid w:val="00363B1D"/>
    <w:rsid w:val="00363D72"/>
    <w:rsid w:val="00363EEE"/>
    <w:rsid w:val="0036418D"/>
    <w:rsid w:val="0036461F"/>
    <w:rsid w:val="00364BE5"/>
    <w:rsid w:val="003655FD"/>
    <w:rsid w:val="00365797"/>
    <w:rsid w:val="00365DF7"/>
    <w:rsid w:val="00366336"/>
    <w:rsid w:val="0037020B"/>
    <w:rsid w:val="00370729"/>
    <w:rsid w:val="00370B91"/>
    <w:rsid w:val="00371BC4"/>
    <w:rsid w:val="00372E48"/>
    <w:rsid w:val="00373BC0"/>
    <w:rsid w:val="00374C47"/>
    <w:rsid w:val="003762E2"/>
    <w:rsid w:val="00376387"/>
    <w:rsid w:val="00376A70"/>
    <w:rsid w:val="003802AC"/>
    <w:rsid w:val="00380579"/>
    <w:rsid w:val="00380E51"/>
    <w:rsid w:val="003830FB"/>
    <w:rsid w:val="00383554"/>
    <w:rsid w:val="003843FF"/>
    <w:rsid w:val="00384B04"/>
    <w:rsid w:val="003852BA"/>
    <w:rsid w:val="003857B7"/>
    <w:rsid w:val="003857C2"/>
    <w:rsid w:val="003860A7"/>
    <w:rsid w:val="003865B8"/>
    <w:rsid w:val="003866D1"/>
    <w:rsid w:val="00387072"/>
    <w:rsid w:val="0038756C"/>
    <w:rsid w:val="00387BD3"/>
    <w:rsid w:val="00387E42"/>
    <w:rsid w:val="0039020B"/>
    <w:rsid w:val="00390551"/>
    <w:rsid w:val="00390D66"/>
    <w:rsid w:val="00391448"/>
    <w:rsid w:val="00391FD3"/>
    <w:rsid w:val="003925D9"/>
    <w:rsid w:val="0039305C"/>
    <w:rsid w:val="00394177"/>
    <w:rsid w:val="00394489"/>
    <w:rsid w:val="00395194"/>
    <w:rsid w:val="00395F42"/>
    <w:rsid w:val="0039608D"/>
    <w:rsid w:val="003965C9"/>
    <w:rsid w:val="00396884"/>
    <w:rsid w:val="00396C53"/>
    <w:rsid w:val="003970F6"/>
    <w:rsid w:val="00397232"/>
    <w:rsid w:val="003A00E2"/>
    <w:rsid w:val="003A02EF"/>
    <w:rsid w:val="003A0985"/>
    <w:rsid w:val="003A0DA6"/>
    <w:rsid w:val="003A0EC3"/>
    <w:rsid w:val="003A149F"/>
    <w:rsid w:val="003A235D"/>
    <w:rsid w:val="003A2597"/>
    <w:rsid w:val="003A26DF"/>
    <w:rsid w:val="003A4568"/>
    <w:rsid w:val="003A4AD5"/>
    <w:rsid w:val="003A4D0D"/>
    <w:rsid w:val="003A5392"/>
    <w:rsid w:val="003A7FE7"/>
    <w:rsid w:val="003B0385"/>
    <w:rsid w:val="003B0644"/>
    <w:rsid w:val="003B087D"/>
    <w:rsid w:val="003B2EBC"/>
    <w:rsid w:val="003B37F1"/>
    <w:rsid w:val="003B42EF"/>
    <w:rsid w:val="003B4539"/>
    <w:rsid w:val="003B4EEA"/>
    <w:rsid w:val="003B50BB"/>
    <w:rsid w:val="003B51C5"/>
    <w:rsid w:val="003B7365"/>
    <w:rsid w:val="003C053C"/>
    <w:rsid w:val="003C19DB"/>
    <w:rsid w:val="003C1B70"/>
    <w:rsid w:val="003C3682"/>
    <w:rsid w:val="003C3D8E"/>
    <w:rsid w:val="003C44DA"/>
    <w:rsid w:val="003C7E3D"/>
    <w:rsid w:val="003D0A46"/>
    <w:rsid w:val="003D1592"/>
    <w:rsid w:val="003D166D"/>
    <w:rsid w:val="003D2C84"/>
    <w:rsid w:val="003D36C7"/>
    <w:rsid w:val="003D43A3"/>
    <w:rsid w:val="003D72D0"/>
    <w:rsid w:val="003D73AE"/>
    <w:rsid w:val="003D7E7E"/>
    <w:rsid w:val="003E0A06"/>
    <w:rsid w:val="003E0B27"/>
    <w:rsid w:val="003E0ECE"/>
    <w:rsid w:val="003E29A8"/>
    <w:rsid w:val="003E300E"/>
    <w:rsid w:val="003E3408"/>
    <w:rsid w:val="003E50ED"/>
    <w:rsid w:val="003E5AC3"/>
    <w:rsid w:val="003E7C27"/>
    <w:rsid w:val="003E7DD6"/>
    <w:rsid w:val="003F10E1"/>
    <w:rsid w:val="003F209E"/>
    <w:rsid w:val="003F2280"/>
    <w:rsid w:val="003F2DE9"/>
    <w:rsid w:val="003F5415"/>
    <w:rsid w:val="003F5B5F"/>
    <w:rsid w:val="003F665E"/>
    <w:rsid w:val="00400A1A"/>
    <w:rsid w:val="00400AEA"/>
    <w:rsid w:val="00400FC9"/>
    <w:rsid w:val="00402AA1"/>
    <w:rsid w:val="00403A87"/>
    <w:rsid w:val="004040BB"/>
    <w:rsid w:val="004047A5"/>
    <w:rsid w:val="00404BC7"/>
    <w:rsid w:val="00404C35"/>
    <w:rsid w:val="00404DA7"/>
    <w:rsid w:val="00405C18"/>
    <w:rsid w:val="004063FA"/>
    <w:rsid w:val="00406E95"/>
    <w:rsid w:val="00406F2E"/>
    <w:rsid w:val="00407AC4"/>
    <w:rsid w:val="004106BE"/>
    <w:rsid w:val="00410B97"/>
    <w:rsid w:val="00410DCB"/>
    <w:rsid w:val="00410F6B"/>
    <w:rsid w:val="004112B9"/>
    <w:rsid w:val="004125E6"/>
    <w:rsid w:val="004148EA"/>
    <w:rsid w:val="004163E0"/>
    <w:rsid w:val="00416ACC"/>
    <w:rsid w:val="00417FF1"/>
    <w:rsid w:val="00420876"/>
    <w:rsid w:val="00421495"/>
    <w:rsid w:val="00421936"/>
    <w:rsid w:val="004227A7"/>
    <w:rsid w:val="00424A22"/>
    <w:rsid w:val="00424E6C"/>
    <w:rsid w:val="00426A97"/>
    <w:rsid w:val="00426BB8"/>
    <w:rsid w:val="00427AD0"/>
    <w:rsid w:val="00431065"/>
    <w:rsid w:val="00431CE2"/>
    <w:rsid w:val="00432B56"/>
    <w:rsid w:val="00432EFD"/>
    <w:rsid w:val="00433CEE"/>
    <w:rsid w:val="00434834"/>
    <w:rsid w:val="004349C7"/>
    <w:rsid w:val="00434DAF"/>
    <w:rsid w:val="00434FD0"/>
    <w:rsid w:val="0043730B"/>
    <w:rsid w:val="00437992"/>
    <w:rsid w:val="00437AAA"/>
    <w:rsid w:val="00440107"/>
    <w:rsid w:val="00440F7B"/>
    <w:rsid w:val="00442058"/>
    <w:rsid w:val="00442742"/>
    <w:rsid w:val="0044437F"/>
    <w:rsid w:val="0044463F"/>
    <w:rsid w:val="0044630B"/>
    <w:rsid w:val="004465A1"/>
    <w:rsid w:val="00446626"/>
    <w:rsid w:val="00446C74"/>
    <w:rsid w:val="00447B15"/>
    <w:rsid w:val="00450666"/>
    <w:rsid w:val="004506A4"/>
    <w:rsid w:val="00450900"/>
    <w:rsid w:val="00450DB1"/>
    <w:rsid w:val="00451C56"/>
    <w:rsid w:val="00451E08"/>
    <w:rsid w:val="004525D7"/>
    <w:rsid w:val="00452932"/>
    <w:rsid w:val="00452C28"/>
    <w:rsid w:val="00453211"/>
    <w:rsid w:val="00454544"/>
    <w:rsid w:val="00454635"/>
    <w:rsid w:val="00454AD9"/>
    <w:rsid w:val="00456E04"/>
    <w:rsid w:val="0045764A"/>
    <w:rsid w:val="00460A69"/>
    <w:rsid w:val="00461A32"/>
    <w:rsid w:val="00462A45"/>
    <w:rsid w:val="00462C13"/>
    <w:rsid w:val="00463469"/>
    <w:rsid w:val="004637CC"/>
    <w:rsid w:val="00463A22"/>
    <w:rsid w:val="00463A3E"/>
    <w:rsid w:val="0046454E"/>
    <w:rsid w:val="00464F1A"/>
    <w:rsid w:val="00466573"/>
    <w:rsid w:val="004671DE"/>
    <w:rsid w:val="004672D7"/>
    <w:rsid w:val="00467948"/>
    <w:rsid w:val="00467A2E"/>
    <w:rsid w:val="00467DAD"/>
    <w:rsid w:val="00467DE5"/>
    <w:rsid w:val="004700A1"/>
    <w:rsid w:val="004703F0"/>
    <w:rsid w:val="004715D0"/>
    <w:rsid w:val="00473436"/>
    <w:rsid w:val="00474376"/>
    <w:rsid w:val="00474C78"/>
    <w:rsid w:val="0047545F"/>
    <w:rsid w:val="004763A3"/>
    <w:rsid w:val="004777DD"/>
    <w:rsid w:val="00477C83"/>
    <w:rsid w:val="004804A0"/>
    <w:rsid w:val="00481261"/>
    <w:rsid w:val="00481613"/>
    <w:rsid w:val="0048421B"/>
    <w:rsid w:val="0048429F"/>
    <w:rsid w:val="004854D6"/>
    <w:rsid w:val="004865F5"/>
    <w:rsid w:val="00490E81"/>
    <w:rsid w:val="00491D8A"/>
    <w:rsid w:val="00491E7A"/>
    <w:rsid w:val="0049209A"/>
    <w:rsid w:val="00493754"/>
    <w:rsid w:val="00494362"/>
    <w:rsid w:val="0049454B"/>
    <w:rsid w:val="00495160"/>
    <w:rsid w:val="00495782"/>
    <w:rsid w:val="004959E9"/>
    <w:rsid w:val="00495CF5"/>
    <w:rsid w:val="00495F23"/>
    <w:rsid w:val="0049629B"/>
    <w:rsid w:val="004962B8"/>
    <w:rsid w:val="004962FC"/>
    <w:rsid w:val="0049658A"/>
    <w:rsid w:val="004A14FE"/>
    <w:rsid w:val="004A1CB1"/>
    <w:rsid w:val="004A2774"/>
    <w:rsid w:val="004A2E43"/>
    <w:rsid w:val="004A3513"/>
    <w:rsid w:val="004A3813"/>
    <w:rsid w:val="004A46CC"/>
    <w:rsid w:val="004A4D47"/>
    <w:rsid w:val="004A6861"/>
    <w:rsid w:val="004A6937"/>
    <w:rsid w:val="004A6C3A"/>
    <w:rsid w:val="004A70BE"/>
    <w:rsid w:val="004A7A05"/>
    <w:rsid w:val="004A7FE8"/>
    <w:rsid w:val="004B10DF"/>
    <w:rsid w:val="004B1D6F"/>
    <w:rsid w:val="004B1F4C"/>
    <w:rsid w:val="004B2255"/>
    <w:rsid w:val="004B250E"/>
    <w:rsid w:val="004B312E"/>
    <w:rsid w:val="004B387E"/>
    <w:rsid w:val="004B38A6"/>
    <w:rsid w:val="004B4086"/>
    <w:rsid w:val="004B4CC2"/>
    <w:rsid w:val="004B5283"/>
    <w:rsid w:val="004B6953"/>
    <w:rsid w:val="004B6C71"/>
    <w:rsid w:val="004B7482"/>
    <w:rsid w:val="004C09F1"/>
    <w:rsid w:val="004C1C3B"/>
    <w:rsid w:val="004C2469"/>
    <w:rsid w:val="004C3826"/>
    <w:rsid w:val="004C4B21"/>
    <w:rsid w:val="004C6FA6"/>
    <w:rsid w:val="004C77F1"/>
    <w:rsid w:val="004C7B9A"/>
    <w:rsid w:val="004D0385"/>
    <w:rsid w:val="004D03A4"/>
    <w:rsid w:val="004D0F72"/>
    <w:rsid w:val="004D1949"/>
    <w:rsid w:val="004D24B6"/>
    <w:rsid w:val="004D3281"/>
    <w:rsid w:val="004D3C1B"/>
    <w:rsid w:val="004D54AF"/>
    <w:rsid w:val="004D6E2E"/>
    <w:rsid w:val="004D72E4"/>
    <w:rsid w:val="004E0796"/>
    <w:rsid w:val="004E11CE"/>
    <w:rsid w:val="004E162F"/>
    <w:rsid w:val="004E2120"/>
    <w:rsid w:val="004E267E"/>
    <w:rsid w:val="004E2C71"/>
    <w:rsid w:val="004E5D7B"/>
    <w:rsid w:val="004E6ADE"/>
    <w:rsid w:val="004F055D"/>
    <w:rsid w:val="004F06A4"/>
    <w:rsid w:val="004F4081"/>
    <w:rsid w:val="004F41FA"/>
    <w:rsid w:val="004F555D"/>
    <w:rsid w:val="004F5C05"/>
    <w:rsid w:val="004F5CC4"/>
    <w:rsid w:val="004F5DB0"/>
    <w:rsid w:val="004F6603"/>
    <w:rsid w:val="004F725F"/>
    <w:rsid w:val="00500B06"/>
    <w:rsid w:val="00503D3D"/>
    <w:rsid w:val="0050486F"/>
    <w:rsid w:val="005067AA"/>
    <w:rsid w:val="005068CC"/>
    <w:rsid w:val="005108A8"/>
    <w:rsid w:val="00510923"/>
    <w:rsid w:val="00510B5E"/>
    <w:rsid w:val="005115FE"/>
    <w:rsid w:val="005129FD"/>
    <w:rsid w:val="00513636"/>
    <w:rsid w:val="00513EAE"/>
    <w:rsid w:val="0051468E"/>
    <w:rsid w:val="00515A86"/>
    <w:rsid w:val="00517367"/>
    <w:rsid w:val="0051745D"/>
    <w:rsid w:val="00520508"/>
    <w:rsid w:val="00520535"/>
    <w:rsid w:val="00520620"/>
    <w:rsid w:val="00523D04"/>
    <w:rsid w:val="005244FE"/>
    <w:rsid w:val="00526A96"/>
    <w:rsid w:val="00526A98"/>
    <w:rsid w:val="00527960"/>
    <w:rsid w:val="005279D0"/>
    <w:rsid w:val="00527FE8"/>
    <w:rsid w:val="00530D04"/>
    <w:rsid w:val="00530F17"/>
    <w:rsid w:val="0053161E"/>
    <w:rsid w:val="005321F5"/>
    <w:rsid w:val="005329F9"/>
    <w:rsid w:val="0053303D"/>
    <w:rsid w:val="005333E1"/>
    <w:rsid w:val="005356F8"/>
    <w:rsid w:val="00535E88"/>
    <w:rsid w:val="0053617B"/>
    <w:rsid w:val="0053651A"/>
    <w:rsid w:val="00536AC9"/>
    <w:rsid w:val="005370D1"/>
    <w:rsid w:val="00537E3B"/>
    <w:rsid w:val="00540923"/>
    <w:rsid w:val="00541646"/>
    <w:rsid w:val="00541AA7"/>
    <w:rsid w:val="005423F3"/>
    <w:rsid w:val="00543818"/>
    <w:rsid w:val="0054446C"/>
    <w:rsid w:val="00544C27"/>
    <w:rsid w:val="00544F74"/>
    <w:rsid w:val="005463C5"/>
    <w:rsid w:val="0054755B"/>
    <w:rsid w:val="00547CD9"/>
    <w:rsid w:val="00551800"/>
    <w:rsid w:val="0055204E"/>
    <w:rsid w:val="005522C8"/>
    <w:rsid w:val="00552B0C"/>
    <w:rsid w:val="00552D33"/>
    <w:rsid w:val="005534EF"/>
    <w:rsid w:val="00553C4C"/>
    <w:rsid w:val="00554333"/>
    <w:rsid w:val="005547DA"/>
    <w:rsid w:val="0055554B"/>
    <w:rsid w:val="005559B2"/>
    <w:rsid w:val="00555A82"/>
    <w:rsid w:val="00555D95"/>
    <w:rsid w:val="005562EC"/>
    <w:rsid w:val="00556CCC"/>
    <w:rsid w:val="005571AE"/>
    <w:rsid w:val="005579FB"/>
    <w:rsid w:val="005607BC"/>
    <w:rsid w:val="00560BC5"/>
    <w:rsid w:val="00561677"/>
    <w:rsid w:val="0056542D"/>
    <w:rsid w:val="00566DF5"/>
    <w:rsid w:val="00570165"/>
    <w:rsid w:val="00571824"/>
    <w:rsid w:val="0057187F"/>
    <w:rsid w:val="00571F84"/>
    <w:rsid w:val="005741BC"/>
    <w:rsid w:val="00574239"/>
    <w:rsid w:val="005748F5"/>
    <w:rsid w:val="00577C13"/>
    <w:rsid w:val="00577DF4"/>
    <w:rsid w:val="0058066E"/>
    <w:rsid w:val="00582F2C"/>
    <w:rsid w:val="0058342D"/>
    <w:rsid w:val="005834BD"/>
    <w:rsid w:val="00583E5A"/>
    <w:rsid w:val="00584565"/>
    <w:rsid w:val="00590E0B"/>
    <w:rsid w:val="00591474"/>
    <w:rsid w:val="00591838"/>
    <w:rsid w:val="00591855"/>
    <w:rsid w:val="0059235A"/>
    <w:rsid w:val="00592B64"/>
    <w:rsid w:val="00592E9C"/>
    <w:rsid w:val="00593342"/>
    <w:rsid w:val="00593AD9"/>
    <w:rsid w:val="00593C46"/>
    <w:rsid w:val="00594FC2"/>
    <w:rsid w:val="00595C0D"/>
    <w:rsid w:val="00596913"/>
    <w:rsid w:val="00597C26"/>
    <w:rsid w:val="005A010B"/>
    <w:rsid w:val="005A1830"/>
    <w:rsid w:val="005A2932"/>
    <w:rsid w:val="005A2F2D"/>
    <w:rsid w:val="005A3814"/>
    <w:rsid w:val="005A3D03"/>
    <w:rsid w:val="005A4F8D"/>
    <w:rsid w:val="005A5242"/>
    <w:rsid w:val="005A5410"/>
    <w:rsid w:val="005A551E"/>
    <w:rsid w:val="005A7337"/>
    <w:rsid w:val="005A761D"/>
    <w:rsid w:val="005A784B"/>
    <w:rsid w:val="005B15EC"/>
    <w:rsid w:val="005B21F7"/>
    <w:rsid w:val="005B344C"/>
    <w:rsid w:val="005B35AA"/>
    <w:rsid w:val="005B3D2D"/>
    <w:rsid w:val="005B593E"/>
    <w:rsid w:val="005B5F0D"/>
    <w:rsid w:val="005B6695"/>
    <w:rsid w:val="005B66EF"/>
    <w:rsid w:val="005B6B1C"/>
    <w:rsid w:val="005C01D6"/>
    <w:rsid w:val="005C0F39"/>
    <w:rsid w:val="005C1BF2"/>
    <w:rsid w:val="005C208D"/>
    <w:rsid w:val="005C2155"/>
    <w:rsid w:val="005C263B"/>
    <w:rsid w:val="005C26AD"/>
    <w:rsid w:val="005C2939"/>
    <w:rsid w:val="005C3ECA"/>
    <w:rsid w:val="005C4376"/>
    <w:rsid w:val="005C4F56"/>
    <w:rsid w:val="005C5895"/>
    <w:rsid w:val="005C659F"/>
    <w:rsid w:val="005C70DF"/>
    <w:rsid w:val="005C73BE"/>
    <w:rsid w:val="005D0269"/>
    <w:rsid w:val="005D0AB2"/>
    <w:rsid w:val="005D145B"/>
    <w:rsid w:val="005D16C2"/>
    <w:rsid w:val="005D3144"/>
    <w:rsid w:val="005D31E0"/>
    <w:rsid w:val="005D3E0B"/>
    <w:rsid w:val="005D4C61"/>
    <w:rsid w:val="005D577B"/>
    <w:rsid w:val="005D7205"/>
    <w:rsid w:val="005E04D1"/>
    <w:rsid w:val="005E2159"/>
    <w:rsid w:val="005E3B6F"/>
    <w:rsid w:val="005E43BC"/>
    <w:rsid w:val="005E52EE"/>
    <w:rsid w:val="005E5824"/>
    <w:rsid w:val="005E5AA6"/>
    <w:rsid w:val="005E700F"/>
    <w:rsid w:val="005E7D8C"/>
    <w:rsid w:val="005F000D"/>
    <w:rsid w:val="005F0914"/>
    <w:rsid w:val="005F0AA8"/>
    <w:rsid w:val="005F10C3"/>
    <w:rsid w:val="005F151B"/>
    <w:rsid w:val="005F1E0C"/>
    <w:rsid w:val="005F2E80"/>
    <w:rsid w:val="005F32C9"/>
    <w:rsid w:val="005F3C7C"/>
    <w:rsid w:val="005F3D89"/>
    <w:rsid w:val="005F5260"/>
    <w:rsid w:val="005F5456"/>
    <w:rsid w:val="005F5A15"/>
    <w:rsid w:val="005F6AFF"/>
    <w:rsid w:val="005F7FF6"/>
    <w:rsid w:val="006004E9"/>
    <w:rsid w:val="00603141"/>
    <w:rsid w:val="00603EAF"/>
    <w:rsid w:val="00605186"/>
    <w:rsid w:val="00606B29"/>
    <w:rsid w:val="0060728B"/>
    <w:rsid w:val="0061037B"/>
    <w:rsid w:val="00610850"/>
    <w:rsid w:val="00610DCA"/>
    <w:rsid w:val="00611826"/>
    <w:rsid w:val="00612523"/>
    <w:rsid w:val="00613A9E"/>
    <w:rsid w:val="0061413E"/>
    <w:rsid w:val="006153AF"/>
    <w:rsid w:val="00615983"/>
    <w:rsid w:val="006171AA"/>
    <w:rsid w:val="006174DC"/>
    <w:rsid w:val="00621509"/>
    <w:rsid w:val="00621B53"/>
    <w:rsid w:val="00622F6A"/>
    <w:rsid w:val="00623322"/>
    <w:rsid w:val="00623479"/>
    <w:rsid w:val="0062391F"/>
    <w:rsid w:val="00623D0F"/>
    <w:rsid w:val="0062514E"/>
    <w:rsid w:val="0062556B"/>
    <w:rsid w:val="0062792D"/>
    <w:rsid w:val="00631F46"/>
    <w:rsid w:val="00633B72"/>
    <w:rsid w:val="00634583"/>
    <w:rsid w:val="00635772"/>
    <w:rsid w:val="00637917"/>
    <w:rsid w:val="00637977"/>
    <w:rsid w:val="00641ABE"/>
    <w:rsid w:val="00642198"/>
    <w:rsid w:val="00642F01"/>
    <w:rsid w:val="00643940"/>
    <w:rsid w:val="00645BB4"/>
    <w:rsid w:val="0064641F"/>
    <w:rsid w:val="00646C59"/>
    <w:rsid w:val="006515B8"/>
    <w:rsid w:val="00651EB1"/>
    <w:rsid w:val="006523A9"/>
    <w:rsid w:val="0065357B"/>
    <w:rsid w:val="006550A5"/>
    <w:rsid w:val="00655CFA"/>
    <w:rsid w:val="00656652"/>
    <w:rsid w:val="00656D6B"/>
    <w:rsid w:val="006570F0"/>
    <w:rsid w:val="00660EFD"/>
    <w:rsid w:val="00661FA8"/>
    <w:rsid w:val="00662CAE"/>
    <w:rsid w:val="00664F49"/>
    <w:rsid w:val="006658C2"/>
    <w:rsid w:val="0066698E"/>
    <w:rsid w:val="00667091"/>
    <w:rsid w:val="00667685"/>
    <w:rsid w:val="00670464"/>
    <w:rsid w:val="00671DEC"/>
    <w:rsid w:val="0067202A"/>
    <w:rsid w:val="006723D9"/>
    <w:rsid w:val="00672C46"/>
    <w:rsid w:val="006731C3"/>
    <w:rsid w:val="0067349F"/>
    <w:rsid w:val="00674702"/>
    <w:rsid w:val="00674759"/>
    <w:rsid w:val="0067502D"/>
    <w:rsid w:val="006765B6"/>
    <w:rsid w:val="006768EF"/>
    <w:rsid w:val="00677A11"/>
    <w:rsid w:val="00680E01"/>
    <w:rsid w:val="006810DC"/>
    <w:rsid w:val="0068248D"/>
    <w:rsid w:val="00682A13"/>
    <w:rsid w:val="00682E8A"/>
    <w:rsid w:val="006832D9"/>
    <w:rsid w:val="00684617"/>
    <w:rsid w:val="00685887"/>
    <w:rsid w:val="0068660D"/>
    <w:rsid w:val="006911E5"/>
    <w:rsid w:val="006922B0"/>
    <w:rsid w:val="006929CB"/>
    <w:rsid w:val="00692A59"/>
    <w:rsid w:val="00692C94"/>
    <w:rsid w:val="00692F53"/>
    <w:rsid w:val="00693DB2"/>
    <w:rsid w:val="00693FAE"/>
    <w:rsid w:val="00694AB0"/>
    <w:rsid w:val="00695344"/>
    <w:rsid w:val="00695768"/>
    <w:rsid w:val="006959E3"/>
    <w:rsid w:val="00695EED"/>
    <w:rsid w:val="006964A6"/>
    <w:rsid w:val="006971CD"/>
    <w:rsid w:val="006A1174"/>
    <w:rsid w:val="006A1183"/>
    <w:rsid w:val="006A2F00"/>
    <w:rsid w:val="006A3A9B"/>
    <w:rsid w:val="006A3BC5"/>
    <w:rsid w:val="006A59B8"/>
    <w:rsid w:val="006A6353"/>
    <w:rsid w:val="006A723F"/>
    <w:rsid w:val="006A79AE"/>
    <w:rsid w:val="006A7CD3"/>
    <w:rsid w:val="006B0216"/>
    <w:rsid w:val="006B2113"/>
    <w:rsid w:val="006B22E3"/>
    <w:rsid w:val="006B2A5B"/>
    <w:rsid w:val="006B2AA1"/>
    <w:rsid w:val="006B30D6"/>
    <w:rsid w:val="006B336A"/>
    <w:rsid w:val="006B4D29"/>
    <w:rsid w:val="006B6137"/>
    <w:rsid w:val="006B6185"/>
    <w:rsid w:val="006B625C"/>
    <w:rsid w:val="006B6FF5"/>
    <w:rsid w:val="006B710C"/>
    <w:rsid w:val="006B719A"/>
    <w:rsid w:val="006B7444"/>
    <w:rsid w:val="006C0235"/>
    <w:rsid w:val="006C0CC9"/>
    <w:rsid w:val="006C3007"/>
    <w:rsid w:val="006C3602"/>
    <w:rsid w:val="006C3A50"/>
    <w:rsid w:val="006C4053"/>
    <w:rsid w:val="006C428C"/>
    <w:rsid w:val="006C4354"/>
    <w:rsid w:val="006C4700"/>
    <w:rsid w:val="006C50FA"/>
    <w:rsid w:val="006C5A35"/>
    <w:rsid w:val="006C5CF7"/>
    <w:rsid w:val="006C6402"/>
    <w:rsid w:val="006C70D2"/>
    <w:rsid w:val="006C710C"/>
    <w:rsid w:val="006C7C1F"/>
    <w:rsid w:val="006C7DDD"/>
    <w:rsid w:val="006D072C"/>
    <w:rsid w:val="006D180D"/>
    <w:rsid w:val="006D2C74"/>
    <w:rsid w:val="006D35C6"/>
    <w:rsid w:val="006D3F53"/>
    <w:rsid w:val="006D500D"/>
    <w:rsid w:val="006D6605"/>
    <w:rsid w:val="006D67CF"/>
    <w:rsid w:val="006E1F42"/>
    <w:rsid w:val="006E2A3C"/>
    <w:rsid w:val="006E324C"/>
    <w:rsid w:val="006E3C60"/>
    <w:rsid w:val="006E44C7"/>
    <w:rsid w:val="006E4C01"/>
    <w:rsid w:val="006E4C58"/>
    <w:rsid w:val="006E4E2A"/>
    <w:rsid w:val="006E50F2"/>
    <w:rsid w:val="006E582D"/>
    <w:rsid w:val="006E6532"/>
    <w:rsid w:val="006E6945"/>
    <w:rsid w:val="006F1E6A"/>
    <w:rsid w:val="006F23E1"/>
    <w:rsid w:val="006F23F1"/>
    <w:rsid w:val="006F3584"/>
    <w:rsid w:val="006F4752"/>
    <w:rsid w:val="006F5A4F"/>
    <w:rsid w:val="006F5DCF"/>
    <w:rsid w:val="006F762D"/>
    <w:rsid w:val="006F7880"/>
    <w:rsid w:val="006F7CAE"/>
    <w:rsid w:val="006F7F02"/>
    <w:rsid w:val="00700547"/>
    <w:rsid w:val="007006EF"/>
    <w:rsid w:val="00700D99"/>
    <w:rsid w:val="00701DE7"/>
    <w:rsid w:val="00701EAA"/>
    <w:rsid w:val="007024B5"/>
    <w:rsid w:val="00702974"/>
    <w:rsid w:val="0070381F"/>
    <w:rsid w:val="00704CAB"/>
    <w:rsid w:val="00706621"/>
    <w:rsid w:val="00706C19"/>
    <w:rsid w:val="00707883"/>
    <w:rsid w:val="007100D1"/>
    <w:rsid w:val="00711417"/>
    <w:rsid w:val="0071195C"/>
    <w:rsid w:val="00711B9B"/>
    <w:rsid w:val="007122C9"/>
    <w:rsid w:val="00712709"/>
    <w:rsid w:val="0071388D"/>
    <w:rsid w:val="00713C9E"/>
    <w:rsid w:val="00713E18"/>
    <w:rsid w:val="00714032"/>
    <w:rsid w:val="00714715"/>
    <w:rsid w:val="007150CF"/>
    <w:rsid w:val="00716D7F"/>
    <w:rsid w:val="00720C59"/>
    <w:rsid w:val="00720D09"/>
    <w:rsid w:val="00724C4F"/>
    <w:rsid w:val="00724E49"/>
    <w:rsid w:val="00725551"/>
    <w:rsid w:val="007261B0"/>
    <w:rsid w:val="007269C8"/>
    <w:rsid w:val="007271E8"/>
    <w:rsid w:val="007272BC"/>
    <w:rsid w:val="0073066E"/>
    <w:rsid w:val="00730818"/>
    <w:rsid w:val="007319A7"/>
    <w:rsid w:val="00732642"/>
    <w:rsid w:val="00732923"/>
    <w:rsid w:val="00733601"/>
    <w:rsid w:val="0073398B"/>
    <w:rsid w:val="007344FC"/>
    <w:rsid w:val="00734A17"/>
    <w:rsid w:val="00734EC8"/>
    <w:rsid w:val="00735F58"/>
    <w:rsid w:val="0073603B"/>
    <w:rsid w:val="007365ED"/>
    <w:rsid w:val="00737924"/>
    <w:rsid w:val="007408F0"/>
    <w:rsid w:val="00740AAA"/>
    <w:rsid w:val="00741AE5"/>
    <w:rsid w:val="007424CE"/>
    <w:rsid w:val="00742B55"/>
    <w:rsid w:val="0074366A"/>
    <w:rsid w:val="00744BD4"/>
    <w:rsid w:val="00747411"/>
    <w:rsid w:val="00747A73"/>
    <w:rsid w:val="00751F20"/>
    <w:rsid w:val="007525C9"/>
    <w:rsid w:val="00752920"/>
    <w:rsid w:val="00752BE8"/>
    <w:rsid w:val="007538C9"/>
    <w:rsid w:val="007539FB"/>
    <w:rsid w:val="00753CF1"/>
    <w:rsid w:val="007546BE"/>
    <w:rsid w:val="00755BA6"/>
    <w:rsid w:val="00757330"/>
    <w:rsid w:val="00757BBC"/>
    <w:rsid w:val="00757D98"/>
    <w:rsid w:val="007613BA"/>
    <w:rsid w:val="00761592"/>
    <w:rsid w:val="00761A2F"/>
    <w:rsid w:val="007623CF"/>
    <w:rsid w:val="00762BD3"/>
    <w:rsid w:val="00762ED1"/>
    <w:rsid w:val="007644E5"/>
    <w:rsid w:val="00767061"/>
    <w:rsid w:val="0077191C"/>
    <w:rsid w:val="007724F5"/>
    <w:rsid w:val="007726A2"/>
    <w:rsid w:val="007734BE"/>
    <w:rsid w:val="00773A7B"/>
    <w:rsid w:val="00773FD1"/>
    <w:rsid w:val="007740B1"/>
    <w:rsid w:val="007745EB"/>
    <w:rsid w:val="00775076"/>
    <w:rsid w:val="007761E8"/>
    <w:rsid w:val="00776BA9"/>
    <w:rsid w:val="00777D51"/>
    <w:rsid w:val="00780313"/>
    <w:rsid w:val="007806DD"/>
    <w:rsid w:val="00780784"/>
    <w:rsid w:val="007812B6"/>
    <w:rsid w:val="00781A32"/>
    <w:rsid w:val="00781AB1"/>
    <w:rsid w:val="00781E7C"/>
    <w:rsid w:val="00782CBF"/>
    <w:rsid w:val="00783546"/>
    <w:rsid w:val="00783EA1"/>
    <w:rsid w:val="00784FFA"/>
    <w:rsid w:val="007852A4"/>
    <w:rsid w:val="00786391"/>
    <w:rsid w:val="00786465"/>
    <w:rsid w:val="00786931"/>
    <w:rsid w:val="007900F1"/>
    <w:rsid w:val="00790B50"/>
    <w:rsid w:val="00790E27"/>
    <w:rsid w:val="00791152"/>
    <w:rsid w:val="00791445"/>
    <w:rsid w:val="00791FF1"/>
    <w:rsid w:val="0079229D"/>
    <w:rsid w:val="0079315F"/>
    <w:rsid w:val="0079407F"/>
    <w:rsid w:val="007945F0"/>
    <w:rsid w:val="00794C6A"/>
    <w:rsid w:val="0079561F"/>
    <w:rsid w:val="00795AEE"/>
    <w:rsid w:val="00795C46"/>
    <w:rsid w:val="00797156"/>
    <w:rsid w:val="007976C9"/>
    <w:rsid w:val="007A1A18"/>
    <w:rsid w:val="007A27BD"/>
    <w:rsid w:val="007A2D64"/>
    <w:rsid w:val="007A2EC7"/>
    <w:rsid w:val="007A5334"/>
    <w:rsid w:val="007A5E1A"/>
    <w:rsid w:val="007A5ED9"/>
    <w:rsid w:val="007A6884"/>
    <w:rsid w:val="007B1F05"/>
    <w:rsid w:val="007B27AA"/>
    <w:rsid w:val="007B2E87"/>
    <w:rsid w:val="007B32FD"/>
    <w:rsid w:val="007B3F1D"/>
    <w:rsid w:val="007B47B9"/>
    <w:rsid w:val="007B4C82"/>
    <w:rsid w:val="007B4DFB"/>
    <w:rsid w:val="007B600E"/>
    <w:rsid w:val="007B6755"/>
    <w:rsid w:val="007C062B"/>
    <w:rsid w:val="007C0E35"/>
    <w:rsid w:val="007C2328"/>
    <w:rsid w:val="007C25AB"/>
    <w:rsid w:val="007C2AFA"/>
    <w:rsid w:val="007C2C35"/>
    <w:rsid w:val="007C396F"/>
    <w:rsid w:val="007C5339"/>
    <w:rsid w:val="007C5FE7"/>
    <w:rsid w:val="007C6B7C"/>
    <w:rsid w:val="007D065F"/>
    <w:rsid w:val="007D29A5"/>
    <w:rsid w:val="007D431A"/>
    <w:rsid w:val="007D4627"/>
    <w:rsid w:val="007D488F"/>
    <w:rsid w:val="007D51E5"/>
    <w:rsid w:val="007D5A21"/>
    <w:rsid w:val="007D6685"/>
    <w:rsid w:val="007E0252"/>
    <w:rsid w:val="007E0984"/>
    <w:rsid w:val="007E0AD7"/>
    <w:rsid w:val="007E194E"/>
    <w:rsid w:val="007E28E6"/>
    <w:rsid w:val="007E43B9"/>
    <w:rsid w:val="007E4E9B"/>
    <w:rsid w:val="007F02C5"/>
    <w:rsid w:val="007F0305"/>
    <w:rsid w:val="007F03EA"/>
    <w:rsid w:val="007F0909"/>
    <w:rsid w:val="007F0B12"/>
    <w:rsid w:val="007F1320"/>
    <w:rsid w:val="007F2F39"/>
    <w:rsid w:val="007F3C9C"/>
    <w:rsid w:val="007F50BD"/>
    <w:rsid w:val="007F54AF"/>
    <w:rsid w:val="007F5972"/>
    <w:rsid w:val="007F5DD1"/>
    <w:rsid w:val="007F6677"/>
    <w:rsid w:val="007F7127"/>
    <w:rsid w:val="00802588"/>
    <w:rsid w:val="00802867"/>
    <w:rsid w:val="00802EAC"/>
    <w:rsid w:val="00802F98"/>
    <w:rsid w:val="0080371D"/>
    <w:rsid w:val="00804776"/>
    <w:rsid w:val="00804E4F"/>
    <w:rsid w:val="0080578D"/>
    <w:rsid w:val="008065D5"/>
    <w:rsid w:val="008069E0"/>
    <w:rsid w:val="00806CCA"/>
    <w:rsid w:val="00807E9C"/>
    <w:rsid w:val="0081009B"/>
    <w:rsid w:val="0081138F"/>
    <w:rsid w:val="00814763"/>
    <w:rsid w:val="0081519B"/>
    <w:rsid w:val="00816052"/>
    <w:rsid w:val="00817166"/>
    <w:rsid w:val="0081729C"/>
    <w:rsid w:val="0081755D"/>
    <w:rsid w:val="008205F5"/>
    <w:rsid w:val="00821006"/>
    <w:rsid w:val="0082121D"/>
    <w:rsid w:val="008213DD"/>
    <w:rsid w:val="00821D22"/>
    <w:rsid w:val="00821F40"/>
    <w:rsid w:val="00823846"/>
    <w:rsid w:val="00823B8D"/>
    <w:rsid w:val="00824124"/>
    <w:rsid w:val="00824D52"/>
    <w:rsid w:val="0082551B"/>
    <w:rsid w:val="008265A8"/>
    <w:rsid w:val="00826E72"/>
    <w:rsid w:val="008304D3"/>
    <w:rsid w:val="008307D2"/>
    <w:rsid w:val="00830981"/>
    <w:rsid w:val="00830CBC"/>
    <w:rsid w:val="00831189"/>
    <w:rsid w:val="008328E5"/>
    <w:rsid w:val="00832B97"/>
    <w:rsid w:val="00833066"/>
    <w:rsid w:val="00833A8E"/>
    <w:rsid w:val="00833A9D"/>
    <w:rsid w:val="00834074"/>
    <w:rsid w:val="00834672"/>
    <w:rsid w:val="00835919"/>
    <w:rsid w:val="00835AFE"/>
    <w:rsid w:val="00835E77"/>
    <w:rsid w:val="0083654F"/>
    <w:rsid w:val="008371F5"/>
    <w:rsid w:val="00837AEE"/>
    <w:rsid w:val="008409F6"/>
    <w:rsid w:val="00841A84"/>
    <w:rsid w:val="00842049"/>
    <w:rsid w:val="00842BD9"/>
    <w:rsid w:val="008433B1"/>
    <w:rsid w:val="00843C6C"/>
    <w:rsid w:val="00844660"/>
    <w:rsid w:val="00844A76"/>
    <w:rsid w:val="00845076"/>
    <w:rsid w:val="008459FD"/>
    <w:rsid w:val="008469A2"/>
    <w:rsid w:val="00847188"/>
    <w:rsid w:val="00847F9F"/>
    <w:rsid w:val="00850680"/>
    <w:rsid w:val="0085080B"/>
    <w:rsid w:val="00850F94"/>
    <w:rsid w:val="00852028"/>
    <w:rsid w:val="00852769"/>
    <w:rsid w:val="0085348A"/>
    <w:rsid w:val="0085366F"/>
    <w:rsid w:val="00854C3C"/>
    <w:rsid w:val="008552E6"/>
    <w:rsid w:val="008566FF"/>
    <w:rsid w:val="00856C5C"/>
    <w:rsid w:val="00856F4F"/>
    <w:rsid w:val="00857538"/>
    <w:rsid w:val="0085781E"/>
    <w:rsid w:val="0085783F"/>
    <w:rsid w:val="00857B6A"/>
    <w:rsid w:val="008617E9"/>
    <w:rsid w:val="00861D44"/>
    <w:rsid w:val="00863EC4"/>
    <w:rsid w:val="00864861"/>
    <w:rsid w:val="008656B3"/>
    <w:rsid w:val="008660DD"/>
    <w:rsid w:val="00867F98"/>
    <w:rsid w:val="00870292"/>
    <w:rsid w:val="00870C17"/>
    <w:rsid w:val="008717E4"/>
    <w:rsid w:val="0087199A"/>
    <w:rsid w:val="00871A7F"/>
    <w:rsid w:val="00872CFD"/>
    <w:rsid w:val="00874E3E"/>
    <w:rsid w:val="0088049B"/>
    <w:rsid w:val="0088056E"/>
    <w:rsid w:val="00880CB8"/>
    <w:rsid w:val="00880DFF"/>
    <w:rsid w:val="00880FD5"/>
    <w:rsid w:val="00883544"/>
    <w:rsid w:val="0088383C"/>
    <w:rsid w:val="00883F1E"/>
    <w:rsid w:val="00885161"/>
    <w:rsid w:val="00885E9A"/>
    <w:rsid w:val="00886A34"/>
    <w:rsid w:val="008871BA"/>
    <w:rsid w:val="00887F7A"/>
    <w:rsid w:val="0089071C"/>
    <w:rsid w:val="00891117"/>
    <w:rsid w:val="008916E5"/>
    <w:rsid w:val="0089201D"/>
    <w:rsid w:val="008926EE"/>
    <w:rsid w:val="00892E8E"/>
    <w:rsid w:val="00893674"/>
    <w:rsid w:val="00893C56"/>
    <w:rsid w:val="008942F8"/>
    <w:rsid w:val="00895102"/>
    <w:rsid w:val="0089547B"/>
    <w:rsid w:val="00896820"/>
    <w:rsid w:val="00897DBD"/>
    <w:rsid w:val="008A01F0"/>
    <w:rsid w:val="008A090F"/>
    <w:rsid w:val="008A12A9"/>
    <w:rsid w:val="008A12F6"/>
    <w:rsid w:val="008A4097"/>
    <w:rsid w:val="008A4F8A"/>
    <w:rsid w:val="008A68C2"/>
    <w:rsid w:val="008A7C13"/>
    <w:rsid w:val="008B03EF"/>
    <w:rsid w:val="008B1144"/>
    <w:rsid w:val="008B1858"/>
    <w:rsid w:val="008B30C4"/>
    <w:rsid w:val="008B3C48"/>
    <w:rsid w:val="008B45C8"/>
    <w:rsid w:val="008B4AB3"/>
    <w:rsid w:val="008B5BE0"/>
    <w:rsid w:val="008B619A"/>
    <w:rsid w:val="008B6A2A"/>
    <w:rsid w:val="008C1A80"/>
    <w:rsid w:val="008C2018"/>
    <w:rsid w:val="008C2046"/>
    <w:rsid w:val="008C20ED"/>
    <w:rsid w:val="008C2B26"/>
    <w:rsid w:val="008C3505"/>
    <w:rsid w:val="008C4B84"/>
    <w:rsid w:val="008C6749"/>
    <w:rsid w:val="008C6776"/>
    <w:rsid w:val="008C68F8"/>
    <w:rsid w:val="008C6F62"/>
    <w:rsid w:val="008C781F"/>
    <w:rsid w:val="008D0C1C"/>
    <w:rsid w:val="008D182B"/>
    <w:rsid w:val="008D5663"/>
    <w:rsid w:val="008D6EBB"/>
    <w:rsid w:val="008D71ED"/>
    <w:rsid w:val="008D7412"/>
    <w:rsid w:val="008D7512"/>
    <w:rsid w:val="008E170D"/>
    <w:rsid w:val="008E1741"/>
    <w:rsid w:val="008E1818"/>
    <w:rsid w:val="008E1C2A"/>
    <w:rsid w:val="008E30D0"/>
    <w:rsid w:val="008E641B"/>
    <w:rsid w:val="008E6565"/>
    <w:rsid w:val="008E6C80"/>
    <w:rsid w:val="008F0A9B"/>
    <w:rsid w:val="008F0F35"/>
    <w:rsid w:val="008F13BB"/>
    <w:rsid w:val="008F1C5D"/>
    <w:rsid w:val="008F2DCF"/>
    <w:rsid w:val="008F3A63"/>
    <w:rsid w:val="008F3FB4"/>
    <w:rsid w:val="008F41CD"/>
    <w:rsid w:val="008F4C62"/>
    <w:rsid w:val="008F4CE3"/>
    <w:rsid w:val="008F58BC"/>
    <w:rsid w:val="008F5B74"/>
    <w:rsid w:val="008F5C7C"/>
    <w:rsid w:val="008F63E0"/>
    <w:rsid w:val="008F6A70"/>
    <w:rsid w:val="008F71F8"/>
    <w:rsid w:val="008F7428"/>
    <w:rsid w:val="008F758C"/>
    <w:rsid w:val="008F7D14"/>
    <w:rsid w:val="009006BF"/>
    <w:rsid w:val="00900B6B"/>
    <w:rsid w:val="00902372"/>
    <w:rsid w:val="00902ACC"/>
    <w:rsid w:val="00902DDF"/>
    <w:rsid w:val="00903DBE"/>
    <w:rsid w:val="00904535"/>
    <w:rsid w:val="00904CD9"/>
    <w:rsid w:val="00905391"/>
    <w:rsid w:val="00906B36"/>
    <w:rsid w:val="00906BAC"/>
    <w:rsid w:val="00910800"/>
    <w:rsid w:val="00911B49"/>
    <w:rsid w:val="00912562"/>
    <w:rsid w:val="00912B8A"/>
    <w:rsid w:val="0091327D"/>
    <w:rsid w:val="0091374B"/>
    <w:rsid w:val="0091444A"/>
    <w:rsid w:val="0091487E"/>
    <w:rsid w:val="0091537F"/>
    <w:rsid w:val="009155DC"/>
    <w:rsid w:val="009160F2"/>
    <w:rsid w:val="00920EE6"/>
    <w:rsid w:val="00922EE6"/>
    <w:rsid w:val="009230E4"/>
    <w:rsid w:val="00923534"/>
    <w:rsid w:val="00923D74"/>
    <w:rsid w:val="0092529B"/>
    <w:rsid w:val="00925F2E"/>
    <w:rsid w:val="0092664F"/>
    <w:rsid w:val="009267E4"/>
    <w:rsid w:val="0092727E"/>
    <w:rsid w:val="00927FE3"/>
    <w:rsid w:val="00930262"/>
    <w:rsid w:val="00930FFF"/>
    <w:rsid w:val="009325CC"/>
    <w:rsid w:val="00934CA4"/>
    <w:rsid w:val="009355C6"/>
    <w:rsid w:val="00935919"/>
    <w:rsid w:val="00935CC7"/>
    <w:rsid w:val="00937DA5"/>
    <w:rsid w:val="0094026B"/>
    <w:rsid w:val="00940DA8"/>
    <w:rsid w:val="0094153D"/>
    <w:rsid w:val="00942E94"/>
    <w:rsid w:val="009438B9"/>
    <w:rsid w:val="00943CC1"/>
    <w:rsid w:val="00943FD2"/>
    <w:rsid w:val="009449ED"/>
    <w:rsid w:val="00944AEB"/>
    <w:rsid w:val="00946EE0"/>
    <w:rsid w:val="00950380"/>
    <w:rsid w:val="00950564"/>
    <w:rsid w:val="009518C7"/>
    <w:rsid w:val="009529B2"/>
    <w:rsid w:val="00952B09"/>
    <w:rsid w:val="00952D54"/>
    <w:rsid w:val="00953CD6"/>
    <w:rsid w:val="00955D9F"/>
    <w:rsid w:val="00956838"/>
    <w:rsid w:val="009575DE"/>
    <w:rsid w:val="00957D92"/>
    <w:rsid w:val="00960CAB"/>
    <w:rsid w:val="00961699"/>
    <w:rsid w:val="009622A0"/>
    <w:rsid w:val="00962ECF"/>
    <w:rsid w:val="00962FA8"/>
    <w:rsid w:val="009642DB"/>
    <w:rsid w:val="00964DBF"/>
    <w:rsid w:val="0096564B"/>
    <w:rsid w:val="009659BF"/>
    <w:rsid w:val="00965D98"/>
    <w:rsid w:val="00967731"/>
    <w:rsid w:val="00967AD6"/>
    <w:rsid w:val="0097128C"/>
    <w:rsid w:val="00971AD7"/>
    <w:rsid w:val="009733FC"/>
    <w:rsid w:val="0097442B"/>
    <w:rsid w:val="0097577D"/>
    <w:rsid w:val="009763D0"/>
    <w:rsid w:val="00976857"/>
    <w:rsid w:val="00977735"/>
    <w:rsid w:val="00977FDD"/>
    <w:rsid w:val="00980306"/>
    <w:rsid w:val="009815D1"/>
    <w:rsid w:val="00981C2D"/>
    <w:rsid w:val="00981E77"/>
    <w:rsid w:val="00983524"/>
    <w:rsid w:val="00984860"/>
    <w:rsid w:val="00985395"/>
    <w:rsid w:val="009859FA"/>
    <w:rsid w:val="0098611B"/>
    <w:rsid w:val="00990CB0"/>
    <w:rsid w:val="009910FD"/>
    <w:rsid w:val="00991CFC"/>
    <w:rsid w:val="00992FC7"/>
    <w:rsid w:val="009932AB"/>
    <w:rsid w:val="00994155"/>
    <w:rsid w:val="00996321"/>
    <w:rsid w:val="00997378"/>
    <w:rsid w:val="00997419"/>
    <w:rsid w:val="00997BE3"/>
    <w:rsid w:val="009A0413"/>
    <w:rsid w:val="009A0CBE"/>
    <w:rsid w:val="009A180B"/>
    <w:rsid w:val="009A1D92"/>
    <w:rsid w:val="009A234A"/>
    <w:rsid w:val="009A23A2"/>
    <w:rsid w:val="009A26F5"/>
    <w:rsid w:val="009A3B0D"/>
    <w:rsid w:val="009A44C6"/>
    <w:rsid w:val="009A527F"/>
    <w:rsid w:val="009A57C9"/>
    <w:rsid w:val="009A63B7"/>
    <w:rsid w:val="009A66E1"/>
    <w:rsid w:val="009A7103"/>
    <w:rsid w:val="009B0DB6"/>
    <w:rsid w:val="009B185E"/>
    <w:rsid w:val="009B26EC"/>
    <w:rsid w:val="009B33F9"/>
    <w:rsid w:val="009B35AB"/>
    <w:rsid w:val="009B41FF"/>
    <w:rsid w:val="009B5A72"/>
    <w:rsid w:val="009B611C"/>
    <w:rsid w:val="009B67E3"/>
    <w:rsid w:val="009C1214"/>
    <w:rsid w:val="009C4F01"/>
    <w:rsid w:val="009C5B4C"/>
    <w:rsid w:val="009C678E"/>
    <w:rsid w:val="009C6823"/>
    <w:rsid w:val="009C7967"/>
    <w:rsid w:val="009D02AF"/>
    <w:rsid w:val="009D135E"/>
    <w:rsid w:val="009D18FA"/>
    <w:rsid w:val="009D261E"/>
    <w:rsid w:val="009D2DB3"/>
    <w:rsid w:val="009D4590"/>
    <w:rsid w:val="009D4749"/>
    <w:rsid w:val="009D4B17"/>
    <w:rsid w:val="009D6504"/>
    <w:rsid w:val="009D6BBE"/>
    <w:rsid w:val="009D7ADC"/>
    <w:rsid w:val="009E0916"/>
    <w:rsid w:val="009E0D79"/>
    <w:rsid w:val="009E0E3D"/>
    <w:rsid w:val="009E1914"/>
    <w:rsid w:val="009E2420"/>
    <w:rsid w:val="009E24D8"/>
    <w:rsid w:val="009E2DF5"/>
    <w:rsid w:val="009E5E87"/>
    <w:rsid w:val="009E5FC8"/>
    <w:rsid w:val="009E64F0"/>
    <w:rsid w:val="009E705B"/>
    <w:rsid w:val="009F0E0F"/>
    <w:rsid w:val="009F1F4A"/>
    <w:rsid w:val="009F3AD9"/>
    <w:rsid w:val="009F4273"/>
    <w:rsid w:val="009F4649"/>
    <w:rsid w:val="009F4D64"/>
    <w:rsid w:val="009F504E"/>
    <w:rsid w:val="009F545B"/>
    <w:rsid w:val="009F5475"/>
    <w:rsid w:val="009F6B23"/>
    <w:rsid w:val="009F71F0"/>
    <w:rsid w:val="00A01529"/>
    <w:rsid w:val="00A03712"/>
    <w:rsid w:val="00A03D47"/>
    <w:rsid w:val="00A040A8"/>
    <w:rsid w:val="00A04503"/>
    <w:rsid w:val="00A0486D"/>
    <w:rsid w:val="00A05F46"/>
    <w:rsid w:val="00A10F76"/>
    <w:rsid w:val="00A11A7D"/>
    <w:rsid w:val="00A11CBF"/>
    <w:rsid w:val="00A11D00"/>
    <w:rsid w:val="00A11FCB"/>
    <w:rsid w:val="00A13722"/>
    <w:rsid w:val="00A147B1"/>
    <w:rsid w:val="00A15973"/>
    <w:rsid w:val="00A16401"/>
    <w:rsid w:val="00A164A0"/>
    <w:rsid w:val="00A17B1E"/>
    <w:rsid w:val="00A203E2"/>
    <w:rsid w:val="00A20B09"/>
    <w:rsid w:val="00A21479"/>
    <w:rsid w:val="00A214D1"/>
    <w:rsid w:val="00A22260"/>
    <w:rsid w:val="00A2279F"/>
    <w:rsid w:val="00A22A30"/>
    <w:rsid w:val="00A22FAE"/>
    <w:rsid w:val="00A23C25"/>
    <w:rsid w:val="00A2432D"/>
    <w:rsid w:val="00A243EE"/>
    <w:rsid w:val="00A248A4"/>
    <w:rsid w:val="00A24D62"/>
    <w:rsid w:val="00A25A3D"/>
    <w:rsid w:val="00A26578"/>
    <w:rsid w:val="00A26CE8"/>
    <w:rsid w:val="00A2750C"/>
    <w:rsid w:val="00A27888"/>
    <w:rsid w:val="00A27DB8"/>
    <w:rsid w:val="00A302FF"/>
    <w:rsid w:val="00A31A2F"/>
    <w:rsid w:val="00A3254D"/>
    <w:rsid w:val="00A32AAA"/>
    <w:rsid w:val="00A3434F"/>
    <w:rsid w:val="00A34BCF"/>
    <w:rsid w:val="00A34CD3"/>
    <w:rsid w:val="00A357A3"/>
    <w:rsid w:val="00A360D0"/>
    <w:rsid w:val="00A36A8E"/>
    <w:rsid w:val="00A401BF"/>
    <w:rsid w:val="00A4023D"/>
    <w:rsid w:val="00A413DE"/>
    <w:rsid w:val="00A41CE5"/>
    <w:rsid w:val="00A424C3"/>
    <w:rsid w:val="00A42590"/>
    <w:rsid w:val="00A427B2"/>
    <w:rsid w:val="00A42AC4"/>
    <w:rsid w:val="00A447E9"/>
    <w:rsid w:val="00A50B1E"/>
    <w:rsid w:val="00A51012"/>
    <w:rsid w:val="00A51F4E"/>
    <w:rsid w:val="00A53E03"/>
    <w:rsid w:val="00A550F6"/>
    <w:rsid w:val="00A5601C"/>
    <w:rsid w:val="00A5672B"/>
    <w:rsid w:val="00A57102"/>
    <w:rsid w:val="00A57E16"/>
    <w:rsid w:val="00A60987"/>
    <w:rsid w:val="00A618A8"/>
    <w:rsid w:val="00A6219F"/>
    <w:rsid w:val="00A641D0"/>
    <w:rsid w:val="00A64875"/>
    <w:rsid w:val="00A65789"/>
    <w:rsid w:val="00A667AA"/>
    <w:rsid w:val="00A66E0B"/>
    <w:rsid w:val="00A70384"/>
    <w:rsid w:val="00A709F6"/>
    <w:rsid w:val="00A71373"/>
    <w:rsid w:val="00A71C4B"/>
    <w:rsid w:val="00A71FF9"/>
    <w:rsid w:val="00A729D4"/>
    <w:rsid w:val="00A73859"/>
    <w:rsid w:val="00A73E8B"/>
    <w:rsid w:val="00A73EAB"/>
    <w:rsid w:val="00A73FDA"/>
    <w:rsid w:val="00A7405F"/>
    <w:rsid w:val="00A74083"/>
    <w:rsid w:val="00A74C36"/>
    <w:rsid w:val="00A75E0A"/>
    <w:rsid w:val="00A75F96"/>
    <w:rsid w:val="00A802ED"/>
    <w:rsid w:val="00A80D86"/>
    <w:rsid w:val="00A81EC1"/>
    <w:rsid w:val="00A82A5B"/>
    <w:rsid w:val="00A82BB4"/>
    <w:rsid w:val="00A83B82"/>
    <w:rsid w:val="00A84549"/>
    <w:rsid w:val="00A85B7F"/>
    <w:rsid w:val="00A85FCB"/>
    <w:rsid w:val="00A861E7"/>
    <w:rsid w:val="00A86421"/>
    <w:rsid w:val="00A86B00"/>
    <w:rsid w:val="00A86C00"/>
    <w:rsid w:val="00A90E4F"/>
    <w:rsid w:val="00A92374"/>
    <w:rsid w:val="00A92773"/>
    <w:rsid w:val="00A92F3F"/>
    <w:rsid w:val="00A938CE"/>
    <w:rsid w:val="00A94A7C"/>
    <w:rsid w:val="00A94F2D"/>
    <w:rsid w:val="00A95A4E"/>
    <w:rsid w:val="00A95BC0"/>
    <w:rsid w:val="00A9669E"/>
    <w:rsid w:val="00A96AAE"/>
    <w:rsid w:val="00A96ABD"/>
    <w:rsid w:val="00A97F9A"/>
    <w:rsid w:val="00AA03D0"/>
    <w:rsid w:val="00AA2047"/>
    <w:rsid w:val="00AA260A"/>
    <w:rsid w:val="00AA3D3C"/>
    <w:rsid w:val="00AA3E18"/>
    <w:rsid w:val="00AA5A1E"/>
    <w:rsid w:val="00AA6297"/>
    <w:rsid w:val="00AA6EB7"/>
    <w:rsid w:val="00AA743B"/>
    <w:rsid w:val="00AA77F1"/>
    <w:rsid w:val="00AB0B51"/>
    <w:rsid w:val="00AB1F36"/>
    <w:rsid w:val="00AB2964"/>
    <w:rsid w:val="00AB2B2A"/>
    <w:rsid w:val="00AB2CB9"/>
    <w:rsid w:val="00AB3968"/>
    <w:rsid w:val="00AB4431"/>
    <w:rsid w:val="00AB4945"/>
    <w:rsid w:val="00AB5245"/>
    <w:rsid w:val="00AB5868"/>
    <w:rsid w:val="00AB5DC6"/>
    <w:rsid w:val="00AB5F73"/>
    <w:rsid w:val="00AB7060"/>
    <w:rsid w:val="00AC0126"/>
    <w:rsid w:val="00AC0249"/>
    <w:rsid w:val="00AC029B"/>
    <w:rsid w:val="00AC07C7"/>
    <w:rsid w:val="00AC092D"/>
    <w:rsid w:val="00AC1DEE"/>
    <w:rsid w:val="00AC31CF"/>
    <w:rsid w:val="00AC3487"/>
    <w:rsid w:val="00AC409D"/>
    <w:rsid w:val="00AC464E"/>
    <w:rsid w:val="00AC49C6"/>
    <w:rsid w:val="00AC4FCF"/>
    <w:rsid w:val="00AC65C1"/>
    <w:rsid w:val="00AC68BA"/>
    <w:rsid w:val="00AC6FA1"/>
    <w:rsid w:val="00AC705B"/>
    <w:rsid w:val="00AC735E"/>
    <w:rsid w:val="00AD06CE"/>
    <w:rsid w:val="00AD06F4"/>
    <w:rsid w:val="00AD1B82"/>
    <w:rsid w:val="00AD29D7"/>
    <w:rsid w:val="00AD3AD2"/>
    <w:rsid w:val="00AD3EFE"/>
    <w:rsid w:val="00AD421B"/>
    <w:rsid w:val="00AD4B71"/>
    <w:rsid w:val="00AD5192"/>
    <w:rsid w:val="00AD562B"/>
    <w:rsid w:val="00AD5736"/>
    <w:rsid w:val="00AD5EDE"/>
    <w:rsid w:val="00AD6089"/>
    <w:rsid w:val="00AD618D"/>
    <w:rsid w:val="00AE0117"/>
    <w:rsid w:val="00AE0B44"/>
    <w:rsid w:val="00AE0B9C"/>
    <w:rsid w:val="00AE10D1"/>
    <w:rsid w:val="00AE130D"/>
    <w:rsid w:val="00AE3D80"/>
    <w:rsid w:val="00AE5AFC"/>
    <w:rsid w:val="00AE67A8"/>
    <w:rsid w:val="00AE7B21"/>
    <w:rsid w:val="00AE7BE3"/>
    <w:rsid w:val="00AF109A"/>
    <w:rsid w:val="00AF11BA"/>
    <w:rsid w:val="00AF1B82"/>
    <w:rsid w:val="00AF1BC0"/>
    <w:rsid w:val="00AF20FF"/>
    <w:rsid w:val="00AF2907"/>
    <w:rsid w:val="00AF3D20"/>
    <w:rsid w:val="00AF53F7"/>
    <w:rsid w:val="00AF6E19"/>
    <w:rsid w:val="00AF728A"/>
    <w:rsid w:val="00AF74A4"/>
    <w:rsid w:val="00B004C5"/>
    <w:rsid w:val="00B0051A"/>
    <w:rsid w:val="00B00899"/>
    <w:rsid w:val="00B00C6D"/>
    <w:rsid w:val="00B01804"/>
    <w:rsid w:val="00B01805"/>
    <w:rsid w:val="00B01A66"/>
    <w:rsid w:val="00B01C1E"/>
    <w:rsid w:val="00B01FE2"/>
    <w:rsid w:val="00B02B65"/>
    <w:rsid w:val="00B02C5E"/>
    <w:rsid w:val="00B03C30"/>
    <w:rsid w:val="00B03C78"/>
    <w:rsid w:val="00B0436B"/>
    <w:rsid w:val="00B04C73"/>
    <w:rsid w:val="00B054A8"/>
    <w:rsid w:val="00B05DF9"/>
    <w:rsid w:val="00B05F77"/>
    <w:rsid w:val="00B0692C"/>
    <w:rsid w:val="00B06B74"/>
    <w:rsid w:val="00B12301"/>
    <w:rsid w:val="00B12E3D"/>
    <w:rsid w:val="00B132A1"/>
    <w:rsid w:val="00B136E4"/>
    <w:rsid w:val="00B13CDC"/>
    <w:rsid w:val="00B140AC"/>
    <w:rsid w:val="00B15F72"/>
    <w:rsid w:val="00B1606C"/>
    <w:rsid w:val="00B16E3C"/>
    <w:rsid w:val="00B203FC"/>
    <w:rsid w:val="00B21C46"/>
    <w:rsid w:val="00B21DC8"/>
    <w:rsid w:val="00B22272"/>
    <w:rsid w:val="00B22395"/>
    <w:rsid w:val="00B22763"/>
    <w:rsid w:val="00B2294B"/>
    <w:rsid w:val="00B22A1B"/>
    <w:rsid w:val="00B22C63"/>
    <w:rsid w:val="00B2495B"/>
    <w:rsid w:val="00B30DE1"/>
    <w:rsid w:val="00B30DF9"/>
    <w:rsid w:val="00B34128"/>
    <w:rsid w:val="00B342F3"/>
    <w:rsid w:val="00B351BA"/>
    <w:rsid w:val="00B36024"/>
    <w:rsid w:val="00B36178"/>
    <w:rsid w:val="00B36882"/>
    <w:rsid w:val="00B368BF"/>
    <w:rsid w:val="00B37B08"/>
    <w:rsid w:val="00B41E80"/>
    <w:rsid w:val="00B42702"/>
    <w:rsid w:val="00B42CEA"/>
    <w:rsid w:val="00B45115"/>
    <w:rsid w:val="00B45172"/>
    <w:rsid w:val="00B459A9"/>
    <w:rsid w:val="00B46BDE"/>
    <w:rsid w:val="00B470AD"/>
    <w:rsid w:val="00B47318"/>
    <w:rsid w:val="00B47F49"/>
    <w:rsid w:val="00B505AE"/>
    <w:rsid w:val="00B509B4"/>
    <w:rsid w:val="00B50F77"/>
    <w:rsid w:val="00B517A6"/>
    <w:rsid w:val="00B51B55"/>
    <w:rsid w:val="00B51E8C"/>
    <w:rsid w:val="00B54631"/>
    <w:rsid w:val="00B54B3F"/>
    <w:rsid w:val="00B56962"/>
    <w:rsid w:val="00B57188"/>
    <w:rsid w:val="00B576CB"/>
    <w:rsid w:val="00B60AB4"/>
    <w:rsid w:val="00B61A43"/>
    <w:rsid w:val="00B61D61"/>
    <w:rsid w:val="00B61DFD"/>
    <w:rsid w:val="00B622AF"/>
    <w:rsid w:val="00B62535"/>
    <w:rsid w:val="00B638F3"/>
    <w:rsid w:val="00B64237"/>
    <w:rsid w:val="00B6510F"/>
    <w:rsid w:val="00B655D8"/>
    <w:rsid w:val="00B65CFC"/>
    <w:rsid w:val="00B666B0"/>
    <w:rsid w:val="00B6763B"/>
    <w:rsid w:val="00B70D21"/>
    <w:rsid w:val="00B71113"/>
    <w:rsid w:val="00B72BC8"/>
    <w:rsid w:val="00B73D2D"/>
    <w:rsid w:val="00B74BEA"/>
    <w:rsid w:val="00B74D8B"/>
    <w:rsid w:val="00B74F7C"/>
    <w:rsid w:val="00B7525D"/>
    <w:rsid w:val="00B75737"/>
    <w:rsid w:val="00B7588E"/>
    <w:rsid w:val="00B75BF3"/>
    <w:rsid w:val="00B76551"/>
    <w:rsid w:val="00B77213"/>
    <w:rsid w:val="00B77682"/>
    <w:rsid w:val="00B77BF9"/>
    <w:rsid w:val="00B816FD"/>
    <w:rsid w:val="00B84AD9"/>
    <w:rsid w:val="00B853AC"/>
    <w:rsid w:val="00B863F6"/>
    <w:rsid w:val="00B866B5"/>
    <w:rsid w:val="00B86C3D"/>
    <w:rsid w:val="00B86D70"/>
    <w:rsid w:val="00B87CC0"/>
    <w:rsid w:val="00B90AAB"/>
    <w:rsid w:val="00B90DEA"/>
    <w:rsid w:val="00B90E3A"/>
    <w:rsid w:val="00B92108"/>
    <w:rsid w:val="00B921C7"/>
    <w:rsid w:val="00B92C85"/>
    <w:rsid w:val="00B92EFF"/>
    <w:rsid w:val="00B94863"/>
    <w:rsid w:val="00B95E2A"/>
    <w:rsid w:val="00BA1692"/>
    <w:rsid w:val="00BA1E54"/>
    <w:rsid w:val="00BA2241"/>
    <w:rsid w:val="00BA3973"/>
    <w:rsid w:val="00BA3EEA"/>
    <w:rsid w:val="00BA603D"/>
    <w:rsid w:val="00BA6222"/>
    <w:rsid w:val="00BA7228"/>
    <w:rsid w:val="00BB0E89"/>
    <w:rsid w:val="00BB2E57"/>
    <w:rsid w:val="00BB37AC"/>
    <w:rsid w:val="00BB3B78"/>
    <w:rsid w:val="00BB42C8"/>
    <w:rsid w:val="00BB5A39"/>
    <w:rsid w:val="00BB5C09"/>
    <w:rsid w:val="00BB5C7F"/>
    <w:rsid w:val="00BB627B"/>
    <w:rsid w:val="00BB63D6"/>
    <w:rsid w:val="00BB6B25"/>
    <w:rsid w:val="00BC06BA"/>
    <w:rsid w:val="00BC11DC"/>
    <w:rsid w:val="00BC17E5"/>
    <w:rsid w:val="00BC2E8D"/>
    <w:rsid w:val="00BC3550"/>
    <w:rsid w:val="00BC3681"/>
    <w:rsid w:val="00BC55E5"/>
    <w:rsid w:val="00BC6257"/>
    <w:rsid w:val="00BC6BF1"/>
    <w:rsid w:val="00BC6CCE"/>
    <w:rsid w:val="00BC72EF"/>
    <w:rsid w:val="00BD00F7"/>
    <w:rsid w:val="00BD0A03"/>
    <w:rsid w:val="00BD0D4D"/>
    <w:rsid w:val="00BD0E04"/>
    <w:rsid w:val="00BD1B09"/>
    <w:rsid w:val="00BD2609"/>
    <w:rsid w:val="00BD2D2A"/>
    <w:rsid w:val="00BD3247"/>
    <w:rsid w:val="00BD4005"/>
    <w:rsid w:val="00BD4EEB"/>
    <w:rsid w:val="00BD52F1"/>
    <w:rsid w:val="00BD5F34"/>
    <w:rsid w:val="00BD6E27"/>
    <w:rsid w:val="00BD7F59"/>
    <w:rsid w:val="00BD7FE3"/>
    <w:rsid w:val="00BE0025"/>
    <w:rsid w:val="00BE0A61"/>
    <w:rsid w:val="00BE1D73"/>
    <w:rsid w:val="00BE25AA"/>
    <w:rsid w:val="00BE25AC"/>
    <w:rsid w:val="00BE278A"/>
    <w:rsid w:val="00BE45DA"/>
    <w:rsid w:val="00BE469D"/>
    <w:rsid w:val="00BE503F"/>
    <w:rsid w:val="00BE63BC"/>
    <w:rsid w:val="00BF048B"/>
    <w:rsid w:val="00BF0BC5"/>
    <w:rsid w:val="00BF0E44"/>
    <w:rsid w:val="00BF2556"/>
    <w:rsid w:val="00BF2C6F"/>
    <w:rsid w:val="00BF3ABA"/>
    <w:rsid w:val="00BF43A5"/>
    <w:rsid w:val="00BF52C5"/>
    <w:rsid w:val="00BF6095"/>
    <w:rsid w:val="00BF63A0"/>
    <w:rsid w:val="00BF6B36"/>
    <w:rsid w:val="00C00161"/>
    <w:rsid w:val="00C00574"/>
    <w:rsid w:val="00C009CF"/>
    <w:rsid w:val="00C011A3"/>
    <w:rsid w:val="00C020C4"/>
    <w:rsid w:val="00C02383"/>
    <w:rsid w:val="00C02666"/>
    <w:rsid w:val="00C02ED1"/>
    <w:rsid w:val="00C03B71"/>
    <w:rsid w:val="00C04D70"/>
    <w:rsid w:val="00C054E3"/>
    <w:rsid w:val="00C05FCE"/>
    <w:rsid w:val="00C06990"/>
    <w:rsid w:val="00C0728A"/>
    <w:rsid w:val="00C07841"/>
    <w:rsid w:val="00C102FD"/>
    <w:rsid w:val="00C1033B"/>
    <w:rsid w:val="00C10976"/>
    <w:rsid w:val="00C10DA1"/>
    <w:rsid w:val="00C13114"/>
    <w:rsid w:val="00C131C5"/>
    <w:rsid w:val="00C1343C"/>
    <w:rsid w:val="00C14028"/>
    <w:rsid w:val="00C1519C"/>
    <w:rsid w:val="00C152EC"/>
    <w:rsid w:val="00C1642C"/>
    <w:rsid w:val="00C20020"/>
    <w:rsid w:val="00C21140"/>
    <w:rsid w:val="00C22BD1"/>
    <w:rsid w:val="00C22CF4"/>
    <w:rsid w:val="00C2363B"/>
    <w:rsid w:val="00C23BB7"/>
    <w:rsid w:val="00C24A1F"/>
    <w:rsid w:val="00C25A69"/>
    <w:rsid w:val="00C25CC8"/>
    <w:rsid w:val="00C26106"/>
    <w:rsid w:val="00C300B8"/>
    <w:rsid w:val="00C30465"/>
    <w:rsid w:val="00C30879"/>
    <w:rsid w:val="00C30907"/>
    <w:rsid w:val="00C30A8E"/>
    <w:rsid w:val="00C311C8"/>
    <w:rsid w:val="00C31993"/>
    <w:rsid w:val="00C32B91"/>
    <w:rsid w:val="00C33BC3"/>
    <w:rsid w:val="00C33C07"/>
    <w:rsid w:val="00C3438C"/>
    <w:rsid w:val="00C34CAA"/>
    <w:rsid w:val="00C3687C"/>
    <w:rsid w:val="00C3730B"/>
    <w:rsid w:val="00C37601"/>
    <w:rsid w:val="00C37DE9"/>
    <w:rsid w:val="00C400CB"/>
    <w:rsid w:val="00C407EE"/>
    <w:rsid w:val="00C41D9A"/>
    <w:rsid w:val="00C43E64"/>
    <w:rsid w:val="00C449B2"/>
    <w:rsid w:val="00C453BC"/>
    <w:rsid w:val="00C46E42"/>
    <w:rsid w:val="00C47625"/>
    <w:rsid w:val="00C52456"/>
    <w:rsid w:val="00C526FF"/>
    <w:rsid w:val="00C530E7"/>
    <w:rsid w:val="00C53B26"/>
    <w:rsid w:val="00C53EB4"/>
    <w:rsid w:val="00C54708"/>
    <w:rsid w:val="00C57158"/>
    <w:rsid w:val="00C57B81"/>
    <w:rsid w:val="00C6077F"/>
    <w:rsid w:val="00C60E99"/>
    <w:rsid w:val="00C6116C"/>
    <w:rsid w:val="00C62A93"/>
    <w:rsid w:val="00C63594"/>
    <w:rsid w:val="00C63A18"/>
    <w:rsid w:val="00C645B0"/>
    <w:rsid w:val="00C6576C"/>
    <w:rsid w:val="00C66675"/>
    <w:rsid w:val="00C66865"/>
    <w:rsid w:val="00C66C97"/>
    <w:rsid w:val="00C66CD2"/>
    <w:rsid w:val="00C67DC0"/>
    <w:rsid w:val="00C70702"/>
    <w:rsid w:val="00C70A9F"/>
    <w:rsid w:val="00C716C4"/>
    <w:rsid w:val="00C71952"/>
    <w:rsid w:val="00C725BA"/>
    <w:rsid w:val="00C7335C"/>
    <w:rsid w:val="00C733C9"/>
    <w:rsid w:val="00C737BA"/>
    <w:rsid w:val="00C73E1F"/>
    <w:rsid w:val="00C744F6"/>
    <w:rsid w:val="00C760DB"/>
    <w:rsid w:val="00C7695C"/>
    <w:rsid w:val="00C77589"/>
    <w:rsid w:val="00C77890"/>
    <w:rsid w:val="00C779EB"/>
    <w:rsid w:val="00C779FB"/>
    <w:rsid w:val="00C77B19"/>
    <w:rsid w:val="00C77C54"/>
    <w:rsid w:val="00C805AF"/>
    <w:rsid w:val="00C80728"/>
    <w:rsid w:val="00C80AAA"/>
    <w:rsid w:val="00C80F0F"/>
    <w:rsid w:val="00C81880"/>
    <w:rsid w:val="00C81ADE"/>
    <w:rsid w:val="00C82E8F"/>
    <w:rsid w:val="00C8370A"/>
    <w:rsid w:val="00C83714"/>
    <w:rsid w:val="00C84FC2"/>
    <w:rsid w:val="00C8506D"/>
    <w:rsid w:val="00C850DE"/>
    <w:rsid w:val="00C85296"/>
    <w:rsid w:val="00C85FDA"/>
    <w:rsid w:val="00C870EF"/>
    <w:rsid w:val="00C87BCA"/>
    <w:rsid w:val="00C87C8A"/>
    <w:rsid w:val="00C87CFF"/>
    <w:rsid w:val="00C9209D"/>
    <w:rsid w:val="00C921E5"/>
    <w:rsid w:val="00C92C9C"/>
    <w:rsid w:val="00C92D84"/>
    <w:rsid w:val="00C948C9"/>
    <w:rsid w:val="00C94EC2"/>
    <w:rsid w:val="00C96416"/>
    <w:rsid w:val="00C97F70"/>
    <w:rsid w:val="00CA15C0"/>
    <w:rsid w:val="00CA1710"/>
    <w:rsid w:val="00CA2007"/>
    <w:rsid w:val="00CA5A7D"/>
    <w:rsid w:val="00CA6C3B"/>
    <w:rsid w:val="00CA6FC2"/>
    <w:rsid w:val="00CA72CD"/>
    <w:rsid w:val="00CA75EE"/>
    <w:rsid w:val="00CB0A02"/>
    <w:rsid w:val="00CB0A7B"/>
    <w:rsid w:val="00CB1126"/>
    <w:rsid w:val="00CB3455"/>
    <w:rsid w:val="00CB3ED4"/>
    <w:rsid w:val="00CB4959"/>
    <w:rsid w:val="00CB55F4"/>
    <w:rsid w:val="00CB570B"/>
    <w:rsid w:val="00CB57AD"/>
    <w:rsid w:val="00CB6A7F"/>
    <w:rsid w:val="00CB7B94"/>
    <w:rsid w:val="00CB7F38"/>
    <w:rsid w:val="00CC0B00"/>
    <w:rsid w:val="00CC0F90"/>
    <w:rsid w:val="00CC15C4"/>
    <w:rsid w:val="00CC16D7"/>
    <w:rsid w:val="00CC1B54"/>
    <w:rsid w:val="00CC1BCB"/>
    <w:rsid w:val="00CC2397"/>
    <w:rsid w:val="00CC246D"/>
    <w:rsid w:val="00CC3029"/>
    <w:rsid w:val="00CC36FB"/>
    <w:rsid w:val="00CC557F"/>
    <w:rsid w:val="00CC5FF7"/>
    <w:rsid w:val="00CC6287"/>
    <w:rsid w:val="00CD000E"/>
    <w:rsid w:val="00CD0170"/>
    <w:rsid w:val="00CD08F8"/>
    <w:rsid w:val="00CD15A4"/>
    <w:rsid w:val="00CD23D5"/>
    <w:rsid w:val="00CD2C36"/>
    <w:rsid w:val="00CD684A"/>
    <w:rsid w:val="00CE0D5A"/>
    <w:rsid w:val="00CE1DB2"/>
    <w:rsid w:val="00CE3C89"/>
    <w:rsid w:val="00CE417D"/>
    <w:rsid w:val="00CE5336"/>
    <w:rsid w:val="00CE5D3A"/>
    <w:rsid w:val="00CE637A"/>
    <w:rsid w:val="00CF2734"/>
    <w:rsid w:val="00CF32D2"/>
    <w:rsid w:val="00CF44F3"/>
    <w:rsid w:val="00CF4712"/>
    <w:rsid w:val="00CF5069"/>
    <w:rsid w:val="00CF534B"/>
    <w:rsid w:val="00CF5EC1"/>
    <w:rsid w:val="00CF601E"/>
    <w:rsid w:val="00CF678F"/>
    <w:rsid w:val="00CF755F"/>
    <w:rsid w:val="00CF79BA"/>
    <w:rsid w:val="00CF7E7F"/>
    <w:rsid w:val="00D0053B"/>
    <w:rsid w:val="00D0065A"/>
    <w:rsid w:val="00D01816"/>
    <w:rsid w:val="00D01A6E"/>
    <w:rsid w:val="00D0214A"/>
    <w:rsid w:val="00D021C3"/>
    <w:rsid w:val="00D02E2D"/>
    <w:rsid w:val="00D02F1C"/>
    <w:rsid w:val="00D03489"/>
    <w:rsid w:val="00D04BAE"/>
    <w:rsid w:val="00D0602E"/>
    <w:rsid w:val="00D062A7"/>
    <w:rsid w:val="00D0709A"/>
    <w:rsid w:val="00D07944"/>
    <w:rsid w:val="00D07F87"/>
    <w:rsid w:val="00D10DA7"/>
    <w:rsid w:val="00D112E0"/>
    <w:rsid w:val="00D119D4"/>
    <w:rsid w:val="00D11D6A"/>
    <w:rsid w:val="00D12408"/>
    <w:rsid w:val="00D15A3D"/>
    <w:rsid w:val="00D166AD"/>
    <w:rsid w:val="00D1721F"/>
    <w:rsid w:val="00D17744"/>
    <w:rsid w:val="00D17C5E"/>
    <w:rsid w:val="00D21E78"/>
    <w:rsid w:val="00D22090"/>
    <w:rsid w:val="00D229C1"/>
    <w:rsid w:val="00D233F2"/>
    <w:rsid w:val="00D243BB"/>
    <w:rsid w:val="00D24FBF"/>
    <w:rsid w:val="00D2661E"/>
    <w:rsid w:val="00D267C0"/>
    <w:rsid w:val="00D278C5"/>
    <w:rsid w:val="00D315D2"/>
    <w:rsid w:val="00D31688"/>
    <w:rsid w:val="00D316DB"/>
    <w:rsid w:val="00D325CA"/>
    <w:rsid w:val="00D32FDA"/>
    <w:rsid w:val="00D33018"/>
    <w:rsid w:val="00D332B3"/>
    <w:rsid w:val="00D33A2B"/>
    <w:rsid w:val="00D33C42"/>
    <w:rsid w:val="00D34BB3"/>
    <w:rsid w:val="00D34F76"/>
    <w:rsid w:val="00D35528"/>
    <w:rsid w:val="00D35556"/>
    <w:rsid w:val="00D3777E"/>
    <w:rsid w:val="00D37D9C"/>
    <w:rsid w:val="00D37F7A"/>
    <w:rsid w:val="00D406C4"/>
    <w:rsid w:val="00D406FF"/>
    <w:rsid w:val="00D41301"/>
    <w:rsid w:val="00D4135F"/>
    <w:rsid w:val="00D41FB0"/>
    <w:rsid w:val="00D424E5"/>
    <w:rsid w:val="00D43907"/>
    <w:rsid w:val="00D440D2"/>
    <w:rsid w:val="00D450FD"/>
    <w:rsid w:val="00D454F9"/>
    <w:rsid w:val="00D502BA"/>
    <w:rsid w:val="00D50481"/>
    <w:rsid w:val="00D50564"/>
    <w:rsid w:val="00D5163E"/>
    <w:rsid w:val="00D526FF"/>
    <w:rsid w:val="00D52A3C"/>
    <w:rsid w:val="00D52D15"/>
    <w:rsid w:val="00D52DA3"/>
    <w:rsid w:val="00D531AB"/>
    <w:rsid w:val="00D54A90"/>
    <w:rsid w:val="00D54BCB"/>
    <w:rsid w:val="00D550DA"/>
    <w:rsid w:val="00D5544D"/>
    <w:rsid w:val="00D56A5C"/>
    <w:rsid w:val="00D56BB6"/>
    <w:rsid w:val="00D57555"/>
    <w:rsid w:val="00D57C2D"/>
    <w:rsid w:val="00D57C84"/>
    <w:rsid w:val="00D6038B"/>
    <w:rsid w:val="00D6078C"/>
    <w:rsid w:val="00D607C7"/>
    <w:rsid w:val="00D619C5"/>
    <w:rsid w:val="00D61AEB"/>
    <w:rsid w:val="00D62835"/>
    <w:rsid w:val="00D62D34"/>
    <w:rsid w:val="00D62F52"/>
    <w:rsid w:val="00D639FC"/>
    <w:rsid w:val="00D63C1C"/>
    <w:rsid w:val="00D64835"/>
    <w:rsid w:val="00D64B8F"/>
    <w:rsid w:val="00D65BB6"/>
    <w:rsid w:val="00D66395"/>
    <w:rsid w:val="00D67430"/>
    <w:rsid w:val="00D67A21"/>
    <w:rsid w:val="00D706CF"/>
    <w:rsid w:val="00D70A6C"/>
    <w:rsid w:val="00D7247D"/>
    <w:rsid w:val="00D72536"/>
    <w:rsid w:val="00D72888"/>
    <w:rsid w:val="00D73812"/>
    <w:rsid w:val="00D7551F"/>
    <w:rsid w:val="00D75CAE"/>
    <w:rsid w:val="00D7683F"/>
    <w:rsid w:val="00D76C46"/>
    <w:rsid w:val="00D76DB5"/>
    <w:rsid w:val="00D801FD"/>
    <w:rsid w:val="00D807B8"/>
    <w:rsid w:val="00D80E1E"/>
    <w:rsid w:val="00D81872"/>
    <w:rsid w:val="00D81B80"/>
    <w:rsid w:val="00D824CC"/>
    <w:rsid w:val="00D825EF"/>
    <w:rsid w:val="00D831CA"/>
    <w:rsid w:val="00D8337F"/>
    <w:rsid w:val="00D83494"/>
    <w:rsid w:val="00D83975"/>
    <w:rsid w:val="00D841BD"/>
    <w:rsid w:val="00D84F18"/>
    <w:rsid w:val="00D86169"/>
    <w:rsid w:val="00D8619A"/>
    <w:rsid w:val="00D865A3"/>
    <w:rsid w:val="00D90036"/>
    <w:rsid w:val="00D91AB5"/>
    <w:rsid w:val="00D92F73"/>
    <w:rsid w:val="00D93779"/>
    <w:rsid w:val="00D93F65"/>
    <w:rsid w:val="00D946D5"/>
    <w:rsid w:val="00D96F49"/>
    <w:rsid w:val="00D972EC"/>
    <w:rsid w:val="00D9762B"/>
    <w:rsid w:val="00DA1303"/>
    <w:rsid w:val="00DA135B"/>
    <w:rsid w:val="00DA275A"/>
    <w:rsid w:val="00DA284A"/>
    <w:rsid w:val="00DA297D"/>
    <w:rsid w:val="00DA2CB6"/>
    <w:rsid w:val="00DA3358"/>
    <w:rsid w:val="00DA45CE"/>
    <w:rsid w:val="00DA46F4"/>
    <w:rsid w:val="00DA5A8A"/>
    <w:rsid w:val="00DA7A15"/>
    <w:rsid w:val="00DA7B08"/>
    <w:rsid w:val="00DB2FE5"/>
    <w:rsid w:val="00DB487F"/>
    <w:rsid w:val="00DB5735"/>
    <w:rsid w:val="00DB66F7"/>
    <w:rsid w:val="00DB70CA"/>
    <w:rsid w:val="00DC00CF"/>
    <w:rsid w:val="00DC19AC"/>
    <w:rsid w:val="00DC1C6F"/>
    <w:rsid w:val="00DC1CC1"/>
    <w:rsid w:val="00DC344F"/>
    <w:rsid w:val="00DC35C1"/>
    <w:rsid w:val="00DC4057"/>
    <w:rsid w:val="00DC45E0"/>
    <w:rsid w:val="00DC5139"/>
    <w:rsid w:val="00DC5923"/>
    <w:rsid w:val="00DC5B8A"/>
    <w:rsid w:val="00DC5CCA"/>
    <w:rsid w:val="00DC663C"/>
    <w:rsid w:val="00DC6A0E"/>
    <w:rsid w:val="00DD06FF"/>
    <w:rsid w:val="00DD0733"/>
    <w:rsid w:val="00DD1C15"/>
    <w:rsid w:val="00DD2711"/>
    <w:rsid w:val="00DD2E61"/>
    <w:rsid w:val="00DD4424"/>
    <w:rsid w:val="00DD5A5A"/>
    <w:rsid w:val="00DD676E"/>
    <w:rsid w:val="00DD6A79"/>
    <w:rsid w:val="00DE0B9D"/>
    <w:rsid w:val="00DE224E"/>
    <w:rsid w:val="00DE2545"/>
    <w:rsid w:val="00DE3175"/>
    <w:rsid w:val="00DE3911"/>
    <w:rsid w:val="00DE3E85"/>
    <w:rsid w:val="00DE457D"/>
    <w:rsid w:val="00DE4A64"/>
    <w:rsid w:val="00DE7B9F"/>
    <w:rsid w:val="00DF04CC"/>
    <w:rsid w:val="00DF08F9"/>
    <w:rsid w:val="00DF0A1C"/>
    <w:rsid w:val="00DF0BDD"/>
    <w:rsid w:val="00DF15CB"/>
    <w:rsid w:val="00DF1734"/>
    <w:rsid w:val="00DF20FC"/>
    <w:rsid w:val="00DF36A4"/>
    <w:rsid w:val="00DF6739"/>
    <w:rsid w:val="00E02501"/>
    <w:rsid w:val="00E02BA1"/>
    <w:rsid w:val="00E02E9C"/>
    <w:rsid w:val="00E0397D"/>
    <w:rsid w:val="00E04AFA"/>
    <w:rsid w:val="00E04FB1"/>
    <w:rsid w:val="00E06264"/>
    <w:rsid w:val="00E071A9"/>
    <w:rsid w:val="00E100C9"/>
    <w:rsid w:val="00E1137F"/>
    <w:rsid w:val="00E11A9F"/>
    <w:rsid w:val="00E12834"/>
    <w:rsid w:val="00E130B5"/>
    <w:rsid w:val="00E13D76"/>
    <w:rsid w:val="00E14DA7"/>
    <w:rsid w:val="00E151BE"/>
    <w:rsid w:val="00E157C5"/>
    <w:rsid w:val="00E17471"/>
    <w:rsid w:val="00E175C6"/>
    <w:rsid w:val="00E20A29"/>
    <w:rsid w:val="00E22055"/>
    <w:rsid w:val="00E22349"/>
    <w:rsid w:val="00E223B9"/>
    <w:rsid w:val="00E235F7"/>
    <w:rsid w:val="00E23FF6"/>
    <w:rsid w:val="00E2431D"/>
    <w:rsid w:val="00E2510B"/>
    <w:rsid w:val="00E2557F"/>
    <w:rsid w:val="00E25A6D"/>
    <w:rsid w:val="00E26336"/>
    <w:rsid w:val="00E26740"/>
    <w:rsid w:val="00E27600"/>
    <w:rsid w:val="00E308CA"/>
    <w:rsid w:val="00E30CBE"/>
    <w:rsid w:val="00E317EB"/>
    <w:rsid w:val="00E32AA4"/>
    <w:rsid w:val="00E334D2"/>
    <w:rsid w:val="00E34613"/>
    <w:rsid w:val="00E35313"/>
    <w:rsid w:val="00E35944"/>
    <w:rsid w:val="00E35F9F"/>
    <w:rsid w:val="00E363AC"/>
    <w:rsid w:val="00E366C8"/>
    <w:rsid w:val="00E36DA7"/>
    <w:rsid w:val="00E418C8"/>
    <w:rsid w:val="00E43590"/>
    <w:rsid w:val="00E4391B"/>
    <w:rsid w:val="00E4401E"/>
    <w:rsid w:val="00E445E7"/>
    <w:rsid w:val="00E44931"/>
    <w:rsid w:val="00E44D2B"/>
    <w:rsid w:val="00E45220"/>
    <w:rsid w:val="00E45D67"/>
    <w:rsid w:val="00E462A3"/>
    <w:rsid w:val="00E462FD"/>
    <w:rsid w:val="00E46A2A"/>
    <w:rsid w:val="00E46B67"/>
    <w:rsid w:val="00E47320"/>
    <w:rsid w:val="00E50932"/>
    <w:rsid w:val="00E50A35"/>
    <w:rsid w:val="00E51598"/>
    <w:rsid w:val="00E518A0"/>
    <w:rsid w:val="00E51C11"/>
    <w:rsid w:val="00E53A30"/>
    <w:rsid w:val="00E54303"/>
    <w:rsid w:val="00E553CB"/>
    <w:rsid w:val="00E574A8"/>
    <w:rsid w:val="00E5775F"/>
    <w:rsid w:val="00E61F29"/>
    <w:rsid w:val="00E628A1"/>
    <w:rsid w:val="00E62BCE"/>
    <w:rsid w:val="00E63D25"/>
    <w:rsid w:val="00E6400B"/>
    <w:rsid w:val="00E646C4"/>
    <w:rsid w:val="00E650D8"/>
    <w:rsid w:val="00E655A0"/>
    <w:rsid w:val="00E66B2F"/>
    <w:rsid w:val="00E70FCD"/>
    <w:rsid w:val="00E72066"/>
    <w:rsid w:val="00E73C9E"/>
    <w:rsid w:val="00E74493"/>
    <w:rsid w:val="00E74C6F"/>
    <w:rsid w:val="00E76CE1"/>
    <w:rsid w:val="00E77BD3"/>
    <w:rsid w:val="00E77D2B"/>
    <w:rsid w:val="00E8021B"/>
    <w:rsid w:val="00E80D74"/>
    <w:rsid w:val="00E80E10"/>
    <w:rsid w:val="00E81BDB"/>
    <w:rsid w:val="00E83607"/>
    <w:rsid w:val="00E837B0"/>
    <w:rsid w:val="00E8489F"/>
    <w:rsid w:val="00E8494D"/>
    <w:rsid w:val="00E84C60"/>
    <w:rsid w:val="00E85520"/>
    <w:rsid w:val="00E87B20"/>
    <w:rsid w:val="00E90E9C"/>
    <w:rsid w:val="00E91329"/>
    <w:rsid w:val="00E935E6"/>
    <w:rsid w:val="00E93E5E"/>
    <w:rsid w:val="00E94ACC"/>
    <w:rsid w:val="00E94C18"/>
    <w:rsid w:val="00E953D3"/>
    <w:rsid w:val="00E95793"/>
    <w:rsid w:val="00E96233"/>
    <w:rsid w:val="00E9727B"/>
    <w:rsid w:val="00E97A91"/>
    <w:rsid w:val="00E97E1E"/>
    <w:rsid w:val="00EA0A0F"/>
    <w:rsid w:val="00EA1ADE"/>
    <w:rsid w:val="00EA1FAA"/>
    <w:rsid w:val="00EA2548"/>
    <w:rsid w:val="00EA3B17"/>
    <w:rsid w:val="00EA40E4"/>
    <w:rsid w:val="00EA58AA"/>
    <w:rsid w:val="00EA6CBA"/>
    <w:rsid w:val="00EB14C8"/>
    <w:rsid w:val="00EB24BF"/>
    <w:rsid w:val="00EB2508"/>
    <w:rsid w:val="00EB2C0E"/>
    <w:rsid w:val="00EB2C57"/>
    <w:rsid w:val="00EB2D17"/>
    <w:rsid w:val="00EB308C"/>
    <w:rsid w:val="00EB3430"/>
    <w:rsid w:val="00EB45E0"/>
    <w:rsid w:val="00EB703D"/>
    <w:rsid w:val="00EB7F9D"/>
    <w:rsid w:val="00EC0696"/>
    <w:rsid w:val="00EC0BE6"/>
    <w:rsid w:val="00EC11D5"/>
    <w:rsid w:val="00EC18AA"/>
    <w:rsid w:val="00EC1CBA"/>
    <w:rsid w:val="00EC2025"/>
    <w:rsid w:val="00EC242B"/>
    <w:rsid w:val="00EC2A1E"/>
    <w:rsid w:val="00EC2F3C"/>
    <w:rsid w:val="00EC3644"/>
    <w:rsid w:val="00EC4E54"/>
    <w:rsid w:val="00EC6440"/>
    <w:rsid w:val="00EC72ED"/>
    <w:rsid w:val="00EC7B90"/>
    <w:rsid w:val="00ED180F"/>
    <w:rsid w:val="00ED1977"/>
    <w:rsid w:val="00ED394B"/>
    <w:rsid w:val="00ED39B6"/>
    <w:rsid w:val="00ED3BF8"/>
    <w:rsid w:val="00ED4021"/>
    <w:rsid w:val="00ED5772"/>
    <w:rsid w:val="00ED5C75"/>
    <w:rsid w:val="00ED5EE8"/>
    <w:rsid w:val="00ED739B"/>
    <w:rsid w:val="00EE0389"/>
    <w:rsid w:val="00EE0C78"/>
    <w:rsid w:val="00EE1D90"/>
    <w:rsid w:val="00EE225D"/>
    <w:rsid w:val="00EE29A9"/>
    <w:rsid w:val="00EE338E"/>
    <w:rsid w:val="00EE37C9"/>
    <w:rsid w:val="00EE395F"/>
    <w:rsid w:val="00EE477F"/>
    <w:rsid w:val="00EE4DE2"/>
    <w:rsid w:val="00EE52F8"/>
    <w:rsid w:val="00EE578D"/>
    <w:rsid w:val="00EE60A2"/>
    <w:rsid w:val="00EE69F9"/>
    <w:rsid w:val="00EE6E4A"/>
    <w:rsid w:val="00EE6F18"/>
    <w:rsid w:val="00EF01B3"/>
    <w:rsid w:val="00EF1345"/>
    <w:rsid w:val="00EF138E"/>
    <w:rsid w:val="00EF288E"/>
    <w:rsid w:val="00EF2CCB"/>
    <w:rsid w:val="00EF54CE"/>
    <w:rsid w:val="00EF700A"/>
    <w:rsid w:val="00EF7C6F"/>
    <w:rsid w:val="00F00511"/>
    <w:rsid w:val="00F01DA4"/>
    <w:rsid w:val="00F01FB5"/>
    <w:rsid w:val="00F03481"/>
    <w:rsid w:val="00F04E28"/>
    <w:rsid w:val="00F05F03"/>
    <w:rsid w:val="00F06B21"/>
    <w:rsid w:val="00F06BD1"/>
    <w:rsid w:val="00F0726E"/>
    <w:rsid w:val="00F10461"/>
    <w:rsid w:val="00F1119A"/>
    <w:rsid w:val="00F1264F"/>
    <w:rsid w:val="00F15482"/>
    <w:rsid w:val="00F15515"/>
    <w:rsid w:val="00F15C29"/>
    <w:rsid w:val="00F15E72"/>
    <w:rsid w:val="00F16A67"/>
    <w:rsid w:val="00F1756B"/>
    <w:rsid w:val="00F20427"/>
    <w:rsid w:val="00F2183E"/>
    <w:rsid w:val="00F21A6A"/>
    <w:rsid w:val="00F22A54"/>
    <w:rsid w:val="00F258B3"/>
    <w:rsid w:val="00F2639D"/>
    <w:rsid w:val="00F26FE7"/>
    <w:rsid w:val="00F27A6C"/>
    <w:rsid w:val="00F315DD"/>
    <w:rsid w:val="00F33BA3"/>
    <w:rsid w:val="00F344AB"/>
    <w:rsid w:val="00F349DC"/>
    <w:rsid w:val="00F358CC"/>
    <w:rsid w:val="00F3618C"/>
    <w:rsid w:val="00F376EC"/>
    <w:rsid w:val="00F37998"/>
    <w:rsid w:val="00F37EE9"/>
    <w:rsid w:val="00F4080B"/>
    <w:rsid w:val="00F40AFF"/>
    <w:rsid w:val="00F41AC8"/>
    <w:rsid w:val="00F42130"/>
    <w:rsid w:val="00F423BB"/>
    <w:rsid w:val="00F443FC"/>
    <w:rsid w:val="00F44E1C"/>
    <w:rsid w:val="00F44E7C"/>
    <w:rsid w:val="00F4543B"/>
    <w:rsid w:val="00F45687"/>
    <w:rsid w:val="00F456A1"/>
    <w:rsid w:val="00F4617A"/>
    <w:rsid w:val="00F46937"/>
    <w:rsid w:val="00F4715A"/>
    <w:rsid w:val="00F5159C"/>
    <w:rsid w:val="00F51BE5"/>
    <w:rsid w:val="00F52F26"/>
    <w:rsid w:val="00F539AD"/>
    <w:rsid w:val="00F539F3"/>
    <w:rsid w:val="00F54250"/>
    <w:rsid w:val="00F548B5"/>
    <w:rsid w:val="00F54FF2"/>
    <w:rsid w:val="00F55A0B"/>
    <w:rsid w:val="00F56688"/>
    <w:rsid w:val="00F57046"/>
    <w:rsid w:val="00F573AF"/>
    <w:rsid w:val="00F57958"/>
    <w:rsid w:val="00F6184D"/>
    <w:rsid w:val="00F6198D"/>
    <w:rsid w:val="00F62B16"/>
    <w:rsid w:val="00F63B15"/>
    <w:rsid w:val="00F63D9F"/>
    <w:rsid w:val="00F658BF"/>
    <w:rsid w:val="00F66649"/>
    <w:rsid w:val="00F668AD"/>
    <w:rsid w:val="00F67456"/>
    <w:rsid w:val="00F67E7F"/>
    <w:rsid w:val="00F701AA"/>
    <w:rsid w:val="00F7086D"/>
    <w:rsid w:val="00F72D88"/>
    <w:rsid w:val="00F72E1D"/>
    <w:rsid w:val="00F72F1E"/>
    <w:rsid w:val="00F73098"/>
    <w:rsid w:val="00F73AA1"/>
    <w:rsid w:val="00F73AD4"/>
    <w:rsid w:val="00F7441C"/>
    <w:rsid w:val="00F75CD8"/>
    <w:rsid w:val="00F76180"/>
    <w:rsid w:val="00F76F96"/>
    <w:rsid w:val="00F7759B"/>
    <w:rsid w:val="00F77873"/>
    <w:rsid w:val="00F77EA7"/>
    <w:rsid w:val="00F80DDE"/>
    <w:rsid w:val="00F813AE"/>
    <w:rsid w:val="00F8166E"/>
    <w:rsid w:val="00F82154"/>
    <w:rsid w:val="00F831D8"/>
    <w:rsid w:val="00F8368C"/>
    <w:rsid w:val="00F852FA"/>
    <w:rsid w:val="00F85CFD"/>
    <w:rsid w:val="00F86F54"/>
    <w:rsid w:val="00F8722B"/>
    <w:rsid w:val="00F8725A"/>
    <w:rsid w:val="00F872C7"/>
    <w:rsid w:val="00F9015E"/>
    <w:rsid w:val="00F90E23"/>
    <w:rsid w:val="00F9346E"/>
    <w:rsid w:val="00F93A1A"/>
    <w:rsid w:val="00F94B68"/>
    <w:rsid w:val="00F9599E"/>
    <w:rsid w:val="00F95C9A"/>
    <w:rsid w:val="00F97298"/>
    <w:rsid w:val="00F97CA5"/>
    <w:rsid w:val="00FA1754"/>
    <w:rsid w:val="00FA236E"/>
    <w:rsid w:val="00FA2943"/>
    <w:rsid w:val="00FA2B1F"/>
    <w:rsid w:val="00FA2FAF"/>
    <w:rsid w:val="00FA36A7"/>
    <w:rsid w:val="00FA3887"/>
    <w:rsid w:val="00FA4302"/>
    <w:rsid w:val="00FA4595"/>
    <w:rsid w:val="00FA477D"/>
    <w:rsid w:val="00FA7388"/>
    <w:rsid w:val="00FA75FF"/>
    <w:rsid w:val="00FA77C8"/>
    <w:rsid w:val="00FA7C9B"/>
    <w:rsid w:val="00FB05EB"/>
    <w:rsid w:val="00FB1872"/>
    <w:rsid w:val="00FB18CD"/>
    <w:rsid w:val="00FB25BC"/>
    <w:rsid w:val="00FB2D08"/>
    <w:rsid w:val="00FB489A"/>
    <w:rsid w:val="00FB4DDF"/>
    <w:rsid w:val="00FB5256"/>
    <w:rsid w:val="00FB5963"/>
    <w:rsid w:val="00FB5B0C"/>
    <w:rsid w:val="00FB5EB5"/>
    <w:rsid w:val="00FB696E"/>
    <w:rsid w:val="00FB6CF3"/>
    <w:rsid w:val="00FB7298"/>
    <w:rsid w:val="00FB752C"/>
    <w:rsid w:val="00FB7D1E"/>
    <w:rsid w:val="00FC16CC"/>
    <w:rsid w:val="00FC2BF1"/>
    <w:rsid w:val="00FC30B4"/>
    <w:rsid w:val="00FC37CF"/>
    <w:rsid w:val="00FC3A8C"/>
    <w:rsid w:val="00FC3D20"/>
    <w:rsid w:val="00FC4A0D"/>
    <w:rsid w:val="00FC56C6"/>
    <w:rsid w:val="00FC5BFC"/>
    <w:rsid w:val="00FC71E2"/>
    <w:rsid w:val="00FD153F"/>
    <w:rsid w:val="00FD1841"/>
    <w:rsid w:val="00FD1A03"/>
    <w:rsid w:val="00FD1F04"/>
    <w:rsid w:val="00FD313C"/>
    <w:rsid w:val="00FD34C0"/>
    <w:rsid w:val="00FD3AA2"/>
    <w:rsid w:val="00FD3AF4"/>
    <w:rsid w:val="00FD441E"/>
    <w:rsid w:val="00FD4C9C"/>
    <w:rsid w:val="00FD4FF4"/>
    <w:rsid w:val="00FD50E4"/>
    <w:rsid w:val="00FD718A"/>
    <w:rsid w:val="00FD7BA0"/>
    <w:rsid w:val="00FE151A"/>
    <w:rsid w:val="00FE1BFA"/>
    <w:rsid w:val="00FE2040"/>
    <w:rsid w:val="00FE3004"/>
    <w:rsid w:val="00FE473E"/>
    <w:rsid w:val="00FE5ABD"/>
    <w:rsid w:val="00FE5D6C"/>
    <w:rsid w:val="00FE76D8"/>
    <w:rsid w:val="00FF00F3"/>
    <w:rsid w:val="00FF0B7A"/>
    <w:rsid w:val="00FF0FC7"/>
    <w:rsid w:val="00FF194E"/>
    <w:rsid w:val="00FF2C0C"/>
    <w:rsid w:val="00FF312A"/>
    <w:rsid w:val="00FF32D2"/>
    <w:rsid w:val="00FF6127"/>
    <w:rsid w:val="00FF64E1"/>
    <w:rsid w:val="00FF6E11"/>
    <w:rsid w:val="00FF7864"/>
    <w:rsid w:val="00FF7873"/>
    <w:rsid w:val="00FF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0831FF"/>
  <w15:docId w15:val="{88A68869-5AD5-4D8C-BD03-B80228206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0E23"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outlineLvl w:val="0"/>
    </w:pPr>
    <w:rPr>
      <w:b/>
      <w:sz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center"/>
      <w:outlineLvl w:val="1"/>
    </w:pPr>
    <w:rPr>
      <w:b/>
      <w:sz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both"/>
      <w:outlineLvl w:val="2"/>
    </w:pPr>
    <w:rPr>
      <w:b/>
      <w:sz w:val="28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pPr>
      <w:keepNext/>
      <w:jc w:val="center"/>
      <w:outlineLvl w:val="3"/>
    </w:pPr>
    <w:rPr>
      <w:b/>
      <w:color w:val="800080"/>
      <w:sz w:val="32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708"/>
      <w:jc w:val="both"/>
      <w:outlineLvl w:val="4"/>
    </w:pPr>
    <w:rPr>
      <w:b/>
      <w:sz w:val="24"/>
      <w:u w:val="single"/>
    </w:rPr>
  </w:style>
  <w:style w:type="paragraph" w:styleId="Nagwek6">
    <w:name w:val="heading 6"/>
    <w:basedOn w:val="Normalny"/>
    <w:next w:val="Normalny"/>
    <w:qFormat/>
    <w:pPr>
      <w:keepNext/>
      <w:ind w:left="705"/>
      <w:jc w:val="both"/>
      <w:outlineLvl w:val="5"/>
    </w:pPr>
    <w:rPr>
      <w:b/>
      <w:bCs/>
      <w:sz w:val="24"/>
      <w:u w:val="single"/>
    </w:rPr>
  </w:style>
  <w:style w:type="paragraph" w:styleId="Nagwek7">
    <w:name w:val="heading 7"/>
    <w:basedOn w:val="Normalny"/>
    <w:next w:val="Normalny"/>
    <w:link w:val="Nagwek7Znak"/>
    <w:qFormat/>
    <w:pPr>
      <w:keepNext/>
      <w:jc w:val="center"/>
      <w:outlineLvl w:val="6"/>
    </w:pPr>
    <w:rPr>
      <w:b/>
      <w:bCs/>
      <w:sz w:val="24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708"/>
      <w:outlineLvl w:val="7"/>
    </w:pPr>
    <w:rPr>
      <w:sz w:val="24"/>
      <w:lang w:val="x-none" w:eastAsia="x-none"/>
    </w:rPr>
  </w:style>
  <w:style w:type="paragraph" w:styleId="Nagwek9">
    <w:name w:val="heading 9"/>
    <w:basedOn w:val="Normalny"/>
    <w:next w:val="Normalny"/>
    <w:qFormat/>
    <w:pPr>
      <w:keepNext/>
      <w:ind w:firstLine="708"/>
      <w:outlineLvl w:val="8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b/>
      <w:sz w:val="28"/>
      <w:lang w:val="x-none" w:eastAsia="x-none"/>
    </w:rPr>
  </w:style>
  <w:style w:type="paragraph" w:styleId="Tekstpodstawowy">
    <w:name w:val="Body Text"/>
    <w:basedOn w:val="Normalny"/>
    <w:link w:val="TekstpodstawowyZnak"/>
    <w:pPr>
      <w:jc w:val="both"/>
    </w:pPr>
    <w:rPr>
      <w:color w:val="FF0000"/>
      <w:sz w:val="28"/>
      <w:lang w:val="x-none" w:eastAsia="x-none"/>
    </w:rPr>
  </w:style>
  <w:style w:type="paragraph" w:styleId="Tekstpodstawowy2">
    <w:name w:val="Body Text 2"/>
    <w:basedOn w:val="Normalny"/>
    <w:link w:val="Tekstpodstawowy2Znak"/>
    <w:pPr>
      <w:jc w:val="both"/>
    </w:pPr>
    <w:rPr>
      <w:b/>
      <w:sz w:val="28"/>
      <w:lang w:val="x-none" w:eastAsia="x-none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left="284" w:hanging="284"/>
    </w:pPr>
    <w:rPr>
      <w:sz w:val="24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pPr>
      <w:jc w:val="both"/>
    </w:pPr>
    <w:rPr>
      <w:sz w:val="24"/>
      <w:u w:val="single"/>
      <w:lang w:val="x-none" w:eastAsia="x-none"/>
    </w:rPr>
  </w:style>
  <w:style w:type="character" w:styleId="Hipercze">
    <w:name w:val="Hyperlink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708"/>
    </w:pPr>
    <w:rPr>
      <w:sz w:val="24"/>
      <w:lang w:val="x-none" w:eastAsia="x-none"/>
    </w:rPr>
  </w:style>
  <w:style w:type="paragraph" w:styleId="Tekstpodstawowywcity3">
    <w:name w:val="Body Text Indent 3"/>
    <w:basedOn w:val="Normalny"/>
    <w:pPr>
      <w:ind w:left="709"/>
    </w:pPr>
    <w:rPr>
      <w:sz w:val="24"/>
      <w:szCs w:val="24"/>
    </w:rPr>
  </w:style>
  <w:style w:type="character" w:styleId="UyteHipercze">
    <w:name w:val="FollowedHyperlink"/>
    <w:rPr>
      <w:color w:val="800080"/>
      <w:u w:val="single"/>
    </w:rPr>
  </w:style>
  <w:style w:type="paragraph" w:customStyle="1" w:styleId="ZnakZnakZnak">
    <w:name w:val="Znak Znak Znak"/>
    <w:basedOn w:val="Normalny"/>
    <w:rsid w:val="00740AAA"/>
    <w:rPr>
      <w:sz w:val="24"/>
      <w:szCs w:val="24"/>
    </w:rPr>
  </w:style>
  <w:style w:type="paragraph" w:customStyle="1" w:styleId="Tekstpodstawowywcity21">
    <w:name w:val="Tekst podstawowy wcięty 21"/>
    <w:basedOn w:val="Normalny"/>
    <w:rsid w:val="00102C2E"/>
    <w:pPr>
      <w:spacing w:line="360" w:lineRule="auto"/>
      <w:ind w:left="360" w:hanging="360"/>
    </w:pPr>
    <w:rPr>
      <w:rFonts w:ascii="Arial" w:hAnsi="Arial"/>
      <w:b/>
      <w:sz w:val="24"/>
    </w:rPr>
  </w:style>
  <w:style w:type="paragraph" w:customStyle="1" w:styleId="Default">
    <w:name w:val="Default"/>
    <w:qFormat/>
    <w:rsid w:val="006971C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qFormat/>
    <w:rsid w:val="00C92C9C"/>
    <w:rPr>
      <w:rFonts w:ascii="Tahoma" w:hAnsi="Tahoma" w:cs="Tahoma"/>
      <w:sz w:val="16"/>
      <w:szCs w:val="16"/>
    </w:rPr>
  </w:style>
  <w:style w:type="paragraph" w:customStyle="1" w:styleId="ZnakZnak2">
    <w:name w:val="Znak Znak2"/>
    <w:basedOn w:val="Normalny"/>
    <w:rsid w:val="004B4086"/>
    <w:rPr>
      <w:sz w:val="24"/>
      <w:szCs w:val="24"/>
    </w:rPr>
  </w:style>
  <w:style w:type="character" w:styleId="Pogrubienie">
    <w:name w:val="Strong"/>
    <w:uiPriority w:val="22"/>
    <w:qFormat/>
    <w:rsid w:val="00577C13"/>
    <w:rPr>
      <w:b/>
      <w:bCs/>
    </w:rPr>
  </w:style>
  <w:style w:type="paragraph" w:customStyle="1" w:styleId="Tekstpodstawowywcity1">
    <w:name w:val="Tekst podstawowy wcięty1"/>
    <w:basedOn w:val="Normalny"/>
    <w:link w:val="BodyTextIndentChar"/>
    <w:rsid w:val="0024704F"/>
    <w:pPr>
      <w:ind w:firstLine="397"/>
      <w:jc w:val="both"/>
    </w:pPr>
    <w:rPr>
      <w:lang w:val="x-none"/>
    </w:rPr>
  </w:style>
  <w:style w:type="character" w:customStyle="1" w:styleId="BodyTextIndentChar">
    <w:name w:val="Body Text Indent Char"/>
    <w:link w:val="Tekstpodstawowywcity1"/>
    <w:rsid w:val="0024704F"/>
    <w:rPr>
      <w:lang w:val="x-none" w:eastAsia="pl-PL" w:bidi="ar-SA"/>
    </w:rPr>
  </w:style>
  <w:style w:type="character" w:customStyle="1" w:styleId="NagwekZnak">
    <w:name w:val="Nagłówek Znak"/>
    <w:basedOn w:val="Domylnaczcionkaakapitu"/>
    <w:link w:val="Nagwek"/>
    <w:qFormat/>
    <w:rsid w:val="00641ABE"/>
  </w:style>
  <w:style w:type="paragraph" w:customStyle="1" w:styleId="Tekstpodstawowywcity210">
    <w:name w:val="Tekst podstawowy wcięty 21"/>
    <w:basedOn w:val="Normalny"/>
    <w:rsid w:val="002B25B2"/>
    <w:pPr>
      <w:tabs>
        <w:tab w:val="left" w:pos="360"/>
      </w:tabs>
      <w:ind w:left="360" w:hanging="360"/>
    </w:pPr>
    <w:rPr>
      <w:rFonts w:ascii="Arial" w:hAnsi="Arial"/>
      <w:sz w:val="24"/>
    </w:rPr>
  </w:style>
  <w:style w:type="character" w:customStyle="1" w:styleId="Tekstpodstawowy2Znak">
    <w:name w:val="Tekst podstawowy 2 Znak"/>
    <w:link w:val="Tekstpodstawowy2"/>
    <w:rsid w:val="002B25B2"/>
    <w:rPr>
      <w:b/>
      <w:sz w:val="28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qFormat/>
    <w:rsid w:val="00C870EF"/>
    <w:pPr>
      <w:ind w:left="708"/>
    </w:pPr>
  </w:style>
  <w:style w:type="character" w:customStyle="1" w:styleId="Tekstpodstawowy3Znak">
    <w:name w:val="Tekst podstawowy 3 Znak"/>
    <w:link w:val="Tekstpodstawowy3"/>
    <w:rsid w:val="00376387"/>
    <w:rPr>
      <w:sz w:val="24"/>
      <w:u w:val="single"/>
    </w:rPr>
  </w:style>
  <w:style w:type="character" w:customStyle="1" w:styleId="Nagwek8Znak">
    <w:name w:val="Nagłówek 8 Znak"/>
    <w:link w:val="Nagwek8"/>
    <w:qFormat/>
    <w:rsid w:val="00086713"/>
    <w:rPr>
      <w:sz w:val="24"/>
    </w:rPr>
  </w:style>
  <w:style w:type="character" w:customStyle="1" w:styleId="Tekstpodstawowywcity2Znak">
    <w:name w:val="Tekst podstawowy wcięty 2 Znak"/>
    <w:link w:val="Tekstpodstawowywcity2"/>
    <w:uiPriority w:val="99"/>
    <w:rsid w:val="007976C9"/>
    <w:rPr>
      <w:sz w:val="24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rsid w:val="000F2FC9"/>
  </w:style>
  <w:style w:type="paragraph" w:styleId="NormalnyWeb">
    <w:name w:val="Normal (Web)"/>
    <w:basedOn w:val="Normalny"/>
    <w:uiPriority w:val="99"/>
    <w:unhideWhenUsed/>
    <w:qFormat/>
    <w:rsid w:val="00156213"/>
    <w:pPr>
      <w:spacing w:before="100" w:beforeAutospacing="1" w:after="119"/>
    </w:pPr>
    <w:rPr>
      <w:sz w:val="24"/>
      <w:szCs w:val="24"/>
    </w:rPr>
  </w:style>
  <w:style w:type="character" w:customStyle="1" w:styleId="Nagwek1Znak">
    <w:name w:val="Nagłówek 1 Znak"/>
    <w:link w:val="Nagwek1"/>
    <w:uiPriority w:val="9"/>
    <w:qFormat/>
    <w:rsid w:val="00D37D9C"/>
    <w:rPr>
      <w:b/>
      <w:sz w:val="32"/>
    </w:rPr>
  </w:style>
  <w:style w:type="character" w:customStyle="1" w:styleId="Nagwek2Znak">
    <w:name w:val="Nagłówek 2 Znak"/>
    <w:link w:val="Nagwek2"/>
    <w:rsid w:val="00D37D9C"/>
    <w:rPr>
      <w:b/>
      <w:sz w:val="32"/>
    </w:rPr>
  </w:style>
  <w:style w:type="character" w:customStyle="1" w:styleId="Nagwek4Znak">
    <w:name w:val="Nagłówek 4 Znak"/>
    <w:link w:val="Nagwek4"/>
    <w:rsid w:val="00D37D9C"/>
    <w:rPr>
      <w:b/>
      <w:color w:val="800080"/>
      <w:sz w:val="32"/>
    </w:rPr>
  </w:style>
  <w:style w:type="character" w:customStyle="1" w:styleId="TytuZnak">
    <w:name w:val="Tytuł Znak"/>
    <w:link w:val="Tytu"/>
    <w:rsid w:val="00D37D9C"/>
    <w:rPr>
      <w:b/>
      <w:sz w:val="28"/>
    </w:rPr>
  </w:style>
  <w:style w:type="character" w:customStyle="1" w:styleId="Nagwek3Znak">
    <w:name w:val="Nagłówek 3 Znak"/>
    <w:link w:val="Nagwek3"/>
    <w:qFormat/>
    <w:rsid w:val="00D7247D"/>
    <w:rPr>
      <w:b/>
      <w:sz w:val="28"/>
    </w:rPr>
  </w:style>
  <w:style w:type="character" w:customStyle="1" w:styleId="TekstpodstawowyZnak">
    <w:name w:val="Tekst podstawowy Znak"/>
    <w:link w:val="Tekstpodstawowy"/>
    <w:qFormat/>
    <w:rsid w:val="001177A4"/>
    <w:rPr>
      <w:color w:val="FF0000"/>
      <w:sz w:val="28"/>
    </w:rPr>
  </w:style>
  <w:style w:type="paragraph" w:customStyle="1" w:styleId="Akapitzlist1">
    <w:name w:val="Akapit z listą1"/>
    <w:basedOn w:val="Normalny"/>
    <w:rsid w:val="005F1E0C"/>
    <w:pPr>
      <w:ind w:left="720"/>
    </w:pPr>
    <w:rPr>
      <w:rFonts w:eastAsia="Calibri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qFormat/>
    <w:rsid w:val="008E17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qFormat/>
    <w:rsid w:val="008E170D"/>
    <w:rPr>
      <w:rFonts w:ascii="Courier New" w:hAnsi="Courier New" w:cs="Courier New"/>
    </w:rPr>
  </w:style>
  <w:style w:type="character" w:customStyle="1" w:styleId="NormalnyRysunekZnak">
    <w:name w:val="Normalny_Rysunek Znak"/>
    <w:link w:val="NormalnyRysunek"/>
    <w:uiPriority w:val="99"/>
    <w:locked/>
    <w:rsid w:val="00642F01"/>
    <w:rPr>
      <w:rFonts w:ascii="Calibri" w:hAnsi="Calibri" w:cs="Calibri"/>
      <w:noProof/>
      <w:sz w:val="24"/>
      <w:szCs w:val="24"/>
    </w:rPr>
  </w:style>
  <w:style w:type="paragraph" w:customStyle="1" w:styleId="NormalnyRysunek">
    <w:name w:val="Normalny_Rysunek"/>
    <w:basedOn w:val="Normalny"/>
    <w:link w:val="NormalnyRysunekZnak"/>
    <w:uiPriority w:val="99"/>
    <w:rsid w:val="00642F01"/>
    <w:pPr>
      <w:jc w:val="center"/>
    </w:pPr>
    <w:rPr>
      <w:rFonts w:ascii="Calibri" w:hAnsi="Calibri"/>
      <w:noProof/>
      <w:sz w:val="24"/>
      <w:szCs w:val="24"/>
      <w:lang w:val="x-none" w:eastAsia="x-none"/>
    </w:rPr>
  </w:style>
  <w:style w:type="character" w:styleId="Odwoaniedokomentarza">
    <w:name w:val="annotation reference"/>
    <w:uiPriority w:val="99"/>
    <w:semiHidden/>
    <w:unhideWhenUsed/>
    <w:qFormat/>
    <w:rsid w:val="005F10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5F10C3"/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5F10C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F10C3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5F10C3"/>
    <w:rPr>
      <w:b/>
      <w:bCs/>
    </w:rPr>
  </w:style>
  <w:style w:type="paragraph" w:customStyle="1" w:styleId="ZnakZnakZnakZnakZnak">
    <w:name w:val="Znak Znak Znak Znak Znak"/>
    <w:basedOn w:val="Normalny"/>
    <w:rsid w:val="0016664F"/>
    <w:rPr>
      <w:sz w:val="24"/>
      <w:szCs w:val="24"/>
    </w:rPr>
  </w:style>
  <w:style w:type="character" w:styleId="Uwydatnienie">
    <w:name w:val="Emphasis"/>
    <w:uiPriority w:val="20"/>
    <w:qFormat/>
    <w:rsid w:val="00E84C60"/>
    <w:rPr>
      <w:i/>
      <w:iCs/>
    </w:rPr>
  </w:style>
  <w:style w:type="paragraph" w:customStyle="1" w:styleId="ln05">
    <w:name w:val="ln05"/>
    <w:basedOn w:val="Normalny"/>
    <w:rsid w:val="005A010B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E35F9F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alb">
    <w:name w:val="a_lb"/>
    <w:basedOn w:val="Domylnaczcionkaakapitu"/>
    <w:rsid w:val="00513636"/>
  </w:style>
  <w:style w:type="paragraph" w:customStyle="1" w:styleId="text-justify">
    <w:name w:val="text-justify"/>
    <w:basedOn w:val="Normalny"/>
    <w:rsid w:val="00513636"/>
    <w:pPr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5F15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0D0E5A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ph">
    <w:name w:val="paragraph"/>
    <w:basedOn w:val="Normalny"/>
    <w:rsid w:val="00CC1BCB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omylnaczcionkaakapitu"/>
    <w:rsid w:val="00CC1BCB"/>
  </w:style>
  <w:style w:type="character" w:customStyle="1" w:styleId="eop">
    <w:name w:val="eop"/>
    <w:basedOn w:val="Domylnaczcionkaakapitu"/>
    <w:rsid w:val="00CC1BCB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85395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DD4424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63C1C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762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762D"/>
  </w:style>
  <w:style w:type="character" w:styleId="Odwoanieprzypisudolnego">
    <w:name w:val="footnote reference"/>
    <w:basedOn w:val="Domylnaczcionkaakapitu"/>
    <w:uiPriority w:val="99"/>
    <w:semiHidden/>
    <w:unhideWhenUsed/>
    <w:rsid w:val="006F762D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6F762D"/>
    <w:rPr>
      <w:rFonts w:ascii="Calibri" w:eastAsia="Calibri" w:hAnsi="Calibri"/>
      <w:lang w:val="en-US" w:eastAsia="en-US"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0B44D1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0B44D1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343785"/>
    <w:rPr>
      <w:color w:val="605E5C"/>
      <w:shd w:val="clear" w:color="auto" w:fill="E1DFDD"/>
    </w:rPr>
  </w:style>
  <w:style w:type="numbering" w:customStyle="1" w:styleId="Bezlisty1">
    <w:name w:val="Bez listy1"/>
    <w:next w:val="Bezlisty"/>
    <w:uiPriority w:val="99"/>
    <w:semiHidden/>
    <w:unhideWhenUsed/>
    <w:rsid w:val="00FA7388"/>
  </w:style>
  <w:style w:type="character" w:customStyle="1" w:styleId="Nagwek5Znak">
    <w:name w:val="Nagłówek 5 Znak"/>
    <w:basedOn w:val="Domylnaczcionkaakapitu"/>
    <w:link w:val="Nagwek5"/>
    <w:qFormat/>
    <w:rsid w:val="00FA7388"/>
    <w:rPr>
      <w:b/>
      <w:sz w:val="24"/>
      <w:u w:val="single"/>
    </w:rPr>
  </w:style>
  <w:style w:type="character" w:customStyle="1" w:styleId="Nagwek7Znak">
    <w:name w:val="Nagłówek 7 Znak"/>
    <w:basedOn w:val="Domylnaczcionkaakapitu"/>
    <w:link w:val="Nagwek7"/>
    <w:qFormat/>
    <w:rsid w:val="00FA7388"/>
    <w:rPr>
      <w:b/>
      <w:bCs/>
      <w:sz w:val="24"/>
    </w:rPr>
  </w:style>
  <w:style w:type="character" w:customStyle="1" w:styleId="czeinternetowe">
    <w:name w:val="Łącze internetowe"/>
    <w:basedOn w:val="Domylnaczcionkaakapitu"/>
    <w:unhideWhenUsed/>
    <w:rsid w:val="00FA7388"/>
    <w:rPr>
      <w:color w:val="0563C1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A7388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qFormat/>
    <w:rsid w:val="00FA7388"/>
  </w:style>
  <w:style w:type="character" w:customStyle="1" w:styleId="TekstpodstawowyZnak1">
    <w:name w:val="Tekst podstawowy Znak1"/>
    <w:basedOn w:val="Domylnaczcionkaakapitu"/>
    <w:qFormat/>
    <w:rsid w:val="00FA7388"/>
    <w:rPr>
      <w:rFonts w:ascii="Tahoma" w:eastAsia="Times New Roman" w:hAnsi="Tahoma" w:cs="Tahoma"/>
      <w:b/>
      <w:bCs/>
      <w:sz w:val="24"/>
      <w:szCs w:val="20"/>
      <w:lang w:eastAsia="pl-PL"/>
    </w:rPr>
  </w:style>
  <w:style w:type="character" w:customStyle="1" w:styleId="tooltipkeyword">
    <w:name w:val="tooltip_keyword"/>
    <w:basedOn w:val="Domylnaczcionkaakapitu"/>
    <w:qFormat/>
    <w:rsid w:val="00FA7388"/>
  </w:style>
  <w:style w:type="character" w:customStyle="1" w:styleId="ListLabel1">
    <w:name w:val="ListLabel 1"/>
    <w:qFormat/>
    <w:rsid w:val="00FA7388"/>
    <w:rPr>
      <w:rFonts w:cs="Symbol"/>
      <w:sz w:val="20"/>
    </w:rPr>
  </w:style>
  <w:style w:type="character" w:customStyle="1" w:styleId="ListLabel2">
    <w:name w:val="ListLabel 2"/>
    <w:qFormat/>
    <w:rsid w:val="00FA7388"/>
    <w:rPr>
      <w:rFonts w:cs="Courier New"/>
    </w:rPr>
  </w:style>
  <w:style w:type="character" w:customStyle="1" w:styleId="ListLabel3">
    <w:name w:val="ListLabel 3"/>
    <w:qFormat/>
    <w:rsid w:val="00FA7388"/>
    <w:rPr>
      <w:rFonts w:cs="Wingdings"/>
    </w:rPr>
  </w:style>
  <w:style w:type="character" w:customStyle="1" w:styleId="ListLabel4">
    <w:name w:val="ListLabel 4"/>
    <w:qFormat/>
    <w:rsid w:val="00FA7388"/>
    <w:rPr>
      <w:rFonts w:cs="Symbol"/>
    </w:rPr>
  </w:style>
  <w:style w:type="character" w:customStyle="1" w:styleId="ListLabel5">
    <w:name w:val="ListLabel 5"/>
    <w:qFormat/>
    <w:rsid w:val="00FA7388"/>
    <w:rPr>
      <w:rFonts w:cs="Courier New"/>
    </w:rPr>
  </w:style>
  <w:style w:type="character" w:customStyle="1" w:styleId="ListLabel6">
    <w:name w:val="ListLabel 6"/>
    <w:qFormat/>
    <w:rsid w:val="00FA7388"/>
    <w:rPr>
      <w:rFonts w:cs="Wingdings"/>
    </w:rPr>
  </w:style>
  <w:style w:type="character" w:customStyle="1" w:styleId="ListLabel7">
    <w:name w:val="ListLabel 7"/>
    <w:qFormat/>
    <w:rsid w:val="00FA7388"/>
    <w:rPr>
      <w:rFonts w:cs="Symbol"/>
    </w:rPr>
  </w:style>
  <w:style w:type="character" w:customStyle="1" w:styleId="ListLabel8">
    <w:name w:val="ListLabel 8"/>
    <w:qFormat/>
    <w:rsid w:val="00FA7388"/>
    <w:rPr>
      <w:rFonts w:cs="Courier New"/>
    </w:rPr>
  </w:style>
  <w:style w:type="character" w:customStyle="1" w:styleId="ListLabel9">
    <w:name w:val="ListLabel 9"/>
    <w:qFormat/>
    <w:rsid w:val="00FA7388"/>
    <w:rPr>
      <w:rFonts w:cs="Wingdings"/>
    </w:rPr>
  </w:style>
  <w:style w:type="character" w:customStyle="1" w:styleId="ListLabel10">
    <w:name w:val="ListLabel 10"/>
    <w:qFormat/>
    <w:rsid w:val="00FA7388"/>
    <w:rPr>
      <w:rFonts w:cs="Symbol"/>
      <w:sz w:val="20"/>
    </w:rPr>
  </w:style>
  <w:style w:type="character" w:customStyle="1" w:styleId="ListLabel11">
    <w:name w:val="ListLabel 11"/>
    <w:qFormat/>
    <w:rsid w:val="00FA7388"/>
    <w:rPr>
      <w:rFonts w:cs="Courier New"/>
    </w:rPr>
  </w:style>
  <w:style w:type="character" w:customStyle="1" w:styleId="ListLabel12">
    <w:name w:val="ListLabel 12"/>
    <w:qFormat/>
    <w:rsid w:val="00FA7388"/>
    <w:rPr>
      <w:rFonts w:cs="Wingdings"/>
    </w:rPr>
  </w:style>
  <w:style w:type="character" w:customStyle="1" w:styleId="ListLabel13">
    <w:name w:val="ListLabel 13"/>
    <w:qFormat/>
    <w:rsid w:val="00FA7388"/>
    <w:rPr>
      <w:rFonts w:cs="Symbol"/>
    </w:rPr>
  </w:style>
  <w:style w:type="character" w:customStyle="1" w:styleId="ListLabel14">
    <w:name w:val="ListLabel 14"/>
    <w:qFormat/>
    <w:rsid w:val="00FA7388"/>
    <w:rPr>
      <w:rFonts w:cs="Courier New"/>
    </w:rPr>
  </w:style>
  <w:style w:type="character" w:customStyle="1" w:styleId="ListLabel15">
    <w:name w:val="ListLabel 15"/>
    <w:qFormat/>
    <w:rsid w:val="00FA7388"/>
    <w:rPr>
      <w:rFonts w:cs="Wingdings"/>
    </w:rPr>
  </w:style>
  <w:style w:type="character" w:customStyle="1" w:styleId="ListLabel16">
    <w:name w:val="ListLabel 16"/>
    <w:qFormat/>
    <w:rsid w:val="00FA7388"/>
    <w:rPr>
      <w:rFonts w:cs="Symbol"/>
    </w:rPr>
  </w:style>
  <w:style w:type="character" w:customStyle="1" w:styleId="ListLabel17">
    <w:name w:val="ListLabel 17"/>
    <w:qFormat/>
    <w:rsid w:val="00FA7388"/>
    <w:rPr>
      <w:rFonts w:cs="Courier New"/>
    </w:rPr>
  </w:style>
  <w:style w:type="character" w:customStyle="1" w:styleId="ListLabel18">
    <w:name w:val="ListLabel 18"/>
    <w:qFormat/>
    <w:rsid w:val="00FA7388"/>
    <w:rPr>
      <w:rFonts w:cs="Wingdings"/>
    </w:rPr>
  </w:style>
  <w:style w:type="character" w:customStyle="1" w:styleId="ListLabel19">
    <w:name w:val="ListLabel 19"/>
    <w:qFormat/>
    <w:rsid w:val="00FA7388"/>
    <w:rPr>
      <w:rFonts w:cs="Symbol"/>
      <w:sz w:val="20"/>
    </w:rPr>
  </w:style>
  <w:style w:type="character" w:customStyle="1" w:styleId="ListLabel20">
    <w:name w:val="ListLabel 20"/>
    <w:qFormat/>
    <w:rsid w:val="00FA7388"/>
    <w:rPr>
      <w:rFonts w:cs="Courier New"/>
    </w:rPr>
  </w:style>
  <w:style w:type="character" w:customStyle="1" w:styleId="ListLabel21">
    <w:name w:val="ListLabel 21"/>
    <w:qFormat/>
    <w:rsid w:val="00FA7388"/>
    <w:rPr>
      <w:rFonts w:cs="Wingdings"/>
    </w:rPr>
  </w:style>
  <w:style w:type="character" w:customStyle="1" w:styleId="ListLabel22">
    <w:name w:val="ListLabel 22"/>
    <w:qFormat/>
    <w:rsid w:val="00FA7388"/>
    <w:rPr>
      <w:rFonts w:cs="Symbol"/>
    </w:rPr>
  </w:style>
  <w:style w:type="character" w:customStyle="1" w:styleId="ListLabel23">
    <w:name w:val="ListLabel 23"/>
    <w:qFormat/>
    <w:rsid w:val="00FA7388"/>
    <w:rPr>
      <w:rFonts w:cs="Courier New"/>
    </w:rPr>
  </w:style>
  <w:style w:type="character" w:customStyle="1" w:styleId="ListLabel24">
    <w:name w:val="ListLabel 24"/>
    <w:qFormat/>
    <w:rsid w:val="00FA7388"/>
    <w:rPr>
      <w:rFonts w:cs="Wingdings"/>
    </w:rPr>
  </w:style>
  <w:style w:type="character" w:customStyle="1" w:styleId="ListLabel25">
    <w:name w:val="ListLabel 25"/>
    <w:qFormat/>
    <w:rsid w:val="00FA7388"/>
    <w:rPr>
      <w:rFonts w:cs="Symbol"/>
    </w:rPr>
  </w:style>
  <w:style w:type="character" w:customStyle="1" w:styleId="ListLabel26">
    <w:name w:val="ListLabel 26"/>
    <w:qFormat/>
    <w:rsid w:val="00FA7388"/>
    <w:rPr>
      <w:rFonts w:cs="Courier New"/>
    </w:rPr>
  </w:style>
  <w:style w:type="character" w:customStyle="1" w:styleId="ListLabel27">
    <w:name w:val="ListLabel 27"/>
    <w:qFormat/>
    <w:rsid w:val="00FA7388"/>
    <w:rPr>
      <w:rFonts w:cs="Wingdings"/>
    </w:rPr>
  </w:style>
  <w:style w:type="character" w:customStyle="1" w:styleId="ListLabel28">
    <w:name w:val="ListLabel 28"/>
    <w:qFormat/>
    <w:rsid w:val="00FA7388"/>
    <w:rPr>
      <w:rFonts w:cs="Symbol"/>
      <w:sz w:val="20"/>
    </w:rPr>
  </w:style>
  <w:style w:type="character" w:customStyle="1" w:styleId="ListLabel29">
    <w:name w:val="ListLabel 29"/>
    <w:qFormat/>
    <w:rsid w:val="00FA7388"/>
    <w:rPr>
      <w:rFonts w:cs="Courier New"/>
    </w:rPr>
  </w:style>
  <w:style w:type="character" w:customStyle="1" w:styleId="ListLabel30">
    <w:name w:val="ListLabel 30"/>
    <w:qFormat/>
    <w:rsid w:val="00FA7388"/>
    <w:rPr>
      <w:rFonts w:cs="Wingdings"/>
    </w:rPr>
  </w:style>
  <w:style w:type="character" w:customStyle="1" w:styleId="ListLabel31">
    <w:name w:val="ListLabel 31"/>
    <w:qFormat/>
    <w:rsid w:val="00FA7388"/>
    <w:rPr>
      <w:rFonts w:cs="Symbol"/>
    </w:rPr>
  </w:style>
  <w:style w:type="character" w:customStyle="1" w:styleId="ListLabel32">
    <w:name w:val="ListLabel 32"/>
    <w:qFormat/>
    <w:rsid w:val="00FA7388"/>
    <w:rPr>
      <w:rFonts w:cs="Courier New"/>
    </w:rPr>
  </w:style>
  <w:style w:type="character" w:customStyle="1" w:styleId="ListLabel33">
    <w:name w:val="ListLabel 33"/>
    <w:qFormat/>
    <w:rsid w:val="00FA7388"/>
    <w:rPr>
      <w:rFonts w:cs="Wingdings"/>
    </w:rPr>
  </w:style>
  <w:style w:type="character" w:customStyle="1" w:styleId="ListLabel34">
    <w:name w:val="ListLabel 34"/>
    <w:qFormat/>
    <w:rsid w:val="00FA7388"/>
    <w:rPr>
      <w:rFonts w:cs="Symbol"/>
    </w:rPr>
  </w:style>
  <w:style w:type="character" w:customStyle="1" w:styleId="ListLabel35">
    <w:name w:val="ListLabel 35"/>
    <w:qFormat/>
    <w:rsid w:val="00FA7388"/>
    <w:rPr>
      <w:rFonts w:cs="Courier New"/>
    </w:rPr>
  </w:style>
  <w:style w:type="character" w:customStyle="1" w:styleId="ListLabel36">
    <w:name w:val="ListLabel 36"/>
    <w:qFormat/>
    <w:rsid w:val="00FA7388"/>
    <w:rPr>
      <w:rFonts w:cs="Wingdings"/>
    </w:rPr>
  </w:style>
  <w:style w:type="character" w:customStyle="1" w:styleId="ListLabel37">
    <w:name w:val="ListLabel 37"/>
    <w:qFormat/>
    <w:rsid w:val="00FA7388"/>
    <w:rPr>
      <w:rFonts w:cs="Symbol"/>
      <w:sz w:val="20"/>
    </w:rPr>
  </w:style>
  <w:style w:type="character" w:customStyle="1" w:styleId="ListLabel38">
    <w:name w:val="ListLabel 38"/>
    <w:qFormat/>
    <w:rsid w:val="00FA7388"/>
    <w:rPr>
      <w:rFonts w:cs="Courier New"/>
    </w:rPr>
  </w:style>
  <w:style w:type="character" w:customStyle="1" w:styleId="ListLabel39">
    <w:name w:val="ListLabel 39"/>
    <w:qFormat/>
    <w:rsid w:val="00FA7388"/>
    <w:rPr>
      <w:rFonts w:cs="Wingdings"/>
    </w:rPr>
  </w:style>
  <w:style w:type="character" w:customStyle="1" w:styleId="ListLabel40">
    <w:name w:val="ListLabel 40"/>
    <w:qFormat/>
    <w:rsid w:val="00FA7388"/>
    <w:rPr>
      <w:rFonts w:cs="Symbol"/>
    </w:rPr>
  </w:style>
  <w:style w:type="character" w:customStyle="1" w:styleId="ListLabel41">
    <w:name w:val="ListLabel 41"/>
    <w:qFormat/>
    <w:rsid w:val="00FA7388"/>
    <w:rPr>
      <w:rFonts w:cs="Courier New"/>
    </w:rPr>
  </w:style>
  <w:style w:type="character" w:customStyle="1" w:styleId="ListLabel42">
    <w:name w:val="ListLabel 42"/>
    <w:qFormat/>
    <w:rsid w:val="00FA7388"/>
    <w:rPr>
      <w:rFonts w:cs="Wingdings"/>
    </w:rPr>
  </w:style>
  <w:style w:type="character" w:customStyle="1" w:styleId="ListLabel43">
    <w:name w:val="ListLabel 43"/>
    <w:qFormat/>
    <w:rsid w:val="00FA7388"/>
    <w:rPr>
      <w:rFonts w:cs="Symbol"/>
    </w:rPr>
  </w:style>
  <w:style w:type="character" w:customStyle="1" w:styleId="ListLabel44">
    <w:name w:val="ListLabel 44"/>
    <w:qFormat/>
    <w:rsid w:val="00FA7388"/>
    <w:rPr>
      <w:rFonts w:cs="Courier New"/>
    </w:rPr>
  </w:style>
  <w:style w:type="character" w:customStyle="1" w:styleId="ListLabel45">
    <w:name w:val="ListLabel 45"/>
    <w:qFormat/>
    <w:rsid w:val="00FA7388"/>
    <w:rPr>
      <w:rFonts w:cs="Wingdings"/>
    </w:rPr>
  </w:style>
  <w:style w:type="character" w:customStyle="1" w:styleId="ListLabel46">
    <w:name w:val="ListLabel 46"/>
    <w:qFormat/>
    <w:rsid w:val="00FA7388"/>
    <w:rPr>
      <w:rFonts w:cs="Symbol"/>
      <w:sz w:val="20"/>
    </w:rPr>
  </w:style>
  <w:style w:type="character" w:customStyle="1" w:styleId="ListLabel47">
    <w:name w:val="ListLabel 47"/>
    <w:qFormat/>
    <w:rsid w:val="00FA7388"/>
    <w:rPr>
      <w:rFonts w:cs="Courier New"/>
    </w:rPr>
  </w:style>
  <w:style w:type="character" w:customStyle="1" w:styleId="ListLabel48">
    <w:name w:val="ListLabel 48"/>
    <w:qFormat/>
    <w:rsid w:val="00FA7388"/>
    <w:rPr>
      <w:rFonts w:cs="Wingdings"/>
    </w:rPr>
  </w:style>
  <w:style w:type="character" w:customStyle="1" w:styleId="ListLabel49">
    <w:name w:val="ListLabel 49"/>
    <w:qFormat/>
    <w:rsid w:val="00FA7388"/>
    <w:rPr>
      <w:rFonts w:cs="Symbol"/>
    </w:rPr>
  </w:style>
  <w:style w:type="character" w:customStyle="1" w:styleId="ListLabel50">
    <w:name w:val="ListLabel 50"/>
    <w:qFormat/>
    <w:rsid w:val="00FA7388"/>
    <w:rPr>
      <w:rFonts w:cs="Courier New"/>
    </w:rPr>
  </w:style>
  <w:style w:type="character" w:customStyle="1" w:styleId="ListLabel51">
    <w:name w:val="ListLabel 51"/>
    <w:qFormat/>
    <w:rsid w:val="00FA7388"/>
    <w:rPr>
      <w:rFonts w:cs="Wingdings"/>
    </w:rPr>
  </w:style>
  <w:style w:type="character" w:customStyle="1" w:styleId="ListLabel52">
    <w:name w:val="ListLabel 52"/>
    <w:qFormat/>
    <w:rsid w:val="00FA7388"/>
    <w:rPr>
      <w:rFonts w:cs="Symbol"/>
    </w:rPr>
  </w:style>
  <w:style w:type="character" w:customStyle="1" w:styleId="ListLabel53">
    <w:name w:val="ListLabel 53"/>
    <w:qFormat/>
    <w:rsid w:val="00FA7388"/>
    <w:rPr>
      <w:rFonts w:cs="Courier New"/>
    </w:rPr>
  </w:style>
  <w:style w:type="character" w:customStyle="1" w:styleId="ListLabel54">
    <w:name w:val="ListLabel 54"/>
    <w:qFormat/>
    <w:rsid w:val="00FA7388"/>
    <w:rPr>
      <w:rFonts w:cs="Wingdings"/>
    </w:rPr>
  </w:style>
  <w:style w:type="character" w:customStyle="1" w:styleId="ListLabel55">
    <w:name w:val="ListLabel 55"/>
    <w:qFormat/>
    <w:rsid w:val="00FA7388"/>
    <w:rPr>
      <w:rFonts w:cs="Symbol"/>
      <w:sz w:val="20"/>
    </w:rPr>
  </w:style>
  <w:style w:type="character" w:customStyle="1" w:styleId="ListLabel56">
    <w:name w:val="ListLabel 56"/>
    <w:qFormat/>
    <w:rsid w:val="00FA7388"/>
    <w:rPr>
      <w:rFonts w:cs="Courier New"/>
    </w:rPr>
  </w:style>
  <w:style w:type="character" w:customStyle="1" w:styleId="ListLabel57">
    <w:name w:val="ListLabel 57"/>
    <w:qFormat/>
    <w:rsid w:val="00FA7388"/>
    <w:rPr>
      <w:rFonts w:cs="Wingdings"/>
    </w:rPr>
  </w:style>
  <w:style w:type="character" w:customStyle="1" w:styleId="ListLabel58">
    <w:name w:val="ListLabel 58"/>
    <w:qFormat/>
    <w:rsid w:val="00FA7388"/>
    <w:rPr>
      <w:rFonts w:cs="Symbol"/>
    </w:rPr>
  </w:style>
  <w:style w:type="character" w:customStyle="1" w:styleId="ListLabel59">
    <w:name w:val="ListLabel 59"/>
    <w:qFormat/>
    <w:rsid w:val="00FA7388"/>
    <w:rPr>
      <w:rFonts w:cs="Courier New"/>
    </w:rPr>
  </w:style>
  <w:style w:type="character" w:customStyle="1" w:styleId="ListLabel60">
    <w:name w:val="ListLabel 60"/>
    <w:qFormat/>
    <w:rsid w:val="00FA7388"/>
    <w:rPr>
      <w:rFonts w:cs="Wingdings"/>
    </w:rPr>
  </w:style>
  <w:style w:type="character" w:customStyle="1" w:styleId="ListLabel61">
    <w:name w:val="ListLabel 61"/>
    <w:qFormat/>
    <w:rsid w:val="00FA7388"/>
    <w:rPr>
      <w:rFonts w:cs="Symbol"/>
    </w:rPr>
  </w:style>
  <w:style w:type="character" w:customStyle="1" w:styleId="ListLabel62">
    <w:name w:val="ListLabel 62"/>
    <w:qFormat/>
    <w:rsid w:val="00FA7388"/>
    <w:rPr>
      <w:rFonts w:cs="Courier New"/>
    </w:rPr>
  </w:style>
  <w:style w:type="character" w:customStyle="1" w:styleId="ListLabel63">
    <w:name w:val="ListLabel 63"/>
    <w:qFormat/>
    <w:rsid w:val="00FA7388"/>
    <w:rPr>
      <w:rFonts w:cs="Wingdings"/>
    </w:rPr>
  </w:style>
  <w:style w:type="character" w:customStyle="1" w:styleId="ListLabel64">
    <w:name w:val="ListLabel 64"/>
    <w:qFormat/>
    <w:rsid w:val="00FA7388"/>
    <w:rPr>
      <w:rFonts w:cs="Symbol"/>
      <w:sz w:val="20"/>
    </w:rPr>
  </w:style>
  <w:style w:type="character" w:customStyle="1" w:styleId="ListLabel65">
    <w:name w:val="ListLabel 65"/>
    <w:qFormat/>
    <w:rsid w:val="00FA7388"/>
    <w:rPr>
      <w:rFonts w:cs="Courier New"/>
    </w:rPr>
  </w:style>
  <w:style w:type="character" w:customStyle="1" w:styleId="ListLabel66">
    <w:name w:val="ListLabel 66"/>
    <w:qFormat/>
    <w:rsid w:val="00FA7388"/>
    <w:rPr>
      <w:rFonts w:cs="Wingdings"/>
    </w:rPr>
  </w:style>
  <w:style w:type="character" w:customStyle="1" w:styleId="ListLabel67">
    <w:name w:val="ListLabel 67"/>
    <w:qFormat/>
    <w:rsid w:val="00FA7388"/>
    <w:rPr>
      <w:rFonts w:cs="Symbol"/>
    </w:rPr>
  </w:style>
  <w:style w:type="character" w:customStyle="1" w:styleId="ListLabel68">
    <w:name w:val="ListLabel 68"/>
    <w:qFormat/>
    <w:rsid w:val="00FA7388"/>
    <w:rPr>
      <w:rFonts w:cs="Courier New"/>
    </w:rPr>
  </w:style>
  <w:style w:type="character" w:customStyle="1" w:styleId="ListLabel69">
    <w:name w:val="ListLabel 69"/>
    <w:qFormat/>
    <w:rsid w:val="00FA7388"/>
    <w:rPr>
      <w:rFonts w:cs="Wingdings"/>
    </w:rPr>
  </w:style>
  <w:style w:type="character" w:customStyle="1" w:styleId="ListLabel70">
    <w:name w:val="ListLabel 70"/>
    <w:qFormat/>
    <w:rsid w:val="00FA7388"/>
    <w:rPr>
      <w:rFonts w:cs="Symbol"/>
    </w:rPr>
  </w:style>
  <w:style w:type="character" w:customStyle="1" w:styleId="ListLabel71">
    <w:name w:val="ListLabel 71"/>
    <w:qFormat/>
    <w:rsid w:val="00FA7388"/>
    <w:rPr>
      <w:rFonts w:cs="Courier New"/>
    </w:rPr>
  </w:style>
  <w:style w:type="character" w:customStyle="1" w:styleId="ListLabel72">
    <w:name w:val="ListLabel 72"/>
    <w:qFormat/>
    <w:rsid w:val="00FA7388"/>
    <w:rPr>
      <w:rFonts w:cs="Wingdings"/>
    </w:rPr>
  </w:style>
  <w:style w:type="character" w:customStyle="1" w:styleId="ListLabel73">
    <w:name w:val="ListLabel 73"/>
    <w:qFormat/>
    <w:rsid w:val="00FA7388"/>
    <w:rPr>
      <w:rFonts w:cs="Calibri"/>
      <w:b/>
      <w:sz w:val="20"/>
      <w:szCs w:val="20"/>
    </w:rPr>
  </w:style>
  <w:style w:type="character" w:customStyle="1" w:styleId="ListLabel74">
    <w:name w:val="ListLabel 74"/>
    <w:qFormat/>
    <w:rsid w:val="00FA7388"/>
    <w:rPr>
      <w:rFonts w:cs="Times New Roman"/>
    </w:rPr>
  </w:style>
  <w:style w:type="character" w:customStyle="1" w:styleId="ListLabel75">
    <w:name w:val="ListLabel 75"/>
    <w:qFormat/>
    <w:rsid w:val="00FA7388"/>
    <w:rPr>
      <w:rFonts w:cs="Times New Roman"/>
    </w:rPr>
  </w:style>
  <w:style w:type="character" w:customStyle="1" w:styleId="ListLabel76">
    <w:name w:val="ListLabel 76"/>
    <w:qFormat/>
    <w:rsid w:val="00FA7388"/>
    <w:rPr>
      <w:rFonts w:cs="Times New Roman"/>
    </w:rPr>
  </w:style>
  <w:style w:type="character" w:customStyle="1" w:styleId="ListLabel77">
    <w:name w:val="ListLabel 77"/>
    <w:qFormat/>
    <w:rsid w:val="00FA7388"/>
    <w:rPr>
      <w:rFonts w:cs="Times New Roman"/>
    </w:rPr>
  </w:style>
  <w:style w:type="character" w:customStyle="1" w:styleId="ListLabel78">
    <w:name w:val="ListLabel 78"/>
    <w:qFormat/>
    <w:rsid w:val="00FA7388"/>
    <w:rPr>
      <w:rFonts w:cs="Times New Roman"/>
    </w:rPr>
  </w:style>
  <w:style w:type="character" w:customStyle="1" w:styleId="ListLabel79">
    <w:name w:val="ListLabel 79"/>
    <w:qFormat/>
    <w:rsid w:val="00FA7388"/>
    <w:rPr>
      <w:rFonts w:cs="Times New Roman"/>
    </w:rPr>
  </w:style>
  <w:style w:type="character" w:customStyle="1" w:styleId="ListLabel80">
    <w:name w:val="ListLabel 80"/>
    <w:qFormat/>
    <w:rsid w:val="00FA7388"/>
    <w:rPr>
      <w:rFonts w:cs="Times New Roman"/>
    </w:rPr>
  </w:style>
  <w:style w:type="character" w:customStyle="1" w:styleId="ListLabel81">
    <w:name w:val="ListLabel 81"/>
    <w:qFormat/>
    <w:rsid w:val="00FA7388"/>
    <w:rPr>
      <w:rFonts w:cs="Times New Roman"/>
    </w:rPr>
  </w:style>
  <w:style w:type="character" w:customStyle="1" w:styleId="ListLabel82">
    <w:name w:val="ListLabel 82"/>
    <w:qFormat/>
    <w:rsid w:val="00FA7388"/>
    <w:rPr>
      <w:color w:val="000000"/>
    </w:rPr>
  </w:style>
  <w:style w:type="character" w:customStyle="1" w:styleId="ListLabel83">
    <w:name w:val="ListLabel 83"/>
    <w:qFormat/>
    <w:rsid w:val="00FA7388"/>
    <w:rPr>
      <w:rFonts w:cs="Courier New"/>
    </w:rPr>
  </w:style>
  <w:style w:type="character" w:customStyle="1" w:styleId="ListLabel84">
    <w:name w:val="ListLabel 84"/>
    <w:qFormat/>
    <w:rsid w:val="00FA7388"/>
    <w:rPr>
      <w:rFonts w:cs="Courier New"/>
    </w:rPr>
  </w:style>
  <w:style w:type="character" w:customStyle="1" w:styleId="ListLabel85">
    <w:name w:val="ListLabel 85"/>
    <w:qFormat/>
    <w:rsid w:val="00FA7388"/>
    <w:rPr>
      <w:rFonts w:cs="Courier New"/>
    </w:rPr>
  </w:style>
  <w:style w:type="character" w:customStyle="1" w:styleId="ListLabel86">
    <w:name w:val="ListLabel 86"/>
    <w:qFormat/>
    <w:rsid w:val="00FA7388"/>
    <w:rPr>
      <w:rFonts w:eastAsia="Times New Roman" w:cs="Times New Roman"/>
    </w:rPr>
  </w:style>
  <w:style w:type="character" w:customStyle="1" w:styleId="ListLabel87">
    <w:name w:val="ListLabel 87"/>
    <w:qFormat/>
    <w:rsid w:val="00FA7388"/>
    <w:rPr>
      <w:rFonts w:cs="Calibri"/>
      <w:b w:val="0"/>
      <w:color w:val="000000"/>
      <w:sz w:val="20"/>
      <w:szCs w:val="20"/>
    </w:rPr>
  </w:style>
  <w:style w:type="character" w:customStyle="1" w:styleId="ListLabel88">
    <w:name w:val="ListLabel 88"/>
    <w:qFormat/>
    <w:rsid w:val="00FA7388"/>
    <w:rPr>
      <w:sz w:val="20"/>
    </w:rPr>
  </w:style>
  <w:style w:type="character" w:customStyle="1" w:styleId="ListLabel89">
    <w:name w:val="ListLabel 89"/>
    <w:qFormat/>
    <w:rsid w:val="00FA7388"/>
    <w:rPr>
      <w:sz w:val="20"/>
    </w:rPr>
  </w:style>
  <w:style w:type="character" w:customStyle="1" w:styleId="ListLabel90">
    <w:name w:val="ListLabel 90"/>
    <w:qFormat/>
    <w:rsid w:val="00FA7388"/>
    <w:rPr>
      <w:sz w:val="20"/>
    </w:rPr>
  </w:style>
  <w:style w:type="character" w:customStyle="1" w:styleId="ListLabel91">
    <w:name w:val="ListLabel 91"/>
    <w:qFormat/>
    <w:rsid w:val="00FA7388"/>
    <w:rPr>
      <w:sz w:val="20"/>
    </w:rPr>
  </w:style>
  <w:style w:type="character" w:customStyle="1" w:styleId="ListLabel92">
    <w:name w:val="ListLabel 92"/>
    <w:qFormat/>
    <w:rsid w:val="00FA7388"/>
    <w:rPr>
      <w:sz w:val="20"/>
    </w:rPr>
  </w:style>
  <w:style w:type="character" w:customStyle="1" w:styleId="ListLabel93">
    <w:name w:val="ListLabel 93"/>
    <w:qFormat/>
    <w:rsid w:val="00FA7388"/>
    <w:rPr>
      <w:sz w:val="20"/>
    </w:rPr>
  </w:style>
  <w:style w:type="character" w:customStyle="1" w:styleId="ListLabel94">
    <w:name w:val="ListLabel 94"/>
    <w:qFormat/>
    <w:rsid w:val="00FA7388"/>
    <w:rPr>
      <w:sz w:val="20"/>
    </w:rPr>
  </w:style>
  <w:style w:type="character" w:customStyle="1" w:styleId="ListLabel95">
    <w:name w:val="ListLabel 95"/>
    <w:qFormat/>
    <w:rsid w:val="00FA7388"/>
    <w:rPr>
      <w:sz w:val="20"/>
    </w:rPr>
  </w:style>
  <w:style w:type="character" w:customStyle="1" w:styleId="ListLabel96">
    <w:name w:val="ListLabel 96"/>
    <w:qFormat/>
    <w:rsid w:val="00FA7388"/>
    <w:rPr>
      <w:sz w:val="20"/>
    </w:rPr>
  </w:style>
  <w:style w:type="character" w:customStyle="1" w:styleId="ListLabel97">
    <w:name w:val="ListLabel 97"/>
    <w:qFormat/>
    <w:rsid w:val="00FA7388"/>
    <w:rPr>
      <w:sz w:val="20"/>
    </w:rPr>
  </w:style>
  <w:style w:type="character" w:customStyle="1" w:styleId="ListLabel98">
    <w:name w:val="ListLabel 98"/>
    <w:qFormat/>
    <w:rsid w:val="00FA7388"/>
    <w:rPr>
      <w:sz w:val="20"/>
    </w:rPr>
  </w:style>
  <w:style w:type="character" w:customStyle="1" w:styleId="ListLabel99">
    <w:name w:val="ListLabel 99"/>
    <w:qFormat/>
    <w:rsid w:val="00FA7388"/>
    <w:rPr>
      <w:sz w:val="20"/>
    </w:rPr>
  </w:style>
  <w:style w:type="character" w:customStyle="1" w:styleId="ListLabel100">
    <w:name w:val="ListLabel 100"/>
    <w:qFormat/>
    <w:rsid w:val="00FA7388"/>
    <w:rPr>
      <w:sz w:val="20"/>
    </w:rPr>
  </w:style>
  <w:style w:type="character" w:customStyle="1" w:styleId="ListLabel101">
    <w:name w:val="ListLabel 101"/>
    <w:qFormat/>
    <w:rsid w:val="00FA7388"/>
    <w:rPr>
      <w:sz w:val="20"/>
    </w:rPr>
  </w:style>
  <w:style w:type="character" w:customStyle="1" w:styleId="ListLabel102">
    <w:name w:val="ListLabel 102"/>
    <w:qFormat/>
    <w:rsid w:val="00FA7388"/>
    <w:rPr>
      <w:sz w:val="20"/>
    </w:rPr>
  </w:style>
  <w:style w:type="character" w:customStyle="1" w:styleId="ListLabel103">
    <w:name w:val="ListLabel 103"/>
    <w:qFormat/>
    <w:rsid w:val="00FA7388"/>
    <w:rPr>
      <w:sz w:val="20"/>
    </w:rPr>
  </w:style>
  <w:style w:type="character" w:customStyle="1" w:styleId="ListLabel104">
    <w:name w:val="ListLabel 104"/>
    <w:qFormat/>
    <w:rsid w:val="00FA7388"/>
    <w:rPr>
      <w:sz w:val="20"/>
    </w:rPr>
  </w:style>
  <w:style w:type="character" w:customStyle="1" w:styleId="ListLabel105">
    <w:name w:val="ListLabel 105"/>
    <w:qFormat/>
    <w:rsid w:val="00FA7388"/>
    <w:rPr>
      <w:sz w:val="20"/>
    </w:rPr>
  </w:style>
  <w:style w:type="character" w:customStyle="1" w:styleId="ListLabel106">
    <w:name w:val="ListLabel 106"/>
    <w:qFormat/>
    <w:rsid w:val="00FA7388"/>
    <w:rPr>
      <w:sz w:val="20"/>
    </w:rPr>
  </w:style>
  <w:style w:type="character" w:customStyle="1" w:styleId="ListLabel107">
    <w:name w:val="ListLabel 107"/>
    <w:qFormat/>
    <w:rsid w:val="00FA7388"/>
    <w:rPr>
      <w:sz w:val="20"/>
    </w:rPr>
  </w:style>
  <w:style w:type="character" w:customStyle="1" w:styleId="ListLabel108">
    <w:name w:val="ListLabel 108"/>
    <w:qFormat/>
    <w:rsid w:val="00FA7388"/>
    <w:rPr>
      <w:sz w:val="20"/>
    </w:rPr>
  </w:style>
  <w:style w:type="character" w:customStyle="1" w:styleId="ListLabel109">
    <w:name w:val="ListLabel 109"/>
    <w:qFormat/>
    <w:rsid w:val="00FA7388"/>
    <w:rPr>
      <w:sz w:val="20"/>
    </w:rPr>
  </w:style>
  <w:style w:type="character" w:customStyle="1" w:styleId="ListLabel110">
    <w:name w:val="ListLabel 110"/>
    <w:qFormat/>
    <w:rsid w:val="00FA7388"/>
    <w:rPr>
      <w:sz w:val="20"/>
    </w:rPr>
  </w:style>
  <w:style w:type="character" w:customStyle="1" w:styleId="ListLabel111">
    <w:name w:val="ListLabel 111"/>
    <w:qFormat/>
    <w:rsid w:val="00FA7388"/>
    <w:rPr>
      <w:sz w:val="20"/>
    </w:rPr>
  </w:style>
  <w:style w:type="character" w:customStyle="1" w:styleId="ListLabel112">
    <w:name w:val="ListLabel 112"/>
    <w:qFormat/>
    <w:rsid w:val="00FA7388"/>
    <w:rPr>
      <w:sz w:val="20"/>
    </w:rPr>
  </w:style>
  <w:style w:type="character" w:customStyle="1" w:styleId="ListLabel113">
    <w:name w:val="ListLabel 113"/>
    <w:qFormat/>
    <w:rsid w:val="00FA7388"/>
    <w:rPr>
      <w:sz w:val="20"/>
    </w:rPr>
  </w:style>
  <w:style w:type="character" w:customStyle="1" w:styleId="ListLabel114">
    <w:name w:val="ListLabel 114"/>
    <w:qFormat/>
    <w:rsid w:val="00FA7388"/>
    <w:rPr>
      <w:sz w:val="20"/>
    </w:rPr>
  </w:style>
  <w:style w:type="character" w:customStyle="1" w:styleId="ListLabel115">
    <w:name w:val="ListLabel 115"/>
    <w:qFormat/>
    <w:rsid w:val="00FA7388"/>
    <w:rPr>
      <w:sz w:val="20"/>
    </w:rPr>
  </w:style>
  <w:style w:type="character" w:customStyle="1" w:styleId="ListLabel116">
    <w:name w:val="ListLabel 116"/>
    <w:qFormat/>
    <w:rsid w:val="00FA7388"/>
    <w:rPr>
      <w:sz w:val="20"/>
    </w:rPr>
  </w:style>
  <w:style w:type="character" w:customStyle="1" w:styleId="ListLabel117">
    <w:name w:val="ListLabel 117"/>
    <w:qFormat/>
    <w:rsid w:val="00FA7388"/>
    <w:rPr>
      <w:sz w:val="20"/>
    </w:rPr>
  </w:style>
  <w:style w:type="character" w:customStyle="1" w:styleId="ListLabel118">
    <w:name w:val="ListLabel 118"/>
    <w:qFormat/>
    <w:rsid w:val="00FA7388"/>
    <w:rPr>
      <w:sz w:val="20"/>
    </w:rPr>
  </w:style>
  <w:style w:type="character" w:customStyle="1" w:styleId="ListLabel119">
    <w:name w:val="ListLabel 119"/>
    <w:qFormat/>
    <w:rsid w:val="00FA7388"/>
    <w:rPr>
      <w:sz w:val="20"/>
    </w:rPr>
  </w:style>
  <w:style w:type="character" w:customStyle="1" w:styleId="ListLabel120">
    <w:name w:val="ListLabel 120"/>
    <w:qFormat/>
    <w:rsid w:val="00FA7388"/>
    <w:rPr>
      <w:sz w:val="20"/>
    </w:rPr>
  </w:style>
  <w:style w:type="character" w:customStyle="1" w:styleId="ListLabel121">
    <w:name w:val="ListLabel 121"/>
    <w:qFormat/>
    <w:rsid w:val="00FA7388"/>
    <w:rPr>
      <w:sz w:val="20"/>
    </w:rPr>
  </w:style>
  <w:style w:type="character" w:customStyle="1" w:styleId="ListLabel122">
    <w:name w:val="ListLabel 122"/>
    <w:qFormat/>
    <w:rsid w:val="00FA7388"/>
    <w:rPr>
      <w:sz w:val="20"/>
    </w:rPr>
  </w:style>
  <w:style w:type="character" w:customStyle="1" w:styleId="ListLabel123">
    <w:name w:val="ListLabel 123"/>
    <w:qFormat/>
    <w:rsid w:val="00FA7388"/>
    <w:rPr>
      <w:sz w:val="20"/>
    </w:rPr>
  </w:style>
  <w:style w:type="character" w:customStyle="1" w:styleId="ListLabel124">
    <w:name w:val="ListLabel 124"/>
    <w:qFormat/>
    <w:rsid w:val="00FA7388"/>
    <w:rPr>
      <w:sz w:val="20"/>
    </w:rPr>
  </w:style>
  <w:style w:type="character" w:customStyle="1" w:styleId="ListLabel125">
    <w:name w:val="ListLabel 125"/>
    <w:qFormat/>
    <w:rsid w:val="00FA7388"/>
    <w:rPr>
      <w:sz w:val="20"/>
    </w:rPr>
  </w:style>
  <w:style w:type="character" w:customStyle="1" w:styleId="ListLabel126">
    <w:name w:val="ListLabel 126"/>
    <w:qFormat/>
    <w:rsid w:val="00FA7388"/>
    <w:rPr>
      <w:sz w:val="20"/>
    </w:rPr>
  </w:style>
  <w:style w:type="character" w:customStyle="1" w:styleId="ListLabel127">
    <w:name w:val="ListLabel 127"/>
    <w:qFormat/>
    <w:rsid w:val="00FA7388"/>
    <w:rPr>
      <w:sz w:val="20"/>
    </w:rPr>
  </w:style>
  <w:style w:type="character" w:customStyle="1" w:styleId="ListLabel128">
    <w:name w:val="ListLabel 128"/>
    <w:qFormat/>
    <w:rsid w:val="00FA7388"/>
    <w:rPr>
      <w:sz w:val="20"/>
    </w:rPr>
  </w:style>
  <w:style w:type="character" w:customStyle="1" w:styleId="ListLabel129">
    <w:name w:val="ListLabel 129"/>
    <w:qFormat/>
    <w:rsid w:val="00FA7388"/>
    <w:rPr>
      <w:sz w:val="20"/>
    </w:rPr>
  </w:style>
  <w:style w:type="character" w:customStyle="1" w:styleId="ListLabel130">
    <w:name w:val="ListLabel 130"/>
    <w:qFormat/>
    <w:rsid w:val="00FA7388"/>
    <w:rPr>
      <w:sz w:val="20"/>
    </w:rPr>
  </w:style>
  <w:style w:type="character" w:customStyle="1" w:styleId="ListLabel131">
    <w:name w:val="ListLabel 131"/>
    <w:qFormat/>
    <w:rsid w:val="00FA7388"/>
    <w:rPr>
      <w:sz w:val="20"/>
    </w:rPr>
  </w:style>
  <w:style w:type="character" w:customStyle="1" w:styleId="ListLabel132">
    <w:name w:val="ListLabel 132"/>
    <w:qFormat/>
    <w:rsid w:val="00FA7388"/>
    <w:rPr>
      <w:sz w:val="20"/>
    </w:rPr>
  </w:style>
  <w:style w:type="character" w:customStyle="1" w:styleId="ListLabel133">
    <w:name w:val="ListLabel 133"/>
    <w:qFormat/>
    <w:rsid w:val="00FA7388"/>
    <w:rPr>
      <w:sz w:val="20"/>
    </w:rPr>
  </w:style>
  <w:style w:type="character" w:customStyle="1" w:styleId="ListLabel134">
    <w:name w:val="ListLabel 134"/>
    <w:qFormat/>
    <w:rsid w:val="00FA7388"/>
    <w:rPr>
      <w:sz w:val="20"/>
    </w:rPr>
  </w:style>
  <w:style w:type="character" w:customStyle="1" w:styleId="ListLabel135">
    <w:name w:val="ListLabel 135"/>
    <w:qFormat/>
    <w:rsid w:val="00FA7388"/>
    <w:rPr>
      <w:sz w:val="20"/>
    </w:rPr>
  </w:style>
  <w:style w:type="character" w:customStyle="1" w:styleId="ListLabel136">
    <w:name w:val="ListLabel 136"/>
    <w:qFormat/>
    <w:rsid w:val="00FA7388"/>
    <w:rPr>
      <w:sz w:val="20"/>
    </w:rPr>
  </w:style>
  <w:style w:type="character" w:customStyle="1" w:styleId="ListLabel137">
    <w:name w:val="ListLabel 137"/>
    <w:qFormat/>
    <w:rsid w:val="00FA7388"/>
    <w:rPr>
      <w:sz w:val="20"/>
    </w:rPr>
  </w:style>
  <w:style w:type="character" w:customStyle="1" w:styleId="ListLabel138">
    <w:name w:val="ListLabel 138"/>
    <w:qFormat/>
    <w:rsid w:val="00FA7388"/>
    <w:rPr>
      <w:sz w:val="20"/>
    </w:rPr>
  </w:style>
  <w:style w:type="character" w:customStyle="1" w:styleId="ListLabel139">
    <w:name w:val="ListLabel 139"/>
    <w:qFormat/>
    <w:rsid w:val="00FA7388"/>
    <w:rPr>
      <w:sz w:val="20"/>
    </w:rPr>
  </w:style>
  <w:style w:type="character" w:customStyle="1" w:styleId="ListLabel140">
    <w:name w:val="ListLabel 140"/>
    <w:qFormat/>
    <w:rsid w:val="00FA7388"/>
    <w:rPr>
      <w:sz w:val="20"/>
    </w:rPr>
  </w:style>
  <w:style w:type="character" w:customStyle="1" w:styleId="ListLabel141">
    <w:name w:val="ListLabel 141"/>
    <w:qFormat/>
    <w:rsid w:val="00FA7388"/>
    <w:rPr>
      <w:sz w:val="20"/>
    </w:rPr>
  </w:style>
  <w:style w:type="character" w:customStyle="1" w:styleId="ListLabel142">
    <w:name w:val="ListLabel 142"/>
    <w:qFormat/>
    <w:rsid w:val="00FA7388"/>
    <w:rPr>
      <w:sz w:val="20"/>
    </w:rPr>
  </w:style>
  <w:style w:type="character" w:customStyle="1" w:styleId="ListLabel143">
    <w:name w:val="ListLabel 143"/>
    <w:qFormat/>
    <w:rsid w:val="00FA7388"/>
    <w:rPr>
      <w:sz w:val="20"/>
    </w:rPr>
  </w:style>
  <w:style w:type="character" w:customStyle="1" w:styleId="ListLabel144">
    <w:name w:val="ListLabel 144"/>
    <w:qFormat/>
    <w:rsid w:val="00FA7388"/>
    <w:rPr>
      <w:sz w:val="20"/>
    </w:rPr>
  </w:style>
  <w:style w:type="character" w:customStyle="1" w:styleId="ListLabel145">
    <w:name w:val="ListLabel 145"/>
    <w:qFormat/>
    <w:rsid w:val="00FA7388"/>
    <w:rPr>
      <w:sz w:val="20"/>
    </w:rPr>
  </w:style>
  <w:style w:type="character" w:customStyle="1" w:styleId="ListLabel146">
    <w:name w:val="ListLabel 146"/>
    <w:qFormat/>
    <w:rsid w:val="00FA7388"/>
    <w:rPr>
      <w:sz w:val="20"/>
    </w:rPr>
  </w:style>
  <w:style w:type="character" w:customStyle="1" w:styleId="ListLabel147">
    <w:name w:val="ListLabel 147"/>
    <w:qFormat/>
    <w:rsid w:val="00FA7388"/>
    <w:rPr>
      <w:sz w:val="20"/>
    </w:rPr>
  </w:style>
  <w:style w:type="character" w:customStyle="1" w:styleId="ListLabel148">
    <w:name w:val="ListLabel 148"/>
    <w:qFormat/>
    <w:rsid w:val="00FA7388"/>
    <w:rPr>
      <w:sz w:val="20"/>
    </w:rPr>
  </w:style>
  <w:style w:type="character" w:customStyle="1" w:styleId="ListLabel149">
    <w:name w:val="ListLabel 149"/>
    <w:qFormat/>
    <w:rsid w:val="00FA7388"/>
    <w:rPr>
      <w:sz w:val="20"/>
    </w:rPr>
  </w:style>
  <w:style w:type="character" w:customStyle="1" w:styleId="ListLabel150">
    <w:name w:val="ListLabel 150"/>
    <w:qFormat/>
    <w:rsid w:val="00FA7388"/>
    <w:rPr>
      <w:sz w:val="20"/>
    </w:rPr>
  </w:style>
  <w:style w:type="character" w:customStyle="1" w:styleId="ListLabel151">
    <w:name w:val="ListLabel 151"/>
    <w:qFormat/>
    <w:rsid w:val="00FA7388"/>
    <w:rPr>
      <w:sz w:val="20"/>
    </w:rPr>
  </w:style>
  <w:style w:type="character" w:customStyle="1" w:styleId="ListLabel152">
    <w:name w:val="ListLabel 152"/>
    <w:qFormat/>
    <w:rsid w:val="00FA7388"/>
    <w:rPr>
      <w:sz w:val="20"/>
    </w:rPr>
  </w:style>
  <w:style w:type="character" w:customStyle="1" w:styleId="ListLabel153">
    <w:name w:val="ListLabel 153"/>
    <w:qFormat/>
    <w:rsid w:val="00FA7388"/>
    <w:rPr>
      <w:sz w:val="20"/>
    </w:rPr>
  </w:style>
  <w:style w:type="character" w:customStyle="1" w:styleId="ListLabel154">
    <w:name w:val="ListLabel 154"/>
    <w:qFormat/>
    <w:rsid w:val="00FA7388"/>
    <w:rPr>
      <w:sz w:val="20"/>
    </w:rPr>
  </w:style>
  <w:style w:type="character" w:customStyle="1" w:styleId="ListLabel155">
    <w:name w:val="ListLabel 155"/>
    <w:qFormat/>
    <w:rsid w:val="00FA7388"/>
    <w:rPr>
      <w:sz w:val="20"/>
    </w:rPr>
  </w:style>
  <w:style w:type="character" w:customStyle="1" w:styleId="ListLabel156">
    <w:name w:val="ListLabel 156"/>
    <w:qFormat/>
    <w:rsid w:val="00FA7388"/>
    <w:rPr>
      <w:sz w:val="20"/>
    </w:rPr>
  </w:style>
  <w:style w:type="character" w:customStyle="1" w:styleId="ListLabel157">
    <w:name w:val="ListLabel 157"/>
    <w:qFormat/>
    <w:rsid w:val="00FA7388"/>
    <w:rPr>
      <w:sz w:val="20"/>
    </w:rPr>
  </w:style>
  <w:style w:type="character" w:customStyle="1" w:styleId="ListLabel158">
    <w:name w:val="ListLabel 158"/>
    <w:qFormat/>
    <w:rsid w:val="00FA7388"/>
    <w:rPr>
      <w:sz w:val="20"/>
    </w:rPr>
  </w:style>
  <w:style w:type="character" w:customStyle="1" w:styleId="ListLabel159">
    <w:name w:val="ListLabel 159"/>
    <w:qFormat/>
    <w:rsid w:val="00FA7388"/>
    <w:rPr>
      <w:sz w:val="20"/>
    </w:rPr>
  </w:style>
  <w:style w:type="character" w:customStyle="1" w:styleId="ListLabel160">
    <w:name w:val="ListLabel 160"/>
    <w:qFormat/>
    <w:rsid w:val="00FA7388"/>
    <w:rPr>
      <w:sz w:val="20"/>
    </w:rPr>
  </w:style>
  <w:style w:type="character" w:customStyle="1" w:styleId="ListLabel161">
    <w:name w:val="ListLabel 161"/>
    <w:qFormat/>
    <w:rsid w:val="00FA7388"/>
    <w:rPr>
      <w:sz w:val="20"/>
    </w:rPr>
  </w:style>
  <w:style w:type="character" w:customStyle="1" w:styleId="ListLabel162">
    <w:name w:val="ListLabel 162"/>
    <w:qFormat/>
    <w:rsid w:val="00FA7388"/>
    <w:rPr>
      <w:sz w:val="20"/>
    </w:rPr>
  </w:style>
  <w:style w:type="character" w:customStyle="1" w:styleId="ListLabel163">
    <w:name w:val="ListLabel 163"/>
    <w:qFormat/>
    <w:rsid w:val="00FA7388"/>
    <w:rPr>
      <w:sz w:val="20"/>
    </w:rPr>
  </w:style>
  <w:style w:type="character" w:customStyle="1" w:styleId="ListLabel164">
    <w:name w:val="ListLabel 164"/>
    <w:qFormat/>
    <w:rsid w:val="00FA7388"/>
    <w:rPr>
      <w:sz w:val="20"/>
    </w:rPr>
  </w:style>
  <w:style w:type="character" w:customStyle="1" w:styleId="ListLabel165">
    <w:name w:val="ListLabel 165"/>
    <w:qFormat/>
    <w:rsid w:val="00FA7388"/>
    <w:rPr>
      <w:sz w:val="20"/>
    </w:rPr>
  </w:style>
  <w:style w:type="character" w:customStyle="1" w:styleId="ListLabel166">
    <w:name w:val="ListLabel 166"/>
    <w:qFormat/>
    <w:rsid w:val="00FA7388"/>
    <w:rPr>
      <w:sz w:val="20"/>
    </w:rPr>
  </w:style>
  <w:style w:type="character" w:customStyle="1" w:styleId="ListLabel167">
    <w:name w:val="ListLabel 167"/>
    <w:qFormat/>
    <w:rsid w:val="00FA7388"/>
    <w:rPr>
      <w:sz w:val="20"/>
    </w:rPr>
  </w:style>
  <w:style w:type="character" w:customStyle="1" w:styleId="ListLabel168">
    <w:name w:val="ListLabel 168"/>
    <w:qFormat/>
    <w:rsid w:val="00FA7388"/>
    <w:rPr>
      <w:sz w:val="20"/>
    </w:rPr>
  </w:style>
  <w:style w:type="character" w:customStyle="1" w:styleId="ListLabel169">
    <w:name w:val="ListLabel 169"/>
    <w:qFormat/>
    <w:rsid w:val="00FA7388"/>
    <w:rPr>
      <w:sz w:val="20"/>
    </w:rPr>
  </w:style>
  <w:style w:type="character" w:customStyle="1" w:styleId="ListLabel170">
    <w:name w:val="ListLabel 170"/>
    <w:qFormat/>
    <w:rsid w:val="00FA7388"/>
    <w:rPr>
      <w:sz w:val="20"/>
    </w:rPr>
  </w:style>
  <w:style w:type="character" w:customStyle="1" w:styleId="ListLabel171">
    <w:name w:val="ListLabel 171"/>
    <w:qFormat/>
    <w:rsid w:val="00FA7388"/>
    <w:rPr>
      <w:sz w:val="20"/>
    </w:rPr>
  </w:style>
  <w:style w:type="character" w:customStyle="1" w:styleId="ListLabel172">
    <w:name w:val="ListLabel 172"/>
    <w:qFormat/>
    <w:rsid w:val="00FA7388"/>
    <w:rPr>
      <w:sz w:val="20"/>
    </w:rPr>
  </w:style>
  <w:style w:type="character" w:customStyle="1" w:styleId="ListLabel173">
    <w:name w:val="ListLabel 173"/>
    <w:qFormat/>
    <w:rsid w:val="00FA7388"/>
    <w:rPr>
      <w:sz w:val="20"/>
    </w:rPr>
  </w:style>
  <w:style w:type="character" w:customStyle="1" w:styleId="ListLabel174">
    <w:name w:val="ListLabel 174"/>
    <w:qFormat/>
    <w:rsid w:val="00FA7388"/>
    <w:rPr>
      <w:sz w:val="20"/>
    </w:rPr>
  </w:style>
  <w:style w:type="character" w:customStyle="1" w:styleId="ListLabel175">
    <w:name w:val="ListLabel 175"/>
    <w:qFormat/>
    <w:rsid w:val="00FA7388"/>
    <w:rPr>
      <w:sz w:val="20"/>
    </w:rPr>
  </w:style>
  <w:style w:type="character" w:customStyle="1" w:styleId="ListLabel176">
    <w:name w:val="ListLabel 176"/>
    <w:qFormat/>
    <w:rsid w:val="00FA7388"/>
    <w:rPr>
      <w:sz w:val="20"/>
    </w:rPr>
  </w:style>
  <w:style w:type="character" w:customStyle="1" w:styleId="ListLabel177">
    <w:name w:val="ListLabel 177"/>
    <w:qFormat/>
    <w:rsid w:val="00FA7388"/>
    <w:rPr>
      <w:sz w:val="20"/>
    </w:rPr>
  </w:style>
  <w:style w:type="character" w:customStyle="1" w:styleId="ListLabel178">
    <w:name w:val="ListLabel 178"/>
    <w:qFormat/>
    <w:rsid w:val="00FA7388"/>
    <w:rPr>
      <w:sz w:val="20"/>
    </w:rPr>
  </w:style>
  <w:style w:type="character" w:customStyle="1" w:styleId="ListLabel179">
    <w:name w:val="ListLabel 179"/>
    <w:qFormat/>
    <w:rsid w:val="00FA7388"/>
    <w:rPr>
      <w:sz w:val="20"/>
    </w:rPr>
  </w:style>
  <w:style w:type="character" w:customStyle="1" w:styleId="ListLabel180">
    <w:name w:val="ListLabel 180"/>
    <w:qFormat/>
    <w:rsid w:val="00FA7388"/>
    <w:rPr>
      <w:sz w:val="20"/>
    </w:rPr>
  </w:style>
  <w:style w:type="character" w:customStyle="1" w:styleId="ListLabel181">
    <w:name w:val="ListLabel 181"/>
    <w:qFormat/>
    <w:rsid w:val="00FA7388"/>
    <w:rPr>
      <w:sz w:val="20"/>
    </w:rPr>
  </w:style>
  <w:style w:type="character" w:customStyle="1" w:styleId="ListLabel182">
    <w:name w:val="ListLabel 182"/>
    <w:qFormat/>
    <w:rsid w:val="00FA7388"/>
    <w:rPr>
      <w:sz w:val="20"/>
    </w:rPr>
  </w:style>
  <w:style w:type="character" w:customStyle="1" w:styleId="ListLabel183">
    <w:name w:val="ListLabel 183"/>
    <w:qFormat/>
    <w:rsid w:val="00FA7388"/>
    <w:rPr>
      <w:sz w:val="20"/>
    </w:rPr>
  </w:style>
  <w:style w:type="character" w:customStyle="1" w:styleId="ListLabel184">
    <w:name w:val="ListLabel 184"/>
    <w:qFormat/>
    <w:rsid w:val="00FA7388"/>
    <w:rPr>
      <w:sz w:val="20"/>
    </w:rPr>
  </w:style>
  <w:style w:type="character" w:customStyle="1" w:styleId="ListLabel185">
    <w:name w:val="ListLabel 185"/>
    <w:qFormat/>
    <w:rsid w:val="00FA7388"/>
    <w:rPr>
      <w:sz w:val="20"/>
    </w:rPr>
  </w:style>
  <w:style w:type="character" w:customStyle="1" w:styleId="ListLabel186">
    <w:name w:val="ListLabel 186"/>
    <w:qFormat/>
    <w:rsid w:val="00FA7388"/>
    <w:rPr>
      <w:sz w:val="20"/>
    </w:rPr>
  </w:style>
  <w:style w:type="character" w:customStyle="1" w:styleId="ListLabel187">
    <w:name w:val="ListLabel 187"/>
    <w:qFormat/>
    <w:rsid w:val="00FA7388"/>
    <w:rPr>
      <w:sz w:val="20"/>
    </w:rPr>
  </w:style>
  <w:style w:type="character" w:customStyle="1" w:styleId="ListLabel188">
    <w:name w:val="ListLabel 188"/>
    <w:qFormat/>
    <w:rsid w:val="00FA7388"/>
    <w:rPr>
      <w:sz w:val="20"/>
    </w:rPr>
  </w:style>
  <w:style w:type="character" w:customStyle="1" w:styleId="ListLabel189">
    <w:name w:val="ListLabel 189"/>
    <w:qFormat/>
    <w:rsid w:val="00FA7388"/>
    <w:rPr>
      <w:sz w:val="20"/>
    </w:rPr>
  </w:style>
  <w:style w:type="character" w:customStyle="1" w:styleId="ListLabel190">
    <w:name w:val="ListLabel 190"/>
    <w:qFormat/>
    <w:rsid w:val="00FA7388"/>
    <w:rPr>
      <w:sz w:val="20"/>
    </w:rPr>
  </w:style>
  <w:style w:type="character" w:customStyle="1" w:styleId="ListLabel191">
    <w:name w:val="ListLabel 191"/>
    <w:qFormat/>
    <w:rsid w:val="00FA7388"/>
    <w:rPr>
      <w:sz w:val="20"/>
    </w:rPr>
  </w:style>
  <w:style w:type="character" w:customStyle="1" w:styleId="ListLabel192">
    <w:name w:val="ListLabel 192"/>
    <w:qFormat/>
    <w:rsid w:val="00FA7388"/>
    <w:rPr>
      <w:sz w:val="20"/>
    </w:rPr>
  </w:style>
  <w:style w:type="character" w:customStyle="1" w:styleId="ListLabel193">
    <w:name w:val="ListLabel 193"/>
    <w:qFormat/>
    <w:rsid w:val="00FA7388"/>
    <w:rPr>
      <w:sz w:val="20"/>
    </w:rPr>
  </w:style>
  <w:style w:type="character" w:customStyle="1" w:styleId="ListLabel194">
    <w:name w:val="ListLabel 194"/>
    <w:qFormat/>
    <w:rsid w:val="00FA7388"/>
    <w:rPr>
      <w:sz w:val="20"/>
    </w:rPr>
  </w:style>
  <w:style w:type="character" w:customStyle="1" w:styleId="ListLabel195">
    <w:name w:val="ListLabel 195"/>
    <w:qFormat/>
    <w:rsid w:val="00FA7388"/>
    <w:rPr>
      <w:sz w:val="20"/>
    </w:rPr>
  </w:style>
  <w:style w:type="character" w:customStyle="1" w:styleId="ListLabel196">
    <w:name w:val="ListLabel 196"/>
    <w:qFormat/>
    <w:rsid w:val="00FA7388"/>
    <w:rPr>
      <w:sz w:val="20"/>
    </w:rPr>
  </w:style>
  <w:style w:type="character" w:customStyle="1" w:styleId="ListLabel197">
    <w:name w:val="ListLabel 197"/>
    <w:qFormat/>
    <w:rsid w:val="00FA7388"/>
    <w:rPr>
      <w:sz w:val="20"/>
    </w:rPr>
  </w:style>
  <w:style w:type="character" w:customStyle="1" w:styleId="ListLabel198">
    <w:name w:val="ListLabel 198"/>
    <w:qFormat/>
    <w:rsid w:val="00FA7388"/>
    <w:rPr>
      <w:sz w:val="20"/>
    </w:rPr>
  </w:style>
  <w:style w:type="character" w:customStyle="1" w:styleId="ListLabel199">
    <w:name w:val="ListLabel 199"/>
    <w:qFormat/>
    <w:rsid w:val="00FA7388"/>
    <w:rPr>
      <w:sz w:val="20"/>
    </w:rPr>
  </w:style>
  <w:style w:type="character" w:customStyle="1" w:styleId="ListLabel200">
    <w:name w:val="ListLabel 200"/>
    <w:qFormat/>
    <w:rsid w:val="00FA7388"/>
    <w:rPr>
      <w:sz w:val="20"/>
    </w:rPr>
  </w:style>
  <w:style w:type="character" w:customStyle="1" w:styleId="ListLabel201">
    <w:name w:val="ListLabel 201"/>
    <w:qFormat/>
    <w:rsid w:val="00FA7388"/>
    <w:rPr>
      <w:sz w:val="20"/>
    </w:rPr>
  </w:style>
  <w:style w:type="character" w:customStyle="1" w:styleId="ListLabel202">
    <w:name w:val="ListLabel 202"/>
    <w:qFormat/>
    <w:rsid w:val="00FA7388"/>
    <w:rPr>
      <w:sz w:val="20"/>
    </w:rPr>
  </w:style>
  <w:style w:type="character" w:customStyle="1" w:styleId="ListLabel203">
    <w:name w:val="ListLabel 203"/>
    <w:qFormat/>
    <w:rsid w:val="00FA7388"/>
    <w:rPr>
      <w:sz w:val="20"/>
    </w:rPr>
  </w:style>
  <w:style w:type="character" w:customStyle="1" w:styleId="ListLabel204">
    <w:name w:val="ListLabel 204"/>
    <w:qFormat/>
    <w:rsid w:val="00FA7388"/>
    <w:rPr>
      <w:sz w:val="20"/>
    </w:rPr>
  </w:style>
  <w:style w:type="character" w:customStyle="1" w:styleId="ListLabel205">
    <w:name w:val="ListLabel 205"/>
    <w:qFormat/>
    <w:rsid w:val="00FA7388"/>
    <w:rPr>
      <w:sz w:val="20"/>
    </w:rPr>
  </w:style>
  <w:style w:type="character" w:customStyle="1" w:styleId="ListLabel206">
    <w:name w:val="ListLabel 206"/>
    <w:qFormat/>
    <w:rsid w:val="00FA7388"/>
    <w:rPr>
      <w:sz w:val="20"/>
    </w:rPr>
  </w:style>
  <w:style w:type="character" w:customStyle="1" w:styleId="ListLabel207">
    <w:name w:val="ListLabel 207"/>
    <w:qFormat/>
    <w:rsid w:val="00FA7388"/>
    <w:rPr>
      <w:sz w:val="20"/>
    </w:rPr>
  </w:style>
  <w:style w:type="character" w:customStyle="1" w:styleId="ListLabel208">
    <w:name w:val="ListLabel 208"/>
    <w:qFormat/>
    <w:rsid w:val="00FA7388"/>
    <w:rPr>
      <w:sz w:val="20"/>
    </w:rPr>
  </w:style>
  <w:style w:type="character" w:customStyle="1" w:styleId="ListLabel209">
    <w:name w:val="ListLabel 209"/>
    <w:qFormat/>
    <w:rsid w:val="00FA7388"/>
    <w:rPr>
      <w:sz w:val="20"/>
    </w:rPr>
  </w:style>
  <w:style w:type="character" w:customStyle="1" w:styleId="ListLabel210">
    <w:name w:val="ListLabel 210"/>
    <w:qFormat/>
    <w:rsid w:val="00FA7388"/>
    <w:rPr>
      <w:sz w:val="20"/>
    </w:rPr>
  </w:style>
  <w:style w:type="character" w:customStyle="1" w:styleId="ListLabel211">
    <w:name w:val="ListLabel 211"/>
    <w:qFormat/>
    <w:rsid w:val="00FA7388"/>
    <w:rPr>
      <w:sz w:val="20"/>
    </w:rPr>
  </w:style>
  <w:style w:type="character" w:customStyle="1" w:styleId="ListLabel212">
    <w:name w:val="ListLabel 212"/>
    <w:qFormat/>
    <w:rsid w:val="00FA7388"/>
    <w:rPr>
      <w:sz w:val="20"/>
    </w:rPr>
  </w:style>
  <w:style w:type="character" w:customStyle="1" w:styleId="ListLabel213">
    <w:name w:val="ListLabel 213"/>
    <w:qFormat/>
    <w:rsid w:val="00FA7388"/>
    <w:rPr>
      <w:sz w:val="20"/>
    </w:rPr>
  </w:style>
  <w:style w:type="character" w:customStyle="1" w:styleId="ListLabel214">
    <w:name w:val="ListLabel 214"/>
    <w:qFormat/>
    <w:rsid w:val="00FA7388"/>
    <w:rPr>
      <w:sz w:val="20"/>
    </w:rPr>
  </w:style>
  <w:style w:type="character" w:customStyle="1" w:styleId="ListLabel215">
    <w:name w:val="ListLabel 215"/>
    <w:qFormat/>
    <w:rsid w:val="00FA7388"/>
    <w:rPr>
      <w:sz w:val="20"/>
    </w:rPr>
  </w:style>
  <w:style w:type="character" w:customStyle="1" w:styleId="ListLabel216">
    <w:name w:val="ListLabel 216"/>
    <w:qFormat/>
    <w:rsid w:val="00FA7388"/>
    <w:rPr>
      <w:sz w:val="20"/>
    </w:rPr>
  </w:style>
  <w:style w:type="character" w:customStyle="1" w:styleId="ListLabel217">
    <w:name w:val="ListLabel 217"/>
    <w:qFormat/>
    <w:rsid w:val="00FA7388"/>
    <w:rPr>
      <w:sz w:val="20"/>
    </w:rPr>
  </w:style>
  <w:style w:type="character" w:customStyle="1" w:styleId="ListLabel218">
    <w:name w:val="ListLabel 218"/>
    <w:qFormat/>
    <w:rsid w:val="00FA7388"/>
    <w:rPr>
      <w:sz w:val="20"/>
    </w:rPr>
  </w:style>
  <w:style w:type="character" w:customStyle="1" w:styleId="ListLabel219">
    <w:name w:val="ListLabel 219"/>
    <w:qFormat/>
    <w:rsid w:val="00FA7388"/>
    <w:rPr>
      <w:sz w:val="20"/>
    </w:rPr>
  </w:style>
  <w:style w:type="character" w:customStyle="1" w:styleId="ListLabel220">
    <w:name w:val="ListLabel 220"/>
    <w:qFormat/>
    <w:rsid w:val="00FA7388"/>
    <w:rPr>
      <w:sz w:val="20"/>
    </w:rPr>
  </w:style>
  <w:style w:type="character" w:customStyle="1" w:styleId="ListLabel221">
    <w:name w:val="ListLabel 221"/>
    <w:qFormat/>
    <w:rsid w:val="00FA7388"/>
    <w:rPr>
      <w:sz w:val="20"/>
    </w:rPr>
  </w:style>
  <w:style w:type="character" w:customStyle="1" w:styleId="ListLabel222">
    <w:name w:val="ListLabel 222"/>
    <w:qFormat/>
    <w:rsid w:val="00FA7388"/>
    <w:rPr>
      <w:sz w:val="20"/>
    </w:rPr>
  </w:style>
  <w:style w:type="character" w:customStyle="1" w:styleId="ListLabel223">
    <w:name w:val="ListLabel 223"/>
    <w:qFormat/>
    <w:rsid w:val="00FA7388"/>
    <w:rPr>
      <w:sz w:val="20"/>
    </w:rPr>
  </w:style>
  <w:style w:type="character" w:customStyle="1" w:styleId="ListLabel224">
    <w:name w:val="ListLabel 224"/>
    <w:qFormat/>
    <w:rsid w:val="00FA7388"/>
    <w:rPr>
      <w:sz w:val="20"/>
    </w:rPr>
  </w:style>
  <w:style w:type="character" w:customStyle="1" w:styleId="ListLabel225">
    <w:name w:val="ListLabel 225"/>
    <w:qFormat/>
    <w:rsid w:val="00FA7388"/>
    <w:rPr>
      <w:sz w:val="20"/>
    </w:rPr>
  </w:style>
  <w:style w:type="character" w:customStyle="1" w:styleId="ListLabel226">
    <w:name w:val="ListLabel 226"/>
    <w:qFormat/>
    <w:rsid w:val="00FA7388"/>
    <w:rPr>
      <w:sz w:val="20"/>
    </w:rPr>
  </w:style>
  <w:style w:type="character" w:customStyle="1" w:styleId="ListLabel227">
    <w:name w:val="ListLabel 227"/>
    <w:qFormat/>
    <w:rsid w:val="00FA7388"/>
    <w:rPr>
      <w:sz w:val="20"/>
    </w:rPr>
  </w:style>
  <w:style w:type="character" w:customStyle="1" w:styleId="ListLabel228">
    <w:name w:val="ListLabel 228"/>
    <w:qFormat/>
    <w:rsid w:val="00FA7388"/>
    <w:rPr>
      <w:sz w:val="20"/>
    </w:rPr>
  </w:style>
  <w:style w:type="character" w:customStyle="1" w:styleId="ListLabel229">
    <w:name w:val="ListLabel 229"/>
    <w:qFormat/>
    <w:rsid w:val="00FA7388"/>
    <w:rPr>
      <w:sz w:val="20"/>
    </w:rPr>
  </w:style>
  <w:style w:type="character" w:customStyle="1" w:styleId="ListLabel230">
    <w:name w:val="ListLabel 230"/>
    <w:qFormat/>
    <w:rsid w:val="00FA7388"/>
    <w:rPr>
      <w:sz w:val="20"/>
    </w:rPr>
  </w:style>
  <w:style w:type="character" w:customStyle="1" w:styleId="ListLabel231">
    <w:name w:val="ListLabel 231"/>
    <w:qFormat/>
    <w:rsid w:val="00FA7388"/>
    <w:rPr>
      <w:sz w:val="20"/>
    </w:rPr>
  </w:style>
  <w:style w:type="character" w:customStyle="1" w:styleId="ListLabel232">
    <w:name w:val="ListLabel 232"/>
    <w:qFormat/>
    <w:rsid w:val="00FA7388"/>
    <w:rPr>
      <w:sz w:val="20"/>
    </w:rPr>
  </w:style>
  <w:style w:type="character" w:customStyle="1" w:styleId="ListLabel233">
    <w:name w:val="ListLabel 233"/>
    <w:qFormat/>
    <w:rsid w:val="00FA7388"/>
    <w:rPr>
      <w:sz w:val="20"/>
    </w:rPr>
  </w:style>
  <w:style w:type="character" w:customStyle="1" w:styleId="ListLabel234">
    <w:name w:val="ListLabel 234"/>
    <w:qFormat/>
    <w:rsid w:val="00FA7388"/>
    <w:rPr>
      <w:sz w:val="20"/>
    </w:rPr>
  </w:style>
  <w:style w:type="character" w:customStyle="1" w:styleId="ListLabel235">
    <w:name w:val="ListLabel 235"/>
    <w:qFormat/>
    <w:rsid w:val="00FA7388"/>
    <w:rPr>
      <w:sz w:val="20"/>
    </w:rPr>
  </w:style>
  <w:style w:type="character" w:customStyle="1" w:styleId="ListLabel236">
    <w:name w:val="ListLabel 236"/>
    <w:qFormat/>
    <w:rsid w:val="00FA7388"/>
    <w:rPr>
      <w:sz w:val="20"/>
    </w:rPr>
  </w:style>
  <w:style w:type="character" w:customStyle="1" w:styleId="ListLabel237">
    <w:name w:val="ListLabel 237"/>
    <w:qFormat/>
    <w:rsid w:val="00FA7388"/>
    <w:rPr>
      <w:sz w:val="20"/>
    </w:rPr>
  </w:style>
  <w:style w:type="character" w:customStyle="1" w:styleId="ListLabel238">
    <w:name w:val="ListLabel 238"/>
    <w:qFormat/>
    <w:rsid w:val="00FA7388"/>
    <w:rPr>
      <w:sz w:val="20"/>
    </w:rPr>
  </w:style>
  <w:style w:type="character" w:customStyle="1" w:styleId="ListLabel239">
    <w:name w:val="ListLabel 239"/>
    <w:qFormat/>
    <w:rsid w:val="00FA7388"/>
    <w:rPr>
      <w:sz w:val="20"/>
    </w:rPr>
  </w:style>
  <w:style w:type="character" w:customStyle="1" w:styleId="ListLabel240">
    <w:name w:val="ListLabel 240"/>
    <w:qFormat/>
    <w:rsid w:val="00FA7388"/>
    <w:rPr>
      <w:sz w:val="20"/>
    </w:rPr>
  </w:style>
  <w:style w:type="character" w:customStyle="1" w:styleId="ListLabel241">
    <w:name w:val="ListLabel 241"/>
    <w:qFormat/>
    <w:rsid w:val="00FA7388"/>
    <w:rPr>
      <w:sz w:val="20"/>
    </w:rPr>
  </w:style>
  <w:style w:type="character" w:customStyle="1" w:styleId="ListLabel242">
    <w:name w:val="ListLabel 242"/>
    <w:qFormat/>
    <w:rsid w:val="00FA7388"/>
    <w:rPr>
      <w:sz w:val="20"/>
    </w:rPr>
  </w:style>
  <w:style w:type="character" w:customStyle="1" w:styleId="ListLabel243">
    <w:name w:val="ListLabel 243"/>
    <w:qFormat/>
    <w:rsid w:val="00FA7388"/>
    <w:rPr>
      <w:sz w:val="20"/>
    </w:rPr>
  </w:style>
  <w:style w:type="character" w:customStyle="1" w:styleId="ListLabel244">
    <w:name w:val="ListLabel 244"/>
    <w:qFormat/>
    <w:rsid w:val="00FA7388"/>
    <w:rPr>
      <w:sz w:val="20"/>
    </w:rPr>
  </w:style>
  <w:style w:type="character" w:customStyle="1" w:styleId="ListLabel245">
    <w:name w:val="ListLabel 245"/>
    <w:qFormat/>
    <w:rsid w:val="00FA7388"/>
    <w:rPr>
      <w:sz w:val="20"/>
    </w:rPr>
  </w:style>
  <w:style w:type="character" w:customStyle="1" w:styleId="ListLabel246">
    <w:name w:val="ListLabel 246"/>
    <w:qFormat/>
    <w:rsid w:val="00FA7388"/>
    <w:rPr>
      <w:sz w:val="20"/>
    </w:rPr>
  </w:style>
  <w:style w:type="character" w:customStyle="1" w:styleId="ListLabel247">
    <w:name w:val="ListLabel 247"/>
    <w:qFormat/>
    <w:rsid w:val="00FA7388"/>
    <w:rPr>
      <w:sz w:val="20"/>
    </w:rPr>
  </w:style>
  <w:style w:type="character" w:customStyle="1" w:styleId="ListLabel248">
    <w:name w:val="ListLabel 248"/>
    <w:qFormat/>
    <w:rsid w:val="00FA7388"/>
    <w:rPr>
      <w:sz w:val="20"/>
    </w:rPr>
  </w:style>
  <w:style w:type="character" w:customStyle="1" w:styleId="ListLabel249">
    <w:name w:val="ListLabel 249"/>
    <w:qFormat/>
    <w:rsid w:val="00FA7388"/>
    <w:rPr>
      <w:sz w:val="20"/>
    </w:rPr>
  </w:style>
  <w:style w:type="character" w:customStyle="1" w:styleId="ListLabel250">
    <w:name w:val="ListLabel 250"/>
    <w:qFormat/>
    <w:rsid w:val="00FA7388"/>
    <w:rPr>
      <w:sz w:val="20"/>
    </w:rPr>
  </w:style>
  <w:style w:type="character" w:customStyle="1" w:styleId="ListLabel251">
    <w:name w:val="ListLabel 251"/>
    <w:qFormat/>
    <w:rsid w:val="00FA7388"/>
    <w:rPr>
      <w:sz w:val="20"/>
    </w:rPr>
  </w:style>
  <w:style w:type="character" w:customStyle="1" w:styleId="ListLabel252">
    <w:name w:val="ListLabel 252"/>
    <w:qFormat/>
    <w:rsid w:val="00FA7388"/>
    <w:rPr>
      <w:sz w:val="20"/>
    </w:rPr>
  </w:style>
  <w:style w:type="character" w:customStyle="1" w:styleId="ListLabel253">
    <w:name w:val="ListLabel 253"/>
    <w:qFormat/>
    <w:rsid w:val="00FA7388"/>
    <w:rPr>
      <w:sz w:val="20"/>
    </w:rPr>
  </w:style>
  <w:style w:type="character" w:customStyle="1" w:styleId="ListLabel254">
    <w:name w:val="ListLabel 254"/>
    <w:qFormat/>
    <w:rsid w:val="00FA7388"/>
    <w:rPr>
      <w:sz w:val="20"/>
    </w:rPr>
  </w:style>
  <w:style w:type="character" w:customStyle="1" w:styleId="ListLabel255">
    <w:name w:val="ListLabel 255"/>
    <w:qFormat/>
    <w:rsid w:val="00FA7388"/>
    <w:rPr>
      <w:sz w:val="20"/>
    </w:rPr>
  </w:style>
  <w:style w:type="character" w:customStyle="1" w:styleId="ListLabel256">
    <w:name w:val="ListLabel 256"/>
    <w:qFormat/>
    <w:rsid w:val="00FA7388"/>
    <w:rPr>
      <w:sz w:val="20"/>
    </w:rPr>
  </w:style>
  <w:style w:type="character" w:customStyle="1" w:styleId="ListLabel257">
    <w:name w:val="ListLabel 257"/>
    <w:qFormat/>
    <w:rsid w:val="00FA7388"/>
    <w:rPr>
      <w:sz w:val="20"/>
    </w:rPr>
  </w:style>
  <w:style w:type="character" w:customStyle="1" w:styleId="ListLabel258">
    <w:name w:val="ListLabel 258"/>
    <w:qFormat/>
    <w:rsid w:val="00FA7388"/>
    <w:rPr>
      <w:sz w:val="20"/>
    </w:rPr>
  </w:style>
  <w:style w:type="character" w:customStyle="1" w:styleId="ListLabel259">
    <w:name w:val="ListLabel 259"/>
    <w:qFormat/>
    <w:rsid w:val="00FA7388"/>
    <w:rPr>
      <w:sz w:val="20"/>
    </w:rPr>
  </w:style>
  <w:style w:type="character" w:customStyle="1" w:styleId="ListLabel260">
    <w:name w:val="ListLabel 260"/>
    <w:qFormat/>
    <w:rsid w:val="00FA7388"/>
    <w:rPr>
      <w:sz w:val="20"/>
    </w:rPr>
  </w:style>
  <w:style w:type="character" w:customStyle="1" w:styleId="ListLabel261">
    <w:name w:val="ListLabel 261"/>
    <w:qFormat/>
    <w:rsid w:val="00FA7388"/>
    <w:rPr>
      <w:sz w:val="20"/>
    </w:rPr>
  </w:style>
  <w:style w:type="character" w:customStyle="1" w:styleId="ListLabel262">
    <w:name w:val="ListLabel 262"/>
    <w:qFormat/>
    <w:rsid w:val="00FA7388"/>
    <w:rPr>
      <w:sz w:val="20"/>
    </w:rPr>
  </w:style>
  <w:style w:type="character" w:customStyle="1" w:styleId="ListLabel263">
    <w:name w:val="ListLabel 263"/>
    <w:qFormat/>
    <w:rsid w:val="00FA7388"/>
    <w:rPr>
      <w:sz w:val="20"/>
    </w:rPr>
  </w:style>
  <w:style w:type="character" w:customStyle="1" w:styleId="ListLabel264">
    <w:name w:val="ListLabel 264"/>
    <w:qFormat/>
    <w:rsid w:val="00FA7388"/>
    <w:rPr>
      <w:sz w:val="20"/>
    </w:rPr>
  </w:style>
  <w:style w:type="character" w:customStyle="1" w:styleId="ListLabel265">
    <w:name w:val="ListLabel 265"/>
    <w:qFormat/>
    <w:rsid w:val="00FA7388"/>
    <w:rPr>
      <w:sz w:val="20"/>
    </w:rPr>
  </w:style>
  <w:style w:type="character" w:customStyle="1" w:styleId="ListLabel266">
    <w:name w:val="ListLabel 266"/>
    <w:qFormat/>
    <w:rsid w:val="00FA7388"/>
    <w:rPr>
      <w:sz w:val="20"/>
    </w:rPr>
  </w:style>
  <w:style w:type="character" w:customStyle="1" w:styleId="ListLabel267">
    <w:name w:val="ListLabel 267"/>
    <w:qFormat/>
    <w:rsid w:val="00FA7388"/>
    <w:rPr>
      <w:sz w:val="20"/>
    </w:rPr>
  </w:style>
  <w:style w:type="character" w:customStyle="1" w:styleId="ListLabel268">
    <w:name w:val="ListLabel 268"/>
    <w:qFormat/>
    <w:rsid w:val="00FA7388"/>
    <w:rPr>
      <w:sz w:val="20"/>
    </w:rPr>
  </w:style>
  <w:style w:type="character" w:customStyle="1" w:styleId="ListLabel269">
    <w:name w:val="ListLabel 269"/>
    <w:qFormat/>
    <w:rsid w:val="00FA7388"/>
    <w:rPr>
      <w:sz w:val="20"/>
    </w:rPr>
  </w:style>
  <w:style w:type="character" w:customStyle="1" w:styleId="ListLabel270">
    <w:name w:val="ListLabel 270"/>
    <w:qFormat/>
    <w:rsid w:val="00FA7388"/>
    <w:rPr>
      <w:sz w:val="20"/>
    </w:rPr>
  </w:style>
  <w:style w:type="character" w:customStyle="1" w:styleId="ListLabel271">
    <w:name w:val="ListLabel 271"/>
    <w:qFormat/>
    <w:rsid w:val="00FA7388"/>
    <w:rPr>
      <w:sz w:val="20"/>
    </w:rPr>
  </w:style>
  <w:style w:type="character" w:customStyle="1" w:styleId="ListLabel272">
    <w:name w:val="ListLabel 272"/>
    <w:qFormat/>
    <w:rsid w:val="00FA7388"/>
    <w:rPr>
      <w:sz w:val="20"/>
    </w:rPr>
  </w:style>
  <w:style w:type="character" w:customStyle="1" w:styleId="ListLabel273">
    <w:name w:val="ListLabel 273"/>
    <w:qFormat/>
    <w:rsid w:val="00FA7388"/>
    <w:rPr>
      <w:sz w:val="20"/>
    </w:rPr>
  </w:style>
  <w:style w:type="character" w:customStyle="1" w:styleId="ListLabel274">
    <w:name w:val="ListLabel 274"/>
    <w:qFormat/>
    <w:rsid w:val="00FA7388"/>
    <w:rPr>
      <w:sz w:val="20"/>
    </w:rPr>
  </w:style>
  <w:style w:type="character" w:customStyle="1" w:styleId="ListLabel275">
    <w:name w:val="ListLabel 275"/>
    <w:qFormat/>
    <w:rsid w:val="00FA7388"/>
    <w:rPr>
      <w:sz w:val="20"/>
    </w:rPr>
  </w:style>
  <w:style w:type="character" w:customStyle="1" w:styleId="ListLabel276">
    <w:name w:val="ListLabel 276"/>
    <w:qFormat/>
    <w:rsid w:val="00FA7388"/>
    <w:rPr>
      <w:sz w:val="20"/>
    </w:rPr>
  </w:style>
  <w:style w:type="character" w:customStyle="1" w:styleId="ListLabel277">
    <w:name w:val="ListLabel 277"/>
    <w:qFormat/>
    <w:rsid w:val="00FA7388"/>
    <w:rPr>
      <w:sz w:val="20"/>
    </w:rPr>
  </w:style>
  <w:style w:type="character" w:customStyle="1" w:styleId="ListLabel278">
    <w:name w:val="ListLabel 278"/>
    <w:qFormat/>
    <w:rsid w:val="00FA7388"/>
    <w:rPr>
      <w:sz w:val="20"/>
    </w:rPr>
  </w:style>
  <w:style w:type="character" w:customStyle="1" w:styleId="ListLabel279">
    <w:name w:val="ListLabel 279"/>
    <w:qFormat/>
    <w:rsid w:val="00FA7388"/>
    <w:rPr>
      <w:sz w:val="20"/>
    </w:rPr>
  </w:style>
  <w:style w:type="character" w:customStyle="1" w:styleId="ListLabel280">
    <w:name w:val="ListLabel 280"/>
    <w:qFormat/>
    <w:rsid w:val="00FA7388"/>
    <w:rPr>
      <w:sz w:val="20"/>
    </w:rPr>
  </w:style>
  <w:style w:type="character" w:customStyle="1" w:styleId="ListLabel281">
    <w:name w:val="ListLabel 281"/>
    <w:qFormat/>
    <w:rsid w:val="00FA7388"/>
    <w:rPr>
      <w:sz w:val="20"/>
    </w:rPr>
  </w:style>
  <w:style w:type="character" w:customStyle="1" w:styleId="ListLabel282">
    <w:name w:val="ListLabel 282"/>
    <w:qFormat/>
    <w:rsid w:val="00FA7388"/>
    <w:rPr>
      <w:sz w:val="20"/>
    </w:rPr>
  </w:style>
  <w:style w:type="character" w:customStyle="1" w:styleId="ListLabel283">
    <w:name w:val="ListLabel 283"/>
    <w:qFormat/>
    <w:rsid w:val="00FA7388"/>
    <w:rPr>
      <w:sz w:val="20"/>
    </w:rPr>
  </w:style>
  <w:style w:type="character" w:customStyle="1" w:styleId="ListLabel284">
    <w:name w:val="ListLabel 284"/>
    <w:qFormat/>
    <w:rsid w:val="00FA7388"/>
    <w:rPr>
      <w:sz w:val="20"/>
    </w:rPr>
  </w:style>
  <w:style w:type="character" w:customStyle="1" w:styleId="ListLabel285">
    <w:name w:val="ListLabel 285"/>
    <w:qFormat/>
    <w:rsid w:val="00FA7388"/>
    <w:rPr>
      <w:rFonts w:cs="Courier New"/>
    </w:rPr>
  </w:style>
  <w:style w:type="character" w:customStyle="1" w:styleId="ListLabel286">
    <w:name w:val="ListLabel 286"/>
    <w:qFormat/>
    <w:rsid w:val="00FA7388"/>
    <w:rPr>
      <w:rFonts w:cs="Courier New"/>
    </w:rPr>
  </w:style>
  <w:style w:type="character" w:customStyle="1" w:styleId="ListLabel287">
    <w:name w:val="ListLabel 287"/>
    <w:qFormat/>
    <w:rsid w:val="00FA7388"/>
    <w:rPr>
      <w:rFonts w:cs="Courier New"/>
    </w:rPr>
  </w:style>
  <w:style w:type="character" w:customStyle="1" w:styleId="ListLabel288">
    <w:name w:val="ListLabel 288"/>
    <w:qFormat/>
    <w:rsid w:val="00FA7388"/>
    <w:rPr>
      <w:sz w:val="20"/>
      <w:szCs w:val="20"/>
    </w:rPr>
  </w:style>
  <w:style w:type="character" w:customStyle="1" w:styleId="ListLabel289">
    <w:name w:val="ListLabel 289"/>
    <w:qFormat/>
    <w:rsid w:val="00FA7388"/>
    <w:rPr>
      <w:rFonts w:cs="Courier New"/>
    </w:rPr>
  </w:style>
  <w:style w:type="character" w:customStyle="1" w:styleId="ListLabel290">
    <w:name w:val="ListLabel 290"/>
    <w:qFormat/>
    <w:rsid w:val="00FA7388"/>
    <w:rPr>
      <w:rFonts w:cs="Courier New"/>
    </w:rPr>
  </w:style>
  <w:style w:type="character" w:customStyle="1" w:styleId="ListLabel291">
    <w:name w:val="ListLabel 291"/>
    <w:qFormat/>
    <w:rsid w:val="00FA7388"/>
    <w:rPr>
      <w:rFonts w:cs="Courier New"/>
    </w:rPr>
  </w:style>
  <w:style w:type="character" w:customStyle="1" w:styleId="ListLabel292">
    <w:name w:val="ListLabel 292"/>
    <w:qFormat/>
    <w:rsid w:val="00FA7388"/>
    <w:rPr>
      <w:sz w:val="20"/>
    </w:rPr>
  </w:style>
  <w:style w:type="character" w:customStyle="1" w:styleId="ListLabel293">
    <w:name w:val="ListLabel 293"/>
    <w:qFormat/>
    <w:rsid w:val="00FA7388"/>
    <w:rPr>
      <w:sz w:val="20"/>
    </w:rPr>
  </w:style>
  <w:style w:type="character" w:customStyle="1" w:styleId="ListLabel294">
    <w:name w:val="ListLabel 294"/>
    <w:qFormat/>
    <w:rsid w:val="00FA7388"/>
    <w:rPr>
      <w:sz w:val="20"/>
    </w:rPr>
  </w:style>
  <w:style w:type="character" w:customStyle="1" w:styleId="ListLabel295">
    <w:name w:val="ListLabel 295"/>
    <w:qFormat/>
    <w:rsid w:val="00FA7388"/>
    <w:rPr>
      <w:sz w:val="20"/>
    </w:rPr>
  </w:style>
  <w:style w:type="character" w:customStyle="1" w:styleId="ListLabel296">
    <w:name w:val="ListLabel 296"/>
    <w:qFormat/>
    <w:rsid w:val="00FA7388"/>
    <w:rPr>
      <w:sz w:val="20"/>
    </w:rPr>
  </w:style>
  <w:style w:type="character" w:customStyle="1" w:styleId="ListLabel297">
    <w:name w:val="ListLabel 297"/>
    <w:qFormat/>
    <w:rsid w:val="00FA7388"/>
    <w:rPr>
      <w:sz w:val="20"/>
    </w:rPr>
  </w:style>
  <w:style w:type="character" w:customStyle="1" w:styleId="ListLabel298">
    <w:name w:val="ListLabel 298"/>
    <w:qFormat/>
    <w:rsid w:val="00FA7388"/>
    <w:rPr>
      <w:sz w:val="20"/>
    </w:rPr>
  </w:style>
  <w:style w:type="character" w:customStyle="1" w:styleId="ListLabel299">
    <w:name w:val="ListLabel 299"/>
    <w:qFormat/>
    <w:rsid w:val="00FA7388"/>
    <w:rPr>
      <w:sz w:val="20"/>
    </w:rPr>
  </w:style>
  <w:style w:type="character" w:customStyle="1" w:styleId="ListLabel300">
    <w:name w:val="ListLabel 300"/>
    <w:qFormat/>
    <w:rsid w:val="00FA7388"/>
    <w:rPr>
      <w:sz w:val="20"/>
    </w:rPr>
  </w:style>
  <w:style w:type="character" w:customStyle="1" w:styleId="ListLabel301">
    <w:name w:val="ListLabel 301"/>
    <w:qFormat/>
    <w:rsid w:val="00FA7388"/>
    <w:rPr>
      <w:rFonts w:cs="Courier New"/>
    </w:rPr>
  </w:style>
  <w:style w:type="character" w:customStyle="1" w:styleId="ListLabel302">
    <w:name w:val="ListLabel 302"/>
    <w:qFormat/>
    <w:rsid w:val="00FA7388"/>
    <w:rPr>
      <w:rFonts w:cs="Courier New"/>
    </w:rPr>
  </w:style>
  <w:style w:type="character" w:customStyle="1" w:styleId="ListLabel303">
    <w:name w:val="ListLabel 303"/>
    <w:qFormat/>
    <w:rsid w:val="00FA7388"/>
    <w:rPr>
      <w:rFonts w:cs="Courier New"/>
    </w:rPr>
  </w:style>
  <w:style w:type="character" w:customStyle="1" w:styleId="NagwekZnak1">
    <w:name w:val="Nagłówek Znak1"/>
    <w:basedOn w:val="Domylnaczcionkaakapitu"/>
    <w:uiPriority w:val="99"/>
    <w:semiHidden/>
    <w:rsid w:val="00FA7388"/>
  </w:style>
  <w:style w:type="character" w:customStyle="1" w:styleId="TekstpodstawowyZnak2">
    <w:name w:val="Tekst podstawowy Znak2"/>
    <w:basedOn w:val="Domylnaczcionkaakapitu"/>
    <w:uiPriority w:val="99"/>
    <w:semiHidden/>
    <w:rsid w:val="00FA7388"/>
  </w:style>
  <w:style w:type="paragraph" w:styleId="Lista">
    <w:name w:val="List"/>
    <w:basedOn w:val="Tekstpodstawowy"/>
    <w:rsid w:val="00FA7388"/>
    <w:pPr>
      <w:jc w:val="left"/>
    </w:pPr>
    <w:rPr>
      <w:rFonts w:ascii="Tahoma" w:hAnsi="Tahoma" w:cs="Lucida Sans"/>
      <w:b/>
      <w:bCs/>
      <w:color w:val="auto"/>
      <w:sz w:val="24"/>
      <w:lang w:val="pl-PL" w:eastAsia="pl-PL"/>
    </w:rPr>
  </w:style>
  <w:style w:type="paragraph" w:styleId="Legenda">
    <w:name w:val="caption"/>
    <w:basedOn w:val="Normalny"/>
    <w:qFormat/>
    <w:rsid w:val="00FA7388"/>
    <w:pPr>
      <w:suppressLineNumbers/>
      <w:spacing w:before="120" w:after="120" w:line="276" w:lineRule="auto"/>
    </w:pPr>
    <w:rPr>
      <w:rFonts w:asciiTheme="minorHAnsi" w:eastAsiaTheme="minorHAnsi" w:hAnsiTheme="minorHAnsi" w:cs="Lucida Sans"/>
      <w:i/>
      <w:iCs/>
      <w:sz w:val="24"/>
      <w:szCs w:val="24"/>
      <w:lang w:eastAsia="en-US"/>
    </w:rPr>
  </w:style>
  <w:style w:type="paragraph" w:customStyle="1" w:styleId="Indeks">
    <w:name w:val="Indeks"/>
    <w:basedOn w:val="Normalny"/>
    <w:qFormat/>
    <w:rsid w:val="00FA7388"/>
    <w:pPr>
      <w:suppressLineNumbers/>
      <w:spacing w:after="200" w:line="276" w:lineRule="auto"/>
    </w:pPr>
    <w:rPr>
      <w:rFonts w:asciiTheme="minorHAnsi" w:eastAsiaTheme="minorHAnsi" w:hAnsiTheme="minorHAnsi" w:cs="Lucida Sans"/>
      <w:sz w:val="22"/>
      <w:szCs w:val="22"/>
      <w:lang w:eastAsia="en-US"/>
    </w:rPr>
  </w:style>
  <w:style w:type="paragraph" w:styleId="Bezodstpw">
    <w:name w:val="No Spacing"/>
    <w:basedOn w:val="Normalny"/>
    <w:uiPriority w:val="1"/>
    <w:qFormat/>
    <w:rsid w:val="00FA7388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FA7388"/>
    <w:rPr>
      <w:sz w:val="20"/>
      <w:szCs w:val="20"/>
    </w:rPr>
  </w:style>
  <w:style w:type="character" w:customStyle="1" w:styleId="TematkomentarzaZnak1">
    <w:name w:val="Temat komentarza Znak1"/>
    <w:basedOn w:val="TekstkomentarzaZnak1"/>
    <w:uiPriority w:val="99"/>
    <w:semiHidden/>
    <w:rsid w:val="00FA7388"/>
    <w:rPr>
      <w:b/>
      <w:bCs/>
      <w:sz w:val="20"/>
      <w:szCs w:val="20"/>
    </w:rPr>
  </w:style>
  <w:style w:type="character" w:customStyle="1" w:styleId="TekstdymkaZnak1">
    <w:name w:val="Tekst dymka Znak1"/>
    <w:basedOn w:val="Domylnaczcionkaakapitu"/>
    <w:uiPriority w:val="99"/>
    <w:semiHidden/>
    <w:rsid w:val="00FA7388"/>
    <w:rPr>
      <w:rFonts w:ascii="Segoe UI" w:hAnsi="Segoe UI" w:cs="Segoe UI"/>
      <w:sz w:val="18"/>
      <w:szCs w:val="18"/>
    </w:rPr>
  </w:style>
  <w:style w:type="character" w:customStyle="1" w:styleId="StopkaZnak1">
    <w:name w:val="Stopka Znak1"/>
    <w:basedOn w:val="Domylnaczcionkaakapitu"/>
    <w:uiPriority w:val="99"/>
    <w:semiHidden/>
    <w:rsid w:val="00FA7388"/>
  </w:style>
  <w:style w:type="paragraph" w:customStyle="1" w:styleId="tabela-punkty">
    <w:name w:val="tabela - punkty"/>
    <w:basedOn w:val="Normalny"/>
    <w:qFormat/>
    <w:rsid w:val="00FA7388"/>
    <w:pPr>
      <w:widowControl w:val="0"/>
      <w:spacing w:before="40" w:after="40"/>
      <w:ind w:left="397" w:hanging="284"/>
      <w:jc w:val="both"/>
    </w:pPr>
    <w:rPr>
      <w:rFonts w:ascii="Calibri" w:hAnsi="Calibri" w:cs="Tahoma"/>
      <w:bCs/>
      <w:sz w:val="16"/>
      <w:szCs w:val="16"/>
    </w:rPr>
  </w:style>
  <w:style w:type="character" w:customStyle="1" w:styleId="HTML-wstpniesformatowanyZnak1">
    <w:name w:val="HTML - wstępnie sformatowany Znak1"/>
    <w:basedOn w:val="Domylnaczcionkaakapitu"/>
    <w:uiPriority w:val="99"/>
    <w:rsid w:val="00FA7388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7388"/>
    <w:rPr>
      <w:rFonts w:asciiTheme="minorHAnsi" w:eastAsiaTheme="minorHAnsi" w:hAnsiTheme="minorHAnsi" w:cstheme="minorBid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7388"/>
    <w:rPr>
      <w:rFonts w:asciiTheme="minorHAnsi" w:eastAsiaTheme="minorHAnsi" w:hAnsiTheme="minorHAnsi" w:cstheme="minorBid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7388"/>
    <w:rPr>
      <w:vertAlign w:val="superscript"/>
    </w:rPr>
  </w:style>
  <w:style w:type="table" w:customStyle="1" w:styleId="Tabelasiatki4akcent51">
    <w:name w:val="Tabela siatki 4 — akcent 51"/>
    <w:basedOn w:val="Standardowy"/>
    <w:uiPriority w:val="49"/>
    <w:rsid w:val="00FA7388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TableParagraph">
    <w:name w:val="Table Paragraph"/>
    <w:basedOn w:val="Normalny"/>
    <w:uiPriority w:val="1"/>
    <w:qFormat/>
    <w:rsid w:val="00FA7388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CC557F"/>
  </w:style>
  <w:style w:type="numbering" w:customStyle="1" w:styleId="Bezlisty3">
    <w:name w:val="Bez listy3"/>
    <w:next w:val="Bezlisty"/>
    <w:uiPriority w:val="99"/>
    <w:semiHidden/>
    <w:unhideWhenUsed/>
    <w:rsid w:val="00C81ADE"/>
  </w:style>
  <w:style w:type="paragraph" w:customStyle="1" w:styleId="Heading">
    <w:name w:val="Heading"/>
    <w:basedOn w:val="Standard"/>
    <w:next w:val="Textbody"/>
    <w:rsid w:val="00C81ADE"/>
    <w:pPr>
      <w:keepNext/>
      <w:widowControl/>
      <w:suppressAutoHyphens/>
      <w:autoSpaceDE/>
      <w:adjustRightInd/>
      <w:spacing w:before="240" w:after="120"/>
      <w:textAlignment w:val="baseline"/>
    </w:pPr>
    <w:rPr>
      <w:rFonts w:ascii="Arial" w:eastAsia="Microsoft YaHei" w:hAnsi="Arial" w:cs="Arial"/>
      <w:kern w:val="3"/>
      <w:sz w:val="28"/>
      <w:szCs w:val="28"/>
      <w:lang w:eastAsia="en-US"/>
    </w:rPr>
  </w:style>
  <w:style w:type="paragraph" w:customStyle="1" w:styleId="Textbody">
    <w:name w:val="Text body"/>
    <w:basedOn w:val="Standard"/>
    <w:rsid w:val="00C81ADE"/>
    <w:pPr>
      <w:widowControl/>
      <w:suppressAutoHyphens/>
      <w:autoSpaceDE/>
      <w:adjustRightInd/>
      <w:spacing w:after="120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paragraph" w:customStyle="1" w:styleId="Index">
    <w:name w:val="Index"/>
    <w:basedOn w:val="Standard"/>
    <w:rsid w:val="00C81ADE"/>
    <w:pPr>
      <w:widowControl/>
      <w:suppressLineNumbers/>
      <w:suppressAutoHyphens/>
      <w:autoSpaceDE/>
      <w:adjustRightInd/>
      <w:spacing w:after="160"/>
      <w:textAlignment w:val="baseline"/>
    </w:pPr>
    <w:rPr>
      <w:rFonts w:ascii="Calibri" w:eastAsia="SimSun" w:hAnsi="Calibri" w:cs="Arial"/>
      <w:kern w:val="3"/>
      <w:sz w:val="22"/>
      <w:szCs w:val="22"/>
      <w:lang w:eastAsia="en-US"/>
    </w:rPr>
  </w:style>
  <w:style w:type="paragraph" w:customStyle="1" w:styleId="HeaderandFooter">
    <w:name w:val="Header and Footer"/>
    <w:basedOn w:val="Standard"/>
    <w:rsid w:val="00C81ADE"/>
    <w:pPr>
      <w:widowControl/>
      <w:suppressLineNumbers/>
      <w:tabs>
        <w:tab w:val="center" w:pos="4819"/>
        <w:tab w:val="right" w:pos="9638"/>
      </w:tabs>
      <w:suppressAutoHyphens/>
      <w:autoSpaceDE/>
      <w:adjustRightInd/>
      <w:spacing w:after="160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paragraph" w:customStyle="1" w:styleId="TableContents">
    <w:name w:val="Table Contents"/>
    <w:basedOn w:val="Standard"/>
    <w:rsid w:val="00C81ADE"/>
    <w:pPr>
      <w:suppressLineNumbers/>
      <w:suppressAutoHyphens/>
      <w:autoSpaceDE/>
      <w:adjustRightInd/>
      <w:spacing w:after="160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paragraph" w:customStyle="1" w:styleId="TableHeading">
    <w:name w:val="Table Heading"/>
    <w:basedOn w:val="TableContents"/>
    <w:rsid w:val="00C81ADE"/>
    <w:pPr>
      <w:jc w:val="center"/>
    </w:pPr>
    <w:rPr>
      <w:b/>
      <w:bCs/>
    </w:rPr>
  </w:style>
  <w:style w:type="numbering" w:customStyle="1" w:styleId="WWNum1">
    <w:name w:val="WWNum1"/>
    <w:basedOn w:val="Bezlisty"/>
    <w:rsid w:val="00C81ADE"/>
    <w:pPr>
      <w:numPr>
        <w:numId w:val="84"/>
      </w:numPr>
    </w:pPr>
  </w:style>
  <w:style w:type="numbering" w:customStyle="1" w:styleId="Bezlisty4">
    <w:name w:val="Bez listy4"/>
    <w:next w:val="Bezlisty"/>
    <w:uiPriority w:val="99"/>
    <w:semiHidden/>
    <w:unhideWhenUsed/>
    <w:rsid w:val="008F4C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019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977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485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673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674328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2A0D0B-1760-432D-9EA8-1F647512E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12</Pages>
  <Words>1918</Words>
  <Characters>14205</Characters>
  <Application>Microsoft Office Word</Application>
  <DocSecurity>0</DocSecurity>
  <Lines>118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</vt:lpstr>
    </vt:vector>
  </TitlesOfParts>
  <Company>Strusia 48</Company>
  <LinksUpToDate>false</LinksUpToDate>
  <CharactersWithSpaces>16091</CharactersWithSpaces>
  <SharedDoc>false</SharedDoc>
  <HLinks>
    <vt:vector size="66" baseType="variant">
      <vt:variant>
        <vt:i4>3801215</vt:i4>
      </vt:variant>
      <vt:variant>
        <vt:i4>30</vt:i4>
      </vt:variant>
      <vt:variant>
        <vt:i4>0</vt:i4>
      </vt:variant>
      <vt:variant>
        <vt:i4>5</vt:i4>
      </vt:variant>
      <vt:variant>
        <vt:lpwstr>https://portal.smartpzp.pl/coi.warszawa</vt:lpwstr>
      </vt:variant>
      <vt:variant>
        <vt:lpwstr/>
      </vt:variant>
      <vt:variant>
        <vt:i4>2687031</vt:i4>
      </vt:variant>
      <vt:variant>
        <vt:i4>27</vt:i4>
      </vt:variant>
      <vt:variant>
        <vt:i4>0</vt:i4>
      </vt:variant>
      <vt:variant>
        <vt:i4>5</vt:i4>
      </vt:variant>
      <vt:variant>
        <vt:lpwstr>https://www.gov.pl/web/e-dowod/podpis-osobisty</vt:lpwstr>
      </vt:variant>
      <vt:variant>
        <vt:lpwstr/>
      </vt:variant>
      <vt:variant>
        <vt:i4>4128817</vt:i4>
      </vt:variant>
      <vt:variant>
        <vt:i4>24</vt:i4>
      </vt:variant>
      <vt:variant>
        <vt:i4>0</vt:i4>
      </vt:variant>
      <vt:variant>
        <vt:i4>5</vt:i4>
      </vt:variant>
      <vt:variant>
        <vt:lpwstr>https://www.gov.pl/web/gov/zaloz-profil-zaufany</vt:lpwstr>
      </vt:variant>
      <vt:variant>
        <vt:lpwstr/>
      </vt:variant>
      <vt:variant>
        <vt:i4>196695</vt:i4>
      </vt:variant>
      <vt:variant>
        <vt:i4>21</vt:i4>
      </vt:variant>
      <vt:variant>
        <vt:i4>0</vt:i4>
      </vt:variant>
      <vt:variant>
        <vt:i4>5</vt:i4>
      </vt:variant>
      <vt:variant>
        <vt:lpwstr>http://www.nccert.pl/kontakt.htm</vt:lpwstr>
      </vt:variant>
      <vt:variant>
        <vt:lpwstr/>
      </vt:variant>
      <vt:variant>
        <vt:i4>3801215</vt:i4>
      </vt:variant>
      <vt:variant>
        <vt:i4>18</vt:i4>
      </vt:variant>
      <vt:variant>
        <vt:i4>0</vt:i4>
      </vt:variant>
      <vt:variant>
        <vt:i4>5</vt:i4>
      </vt:variant>
      <vt:variant>
        <vt:lpwstr>https://portal.smartpzp.pl/coi.warszawa</vt:lpwstr>
      </vt:variant>
      <vt:variant>
        <vt:lpwstr/>
      </vt:variant>
      <vt:variant>
        <vt:i4>4653152</vt:i4>
      </vt:variant>
      <vt:variant>
        <vt:i4>15</vt:i4>
      </vt:variant>
      <vt:variant>
        <vt:i4>0</vt:i4>
      </vt:variant>
      <vt:variant>
        <vt:i4>5</vt:i4>
      </vt:variant>
      <vt:variant>
        <vt:lpwstr>mailto:Aneta.Pisula@pib-nio.pl</vt:lpwstr>
      </vt:variant>
      <vt:variant>
        <vt:lpwstr/>
      </vt:variant>
      <vt:variant>
        <vt:i4>3801215</vt:i4>
      </vt:variant>
      <vt:variant>
        <vt:i4>12</vt:i4>
      </vt:variant>
      <vt:variant>
        <vt:i4>0</vt:i4>
      </vt:variant>
      <vt:variant>
        <vt:i4>5</vt:i4>
      </vt:variant>
      <vt:variant>
        <vt:lpwstr>https://portal.smartpzp.pl/coi.warszawa</vt:lpwstr>
      </vt:variant>
      <vt:variant>
        <vt:lpwstr/>
      </vt:variant>
      <vt:variant>
        <vt:i4>1769554</vt:i4>
      </vt:variant>
      <vt:variant>
        <vt:i4>9</vt:i4>
      </vt:variant>
      <vt:variant>
        <vt:i4>0</vt:i4>
      </vt:variant>
      <vt:variant>
        <vt:i4>5</vt:i4>
      </vt:variant>
      <vt:variant>
        <vt:lpwstr>http://www.pib-nio.pl/zamowieniapubliczne</vt:lpwstr>
      </vt:variant>
      <vt:variant>
        <vt:lpwstr/>
      </vt:variant>
      <vt:variant>
        <vt:i4>3801215</vt:i4>
      </vt:variant>
      <vt:variant>
        <vt:i4>6</vt:i4>
      </vt:variant>
      <vt:variant>
        <vt:i4>0</vt:i4>
      </vt:variant>
      <vt:variant>
        <vt:i4>5</vt:i4>
      </vt:variant>
      <vt:variant>
        <vt:lpwstr>https://portal.smartpzp.pl/coi.warszawa</vt:lpwstr>
      </vt:variant>
      <vt:variant>
        <vt:lpwstr/>
      </vt:variant>
      <vt:variant>
        <vt:i4>8257661</vt:i4>
      </vt:variant>
      <vt:variant>
        <vt:i4>3</vt:i4>
      </vt:variant>
      <vt:variant>
        <vt:i4>0</vt:i4>
      </vt:variant>
      <vt:variant>
        <vt:i4>5</vt:i4>
      </vt:variant>
      <vt:variant>
        <vt:lpwstr>http://www.coi.pl/</vt:lpwstr>
      </vt:variant>
      <vt:variant>
        <vt:lpwstr/>
      </vt:variant>
      <vt:variant>
        <vt:i4>4653152</vt:i4>
      </vt:variant>
      <vt:variant>
        <vt:i4>0</vt:i4>
      </vt:variant>
      <vt:variant>
        <vt:i4>0</vt:i4>
      </vt:variant>
      <vt:variant>
        <vt:i4>5</vt:i4>
      </vt:variant>
      <vt:variant>
        <vt:lpwstr>mailto:Aneta.Pisula@pib-nio.pl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</dc:title>
  <dc:creator>Artur Pianka</dc:creator>
  <cp:lastModifiedBy>Agnieszka Melak</cp:lastModifiedBy>
  <cp:revision>8</cp:revision>
  <cp:lastPrinted>2023-07-17T13:09:00Z</cp:lastPrinted>
  <dcterms:created xsi:type="dcterms:W3CDTF">2023-07-17T07:44:00Z</dcterms:created>
  <dcterms:modified xsi:type="dcterms:W3CDTF">2023-07-17T13:20:00Z</dcterms:modified>
</cp:coreProperties>
</file>