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EE4E32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A10E3">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25D2844B"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0115F9" w:rsidRPr="000115F9">
        <w:rPr>
          <w:rFonts w:ascii="Adagio_Slab" w:hAnsi="Adagio_Slab" w:cs="Arial"/>
          <w:b/>
          <w:color w:val="0000FF"/>
        </w:rPr>
        <w:t xml:space="preserve">Dostawa sprzętu komputerowego w ramach realizacji projektu: Opracowanie mikro-kogeneracyjnej jednostki </w:t>
      </w:r>
      <w:proofErr w:type="spellStart"/>
      <w:r w:rsidR="000115F9" w:rsidRPr="000115F9">
        <w:rPr>
          <w:rFonts w:ascii="Adagio_Slab" w:hAnsi="Adagio_Slab" w:cs="Arial"/>
          <w:b/>
          <w:color w:val="0000FF"/>
        </w:rPr>
        <w:t>MCeFC</w:t>
      </w:r>
      <w:proofErr w:type="spellEnd"/>
      <w:r w:rsidR="000115F9" w:rsidRPr="000115F9">
        <w:rPr>
          <w:rFonts w:ascii="Adagio_Slab" w:hAnsi="Adagio_Slab" w:cs="Arial"/>
          <w:b/>
          <w:color w:val="0000FF"/>
        </w:rPr>
        <w:t xml:space="preserve"> opartej o ogniwa paliwowe MCFC zasilanej E-Paliwami, Biopaliwami i CO2-neutralnymi paliwami płynnymi,  umowa  Nr LIDER14/0086/2023 dla  Instytutu Techniki Cieplnej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F6682E">
        <w:rPr>
          <w:rFonts w:ascii="Adagio_Slab" w:hAnsi="Adagio_Slab" w:cs="Arial"/>
          <w:b/>
          <w:bCs/>
          <w:color w:val="0033CC"/>
        </w:rPr>
        <w:t>3</w:t>
      </w:r>
      <w:r w:rsidR="006A10E3">
        <w:rPr>
          <w:rFonts w:ascii="Adagio_Slab" w:hAnsi="Adagio_Slab" w:cs="Arial"/>
          <w:b/>
          <w:bCs/>
          <w:color w:val="0033CC"/>
        </w:rPr>
        <w:t>6.2024</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403867">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6CA22308"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bookmarkEnd w:id="3"/>
      <w:r w:rsidR="000115F9" w:rsidRPr="000115F9">
        <w:rPr>
          <w:rFonts w:ascii="Adagio_Slab" w:hAnsi="Adagio_Slab" w:cs="Arial"/>
          <w:b/>
          <w:color w:val="0000FF"/>
          <w:sz w:val="20"/>
          <w:szCs w:val="20"/>
        </w:rPr>
        <w:t xml:space="preserve">Dostawa sprzętu komputerowego w ramach realizacji projektu: Opracowanie mikro-kogeneracyjnej jednostki </w:t>
      </w:r>
      <w:proofErr w:type="spellStart"/>
      <w:r w:rsidR="000115F9" w:rsidRPr="000115F9">
        <w:rPr>
          <w:rFonts w:ascii="Adagio_Slab" w:hAnsi="Adagio_Slab" w:cs="Arial"/>
          <w:b/>
          <w:color w:val="0000FF"/>
          <w:sz w:val="20"/>
          <w:szCs w:val="20"/>
        </w:rPr>
        <w:t>MCeFC</w:t>
      </w:r>
      <w:proofErr w:type="spellEnd"/>
      <w:r w:rsidR="000115F9" w:rsidRPr="000115F9">
        <w:rPr>
          <w:rFonts w:ascii="Adagio_Slab" w:hAnsi="Adagio_Slab" w:cs="Arial"/>
          <w:b/>
          <w:color w:val="0000FF"/>
          <w:sz w:val="20"/>
          <w:szCs w:val="20"/>
        </w:rPr>
        <w:t xml:space="preserve"> opartej o ogniwa paliwowe MCFC zasilanej E-Paliwami, Biopaliwami i CO2-neutralnymi paliwami płynnymi,  umowa  Nr LIDER14/0086/2023 dla  Instytutu Techniki Cieplnej Wydziału Mechanicznego Energetyki i Lotnictwa Politechniki Warszawskiej </w:t>
      </w:r>
      <w:r w:rsidR="00F6682E" w:rsidRPr="00F6682E">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F6682E">
        <w:rPr>
          <w:rFonts w:ascii="Adagio_Slab" w:hAnsi="Adagio_Slab"/>
          <w:color w:val="0000FF"/>
          <w:sz w:val="20"/>
          <w:szCs w:val="20"/>
        </w:rPr>
        <w:t>3</w:t>
      </w:r>
      <w:r w:rsidR="006A10E3">
        <w:rPr>
          <w:rFonts w:ascii="Adagio_Slab" w:hAnsi="Adagio_Slab"/>
          <w:color w:val="0000FF"/>
          <w:sz w:val="20"/>
          <w:szCs w:val="20"/>
        </w:rPr>
        <w:t>6.2024</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EEC84B0" w:rsidR="00464E64" w:rsidRPr="00464E64" w:rsidRDefault="00464E64" w:rsidP="00B67B3E">
      <w:pPr>
        <w:spacing w:before="120" w:after="120"/>
        <w:jc w:val="both"/>
        <w:rPr>
          <w:rFonts w:ascii="Adagio_Slab" w:hAnsi="Adagio_Slab" w:cs="Arial"/>
          <w:b/>
          <w:color w:val="0000FF"/>
          <w:sz w:val="20"/>
          <w:szCs w:val="20"/>
        </w:rPr>
      </w:pPr>
    </w:p>
    <w:tbl>
      <w:tblPr>
        <w:tblW w:w="9985" w:type="dxa"/>
        <w:tblInd w:w="75" w:type="dxa"/>
        <w:tblCellMar>
          <w:left w:w="70" w:type="dxa"/>
          <w:right w:w="70" w:type="dxa"/>
        </w:tblCellMar>
        <w:tblLook w:val="04A0" w:firstRow="1" w:lastRow="0" w:firstColumn="1" w:lastColumn="0" w:noHBand="0" w:noVBand="1"/>
      </w:tblPr>
      <w:tblGrid>
        <w:gridCol w:w="623"/>
        <w:gridCol w:w="1940"/>
        <w:gridCol w:w="1594"/>
        <w:gridCol w:w="664"/>
        <w:gridCol w:w="1903"/>
        <w:gridCol w:w="1843"/>
        <w:gridCol w:w="1418"/>
      </w:tblGrid>
      <w:tr w:rsidR="007E1E0B" w:rsidRPr="006A10E3" w14:paraId="432831D1" w14:textId="77777777" w:rsidTr="006A10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LP</w:t>
            </w:r>
          </w:p>
        </w:tc>
        <w:tc>
          <w:tcPr>
            <w:tcW w:w="194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6A10E3" w:rsidRDefault="008B4574"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Artykuł</w:t>
            </w:r>
          </w:p>
        </w:tc>
        <w:tc>
          <w:tcPr>
            <w:tcW w:w="1594"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Nazwa oferowanego przedmiotu zgodnego z OPZ nazwa</w:t>
            </w:r>
            <w:r w:rsidR="00F2645B" w:rsidRPr="006A10E3">
              <w:rPr>
                <w:rFonts w:ascii="Source Sans Pro SemiBold" w:hAnsi="Source Sans Pro SemiBold" w:cs="Calibri"/>
                <w:b/>
                <w:bCs/>
                <w:color w:val="000000"/>
                <w:sz w:val="16"/>
                <w:szCs w:val="16"/>
              </w:rPr>
              <w:t>/</w:t>
            </w:r>
            <w:r w:rsidRPr="006A10E3">
              <w:rPr>
                <w:rFonts w:ascii="Source Sans Pro SemiBold" w:hAnsi="Source Sans Pro SemiBold" w:cs="Calibri"/>
                <w:b/>
                <w:bCs/>
                <w:color w:val="000000"/>
                <w:sz w:val="16"/>
                <w:szCs w:val="16"/>
              </w:rPr>
              <w:t xml:space="preserve">producenta typ/model/ </w:t>
            </w:r>
            <w:r w:rsidRPr="006A10E3">
              <w:rPr>
                <w:rFonts w:ascii="Source Sans Pro SemiBold" w:hAnsi="Source Sans Pro SemiBold" w:cs="Calibri"/>
                <w:b/>
                <w:bCs/>
                <w:color w:val="FF0000"/>
                <w:sz w:val="16"/>
                <w:szCs w:val="16"/>
              </w:rPr>
              <w:t>(wypełnia Wykonawca)</w:t>
            </w:r>
          </w:p>
        </w:tc>
        <w:tc>
          <w:tcPr>
            <w:tcW w:w="664"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w:t>
            </w:r>
            <w:r w:rsidRPr="006A10E3">
              <w:rPr>
                <w:rFonts w:ascii="Source Sans Pro SemiBold" w:hAnsi="Source Sans Pro SemiBold"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BRUTTO [zł] </w:t>
            </w:r>
            <w:r w:rsidRPr="006A10E3">
              <w:rPr>
                <w:rFonts w:ascii="Source Sans Pro SemiBold" w:hAnsi="Source Sans Pro SemiBold" w:cs="Calibri"/>
                <w:b/>
                <w:bCs/>
                <w:color w:val="000000"/>
                <w:sz w:val="16"/>
                <w:szCs w:val="16"/>
              </w:rPr>
              <w:br/>
              <w:t xml:space="preserve">dla VAT 23% </w:t>
            </w:r>
          </w:p>
        </w:tc>
      </w:tr>
      <w:tr w:rsidR="007E1E0B" w:rsidRPr="006A10E3" w14:paraId="0F0FEED7"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594"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664"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6A10E3" w:rsidRDefault="00AB2A37" w:rsidP="009D4CE3">
            <w:pPr>
              <w:ind w:right="1681"/>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7</w:t>
            </w:r>
          </w:p>
        </w:tc>
      </w:tr>
      <w:tr w:rsidR="008C000B" w:rsidRPr="006A10E3" w14:paraId="7A5328D6"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6A10E3" w:rsidRDefault="008C000B"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clear" w:color="auto" w:fill="auto"/>
            <w:vAlign w:val="center"/>
          </w:tcPr>
          <w:p w14:paraId="082ACCA4" w14:textId="7EBC6929" w:rsidR="006A10E3" w:rsidRPr="006A10E3" w:rsidRDefault="00F6682E" w:rsidP="006A10E3">
            <w:pPr>
              <w:rPr>
                <w:rFonts w:ascii="Source Sans Pro SemiBold" w:hAnsi="Source Sans Pro SemiBold"/>
                <w:b/>
                <w:bCs/>
                <w:sz w:val="16"/>
                <w:szCs w:val="16"/>
              </w:rPr>
            </w:pPr>
            <w:r>
              <w:rPr>
                <w:rFonts w:ascii="Source Sans Pro SemiBold" w:hAnsi="Source Sans Pro SemiBold"/>
                <w:b/>
                <w:bCs/>
                <w:sz w:val="16"/>
                <w:szCs w:val="16"/>
              </w:rPr>
              <w:t xml:space="preserve"> </w:t>
            </w:r>
          </w:p>
          <w:p w14:paraId="1D53BA37" w14:textId="7BEC6727" w:rsidR="008C000B"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 </w:t>
            </w:r>
            <w:r w:rsidR="000115F9">
              <w:rPr>
                <w:rFonts w:ascii="Source Sans Pro SemiBold" w:hAnsi="Source Sans Pro SemiBold" w:cs="Calibri"/>
                <w:b/>
                <w:bCs/>
                <w:i/>
                <w:iCs/>
                <w:color w:val="000000"/>
                <w:sz w:val="16"/>
                <w:szCs w:val="16"/>
              </w:rPr>
              <w:t>k</w:t>
            </w:r>
            <w:r w:rsidR="000115F9">
              <w:rPr>
                <w:rFonts w:cs="Calibri"/>
                <w:bCs/>
                <w:i/>
                <w:iCs/>
                <w:color w:val="000000"/>
                <w:sz w:val="16"/>
                <w:szCs w:val="16"/>
              </w:rPr>
              <w:t>omputer</w:t>
            </w:r>
          </w:p>
        </w:tc>
        <w:tc>
          <w:tcPr>
            <w:tcW w:w="1594"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9E558CF" w14:textId="373E4BC3" w:rsidR="008C000B" w:rsidRPr="006A10E3" w:rsidRDefault="000115F9"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6A10E3" w:rsidRDefault="008C000B"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6A10E3" w:rsidRDefault="008C000B" w:rsidP="00BB3D45">
            <w:pPr>
              <w:jc w:val="center"/>
              <w:rPr>
                <w:rFonts w:ascii="Source Sans Pro SemiBold" w:hAnsi="Source Sans Pro SemiBold" w:cs="Calibri"/>
                <w:b/>
                <w:bCs/>
                <w:i/>
                <w:iCs/>
                <w:color w:val="000000"/>
                <w:sz w:val="16"/>
                <w:szCs w:val="16"/>
              </w:rPr>
            </w:pPr>
          </w:p>
        </w:tc>
      </w:tr>
      <w:tr w:rsidR="00517206" w:rsidRPr="006A10E3" w14:paraId="1013ECD8"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F7DA22" w14:textId="6771D848" w:rsidR="00517206" w:rsidRPr="006A10E3" w:rsidRDefault="00517206"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940" w:type="dxa"/>
            <w:tcBorders>
              <w:top w:val="single" w:sz="8" w:space="0" w:color="auto"/>
              <w:left w:val="nil"/>
              <w:bottom w:val="single" w:sz="8" w:space="0" w:color="auto"/>
              <w:right w:val="single" w:sz="4" w:space="0" w:color="auto"/>
            </w:tcBorders>
            <w:shd w:val="clear" w:color="auto" w:fill="auto"/>
            <w:vAlign w:val="center"/>
          </w:tcPr>
          <w:p w14:paraId="6378478E" w14:textId="3AE02B2A" w:rsidR="00517206" w:rsidRPr="006A10E3" w:rsidRDefault="000115F9" w:rsidP="00BB3D45">
            <w:pPr>
              <w:jc w:val="center"/>
              <w:rPr>
                <w:rFonts w:ascii="Source Sans Pro SemiBold" w:hAnsi="Source Sans Pro SemiBold" w:cs="Calibri"/>
                <w:b/>
                <w:bCs/>
                <w:i/>
                <w:iCs/>
                <w:color w:val="000000"/>
                <w:sz w:val="16"/>
                <w:szCs w:val="16"/>
              </w:rPr>
            </w:pPr>
            <w:r w:rsidRPr="000115F9">
              <w:rPr>
                <w:rFonts w:ascii="Source Sans Pro SemiBold" w:hAnsi="Source Sans Pro SemiBold" w:cs="Calibri"/>
                <w:b/>
                <w:bCs/>
                <w:i/>
                <w:iCs/>
                <w:color w:val="000000"/>
                <w:sz w:val="16"/>
                <w:szCs w:val="16"/>
              </w:rPr>
              <w:t>Zestaw klawiatura i mysz</w:t>
            </w:r>
          </w:p>
        </w:tc>
        <w:tc>
          <w:tcPr>
            <w:tcW w:w="1594" w:type="dxa"/>
            <w:tcBorders>
              <w:top w:val="single" w:sz="8" w:space="0" w:color="auto"/>
              <w:left w:val="nil"/>
              <w:bottom w:val="single" w:sz="8" w:space="0" w:color="auto"/>
              <w:right w:val="single" w:sz="4" w:space="0" w:color="auto"/>
            </w:tcBorders>
            <w:shd w:val="clear" w:color="auto" w:fill="auto"/>
            <w:vAlign w:val="center"/>
          </w:tcPr>
          <w:p w14:paraId="185E0082" w14:textId="77777777" w:rsidR="00517206" w:rsidRPr="006A10E3" w:rsidRDefault="00517206"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6946409C" w14:textId="44E4B70F" w:rsidR="00517206" w:rsidRPr="006A10E3" w:rsidRDefault="000115F9"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298227" w14:textId="77777777" w:rsidR="00517206" w:rsidRPr="006A10E3" w:rsidRDefault="00517206"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E72F813" w14:textId="77777777" w:rsidR="00517206" w:rsidRPr="006A10E3" w:rsidRDefault="00517206"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BA3A594" w14:textId="77777777" w:rsidR="00517206" w:rsidRPr="006A10E3" w:rsidRDefault="00517206" w:rsidP="00BB3D45">
            <w:pPr>
              <w:jc w:val="center"/>
              <w:rPr>
                <w:rFonts w:ascii="Source Sans Pro SemiBold" w:hAnsi="Source Sans Pro SemiBold" w:cs="Calibri"/>
                <w:b/>
                <w:bCs/>
                <w:i/>
                <w:iCs/>
                <w:color w:val="000000"/>
                <w:sz w:val="16"/>
                <w:szCs w:val="16"/>
              </w:rPr>
            </w:pPr>
          </w:p>
        </w:tc>
      </w:tr>
      <w:tr w:rsidR="00641032" w:rsidRPr="006A10E3" w14:paraId="39ADBD71"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203096" w14:textId="594970EA" w:rsidR="00641032" w:rsidRPr="006A10E3" w:rsidRDefault="00641032"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1940" w:type="dxa"/>
            <w:tcBorders>
              <w:top w:val="single" w:sz="8" w:space="0" w:color="auto"/>
              <w:left w:val="nil"/>
              <w:bottom w:val="single" w:sz="8" w:space="0" w:color="auto"/>
              <w:right w:val="single" w:sz="4" w:space="0" w:color="auto"/>
            </w:tcBorders>
            <w:shd w:val="clear" w:color="auto" w:fill="auto"/>
            <w:vAlign w:val="center"/>
          </w:tcPr>
          <w:p w14:paraId="38F4C0E3" w14:textId="35F33801" w:rsidR="00641032" w:rsidRPr="006A10E3" w:rsidRDefault="000115F9" w:rsidP="00BB3D45">
            <w:pPr>
              <w:jc w:val="center"/>
              <w:rPr>
                <w:rFonts w:ascii="Source Sans Pro SemiBold" w:hAnsi="Source Sans Pro SemiBold" w:cs="Calibri"/>
                <w:b/>
                <w:bCs/>
                <w:i/>
                <w:iCs/>
                <w:color w:val="000000"/>
                <w:sz w:val="16"/>
                <w:szCs w:val="16"/>
              </w:rPr>
            </w:pPr>
            <w:r w:rsidRPr="000115F9">
              <w:rPr>
                <w:rFonts w:ascii="Source Sans Pro SemiBold" w:hAnsi="Source Sans Pro SemiBold" w:cs="Calibri"/>
                <w:b/>
                <w:bCs/>
                <w:i/>
                <w:iCs/>
                <w:color w:val="000000"/>
                <w:sz w:val="16"/>
                <w:szCs w:val="16"/>
              </w:rPr>
              <w:t>Klawiatura z joystickiem do programów CAD</w:t>
            </w:r>
          </w:p>
        </w:tc>
        <w:tc>
          <w:tcPr>
            <w:tcW w:w="1594" w:type="dxa"/>
            <w:tcBorders>
              <w:top w:val="single" w:sz="8" w:space="0" w:color="auto"/>
              <w:left w:val="nil"/>
              <w:bottom w:val="single" w:sz="8" w:space="0" w:color="auto"/>
              <w:right w:val="single" w:sz="4" w:space="0" w:color="auto"/>
            </w:tcBorders>
            <w:shd w:val="clear" w:color="auto" w:fill="auto"/>
            <w:vAlign w:val="center"/>
          </w:tcPr>
          <w:p w14:paraId="20988881" w14:textId="77777777" w:rsidR="00641032" w:rsidRPr="006A10E3" w:rsidRDefault="00641032"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16B96DA5" w14:textId="4EB850C9" w:rsidR="00641032" w:rsidRPr="006A10E3" w:rsidRDefault="000115F9"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2B00FEE" w14:textId="77777777" w:rsidR="00641032" w:rsidRPr="006A10E3" w:rsidRDefault="00641032"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760181F" w14:textId="77777777" w:rsidR="00641032" w:rsidRPr="006A10E3" w:rsidRDefault="00641032"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C8A1E00" w14:textId="77777777" w:rsidR="00641032" w:rsidRPr="006A10E3" w:rsidRDefault="00641032" w:rsidP="00BB3D45">
            <w:pPr>
              <w:jc w:val="center"/>
              <w:rPr>
                <w:rFonts w:ascii="Source Sans Pro SemiBold" w:hAnsi="Source Sans Pro SemiBold" w:cs="Calibri"/>
                <w:b/>
                <w:bCs/>
                <w:i/>
                <w:iCs/>
                <w:color w:val="000000"/>
                <w:sz w:val="16"/>
                <w:szCs w:val="16"/>
              </w:rPr>
            </w:pPr>
          </w:p>
        </w:tc>
      </w:tr>
      <w:tr w:rsidR="006A10E3" w:rsidRPr="006A10E3" w14:paraId="43EDBD33"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9140C0C" w14:textId="51DC601D"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40" w:type="dxa"/>
            <w:tcBorders>
              <w:top w:val="single" w:sz="8" w:space="0" w:color="auto"/>
              <w:left w:val="nil"/>
              <w:bottom w:val="single" w:sz="8" w:space="0" w:color="auto"/>
              <w:right w:val="single" w:sz="4" w:space="0" w:color="auto"/>
            </w:tcBorders>
            <w:shd w:val="clear" w:color="auto" w:fill="auto"/>
            <w:vAlign w:val="center"/>
          </w:tcPr>
          <w:p w14:paraId="111F269E" w14:textId="77AE17BB" w:rsidR="006A10E3" w:rsidRPr="006A10E3" w:rsidRDefault="000115F9" w:rsidP="00BB3D45">
            <w:pPr>
              <w:jc w:val="center"/>
              <w:rPr>
                <w:rFonts w:ascii="Source Sans Pro SemiBold" w:hAnsi="Source Sans Pro SemiBold" w:cs="Calibri"/>
                <w:b/>
                <w:bCs/>
                <w:i/>
                <w:iCs/>
                <w:color w:val="000000"/>
                <w:sz w:val="16"/>
                <w:szCs w:val="16"/>
              </w:rPr>
            </w:pPr>
            <w:proofErr w:type="spellStart"/>
            <w:r w:rsidRPr="000115F9">
              <w:rPr>
                <w:rFonts w:ascii="Source Sans Pro SemiBold" w:hAnsi="Source Sans Pro SemiBold" w:cs="Calibri"/>
                <w:b/>
                <w:bCs/>
                <w:i/>
                <w:iCs/>
                <w:color w:val="000000"/>
                <w:sz w:val="16"/>
                <w:szCs w:val="16"/>
              </w:rPr>
              <w:t>Replikator</w:t>
            </w:r>
            <w:proofErr w:type="spellEnd"/>
            <w:r w:rsidRPr="000115F9">
              <w:rPr>
                <w:rFonts w:ascii="Source Sans Pro SemiBold" w:hAnsi="Source Sans Pro SemiBold" w:cs="Calibri"/>
                <w:b/>
                <w:bCs/>
                <w:i/>
                <w:iCs/>
                <w:color w:val="000000"/>
                <w:sz w:val="16"/>
                <w:szCs w:val="16"/>
              </w:rPr>
              <w:t xml:space="preserve"> portów</w:t>
            </w:r>
          </w:p>
        </w:tc>
        <w:tc>
          <w:tcPr>
            <w:tcW w:w="1594" w:type="dxa"/>
            <w:tcBorders>
              <w:top w:val="single" w:sz="8" w:space="0" w:color="auto"/>
              <w:left w:val="nil"/>
              <w:bottom w:val="single" w:sz="8" w:space="0" w:color="auto"/>
              <w:right w:val="single" w:sz="4" w:space="0" w:color="auto"/>
            </w:tcBorders>
            <w:shd w:val="clear" w:color="auto" w:fill="auto"/>
            <w:vAlign w:val="center"/>
          </w:tcPr>
          <w:p w14:paraId="7319316B"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889D4A7" w14:textId="6CD160D5" w:rsidR="006A10E3" w:rsidRPr="006A10E3" w:rsidRDefault="000115F9"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AAFCB08" w14:textId="77777777" w:rsidR="006A10E3" w:rsidRPr="006A10E3" w:rsidRDefault="006A10E3"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50CCCDE"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71C4E1E" w14:textId="77777777" w:rsidR="006A10E3" w:rsidRPr="006A10E3" w:rsidRDefault="006A10E3" w:rsidP="00BB3D45">
            <w:pPr>
              <w:jc w:val="center"/>
              <w:rPr>
                <w:rFonts w:ascii="Source Sans Pro SemiBold" w:hAnsi="Source Sans Pro SemiBold" w:cs="Calibri"/>
                <w:b/>
                <w:bCs/>
                <w:i/>
                <w:iCs/>
                <w:color w:val="000000"/>
                <w:sz w:val="16"/>
                <w:szCs w:val="16"/>
              </w:rPr>
            </w:pPr>
          </w:p>
        </w:tc>
      </w:tr>
      <w:tr w:rsidR="007E1E0B" w:rsidRPr="006A10E3" w14:paraId="459270E3" w14:textId="77777777" w:rsidTr="006A10E3">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6A10E3" w:rsidRDefault="008C000B"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razem</w:t>
            </w:r>
          </w:p>
        </w:tc>
        <w:tc>
          <w:tcPr>
            <w:tcW w:w="1940" w:type="dxa"/>
            <w:tcBorders>
              <w:top w:val="nil"/>
              <w:left w:val="nil"/>
              <w:bottom w:val="nil"/>
              <w:right w:val="single" w:sz="4" w:space="0" w:color="auto"/>
            </w:tcBorders>
            <w:shd w:val="clear" w:color="auto" w:fill="auto"/>
            <w:vAlign w:val="center"/>
          </w:tcPr>
          <w:p w14:paraId="4D0D089F" w14:textId="35A0ED42" w:rsidR="00AB2A37" w:rsidRPr="006A10E3" w:rsidRDefault="008C000B" w:rsidP="00CD3DD1">
            <w:pPr>
              <w:rPr>
                <w:rFonts w:ascii="Source Sans Pro SemiBold" w:eastAsiaTheme="minorHAnsi" w:hAnsi="Source Sans Pro SemiBold"/>
                <w:sz w:val="16"/>
                <w:szCs w:val="16"/>
                <w:lang w:eastAsia="en-US"/>
              </w:rPr>
            </w:pPr>
            <w:r w:rsidRPr="006A10E3">
              <w:rPr>
                <w:rFonts w:ascii="Source Sans Pro SemiBold" w:eastAsiaTheme="minorHAnsi" w:hAnsi="Source Sans Pro SemiBold"/>
                <w:sz w:val="16"/>
                <w:szCs w:val="16"/>
                <w:lang w:eastAsia="en-US"/>
              </w:rPr>
              <w:t xml:space="preserve"> </w:t>
            </w:r>
          </w:p>
        </w:tc>
        <w:tc>
          <w:tcPr>
            <w:tcW w:w="1594" w:type="dxa"/>
            <w:tcBorders>
              <w:top w:val="nil"/>
              <w:left w:val="nil"/>
              <w:bottom w:val="nil"/>
              <w:right w:val="single" w:sz="4" w:space="0" w:color="auto"/>
            </w:tcBorders>
            <w:shd w:val="clear" w:color="auto" w:fill="auto"/>
            <w:vAlign w:val="center"/>
            <w:hideMark/>
          </w:tcPr>
          <w:p w14:paraId="08108EDC" w14:textId="77777777" w:rsidR="00AB2A37" w:rsidRPr="006A10E3" w:rsidRDefault="00AB2A37" w:rsidP="007E1E0B">
            <w:pPr>
              <w:rPr>
                <w:rFonts w:ascii="Source Sans Pro SemiBold" w:hAnsi="Source Sans Pro SemiBold" w:cs="Calibri"/>
                <w:color w:val="000000"/>
                <w:sz w:val="16"/>
                <w:szCs w:val="16"/>
              </w:rPr>
            </w:pPr>
          </w:p>
        </w:tc>
        <w:tc>
          <w:tcPr>
            <w:tcW w:w="664" w:type="dxa"/>
            <w:tcBorders>
              <w:top w:val="nil"/>
              <w:left w:val="nil"/>
              <w:bottom w:val="nil"/>
              <w:right w:val="single" w:sz="4" w:space="0" w:color="auto"/>
            </w:tcBorders>
            <w:shd w:val="clear" w:color="auto" w:fill="auto"/>
            <w:vAlign w:val="center"/>
          </w:tcPr>
          <w:p w14:paraId="7E455241" w14:textId="2ABBF349" w:rsidR="00AB2A37" w:rsidRPr="006A10E3" w:rsidRDefault="00400846"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r>
      <w:tr w:rsidR="008C000B" w:rsidRPr="006A10E3" w14:paraId="5472BF48" w14:textId="77777777" w:rsidTr="006A10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6A10E3" w:rsidRDefault="008C000B" w:rsidP="00BB3D45">
            <w:pPr>
              <w:jc w:val="center"/>
              <w:rPr>
                <w:rFonts w:ascii="Source Sans Pro SemiBold" w:hAnsi="Source Sans Pro SemiBold" w:cs="Calibri"/>
                <w:color w:val="000000"/>
                <w:sz w:val="16"/>
                <w:szCs w:val="16"/>
              </w:rPr>
            </w:pPr>
          </w:p>
        </w:tc>
        <w:tc>
          <w:tcPr>
            <w:tcW w:w="1940" w:type="dxa"/>
            <w:tcBorders>
              <w:top w:val="nil"/>
              <w:left w:val="nil"/>
              <w:bottom w:val="single" w:sz="4" w:space="0" w:color="auto"/>
              <w:right w:val="single" w:sz="4" w:space="0" w:color="auto"/>
            </w:tcBorders>
            <w:shd w:val="clear" w:color="auto" w:fill="auto"/>
            <w:vAlign w:val="center"/>
          </w:tcPr>
          <w:p w14:paraId="042B4FEA" w14:textId="77777777" w:rsidR="008C000B" w:rsidRPr="006A10E3" w:rsidRDefault="008C000B" w:rsidP="00CD3DD1">
            <w:pPr>
              <w:rPr>
                <w:rFonts w:ascii="Source Sans Pro SemiBold" w:eastAsiaTheme="minorHAnsi" w:hAnsi="Source Sans Pro SemiBold"/>
                <w:sz w:val="16"/>
                <w:szCs w:val="16"/>
                <w:lang w:eastAsia="en-US"/>
              </w:rPr>
            </w:pPr>
          </w:p>
        </w:tc>
        <w:tc>
          <w:tcPr>
            <w:tcW w:w="1594" w:type="dxa"/>
            <w:tcBorders>
              <w:top w:val="nil"/>
              <w:left w:val="nil"/>
              <w:bottom w:val="single" w:sz="4" w:space="0" w:color="auto"/>
              <w:right w:val="single" w:sz="4" w:space="0" w:color="auto"/>
            </w:tcBorders>
            <w:shd w:val="clear" w:color="auto" w:fill="auto"/>
            <w:vAlign w:val="center"/>
          </w:tcPr>
          <w:p w14:paraId="0CA588B8" w14:textId="77777777" w:rsidR="008C000B" w:rsidRPr="006A10E3" w:rsidRDefault="008C000B" w:rsidP="007E1E0B">
            <w:pPr>
              <w:rPr>
                <w:rFonts w:ascii="Source Sans Pro SemiBold" w:hAnsi="Source Sans Pro SemiBold" w:cs="Calibri"/>
                <w:color w:val="000000"/>
                <w:sz w:val="16"/>
                <w:szCs w:val="16"/>
              </w:rPr>
            </w:pPr>
          </w:p>
        </w:tc>
        <w:tc>
          <w:tcPr>
            <w:tcW w:w="664" w:type="dxa"/>
            <w:tcBorders>
              <w:top w:val="nil"/>
              <w:left w:val="nil"/>
              <w:bottom w:val="single" w:sz="4" w:space="0" w:color="auto"/>
              <w:right w:val="single" w:sz="4" w:space="0" w:color="auto"/>
            </w:tcBorders>
            <w:shd w:val="clear" w:color="auto" w:fill="auto"/>
            <w:vAlign w:val="center"/>
          </w:tcPr>
          <w:p w14:paraId="457AC3F9" w14:textId="77777777" w:rsidR="008C000B" w:rsidRPr="006A10E3" w:rsidRDefault="008C000B" w:rsidP="00BB3D45">
            <w:pPr>
              <w:jc w:val="center"/>
              <w:rPr>
                <w:rFonts w:ascii="Source Sans Pro SemiBold" w:hAnsi="Source Sans Pro SemiBold"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6A10E3" w:rsidRDefault="008C000B" w:rsidP="00BB3D45">
            <w:pPr>
              <w:rPr>
                <w:rFonts w:ascii="Source Sans Pro SemiBold" w:hAnsi="Source Sans Pro SemiBold" w:cs="Calibri"/>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6A10E3" w:rsidRDefault="008C000B" w:rsidP="00BB3D45">
            <w:pPr>
              <w:rPr>
                <w:rFonts w:ascii="Source Sans Pro SemiBold" w:hAnsi="Source Sans Pro SemiBold"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6A10E3" w:rsidRDefault="008C000B" w:rsidP="00BB3D45">
            <w:pPr>
              <w:rPr>
                <w:rFonts w:ascii="Source Sans Pro SemiBold" w:hAnsi="Source Sans Pro SemiBold" w:cs="Calibri"/>
                <w:color w:val="000000"/>
                <w:sz w:val="16"/>
                <w:szCs w:val="16"/>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4AFF38AB" w14:textId="77777777" w:rsidR="00A8615C" w:rsidRDefault="00A8615C" w:rsidP="0042085C">
      <w:pPr>
        <w:spacing w:after="160" w:line="360" w:lineRule="auto"/>
        <w:jc w:val="center"/>
        <w:rPr>
          <w:rFonts w:ascii="Adagio_Slab" w:hAnsi="Adagio_Slab"/>
          <w:b/>
          <w:bCs/>
          <w:sz w:val="20"/>
          <w:szCs w:val="20"/>
        </w:rPr>
      </w:pPr>
    </w:p>
    <w:p w14:paraId="47C23AAC" w14:textId="77777777" w:rsidR="00A8615C" w:rsidRDefault="00A8615C" w:rsidP="0042085C">
      <w:pPr>
        <w:spacing w:after="160" w:line="360" w:lineRule="auto"/>
        <w:jc w:val="center"/>
        <w:rPr>
          <w:rFonts w:ascii="Adagio_Slab" w:hAnsi="Adagio_Slab"/>
          <w:b/>
          <w:bCs/>
          <w:sz w:val="20"/>
          <w:szCs w:val="20"/>
        </w:rPr>
      </w:pPr>
    </w:p>
    <w:p w14:paraId="37C559B8" w14:textId="77777777" w:rsidR="00A8615C" w:rsidRDefault="00A8615C" w:rsidP="0042085C">
      <w:pPr>
        <w:spacing w:after="160" w:line="360" w:lineRule="auto"/>
        <w:jc w:val="center"/>
        <w:rPr>
          <w:rFonts w:ascii="Adagio_Slab" w:hAnsi="Adagio_Slab"/>
          <w:b/>
          <w:bCs/>
          <w:sz w:val="20"/>
          <w:szCs w:val="20"/>
        </w:rPr>
      </w:pPr>
    </w:p>
    <w:p w14:paraId="5C3B7712" w14:textId="77777777" w:rsidR="00A8615C" w:rsidRDefault="00A8615C" w:rsidP="0042085C">
      <w:pPr>
        <w:spacing w:after="160" w:line="360" w:lineRule="auto"/>
        <w:jc w:val="center"/>
        <w:rPr>
          <w:rFonts w:ascii="Adagio_Slab" w:hAnsi="Adagio_Slab"/>
          <w:b/>
          <w:bCs/>
          <w:sz w:val="20"/>
          <w:szCs w:val="20"/>
        </w:rPr>
      </w:pPr>
    </w:p>
    <w:p w14:paraId="5C5EE004" w14:textId="77777777" w:rsidR="00A8615C" w:rsidRDefault="00A8615C" w:rsidP="0042085C">
      <w:pPr>
        <w:spacing w:after="160" w:line="360" w:lineRule="auto"/>
        <w:jc w:val="center"/>
        <w:rPr>
          <w:rFonts w:ascii="Adagio_Slab" w:hAnsi="Adagio_Slab"/>
          <w:b/>
          <w:bCs/>
          <w:sz w:val="20"/>
          <w:szCs w:val="20"/>
        </w:rPr>
      </w:pPr>
    </w:p>
    <w:p w14:paraId="21B81E68" w14:textId="7053DD54"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00820DD7" w:rsidR="00816B00" w:rsidRPr="00477A05" w:rsidRDefault="000115F9" w:rsidP="00A96AD9">
      <w:pPr>
        <w:jc w:val="both"/>
        <w:rPr>
          <w:rFonts w:ascii="Adagio_Slab" w:hAnsi="Adagio_Slab" w:cs="Arial"/>
          <w:b/>
          <w:bCs/>
          <w:color w:val="0033CC"/>
          <w:sz w:val="20"/>
          <w:szCs w:val="20"/>
        </w:rPr>
      </w:pPr>
      <w:r w:rsidRPr="000115F9">
        <w:rPr>
          <w:rFonts w:ascii="Adagio_Slab" w:hAnsi="Adagio_Slab" w:cs="Arial"/>
          <w:b/>
          <w:color w:val="0000FF"/>
          <w:sz w:val="20"/>
          <w:szCs w:val="20"/>
        </w:rPr>
        <w:t xml:space="preserve">Dostawa sprzętu komputerowego w ramach realizacji projektu: Opracowanie mikro-kogeneracyjnej jednostki </w:t>
      </w:r>
      <w:proofErr w:type="spellStart"/>
      <w:r w:rsidRPr="000115F9">
        <w:rPr>
          <w:rFonts w:ascii="Adagio_Slab" w:hAnsi="Adagio_Slab" w:cs="Arial"/>
          <w:b/>
          <w:color w:val="0000FF"/>
          <w:sz w:val="20"/>
          <w:szCs w:val="20"/>
        </w:rPr>
        <w:t>MCeFC</w:t>
      </w:r>
      <w:proofErr w:type="spellEnd"/>
      <w:r w:rsidRPr="000115F9">
        <w:rPr>
          <w:rFonts w:ascii="Adagio_Slab" w:hAnsi="Adagio_Slab" w:cs="Arial"/>
          <w:b/>
          <w:color w:val="0000FF"/>
          <w:sz w:val="20"/>
          <w:szCs w:val="20"/>
        </w:rPr>
        <w:t xml:space="preserve"> opartej o ogniwa paliwowe MCFC zasilanej E-Paliwami, Biopaliwami i CO2-neutralnymi paliwami płynnymi,  umowa  Nr LIDER14/0086/2023 dla  Instytutu Techniki Cieplnej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F6682E">
        <w:rPr>
          <w:rFonts w:ascii="Adagio_Slab" w:hAnsi="Adagio_Slab" w:cs="Arial"/>
          <w:b/>
          <w:bCs/>
          <w:color w:val="0033CC"/>
          <w:sz w:val="20"/>
          <w:szCs w:val="20"/>
        </w:rPr>
        <w:t>3</w:t>
      </w:r>
      <w:r w:rsidR="00B43742">
        <w:rPr>
          <w:rFonts w:ascii="Adagio_Slab" w:hAnsi="Adagio_Slab" w:cs="Arial"/>
          <w:b/>
          <w:bCs/>
          <w:color w:val="0033CC"/>
          <w:sz w:val="20"/>
          <w:szCs w:val="20"/>
        </w:rPr>
        <w:t>6.2024</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2D1441C0"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w:t>
      </w:r>
      <w:r w:rsidR="000115F9" w:rsidRPr="000115F9">
        <w:rPr>
          <w:color w:val="0000FF"/>
          <w:sz w:val="18"/>
          <w:szCs w:val="18"/>
        </w:rPr>
        <w:t xml:space="preserve">Dostawa sprzętu komputerowego w ramach realizacji projektu: Opracowanie mikro-kogeneracyjnej jednostki </w:t>
      </w:r>
      <w:proofErr w:type="spellStart"/>
      <w:r w:rsidR="000115F9" w:rsidRPr="000115F9">
        <w:rPr>
          <w:color w:val="0000FF"/>
          <w:sz w:val="18"/>
          <w:szCs w:val="18"/>
        </w:rPr>
        <w:t>MCeFC</w:t>
      </w:r>
      <w:proofErr w:type="spellEnd"/>
      <w:r w:rsidR="000115F9" w:rsidRPr="000115F9">
        <w:rPr>
          <w:color w:val="0000FF"/>
          <w:sz w:val="18"/>
          <w:szCs w:val="18"/>
        </w:rPr>
        <w:t xml:space="preserve"> opartej o ogniwa paliwowe MCFC zasilanej E-Paliwami, Biopaliwami i CO2-neutralnymi paliwami płynnymi,  umowa  Nr LIDER14/0086/2023 dla  Instytutu Techniki Cieplnej Wydziału Mechanicznego Energetyki i Lotnictwa Politechniki Warszawskiej</w:t>
      </w:r>
      <w:r w:rsidR="000115F9">
        <w:rPr>
          <w:color w:val="0000FF"/>
          <w:sz w:val="18"/>
          <w:szCs w:val="18"/>
        </w:rPr>
        <w:t xml:space="preserve"> </w:t>
      </w:r>
      <w:r w:rsidRPr="000E35B8">
        <w:rPr>
          <w:color w:val="0000FF"/>
          <w:sz w:val="18"/>
          <w:szCs w:val="18"/>
        </w:rPr>
        <w:t>Znak postępowania: MELBDZ.261.</w:t>
      </w:r>
      <w:r w:rsidR="000E35B8" w:rsidRPr="000E35B8">
        <w:rPr>
          <w:color w:val="0000FF"/>
          <w:sz w:val="18"/>
          <w:szCs w:val="18"/>
        </w:rPr>
        <w:t>3</w:t>
      </w:r>
      <w:r w:rsidR="00B43742" w:rsidRPr="000E35B8">
        <w:rPr>
          <w:color w:val="0000FF"/>
          <w:sz w:val="18"/>
          <w:szCs w:val="18"/>
        </w:rPr>
        <w:t>6.2024</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6" w:name="_Hlk102639179"/>
      <w:r w:rsidRPr="005B50D2">
        <w:rPr>
          <w:i/>
          <w:sz w:val="18"/>
          <w:szCs w:val="18"/>
        </w:rPr>
        <w:t xml:space="preserve">kwalifikowany podpis elektroniczny </w:t>
      </w:r>
      <w:bookmarkEnd w:id="6"/>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3A94B1D" w14:textId="77777777"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414530FB" w14:textId="77777777" w:rsidR="002960BB" w:rsidRDefault="002960BB" w:rsidP="002960BB">
      <w:pPr>
        <w:spacing w:line="360" w:lineRule="auto"/>
        <w:jc w:val="both"/>
        <w:rPr>
          <w:rFonts w:ascii="Adagio_Slab" w:eastAsia="Calibri" w:hAnsi="Adagio_Slab" w:cs="Arial"/>
          <w:color w:val="000000"/>
          <w:sz w:val="20"/>
          <w:szCs w:val="20"/>
        </w:rPr>
      </w:pPr>
    </w:p>
    <w:p w14:paraId="1674E514" w14:textId="77777777" w:rsidR="002960BB" w:rsidRDefault="002960BB" w:rsidP="002960BB">
      <w:pPr>
        <w:spacing w:line="360" w:lineRule="auto"/>
        <w:jc w:val="both"/>
        <w:rPr>
          <w:rFonts w:ascii="Adagio_Slab" w:eastAsia="Calibri" w:hAnsi="Adagio_Slab" w:cs="Arial"/>
          <w:color w:val="000000"/>
          <w:sz w:val="20"/>
          <w:szCs w:val="20"/>
        </w:rPr>
      </w:pPr>
    </w:p>
    <w:p w14:paraId="1D84E637" w14:textId="77777777" w:rsidR="002960BB" w:rsidRDefault="002960BB" w:rsidP="002960BB">
      <w:pPr>
        <w:spacing w:line="360" w:lineRule="auto"/>
        <w:jc w:val="both"/>
        <w:rPr>
          <w:rFonts w:ascii="Adagio_Slab" w:eastAsia="Calibri" w:hAnsi="Adagio_Slab" w:cs="Arial"/>
          <w:color w:val="000000"/>
          <w:sz w:val="20"/>
          <w:szCs w:val="20"/>
        </w:rPr>
      </w:pPr>
    </w:p>
    <w:p w14:paraId="0E809D6E" w14:textId="77777777" w:rsidR="002960BB" w:rsidRDefault="002960BB" w:rsidP="002960BB">
      <w:pPr>
        <w:spacing w:line="360" w:lineRule="auto"/>
        <w:jc w:val="both"/>
        <w:rPr>
          <w:rFonts w:ascii="Adagio_Slab" w:eastAsia="Calibri" w:hAnsi="Adagio_Slab" w:cs="Arial"/>
          <w:color w:val="000000"/>
          <w:sz w:val="20"/>
          <w:szCs w:val="20"/>
        </w:rPr>
      </w:pPr>
    </w:p>
    <w:p w14:paraId="77244971" w14:textId="77777777" w:rsidR="002960BB" w:rsidRDefault="002960BB" w:rsidP="002960BB">
      <w:pPr>
        <w:spacing w:line="360" w:lineRule="auto"/>
        <w:jc w:val="both"/>
        <w:rPr>
          <w:rFonts w:ascii="Adagio_Slab" w:eastAsia="Calibri" w:hAnsi="Adagio_Slab" w:cs="Arial"/>
          <w:color w:val="000000"/>
          <w:sz w:val="20"/>
          <w:szCs w:val="20"/>
        </w:rPr>
      </w:pPr>
    </w:p>
    <w:p w14:paraId="46227501" w14:textId="77777777" w:rsidR="002960BB" w:rsidRDefault="002960BB" w:rsidP="002960BB">
      <w:pPr>
        <w:spacing w:line="360" w:lineRule="auto"/>
        <w:jc w:val="both"/>
        <w:rPr>
          <w:rFonts w:ascii="Adagio_Slab" w:eastAsia="Calibri" w:hAnsi="Adagio_Slab" w:cs="Arial"/>
          <w:color w:val="000000"/>
          <w:sz w:val="20"/>
          <w:szCs w:val="20"/>
        </w:rPr>
      </w:pPr>
    </w:p>
    <w:p w14:paraId="32EF7211" w14:textId="77777777" w:rsidR="002960BB" w:rsidRDefault="002960BB" w:rsidP="002960BB">
      <w:pPr>
        <w:spacing w:line="360" w:lineRule="auto"/>
        <w:jc w:val="both"/>
        <w:rPr>
          <w:rFonts w:ascii="Adagio_Slab" w:eastAsia="Calibri" w:hAnsi="Adagio_Slab" w:cs="Arial"/>
          <w:color w:val="000000"/>
          <w:sz w:val="20"/>
          <w:szCs w:val="20"/>
        </w:rPr>
      </w:pPr>
    </w:p>
    <w:p w14:paraId="26F7D3B0" w14:textId="77777777" w:rsidR="002960BB" w:rsidRDefault="002960BB" w:rsidP="002960BB">
      <w:pPr>
        <w:spacing w:line="360" w:lineRule="auto"/>
        <w:jc w:val="both"/>
        <w:rPr>
          <w:rFonts w:ascii="Adagio_Slab" w:eastAsia="Calibri" w:hAnsi="Adagio_Slab" w:cs="Arial"/>
          <w:color w:val="000000"/>
          <w:sz w:val="20"/>
          <w:szCs w:val="20"/>
        </w:rPr>
      </w:pPr>
    </w:p>
    <w:p w14:paraId="0C80D4CB" w14:textId="77777777" w:rsidR="002960BB" w:rsidRDefault="002960BB" w:rsidP="002960BB">
      <w:pPr>
        <w:spacing w:line="360" w:lineRule="auto"/>
        <w:jc w:val="both"/>
        <w:rPr>
          <w:rFonts w:ascii="Adagio_Slab" w:eastAsia="Calibri" w:hAnsi="Adagio_Slab" w:cs="Arial"/>
          <w:color w:val="000000"/>
          <w:sz w:val="20"/>
          <w:szCs w:val="20"/>
        </w:rPr>
      </w:pPr>
    </w:p>
    <w:p w14:paraId="1FDF47DD" w14:textId="77777777" w:rsidR="000E35B8" w:rsidRDefault="000E35B8" w:rsidP="002960BB">
      <w:pPr>
        <w:spacing w:line="360" w:lineRule="auto"/>
        <w:jc w:val="both"/>
        <w:rPr>
          <w:rFonts w:ascii="Adagio_Slab" w:eastAsia="Calibri" w:hAnsi="Adagio_Slab" w:cs="Arial"/>
          <w:color w:val="000000"/>
          <w:sz w:val="20"/>
          <w:szCs w:val="20"/>
        </w:rPr>
      </w:pPr>
    </w:p>
    <w:p w14:paraId="1F522DB8" w14:textId="77777777" w:rsidR="000E35B8" w:rsidRDefault="000E35B8" w:rsidP="002960BB">
      <w:pPr>
        <w:spacing w:line="360" w:lineRule="auto"/>
        <w:jc w:val="both"/>
        <w:rPr>
          <w:rFonts w:ascii="Adagio_Slab" w:eastAsia="Calibri" w:hAnsi="Adagio_Slab" w:cs="Arial"/>
          <w:color w:val="000000"/>
          <w:sz w:val="20"/>
          <w:szCs w:val="20"/>
        </w:rPr>
      </w:pPr>
    </w:p>
    <w:p w14:paraId="457018A8" w14:textId="77777777" w:rsidR="002960BB" w:rsidRDefault="002960BB" w:rsidP="002960BB">
      <w:pPr>
        <w:spacing w:line="360" w:lineRule="auto"/>
        <w:jc w:val="both"/>
        <w:rPr>
          <w:rFonts w:ascii="Adagio_Slab" w:eastAsia="Calibri" w:hAnsi="Adagio_Slab" w:cs="Arial"/>
          <w:color w:val="000000"/>
          <w:sz w:val="20"/>
          <w:szCs w:val="20"/>
        </w:rPr>
      </w:pPr>
    </w:p>
    <w:p w14:paraId="24166035" w14:textId="77777777" w:rsidR="002960BB" w:rsidRDefault="002960BB" w:rsidP="002960BB">
      <w:pPr>
        <w:spacing w:line="360" w:lineRule="auto"/>
        <w:jc w:val="both"/>
        <w:rPr>
          <w:rFonts w:ascii="Adagio_Slab" w:eastAsia="Calibri" w:hAnsi="Adagio_Slab" w:cs="Arial"/>
          <w:color w:val="000000"/>
          <w:sz w:val="20"/>
          <w:szCs w:val="20"/>
        </w:rPr>
      </w:pPr>
    </w:p>
    <w:p w14:paraId="097592F8" w14:textId="25505EDA"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202</w:t>
      </w:r>
      <w:r w:rsidR="00B43742">
        <w:rPr>
          <w:rFonts w:ascii="Adagio_Slab" w:eastAsia="Calibri" w:hAnsi="Adagio_Slab" w:cs="Arial"/>
          <w:color w:val="000000"/>
          <w:sz w:val="20"/>
          <w:szCs w:val="20"/>
        </w:rPr>
        <w:t>4</w:t>
      </w:r>
      <w:r>
        <w:rPr>
          <w:rFonts w:ascii="Adagio_Slab" w:eastAsia="Calibri" w:hAnsi="Adagio_Slab" w:cs="Arial"/>
          <w:color w:val="000000"/>
          <w:sz w:val="20"/>
          <w:szCs w:val="20"/>
        </w:rPr>
        <w:t xml:space="preserve">  roku w Warszawie, pomiędzy: </w:t>
      </w:r>
    </w:p>
    <w:p w14:paraId="7E93F308" w14:textId="77777777" w:rsidR="002960BB" w:rsidRDefault="002960BB" w:rsidP="002960BB">
      <w:pPr>
        <w:spacing w:line="360" w:lineRule="auto"/>
        <w:jc w:val="both"/>
        <w:rPr>
          <w:rFonts w:ascii="Adagio_Slab" w:eastAsia="Calibri" w:hAnsi="Adagio_Slab" w:cs="Arial"/>
          <w:color w:val="000000"/>
          <w:sz w:val="20"/>
          <w:szCs w:val="20"/>
        </w:rPr>
      </w:pPr>
    </w:p>
    <w:p w14:paraId="0CDF69ED"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1EF71DA"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09EFA05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8E73C64"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6A049BCC" w14:textId="77777777" w:rsidR="002960BB" w:rsidRDefault="002960BB" w:rsidP="002960BB">
      <w:pPr>
        <w:spacing w:line="360" w:lineRule="auto"/>
        <w:jc w:val="both"/>
        <w:rPr>
          <w:rFonts w:ascii="Adagio_Slab" w:eastAsia="Calibri" w:hAnsi="Adagio_Slab" w:cs="Arial"/>
          <w:color w:val="000000"/>
          <w:sz w:val="20"/>
          <w:szCs w:val="20"/>
        </w:rPr>
      </w:pPr>
    </w:p>
    <w:p w14:paraId="4DD9C849" w14:textId="38783970"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 na podstawie przepisów art. 132  ustawy z dnia 11 września 2019 r. – Prawo zamówień publicznych,</w:t>
      </w:r>
      <w:r>
        <w:rPr>
          <w:rFonts w:ascii="Adagio_Slab" w:eastAsia="Calibri" w:hAnsi="Adagio_Slab" w:cs="Arial"/>
          <w:color w:val="0000FF"/>
          <w:sz w:val="20"/>
          <w:szCs w:val="20"/>
        </w:rPr>
        <w:t xml:space="preserve"> nr MELBDZ.261.</w:t>
      </w:r>
      <w:r w:rsidR="000E35B8">
        <w:rPr>
          <w:rFonts w:ascii="Adagio_Slab" w:eastAsia="Calibri" w:hAnsi="Adagio_Slab" w:cs="Arial"/>
          <w:color w:val="0000FF"/>
          <w:sz w:val="20"/>
          <w:szCs w:val="20"/>
        </w:rPr>
        <w:t>3</w:t>
      </w:r>
      <w:r w:rsidR="00B43742">
        <w:rPr>
          <w:rFonts w:ascii="Adagio_Slab" w:eastAsia="Calibri" w:hAnsi="Adagio_Slab" w:cs="Arial"/>
          <w:color w:val="0000FF"/>
          <w:sz w:val="20"/>
          <w:szCs w:val="20"/>
        </w:rPr>
        <w:t>6.2024</w:t>
      </w:r>
      <w:r>
        <w:rPr>
          <w:rFonts w:ascii="Adagio_Slab" w:eastAsia="Calibri" w:hAnsi="Adagio_Slab" w:cs="Arial"/>
          <w:color w:val="0000FF"/>
          <w:sz w:val="20"/>
          <w:szCs w:val="20"/>
        </w:rPr>
        <w:t xml:space="preserve"> na </w:t>
      </w:r>
      <w:r w:rsidR="000115F9" w:rsidRPr="000115F9">
        <w:rPr>
          <w:rFonts w:ascii="Adagio_Slab" w:eastAsia="Calibri" w:hAnsi="Adagio_Slab" w:cs="Arial"/>
          <w:color w:val="0000FF"/>
          <w:sz w:val="20"/>
          <w:szCs w:val="20"/>
        </w:rPr>
        <w:t xml:space="preserve">Dostawa sprzętu komputerowego w ramach realizacji projektu: Opracowanie mikro-kogeneracyjnej jednostki </w:t>
      </w:r>
      <w:proofErr w:type="spellStart"/>
      <w:r w:rsidR="000115F9" w:rsidRPr="000115F9">
        <w:rPr>
          <w:rFonts w:ascii="Adagio_Slab" w:eastAsia="Calibri" w:hAnsi="Adagio_Slab" w:cs="Arial"/>
          <w:color w:val="0000FF"/>
          <w:sz w:val="20"/>
          <w:szCs w:val="20"/>
        </w:rPr>
        <w:t>MCeFC</w:t>
      </w:r>
      <w:proofErr w:type="spellEnd"/>
      <w:r w:rsidR="000115F9" w:rsidRPr="000115F9">
        <w:rPr>
          <w:rFonts w:ascii="Adagio_Slab" w:eastAsia="Calibri" w:hAnsi="Adagio_Slab" w:cs="Arial"/>
          <w:color w:val="0000FF"/>
          <w:sz w:val="20"/>
          <w:szCs w:val="20"/>
        </w:rPr>
        <w:t xml:space="preserve"> opartej o ogniwa paliwowe MCFC zasilanej E-Paliwami, Biopaliwami i CO2-neutralnymi paliwami płynnymi,  umowa  Nr LIDER14/0086/2023 dla  Instytutu Techniki Cieplnej Wydziału Mechanicznego Energetyki i Lotnictwa Politechniki Warszawskiej</w:t>
      </w:r>
      <w:r w:rsidR="000115F9">
        <w:rPr>
          <w:rFonts w:ascii="Adagio_Slab" w:eastAsia="Calibri" w:hAnsi="Adagio_Slab" w:cs="Arial"/>
          <w:color w:val="0000FF"/>
          <w:sz w:val="20"/>
          <w:szCs w:val="20"/>
        </w:rPr>
        <w:t xml:space="preserve"> </w:t>
      </w:r>
      <w:r>
        <w:rPr>
          <w:rFonts w:ascii="Adagio_Slab" w:eastAsia="Calibri" w:hAnsi="Adagio_Slab" w:cs="Arial"/>
          <w:color w:val="000000"/>
          <w:sz w:val="20"/>
          <w:szCs w:val="20"/>
        </w:rPr>
        <w:t>strony zawierają umowę następującej treści:</w:t>
      </w:r>
    </w:p>
    <w:p w14:paraId="36E576EE" w14:textId="77777777" w:rsidR="002960BB" w:rsidRDefault="002960BB" w:rsidP="002960BB">
      <w:pPr>
        <w:autoSpaceDN w:val="0"/>
        <w:ind w:left="3538" w:firstLine="709"/>
        <w:rPr>
          <w:rFonts w:ascii="Adagio_Slab" w:hAnsi="Adagio_Slab" w:cs="Arial"/>
          <w:sz w:val="20"/>
          <w:szCs w:val="20"/>
          <w:lang w:eastAsia="en-US"/>
        </w:rPr>
      </w:pPr>
    </w:p>
    <w:p w14:paraId="1C105D35" w14:textId="77777777" w:rsidR="002960BB" w:rsidRDefault="002960BB" w:rsidP="002960BB">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AD47E70" w14:textId="77777777" w:rsidR="002960BB" w:rsidRDefault="002960BB" w:rsidP="002960BB">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050373C5" w14:textId="77777777" w:rsidR="002960BB" w:rsidRDefault="002960BB" w:rsidP="002960BB">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707D0150" w14:textId="77777777" w:rsidR="002960BB" w:rsidRDefault="002960BB" w:rsidP="002960BB">
      <w:pPr>
        <w:spacing w:line="360" w:lineRule="auto"/>
        <w:jc w:val="center"/>
        <w:rPr>
          <w:rFonts w:ascii="Adagio_Slab" w:eastAsia="Calibri" w:hAnsi="Adagio_Slab" w:cs="Arial"/>
          <w:color w:val="000000"/>
          <w:sz w:val="20"/>
          <w:szCs w:val="20"/>
        </w:rPr>
      </w:pPr>
    </w:p>
    <w:p w14:paraId="06A8557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02E3BCBB" w14:textId="77777777" w:rsidR="002960BB" w:rsidRDefault="002960BB" w:rsidP="002960BB">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5CC0721" w14:textId="77777777" w:rsidR="002960BB" w:rsidRDefault="002960BB" w:rsidP="002960BB">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3A7BD8" w14:textId="77777777" w:rsidR="002960BB" w:rsidRDefault="002960BB" w:rsidP="002960BB">
      <w:pPr>
        <w:jc w:val="center"/>
        <w:rPr>
          <w:rFonts w:ascii="Adagio_Slab" w:eastAsia="Calibri" w:hAnsi="Adagio_Slab" w:cs="Arial"/>
          <w:color w:val="000000"/>
          <w:sz w:val="20"/>
          <w:szCs w:val="20"/>
        </w:rPr>
      </w:pPr>
    </w:p>
    <w:p w14:paraId="71ADEBCD" w14:textId="77777777" w:rsidR="002960BB" w:rsidRDefault="002960BB" w:rsidP="002960BB">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383C0B9D" w14:textId="77777777" w:rsidR="002960BB" w:rsidRDefault="002960BB" w:rsidP="002960BB">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Termin dostawy ustala się na ………………….. od daty podpisania umowy.</w:t>
      </w:r>
    </w:p>
    <w:p w14:paraId="72964E7D" w14:textId="77777777" w:rsidR="002960BB" w:rsidRDefault="002960BB" w:rsidP="002960BB">
      <w:pPr>
        <w:spacing w:before="120" w:line="360" w:lineRule="auto"/>
        <w:jc w:val="center"/>
        <w:rPr>
          <w:rFonts w:ascii="Adagio_Slab" w:eastAsia="Calibri" w:hAnsi="Adagio_Slab" w:cs="Arial"/>
          <w:color w:val="000000"/>
          <w:sz w:val="20"/>
          <w:szCs w:val="20"/>
        </w:rPr>
      </w:pPr>
    </w:p>
    <w:p w14:paraId="0B4E040E"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AFE3D44" w14:textId="77777777" w:rsidR="002960BB" w:rsidRDefault="002960BB" w:rsidP="002960BB">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21/25 </w:t>
      </w:r>
    </w:p>
    <w:p w14:paraId="16812BAD"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74755ABF" w14:textId="77777777" w:rsidR="002960BB" w:rsidRDefault="002960BB" w:rsidP="002960BB">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5527357D"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5C3BF006"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7"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7"/>
    <w:p w14:paraId="0273FA70"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365B4F83"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806309A"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08376E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E74AE5E"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3D522610"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138B0C75" w14:textId="77777777" w:rsidR="002960BB" w:rsidRDefault="002960BB">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8699368"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548F1BE" w14:textId="77777777" w:rsidR="002960BB" w:rsidRDefault="002960BB" w:rsidP="002960BB">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A6EF49E" w14:textId="77777777" w:rsidR="002960BB" w:rsidRDefault="002960BB" w:rsidP="002960BB">
      <w:pPr>
        <w:spacing w:line="360" w:lineRule="auto"/>
        <w:jc w:val="center"/>
        <w:rPr>
          <w:rFonts w:ascii="Adagio_Slab" w:hAnsi="Adagio_Slab" w:cs="Arial"/>
          <w:sz w:val="20"/>
          <w:szCs w:val="20"/>
          <w:lang w:eastAsia="en-US"/>
        </w:rPr>
      </w:pPr>
    </w:p>
    <w:p w14:paraId="4DAB2F2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3B3C0E1C"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9F60B16"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F140656"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E43E5AF"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DCF5F9E" w14:textId="77777777" w:rsidR="002960BB" w:rsidRDefault="002960BB" w:rsidP="002960BB">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793D96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2E076C27"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DCCEF0E"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9FBD296"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7CCAB0E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06F1D47B" w14:textId="77777777" w:rsidR="002960BB" w:rsidRDefault="002960BB">
      <w:pPr>
        <w:widowControl w:val="0"/>
        <w:numPr>
          <w:ilvl w:val="0"/>
          <w:numId w:val="21"/>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67133A6"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3FD72D4A"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3CF13C63"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0DA666E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43C6639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CE7701F"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45C52E0D" w14:textId="77777777" w:rsidR="002960BB" w:rsidRDefault="002960BB">
      <w:pPr>
        <w:numPr>
          <w:ilvl w:val="0"/>
          <w:numId w:val="22"/>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8848BEE"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4FF8EFD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C151446"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lastRenderedPageBreak/>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FB771C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6B93FF62" w14:textId="77777777" w:rsidR="002960BB" w:rsidRDefault="002960BB">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27B93FA0" w14:textId="77777777" w:rsidR="002960BB" w:rsidRDefault="002960BB">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8CA9BB2"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5FC3A27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F3CFF9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226BC9F"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31ED508"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0DF99BB"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D195E4C"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434866"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3D3D5EA3" w14:textId="77777777" w:rsidR="002960BB" w:rsidRDefault="002960BB" w:rsidP="002960BB">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766472E5" w14:textId="77777777" w:rsidR="002960BB" w:rsidRDefault="002960BB" w:rsidP="002960BB">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698B9AD" w14:textId="77777777" w:rsidR="002960BB" w:rsidRDefault="002960BB" w:rsidP="002960BB">
      <w:pPr>
        <w:spacing w:after="160" w:line="360" w:lineRule="auto"/>
        <w:jc w:val="both"/>
        <w:rPr>
          <w:rFonts w:ascii="Adagio_Slab" w:hAnsi="Adagio_Slab" w:cs="Arial"/>
          <w:sz w:val="20"/>
          <w:szCs w:val="20"/>
          <w:lang w:eastAsia="en-US"/>
        </w:rPr>
      </w:pPr>
    </w:p>
    <w:p w14:paraId="2C17C657" w14:textId="77777777" w:rsidR="002960BB" w:rsidRDefault="002960BB" w:rsidP="002960BB">
      <w:pPr>
        <w:spacing w:after="160" w:line="360" w:lineRule="auto"/>
        <w:jc w:val="both"/>
        <w:rPr>
          <w:rFonts w:ascii="Adagio_Slab" w:eastAsia="Calibri" w:hAnsi="Adagio_Slab" w:cs="Arial"/>
          <w:color w:val="000000"/>
          <w:sz w:val="20"/>
          <w:szCs w:val="20"/>
        </w:rPr>
      </w:pPr>
    </w:p>
    <w:p w14:paraId="2720BCB1"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16 </w:t>
      </w:r>
    </w:p>
    <w:p w14:paraId="2DF397E9"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 xml:space="preserve">1. Współpraca w zakresie ochrony danych osobowych, w związku z wykonywaniem niniejszej Umowy, podlega powszechnie obowiązującym przepisom prawa w zakresie ochrony danych </w:t>
      </w:r>
      <w:r>
        <w:rPr>
          <w:rFonts w:ascii="Adagio_Slab" w:hAnsi="Adagio_Slab" w:cs="Arial"/>
          <w:color w:val="000000"/>
          <w:sz w:val="20"/>
          <w:szCs w:val="20"/>
          <w:lang w:eastAsia="en-US"/>
        </w:rPr>
        <w:lastRenderedPageBreak/>
        <w:t>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51795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4D59A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19B21A2"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7660E55" w14:textId="77777777" w:rsidR="002960BB" w:rsidRDefault="002960BB" w:rsidP="002960BB">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409B7D" w14:textId="77777777" w:rsidR="002960BB" w:rsidRDefault="002960BB">
      <w:pPr>
        <w:pStyle w:val="Akapitzlist"/>
        <w:numPr>
          <w:ilvl w:val="0"/>
          <w:numId w:val="25"/>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7699BE4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324DE7E"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8784CA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A20B9EB"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bookmarkStart w:id="8" w:name="_Hlk133491819"/>
      <w:bookmarkStart w:id="9" w:name="_Hlk85101070"/>
      <w:r>
        <w:rPr>
          <w:rFonts w:ascii="Calibri Light" w:hAnsi="Calibri Light" w:cs="Calibri Light"/>
        </w:rPr>
        <w:t xml:space="preserve">Spory wynikłe na tle wykonania niniejszej umowy rozwiązywane będą </w:t>
      </w:r>
      <w:bookmarkStart w:id="10" w:name="_Hlk89761923"/>
      <w:r>
        <w:rPr>
          <w:rFonts w:ascii="Calibri Light" w:hAnsi="Calibri Light" w:cs="Calibri Light"/>
        </w:rPr>
        <w:t xml:space="preserve">w sposób polubowny </w:t>
      </w:r>
      <w:bookmarkStart w:id="11" w:name="_Hlk94163373"/>
      <w:bookmarkStart w:id="12" w:name="_Hlk89759928"/>
      <w:r>
        <w:rPr>
          <w:rFonts w:ascii="Calibri Light" w:hAnsi="Calibri Light" w:cs="Calibri Light"/>
        </w:rPr>
        <w:t xml:space="preserve">w </w:t>
      </w:r>
      <w:bookmarkStart w:id="13" w:name="_Hlk89336586"/>
      <w:bookmarkStart w:id="14" w:name="_Hlk85104411"/>
      <w:r>
        <w:rPr>
          <w:rFonts w:ascii="Calibri Light" w:hAnsi="Calibri Light" w:cs="Calibri Light"/>
        </w:rPr>
        <w:t>trybie zawezwania do próby ugodowej na podstawie przepisów art. 184-186 Kodeksu postępowania cywilnego</w:t>
      </w:r>
      <w:bookmarkEnd w:id="8"/>
      <w:bookmarkEnd w:id="11"/>
      <w:bookmarkEnd w:id="13"/>
      <w:r>
        <w:rPr>
          <w:rFonts w:ascii="Calibri Light" w:hAnsi="Calibri Light" w:cs="Calibri Light"/>
        </w:rPr>
        <w:t>.</w:t>
      </w:r>
      <w:bookmarkEnd w:id="9"/>
      <w:bookmarkEnd w:id="10"/>
      <w:bookmarkEnd w:id="12"/>
      <w:bookmarkEnd w:id="14"/>
    </w:p>
    <w:p w14:paraId="54895FC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Spory mogące wynikać z realizacji niniejszej umowy </w:t>
      </w:r>
      <w:r>
        <w:rPr>
          <w:rFonts w:ascii="Calibri Light" w:hAnsi="Calibri Light" w:cs="Calibri Light"/>
        </w:rPr>
        <w:t xml:space="preserve">nierozwiązane w sposób polubowny </w:t>
      </w:r>
      <w:r>
        <w:rPr>
          <w:rFonts w:ascii="Adagio_Slab" w:eastAsia="Calibri" w:hAnsi="Adagio_Slab" w:cs="Arial"/>
          <w:color w:val="000000"/>
          <w:sz w:val="20"/>
          <w:szCs w:val="20"/>
        </w:rPr>
        <w:t>będą rozstrzygnięte przez Sąd właściwy miejscowo dla siedziby Zamawiającego.</w:t>
      </w:r>
    </w:p>
    <w:p w14:paraId="352B8B31" w14:textId="77777777" w:rsidR="002960BB" w:rsidRDefault="002960BB" w:rsidP="002960BB">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28797FD" w14:textId="77777777" w:rsidR="002960BB" w:rsidRDefault="002960BB" w:rsidP="002960BB">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6DE9FCD" w14:textId="77777777" w:rsidR="002960BB" w:rsidRDefault="002960BB" w:rsidP="002960BB">
      <w:pPr>
        <w:ind w:firstLine="142"/>
        <w:rPr>
          <w:rFonts w:ascii="Adagio_Slab" w:hAnsi="Adagio_Slab" w:cs="Arial"/>
          <w:b/>
          <w:sz w:val="20"/>
          <w:szCs w:val="20"/>
          <w:lang w:eastAsia="en-US"/>
        </w:rPr>
      </w:pPr>
    </w:p>
    <w:p w14:paraId="25A53B9D"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4EECBC18"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6AF8B830"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lastRenderedPageBreak/>
        <w:t>Załącznik nr 3 – Opis Przedmiotu zamówienia.</w:t>
      </w:r>
    </w:p>
    <w:p w14:paraId="62BEF09D" w14:textId="77777777" w:rsidR="002960BB" w:rsidRDefault="002960BB" w:rsidP="002960BB">
      <w:pPr>
        <w:ind w:firstLine="708"/>
        <w:rPr>
          <w:rFonts w:ascii="Adagio_Slab" w:hAnsi="Adagio_Slab" w:cs="Arial"/>
          <w:b/>
          <w:sz w:val="20"/>
          <w:szCs w:val="20"/>
          <w:lang w:eastAsia="en-US"/>
        </w:rPr>
      </w:pPr>
    </w:p>
    <w:p w14:paraId="52219585" w14:textId="77777777" w:rsidR="002960BB" w:rsidRDefault="002960BB" w:rsidP="002960BB">
      <w:pPr>
        <w:ind w:firstLine="708"/>
        <w:rPr>
          <w:rFonts w:ascii="Adagio_Slab" w:hAnsi="Adagio_Slab" w:cs="Arial"/>
          <w:b/>
          <w:sz w:val="20"/>
          <w:szCs w:val="20"/>
          <w:lang w:eastAsia="en-US"/>
        </w:rPr>
      </w:pPr>
    </w:p>
    <w:p w14:paraId="6D71EB07" w14:textId="77777777" w:rsidR="002960BB" w:rsidRDefault="002960BB" w:rsidP="002960BB">
      <w:bookmarkStart w:id="15" w:name="_Hlk99372289"/>
      <w:bookmarkStart w:id="16" w:name="_Hlk85109049"/>
      <w:bookmarkStart w:id="17" w:name="_Hlk85457892"/>
      <w:r>
        <w:t xml:space="preserve">Zaopiniowano  . </w:t>
      </w:r>
      <w:bookmarkStart w:id="18" w:name="_Hlk66353454"/>
      <w:r>
        <w:t xml:space="preserve">Radca prawny Andrzej Karczewski (WA-3948). </w:t>
      </w:r>
      <w:bookmarkStart w:id="19" w:name="_Hlk104204634"/>
      <w:r>
        <w:t>BOP PW 3353                 04.07.2023r</w:t>
      </w:r>
      <w:bookmarkEnd w:id="15"/>
      <w:r>
        <w:t>.</w:t>
      </w:r>
      <w:bookmarkStart w:id="20" w:name="_Hlk72153048"/>
      <w:bookmarkEnd w:id="18"/>
      <w:r>
        <w:t xml:space="preserve"> </w:t>
      </w:r>
      <w:bookmarkEnd w:id="16"/>
      <w:bookmarkEnd w:id="20"/>
    </w:p>
    <w:bookmarkEnd w:id="17"/>
    <w:bookmarkEnd w:id="19"/>
    <w:p w14:paraId="465251F8" w14:textId="77777777" w:rsidR="002960BB" w:rsidRDefault="002960BB" w:rsidP="002960BB">
      <w:pPr>
        <w:rPr>
          <w:rFonts w:ascii="Adagio_Slab" w:hAnsi="Adagio_Slab" w:cs="Arial"/>
          <w:b/>
          <w:sz w:val="20"/>
          <w:szCs w:val="20"/>
          <w:lang w:eastAsia="en-US"/>
        </w:rPr>
      </w:pPr>
      <w:r>
        <w:rPr>
          <w:rFonts w:ascii="Adagio_Slab" w:hAnsi="Adagio_Slab" w:cs="Arial"/>
          <w:b/>
          <w:sz w:val="20"/>
          <w:szCs w:val="20"/>
          <w:lang w:eastAsia="en-US"/>
        </w:rPr>
        <w:br w:type="page"/>
      </w:r>
    </w:p>
    <w:p w14:paraId="5F1F7C9F" w14:textId="77777777" w:rsidR="002960BB" w:rsidRDefault="002960BB" w:rsidP="002960BB">
      <w:pPr>
        <w:ind w:firstLine="708"/>
        <w:rPr>
          <w:rFonts w:ascii="Adagio_Slab" w:hAnsi="Adagio_Slab" w:cs="Arial"/>
          <w:b/>
          <w:sz w:val="20"/>
          <w:szCs w:val="20"/>
          <w:lang w:eastAsia="en-US"/>
        </w:rPr>
      </w:pPr>
    </w:p>
    <w:p w14:paraId="55FCBE52" w14:textId="77777777" w:rsidR="002960BB" w:rsidRDefault="002960BB" w:rsidP="002960BB">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5C1E3278" w14:textId="77777777" w:rsidR="002960BB" w:rsidRDefault="002960BB" w:rsidP="002960BB">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0D8307E7" w14:textId="77777777" w:rsidR="002960BB" w:rsidRDefault="002960BB" w:rsidP="002960BB">
      <w:pPr>
        <w:spacing w:after="160" w:line="254" w:lineRule="auto"/>
        <w:rPr>
          <w:rFonts w:ascii="Adagio_Slab" w:eastAsia="Calibri" w:hAnsi="Adagio_Slab" w:cs="Arial"/>
          <w:color w:val="000000"/>
          <w:sz w:val="20"/>
          <w:szCs w:val="20"/>
        </w:rPr>
      </w:pPr>
    </w:p>
    <w:p w14:paraId="76D2E861"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1429CBAD"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27757D5" w14:textId="77777777" w:rsidR="002960BB" w:rsidRDefault="002960BB" w:rsidP="002960BB">
      <w:pPr>
        <w:spacing w:after="160" w:line="254" w:lineRule="auto"/>
        <w:jc w:val="both"/>
        <w:rPr>
          <w:rFonts w:ascii="Adagio_Slab" w:eastAsia="Calibri" w:hAnsi="Adagio_Slab" w:cs="Arial"/>
          <w:color w:val="000000"/>
          <w:sz w:val="20"/>
          <w:szCs w:val="20"/>
        </w:rPr>
      </w:pPr>
    </w:p>
    <w:p w14:paraId="577151C1" w14:textId="77777777" w:rsidR="002960BB" w:rsidRDefault="002960BB" w:rsidP="002960BB">
      <w:pPr>
        <w:spacing w:after="160" w:line="254" w:lineRule="auto"/>
        <w:jc w:val="both"/>
        <w:rPr>
          <w:rFonts w:ascii="Adagio_Slab" w:eastAsia="Calibri" w:hAnsi="Adagio_Slab" w:cs="Arial"/>
          <w:color w:val="000000"/>
          <w:sz w:val="20"/>
          <w:szCs w:val="20"/>
        </w:rPr>
      </w:pPr>
    </w:p>
    <w:p w14:paraId="315A4EFA"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0949BF1"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102F6590"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05580647" w14:textId="77777777" w:rsidR="002960BB" w:rsidRDefault="002960BB" w:rsidP="002960BB">
      <w:pPr>
        <w:spacing w:after="160" w:line="254" w:lineRule="auto"/>
        <w:jc w:val="both"/>
        <w:rPr>
          <w:rFonts w:ascii="Adagio_Slab" w:eastAsia="Calibri" w:hAnsi="Adagio_Slab" w:cs="Arial"/>
          <w:color w:val="000000"/>
          <w:sz w:val="20"/>
          <w:szCs w:val="20"/>
        </w:rPr>
      </w:pPr>
    </w:p>
    <w:p w14:paraId="1CF597C7" w14:textId="77777777" w:rsidR="002960BB" w:rsidRDefault="002960BB" w:rsidP="002960BB">
      <w:pPr>
        <w:spacing w:after="160" w:line="254" w:lineRule="auto"/>
        <w:jc w:val="both"/>
        <w:rPr>
          <w:rFonts w:ascii="Adagio_Slab" w:eastAsia="Calibri" w:hAnsi="Adagio_Slab" w:cs="Arial"/>
          <w:color w:val="000000"/>
          <w:sz w:val="20"/>
          <w:szCs w:val="20"/>
        </w:rPr>
      </w:pPr>
    </w:p>
    <w:p w14:paraId="14CC79CC"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694C0C" w14:textId="77777777" w:rsidR="002960BB" w:rsidRDefault="002960BB" w:rsidP="002960BB">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960BB" w14:paraId="6F178FEC" w14:textId="77777777" w:rsidTr="002960BB">
        <w:tc>
          <w:tcPr>
            <w:tcW w:w="8170" w:type="dxa"/>
            <w:hideMark/>
          </w:tcPr>
          <w:p w14:paraId="79972007"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5B4AB2C"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0522E51C" w14:textId="77777777" w:rsidTr="002960BB">
        <w:tc>
          <w:tcPr>
            <w:tcW w:w="8170" w:type="dxa"/>
            <w:hideMark/>
          </w:tcPr>
          <w:p w14:paraId="75F941E0"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6611300"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464603D4" w14:textId="77777777" w:rsidTr="002960BB">
        <w:tc>
          <w:tcPr>
            <w:tcW w:w="8170" w:type="dxa"/>
            <w:hideMark/>
          </w:tcPr>
          <w:p w14:paraId="26BC0B43"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1708C3A3"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070DBE07" w14:textId="77777777" w:rsidR="002960BB" w:rsidRDefault="002960BB" w:rsidP="002960BB">
      <w:pPr>
        <w:spacing w:after="160" w:line="254" w:lineRule="auto"/>
        <w:jc w:val="both"/>
        <w:rPr>
          <w:rFonts w:ascii="Adagio_Slab" w:eastAsia="Calibri" w:hAnsi="Adagio_Slab" w:cs="Arial"/>
          <w:color w:val="000000"/>
          <w:sz w:val="20"/>
          <w:szCs w:val="20"/>
        </w:rPr>
      </w:pPr>
    </w:p>
    <w:p w14:paraId="353FB623"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683B1AE7"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E8406FB"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A0C96B6" w14:textId="77777777" w:rsidR="002960BB" w:rsidRDefault="002960BB" w:rsidP="002960BB">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960BB" w14:paraId="5F60F2FF" w14:textId="77777777" w:rsidTr="002960BB">
        <w:trPr>
          <w:jc w:val="center"/>
        </w:trPr>
        <w:tc>
          <w:tcPr>
            <w:tcW w:w="4606" w:type="dxa"/>
          </w:tcPr>
          <w:p w14:paraId="7FFEA18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6888B77"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1F5B4E24"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0CD182DD"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C960C36"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035F48B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9763B5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47CEAFA0"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F346A4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78DD5DB5"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2556FF6C" w14:textId="77777777" w:rsidR="002960BB" w:rsidRDefault="002960BB" w:rsidP="002960BB">
      <w:pPr>
        <w:spacing w:after="160" w:line="254" w:lineRule="auto"/>
        <w:rPr>
          <w:rFonts w:ascii="Adagio_Slab" w:eastAsia="Calibri" w:hAnsi="Adagio_Slab" w:cs="Arial"/>
          <w:color w:val="000000"/>
          <w:sz w:val="20"/>
          <w:szCs w:val="20"/>
        </w:rPr>
      </w:pPr>
    </w:p>
    <w:p w14:paraId="1591A376" w14:textId="77777777" w:rsidR="002960BB" w:rsidRDefault="002960BB" w:rsidP="002960BB"/>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10F40D12" w14:textId="77777777" w:rsidR="000115F9" w:rsidRDefault="000115F9" w:rsidP="006F2D8A">
      <w:pPr>
        <w:keepNext/>
        <w:keepLines/>
        <w:spacing w:before="240"/>
        <w:jc w:val="both"/>
        <w:outlineLvl w:val="0"/>
        <w:rPr>
          <w:rFonts w:ascii="Adagio_Slab" w:hAnsi="Adagio_Slab" w:cs="Arial"/>
          <w:bCs/>
          <w:color w:val="0000FF"/>
          <w:sz w:val="20"/>
          <w:szCs w:val="20"/>
        </w:rPr>
      </w:pPr>
      <w:r w:rsidRPr="000115F9">
        <w:rPr>
          <w:rFonts w:ascii="Adagio_Slab" w:hAnsi="Adagio_Slab" w:cs="Arial"/>
          <w:bCs/>
          <w:color w:val="0000FF"/>
          <w:sz w:val="20"/>
          <w:szCs w:val="20"/>
        </w:rPr>
        <w:t xml:space="preserve">Dostawa sprzętu komputerowego w ramach realizacji projektu: Opracowanie mikro-kogeneracyjnej jednostki </w:t>
      </w:r>
      <w:proofErr w:type="spellStart"/>
      <w:r w:rsidRPr="000115F9">
        <w:rPr>
          <w:rFonts w:ascii="Adagio_Slab" w:hAnsi="Adagio_Slab" w:cs="Arial"/>
          <w:bCs/>
          <w:color w:val="0000FF"/>
          <w:sz w:val="20"/>
          <w:szCs w:val="20"/>
        </w:rPr>
        <w:t>MCeFC</w:t>
      </w:r>
      <w:proofErr w:type="spellEnd"/>
      <w:r w:rsidRPr="000115F9">
        <w:rPr>
          <w:rFonts w:ascii="Adagio_Slab" w:hAnsi="Adagio_Slab" w:cs="Arial"/>
          <w:bCs/>
          <w:color w:val="0000FF"/>
          <w:sz w:val="20"/>
          <w:szCs w:val="20"/>
        </w:rPr>
        <w:t xml:space="preserve"> opartej o ogniwa paliwowe MCFC zasilanej E-Paliwami, Biopaliwami i CO2-neutralnymi paliwami płynnymi,  umowa  Nr LIDER14/0086/2023 dla  Instytutu Techniki Cieplnej Wydziału Mechanicznego Energetyki i Lotnictwa Politechniki Warszawskiej</w:t>
      </w:r>
    </w:p>
    <w:p w14:paraId="6A623E37" w14:textId="77777777" w:rsidR="000115F9" w:rsidRDefault="000115F9" w:rsidP="006F2D8A">
      <w:pPr>
        <w:keepNext/>
        <w:keepLines/>
        <w:spacing w:before="240"/>
        <w:jc w:val="both"/>
        <w:outlineLvl w:val="0"/>
        <w:rPr>
          <w:rFonts w:ascii="Adagio_Slab" w:hAnsi="Adagio_Slab" w:cs="Arial"/>
          <w:bCs/>
          <w:color w:val="0000FF"/>
          <w:sz w:val="20"/>
          <w:szCs w:val="20"/>
        </w:rPr>
      </w:pPr>
    </w:p>
    <w:p w14:paraId="0A125438" w14:textId="7DA6283A"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087E437" w14:textId="77777777" w:rsidR="000E35B8" w:rsidRDefault="003D6679" w:rsidP="000E35B8">
      <w:pPr>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2E9BB993" w14:textId="77777777" w:rsidR="000E35B8" w:rsidRDefault="000E35B8" w:rsidP="000E35B8">
      <w:pPr>
        <w:rPr>
          <w:rFonts w:ascii="Adagio_Slab" w:eastAsiaTheme="minorHAnsi" w:hAnsi="Adagio_Slab"/>
          <w:sz w:val="20"/>
          <w:szCs w:val="20"/>
          <w:lang w:eastAsia="en-US"/>
        </w:rPr>
      </w:pPr>
    </w:p>
    <w:p w14:paraId="35FB2570" w14:textId="177D8201" w:rsidR="000E35B8" w:rsidRPr="000E35B8" w:rsidRDefault="000E35B8" w:rsidP="000E35B8">
      <w:pPr>
        <w:rPr>
          <w:rFonts w:asciiTheme="majorHAnsi" w:hAnsiTheme="majorHAnsi" w:cstheme="majorHAnsi"/>
          <w:b/>
          <w:bCs/>
        </w:rPr>
      </w:pPr>
      <w:r w:rsidRPr="000E35B8">
        <w:rPr>
          <w:rFonts w:asciiTheme="majorHAnsi" w:hAnsiTheme="majorHAnsi" w:cstheme="majorHAnsi"/>
          <w:b/>
          <w:bCs/>
        </w:rPr>
        <w:t xml:space="preserve">Komputer </w:t>
      </w:r>
    </w:p>
    <w:p w14:paraId="7ED80C54" w14:textId="77777777" w:rsidR="000E35B8" w:rsidRDefault="000E35B8" w:rsidP="000E35B8">
      <w:pPr>
        <w:rPr>
          <w:rFonts w:asciiTheme="majorHAnsi" w:hAnsiTheme="majorHAnsi" w:cstheme="majorBidi"/>
        </w:rPr>
      </w:pPr>
      <w:r>
        <w:rPr>
          <w:rFonts w:asciiTheme="majorHAnsi" w:hAnsiTheme="majorHAnsi" w:cstheme="majorBidi"/>
        </w:rPr>
        <w:t>Procesor minimum:</w:t>
      </w:r>
    </w:p>
    <w:p w14:paraId="415E0021" w14:textId="77777777" w:rsidR="000E35B8" w:rsidRPr="00A83591" w:rsidRDefault="000E35B8" w:rsidP="000E35B8">
      <w:pPr>
        <w:ind w:firstLine="720"/>
        <w:rPr>
          <w:rFonts w:asciiTheme="majorHAnsi" w:hAnsiTheme="majorHAnsi" w:cstheme="majorBidi"/>
        </w:rPr>
      </w:pPr>
      <w:r w:rsidRPr="267A4834">
        <w:rPr>
          <w:rFonts w:asciiTheme="majorHAnsi" w:hAnsiTheme="majorHAnsi" w:cstheme="majorBidi"/>
        </w:rPr>
        <w:t xml:space="preserve">Liczba rdzeni: </w:t>
      </w:r>
      <w:r>
        <w:rPr>
          <w:rFonts w:asciiTheme="majorHAnsi" w:hAnsiTheme="majorHAnsi" w:cstheme="majorBidi"/>
        </w:rPr>
        <w:t>24</w:t>
      </w:r>
      <w:r w:rsidRPr="267A4834">
        <w:rPr>
          <w:rFonts w:asciiTheme="majorHAnsi" w:hAnsiTheme="majorHAnsi" w:cstheme="majorBidi"/>
        </w:rPr>
        <w:t xml:space="preserve">; liczba wątków: </w:t>
      </w:r>
      <w:r>
        <w:rPr>
          <w:rFonts w:asciiTheme="majorHAnsi" w:hAnsiTheme="majorHAnsi" w:cstheme="majorBidi"/>
        </w:rPr>
        <w:t>32</w:t>
      </w:r>
    </w:p>
    <w:p w14:paraId="4E37D784" w14:textId="77777777" w:rsidR="000E35B8" w:rsidRPr="00147218" w:rsidRDefault="000E35B8" w:rsidP="000E35B8">
      <w:pPr>
        <w:rPr>
          <w:rFonts w:asciiTheme="majorHAnsi" w:hAnsiTheme="majorHAnsi" w:cstheme="majorHAnsi"/>
        </w:rPr>
      </w:pPr>
      <w:r w:rsidRPr="00A83591">
        <w:rPr>
          <w:rFonts w:asciiTheme="majorHAnsi" w:hAnsiTheme="majorHAnsi" w:cstheme="majorHAnsi"/>
        </w:rPr>
        <w:tab/>
      </w:r>
      <w:r w:rsidRPr="00E71946">
        <w:rPr>
          <w:rFonts w:asciiTheme="majorHAnsi" w:hAnsiTheme="majorHAnsi" w:cstheme="majorHAnsi"/>
        </w:rPr>
        <w:t xml:space="preserve">Wielkość pamięci </w:t>
      </w:r>
      <w:r w:rsidRPr="00147218">
        <w:rPr>
          <w:rFonts w:asciiTheme="majorHAnsi" w:hAnsiTheme="majorHAnsi" w:cstheme="majorHAnsi"/>
        </w:rPr>
        <w:t xml:space="preserve">podręcznej </w:t>
      </w:r>
      <w:r>
        <w:rPr>
          <w:rFonts w:asciiTheme="majorHAnsi" w:hAnsiTheme="majorHAnsi" w:cstheme="majorHAnsi"/>
        </w:rPr>
        <w:t>36</w:t>
      </w:r>
      <w:r w:rsidRPr="00147218">
        <w:rPr>
          <w:rFonts w:asciiTheme="majorHAnsi" w:hAnsiTheme="majorHAnsi" w:cstheme="majorHAnsi"/>
        </w:rPr>
        <w:t>MB</w:t>
      </w:r>
      <w:r>
        <w:rPr>
          <w:rFonts w:asciiTheme="majorHAnsi" w:hAnsiTheme="majorHAnsi" w:cstheme="majorHAnsi"/>
        </w:rPr>
        <w:t xml:space="preserve"> cache</w:t>
      </w:r>
    </w:p>
    <w:p w14:paraId="4F53C183" w14:textId="77777777" w:rsidR="000E35B8" w:rsidRPr="00147218" w:rsidRDefault="000E35B8" w:rsidP="000E35B8">
      <w:pPr>
        <w:rPr>
          <w:rFonts w:asciiTheme="majorHAnsi" w:hAnsiTheme="majorHAnsi" w:cstheme="majorBidi"/>
        </w:rPr>
      </w:pPr>
      <w:r w:rsidRPr="00147218">
        <w:rPr>
          <w:rFonts w:asciiTheme="majorHAnsi" w:hAnsiTheme="majorHAnsi" w:cstheme="majorHAnsi"/>
        </w:rPr>
        <w:tab/>
      </w:r>
      <w:r w:rsidRPr="267A4834">
        <w:rPr>
          <w:rFonts w:asciiTheme="majorHAnsi" w:hAnsiTheme="majorHAnsi" w:cstheme="majorBidi"/>
        </w:rPr>
        <w:t xml:space="preserve">Moc od </w:t>
      </w:r>
      <w:r>
        <w:rPr>
          <w:rFonts w:asciiTheme="majorHAnsi" w:hAnsiTheme="majorHAnsi" w:cstheme="majorBidi"/>
        </w:rPr>
        <w:t>3</w:t>
      </w:r>
      <w:r w:rsidRPr="267A4834">
        <w:rPr>
          <w:rFonts w:asciiTheme="majorHAnsi" w:hAnsiTheme="majorHAnsi" w:cstheme="majorBidi"/>
        </w:rPr>
        <w:t>,</w:t>
      </w:r>
      <w:r>
        <w:rPr>
          <w:rFonts w:asciiTheme="majorHAnsi" w:hAnsiTheme="majorHAnsi" w:cstheme="majorBidi"/>
        </w:rPr>
        <w:t>9</w:t>
      </w:r>
      <w:r w:rsidRPr="267A4834">
        <w:rPr>
          <w:rFonts w:asciiTheme="majorHAnsi" w:hAnsiTheme="majorHAnsi" w:cstheme="majorBidi"/>
        </w:rPr>
        <w:t xml:space="preserve">0 GHz do </w:t>
      </w:r>
      <w:r>
        <w:rPr>
          <w:rFonts w:asciiTheme="majorHAnsi" w:hAnsiTheme="majorHAnsi" w:cstheme="majorBidi"/>
        </w:rPr>
        <w:t>5,40</w:t>
      </w:r>
      <w:r w:rsidRPr="267A4834">
        <w:rPr>
          <w:rFonts w:asciiTheme="majorHAnsi" w:hAnsiTheme="majorHAnsi" w:cstheme="majorBidi"/>
        </w:rPr>
        <w:t xml:space="preserve"> GHz</w:t>
      </w:r>
    </w:p>
    <w:p w14:paraId="5B33A145" w14:textId="77777777" w:rsidR="000E35B8" w:rsidRDefault="000E35B8" w:rsidP="000E35B8">
      <w:pPr>
        <w:ind w:left="720"/>
        <w:rPr>
          <w:rFonts w:asciiTheme="majorHAnsi" w:hAnsiTheme="majorHAnsi" w:cstheme="majorBidi"/>
        </w:rPr>
      </w:pPr>
      <w:r w:rsidRPr="28E2873C">
        <w:rPr>
          <w:rFonts w:asciiTheme="majorHAnsi" w:hAnsiTheme="majorHAnsi" w:cstheme="majorBidi"/>
        </w:rPr>
        <w:t xml:space="preserve">Powinien osiągać w teście wydajności </w:t>
      </w:r>
      <w:proofErr w:type="spellStart"/>
      <w:r w:rsidRPr="28E2873C">
        <w:rPr>
          <w:rFonts w:asciiTheme="majorHAnsi" w:hAnsiTheme="majorHAnsi" w:cstheme="majorBidi"/>
        </w:rPr>
        <w:t>Passmark</w:t>
      </w:r>
      <w:proofErr w:type="spellEnd"/>
      <w:r w:rsidRPr="28E2873C">
        <w:rPr>
          <w:rFonts w:asciiTheme="majorHAnsi" w:hAnsiTheme="majorHAnsi" w:cstheme="majorBidi"/>
        </w:rPr>
        <w:t xml:space="preserve"> CPU Mark wynik co najmniej</w:t>
      </w:r>
      <w:r>
        <w:rPr>
          <w:rFonts w:asciiTheme="majorHAnsi" w:hAnsiTheme="majorHAnsi" w:cstheme="majorBidi"/>
        </w:rPr>
        <w:t xml:space="preserve"> </w:t>
      </w:r>
      <w:r>
        <w:rPr>
          <w:rFonts w:asciiTheme="majorHAnsi" w:hAnsiTheme="majorHAnsi" w:cstheme="majorBidi"/>
          <w:color w:val="FF0000"/>
        </w:rPr>
        <w:t>44</w:t>
      </w:r>
      <w:r w:rsidRPr="002B1576">
        <w:rPr>
          <w:rFonts w:asciiTheme="majorHAnsi" w:hAnsiTheme="majorHAnsi" w:cstheme="majorBidi"/>
          <w:color w:val="FF0000"/>
        </w:rPr>
        <w:t>,</w:t>
      </w:r>
      <w:r>
        <w:rPr>
          <w:rFonts w:asciiTheme="majorHAnsi" w:hAnsiTheme="majorHAnsi" w:cstheme="majorBidi"/>
          <w:color w:val="FF0000"/>
        </w:rPr>
        <w:t>659</w:t>
      </w:r>
      <w:r w:rsidRPr="002B1576">
        <w:rPr>
          <w:rFonts w:asciiTheme="majorHAnsi" w:hAnsiTheme="majorHAnsi" w:cstheme="majorBidi"/>
          <w:color w:val="FF0000"/>
        </w:rPr>
        <w:t xml:space="preserve"> </w:t>
      </w:r>
      <w:r w:rsidRPr="00C517CD">
        <w:rPr>
          <w:rFonts w:asciiTheme="majorHAnsi" w:hAnsiTheme="majorHAnsi" w:cstheme="majorBidi"/>
        </w:rPr>
        <w:t xml:space="preserve">stan na dzień </w:t>
      </w:r>
      <w:r>
        <w:rPr>
          <w:rFonts w:asciiTheme="majorHAnsi" w:hAnsiTheme="majorHAnsi" w:cstheme="majorBidi"/>
        </w:rPr>
        <w:t>20</w:t>
      </w:r>
      <w:r w:rsidRPr="00C517CD">
        <w:rPr>
          <w:rFonts w:asciiTheme="majorHAnsi" w:hAnsiTheme="majorHAnsi" w:cstheme="majorBidi"/>
        </w:rPr>
        <w:t>.0</w:t>
      </w:r>
      <w:r>
        <w:rPr>
          <w:rFonts w:asciiTheme="majorHAnsi" w:hAnsiTheme="majorHAnsi" w:cstheme="majorBidi"/>
        </w:rPr>
        <w:t>5</w:t>
      </w:r>
      <w:r w:rsidRPr="00C517CD">
        <w:rPr>
          <w:rFonts w:asciiTheme="majorHAnsi" w:hAnsiTheme="majorHAnsi" w:cstheme="majorBidi"/>
        </w:rPr>
        <w:t>.202</w:t>
      </w:r>
      <w:r>
        <w:rPr>
          <w:rFonts w:asciiTheme="majorHAnsi" w:hAnsiTheme="majorHAnsi" w:cstheme="majorBidi"/>
        </w:rPr>
        <w:t>4</w:t>
      </w:r>
      <w:r w:rsidRPr="00C517CD">
        <w:rPr>
          <w:rFonts w:asciiTheme="majorHAnsi" w:hAnsiTheme="majorHAnsi" w:cstheme="majorBidi"/>
        </w:rPr>
        <w:t xml:space="preserve"> według: </w:t>
      </w:r>
      <w:hyperlink r:id="rId12" w:history="1">
        <w:r w:rsidRPr="008B1026">
          <w:rPr>
            <w:rStyle w:val="Hipercze"/>
            <w:rFonts w:asciiTheme="majorHAnsi" w:hAnsiTheme="majorHAnsi" w:cstheme="majorBidi"/>
          </w:rPr>
          <w:t>www.cpubenchmark.net</w:t>
        </w:r>
      </w:hyperlink>
    </w:p>
    <w:p w14:paraId="66BEB65F" w14:textId="77777777" w:rsidR="000E35B8" w:rsidRDefault="000E35B8" w:rsidP="000E35B8">
      <w:pPr>
        <w:rPr>
          <w:rFonts w:asciiTheme="majorHAnsi" w:hAnsiTheme="majorHAnsi" w:cstheme="majorBidi"/>
        </w:rPr>
      </w:pPr>
    </w:p>
    <w:p w14:paraId="3D674057" w14:textId="77777777" w:rsidR="000E35B8" w:rsidRDefault="000E35B8" w:rsidP="000E35B8">
      <w:pPr>
        <w:rPr>
          <w:rFonts w:asciiTheme="majorHAnsi" w:hAnsiTheme="majorHAnsi" w:cstheme="majorHAnsi"/>
        </w:rPr>
      </w:pPr>
      <w:r w:rsidRPr="0076462C">
        <w:rPr>
          <w:rFonts w:asciiTheme="majorHAnsi" w:hAnsiTheme="majorHAnsi" w:cstheme="majorHAnsi"/>
        </w:rPr>
        <w:t>Karta graficzna</w:t>
      </w:r>
      <w:r>
        <w:rPr>
          <w:rFonts w:asciiTheme="majorHAnsi" w:hAnsiTheme="majorHAnsi" w:cstheme="majorHAnsi"/>
        </w:rPr>
        <w:t xml:space="preserve"> minimum</w:t>
      </w:r>
      <w:r w:rsidRPr="0076462C">
        <w:rPr>
          <w:rFonts w:asciiTheme="majorHAnsi" w:hAnsiTheme="majorHAnsi" w:cstheme="majorHAnsi"/>
        </w:rPr>
        <w:t>:</w:t>
      </w:r>
    </w:p>
    <w:p w14:paraId="3D1C1DAD" w14:textId="77777777" w:rsidR="000E35B8" w:rsidRPr="008522F5" w:rsidRDefault="000E35B8" w:rsidP="000E35B8">
      <w:pPr>
        <w:ind w:left="720"/>
        <w:rPr>
          <w:rFonts w:asciiTheme="majorHAnsi" w:hAnsiTheme="majorHAnsi" w:cstheme="majorBidi"/>
        </w:rPr>
      </w:pPr>
      <w:r w:rsidRPr="008522F5">
        <w:rPr>
          <w:rFonts w:asciiTheme="majorHAnsi" w:hAnsiTheme="majorHAnsi" w:cstheme="majorBidi"/>
        </w:rPr>
        <w:t>Moc karty graficznej (TGP)</w:t>
      </w:r>
      <w:r>
        <w:rPr>
          <w:rFonts w:asciiTheme="majorHAnsi" w:hAnsiTheme="majorHAnsi" w:cstheme="majorBidi"/>
        </w:rPr>
        <w:t xml:space="preserve">: </w:t>
      </w:r>
      <w:r w:rsidRPr="008522F5">
        <w:rPr>
          <w:rFonts w:asciiTheme="majorHAnsi" w:hAnsiTheme="majorHAnsi" w:cstheme="majorBidi"/>
        </w:rPr>
        <w:t>115 W</w:t>
      </w:r>
    </w:p>
    <w:p w14:paraId="7AAB480A" w14:textId="77777777" w:rsidR="000E35B8" w:rsidRPr="008522F5" w:rsidRDefault="000E35B8" w:rsidP="000E35B8">
      <w:pPr>
        <w:ind w:left="720"/>
        <w:rPr>
          <w:rFonts w:asciiTheme="majorHAnsi" w:hAnsiTheme="majorHAnsi" w:cstheme="majorBidi"/>
        </w:rPr>
      </w:pPr>
      <w:r w:rsidRPr="008522F5">
        <w:rPr>
          <w:rFonts w:asciiTheme="majorHAnsi" w:hAnsiTheme="majorHAnsi" w:cstheme="majorBidi"/>
        </w:rPr>
        <w:t>Maks. moc karty graficznej (TGP)</w:t>
      </w:r>
      <w:r>
        <w:rPr>
          <w:rFonts w:asciiTheme="majorHAnsi" w:hAnsiTheme="majorHAnsi" w:cstheme="majorBidi"/>
        </w:rPr>
        <w:t xml:space="preserve">: </w:t>
      </w:r>
      <w:r w:rsidRPr="008522F5">
        <w:rPr>
          <w:rFonts w:asciiTheme="majorHAnsi" w:hAnsiTheme="majorHAnsi" w:cstheme="majorBidi"/>
        </w:rPr>
        <w:t>140 W</w:t>
      </w:r>
    </w:p>
    <w:p w14:paraId="17F7B1CE" w14:textId="77777777" w:rsidR="000E35B8" w:rsidRDefault="000E35B8" w:rsidP="000E35B8">
      <w:pPr>
        <w:ind w:left="720"/>
        <w:rPr>
          <w:rFonts w:asciiTheme="majorHAnsi" w:hAnsiTheme="majorHAnsi" w:cstheme="majorBidi"/>
        </w:rPr>
      </w:pPr>
      <w:r w:rsidRPr="008522F5">
        <w:rPr>
          <w:rFonts w:asciiTheme="majorHAnsi" w:hAnsiTheme="majorHAnsi" w:cstheme="majorBidi"/>
        </w:rPr>
        <w:t>Pamięć karty graficznej</w:t>
      </w:r>
      <w:r>
        <w:rPr>
          <w:rFonts w:asciiTheme="majorHAnsi" w:hAnsiTheme="majorHAnsi" w:cstheme="majorBidi"/>
        </w:rPr>
        <w:t xml:space="preserve">: </w:t>
      </w:r>
      <w:r w:rsidRPr="008522F5">
        <w:rPr>
          <w:rFonts w:asciiTheme="majorHAnsi" w:hAnsiTheme="majorHAnsi" w:cstheme="majorBidi"/>
        </w:rPr>
        <w:t>8 GB GDDR6</w:t>
      </w:r>
    </w:p>
    <w:p w14:paraId="146CDD37" w14:textId="77777777" w:rsidR="000E35B8" w:rsidRDefault="000E35B8" w:rsidP="000E35B8">
      <w:pPr>
        <w:ind w:left="720"/>
        <w:rPr>
          <w:rFonts w:asciiTheme="majorHAnsi" w:hAnsiTheme="majorHAnsi" w:cstheme="majorBidi"/>
        </w:rPr>
      </w:pPr>
      <w:r w:rsidRPr="28E2873C">
        <w:rPr>
          <w:rFonts w:asciiTheme="majorHAnsi" w:hAnsiTheme="majorHAnsi" w:cstheme="majorBidi"/>
        </w:rPr>
        <w:t xml:space="preserve">Powinien osiągać w teście wydajności </w:t>
      </w:r>
      <w:proofErr w:type="spellStart"/>
      <w:r w:rsidRPr="28E2873C">
        <w:rPr>
          <w:rFonts w:asciiTheme="majorHAnsi" w:hAnsiTheme="majorHAnsi" w:cstheme="majorBidi"/>
        </w:rPr>
        <w:t>Passmark</w:t>
      </w:r>
      <w:proofErr w:type="spellEnd"/>
      <w:r w:rsidRPr="28E2873C">
        <w:rPr>
          <w:rFonts w:asciiTheme="majorHAnsi" w:hAnsiTheme="majorHAnsi" w:cstheme="majorBidi"/>
        </w:rPr>
        <w:t xml:space="preserve"> </w:t>
      </w:r>
      <w:r>
        <w:rPr>
          <w:rFonts w:asciiTheme="majorHAnsi" w:hAnsiTheme="majorHAnsi" w:cstheme="majorBidi"/>
        </w:rPr>
        <w:t>Video Card Benchmark</w:t>
      </w:r>
      <w:r w:rsidRPr="28E2873C">
        <w:rPr>
          <w:rFonts w:asciiTheme="majorHAnsi" w:hAnsiTheme="majorHAnsi" w:cstheme="majorBidi"/>
        </w:rPr>
        <w:t xml:space="preserve"> wynik co najmniej</w:t>
      </w:r>
      <w:r>
        <w:rPr>
          <w:rFonts w:asciiTheme="majorHAnsi" w:hAnsiTheme="majorHAnsi" w:cstheme="majorBidi"/>
        </w:rPr>
        <w:t xml:space="preserve"> </w:t>
      </w:r>
      <w:r>
        <w:rPr>
          <w:rFonts w:asciiTheme="majorHAnsi" w:hAnsiTheme="majorHAnsi" w:cstheme="majorBidi"/>
          <w:color w:val="FF0000"/>
        </w:rPr>
        <w:t>17 729</w:t>
      </w:r>
      <w:r w:rsidRPr="002B1576">
        <w:rPr>
          <w:rFonts w:asciiTheme="majorHAnsi" w:hAnsiTheme="majorHAnsi" w:cstheme="majorBidi"/>
          <w:color w:val="FF0000"/>
        </w:rPr>
        <w:t xml:space="preserve"> </w:t>
      </w:r>
      <w:r w:rsidRPr="00C517CD">
        <w:rPr>
          <w:rFonts w:asciiTheme="majorHAnsi" w:hAnsiTheme="majorHAnsi" w:cstheme="majorBidi"/>
        </w:rPr>
        <w:t xml:space="preserve">stan na dzień </w:t>
      </w:r>
      <w:r>
        <w:rPr>
          <w:rFonts w:asciiTheme="majorHAnsi" w:hAnsiTheme="majorHAnsi" w:cstheme="majorBidi"/>
        </w:rPr>
        <w:t>20</w:t>
      </w:r>
      <w:r w:rsidRPr="00C517CD">
        <w:rPr>
          <w:rFonts w:asciiTheme="majorHAnsi" w:hAnsiTheme="majorHAnsi" w:cstheme="majorBidi"/>
        </w:rPr>
        <w:t>.0</w:t>
      </w:r>
      <w:r>
        <w:rPr>
          <w:rFonts w:asciiTheme="majorHAnsi" w:hAnsiTheme="majorHAnsi" w:cstheme="majorBidi"/>
        </w:rPr>
        <w:t>5</w:t>
      </w:r>
      <w:r w:rsidRPr="00C517CD">
        <w:rPr>
          <w:rFonts w:asciiTheme="majorHAnsi" w:hAnsiTheme="majorHAnsi" w:cstheme="majorBidi"/>
        </w:rPr>
        <w:t>.202</w:t>
      </w:r>
      <w:r>
        <w:rPr>
          <w:rFonts w:asciiTheme="majorHAnsi" w:hAnsiTheme="majorHAnsi" w:cstheme="majorBidi"/>
        </w:rPr>
        <w:t>4</w:t>
      </w:r>
      <w:r w:rsidRPr="00C517CD">
        <w:rPr>
          <w:rFonts w:asciiTheme="majorHAnsi" w:hAnsiTheme="majorHAnsi" w:cstheme="majorBidi"/>
        </w:rPr>
        <w:t xml:space="preserve"> według: </w:t>
      </w:r>
      <w:hyperlink r:id="rId13" w:history="1">
        <w:r w:rsidRPr="007D5625">
          <w:rPr>
            <w:rStyle w:val="Hipercze"/>
          </w:rPr>
          <w:t>https://www.videocardbenchmark.net</w:t>
        </w:r>
      </w:hyperlink>
      <w:r>
        <w:t xml:space="preserve"> </w:t>
      </w:r>
    </w:p>
    <w:p w14:paraId="2F6F555B" w14:textId="77777777" w:rsidR="000E35B8" w:rsidRDefault="000E35B8" w:rsidP="000E35B8">
      <w:pPr>
        <w:rPr>
          <w:rFonts w:asciiTheme="majorHAnsi" w:hAnsiTheme="majorHAnsi" w:cstheme="majorBidi"/>
        </w:rPr>
      </w:pPr>
    </w:p>
    <w:p w14:paraId="5D2A5DBF" w14:textId="77777777" w:rsidR="000E35B8" w:rsidRDefault="000E35B8" w:rsidP="000E35B8">
      <w:pPr>
        <w:rPr>
          <w:rFonts w:asciiTheme="majorHAnsi" w:hAnsiTheme="majorHAnsi" w:cstheme="majorBidi"/>
        </w:rPr>
      </w:pPr>
      <w:r>
        <w:rPr>
          <w:rFonts w:asciiTheme="majorHAnsi" w:hAnsiTheme="majorHAnsi" w:cstheme="majorBidi"/>
        </w:rPr>
        <w:t>Wyświetlacz minimum:</w:t>
      </w:r>
    </w:p>
    <w:p w14:paraId="3D5B527C" w14:textId="77777777" w:rsidR="000E35B8" w:rsidRDefault="000E35B8" w:rsidP="000E35B8">
      <w:pPr>
        <w:rPr>
          <w:rFonts w:asciiTheme="majorHAnsi" w:hAnsiTheme="majorHAnsi" w:cstheme="majorBidi"/>
        </w:rPr>
      </w:pPr>
      <w:r>
        <w:rPr>
          <w:rFonts w:asciiTheme="majorHAnsi" w:hAnsiTheme="majorHAnsi" w:cstheme="majorBidi"/>
        </w:rPr>
        <w:tab/>
      </w:r>
      <w:r w:rsidRPr="00617879">
        <w:rPr>
          <w:rFonts w:asciiTheme="majorHAnsi" w:hAnsiTheme="majorHAnsi" w:cstheme="majorBidi"/>
        </w:rPr>
        <w:t xml:space="preserve">Ekran: </w:t>
      </w:r>
      <w:r w:rsidRPr="00E31960">
        <w:rPr>
          <w:rFonts w:asciiTheme="majorHAnsi" w:hAnsiTheme="majorHAnsi" w:cstheme="majorBidi"/>
        </w:rPr>
        <w:t>Matowy, LED, WVA</w:t>
      </w:r>
    </w:p>
    <w:p w14:paraId="737840AD" w14:textId="77777777" w:rsidR="000E35B8" w:rsidRPr="00617879" w:rsidRDefault="000E35B8" w:rsidP="000E35B8">
      <w:pPr>
        <w:rPr>
          <w:rFonts w:asciiTheme="majorHAnsi" w:hAnsiTheme="majorHAnsi" w:cstheme="majorBidi"/>
        </w:rPr>
      </w:pPr>
      <w:r>
        <w:rPr>
          <w:rFonts w:asciiTheme="majorHAnsi" w:hAnsiTheme="majorHAnsi" w:cstheme="majorBidi"/>
        </w:rPr>
        <w:tab/>
        <w:t xml:space="preserve">Przekątna ekranu: </w:t>
      </w:r>
      <w:r w:rsidRPr="008144C4">
        <w:rPr>
          <w:rFonts w:asciiTheme="majorHAnsi" w:hAnsiTheme="majorHAnsi" w:cstheme="majorBidi"/>
        </w:rPr>
        <w:t>15,6"</w:t>
      </w:r>
    </w:p>
    <w:p w14:paraId="675620AF" w14:textId="77777777" w:rsidR="000E35B8" w:rsidRPr="00617879" w:rsidRDefault="000E35B8" w:rsidP="000E35B8">
      <w:pPr>
        <w:ind w:left="720"/>
        <w:rPr>
          <w:rFonts w:asciiTheme="majorHAnsi" w:hAnsiTheme="majorHAnsi" w:cstheme="majorBidi"/>
        </w:rPr>
      </w:pPr>
      <w:r w:rsidRPr="00617879">
        <w:rPr>
          <w:rFonts w:asciiTheme="majorHAnsi" w:hAnsiTheme="majorHAnsi" w:cstheme="majorBidi"/>
        </w:rPr>
        <w:t xml:space="preserve">Rozdzielczość: </w:t>
      </w:r>
      <w:r w:rsidRPr="008144C4">
        <w:rPr>
          <w:rFonts w:asciiTheme="majorHAnsi" w:hAnsiTheme="majorHAnsi" w:cstheme="majorBidi"/>
        </w:rPr>
        <w:t>1920 x 1080 (Full HD)</w:t>
      </w:r>
    </w:p>
    <w:p w14:paraId="6E30D2E1" w14:textId="77777777" w:rsidR="000E35B8" w:rsidRDefault="000E35B8" w:rsidP="000E35B8">
      <w:pPr>
        <w:rPr>
          <w:rFonts w:asciiTheme="majorHAnsi" w:hAnsiTheme="majorHAnsi" w:cstheme="majorBidi"/>
          <w:lang w:val="en-US"/>
        </w:rPr>
      </w:pPr>
    </w:p>
    <w:p w14:paraId="621704DC" w14:textId="77777777" w:rsidR="000E35B8" w:rsidRPr="00DF4AFA" w:rsidRDefault="000E35B8" w:rsidP="000E35B8">
      <w:pPr>
        <w:rPr>
          <w:rFonts w:asciiTheme="majorHAnsi" w:hAnsiTheme="majorHAnsi" w:cstheme="majorBidi"/>
        </w:rPr>
      </w:pPr>
      <w:r w:rsidRPr="00DF4AFA">
        <w:rPr>
          <w:rFonts w:asciiTheme="majorHAnsi" w:hAnsiTheme="majorHAnsi" w:cstheme="majorBidi"/>
        </w:rPr>
        <w:t>Pamięć RAM: min. 32 GB (DDR5, 4800 MHz)</w:t>
      </w:r>
    </w:p>
    <w:p w14:paraId="28226755" w14:textId="77777777" w:rsidR="000E35B8" w:rsidRPr="00DF4AFA" w:rsidRDefault="000E35B8" w:rsidP="000E35B8">
      <w:pPr>
        <w:rPr>
          <w:rFonts w:asciiTheme="majorHAnsi" w:hAnsiTheme="majorHAnsi" w:cstheme="majorBidi"/>
        </w:rPr>
      </w:pPr>
    </w:p>
    <w:p w14:paraId="4AE2E193" w14:textId="77777777" w:rsidR="000E35B8" w:rsidRDefault="000E35B8" w:rsidP="000E35B8">
      <w:pPr>
        <w:rPr>
          <w:rFonts w:asciiTheme="majorHAnsi" w:hAnsiTheme="majorHAnsi" w:cstheme="majorBidi"/>
        </w:rPr>
      </w:pPr>
      <w:r>
        <w:rPr>
          <w:rFonts w:asciiTheme="majorHAnsi" w:hAnsiTheme="majorHAnsi" w:cstheme="majorBidi"/>
        </w:rPr>
        <w:t>Dysk twardy: min. 1024</w:t>
      </w:r>
      <w:r w:rsidRPr="006E03E4">
        <w:rPr>
          <w:rFonts w:asciiTheme="majorHAnsi" w:hAnsiTheme="majorHAnsi" w:cstheme="majorBidi"/>
        </w:rPr>
        <w:t xml:space="preserve"> GB SSD</w:t>
      </w:r>
      <w:r>
        <w:rPr>
          <w:rFonts w:asciiTheme="majorHAnsi" w:hAnsiTheme="majorHAnsi" w:cstheme="majorBidi"/>
        </w:rPr>
        <w:t xml:space="preserve"> </w:t>
      </w:r>
      <w:r w:rsidRPr="00250ADB">
        <w:rPr>
          <w:rFonts w:asciiTheme="majorHAnsi" w:hAnsiTheme="majorHAnsi" w:cstheme="majorBidi"/>
        </w:rPr>
        <w:t xml:space="preserve">M.2 </w:t>
      </w:r>
      <w:proofErr w:type="spellStart"/>
      <w:r w:rsidRPr="00250ADB">
        <w:rPr>
          <w:rFonts w:asciiTheme="majorHAnsi" w:hAnsiTheme="majorHAnsi" w:cstheme="majorBidi"/>
        </w:rPr>
        <w:t>PCIe</w:t>
      </w:r>
      <w:proofErr w:type="spellEnd"/>
    </w:p>
    <w:p w14:paraId="7CF498FE" w14:textId="77777777" w:rsidR="000E35B8" w:rsidRDefault="000E35B8" w:rsidP="000E35B8">
      <w:pPr>
        <w:rPr>
          <w:rFonts w:asciiTheme="majorHAnsi" w:hAnsiTheme="majorHAnsi" w:cstheme="majorHAnsi"/>
        </w:rPr>
      </w:pPr>
    </w:p>
    <w:p w14:paraId="4E9E4B3F" w14:textId="77777777" w:rsidR="000E35B8" w:rsidRDefault="000E35B8" w:rsidP="000E35B8">
      <w:pPr>
        <w:rPr>
          <w:rFonts w:asciiTheme="majorHAnsi" w:hAnsiTheme="majorHAnsi" w:cstheme="majorHAnsi"/>
        </w:rPr>
      </w:pPr>
      <w:r w:rsidRPr="00CB12B6">
        <w:rPr>
          <w:rFonts w:asciiTheme="majorHAnsi" w:hAnsiTheme="majorHAnsi" w:cstheme="majorHAnsi"/>
        </w:rPr>
        <w:t>Dźwięk</w:t>
      </w:r>
      <w:r>
        <w:rPr>
          <w:rFonts w:asciiTheme="majorHAnsi" w:hAnsiTheme="majorHAnsi" w:cstheme="majorHAnsi"/>
        </w:rPr>
        <w:t xml:space="preserve"> min.: </w:t>
      </w:r>
    </w:p>
    <w:p w14:paraId="29B99D35" w14:textId="77777777" w:rsidR="000E35B8" w:rsidRDefault="000E35B8" w:rsidP="000E35B8">
      <w:pPr>
        <w:ind w:firstLine="720"/>
        <w:rPr>
          <w:rFonts w:asciiTheme="majorHAnsi" w:hAnsiTheme="majorHAnsi" w:cstheme="majorHAnsi"/>
        </w:rPr>
      </w:pPr>
      <w:r w:rsidRPr="00CB12B6">
        <w:rPr>
          <w:rFonts w:asciiTheme="majorHAnsi" w:hAnsiTheme="majorHAnsi" w:cstheme="majorHAnsi"/>
        </w:rPr>
        <w:t xml:space="preserve">Wbudowane </w:t>
      </w:r>
      <w:r>
        <w:rPr>
          <w:rFonts w:asciiTheme="majorHAnsi" w:hAnsiTheme="majorHAnsi" w:cstheme="majorHAnsi"/>
        </w:rPr>
        <w:t>y mikrofon</w:t>
      </w:r>
      <w:r w:rsidRPr="00CB12B6">
        <w:rPr>
          <w:rFonts w:asciiTheme="majorHAnsi" w:hAnsiTheme="majorHAnsi" w:cstheme="majorHAnsi"/>
        </w:rPr>
        <w:t xml:space="preserve"> </w:t>
      </w:r>
    </w:p>
    <w:p w14:paraId="50D0D49E" w14:textId="77777777" w:rsidR="000E35B8" w:rsidRPr="00A07485" w:rsidRDefault="000E35B8" w:rsidP="000E35B8">
      <w:pPr>
        <w:ind w:firstLine="720"/>
        <w:rPr>
          <w:rFonts w:asciiTheme="majorHAnsi" w:hAnsiTheme="majorHAnsi" w:cstheme="majorHAnsi"/>
        </w:rPr>
      </w:pPr>
      <w:r w:rsidRPr="00CB12B6">
        <w:rPr>
          <w:rFonts w:asciiTheme="majorHAnsi" w:hAnsiTheme="majorHAnsi" w:cstheme="majorHAnsi"/>
        </w:rPr>
        <w:t>Wbudowan</w:t>
      </w:r>
      <w:r>
        <w:rPr>
          <w:rFonts w:asciiTheme="majorHAnsi" w:hAnsiTheme="majorHAnsi" w:cstheme="majorHAnsi"/>
        </w:rPr>
        <w:t>e głośniki stereo</w:t>
      </w:r>
    </w:p>
    <w:p w14:paraId="76798D7B" w14:textId="77777777" w:rsidR="000E35B8" w:rsidRDefault="000E35B8" w:rsidP="000E35B8">
      <w:pPr>
        <w:rPr>
          <w:rFonts w:asciiTheme="majorHAnsi" w:hAnsiTheme="majorHAnsi" w:cstheme="majorHAnsi"/>
        </w:rPr>
      </w:pPr>
    </w:p>
    <w:p w14:paraId="3035B0F4" w14:textId="77777777" w:rsidR="000E35B8" w:rsidRDefault="000E35B8" w:rsidP="000E35B8">
      <w:pPr>
        <w:rPr>
          <w:rFonts w:asciiTheme="majorHAnsi" w:hAnsiTheme="majorHAnsi" w:cstheme="majorHAnsi"/>
        </w:rPr>
      </w:pPr>
      <w:r>
        <w:rPr>
          <w:rFonts w:asciiTheme="majorHAnsi" w:hAnsiTheme="majorHAnsi" w:cstheme="majorHAnsi"/>
        </w:rPr>
        <w:t>Kamera min.:</w:t>
      </w:r>
    </w:p>
    <w:p w14:paraId="16D2517E" w14:textId="77777777" w:rsidR="000E35B8" w:rsidRDefault="000E35B8" w:rsidP="000E35B8">
      <w:pPr>
        <w:rPr>
          <w:rFonts w:asciiTheme="majorHAnsi" w:hAnsiTheme="majorHAnsi" w:cstheme="majorHAnsi"/>
        </w:rPr>
      </w:pPr>
      <w:r>
        <w:rPr>
          <w:rFonts w:asciiTheme="majorHAnsi" w:hAnsiTheme="majorHAnsi" w:cstheme="majorHAnsi"/>
        </w:rPr>
        <w:tab/>
        <w:t>HD</w:t>
      </w:r>
    </w:p>
    <w:p w14:paraId="1D8D01E1" w14:textId="77777777" w:rsidR="000E35B8" w:rsidRDefault="000E35B8" w:rsidP="000E35B8">
      <w:pPr>
        <w:rPr>
          <w:rFonts w:asciiTheme="majorHAnsi" w:hAnsiTheme="majorHAnsi" w:cstheme="majorHAnsi"/>
        </w:rPr>
      </w:pPr>
    </w:p>
    <w:p w14:paraId="458DC392" w14:textId="77777777" w:rsidR="000E35B8" w:rsidRDefault="000E35B8" w:rsidP="000E35B8">
      <w:pPr>
        <w:rPr>
          <w:rFonts w:asciiTheme="majorHAnsi" w:hAnsiTheme="majorHAnsi" w:cstheme="majorHAnsi"/>
        </w:rPr>
      </w:pPr>
      <w:r>
        <w:rPr>
          <w:rFonts w:asciiTheme="majorHAnsi" w:hAnsiTheme="majorHAnsi" w:cstheme="majorHAnsi"/>
        </w:rPr>
        <w:t>Złącza min.:</w:t>
      </w:r>
    </w:p>
    <w:p w14:paraId="6A947FAB" w14:textId="77777777" w:rsidR="000E35B8" w:rsidRPr="004437C8" w:rsidRDefault="000E35B8" w:rsidP="000E35B8">
      <w:pPr>
        <w:ind w:left="720"/>
        <w:rPr>
          <w:rFonts w:asciiTheme="majorHAnsi" w:hAnsiTheme="majorHAnsi" w:cstheme="majorHAnsi"/>
        </w:rPr>
      </w:pPr>
      <w:r w:rsidRPr="004437C8">
        <w:rPr>
          <w:rFonts w:asciiTheme="majorHAnsi" w:hAnsiTheme="majorHAnsi" w:cstheme="majorHAnsi"/>
        </w:rPr>
        <w:t>USB 3.2 Gen. 1 - 3 szt.</w:t>
      </w:r>
    </w:p>
    <w:p w14:paraId="5DF2B5D6" w14:textId="77777777" w:rsidR="000E35B8" w:rsidRPr="004437C8" w:rsidRDefault="000E35B8" w:rsidP="000E35B8">
      <w:pPr>
        <w:ind w:left="720"/>
        <w:rPr>
          <w:rFonts w:asciiTheme="majorHAnsi" w:hAnsiTheme="majorHAnsi" w:cstheme="majorHAnsi"/>
        </w:rPr>
      </w:pPr>
      <w:r w:rsidRPr="004437C8">
        <w:rPr>
          <w:rFonts w:asciiTheme="majorHAnsi" w:hAnsiTheme="majorHAnsi" w:cstheme="majorHAnsi"/>
        </w:rPr>
        <w:t xml:space="preserve">USB Typu-C (z </w:t>
      </w:r>
      <w:proofErr w:type="spellStart"/>
      <w:r w:rsidRPr="004437C8">
        <w:rPr>
          <w:rFonts w:asciiTheme="majorHAnsi" w:hAnsiTheme="majorHAnsi" w:cstheme="majorHAnsi"/>
        </w:rPr>
        <w:t>DisplayPort</w:t>
      </w:r>
      <w:proofErr w:type="spellEnd"/>
      <w:r w:rsidRPr="004437C8">
        <w:rPr>
          <w:rFonts w:asciiTheme="majorHAnsi" w:hAnsiTheme="majorHAnsi" w:cstheme="majorHAnsi"/>
        </w:rPr>
        <w:t>) - 1 szt.</w:t>
      </w:r>
    </w:p>
    <w:p w14:paraId="4336B01A" w14:textId="77777777" w:rsidR="000E35B8" w:rsidRPr="004437C8" w:rsidRDefault="000E35B8" w:rsidP="000E35B8">
      <w:pPr>
        <w:ind w:left="720"/>
        <w:rPr>
          <w:rFonts w:asciiTheme="majorHAnsi" w:hAnsiTheme="majorHAnsi" w:cstheme="majorHAnsi"/>
        </w:rPr>
      </w:pPr>
      <w:r w:rsidRPr="004437C8">
        <w:rPr>
          <w:rFonts w:asciiTheme="majorHAnsi" w:hAnsiTheme="majorHAnsi" w:cstheme="majorHAnsi"/>
        </w:rPr>
        <w:t>HDMI 2.1 - 1 szt.</w:t>
      </w:r>
    </w:p>
    <w:p w14:paraId="240EBBB9" w14:textId="77777777" w:rsidR="000E35B8" w:rsidRPr="004437C8" w:rsidRDefault="000E35B8" w:rsidP="000E35B8">
      <w:pPr>
        <w:ind w:left="720"/>
        <w:rPr>
          <w:rFonts w:asciiTheme="majorHAnsi" w:hAnsiTheme="majorHAnsi" w:cstheme="majorHAnsi"/>
        </w:rPr>
      </w:pPr>
      <w:r w:rsidRPr="004437C8">
        <w:rPr>
          <w:rFonts w:asciiTheme="majorHAnsi" w:hAnsiTheme="majorHAnsi" w:cstheme="majorHAnsi"/>
        </w:rPr>
        <w:t>RJ-45 (LAN) - 1 szt.</w:t>
      </w:r>
    </w:p>
    <w:p w14:paraId="64447FB9" w14:textId="77777777" w:rsidR="000E35B8" w:rsidRPr="004437C8" w:rsidRDefault="000E35B8" w:rsidP="000E35B8">
      <w:pPr>
        <w:ind w:left="720"/>
        <w:rPr>
          <w:rFonts w:asciiTheme="majorHAnsi" w:hAnsiTheme="majorHAnsi" w:cstheme="majorHAnsi"/>
        </w:rPr>
      </w:pPr>
      <w:r w:rsidRPr="004437C8">
        <w:rPr>
          <w:rFonts w:asciiTheme="majorHAnsi" w:hAnsiTheme="majorHAnsi" w:cstheme="majorHAnsi"/>
        </w:rPr>
        <w:t>Wyjście słuchawkowe/wejście mikrofonowe - 1 szt.</w:t>
      </w:r>
    </w:p>
    <w:p w14:paraId="32E4BC0B" w14:textId="77777777" w:rsidR="000E35B8" w:rsidRDefault="000E35B8" w:rsidP="000E35B8">
      <w:pPr>
        <w:ind w:left="720"/>
        <w:rPr>
          <w:rFonts w:asciiTheme="majorHAnsi" w:hAnsiTheme="majorHAnsi" w:cstheme="majorHAnsi"/>
        </w:rPr>
      </w:pPr>
      <w:r w:rsidRPr="004437C8">
        <w:rPr>
          <w:rFonts w:asciiTheme="majorHAnsi" w:hAnsiTheme="majorHAnsi" w:cstheme="majorHAnsi"/>
        </w:rPr>
        <w:t>DC-in (wejście zasilania) - 1 szt.</w:t>
      </w:r>
    </w:p>
    <w:p w14:paraId="0C0EB1B0" w14:textId="77777777" w:rsidR="000E35B8" w:rsidRDefault="000E35B8" w:rsidP="000E35B8">
      <w:pPr>
        <w:rPr>
          <w:rFonts w:asciiTheme="majorHAnsi" w:hAnsiTheme="majorHAnsi" w:cstheme="majorHAnsi"/>
        </w:rPr>
      </w:pPr>
    </w:p>
    <w:p w14:paraId="2AC36F8D" w14:textId="77777777" w:rsidR="000E35B8" w:rsidRPr="00A3786D" w:rsidRDefault="000E35B8" w:rsidP="000E35B8">
      <w:pPr>
        <w:rPr>
          <w:rFonts w:asciiTheme="majorHAnsi" w:hAnsiTheme="majorHAnsi" w:cstheme="majorHAnsi"/>
        </w:rPr>
      </w:pPr>
      <w:r>
        <w:rPr>
          <w:rFonts w:asciiTheme="majorHAnsi" w:hAnsiTheme="majorHAnsi" w:cstheme="majorHAnsi"/>
        </w:rPr>
        <w:t xml:space="preserve">Komunikacja min.: </w:t>
      </w:r>
    </w:p>
    <w:p w14:paraId="269B3A0F" w14:textId="77777777" w:rsidR="000E35B8" w:rsidRPr="005C1557" w:rsidRDefault="000E35B8" w:rsidP="000E35B8">
      <w:pPr>
        <w:ind w:firstLine="720"/>
        <w:rPr>
          <w:rFonts w:asciiTheme="majorHAnsi" w:hAnsiTheme="majorHAnsi" w:cstheme="majorHAnsi"/>
          <w:lang w:val="en-US"/>
        </w:rPr>
      </w:pPr>
      <w:r w:rsidRPr="005C1557">
        <w:rPr>
          <w:rFonts w:asciiTheme="majorHAnsi" w:hAnsiTheme="majorHAnsi" w:cstheme="majorHAnsi"/>
          <w:lang w:val="en-US"/>
        </w:rPr>
        <w:t>Bluetooth</w:t>
      </w:r>
    </w:p>
    <w:p w14:paraId="2C0F1004" w14:textId="77777777" w:rsidR="000E35B8" w:rsidRPr="005C1557" w:rsidRDefault="000E35B8" w:rsidP="000E35B8">
      <w:pPr>
        <w:ind w:firstLine="720"/>
        <w:rPr>
          <w:rFonts w:asciiTheme="majorHAnsi" w:hAnsiTheme="majorHAnsi" w:cstheme="majorHAnsi"/>
          <w:lang w:val="en-US"/>
        </w:rPr>
      </w:pPr>
      <w:r w:rsidRPr="005C1557">
        <w:rPr>
          <w:rFonts w:asciiTheme="majorHAnsi" w:hAnsiTheme="majorHAnsi" w:cstheme="majorHAnsi"/>
          <w:lang w:val="en-US"/>
        </w:rPr>
        <w:t>Wi-Fi 6</w:t>
      </w:r>
    </w:p>
    <w:p w14:paraId="58E636A1" w14:textId="77777777" w:rsidR="000E35B8" w:rsidRDefault="000E35B8" w:rsidP="000E35B8">
      <w:pPr>
        <w:rPr>
          <w:rFonts w:asciiTheme="majorHAnsi" w:hAnsiTheme="majorHAnsi" w:cstheme="majorHAnsi"/>
          <w:lang w:val="en-US"/>
        </w:rPr>
      </w:pPr>
    </w:p>
    <w:p w14:paraId="12CA9BC7" w14:textId="77777777" w:rsidR="000E35B8" w:rsidRDefault="000E35B8" w:rsidP="000E35B8">
      <w:pPr>
        <w:rPr>
          <w:rFonts w:asciiTheme="majorHAnsi" w:hAnsiTheme="majorHAnsi" w:cstheme="majorHAnsi"/>
          <w:lang w:val="en-US"/>
        </w:rPr>
      </w:pPr>
      <w:proofErr w:type="spellStart"/>
      <w:r>
        <w:rPr>
          <w:rFonts w:asciiTheme="majorHAnsi" w:hAnsiTheme="majorHAnsi" w:cstheme="majorHAnsi"/>
          <w:lang w:val="en-US"/>
        </w:rPr>
        <w:t>Bateria</w:t>
      </w:r>
      <w:proofErr w:type="spellEnd"/>
      <w:r>
        <w:rPr>
          <w:rFonts w:asciiTheme="majorHAnsi" w:hAnsiTheme="majorHAnsi" w:cstheme="majorHAnsi"/>
          <w:lang w:val="en-US"/>
        </w:rPr>
        <w:t xml:space="preserve"> minimum:</w:t>
      </w:r>
    </w:p>
    <w:p w14:paraId="01C6DA3E" w14:textId="77777777" w:rsidR="000E35B8" w:rsidRDefault="000E35B8" w:rsidP="000E35B8">
      <w:pPr>
        <w:rPr>
          <w:rFonts w:asciiTheme="majorHAnsi" w:hAnsiTheme="majorHAnsi" w:cstheme="majorHAnsi"/>
          <w:lang w:val="en-US"/>
        </w:rPr>
      </w:pPr>
      <w:r>
        <w:rPr>
          <w:rFonts w:asciiTheme="majorHAnsi" w:hAnsiTheme="majorHAnsi" w:cstheme="majorHAnsi"/>
          <w:lang w:val="en-US"/>
        </w:rPr>
        <w:tab/>
      </w:r>
      <w:proofErr w:type="spellStart"/>
      <w:r>
        <w:rPr>
          <w:rFonts w:asciiTheme="majorHAnsi" w:hAnsiTheme="majorHAnsi" w:cstheme="majorHAnsi"/>
          <w:lang w:val="en-US"/>
        </w:rPr>
        <w:t>Litowo-jonowa</w:t>
      </w:r>
      <w:proofErr w:type="spellEnd"/>
    </w:p>
    <w:p w14:paraId="44AF31CC" w14:textId="77777777" w:rsidR="000E35B8" w:rsidRDefault="000E35B8" w:rsidP="000E35B8">
      <w:pPr>
        <w:rPr>
          <w:rFonts w:asciiTheme="majorHAnsi" w:hAnsiTheme="majorHAnsi" w:cstheme="majorHAnsi"/>
          <w:lang w:val="en-US"/>
        </w:rPr>
      </w:pPr>
      <w:r>
        <w:rPr>
          <w:rFonts w:asciiTheme="majorHAnsi" w:hAnsiTheme="majorHAnsi" w:cstheme="majorHAnsi"/>
          <w:lang w:val="en-US"/>
        </w:rPr>
        <w:tab/>
        <w:t xml:space="preserve">6-komorowa, 7167 </w:t>
      </w:r>
      <w:proofErr w:type="spellStart"/>
      <w:r>
        <w:rPr>
          <w:rFonts w:asciiTheme="majorHAnsi" w:hAnsiTheme="majorHAnsi" w:cstheme="majorHAnsi"/>
          <w:lang w:val="en-US"/>
        </w:rPr>
        <w:t>mAh</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pojemności</w:t>
      </w:r>
      <w:proofErr w:type="spellEnd"/>
    </w:p>
    <w:p w14:paraId="10163E93" w14:textId="77777777" w:rsidR="000E35B8" w:rsidRPr="005C1557" w:rsidRDefault="000E35B8" w:rsidP="000E35B8">
      <w:pPr>
        <w:rPr>
          <w:rFonts w:asciiTheme="majorHAnsi" w:hAnsiTheme="majorHAnsi" w:cstheme="majorHAnsi"/>
          <w:lang w:val="en-US"/>
        </w:rPr>
      </w:pPr>
    </w:p>
    <w:p w14:paraId="406B4141" w14:textId="77777777" w:rsidR="000E35B8" w:rsidRPr="0089740A" w:rsidRDefault="000E35B8" w:rsidP="000E35B8">
      <w:pPr>
        <w:rPr>
          <w:rFonts w:asciiTheme="majorHAnsi" w:hAnsiTheme="majorHAnsi" w:cstheme="majorHAnsi"/>
        </w:rPr>
      </w:pPr>
      <w:r w:rsidRPr="0089740A">
        <w:rPr>
          <w:rFonts w:asciiTheme="majorHAnsi" w:hAnsiTheme="majorHAnsi" w:cstheme="majorHAnsi"/>
        </w:rPr>
        <w:t>Klawiatura:</w:t>
      </w:r>
    </w:p>
    <w:p w14:paraId="6DB328C3" w14:textId="77777777" w:rsidR="000E35B8" w:rsidRDefault="000E35B8" w:rsidP="000E35B8">
      <w:pPr>
        <w:ind w:left="720"/>
        <w:rPr>
          <w:rFonts w:asciiTheme="majorHAnsi" w:hAnsiTheme="majorHAnsi" w:cstheme="majorHAnsi"/>
        </w:rPr>
      </w:pPr>
      <w:r>
        <w:rPr>
          <w:rFonts w:asciiTheme="majorHAnsi" w:hAnsiTheme="majorHAnsi" w:cstheme="majorHAnsi"/>
        </w:rPr>
        <w:t>Układ QWERTY</w:t>
      </w:r>
    </w:p>
    <w:p w14:paraId="0D2FABFE" w14:textId="77777777" w:rsidR="000E35B8" w:rsidRDefault="000E35B8" w:rsidP="000E35B8">
      <w:pPr>
        <w:ind w:left="720"/>
        <w:rPr>
          <w:rFonts w:asciiTheme="majorHAnsi" w:hAnsiTheme="majorHAnsi" w:cstheme="majorHAnsi"/>
        </w:rPr>
      </w:pPr>
      <w:r>
        <w:rPr>
          <w:rFonts w:asciiTheme="majorHAnsi" w:hAnsiTheme="majorHAnsi" w:cstheme="majorHAnsi"/>
        </w:rPr>
        <w:t>Podświetlana</w:t>
      </w:r>
    </w:p>
    <w:p w14:paraId="78E5D928" w14:textId="77777777" w:rsidR="000E35B8" w:rsidRDefault="000E35B8" w:rsidP="000E35B8">
      <w:pPr>
        <w:ind w:left="720"/>
        <w:rPr>
          <w:rFonts w:asciiTheme="majorHAnsi" w:hAnsiTheme="majorHAnsi" w:cstheme="majorHAnsi"/>
        </w:rPr>
      </w:pPr>
      <w:r w:rsidRPr="00223BAD">
        <w:rPr>
          <w:rFonts w:asciiTheme="majorHAnsi" w:hAnsiTheme="majorHAnsi" w:cstheme="majorHAnsi"/>
        </w:rPr>
        <w:t>Wydzielona klawiatura numeryczna</w:t>
      </w:r>
    </w:p>
    <w:p w14:paraId="24C8C1FA" w14:textId="77777777" w:rsidR="000E35B8" w:rsidRDefault="000E35B8" w:rsidP="000E35B8">
      <w:pPr>
        <w:ind w:left="720"/>
        <w:rPr>
          <w:rFonts w:asciiTheme="majorHAnsi" w:hAnsiTheme="majorHAnsi" w:cstheme="majorHAnsi"/>
        </w:rPr>
      </w:pPr>
      <w:r w:rsidRPr="00AC7F0A">
        <w:rPr>
          <w:rFonts w:asciiTheme="majorHAnsi" w:hAnsiTheme="majorHAnsi" w:cstheme="majorHAnsi"/>
        </w:rPr>
        <w:t xml:space="preserve">Wielodotykowy, intuicyjny </w:t>
      </w:r>
      <w:proofErr w:type="spellStart"/>
      <w:r w:rsidRPr="00AC7F0A">
        <w:rPr>
          <w:rFonts w:asciiTheme="majorHAnsi" w:hAnsiTheme="majorHAnsi" w:cstheme="majorHAnsi"/>
        </w:rPr>
        <w:t>touchpad</w:t>
      </w:r>
      <w:proofErr w:type="spellEnd"/>
    </w:p>
    <w:p w14:paraId="44C663C5" w14:textId="77777777" w:rsidR="000E35B8" w:rsidRDefault="000E35B8" w:rsidP="000E35B8">
      <w:pPr>
        <w:rPr>
          <w:rFonts w:asciiTheme="majorHAnsi" w:hAnsiTheme="majorHAnsi" w:cstheme="majorHAnsi"/>
        </w:rPr>
      </w:pPr>
    </w:p>
    <w:p w14:paraId="09EE4F24" w14:textId="77777777" w:rsidR="000E35B8" w:rsidRPr="008F3A87" w:rsidRDefault="000E35B8" w:rsidP="000E35B8">
      <w:pPr>
        <w:rPr>
          <w:rFonts w:asciiTheme="majorHAnsi" w:hAnsiTheme="majorHAnsi" w:cstheme="majorHAnsi"/>
        </w:rPr>
      </w:pPr>
      <w:r w:rsidRPr="008F3A87">
        <w:rPr>
          <w:rFonts w:asciiTheme="majorHAnsi" w:hAnsiTheme="majorHAnsi" w:cstheme="majorHAnsi"/>
        </w:rPr>
        <w:t>System operacyjny:</w:t>
      </w:r>
    </w:p>
    <w:p w14:paraId="165ED200" w14:textId="77777777" w:rsidR="000E35B8" w:rsidRDefault="000E35B8" w:rsidP="000E35B8">
      <w:pPr>
        <w:ind w:left="720"/>
        <w:rPr>
          <w:rFonts w:asciiTheme="majorHAnsi" w:hAnsiTheme="majorHAnsi" w:cstheme="majorHAnsi"/>
        </w:rPr>
      </w:pPr>
      <w:r w:rsidRPr="008F3A87">
        <w:rPr>
          <w:rFonts w:asciiTheme="majorHAnsi" w:hAnsiTheme="majorHAnsi" w:cstheme="majorHAnsi"/>
        </w:rPr>
        <w:t>Windows 11</w:t>
      </w:r>
    </w:p>
    <w:p w14:paraId="4EAB0D23" w14:textId="77777777" w:rsidR="000E35B8" w:rsidRDefault="000E35B8" w:rsidP="000E35B8">
      <w:pPr>
        <w:ind w:left="720"/>
        <w:rPr>
          <w:rFonts w:asciiTheme="majorHAnsi" w:hAnsiTheme="majorHAnsi" w:cstheme="majorHAnsi"/>
        </w:rPr>
      </w:pPr>
    </w:p>
    <w:p w14:paraId="1323C7F7" w14:textId="77777777" w:rsidR="000E35B8" w:rsidRPr="00A2550F" w:rsidRDefault="000E35B8" w:rsidP="000E35B8">
      <w:pPr>
        <w:rPr>
          <w:rFonts w:asciiTheme="majorHAnsi" w:hAnsiTheme="majorHAnsi" w:cstheme="majorHAnsi"/>
        </w:rPr>
      </w:pPr>
      <w:r w:rsidRPr="00A2550F">
        <w:rPr>
          <w:rFonts w:asciiTheme="majorHAnsi" w:hAnsiTheme="majorHAnsi" w:cstheme="majorHAnsi"/>
        </w:rPr>
        <w:t>Gwarancja:</w:t>
      </w:r>
    </w:p>
    <w:p w14:paraId="5EBB16CF" w14:textId="77777777" w:rsidR="000E35B8" w:rsidRDefault="000E35B8" w:rsidP="000E35B8">
      <w:pPr>
        <w:ind w:firstLine="720"/>
        <w:rPr>
          <w:rFonts w:asciiTheme="majorHAnsi" w:hAnsiTheme="majorHAnsi" w:cstheme="majorHAnsi"/>
        </w:rPr>
      </w:pPr>
      <w:r>
        <w:rPr>
          <w:rFonts w:asciiTheme="majorHAnsi" w:hAnsiTheme="majorHAnsi" w:cstheme="majorHAnsi"/>
        </w:rPr>
        <w:t>Min. 2 lata</w:t>
      </w:r>
    </w:p>
    <w:p w14:paraId="4A66F95C" w14:textId="77777777" w:rsidR="000E35B8" w:rsidRDefault="000E35B8" w:rsidP="000E35B8">
      <w:pPr>
        <w:ind w:firstLine="720"/>
        <w:rPr>
          <w:rFonts w:asciiTheme="majorHAnsi" w:hAnsiTheme="majorHAnsi" w:cstheme="majorHAnsi"/>
        </w:rPr>
      </w:pPr>
    </w:p>
    <w:p w14:paraId="6B79296B" w14:textId="77777777" w:rsidR="000E35B8" w:rsidRDefault="000E35B8" w:rsidP="000E35B8">
      <w:pPr>
        <w:rPr>
          <w:rFonts w:asciiTheme="majorHAnsi" w:hAnsiTheme="majorHAnsi" w:cstheme="majorHAnsi"/>
        </w:rPr>
      </w:pPr>
      <w:r>
        <w:rPr>
          <w:rFonts w:asciiTheme="majorHAnsi" w:hAnsiTheme="majorHAnsi" w:cstheme="majorHAnsi"/>
        </w:rPr>
        <w:t>Wymiary maks.:</w:t>
      </w:r>
    </w:p>
    <w:p w14:paraId="2236D666" w14:textId="77777777" w:rsidR="000E35B8" w:rsidRDefault="000E35B8" w:rsidP="000E35B8">
      <w:pPr>
        <w:rPr>
          <w:rFonts w:asciiTheme="majorHAnsi" w:hAnsiTheme="majorHAnsi" w:cstheme="majorHAnsi"/>
        </w:rPr>
      </w:pPr>
      <w:r>
        <w:rPr>
          <w:rFonts w:asciiTheme="majorHAnsi" w:hAnsiTheme="majorHAnsi" w:cstheme="majorHAnsi"/>
        </w:rPr>
        <w:tab/>
      </w:r>
      <w:r w:rsidRPr="00BC6146">
        <w:rPr>
          <w:rFonts w:asciiTheme="majorHAnsi" w:hAnsiTheme="majorHAnsi" w:cstheme="majorHAnsi"/>
        </w:rPr>
        <w:t>Wysokość</w:t>
      </w:r>
      <w:r>
        <w:rPr>
          <w:rFonts w:asciiTheme="majorHAnsi" w:hAnsiTheme="majorHAnsi" w:cstheme="majorHAnsi"/>
        </w:rPr>
        <w:t xml:space="preserve"> </w:t>
      </w:r>
      <w:r w:rsidRPr="00BC6146">
        <w:rPr>
          <w:rFonts w:asciiTheme="majorHAnsi" w:hAnsiTheme="majorHAnsi" w:cstheme="majorHAnsi"/>
        </w:rPr>
        <w:t>27 mm</w:t>
      </w:r>
    </w:p>
    <w:p w14:paraId="2CCBC985" w14:textId="77777777" w:rsidR="000E35B8" w:rsidRPr="00BC6146" w:rsidRDefault="000E35B8" w:rsidP="000E35B8">
      <w:pPr>
        <w:ind w:firstLine="720"/>
        <w:rPr>
          <w:rFonts w:asciiTheme="majorHAnsi" w:hAnsiTheme="majorHAnsi" w:cstheme="majorHAnsi"/>
        </w:rPr>
      </w:pPr>
      <w:r w:rsidRPr="00BC6146">
        <w:rPr>
          <w:rFonts w:asciiTheme="majorHAnsi" w:hAnsiTheme="majorHAnsi" w:cstheme="majorHAnsi"/>
        </w:rPr>
        <w:t>Szerokość</w:t>
      </w:r>
      <w:r>
        <w:rPr>
          <w:rFonts w:asciiTheme="majorHAnsi" w:hAnsiTheme="majorHAnsi" w:cstheme="majorHAnsi"/>
        </w:rPr>
        <w:t xml:space="preserve"> </w:t>
      </w:r>
      <w:r w:rsidRPr="00BC6146">
        <w:rPr>
          <w:rFonts w:asciiTheme="majorHAnsi" w:hAnsiTheme="majorHAnsi" w:cstheme="majorHAnsi"/>
        </w:rPr>
        <w:t>357 mm</w:t>
      </w:r>
    </w:p>
    <w:p w14:paraId="20FEAB37" w14:textId="77777777" w:rsidR="000E35B8" w:rsidRDefault="000E35B8" w:rsidP="000E35B8">
      <w:pPr>
        <w:ind w:firstLine="720"/>
        <w:rPr>
          <w:rFonts w:asciiTheme="majorHAnsi" w:hAnsiTheme="majorHAnsi" w:cstheme="majorHAnsi"/>
        </w:rPr>
      </w:pPr>
      <w:r w:rsidRPr="00BC6146">
        <w:rPr>
          <w:rFonts w:asciiTheme="majorHAnsi" w:hAnsiTheme="majorHAnsi" w:cstheme="majorHAnsi"/>
        </w:rPr>
        <w:t>Głębokość</w:t>
      </w:r>
      <w:r>
        <w:rPr>
          <w:rFonts w:asciiTheme="majorHAnsi" w:hAnsiTheme="majorHAnsi" w:cstheme="majorHAnsi"/>
        </w:rPr>
        <w:t xml:space="preserve"> </w:t>
      </w:r>
      <w:r w:rsidRPr="00BC6146">
        <w:rPr>
          <w:rFonts w:asciiTheme="majorHAnsi" w:hAnsiTheme="majorHAnsi" w:cstheme="majorHAnsi"/>
        </w:rPr>
        <w:t>275 mm</w:t>
      </w:r>
    </w:p>
    <w:p w14:paraId="64FB23C9" w14:textId="77777777" w:rsidR="000E35B8" w:rsidRDefault="000E35B8" w:rsidP="000E35B8">
      <w:pPr>
        <w:rPr>
          <w:rFonts w:asciiTheme="majorHAnsi" w:hAnsiTheme="majorHAnsi" w:cstheme="majorHAnsi"/>
        </w:rPr>
      </w:pPr>
    </w:p>
    <w:p w14:paraId="1198C8D0" w14:textId="77777777" w:rsidR="000E35B8" w:rsidRDefault="000E35B8" w:rsidP="000E35B8">
      <w:pPr>
        <w:rPr>
          <w:rFonts w:asciiTheme="majorHAnsi" w:hAnsiTheme="majorHAnsi" w:cstheme="majorHAnsi"/>
        </w:rPr>
      </w:pPr>
      <w:r w:rsidRPr="00BC6146">
        <w:rPr>
          <w:rFonts w:asciiTheme="majorHAnsi" w:hAnsiTheme="majorHAnsi" w:cstheme="majorHAnsi"/>
        </w:rPr>
        <w:t>Waga</w:t>
      </w:r>
      <w:r>
        <w:rPr>
          <w:rFonts w:asciiTheme="majorHAnsi" w:hAnsiTheme="majorHAnsi" w:cstheme="majorHAnsi"/>
        </w:rPr>
        <w:t xml:space="preserve"> </w:t>
      </w:r>
      <w:proofErr w:type="spellStart"/>
      <w:r>
        <w:rPr>
          <w:rFonts w:asciiTheme="majorHAnsi" w:hAnsiTheme="majorHAnsi" w:cstheme="majorHAnsi"/>
        </w:rPr>
        <w:t>maks</w:t>
      </w:r>
      <w:proofErr w:type="spellEnd"/>
      <w:r>
        <w:rPr>
          <w:rFonts w:asciiTheme="majorHAnsi" w:hAnsiTheme="majorHAnsi" w:cstheme="majorHAnsi"/>
        </w:rPr>
        <w:t xml:space="preserve">: </w:t>
      </w:r>
      <w:r w:rsidRPr="00BC6146">
        <w:rPr>
          <w:rFonts w:asciiTheme="majorHAnsi" w:hAnsiTheme="majorHAnsi" w:cstheme="majorHAnsi"/>
        </w:rPr>
        <w:t>2,81 kg</w:t>
      </w:r>
    </w:p>
    <w:p w14:paraId="2D5C9188" w14:textId="77777777" w:rsidR="000E35B8" w:rsidRDefault="000E35B8" w:rsidP="000E35B8">
      <w:pPr>
        <w:rPr>
          <w:rFonts w:asciiTheme="majorHAnsi" w:hAnsiTheme="majorHAnsi" w:cstheme="majorHAnsi"/>
        </w:rPr>
      </w:pPr>
    </w:p>
    <w:p w14:paraId="5347CA33" w14:textId="77777777" w:rsidR="000E35B8" w:rsidRPr="00C66E33" w:rsidRDefault="000E35B8" w:rsidP="000E35B8">
      <w:pPr>
        <w:rPr>
          <w:rFonts w:asciiTheme="majorHAnsi" w:hAnsiTheme="majorHAnsi" w:cstheme="majorHAnsi"/>
        </w:rPr>
      </w:pPr>
    </w:p>
    <w:p w14:paraId="205CD09C" w14:textId="77777777" w:rsidR="000E35B8" w:rsidRDefault="000E35B8" w:rsidP="000E35B8">
      <w:pPr>
        <w:rPr>
          <w:rFonts w:asciiTheme="majorHAnsi" w:hAnsiTheme="majorHAnsi" w:cstheme="majorBidi"/>
          <w:b/>
          <w:bCs/>
        </w:rPr>
      </w:pPr>
      <w:r>
        <w:rPr>
          <w:rFonts w:asciiTheme="majorHAnsi" w:hAnsiTheme="majorHAnsi" w:cstheme="majorBidi"/>
          <w:b/>
          <w:bCs/>
        </w:rPr>
        <w:t>Zestaw klawiatura i mysz</w:t>
      </w:r>
    </w:p>
    <w:p w14:paraId="23BBA5A6" w14:textId="77777777" w:rsidR="000E35B8" w:rsidRDefault="000E35B8" w:rsidP="000E35B8">
      <w:pPr>
        <w:rPr>
          <w:rFonts w:asciiTheme="majorHAnsi" w:hAnsiTheme="majorHAnsi" w:cstheme="majorBidi"/>
          <w:b/>
          <w:bCs/>
        </w:rPr>
      </w:pPr>
    </w:p>
    <w:p w14:paraId="70CE94E3" w14:textId="77777777" w:rsidR="000E35B8" w:rsidRDefault="000E35B8" w:rsidP="000E35B8">
      <w:pPr>
        <w:rPr>
          <w:rFonts w:asciiTheme="majorHAnsi" w:hAnsiTheme="majorHAnsi" w:cstheme="majorHAnsi"/>
        </w:rPr>
      </w:pPr>
      <w:r>
        <w:br/>
      </w:r>
      <w:r>
        <w:rPr>
          <w:rFonts w:asciiTheme="majorHAnsi" w:hAnsiTheme="majorHAnsi" w:cstheme="majorHAnsi"/>
        </w:rPr>
        <w:t xml:space="preserve">Łączność bezprzewodowa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Logi Bolt, Bluetooth</w:t>
      </w:r>
      <w:r>
        <w:rPr>
          <w:rFonts w:asciiTheme="majorHAnsi" w:hAnsiTheme="majorHAnsi" w:cstheme="majorHAnsi"/>
        </w:rPr>
        <w:br/>
        <w:t>Układ klawiatury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QWERTY US</w:t>
      </w:r>
    </w:p>
    <w:p w14:paraId="4032C286" w14:textId="77777777" w:rsidR="000E35B8" w:rsidRDefault="000E35B8" w:rsidP="000E35B8">
      <w:pPr>
        <w:rPr>
          <w:rFonts w:asciiTheme="majorHAnsi" w:hAnsiTheme="majorHAnsi" w:cstheme="majorHAnsi"/>
        </w:rPr>
      </w:pPr>
      <w:r>
        <w:rPr>
          <w:rFonts w:asciiTheme="majorHAnsi" w:hAnsiTheme="majorHAnsi" w:cstheme="majorHAnsi"/>
        </w:rPr>
        <w:t>Zasięg łączności bezprzewodowej</w:t>
      </w:r>
      <w:r>
        <w:rPr>
          <w:rFonts w:asciiTheme="majorHAnsi" w:hAnsiTheme="majorHAnsi" w:cstheme="majorHAnsi"/>
        </w:rPr>
        <w:tab/>
      </w:r>
      <w:r>
        <w:rPr>
          <w:rFonts w:asciiTheme="majorHAnsi" w:hAnsiTheme="majorHAnsi" w:cstheme="majorHAnsi"/>
        </w:rPr>
        <w:tab/>
        <w:t>10 metrów</w:t>
      </w:r>
      <w:r>
        <w:rPr>
          <w:rFonts w:asciiTheme="majorHAnsi" w:hAnsiTheme="majorHAnsi" w:cstheme="majorHAnsi"/>
        </w:rPr>
        <w:br/>
        <w:t xml:space="preserve">Żywotność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10 milionów naciśnięć klawiszy/kliknięć</w:t>
      </w:r>
      <w:r>
        <w:rPr>
          <w:rFonts w:asciiTheme="majorHAnsi" w:hAnsiTheme="majorHAnsi" w:cstheme="majorHAnsi"/>
        </w:rPr>
        <w:br/>
        <w:t xml:space="preserve">Niezawodność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MTTF &gt; 150 tys. godzin</w:t>
      </w:r>
      <w:r>
        <w:rPr>
          <w:rFonts w:asciiTheme="majorHAnsi" w:hAnsiTheme="majorHAnsi" w:cstheme="majorHAnsi"/>
        </w:rPr>
        <w:br/>
        <w:t xml:space="preserve">Gwarancja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Dwuletnia ograniczona gwarancja sprzętowa</w:t>
      </w:r>
      <w:r>
        <w:rPr>
          <w:rFonts w:asciiTheme="majorHAnsi" w:hAnsiTheme="majorHAnsi" w:cstheme="majorHAnsi"/>
        </w:rPr>
        <w:br/>
        <w:t xml:space="preserve">Akumulator klawiatury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Akumulator Li-Po USB-C (1500 </w:t>
      </w:r>
      <w:proofErr w:type="spellStart"/>
      <w:r>
        <w:rPr>
          <w:rFonts w:asciiTheme="majorHAnsi" w:hAnsiTheme="majorHAnsi" w:cstheme="majorHAnsi"/>
        </w:rPr>
        <w:t>mAh</w:t>
      </w:r>
      <w:proofErr w:type="spellEnd"/>
      <w:r>
        <w:rPr>
          <w:rFonts w:asciiTheme="majorHAnsi" w:hAnsiTheme="majorHAnsi" w:cstheme="majorHAnsi"/>
        </w:rPr>
        <w:t>),</w:t>
      </w:r>
    </w:p>
    <w:p w14:paraId="765D6478" w14:textId="77777777" w:rsidR="000E35B8" w:rsidRDefault="000E35B8" w:rsidP="000E35B8">
      <w:pPr>
        <w:rPr>
          <w:rFonts w:asciiTheme="majorHAnsi" w:hAnsiTheme="majorHAnsi" w:cstheme="majorHAnsi"/>
        </w:rPr>
      </w:pPr>
      <w:r>
        <w:rPr>
          <w:rFonts w:asciiTheme="majorHAnsi" w:hAnsiTheme="majorHAnsi" w:cstheme="majorHAnsi"/>
        </w:rPr>
        <w:t>10 dni pracy po naładowaniu do pełna 5</w:t>
      </w:r>
    </w:p>
    <w:p w14:paraId="77E44EF8" w14:textId="77777777" w:rsidR="000E35B8" w:rsidRDefault="000E35B8" w:rsidP="000E35B8">
      <w:pPr>
        <w:rPr>
          <w:rFonts w:asciiTheme="majorHAnsi" w:hAnsiTheme="majorHAnsi" w:cstheme="majorHAnsi"/>
        </w:rPr>
      </w:pPr>
    </w:p>
    <w:p w14:paraId="0CB67835" w14:textId="77777777" w:rsidR="000E35B8" w:rsidRDefault="000E35B8" w:rsidP="000E35B8">
      <w:pPr>
        <w:rPr>
          <w:rFonts w:asciiTheme="majorHAnsi" w:hAnsiTheme="majorHAnsi" w:cstheme="majorHAnsi"/>
        </w:rPr>
      </w:pPr>
      <w:r>
        <w:rPr>
          <w:rFonts w:asciiTheme="majorHAnsi" w:hAnsiTheme="majorHAnsi" w:cstheme="majorHAnsi"/>
        </w:rPr>
        <w:t xml:space="preserve">Wskaźniki baterii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Tak / klawiatura i mysz</w:t>
      </w:r>
      <w:r>
        <w:rPr>
          <w:rFonts w:asciiTheme="majorHAnsi" w:hAnsiTheme="majorHAnsi" w:cstheme="majorHAnsi"/>
        </w:rPr>
        <w:br/>
        <w:t xml:space="preserve">Rozmiar klawiatury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Pełnowymiarowa</w:t>
      </w:r>
      <w:r>
        <w:rPr>
          <w:rFonts w:asciiTheme="majorHAnsi" w:hAnsiTheme="majorHAnsi" w:cstheme="majorHAnsi"/>
        </w:rPr>
        <w:br/>
        <w:t xml:space="preserve">Liczba klawiszy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108</w:t>
      </w:r>
      <w:r>
        <w:rPr>
          <w:rFonts w:asciiTheme="majorHAnsi" w:hAnsiTheme="majorHAnsi" w:cstheme="majorHAnsi"/>
        </w:rPr>
        <w:br/>
        <w:t xml:space="preserve">Klawiatura numeryczna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Tak / 10 klawiszy</w:t>
      </w:r>
      <w:r>
        <w:rPr>
          <w:rFonts w:asciiTheme="majorHAnsi" w:hAnsiTheme="majorHAnsi" w:cstheme="majorHAnsi"/>
        </w:rPr>
        <w:br/>
        <w:t xml:space="preserve">Pisanie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Perfect </w:t>
      </w:r>
      <w:proofErr w:type="spellStart"/>
      <w:r>
        <w:rPr>
          <w:rFonts w:asciiTheme="majorHAnsi" w:hAnsiTheme="majorHAnsi" w:cstheme="majorHAnsi"/>
        </w:rPr>
        <w:t>Stroke</w:t>
      </w:r>
      <w:proofErr w:type="spellEnd"/>
      <w:r>
        <w:rPr>
          <w:rFonts w:asciiTheme="majorHAnsi" w:hAnsiTheme="majorHAnsi" w:cstheme="majorHAnsi"/>
        </w:rPr>
        <w:t xml:space="preserve"> </w:t>
      </w:r>
      <w:proofErr w:type="spellStart"/>
      <w:r>
        <w:rPr>
          <w:rFonts w:asciiTheme="majorHAnsi" w:hAnsiTheme="majorHAnsi" w:cstheme="majorHAnsi"/>
        </w:rPr>
        <w:t>Scissor</w:t>
      </w:r>
      <w:proofErr w:type="spellEnd"/>
      <w:r>
        <w:rPr>
          <w:rFonts w:asciiTheme="majorHAnsi" w:hAnsiTheme="majorHAnsi" w:cstheme="majorHAnsi"/>
        </w:rPr>
        <w:br/>
        <w:t xml:space="preserve">Odchylane nóżki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Nie</w:t>
      </w:r>
      <w:r>
        <w:rPr>
          <w:rFonts w:asciiTheme="majorHAnsi" w:hAnsiTheme="majorHAnsi" w:cstheme="majorHAnsi"/>
        </w:rPr>
        <w:br/>
        <w:t xml:space="preserve">Kąt nachylenia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Nie</w:t>
      </w:r>
      <w:r>
        <w:rPr>
          <w:rFonts w:asciiTheme="majorHAnsi" w:hAnsiTheme="majorHAnsi" w:cstheme="majorHAnsi"/>
        </w:rPr>
        <w:br/>
        <w:t xml:space="preserve">Podświetlane klawisze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Tak</w:t>
      </w:r>
      <w:r>
        <w:rPr>
          <w:rFonts w:asciiTheme="majorHAnsi" w:hAnsiTheme="majorHAnsi" w:cstheme="majorHAnsi"/>
        </w:rPr>
        <w:br/>
        <w:t xml:space="preserve">Podświetlany klawisz </w:t>
      </w:r>
      <w:proofErr w:type="spellStart"/>
      <w:r>
        <w:rPr>
          <w:rFonts w:asciiTheme="majorHAnsi" w:hAnsiTheme="majorHAnsi" w:cstheme="majorHAnsi"/>
        </w:rPr>
        <w:t>Caps</w:t>
      </w:r>
      <w:proofErr w:type="spellEnd"/>
      <w:r>
        <w:rPr>
          <w:rFonts w:asciiTheme="majorHAnsi" w:hAnsiTheme="majorHAnsi" w:cstheme="majorHAnsi"/>
        </w:rPr>
        <w:t xml:space="preserve"> Lock </w:t>
      </w:r>
      <w:r>
        <w:rPr>
          <w:rFonts w:asciiTheme="majorHAnsi" w:hAnsiTheme="majorHAnsi" w:cstheme="majorHAnsi"/>
        </w:rPr>
        <w:tab/>
      </w:r>
      <w:r>
        <w:rPr>
          <w:rFonts w:asciiTheme="majorHAnsi" w:hAnsiTheme="majorHAnsi" w:cstheme="majorHAnsi"/>
        </w:rPr>
        <w:tab/>
        <w:t>Tak</w:t>
      </w:r>
      <w:r>
        <w:rPr>
          <w:rFonts w:asciiTheme="majorHAnsi" w:hAnsiTheme="majorHAnsi" w:cstheme="majorHAnsi"/>
        </w:rPr>
        <w:br/>
        <w:t xml:space="preserve">Podświetlany klawisz </w:t>
      </w:r>
      <w:proofErr w:type="spellStart"/>
      <w:r>
        <w:rPr>
          <w:rFonts w:asciiTheme="majorHAnsi" w:hAnsiTheme="majorHAnsi" w:cstheme="majorHAnsi"/>
        </w:rPr>
        <w:t>Num</w:t>
      </w:r>
      <w:proofErr w:type="spellEnd"/>
      <w:r>
        <w:rPr>
          <w:rFonts w:asciiTheme="majorHAnsi" w:hAnsiTheme="majorHAnsi" w:cstheme="majorHAnsi"/>
        </w:rPr>
        <w:t xml:space="preserve"> Lock </w:t>
      </w:r>
      <w:r>
        <w:rPr>
          <w:rFonts w:asciiTheme="majorHAnsi" w:hAnsiTheme="majorHAnsi" w:cstheme="majorHAnsi"/>
        </w:rPr>
        <w:tab/>
      </w:r>
      <w:r>
        <w:rPr>
          <w:rFonts w:asciiTheme="majorHAnsi" w:hAnsiTheme="majorHAnsi" w:cstheme="majorHAnsi"/>
        </w:rPr>
        <w:tab/>
        <w:t>Nie</w:t>
      </w:r>
      <w:r>
        <w:rPr>
          <w:rFonts w:asciiTheme="majorHAnsi" w:hAnsiTheme="majorHAnsi" w:cstheme="majorHAnsi"/>
        </w:rPr>
        <w:br/>
      </w:r>
      <w:proofErr w:type="spellStart"/>
      <w:r>
        <w:rPr>
          <w:rFonts w:asciiTheme="majorHAnsi" w:hAnsiTheme="majorHAnsi" w:cstheme="majorHAnsi"/>
        </w:rPr>
        <w:t>Easy</w:t>
      </w:r>
      <w:proofErr w:type="spellEnd"/>
      <w:r>
        <w:rPr>
          <w:rFonts w:asciiTheme="majorHAnsi" w:hAnsiTheme="majorHAnsi" w:cstheme="majorHAnsi"/>
        </w:rPr>
        <w:t xml:space="preserve">-Switch Tak / 3 kanały —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klawiatura i mysz</w:t>
      </w:r>
      <w:r>
        <w:rPr>
          <w:rFonts w:asciiTheme="majorHAnsi" w:hAnsiTheme="majorHAnsi" w:cstheme="majorHAnsi"/>
        </w:rPr>
        <w:br/>
        <w:t xml:space="preserve">Akumulator myszy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Akumulator Li-Po USB-C (500 </w:t>
      </w:r>
      <w:proofErr w:type="spellStart"/>
      <w:r>
        <w:rPr>
          <w:rFonts w:asciiTheme="majorHAnsi" w:hAnsiTheme="majorHAnsi" w:cstheme="majorHAnsi"/>
        </w:rPr>
        <w:t>mAh</w:t>
      </w:r>
      <w:proofErr w:type="spellEnd"/>
      <w:r>
        <w:rPr>
          <w:rFonts w:asciiTheme="majorHAnsi" w:hAnsiTheme="majorHAnsi" w:cstheme="majorHAnsi"/>
        </w:rPr>
        <w:t>), 70 dni pracy po naładowaniu do pełna 5</w:t>
      </w:r>
      <w:r>
        <w:rPr>
          <w:rFonts w:asciiTheme="majorHAnsi" w:hAnsiTheme="majorHAnsi" w:cstheme="majorHAnsi"/>
        </w:rPr>
        <w:br/>
      </w:r>
      <w:r>
        <w:rPr>
          <w:rFonts w:asciiTheme="majorHAnsi" w:hAnsiTheme="majorHAnsi" w:cstheme="majorHAnsi"/>
        </w:rPr>
        <w:br/>
        <w:t xml:space="preserve">Śledzenie ruchu myszy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Czujnik </w:t>
      </w:r>
      <w:proofErr w:type="spellStart"/>
      <w:r>
        <w:rPr>
          <w:rFonts w:asciiTheme="majorHAnsi" w:hAnsiTheme="majorHAnsi" w:cstheme="majorHAnsi"/>
        </w:rPr>
        <w:t>Darkfield</w:t>
      </w:r>
      <w:proofErr w:type="spellEnd"/>
      <w:r>
        <w:rPr>
          <w:rFonts w:asciiTheme="majorHAnsi" w:hAnsiTheme="majorHAnsi" w:cstheme="majorHAnsi"/>
        </w:rPr>
        <w:br/>
        <w:t xml:space="preserve">Rozdzielczość śledzenia ruchu myszy </w:t>
      </w:r>
      <w:r>
        <w:rPr>
          <w:rFonts w:asciiTheme="majorHAnsi" w:hAnsiTheme="majorHAnsi" w:cstheme="majorHAnsi"/>
        </w:rPr>
        <w:tab/>
      </w:r>
      <w:r>
        <w:rPr>
          <w:rFonts w:asciiTheme="majorHAnsi" w:hAnsiTheme="majorHAnsi" w:cstheme="majorHAnsi"/>
        </w:rPr>
        <w:tab/>
        <w:t>8000 DPI</w:t>
      </w:r>
      <w:r>
        <w:rPr>
          <w:rFonts w:asciiTheme="majorHAnsi" w:hAnsiTheme="majorHAnsi" w:cstheme="majorHAnsi"/>
        </w:rPr>
        <w:br/>
        <w:t xml:space="preserve">Przewijanie myszy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spellStart"/>
      <w:r>
        <w:rPr>
          <w:rFonts w:asciiTheme="majorHAnsi" w:hAnsiTheme="majorHAnsi" w:cstheme="majorHAnsi"/>
        </w:rPr>
        <w:t>MagSpeed</w:t>
      </w:r>
      <w:proofErr w:type="spellEnd"/>
      <w:r>
        <w:rPr>
          <w:rFonts w:asciiTheme="majorHAnsi" w:hAnsiTheme="majorHAnsi" w:cstheme="majorHAnsi"/>
        </w:rPr>
        <w:br/>
        <w:t xml:space="preserve">Obsługa myszy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Praworęczna</w:t>
      </w:r>
      <w:r>
        <w:rPr>
          <w:rFonts w:asciiTheme="majorHAnsi" w:hAnsiTheme="majorHAnsi" w:cstheme="majorHAnsi"/>
        </w:rPr>
        <w:br/>
      </w:r>
    </w:p>
    <w:p w14:paraId="4F2E4353" w14:textId="77777777" w:rsidR="000E35B8" w:rsidRDefault="000E35B8" w:rsidP="000E35B8">
      <w:pPr>
        <w:rPr>
          <w:rFonts w:asciiTheme="majorHAnsi" w:hAnsiTheme="majorHAnsi" w:cstheme="majorHAnsi"/>
        </w:rPr>
      </w:pPr>
      <w:r>
        <w:rPr>
          <w:rFonts w:asciiTheme="majorHAnsi" w:hAnsiTheme="majorHAnsi" w:cstheme="majorHAnsi"/>
        </w:rPr>
        <w:t>Waga produktu maksymalna:</w:t>
      </w:r>
      <w:r>
        <w:rPr>
          <w:rFonts w:asciiTheme="majorHAnsi" w:hAnsiTheme="majorHAnsi" w:cstheme="majorHAnsi"/>
        </w:rPr>
        <w:br/>
        <w:t xml:space="preserve">Klawiatura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810 g</w:t>
      </w:r>
      <w:r>
        <w:rPr>
          <w:rFonts w:asciiTheme="majorHAnsi" w:hAnsiTheme="majorHAnsi" w:cstheme="majorHAnsi"/>
        </w:rPr>
        <w:br/>
        <w:t xml:space="preserve">Mysz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141 g</w:t>
      </w:r>
      <w:r>
        <w:rPr>
          <w:rFonts w:asciiTheme="majorHAnsi" w:hAnsiTheme="majorHAnsi" w:cstheme="majorHAnsi"/>
        </w:rPr>
        <w:br/>
        <w:t xml:space="preserve">Palm Rest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180 g</w:t>
      </w:r>
      <w:r>
        <w:rPr>
          <w:rFonts w:asciiTheme="majorHAnsi" w:hAnsiTheme="majorHAnsi" w:cstheme="majorHAnsi"/>
        </w:rPr>
        <w:br/>
      </w:r>
    </w:p>
    <w:p w14:paraId="3CD9983A" w14:textId="77777777" w:rsidR="000E35B8" w:rsidRDefault="000E35B8" w:rsidP="000E35B8">
      <w:pPr>
        <w:rPr>
          <w:rFonts w:asciiTheme="majorHAnsi" w:hAnsiTheme="majorHAnsi" w:cstheme="majorHAnsi"/>
        </w:rPr>
      </w:pPr>
      <w:r>
        <w:rPr>
          <w:rFonts w:asciiTheme="majorHAnsi" w:hAnsiTheme="majorHAnsi" w:cstheme="majorHAnsi"/>
        </w:rPr>
        <w:t>Wymiary produktu maksymalne:</w:t>
      </w:r>
      <w:r>
        <w:rPr>
          <w:rFonts w:asciiTheme="majorHAnsi" w:hAnsiTheme="majorHAnsi" w:cstheme="majorHAnsi"/>
        </w:rPr>
        <w:br/>
        <w:t xml:space="preserve">Klawiatura: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131,63 mm (Wys.) × 430,2 mm (Szer.) × 20,5 mm (Gł.)</w:t>
      </w:r>
    </w:p>
    <w:p w14:paraId="02B1B115" w14:textId="77777777" w:rsidR="000E35B8" w:rsidRDefault="000E35B8" w:rsidP="000E35B8">
      <w:pPr>
        <w:rPr>
          <w:rFonts w:asciiTheme="majorHAnsi" w:hAnsiTheme="majorHAnsi" w:cstheme="majorHAnsi"/>
        </w:rPr>
      </w:pPr>
      <w:r>
        <w:rPr>
          <w:rFonts w:asciiTheme="majorHAnsi" w:hAnsiTheme="majorHAnsi" w:cstheme="majorHAnsi"/>
        </w:rPr>
        <w:t>Mysz: 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24,9 mm (Wys.) × 84,3 mm (Szer.) × 51 mm (Gł.)</w:t>
      </w:r>
    </w:p>
    <w:p w14:paraId="75E31518" w14:textId="77777777" w:rsidR="000E35B8" w:rsidRDefault="000E35B8" w:rsidP="000E35B8">
      <w:pPr>
        <w:rPr>
          <w:rFonts w:asciiTheme="majorHAnsi" w:hAnsiTheme="majorHAnsi" w:cstheme="majorHAnsi"/>
        </w:rPr>
      </w:pPr>
      <w:r>
        <w:rPr>
          <w:rFonts w:asciiTheme="majorHAnsi" w:hAnsiTheme="majorHAnsi" w:cstheme="majorHAnsi"/>
        </w:rPr>
        <w:t xml:space="preserve">Palm Rest (podpórka pod nadgarstki): </w:t>
      </w:r>
      <w:r>
        <w:rPr>
          <w:rFonts w:asciiTheme="majorHAnsi" w:hAnsiTheme="majorHAnsi" w:cstheme="majorHAnsi"/>
        </w:rPr>
        <w:tab/>
      </w:r>
      <w:r>
        <w:rPr>
          <w:rFonts w:asciiTheme="majorHAnsi" w:hAnsiTheme="majorHAnsi" w:cstheme="majorHAnsi"/>
        </w:rPr>
        <w:tab/>
        <w:t>64 mm (Wys.) × 420 mm (Szer.) × 8 mm (Gł.)</w:t>
      </w:r>
      <w:r>
        <w:rPr>
          <w:rFonts w:asciiTheme="majorHAnsi" w:hAnsiTheme="majorHAnsi" w:cstheme="majorHAnsi"/>
        </w:rPr>
        <w:br/>
      </w:r>
    </w:p>
    <w:p w14:paraId="23AD28D8" w14:textId="77777777" w:rsidR="000E35B8" w:rsidRDefault="000E35B8" w:rsidP="000E35B8">
      <w:pPr>
        <w:rPr>
          <w:rFonts w:asciiTheme="majorHAnsi" w:hAnsiTheme="majorHAnsi" w:cstheme="majorHAnsi"/>
        </w:rPr>
      </w:pPr>
      <w:r>
        <w:rPr>
          <w:rFonts w:asciiTheme="majorHAnsi" w:hAnsiTheme="majorHAnsi" w:cstheme="majorHAnsi"/>
        </w:rPr>
        <w:t>Aktualizacje oprogramowania układowego (DFU),</w:t>
      </w:r>
      <w:r>
        <w:rPr>
          <w:rFonts w:asciiTheme="majorHAnsi" w:hAnsiTheme="majorHAnsi" w:cstheme="majorHAnsi"/>
        </w:rPr>
        <w:tab/>
        <w:t xml:space="preserve">aplikacja Logi </w:t>
      </w:r>
      <w:proofErr w:type="spellStart"/>
      <w:r>
        <w:rPr>
          <w:rFonts w:asciiTheme="majorHAnsi" w:hAnsiTheme="majorHAnsi" w:cstheme="majorHAnsi"/>
        </w:rPr>
        <w:t>Options</w:t>
      </w:r>
      <w:proofErr w:type="spellEnd"/>
      <w:r>
        <w:rPr>
          <w:rFonts w:asciiTheme="majorHAnsi" w:hAnsiTheme="majorHAnsi" w:cstheme="majorHAnsi"/>
        </w:rPr>
        <w:t>+</w:t>
      </w:r>
    </w:p>
    <w:p w14:paraId="450498E5" w14:textId="77777777" w:rsidR="000E35B8" w:rsidRDefault="000E35B8" w:rsidP="000E35B8">
      <w:pPr>
        <w:rPr>
          <w:rFonts w:asciiTheme="majorHAnsi" w:hAnsiTheme="majorHAnsi" w:cstheme="majorHAnsi"/>
        </w:rPr>
      </w:pPr>
    </w:p>
    <w:p w14:paraId="5C6A6C65" w14:textId="77777777" w:rsidR="000E35B8" w:rsidRDefault="000E35B8" w:rsidP="000E35B8">
      <w:pPr>
        <w:rPr>
          <w:b/>
          <w:bCs/>
        </w:rPr>
      </w:pPr>
    </w:p>
    <w:p w14:paraId="5D7A9440" w14:textId="77777777" w:rsidR="000E35B8" w:rsidRDefault="000E35B8" w:rsidP="000E35B8">
      <w:pPr>
        <w:rPr>
          <w:b/>
          <w:bCs/>
        </w:rPr>
      </w:pPr>
    </w:p>
    <w:p w14:paraId="42964918" w14:textId="77777777" w:rsidR="000E35B8" w:rsidRDefault="000E35B8" w:rsidP="000E35B8">
      <w:pPr>
        <w:rPr>
          <w:b/>
          <w:bCs/>
        </w:rPr>
      </w:pPr>
      <w:r w:rsidRPr="008C4607">
        <w:rPr>
          <w:b/>
          <w:bCs/>
        </w:rPr>
        <w:t>Klawiatura z joystickiem do programów CAD</w:t>
      </w:r>
    </w:p>
    <w:p w14:paraId="1A7F0280" w14:textId="77777777" w:rsidR="000E35B8" w:rsidRDefault="000E35B8" w:rsidP="000E35B8">
      <w:pPr>
        <w:rPr>
          <w:rFonts w:asciiTheme="majorHAnsi" w:hAnsiTheme="majorHAnsi" w:cstheme="majorHAnsi"/>
        </w:rPr>
      </w:pPr>
    </w:p>
    <w:p w14:paraId="158FA7BE"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Główne właściwości</w:t>
      </w:r>
    </w:p>
    <w:p w14:paraId="4322E330"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Czujnik z technologią sześciu stopni swobody ruchu (6DoF) firmy 3Dconnexion</w:t>
      </w:r>
    </w:p>
    <w:p w14:paraId="2C728700"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Łączność bezprzewodowa i przewodowa</w:t>
      </w:r>
    </w:p>
    <w:p w14:paraId="40B1C751"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4 klawisze funkcyjne</w:t>
      </w:r>
    </w:p>
    <w:p w14:paraId="7F3850BA"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4 klawisze modyfikujące (</w:t>
      </w:r>
      <w:proofErr w:type="spellStart"/>
      <w:r w:rsidRPr="00962CF9">
        <w:rPr>
          <w:rFonts w:asciiTheme="majorHAnsi" w:hAnsiTheme="majorHAnsi" w:cstheme="majorHAnsi"/>
        </w:rPr>
        <w:t>Ctrl</w:t>
      </w:r>
      <w:proofErr w:type="spellEnd"/>
      <w:r w:rsidRPr="00962CF9">
        <w:rPr>
          <w:rFonts w:asciiTheme="majorHAnsi" w:hAnsiTheme="majorHAnsi" w:cstheme="majorHAnsi"/>
        </w:rPr>
        <w:t xml:space="preserve">, Alt, </w:t>
      </w:r>
      <w:proofErr w:type="spellStart"/>
      <w:r w:rsidRPr="00962CF9">
        <w:rPr>
          <w:rFonts w:asciiTheme="majorHAnsi" w:hAnsiTheme="majorHAnsi" w:cstheme="majorHAnsi"/>
        </w:rPr>
        <w:t>Shift</w:t>
      </w:r>
      <w:proofErr w:type="spellEnd"/>
      <w:r w:rsidRPr="00962CF9">
        <w:rPr>
          <w:rFonts w:asciiTheme="majorHAnsi" w:hAnsiTheme="majorHAnsi" w:cstheme="majorHAnsi"/>
        </w:rPr>
        <w:t xml:space="preserve">, </w:t>
      </w:r>
      <w:proofErr w:type="spellStart"/>
      <w:r w:rsidRPr="00962CF9">
        <w:rPr>
          <w:rFonts w:asciiTheme="majorHAnsi" w:hAnsiTheme="majorHAnsi" w:cstheme="majorHAnsi"/>
        </w:rPr>
        <w:t>Esc</w:t>
      </w:r>
      <w:proofErr w:type="spellEnd"/>
      <w:r w:rsidRPr="00962CF9">
        <w:rPr>
          <w:rFonts w:asciiTheme="majorHAnsi" w:hAnsiTheme="majorHAnsi" w:cstheme="majorHAnsi"/>
        </w:rPr>
        <w:t>)</w:t>
      </w:r>
    </w:p>
    <w:p w14:paraId="2E7DFBC3"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 xml:space="preserve">4 klawisze szybkich widoków </w:t>
      </w:r>
      <w:proofErr w:type="spellStart"/>
      <w:r w:rsidRPr="00962CF9">
        <w:rPr>
          <w:rFonts w:asciiTheme="majorHAnsi" w:hAnsiTheme="majorHAnsi" w:cstheme="majorHAnsi"/>
        </w:rPr>
        <w:t>QuickView</w:t>
      </w:r>
      <w:proofErr w:type="spellEnd"/>
    </w:p>
    <w:p w14:paraId="32303BFC"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Klawisz wyłączający rotację</w:t>
      </w:r>
    </w:p>
    <w:p w14:paraId="7F7A0BB5"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Klawisze Menu (okno sterownika) i Fit (przywrócenie modelu na środek ekranu)</w:t>
      </w:r>
    </w:p>
    <w:p w14:paraId="082024CE"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Pełnowymiarowa, miękko powlekana podpórka pod rękę</w:t>
      </w:r>
    </w:p>
    <w:p w14:paraId="5430A4AA"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lastRenderedPageBreak/>
        <w:t xml:space="preserve">Min. </w:t>
      </w:r>
      <w:r w:rsidRPr="00962CF9">
        <w:rPr>
          <w:rFonts w:asciiTheme="majorHAnsi" w:hAnsiTheme="majorHAnsi" w:cstheme="majorHAnsi"/>
        </w:rPr>
        <w:t>Łącznie 15 programowalnych przycisków</w:t>
      </w:r>
    </w:p>
    <w:p w14:paraId="6929DF94"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Wirtualny wyświetlacz</w:t>
      </w:r>
    </w:p>
    <w:p w14:paraId="06731818" w14:textId="77777777" w:rsidR="000E35B8" w:rsidRPr="00962CF9" w:rsidRDefault="000E35B8" w:rsidP="000E35B8">
      <w:pPr>
        <w:rPr>
          <w:rFonts w:asciiTheme="majorHAnsi" w:hAnsiTheme="majorHAnsi" w:cstheme="majorHAnsi"/>
        </w:rPr>
      </w:pPr>
    </w:p>
    <w:p w14:paraId="087016B5"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Łączność</w:t>
      </w:r>
      <w:r>
        <w:rPr>
          <w:rFonts w:asciiTheme="majorHAnsi" w:hAnsiTheme="majorHAnsi" w:cstheme="majorHAnsi"/>
        </w:rPr>
        <w:t xml:space="preserve"> min.:</w:t>
      </w:r>
    </w:p>
    <w:p w14:paraId="4F23C3E4"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Bezprzewodowa technologia 2.4GHz firmy 3Dconnexion</w:t>
      </w:r>
    </w:p>
    <w:p w14:paraId="2A1EED21" w14:textId="77777777" w:rsidR="000E35B8" w:rsidRPr="00086B8C" w:rsidRDefault="000E35B8" w:rsidP="000E35B8">
      <w:pPr>
        <w:ind w:firstLine="708"/>
        <w:rPr>
          <w:rFonts w:asciiTheme="majorHAnsi" w:hAnsiTheme="majorHAnsi" w:cstheme="majorHAnsi"/>
          <w:lang w:val="en-US"/>
        </w:rPr>
      </w:pPr>
      <w:proofErr w:type="spellStart"/>
      <w:r w:rsidRPr="00086B8C">
        <w:rPr>
          <w:rFonts w:asciiTheme="majorHAnsi" w:hAnsiTheme="majorHAnsi" w:cstheme="majorHAnsi"/>
          <w:lang w:val="en-US"/>
        </w:rPr>
        <w:t>Technologia</w:t>
      </w:r>
      <w:proofErr w:type="spellEnd"/>
      <w:r w:rsidRPr="00086B8C">
        <w:rPr>
          <w:rFonts w:asciiTheme="majorHAnsi" w:hAnsiTheme="majorHAnsi" w:cstheme="majorHAnsi"/>
          <w:lang w:val="en-US"/>
        </w:rPr>
        <w:t xml:space="preserve"> Bluetooth® Low Energy</w:t>
      </w:r>
    </w:p>
    <w:p w14:paraId="7F7BC2A8" w14:textId="77777777" w:rsidR="000E35B8" w:rsidRPr="00086B8C" w:rsidRDefault="000E35B8" w:rsidP="000E35B8">
      <w:pPr>
        <w:ind w:firstLine="708"/>
        <w:rPr>
          <w:rFonts w:asciiTheme="majorHAnsi" w:hAnsiTheme="majorHAnsi" w:cstheme="majorHAnsi"/>
          <w:lang w:val="en-US"/>
        </w:rPr>
      </w:pPr>
      <w:r w:rsidRPr="00086B8C">
        <w:rPr>
          <w:rFonts w:asciiTheme="majorHAnsi" w:hAnsiTheme="majorHAnsi" w:cstheme="majorHAnsi"/>
          <w:lang w:val="en-US"/>
        </w:rPr>
        <w:t>Kabel USB</w:t>
      </w:r>
    </w:p>
    <w:p w14:paraId="49E7A5A9" w14:textId="77777777" w:rsidR="000E35B8" w:rsidRPr="00086B8C" w:rsidRDefault="000E35B8" w:rsidP="000E35B8">
      <w:pPr>
        <w:rPr>
          <w:rFonts w:asciiTheme="majorHAnsi" w:hAnsiTheme="majorHAnsi" w:cstheme="majorHAnsi"/>
          <w:lang w:val="en-US"/>
        </w:rPr>
      </w:pPr>
    </w:p>
    <w:p w14:paraId="56CB1D55"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Bateria</w:t>
      </w:r>
      <w:r>
        <w:rPr>
          <w:rFonts w:asciiTheme="majorHAnsi" w:hAnsiTheme="majorHAnsi" w:cstheme="majorHAnsi"/>
        </w:rPr>
        <w:t xml:space="preserve"> min.:</w:t>
      </w:r>
    </w:p>
    <w:p w14:paraId="49313705"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Czas pracy baterii</w:t>
      </w:r>
      <w:r>
        <w:rPr>
          <w:rFonts w:asciiTheme="majorHAnsi" w:hAnsiTheme="majorHAnsi" w:cstheme="majorHAnsi"/>
        </w:rPr>
        <w:t xml:space="preserve"> </w:t>
      </w:r>
      <w:r w:rsidRPr="00A618F5">
        <w:rPr>
          <w:rFonts w:asciiTheme="majorHAnsi" w:hAnsiTheme="majorHAnsi" w:cstheme="majorHAnsi"/>
        </w:rPr>
        <w:t>określony przy założeniu 8 godzin pracy dziennie przez 5 dni w tygodniu</w:t>
      </w:r>
      <w:r w:rsidRPr="00962CF9">
        <w:rPr>
          <w:rFonts w:asciiTheme="majorHAnsi" w:hAnsiTheme="majorHAnsi" w:cstheme="majorHAnsi"/>
        </w:rPr>
        <w:t xml:space="preserve">: </w:t>
      </w:r>
      <w:r>
        <w:rPr>
          <w:rFonts w:asciiTheme="majorHAnsi" w:hAnsiTheme="majorHAnsi" w:cstheme="majorHAnsi"/>
        </w:rPr>
        <w:t>min. </w:t>
      </w:r>
      <w:r w:rsidRPr="00962CF9">
        <w:rPr>
          <w:rFonts w:asciiTheme="majorHAnsi" w:hAnsiTheme="majorHAnsi" w:cstheme="majorHAnsi"/>
        </w:rPr>
        <w:t>1 miesią</w:t>
      </w:r>
      <w:r>
        <w:rPr>
          <w:rFonts w:asciiTheme="majorHAnsi" w:hAnsiTheme="majorHAnsi" w:cstheme="majorHAnsi"/>
        </w:rPr>
        <w:t>c</w:t>
      </w:r>
    </w:p>
    <w:p w14:paraId="00189F4D"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 xml:space="preserve">Wbudowany akumulator </w:t>
      </w:r>
      <w:proofErr w:type="spellStart"/>
      <w:r w:rsidRPr="00962CF9">
        <w:rPr>
          <w:rFonts w:asciiTheme="majorHAnsi" w:hAnsiTheme="majorHAnsi" w:cstheme="majorHAnsi"/>
        </w:rPr>
        <w:t>litowo</w:t>
      </w:r>
      <w:proofErr w:type="spellEnd"/>
      <w:r w:rsidRPr="00962CF9">
        <w:rPr>
          <w:rFonts w:asciiTheme="majorHAnsi" w:hAnsiTheme="majorHAnsi" w:cstheme="majorHAnsi"/>
        </w:rPr>
        <w:t xml:space="preserve"> polimerowy o pojemności 1100 </w:t>
      </w:r>
      <w:proofErr w:type="spellStart"/>
      <w:r w:rsidRPr="00962CF9">
        <w:rPr>
          <w:rFonts w:asciiTheme="majorHAnsi" w:hAnsiTheme="majorHAnsi" w:cstheme="majorHAnsi"/>
        </w:rPr>
        <w:t>mAh</w:t>
      </w:r>
      <w:proofErr w:type="spellEnd"/>
    </w:p>
    <w:p w14:paraId="4BA3F057" w14:textId="77777777" w:rsidR="000E35B8" w:rsidRPr="00962CF9" w:rsidRDefault="000E35B8" w:rsidP="000E35B8">
      <w:pPr>
        <w:rPr>
          <w:rFonts w:asciiTheme="majorHAnsi" w:hAnsiTheme="majorHAnsi" w:cstheme="majorHAnsi"/>
        </w:rPr>
      </w:pPr>
    </w:p>
    <w:p w14:paraId="6B480941"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 xml:space="preserve">Wymiary </w:t>
      </w:r>
      <w:r>
        <w:rPr>
          <w:rFonts w:asciiTheme="majorHAnsi" w:hAnsiTheme="majorHAnsi" w:cstheme="majorHAnsi"/>
        </w:rPr>
        <w:t>maksymalne:</w:t>
      </w:r>
    </w:p>
    <w:p w14:paraId="4597ED50"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Długość 204 mm</w:t>
      </w:r>
    </w:p>
    <w:p w14:paraId="7077E2B6"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Szerokość 142 mm</w:t>
      </w:r>
    </w:p>
    <w:p w14:paraId="4241595A" w14:textId="77777777" w:rsidR="000E35B8" w:rsidRDefault="000E35B8" w:rsidP="000E35B8">
      <w:pPr>
        <w:ind w:firstLine="708"/>
        <w:rPr>
          <w:rFonts w:asciiTheme="majorHAnsi" w:hAnsiTheme="majorHAnsi" w:cstheme="majorHAnsi"/>
        </w:rPr>
      </w:pPr>
      <w:r w:rsidRPr="00962CF9">
        <w:rPr>
          <w:rFonts w:asciiTheme="majorHAnsi" w:hAnsiTheme="majorHAnsi" w:cstheme="majorHAnsi"/>
        </w:rPr>
        <w:t>Wysokość 58 mm</w:t>
      </w:r>
    </w:p>
    <w:p w14:paraId="600DA7A3" w14:textId="77777777" w:rsidR="000E35B8" w:rsidRDefault="000E35B8" w:rsidP="000E35B8">
      <w:pPr>
        <w:ind w:firstLine="708"/>
        <w:rPr>
          <w:rFonts w:asciiTheme="majorHAnsi" w:hAnsiTheme="majorHAnsi" w:cstheme="majorHAnsi"/>
        </w:rPr>
      </w:pPr>
    </w:p>
    <w:p w14:paraId="06E4FF2C" w14:textId="77777777" w:rsidR="000E35B8" w:rsidRPr="00962CF9" w:rsidRDefault="000E35B8" w:rsidP="000E35B8">
      <w:pPr>
        <w:rPr>
          <w:rFonts w:asciiTheme="majorHAnsi" w:hAnsiTheme="majorHAnsi" w:cstheme="majorHAnsi"/>
        </w:rPr>
      </w:pPr>
      <w:r>
        <w:rPr>
          <w:rFonts w:asciiTheme="majorHAnsi" w:hAnsiTheme="majorHAnsi" w:cstheme="majorHAnsi"/>
        </w:rPr>
        <w:t>Waga maksymalna:</w:t>
      </w:r>
    </w:p>
    <w:p w14:paraId="1A1DDE21"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Waga 549 g</w:t>
      </w:r>
    </w:p>
    <w:p w14:paraId="06DF52BC" w14:textId="77777777" w:rsidR="000E35B8" w:rsidRPr="00962CF9" w:rsidRDefault="000E35B8" w:rsidP="000E35B8">
      <w:pPr>
        <w:rPr>
          <w:rFonts w:asciiTheme="majorHAnsi" w:hAnsiTheme="majorHAnsi" w:cstheme="majorHAnsi"/>
        </w:rPr>
      </w:pPr>
    </w:p>
    <w:p w14:paraId="4075B95C"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Gwarancja</w:t>
      </w:r>
    </w:p>
    <w:p w14:paraId="7F54C7B3" w14:textId="77777777" w:rsidR="000E35B8" w:rsidRPr="00962CF9" w:rsidRDefault="000E35B8" w:rsidP="000E35B8">
      <w:pPr>
        <w:ind w:firstLine="708"/>
        <w:rPr>
          <w:rFonts w:asciiTheme="majorHAnsi" w:hAnsiTheme="majorHAnsi" w:cstheme="majorHAnsi"/>
        </w:rPr>
      </w:pPr>
      <w:r>
        <w:rPr>
          <w:rFonts w:asciiTheme="majorHAnsi" w:hAnsiTheme="majorHAnsi" w:cstheme="majorHAnsi"/>
        </w:rPr>
        <w:t xml:space="preserve">Min. </w:t>
      </w:r>
      <w:r w:rsidRPr="00962CF9">
        <w:rPr>
          <w:rFonts w:asciiTheme="majorHAnsi" w:hAnsiTheme="majorHAnsi" w:cstheme="majorHAnsi"/>
        </w:rPr>
        <w:t>3-letnia ograniczona gwarancja na sprzęt</w:t>
      </w:r>
    </w:p>
    <w:p w14:paraId="727E1097" w14:textId="77777777" w:rsidR="000E35B8" w:rsidRPr="00962CF9" w:rsidRDefault="000E35B8" w:rsidP="000E35B8">
      <w:pPr>
        <w:rPr>
          <w:rFonts w:asciiTheme="majorHAnsi" w:hAnsiTheme="majorHAnsi" w:cstheme="majorHAnsi"/>
        </w:rPr>
      </w:pPr>
    </w:p>
    <w:p w14:paraId="694F66B7" w14:textId="77777777" w:rsidR="000E35B8" w:rsidRPr="00086B8C" w:rsidRDefault="000E35B8" w:rsidP="000E35B8">
      <w:pPr>
        <w:rPr>
          <w:rFonts w:asciiTheme="majorHAnsi" w:hAnsiTheme="majorHAnsi" w:cstheme="majorHAnsi"/>
          <w:lang w:val="en-US"/>
        </w:rPr>
      </w:pPr>
      <w:proofErr w:type="spellStart"/>
      <w:r w:rsidRPr="00086B8C">
        <w:rPr>
          <w:rFonts w:asciiTheme="majorHAnsi" w:hAnsiTheme="majorHAnsi" w:cstheme="majorHAnsi"/>
          <w:lang w:val="en-US"/>
        </w:rPr>
        <w:t>Wyposażenie</w:t>
      </w:r>
      <w:proofErr w:type="spellEnd"/>
      <w:r w:rsidRPr="00086B8C">
        <w:rPr>
          <w:rFonts w:asciiTheme="majorHAnsi" w:hAnsiTheme="majorHAnsi" w:cstheme="majorHAnsi"/>
          <w:lang w:val="en-US"/>
        </w:rPr>
        <w:t xml:space="preserve"> min.:</w:t>
      </w:r>
    </w:p>
    <w:p w14:paraId="2624700B" w14:textId="77777777" w:rsidR="000E35B8" w:rsidRPr="00086B8C" w:rsidRDefault="000E35B8" w:rsidP="000E35B8">
      <w:pPr>
        <w:ind w:firstLine="708"/>
        <w:rPr>
          <w:rFonts w:asciiTheme="majorHAnsi" w:hAnsiTheme="majorHAnsi" w:cstheme="majorHAnsi"/>
          <w:lang w:val="en-US"/>
        </w:rPr>
      </w:pPr>
      <w:proofErr w:type="spellStart"/>
      <w:r w:rsidRPr="00086B8C">
        <w:rPr>
          <w:rFonts w:asciiTheme="majorHAnsi" w:hAnsiTheme="majorHAnsi" w:cstheme="majorHAnsi"/>
          <w:lang w:val="en-US"/>
        </w:rPr>
        <w:t>Futerał</w:t>
      </w:r>
      <w:proofErr w:type="spellEnd"/>
    </w:p>
    <w:p w14:paraId="5EEB2F9C" w14:textId="77777777" w:rsidR="000E35B8" w:rsidRPr="00086B8C" w:rsidRDefault="000E35B8" w:rsidP="000E35B8">
      <w:pPr>
        <w:ind w:firstLine="708"/>
        <w:rPr>
          <w:rFonts w:asciiTheme="majorHAnsi" w:hAnsiTheme="majorHAnsi" w:cstheme="majorHAnsi"/>
          <w:lang w:val="en-US"/>
        </w:rPr>
      </w:pPr>
      <w:proofErr w:type="spellStart"/>
      <w:r w:rsidRPr="00086B8C">
        <w:rPr>
          <w:rFonts w:asciiTheme="majorHAnsi" w:hAnsiTheme="majorHAnsi" w:cstheme="majorHAnsi"/>
          <w:lang w:val="en-US"/>
        </w:rPr>
        <w:t>Odbiornik</w:t>
      </w:r>
      <w:proofErr w:type="spellEnd"/>
      <w:r w:rsidRPr="00086B8C">
        <w:rPr>
          <w:rFonts w:asciiTheme="majorHAnsi" w:hAnsiTheme="majorHAnsi" w:cstheme="majorHAnsi"/>
          <w:lang w:val="en-US"/>
        </w:rPr>
        <w:t xml:space="preserve"> 3Dconnexion Universal Receiver</w:t>
      </w:r>
    </w:p>
    <w:p w14:paraId="7F8E56CC"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Kabel USB-C o długości 1,5 m (USB-A do USB-C)</w:t>
      </w:r>
    </w:p>
    <w:p w14:paraId="12A4DC3A" w14:textId="77777777" w:rsidR="000E35B8" w:rsidRPr="00962CF9" w:rsidRDefault="000E35B8" w:rsidP="000E35B8">
      <w:pPr>
        <w:rPr>
          <w:rFonts w:asciiTheme="majorHAnsi" w:hAnsiTheme="majorHAnsi" w:cstheme="majorHAnsi"/>
        </w:rPr>
      </w:pPr>
    </w:p>
    <w:p w14:paraId="59A16A52"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Obsługiwane systemy operacyjne</w:t>
      </w:r>
    </w:p>
    <w:p w14:paraId="2078B00C" w14:textId="77777777" w:rsidR="000E35B8" w:rsidRPr="00962CF9" w:rsidRDefault="000E35B8" w:rsidP="000E35B8">
      <w:pPr>
        <w:ind w:firstLine="708"/>
        <w:rPr>
          <w:rFonts w:asciiTheme="majorHAnsi" w:hAnsiTheme="majorHAnsi" w:cstheme="majorHAnsi"/>
        </w:rPr>
      </w:pPr>
      <w:r w:rsidRPr="00962CF9">
        <w:rPr>
          <w:rFonts w:asciiTheme="majorHAnsi" w:hAnsiTheme="majorHAnsi" w:cstheme="majorHAnsi"/>
        </w:rPr>
        <w:t xml:space="preserve">Microsoft® Windows, </w:t>
      </w:r>
      <w:proofErr w:type="spellStart"/>
      <w:r w:rsidRPr="00962CF9">
        <w:rPr>
          <w:rFonts w:asciiTheme="majorHAnsi" w:hAnsiTheme="majorHAnsi" w:cstheme="majorHAnsi"/>
        </w:rPr>
        <w:t>macOS</w:t>
      </w:r>
      <w:proofErr w:type="spellEnd"/>
    </w:p>
    <w:p w14:paraId="5106712F" w14:textId="77777777" w:rsidR="000E35B8" w:rsidRPr="00962CF9" w:rsidRDefault="000E35B8" w:rsidP="000E35B8">
      <w:pPr>
        <w:rPr>
          <w:rFonts w:asciiTheme="majorHAnsi" w:hAnsiTheme="majorHAnsi" w:cstheme="majorHAnsi"/>
        </w:rPr>
      </w:pPr>
    </w:p>
    <w:p w14:paraId="7F30F415"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Certyfikaty &amp; Rejestracje</w:t>
      </w:r>
      <w:r>
        <w:rPr>
          <w:rFonts w:asciiTheme="majorHAnsi" w:hAnsiTheme="majorHAnsi" w:cstheme="majorHAnsi"/>
        </w:rPr>
        <w:t xml:space="preserve"> min.:</w:t>
      </w:r>
    </w:p>
    <w:p w14:paraId="1410CBEF" w14:textId="77777777" w:rsidR="000E35B8" w:rsidRPr="00962CF9" w:rsidRDefault="000E35B8" w:rsidP="000E35B8">
      <w:pPr>
        <w:rPr>
          <w:rFonts w:asciiTheme="majorHAnsi" w:hAnsiTheme="majorHAnsi" w:cstheme="majorHAnsi"/>
        </w:rPr>
      </w:pPr>
      <w:r w:rsidRPr="00962CF9">
        <w:rPr>
          <w:rFonts w:asciiTheme="majorHAnsi" w:hAnsiTheme="majorHAnsi" w:cstheme="majorHAnsi"/>
        </w:rPr>
        <w:t>CE, UKCA, EAC, FCC, IC, MIC, KC, RCM, BSMI, NCC,</w:t>
      </w:r>
    </w:p>
    <w:p w14:paraId="636C3E81" w14:textId="77777777" w:rsidR="000E35B8" w:rsidRDefault="000E35B8" w:rsidP="000E35B8">
      <w:pPr>
        <w:rPr>
          <w:rFonts w:asciiTheme="majorHAnsi" w:hAnsiTheme="majorHAnsi" w:cstheme="majorHAnsi"/>
        </w:rPr>
      </w:pPr>
      <w:r w:rsidRPr="00962CF9">
        <w:rPr>
          <w:rFonts w:asciiTheme="majorHAnsi" w:hAnsiTheme="majorHAnsi" w:cstheme="majorHAnsi"/>
        </w:rPr>
        <w:t xml:space="preserve">WEEE, </w:t>
      </w:r>
      <w:proofErr w:type="spellStart"/>
      <w:r w:rsidRPr="00962CF9">
        <w:rPr>
          <w:rFonts w:asciiTheme="majorHAnsi" w:hAnsiTheme="majorHAnsi" w:cstheme="majorHAnsi"/>
        </w:rPr>
        <w:t>RoHS</w:t>
      </w:r>
      <w:proofErr w:type="spellEnd"/>
      <w:r w:rsidRPr="00962CF9">
        <w:rPr>
          <w:rFonts w:asciiTheme="majorHAnsi" w:hAnsiTheme="majorHAnsi" w:cstheme="majorHAnsi"/>
        </w:rPr>
        <w:t xml:space="preserve">-EU, </w:t>
      </w:r>
      <w:proofErr w:type="spellStart"/>
      <w:r w:rsidRPr="00962CF9">
        <w:rPr>
          <w:rFonts w:asciiTheme="majorHAnsi" w:hAnsiTheme="majorHAnsi" w:cstheme="majorHAnsi"/>
        </w:rPr>
        <w:t>RoHS</w:t>
      </w:r>
      <w:proofErr w:type="spellEnd"/>
      <w:r w:rsidRPr="00962CF9">
        <w:rPr>
          <w:rFonts w:asciiTheme="majorHAnsi" w:hAnsiTheme="majorHAnsi" w:cstheme="majorHAnsi"/>
        </w:rPr>
        <w:t>-CN</w:t>
      </w:r>
    </w:p>
    <w:p w14:paraId="4AA6BAEC" w14:textId="77777777" w:rsidR="000E35B8" w:rsidRDefault="000E35B8" w:rsidP="000E35B8">
      <w:pPr>
        <w:rPr>
          <w:rFonts w:asciiTheme="majorHAnsi" w:hAnsiTheme="majorHAnsi" w:cstheme="majorHAnsi"/>
        </w:rPr>
      </w:pPr>
    </w:p>
    <w:p w14:paraId="795DC453" w14:textId="77777777" w:rsidR="000E35B8" w:rsidRDefault="000E35B8" w:rsidP="000E35B8">
      <w:pPr>
        <w:rPr>
          <w:rFonts w:asciiTheme="majorHAnsi" w:hAnsiTheme="majorHAnsi" w:cstheme="majorHAnsi"/>
        </w:rPr>
      </w:pPr>
    </w:p>
    <w:p w14:paraId="1D41A721" w14:textId="77777777" w:rsidR="000E35B8" w:rsidRPr="00086B8C" w:rsidRDefault="000E35B8" w:rsidP="000E35B8">
      <w:pPr>
        <w:rPr>
          <w:rFonts w:asciiTheme="majorHAnsi" w:hAnsiTheme="majorHAnsi" w:cstheme="majorHAnsi"/>
          <w:b/>
          <w:bCs/>
          <w:lang w:val="en-US"/>
        </w:rPr>
      </w:pPr>
      <w:r w:rsidRPr="0084624C">
        <w:rPr>
          <w:rFonts w:asciiTheme="majorHAnsi" w:hAnsiTheme="majorHAnsi" w:cstheme="majorHAnsi"/>
          <w:b/>
          <w:bCs/>
        </w:rPr>
        <w:br/>
      </w:r>
      <w:proofErr w:type="spellStart"/>
      <w:r w:rsidRPr="00251AAA">
        <w:rPr>
          <w:rFonts w:asciiTheme="majorHAnsi" w:hAnsiTheme="majorHAnsi" w:cstheme="majorHAnsi"/>
          <w:b/>
          <w:bCs/>
        </w:rPr>
        <w:t>Replikator</w:t>
      </w:r>
      <w:proofErr w:type="spellEnd"/>
      <w:r w:rsidRPr="00251AAA">
        <w:rPr>
          <w:rFonts w:asciiTheme="majorHAnsi" w:hAnsiTheme="majorHAnsi" w:cstheme="majorHAnsi"/>
          <w:b/>
          <w:bCs/>
        </w:rPr>
        <w:t xml:space="preserve"> </w:t>
      </w:r>
      <w:r w:rsidRPr="0084624C">
        <w:rPr>
          <w:rFonts w:asciiTheme="majorHAnsi" w:hAnsiTheme="majorHAnsi" w:cstheme="majorHAnsi"/>
          <w:b/>
          <w:bCs/>
        </w:rPr>
        <w:t>portów</w:t>
      </w:r>
    </w:p>
    <w:p w14:paraId="7AB563F1" w14:textId="77777777" w:rsidR="000E35B8" w:rsidRPr="00086B8C" w:rsidRDefault="000E35B8" w:rsidP="000E35B8">
      <w:pPr>
        <w:rPr>
          <w:rFonts w:asciiTheme="majorHAnsi" w:hAnsiTheme="majorHAnsi" w:cstheme="majorHAnsi"/>
          <w:lang w:val="en-US"/>
        </w:rPr>
      </w:pPr>
    </w:p>
    <w:p w14:paraId="1BC81548" w14:textId="77777777" w:rsidR="000E35B8" w:rsidRDefault="000E35B8" w:rsidP="000E35B8">
      <w:pPr>
        <w:rPr>
          <w:rFonts w:asciiTheme="majorHAnsi" w:hAnsiTheme="majorHAnsi" w:cstheme="majorHAnsi"/>
        </w:rPr>
      </w:pPr>
      <w:r w:rsidRPr="0084624C">
        <w:rPr>
          <w:rFonts w:asciiTheme="majorHAnsi" w:hAnsiTheme="majorHAnsi" w:cstheme="majorHAnsi"/>
        </w:rPr>
        <w:t>Typ</w:t>
      </w:r>
      <w:r>
        <w:rPr>
          <w:rFonts w:asciiTheme="majorHAnsi" w:hAnsiTheme="majorHAnsi" w:cstheme="majorHAnsi"/>
        </w:rPr>
        <w:t xml:space="preserve"> </w:t>
      </w:r>
    </w:p>
    <w:p w14:paraId="65E52107" w14:textId="77777777" w:rsidR="000E35B8" w:rsidRPr="0084624C" w:rsidRDefault="000E35B8" w:rsidP="000E35B8">
      <w:pPr>
        <w:ind w:firstLine="708"/>
        <w:rPr>
          <w:rFonts w:asciiTheme="majorHAnsi" w:hAnsiTheme="majorHAnsi" w:cstheme="majorHAnsi"/>
        </w:rPr>
      </w:pPr>
      <w:proofErr w:type="spellStart"/>
      <w:r w:rsidRPr="0084624C">
        <w:rPr>
          <w:rFonts w:asciiTheme="majorHAnsi" w:hAnsiTheme="majorHAnsi" w:cstheme="majorHAnsi"/>
        </w:rPr>
        <w:t>Replikator</w:t>
      </w:r>
      <w:proofErr w:type="spellEnd"/>
      <w:r w:rsidRPr="0084624C">
        <w:rPr>
          <w:rFonts w:asciiTheme="majorHAnsi" w:hAnsiTheme="majorHAnsi" w:cstheme="majorHAnsi"/>
        </w:rPr>
        <w:t xml:space="preserve"> portów</w:t>
      </w:r>
    </w:p>
    <w:p w14:paraId="2230FA63"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Kompatybilność</w:t>
      </w:r>
    </w:p>
    <w:p w14:paraId="4C027092"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Uniwersalny</w:t>
      </w:r>
    </w:p>
    <w:p w14:paraId="14A56B41"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Interfejs</w:t>
      </w:r>
    </w:p>
    <w:p w14:paraId="29106AC4"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USB-C</w:t>
      </w:r>
    </w:p>
    <w:p w14:paraId="75DCA5FC"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Rodzaje wejść / wyjść</w:t>
      </w:r>
    </w:p>
    <w:p w14:paraId="2CD8AB03"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USB 3.0 - 2 szt.</w:t>
      </w:r>
    </w:p>
    <w:p w14:paraId="0F254C50"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lastRenderedPageBreak/>
        <w:t>USB 3.0 Typ C - 1 szt.</w:t>
      </w:r>
    </w:p>
    <w:p w14:paraId="24ED51B6"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VGA - 1 szt.</w:t>
      </w:r>
    </w:p>
    <w:p w14:paraId="3F6472E2"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HDMI - 1 szt.</w:t>
      </w:r>
    </w:p>
    <w:p w14:paraId="0B9811AF"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RJ-45 (LAN) - 1 szt.</w:t>
      </w:r>
    </w:p>
    <w:p w14:paraId="63EB2849" w14:textId="77777777" w:rsidR="000E35B8" w:rsidRPr="0084624C" w:rsidRDefault="000E35B8" w:rsidP="000E35B8">
      <w:pPr>
        <w:ind w:firstLine="708"/>
        <w:rPr>
          <w:rFonts w:asciiTheme="majorHAnsi" w:hAnsiTheme="majorHAnsi" w:cstheme="majorHAnsi"/>
        </w:rPr>
      </w:pPr>
      <w:proofErr w:type="spellStart"/>
      <w:r w:rsidRPr="0084624C">
        <w:rPr>
          <w:rFonts w:asciiTheme="majorHAnsi" w:hAnsiTheme="majorHAnsi" w:cstheme="majorHAnsi"/>
        </w:rPr>
        <w:t>DisplayPort</w:t>
      </w:r>
      <w:proofErr w:type="spellEnd"/>
      <w:r w:rsidRPr="0084624C">
        <w:rPr>
          <w:rFonts w:asciiTheme="majorHAnsi" w:hAnsiTheme="majorHAnsi" w:cstheme="majorHAnsi"/>
        </w:rPr>
        <w:t xml:space="preserve"> - 1 szt.</w:t>
      </w:r>
    </w:p>
    <w:p w14:paraId="4F755DD2"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Zasilanie</w:t>
      </w:r>
    </w:p>
    <w:p w14:paraId="649D314E"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USB</w:t>
      </w:r>
      <w:r>
        <w:rPr>
          <w:rFonts w:asciiTheme="majorHAnsi" w:hAnsiTheme="majorHAnsi" w:cstheme="majorHAnsi"/>
        </w:rPr>
        <w:t>-C</w:t>
      </w:r>
    </w:p>
    <w:p w14:paraId="7D796C60"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Dodatkowe informacje</w:t>
      </w:r>
    </w:p>
    <w:p w14:paraId="363FA66C"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Obsługa monitora Ultra HD 4K</w:t>
      </w:r>
    </w:p>
    <w:p w14:paraId="42E04757"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Plug &amp; Play</w:t>
      </w:r>
    </w:p>
    <w:p w14:paraId="311DA0BC" w14:textId="77777777" w:rsidR="000E35B8" w:rsidRDefault="000E35B8" w:rsidP="000E35B8">
      <w:pPr>
        <w:ind w:firstLine="708"/>
        <w:rPr>
          <w:rFonts w:asciiTheme="majorHAnsi" w:hAnsiTheme="majorHAnsi" w:cstheme="majorHAnsi"/>
        </w:rPr>
      </w:pPr>
      <w:r w:rsidRPr="0084624C">
        <w:rPr>
          <w:rFonts w:asciiTheme="majorHAnsi" w:hAnsiTheme="majorHAnsi" w:cstheme="majorHAnsi"/>
        </w:rPr>
        <w:t>Kabel chowany w obudowie urządzenia</w:t>
      </w:r>
    </w:p>
    <w:p w14:paraId="58AC14C0" w14:textId="77777777" w:rsidR="000E35B8" w:rsidRPr="0084624C" w:rsidRDefault="000E35B8" w:rsidP="000E35B8">
      <w:pPr>
        <w:ind w:firstLine="708"/>
        <w:rPr>
          <w:rFonts w:asciiTheme="majorHAnsi" w:hAnsiTheme="majorHAnsi" w:cstheme="majorHAnsi"/>
        </w:rPr>
      </w:pPr>
      <w:r w:rsidRPr="00086B8C">
        <w:rPr>
          <w:rFonts w:asciiTheme="majorHAnsi" w:hAnsiTheme="majorHAnsi" w:cstheme="majorHAnsi"/>
        </w:rPr>
        <w:t>Zapewnia połączenie sieciowe, umożliwia transmisję wideo i danych oraz ładowanie notebooka z mocą do 90 W podczas korzystania z niego.</w:t>
      </w:r>
    </w:p>
    <w:p w14:paraId="5CA4FC64" w14:textId="77777777" w:rsidR="000E35B8" w:rsidRDefault="000E35B8" w:rsidP="000E35B8">
      <w:pPr>
        <w:rPr>
          <w:rFonts w:asciiTheme="majorHAnsi" w:hAnsiTheme="majorHAnsi" w:cstheme="majorHAnsi"/>
        </w:rPr>
      </w:pPr>
      <w:r>
        <w:rPr>
          <w:rFonts w:asciiTheme="majorHAnsi" w:hAnsiTheme="majorHAnsi" w:cstheme="majorHAnsi"/>
        </w:rPr>
        <w:t>Wymiary maksymalne:</w:t>
      </w:r>
    </w:p>
    <w:p w14:paraId="40735EB9"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Wysokość</w:t>
      </w:r>
      <w:r>
        <w:rPr>
          <w:rFonts w:asciiTheme="majorHAnsi" w:hAnsiTheme="majorHAnsi" w:cstheme="majorHAnsi"/>
        </w:rPr>
        <w:t xml:space="preserve"> </w:t>
      </w:r>
      <w:r w:rsidRPr="0084624C">
        <w:rPr>
          <w:rFonts w:asciiTheme="majorHAnsi" w:hAnsiTheme="majorHAnsi" w:cstheme="majorHAnsi"/>
        </w:rPr>
        <w:t>24,5 mm</w:t>
      </w:r>
    </w:p>
    <w:p w14:paraId="2505A33E" w14:textId="77777777" w:rsidR="000E35B8" w:rsidRDefault="000E35B8" w:rsidP="000E35B8">
      <w:pPr>
        <w:ind w:firstLine="708"/>
        <w:rPr>
          <w:rFonts w:asciiTheme="majorHAnsi" w:hAnsiTheme="majorHAnsi" w:cstheme="majorHAnsi"/>
        </w:rPr>
      </w:pPr>
      <w:r w:rsidRPr="0084624C">
        <w:rPr>
          <w:rFonts w:asciiTheme="majorHAnsi" w:hAnsiTheme="majorHAnsi" w:cstheme="majorHAnsi"/>
        </w:rPr>
        <w:t>Szerokość</w:t>
      </w:r>
      <w:r>
        <w:rPr>
          <w:rFonts w:asciiTheme="majorHAnsi" w:hAnsiTheme="majorHAnsi" w:cstheme="majorHAnsi"/>
        </w:rPr>
        <w:t xml:space="preserve"> </w:t>
      </w:r>
      <w:r w:rsidRPr="0084624C">
        <w:rPr>
          <w:rFonts w:asciiTheme="majorHAnsi" w:hAnsiTheme="majorHAnsi" w:cstheme="majorHAnsi"/>
        </w:rPr>
        <w:t>70 mm</w:t>
      </w:r>
    </w:p>
    <w:p w14:paraId="645458AA"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Głębokość</w:t>
      </w:r>
      <w:r>
        <w:rPr>
          <w:rFonts w:asciiTheme="majorHAnsi" w:hAnsiTheme="majorHAnsi" w:cstheme="majorHAnsi"/>
        </w:rPr>
        <w:t xml:space="preserve"> </w:t>
      </w:r>
      <w:r w:rsidRPr="0084624C">
        <w:rPr>
          <w:rFonts w:asciiTheme="majorHAnsi" w:hAnsiTheme="majorHAnsi" w:cstheme="majorHAnsi"/>
        </w:rPr>
        <w:t>70 mm</w:t>
      </w:r>
    </w:p>
    <w:p w14:paraId="12DA551E"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Waga</w:t>
      </w:r>
      <w:r>
        <w:rPr>
          <w:rFonts w:asciiTheme="majorHAnsi" w:hAnsiTheme="majorHAnsi" w:cstheme="majorHAnsi"/>
        </w:rPr>
        <w:t xml:space="preserve"> maksymalna:</w:t>
      </w:r>
    </w:p>
    <w:p w14:paraId="5D000DD4" w14:textId="77777777" w:rsidR="000E35B8" w:rsidRPr="0084624C" w:rsidRDefault="000E35B8" w:rsidP="000E35B8">
      <w:pPr>
        <w:ind w:firstLine="708"/>
        <w:rPr>
          <w:rFonts w:asciiTheme="majorHAnsi" w:hAnsiTheme="majorHAnsi" w:cstheme="majorHAnsi"/>
        </w:rPr>
      </w:pPr>
      <w:r w:rsidRPr="0084624C">
        <w:rPr>
          <w:rFonts w:asciiTheme="majorHAnsi" w:hAnsiTheme="majorHAnsi" w:cstheme="majorHAnsi"/>
        </w:rPr>
        <w:t>80 g</w:t>
      </w:r>
    </w:p>
    <w:p w14:paraId="661F651D" w14:textId="77777777" w:rsidR="000E35B8" w:rsidRPr="0084624C" w:rsidRDefault="000E35B8" w:rsidP="000E35B8">
      <w:pPr>
        <w:rPr>
          <w:rFonts w:asciiTheme="majorHAnsi" w:hAnsiTheme="majorHAnsi" w:cstheme="majorHAnsi"/>
        </w:rPr>
      </w:pPr>
      <w:r w:rsidRPr="0084624C">
        <w:rPr>
          <w:rFonts w:asciiTheme="majorHAnsi" w:hAnsiTheme="majorHAnsi" w:cstheme="majorHAnsi"/>
        </w:rPr>
        <w:t>Gwarancja</w:t>
      </w:r>
    </w:p>
    <w:p w14:paraId="5D770757" w14:textId="77777777" w:rsidR="000E35B8" w:rsidRDefault="000E35B8" w:rsidP="000E35B8">
      <w:pPr>
        <w:ind w:firstLine="708"/>
        <w:rPr>
          <w:rFonts w:asciiTheme="majorHAnsi" w:hAnsiTheme="majorHAnsi" w:cstheme="majorHAnsi"/>
        </w:rPr>
      </w:pPr>
      <w:r>
        <w:rPr>
          <w:rFonts w:asciiTheme="majorHAnsi" w:hAnsiTheme="majorHAnsi" w:cstheme="majorHAnsi"/>
        </w:rPr>
        <w:t xml:space="preserve">Min. </w:t>
      </w:r>
      <w:r w:rsidRPr="0084624C">
        <w:rPr>
          <w:rFonts w:asciiTheme="majorHAnsi" w:hAnsiTheme="majorHAnsi" w:cstheme="majorHAnsi"/>
        </w:rPr>
        <w:t>24 miesiące (gwarancja producenta)</w:t>
      </w:r>
    </w:p>
    <w:p w14:paraId="3A616D79" w14:textId="77777777" w:rsidR="000E35B8" w:rsidRDefault="000E35B8" w:rsidP="000E35B8">
      <w:pPr>
        <w:rPr>
          <w:rFonts w:asciiTheme="majorHAnsi" w:hAnsiTheme="majorHAnsi" w:cstheme="majorHAnsi"/>
        </w:rPr>
      </w:pPr>
      <w:r>
        <w:rPr>
          <w:rFonts w:asciiTheme="majorHAnsi" w:hAnsiTheme="majorHAnsi" w:cstheme="majorHAnsi"/>
        </w:rPr>
        <w:t>Kable w zestawie:</w:t>
      </w:r>
    </w:p>
    <w:p w14:paraId="46B17EC4" w14:textId="77777777" w:rsidR="000E35B8" w:rsidRPr="000115C9" w:rsidRDefault="000E35B8" w:rsidP="000E35B8">
      <w:pPr>
        <w:rPr>
          <w:rFonts w:asciiTheme="majorHAnsi" w:hAnsiTheme="majorHAnsi" w:cstheme="majorHAnsi"/>
        </w:rPr>
      </w:pPr>
      <w:r>
        <w:rPr>
          <w:rFonts w:asciiTheme="majorHAnsi" w:hAnsiTheme="majorHAnsi" w:cstheme="majorHAnsi"/>
        </w:rPr>
        <w:tab/>
      </w:r>
      <w:r w:rsidRPr="000115C9">
        <w:rPr>
          <w:rFonts w:asciiTheme="majorHAnsi" w:hAnsiTheme="majorHAnsi" w:cstheme="majorHAnsi"/>
        </w:rPr>
        <w:t>USB-C do USB-C, min. 1 metr</w:t>
      </w:r>
    </w:p>
    <w:p w14:paraId="22590DCE" w14:textId="77777777" w:rsidR="000E35B8" w:rsidRDefault="000E35B8" w:rsidP="000E35B8">
      <w:pPr>
        <w:rPr>
          <w:rFonts w:asciiTheme="majorHAnsi" w:hAnsiTheme="majorHAnsi" w:cstheme="majorHAnsi"/>
          <w:lang w:val="en-US"/>
        </w:rPr>
      </w:pPr>
      <w:r w:rsidRPr="000115C9">
        <w:rPr>
          <w:rFonts w:asciiTheme="majorHAnsi" w:hAnsiTheme="majorHAnsi" w:cstheme="majorHAnsi"/>
        </w:rPr>
        <w:tab/>
      </w:r>
      <w:r w:rsidRPr="000115C9">
        <w:rPr>
          <w:rFonts w:asciiTheme="majorHAnsi" w:hAnsiTheme="majorHAnsi" w:cstheme="majorHAnsi"/>
          <w:lang w:val="en-US"/>
        </w:rPr>
        <w:t xml:space="preserve">Ethernet do </w:t>
      </w:r>
      <w:r>
        <w:rPr>
          <w:rFonts w:asciiTheme="majorHAnsi" w:hAnsiTheme="majorHAnsi" w:cstheme="majorHAnsi"/>
          <w:lang w:val="en-US"/>
        </w:rPr>
        <w:t>Ethernet</w:t>
      </w:r>
      <w:r w:rsidRPr="000115C9">
        <w:rPr>
          <w:rFonts w:asciiTheme="majorHAnsi" w:hAnsiTheme="majorHAnsi" w:cstheme="majorHAnsi"/>
          <w:lang w:val="en-US"/>
        </w:rPr>
        <w:t xml:space="preserve">, min. 3 </w:t>
      </w:r>
      <w:proofErr w:type="spellStart"/>
      <w:r w:rsidRPr="000115C9">
        <w:rPr>
          <w:rFonts w:asciiTheme="majorHAnsi" w:hAnsiTheme="majorHAnsi" w:cstheme="majorHAnsi"/>
          <w:lang w:val="en-US"/>
        </w:rPr>
        <w:t>metry</w:t>
      </w:r>
      <w:proofErr w:type="spellEnd"/>
    </w:p>
    <w:p w14:paraId="4D736131" w14:textId="77777777" w:rsidR="000E35B8" w:rsidRPr="006F456C" w:rsidRDefault="000E35B8" w:rsidP="000E35B8">
      <w:pPr>
        <w:rPr>
          <w:rFonts w:asciiTheme="majorHAnsi" w:hAnsiTheme="majorHAnsi" w:cstheme="majorHAnsi"/>
        </w:rPr>
      </w:pPr>
      <w:r>
        <w:rPr>
          <w:rFonts w:asciiTheme="majorHAnsi" w:hAnsiTheme="majorHAnsi" w:cstheme="majorHAnsi"/>
          <w:lang w:val="en-US"/>
        </w:rPr>
        <w:tab/>
      </w:r>
      <w:r w:rsidRPr="006F456C">
        <w:rPr>
          <w:rFonts w:asciiTheme="majorHAnsi" w:hAnsiTheme="majorHAnsi" w:cstheme="majorHAnsi"/>
        </w:rPr>
        <w:t>HDMI do HDMI, min. 5 m</w:t>
      </w:r>
      <w:r>
        <w:rPr>
          <w:rFonts w:asciiTheme="majorHAnsi" w:hAnsiTheme="majorHAnsi" w:cstheme="majorHAnsi"/>
        </w:rPr>
        <w:t>etrów</w:t>
      </w:r>
    </w:p>
    <w:p w14:paraId="5E6467F8" w14:textId="77777777" w:rsidR="000E35B8" w:rsidRPr="006F456C" w:rsidRDefault="000E35B8" w:rsidP="000E35B8">
      <w:pPr>
        <w:rPr>
          <w:rFonts w:asciiTheme="majorHAnsi" w:hAnsiTheme="majorHAnsi" w:cstheme="majorHAnsi"/>
        </w:rPr>
      </w:pPr>
    </w:p>
    <w:p w14:paraId="50525BEC" w14:textId="3D92ED08" w:rsidR="0062361A" w:rsidRPr="000E35B8" w:rsidRDefault="0062361A" w:rsidP="000E35B8">
      <w:pPr>
        <w:pStyle w:val="Akapitzlist"/>
        <w:ind w:left="360"/>
        <w:rPr>
          <w:rFonts w:ascii="Adagio_Slab" w:eastAsiaTheme="minorHAnsi" w:hAnsi="Adagio_Slab"/>
          <w:sz w:val="20"/>
          <w:szCs w:val="20"/>
        </w:rPr>
      </w:pPr>
    </w:p>
    <w:sectPr w:rsidR="0062361A" w:rsidRPr="000E35B8" w:rsidSect="00403867">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82977" w14:textId="77777777" w:rsidR="0065343F" w:rsidRDefault="0065343F" w:rsidP="00BE245A">
      <w:r>
        <w:separator/>
      </w:r>
    </w:p>
  </w:endnote>
  <w:endnote w:type="continuationSeparator" w:id="0">
    <w:p w14:paraId="137A0BFB" w14:textId="77777777" w:rsidR="0065343F" w:rsidRDefault="0065343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Source Sans Pro SemiBold">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BC63F" w14:textId="4458E6C9" w:rsidR="00E4057A" w:rsidRDefault="00E4057A">
    <w:pPr>
      <w:pStyle w:val="Stopka"/>
      <w:rPr>
        <w:noProof/>
      </w:rPr>
    </w:pPr>
  </w:p>
  <w:p w14:paraId="76712D42" w14:textId="3AABCF8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1A3CC" w14:textId="77777777" w:rsidR="0065343F" w:rsidRDefault="0065343F" w:rsidP="00BE245A">
      <w:r>
        <w:separator/>
      </w:r>
    </w:p>
  </w:footnote>
  <w:footnote w:type="continuationSeparator" w:id="0">
    <w:p w14:paraId="12174FF2" w14:textId="77777777" w:rsidR="0065343F" w:rsidRDefault="0065343F"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ABF08" w14:textId="47C40D55"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6682E">
      <w:rPr>
        <w:rFonts w:ascii="Adagio_Slab" w:hAnsi="Adagio_Slab" w:cs="Arial"/>
        <w:b/>
        <w:bCs/>
        <w:color w:val="0033CC"/>
        <w:sz w:val="16"/>
        <w:szCs w:val="16"/>
      </w:rPr>
      <w:t>3</w:t>
    </w:r>
    <w:r w:rsidR="006A10E3">
      <w:rPr>
        <w:rFonts w:ascii="Adagio_Slab" w:hAnsi="Adagio_Slab" w:cs="Arial"/>
        <w:b/>
        <w:bCs/>
        <w:color w:val="0033CC"/>
        <w:sz w:val="16"/>
        <w:szCs w:val="16"/>
      </w:rPr>
      <w:t>6.2024</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ED914" w14:textId="6FA07608"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6682E">
      <w:rPr>
        <w:rFonts w:ascii="Adagio_Slab" w:hAnsi="Adagio_Slab" w:cs="Arial"/>
        <w:b/>
        <w:bCs/>
        <w:color w:val="0033CC"/>
        <w:sz w:val="16"/>
        <w:szCs w:val="16"/>
      </w:rPr>
      <w:t>3</w:t>
    </w:r>
    <w:r w:rsidR="00172D1F">
      <w:rPr>
        <w:rFonts w:ascii="Adagio_Slab" w:hAnsi="Adagio_Slab" w:cs="Arial"/>
        <w:b/>
        <w:bCs/>
        <w:color w:val="0033CC"/>
        <w:sz w:val="16"/>
        <w:szCs w:val="16"/>
      </w:rPr>
      <w:t>6.2024</w:t>
    </w:r>
  </w:p>
  <w:p w14:paraId="725ACCD3" w14:textId="76ADF68F" w:rsidR="004B042D" w:rsidRDefault="00172D1F" w:rsidP="004B042D">
    <w:pPr>
      <w:pStyle w:val="Nagwek"/>
      <w:ind w:left="-567"/>
    </w:pPr>
    <w:r>
      <w:rPr>
        <w:noProof/>
        <w:sz w:val="20"/>
      </w:rPr>
      <w:drawing>
        <wp:inline distT="0" distB="0" distL="0" distR="0" wp14:anchorId="0AD8C57D" wp14:editId="269A8449">
          <wp:extent cx="5759450" cy="1403350"/>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03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CE74EA3"/>
    <w:multiLevelType w:val="hybridMultilevel"/>
    <w:tmpl w:val="240674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4F72B23"/>
    <w:multiLevelType w:val="hybridMultilevel"/>
    <w:tmpl w:val="7260523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3"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23504E4"/>
    <w:multiLevelType w:val="hybridMultilevel"/>
    <w:tmpl w:val="3DDA22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54B712D"/>
    <w:multiLevelType w:val="hybridMultilevel"/>
    <w:tmpl w:val="4A0659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B2B86"/>
    <w:multiLevelType w:val="hybridMultilevel"/>
    <w:tmpl w:val="D92024E0"/>
    <w:lvl w:ilvl="0" w:tplc="4AC02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3"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8"/>
  </w:num>
  <w:num w:numId="4" w16cid:durableId="232201864">
    <w:abstractNumId w:val="13"/>
  </w:num>
  <w:num w:numId="5" w16cid:durableId="574361719">
    <w:abstractNumId w:val="16"/>
  </w:num>
  <w:num w:numId="6" w16cid:durableId="1116176326">
    <w:abstractNumId w:val="22"/>
  </w:num>
  <w:num w:numId="7" w16cid:durableId="466246832">
    <w:abstractNumId w:val="10"/>
  </w:num>
  <w:num w:numId="8" w16cid:durableId="6289020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32"/>
  </w:num>
  <w:num w:numId="13" w16cid:durableId="1026371427">
    <w:abstractNumId w:val="27"/>
  </w:num>
  <w:num w:numId="14" w16cid:durableId="773938411">
    <w:abstractNumId w:val="21"/>
  </w:num>
  <w:num w:numId="15" w16cid:durableId="1907761856">
    <w:abstractNumId w:val="11"/>
  </w:num>
  <w:num w:numId="16" w16cid:durableId="2052148707">
    <w:abstractNumId w:val="38"/>
  </w:num>
  <w:num w:numId="17" w16cid:durableId="1189023025">
    <w:abstractNumId w:val="30"/>
  </w:num>
  <w:num w:numId="18" w16cid:durableId="1925608181">
    <w:abstractNumId w:val="26"/>
  </w:num>
  <w:num w:numId="19" w16cid:durableId="1003892476">
    <w:abstractNumId w:val="40"/>
  </w:num>
  <w:num w:numId="20" w16cid:durableId="2097743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31"/>
  </w:num>
  <w:num w:numId="29" w16cid:durableId="1204711981">
    <w:abstractNumId w:val="18"/>
  </w:num>
  <w:num w:numId="30" w16cid:durableId="1906992259">
    <w:abstractNumId w:val="29"/>
  </w:num>
  <w:num w:numId="31" w16cid:durableId="105203432">
    <w:abstractNumId w:val="25"/>
  </w:num>
  <w:num w:numId="32" w16cid:durableId="2129658700">
    <w:abstractNumId w:val="28"/>
  </w:num>
  <w:num w:numId="33" w16cid:durableId="1506241427">
    <w:abstractNumId w:val="14"/>
  </w:num>
  <w:num w:numId="34" w16cid:durableId="761921991">
    <w:abstractNumId w:val="24"/>
  </w:num>
  <w:num w:numId="35" w16cid:durableId="552159025">
    <w:abstractNumId w:val="20"/>
  </w:num>
  <w:num w:numId="36" w16cid:durableId="1484811393">
    <w:abstractNumId w:val="23"/>
  </w:num>
  <w:num w:numId="37" w16cid:durableId="1027100647">
    <w:abstractNumId w:val="19"/>
  </w:num>
  <w:num w:numId="38" w16cid:durableId="1828618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F6E"/>
    <w:rsid w:val="00001F7F"/>
    <w:rsid w:val="000026C9"/>
    <w:rsid w:val="000028B5"/>
    <w:rsid w:val="00003A20"/>
    <w:rsid w:val="00003BCA"/>
    <w:rsid w:val="00004D2D"/>
    <w:rsid w:val="00005331"/>
    <w:rsid w:val="000104BB"/>
    <w:rsid w:val="000106AE"/>
    <w:rsid w:val="000115F9"/>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0C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5B8"/>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2D1F"/>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5F05"/>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1AC6"/>
    <w:rsid w:val="00302229"/>
    <w:rsid w:val="0030302F"/>
    <w:rsid w:val="00303696"/>
    <w:rsid w:val="00303A50"/>
    <w:rsid w:val="00304745"/>
    <w:rsid w:val="00304B9E"/>
    <w:rsid w:val="00304DA7"/>
    <w:rsid w:val="00305E61"/>
    <w:rsid w:val="00305EBC"/>
    <w:rsid w:val="00306554"/>
    <w:rsid w:val="0030710C"/>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82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6F91"/>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3867"/>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376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38B"/>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394"/>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271AB"/>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2A35"/>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675"/>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0B20"/>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032"/>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43F"/>
    <w:rsid w:val="00653B45"/>
    <w:rsid w:val="00654722"/>
    <w:rsid w:val="00654E18"/>
    <w:rsid w:val="006551BD"/>
    <w:rsid w:val="00655C91"/>
    <w:rsid w:val="00656041"/>
    <w:rsid w:val="006571D5"/>
    <w:rsid w:val="006579E8"/>
    <w:rsid w:val="00657F08"/>
    <w:rsid w:val="0066060C"/>
    <w:rsid w:val="00660DC2"/>
    <w:rsid w:val="00660EE8"/>
    <w:rsid w:val="00661E0D"/>
    <w:rsid w:val="00661E3E"/>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0E3"/>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658D"/>
    <w:rsid w:val="006D76FF"/>
    <w:rsid w:val="006D7D90"/>
    <w:rsid w:val="006E09D9"/>
    <w:rsid w:val="006E0E39"/>
    <w:rsid w:val="006E16AE"/>
    <w:rsid w:val="006E1C12"/>
    <w:rsid w:val="006E2301"/>
    <w:rsid w:val="006E239B"/>
    <w:rsid w:val="006E2B95"/>
    <w:rsid w:val="006E308C"/>
    <w:rsid w:val="006E392D"/>
    <w:rsid w:val="006E3F89"/>
    <w:rsid w:val="006E4094"/>
    <w:rsid w:val="006E41B3"/>
    <w:rsid w:val="006E4F24"/>
    <w:rsid w:val="006E52B0"/>
    <w:rsid w:val="006E5543"/>
    <w:rsid w:val="006E60CF"/>
    <w:rsid w:val="006E6E58"/>
    <w:rsid w:val="006F0300"/>
    <w:rsid w:val="006F0E52"/>
    <w:rsid w:val="006F1143"/>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5C2D"/>
    <w:rsid w:val="007662B3"/>
    <w:rsid w:val="0076631A"/>
    <w:rsid w:val="00766F4B"/>
    <w:rsid w:val="00767981"/>
    <w:rsid w:val="0077075C"/>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9708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199"/>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5D1"/>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4DD2"/>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29B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6AD9"/>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41F"/>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33CD"/>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15C"/>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086F"/>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742"/>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A6A"/>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D56"/>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D90"/>
    <w:rsid w:val="00CD1F49"/>
    <w:rsid w:val="00CD2446"/>
    <w:rsid w:val="00CD2772"/>
    <w:rsid w:val="00CD2B66"/>
    <w:rsid w:val="00CD3C48"/>
    <w:rsid w:val="00CD3C4E"/>
    <w:rsid w:val="00CD3DD1"/>
    <w:rsid w:val="00CD3EC7"/>
    <w:rsid w:val="00CD58EE"/>
    <w:rsid w:val="00CD5ADD"/>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07C29"/>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3833"/>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8D"/>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1F08"/>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5AF5"/>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2BAB"/>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82E"/>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03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table" w:customStyle="1" w:styleId="Tabela-Siatka7">
    <w:name w:val="Tabela - Siatka7"/>
    <w:basedOn w:val="Standardowy"/>
    <w:next w:val="Tabela-Siatka"/>
    <w:uiPriority w:val="39"/>
    <w:rsid w:val="006D65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6A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358">
      <w:bodyDiv w:val="1"/>
      <w:marLeft w:val="0"/>
      <w:marRight w:val="0"/>
      <w:marTop w:val="0"/>
      <w:marBottom w:val="0"/>
      <w:divBdr>
        <w:top w:val="none" w:sz="0" w:space="0" w:color="auto"/>
        <w:left w:val="none" w:sz="0" w:space="0" w:color="auto"/>
        <w:bottom w:val="none" w:sz="0" w:space="0" w:color="auto"/>
        <w:right w:val="none" w:sz="0" w:space="0" w:color="auto"/>
      </w:divBdr>
    </w:div>
    <w:div w:id="14497661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916461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deocard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4549</Words>
  <Characters>27300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2024-03-25T13:58:00Z</cp:lastPrinted>
  <dcterms:created xsi:type="dcterms:W3CDTF">2024-06-05T06:42:00Z</dcterms:created>
  <dcterms:modified xsi:type="dcterms:W3CDTF">2024-06-05T06:42:00Z</dcterms:modified>
</cp:coreProperties>
</file>