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FC99" w14:textId="5599D1D8" w:rsidR="00907E6E" w:rsidRDefault="00907E6E" w:rsidP="00855064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  <w:r w:rsidR="00855064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– modyfikacja </w:t>
      </w:r>
    </w:p>
    <w:p w14:paraId="7FC557C3" w14:textId="77777777" w:rsidR="00AC333E" w:rsidRPr="00993FA5" w:rsidRDefault="00AC333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50C4E068" w14:textId="77777777" w:rsidR="00D92B7B" w:rsidRDefault="00D92B7B" w:rsidP="00F3069D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2BE1C655" w14:textId="77777777" w:rsidR="00E55D48" w:rsidRPr="00993FA5" w:rsidRDefault="00E55D48" w:rsidP="00E55D4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/20</w:t>
      </w:r>
      <w:r w:rsidR="00396431">
        <w:rPr>
          <w:rFonts w:ascii="Arial" w:hAnsi="Arial" w:cs="Arial"/>
          <w:b/>
          <w:bCs/>
          <w:sz w:val="19"/>
          <w:szCs w:val="19"/>
          <w:lang w:eastAsia="pl-PL"/>
        </w:rPr>
        <w:t>22</w:t>
      </w:r>
    </w:p>
    <w:p w14:paraId="0F826879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8EEA946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............ 20</w:t>
      </w:r>
      <w:r w:rsidR="0070694B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396431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16E0A891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43AF76C0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3D6B86CE" w14:textId="77777777" w:rsidR="00E55D48" w:rsidRPr="00993FA5" w:rsidRDefault="00E55D48" w:rsidP="00E55D48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1F6B9E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Anna Czech 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0D7083FD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3084307E" w14:textId="77777777" w:rsidR="00E55D48" w:rsidRPr="00993FA5" w:rsidRDefault="00E55D48" w:rsidP="00E55D48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5A45125C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26DE434B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37C84EFE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1A8B2956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67BD9185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6E848DE1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43E686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DEF9133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70694B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</w:t>
      </w:r>
      <w:r w:rsidR="00396431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 w:rsidR="00396431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64/2022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2AA2285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9F38BFF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bookmarkStart w:id="0" w:name="_Hlk119569245"/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1</w:t>
      </w:r>
      <w:bookmarkEnd w:id="0"/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 xml:space="preserve"> - Przedmiot umowy</w:t>
      </w:r>
    </w:p>
    <w:p w14:paraId="7F4E740C" w14:textId="77777777" w:rsidR="00952010" w:rsidRPr="00952010" w:rsidRDefault="00952010" w:rsidP="0095201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Przedmiotem umowy jest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sukcesywna dostawa  ......................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 xml:space="preserve">, </w:t>
      </w:r>
      <w:r w:rsidRPr="00952010">
        <w:rPr>
          <w:rFonts w:ascii="Arial" w:hAnsi="Arial" w:cs="Arial"/>
          <w:sz w:val="19"/>
          <w:szCs w:val="19"/>
          <w:lang w:eastAsia="pl-PL"/>
        </w:rPr>
        <w:t>zwanych dalej produktem, wymienionym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czniku nr 1 i 1A do umowy, który zawiera specyfikacj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asortymentowo –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ciowo – cenow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ą, Zakres nr …</w:t>
      </w:r>
      <w:r w:rsidRPr="00952010">
        <w:rPr>
          <w:rFonts w:ascii="Arial" w:hAnsi="Arial" w:cs="Arial"/>
          <w:sz w:val="19"/>
          <w:szCs w:val="19"/>
          <w:lang w:eastAsia="pl-PL"/>
        </w:rPr>
        <w:t>.</w:t>
      </w:r>
    </w:p>
    <w:p w14:paraId="7FC6FC52" w14:textId="77777777" w:rsidR="00952010" w:rsidRPr="00952010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Zło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enie przez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zamówienia u Wykonawcy stanowi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zanie dla Wykonawcy do dostawy produktów na zasadach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lonych w zamówieniu i niniejszej umowie.</w:t>
      </w:r>
    </w:p>
    <w:p w14:paraId="0FCAE1AF" w14:textId="77777777" w:rsidR="00952010" w:rsidRPr="00952010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Zamówienie 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dzie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lało rodzaj,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52010">
        <w:rPr>
          <w:rFonts w:ascii="Arial" w:hAnsi="Arial" w:cs="Arial"/>
          <w:sz w:val="19"/>
          <w:szCs w:val="19"/>
          <w:lang w:eastAsia="pl-PL"/>
        </w:rPr>
        <w:t>produktów oraz termin dostawy.</w:t>
      </w:r>
    </w:p>
    <w:p w14:paraId="7540AED8" w14:textId="77777777" w:rsidR="00952010" w:rsidRPr="00952010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Je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li zamówienie, o którym mowa w ust. 3 nie zawiera innego terminu ,termin realizacji zamówienia 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>w dni robocze okre</w:t>
      </w:r>
      <w:r w:rsidRPr="00952010">
        <w:rPr>
          <w:rFonts w:ascii="Arial" w:eastAsia="TimesNewRoman" w:hAnsi="Arial" w:cs="Arial"/>
          <w:sz w:val="19"/>
          <w:szCs w:val="19"/>
          <w:u w:val="single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>la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si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ę: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4D807E1E" w14:textId="2E78606E" w:rsidR="008016F6" w:rsidRDefault="008016F6" w:rsidP="008016F6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="00952010" w:rsidRPr="00EE1AE8">
        <w:rPr>
          <w:rFonts w:ascii="Arial" w:hAnsi="Arial" w:cs="Arial"/>
          <w:sz w:val="19"/>
          <w:szCs w:val="19"/>
        </w:rPr>
        <w:t xml:space="preserve">na </w:t>
      </w:r>
      <w:r w:rsidR="00952010" w:rsidRPr="00EE1AE8">
        <w:rPr>
          <w:rFonts w:ascii="Arial" w:hAnsi="Arial" w:cs="Arial"/>
          <w:b/>
          <w:bCs/>
          <w:color w:val="0000FF"/>
          <w:sz w:val="19"/>
          <w:szCs w:val="19"/>
        </w:rPr>
        <w:t>24 godziny</w:t>
      </w:r>
      <w:r w:rsidR="00952010" w:rsidRPr="00EE1AE8">
        <w:rPr>
          <w:rFonts w:ascii="Arial" w:hAnsi="Arial" w:cs="Arial"/>
          <w:color w:val="000000"/>
          <w:sz w:val="19"/>
          <w:szCs w:val="19"/>
        </w:rPr>
        <w:t>,</w:t>
      </w:r>
      <w:r w:rsidR="00952010" w:rsidRPr="00EE1AE8">
        <w:rPr>
          <w:rFonts w:ascii="Arial" w:hAnsi="Arial" w:cs="Arial"/>
          <w:sz w:val="19"/>
          <w:szCs w:val="19"/>
        </w:rPr>
        <w:t xml:space="preserve"> licz</w:t>
      </w:r>
      <w:r w:rsidR="00952010" w:rsidRPr="00EE1AE8">
        <w:rPr>
          <w:rFonts w:ascii="Arial" w:eastAsia="TimesNewRoman" w:hAnsi="Arial" w:cs="Arial"/>
          <w:sz w:val="19"/>
          <w:szCs w:val="19"/>
        </w:rPr>
        <w:t>ą</w:t>
      </w:r>
      <w:r w:rsidR="00952010" w:rsidRPr="00EE1AE8">
        <w:rPr>
          <w:rFonts w:ascii="Arial" w:hAnsi="Arial" w:cs="Arial"/>
          <w:sz w:val="19"/>
          <w:szCs w:val="19"/>
        </w:rPr>
        <w:t>c od daty zło</w:t>
      </w:r>
      <w:r w:rsidR="00952010" w:rsidRPr="00EE1AE8">
        <w:rPr>
          <w:rFonts w:ascii="Arial" w:eastAsia="TimesNewRoman" w:hAnsi="Arial" w:cs="Arial"/>
          <w:sz w:val="19"/>
          <w:szCs w:val="19"/>
        </w:rPr>
        <w:t>ż</w:t>
      </w:r>
      <w:r w:rsidR="00952010" w:rsidRPr="00EE1AE8">
        <w:rPr>
          <w:rFonts w:ascii="Arial" w:hAnsi="Arial" w:cs="Arial"/>
          <w:sz w:val="19"/>
          <w:szCs w:val="19"/>
        </w:rPr>
        <w:t>enia zamówienia u Wykonawcy</w:t>
      </w:r>
      <w:r>
        <w:rPr>
          <w:rFonts w:ascii="Arial" w:hAnsi="Arial" w:cs="Arial"/>
          <w:sz w:val="19"/>
          <w:szCs w:val="19"/>
        </w:rPr>
        <w:t xml:space="preserve"> – zapis dotyczy zakresów nr 1-82, 84-85, 87, 91, 93-20</w:t>
      </w:r>
      <w:r w:rsidR="007E3999">
        <w:rPr>
          <w:rFonts w:ascii="Arial" w:hAnsi="Arial" w:cs="Arial"/>
          <w:sz w:val="19"/>
          <w:szCs w:val="19"/>
        </w:rPr>
        <w:t>4</w:t>
      </w:r>
    </w:p>
    <w:p w14:paraId="5573233B" w14:textId="77777777" w:rsidR="008016F6" w:rsidRDefault="008016F6" w:rsidP="008016F6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Pr="00EE1AE8">
        <w:rPr>
          <w:rFonts w:ascii="Arial" w:hAnsi="Arial" w:cs="Arial"/>
          <w:sz w:val="19"/>
          <w:szCs w:val="19"/>
        </w:rPr>
        <w:t xml:space="preserve">na </w:t>
      </w:r>
      <w:r>
        <w:rPr>
          <w:rFonts w:ascii="Arial" w:hAnsi="Arial" w:cs="Arial"/>
          <w:b/>
          <w:bCs/>
          <w:color w:val="0000FF"/>
          <w:sz w:val="19"/>
          <w:szCs w:val="19"/>
        </w:rPr>
        <w:t>48</w:t>
      </w:r>
      <w:r w:rsidRPr="00EE1AE8">
        <w:rPr>
          <w:rFonts w:ascii="Arial" w:hAnsi="Arial" w:cs="Arial"/>
          <w:b/>
          <w:bCs/>
          <w:color w:val="0000FF"/>
          <w:sz w:val="19"/>
          <w:szCs w:val="19"/>
        </w:rPr>
        <w:t xml:space="preserve"> godzin</w:t>
      </w:r>
      <w:r w:rsidRPr="00EE1AE8">
        <w:rPr>
          <w:rFonts w:ascii="Arial" w:hAnsi="Arial" w:cs="Arial"/>
          <w:color w:val="000000"/>
          <w:sz w:val="19"/>
          <w:szCs w:val="19"/>
        </w:rPr>
        <w:t>,</w:t>
      </w:r>
      <w:r w:rsidRPr="00EE1AE8">
        <w:rPr>
          <w:rFonts w:ascii="Arial" w:hAnsi="Arial" w:cs="Arial"/>
          <w:sz w:val="19"/>
          <w:szCs w:val="19"/>
        </w:rPr>
        <w:t xml:space="preserve"> licz</w:t>
      </w:r>
      <w:r w:rsidRPr="00EE1AE8">
        <w:rPr>
          <w:rFonts w:ascii="Arial" w:eastAsia="TimesNewRoman" w:hAnsi="Arial" w:cs="Arial"/>
          <w:sz w:val="19"/>
          <w:szCs w:val="19"/>
        </w:rPr>
        <w:t>ą</w:t>
      </w:r>
      <w:r w:rsidRPr="00EE1AE8">
        <w:rPr>
          <w:rFonts w:ascii="Arial" w:hAnsi="Arial" w:cs="Arial"/>
          <w:sz w:val="19"/>
          <w:szCs w:val="19"/>
        </w:rPr>
        <w:t>c od daty zło</w:t>
      </w:r>
      <w:r w:rsidRPr="00EE1AE8">
        <w:rPr>
          <w:rFonts w:ascii="Arial" w:eastAsia="TimesNewRoman" w:hAnsi="Arial" w:cs="Arial"/>
          <w:sz w:val="19"/>
          <w:szCs w:val="19"/>
        </w:rPr>
        <w:t>ż</w:t>
      </w:r>
      <w:r w:rsidRPr="00EE1AE8">
        <w:rPr>
          <w:rFonts w:ascii="Arial" w:hAnsi="Arial" w:cs="Arial"/>
          <w:sz w:val="19"/>
          <w:szCs w:val="19"/>
        </w:rPr>
        <w:t>enia zamówienia u Wykonawc</w:t>
      </w:r>
      <w:r>
        <w:rPr>
          <w:rFonts w:ascii="Arial" w:hAnsi="Arial" w:cs="Arial"/>
          <w:sz w:val="19"/>
          <w:szCs w:val="19"/>
        </w:rPr>
        <w:t>y – zapis dotyczy zakresów nr 83, 86, 88, 89, 90, 92</w:t>
      </w:r>
    </w:p>
    <w:p w14:paraId="3D1B8293" w14:textId="77777777" w:rsidR="00EE1AE8" w:rsidRPr="00E87EAE" w:rsidRDefault="008016F6" w:rsidP="008016F6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</w:rPr>
        <w:t xml:space="preserve">- </w:t>
      </w:r>
      <w:r w:rsidR="00952010" w:rsidRPr="00E87EAE">
        <w:rPr>
          <w:rFonts w:ascii="Arial" w:hAnsi="Arial" w:cs="Arial"/>
          <w:sz w:val="19"/>
          <w:szCs w:val="19"/>
        </w:rPr>
        <w:t>w nagłych przypadkach (zamówienie na ratunek życia ), Wykonawca zobowi</w:t>
      </w:r>
      <w:r w:rsidR="00952010" w:rsidRPr="00E87EAE">
        <w:rPr>
          <w:rFonts w:ascii="Arial" w:eastAsia="TimesNewRoman" w:hAnsi="Arial" w:cs="Arial"/>
          <w:sz w:val="19"/>
          <w:szCs w:val="19"/>
        </w:rPr>
        <w:t>ą</w:t>
      </w:r>
      <w:r w:rsidR="00952010" w:rsidRPr="00E87EAE">
        <w:rPr>
          <w:rFonts w:ascii="Arial" w:hAnsi="Arial" w:cs="Arial"/>
          <w:sz w:val="19"/>
          <w:szCs w:val="19"/>
        </w:rPr>
        <w:t>zany jest dostarczy</w:t>
      </w:r>
      <w:r w:rsidR="00952010" w:rsidRPr="00E87EAE">
        <w:rPr>
          <w:rFonts w:ascii="Arial" w:eastAsia="TimesNewRoman" w:hAnsi="Arial" w:cs="Arial"/>
          <w:sz w:val="19"/>
          <w:szCs w:val="19"/>
        </w:rPr>
        <w:t xml:space="preserve">ć </w:t>
      </w:r>
      <w:r w:rsidR="00952010" w:rsidRPr="00E87EAE">
        <w:rPr>
          <w:rFonts w:ascii="Arial" w:hAnsi="Arial" w:cs="Arial"/>
          <w:sz w:val="19"/>
          <w:szCs w:val="19"/>
        </w:rPr>
        <w:t>wyroby do 12 godzin, licz</w:t>
      </w:r>
      <w:r w:rsidR="00952010" w:rsidRPr="00E87EAE">
        <w:rPr>
          <w:rFonts w:ascii="Arial" w:eastAsia="TimesNewRoman" w:hAnsi="Arial" w:cs="Arial"/>
          <w:sz w:val="19"/>
          <w:szCs w:val="19"/>
        </w:rPr>
        <w:t>ą</w:t>
      </w:r>
      <w:r w:rsidR="00952010" w:rsidRPr="00E87EAE">
        <w:rPr>
          <w:rFonts w:ascii="Arial" w:hAnsi="Arial" w:cs="Arial"/>
          <w:sz w:val="19"/>
          <w:szCs w:val="19"/>
        </w:rPr>
        <w:t>c od momentu zło</w:t>
      </w:r>
      <w:r w:rsidR="00952010" w:rsidRPr="00E87EAE">
        <w:rPr>
          <w:rFonts w:ascii="Arial" w:eastAsia="TimesNewRoman" w:hAnsi="Arial" w:cs="Arial"/>
          <w:sz w:val="19"/>
          <w:szCs w:val="19"/>
        </w:rPr>
        <w:t>ż</w:t>
      </w:r>
      <w:r w:rsidR="00952010" w:rsidRPr="00E87EAE">
        <w:rPr>
          <w:rFonts w:ascii="Arial" w:hAnsi="Arial" w:cs="Arial"/>
          <w:sz w:val="19"/>
          <w:szCs w:val="19"/>
        </w:rPr>
        <w:t xml:space="preserve">enia zamówienia. </w:t>
      </w:r>
      <w:r w:rsidR="00952010" w:rsidRPr="00E87EAE">
        <w:rPr>
          <w:rFonts w:ascii="Arial" w:hAnsi="Arial" w:cs="Arial"/>
          <w:sz w:val="19"/>
          <w:szCs w:val="19"/>
          <w:lang w:eastAsia="pl-PL"/>
        </w:rPr>
        <w:t>Jeżeli dostawa wypadnie w dniu wolnym od pracy (sobota) lub poza godzinami pracy Apteki Szpitala, dostawa nastąpi do miejsca wskazanego przez Kierownika Apteki Szpitala lub osobę przez Niego upoważnioną.</w:t>
      </w:r>
      <w:r w:rsidR="00A33D2A" w:rsidRPr="00E87EAE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36D09B5" w14:textId="77777777" w:rsidR="00952010" w:rsidRPr="00E87EAE" w:rsidRDefault="00952010" w:rsidP="00E04C67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>Dostawy b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E87EAE">
        <w:rPr>
          <w:rFonts w:ascii="Arial" w:hAnsi="Arial" w:cs="Arial"/>
          <w:sz w:val="19"/>
          <w:szCs w:val="19"/>
          <w:lang w:eastAsia="pl-PL"/>
        </w:rPr>
        <w:t>d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E87EAE">
        <w:rPr>
          <w:rFonts w:ascii="Arial" w:hAnsi="Arial" w:cs="Arial"/>
          <w:sz w:val="19"/>
          <w:szCs w:val="19"/>
          <w:lang w:eastAsia="pl-PL"/>
        </w:rPr>
        <w:t xml:space="preserve">poprzedzone zamówieniem pisemnym lub w formie dokumentu </w:t>
      </w:r>
      <w:proofErr w:type="spellStart"/>
      <w:r w:rsidRPr="00E87EAE">
        <w:rPr>
          <w:rFonts w:ascii="Arial" w:hAnsi="Arial" w:cs="Arial"/>
          <w:sz w:val="19"/>
          <w:szCs w:val="19"/>
          <w:lang w:eastAsia="pl-PL"/>
        </w:rPr>
        <w:t>elekronicznego</w:t>
      </w:r>
      <w:proofErr w:type="spellEnd"/>
      <w:r w:rsidRPr="00E87EAE">
        <w:rPr>
          <w:rFonts w:ascii="Arial" w:hAnsi="Arial" w:cs="Arial"/>
          <w:sz w:val="19"/>
          <w:szCs w:val="19"/>
          <w:lang w:eastAsia="pl-PL"/>
        </w:rPr>
        <w:t xml:space="preserve"> Zamawiaj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E87EAE">
        <w:rPr>
          <w:rFonts w:ascii="Arial" w:hAnsi="Arial" w:cs="Arial"/>
          <w:sz w:val="19"/>
          <w:szCs w:val="19"/>
          <w:lang w:eastAsia="pl-PL"/>
        </w:rPr>
        <w:t>cego – Kierownika Apteki.</w:t>
      </w:r>
    </w:p>
    <w:p w14:paraId="691A4975" w14:textId="77777777" w:rsidR="00952010" w:rsidRPr="00E87EAE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>Produkt dostarczony będzie do Zamawiającego zgodnie z warunkami okręconymi w Rozporządzeniu Ministra Zdrowia z dnia 26 lipca 2002r. w sprawie Procedur Dobrej Praktyki Dystrybucyjnej (Dz.U. z 2002 Nr 144 poz. 1216)- odpowiednia temperatura udokumentowana wskaźnikiem temperatury transportu.</w:t>
      </w:r>
    </w:p>
    <w:p w14:paraId="3080EC24" w14:textId="77777777" w:rsidR="00952010" w:rsidRPr="00E87EAE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proofErr w:type="spellStart"/>
      <w:r w:rsidRPr="00E87EAE">
        <w:rPr>
          <w:rFonts w:ascii="Arial" w:hAnsi="Arial" w:cs="Arial"/>
          <w:sz w:val="19"/>
          <w:szCs w:val="19"/>
          <w:lang w:eastAsia="pl-PL"/>
        </w:rPr>
        <w:t>Zamawiajacy</w:t>
      </w:r>
      <w:proofErr w:type="spellEnd"/>
      <w:r w:rsidRPr="00E87EAE">
        <w:rPr>
          <w:rFonts w:ascii="Arial" w:hAnsi="Arial" w:cs="Arial"/>
          <w:sz w:val="19"/>
          <w:szCs w:val="19"/>
          <w:lang w:eastAsia="pl-PL"/>
        </w:rPr>
        <w:t xml:space="preserve"> zastrzega sobie prawo do weryfikacji kontroli temperatury transportu od miejsca załadunku do miejsca dostawy w formie wydruku zapisów pomiarów temperatury w trakcie transportu.</w:t>
      </w:r>
    </w:p>
    <w:p w14:paraId="5CEFE45D" w14:textId="77777777" w:rsidR="00952010" w:rsidRPr="00E87EAE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7A18A1F8" w14:textId="77777777" w:rsidR="00952010" w:rsidRPr="00E87EAE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Wykonawca zapewni dostawy gwarantujące bezpieczeństwo w transporcie – opakowania leków cytotoksycznych muszą być oklejone żółtą taśmą z napisem „lek cytotoksyczny”. </w:t>
      </w:r>
    </w:p>
    <w:p w14:paraId="1E0A8D4C" w14:textId="7F4F49B4" w:rsidR="00952010" w:rsidRPr="00A666A3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highlight w:val="yellow"/>
          <w:lang w:eastAsia="pl-PL"/>
        </w:rPr>
      </w:pP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Wykonawca dostarczy dokumenty potwierdzające trwałość leków </w:t>
      </w:r>
      <w:r w:rsidR="0009774A" w:rsidRPr="00E87EAE">
        <w:rPr>
          <w:rFonts w:ascii="Arial" w:eastAsia="Times New Roman" w:hAnsi="Arial" w:cs="Arial"/>
          <w:sz w:val="19"/>
          <w:szCs w:val="19"/>
          <w:lang w:eastAsia="pl-PL"/>
        </w:rPr>
        <w:t>(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>potwierdzone Kartą Charakterystyki Produktu Leczniczego</w:t>
      </w:r>
      <w:r w:rsidR="0009774A" w:rsidRPr="00E87EAE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 stanowiących przedmiot zamówienia dla produktów </w:t>
      </w:r>
      <w:r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 zakresu </w:t>
      </w:r>
      <w:r w:rsidR="0009774A"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>3, 7-12, 14, 15, 27</w:t>
      </w:r>
      <w:r w:rsidR="00A33D2A"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 terminie </w:t>
      </w:r>
      <w:r w:rsidRPr="00E87EA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do 4 dni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 od dnia zawarcia umowy, na adres mailowy: </w:t>
      </w:r>
      <w:hyperlink r:id="rId8" w:history="1">
        <w:r w:rsidRPr="00E87EAE">
          <w:rPr>
            <w:rFonts w:ascii="Arial" w:eastAsia="Times New Roman" w:hAnsi="Arial" w:cs="Arial"/>
            <w:b/>
            <w:sz w:val="19"/>
            <w:szCs w:val="19"/>
            <w:u w:val="single"/>
            <w:lang w:eastAsia="pl-PL"/>
          </w:rPr>
          <w:t>cytostatyki@lukasz.med.pl</w:t>
        </w:r>
      </w:hyperlink>
      <w:r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. </w:t>
      </w:r>
    </w:p>
    <w:p w14:paraId="1FCB7980" w14:textId="7CF3123D" w:rsidR="00A666A3" w:rsidRPr="00A666A3" w:rsidRDefault="00A666A3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highlight w:val="yellow"/>
          <w:lang w:eastAsia="pl-PL"/>
        </w:rPr>
      </w:pPr>
      <w:r w:rsidRPr="00A666A3"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  <w:t>W przypadku dostarczania leku podawanego podskórnie, który może być wydany pacjentowi celem podania w warunkach domowych, Zamawiający może wymagać ponadto od Wykonawcy dostarczania toreb termicznych niezbędnych do przenoszenia leku</w:t>
      </w:r>
      <w:r w:rsidR="0048781B"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  <w:t xml:space="preserve"> – dotyczy zakresu 59 </w:t>
      </w:r>
    </w:p>
    <w:p w14:paraId="15DB6D29" w14:textId="77777777" w:rsidR="00952010" w:rsidRPr="00A666A3" w:rsidRDefault="00952010" w:rsidP="00952010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1DF77B7D" w14:textId="77777777" w:rsidR="00952010" w:rsidRPr="00A666A3" w:rsidRDefault="00952010" w:rsidP="00952010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3A4929BA" w14:textId="77777777" w:rsidR="00EE1AE8" w:rsidRDefault="00EE1AE8" w:rsidP="00952010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23D28AB5" w14:textId="5B18241E" w:rsidR="00EE1AE8" w:rsidRDefault="00EE1AE8" w:rsidP="00952010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482E69AA" w14:textId="77777777" w:rsidR="007E3999" w:rsidRPr="00952010" w:rsidRDefault="007E3999" w:rsidP="00952010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5F1FF5D4" w14:textId="77777777" w:rsidR="00952010" w:rsidRPr="00952010" w:rsidRDefault="00952010" w:rsidP="00952010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6826A912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E30F653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bookmarkStart w:id="1" w:name="_Hlk118797227"/>
      <w:r w:rsidRPr="00952010">
        <w:rPr>
          <w:rFonts w:ascii="Arial" w:hAnsi="Arial" w:cs="Arial"/>
          <w:sz w:val="19"/>
          <w:szCs w:val="19"/>
          <w:lang w:eastAsia="pl-PL"/>
        </w:rPr>
        <w:t xml:space="preserve">§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bookmarkEnd w:id="1"/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 xml:space="preserve"> - Cena i warunki dostawy</w:t>
      </w:r>
    </w:p>
    <w:p w14:paraId="27669F60" w14:textId="77777777" w:rsidR="00952010" w:rsidRPr="002532BF" w:rsidRDefault="00952010" w:rsidP="002532BF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Cena zgodna z formularzem cenowym, stanowiącym integralną część niniejszej umowy załącznik nr 1, nie stanowi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zania dla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do realizacji umowy do tej warto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ci, ani podstawy dochodzenia roszcze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ń </w:t>
      </w:r>
      <w:r w:rsidRPr="00952010">
        <w:rPr>
          <w:rFonts w:ascii="Arial" w:hAnsi="Arial" w:cs="Arial"/>
          <w:sz w:val="19"/>
          <w:szCs w:val="19"/>
          <w:lang w:eastAsia="pl-PL"/>
        </w:rPr>
        <w:t>odszkodowawczych przez Wykonawc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w przypadku faktycznego zmniejszenia zamówie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ń. </w:t>
      </w:r>
      <w:r w:rsidR="002532BF" w:rsidRPr="0091791D">
        <w:rPr>
          <w:rFonts w:ascii="Arial" w:hAnsi="Arial" w:cs="Arial"/>
          <w:sz w:val="19"/>
          <w:szCs w:val="19"/>
          <w:lang w:eastAsia="pl-PL"/>
        </w:rPr>
        <w:t xml:space="preserve">Zamawiający przewiduje realizację umowy w wysokości nie niższej niż </w:t>
      </w:r>
      <w:r w:rsidR="002532BF">
        <w:rPr>
          <w:rFonts w:ascii="Arial" w:hAnsi="Arial" w:cs="Arial"/>
          <w:sz w:val="19"/>
          <w:szCs w:val="19"/>
          <w:lang w:eastAsia="pl-PL"/>
        </w:rPr>
        <w:t>7</w:t>
      </w:r>
      <w:r w:rsidR="002532BF" w:rsidRPr="0091791D">
        <w:rPr>
          <w:rFonts w:ascii="Arial" w:hAnsi="Arial" w:cs="Arial"/>
          <w:sz w:val="19"/>
          <w:szCs w:val="19"/>
          <w:lang w:eastAsia="pl-PL"/>
        </w:rPr>
        <w:t>0% całkowitej wartości umowy.</w:t>
      </w:r>
    </w:p>
    <w:p w14:paraId="26FCFBD2" w14:textId="77777777" w:rsidR="00952010" w:rsidRPr="009F7D2A" w:rsidRDefault="00952010" w:rsidP="009F7D2A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Podane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czniku nr 1A ceny zawieraj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952010">
        <w:rPr>
          <w:rFonts w:ascii="Arial" w:hAnsi="Arial" w:cs="Arial"/>
          <w:sz w:val="19"/>
          <w:szCs w:val="19"/>
          <w:lang w:eastAsia="pl-PL"/>
        </w:rPr>
        <w:t>podatek vat, cło (o ile wyst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puje), ubezpieczenie, transport i rozładunek w siedzibie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– Apteka Szpitalna w godzinach 7</w:t>
      </w:r>
      <w:r w:rsidRPr="00952010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 xml:space="preserve"> – 12</w:t>
      </w:r>
      <w:r w:rsidRPr="00952010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952010">
        <w:rPr>
          <w:rFonts w:ascii="Arial" w:hAnsi="Arial" w:cs="Arial"/>
          <w:sz w:val="19"/>
          <w:szCs w:val="19"/>
          <w:lang w:eastAsia="pl-PL"/>
        </w:rPr>
        <w:t>.</w:t>
      </w:r>
      <w:r w:rsidR="009F7D2A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F7D2A">
        <w:rPr>
          <w:rFonts w:ascii="Arial" w:hAnsi="Arial" w:cs="Arial"/>
          <w:sz w:val="19"/>
          <w:szCs w:val="19"/>
          <w:lang w:eastAsia="pl-PL"/>
        </w:rPr>
        <w:t>Dostawa wraz z wyładunkiem odbywa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F7D2A">
        <w:rPr>
          <w:rFonts w:ascii="Arial" w:hAnsi="Arial" w:cs="Arial"/>
          <w:sz w:val="19"/>
          <w:szCs w:val="19"/>
          <w:lang w:eastAsia="pl-PL"/>
        </w:rPr>
        <w:t>si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F7D2A">
        <w:rPr>
          <w:rFonts w:ascii="Arial" w:hAnsi="Arial" w:cs="Arial"/>
          <w:sz w:val="19"/>
          <w:szCs w:val="19"/>
          <w:lang w:eastAsia="pl-PL"/>
        </w:rPr>
        <w:t>b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F7D2A">
        <w:rPr>
          <w:rFonts w:ascii="Arial" w:hAnsi="Arial" w:cs="Arial"/>
          <w:sz w:val="19"/>
          <w:szCs w:val="19"/>
          <w:lang w:eastAsia="pl-PL"/>
        </w:rPr>
        <w:t>d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9F7D2A">
        <w:rPr>
          <w:rFonts w:ascii="Arial" w:hAnsi="Arial" w:cs="Arial"/>
          <w:sz w:val="19"/>
          <w:szCs w:val="19"/>
          <w:lang w:eastAsia="pl-PL"/>
        </w:rPr>
        <w:t>do siedziby Zamawiaj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F7D2A">
        <w:rPr>
          <w:rFonts w:ascii="Arial" w:hAnsi="Arial" w:cs="Arial"/>
          <w:sz w:val="19"/>
          <w:szCs w:val="19"/>
          <w:lang w:eastAsia="pl-PL"/>
        </w:rPr>
        <w:t xml:space="preserve">cego w miejscu przez niego wskazanym na koszt i ryzyko Wykonawcy. </w:t>
      </w:r>
      <w:r w:rsidRPr="009F7D2A">
        <w:rPr>
          <w:rFonts w:ascii="Arial" w:hAnsi="Arial" w:cs="Arial"/>
          <w:sz w:val="19"/>
          <w:szCs w:val="19"/>
        </w:rPr>
        <w:t xml:space="preserve"> </w:t>
      </w:r>
      <w:r w:rsidRPr="009F7D2A">
        <w:rPr>
          <w:rFonts w:ascii="Arial" w:hAnsi="Arial" w:cs="Arial"/>
          <w:sz w:val="19"/>
          <w:szCs w:val="18"/>
        </w:rPr>
        <w:t>W przypadku dostawy płynów infuzyjnych – dostawa samochodem z windą i rozładunkiem do magazynu płynów infuzyjnych (</w:t>
      </w:r>
      <w:r w:rsidRPr="0009774A">
        <w:rPr>
          <w:rFonts w:ascii="Arial" w:hAnsi="Arial" w:cs="Arial"/>
          <w:sz w:val="19"/>
          <w:szCs w:val="18"/>
        </w:rPr>
        <w:t xml:space="preserve">zapis dotyczy zakresów: </w:t>
      </w:r>
      <w:r w:rsidR="0009774A" w:rsidRPr="0009774A">
        <w:rPr>
          <w:rFonts w:ascii="Arial" w:hAnsi="Arial" w:cs="Arial"/>
          <w:sz w:val="19"/>
          <w:szCs w:val="18"/>
        </w:rPr>
        <w:t>83, 86, 88, 89, 90, 92)</w:t>
      </w:r>
      <w:r w:rsidR="0009774A">
        <w:rPr>
          <w:rFonts w:ascii="Arial" w:hAnsi="Arial" w:cs="Arial"/>
          <w:sz w:val="19"/>
          <w:szCs w:val="18"/>
        </w:rPr>
        <w:t>.</w:t>
      </w:r>
    </w:p>
    <w:p w14:paraId="525567E0" w14:textId="77777777" w:rsidR="00952010" w:rsidRPr="00952010" w:rsidRDefault="00952010" w:rsidP="009F7D2A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Cena pomniejszona o podatek VAT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zuje przez okres trwania umowy. </w:t>
      </w:r>
    </w:p>
    <w:p w14:paraId="317EEC3F" w14:textId="30A79962" w:rsidR="00952010" w:rsidRPr="00175285" w:rsidRDefault="00952010" w:rsidP="00175285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 w:rsidRPr="00175285">
        <w:rPr>
          <w:rFonts w:ascii="Arial" w:hAnsi="Arial" w:cs="Arial"/>
          <w:sz w:val="19"/>
          <w:szCs w:val="19"/>
          <w:lang w:eastAsia="pl-PL"/>
        </w:rPr>
        <w:t>Zamawiający zastrzega sobie prawo do zakupu produktów w ilości mniejszej niż określona w załączniku nr 1A do umowy</w:t>
      </w:r>
      <w:r w:rsidR="00175285">
        <w:rPr>
          <w:rFonts w:ascii="Arial" w:hAnsi="Arial" w:cs="Arial"/>
          <w:sz w:val="19"/>
          <w:szCs w:val="19"/>
          <w:lang w:eastAsia="pl-PL"/>
        </w:rPr>
        <w:t xml:space="preserve"> </w:t>
      </w:r>
      <w:r w:rsidR="00175285" w:rsidRPr="0017528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z zastrzeżeniem § 2 </w:t>
      </w:r>
      <w:r w:rsidR="0017528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ust. 1</w:t>
      </w:r>
    </w:p>
    <w:p w14:paraId="6D39E7A1" w14:textId="62BAD049" w:rsidR="00952010" w:rsidRPr="00952010" w:rsidRDefault="00952010" w:rsidP="00952010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przypadku zmniejszenia zamówienia zgodnie z ust. 4, Wykonawcy nie przysługują wobec Zamawiającego jakiekolwiek roszczenia z tego tytułu</w:t>
      </w:r>
      <w:bookmarkStart w:id="2" w:name="_Hlk118797250"/>
      <w:r w:rsidR="00CC49A7">
        <w:rPr>
          <w:rFonts w:ascii="Arial" w:hAnsi="Arial" w:cs="Arial"/>
          <w:sz w:val="19"/>
          <w:szCs w:val="19"/>
          <w:lang w:eastAsia="pl-PL"/>
        </w:rPr>
        <w:t xml:space="preserve">. </w:t>
      </w:r>
    </w:p>
    <w:bookmarkEnd w:id="2"/>
    <w:p w14:paraId="6177F4E9" w14:textId="77777777" w:rsidR="00952010" w:rsidRPr="00952010" w:rsidRDefault="00952010" w:rsidP="00952010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Dopuszcza si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mo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liwo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52010">
        <w:rPr>
          <w:rFonts w:ascii="Arial" w:hAnsi="Arial" w:cs="Arial"/>
          <w:sz w:val="19"/>
          <w:szCs w:val="19"/>
          <w:lang w:eastAsia="pl-PL"/>
        </w:rPr>
        <w:t>dostarczenia produktów po cenie ni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szej od wskazanej w umowie.</w:t>
      </w:r>
    </w:p>
    <w:p w14:paraId="51FB7E5D" w14:textId="77777777" w:rsidR="00952010" w:rsidRPr="00B83320" w:rsidRDefault="00952010" w:rsidP="00952010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952010">
        <w:rPr>
          <w:rFonts w:ascii="Arial" w:eastAsia="TimesNewRoman" w:hAnsi="Arial" w:cs="Arial"/>
          <w:sz w:val="19"/>
          <w:szCs w:val="19"/>
          <w:lang w:eastAsia="pl-PL"/>
        </w:rPr>
        <w:t>W przypadki prowadzenia promocji w stosunku do innych odbiorców wyrobów</w:t>
      </w:r>
      <w:r w:rsidR="00B83320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objętych umową, Wykonawca zobowiązany jest objąć promocją produkty z przedmiotowej umowy.</w:t>
      </w:r>
    </w:p>
    <w:p w14:paraId="382B88F5" w14:textId="77777777" w:rsidR="00952010" w:rsidRPr="00952010" w:rsidRDefault="00952010" w:rsidP="00952010">
      <w:pPr>
        <w:autoSpaceDE w:val="0"/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7931EA4E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AF6A13C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B83320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329427AE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78C3107B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Braki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ciowe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 może zgłasza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do 7 dni roboczych od daty dostawy. Wykonawca zobowiązany jest uzupełnić brakującą ilość w terminie do 3 dni od dnia otrzymania zgłoszenia. </w:t>
      </w:r>
    </w:p>
    <w:p w14:paraId="6E5C2974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zany jest wymieni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 nie pó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52010">
        <w:rPr>
          <w:rFonts w:ascii="Arial" w:hAnsi="Arial" w:cs="Arial"/>
          <w:sz w:val="19"/>
          <w:szCs w:val="19"/>
          <w:lang w:eastAsia="pl-PL"/>
        </w:rPr>
        <w:t>niej niż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52010">
        <w:rPr>
          <w:rFonts w:ascii="Arial" w:hAnsi="Arial" w:cs="Arial"/>
          <w:sz w:val="19"/>
          <w:szCs w:val="19"/>
          <w:lang w:eastAsia="pl-PL"/>
        </w:rPr>
        <w:t>, licz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 od daty zło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60AF4132" w14:textId="77777777" w:rsidR="00952010" w:rsidRPr="00E87EAE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 xml:space="preserve">Wykonawca zobowiązuje się dostarczyć Szpitalowi  fakturę wraz z dostawą, a także w formie elektronicznej (poczta elektroniczna: </w:t>
      </w:r>
      <w:hyperlink r:id="rId9" w:history="1">
        <w:r w:rsidRPr="00952010">
          <w:rPr>
            <w:rFonts w:ascii="Arial" w:hAnsi="Arial" w:cs="Arial"/>
            <w:b/>
            <w:bCs/>
            <w:color w:val="0000FF"/>
            <w:sz w:val="19"/>
            <w:szCs w:val="19"/>
            <w:u w:val="single"/>
            <w:lang w:eastAsia="pl-PL"/>
          </w:rPr>
          <w:t>aptksiegowosc@lukasz.med.pl</w:t>
        </w:r>
      </w:hyperlink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 xml:space="preserve">) w standardzie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zamówienia. /zapis dotyczy wszystkich zakresów/. </w:t>
      </w:r>
      <w:r w:rsidRPr="00952010">
        <w:rPr>
          <w:rFonts w:ascii="Arial" w:hAnsi="Arial" w:cs="Arial"/>
          <w:color w:val="000000"/>
          <w:sz w:val="19"/>
          <w:szCs w:val="19"/>
        </w:rPr>
        <w:t xml:space="preserve">Zamawiający dopuszcza dostarczenie wyrobu wraz z listem przewozowym, a dosłanie wersji papierowej faktury w terminie do 3 dni roboczych i w wersji elektronicznej w formacie PDF </w:t>
      </w:r>
      <w:r w:rsidRPr="00E87EAE">
        <w:rPr>
          <w:rFonts w:ascii="Arial" w:hAnsi="Arial" w:cs="Arial"/>
          <w:sz w:val="19"/>
          <w:szCs w:val="19"/>
        </w:rPr>
        <w:t xml:space="preserve">– zapis dotyczy zakresu nr </w:t>
      </w:r>
      <w:r w:rsidR="0009774A" w:rsidRPr="00E87EAE">
        <w:rPr>
          <w:rFonts w:ascii="Arial" w:hAnsi="Arial" w:cs="Arial"/>
          <w:sz w:val="19"/>
          <w:szCs w:val="19"/>
        </w:rPr>
        <w:t>197</w:t>
      </w:r>
      <w:r w:rsidRPr="00E87EAE">
        <w:rPr>
          <w:rFonts w:ascii="Arial" w:hAnsi="Arial" w:cs="Arial"/>
          <w:sz w:val="19"/>
          <w:szCs w:val="19"/>
        </w:rPr>
        <w:t>.</w:t>
      </w:r>
    </w:p>
    <w:p w14:paraId="3E651752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  <w:u w:val="single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Strony postanawiają, że rozliczenie za dostarczony towar odbędzie się na podstawie faktury określającej ilość dostarczonego towaru</w:t>
      </w:r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73C7DCE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Zapłata nale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nast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30 dni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lonych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52010">
        <w:rPr>
          <w:rFonts w:ascii="Arial" w:hAnsi="Arial" w:cs="Arial"/>
          <w:kern w:val="3"/>
          <w:sz w:val="19"/>
          <w:szCs w:val="19"/>
          <w:lang w:eastAsia="zh-CN"/>
        </w:rPr>
        <w:t xml:space="preserve">pod warunkiem, że pomiędzy datą doręczenia a datą płatności faktury zachowany będzie termin nie krótszy niż </w:t>
      </w:r>
      <w:r w:rsidRPr="00952010">
        <w:rPr>
          <w:rFonts w:ascii="Arial" w:hAnsi="Arial" w:cs="Arial"/>
          <w:b/>
          <w:bCs/>
          <w:color w:val="0000FF"/>
          <w:kern w:val="3"/>
          <w:sz w:val="19"/>
          <w:szCs w:val="19"/>
          <w:lang w:eastAsia="zh-CN"/>
        </w:rPr>
        <w:t>14 dni</w:t>
      </w:r>
      <w:r w:rsidRPr="00952010">
        <w:rPr>
          <w:rFonts w:ascii="Arial" w:hAnsi="Arial" w:cs="Arial"/>
          <w:kern w:val="3"/>
          <w:sz w:val="19"/>
          <w:szCs w:val="19"/>
          <w:lang w:eastAsia="zh-CN"/>
        </w:rPr>
        <w:t>.</w:t>
      </w:r>
    </w:p>
    <w:p w14:paraId="76B31994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4FE9497C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43B50AAA" w14:textId="64859D52" w:rsid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oświadcza, że jeżeli nastąpią jakiekolwiek znaczące zmiany sytuacji przedstawionej w naszych dokumentach załączonych do oferty natychmiast pisemnie poinformujemy o nich Zamawiającego (np. zmiana siedzi</w:t>
      </w:r>
      <w:r w:rsidR="00B83320">
        <w:rPr>
          <w:rFonts w:ascii="Arial" w:hAnsi="Arial" w:cs="Arial"/>
          <w:sz w:val="19"/>
          <w:szCs w:val="19"/>
          <w:lang w:eastAsia="pl-PL"/>
        </w:rPr>
        <w:t>b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y, zmiana numeru konta itp.) </w:t>
      </w:r>
    </w:p>
    <w:p w14:paraId="74F14F18" w14:textId="4518C614" w:rsidR="00964D52" w:rsidRPr="00964D52" w:rsidRDefault="00964D52" w:rsidP="00964D52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proofErr w:type="spellStart"/>
      <w:r w:rsidRPr="00964D52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Zamawiajacy</w:t>
      </w:r>
      <w:proofErr w:type="spellEnd"/>
      <w:r w:rsidRPr="00964D52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 wyraża zgodę na wystawianie i przesyłanie faktur, duplikatów faktur oraz ich korekt, a także not obciążeniowych i not korygujących w formacie pliku elektronicznego PDF na wskazany przez siebie adres poczty e-mail tj. faktury@lukasz.med.pl </w:t>
      </w:r>
    </w:p>
    <w:p w14:paraId="1366F5D3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FF15FDD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19F794AD" w14:textId="3ED4CA77" w:rsidR="00952010" w:rsidRPr="00964D52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nieterminowej realizacji przez Wykonawcę zamówienia, Zamawiający naliczy karę umowną w wysokości 0,5% wartości brutto części niezrealizowanego zamówienia, którego zwłoka dotyczy, za każdy dzień zwłoki.</w:t>
      </w:r>
      <w:r w:rsidR="00964D52">
        <w:t xml:space="preserve">, </w:t>
      </w:r>
      <w:r w:rsidR="00964D52" w:rsidRPr="00964D52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jednak nie więcej niż 10 % wartości brutto części niezrealizowanego zamówienia</w:t>
      </w:r>
    </w:p>
    <w:p w14:paraId="4A0F8032" w14:textId="77777777" w:rsidR="00952010" w:rsidRPr="00952010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Zamawiający zastrzega sobie prawo odstąpienia od umowy w następujących przypadkach: </w:t>
      </w:r>
    </w:p>
    <w:p w14:paraId="4FB5E5B7" w14:textId="77777777" w:rsidR="00952010" w:rsidRPr="00952010" w:rsidRDefault="00952010" w:rsidP="00952010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lastRenderedPageBreak/>
        <w:t>w razie niewykonania zamówienia  lub nieterminowej realizacji zamówienia,</w:t>
      </w:r>
    </w:p>
    <w:p w14:paraId="103A785F" w14:textId="77777777" w:rsidR="00952010" w:rsidRPr="00952010" w:rsidRDefault="00952010" w:rsidP="00952010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Verdana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nienależytego wykonania zamówienia, w tym w szczególności dostarczenia produktu po upływie terminu jego ważności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Pr="00952010">
        <w:rPr>
          <w:rFonts w:ascii="Arial" w:hAnsi="Arial" w:cs="Arial"/>
          <w:sz w:val="19"/>
          <w:szCs w:val="19"/>
          <w:lang w:eastAsia="pl-PL"/>
        </w:rPr>
        <w:t>lub z terminem krótszym niż umówiony, dostarczenia zbyt małej ilości produktów, dostarczenia produktów o jakości niezgodnej z umową.</w:t>
      </w:r>
      <w:r w:rsidRPr="00952010">
        <w:rPr>
          <w:rFonts w:ascii="Verdana" w:hAnsi="Verdana" w:cs="Verdana"/>
          <w:sz w:val="19"/>
          <w:szCs w:val="19"/>
          <w:lang w:eastAsia="pl-PL"/>
        </w:rPr>
        <w:t xml:space="preserve"> </w:t>
      </w:r>
    </w:p>
    <w:p w14:paraId="2E2894A7" w14:textId="77777777" w:rsidR="00952010" w:rsidRPr="00952010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65DB90B9" w14:textId="77777777" w:rsidR="00952010" w:rsidRPr="00952010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334C030B" w14:textId="77777777" w:rsidR="00952010" w:rsidRPr="00952010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przypadku wykonania prawa odstąpienia z przyczyn opisanych w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ust. 2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Zamawiający naliczy karę umowną w wysokości 10 % wartości brutto niezrealizowanej części zamówienia.</w:t>
      </w:r>
    </w:p>
    <w:p w14:paraId="061D7DD0" w14:textId="623F4E5E" w:rsidR="00952010" w:rsidRPr="005F6255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razie nieterminowej realizacji przez Wykonawcę obowiązku, o którym mowa w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3 ust. 3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umowy, Zamawiający naliczy karę umowną w </w:t>
      </w:r>
      <w:r w:rsidRPr="005F625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wysokości </w:t>
      </w:r>
      <w:r w:rsidR="005F6255" w:rsidRPr="005F625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0,5</w:t>
      </w:r>
      <w:r w:rsidRPr="005F625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% wartości brutto </w:t>
      </w:r>
      <w:r w:rsidR="005F6255" w:rsidRPr="005F625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wadliwej części </w:t>
      </w:r>
      <w:r w:rsidRPr="005F625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zamówienia</w:t>
      </w:r>
      <w:r w:rsidRPr="00952010">
        <w:rPr>
          <w:rFonts w:ascii="Arial" w:hAnsi="Arial" w:cs="Arial"/>
          <w:sz w:val="19"/>
          <w:szCs w:val="19"/>
          <w:lang w:eastAsia="pl-PL"/>
        </w:rPr>
        <w:t>, za każdy dzień zwłoki</w:t>
      </w:r>
      <w:r w:rsidR="005F6255">
        <w:rPr>
          <w:rFonts w:ascii="Arial" w:hAnsi="Arial" w:cs="Arial"/>
          <w:sz w:val="19"/>
          <w:szCs w:val="19"/>
          <w:lang w:eastAsia="pl-PL"/>
        </w:rPr>
        <w:t xml:space="preserve">, </w:t>
      </w:r>
      <w:r w:rsidR="005F6255" w:rsidRPr="005F6255">
        <w:t xml:space="preserve"> </w:t>
      </w:r>
      <w:r w:rsidR="005F6255" w:rsidRPr="005F625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jednak nie więcej niż 10 % wartości brutto wadliwej części zamówienia.</w:t>
      </w:r>
    </w:p>
    <w:p w14:paraId="34704C9C" w14:textId="77777777" w:rsidR="00952010" w:rsidRPr="00952010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Strony dopuszczają możliwość dochodzenia odszkodowania przewyższającego zastrzeżone kary umowne, na zasadach ogólnych.</w:t>
      </w:r>
    </w:p>
    <w:p w14:paraId="5337D16A" w14:textId="77777777" w:rsidR="00952010" w:rsidRPr="00952010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1F69BA0F" w14:textId="77777777" w:rsidR="00952010" w:rsidRPr="002532BF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3613902A" w14:textId="77777777" w:rsidR="002532BF" w:rsidRPr="00993FA5" w:rsidRDefault="002532BF" w:rsidP="002532B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Łączna maksymalna wysokość kar umownych, którą Zamawiający może naliczyć Wykonawcy nie przekroczy 10 % wartości brutto umowy.</w:t>
      </w:r>
    </w:p>
    <w:p w14:paraId="278E765F" w14:textId="77777777" w:rsidR="002532BF" w:rsidRPr="00952010" w:rsidRDefault="002532BF" w:rsidP="002532BF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5FEF8F" w14:textId="77777777" w:rsidR="00952010" w:rsidRPr="00952010" w:rsidRDefault="00952010" w:rsidP="00952010">
      <w:pPr>
        <w:autoSpaceDE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E75FAA5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F1D6089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350D4462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12 miesięcy, </w:t>
      </w:r>
      <w:r w:rsidRPr="00952010">
        <w:rPr>
          <w:rFonts w:ascii="Arial" w:hAnsi="Arial" w:cs="Arial"/>
          <w:sz w:val="19"/>
          <w:szCs w:val="19"/>
          <w:lang w:eastAsia="pl-PL"/>
        </w:rPr>
        <w:t>pocz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wszy od dnia ....... 20</w:t>
      </w:r>
      <w:r w:rsidR="00B83320">
        <w:rPr>
          <w:rFonts w:ascii="Arial" w:hAnsi="Arial" w:cs="Arial"/>
          <w:sz w:val="19"/>
          <w:szCs w:val="19"/>
          <w:lang w:eastAsia="pl-PL"/>
        </w:rPr>
        <w:t>2</w:t>
      </w:r>
      <w:r w:rsidR="0009774A">
        <w:rPr>
          <w:rFonts w:ascii="Arial" w:hAnsi="Arial" w:cs="Arial"/>
          <w:sz w:val="19"/>
          <w:szCs w:val="19"/>
          <w:lang w:eastAsia="pl-PL"/>
        </w:rPr>
        <w:t>2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roku do dnia .. ..... 202</w:t>
      </w:r>
      <w:r w:rsidR="0009774A">
        <w:rPr>
          <w:rFonts w:ascii="Arial" w:hAnsi="Arial" w:cs="Arial"/>
          <w:sz w:val="19"/>
          <w:szCs w:val="19"/>
          <w:lang w:eastAsia="pl-PL"/>
        </w:rPr>
        <w:t>3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roku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</w:t>
      </w:r>
    </w:p>
    <w:p w14:paraId="59052A8F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63E8A50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84CFB27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C4BC3B5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09774A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619FEDF7" w14:textId="77777777" w:rsidR="00952010" w:rsidRPr="00952010" w:rsidRDefault="00952010" w:rsidP="0095201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wiadcza, 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 produkty, o których mowa w § 1 posiadaj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 ś</w:t>
      </w:r>
      <w:r w:rsidRPr="00952010">
        <w:rPr>
          <w:rFonts w:ascii="Arial" w:hAnsi="Arial" w:cs="Arial"/>
          <w:sz w:val="19"/>
          <w:szCs w:val="19"/>
          <w:lang w:eastAsia="pl-PL"/>
        </w:rPr>
        <w:t>wiadectwo dopuszczenia do obrotu, jak równie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ż </w:t>
      </w:r>
      <w:r w:rsidRPr="00952010">
        <w:rPr>
          <w:rFonts w:ascii="Arial" w:hAnsi="Arial" w:cs="Arial"/>
          <w:sz w:val="19"/>
          <w:szCs w:val="19"/>
          <w:lang w:eastAsia="pl-PL"/>
        </w:rPr>
        <w:t>inne zezwolenia na dopuszczenie do użytku i stosowania zgodne z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zuj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cymi przepisami.</w:t>
      </w:r>
    </w:p>
    <w:p w14:paraId="4F78F632" w14:textId="77777777" w:rsidR="00952010" w:rsidRPr="000410B8" w:rsidRDefault="00952010" w:rsidP="0095201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0410B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0410B8">
        <w:rPr>
          <w:rFonts w:ascii="Arial" w:hAnsi="Arial" w:cs="Arial"/>
          <w:sz w:val="19"/>
          <w:szCs w:val="19"/>
          <w:lang w:eastAsia="pl-PL"/>
        </w:rPr>
        <w:t>dzie posiadał wymagany termin wa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0410B8">
        <w:rPr>
          <w:rFonts w:ascii="Arial" w:hAnsi="Arial" w:cs="Arial"/>
          <w:sz w:val="19"/>
          <w:szCs w:val="19"/>
          <w:lang w:eastAsia="pl-PL"/>
        </w:rPr>
        <w:t>no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0410B8">
        <w:rPr>
          <w:rFonts w:ascii="Arial" w:hAnsi="Arial" w:cs="Arial"/>
          <w:sz w:val="19"/>
          <w:szCs w:val="19"/>
          <w:lang w:eastAsia="pl-PL"/>
        </w:rPr>
        <w:t xml:space="preserve">ci do stosowania, co najmniej </w:t>
      </w:r>
      <w:r w:rsidR="000410B8" w:rsidRPr="000410B8">
        <w:rPr>
          <w:rFonts w:ascii="Arial" w:hAnsi="Arial" w:cs="Arial"/>
          <w:sz w:val="19"/>
          <w:szCs w:val="19"/>
          <w:lang w:eastAsia="pl-PL"/>
        </w:rPr>
        <w:t>6</w:t>
      </w:r>
      <w:r w:rsidRPr="000410B8">
        <w:rPr>
          <w:rFonts w:ascii="Arial" w:hAnsi="Arial" w:cs="Arial"/>
          <w:sz w:val="19"/>
          <w:szCs w:val="19"/>
          <w:lang w:eastAsia="pl-PL"/>
        </w:rPr>
        <w:t xml:space="preserve"> miesi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0410B8">
        <w:rPr>
          <w:rFonts w:ascii="Arial" w:hAnsi="Arial" w:cs="Arial"/>
          <w:sz w:val="19"/>
          <w:szCs w:val="19"/>
          <w:lang w:eastAsia="pl-PL"/>
        </w:rPr>
        <w:t>czny.</w:t>
      </w:r>
    </w:p>
    <w:p w14:paraId="6E89B15B" w14:textId="77777777" w:rsidR="00952010" w:rsidRPr="00952010" w:rsidRDefault="00952010" w:rsidP="0095201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nie mo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dokonać cesji wierzytelno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wynikaj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ci, wyra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3365DE0E" w14:textId="77777777" w:rsidR="00952010" w:rsidRPr="00952010" w:rsidRDefault="00952010" w:rsidP="0095201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66048B70" w14:textId="77777777" w:rsidR="00952010" w:rsidRPr="00952010" w:rsidRDefault="00952010" w:rsidP="0095201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*W przypadku gdy Wykonawca powierzy podwykonawcy wykonanie zamówienia odpowiada za działania, uchybienia lub zaniedbania podwykonawców tak jak za własne działania, uchybienia lub zaniedbania.</w:t>
      </w:r>
    </w:p>
    <w:p w14:paraId="5766250C" w14:textId="77777777" w:rsidR="00952010" w:rsidRPr="00952010" w:rsidRDefault="00952010" w:rsidP="00952010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952010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952010">
        <w:rPr>
          <w:rFonts w:ascii="Arial" w:hAnsi="Arial" w:cs="Arial"/>
          <w:color w:val="000000"/>
          <w:sz w:val="19"/>
          <w:szCs w:val="19"/>
        </w:rPr>
        <w:t>pzm</w:t>
      </w:r>
      <w:proofErr w:type="spellEnd"/>
      <w:r w:rsidRPr="00952010">
        <w:rPr>
          <w:rFonts w:ascii="Arial" w:hAnsi="Arial" w:cs="Arial"/>
          <w:color w:val="000000"/>
          <w:sz w:val="19"/>
          <w:szCs w:val="19"/>
        </w:rPr>
        <w:t>.) (zwana dalej Ustawą).</w:t>
      </w:r>
    </w:p>
    <w:p w14:paraId="04A823A4" w14:textId="77777777" w:rsidR="00952010" w:rsidRPr="00952010" w:rsidRDefault="00952010" w:rsidP="00952010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952010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416BFBBB" w14:textId="77777777" w:rsidR="00952010" w:rsidRPr="00952010" w:rsidRDefault="00952010" w:rsidP="00952010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A514C4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1A8941" w14:textId="77777777" w:rsidR="00952010" w:rsidRPr="00952010" w:rsidRDefault="00952010" w:rsidP="00952010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 w:rsidRPr="00952010">
        <w:rPr>
          <w:rFonts w:ascii="Arial" w:hAnsi="Arial"/>
          <w:b/>
          <w:bCs/>
          <w:sz w:val="20"/>
          <w:szCs w:val="20"/>
        </w:rPr>
        <w:t>§ 7 - ZMIANA POSTANOWIEŃ UMOWY</w:t>
      </w:r>
    </w:p>
    <w:p w14:paraId="23106B97" w14:textId="77777777" w:rsidR="00952010" w:rsidRPr="00952010" w:rsidRDefault="00952010" w:rsidP="00952010">
      <w:pPr>
        <w:widowControl w:val="0"/>
        <w:numPr>
          <w:ilvl w:val="1"/>
          <w:numId w:val="14"/>
        </w:numPr>
        <w:suppressAutoHyphens/>
        <w:spacing w:after="120" w:line="276" w:lineRule="auto"/>
        <w:jc w:val="both"/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</w:pPr>
      <w:r w:rsidRPr="00952010"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  <w:t xml:space="preserve">Niezależnie od okoliczności opisanych w § 7 umowy, zmiany postanowień umowy mogą być </w:t>
      </w:r>
      <w:r w:rsidRPr="00952010"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  <w:lastRenderedPageBreak/>
        <w:t>dokonywane za zgodą obu Stron, wyrażoną pod rygorem nieważności na piśmie.</w:t>
      </w:r>
    </w:p>
    <w:p w14:paraId="47FC45B0" w14:textId="77777777" w:rsidR="00952010" w:rsidRPr="00B83320" w:rsidRDefault="00952010" w:rsidP="00B83320">
      <w:pPr>
        <w:widowControl w:val="0"/>
        <w:numPr>
          <w:ilvl w:val="1"/>
          <w:numId w:val="14"/>
        </w:numPr>
        <w:suppressAutoHyphens/>
        <w:spacing w:after="120" w:line="276" w:lineRule="auto"/>
        <w:jc w:val="both"/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</w:pPr>
      <w:r w:rsidRPr="0095201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Zmiany umowy są dopuszczalne bez ograniczeń w zakresie dozwolonym przez art. </w:t>
      </w:r>
      <w:r w:rsidR="00B83320">
        <w:rPr>
          <w:rFonts w:ascii="Arial" w:hAnsi="Arial" w:cs="Arial"/>
          <w:kern w:val="1"/>
          <w:sz w:val="19"/>
          <w:szCs w:val="19"/>
          <w:lang w:eastAsia="pl-PL" w:bidi="hi-IN"/>
        </w:rPr>
        <w:t>455</w:t>
      </w:r>
      <w:r w:rsidRPr="0095201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 ustawy Prawo Zamówień Publicznych. </w:t>
      </w:r>
      <w:r w:rsidR="00B83320">
        <w:rPr>
          <w:rFonts w:ascii="Arial" w:hAnsi="Arial" w:cs="Arial"/>
          <w:kern w:val="1"/>
          <w:sz w:val="19"/>
          <w:szCs w:val="19"/>
          <w:lang w:eastAsia="pl-PL" w:bidi="hi-IN"/>
        </w:rPr>
        <w:t>Z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>mian</w:t>
      </w:r>
      <w:r w:rsidR="00B83320">
        <w:rPr>
          <w:rFonts w:ascii="Arial" w:hAnsi="Arial" w:cs="Arial"/>
          <w:kern w:val="1"/>
          <w:sz w:val="19"/>
          <w:szCs w:val="19"/>
          <w:lang w:eastAsia="pl-PL" w:bidi="hi-IN"/>
        </w:rPr>
        <w:t>y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 postanowień niniejszej umowy w stosunku do treści oferty, na podstawie której dokonano wyboru Wykonawcy </w:t>
      </w:r>
      <w:r w:rsidR="00B8332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są możliwe 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>w następującym zakresie:</w:t>
      </w:r>
    </w:p>
    <w:p w14:paraId="340A55DE" w14:textId="77777777" w:rsidR="00952010" w:rsidRPr="00952010" w:rsidRDefault="00B8332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="00952010" w:rsidRPr="00952010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0B8CF2D4" w14:textId="77777777" w:rsidR="00952010" w:rsidRPr="00952010" w:rsidRDefault="00B8332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="00952010" w:rsidRPr="00952010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394C65F0" w14:textId="77777777" w:rsidR="00952010" w:rsidRPr="00952010" w:rsidRDefault="0095201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42EF877F" w14:textId="77777777" w:rsidR="00952010" w:rsidRPr="00952010" w:rsidRDefault="0095201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Zmiany stawki podatku od towarów i usług,</w:t>
      </w:r>
    </w:p>
    <w:p w14:paraId="7A2DEEC5" w14:textId="77777777" w:rsidR="00952010" w:rsidRPr="00952010" w:rsidRDefault="0095201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4F2E0163" w14:textId="77777777" w:rsidR="00952010" w:rsidRPr="00952010" w:rsidRDefault="00B8332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="00952010" w:rsidRPr="00952010">
        <w:rPr>
          <w:rFonts w:ascii="Arial" w:hAnsi="Arial" w:cs="Arial"/>
          <w:sz w:val="19"/>
          <w:szCs w:val="19"/>
          <w:lang w:eastAsia="pl-PL"/>
        </w:rPr>
        <w:t>dawki oferowanego preparatu wynikającej z potrzeby indywidualnego dostosowania do terapii lub w przypadku braku dostępności danego towaru przy zachowaniu ceny jednostkowej</w:t>
      </w:r>
    </w:p>
    <w:p w14:paraId="32F81CB1" w14:textId="77777777" w:rsidR="00952010" w:rsidRPr="00952010" w:rsidRDefault="0095201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color w:val="000000"/>
          <w:sz w:val="20"/>
          <w:szCs w:val="20"/>
          <w:lang w:eastAsia="pl-PL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73717116" w14:textId="77777777" w:rsidR="00952010" w:rsidRPr="00952010" w:rsidRDefault="00952010" w:rsidP="00952010">
      <w:pPr>
        <w:widowControl w:val="0"/>
        <w:numPr>
          <w:ilvl w:val="0"/>
          <w:numId w:val="10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2010"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620C616F" w14:textId="77777777" w:rsidR="00952010" w:rsidRPr="00952010" w:rsidRDefault="00952010" w:rsidP="00952010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2010"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002D6B0" w14:textId="77777777" w:rsidR="00952010" w:rsidRPr="00952010" w:rsidRDefault="00952010" w:rsidP="00952010">
      <w:pPr>
        <w:spacing w:after="0"/>
        <w:ind w:left="714"/>
        <w:jc w:val="both"/>
        <w:rPr>
          <w:rFonts w:ascii="Arial" w:eastAsia="Times New Roman" w:hAnsi="Arial"/>
          <w:color w:val="000000"/>
          <w:sz w:val="20"/>
          <w:szCs w:val="20"/>
        </w:rPr>
      </w:pPr>
      <w:proofErr w:type="spellStart"/>
      <w:r w:rsidRPr="00952010">
        <w:rPr>
          <w:rFonts w:ascii="Arial" w:eastAsia="Times New Roman" w:hAnsi="Arial" w:cs="Arial"/>
          <w:color w:val="000000"/>
          <w:sz w:val="20"/>
          <w:szCs w:val="20"/>
        </w:rPr>
        <w:t>bb</w:t>
      </w:r>
      <w:proofErr w:type="spellEnd"/>
      <w:r w:rsidRPr="00952010">
        <w:rPr>
          <w:rFonts w:ascii="Arial" w:eastAsia="Times New Roman" w:hAnsi="Arial" w:cs="Arial"/>
          <w:color w:val="000000"/>
          <w:sz w:val="20"/>
          <w:szCs w:val="20"/>
        </w:rPr>
        <w:t>) w wyniku przejęcia przez zamawiającego zobowiązań wykonawcy względem jego podwykonawców;</w:t>
      </w:r>
    </w:p>
    <w:p w14:paraId="57F2DEF9" w14:textId="77777777" w:rsidR="00952010" w:rsidRDefault="0095201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</w:t>
      </w:r>
      <w:r w:rsidRPr="00F86DD8">
        <w:rPr>
          <w:rFonts w:ascii="Arial" w:hAnsi="Arial" w:cs="Arial"/>
          <w:sz w:val="19"/>
          <w:szCs w:val="19"/>
        </w:rPr>
        <w:t xml:space="preserve">zamówienia nie dłużej jednak </w:t>
      </w:r>
      <w:r w:rsidRPr="00F86DD8">
        <w:rPr>
          <w:rFonts w:ascii="Arial" w:hAnsi="Arial" w:cs="Arial"/>
          <w:b/>
          <w:sz w:val="19"/>
          <w:szCs w:val="19"/>
        </w:rPr>
        <w:t>niż o 3 miesiące</w:t>
      </w:r>
      <w:r w:rsidRPr="00F86DD8">
        <w:rPr>
          <w:rFonts w:ascii="Arial" w:hAnsi="Arial" w:cs="Arial"/>
          <w:sz w:val="19"/>
          <w:szCs w:val="19"/>
        </w:rPr>
        <w:t>;</w:t>
      </w:r>
    </w:p>
    <w:p w14:paraId="1B60E9C6" w14:textId="77777777" w:rsidR="0009774A" w:rsidRPr="00F86DD8" w:rsidRDefault="0009774A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FF5194F" w14:textId="77777777" w:rsidR="00952010" w:rsidRPr="00952010" w:rsidRDefault="00952010" w:rsidP="00952010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8D8D75F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§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8- Postanowienia ko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21CB321A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B4DDA14" w14:textId="77777777" w:rsidR="00952010" w:rsidRPr="00952010" w:rsidRDefault="00952010" w:rsidP="00952010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44B3E172" w14:textId="77777777" w:rsidR="00952010" w:rsidRPr="00952010" w:rsidRDefault="00952010" w:rsidP="00952010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>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dzie s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d wła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du na siedzib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cego.</w:t>
      </w:r>
    </w:p>
    <w:p w14:paraId="43DCA463" w14:textId="77777777" w:rsidR="00952010" w:rsidRPr="00952010" w:rsidRDefault="00952010" w:rsidP="00952010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Umow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sporz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029B38DE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7E15A64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52010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3B557B95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5972D805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5D6304E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507D6D0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38C89F10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38AF6D1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52B66C7" w14:textId="77777777" w:rsidR="00952010" w:rsidRPr="00952010" w:rsidRDefault="00952010" w:rsidP="00952010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52010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6D129245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C8240D2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2BFDBDE3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406A8236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511215CD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DDB3E8D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EFB8256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E6B5982" w14:textId="288A25AE" w:rsidR="00907E6E" w:rsidRPr="0090472A" w:rsidRDefault="00907E6E" w:rsidP="00855064">
      <w:pPr>
        <w:rPr>
          <w:b/>
          <w:i/>
          <w:color w:val="FF0000"/>
        </w:rPr>
      </w:pPr>
    </w:p>
    <w:sectPr w:rsidR="00907E6E" w:rsidRPr="0090472A" w:rsidSect="00497BE2">
      <w:headerReference w:type="default" r:id="rId10"/>
      <w:footerReference w:type="default" r:id="rId11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C219" w14:textId="77777777" w:rsidR="00A86AE9" w:rsidRDefault="00A86AE9" w:rsidP="00993FA5">
      <w:pPr>
        <w:spacing w:after="0" w:line="240" w:lineRule="auto"/>
      </w:pPr>
      <w:r>
        <w:separator/>
      </w:r>
    </w:p>
  </w:endnote>
  <w:endnote w:type="continuationSeparator" w:id="0">
    <w:p w14:paraId="59EB9A5E" w14:textId="77777777" w:rsidR="00A86AE9" w:rsidRDefault="00A86AE9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D814" w14:textId="77777777" w:rsidR="00E04C67" w:rsidRDefault="00E04C67">
    <w:pPr>
      <w:pStyle w:val="Stopka"/>
      <w:framePr w:wrap="auto" w:vAnchor="text" w:hAnchor="margin" w:xAlign="right" w:y="1"/>
      <w:rPr>
        <w:rStyle w:val="Numerstrony"/>
      </w:rPr>
    </w:pPr>
  </w:p>
  <w:p w14:paraId="765A2E56" w14:textId="77777777" w:rsidR="00E04C67" w:rsidRDefault="00E04C67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7CB0867C" w14:textId="105273B1" w:rsidR="00E04C67" w:rsidRDefault="00E04C67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 w:rsidR="0074053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9E41A7B" wp14:editId="6AD534AB">
              <wp:simplePos x="0" y="0"/>
              <wp:positionH relativeFrom="column">
                <wp:posOffset>0</wp:posOffset>
              </wp:positionH>
              <wp:positionV relativeFrom="paragraph">
                <wp:posOffset>-30481</wp:posOffset>
              </wp:positionV>
              <wp:extent cx="6069965" cy="0"/>
              <wp:effectExtent l="0" t="19050" r="2603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F3D1E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577EC">
      <w:rPr>
        <w:rStyle w:val="Numerstrony"/>
        <w:noProof/>
        <w:sz w:val="20"/>
        <w:szCs w:val="20"/>
      </w:rPr>
      <w:t>24</w:t>
    </w:r>
    <w:r>
      <w:rPr>
        <w:rStyle w:val="Numerstrony"/>
        <w:sz w:val="20"/>
        <w:szCs w:val="20"/>
      </w:rPr>
      <w:fldChar w:fldCharType="end"/>
    </w:r>
  </w:p>
  <w:p w14:paraId="1B243CF5" w14:textId="77777777" w:rsidR="00E04C67" w:rsidRDefault="00E04C67">
    <w:pPr>
      <w:pStyle w:val="Stopka"/>
      <w:rPr>
        <w:sz w:val="20"/>
        <w:szCs w:val="20"/>
      </w:rPr>
    </w:pPr>
  </w:p>
  <w:p w14:paraId="58434ADC" w14:textId="77777777" w:rsidR="00E04C67" w:rsidRDefault="00E04C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9D6B" w14:textId="77777777" w:rsidR="00A86AE9" w:rsidRDefault="00A86AE9" w:rsidP="00993FA5">
      <w:pPr>
        <w:spacing w:after="0" w:line="240" w:lineRule="auto"/>
      </w:pPr>
      <w:r>
        <w:separator/>
      </w:r>
    </w:p>
  </w:footnote>
  <w:footnote w:type="continuationSeparator" w:id="0">
    <w:p w14:paraId="48FAF960" w14:textId="77777777" w:rsidR="00A86AE9" w:rsidRDefault="00A86AE9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1713" w14:textId="544A3BFC" w:rsidR="00E04C67" w:rsidRPr="0043233A" w:rsidRDefault="00740538">
    <w:pPr>
      <w:pStyle w:val="Nagwek"/>
      <w:rPr>
        <w:b/>
      </w:rPr>
    </w:pPr>
    <w:r>
      <w:rPr>
        <w:b/>
        <w:noProof/>
        <w:color w:val="000000" w:themeColor="text1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E839B28" wp14:editId="66A147BE">
              <wp:simplePos x="0" y="0"/>
              <wp:positionH relativeFrom="column">
                <wp:posOffset>19050</wp:posOffset>
              </wp:positionH>
              <wp:positionV relativeFrom="paragraph">
                <wp:posOffset>262889</wp:posOffset>
              </wp:positionV>
              <wp:extent cx="6069965" cy="0"/>
              <wp:effectExtent l="0" t="19050" r="2603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E2AF3" id="Łącznik prost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" strokeweight="4.5pt">
              <v:stroke linestyle="thinThick"/>
            </v:line>
          </w:pict>
        </mc:Fallback>
      </mc:AlternateContent>
    </w:r>
    <w:r w:rsidR="00E04C67"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E04C67">
      <w:rPr>
        <w:rFonts w:ascii="Garamond" w:hAnsi="Garamond" w:cs="Garamond"/>
        <w:b/>
        <w:color w:val="000000" w:themeColor="text1"/>
        <w:sz w:val="20"/>
        <w:szCs w:val="20"/>
      </w:rPr>
      <w:t>64/2022</w:t>
    </w:r>
    <w:r w:rsidR="00E04C67"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A1F479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9"/>
        <w:szCs w:val="19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8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7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FB321C"/>
    <w:multiLevelType w:val="multilevel"/>
    <w:tmpl w:val="16D0A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5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26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D4467"/>
    <w:multiLevelType w:val="multilevel"/>
    <w:tmpl w:val="D8A2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295785"/>
    <w:multiLevelType w:val="hybridMultilevel"/>
    <w:tmpl w:val="2FE84460"/>
    <w:lvl w:ilvl="0" w:tplc="C2C800A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86698"/>
    <w:multiLevelType w:val="multilevel"/>
    <w:tmpl w:val="64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475FD3"/>
    <w:multiLevelType w:val="multilevel"/>
    <w:tmpl w:val="F3861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C56E0"/>
    <w:multiLevelType w:val="hybridMultilevel"/>
    <w:tmpl w:val="5D724F44"/>
    <w:lvl w:ilvl="0" w:tplc="3EF229A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E68A2"/>
    <w:multiLevelType w:val="multilevel"/>
    <w:tmpl w:val="BCF82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012276">
    <w:abstractNumId w:val="26"/>
  </w:num>
  <w:num w:numId="2" w16cid:durableId="139619498">
    <w:abstractNumId w:val="31"/>
  </w:num>
  <w:num w:numId="3" w16cid:durableId="1979609069">
    <w:abstractNumId w:val="3"/>
  </w:num>
  <w:num w:numId="4" w16cid:durableId="991178864">
    <w:abstractNumId w:val="0"/>
  </w:num>
  <w:num w:numId="5" w16cid:durableId="163127858">
    <w:abstractNumId w:val="6"/>
  </w:num>
  <w:num w:numId="6" w16cid:durableId="323708021">
    <w:abstractNumId w:val="8"/>
  </w:num>
  <w:num w:numId="7" w16cid:durableId="258831947">
    <w:abstractNumId w:val="18"/>
  </w:num>
  <w:num w:numId="8" w16cid:durableId="1078600588">
    <w:abstractNumId w:val="10"/>
  </w:num>
  <w:num w:numId="9" w16cid:durableId="518351889">
    <w:abstractNumId w:val="33"/>
  </w:num>
  <w:num w:numId="10" w16cid:durableId="939603417">
    <w:abstractNumId w:val="21"/>
  </w:num>
  <w:num w:numId="11" w16cid:durableId="772480063">
    <w:abstractNumId w:val="29"/>
  </w:num>
  <w:num w:numId="12" w16cid:durableId="368577720">
    <w:abstractNumId w:val="24"/>
  </w:num>
  <w:num w:numId="13" w16cid:durableId="1130784525">
    <w:abstractNumId w:val="13"/>
  </w:num>
  <w:num w:numId="14" w16cid:durableId="943541052">
    <w:abstractNumId w:val="2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446775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873817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43641711">
    <w:abstractNumId w:val="23"/>
  </w:num>
  <w:num w:numId="18" w16cid:durableId="339626875">
    <w:abstractNumId w:val="14"/>
  </w:num>
  <w:num w:numId="19" w16cid:durableId="91404837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647397">
    <w:abstractNumId w:val="16"/>
  </w:num>
  <w:num w:numId="21" w16cid:durableId="759134543">
    <w:abstractNumId w:val="36"/>
  </w:num>
  <w:num w:numId="22" w16cid:durableId="1364985293">
    <w:abstractNumId w:val="28"/>
  </w:num>
  <w:num w:numId="23" w16cid:durableId="1015041269">
    <w:abstractNumId w:val="22"/>
  </w:num>
  <w:num w:numId="24" w16cid:durableId="657467448">
    <w:abstractNumId w:val="15"/>
  </w:num>
  <w:num w:numId="25" w16cid:durableId="1892114178">
    <w:abstractNumId w:val="20"/>
  </w:num>
  <w:num w:numId="26" w16cid:durableId="929579830">
    <w:abstractNumId w:val="37"/>
  </w:num>
  <w:num w:numId="27" w16cid:durableId="6237352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4894350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0891718">
    <w:abstractNumId w:val="27"/>
  </w:num>
  <w:num w:numId="30" w16cid:durableId="1724282745">
    <w:abstractNumId w:val="34"/>
  </w:num>
  <w:num w:numId="31" w16cid:durableId="1073940276">
    <w:abstractNumId w:val="19"/>
  </w:num>
  <w:num w:numId="32" w16cid:durableId="1060589314">
    <w:abstractNumId w:val="35"/>
    <w:lvlOverride w:ilvl="0">
      <w:lvl w:ilvl="0">
        <w:numFmt w:val="decimal"/>
        <w:lvlText w:val="%1."/>
        <w:lvlJc w:val="left"/>
      </w:lvl>
    </w:lvlOverride>
  </w:num>
  <w:num w:numId="33" w16cid:durableId="1082332564">
    <w:abstractNumId w:val="35"/>
    <w:lvlOverride w:ilvl="0">
      <w:lvl w:ilvl="0">
        <w:numFmt w:val="decimal"/>
        <w:lvlText w:val="%1."/>
        <w:lvlJc w:val="left"/>
      </w:lvl>
    </w:lvlOverride>
  </w:num>
  <w:num w:numId="34" w16cid:durableId="846364382">
    <w:abstractNumId w:val="35"/>
    <w:lvlOverride w:ilvl="0">
      <w:lvl w:ilvl="0">
        <w:numFmt w:val="decimal"/>
        <w:lvlText w:val="%1."/>
        <w:lvlJc w:val="left"/>
      </w:lvl>
    </w:lvlOverride>
  </w:num>
  <w:num w:numId="35" w16cid:durableId="1365056888">
    <w:abstractNumId w:val="35"/>
    <w:lvlOverride w:ilvl="0">
      <w:lvl w:ilvl="0">
        <w:numFmt w:val="decimal"/>
        <w:lvlText w:val="%1."/>
        <w:lvlJc w:val="left"/>
      </w:lvl>
    </w:lvlOverride>
  </w:num>
  <w:num w:numId="36" w16cid:durableId="639305420">
    <w:abstractNumId w:val="38"/>
    <w:lvlOverride w:ilvl="0">
      <w:lvl w:ilvl="0">
        <w:numFmt w:val="decimal"/>
        <w:lvlText w:val="%1."/>
        <w:lvlJc w:val="left"/>
      </w:lvl>
    </w:lvlOverride>
  </w:num>
  <w:num w:numId="37" w16cid:durableId="2104566187">
    <w:abstractNumId w:val="38"/>
    <w:lvlOverride w:ilvl="0">
      <w:lvl w:ilvl="0">
        <w:numFmt w:val="decimal"/>
        <w:lvlText w:val="%1."/>
        <w:lvlJc w:val="left"/>
      </w:lvl>
    </w:lvlOverride>
  </w:num>
  <w:num w:numId="38" w16cid:durableId="491065087">
    <w:abstractNumId w:val="38"/>
    <w:lvlOverride w:ilvl="0">
      <w:lvl w:ilvl="0">
        <w:numFmt w:val="decimal"/>
        <w:lvlText w:val="%1."/>
        <w:lvlJc w:val="left"/>
      </w:lvl>
    </w:lvlOverride>
  </w:num>
  <w:num w:numId="39" w16cid:durableId="1538740751">
    <w:abstractNumId w:val="38"/>
    <w:lvlOverride w:ilvl="0">
      <w:lvl w:ilvl="0">
        <w:numFmt w:val="decimal"/>
        <w:lvlText w:val="%1."/>
        <w:lvlJc w:val="left"/>
      </w:lvl>
    </w:lvlOverride>
  </w:num>
  <w:num w:numId="40" w16cid:durableId="1492603608">
    <w:abstractNumId w:val="38"/>
    <w:lvlOverride w:ilvl="0">
      <w:lvl w:ilvl="0">
        <w:numFmt w:val="decimal"/>
        <w:lvlText w:val="%1."/>
        <w:lvlJc w:val="left"/>
      </w:lvl>
    </w:lvlOverride>
  </w:num>
  <w:num w:numId="41" w16cid:durableId="127165078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10B8"/>
    <w:rsid w:val="0004463C"/>
    <w:rsid w:val="00045E57"/>
    <w:rsid w:val="000463C1"/>
    <w:rsid w:val="0004699E"/>
    <w:rsid w:val="00046DB2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81BB6"/>
    <w:rsid w:val="00081EC3"/>
    <w:rsid w:val="0009508C"/>
    <w:rsid w:val="00096C9A"/>
    <w:rsid w:val="0009774A"/>
    <w:rsid w:val="00097F6C"/>
    <w:rsid w:val="000A2ADE"/>
    <w:rsid w:val="000A6A38"/>
    <w:rsid w:val="000B2F4D"/>
    <w:rsid w:val="000B4418"/>
    <w:rsid w:val="000C0AF5"/>
    <w:rsid w:val="000C4A18"/>
    <w:rsid w:val="000C5083"/>
    <w:rsid w:val="000C6470"/>
    <w:rsid w:val="000D1248"/>
    <w:rsid w:val="000D198C"/>
    <w:rsid w:val="000E0B9B"/>
    <w:rsid w:val="000E44AB"/>
    <w:rsid w:val="000E77F8"/>
    <w:rsid w:val="000F300A"/>
    <w:rsid w:val="000F5190"/>
    <w:rsid w:val="000F57D1"/>
    <w:rsid w:val="001005DE"/>
    <w:rsid w:val="001100CA"/>
    <w:rsid w:val="001126CB"/>
    <w:rsid w:val="00114E13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C6D"/>
    <w:rsid w:val="00174FD3"/>
    <w:rsid w:val="00175285"/>
    <w:rsid w:val="001763A7"/>
    <w:rsid w:val="00182A3F"/>
    <w:rsid w:val="0018777C"/>
    <w:rsid w:val="00187B89"/>
    <w:rsid w:val="001A5B30"/>
    <w:rsid w:val="001A77D3"/>
    <w:rsid w:val="001B281F"/>
    <w:rsid w:val="001B6B20"/>
    <w:rsid w:val="001B6DA3"/>
    <w:rsid w:val="001C3FD5"/>
    <w:rsid w:val="001C5E23"/>
    <w:rsid w:val="001C6B76"/>
    <w:rsid w:val="001D0FD8"/>
    <w:rsid w:val="001E51FB"/>
    <w:rsid w:val="001E6AEA"/>
    <w:rsid w:val="001F0B43"/>
    <w:rsid w:val="001F6787"/>
    <w:rsid w:val="00204730"/>
    <w:rsid w:val="00204CF5"/>
    <w:rsid w:val="00205164"/>
    <w:rsid w:val="002074A9"/>
    <w:rsid w:val="00213BF9"/>
    <w:rsid w:val="002167D0"/>
    <w:rsid w:val="002205D8"/>
    <w:rsid w:val="002273F9"/>
    <w:rsid w:val="00232065"/>
    <w:rsid w:val="00232368"/>
    <w:rsid w:val="0023444C"/>
    <w:rsid w:val="00235E67"/>
    <w:rsid w:val="00241509"/>
    <w:rsid w:val="002417AD"/>
    <w:rsid w:val="0024193E"/>
    <w:rsid w:val="00244D7C"/>
    <w:rsid w:val="002532BF"/>
    <w:rsid w:val="00254EC1"/>
    <w:rsid w:val="0025741C"/>
    <w:rsid w:val="002603C9"/>
    <w:rsid w:val="00262F2F"/>
    <w:rsid w:val="00263722"/>
    <w:rsid w:val="002652BA"/>
    <w:rsid w:val="002724F1"/>
    <w:rsid w:val="00273E2E"/>
    <w:rsid w:val="00280E21"/>
    <w:rsid w:val="00283068"/>
    <w:rsid w:val="0028453D"/>
    <w:rsid w:val="002865FA"/>
    <w:rsid w:val="002A3AF4"/>
    <w:rsid w:val="002C0006"/>
    <w:rsid w:val="002C2146"/>
    <w:rsid w:val="002C647D"/>
    <w:rsid w:val="002D0575"/>
    <w:rsid w:val="002D76A3"/>
    <w:rsid w:val="002E0E0F"/>
    <w:rsid w:val="002E5C1C"/>
    <w:rsid w:val="002F0F38"/>
    <w:rsid w:val="002F742F"/>
    <w:rsid w:val="00313244"/>
    <w:rsid w:val="00314634"/>
    <w:rsid w:val="00314D11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03B8"/>
    <w:rsid w:val="0035182D"/>
    <w:rsid w:val="0035678E"/>
    <w:rsid w:val="0035681D"/>
    <w:rsid w:val="00360D50"/>
    <w:rsid w:val="00377B99"/>
    <w:rsid w:val="0038430B"/>
    <w:rsid w:val="00387122"/>
    <w:rsid w:val="00390023"/>
    <w:rsid w:val="003953EB"/>
    <w:rsid w:val="00396431"/>
    <w:rsid w:val="003A1769"/>
    <w:rsid w:val="003A554D"/>
    <w:rsid w:val="003A60A0"/>
    <w:rsid w:val="003B3996"/>
    <w:rsid w:val="003B4C0D"/>
    <w:rsid w:val="003B585F"/>
    <w:rsid w:val="003B6525"/>
    <w:rsid w:val="003C0EDD"/>
    <w:rsid w:val="003C325D"/>
    <w:rsid w:val="003C3F5B"/>
    <w:rsid w:val="003D06C6"/>
    <w:rsid w:val="003D4F60"/>
    <w:rsid w:val="003F1C87"/>
    <w:rsid w:val="003F2C93"/>
    <w:rsid w:val="003F3ED4"/>
    <w:rsid w:val="003F626C"/>
    <w:rsid w:val="00400663"/>
    <w:rsid w:val="00401F1C"/>
    <w:rsid w:val="004061B5"/>
    <w:rsid w:val="00407A73"/>
    <w:rsid w:val="00413A8E"/>
    <w:rsid w:val="00423D97"/>
    <w:rsid w:val="0043233A"/>
    <w:rsid w:val="004336D1"/>
    <w:rsid w:val="00435C40"/>
    <w:rsid w:val="00441751"/>
    <w:rsid w:val="004437A5"/>
    <w:rsid w:val="00447E87"/>
    <w:rsid w:val="00452656"/>
    <w:rsid w:val="004529FF"/>
    <w:rsid w:val="00453DF3"/>
    <w:rsid w:val="0045427B"/>
    <w:rsid w:val="00455CE2"/>
    <w:rsid w:val="004574BA"/>
    <w:rsid w:val="004603B1"/>
    <w:rsid w:val="00461595"/>
    <w:rsid w:val="00465D65"/>
    <w:rsid w:val="004677AD"/>
    <w:rsid w:val="00474248"/>
    <w:rsid w:val="00481B58"/>
    <w:rsid w:val="00481E49"/>
    <w:rsid w:val="004867A6"/>
    <w:rsid w:val="0048781B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7042"/>
    <w:rsid w:val="004C7AC8"/>
    <w:rsid w:val="004D418B"/>
    <w:rsid w:val="004D6720"/>
    <w:rsid w:val="004D6D31"/>
    <w:rsid w:val="004D7767"/>
    <w:rsid w:val="004D7A7D"/>
    <w:rsid w:val="004E7BDA"/>
    <w:rsid w:val="004F2E65"/>
    <w:rsid w:val="00504B02"/>
    <w:rsid w:val="00512DAE"/>
    <w:rsid w:val="00523B9A"/>
    <w:rsid w:val="005274D1"/>
    <w:rsid w:val="0053151F"/>
    <w:rsid w:val="00533D7F"/>
    <w:rsid w:val="005347A1"/>
    <w:rsid w:val="00537BAC"/>
    <w:rsid w:val="005506FB"/>
    <w:rsid w:val="005577EC"/>
    <w:rsid w:val="00564135"/>
    <w:rsid w:val="00567C8E"/>
    <w:rsid w:val="0059014C"/>
    <w:rsid w:val="005A2FC1"/>
    <w:rsid w:val="005A5C6D"/>
    <w:rsid w:val="005B0553"/>
    <w:rsid w:val="005B28B2"/>
    <w:rsid w:val="005C3769"/>
    <w:rsid w:val="005C3894"/>
    <w:rsid w:val="005C460E"/>
    <w:rsid w:val="005D1BF7"/>
    <w:rsid w:val="005D394B"/>
    <w:rsid w:val="005D4DB9"/>
    <w:rsid w:val="005D5C42"/>
    <w:rsid w:val="005E09E9"/>
    <w:rsid w:val="005F1E47"/>
    <w:rsid w:val="005F3F4C"/>
    <w:rsid w:val="005F6255"/>
    <w:rsid w:val="00603045"/>
    <w:rsid w:val="00605780"/>
    <w:rsid w:val="0060761A"/>
    <w:rsid w:val="006101D0"/>
    <w:rsid w:val="006112A7"/>
    <w:rsid w:val="00614926"/>
    <w:rsid w:val="00620D1D"/>
    <w:rsid w:val="006221EF"/>
    <w:rsid w:val="00627E1C"/>
    <w:rsid w:val="00631FBA"/>
    <w:rsid w:val="0063583F"/>
    <w:rsid w:val="00635D14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13D9"/>
    <w:rsid w:val="006730AF"/>
    <w:rsid w:val="00675241"/>
    <w:rsid w:val="00682114"/>
    <w:rsid w:val="0068693A"/>
    <w:rsid w:val="00686AC2"/>
    <w:rsid w:val="00687292"/>
    <w:rsid w:val="00695148"/>
    <w:rsid w:val="00697A45"/>
    <w:rsid w:val="006A2B6A"/>
    <w:rsid w:val="006B19A2"/>
    <w:rsid w:val="006B224B"/>
    <w:rsid w:val="006B2F88"/>
    <w:rsid w:val="006B3423"/>
    <w:rsid w:val="006B53B6"/>
    <w:rsid w:val="006B6B3C"/>
    <w:rsid w:val="006C0947"/>
    <w:rsid w:val="006D055D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438B"/>
    <w:rsid w:val="007151E7"/>
    <w:rsid w:val="007245E0"/>
    <w:rsid w:val="00730355"/>
    <w:rsid w:val="00732D67"/>
    <w:rsid w:val="007348F9"/>
    <w:rsid w:val="00737330"/>
    <w:rsid w:val="00740538"/>
    <w:rsid w:val="00740EEC"/>
    <w:rsid w:val="00745EA0"/>
    <w:rsid w:val="007479D8"/>
    <w:rsid w:val="00750AE5"/>
    <w:rsid w:val="00752E3F"/>
    <w:rsid w:val="00753028"/>
    <w:rsid w:val="00754A39"/>
    <w:rsid w:val="00754E3E"/>
    <w:rsid w:val="00766900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78E2"/>
    <w:rsid w:val="007D2411"/>
    <w:rsid w:val="007D3EE0"/>
    <w:rsid w:val="007D4D4B"/>
    <w:rsid w:val="007D677D"/>
    <w:rsid w:val="007E3999"/>
    <w:rsid w:val="007F1808"/>
    <w:rsid w:val="007F31E9"/>
    <w:rsid w:val="007F3F00"/>
    <w:rsid w:val="007F4C56"/>
    <w:rsid w:val="007F59BE"/>
    <w:rsid w:val="007F7556"/>
    <w:rsid w:val="008016F6"/>
    <w:rsid w:val="00801A91"/>
    <w:rsid w:val="00802EAD"/>
    <w:rsid w:val="00804582"/>
    <w:rsid w:val="00811CD9"/>
    <w:rsid w:val="008174C7"/>
    <w:rsid w:val="008221D0"/>
    <w:rsid w:val="00824F78"/>
    <w:rsid w:val="0082597C"/>
    <w:rsid w:val="00846285"/>
    <w:rsid w:val="00855064"/>
    <w:rsid w:val="0085558C"/>
    <w:rsid w:val="0085799C"/>
    <w:rsid w:val="00877B52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B7EEF"/>
    <w:rsid w:val="008C1AB8"/>
    <w:rsid w:val="008C4DFF"/>
    <w:rsid w:val="008D2E48"/>
    <w:rsid w:val="008D4B43"/>
    <w:rsid w:val="008D681B"/>
    <w:rsid w:val="008E6B43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7D"/>
    <w:rsid w:val="00930ED0"/>
    <w:rsid w:val="0093108D"/>
    <w:rsid w:val="00933A99"/>
    <w:rsid w:val="009367A3"/>
    <w:rsid w:val="00937525"/>
    <w:rsid w:val="00940BDB"/>
    <w:rsid w:val="00941FCE"/>
    <w:rsid w:val="0094429B"/>
    <w:rsid w:val="00947AB9"/>
    <w:rsid w:val="00952010"/>
    <w:rsid w:val="009601B8"/>
    <w:rsid w:val="009607BE"/>
    <w:rsid w:val="0096248D"/>
    <w:rsid w:val="00963F87"/>
    <w:rsid w:val="00964D52"/>
    <w:rsid w:val="00965DA9"/>
    <w:rsid w:val="0096646F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651C"/>
    <w:rsid w:val="009A66FD"/>
    <w:rsid w:val="009B0565"/>
    <w:rsid w:val="009B43F3"/>
    <w:rsid w:val="009B53D3"/>
    <w:rsid w:val="009B5714"/>
    <w:rsid w:val="009C235C"/>
    <w:rsid w:val="009C4B22"/>
    <w:rsid w:val="009D07DE"/>
    <w:rsid w:val="009D33E4"/>
    <w:rsid w:val="009D62A9"/>
    <w:rsid w:val="009D6406"/>
    <w:rsid w:val="009E5998"/>
    <w:rsid w:val="009F79AD"/>
    <w:rsid w:val="009F7D2A"/>
    <w:rsid w:val="00A05828"/>
    <w:rsid w:val="00A102F4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D2A"/>
    <w:rsid w:val="00A33FA7"/>
    <w:rsid w:val="00A35CDF"/>
    <w:rsid w:val="00A4152A"/>
    <w:rsid w:val="00A42993"/>
    <w:rsid w:val="00A43B80"/>
    <w:rsid w:val="00A45D67"/>
    <w:rsid w:val="00A47020"/>
    <w:rsid w:val="00A54D35"/>
    <w:rsid w:val="00A57FA8"/>
    <w:rsid w:val="00A60D72"/>
    <w:rsid w:val="00A639F1"/>
    <w:rsid w:val="00A666A3"/>
    <w:rsid w:val="00A71A50"/>
    <w:rsid w:val="00A73C79"/>
    <w:rsid w:val="00A76EE6"/>
    <w:rsid w:val="00A84119"/>
    <w:rsid w:val="00A842E4"/>
    <w:rsid w:val="00A848E1"/>
    <w:rsid w:val="00A86AE9"/>
    <w:rsid w:val="00A8793A"/>
    <w:rsid w:val="00A925E3"/>
    <w:rsid w:val="00AA0C3A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0E5E"/>
    <w:rsid w:val="00AE134C"/>
    <w:rsid w:val="00AE2A1F"/>
    <w:rsid w:val="00AE2E09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5D36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3320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4177"/>
    <w:rsid w:val="00BF4E9E"/>
    <w:rsid w:val="00C03C41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340B"/>
    <w:rsid w:val="00C441F6"/>
    <w:rsid w:val="00C44A1B"/>
    <w:rsid w:val="00C45EF1"/>
    <w:rsid w:val="00C52947"/>
    <w:rsid w:val="00C56C3B"/>
    <w:rsid w:val="00C601DD"/>
    <w:rsid w:val="00C61A9C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A174B"/>
    <w:rsid w:val="00CA1ABC"/>
    <w:rsid w:val="00CA2953"/>
    <w:rsid w:val="00CA2F25"/>
    <w:rsid w:val="00CB2FF2"/>
    <w:rsid w:val="00CB4168"/>
    <w:rsid w:val="00CB4A4D"/>
    <w:rsid w:val="00CB5802"/>
    <w:rsid w:val="00CC49A7"/>
    <w:rsid w:val="00CC51C9"/>
    <w:rsid w:val="00CD2C44"/>
    <w:rsid w:val="00CD6002"/>
    <w:rsid w:val="00CE0EE3"/>
    <w:rsid w:val="00CE1553"/>
    <w:rsid w:val="00CE163D"/>
    <w:rsid w:val="00CE32DA"/>
    <w:rsid w:val="00CE4143"/>
    <w:rsid w:val="00CF05C3"/>
    <w:rsid w:val="00CF21F9"/>
    <w:rsid w:val="00CF406E"/>
    <w:rsid w:val="00D00E11"/>
    <w:rsid w:val="00D01A9A"/>
    <w:rsid w:val="00D13497"/>
    <w:rsid w:val="00D152B6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B3FB7"/>
    <w:rsid w:val="00DB5B73"/>
    <w:rsid w:val="00DC096A"/>
    <w:rsid w:val="00DC477A"/>
    <w:rsid w:val="00DC528A"/>
    <w:rsid w:val="00DC622A"/>
    <w:rsid w:val="00DE4E27"/>
    <w:rsid w:val="00DF347E"/>
    <w:rsid w:val="00E008D9"/>
    <w:rsid w:val="00E01428"/>
    <w:rsid w:val="00E0149A"/>
    <w:rsid w:val="00E04C67"/>
    <w:rsid w:val="00E05F75"/>
    <w:rsid w:val="00E11497"/>
    <w:rsid w:val="00E12772"/>
    <w:rsid w:val="00E156FC"/>
    <w:rsid w:val="00E20C14"/>
    <w:rsid w:val="00E21BCC"/>
    <w:rsid w:val="00E2277B"/>
    <w:rsid w:val="00E30283"/>
    <w:rsid w:val="00E36A13"/>
    <w:rsid w:val="00E412B5"/>
    <w:rsid w:val="00E42232"/>
    <w:rsid w:val="00E42D8E"/>
    <w:rsid w:val="00E53A3D"/>
    <w:rsid w:val="00E53D91"/>
    <w:rsid w:val="00E55D48"/>
    <w:rsid w:val="00E6139E"/>
    <w:rsid w:val="00E72DB4"/>
    <w:rsid w:val="00E74D62"/>
    <w:rsid w:val="00E80BE3"/>
    <w:rsid w:val="00E8143F"/>
    <w:rsid w:val="00E8410B"/>
    <w:rsid w:val="00E87666"/>
    <w:rsid w:val="00E87EAE"/>
    <w:rsid w:val="00E913DD"/>
    <w:rsid w:val="00E943D8"/>
    <w:rsid w:val="00E94601"/>
    <w:rsid w:val="00E94E64"/>
    <w:rsid w:val="00EA57D2"/>
    <w:rsid w:val="00EA596A"/>
    <w:rsid w:val="00EA6403"/>
    <w:rsid w:val="00EB30F5"/>
    <w:rsid w:val="00EB7232"/>
    <w:rsid w:val="00EC2BE5"/>
    <w:rsid w:val="00EC77F5"/>
    <w:rsid w:val="00EC7E02"/>
    <w:rsid w:val="00ED2A0B"/>
    <w:rsid w:val="00ED4B0C"/>
    <w:rsid w:val="00ED6EC1"/>
    <w:rsid w:val="00EE1AE8"/>
    <w:rsid w:val="00EE4D9B"/>
    <w:rsid w:val="00EF72B2"/>
    <w:rsid w:val="00EF79E2"/>
    <w:rsid w:val="00F0421F"/>
    <w:rsid w:val="00F156A0"/>
    <w:rsid w:val="00F202BD"/>
    <w:rsid w:val="00F22015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5491"/>
    <w:rsid w:val="00F83FE5"/>
    <w:rsid w:val="00F86DD8"/>
    <w:rsid w:val="00F87594"/>
    <w:rsid w:val="00F87BCB"/>
    <w:rsid w:val="00FA1E41"/>
    <w:rsid w:val="00FA4C97"/>
    <w:rsid w:val="00FA6F4B"/>
    <w:rsid w:val="00FB0F82"/>
    <w:rsid w:val="00FB10F7"/>
    <w:rsid w:val="00FB1898"/>
    <w:rsid w:val="00FC4663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9A7444"/>
  <w15:docId w15:val="{2619741A-3267-4D6F-A598-88882A3B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tostatyki@lukasz.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tksiegowosc@lukasz.me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0199-2475-4EBF-BB1D-66194D4D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Logistyka12</cp:lastModifiedBy>
  <cp:revision>3</cp:revision>
  <cp:lastPrinted>2022-11-17T08:22:00Z</cp:lastPrinted>
  <dcterms:created xsi:type="dcterms:W3CDTF">2022-11-17T08:21:00Z</dcterms:created>
  <dcterms:modified xsi:type="dcterms:W3CDTF">2022-11-17T08:23:00Z</dcterms:modified>
</cp:coreProperties>
</file>