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414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6AC43476" w:rsidR="00B2110F" w:rsidRPr="00F6097A" w:rsidRDefault="00F6097A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097A">
              <w:rPr>
                <w:rFonts w:ascii="Times New Roman" w:hAnsi="Times New Roman" w:cs="Times New Roman"/>
                <w:b/>
              </w:rPr>
              <w:t>Dostawa sprzętu sieciowego półki na dyski i karty SAS PERC  H840 do serwera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lastRenderedPageBreak/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744B38C1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</w:t>
      </w:r>
      <w:r w:rsidR="001342BD">
        <w:rPr>
          <w:rFonts w:ascii="Times New Roman" w:hAnsi="Times New Roman" w:cs="Times New Roman"/>
          <w:sz w:val="22"/>
          <w:szCs w:val="22"/>
        </w:rPr>
        <w:t xml:space="preserve">( wraz z instalacją) </w:t>
      </w:r>
      <w:r>
        <w:rPr>
          <w:rFonts w:ascii="Times New Roman" w:hAnsi="Times New Roman" w:cs="Times New Roman"/>
          <w:sz w:val="22"/>
          <w:szCs w:val="22"/>
        </w:rPr>
        <w:t xml:space="preserve">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F6097A">
        <w:rPr>
          <w:rFonts w:ascii="Times New Roman" w:hAnsi="Times New Roman" w:cs="Times New Roman"/>
          <w:i/>
          <w:color w:val="4472C4" w:themeColor="accent1"/>
          <w:sz w:val="22"/>
          <w:szCs w:val="22"/>
        </w:rPr>
        <w:t>(</w:t>
      </w:r>
      <w:r w:rsidR="001342BD">
        <w:rPr>
          <w:rFonts w:ascii="Times New Roman" w:hAnsi="Times New Roman" w:cs="Times New Roman"/>
          <w:i/>
          <w:color w:val="4472C4" w:themeColor="accent1"/>
          <w:sz w:val="22"/>
          <w:szCs w:val="22"/>
        </w:rPr>
        <w:t xml:space="preserve">minimalnie 44 </w:t>
      </w:r>
      <w:r w:rsidRPr="00F6097A">
        <w:rPr>
          <w:rFonts w:ascii="Times New Roman" w:hAnsi="Times New Roman" w:cs="Times New Roman"/>
          <w:i/>
          <w:color w:val="4472C4" w:themeColor="accent1"/>
          <w:sz w:val="22"/>
          <w:szCs w:val="22"/>
        </w:rPr>
        <w:t xml:space="preserve">maksymalnie </w:t>
      </w:r>
      <w:r w:rsidR="001342BD">
        <w:rPr>
          <w:rFonts w:ascii="Times New Roman" w:hAnsi="Times New Roman" w:cs="Times New Roman"/>
          <w:i/>
          <w:color w:val="4472C4" w:themeColor="accent1"/>
          <w:sz w:val="22"/>
          <w:szCs w:val="22"/>
        </w:rPr>
        <w:t xml:space="preserve">90 </w:t>
      </w:r>
      <w:r w:rsidRPr="00F6097A">
        <w:rPr>
          <w:rFonts w:ascii="Times New Roman" w:hAnsi="Times New Roman" w:cs="Times New Roman"/>
          <w:i/>
          <w:color w:val="4472C4" w:themeColor="accent1"/>
          <w:sz w:val="22"/>
          <w:szCs w:val="22"/>
        </w:rPr>
        <w:t xml:space="preserve">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</w:t>
      </w:r>
      <w:bookmarkStart w:id="0" w:name="_GoBack"/>
      <w:bookmarkEnd w:id="0"/>
      <w:r w:rsidR="00113165" w:rsidRPr="00ED63F4">
        <w:rPr>
          <w:rFonts w:ascii="Times New Roman" w:hAnsi="Times New Roman" w:cs="Times New Roman"/>
          <w:sz w:val="22"/>
          <w:szCs w:val="22"/>
        </w:rPr>
        <w:t>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, określonymi w Specyfikacji Istotnych Warunków Zamówienia i zobowiązujemy się, w przypadku wyboru naszej oferty, </w:t>
      </w:r>
      <w:r w:rsidR="009F5772" w:rsidRPr="00ED63F4">
        <w:rPr>
          <w:rFonts w:ascii="Times New Roman" w:hAnsi="Times New Roman" w:cs="Times New Roman"/>
          <w:sz w:val="22"/>
          <w:szCs w:val="22"/>
        </w:rPr>
        <w:lastRenderedPageBreak/>
        <w:t>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17A9C4CD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9536BB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6698" w14:textId="77777777" w:rsidR="0011408B" w:rsidRDefault="0011408B">
      <w:r>
        <w:separator/>
      </w:r>
    </w:p>
  </w:endnote>
  <w:endnote w:type="continuationSeparator" w:id="0">
    <w:p w14:paraId="24488B59" w14:textId="77777777" w:rsidR="0011408B" w:rsidRDefault="0011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364D128C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A979EA" w:rsidRPr="00A979EA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2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A4819" w14:textId="77777777" w:rsidR="0011408B" w:rsidRDefault="0011408B">
      <w:r>
        <w:separator/>
      </w:r>
    </w:p>
  </w:footnote>
  <w:footnote w:type="continuationSeparator" w:id="0">
    <w:p w14:paraId="6B752025" w14:textId="77777777" w:rsidR="0011408B" w:rsidRDefault="0011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D707" w14:textId="26F2F716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C275BC">
      <w:rPr>
        <w:sz w:val="18"/>
        <w:szCs w:val="18"/>
        <w:lang w:val="pl-PL"/>
      </w:rPr>
      <w:t>33</w:t>
    </w:r>
    <w:r w:rsidRPr="00232BCA">
      <w:rPr>
        <w:sz w:val="18"/>
        <w:szCs w:val="18"/>
        <w:lang w:val="pl-PL"/>
      </w:rPr>
      <w:t>/202</w:t>
    </w:r>
    <w:r w:rsidR="009536BB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2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08B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2BD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612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2679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B25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9EA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5BC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7B0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97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D9DD-1169-433A-B958-D3CE8C22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user</cp:lastModifiedBy>
  <cp:revision>4</cp:revision>
  <cp:lastPrinted>2022-07-04T09:09:00Z</cp:lastPrinted>
  <dcterms:created xsi:type="dcterms:W3CDTF">2022-06-29T11:19:00Z</dcterms:created>
  <dcterms:modified xsi:type="dcterms:W3CDTF">2022-07-04T09:31:00Z</dcterms:modified>
</cp:coreProperties>
</file>