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F346" w14:textId="77777777" w:rsidR="005B2F06" w:rsidRPr="000D1162" w:rsidRDefault="005B2F06" w:rsidP="005B2F0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2298A191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547B090C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0F16F53E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</w:rPr>
      </w:pPr>
      <w:r w:rsidRPr="000D1162">
        <w:rPr>
          <w:rFonts w:ascii="Arial" w:eastAsia="Times New Roman" w:hAnsi="Arial" w:cs="Arial"/>
          <w:b/>
          <w:szCs w:val="24"/>
        </w:rPr>
        <w:t>Załącznik nr 6 do SWZ</w:t>
      </w:r>
    </w:p>
    <w:p w14:paraId="7ECB03DE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D1162">
        <w:rPr>
          <w:rFonts w:ascii="Arial" w:eastAsia="Times New Roman" w:hAnsi="Arial" w:cs="Arial"/>
          <w:b/>
          <w:u w:val="single"/>
        </w:rPr>
        <w:t>Wykonawca:</w:t>
      </w:r>
    </w:p>
    <w:p w14:paraId="4D604C44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</w:t>
      </w:r>
      <w:r>
        <w:rPr>
          <w:rFonts w:ascii="Arial" w:eastAsia="Times New Roman" w:hAnsi="Arial" w:cs="Arial"/>
        </w:rPr>
        <w:t>……….</w:t>
      </w:r>
    </w:p>
    <w:p w14:paraId="025AA6D9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(pełna nazwa/firma, adres, w zależności od podmiotu: NIP/PESEL, KRS/</w:t>
      </w:r>
      <w:proofErr w:type="spellStart"/>
      <w:r w:rsidRPr="000D1162">
        <w:rPr>
          <w:rFonts w:ascii="Arial" w:eastAsia="Times New Roman" w:hAnsi="Arial" w:cs="Arial"/>
          <w:i/>
          <w:vertAlign w:val="superscript"/>
        </w:rPr>
        <w:t>CEiDG</w:t>
      </w:r>
      <w:proofErr w:type="spellEnd"/>
      <w:r w:rsidRPr="000D1162">
        <w:rPr>
          <w:rFonts w:ascii="Arial" w:eastAsia="Times New Roman" w:hAnsi="Arial" w:cs="Arial"/>
          <w:i/>
          <w:vertAlign w:val="superscript"/>
        </w:rPr>
        <w:t>)</w:t>
      </w:r>
    </w:p>
    <w:p w14:paraId="6ABF73A6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0D1162">
        <w:rPr>
          <w:rFonts w:ascii="Arial" w:eastAsia="Times New Roman" w:hAnsi="Arial" w:cs="Arial"/>
          <w:u w:val="single"/>
        </w:rPr>
        <w:t>reprezentowany przez:</w:t>
      </w:r>
    </w:p>
    <w:p w14:paraId="4DC49693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…………………………………………….………………………………………………………..….</w:t>
      </w:r>
    </w:p>
    <w:p w14:paraId="09D16C22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(imię, nazwisko, stanowisko/podstawa do  reprezentacji)</w:t>
      </w:r>
    </w:p>
    <w:p w14:paraId="422E08F4" w14:textId="77777777" w:rsidR="005B2F06" w:rsidRPr="000D1162" w:rsidRDefault="005B2F06" w:rsidP="005B2F06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7B1A3FBF" w14:textId="77777777" w:rsidR="005B2F06" w:rsidRPr="000D1162" w:rsidRDefault="005B2F06" w:rsidP="005B2F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90C6AB0" w14:textId="77777777" w:rsidR="005B2F06" w:rsidRPr="000D1162" w:rsidRDefault="005B2F06" w:rsidP="005B2F06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C65B5C9" w14:textId="77777777" w:rsidR="005B2F06" w:rsidRPr="000D1162" w:rsidRDefault="005B2F06" w:rsidP="005B2F06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Składając ofertę w postępowaniu o udzielenie Zamówienia Publicznego na zadanie pod nazwą:</w:t>
      </w:r>
    </w:p>
    <w:p w14:paraId="54FB9D4F" w14:textId="77777777" w:rsidR="005B2F06" w:rsidRPr="000D1162" w:rsidRDefault="005B2F06" w:rsidP="005B2F06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3CECFDE" w14:textId="77777777" w:rsidR="005B2F06" w:rsidRDefault="005B2F06" w:rsidP="005B2F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50B7">
        <w:rPr>
          <w:rFonts w:ascii="Arial" w:hAnsi="Arial" w:cs="Arial"/>
          <w:b/>
          <w:sz w:val="24"/>
          <w:szCs w:val="24"/>
        </w:rPr>
        <w:t>2-dniowego w ramach projektu pn. „Efekt synergii – koordynacja lubuskiego włączenia społecznego”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nr </w:t>
      </w:r>
      <w:r w:rsidRPr="00D747CA">
        <w:rPr>
          <w:rFonts w:ascii="Arial" w:hAnsi="Arial" w:cs="Arial"/>
          <w:sz w:val="24"/>
          <w:szCs w:val="24"/>
        </w:rPr>
        <w:t xml:space="preserve"> </w:t>
      </w:r>
      <w:r w:rsidRPr="00F86851">
        <w:rPr>
          <w:rFonts w:ascii="Arial" w:hAnsi="Arial" w:cs="Arial"/>
          <w:sz w:val="24"/>
          <w:szCs w:val="24"/>
        </w:rPr>
        <w:t>ROPS.V.5.13.2023.IS</w:t>
      </w:r>
    </w:p>
    <w:p w14:paraId="40094E44" w14:textId="77777777" w:rsidR="005B2F06" w:rsidRPr="00D255FE" w:rsidRDefault="005B2F06" w:rsidP="005B2F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0C5FA5" w14:textId="77777777" w:rsidR="005B2F06" w:rsidRPr="000D1162" w:rsidRDefault="005B2F06" w:rsidP="005B2F06">
      <w:pPr>
        <w:widowControl w:val="0"/>
        <w:adjustRightInd w:val="0"/>
        <w:spacing w:after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35BE07B9" w14:textId="77777777" w:rsidR="005B2F06" w:rsidRPr="000D1162" w:rsidRDefault="005B2F06" w:rsidP="005B2F06">
      <w:pPr>
        <w:widowControl w:val="0"/>
        <w:adjustRightInd w:val="0"/>
        <w:spacing w:after="0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</w:rPr>
        <w:footnoteReference w:id="1"/>
      </w:r>
    </w:p>
    <w:p w14:paraId="563B0252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14:paraId="446646D0" w14:textId="3D92CED3" w:rsidR="005B2F06" w:rsidRPr="005B2F06" w:rsidRDefault="005B2F06" w:rsidP="005B2F06">
      <w:pPr>
        <w:widowControl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sz w:val="24"/>
          <w:szCs w:val="24"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22B7641E" w14:textId="77777777" w:rsidR="005B2F06" w:rsidRPr="000D1162" w:rsidRDefault="005B2F06" w:rsidP="005B2F06">
      <w:pPr>
        <w:spacing w:before="120"/>
        <w:ind w:left="4394" w:firstLine="562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42EF2B23" w14:textId="77777777" w:rsidR="004C3C32" w:rsidRPr="005B2F06" w:rsidRDefault="004C3C32" w:rsidP="005B2F06">
      <w:bookmarkStart w:id="0" w:name="_GoBack"/>
      <w:bookmarkEnd w:id="0"/>
    </w:p>
    <w:sectPr w:rsidR="004C3C32" w:rsidRPr="005B2F06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0FFC0" w14:textId="77777777" w:rsidR="00D55DDB" w:rsidRDefault="00D55DDB" w:rsidP="006A1852">
      <w:pPr>
        <w:spacing w:after="0" w:line="240" w:lineRule="auto"/>
      </w:pPr>
      <w:r>
        <w:separator/>
      </w:r>
    </w:p>
  </w:endnote>
  <w:endnote w:type="continuationSeparator" w:id="0">
    <w:p w14:paraId="7D4A1CA2" w14:textId="77777777" w:rsidR="00D55DDB" w:rsidRDefault="00D55DDB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B4A55" w14:textId="77777777" w:rsidR="00D55DDB" w:rsidRDefault="00D55DDB" w:rsidP="006A1852">
      <w:pPr>
        <w:spacing w:after="0" w:line="240" w:lineRule="auto"/>
      </w:pPr>
      <w:r>
        <w:separator/>
      </w:r>
    </w:p>
  </w:footnote>
  <w:footnote w:type="continuationSeparator" w:id="0">
    <w:p w14:paraId="4ED5E2A6" w14:textId="77777777" w:rsidR="00D55DDB" w:rsidRDefault="00D55DDB" w:rsidP="006A1852">
      <w:pPr>
        <w:spacing w:after="0" w:line="240" w:lineRule="auto"/>
      </w:pPr>
      <w:r>
        <w:continuationSeparator/>
      </w:r>
    </w:p>
  </w:footnote>
  <w:footnote w:id="1">
    <w:p w14:paraId="44CDD20D" w14:textId="77777777" w:rsidR="005B2F06" w:rsidRPr="00FE4AC2" w:rsidRDefault="005B2F06" w:rsidP="005B2F06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55DDB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91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2023-10-23T08:18:00Z</cp:lastPrinted>
  <dcterms:created xsi:type="dcterms:W3CDTF">2023-10-23T08:27:00Z</dcterms:created>
  <dcterms:modified xsi:type="dcterms:W3CDTF">2023-10-23T08:27:00Z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