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8F2DA" w14:textId="60AC8299" w:rsidR="00614DEE" w:rsidRPr="000374FB" w:rsidRDefault="00FD0CD4" w:rsidP="00614DEE">
      <w:pPr>
        <w:ind w:left="5246"/>
        <w:jc w:val="right"/>
        <w:rPr>
          <w:rFonts w:asciiTheme="majorHAnsi" w:hAnsiTheme="majorHAnsi" w:cs="Arial"/>
          <w:sz w:val="18"/>
          <w:szCs w:val="18"/>
        </w:rPr>
      </w:pPr>
      <w:r w:rsidRPr="000374FB">
        <w:rPr>
          <w:rFonts w:asciiTheme="majorHAnsi" w:hAnsiTheme="majorHAnsi" w:cs="Arial"/>
          <w:sz w:val="18"/>
          <w:szCs w:val="18"/>
        </w:rPr>
        <w:t xml:space="preserve">Załącznik nr </w:t>
      </w:r>
      <w:r w:rsidR="000643D7">
        <w:rPr>
          <w:rFonts w:asciiTheme="majorHAnsi" w:hAnsiTheme="majorHAnsi" w:cs="Arial"/>
          <w:sz w:val="18"/>
          <w:szCs w:val="18"/>
        </w:rPr>
        <w:t>4</w:t>
      </w:r>
      <w:r w:rsidRPr="000374FB">
        <w:rPr>
          <w:rFonts w:asciiTheme="majorHAnsi" w:hAnsiTheme="majorHAnsi" w:cs="Arial"/>
          <w:sz w:val="18"/>
          <w:szCs w:val="18"/>
        </w:rPr>
        <w:t xml:space="preserve"> do </w:t>
      </w:r>
      <w:r w:rsidR="000643D7">
        <w:rPr>
          <w:rFonts w:asciiTheme="majorHAnsi" w:hAnsiTheme="majorHAnsi" w:cs="Arial"/>
          <w:sz w:val="18"/>
          <w:szCs w:val="18"/>
        </w:rPr>
        <w:t>SWZ</w:t>
      </w:r>
    </w:p>
    <w:p w14:paraId="571953E9" w14:textId="77777777" w:rsidR="00DA509A" w:rsidRPr="000374FB" w:rsidRDefault="00DA509A" w:rsidP="00614DEE">
      <w:pPr>
        <w:tabs>
          <w:tab w:val="left" w:pos="1140"/>
        </w:tabs>
        <w:jc w:val="right"/>
        <w:rPr>
          <w:rFonts w:asciiTheme="majorHAnsi" w:hAnsiTheme="majorHAnsi" w:cs="Arial"/>
          <w:b/>
          <w:sz w:val="20"/>
          <w:szCs w:val="20"/>
        </w:rPr>
      </w:pPr>
      <w:r w:rsidRPr="000374FB">
        <w:rPr>
          <w:rFonts w:asciiTheme="majorHAnsi" w:hAnsiTheme="majorHAnsi" w:cs="Arial"/>
          <w:b/>
          <w:sz w:val="20"/>
          <w:szCs w:val="20"/>
        </w:rPr>
        <w:tab/>
      </w:r>
    </w:p>
    <w:p w14:paraId="01B4ECC3" w14:textId="09B32B28" w:rsidR="009E1C8A" w:rsidRPr="000374FB" w:rsidRDefault="009E1C8A" w:rsidP="00614DEE">
      <w:pPr>
        <w:tabs>
          <w:tab w:val="right" w:pos="14175"/>
        </w:tabs>
        <w:spacing w:before="120"/>
        <w:rPr>
          <w:rFonts w:asciiTheme="majorHAnsi" w:hAnsiTheme="majorHAnsi" w:cs="Arial"/>
          <w:sz w:val="20"/>
          <w:szCs w:val="20"/>
        </w:rPr>
      </w:pPr>
      <w:r w:rsidRPr="000374FB">
        <w:rPr>
          <w:rFonts w:asciiTheme="majorHAnsi" w:hAnsiTheme="majorHAnsi" w:cs="Arial"/>
          <w:sz w:val="20"/>
          <w:szCs w:val="20"/>
        </w:rPr>
        <w:t>..........................................................</w:t>
      </w:r>
      <w:r w:rsidR="00614DEE" w:rsidRPr="000374FB">
        <w:rPr>
          <w:rFonts w:asciiTheme="majorHAnsi" w:hAnsiTheme="majorHAnsi" w:cs="Arial"/>
          <w:sz w:val="20"/>
          <w:szCs w:val="20"/>
        </w:rPr>
        <w:t>.........................</w:t>
      </w:r>
      <w:r w:rsidR="00614DEE" w:rsidRPr="000374FB">
        <w:rPr>
          <w:rFonts w:asciiTheme="majorHAnsi" w:hAnsiTheme="majorHAnsi" w:cs="Arial"/>
          <w:sz w:val="20"/>
          <w:szCs w:val="20"/>
        </w:rPr>
        <w:tab/>
      </w:r>
      <w:r w:rsidR="00EC6B7B" w:rsidRPr="000374FB">
        <w:rPr>
          <w:rFonts w:asciiTheme="majorHAnsi" w:hAnsiTheme="majorHAnsi" w:cs="Arial"/>
          <w:sz w:val="20"/>
          <w:szCs w:val="20"/>
        </w:rPr>
        <w:tab/>
      </w:r>
      <w:r w:rsidR="00EC6B7B" w:rsidRPr="000374FB">
        <w:rPr>
          <w:rFonts w:asciiTheme="majorHAnsi" w:hAnsiTheme="majorHAnsi" w:cs="Arial"/>
          <w:sz w:val="20"/>
          <w:szCs w:val="20"/>
        </w:rPr>
        <w:tab/>
      </w:r>
      <w:r w:rsidRPr="000374FB">
        <w:rPr>
          <w:rFonts w:asciiTheme="majorHAnsi" w:hAnsiTheme="majorHAnsi" w:cs="Arial"/>
          <w:sz w:val="20"/>
          <w:szCs w:val="20"/>
        </w:rPr>
        <w:t>..................................., d</w:t>
      </w:r>
      <w:r w:rsidR="00623033" w:rsidRPr="000374FB">
        <w:rPr>
          <w:rFonts w:asciiTheme="majorHAnsi" w:hAnsiTheme="majorHAnsi" w:cs="Arial"/>
          <w:sz w:val="20"/>
          <w:szCs w:val="20"/>
        </w:rPr>
        <w:t>nia ....................... 20</w:t>
      </w:r>
      <w:r w:rsidR="000374FB">
        <w:rPr>
          <w:rFonts w:asciiTheme="majorHAnsi" w:hAnsiTheme="majorHAnsi" w:cs="Arial"/>
          <w:sz w:val="20"/>
          <w:szCs w:val="20"/>
        </w:rPr>
        <w:t>2</w:t>
      </w:r>
      <w:r w:rsidR="000643D7">
        <w:rPr>
          <w:rFonts w:asciiTheme="majorHAnsi" w:hAnsiTheme="majorHAnsi" w:cs="Arial"/>
          <w:sz w:val="20"/>
          <w:szCs w:val="20"/>
        </w:rPr>
        <w:t>1</w:t>
      </w:r>
      <w:r w:rsidRPr="000374FB">
        <w:rPr>
          <w:rFonts w:asciiTheme="majorHAnsi" w:hAnsiTheme="majorHAnsi" w:cs="Arial"/>
          <w:sz w:val="20"/>
          <w:szCs w:val="20"/>
        </w:rPr>
        <w:t xml:space="preserve"> r.</w:t>
      </w:r>
    </w:p>
    <w:p w14:paraId="14EBA386" w14:textId="77777777" w:rsidR="009E1C8A" w:rsidRPr="000374FB" w:rsidRDefault="009E1C8A" w:rsidP="009E1C8A">
      <w:pPr>
        <w:ind w:right="39"/>
        <w:rPr>
          <w:rFonts w:asciiTheme="majorHAnsi" w:eastAsia="Batang" w:hAnsiTheme="majorHAnsi" w:cs="Arial"/>
          <w:i/>
          <w:sz w:val="20"/>
          <w:szCs w:val="20"/>
        </w:rPr>
      </w:pPr>
      <w:r w:rsidRPr="000374FB">
        <w:rPr>
          <w:rFonts w:asciiTheme="majorHAnsi" w:hAnsiTheme="majorHAnsi" w:cs="Arial"/>
          <w:sz w:val="20"/>
          <w:szCs w:val="20"/>
        </w:rPr>
        <w:tab/>
      </w:r>
      <w:r w:rsidRPr="000374FB">
        <w:rPr>
          <w:rFonts w:asciiTheme="majorHAnsi" w:eastAsia="Batang" w:hAnsiTheme="majorHAnsi" w:cs="Arial"/>
          <w:i/>
          <w:sz w:val="20"/>
          <w:szCs w:val="20"/>
        </w:rPr>
        <w:t xml:space="preserve">  (Nazwa i adres Wykonawcy)</w:t>
      </w:r>
    </w:p>
    <w:p w14:paraId="2EED0561" w14:textId="77777777" w:rsidR="00DA509A" w:rsidRPr="000374FB" w:rsidRDefault="00DA509A" w:rsidP="00DA509A">
      <w:pPr>
        <w:rPr>
          <w:rFonts w:asciiTheme="majorHAnsi" w:hAnsiTheme="majorHAnsi" w:cs="Arial"/>
          <w:sz w:val="20"/>
          <w:szCs w:val="20"/>
        </w:rPr>
      </w:pPr>
    </w:p>
    <w:p w14:paraId="55F41F79" w14:textId="77777777" w:rsidR="009E1C8A" w:rsidRPr="000374FB" w:rsidRDefault="009E1C8A" w:rsidP="00DA509A">
      <w:pPr>
        <w:rPr>
          <w:rFonts w:asciiTheme="majorHAnsi" w:hAnsiTheme="majorHAnsi" w:cs="Arial"/>
          <w:sz w:val="20"/>
          <w:szCs w:val="20"/>
        </w:rPr>
      </w:pPr>
    </w:p>
    <w:p w14:paraId="11683881" w14:textId="77777777" w:rsidR="00EC6B7B" w:rsidRPr="000374FB" w:rsidRDefault="00EC6B7B" w:rsidP="00EC6B7B">
      <w:pPr>
        <w:spacing w:line="276" w:lineRule="auto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  <w:r w:rsidRPr="000374FB">
        <w:rPr>
          <w:rFonts w:asciiTheme="majorHAnsi" w:hAnsiTheme="majorHAnsi" w:cs="Arial"/>
          <w:b/>
          <w:sz w:val="20"/>
          <w:szCs w:val="20"/>
        </w:rPr>
        <w:t xml:space="preserve">WYKAZ WYKONANYCH  ROBÓT BUDOWLANYCH W CIĄGU OSTATNICH 5 LAT, A JEŻELI OKRES PROWADZENIA DZIAŁALNOŚCI </w:t>
      </w:r>
      <w:r w:rsidR="000374FB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                </w:t>
      </w:r>
      <w:r w:rsidRPr="000374FB">
        <w:rPr>
          <w:rFonts w:asciiTheme="majorHAnsi" w:hAnsiTheme="majorHAnsi" w:cs="Arial"/>
          <w:b/>
          <w:sz w:val="20"/>
          <w:szCs w:val="20"/>
        </w:rPr>
        <w:t>JEST KRÓTSZY – W TYM OKRESIE</w:t>
      </w:r>
    </w:p>
    <w:p w14:paraId="664C74A4" w14:textId="77777777" w:rsidR="00454238" w:rsidRPr="000374FB" w:rsidRDefault="000374FB" w:rsidP="00EC6B7B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</w:t>
      </w:r>
      <w:r w:rsidR="00EC6B7B" w:rsidRPr="000374FB">
        <w:rPr>
          <w:rFonts w:asciiTheme="majorHAnsi" w:hAnsiTheme="majorHAnsi" w:cs="Arial"/>
          <w:sz w:val="20"/>
          <w:szCs w:val="20"/>
        </w:rPr>
        <w:t xml:space="preserve">kładany do zadania </w:t>
      </w:r>
      <w:r w:rsidR="00BC24BB">
        <w:rPr>
          <w:rFonts w:asciiTheme="majorHAnsi" w:hAnsiTheme="majorHAnsi" w:cs="Arial"/>
          <w:sz w:val="20"/>
          <w:szCs w:val="20"/>
        </w:rPr>
        <w:t xml:space="preserve">pn. </w:t>
      </w:r>
      <w:r w:rsidR="000424B5" w:rsidRPr="000374FB">
        <w:rPr>
          <w:rFonts w:asciiTheme="majorHAnsi" w:hAnsiTheme="majorHAnsi" w:cs="Arial"/>
          <w:sz w:val="20"/>
          <w:szCs w:val="20"/>
        </w:rPr>
        <w:t xml:space="preserve"> </w:t>
      </w:r>
      <w:r w:rsidR="00614DEE" w:rsidRPr="000374FB">
        <w:rPr>
          <w:rFonts w:asciiTheme="majorHAnsi" w:hAnsiTheme="majorHAnsi" w:cs="Arial"/>
          <w:b/>
          <w:bCs/>
        </w:rPr>
        <w:t>Remonty cząstkowe nawierzchni bitumicznych dróg powiatowych na terenie powiatu Sandomierskiego</w:t>
      </w:r>
      <w:r w:rsidR="00090FBB" w:rsidRPr="000374FB">
        <w:rPr>
          <w:rFonts w:asciiTheme="majorHAnsi" w:hAnsiTheme="majorHAnsi" w:cs="Arial"/>
          <w:b/>
          <w:bCs/>
          <w:sz w:val="20"/>
          <w:szCs w:val="20"/>
        </w:rPr>
        <w:t>.</w:t>
      </w:r>
    </w:p>
    <w:p w14:paraId="1E23B83B" w14:textId="77777777" w:rsidR="00614DEE" w:rsidRPr="000374FB" w:rsidRDefault="00614DEE" w:rsidP="00EC6B7B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14:paraId="5B5F848D" w14:textId="77777777" w:rsidR="00DA509A" w:rsidRPr="000374FB" w:rsidRDefault="00DA509A" w:rsidP="00EC6B7B">
      <w:pPr>
        <w:jc w:val="center"/>
        <w:rPr>
          <w:rFonts w:asciiTheme="majorHAnsi" w:hAnsiTheme="majorHAnsi" w:cs="Arial"/>
          <w:sz w:val="20"/>
          <w:szCs w:val="20"/>
        </w:rPr>
      </w:pPr>
      <w:r w:rsidRPr="000374FB">
        <w:rPr>
          <w:rFonts w:asciiTheme="majorHAnsi" w:hAnsiTheme="majorHAnsi" w:cs="Arial"/>
          <w:b/>
          <w:sz w:val="20"/>
          <w:szCs w:val="20"/>
        </w:rPr>
        <w:t>OŚWIADCZAM(Y), ŻE</w:t>
      </w:r>
    </w:p>
    <w:p w14:paraId="7A6CFC3F" w14:textId="77777777" w:rsidR="00DA509A" w:rsidRDefault="00DA509A" w:rsidP="00DA509A">
      <w:pPr>
        <w:jc w:val="both"/>
        <w:rPr>
          <w:rFonts w:asciiTheme="majorHAnsi" w:hAnsiTheme="majorHAnsi" w:cs="Arial"/>
          <w:sz w:val="20"/>
          <w:szCs w:val="20"/>
        </w:rPr>
      </w:pPr>
      <w:r w:rsidRPr="000374FB">
        <w:rPr>
          <w:rFonts w:asciiTheme="majorHAnsi" w:hAnsiTheme="majorHAnsi" w:cs="Arial"/>
          <w:sz w:val="20"/>
          <w:szCs w:val="20"/>
        </w:rPr>
        <w:t xml:space="preserve">wykonałem(wykonaliśmy) następujące </w:t>
      </w:r>
      <w:r w:rsidR="00BC24BB">
        <w:rPr>
          <w:rFonts w:asciiTheme="majorHAnsi" w:hAnsiTheme="majorHAnsi" w:cs="Arial"/>
          <w:sz w:val="20"/>
          <w:szCs w:val="20"/>
        </w:rPr>
        <w:t>roboty bud</w:t>
      </w:r>
      <w:r w:rsidR="000374FB">
        <w:rPr>
          <w:rFonts w:asciiTheme="majorHAnsi" w:hAnsiTheme="majorHAnsi" w:cs="Arial"/>
          <w:sz w:val="20"/>
          <w:szCs w:val="20"/>
        </w:rPr>
        <w:t>owlane</w:t>
      </w:r>
      <w:r w:rsidRPr="000374FB">
        <w:rPr>
          <w:rFonts w:asciiTheme="majorHAnsi" w:hAnsiTheme="majorHAnsi" w:cs="Arial"/>
          <w:sz w:val="20"/>
          <w:szCs w:val="20"/>
        </w:rPr>
        <w:t>:</w:t>
      </w:r>
    </w:p>
    <w:p w14:paraId="4215F3B9" w14:textId="77777777" w:rsidR="000374FB" w:rsidRPr="000374FB" w:rsidRDefault="000374FB" w:rsidP="00DA509A">
      <w:pPr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550"/>
      </w:tblGrid>
      <w:tr w:rsidR="00EC6B7B" w:rsidRPr="000374FB" w14:paraId="7FC48512" w14:textId="77777777" w:rsidTr="00BC24BB">
        <w:trPr>
          <w:cantSplit/>
          <w:trHeight w:hRule="exact" w:val="1098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33DD57" w14:textId="77777777" w:rsidR="00EC6B7B" w:rsidRPr="000374FB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</w:pPr>
            <w:r w:rsidRPr="000374FB"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BF4A57" w14:textId="77777777" w:rsidR="00EC6B7B" w:rsidRPr="000374F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</w:pPr>
            <w:r w:rsidRPr="000374FB"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93CF7C" w14:textId="77777777" w:rsidR="00EC6B7B" w:rsidRPr="000374F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</w:pPr>
            <w:r w:rsidRPr="000374FB"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0D8BA6C2" w14:textId="77777777" w:rsidR="00EC6B7B" w:rsidRPr="000374F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892ABB" w14:textId="77777777" w:rsidR="00EC6B7B" w:rsidRPr="000374F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</w:pPr>
            <w:r w:rsidRPr="000374FB"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3921FF" w14:textId="77777777" w:rsidR="00EC6B7B" w:rsidRPr="000374F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</w:pPr>
            <w:r w:rsidRPr="000374FB"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DA1A37" w14:textId="77777777" w:rsidR="00EC6B7B" w:rsidRPr="000374FB" w:rsidRDefault="00EC6B7B" w:rsidP="006A38F2">
            <w:pPr>
              <w:spacing w:line="276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74FB">
              <w:rPr>
                <w:rFonts w:asciiTheme="majorHAnsi" w:hAnsiTheme="majorHAnsi" w:cs="Arial"/>
                <w:b/>
                <w:sz w:val="20"/>
                <w:szCs w:val="20"/>
              </w:rPr>
              <w:t xml:space="preserve">Doświadczenie własne /oddane do dyspozycji </w:t>
            </w:r>
          </w:p>
          <w:p w14:paraId="022C7D03" w14:textId="77777777" w:rsidR="00EC6B7B" w:rsidRPr="000374F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</w:pPr>
          </w:p>
        </w:tc>
      </w:tr>
      <w:tr w:rsidR="00EC6B7B" w:rsidRPr="000374FB" w14:paraId="19F9C03D" w14:textId="77777777" w:rsidTr="00F84122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321175" w14:textId="77777777" w:rsidR="00EC6B7B" w:rsidRPr="000374FB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Theme="majorHAnsi" w:hAnsiTheme="majorHAnsi" w:cs="Arial"/>
                <w:spacing w:val="4"/>
                <w:sz w:val="20"/>
                <w:szCs w:val="20"/>
              </w:rPr>
            </w:pPr>
            <w:r w:rsidRPr="000374FB">
              <w:rPr>
                <w:rFonts w:asciiTheme="majorHAnsi" w:hAnsiTheme="majorHAnsi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8D4811B" w14:textId="77777777" w:rsidR="00EC6B7B" w:rsidRPr="000374FB" w:rsidRDefault="00EC6B7B" w:rsidP="006A38F2">
            <w:pPr>
              <w:snapToGrid w:val="0"/>
              <w:spacing w:line="276" w:lineRule="auto"/>
              <w:ind w:left="142" w:right="141"/>
              <w:contextualSpacing/>
              <w:rPr>
                <w:rFonts w:asciiTheme="majorHAnsi" w:hAnsiTheme="majorHAnsi" w:cs="Arial"/>
                <w:spacing w:val="4"/>
                <w:sz w:val="20"/>
                <w:szCs w:val="20"/>
              </w:rPr>
            </w:pPr>
            <w:r w:rsidRPr="000374FB">
              <w:rPr>
                <w:rFonts w:asciiTheme="majorHAnsi" w:hAnsiTheme="majorHAnsi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3B69CD37" w14:textId="77777777" w:rsidR="00EC6B7B" w:rsidRPr="000374FB" w:rsidRDefault="00EC6B7B" w:rsidP="006A38F2">
            <w:pPr>
              <w:pStyle w:val="Bezodstpw"/>
              <w:spacing w:line="276" w:lineRule="auto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0374FB">
              <w:rPr>
                <w:rFonts w:asciiTheme="majorHAnsi" w:eastAsia="Times New Roman" w:hAnsiTheme="majorHAnsi" w:cs="Arial"/>
                <w:spacing w:val="4"/>
                <w:sz w:val="20"/>
                <w:szCs w:val="20"/>
              </w:rPr>
              <w:t>W ramach ww.  robót wykonano</w:t>
            </w:r>
            <w:r w:rsidRPr="000374FB">
              <w:rPr>
                <w:rFonts w:asciiTheme="majorHAnsi" w:hAnsiTheme="majorHAnsi" w:cs="Arial"/>
                <w:sz w:val="20"/>
                <w:szCs w:val="20"/>
              </w:rPr>
              <w:t>;</w:t>
            </w:r>
          </w:p>
          <w:p w14:paraId="64F279BD" w14:textId="77777777" w:rsidR="00EC6B7B" w:rsidRPr="000374FB" w:rsidRDefault="001D3685" w:rsidP="00F84122">
            <w:pPr>
              <w:pStyle w:val="Bezodstpw"/>
              <w:spacing w:line="276" w:lineRule="auto"/>
              <w:contextualSpacing/>
              <w:rPr>
                <w:rFonts w:asciiTheme="majorHAnsi" w:eastAsia="Times New Roman" w:hAnsiTheme="majorHAnsi" w:cs="Arial"/>
                <w:b/>
                <w:spacing w:val="4"/>
                <w:sz w:val="20"/>
                <w:szCs w:val="20"/>
              </w:rPr>
            </w:pPr>
            <w:r w:rsidRPr="000374FB">
              <w:rPr>
                <w:rFonts w:asciiTheme="majorHAnsi" w:hAnsiTheme="majorHAnsi" w:cs="Arial"/>
                <w:b/>
                <w:sz w:val="20"/>
                <w:szCs w:val="20"/>
              </w:rPr>
              <w:t>Remont cząstkowy nawierzchni bitumicznej emulsją asfaltową i grysami dolomitowymi w ilości ……….. ton.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53541CB" w14:textId="77777777" w:rsidR="00EC6B7B" w:rsidRPr="000374F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29E56F" w14:textId="77777777" w:rsidR="00EC6B7B" w:rsidRPr="000374F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53A141" w14:textId="77777777" w:rsidR="00EC6B7B" w:rsidRPr="000374F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5DEA7E" w14:textId="77777777" w:rsidR="00EC6B7B" w:rsidRPr="000374FB" w:rsidRDefault="00EC6B7B" w:rsidP="006A38F2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374FB">
              <w:rPr>
                <w:rFonts w:asciiTheme="majorHAnsi" w:hAnsiTheme="majorHAnsi" w:cs="Arial"/>
                <w:sz w:val="20"/>
                <w:szCs w:val="20"/>
              </w:rPr>
              <w:t xml:space="preserve">Własne/ </w:t>
            </w:r>
            <w:r w:rsidRPr="000374FB">
              <w:rPr>
                <w:rFonts w:asciiTheme="majorHAnsi" w:hAnsiTheme="majorHAnsi" w:cs="Arial"/>
                <w:sz w:val="20"/>
                <w:szCs w:val="20"/>
              </w:rPr>
              <w:br/>
              <w:t>oddane do dyspozycji*</w:t>
            </w:r>
          </w:p>
        </w:tc>
      </w:tr>
      <w:tr w:rsidR="00EC6B7B" w:rsidRPr="000374FB" w14:paraId="4397B28A" w14:textId="77777777" w:rsidTr="00F84122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509D2F" w14:textId="77777777" w:rsidR="00EC6B7B" w:rsidRPr="000374FB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</w:pPr>
            <w:r w:rsidRPr="000374FB"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AAD051" w14:textId="77777777" w:rsidR="00EC6B7B" w:rsidRPr="000374FB" w:rsidRDefault="00EC6B7B" w:rsidP="00F84122">
            <w:pPr>
              <w:snapToGrid w:val="0"/>
              <w:spacing w:line="276" w:lineRule="auto"/>
              <w:ind w:right="141"/>
              <w:contextualSpacing/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068EC4" w14:textId="77777777" w:rsidR="00EC6B7B" w:rsidRPr="000374F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9FB8C9" w14:textId="77777777" w:rsidR="00EC6B7B" w:rsidRPr="000374F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80F113" w14:textId="77777777" w:rsidR="00EC6B7B" w:rsidRPr="000374FB" w:rsidRDefault="00EC6B7B" w:rsidP="006A38F2">
            <w:pPr>
              <w:snapToGrid w:val="0"/>
              <w:spacing w:line="276" w:lineRule="auto"/>
              <w:contextualSpacing/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AD6210" w14:textId="77777777" w:rsidR="00EC6B7B" w:rsidRPr="000374FB" w:rsidRDefault="00EC6B7B" w:rsidP="006A38F2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374FB">
              <w:rPr>
                <w:rFonts w:asciiTheme="majorHAnsi" w:hAnsiTheme="majorHAnsi" w:cs="Arial"/>
                <w:sz w:val="20"/>
                <w:szCs w:val="20"/>
              </w:rPr>
              <w:t xml:space="preserve">Własne/ </w:t>
            </w:r>
            <w:r w:rsidRPr="000374FB">
              <w:rPr>
                <w:rFonts w:asciiTheme="majorHAnsi" w:hAnsiTheme="majorHAnsi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2DA930D9" w14:textId="77777777" w:rsidR="00EC6B7B" w:rsidRPr="000374FB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ajorHAnsi" w:hAnsiTheme="majorHAnsi" w:cs="Arial"/>
          <w:sz w:val="20"/>
          <w:szCs w:val="20"/>
        </w:rPr>
      </w:pPr>
    </w:p>
    <w:p w14:paraId="4EC3D111" w14:textId="77777777" w:rsidR="00EC6B7B" w:rsidRPr="000374FB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ajorHAnsi" w:hAnsiTheme="majorHAnsi" w:cs="Arial"/>
          <w:sz w:val="20"/>
          <w:szCs w:val="20"/>
        </w:rPr>
      </w:pPr>
      <w:r w:rsidRPr="000374FB">
        <w:rPr>
          <w:rFonts w:asciiTheme="majorHAnsi" w:hAnsiTheme="majorHAnsi" w:cs="Arial"/>
          <w:sz w:val="20"/>
          <w:szCs w:val="20"/>
        </w:rPr>
        <w:t xml:space="preserve">*  niepotrzebne skreślić                          </w:t>
      </w:r>
      <w:r w:rsidRPr="000374FB">
        <w:rPr>
          <w:rFonts w:asciiTheme="majorHAnsi" w:hAnsiTheme="majorHAnsi" w:cs="Arial"/>
          <w:sz w:val="20"/>
          <w:szCs w:val="20"/>
        </w:rPr>
        <w:tab/>
      </w:r>
      <w:r w:rsidRPr="000374FB">
        <w:rPr>
          <w:rFonts w:asciiTheme="majorHAnsi" w:hAnsiTheme="majorHAnsi" w:cs="Arial"/>
          <w:sz w:val="20"/>
          <w:szCs w:val="20"/>
        </w:rPr>
        <w:tab/>
      </w:r>
      <w:r w:rsidRPr="000374FB">
        <w:rPr>
          <w:rFonts w:asciiTheme="majorHAnsi" w:hAnsiTheme="majorHAnsi" w:cs="Arial"/>
          <w:sz w:val="20"/>
          <w:szCs w:val="20"/>
        </w:rPr>
        <w:tab/>
      </w:r>
      <w:r w:rsidRPr="000374FB">
        <w:rPr>
          <w:rFonts w:asciiTheme="majorHAnsi" w:hAnsiTheme="majorHAnsi" w:cs="Arial"/>
          <w:sz w:val="20"/>
          <w:szCs w:val="20"/>
        </w:rPr>
        <w:tab/>
      </w:r>
      <w:r w:rsidRPr="000374FB">
        <w:rPr>
          <w:rFonts w:asciiTheme="majorHAnsi" w:hAnsiTheme="majorHAnsi" w:cs="Arial"/>
          <w:sz w:val="20"/>
          <w:szCs w:val="20"/>
        </w:rPr>
        <w:tab/>
      </w:r>
      <w:r w:rsidRPr="000374FB">
        <w:rPr>
          <w:rFonts w:asciiTheme="majorHAnsi" w:hAnsiTheme="majorHAnsi" w:cs="Arial"/>
          <w:sz w:val="20"/>
          <w:szCs w:val="20"/>
        </w:rPr>
        <w:tab/>
      </w:r>
      <w:r w:rsidRPr="000374FB">
        <w:rPr>
          <w:rFonts w:asciiTheme="majorHAnsi" w:hAnsiTheme="majorHAnsi" w:cs="Arial"/>
          <w:sz w:val="20"/>
          <w:szCs w:val="20"/>
        </w:rPr>
        <w:tab/>
      </w:r>
      <w:r w:rsidRPr="000374FB">
        <w:rPr>
          <w:rFonts w:asciiTheme="majorHAnsi" w:hAnsiTheme="majorHAnsi" w:cs="Arial"/>
          <w:sz w:val="20"/>
          <w:szCs w:val="20"/>
        </w:rPr>
        <w:tab/>
      </w:r>
    </w:p>
    <w:p w14:paraId="49386A04" w14:textId="77777777" w:rsidR="00EC6B7B" w:rsidRPr="000374FB" w:rsidRDefault="00EC6B7B" w:rsidP="00EC6B7B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Theme="majorHAnsi" w:hAnsiTheme="majorHAnsi" w:cs="Arial"/>
          <w:sz w:val="20"/>
          <w:szCs w:val="20"/>
        </w:rPr>
      </w:pPr>
      <w:r w:rsidRPr="000374FB">
        <w:rPr>
          <w:rFonts w:asciiTheme="majorHAnsi" w:hAnsiTheme="majorHAnsi" w:cs="Arial"/>
          <w:sz w:val="20"/>
          <w:szCs w:val="20"/>
        </w:rPr>
        <w:t>....................................................................</w:t>
      </w:r>
      <w:r w:rsidRPr="000374FB">
        <w:rPr>
          <w:rFonts w:asciiTheme="majorHAnsi" w:hAnsiTheme="majorHAnsi" w:cs="Arial"/>
          <w:sz w:val="20"/>
          <w:szCs w:val="20"/>
        </w:rPr>
        <w:br/>
        <w:t xml:space="preserve"> (podpis osoby uprawnionej do reprezentacji)</w:t>
      </w:r>
    </w:p>
    <w:p w14:paraId="14480A6D" w14:textId="77777777" w:rsidR="00DA509A" w:rsidRPr="000374FB" w:rsidRDefault="00DA509A" w:rsidP="00DA509A">
      <w:pPr>
        <w:jc w:val="both"/>
        <w:rPr>
          <w:rFonts w:asciiTheme="majorHAnsi" w:hAnsiTheme="majorHAnsi" w:cs="Arial"/>
          <w:sz w:val="20"/>
          <w:szCs w:val="20"/>
        </w:rPr>
      </w:pPr>
    </w:p>
    <w:sectPr w:rsidR="00DA509A" w:rsidRPr="000374FB" w:rsidSect="00EC6B7B">
      <w:footerReference w:type="even" r:id="rId7"/>
      <w:footerReference w:type="default" r:id="rId8"/>
      <w:pgSz w:w="16838" w:h="11906" w:orient="landscape"/>
      <w:pgMar w:top="1418" w:right="1134" w:bottom="1418" w:left="1134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6F4BF" w14:textId="77777777" w:rsidR="00CF64F8" w:rsidRDefault="00CF64F8">
      <w:r>
        <w:separator/>
      </w:r>
    </w:p>
  </w:endnote>
  <w:endnote w:type="continuationSeparator" w:id="0">
    <w:p w14:paraId="7BB51D62" w14:textId="77777777" w:rsidR="00CF64F8" w:rsidRDefault="00CF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5AC94" w14:textId="77777777" w:rsidR="00AE02C5" w:rsidRDefault="00686B0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02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A6C9A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5424" w14:textId="707AC230" w:rsidR="00AE02C5" w:rsidRDefault="000643D7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23727" wp14:editId="61BB7B6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AC31C" w14:textId="77777777" w:rsidR="00AE02C5" w:rsidRPr="00791CDB" w:rsidRDefault="00AE02C5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2372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3F2AC31C" w14:textId="77777777" w:rsidR="00AE02C5" w:rsidRPr="00791CDB" w:rsidRDefault="00AE02C5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57F3C" w14:textId="77777777" w:rsidR="00CF64F8" w:rsidRDefault="00CF64F8">
      <w:r>
        <w:separator/>
      </w:r>
    </w:p>
  </w:footnote>
  <w:footnote w:type="continuationSeparator" w:id="0">
    <w:p w14:paraId="206BA942" w14:textId="77777777" w:rsidR="00CF64F8" w:rsidRDefault="00CF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5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7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8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2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4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4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6"/>
  </w:num>
  <w:num w:numId="4">
    <w:abstractNumId w:val="23"/>
  </w:num>
  <w:num w:numId="5">
    <w:abstractNumId w:val="17"/>
  </w:num>
  <w:num w:numId="6">
    <w:abstractNumId w:val="29"/>
  </w:num>
  <w:num w:numId="7">
    <w:abstractNumId w:val="33"/>
  </w:num>
  <w:num w:numId="8">
    <w:abstractNumId w:val="21"/>
  </w:num>
  <w:num w:numId="9">
    <w:abstractNumId w:val="44"/>
  </w:num>
  <w:num w:numId="10">
    <w:abstractNumId w:val="49"/>
  </w:num>
  <w:num w:numId="11">
    <w:abstractNumId w:val="18"/>
  </w:num>
  <w:num w:numId="12">
    <w:abstractNumId w:val="47"/>
  </w:num>
  <w:num w:numId="13">
    <w:abstractNumId w:val="48"/>
  </w:num>
  <w:num w:numId="14">
    <w:abstractNumId w:val="11"/>
  </w:num>
  <w:num w:numId="15">
    <w:abstractNumId w:val="24"/>
  </w:num>
  <w:num w:numId="16">
    <w:abstractNumId w:val="28"/>
  </w:num>
  <w:num w:numId="17">
    <w:abstractNumId w:val="43"/>
  </w:num>
  <w:num w:numId="18">
    <w:abstractNumId w:val="20"/>
  </w:num>
  <w:num w:numId="19">
    <w:abstractNumId w:val="12"/>
  </w:num>
  <w:num w:numId="20">
    <w:abstractNumId w:val="15"/>
  </w:num>
  <w:num w:numId="21">
    <w:abstractNumId w:val="38"/>
  </w:num>
  <w:num w:numId="22">
    <w:abstractNumId w:val="16"/>
  </w:num>
  <w:num w:numId="23">
    <w:abstractNumId w:val="42"/>
  </w:num>
  <w:num w:numId="24">
    <w:abstractNumId w:val="40"/>
  </w:num>
  <w:num w:numId="25">
    <w:abstractNumId w:val="19"/>
  </w:num>
  <w:num w:numId="2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6"/>
  </w:num>
  <w:num w:numId="32">
    <w:abstractNumId w:val="10"/>
  </w:num>
  <w:num w:numId="33">
    <w:abstractNumId w:val="25"/>
  </w:num>
  <w:num w:numId="34">
    <w:abstractNumId w:val="39"/>
  </w:num>
  <w:num w:numId="35">
    <w:abstractNumId w:val="14"/>
  </w:num>
  <w:num w:numId="36">
    <w:abstractNumId w:val="46"/>
  </w:num>
  <w:num w:numId="37">
    <w:abstractNumId w:val="13"/>
  </w:num>
  <w:num w:numId="38">
    <w:abstractNumId w:val="9"/>
  </w:num>
  <w:num w:numId="39">
    <w:abstractNumId w:val="22"/>
  </w:num>
  <w:num w:numId="40">
    <w:abstractNumId w:val="34"/>
  </w:num>
  <w:num w:numId="41">
    <w:abstractNumId w:val="3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10629"/>
    <w:rsid w:val="000231AC"/>
    <w:rsid w:val="000239D4"/>
    <w:rsid w:val="00023F47"/>
    <w:rsid w:val="00025659"/>
    <w:rsid w:val="00026E3B"/>
    <w:rsid w:val="00027CE9"/>
    <w:rsid w:val="00033E37"/>
    <w:rsid w:val="0003703F"/>
    <w:rsid w:val="000374FB"/>
    <w:rsid w:val="000379F7"/>
    <w:rsid w:val="00041617"/>
    <w:rsid w:val="00042263"/>
    <w:rsid w:val="000424B5"/>
    <w:rsid w:val="00042B17"/>
    <w:rsid w:val="00044B6B"/>
    <w:rsid w:val="00047EF2"/>
    <w:rsid w:val="00054BF5"/>
    <w:rsid w:val="00055851"/>
    <w:rsid w:val="00061F88"/>
    <w:rsid w:val="00063849"/>
    <w:rsid w:val="000643D7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07B5"/>
    <w:rsid w:val="00191FF7"/>
    <w:rsid w:val="00192C7B"/>
    <w:rsid w:val="00194CF3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3685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A8F"/>
    <w:rsid w:val="00224C77"/>
    <w:rsid w:val="00225324"/>
    <w:rsid w:val="00227E39"/>
    <w:rsid w:val="0023377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E535F"/>
    <w:rsid w:val="002F0291"/>
    <w:rsid w:val="002F16D6"/>
    <w:rsid w:val="002F26C4"/>
    <w:rsid w:val="002F79CA"/>
    <w:rsid w:val="00302515"/>
    <w:rsid w:val="00302B07"/>
    <w:rsid w:val="003062AC"/>
    <w:rsid w:val="00310A34"/>
    <w:rsid w:val="0031370D"/>
    <w:rsid w:val="00313888"/>
    <w:rsid w:val="00315240"/>
    <w:rsid w:val="0032032A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46DE4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D716D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7062C"/>
    <w:rsid w:val="00472BB5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3342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01C"/>
    <w:rsid w:val="005F248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4DE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86B08"/>
    <w:rsid w:val="00694955"/>
    <w:rsid w:val="006952AC"/>
    <w:rsid w:val="00696298"/>
    <w:rsid w:val="00697CEE"/>
    <w:rsid w:val="006A38F2"/>
    <w:rsid w:val="006B004E"/>
    <w:rsid w:val="006B48EB"/>
    <w:rsid w:val="006B65EA"/>
    <w:rsid w:val="006B6D15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D47"/>
    <w:rsid w:val="006F5C85"/>
    <w:rsid w:val="006F74D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21B2"/>
    <w:rsid w:val="007C0CCF"/>
    <w:rsid w:val="007C4815"/>
    <w:rsid w:val="007C73C6"/>
    <w:rsid w:val="007D29F5"/>
    <w:rsid w:val="007D2EDC"/>
    <w:rsid w:val="007D5D10"/>
    <w:rsid w:val="007E08D6"/>
    <w:rsid w:val="007E388B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351A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384D"/>
    <w:rsid w:val="00A45ED0"/>
    <w:rsid w:val="00A46A06"/>
    <w:rsid w:val="00A51EF7"/>
    <w:rsid w:val="00A556C3"/>
    <w:rsid w:val="00A578F5"/>
    <w:rsid w:val="00A6013A"/>
    <w:rsid w:val="00A62E79"/>
    <w:rsid w:val="00A631F1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3C4C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2FA8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7015"/>
    <w:rsid w:val="00BC077D"/>
    <w:rsid w:val="00BC24BB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64F8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7D2A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21A1"/>
    <w:rsid w:val="00E449A6"/>
    <w:rsid w:val="00E44E6C"/>
    <w:rsid w:val="00E45537"/>
    <w:rsid w:val="00E46519"/>
    <w:rsid w:val="00E50BCE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4122"/>
    <w:rsid w:val="00F920EB"/>
    <w:rsid w:val="00F92BD6"/>
    <w:rsid w:val="00FA12D9"/>
    <w:rsid w:val="00FA1C7E"/>
    <w:rsid w:val="00FB1331"/>
    <w:rsid w:val="00FB2E1F"/>
    <w:rsid w:val="00FC0A58"/>
    <w:rsid w:val="00FC51CC"/>
    <w:rsid w:val="00FD0CD4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F892F"/>
  <w15:docId w15:val="{04B6E9AC-601D-4782-BBB9-757F90B1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20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2</cp:revision>
  <cp:lastPrinted>2020-02-07T08:31:00Z</cp:lastPrinted>
  <dcterms:created xsi:type="dcterms:W3CDTF">2021-02-21T19:26:00Z</dcterms:created>
  <dcterms:modified xsi:type="dcterms:W3CDTF">2021-02-21T19:26:00Z</dcterms:modified>
</cp:coreProperties>
</file>