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D837" w14:textId="62325A6A" w:rsidR="00DA709B" w:rsidRPr="00EC6A76" w:rsidRDefault="00EC6A76" w:rsidP="00B6507F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C6A76">
        <w:rPr>
          <w:rFonts w:ascii="Arial Narrow" w:hAnsi="Arial Narrow" w:cs="Arial"/>
          <w:b/>
          <w:sz w:val="22"/>
          <w:szCs w:val="22"/>
        </w:rPr>
        <w:t xml:space="preserve">Projekt </w:t>
      </w:r>
      <w:r w:rsidR="001B58FD">
        <w:rPr>
          <w:rFonts w:ascii="Arial Narrow" w:hAnsi="Arial Narrow" w:cs="Arial"/>
          <w:b/>
          <w:sz w:val="22"/>
          <w:szCs w:val="22"/>
        </w:rPr>
        <w:t>u</w:t>
      </w:r>
      <w:r w:rsidRPr="00EC6A76">
        <w:rPr>
          <w:rFonts w:ascii="Arial Narrow" w:hAnsi="Arial Narrow" w:cs="Arial"/>
          <w:b/>
          <w:sz w:val="22"/>
          <w:szCs w:val="22"/>
        </w:rPr>
        <w:t>mowy</w:t>
      </w:r>
      <w:r w:rsidR="00C75B8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AFE6F0B" w14:textId="0C9A6FFB" w:rsidR="00DA709B" w:rsidRPr="00C75B81" w:rsidRDefault="00EC6A76" w:rsidP="00EC6A76">
      <w:pPr>
        <w:pStyle w:val="Styl8"/>
        <w:spacing w:after="120"/>
      </w:pPr>
      <w:r w:rsidRPr="00C75B81">
        <w:t xml:space="preserve">Umowa nr </w:t>
      </w:r>
      <w:r w:rsidR="00BC6106">
        <w:t>….</w:t>
      </w:r>
      <w:r w:rsidR="00A56FBB">
        <w:t>…</w:t>
      </w:r>
      <w:r w:rsidRPr="00C75B81">
        <w:t>2024</w:t>
      </w:r>
    </w:p>
    <w:p w14:paraId="5C1528C9" w14:textId="1B83AF9E" w:rsidR="003779DA" w:rsidRPr="00C75B81" w:rsidRDefault="003779DA" w:rsidP="003779DA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hAnsi="Arial Narrow" w:cs="Arial"/>
          <w:sz w:val="22"/>
          <w:szCs w:val="22"/>
        </w:rPr>
        <w:t>Zawarta w dniu ………………..202</w:t>
      </w:r>
      <w:r w:rsidR="00EC6A76" w:rsidRPr="00C75B81">
        <w:rPr>
          <w:rFonts w:ascii="Arial Narrow" w:hAnsi="Arial Narrow" w:cs="Arial"/>
          <w:sz w:val="22"/>
          <w:szCs w:val="22"/>
        </w:rPr>
        <w:t>4</w:t>
      </w:r>
      <w:r w:rsidRPr="00C75B81">
        <w:rPr>
          <w:rFonts w:ascii="Arial Narrow" w:hAnsi="Arial Narrow" w:cs="Arial"/>
          <w:sz w:val="22"/>
          <w:szCs w:val="22"/>
        </w:rPr>
        <w:t xml:space="preserve"> r. pomiędzy:</w:t>
      </w:r>
    </w:p>
    <w:p w14:paraId="66EA32D8" w14:textId="77777777" w:rsidR="00841DD7" w:rsidRPr="00C75B81" w:rsidRDefault="00841DD7" w:rsidP="00841DD7">
      <w:pPr>
        <w:ind w:left="0" w:firstLine="0"/>
        <w:rPr>
          <w:rFonts w:ascii="Arial Narrow" w:eastAsia="SimSun" w:hAnsi="Arial Narrow" w:cs="Arial Narrow"/>
          <w:kern w:val="2"/>
          <w:sz w:val="22"/>
          <w:szCs w:val="22"/>
          <w:lang w:bidi="hi-IN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Skarbem Państwa - Komendą Wojewódzką Policji w Poznaniu z siedzibą: ul. Kochanowskiego 2a, 60-844 Poznań, NIP: 7770001878, REGON: 630703410, zwanym dalej „Zamawiającym”, reprezentowanym przez:</w:t>
      </w:r>
    </w:p>
    <w:p w14:paraId="41AD8287" w14:textId="77777777" w:rsidR="00841DD7" w:rsidRPr="00C75B81" w:rsidRDefault="00841DD7" w:rsidP="00841DD7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…………………………………………………………………...</w:t>
      </w:r>
      <w:r w:rsidRPr="00C75B81">
        <w:rPr>
          <w:rFonts w:ascii="Arial Narrow" w:hAnsi="Arial Narrow" w:cs="Arial Narrow"/>
          <w:sz w:val="22"/>
          <w:szCs w:val="22"/>
        </w:rPr>
        <w:t>,</w:t>
      </w:r>
    </w:p>
    <w:p w14:paraId="3D8266BD" w14:textId="7C220417" w:rsidR="003779DA" w:rsidRPr="00C75B81" w:rsidRDefault="003779DA" w:rsidP="003779D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C75B81">
        <w:rPr>
          <w:rFonts w:ascii="Arial Narrow" w:hAnsi="Arial Narrow" w:cs="Arial"/>
          <w:bCs/>
          <w:sz w:val="22"/>
          <w:szCs w:val="22"/>
        </w:rPr>
        <w:t>a:</w:t>
      </w:r>
    </w:p>
    <w:p w14:paraId="039F6DC5" w14:textId="77777777" w:rsidR="00FE0142" w:rsidRPr="00B76228" w:rsidRDefault="00FE0142" w:rsidP="00FE0142">
      <w:pPr>
        <w:pStyle w:val="Tekstpodstawowy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B76228">
        <w:rPr>
          <w:rFonts w:ascii="Arial Narrow" w:hAnsi="Arial Narrow"/>
          <w:sz w:val="22"/>
          <w:szCs w:val="22"/>
        </w:rPr>
        <w:t>…………………………….zwaną w dalszej części umowy „Wykonawcą” z siedzibą w...................................... wpisaną do ewidencji działalności gospodarczej/Krajowego Rejestru Sądowego prowadzonego przez ........................................ pod numerem KRS ...................... NIP ...................................... REGON .................................. reprezentowaną przez .................</w:t>
      </w:r>
    </w:p>
    <w:p w14:paraId="1642CE26" w14:textId="77777777" w:rsidR="00FE0142" w:rsidRPr="00B76228" w:rsidRDefault="00FE0142" w:rsidP="00FE0142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BEB4865" w14:textId="2F06A88F" w:rsidR="00FE0142" w:rsidRPr="00A56FBB" w:rsidRDefault="00FE0142" w:rsidP="00B411C8">
      <w:pPr>
        <w:pStyle w:val="Standard"/>
        <w:jc w:val="both"/>
        <w:rPr>
          <w:b/>
          <w:color w:val="000000"/>
          <w:sz w:val="22"/>
          <w:szCs w:val="22"/>
        </w:rPr>
      </w:pPr>
      <w:r w:rsidRPr="008B2EBE">
        <w:rPr>
          <w:rFonts w:ascii="Arial Narrow" w:hAnsi="Arial Narrow" w:cs="Verdana"/>
          <w:sz w:val="22"/>
          <w:szCs w:val="22"/>
        </w:rPr>
        <w:t>W</w:t>
      </w:r>
      <w:r w:rsidR="00C97AE8">
        <w:rPr>
          <w:rFonts w:ascii="Arial Narrow" w:hAnsi="Arial Narrow" w:cs="Verdana"/>
          <w:sz w:val="22"/>
          <w:szCs w:val="22"/>
        </w:rPr>
        <w:t xml:space="preserve"> wyniku wyboru oferty Wykonawcy, </w:t>
      </w:r>
      <w:r w:rsidRPr="008B2EBE">
        <w:rPr>
          <w:rFonts w:ascii="Arial Narrow" w:hAnsi="Arial Narrow" w:cs="Verdana"/>
          <w:sz w:val="22"/>
          <w:szCs w:val="22"/>
        </w:rPr>
        <w:t xml:space="preserve">na podstawie </w:t>
      </w:r>
      <w:r>
        <w:rPr>
          <w:rFonts w:ascii="Arial Narrow" w:hAnsi="Arial Narrow" w:cs="Verdana"/>
          <w:sz w:val="22"/>
          <w:szCs w:val="22"/>
        </w:rPr>
        <w:t>art. 2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="00C97AE8">
        <w:rPr>
          <w:rFonts w:ascii="Arial Narrow" w:hAnsi="Arial Narrow" w:cs="Verdana"/>
          <w:sz w:val="22"/>
          <w:szCs w:val="22"/>
        </w:rPr>
        <w:t xml:space="preserve">ust. 1. pkt. 1 </w:t>
      </w:r>
      <w:r w:rsidRPr="008B2EBE">
        <w:rPr>
          <w:rFonts w:ascii="Arial Narrow" w:hAnsi="Arial Narrow" w:cs="Verdana"/>
          <w:sz w:val="22"/>
          <w:szCs w:val="22"/>
        </w:rPr>
        <w:t>ustawy z dnia 11 września 2019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Pr="008B2EBE">
        <w:rPr>
          <w:rFonts w:ascii="Arial Narrow" w:hAnsi="Arial Narrow" w:cs="Verdana"/>
          <w:sz w:val="22"/>
          <w:szCs w:val="22"/>
        </w:rPr>
        <w:t>r. Pra</w:t>
      </w:r>
      <w:r>
        <w:rPr>
          <w:rFonts w:ascii="Arial Narrow" w:hAnsi="Arial Narrow" w:cs="Verdana"/>
          <w:sz w:val="22"/>
          <w:szCs w:val="22"/>
        </w:rPr>
        <w:t xml:space="preserve">wo zamówień publicznych (Dz. U. </w:t>
      </w:r>
      <w:r w:rsidRPr="008B2EBE">
        <w:rPr>
          <w:rFonts w:ascii="Arial Narrow" w:hAnsi="Arial Narrow" w:cs="Verdana"/>
          <w:sz w:val="22"/>
          <w:szCs w:val="22"/>
        </w:rPr>
        <w:t>z 202</w:t>
      </w:r>
      <w:r>
        <w:rPr>
          <w:rFonts w:ascii="Arial Narrow" w:hAnsi="Arial Narrow" w:cs="Verdana"/>
          <w:sz w:val="22"/>
          <w:szCs w:val="22"/>
        </w:rPr>
        <w:t>3</w:t>
      </w:r>
      <w:r w:rsidRPr="008B2EBE">
        <w:rPr>
          <w:rFonts w:ascii="Arial Narrow" w:hAnsi="Arial Narrow" w:cs="Verdana"/>
          <w:sz w:val="22"/>
          <w:szCs w:val="22"/>
        </w:rPr>
        <w:t xml:space="preserve"> r.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Pr="00865BA3">
        <w:rPr>
          <w:rFonts w:ascii="Arial Narrow" w:hAnsi="Arial Narrow" w:cs="Verdana"/>
          <w:sz w:val="22"/>
          <w:szCs w:val="22"/>
        </w:rPr>
        <w:t>poz. 1605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65BA3">
        <w:rPr>
          <w:rFonts w:ascii="Arial Narrow" w:hAnsi="Arial Narrow" w:cs="Verdana"/>
          <w:sz w:val="22"/>
          <w:szCs w:val="22"/>
        </w:rPr>
        <w:t xml:space="preserve"> z </w:t>
      </w:r>
      <w:proofErr w:type="spellStart"/>
      <w:r w:rsidRPr="00865BA3">
        <w:rPr>
          <w:rFonts w:ascii="Arial Narrow" w:hAnsi="Arial Narrow" w:cs="Verdana"/>
          <w:sz w:val="22"/>
          <w:szCs w:val="22"/>
        </w:rPr>
        <w:t>poźn</w:t>
      </w:r>
      <w:proofErr w:type="spellEnd"/>
      <w:r w:rsidRPr="00865BA3">
        <w:rPr>
          <w:rFonts w:ascii="Arial Narrow" w:hAnsi="Arial Narrow" w:cs="Verdana"/>
          <w:sz w:val="22"/>
          <w:szCs w:val="22"/>
        </w:rPr>
        <w:t xml:space="preserve">. zm. – dalej „PZP”), pn. </w:t>
      </w:r>
      <w:r w:rsidR="00B411C8">
        <w:rPr>
          <w:rFonts w:ascii="Arial Narrow" w:hAnsi="Arial Narrow"/>
          <w:b/>
          <w:color w:val="000000"/>
          <w:sz w:val="22"/>
          <w:szCs w:val="22"/>
        </w:rPr>
        <w:t xml:space="preserve">Dostawa </w:t>
      </w:r>
      <w:r w:rsidR="00F27539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A56FBB" w:rsidRPr="00A56FBB">
        <w:rPr>
          <w:rFonts w:ascii="Arial Narrow" w:hAnsi="Arial Narrow"/>
          <w:b/>
          <w:color w:val="000000"/>
          <w:sz w:val="22"/>
          <w:szCs w:val="22"/>
        </w:rPr>
        <w:t>samochod</w:t>
      </w:r>
      <w:r w:rsidR="00B411C8">
        <w:rPr>
          <w:rFonts w:ascii="Arial Narrow" w:hAnsi="Arial Narrow"/>
          <w:b/>
          <w:color w:val="000000"/>
          <w:sz w:val="22"/>
          <w:szCs w:val="22"/>
        </w:rPr>
        <w:t>u osobowego</w:t>
      </w:r>
      <w:r w:rsidR="007175F4" w:rsidRPr="003F3E86">
        <w:rPr>
          <w:rFonts w:ascii="Arial Narrow" w:hAnsi="Arial Narrow"/>
          <w:sz w:val="22"/>
          <w:szCs w:val="22"/>
        </w:rPr>
        <w:t>,</w:t>
      </w:r>
      <w:r w:rsidRPr="003F3E86">
        <w:rPr>
          <w:rFonts w:ascii="Arial Narrow" w:hAnsi="Arial Narrow"/>
          <w:sz w:val="22"/>
          <w:szCs w:val="22"/>
        </w:rPr>
        <w:t xml:space="preserve"> </w:t>
      </w:r>
      <w:r w:rsidR="00B411C8">
        <w:rPr>
          <w:rFonts w:ascii="Arial Narrow" w:hAnsi="Arial Narrow"/>
          <w:sz w:val="22"/>
          <w:szCs w:val="22"/>
        </w:rPr>
        <w:t xml:space="preserve">zawarta                             </w:t>
      </w:r>
      <w:r w:rsidRPr="003F3E86">
        <w:rPr>
          <w:rFonts w:ascii="Arial Narrow" w:hAnsi="Arial Narrow"/>
          <w:sz w:val="22"/>
          <w:szCs w:val="22"/>
        </w:rPr>
        <w:t>została umowa o następującej treści:</w:t>
      </w:r>
    </w:p>
    <w:p w14:paraId="4F9E72BC" w14:textId="1711C512" w:rsidR="003779DA" w:rsidRPr="003F3E86" w:rsidRDefault="003779DA" w:rsidP="003779DA">
      <w:pPr>
        <w:ind w:left="0" w:firstLine="0"/>
        <w:rPr>
          <w:rFonts w:ascii="Arial Narrow" w:hAnsi="Arial Narrow" w:cs="Arial"/>
          <w:sz w:val="10"/>
          <w:szCs w:val="10"/>
        </w:rPr>
      </w:pPr>
    </w:p>
    <w:p w14:paraId="107917DE" w14:textId="343D9502" w:rsidR="00576860" w:rsidRDefault="00576860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D47C25">
        <w:rPr>
          <w:rFonts w:ascii="Arial Narrow" w:hAnsi="Arial Narrow"/>
          <w:b/>
          <w:bCs/>
          <w:sz w:val="22"/>
          <w:szCs w:val="22"/>
        </w:rPr>
        <w:t>§ 1</w:t>
      </w:r>
    </w:p>
    <w:p w14:paraId="398A4192" w14:textId="035510F5" w:rsidR="00FB231A" w:rsidRPr="003F3E86" w:rsidRDefault="00FB231A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3F3E86">
        <w:rPr>
          <w:rFonts w:ascii="Arial Narrow" w:hAnsi="Arial Narrow"/>
          <w:b/>
          <w:bCs/>
          <w:sz w:val="22"/>
          <w:szCs w:val="22"/>
        </w:rPr>
        <w:t>PRZEDMIOT UMOWY</w:t>
      </w:r>
    </w:p>
    <w:p w14:paraId="772F814E" w14:textId="4852D0FD" w:rsidR="00056052" w:rsidRPr="003F3E86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Przedmiotem umowy jest </w:t>
      </w:r>
      <w:r w:rsidR="00A56FBB">
        <w:rPr>
          <w:rFonts w:ascii="Arial Narrow" w:hAnsi="Arial Narrow" w:cs="Arial"/>
          <w:sz w:val="22"/>
          <w:szCs w:val="22"/>
          <w:lang w:eastAsia="zh-CN"/>
        </w:rPr>
        <w:t>d</w:t>
      </w:r>
      <w:r w:rsidR="00A56FBB" w:rsidRPr="00A56FBB">
        <w:rPr>
          <w:rFonts w:ascii="Arial Narrow" w:hAnsi="Arial Narrow"/>
          <w:color w:val="000000"/>
          <w:sz w:val="22"/>
          <w:szCs w:val="22"/>
        </w:rPr>
        <w:t xml:space="preserve">ostawa </w:t>
      </w:r>
      <w:r w:rsidR="00F27539">
        <w:rPr>
          <w:rFonts w:ascii="Arial Narrow" w:hAnsi="Arial Narrow"/>
          <w:color w:val="000000"/>
          <w:sz w:val="22"/>
          <w:szCs w:val="22"/>
        </w:rPr>
        <w:t>1</w:t>
      </w:r>
      <w:r w:rsidR="00A56FBB" w:rsidRPr="00A56FBB">
        <w:rPr>
          <w:rFonts w:ascii="Arial Narrow" w:hAnsi="Arial Narrow"/>
          <w:color w:val="000000"/>
          <w:sz w:val="22"/>
          <w:szCs w:val="22"/>
        </w:rPr>
        <w:t xml:space="preserve"> samochod</w:t>
      </w:r>
      <w:r w:rsidR="00F27539">
        <w:rPr>
          <w:rFonts w:ascii="Arial Narrow" w:hAnsi="Arial Narrow"/>
          <w:color w:val="000000"/>
          <w:sz w:val="22"/>
          <w:szCs w:val="22"/>
        </w:rPr>
        <w:t xml:space="preserve">u </w:t>
      </w:r>
      <w:r w:rsidR="00A56FBB" w:rsidRPr="00A56FBB">
        <w:rPr>
          <w:rFonts w:ascii="Arial Narrow" w:hAnsi="Arial Narrow"/>
          <w:color w:val="000000"/>
          <w:sz w:val="22"/>
          <w:szCs w:val="22"/>
        </w:rPr>
        <w:t>osobow</w:t>
      </w:r>
      <w:r w:rsidR="00F27539">
        <w:rPr>
          <w:rFonts w:ascii="Arial Narrow" w:hAnsi="Arial Narrow"/>
          <w:color w:val="000000"/>
          <w:sz w:val="22"/>
          <w:szCs w:val="22"/>
        </w:rPr>
        <w:t xml:space="preserve">ego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marki ……..……………….   o nazwie handlowej wyposażenia ………………………. zwan</w:t>
      </w:r>
      <w:r w:rsidR="00F27539">
        <w:rPr>
          <w:rFonts w:ascii="Arial Narrow" w:hAnsi="Arial Narrow" w:cs="Arial"/>
          <w:sz w:val="22"/>
          <w:szCs w:val="22"/>
          <w:lang w:eastAsia="zh-CN"/>
        </w:rPr>
        <w:t>ego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 dalej „pojazd</w:t>
      </w:r>
      <w:r w:rsidR="00F27539">
        <w:rPr>
          <w:rFonts w:ascii="Arial Narrow" w:hAnsi="Arial Narrow" w:cs="Arial"/>
          <w:sz w:val="22"/>
          <w:szCs w:val="22"/>
          <w:lang w:eastAsia="zh-CN"/>
        </w:rPr>
        <w:t>em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”,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zgodnie 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>ofertą Wykonawcy z dnia ………</w:t>
      </w:r>
      <w:r w:rsidR="00EF1244" w:rsidRPr="003F3E86">
        <w:rPr>
          <w:rFonts w:ascii="Arial Narrow" w:hAnsi="Arial Narrow" w:cs="Arial"/>
          <w:sz w:val="22"/>
          <w:szCs w:val="22"/>
          <w:lang w:eastAsia="zh-CN"/>
        </w:rPr>
        <w:t>, której kopia stanowi załącznik nr 3 do umowy,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 oraz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opisem przedmiotu zamówienia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stanowiącym załącznik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nr 1 do umowy. </w:t>
      </w:r>
    </w:p>
    <w:p w14:paraId="6CEDB1CC" w14:textId="77777777" w:rsidR="00056052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oświadcza, że przedmiot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umowy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stanowi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jego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wyłączną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własność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nie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jest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obciążony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prawami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osób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trzecich.</w:t>
      </w:r>
    </w:p>
    <w:p w14:paraId="38E3DBD3" w14:textId="698DCBD8" w:rsidR="00056052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zobowiązuje się dostarczyć Zamawiającemu pojazd o parametrach technicznych i wyposażeniu określonym w załączniku nr 1</w:t>
      </w:r>
      <w:r w:rsidR="003F3E86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C263626" w14:textId="4D597614" w:rsidR="00056052" w:rsidRPr="00056052" w:rsidRDefault="00C24DC7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>Wykonawca gwarantuje, że</w:t>
      </w:r>
      <w:r w:rsidR="00D549E4" w:rsidRPr="00056052">
        <w:rPr>
          <w:rFonts w:ascii="Arial Narrow" w:hAnsi="Arial Narrow"/>
          <w:sz w:val="22"/>
          <w:szCs w:val="22"/>
          <w:lang w:eastAsia="zh-CN"/>
        </w:rPr>
        <w:t xml:space="preserve"> dostarczony pojazd, nie jest użytkowany a jego przebieg wynosi nie więcej niż 100 km. Wykonawca oświadcza, że pojazd jest kompletny z punktu widzenia celu, któremu ma służyć, w pełni sprawny i dostosowany do potrzeb Zamawiającego, a nadto spełnia założone przez Zamawiającego funkcje użytkowe.</w:t>
      </w:r>
    </w:p>
    <w:p w14:paraId="46FD310D" w14:textId="77777777" w:rsidR="00F27539" w:rsidRDefault="00F27539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AD83B28" w14:textId="021DA986" w:rsidR="00071DC4" w:rsidRDefault="00071DC4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5B1399">
        <w:rPr>
          <w:rFonts w:ascii="Arial Narrow" w:hAnsi="Arial Narrow" w:cs="Arial"/>
          <w:b/>
          <w:bCs/>
          <w:sz w:val="22"/>
          <w:szCs w:val="22"/>
          <w:lang w:eastAsia="zh-CN"/>
        </w:rPr>
        <w:t>§ 2</w:t>
      </w:r>
    </w:p>
    <w:p w14:paraId="14624906" w14:textId="77777777" w:rsidR="00071DC4" w:rsidRPr="002E0522" w:rsidRDefault="00071DC4" w:rsidP="00071DC4">
      <w:pPr>
        <w:tabs>
          <w:tab w:val="left" w:pos="426"/>
        </w:tabs>
        <w:ind w:left="300" w:hanging="300"/>
        <w:jc w:val="center"/>
        <w:rPr>
          <w:rFonts w:ascii="Arial Narrow" w:hAnsi="Arial Narrow" w:cs="Verdana"/>
          <w:b/>
          <w:sz w:val="22"/>
          <w:szCs w:val="22"/>
          <w:lang w:eastAsia="zh-CN"/>
        </w:rPr>
      </w:pPr>
      <w:r>
        <w:rPr>
          <w:rFonts w:ascii="Arial Narrow" w:hAnsi="Arial Narrow" w:cs="Verdana"/>
          <w:b/>
          <w:sz w:val="22"/>
          <w:szCs w:val="22"/>
          <w:lang w:eastAsia="zh-CN"/>
        </w:rPr>
        <w:t>TERMIN REALIZACJI UMOWY</w:t>
      </w:r>
    </w:p>
    <w:p w14:paraId="69419BDB" w14:textId="77777777" w:rsidR="00056052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Wykonawca zrealizuje przedmiot umowy określony w § 1 ust. 1 umowy w nieprzekraczalnym terminie 5 miesięcy, licząc od dnia zawarcia niniejszej umowy.</w:t>
      </w:r>
    </w:p>
    <w:p w14:paraId="425C9062" w14:textId="77777777" w:rsidR="009A09C5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Zamawiający zastrzega możliwość odstąpienia od umowy w terminie 14 dni, w przypadku niedostarczenia przedmiotu umowy w terminie określonym w ust. 1.</w:t>
      </w:r>
    </w:p>
    <w:p w14:paraId="13B6BCEB" w14:textId="1434A2F7" w:rsidR="00071DC4" w:rsidRPr="009A09C5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Zamawiający zrealizuje przedmiot umowy w całości.</w:t>
      </w:r>
    </w:p>
    <w:p w14:paraId="47C2AA42" w14:textId="630F6E18" w:rsidR="00D549E4" w:rsidRDefault="00D549E4" w:rsidP="00FE0142">
      <w:pPr>
        <w:pStyle w:val="Standard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776F4F" w14:textId="77777777" w:rsidR="00012284" w:rsidRPr="00BE1CCD" w:rsidRDefault="00012284" w:rsidP="00012284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1CCD">
        <w:rPr>
          <w:rFonts w:ascii="Arial Narrow" w:hAnsi="Arial Narrow" w:cs="Arial"/>
          <w:b/>
          <w:sz w:val="22"/>
          <w:szCs w:val="22"/>
        </w:rPr>
        <w:t>§ 3</w:t>
      </w:r>
    </w:p>
    <w:p w14:paraId="20F5FB99" w14:textId="77777777" w:rsidR="00012284" w:rsidRDefault="00012284" w:rsidP="00012284">
      <w:pPr>
        <w:tabs>
          <w:tab w:val="left" w:pos="-142"/>
          <w:tab w:val="left" w:pos="426"/>
        </w:tabs>
        <w:ind w:left="360" w:firstLine="0"/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WYNAGRODZENIE i WARUNKI PŁATNOŚCI</w:t>
      </w:r>
    </w:p>
    <w:p w14:paraId="17C1E484" w14:textId="297D020D" w:rsidR="00012284" w:rsidRPr="003F3E86" w:rsidRDefault="00012284" w:rsidP="001F5591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zapłaci Wykonawcy wynagrodzenie za wykonanie przedmiotu umowy, zgodnie z </w:t>
      </w:r>
      <w:r w:rsidR="00FB231A">
        <w:rPr>
          <w:rFonts w:ascii="Arial Narrow" w:hAnsi="Arial Narrow" w:cs="Arial"/>
          <w:sz w:val="22"/>
          <w:szCs w:val="22"/>
          <w:lang w:eastAsia="zh-CN"/>
        </w:rPr>
        <w:t xml:space="preserve">ofertą </w:t>
      </w:r>
      <w:r w:rsidR="001B58FD" w:rsidRPr="00622249">
        <w:rPr>
          <w:rFonts w:ascii="Arial Narrow" w:hAnsi="Arial Narrow" w:cs="Arial"/>
          <w:sz w:val="22"/>
          <w:szCs w:val="22"/>
          <w:lang w:eastAsia="zh-CN"/>
        </w:rPr>
        <w:t>Wykonawcy</w:t>
      </w:r>
      <w:r w:rsidR="00711FF6" w:rsidRPr="00622249">
        <w:rPr>
          <w:rFonts w:ascii="Arial Narrow" w:hAnsi="Arial Narrow" w:cs="Arial"/>
          <w:sz w:val="22"/>
          <w:szCs w:val="22"/>
          <w:lang w:eastAsia="zh-CN"/>
        </w:rPr>
        <w:t xml:space="preserve">, </w:t>
      </w:r>
      <w:r w:rsidR="001B58FD">
        <w:rPr>
          <w:rFonts w:ascii="Arial Narrow" w:hAnsi="Arial Narrow" w:cs="Arial"/>
          <w:sz w:val="22"/>
          <w:szCs w:val="22"/>
          <w:lang w:eastAsia="zh-CN"/>
        </w:rPr>
        <w:br/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kwocie brutto …....................... zł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(słownie: …………………………..) w tym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należny podat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ek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o stawce ……</w:t>
      </w:r>
      <w:r w:rsidRPr="003F3E86">
        <w:rPr>
          <w:rFonts w:ascii="Arial Narrow" w:hAnsi="Arial Narrow" w:cs="Arial"/>
          <w:sz w:val="22"/>
          <w:szCs w:val="22"/>
          <w:lang w:eastAsia="zh-CN"/>
        </w:rPr>
        <w:t>VAT.</w:t>
      </w:r>
    </w:p>
    <w:p w14:paraId="04685DD2" w14:textId="35CD0688" w:rsidR="00012284" w:rsidRPr="003F3E86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3F3E86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Wykonawca wystawi fakturę za pojazd osobno, w terminie 2 dni, licząc od dnia wykonania dostawy, potwierdzonej protokołem odbioru, stwierdzającym wykonanie przedmiotu umowy bez wad</w:t>
      </w:r>
      <w:r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>.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 xml:space="preserve"> Wzór protokołu odbioru stanowi 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br/>
        <w:t>w załącznik nr 2 do umowy.</w:t>
      </w:r>
    </w:p>
    <w:p w14:paraId="32E3E7CE" w14:textId="14FC0954" w:rsid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Zapłata wynagrodzenia za pojazd, zostanie dokonana przelewem na wskazany przez Wykonawcę rachunek bankowy, w terminie do 30 dni licząc od daty doręczenia Zamawiającemu prawidłowo sporządzone</w:t>
      </w:r>
      <w:r w:rsidR="00E36075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j faktury VAT wraz 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 protokołem odbioru stwierdzającym wykonanie przedmiotu umowy bez wad. Wykonawca może przesłać fakturę za pośrednictwem platformy elektronicznej wskazując nr NIP Komendy Wojewódzkiej Policji w Poznaniu – 7770001878.</w:t>
      </w:r>
    </w:p>
    <w:p w14:paraId="7B032772" w14:textId="3D6F9F1E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Wykonawcy przysługują odsetki za opóźnienie w transakcjach handlowych, liczone od kwoty </w:t>
      </w:r>
      <w:r w:rsidR="00FB231A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zaległej faktury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 za każdy dzień zwłoki. </w:t>
      </w:r>
    </w:p>
    <w:p w14:paraId="61FF76A4" w14:textId="7ACDF52D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012284">
        <w:rPr>
          <w:rFonts w:ascii="Arial Narrow" w:eastAsia="SimSun" w:hAnsi="Arial Narrow" w:cs="Arial"/>
          <w:sz w:val="22"/>
          <w:szCs w:val="22"/>
          <w:lang w:eastAsia="zh-CN"/>
        </w:rPr>
        <w:t>Faktura VAT powinna być wystawiona na płatnika: Komenda Wojewódzka Policji w Poznaniu, NIP: 7770001878, REGON: 630703410, adres: 60-844 Poznań, ul. Kochanowskiego 2a</w:t>
      </w:r>
      <w:r>
        <w:rPr>
          <w:rFonts w:ascii="Arial Narrow" w:eastAsia="SimSun" w:hAnsi="Arial Narrow" w:cs="Arial"/>
          <w:sz w:val="22"/>
          <w:szCs w:val="22"/>
          <w:lang w:eastAsia="zh-CN"/>
        </w:rPr>
        <w:t>.</w:t>
      </w:r>
    </w:p>
    <w:p w14:paraId="4ECA81F9" w14:textId="77777777" w:rsidR="00711FF6" w:rsidRDefault="00711FF6" w:rsidP="003F3E86">
      <w:pPr>
        <w:ind w:left="0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85FF947" w14:textId="49E8FEE7" w:rsidR="00012284" w:rsidRPr="003B7381" w:rsidRDefault="00012284" w:rsidP="00012284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3B7381">
        <w:rPr>
          <w:rFonts w:ascii="Arial Narrow" w:hAnsi="Arial Narrow" w:cs="Arial"/>
          <w:b/>
          <w:bCs/>
          <w:sz w:val="22"/>
          <w:szCs w:val="22"/>
          <w:lang w:eastAsia="zh-CN"/>
        </w:rPr>
        <w:t xml:space="preserve">§ </w:t>
      </w:r>
      <w:r>
        <w:rPr>
          <w:rFonts w:ascii="Arial Narrow" w:hAnsi="Arial Narrow" w:cs="Arial"/>
          <w:b/>
          <w:bCs/>
          <w:sz w:val="22"/>
          <w:szCs w:val="22"/>
          <w:lang w:eastAsia="zh-CN"/>
        </w:rPr>
        <w:t>4</w:t>
      </w:r>
    </w:p>
    <w:p w14:paraId="54EAF687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ODBIÓR POJAZDU</w:t>
      </w:r>
    </w:p>
    <w:p w14:paraId="4CFF55AA" w14:textId="10A5BBC9" w:rsidR="009A09C5" w:rsidRDefault="00E36075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Miejscem odbioru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 pojazd</w:t>
      </w:r>
      <w:r>
        <w:rPr>
          <w:rFonts w:ascii="Arial Narrow" w:hAnsi="Arial Narrow" w:cs="Arial"/>
          <w:sz w:val="22"/>
          <w:szCs w:val="22"/>
          <w:lang w:eastAsia="zh-CN"/>
        </w:rPr>
        <w:t>u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 jest teren Wydziału Transportu Komendy Wojewódzkiej Policji w Poznaniu,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br/>
        <w:t>ul. Podolańska 52, 60-626 Poznań.</w:t>
      </w:r>
    </w:p>
    <w:p w14:paraId="7DCC1411" w14:textId="343DF2F4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bieżącego informowania Zamawiającego o postępach w realizacji przedmiotu umowy w szczególności do powiadomienia o planowanym terminie dostawy. Zamawiający zastrzega, że może nie dokonać odbioru pojazdu w przypadku niepowiadomienia przez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Wykonawcę 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planowanym terminie dostawy</w:t>
      </w:r>
      <w:r w:rsidRPr="009A09C5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32D38E5D" w14:textId="3EF5CC9A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lastRenderedPageBreak/>
        <w:t>Przygotowan</w:t>
      </w:r>
      <w:r w:rsidR="00E36075">
        <w:rPr>
          <w:rFonts w:ascii="Arial Narrow" w:hAnsi="Arial Narrow" w:cs="Arial"/>
          <w:sz w:val="22"/>
          <w:szCs w:val="22"/>
          <w:lang w:eastAsia="zh-CN"/>
        </w:rPr>
        <w:t>y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do odbioru pojazd będ</w:t>
      </w:r>
      <w:r w:rsidR="00E36075">
        <w:rPr>
          <w:rFonts w:ascii="Arial Narrow" w:hAnsi="Arial Narrow" w:cs="Arial"/>
          <w:sz w:val="22"/>
          <w:szCs w:val="22"/>
          <w:lang w:eastAsia="zh-CN"/>
        </w:rPr>
        <w:t>zie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miał wykonany, przez Wykonawcę, przegląd zerowy, co będzie odnotowane                       w jego książce gwarancyjnej. Koszt przeglądu zawarty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jest w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wynagrodzeniu, o którym mowa w § 3 ust.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1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2612B91" w14:textId="0A894B18" w:rsidR="00012284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 trakcie odbioru Wykonawca przekaże Zamawiającemu następujące dokumenty:</w:t>
      </w:r>
    </w:p>
    <w:p w14:paraId="51731577" w14:textId="77777777" w:rsidR="009A09C5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num" w:pos="851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książkę gwarancyjną i wykaz wyposażenia dodatkowego;</w:t>
      </w:r>
    </w:p>
    <w:p w14:paraId="470B4907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instrukcję obsługi w języku polskim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6FD605F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książkę przeglądów serwisowych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166D34A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kopię świadectwa WE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3287F2E9" w14:textId="77777777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Na żądanie Zamawiającego, przedstawiciel Wykonawcy, zobowiązany jest do zademonstrowania poszczególnych funkcji, zapewnienia bezpośredniego dostępu do oznaczeń elementów, których zgodność z dokumentacją powinna być zweryfikowana.</w:t>
      </w:r>
    </w:p>
    <w:p w14:paraId="74C46A02" w14:textId="02F8AA68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Stwierdzenie przez przedstawicieli Zamawiającego, w dowolnym momencie odbioru, usterki, niezgodności z umową przedstawionego do odbioru pojazdu lub wymaganej dokumentacji skutkuje odstąpieniem od odbioru pojazdu.</w:t>
      </w:r>
    </w:p>
    <w:p w14:paraId="1AF03092" w14:textId="3803F1BB" w:rsidR="00012284" w:rsidRPr="009A09C5" w:rsidRDefault="00056052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Odbiór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pojazdu   potwierdzony  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zostanie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protokołem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>odbioru</w:t>
      </w:r>
      <w:r w:rsidR="003F3E86" w:rsidRPr="003F3E86">
        <w:rPr>
          <w:rFonts w:ascii="Arial Narrow" w:hAnsi="Arial Narrow" w:cs="Arial"/>
          <w:color w:val="FF0000"/>
          <w:sz w:val="22"/>
          <w:szCs w:val="22"/>
          <w:lang w:eastAsia="zh-CN"/>
        </w:rPr>
        <w:t xml:space="preserve"> </w:t>
      </w:r>
      <w:r w:rsidR="00012284" w:rsidRPr="003F3E86">
        <w:rPr>
          <w:rFonts w:ascii="Arial Narrow" w:hAnsi="Arial Narrow" w:cs="Arial"/>
          <w:sz w:val="22"/>
          <w:szCs w:val="22"/>
          <w:lang w:eastAsia="zh-CN"/>
        </w:rPr>
        <w:t>podpisanym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przez upoważnionych przedstawicieli Zamawiającego i Wykonawcy. Protokół ten sporządzony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zostanie w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dwóch egzemplarzach, z których jeden otrzymuje Wykonawca, a drugi Zamawiający.</w:t>
      </w:r>
    </w:p>
    <w:p w14:paraId="7CE1D51B" w14:textId="0162CB13" w:rsidR="00012284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22"/>
          <w:lang w:eastAsia="zh-CN"/>
        </w:rPr>
      </w:pPr>
    </w:p>
    <w:p w14:paraId="39F0FA4D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§ 5</w:t>
      </w:r>
    </w:p>
    <w:p w14:paraId="6CBF26D3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GWARANCJA</w:t>
      </w:r>
    </w:p>
    <w:p w14:paraId="33D2178F" w14:textId="2378A991" w:rsidR="009A09C5" w:rsidRDefault="00012284" w:rsidP="001F5591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Gwarancji podlegają wszystkie zespoły i podzespoły bez </w:t>
      </w:r>
      <w:proofErr w:type="spellStart"/>
      <w:r w:rsidRPr="009A09C5">
        <w:rPr>
          <w:rFonts w:ascii="Arial Narrow" w:hAnsi="Arial Narrow" w:cs="Arial"/>
          <w:sz w:val="22"/>
          <w:szCs w:val="22"/>
          <w:lang w:eastAsia="zh-CN"/>
        </w:rPr>
        <w:t>wyłączeń</w:t>
      </w:r>
      <w:proofErr w:type="spellEnd"/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, z wyjątkiem materiałów eksploatacyjnych.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Za materiały eksploatacyjne uważa się elementy wymieniane podczas okresowych przeglądów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 xml:space="preserve">technicznych,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 szczególności</w:t>
      </w:r>
      <w:r w:rsidRPr="009A09C5">
        <w:rPr>
          <w:rFonts w:ascii="Arial Narrow" w:hAnsi="Arial Narrow" w:cs="Arial"/>
          <w:sz w:val="22"/>
          <w:szCs w:val="22"/>
          <w:lang w:eastAsia="zh-CN"/>
        </w:rPr>
        <w:t>: klocki hamulcowe, filtry, oleje, inne płyny eksploatacyjne.</w:t>
      </w:r>
    </w:p>
    <w:p w14:paraId="71DDA333" w14:textId="6C2D7EA5" w:rsidR="00012284" w:rsidRPr="009A09C5" w:rsidRDefault="00E36075" w:rsidP="001F5591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P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>ojazd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,</w:t>
      </w:r>
      <w:r w:rsidR="00012284"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zgodnie z ofertą Wykonawcy</w:t>
      </w:r>
      <w:r w:rsidR="00711FF6">
        <w:rPr>
          <w:rFonts w:ascii="Arial Narrow" w:hAnsi="Arial Narrow" w:cs="Arial"/>
          <w:color w:val="00B050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Arial"/>
          <w:color w:val="00B050"/>
          <w:sz w:val="22"/>
          <w:szCs w:val="22"/>
          <w:lang w:eastAsia="zh-CN"/>
        </w:rPr>
        <w:t xml:space="preserve">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>jest objęty gwarancją, na okres:</w:t>
      </w:r>
    </w:p>
    <w:p w14:paraId="3D090823" w14:textId="2CFDD52C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...….m-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EF1244">
        <w:rPr>
          <w:rFonts w:ascii="Arial Narrow" w:hAnsi="Arial Narrow" w:cs="Arial"/>
          <w:sz w:val="22"/>
          <w:szCs w:val="22"/>
        </w:rPr>
        <w:t xml:space="preserve">bez limitu przebiegu kilometrów </w:t>
      </w:r>
      <w:r w:rsidR="00EB031C">
        <w:rPr>
          <w:rFonts w:ascii="Arial Narrow" w:hAnsi="Arial Narrow" w:cs="Arial"/>
          <w:sz w:val="22"/>
          <w:szCs w:val="22"/>
        </w:rPr>
        <w:t xml:space="preserve">/ </w:t>
      </w:r>
      <w:r w:rsidRPr="00EF1244">
        <w:rPr>
          <w:rFonts w:ascii="Arial Narrow" w:hAnsi="Arial Narrow" w:cs="Arial"/>
          <w:sz w:val="22"/>
          <w:szCs w:val="22"/>
        </w:rPr>
        <w:t xml:space="preserve">z limitem 100 000 km </w:t>
      </w: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na </w:t>
      </w:r>
      <w:r w:rsidRPr="00EF1244">
        <w:rPr>
          <w:rFonts w:ascii="Arial Narrow" w:hAnsi="Arial Narrow" w:cs="Arial"/>
          <w:sz w:val="22"/>
          <w:szCs w:val="22"/>
        </w:rPr>
        <w:t>zespoły i podzespoły mechaniczne, elektryczne, elektroniczne pojazdu/ów, na którym wykonano zabudowę;</w:t>
      </w:r>
    </w:p>
    <w:p w14:paraId="75E2A937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powłokę lakierniczą;</w:t>
      </w:r>
    </w:p>
    <w:p w14:paraId="3664B8AF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perforację elementów nadwozia;</w:t>
      </w:r>
    </w:p>
    <w:p w14:paraId="15A338A0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całość zabudowy i wyposażenia pojazdu;</w:t>
      </w:r>
    </w:p>
    <w:p w14:paraId="75B55C3B" w14:textId="0F1AE3D6" w:rsidR="00012284" w:rsidRP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uprzywilejowanie pojazdu/ów;</w:t>
      </w:r>
    </w:p>
    <w:p w14:paraId="49A02F41" w14:textId="12E61351" w:rsidR="00012284" w:rsidRDefault="00EF1244" w:rsidP="00EF1244">
      <w:pPr>
        <w:tabs>
          <w:tab w:val="left" w:pos="426"/>
        </w:tabs>
        <w:ind w:firstLine="1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eastAsia="Verdana" w:hAnsi="Arial Narrow" w:cs="Arial"/>
          <w:sz w:val="22"/>
          <w:szCs w:val="22"/>
          <w:lang w:eastAsia="zh-CN"/>
        </w:rPr>
        <w:t xml:space="preserve">- </w:t>
      </w:r>
      <w:r w:rsidR="00012284">
        <w:rPr>
          <w:rFonts w:ascii="Arial Narrow" w:hAnsi="Arial Narrow" w:cs="Arial"/>
          <w:sz w:val="22"/>
          <w:szCs w:val="22"/>
          <w:lang w:eastAsia="zh-CN"/>
        </w:rPr>
        <w:t>licząc od daty odbioru pojazdu przez Zamawiającego.</w:t>
      </w:r>
    </w:p>
    <w:p w14:paraId="645F4077" w14:textId="77777777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Warunki gwarancji, o których mowa w ust. 2 będą odnotowane w książce gwarancyjnej.</w:t>
      </w:r>
    </w:p>
    <w:p w14:paraId="56850D4E" w14:textId="77777777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 przypadku wymiany części lub podzespołu podlegającego gwarancji termin gwarancji biegnie dla nich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na nowo</w:t>
      </w:r>
      <w:r w:rsidRPr="009A09C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657E54B7" w14:textId="61D03885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przekazania Zamawiającemu przy odbiorze pojazdu, dokumentu, z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treści którego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wynikać będą terminy przeglądów w okresie trwania gwarancji wraz ze wskazaniem autoryzowanych stacji obsług.</w:t>
      </w:r>
    </w:p>
    <w:p w14:paraId="0882BD55" w14:textId="777E50EE" w:rsidR="009A09C5" w:rsidRDefault="00E36075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W książce gwarancyjnej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pojazdu należy wprowadzić zapis, że zmiany adaptacyjne, dotyczące montażu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wyposażenia służbowego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dokonane przez Zamawiającego w uzgodnieniu z Wykonawcą, nie mogą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powodować utraty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ani ograniczenia uprawnień wynikających z fabrycznej gwarancji.</w:t>
      </w:r>
    </w:p>
    <w:p w14:paraId="0BBD95F4" w14:textId="2584D2C4" w:rsidR="00012284" w:rsidRP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Wykonawca, w ramach wynagrodzenia, o którym mowa w § 3 ust. 1</w:t>
      </w:r>
      <w:r w:rsidR="009A09C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>umo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zobowiązuje się do udzielania konsultacji w zakresie możliwości zabudowania oraz zaleceń dotyczących montażu w pojeździe innego sprzętu służbowego.</w:t>
      </w:r>
    </w:p>
    <w:p w14:paraId="50AE043C" w14:textId="77777777" w:rsidR="00EF1244" w:rsidRDefault="00EF1244" w:rsidP="009B05DA">
      <w:pPr>
        <w:jc w:val="center"/>
        <w:rPr>
          <w:rFonts w:ascii="Arial Narrow" w:hAnsi="Arial Narrow" w:cs="Verdana"/>
          <w:b/>
          <w:sz w:val="22"/>
          <w:szCs w:val="22"/>
        </w:rPr>
      </w:pPr>
    </w:p>
    <w:p w14:paraId="7DF2DFF7" w14:textId="16E0FF47" w:rsidR="009B05DA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6</w:t>
      </w:r>
    </w:p>
    <w:p w14:paraId="6986F76C" w14:textId="77777777" w:rsidR="009B05DA" w:rsidRPr="00AD2DC3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>KARY UMOWNE</w:t>
      </w:r>
    </w:p>
    <w:p w14:paraId="79CECB43" w14:textId="77777777" w:rsidR="009B05DA" w:rsidRDefault="009B05DA" w:rsidP="001F5591">
      <w:pPr>
        <w:pStyle w:val="Akapitzlist"/>
        <w:numPr>
          <w:ilvl w:val="2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Wykonawca zapłaci Zamawiającemu kary umowne w następujących przypadkach i w wysokości:</w:t>
      </w:r>
    </w:p>
    <w:p w14:paraId="0D58D22A" w14:textId="14B6432F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val="cs-CZ" w:eastAsia="zh-CN"/>
        </w:rPr>
      </w:pPr>
      <w:r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§ 3 ust. 1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umowy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 razie odstąpienia od umowy </w:t>
      </w:r>
      <w:r w:rsidR="007175F4" w:rsidRPr="003F3E86">
        <w:rPr>
          <w:rFonts w:ascii="Arial Narrow" w:hAnsi="Arial Narrow" w:cs="Arial"/>
          <w:sz w:val="22"/>
          <w:szCs w:val="22"/>
          <w:lang w:val="cs-CZ" w:eastAsia="zh-CN"/>
        </w:rPr>
        <w:t>przez Zamawiającego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z przyczyn zależnych od Wykonawcy,</w:t>
      </w:r>
    </w:p>
    <w:p w14:paraId="23833C73" w14:textId="6FDBC7D1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w razie odstąpienia od umowy przez   Wykonawcę,</w:t>
      </w:r>
    </w:p>
    <w:p w14:paraId="7CB2BB2D" w14:textId="33541F0E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zwłokę w dostawie – w wysokości 0,1% wynagrodzenia brutto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każdy dzień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zwłoki 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realizacji dostawy, w terminie określonym w § 2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, lecz nie więcej niż 10 %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FC39E69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Zamawiający zastrzega sobie prawo do odszkodowania uzupełniającego przenoszącego wysokość kar umownych do wysokości rzeczywiście poniesionej szkody.</w:t>
      </w:r>
    </w:p>
    <w:p w14:paraId="3EA12618" w14:textId="77777777" w:rsidR="009B05DA" w:rsidRPr="00AD2DC3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AD2DC3">
        <w:rPr>
          <w:rFonts w:ascii="Arial Narrow" w:hAnsi="Arial Narrow" w:cs="Arial"/>
          <w:bCs/>
          <w:sz w:val="22"/>
          <w:szCs w:val="22"/>
          <w:lang w:eastAsia="zh-CN"/>
        </w:rPr>
        <w:t xml:space="preserve">W przypadku odstąpienia przez Zamawiającego od umowy, Wykonawcy nie przysługuje odszkodowanie. </w:t>
      </w:r>
    </w:p>
    <w:p w14:paraId="473F3B9D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może potrącić z wynagrodzenia umownego wynikającego z faktury kwotę należnych kar umownych, </w:t>
      </w:r>
      <w:r>
        <w:rPr>
          <w:rFonts w:ascii="Arial Narrow" w:hAnsi="Arial Narrow" w:cs="Arial"/>
          <w:sz w:val="22"/>
          <w:szCs w:val="22"/>
          <w:lang w:eastAsia="zh-CN"/>
        </w:rPr>
        <w:br/>
        <w:t xml:space="preserve">o których mowa w ust. 1 po uprzednim pisemnym powiadomieniu Wykonawcy o wysokości </w:t>
      </w:r>
      <w:r>
        <w:rPr>
          <w:rFonts w:ascii="Arial Narrow" w:hAnsi="Arial Narrow" w:cs="Arial"/>
          <w:sz w:val="22"/>
          <w:szCs w:val="22"/>
          <w:lang w:eastAsia="zh-CN"/>
        </w:rPr>
        <w:tab/>
        <w:t xml:space="preserve">i sposobie wyliczenia kar umownych.             </w:t>
      </w:r>
    </w:p>
    <w:p w14:paraId="5FDEC828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nie może zwolnić się od odpowiedzialności względem </w:t>
      </w:r>
      <w:r>
        <w:rPr>
          <w:rFonts w:ascii="Arial Narrow" w:hAnsi="Arial Narrow" w:cs="Arial"/>
          <w:bCs/>
          <w:sz w:val="22"/>
          <w:szCs w:val="22"/>
          <w:lang w:eastAsia="zh-CN"/>
        </w:rPr>
        <w:t>Zamawiającego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z tego powodu, że niewykonanie lub nienależyte wykonanie umowy przez </w:t>
      </w: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Wykonawcę </w:t>
      </w:r>
      <w:r w:rsidRPr="001D4F3A">
        <w:rPr>
          <w:rFonts w:ascii="Arial Narrow" w:hAnsi="Arial Narrow" w:cs="Arial"/>
          <w:sz w:val="22"/>
          <w:szCs w:val="22"/>
          <w:lang w:eastAsia="zh-CN"/>
        </w:rPr>
        <w:t xml:space="preserve">było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następstwem niewykonania zobowiązań wobec </w:t>
      </w:r>
      <w:r>
        <w:rPr>
          <w:rFonts w:ascii="Arial Narrow" w:hAnsi="Arial Narrow" w:cs="Arial"/>
          <w:bCs/>
          <w:sz w:val="22"/>
          <w:szCs w:val="22"/>
          <w:lang w:eastAsia="zh-CN"/>
        </w:rPr>
        <w:t>Wykonawcy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przez jego kooperantów.</w:t>
      </w:r>
    </w:p>
    <w:p w14:paraId="00B1835F" w14:textId="2AB9137F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CB730C">
        <w:rPr>
          <w:rFonts w:ascii="Arial Narrow" w:hAnsi="Arial Narrow" w:cs="Arial"/>
          <w:sz w:val="22"/>
          <w:szCs w:val="22"/>
          <w:lang w:eastAsia="zh-CN"/>
        </w:rPr>
        <w:t xml:space="preserve"> Łączna wysokość kar umownych nie przekroczy 20% wynagrodzenia określonego w § 3 ust 1 umowy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192DA9E2" w14:textId="07DB062B" w:rsidR="009B05D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22"/>
          <w:lang w:eastAsia="zh-CN"/>
        </w:rPr>
      </w:pPr>
    </w:p>
    <w:p w14:paraId="1E6D7456" w14:textId="77777777" w:rsidR="009B05DA" w:rsidRDefault="009B05DA" w:rsidP="009B05DA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§ 7</w:t>
      </w:r>
    </w:p>
    <w:p w14:paraId="6814D6BD" w14:textId="77777777" w:rsidR="009B05DA" w:rsidRDefault="009B05DA" w:rsidP="009B05DA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PRAWA AUTORSKIE</w:t>
      </w:r>
    </w:p>
    <w:p w14:paraId="027F0627" w14:textId="27E660C5" w:rsidR="009B05DA" w:rsidRPr="00B77408" w:rsidRDefault="009B05DA" w:rsidP="009B05DA">
      <w:pPr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oświadcza, że zastosowane w dostarczonym pojeździe rozwiązania materiałowo-techniczne nie będą naruszać praw autorskich, praw własności przemysłowej oraz jakichkolwiek innych praw osób trzecich.  W przypadku takich naruszeń wszelką odpowiedzialność ponosić będzie wyłącznie Wykonawca. </w:t>
      </w:r>
      <w:r w:rsidR="001A6E7F">
        <w:rPr>
          <w:rFonts w:ascii="Arial Narrow" w:hAnsi="Arial Narrow" w:cs="Arial"/>
          <w:bCs/>
          <w:sz w:val="22"/>
          <w:szCs w:val="22"/>
          <w:lang w:eastAsia="zh-CN"/>
        </w:rPr>
        <w:t>W przypadku, gdy prawa, o których mowa w zadaniu poprzedzającym przysługiwałyby Wykonawcy, zobowiązuje się on przenieść je na Zamawiającego bezwarunkowo i w całości, bez odrębnego wynagrodzenia.</w:t>
      </w:r>
    </w:p>
    <w:p w14:paraId="78884289" w14:textId="23CFD905" w:rsidR="009B05DA" w:rsidRPr="003F3E86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10"/>
          <w:szCs w:val="10"/>
          <w:lang w:eastAsia="zh-CN"/>
        </w:rPr>
      </w:pPr>
    </w:p>
    <w:p w14:paraId="6A950753" w14:textId="77777777" w:rsidR="00FB01DD" w:rsidRDefault="00FB01DD" w:rsidP="00FB01DD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8</w:t>
      </w:r>
    </w:p>
    <w:p w14:paraId="7246E6AC" w14:textId="77777777" w:rsidR="00FB01DD" w:rsidRDefault="00FB01DD" w:rsidP="00FB01DD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ZMIANY UMOWY I ODSTĄPIENIE</w:t>
      </w:r>
    </w:p>
    <w:p w14:paraId="30F2A572" w14:textId="5BCDACD0" w:rsidR="00C25400" w:rsidRPr="00C25400" w:rsidRDefault="00FB01DD" w:rsidP="001F559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  <w:lang w:eastAsia="zh-CN"/>
        </w:rPr>
      </w:pPr>
      <w:r w:rsidRPr="007175F4">
        <w:rPr>
          <w:rFonts w:ascii="Arial Narrow" w:hAnsi="Arial Narrow" w:cs="Verdana"/>
          <w:sz w:val="22"/>
          <w:szCs w:val="22"/>
        </w:rPr>
        <w:t>Zamawiający przewiduje możliwość dokonania zmian postanowień zawartej umowy,</w:t>
      </w:r>
      <w:r w:rsidRPr="007175F4">
        <w:rPr>
          <w:rFonts w:ascii="Arial Narrow" w:hAnsi="Arial Narrow" w:cs="Verdana"/>
        </w:rPr>
        <w:t xml:space="preserve"> bez przeprowadzania nowego postępowania, </w:t>
      </w:r>
      <w:r w:rsidRPr="007175F4">
        <w:rPr>
          <w:rFonts w:ascii="Arial Narrow" w:hAnsi="Arial Narrow" w:cs="Verdana"/>
          <w:sz w:val="22"/>
          <w:szCs w:val="22"/>
        </w:rPr>
        <w:t xml:space="preserve">w przypadku wystąpienia co najmniej jednej z okoliczności wymienionych </w:t>
      </w:r>
      <w:r w:rsidR="00EB031C">
        <w:rPr>
          <w:rFonts w:ascii="Arial Narrow" w:hAnsi="Arial Narrow" w:cs="Verdana"/>
          <w:sz w:val="22"/>
          <w:szCs w:val="22"/>
        </w:rPr>
        <w:t>w ust. 2 - 4</w:t>
      </w:r>
      <w:r w:rsidRPr="007175F4">
        <w:rPr>
          <w:rFonts w:ascii="Arial Narrow" w:hAnsi="Arial Narrow" w:cs="Verdana"/>
          <w:sz w:val="22"/>
          <w:szCs w:val="22"/>
        </w:rPr>
        <w:t>, z uwzględnieniem podawanych warunków ich wprowadzenia</w:t>
      </w:r>
      <w:r w:rsidR="00C25400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14:paraId="631CECA6" w14:textId="73A7713C" w:rsidR="00FB01DD" w:rsidRPr="003F3E86" w:rsidRDefault="00C25400" w:rsidP="001F559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Dopuszczalna jest zmiana terminu dostawy</w:t>
      </w:r>
      <w:r w:rsidR="00FB01DD" w:rsidRPr="003F3E86">
        <w:rPr>
          <w:rFonts w:ascii="Arial Narrow" w:hAnsi="Arial Narrow" w:cs="Arial"/>
          <w:bCs/>
          <w:sz w:val="22"/>
          <w:szCs w:val="22"/>
          <w:lang w:eastAsia="zh-CN"/>
        </w:rPr>
        <w:t>:</w:t>
      </w:r>
    </w:p>
    <w:p w14:paraId="6DC683CE" w14:textId="3933EB13" w:rsidR="00C25400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spowodowana siłą wyższą, w tym klęskami żywiołowymi, warunkami atmosferycznymi uniemożliwiającymi zrealizowanie dostawy w terminie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wydłużeniu o okres trwania tych okoliczności;</w:t>
      </w:r>
    </w:p>
    <w:p w14:paraId="329D025E" w14:textId="0D667A30" w:rsidR="00C25400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następstwem okoliczności leżących wyłącznie po stronie Zamawiającego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 takim przypadku termin dostawy może ulec wydłużeniu o okres trwania tych okoliczności</w:t>
      </w:r>
      <w:r w:rsidR="00C25400" w:rsidRPr="003F3E86">
        <w:rPr>
          <w:rFonts w:ascii="Arial Narrow" w:hAnsi="Arial Narrow" w:cs="Arial"/>
          <w:bCs/>
          <w:sz w:val="22"/>
          <w:szCs w:val="22"/>
          <w:lang w:eastAsia="zh-CN"/>
        </w:rPr>
        <w:t>;</w:t>
      </w:r>
    </w:p>
    <w:p w14:paraId="34DBFA7B" w14:textId="69777A60" w:rsidR="00FB01DD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wynikiem czasowego wstrzymania produkcji pojazdu/ów lub braku pojazdu/ów na polskim rynku będącego przedmiotem umowy, w tym będącego następstwem działania organów administracji publicznej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</w:t>
      </w:r>
      <w:r w:rsidR="007175F4" w:rsidRPr="003F3E86">
        <w:rPr>
          <w:rFonts w:ascii="Arial Narrow" w:hAnsi="Arial Narrow" w:cs="Arial"/>
          <w:bCs/>
          <w:sz w:val="22"/>
          <w:szCs w:val="22"/>
          <w:lang w:eastAsia="zh-CN"/>
        </w:rPr>
        <w:t>wydłużeniu o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okres trwania tych okoliczności.</w:t>
      </w:r>
    </w:p>
    <w:p w14:paraId="419BA9EA" w14:textId="0AE67D35" w:rsidR="007175F4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color w:val="000000"/>
          <w:sz w:val="22"/>
          <w:szCs w:val="22"/>
        </w:rPr>
        <w:t>D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opuszczalne są zmiany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umowy określone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w art. 455 ust.1,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pkt 2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lit. b, pkt. 3 i 4 i ust </w:t>
      </w:r>
      <w:r w:rsidRPr="00BF6281">
        <w:rPr>
          <w:rFonts w:ascii="Arial Narrow" w:hAnsi="Arial Narrow" w:cs="Arial"/>
          <w:sz w:val="22"/>
          <w:szCs w:val="22"/>
          <w:lang w:eastAsia="zh-CN"/>
        </w:rPr>
        <w:t xml:space="preserve">2 </w:t>
      </w:r>
      <w:r w:rsidR="007175F4" w:rsidRPr="00BF6281">
        <w:rPr>
          <w:rFonts w:ascii="Arial Narrow" w:hAnsi="Arial Narrow" w:cs="Arial"/>
          <w:sz w:val="22"/>
          <w:szCs w:val="22"/>
          <w:lang w:eastAsia="zh-CN"/>
        </w:rPr>
        <w:t>PZP</w:t>
      </w:r>
      <w:r w:rsidRPr="00BF6281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4B5C90A" w14:textId="77777777" w:rsidR="007175F4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Dopuszczalna jest zmiana płatnika należności wynikających z niniejszej umowy.</w:t>
      </w:r>
    </w:p>
    <w:p w14:paraId="4A6860EA" w14:textId="0EB1C3EB" w:rsidR="00FB01DD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sz w:val="22"/>
          <w:szCs w:val="22"/>
        </w:rPr>
        <w:t>Zamawiający może odstąpić od umowy:</w:t>
      </w:r>
    </w:p>
    <w:p w14:paraId="215ABE7C" w14:textId="77777777" w:rsidR="00FB01DD" w:rsidRPr="000B29D0" w:rsidRDefault="00FB01DD" w:rsidP="001F5591">
      <w:pPr>
        <w:numPr>
          <w:ilvl w:val="0"/>
          <w:numId w:val="23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14A6DD8" w14:textId="77777777" w:rsidR="00FB01DD" w:rsidRPr="000B29D0" w:rsidRDefault="00FB01DD" w:rsidP="001F5591">
      <w:pPr>
        <w:numPr>
          <w:ilvl w:val="0"/>
          <w:numId w:val="23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jeżeli zachodzi co najmniej jedna z następujących okoliczności:</w:t>
      </w:r>
    </w:p>
    <w:p w14:paraId="0F64C64C" w14:textId="1D58AB80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dokonano zmiany umowy z </w:t>
      </w:r>
      <w:r w:rsidRPr="001D4F3A">
        <w:rPr>
          <w:rFonts w:ascii="Arial Narrow" w:hAnsi="Arial Narrow" w:cs="Arial"/>
          <w:sz w:val="22"/>
          <w:szCs w:val="22"/>
        </w:rPr>
        <w:t>naruszeniem: postanowień art</w:t>
      </w:r>
      <w:r w:rsidRPr="000B29D0">
        <w:rPr>
          <w:rFonts w:ascii="Arial Narrow" w:hAnsi="Arial Narrow" w:cs="Arial"/>
          <w:sz w:val="22"/>
          <w:szCs w:val="22"/>
        </w:rPr>
        <w:t xml:space="preserve">. 454 i art. 455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</w:p>
    <w:p w14:paraId="28180862" w14:textId="6DB811E8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wykonawca w chwili zawarcia umowy podlegał wykluczeniu na podstawie art. 108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</w:p>
    <w:p w14:paraId="3D0668F9" w14:textId="77777777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DE11FD">
        <w:rPr>
          <w:rFonts w:ascii="Arial Narrow" w:hAnsi="Arial Narrow" w:cs="Arial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DE11FD">
          <w:rPr>
            <w:rFonts w:ascii="Arial Narrow" w:hAnsi="Arial Narrow" w:cs="Arial"/>
            <w:sz w:val="22"/>
            <w:szCs w:val="22"/>
          </w:rPr>
          <w:t>art. 258</w:t>
        </w:r>
      </w:hyperlink>
      <w:r w:rsidRPr="00DE11FD">
        <w:rPr>
          <w:rFonts w:ascii="Arial Narrow" w:hAnsi="Arial Narrow" w:cs="Arial"/>
          <w:sz w:val="22"/>
          <w:szCs w:val="22"/>
        </w:rPr>
        <w:t xml:space="preserve"> Traktatu </w:t>
      </w:r>
      <w:r>
        <w:rPr>
          <w:rFonts w:ascii="Arial Narrow" w:hAnsi="Arial Narrow" w:cs="Arial"/>
          <w:sz w:val="22"/>
          <w:szCs w:val="22"/>
        </w:rPr>
        <w:br/>
      </w:r>
      <w:r w:rsidRPr="00DE11FD">
        <w:rPr>
          <w:rFonts w:ascii="Arial Narrow" w:hAnsi="Arial Narrow" w:cs="Arial"/>
          <w:sz w:val="22"/>
          <w:szCs w:val="22"/>
        </w:rPr>
        <w:t>o</w:t>
      </w:r>
      <w:r w:rsidRPr="000B29D0">
        <w:rPr>
          <w:rFonts w:ascii="Arial Narrow" w:hAnsi="Arial Narrow" w:cs="Arial"/>
          <w:sz w:val="22"/>
          <w:szCs w:val="22"/>
        </w:rPr>
        <w:t xml:space="preserve"> funkcjonowaniu Unii Europejskiej, że Rzeczpospolita Polska uchybiła zobowiązaniom, które ciążą na niej na mocy </w:t>
      </w:r>
      <w:r w:rsidRPr="00A14976">
        <w:rPr>
          <w:rFonts w:ascii="Arial Narrow" w:hAnsi="Arial Narrow" w:cs="Arial"/>
          <w:sz w:val="22"/>
          <w:szCs w:val="22"/>
        </w:rPr>
        <w:t xml:space="preserve">Traktatów, </w:t>
      </w:r>
      <w:hyperlink r:id="rId9" w:anchor="/document/68413979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2014/24/UE, </w:t>
      </w:r>
      <w:hyperlink r:id="rId10" w:anchor="/document/68413980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2014/25/UE i </w:t>
      </w:r>
      <w:hyperlink r:id="rId11" w:anchor="/document/67894791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2009/81/WE, z uwagi na to, że zamawiający</w:t>
      </w:r>
      <w:r w:rsidRPr="000B29D0">
        <w:rPr>
          <w:rFonts w:ascii="Arial Narrow" w:hAnsi="Arial Narrow" w:cs="Arial"/>
          <w:sz w:val="22"/>
          <w:szCs w:val="22"/>
        </w:rPr>
        <w:t xml:space="preserve"> udzielił zamówienia z naruszeniem prawa Unii Europejskiej.</w:t>
      </w:r>
    </w:p>
    <w:p w14:paraId="39F5FC56" w14:textId="0DB83BE6" w:rsidR="00FB01DD" w:rsidRPr="000B29D0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przypadku, o którym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pkt 2 lit. a, Zamawiający odstępuje od umowy w części, której zmiana dotyczy.</w:t>
      </w:r>
    </w:p>
    <w:p w14:paraId="2CDE4DF4" w14:textId="4B464561" w:rsid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przypadkach, o których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</w:t>
      </w:r>
      <w:r w:rsidRPr="000B29D0">
        <w:rPr>
          <w:rFonts w:ascii="Arial Narrow" w:hAnsi="Arial Narrow" w:cs="Arial"/>
          <w:sz w:val="22"/>
          <w:szCs w:val="22"/>
        </w:rPr>
        <w:t xml:space="preserve">ykonawca </w:t>
      </w:r>
      <w:r w:rsidR="007175F4" w:rsidRPr="000B29D0">
        <w:rPr>
          <w:rFonts w:ascii="Arial Narrow" w:hAnsi="Arial Narrow" w:cs="Arial"/>
          <w:sz w:val="22"/>
          <w:szCs w:val="22"/>
        </w:rPr>
        <w:t>może żądać</w:t>
      </w:r>
      <w:r w:rsidRPr="000B29D0">
        <w:rPr>
          <w:rFonts w:ascii="Arial Narrow" w:hAnsi="Arial Narrow" w:cs="Arial"/>
          <w:sz w:val="22"/>
          <w:szCs w:val="22"/>
        </w:rPr>
        <w:t xml:space="preserve"> wynagrodzenia należnego z tytułu wykonania części umowy.</w:t>
      </w:r>
    </w:p>
    <w:p w14:paraId="1684BC94" w14:textId="77777777" w:rsid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6295F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Zmiana postanowień zawartej umowy wymaga, pod rygorem nieważności, zachowania formy pisemnej.</w:t>
      </w:r>
    </w:p>
    <w:p w14:paraId="77C563DD" w14:textId="7D430181" w:rsidR="00FB01DD" w:rsidRP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Zmiana umowy na wniosek Wykonawcy wymaga wykazania okoliczności uprawniających do dokonania </w:t>
      </w:r>
      <w:r w:rsidR="00EF1244"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>tej zmiany</w:t>
      </w:r>
    </w:p>
    <w:p w14:paraId="46154B27" w14:textId="7B06B869" w:rsidR="00012284" w:rsidRPr="003F3E86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10"/>
          <w:szCs w:val="10"/>
          <w:lang w:eastAsia="zh-CN"/>
        </w:rPr>
      </w:pPr>
    </w:p>
    <w:p w14:paraId="0C468677" w14:textId="77777777" w:rsidR="00B62D03" w:rsidRPr="0090321F" w:rsidRDefault="00B62D03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  <w:r w:rsidRPr="0090321F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</w:p>
    <w:p w14:paraId="08A139EF" w14:textId="3D5A5911" w:rsidR="00B62D03" w:rsidRPr="003F3E86" w:rsidRDefault="00EF1244" w:rsidP="00B62D03">
      <w:pPr>
        <w:autoSpaceDE w:val="0"/>
        <w:autoSpaceDN w:val="0"/>
        <w:adjustRightInd w:val="0"/>
        <w:ind w:left="0" w:firstLine="0"/>
        <w:jc w:val="center"/>
        <w:rPr>
          <w:rFonts w:ascii="Arial Narrow" w:eastAsia="CIDFont+F2" w:hAnsi="Arial Narrow" w:cs="CIDFont+F2"/>
          <w:b/>
          <w:sz w:val="22"/>
          <w:szCs w:val="22"/>
        </w:rPr>
      </w:pPr>
      <w:r w:rsidRPr="003F3E86">
        <w:rPr>
          <w:rFonts w:ascii="Arial Narrow" w:eastAsia="CIDFont+F2" w:hAnsi="Arial Narrow" w:cs="CIDFont+F2"/>
          <w:b/>
          <w:sz w:val="22"/>
          <w:szCs w:val="22"/>
        </w:rPr>
        <w:t>DANE OSOBOWE</w:t>
      </w:r>
    </w:p>
    <w:p w14:paraId="2C3829DE" w14:textId="77777777" w:rsidR="00B62D03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w rozumieniu </w:t>
      </w:r>
      <w:r>
        <w:rPr>
          <w:rFonts w:ascii="Arial Narrow" w:eastAsia="CIDFont+F2" w:hAnsi="Arial Narrow" w:cs="CIDFont+F1"/>
          <w:sz w:val="22"/>
          <w:szCs w:val="22"/>
        </w:rPr>
        <w:t>R</w:t>
      </w:r>
      <w:r w:rsidRPr="00850DFB">
        <w:rPr>
          <w:rFonts w:ascii="Arial Narrow" w:eastAsia="CIDFont+F2" w:hAnsi="Arial Narrow" w:cs="CIDFont+F1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AAEB4A" w14:textId="77777777" w:rsidR="00B62D03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009E8D62" w14:textId="13B4009A" w:rsidR="00B62D03" w:rsidRPr="007175F4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 xml:space="preserve">mowę będą przetwarzane odpowiednio przez Strony na podstawie art. 6 ust. 1 lit. f) RODO w celu i zakresie niezbędnym do zawarcia i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>mowy w szczególności ustalenia zgodności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reprezentacji Stron. Dane osób kontaktowych (Przedstawicieli Stron) w kategorii dane zwykle - imię. nazwisko, zajmowane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stanowisko i miejsce pracy, numer służbowego telefonu, służbowy adres email wskazanych przez Strony będą przetwarzane odpowiednio przez Strony na podstawie art. 6 ust. 1 lit. f) RODO w celu i zakresie niezbędnym do wykonania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="007175F4" w:rsidRPr="007175F4">
        <w:rPr>
          <w:rFonts w:ascii="Arial Narrow" w:eastAsia="CIDFont+F2" w:hAnsi="Arial Narrow" w:cs="CIDFont+F1"/>
          <w:color w:val="00B050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utrzymywania kontaktów służących jej wykonaniu, wymianie korespondencji lub kontaktach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</w:t>
      </w:r>
    </w:p>
    <w:p w14:paraId="44A621C8" w14:textId="7926C520" w:rsidR="00B62D03" w:rsidRP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lastRenderedPageBreak/>
        <w:t>Dane osobowe osób. o których mowa w ust. 1 nie będą przekazywane podmiotom trzecim o ile nie będzie się to wiązało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 xml:space="preserve">z koniecznością wynikającą z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podmiotom świadczącym na rzecz Stron usługi prawne, księgowe, archiwizacyjne, kurierskie, pocztowe a także podmiotom współpracującym przy realizacji umowy.</w:t>
      </w:r>
    </w:p>
    <w:p w14:paraId="346AC515" w14:textId="77777777" w:rsidR="00B62D03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5B87355D" w14:textId="59F1CFCF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4400AA">
        <w:rPr>
          <w:rFonts w:ascii="Arial Narrow" w:eastAsia="CIDFont+F2" w:hAnsi="Arial Narrow" w:cs="CIDFont+F1"/>
          <w:sz w:val="22"/>
          <w:szCs w:val="22"/>
        </w:rPr>
        <w:t xml:space="preserve">Dane osobowe osób. o których mowa w ust. 1, będą przetwarzane przez okres od dnia zawarcia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4400AA">
        <w:rPr>
          <w:rFonts w:ascii="Arial Narrow" w:eastAsia="CIDFont+F2" w:hAnsi="Arial Narrow" w:cs="CIDFont+F1"/>
          <w:sz w:val="22"/>
          <w:szCs w:val="22"/>
        </w:rPr>
        <w:t>mowy do 4 lat od końca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roku kalendarzowego, w którym Umowa wygasła lub została rozwiązana z jakiejkolwiek przyczyny, chyba że niezbędny będzie dłuższy okres przetwarzania np.: z uwagi na obowiązki archiwizacyjne, dochodzenie roszczeń itp.</w:t>
      </w:r>
    </w:p>
    <w:p w14:paraId="6E30A5C2" w14:textId="77777777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4D0C374C" w14:textId="77777777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 o których mowa w ust. 1, w związku z przetwarzaniem ich danych osobowych przysługuje prawo do wniesienia skargi do organu nadzorczego - Prezesa Urzędu Ochrony Danych Osobowych.</w:t>
      </w:r>
    </w:p>
    <w:p w14:paraId="478D6824" w14:textId="77777777" w:rsidR="00EF124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 xml:space="preserve">W oparciu o dane osobowe osób, o których mowa w ust. 1, Strony nie będą podejmowały zautomatyzowanych </w:t>
      </w:r>
      <w:r w:rsidR="007175F4" w:rsidRPr="007175F4">
        <w:rPr>
          <w:rFonts w:ascii="Arial Narrow" w:eastAsia="CIDFont+F2" w:hAnsi="Arial Narrow" w:cs="CIDFont+F1"/>
          <w:sz w:val="22"/>
          <w:szCs w:val="22"/>
        </w:rPr>
        <w:t xml:space="preserve">decyzji, </w:t>
      </w:r>
      <w:r w:rsidRPr="007175F4">
        <w:rPr>
          <w:rFonts w:ascii="Arial Narrow" w:eastAsia="CIDFont+F2" w:hAnsi="Arial Narrow" w:cs="CIDFont+F1"/>
          <w:sz w:val="22"/>
          <w:szCs w:val="22"/>
        </w:rPr>
        <w:t>w tym decyzji będących wynikiem profilowania w rozumieniu RODO.</w:t>
      </w:r>
    </w:p>
    <w:p w14:paraId="462D8653" w14:textId="017961C4" w:rsidR="00B62D03" w:rsidRPr="00EF124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EF1244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EF1244">
        <w:rPr>
          <w:rFonts w:ascii="Arial Narrow" w:eastAsia="CIDFont+F2" w:hAnsi="Arial Narrow" w:cs="CIDFont+F1"/>
          <w:sz w:val="22"/>
          <w:szCs w:val="22"/>
        </w:rPr>
        <w:t>mowy, o których mowa w ust. 1, o treści</w:t>
      </w:r>
    </w:p>
    <w:p w14:paraId="5B870208" w14:textId="77777777" w:rsidR="00B62D03" w:rsidRPr="00CB730C" w:rsidRDefault="00B62D03" w:rsidP="007175F4">
      <w:pPr>
        <w:tabs>
          <w:tab w:val="num" w:pos="426"/>
        </w:tabs>
        <w:ind w:left="426" w:hanging="426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niniejszego paragrafu.</w:t>
      </w:r>
    </w:p>
    <w:p w14:paraId="4BDD8510" w14:textId="6565CB9D" w:rsidR="00B62D03" w:rsidRPr="003F3E86" w:rsidRDefault="00B62D03" w:rsidP="00012284">
      <w:pPr>
        <w:spacing w:line="100" w:lineRule="atLeast"/>
        <w:ind w:left="426" w:hanging="427"/>
        <w:rPr>
          <w:rFonts w:ascii="Arial Narrow" w:hAnsi="Arial Narrow" w:cs="Arial"/>
          <w:sz w:val="10"/>
          <w:szCs w:val="10"/>
          <w:lang w:eastAsia="zh-CN"/>
        </w:rPr>
      </w:pPr>
    </w:p>
    <w:p w14:paraId="18E6DBF1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sz w:val="22"/>
          <w:szCs w:val="22"/>
          <w:lang w:eastAsia="zh-CN"/>
        </w:rPr>
        <w:t>§</w:t>
      </w:r>
      <w:r>
        <w:rPr>
          <w:rFonts w:ascii="Arial Narrow" w:hAnsi="Arial Narrow" w:cs="Arial"/>
          <w:b/>
          <w:sz w:val="22"/>
          <w:szCs w:val="22"/>
          <w:lang w:eastAsia="zh-CN"/>
        </w:rPr>
        <w:t>10</w:t>
      </w:r>
    </w:p>
    <w:p w14:paraId="6B906FC2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POSTANOWIENIA</w:t>
      </w:r>
      <w:r w:rsidRPr="000543B4">
        <w:rPr>
          <w:rFonts w:ascii="Arial Narrow" w:eastAsia="Arial" w:hAnsi="Arial Narrow" w:cs="Arial"/>
          <w:b/>
          <w:bCs/>
          <w:sz w:val="22"/>
          <w:szCs w:val="22"/>
          <w:lang w:eastAsia="zh-CN"/>
        </w:rPr>
        <w:t xml:space="preserve"> </w:t>
      </w: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KOŃCOWE</w:t>
      </w:r>
    </w:p>
    <w:p w14:paraId="1F1C630F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W sprawach nieuregulowanych niniejszą umową stosuje się przepisy Kodeksu Cywilnego o ile przepisy ustawy Prawo zamówień publicznych nie stanowią inaczej.</w:t>
      </w:r>
    </w:p>
    <w:p w14:paraId="1F10FA69" w14:textId="592CE92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23C53">
        <w:rPr>
          <w:rFonts w:ascii="Arial Narrow" w:hAnsi="Arial Narrow" w:cs="Verdana"/>
          <w:sz w:val="22"/>
          <w:szCs w:val="22"/>
        </w:rPr>
        <w:t xml:space="preserve">Ewentualne spory powstałe w toku realizacji umowy strony będą rozwiązywać w drodze wzajemnych negocjacji, </w:t>
      </w:r>
      <w:r w:rsidR="00EF1244">
        <w:rPr>
          <w:rFonts w:ascii="Arial Narrow" w:hAnsi="Arial Narrow" w:cs="Verdana"/>
          <w:sz w:val="22"/>
          <w:szCs w:val="22"/>
        </w:rPr>
        <w:br/>
      </w:r>
      <w:r w:rsidRPr="00023C53">
        <w:rPr>
          <w:rFonts w:ascii="Arial Narrow" w:hAnsi="Arial Narrow" w:cs="Verdana"/>
          <w:sz w:val="22"/>
          <w:szCs w:val="22"/>
        </w:rPr>
        <w:t>a w razie braku porozumienia spory będzie realizować Sąd powszechny właściwy miejscowo dla Zamawiającego</w:t>
      </w:r>
      <w:r w:rsidRPr="000B29D0">
        <w:rPr>
          <w:rFonts w:ascii="Arial Narrow" w:hAnsi="Arial Narrow" w:cs="Verdana"/>
          <w:sz w:val="22"/>
          <w:szCs w:val="22"/>
        </w:rPr>
        <w:t>.</w:t>
      </w:r>
    </w:p>
    <w:p w14:paraId="69635E51" w14:textId="2BA8E798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Umowę sporządzono w trzech jednobrzmiących egzemplarzach, z których każdy stanowi oryginał. Dwa egzemplarze otrzymuje Zamawiający, jeden egzemplarz otrzymuje Wykonawca.</w:t>
      </w:r>
      <w:r w:rsidR="005C24D3" w:rsidRPr="005C24D3">
        <w:rPr>
          <w:rFonts w:ascii="Arial Narrow" w:hAnsi="Arial Narrow"/>
          <w:bCs/>
          <w:sz w:val="22"/>
          <w:szCs w:val="22"/>
        </w:rPr>
        <w:t xml:space="preserve"> 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Postanowienia nie stosuje się, w przypadku zawarcia umowy elektronicznie, </w:t>
      </w:r>
      <w:r w:rsidR="005C24D3">
        <w:rPr>
          <w:rFonts w:ascii="Arial Narrow" w:hAnsi="Arial Narrow"/>
          <w:bCs/>
          <w:sz w:val="22"/>
          <w:szCs w:val="22"/>
        </w:rPr>
        <w:t>z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 wykorzystaniem przez Strony kwalifikowanego podpisu elektronicznego</w:t>
      </w:r>
      <w:r w:rsidR="005C24D3">
        <w:rPr>
          <w:rFonts w:ascii="Arial Narrow" w:hAnsi="Arial Narrow"/>
          <w:bCs/>
          <w:sz w:val="22"/>
          <w:szCs w:val="22"/>
        </w:rPr>
        <w:t>.</w:t>
      </w:r>
    </w:p>
    <w:p w14:paraId="242630E7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 xml:space="preserve">Do realizacji postanowień umowy strony wyznaczają przedstawicieli: </w:t>
      </w:r>
    </w:p>
    <w:p w14:paraId="682EE1D6" w14:textId="4EDBC091" w:rsidR="00B62D03" w:rsidRPr="005C24D3" w:rsidRDefault="00B62D03" w:rsidP="001F5591">
      <w:pPr>
        <w:pStyle w:val="Akapitzlist"/>
        <w:numPr>
          <w:ilvl w:val="0"/>
          <w:numId w:val="26"/>
        </w:numPr>
        <w:tabs>
          <w:tab w:val="clear" w:pos="697"/>
          <w:tab w:val="num" w:pos="851"/>
        </w:tabs>
        <w:ind w:left="851" w:hanging="425"/>
        <w:rPr>
          <w:rFonts w:ascii="Arial Narrow" w:hAnsi="Arial Narrow" w:cs="Verdana"/>
          <w:sz w:val="22"/>
          <w:szCs w:val="22"/>
        </w:rPr>
      </w:pPr>
      <w:r w:rsidRPr="005C24D3">
        <w:rPr>
          <w:rFonts w:ascii="Arial Narrow" w:hAnsi="Arial Narrow" w:cs="Verdana"/>
          <w:sz w:val="22"/>
          <w:szCs w:val="22"/>
        </w:rPr>
        <w:t xml:space="preserve">ze strony Zamawiającego: </w:t>
      </w:r>
      <w:r w:rsidR="00EF1244">
        <w:rPr>
          <w:rFonts w:ascii="Arial Narrow" w:hAnsi="Arial Narrow" w:cs="Verdana"/>
          <w:sz w:val="22"/>
          <w:szCs w:val="22"/>
        </w:rPr>
        <w:t>………………….</w:t>
      </w:r>
      <w:r w:rsidRPr="005C24D3">
        <w:rPr>
          <w:rFonts w:ascii="Arial Narrow" w:hAnsi="Arial Narrow" w:cs="Verdana"/>
          <w:sz w:val="22"/>
          <w:szCs w:val="22"/>
        </w:rPr>
        <w:t xml:space="preserve">, tel. </w:t>
      </w:r>
      <w:r w:rsidR="00EF1244">
        <w:rPr>
          <w:rFonts w:ascii="Arial Narrow" w:hAnsi="Arial Narrow" w:cs="Verdana"/>
          <w:sz w:val="22"/>
          <w:szCs w:val="22"/>
        </w:rPr>
        <w:t>………………..</w:t>
      </w:r>
      <w:r w:rsidRPr="005C24D3">
        <w:rPr>
          <w:rFonts w:ascii="Arial Narrow" w:hAnsi="Arial Narrow" w:cs="Verdana"/>
          <w:sz w:val="22"/>
          <w:szCs w:val="22"/>
        </w:rPr>
        <w:t xml:space="preserve">, e-mail: </w:t>
      </w:r>
      <w:r w:rsidR="00EF1244">
        <w:rPr>
          <w:rFonts w:ascii="Arial Narrow" w:hAnsi="Arial Narrow" w:cs="Verdana"/>
          <w:sz w:val="22"/>
          <w:szCs w:val="22"/>
        </w:rPr>
        <w:t>………………………………………</w:t>
      </w:r>
    </w:p>
    <w:p w14:paraId="699AB95D" w14:textId="47B0CA4C" w:rsidR="00B62D03" w:rsidRPr="0053796C" w:rsidRDefault="00B62D03" w:rsidP="001F5591">
      <w:pPr>
        <w:numPr>
          <w:ilvl w:val="0"/>
          <w:numId w:val="26"/>
        </w:numPr>
        <w:tabs>
          <w:tab w:val="clear" w:pos="697"/>
          <w:tab w:val="num" w:pos="0"/>
          <w:tab w:val="left" w:pos="709"/>
        </w:tabs>
        <w:suppressAutoHyphens/>
        <w:ind w:left="851" w:hanging="425"/>
        <w:rPr>
          <w:rFonts w:ascii="Arial Narrow" w:eastAsia="Verdana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ze strony Wykonawcy:</w:t>
      </w:r>
      <w:r>
        <w:rPr>
          <w:rFonts w:ascii="Arial Narrow" w:eastAsia="Verdana" w:hAnsi="Arial Narrow" w:cs="Verdana"/>
          <w:sz w:val="22"/>
          <w:szCs w:val="22"/>
        </w:rPr>
        <w:t xml:space="preserve"> </w:t>
      </w:r>
      <w:r w:rsidRPr="0053796C">
        <w:rPr>
          <w:rFonts w:ascii="Arial Narrow" w:eastAsia="Verdana" w:hAnsi="Arial Narrow" w:cs="Verdana"/>
          <w:sz w:val="22"/>
          <w:szCs w:val="22"/>
        </w:rPr>
        <w:t xml:space="preserve">………………………….   </w:t>
      </w:r>
      <w:r w:rsidRPr="0053796C">
        <w:rPr>
          <w:rFonts w:ascii="Arial Narrow" w:hAnsi="Arial Narrow" w:cs="Verdana"/>
          <w:sz w:val="22"/>
          <w:szCs w:val="22"/>
        </w:rPr>
        <w:t xml:space="preserve">tel. ………………………………. , e-mail: </w:t>
      </w:r>
      <w:r w:rsidRPr="0053796C">
        <w:rPr>
          <w:rStyle w:val="Hipercze"/>
          <w:rFonts w:ascii="Arial Narrow" w:hAnsi="Arial Narrow" w:cs="Verdana"/>
          <w:sz w:val="22"/>
          <w:szCs w:val="22"/>
        </w:rPr>
        <w:t xml:space="preserve"> </w:t>
      </w:r>
      <w:r w:rsidRPr="0053796C">
        <w:rPr>
          <w:rFonts w:ascii="Arial Narrow" w:hAnsi="Arial Narrow" w:cs="Verdana"/>
          <w:sz w:val="22"/>
          <w:szCs w:val="22"/>
        </w:rPr>
        <w:t xml:space="preserve"> ………………………………</w:t>
      </w:r>
    </w:p>
    <w:p w14:paraId="6FC610D4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Integralną część umowy stanowią załączniki:</w:t>
      </w:r>
    </w:p>
    <w:tbl>
      <w:tblPr>
        <w:tblStyle w:val="Tabela-Siatk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1"/>
        <w:gridCol w:w="7655"/>
      </w:tblGrid>
      <w:tr w:rsidR="00085C9F" w14:paraId="7D289E41" w14:textId="77777777" w:rsidTr="006D3120">
        <w:tc>
          <w:tcPr>
            <w:tcW w:w="425" w:type="dxa"/>
          </w:tcPr>
          <w:p w14:paraId="0F695DF8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846A153" w14:textId="0E36BE3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1</w:t>
            </w:r>
          </w:p>
        </w:tc>
        <w:tc>
          <w:tcPr>
            <w:tcW w:w="141" w:type="dxa"/>
          </w:tcPr>
          <w:p w14:paraId="28A7C9C4" w14:textId="02D087F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47F42B29" w14:textId="04809983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opis przedmiotu zamówienia;</w:t>
            </w:r>
          </w:p>
        </w:tc>
      </w:tr>
      <w:tr w:rsidR="00085C9F" w14:paraId="7FAC30AC" w14:textId="77777777" w:rsidTr="006D3120">
        <w:tc>
          <w:tcPr>
            <w:tcW w:w="425" w:type="dxa"/>
          </w:tcPr>
          <w:p w14:paraId="1A4C2611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65D16CA" w14:textId="2623EACD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2</w:t>
            </w:r>
          </w:p>
        </w:tc>
        <w:tc>
          <w:tcPr>
            <w:tcW w:w="141" w:type="dxa"/>
          </w:tcPr>
          <w:p w14:paraId="6C40418F" w14:textId="40A2B744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782006A7" w14:textId="2B0441B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wzór protokołu odbioru;</w:t>
            </w:r>
          </w:p>
        </w:tc>
      </w:tr>
      <w:tr w:rsidR="00085C9F" w14:paraId="48BD3044" w14:textId="77777777" w:rsidTr="006D3120">
        <w:tc>
          <w:tcPr>
            <w:tcW w:w="425" w:type="dxa"/>
          </w:tcPr>
          <w:p w14:paraId="0BD42801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650F6908" w14:textId="7966090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3</w:t>
            </w:r>
          </w:p>
        </w:tc>
        <w:tc>
          <w:tcPr>
            <w:tcW w:w="141" w:type="dxa"/>
          </w:tcPr>
          <w:p w14:paraId="1B3D3A5D" w14:textId="3D5D7941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16F4CF30" w14:textId="2BF1AC1B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kopia formularza ofertowego,</w:t>
            </w:r>
          </w:p>
        </w:tc>
      </w:tr>
    </w:tbl>
    <w:p w14:paraId="74BB0CDD" w14:textId="77777777" w:rsidR="00085C9F" w:rsidRDefault="00085C9F" w:rsidP="00B62D03">
      <w:pPr>
        <w:tabs>
          <w:tab w:val="left" w:pos="360"/>
        </w:tabs>
        <w:ind w:left="0" w:firstLine="426"/>
        <w:rPr>
          <w:rFonts w:ascii="Arial Narrow" w:hAnsi="Arial Narrow" w:cs="Arial"/>
          <w:bCs/>
          <w:sz w:val="22"/>
          <w:szCs w:val="22"/>
          <w:lang w:eastAsia="zh-CN"/>
        </w:rPr>
      </w:pPr>
    </w:p>
    <w:p w14:paraId="215C6B46" w14:textId="4E4F1825" w:rsidR="00A84060" w:rsidRDefault="00B86CF8" w:rsidP="00B81244">
      <w:pPr>
        <w:jc w:val="center"/>
        <w:rPr>
          <w:rFonts w:ascii="Arial Narrow" w:hAnsi="Arial Narrow"/>
          <w:b/>
          <w:sz w:val="22"/>
          <w:szCs w:val="22"/>
        </w:rPr>
      </w:pPr>
      <w:r w:rsidRPr="00B86CF8">
        <w:rPr>
          <w:rFonts w:ascii="Arial Narrow" w:hAnsi="Arial Narrow"/>
          <w:b/>
          <w:sz w:val="22"/>
          <w:szCs w:val="22"/>
        </w:rPr>
        <w:t xml:space="preserve">WYKONAWCA                               </w:t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Pr="00B86CF8">
        <w:rPr>
          <w:rFonts w:ascii="Arial Narrow" w:hAnsi="Arial Narrow"/>
          <w:b/>
          <w:sz w:val="22"/>
          <w:szCs w:val="22"/>
        </w:rPr>
        <w:t xml:space="preserve">                                                               ZAMAWIAJĄ</w:t>
      </w:r>
      <w:r w:rsidR="00012284">
        <w:rPr>
          <w:rFonts w:ascii="Arial Narrow" w:hAnsi="Arial Narrow"/>
          <w:b/>
          <w:sz w:val="22"/>
          <w:szCs w:val="22"/>
        </w:rPr>
        <w:t>CY</w:t>
      </w:r>
    </w:p>
    <w:p w14:paraId="7AB09AED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DBB33E5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82E6C4E" w14:textId="77777777" w:rsidR="00085C9F" w:rsidRDefault="00085C9F">
      <w:pPr>
        <w:ind w:left="0" w:firstLine="0"/>
        <w:jc w:val="lef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br w:type="page"/>
      </w:r>
    </w:p>
    <w:p w14:paraId="6C59B1C7" w14:textId="77777777" w:rsidR="00085C9F" w:rsidRDefault="00085C9F" w:rsidP="00085C9F">
      <w:pPr>
        <w:pStyle w:val="Nagwek1"/>
        <w:shd w:val="clear" w:color="auto" w:fill="BFBFBF" w:themeFill="background1" w:themeFillShade="BF"/>
        <w:tabs>
          <w:tab w:val="num" w:pos="0"/>
        </w:tabs>
        <w:suppressAutoHyphens/>
        <w:ind w:left="0" w:firstLine="0"/>
        <w:rPr>
          <w:rFonts w:ascii="Arial Narrow" w:hAnsi="Arial Narrow" w:cs="Arial"/>
          <w:bCs/>
          <w:iCs/>
          <w:sz w:val="22"/>
          <w:szCs w:val="22"/>
        </w:rPr>
        <w:sectPr w:rsidR="00085C9F" w:rsidSect="00AB4522"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425" w:footer="352" w:gutter="0"/>
          <w:cols w:space="708"/>
          <w:docGrid w:linePitch="272"/>
        </w:sectPr>
      </w:pPr>
    </w:p>
    <w:p w14:paraId="718C3345" w14:textId="0BBC994B" w:rsidR="005C24D3" w:rsidRPr="00085C9F" w:rsidRDefault="005C24D3" w:rsidP="00AD403E">
      <w:pPr>
        <w:pStyle w:val="Nagwek1"/>
        <w:shd w:val="clear" w:color="auto" w:fill="D9D9D9" w:themeFill="background1" w:themeFillShade="D9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085C9F">
        <w:rPr>
          <w:rFonts w:ascii="Arial Narrow" w:hAnsi="Arial Narrow" w:cs="Arial"/>
          <w:bCs/>
          <w:iCs/>
          <w:sz w:val="22"/>
          <w:szCs w:val="22"/>
        </w:rPr>
        <w:lastRenderedPageBreak/>
        <w:t>Zał</w:t>
      </w:r>
      <w:r w:rsidRPr="00085C9F">
        <w:rPr>
          <w:rFonts w:ascii="Arial Narrow" w:hAnsi="Arial Narrow" w:cs="Arial"/>
          <w:iCs/>
          <w:sz w:val="22"/>
          <w:szCs w:val="22"/>
        </w:rPr>
        <w:t>ą</w:t>
      </w:r>
      <w:r w:rsidRPr="00085C9F">
        <w:rPr>
          <w:rFonts w:ascii="Arial Narrow" w:hAnsi="Arial Narrow" w:cs="Arial"/>
          <w:bCs/>
          <w:iCs/>
          <w:sz w:val="22"/>
          <w:szCs w:val="22"/>
        </w:rPr>
        <w:t>cznik nr 2 do umowy</w:t>
      </w:r>
      <w:r w:rsidR="00085C9F">
        <w:rPr>
          <w:rFonts w:ascii="Arial Narrow" w:hAnsi="Arial Narrow" w:cs="Arial"/>
          <w:bCs/>
          <w:iCs/>
          <w:sz w:val="22"/>
          <w:szCs w:val="22"/>
        </w:rPr>
        <w:t xml:space="preserve"> nr </w:t>
      </w:r>
      <w:r w:rsidR="001B4615">
        <w:rPr>
          <w:rFonts w:ascii="Arial Narrow" w:hAnsi="Arial Narrow" w:cs="Arial"/>
          <w:bCs/>
          <w:iCs/>
          <w:sz w:val="22"/>
          <w:szCs w:val="22"/>
        </w:rPr>
        <w:t xml:space="preserve"> ………..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2024</w:t>
      </w:r>
    </w:p>
    <w:p w14:paraId="2A97CBEA" w14:textId="77777777" w:rsidR="005C24D3" w:rsidRPr="00AF2490" w:rsidRDefault="005C24D3" w:rsidP="005C24D3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768E93" w14:textId="77777777" w:rsidR="005C24D3" w:rsidRPr="00AF2490" w:rsidRDefault="005C24D3" w:rsidP="005C24D3">
      <w:pPr>
        <w:pStyle w:val="Nagwek1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PROTOKÓŁ ODBIORU POJAZDU</w:t>
      </w:r>
    </w:p>
    <w:p w14:paraId="0B486A95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</w:p>
    <w:p w14:paraId="742D8D0C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Miejsce odbioru</w:t>
      </w:r>
      <w:r>
        <w:rPr>
          <w:rFonts w:ascii="Arial Narrow" w:hAnsi="Arial Narrow" w:cs="Arial"/>
          <w:sz w:val="22"/>
          <w:szCs w:val="22"/>
        </w:rPr>
        <w:t>: Poznań, data odbioru .. .. 2024</w:t>
      </w:r>
      <w:r w:rsidRPr="00AF2490">
        <w:rPr>
          <w:rFonts w:ascii="Arial Narrow" w:hAnsi="Arial Narrow" w:cs="Arial"/>
          <w:sz w:val="22"/>
          <w:szCs w:val="22"/>
        </w:rPr>
        <w:t xml:space="preserve"> r.</w:t>
      </w:r>
    </w:p>
    <w:p w14:paraId="12890B09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2E790D8C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Ze strony Wykonawcy: ……………………………………………………………………………………………………………</w:t>
      </w:r>
    </w:p>
    <w:p w14:paraId="75096CF4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iCs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</w:t>
      </w:r>
      <w:r w:rsidRPr="00AF2490">
        <w:rPr>
          <w:rFonts w:ascii="Arial Narrow" w:eastAsia="Verdana" w:hAnsi="Arial Narrow" w:cs="Arial"/>
          <w:iCs/>
          <w:sz w:val="22"/>
          <w:szCs w:val="22"/>
        </w:rPr>
        <w:tab/>
        <w:t xml:space="preserve">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>(nazwa adres, imi</w:t>
      </w:r>
      <w:r w:rsidRPr="00AF2490">
        <w:rPr>
          <w:rFonts w:ascii="Arial Narrow" w:hAnsi="Arial Narrow" w:cs="Arial"/>
          <w:sz w:val="22"/>
          <w:szCs w:val="22"/>
        </w:rPr>
        <w:t xml:space="preserve">ę </w:t>
      </w:r>
      <w:r w:rsidRPr="00AF2490">
        <w:rPr>
          <w:rFonts w:ascii="Arial Narrow" w:hAnsi="Arial Narrow" w:cs="Arial"/>
          <w:iCs/>
          <w:sz w:val="22"/>
          <w:szCs w:val="22"/>
        </w:rPr>
        <w:t>i nazwisko osoby upowa</w:t>
      </w:r>
      <w:r w:rsidRPr="00AF2490">
        <w:rPr>
          <w:rFonts w:ascii="Arial Narrow" w:hAnsi="Arial Narrow" w:cs="Arial"/>
          <w:sz w:val="22"/>
          <w:szCs w:val="22"/>
        </w:rPr>
        <w:t>ż</w:t>
      </w:r>
      <w:r w:rsidRPr="00AF2490">
        <w:rPr>
          <w:rFonts w:ascii="Arial Narrow" w:hAnsi="Arial Narrow" w:cs="Arial"/>
          <w:iCs/>
          <w:sz w:val="22"/>
          <w:szCs w:val="22"/>
        </w:rPr>
        <w:t>nionej)</w:t>
      </w:r>
    </w:p>
    <w:p w14:paraId="05A5B638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414C3346" w14:textId="77777777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sz w:val="22"/>
          <w:szCs w:val="22"/>
        </w:rPr>
        <w:t xml:space="preserve"> </w:t>
      </w:r>
      <w:r w:rsidRPr="00AF2490">
        <w:rPr>
          <w:rFonts w:ascii="Arial Narrow" w:hAnsi="Arial Narrow" w:cs="Arial"/>
          <w:sz w:val="22"/>
          <w:szCs w:val="22"/>
        </w:rPr>
        <w:t>Ze strony Zamawiającego: ……………………………………………………………………………………………………</w:t>
      </w:r>
    </w:p>
    <w:p w14:paraId="2357CF5C" w14:textId="0FAB8474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                       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(nazwa </w:t>
      </w:r>
      <w:r w:rsidR="00085C9F" w:rsidRPr="00AF2490">
        <w:rPr>
          <w:rFonts w:ascii="Arial Narrow" w:hAnsi="Arial Narrow" w:cs="Arial"/>
          <w:iCs/>
          <w:sz w:val="22"/>
          <w:szCs w:val="22"/>
        </w:rPr>
        <w:t>Zamawiającego i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 adres)</w:t>
      </w:r>
    </w:p>
    <w:p w14:paraId="7ABAC87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b/>
          <w:sz w:val="22"/>
          <w:szCs w:val="22"/>
        </w:rPr>
      </w:pPr>
    </w:p>
    <w:p w14:paraId="6AA9B1CE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b/>
          <w:sz w:val="22"/>
          <w:szCs w:val="22"/>
        </w:rPr>
        <w:t>Komisja w składzie:</w:t>
      </w:r>
    </w:p>
    <w:p w14:paraId="0B1722C0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b/>
          <w:sz w:val="10"/>
          <w:szCs w:val="10"/>
        </w:rPr>
      </w:pPr>
    </w:p>
    <w:p w14:paraId="119CDD58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1.</w:t>
      </w:r>
    </w:p>
    <w:p w14:paraId="49E43848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2.</w:t>
      </w:r>
    </w:p>
    <w:p w14:paraId="53500EA7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2.</w:t>
      </w:r>
    </w:p>
    <w:p w14:paraId="414EF71B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10"/>
          <w:szCs w:val="10"/>
        </w:rPr>
      </w:pPr>
    </w:p>
    <w:p w14:paraId="0D6AA9DE" w14:textId="4A7B7627" w:rsidR="005C24D3" w:rsidRPr="00AF2490" w:rsidRDefault="005C24D3" w:rsidP="005C24D3">
      <w:pPr>
        <w:shd w:val="clear" w:color="auto" w:fill="FFFFFF"/>
        <w:autoSpaceDE w:val="0"/>
        <w:spacing w:line="360" w:lineRule="auto"/>
        <w:ind w:left="-142" w:right="-2" w:firstLine="14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 xml:space="preserve">Przedmiotem odbioru w ramach umowy nr </w:t>
      </w:r>
      <w:r w:rsidR="001B4615">
        <w:rPr>
          <w:rFonts w:ascii="Arial Narrow" w:hAnsi="Arial Narrow" w:cs="Arial"/>
          <w:sz w:val="22"/>
          <w:szCs w:val="22"/>
        </w:rPr>
        <w:t>………………….</w:t>
      </w:r>
      <w:bookmarkStart w:id="0" w:name="_GoBack"/>
      <w:bookmarkEnd w:id="0"/>
      <w:r w:rsidR="00085C9F" w:rsidRPr="00AF2490">
        <w:rPr>
          <w:rFonts w:ascii="Arial Narrow" w:hAnsi="Arial Narrow" w:cs="Arial"/>
          <w:sz w:val="22"/>
          <w:szCs w:val="22"/>
        </w:rPr>
        <w:t>2</w:t>
      </w:r>
      <w:r w:rsidR="00085C9F">
        <w:rPr>
          <w:rFonts w:ascii="Arial Narrow" w:hAnsi="Arial Narrow" w:cs="Arial"/>
          <w:sz w:val="22"/>
          <w:szCs w:val="22"/>
        </w:rPr>
        <w:t xml:space="preserve">024 </w:t>
      </w:r>
      <w:r w:rsidR="00085C9F" w:rsidRPr="00AF2490">
        <w:rPr>
          <w:rFonts w:ascii="Arial Narrow" w:hAnsi="Arial Narrow" w:cs="Arial"/>
          <w:sz w:val="22"/>
          <w:szCs w:val="22"/>
        </w:rPr>
        <w:t>z dnia</w:t>
      </w:r>
      <w:r w:rsidRPr="00AF2490">
        <w:rPr>
          <w:rFonts w:ascii="Arial Narrow" w:hAnsi="Arial Narrow" w:cs="Arial"/>
          <w:sz w:val="22"/>
          <w:szCs w:val="22"/>
        </w:rPr>
        <w:t xml:space="preserve"> .. .. 202</w:t>
      </w:r>
      <w:r>
        <w:rPr>
          <w:rFonts w:ascii="Arial Narrow" w:hAnsi="Arial Narrow" w:cs="Arial"/>
          <w:sz w:val="22"/>
          <w:szCs w:val="22"/>
        </w:rPr>
        <w:t>4</w:t>
      </w:r>
      <w:r w:rsidRPr="00AF2490">
        <w:rPr>
          <w:rFonts w:ascii="Arial Narrow" w:hAnsi="Arial Narrow" w:cs="Arial"/>
          <w:sz w:val="22"/>
          <w:szCs w:val="22"/>
        </w:rPr>
        <w:t xml:space="preserve"> r. jest:</w:t>
      </w:r>
    </w:p>
    <w:p w14:paraId="50036212" w14:textId="77777777" w:rsidR="005C24D3" w:rsidRPr="00AF2490" w:rsidRDefault="005C24D3" w:rsidP="005C24D3">
      <w:pPr>
        <w:autoSpaceDE w:val="0"/>
        <w:rPr>
          <w:rFonts w:ascii="Arial Narrow" w:eastAsia="Arial" w:hAnsi="Arial Narrow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2552"/>
        <w:gridCol w:w="1843"/>
        <w:gridCol w:w="2012"/>
      </w:tblGrid>
      <w:tr w:rsidR="005C24D3" w:rsidRPr="00AF2490" w14:paraId="54CAAA90" w14:textId="77777777" w:rsidTr="00F64EE3">
        <w:trPr>
          <w:trHeight w:hRule="exact" w:val="55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61DC3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ind w:left="-40" w:right="86" w:hanging="226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eastAsia="Verdana" w:hAnsi="Arial Narrow" w:cs="Arial"/>
                <w:sz w:val="22"/>
                <w:szCs w:val="22"/>
              </w:rPr>
              <w:t xml:space="preserve">      </w:t>
            </w:r>
            <w:r w:rsidRPr="00AF2490">
              <w:rPr>
                <w:rFonts w:ascii="Arial Narrow" w:hAnsi="Arial Narrow" w:cs="Arial"/>
                <w:sz w:val="22"/>
                <w:szCs w:val="22"/>
              </w:rPr>
              <w:t>Nazwa przedmiotu odbioru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097C9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ind w:left="-40" w:firstLine="4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eastAsia="Verdana" w:hAnsi="Arial Narrow" w:cs="Arial"/>
                <w:sz w:val="22"/>
                <w:szCs w:val="22"/>
              </w:rPr>
              <w:t xml:space="preserve">    </w:t>
            </w:r>
            <w:r w:rsidRPr="00AF2490">
              <w:rPr>
                <w:rFonts w:ascii="Arial Narrow" w:hAnsi="Arial Narrow" w:cs="Arial"/>
                <w:sz w:val="22"/>
                <w:szCs w:val="22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BBA9C" w14:textId="77777777" w:rsidR="005C24D3" w:rsidRPr="00AF2490" w:rsidRDefault="005C24D3" w:rsidP="00F64EE3">
            <w:pPr>
              <w:snapToGrid w:val="0"/>
              <w:ind w:left="-40" w:hanging="226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Nr VIN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2BC2D" w14:textId="77777777" w:rsidR="005C24D3" w:rsidRPr="00AF2490" w:rsidRDefault="005C24D3" w:rsidP="00F64EE3">
            <w:pPr>
              <w:snapToGrid w:val="0"/>
              <w:ind w:left="-40" w:firstLine="4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EB74" w14:textId="77777777" w:rsidR="005C24D3" w:rsidRPr="00AF2490" w:rsidRDefault="005C24D3" w:rsidP="00F64EE3">
            <w:pPr>
              <w:snapToGrid w:val="0"/>
              <w:ind w:left="-40" w:firstLine="95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Uwagi</w:t>
            </w:r>
          </w:p>
        </w:tc>
      </w:tr>
      <w:tr w:rsidR="005C24D3" w:rsidRPr="00AF2490" w14:paraId="09F547E6" w14:textId="77777777" w:rsidTr="00F64EE3">
        <w:trPr>
          <w:trHeight w:hRule="exact" w:val="9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E4607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17414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EEEB7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DF50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CB10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9CA1E32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14:paraId="21D3EC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Potwierdzenie kompletności dostawy:</w:t>
      </w:r>
    </w:p>
    <w:p w14:paraId="5A36923A" w14:textId="77777777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clear" w:pos="851"/>
          <w:tab w:val="num" w:pos="284"/>
          <w:tab w:val="left" w:pos="1077"/>
        </w:tabs>
        <w:autoSpaceDE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TAK *  ……………………………………………………………………………………………………………………………………</w:t>
      </w:r>
    </w:p>
    <w:p w14:paraId="7A949462" w14:textId="5BA63329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clear" w:pos="851"/>
          <w:tab w:val="num" w:pos="284"/>
          <w:tab w:val="left" w:pos="1077"/>
          <w:tab w:val="left" w:leader="dot" w:pos="8328"/>
        </w:tabs>
        <w:autoSpaceDE w:val="0"/>
        <w:spacing w:after="120"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NIE * - zastrzeżenia (</w:t>
      </w:r>
      <w:r w:rsidR="00085C9F" w:rsidRPr="00636AF7">
        <w:rPr>
          <w:rFonts w:ascii="Arial Narrow" w:hAnsi="Arial Narrow" w:cs="Arial"/>
          <w:sz w:val="22"/>
          <w:szCs w:val="22"/>
        </w:rPr>
        <w:t>opisać)</w:t>
      </w:r>
      <w:r w:rsidRPr="00636AF7">
        <w:rPr>
          <w:rFonts w:ascii="Arial Narrow" w:hAnsi="Arial Narrow" w:cs="Arial"/>
          <w:sz w:val="22"/>
          <w:szCs w:val="22"/>
        </w:rPr>
        <w:t xml:space="preserve"> </w:t>
      </w:r>
      <w:r w:rsidRPr="00636AF7">
        <w:rPr>
          <w:rFonts w:ascii="Arial Narrow" w:hAnsi="Arial Narrow" w:cs="Arial"/>
          <w:sz w:val="22"/>
          <w:szCs w:val="22"/>
        </w:rPr>
        <w:tab/>
        <w:t>……………………..</w:t>
      </w:r>
    </w:p>
    <w:p w14:paraId="310D6139" w14:textId="77777777" w:rsidR="005C24D3" w:rsidRPr="00AF2490" w:rsidRDefault="005C24D3" w:rsidP="005C24D3">
      <w:pPr>
        <w:shd w:val="clear" w:color="auto" w:fill="FFFFFF"/>
        <w:autoSpaceDE w:val="0"/>
        <w:spacing w:after="120" w:line="360" w:lineRule="auto"/>
        <w:ind w:left="429" w:hanging="429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Świadczenia dodatkowe (jeśli były przewidziane w umowie): …………………………………………………………………….…..</w:t>
      </w:r>
    </w:p>
    <w:p w14:paraId="695797A7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Wykonane zgodnie z umową *</w:t>
      </w:r>
    </w:p>
    <w:p w14:paraId="6061DA9A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Nie wykonane zgodnie z umową * - zastrzeżenia …………………………………………………………………….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250C263B" w14:textId="77777777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spacing w:line="360" w:lineRule="auto"/>
        <w:ind w:hanging="851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Końcowy wynik odbioru: ………………………………………………………………………………………………</w:t>
      </w:r>
    </w:p>
    <w:p w14:paraId="5E236891" w14:textId="77777777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Pozytywny *</w:t>
      </w:r>
      <w:r w:rsidRPr="00AF2490">
        <w:rPr>
          <w:rFonts w:ascii="Arial Narrow" w:hAnsi="Arial Narrow" w:cs="Arial"/>
          <w:sz w:val="22"/>
          <w:szCs w:val="22"/>
        </w:rPr>
        <w:tab/>
      </w:r>
      <w:r w:rsidRPr="00AF2490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6F794A" w14:textId="32182DC9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Negatywny * - zastrzeżenia (</w:t>
      </w:r>
      <w:r w:rsidR="00AD403E" w:rsidRPr="00AF2490">
        <w:rPr>
          <w:rFonts w:ascii="Arial Narrow" w:hAnsi="Arial Narrow" w:cs="Arial"/>
          <w:sz w:val="22"/>
          <w:szCs w:val="22"/>
        </w:rPr>
        <w:t>opisać)</w:t>
      </w:r>
      <w:r w:rsidRPr="00AF2490">
        <w:rPr>
          <w:rFonts w:ascii="Arial Narrow" w:hAnsi="Arial Narrow" w:cs="Arial"/>
          <w:sz w:val="22"/>
          <w:szCs w:val="22"/>
        </w:rPr>
        <w:t xml:space="preserve"> ……………………….……………………………………..……………………  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428CD3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Podpisy:</w:t>
      </w:r>
    </w:p>
    <w:p w14:paraId="2FAC7A88" w14:textId="201A95B5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Pr="00AF2490">
        <w:rPr>
          <w:rFonts w:ascii="Arial Narrow" w:hAnsi="Arial Narrow" w:cs="Arial"/>
          <w:b/>
          <w:sz w:val="22"/>
          <w:szCs w:val="22"/>
        </w:rPr>
        <w:t>Wykonawca:</w:t>
      </w:r>
    </w:p>
    <w:p w14:paraId="06E5780B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</w:p>
    <w:p w14:paraId="2C3B002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  <w:r w:rsidRPr="00AF2490">
        <w:rPr>
          <w:rFonts w:ascii="Arial Narrow" w:hAnsi="Arial Narrow" w:cs="Arial"/>
          <w:sz w:val="22"/>
          <w:szCs w:val="22"/>
        </w:rPr>
        <w:t>..</w:t>
      </w:r>
    </w:p>
    <w:p w14:paraId="6E81E747" w14:textId="77777777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</w:p>
    <w:p w14:paraId="08928C74" w14:textId="005C4B7F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  <w:t xml:space="preserve">            </w:t>
      </w:r>
    </w:p>
    <w:p w14:paraId="7922E2C7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</w:p>
    <w:p w14:paraId="4A62E5AD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</w:p>
    <w:p w14:paraId="4F120194" w14:textId="77777777" w:rsidR="005C24D3" w:rsidRPr="005868F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</w:p>
    <w:p w14:paraId="00D35B8B" w14:textId="77777777" w:rsidR="005C24D3" w:rsidRPr="00315EFD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* - niewłaściwe skreśli</w:t>
      </w:r>
      <w:r>
        <w:rPr>
          <w:rFonts w:ascii="Arial Narrow" w:hAnsi="Arial Narrow" w:cs="Arial"/>
          <w:sz w:val="22"/>
          <w:szCs w:val="22"/>
        </w:rPr>
        <w:t>ć</w:t>
      </w:r>
    </w:p>
    <w:sectPr w:rsidR="005C24D3" w:rsidRPr="00315EFD" w:rsidSect="00CA7A88"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3B7C" w14:textId="77777777" w:rsidR="00510D1B" w:rsidRDefault="00510D1B">
      <w:r>
        <w:separator/>
      </w:r>
    </w:p>
  </w:endnote>
  <w:endnote w:type="continuationSeparator" w:id="0">
    <w:p w14:paraId="4C754EBA" w14:textId="77777777" w:rsidR="00510D1B" w:rsidRDefault="005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44430F4" w:rsidR="00267091" w:rsidRPr="00776E31" w:rsidRDefault="00267091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="001B4615">
          <w:rPr>
            <w:rFonts w:ascii="Arial Narrow" w:hAnsi="Arial Narrow"/>
            <w:noProof/>
          </w:rPr>
          <w:t>5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267091" w:rsidRDefault="00267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267091" w:rsidRPr="00002213" w:rsidRDefault="00267091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67091" w:rsidRDefault="002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972A" w14:textId="77777777" w:rsidR="00510D1B" w:rsidRDefault="00510D1B">
      <w:r>
        <w:separator/>
      </w:r>
    </w:p>
  </w:footnote>
  <w:footnote w:type="continuationSeparator" w:id="0">
    <w:p w14:paraId="10CCA45C" w14:textId="77777777" w:rsidR="00510D1B" w:rsidRDefault="0051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B53D" w14:textId="277A43D6" w:rsidR="00267091" w:rsidRPr="005C6412" w:rsidRDefault="00267091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F925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7A37E2B"/>
    <w:multiLevelType w:val="hybridMultilevel"/>
    <w:tmpl w:val="6FB605A8"/>
    <w:lvl w:ilvl="0" w:tplc="634257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0" w15:restartNumberingAfterBreak="0">
    <w:nsid w:val="23FE7B1A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0A1CD9"/>
    <w:multiLevelType w:val="multilevel"/>
    <w:tmpl w:val="BD7E01A4"/>
    <w:lvl w:ilvl="0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4D1259"/>
    <w:multiLevelType w:val="hybridMultilevel"/>
    <w:tmpl w:val="4D22694E"/>
    <w:lvl w:ilvl="0" w:tplc="634257EC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0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4A31CE9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B468C2"/>
    <w:multiLevelType w:val="hybridMultilevel"/>
    <w:tmpl w:val="48787A08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4" w15:restartNumberingAfterBreak="0">
    <w:nsid w:val="37160276"/>
    <w:multiLevelType w:val="singleLevel"/>
    <w:tmpl w:val="BD4E12A4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2" w15:restartNumberingAfterBreak="0">
    <w:nsid w:val="3E0B77D5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4B3984"/>
    <w:multiLevelType w:val="hybridMultilevel"/>
    <w:tmpl w:val="F44CADEE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9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0F2817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59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1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ABA3B00"/>
    <w:multiLevelType w:val="hybridMultilevel"/>
    <w:tmpl w:val="79E847DE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3BB2963"/>
    <w:multiLevelType w:val="multilevel"/>
    <w:tmpl w:val="10FE60EA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73FB3C24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7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8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65D104E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1E12F8"/>
    <w:multiLevelType w:val="hybridMultilevel"/>
    <w:tmpl w:val="225ECE6E"/>
    <w:lvl w:ilvl="0" w:tplc="CB0CFFC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 w15:restartNumberingAfterBreak="0">
    <w:nsid w:val="7DFB58D4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7DFC0744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1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50"/>
  </w:num>
  <w:num w:numId="3">
    <w:abstractNumId w:val="100"/>
  </w:num>
  <w:num w:numId="4">
    <w:abstractNumId w:val="76"/>
  </w:num>
  <w:num w:numId="5">
    <w:abstractNumId w:val="72"/>
  </w:num>
  <w:num w:numId="6">
    <w:abstractNumId w:val="123"/>
  </w:num>
  <w:num w:numId="7">
    <w:abstractNumId w:val="134"/>
  </w:num>
  <w:num w:numId="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9"/>
  </w:num>
  <w:num w:numId="14">
    <w:abstractNumId w:val="80"/>
  </w:num>
  <w:num w:numId="15">
    <w:abstractNumId w:val="164"/>
  </w:num>
  <w:num w:numId="16">
    <w:abstractNumId w:val="109"/>
  </w:num>
  <w:num w:numId="17">
    <w:abstractNumId w:val="133"/>
  </w:num>
  <w:num w:numId="18">
    <w:abstractNumId w:val="146"/>
  </w:num>
  <w:num w:numId="19">
    <w:abstractNumId w:val="178"/>
  </w:num>
  <w:num w:numId="20">
    <w:abstractNumId w:val="73"/>
  </w:num>
  <w:num w:numId="21">
    <w:abstractNumId w:val="192"/>
  </w:num>
  <w:num w:numId="22">
    <w:abstractNumId w:val="159"/>
  </w:num>
  <w:num w:numId="23">
    <w:abstractNumId w:val="108"/>
  </w:num>
  <w:num w:numId="24">
    <w:abstractNumId w:val="158"/>
  </w:num>
  <w:num w:numId="25">
    <w:abstractNumId w:val="36"/>
  </w:num>
  <w:num w:numId="26">
    <w:abstractNumId w:val="12"/>
  </w:num>
  <w:num w:numId="27">
    <w:abstractNumId w:val="16"/>
  </w:num>
  <w:num w:numId="28">
    <w:abstractNumId w:val="129"/>
  </w:num>
  <w:num w:numId="29">
    <w:abstractNumId w:val="188"/>
  </w:num>
  <w:num w:numId="30">
    <w:abstractNumId w:val="156"/>
  </w:num>
  <w:num w:numId="31">
    <w:abstractNumId w:val="98"/>
  </w:num>
  <w:num w:numId="32">
    <w:abstractNumId w:val="69"/>
  </w:num>
  <w:num w:numId="33">
    <w:abstractNumId w:val="176"/>
  </w:num>
  <w:num w:numId="34">
    <w:abstractNumId w:val="122"/>
  </w:num>
  <w:num w:numId="35">
    <w:abstractNumId w:val="182"/>
  </w:num>
  <w:num w:numId="36">
    <w:abstractNumId w:val="175"/>
  </w:num>
  <w:num w:numId="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9"/>
  </w:num>
  <w:num w:numId="39">
    <w:abstractNumId w:val="114"/>
  </w:num>
  <w:num w:numId="40">
    <w:abstractNumId w:val="90"/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70"/>
  </w:num>
  <w:num w:numId="45">
    <w:abstractNumId w:val="110"/>
  </w:num>
  <w:num w:numId="46">
    <w:abstractNumId w:val="89"/>
  </w:num>
  <w:num w:numId="47">
    <w:abstractNumId w:val="96"/>
  </w:num>
  <w:num w:numId="48">
    <w:abstractNumId w:val="160"/>
  </w:num>
  <w:num w:numId="49">
    <w:abstractNumId w:val="103"/>
  </w:num>
  <w:num w:numId="50">
    <w:abstractNumId w:val="83"/>
  </w:num>
  <w:num w:numId="51">
    <w:abstractNumId w:val="104"/>
  </w:num>
  <w:num w:numId="52">
    <w:abstractNumId w:val="187"/>
  </w:num>
  <w:num w:numId="53">
    <w:abstractNumId w:val="77"/>
  </w:num>
  <w:num w:numId="54">
    <w:abstractNumId w:val="113"/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6"/>
  </w:num>
  <w:num w:numId="58">
    <w:abstractNumId w:val="189"/>
  </w:num>
  <w:num w:numId="59">
    <w:abstractNumId w:val="168"/>
  </w:num>
  <w:num w:numId="60">
    <w:abstractNumId w:val="177"/>
  </w:num>
  <w:num w:numId="61">
    <w:abstractNumId w:val="105"/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615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2ECE"/>
    <w:rsid w:val="001F30D9"/>
    <w:rsid w:val="001F3A78"/>
    <w:rsid w:val="001F3EC0"/>
    <w:rsid w:val="001F4167"/>
    <w:rsid w:val="001F44B1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62C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DCA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D1F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1B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1DD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1BB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6FBB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1C8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106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81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DC7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D4"/>
    <w:rsid w:val="00C80194"/>
    <w:rsid w:val="00C8045F"/>
    <w:rsid w:val="00C8096B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053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AE8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4D16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4F0E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075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539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05DC-751F-442F-B00E-B46BC922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17322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Renata Madalińska</cp:lastModifiedBy>
  <cp:revision>11</cp:revision>
  <cp:lastPrinted>2024-04-24T06:28:00Z</cp:lastPrinted>
  <dcterms:created xsi:type="dcterms:W3CDTF">2024-05-24T12:22:00Z</dcterms:created>
  <dcterms:modified xsi:type="dcterms:W3CDTF">2024-05-27T13:17:00Z</dcterms:modified>
</cp:coreProperties>
</file>