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79211" w14:textId="77777777" w:rsidR="0086461B" w:rsidRPr="0086461B" w:rsidRDefault="0086461B" w:rsidP="0086461B">
      <w:pPr>
        <w:keepNext/>
        <w:pageBreakBefore/>
        <w:widowControl w:val="0"/>
        <w:suppressAutoHyphens/>
        <w:spacing w:after="0" w:line="240" w:lineRule="auto"/>
        <w:jc w:val="right"/>
        <w:outlineLvl w:val="4"/>
        <w:rPr>
          <w:rFonts w:ascii="Times New Roman" w:eastAsia="Microsoft YaHei" w:hAnsi="Times New Roman" w:cs="Times New Roman"/>
          <w:bCs/>
          <w:i/>
          <w:sz w:val="24"/>
          <w:szCs w:val="24"/>
          <w:lang w:eastAsia="ar-SA"/>
        </w:rPr>
      </w:pPr>
      <w:bookmarkStart w:id="0" w:name="_Hlk101528245"/>
      <w:bookmarkStart w:id="1" w:name="_Hlk158287977"/>
      <w:r w:rsidRPr="0086461B">
        <w:rPr>
          <w:rFonts w:ascii="Times New Roman" w:eastAsia="Microsoft YaHei" w:hAnsi="Times New Roman" w:cs="Times New Roman"/>
          <w:bCs/>
          <w:i/>
          <w:sz w:val="24"/>
          <w:szCs w:val="24"/>
          <w:lang w:eastAsia="ar-SA"/>
        </w:rPr>
        <w:t>Załącznik Nr 1 do SWZ</w:t>
      </w:r>
    </w:p>
    <w:p w14:paraId="50CB3EB6" w14:textId="77777777" w:rsidR="0086461B" w:rsidRPr="0086461B" w:rsidRDefault="0086461B" w:rsidP="0086461B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Microsoft YaHei" w:hAnsi="Times New Roman" w:cs="Times New Roman"/>
          <w:b/>
          <w:bCs/>
          <w:i/>
          <w:iCs/>
          <w:sz w:val="26"/>
          <w:szCs w:val="26"/>
          <w:lang w:eastAsia="ar-SA"/>
        </w:rPr>
      </w:pPr>
      <w:r w:rsidRPr="0086461B">
        <w:rPr>
          <w:rFonts w:ascii="Times New Roman" w:eastAsia="Microsoft YaHei" w:hAnsi="Times New Roman" w:cs="Times New Roman"/>
          <w:bCs/>
          <w:i/>
          <w:iCs/>
          <w:sz w:val="24"/>
          <w:szCs w:val="24"/>
          <w:u w:val="single"/>
          <w:lang w:eastAsia="ar-SA"/>
        </w:rPr>
        <w:t>Wzór formularza oferty</w:t>
      </w:r>
    </w:p>
    <w:p w14:paraId="2031B039" w14:textId="77777777" w:rsidR="0086461B" w:rsidRPr="0086461B" w:rsidRDefault="0086461B" w:rsidP="0086461B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86461B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2D4247F6" w14:textId="77777777" w:rsidR="0086461B" w:rsidRPr="0086461B" w:rsidRDefault="0086461B" w:rsidP="0086461B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86461B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62CF6642" w14:textId="77777777" w:rsidR="0086461B" w:rsidRPr="0086461B" w:rsidRDefault="0086461B" w:rsidP="0086461B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86461B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4992CD2A" w14:textId="77777777" w:rsidR="0086461B" w:rsidRPr="0086461B" w:rsidRDefault="0086461B" w:rsidP="0086461B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86461B">
        <w:rPr>
          <w:rFonts w:ascii="Times New Roman" w:eastAsia="Arial Unicode MS" w:hAnsi="Times New Roman" w:cs="Times New Roman"/>
          <w:lang w:eastAsia="ar-SA"/>
        </w:rPr>
        <w:t>Pełna nazwa oferenta i NIP lub pieczęć z NIP</w:t>
      </w:r>
    </w:p>
    <w:p w14:paraId="1FD5A046" w14:textId="77777777" w:rsidR="0086461B" w:rsidRPr="0086461B" w:rsidRDefault="0086461B" w:rsidP="0086461B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86461B">
        <w:rPr>
          <w:rFonts w:ascii="Times New Roman" w:eastAsia="Arial Unicode MS" w:hAnsi="Times New Roman" w:cs="Times New Roman"/>
          <w:lang w:eastAsia="ar-SA"/>
        </w:rPr>
        <w:t>Nr fax. ………………………………</w:t>
      </w:r>
    </w:p>
    <w:p w14:paraId="61725300" w14:textId="77777777" w:rsidR="0086461B" w:rsidRPr="0086461B" w:rsidRDefault="0086461B" w:rsidP="0086461B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ar-SA"/>
        </w:rPr>
      </w:pPr>
      <w:r w:rsidRPr="0086461B">
        <w:rPr>
          <w:rFonts w:ascii="Times New Roman" w:eastAsia="Arial Unicode MS" w:hAnsi="Times New Roman" w:cs="Times New Roman"/>
          <w:lang w:eastAsia="ar-SA"/>
        </w:rPr>
        <w:t>e-mail: ………………………………</w:t>
      </w:r>
    </w:p>
    <w:p w14:paraId="79E72254" w14:textId="77777777" w:rsidR="0086461B" w:rsidRPr="0086461B" w:rsidRDefault="0086461B" w:rsidP="0086461B">
      <w:pPr>
        <w:suppressAutoHyphens/>
        <w:spacing w:after="0" w:line="240" w:lineRule="auto"/>
        <w:ind w:left="6381"/>
        <w:rPr>
          <w:rFonts w:ascii="Times New Roman" w:eastAsia="Arial Unicode MS" w:hAnsi="Times New Roman" w:cs="Times New Roman"/>
          <w:b/>
          <w:bCs/>
          <w:lang w:eastAsia="ar-SA"/>
        </w:rPr>
      </w:pPr>
      <w:r w:rsidRPr="0086461B">
        <w:rPr>
          <w:rFonts w:ascii="Times New Roman" w:eastAsia="Arial Unicode MS" w:hAnsi="Times New Roman" w:cs="Times New Roman"/>
          <w:b/>
          <w:bCs/>
          <w:lang w:eastAsia="ar-SA"/>
        </w:rPr>
        <w:t>Zamawiający:</w:t>
      </w:r>
    </w:p>
    <w:p w14:paraId="331CEFF8" w14:textId="77777777" w:rsidR="0086461B" w:rsidRPr="0086461B" w:rsidRDefault="0086461B" w:rsidP="0086461B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4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782ED5E1" w14:textId="77777777" w:rsidR="0086461B" w:rsidRPr="0086461B" w:rsidRDefault="0086461B" w:rsidP="0086461B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4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37D0224F" w14:textId="77777777" w:rsidR="0086461B" w:rsidRPr="0086461B" w:rsidRDefault="0086461B" w:rsidP="0086461B">
      <w:pPr>
        <w:suppressAutoHyphens/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4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29-100 Włoszczowa</w:t>
      </w:r>
    </w:p>
    <w:p w14:paraId="46C0F70F" w14:textId="77777777" w:rsidR="0086461B" w:rsidRPr="0086461B" w:rsidRDefault="0086461B" w:rsidP="008646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14:paraId="73D2C36D" w14:textId="77777777" w:rsidR="0086461B" w:rsidRPr="0086461B" w:rsidRDefault="0086461B" w:rsidP="0086461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461B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FORMULARZ OFERTOWY</w:t>
      </w:r>
    </w:p>
    <w:p w14:paraId="77A029A6" w14:textId="77777777" w:rsidR="0086461B" w:rsidRPr="0086461B" w:rsidRDefault="0086461B" w:rsidP="0086461B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86461B">
        <w:rPr>
          <w:rFonts w:ascii="Times New Roman" w:eastAsia="Arial Unicode MS" w:hAnsi="Times New Roman" w:cs="Times New Roman"/>
          <w:lang w:eastAsia="ar-SA"/>
        </w:rPr>
        <w:t xml:space="preserve">Dane dotyczące Wykonawcy  </w:t>
      </w:r>
      <w:r w:rsidRPr="0086461B">
        <w:rPr>
          <w:rFonts w:ascii="Times New Roman" w:eastAsia="Arial Unicode MS" w:hAnsi="Times New Roman" w:cs="Times New Roman"/>
          <w:lang w:eastAsia="ar-SA"/>
        </w:rPr>
        <w:tab/>
      </w:r>
      <w:r w:rsidRPr="0086461B">
        <w:rPr>
          <w:rFonts w:ascii="Times New Roman" w:eastAsia="Arial Unicode MS" w:hAnsi="Times New Roman" w:cs="Times New Roman"/>
          <w:lang w:eastAsia="ar-SA"/>
        </w:rPr>
        <w:tab/>
      </w:r>
      <w:r w:rsidRPr="0086461B">
        <w:rPr>
          <w:rFonts w:ascii="Times New Roman" w:eastAsia="Arial Unicode MS" w:hAnsi="Times New Roman" w:cs="Times New Roman"/>
          <w:lang w:eastAsia="ar-SA"/>
        </w:rPr>
        <w:tab/>
      </w:r>
      <w:r w:rsidRPr="0086461B">
        <w:rPr>
          <w:rFonts w:ascii="Times New Roman" w:eastAsia="Arial Unicode MS" w:hAnsi="Times New Roman" w:cs="Times New Roman"/>
          <w:lang w:eastAsia="ar-SA"/>
        </w:rPr>
        <w:tab/>
      </w:r>
    </w:p>
    <w:p w14:paraId="566ACBA6" w14:textId="77777777" w:rsidR="0086461B" w:rsidRPr="0086461B" w:rsidRDefault="0086461B" w:rsidP="0086461B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86461B">
        <w:rPr>
          <w:rFonts w:ascii="Times New Roman" w:eastAsia="Arial Unicode MS" w:hAnsi="Times New Roman" w:cs="Times New Roman"/>
          <w:lang w:eastAsia="ar-SA"/>
        </w:rPr>
        <w:t>Nazwa ............................................................................................................................................</w:t>
      </w:r>
    </w:p>
    <w:p w14:paraId="5A13935E" w14:textId="77777777" w:rsidR="0086461B" w:rsidRPr="0086461B" w:rsidRDefault="0086461B" w:rsidP="0086461B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86461B">
        <w:rPr>
          <w:rFonts w:ascii="Times New Roman" w:eastAsia="Arial Unicode MS" w:hAnsi="Times New Roman" w:cs="Times New Roman"/>
          <w:lang w:eastAsia="ar-SA"/>
        </w:rPr>
        <w:t>Siedziba ..........................................................................................................................................</w:t>
      </w:r>
    </w:p>
    <w:p w14:paraId="3C0964DA" w14:textId="77777777" w:rsidR="0086461B" w:rsidRPr="0086461B" w:rsidRDefault="0086461B" w:rsidP="0086461B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461B">
        <w:rPr>
          <w:rFonts w:ascii="Times New Roman" w:eastAsia="Arial Unicode MS" w:hAnsi="Times New Roman" w:cs="Times New Roman"/>
          <w:sz w:val="24"/>
          <w:szCs w:val="24"/>
          <w:lang w:eastAsia="ar-SA"/>
        </w:rPr>
        <w:t>Nr telefonu / faks .......................e-mail ……………………….</w:t>
      </w:r>
    </w:p>
    <w:p w14:paraId="4F6EC1A8" w14:textId="77777777" w:rsidR="0086461B" w:rsidRPr="0086461B" w:rsidRDefault="0086461B" w:rsidP="0086461B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461B">
        <w:rPr>
          <w:rFonts w:ascii="Times New Roman" w:eastAsia="Arial Unicode MS" w:hAnsi="Times New Roman" w:cs="Times New Roman"/>
          <w:sz w:val="24"/>
          <w:szCs w:val="24"/>
          <w:lang w:eastAsia="ar-SA"/>
        </w:rPr>
        <w:t>Nr NIP .......................................</w:t>
      </w:r>
    </w:p>
    <w:p w14:paraId="6708284A" w14:textId="77777777" w:rsidR="0086461B" w:rsidRPr="0086461B" w:rsidRDefault="0086461B" w:rsidP="0086461B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461B">
        <w:rPr>
          <w:rFonts w:ascii="Times New Roman" w:eastAsia="Arial Unicode MS" w:hAnsi="Times New Roman" w:cs="Times New Roman"/>
          <w:sz w:val="24"/>
          <w:szCs w:val="24"/>
          <w:lang w:eastAsia="ar-SA"/>
        </w:rPr>
        <w:t>Osoba uprawniona do kontaktów z Zamawiającym (tel.) ………...............……………………</w:t>
      </w:r>
    </w:p>
    <w:p w14:paraId="3EFE8C0E" w14:textId="12CE90F1" w:rsidR="0086461B" w:rsidRPr="0086461B" w:rsidRDefault="0086461B" w:rsidP="0086461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61B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Odpowiadając na ogłoszenie w BZP Numer </w:t>
      </w:r>
      <w:r w:rsidRPr="00585B7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ogłoszenia </w:t>
      </w:r>
      <w:r w:rsidR="00585B7F" w:rsidRPr="00585B7F">
        <w:rPr>
          <w:rFonts w:ascii="Times New Roman" w:hAnsi="Times New Roman" w:cs="Times New Roman"/>
          <w:sz w:val="24"/>
          <w:szCs w:val="24"/>
        </w:rPr>
        <w:t>Ogłoszenie nr 2024/BZP 00335337/01 z dnia 2024-05-22</w:t>
      </w:r>
      <w:r w:rsidR="00585B7F">
        <w:rPr>
          <w:sz w:val="8"/>
          <w:szCs w:val="8"/>
        </w:rPr>
        <w:t xml:space="preserve"> </w:t>
      </w:r>
      <w:r w:rsidRPr="0086461B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dotyczące zamówienia publicznego klasycznego prowadzonego w trybie podstawowym bez negocjacji </w:t>
      </w:r>
      <w:r w:rsidRPr="0086461B">
        <w:rPr>
          <w:rFonts w:ascii="Times New Roman" w:eastAsia="Calibri" w:hAnsi="Times New Roman" w:cs="Times New Roman"/>
          <w:sz w:val="24"/>
          <w:szCs w:val="24"/>
        </w:rPr>
        <w:t xml:space="preserve">FIP.271.1.6.2024.AS7 </w:t>
      </w:r>
      <w:r w:rsidRPr="0086461B">
        <w:rPr>
          <w:rFonts w:ascii="Times New Roman" w:eastAsia="Arial Unicode MS" w:hAnsi="Times New Roman" w:cs="Times New Roman"/>
          <w:sz w:val="24"/>
          <w:szCs w:val="24"/>
          <w:lang w:eastAsia="ar-SA"/>
        </w:rPr>
        <w:t>p.n.:</w:t>
      </w:r>
    </w:p>
    <w:p w14:paraId="464FC183" w14:textId="77777777" w:rsidR="0086461B" w:rsidRPr="0086461B" w:rsidRDefault="0086461B" w:rsidP="0086461B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461B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86461B">
        <w:rPr>
          <w:rFonts w:ascii="Times New Roman" w:hAnsi="Times New Roman" w:cs="Times New Roman"/>
          <w:b/>
          <w:bCs/>
          <w:sz w:val="24"/>
          <w:szCs w:val="24"/>
        </w:rPr>
        <w:t xml:space="preserve">Budowa sieci kanalizacji sanitarnej w miejscowościach: Danków Mały, Kurzelów </w:t>
      </w:r>
      <w:r w:rsidRPr="0086461B">
        <w:rPr>
          <w:rFonts w:ascii="Times New Roman" w:hAnsi="Times New Roman" w:cs="Times New Roman"/>
          <w:b/>
          <w:bCs/>
          <w:sz w:val="24"/>
          <w:szCs w:val="24"/>
        </w:rPr>
        <w:br/>
        <w:t>i Konieczno oraz uzbrojenie studni SW III we Włoszczowie</w:t>
      </w:r>
      <w:r w:rsidRPr="0086461B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7CBFA2EA" w14:textId="77777777" w:rsidR="0086461B" w:rsidRPr="0086461B" w:rsidRDefault="0086461B" w:rsidP="0086461B">
      <w:pPr>
        <w:numPr>
          <w:ilvl w:val="0"/>
          <w:numId w:val="49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64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robót budowlanych pod nazwą </w:t>
      </w:r>
      <w:r w:rsidRPr="0086461B">
        <w:rPr>
          <w:rFonts w:ascii="Times New Roman" w:eastAsia="Calibri" w:hAnsi="Times New Roman" w:cs="Times New Roman"/>
          <w:i/>
          <w:iCs/>
          <w:sz w:val="24"/>
          <w:szCs w:val="24"/>
        </w:rPr>
        <w:t>„</w:t>
      </w:r>
      <w:r w:rsidRPr="0086461B">
        <w:rPr>
          <w:rFonts w:ascii="Times New Roman" w:hAnsi="Times New Roman" w:cs="Times New Roman"/>
          <w:sz w:val="24"/>
          <w:szCs w:val="24"/>
        </w:rPr>
        <w:t xml:space="preserve">Budowa sieci kanalizacji sanitarnej </w:t>
      </w:r>
      <w:r w:rsidRPr="0086461B">
        <w:rPr>
          <w:rFonts w:ascii="Times New Roman" w:hAnsi="Times New Roman" w:cs="Times New Roman"/>
          <w:sz w:val="24"/>
          <w:szCs w:val="24"/>
        </w:rPr>
        <w:br/>
        <w:t>w miejscowościach: Danków Mały, Kurzelów i Konieczno oraz uzbrojenie studni SW III we Włoszczowie</w:t>
      </w:r>
      <w:r w:rsidRPr="0086461B"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  <w:r w:rsidRPr="008646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646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6461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przedmiotem zamówienia określonym w SWZ za całkowitą cenę:</w:t>
      </w:r>
    </w:p>
    <w:p w14:paraId="5ED9F387" w14:textId="77777777" w:rsidR="0086461B" w:rsidRPr="0086461B" w:rsidRDefault="0086461B" w:rsidP="008646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61B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Netto</w:t>
      </w:r>
      <w:bookmarkStart w:id="2" w:name="_Hlk166746581"/>
      <w:r w:rsidRPr="0086461B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.</w:t>
      </w:r>
      <w:r w:rsidRPr="0086461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..................................zł  </w:t>
      </w:r>
      <w:bookmarkEnd w:id="2"/>
    </w:p>
    <w:p w14:paraId="6A605A15" w14:textId="77777777" w:rsidR="0086461B" w:rsidRPr="0086461B" w:rsidRDefault="0086461B" w:rsidP="008646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6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Podatek VAT</w:t>
      </w:r>
      <w:r w:rsidRPr="00864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% (stawka) ..............................zł. </w:t>
      </w:r>
    </w:p>
    <w:p w14:paraId="0D6CC1E1" w14:textId="77777777" w:rsidR="0086461B" w:rsidRPr="0086461B" w:rsidRDefault="0086461B" w:rsidP="0086461B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46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RAZEM BRUTTO</w:t>
      </w:r>
      <w:r w:rsidRPr="00864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......................................zł (słownie):......................................................................................................................................</w:t>
      </w:r>
    </w:p>
    <w:p w14:paraId="20569DF2" w14:textId="77777777" w:rsidR="0086461B" w:rsidRPr="0086461B" w:rsidRDefault="0086461B" w:rsidP="0086461B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4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tym:</w:t>
      </w:r>
    </w:p>
    <w:p w14:paraId="35F61226" w14:textId="77777777" w:rsidR="0086461B" w:rsidRPr="0086461B" w:rsidRDefault="0086461B" w:rsidP="0086461B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6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zadanie 1: Budowę kanalizacji sanitarnej z przepompownią ścieków P7 w miejscowości Danków Mały, gm. Włoszczowa</w:t>
      </w:r>
      <w:r w:rsidRPr="0086461B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.</w:t>
      </w:r>
      <w:r w:rsidRPr="0086461B">
        <w:rPr>
          <w:rFonts w:ascii="Times New Roman" w:eastAsia="Arial Unicode MS" w:hAnsi="Times New Roman" w:cs="Times New Roman"/>
          <w:sz w:val="24"/>
          <w:szCs w:val="24"/>
          <w:lang w:eastAsia="pl-PL"/>
        </w:rPr>
        <w:t>..................................zł netto</w:t>
      </w:r>
    </w:p>
    <w:p w14:paraId="3C230F5A" w14:textId="77777777" w:rsidR="0086461B" w:rsidRPr="0086461B" w:rsidRDefault="0086461B" w:rsidP="0086461B">
      <w:pPr>
        <w:numPr>
          <w:ilvl w:val="0"/>
          <w:numId w:val="13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Arial Unicode MS" w:hAnsi="Calibri" w:cs="Tahoma"/>
          <w:bCs/>
          <w:sz w:val="20"/>
          <w:szCs w:val="20"/>
          <w:lang w:eastAsia="ar-SA"/>
        </w:rPr>
      </w:pPr>
      <w:r w:rsidRPr="008646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zadanie 2: Budowę kanalizacji sanitarnej z przyłączami do granic posesji</w:t>
      </w:r>
      <w:r w:rsidRPr="008646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miejscowości Kurzelów, gm. Włoszczowa </w:t>
      </w:r>
      <w:r w:rsidRPr="0086461B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.</w:t>
      </w:r>
      <w:r w:rsidRPr="0086461B">
        <w:rPr>
          <w:rFonts w:ascii="Times New Roman" w:eastAsia="Arial Unicode MS" w:hAnsi="Times New Roman" w:cs="Times New Roman"/>
          <w:sz w:val="24"/>
          <w:szCs w:val="24"/>
          <w:lang w:eastAsia="pl-PL"/>
        </w:rPr>
        <w:t>..................................zł netto</w:t>
      </w:r>
    </w:p>
    <w:p w14:paraId="2810B77A" w14:textId="77777777" w:rsidR="0086461B" w:rsidRPr="0086461B" w:rsidRDefault="0086461B" w:rsidP="0086461B">
      <w:pPr>
        <w:numPr>
          <w:ilvl w:val="0"/>
          <w:numId w:val="13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Arial Unicode MS" w:hAnsi="Calibri" w:cs="Tahoma"/>
          <w:bCs/>
          <w:sz w:val="20"/>
          <w:szCs w:val="20"/>
          <w:lang w:eastAsia="ar-SA"/>
        </w:rPr>
      </w:pPr>
      <w:r w:rsidRPr="008646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zadanie 3: Budowę kanalizacji sanitarnej z przyłączami do granic posesji w miejscowości Konieczno, gm. Włoszczowa </w:t>
      </w:r>
      <w:r w:rsidRPr="0086461B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.</w:t>
      </w:r>
      <w:r w:rsidRPr="0086461B">
        <w:rPr>
          <w:rFonts w:ascii="Times New Roman" w:eastAsia="Arial Unicode MS" w:hAnsi="Times New Roman" w:cs="Times New Roman"/>
          <w:sz w:val="24"/>
          <w:szCs w:val="24"/>
          <w:lang w:eastAsia="pl-PL"/>
        </w:rPr>
        <w:t>..................................zł netto</w:t>
      </w:r>
    </w:p>
    <w:p w14:paraId="245B9D9C" w14:textId="77777777" w:rsidR="0086461B" w:rsidRPr="0086461B" w:rsidRDefault="0086461B" w:rsidP="0086461B">
      <w:pPr>
        <w:numPr>
          <w:ilvl w:val="0"/>
          <w:numId w:val="135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Calibri" w:eastAsia="Arial Unicode MS" w:hAnsi="Calibri" w:cs="Tahoma"/>
          <w:bCs/>
          <w:sz w:val="20"/>
          <w:szCs w:val="20"/>
          <w:lang w:eastAsia="ar-SA"/>
        </w:rPr>
      </w:pPr>
      <w:r w:rsidRPr="008646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zadanie 4: </w:t>
      </w:r>
      <w:r w:rsidRPr="0086461B">
        <w:rPr>
          <w:rFonts w:ascii="Times New Roman" w:eastAsia="Times New Roman" w:hAnsi="Times New Roman" w:cs="Times New Roman"/>
          <w:sz w:val="24"/>
          <w:szCs w:val="24"/>
          <w:lang w:eastAsia="ar-SA"/>
        </w:rPr>
        <w:t>Uzbrojenie studni SW III wraz z infrastrukturą techniczną w miejscowości Włoszczowa, gmina Włoszczowa.</w:t>
      </w:r>
      <w:r w:rsidRPr="0086461B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.</w:t>
      </w:r>
      <w:r w:rsidRPr="0086461B">
        <w:rPr>
          <w:rFonts w:ascii="Times New Roman" w:eastAsia="Arial Unicode MS" w:hAnsi="Times New Roman" w:cs="Times New Roman"/>
          <w:sz w:val="24"/>
          <w:szCs w:val="24"/>
          <w:lang w:eastAsia="pl-PL"/>
        </w:rPr>
        <w:t>..................................zł netto</w:t>
      </w:r>
    </w:p>
    <w:p w14:paraId="69BA3ECA" w14:textId="77777777" w:rsidR="0086461B" w:rsidRPr="0086461B" w:rsidRDefault="0086461B" w:rsidP="0086461B">
      <w:pPr>
        <w:numPr>
          <w:ilvl w:val="0"/>
          <w:numId w:val="49"/>
        </w:numPr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86461B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Kryteria poza cenowe odnoszące się do przedmiotu zamówienia:</w:t>
      </w:r>
    </w:p>
    <w:p w14:paraId="2907B269" w14:textId="77777777" w:rsidR="0086461B" w:rsidRPr="0086461B" w:rsidRDefault="0086461B" w:rsidP="0086461B">
      <w:pPr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86461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Oferuję/my </w:t>
      </w:r>
      <w:r w:rsidRPr="0086461B">
        <w:rPr>
          <w:rFonts w:ascii="Times New Roman" w:eastAsia="Arial Unicode MS" w:hAnsi="Times New Roman" w:cs="Times New Roman"/>
          <w:sz w:val="24"/>
          <w:szCs w:val="24"/>
          <w:lang w:eastAsia="ar-SA"/>
        </w:rPr>
        <w:t>termin realizacji zamówienia</w:t>
      </w:r>
      <w:r w:rsidRPr="0086461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……… </w:t>
      </w:r>
      <w:bookmarkStart w:id="3" w:name="_Hlk75247831"/>
      <w:r w:rsidRPr="0086461B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86461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miesięcy </w:t>
      </w:r>
      <w:r w:rsidRPr="0086461B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od dnia zawarcia umowy</w:t>
      </w:r>
      <w:bookmarkEnd w:id="3"/>
      <w:r w:rsidRPr="0086461B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14:paraId="2754369F" w14:textId="77777777" w:rsidR="0086461B" w:rsidRPr="0086461B" w:rsidRDefault="0086461B" w:rsidP="0086461B">
      <w:pPr>
        <w:numPr>
          <w:ilvl w:val="0"/>
          <w:numId w:val="50"/>
        </w:numPr>
        <w:suppressAutoHyphens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86461B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>Oferuję/my</w:t>
      </w:r>
      <w:r w:rsidRPr="0086461B">
        <w:rPr>
          <w:rFonts w:ascii="Times New Roman" w:eastAsia="Arial Unicode MS" w:hAnsi="Times New Roman" w:cs="Times New Roman"/>
          <w:sz w:val="24"/>
          <w:szCs w:val="24"/>
          <w:lang w:eastAsia="pl-PL"/>
        </w:rPr>
        <w:sym w:font="Symbol" w:char="F02A"/>
      </w:r>
      <w:r w:rsidRPr="0086461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na wykonanie roboty budowlanej długość okresu gwarancji jakości </w:t>
      </w:r>
      <w:r w:rsidRPr="0086461B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 xml:space="preserve">i rękojmi za wady …………… </w:t>
      </w:r>
      <w:r w:rsidRPr="0086461B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86461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lata, licząc od daty podpisania odbioru końcowego robót budowlanych wykonanych bez zastrzeżeń. </w:t>
      </w:r>
    </w:p>
    <w:p w14:paraId="64C02862" w14:textId="77777777" w:rsidR="0086461B" w:rsidRPr="0086461B" w:rsidRDefault="0086461B" w:rsidP="0086461B">
      <w:pPr>
        <w:widowControl w:val="0"/>
        <w:numPr>
          <w:ilvl w:val="0"/>
          <w:numId w:val="49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61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zapoznaliśmy się ze Specyfikacją Warunków Zamówienia i przyjmujemy ją bez zastrzeżeń.</w:t>
      </w:r>
    </w:p>
    <w:p w14:paraId="3ADA2167" w14:textId="77777777" w:rsidR="0086461B" w:rsidRPr="0086461B" w:rsidRDefault="0086461B" w:rsidP="0086461B">
      <w:pPr>
        <w:widowControl w:val="0"/>
        <w:numPr>
          <w:ilvl w:val="0"/>
          <w:numId w:val="49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6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uważamy się za związanych niniejszą ofertą od dnia upływu terminu składania ofert do dnia </w:t>
      </w:r>
      <w:r w:rsidRPr="0086461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w sekcji XV SWZ.</w:t>
      </w:r>
    </w:p>
    <w:p w14:paraId="5D40322D" w14:textId="77777777" w:rsidR="0086461B" w:rsidRPr="0086461B" w:rsidRDefault="0086461B" w:rsidP="0086461B">
      <w:pPr>
        <w:widowControl w:val="0"/>
        <w:numPr>
          <w:ilvl w:val="0"/>
          <w:numId w:val="49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6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ww. cenie oferty zostały uwzględnione wszystkie koszty wykonania zamówienia i realizacji przyszłego świadczenia umownego. W ofercie nie zostały zastosowane ceny dumpingowe i oferta nie stanowi czynu nieuczciwej konkurencji, zgodnie z art. 89 ust. 1 pkt 3 </w:t>
      </w:r>
      <w:proofErr w:type="spellStart"/>
      <w:r w:rsidRPr="0086461B">
        <w:rPr>
          <w:rFonts w:ascii="Times New Roman" w:eastAsia="Times New Roman" w:hAnsi="Times New Roman" w:cs="Times New Roman"/>
          <w:sz w:val="24"/>
          <w:szCs w:val="24"/>
          <w:lang w:eastAsia="ar-SA"/>
        </w:rPr>
        <w:t>p.z.p</w:t>
      </w:r>
      <w:proofErr w:type="spellEnd"/>
      <w:r w:rsidRPr="0086461B">
        <w:rPr>
          <w:rFonts w:ascii="Times New Roman" w:eastAsia="Times New Roman" w:hAnsi="Times New Roman" w:cs="Times New Roman"/>
          <w:sz w:val="24"/>
          <w:szCs w:val="24"/>
          <w:lang w:eastAsia="ar-SA"/>
        </w:rPr>
        <w:t>. i art. 5–17 ustawy z dnia 16 kwietnia 1993r. o zwalczaniu nieuczciwej konkurencji (Dz. U. z 2022r.  poz. 1233).</w:t>
      </w:r>
    </w:p>
    <w:p w14:paraId="02D1C650" w14:textId="77777777" w:rsidR="0086461B" w:rsidRPr="0086461B" w:rsidRDefault="0086461B" w:rsidP="0086461B">
      <w:pPr>
        <w:widowControl w:val="0"/>
        <w:numPr>
          <w:ilvl w:val="0"/>
          <w:numId w:val="49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61B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Informujemy, że wybór naszej oferty</w:t>
      </w:r>
      <w:r w:rsidRPr="008646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3"/>
      </w:r>
      <w:r w:rsidRPr="0086461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44B195FF" w14:textId="77777777" w:rsidR="0086461B" w:rsidRPr="0086461B" w:rsidRDefault="0086461B" w:rsidP="0086461B">
      <w:pPr>
        <w:widowControl w:val="0"/>
        <w:numPr>
          <w:ilvl w:val="0"/>
          <w:numId w:val="45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6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będzie prowadzić</w:t>
      </w:r>
      <w:r w:rsidRPr="008646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*</w:t>
      </w:r>
    </w:p>
    <w:p w14:paraId="6BD4348C" w14:textId="77777777" w:rsidR="0086461B" w:rsidRPr="0086461B" w:rsidRDefault="0086461B" w:rsidP="0086461B">
      <w:pPr>
        <w:widowControl w:val="0"/>
        <w:numPr>
          <w:ilvl w:val="0"/>
          <w:numId w:val="45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6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 prowadzić</w:t>
      </w:r>
      <w:r w:rsidRPr="008646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następujących towarów lub usług, których dostawa lub świadczenie będzie prowadzić do jego powstania:*</w:t>
      </w:r>
    </w:p>
    <w:p w14:paraId="46F0D8B1" w14:textId="77777777" w:rsidR="0086461B" w:rsidRPr="0086461B" w:rsidRDefault="0086461B" w:rsidP="0086461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6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..……………………………………… - </w:t>
      </w:r>
      <w:r w:rsidRPr="008646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………………………….………… zł netto</w:t>
      </w:r>
    </w:p>
    <w:p w14:paraId="20B5E5A1" w14:textId="77777777" w:rsidR="0086461B" w:rsidRPr="0086461B" w:rsidRDefault="0086461B" w:rsidP="0086461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6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Nazwa (rodzaj) towaru lub usługi </w:t>
      </w:r>
      <w:r w:rsidRPr="008646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646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wartość bez kwoty podatku VAT</w:t>
      </w:r>
    </w:p>
    <w:p w14:paraId="7D371778" w14:textId="77777777" w:rsidR="0086461B" w:rsidRPr="0086461B" w:rsidRDefault="0086461B" w:rsidP="0086461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6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..…………………………………….… - </w:t>
      </w:r>
      <w:r w:rsidRPr="008646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………………………….………… zł netto</w:t>
      </w:r>
    </w:p>
    <w:p w14:paraId="458C4975" w14:textId="77777777" w:rsidR="0086461B" w:rsidRPr="0086461B" w:rsidRDefault="0086461B" w:rsidP="0086461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6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Nazwa (rodzaj) towaru lub usługi </w:t>
      </w:r>
      <w:r w:rsidRPr="008646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646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wartość bez kwoty podatku VAT</w:t>
      </w:r>
    </w:p>
    <w:p w14:paraId="31EAF8E1" w14:textId="77777777" w:rsidR="0086461B" w:rsidRPr="0086461B" w:rsidRDefault="0086461B" w:rsidP="0086461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6461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14:paraId="1E5A8E61" w14:textId="77777777" w:rsidR="0086461B" w:rsidRPr="0086461B" w:rsidRDefault="0086461B" w:rsidP="0086461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61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* niepotrzebne skreślić</w:t>
      </w:r>
    </w:p>
    <w:p w14:paraId="1314F363" w14:textId="77777777" w:rsidR="0086461B" w:rsidRPr="0086461B" w:rsidRDefault="0086461B" w:rsidP="0086461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61B">
        <w:rPr>
          <w:rFonts w:ascii="Times New Roman" w:eastAsia="Times New Roman" w:hAnsi="Times New Roman" w:cs="Times New Roman"/>
          <w:sz w:val="24"/>
          <w:szCs w:val="24"/>
          <w:lang w:eastAsia="ar-SA"/>
        </w:rPr>
        <w:t>Treść pozytywna będzie powodowała obowiązek doliczenia przez Zamawiającego do ceny oferty Wykonawcy podatku od towarów i usług.</w:t>
      </w:r>
    </w:p>
    <w:p w14:paraId="25C9CFC5" w14:textId="77777777" w:rsidR="0086461B" w:rsidRPr="0086461B" w:rsidRDefault="0086461B" w:rsidP="0086461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4A3471E3" w14:textId="77777777" w:rsidR="0086461B" w:rsidRPr="0086461B" w:rsidRDefault="0086461B" w:rsidP="0086461B">
      <w:pPr>
        <w:widowControl w:val="0"/>
        <w:numPr>
          <w:ilvl w:val="0"/>
          <w:numId w:val="49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461B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stanowiące tajemnicę przedsiębiorstwa w rozumieniu ustawy o zwalczaniu nieuczciwej konkurencji, które nie mogą być udostępniane przez Zamawiającego</w:t>
      </w:r>
      <w:r w:rsidRPr="008646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4"/>
      </w:r>
      <w:r w:rsidRPr="008646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innym wykonawcom:</w:t>
      </w:r>
    </w:p>
    <w:p w14:paraId="5901E994" w14:textId="77777777" w:rsidR="0086461B" w:rsidRPr="0086461B" w:rsidRDefault="0086461B" w:rsidP="0086461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86461B">
        <w:rPr>
          <w:rFonts w:ascii="Times New Roman" w:eastAsia="Arial Unicode MS" w:hAnsi="Times New Roman" w:cs="Times New Roman"/>
          <w:lang w:eastAsia="ar-SA"/>
        </w:rPr>
        <w:t>…………………………………………………………………………………………………………</w:t>
      </w:r>
    </w:p>
    <w:p w14:paraId="396AC3FC" w14:textId="77777777" w:rsidR="0086461B" w:rsidRPr="0086461B" w:rsidRDefault="0086461B" w:rsidP="0086461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86461B">
        <w:rPr>
          <w:rFonts w:ascii="Times New Roman" w:eastAsia="Arial Unicode MS" w:hAnsi="Times New Roman" w:cs="Times New Roman"/>
          <w:lang w:eastAsia="ar-SA"/>
        </w:rPr>
        <w:t>…………………………………………………………………………………………………………</w:t>
      </w:r>
    </w:p>
    <w:p w14:paraId="4FED5FA1" w14:textId="77777777" w:rsidR="0086461B" w:rsidRPr="0086461B" w:rsidRDefault="0086461B" w:rsidP="0086461B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461B">
        <w:rPr>
          <w:rFonts w:ascii="Times New Roman" w:eastAsia="Times New Roman" w:hAnsi="Times New Roman" w:cs="Times New Roman"/>
          <w:lang w:eastAsia="pl-PL"/>
        </w:rPr>
        <w:t>Oświadczam, że:</w:t>
      </w:r>
    </w:p>
    <w:p w14:paraId="607A8F75" w14:textId="77777777" w:rsidR="0086461B" w:rsidRPr="0086461B" w:rsidRDefault="0086461B" w:rsidP="0086461B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86461B">
        <w:rPr>
          <w:rFonts w:ascii="Times New Roman" w:eastAsia="Times New Roman" w:hAnsi="Times New Roman" w:cs="Times New Roman"/>
          <w:lang w:eastAsia="pl-PL"/>
        </w:rPr>
        <w:t>zamierzam wykonać zamówienie siłami własnymi, bez udziału podwykonawców,</w:t>
      </w:r>
    </w:p>
    <w:p w14:paraId="58DE71E4" w14:textId="77777777" w:rsidR="0086461B" w:rsidRPr="0086461B" w:rsidRDefault="0086461B" w:rsidP="0086461B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86461B">
        <w:rPr>
          <w:rFonts w:ascii="Times New Roman" w:eastAsia="Times New Roman" w:hAnsi="Times New Roman" w:cs="Times New Roman"/>
          <w:lang w:eastAsia="pl-PL"/>
        </w:rPr>
        <w:t>zamierzam powierzyć wykonanie następujących części zamówienia podwykonawcom: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211"/>
        <w:gridCol w:w="2029"/>
        <w:gridCol w:w="2632"/>
      </w:tblGrid>
      <w:tr w:rsidR="0086461B" w:rsidRPr="0086461B" w14:paraId="03DF2AD5" w14:textId="77777777" w:rsidTr="005F3299">
        <w:tc>
          <w:tcPr>
            <w:tcW w:w="675" w:type="dxa"/>
            <w:shd w:val="clear" w:color="auto" w:fill="auto"/>
            <w:vAlign w:val="center"/>
          </w:tcPr>
          <w:p w14:paraId="68C4115E" w14:textId="77777777" w:rsidR="0086461B" w:rsidRPr="0086461B" w:rsidRDefault="0086461B" w:rsidP="00864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61B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4DB1F4F" w14:textId="77777777" w:rsidR="0086461B" w:rsidRPr="0086461B" w:rsidRDefault="0086461B" w:rsidP="00864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61B">
              <w:rPr>
                <w:rFonts w:ascii="Times New Roman" w:eastAsia="Times New Roman" w:hAnsi="Times New Roman" w:cs="Times New Roman"/>
                <w:lang w:eastAsia="pl-PL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4D0393" w14:textId="77777777" w:rsidR="0086461B" w:rsidRPr="0086461B" w:rsidRDefault="0086461B" w:rsidP="00864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61B">
              <w:rPr>
                <w:rFonts w:ascii="Times New Roman" w:eastAsia="Times New Roman" w:hAnsi="Times New Roman" w:cs="Times New Roman"/>
                <w:lang w:eastAsia="pl-PL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68EEB22" w14:textId="77777777" w:rsidR="0086461B" w:rsidRPr="0086461B" w:rsidRDefault="0086461B" w:rsidP="00864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61B">
              <w:rPr>
                <w:rFonts w:ascii="Times New Roman" w:eastAsia="Times New Roman" w:hAnsi="Times New Roman" w:cs="Times New Roman"/>
                <w:lang w:eastAsia="pl-PL"/>
              </w:rPr>
              <w:t xml:space="preserve">Nazwa i adres podwykonawcy </w:t>
            </w:r>
            <w:r w:rsidRPr="0086461B">
              <w:rPr>
                <w:rFonts w:ascii="Times New Roman" w:eastAsia="Times New Roman" w:hAnsi="Times New Roman" w:cs="Times New Roman"/>
                <w:i/>
                <w:lang w:eastAsia="pl-PL"/>
              </w:rPr>
              <w:t>(wypełnić, jeżeli w poprzedniej kolumnie zaznaczono TAK)</w:t>
            </w:r>
          </w:p>
        </w:tc>
      </w:tr>
      <w:tr w:rsidR="0086461B" w:rsidRPr="0086461B" w14:paraId="0F9156D3" w14:textId="77777777" w:rsidTr="005F3299">
        <w:tc>
          <w:tcPr>
            <w:tcW w:w="675" w:type="dxa"/>
            <w:shd w:val="clear" w:color="auto" w:fill="auto"/>
            <w:vAlign w:val="center"/>
          </w:tcPr>
          <w:p w14:paraId="237AD8B1" w14:textId="77777777" w:rsidR="0086461B" w:rsidRPr="0086461B" w:rsidRDefault="0086461B" w:rsidP="00864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D7B154" w14:textId="77777777" w:rsidR="0086461B" w:rsidRPr="0086461B" w:rsidRDefault="0086461B" w:rsidP="00864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BAB1BD" w14:textId="77777777" w:rsidR="0086461B" w:rsidRPr="0086461B" w:rsidRDefault="0086461B" w:rsidP="0086461B">
            <w:pPr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61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384191C7" w14:textId="77777777" w:rsidR="0086461B" w:rsidRPr="0086461B" w:rsidRDefault="0086461B" w:rsidP="0086461B">
            <w:pPr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61B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6824B58" w14:textId="77777777" w:rsidR="0086461B" w:rsidRPr="0086461B" w:rsidRDefault="0086461B" w:rsidP="00864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461B" w:rsidRPr="0086461B" w14:paraId="6BDEB157" w14:textId="77777777" w:rsidTr="005F3299">
        <w:tc>
          <w:tcPr>
            <w:tcW w:w="675" w:type="dxa"/>
            <w:shd w:val="clear" w:color="auto" w:fill="auto"/>
            <w:vAlign w:val="center"/>
          </w:tcPr>
          <w:p w14:paraId="55BC86B0" w14:textId="77777777" w:rsidR="0086461B" w:rsidRPr="0086461B" w:rsidRDefault="0086461B" w:rsidP="00864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C87E3F5" w14:textId="77777777" w:rsidR="0086461B" w:rsidRPr="0086461B" w:rsidRDefault="0086461B" w:rsidP="00864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40F58F" w14:textId="77777777" w:rsidR="0086461B" w:rsidRPr="0086461B" w:rsidRDefault="0086461B" w:rsidP="0086461B">
            <w:pPr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61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0B195AB3" w14:textId="77777777" w:rsidR="0086461B" w:rsidRPr="0086461B" w:rsidRDefault="0086461B" w:rsidP="0086461B">
            <w:pPr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61B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66B94025" w14:textId="77777777" w:rsidR="0086461B" w:rsidRPr="0086461B" w:rsidRDefault="0086461B" w:rsidP="00864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461B" w:rsidRPr="0086461B" w14:paraId="247E3072" w14:textId="77777777" w:rsidTr="005F3299">
        <w:tc>
          <w:tcPr>
            <w:tcW w:w="675" w:type="dxa"/>
            <w:shd w:val="clear" w:color="auto" w:fill="auto"/>
            <w:vAlign w:val="center"/>
          </w:tcPr>
          <w:p w14:paraId="59465801" w14:textId="77777777" w:rsidR="0086461B" w:rsidRPr="0086461B" w:rsidRDefault="0086461B" w:rsidP="00864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AB12E0" w14:textId="77777777" w:rsidR="0086461B" w:rsidRPr="0086461B" w:rsidRDefault="0086461B" w:rsidP="00864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000687" w14:textId="77777777" w:rsidR="0086461B" w:rsidRPr="0086461B" w:rsidRDefault="0086461B" w:rsidP="0086461B">
            <w:pPr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61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6C0712ED" w14:textId="77777777" w:rsidR="0086461B" w:rsidRPr="0086461B" w:rsidRDefault="0086461B" w:rsidP="0086461B">
            <w:pPr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61B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666DFC8A" w14:textId="77777777" w:rsidR="0086461B" w:rsidRPr="0086461B" w:rsidRDefault="0086461B" w:rsidP="00864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81557FD" w14:textId="77777777" w:rsidR="0086461B" w:rsidRPr="0086461B" w:rsidRDefault="0086461B" w:rsidP="00864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05DD3ED5" w14:textId="77777777" w:rsidR="0086461B" w:rsidRPr="0086461B" w:rsidRDefault="0086461B" w:rsidP="0086461B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461B">
        <w:rPr>
          <w:rFonts w:ascii="Times New Roman" w:eastAsia="Times New Roman" w:hAnsi="Times New Roman" w:cs="Times New Roman"/>
          <w:lang w:eastAsia="pl-PL"/>
        </w:rPr>
        <w:t xml:space="preserve">Oświadczam, że w celu potwierdzenia spełniania warunków udziału w postępowaniu, będziemy polegać na zdolnościach </w:t>
      </w:r>
      <w:r w:rsidRPr="0086461B">
        <w:rPr>
          <w:rFonts w:ascii="Times New Roman" w:eastAsia="Times New Roman" w:hAnsi="Times New Roman" w:cs="Times New Roman"/>
          <w:u w:val="single"/>
          <w:lang w:eastAsia="pl-PL"/>
        </w:rPr>
        <w:t>technicznych</w:t>
      </w:r>
      <w:r w:rsidRPr="0086461B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86461B">
        <w:rPr>
          <w:rFonts w:ascii="Times New Roman" w:eastAsia="Times New Roman" w:hAnsi="Times New Roman" w:cs="Times New Roman"/>
          <w:u w:val="single"/>
          <w:lang w:eastAsia="pl-PL"/>
        </w:rPr>
        <w:t>zawodowych</w:t>
      </w:r>
      <w:r w:rsidRPr="0086461B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86461B">
        <w:rPr>
          <w:rFonts w:ascii="Times New Roman" w:eastAsia="Times New Roman" w:hAnsi="Times New Roman" w:cs="Times New Roman"/>
          <w:u w:val="single"/>
          <w:lang w:eastAsia="pl-PL"/>
        </w:rPr>
        <w:t>sytuacji finansowej</w:t>
      </w:r>
      <w:r w:rsidRPr="0086461B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86461B">
        <w:rPr>
          <w:rFonts w:ascii="Times New Roman" w:eastAsia="Times New Roman" w:hAnsi="Times New Roman" w:cs="Times New Roman"/>
          <w:u w:val="single"/>
          <w:lang w:eastAsia="pl-PL"/>
        </w:rPr>
        <w:t>ekonomicznej</w:t>
      </w:r>
      <w:r w:rsidRPr="0086461B">
        <w:rPr>
          <w:rFonts w:ascii="Times New Roman" w:eastAsia="Times New Roman" w:hAnsi="Times New Roman" w:cs="Times New Roman"/>
          <w:lang w:eastAsia="pl-PL"/>
        </w:rPr>
        <w:t xml:space="preserve"> innych, niżej wymienionych podmiotów (podmioty trzecie):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110"/>
      </w:tblGrid>
      <w:tr w:rsidR="0086461B" w:rsidRPr="0086461B" w14:paraId="2B878642" w14:textId="77777777" w:rsidTr="005F3299">
        <w:trPr>
          <w:jc w:val="center"/>
        </w:trPr>
        <w:tc>
          <w:tcPr>
            <w:tcW w:w="567" w:type="dxa"/>
            <w:vAlign w:val="center"/>
          </w:tcPr>
          <w:p w14:paraId="13C03485" w14:textId="77777777" w:rsidR="0086461B" w:rsidRPr="0086461B" w:rsidRDefault="0086461B" w:rsidP="00864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61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544" w:type="dxa"/>
            <w:vAlign w:val="center"/>
          </w:tcPr>
          <w:p w14:paraId="4FAB7C33" w14:textId="77777777" w:rsidR="0086461B" w:rsidRPr="0086461B" w:rsidRDefault="0086461B" w:rsidP="00864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61B">
              <w:rPr>
                <w:rFonts w:ascii="Times New Roman" w:eastAsia="Times New Roman" w:hAnsi="Times New Roman" w:cs="Times New Roman"/>
                <w:lang w:eastAsia="pl-PL"/>
              </w:rPr>
              <w:t>Firma (nazwa) podmiotu trzeciego</w:t>
            </w:r>
          </w:p>
        </w:tc>
        <w:tc>
          <w:tcPr>
            <w:tcW w:w="4110" w:type="dxa"/>
            <w:vAlign w:val="center"/>
          </w:tcPr>
          <w:p w14:paraId="00C89EFA" w14:textId="77777777" w:rsidR="0086461B" w:rsidRPr="0086461B" w:rsidRDefault="0086461B" w:rsidP="00864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61B">
              <w:rPr>
                <w:rFonts w:ascii="Times New Roman" w:eastAsia="Times New Roman" w:hAnsi="Times New Roman" w:cs="Times New Roman"/>
                <w:lang w:eastAsia="pl-PL"/>
              </w:rPr>
              <w:t xml:space="preserve">Udostępniany potencjał </w:t>
            </w:r>
          </w:p>
        </w:tc>
      </w:tr>
      <w:tr w:rsidR="0086461B" w:rsidRPr="0086461B" w14:paraId="2B977385" w14:textId="77777777" w:rsidTr="005F3299">
        <w:trPr>
          <w:jc w:val="center"/>
        </w:trPr>
        <w:tc>
          <w:tcPr>
            <w:tcW w:w="567" w:type="dxa"/>
            <w:vAlign w:val="center"/>
          </w:tcPr>
          <w:p w14:paraId="0936569E" w14:textId="77777777" w:rsidR="0086461B" w:rsidRPr="0086461B" w:rsidRDefault="0086461B" w:rsidP="00864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61B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544" w:type="dxa"/>
            <w:vAlign w:val="center"/>
          </w:tcPr>
          <w:p w14:paraId="04A592B4" w14:textId="77777777" w:rsidR="0086461B" w:rsidRPr="0086461B" w:rsidRDefault="0086461B" w:rsidP="00864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5EF9AE10" w14:textId="77777777" w:rsidR="0086461B" w:rsidRPr="0086461B" w:rsidRDefault="0086461B" w:rsidP="00864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461B" w:rsidRPr="0086461B" w14:paraId="5C729AFE" w14:textId="77777777" w:rsidTr="005F3299">
        <w:trPr>
          <w:jc w:val="center"/>
        </w:trPr>
        <w:tc>
          <w:tcPr>
            <w:tcW w:w="567" w:type="dxa"/>
            <w:vAlign w:val="center"/>
          </w:tcPr>
          <w:p w14:paraId="6C376D10" w14:textId="77777777" w:rsidR="0086461B" w:rsidRPr="0086461B" w:rsidRDefault="0086461B" w:rsidP="00864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61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544" w:type="dxa"/>
            <w:vAlign w:val="center"/>
          </w:tcPr>
          <w:p w14:paraId="255FDE0C" w14:textId="77777777" w:rsidR="0086461B" w:rsidRPr="0086461B" w:rsidRDefault="0086461B" w:rsidP="00864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69D6471A" w14:textId="77777777" w:rsidR="0086461B" w:rsidRPr="0086461B" w:rsidRDefault="0086461B" w:rsidP="00864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3B0E75A" w14:textId="77777777" w:rsidR="0086461B" w:rsidRPr="0086461B" w:rsidRDefault="0086461B" w:rsidP="00864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461B">
        <w:rPr>
          <w:rFonts w:ascii="Times New Roman" w:eastAsia="Times New Roman" w:hAnsi="Times New Roman" w:cs="Times New Roman"/>
          <w:lang w:eastAsia="pl-PL"/>
        </w:rPr>
        <w:t xml:space="preserve">          (należy wypełnić, jeżeli wykonawca przewiduje udział podmiotów trzecich)</w:t>
      </w:r>
    </w:p>
    <w:p w14:paraId="24A842CF" w14:textId="77777777" w:rsidR="0086461B" w:rsidRPr="0086461B" w:rsidRDefault="0086461B" w:rsidP="0086461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617D43E" w14:textId="77777777" w:rsidR="0086461B" w:rsidRPr="0086461B" w:rsidRDefault="0086461B" w:rsidP="0086461B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6461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Oświadczam, że zapoznałem się z treścią SWZ - stanowiącą dokumenty przetargowe. Jednocześnie oświadczam, że nie wnoszę do niej zastrzeżeń i w pełni ją akceptuję. </w:t>
      </w:r>
      <w:r w:rsidRPr="0086461B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 xml:space="preserve">Na podstawie zawartych w niej danych, zdobyłem konieczne informacje potrzebne </w:t>
      </w:r>
      <w:r w:rsidRPr="0086461B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do właściwego przygotowania oferty przetargowej i wykonania zamówienia.</w:t>
      </w:r>
    </w:p>
    <w:p w14:paraId="3B362E95" w14:textId="77777777" w:rsidR="0086461B" w:rsidRPr="0086461B" w:rsidRDefault="0086461B" w:rsidP="0086461B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6461B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14:paraId="28A5DEBA" w14:textId="77777777" w:rsidR="0086461B" w:rsidRPr="0086461B" w:rsidRDefault="0086461B" w:rsidP="0086461B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6461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Oświadczam, iż zapoznałem się z zakresem robót do wykonania i pozyskałem wszelkie konieczne do zrealizowania zamówienia informacje. Nieznajomość powyższego stanu nie będzie stanowić przyczyny dodatkowych roszczeń finansowych.  </w:t>
      </w:r>
    </w:p>
    <w:p w14:paraId="7E5E3BD1" w14:textId="77777777" w:rsidR="0086461B" w:rsidRPr="0086461B" w:rsidRDefault="0086461B" w:rsidP="0086461B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6461B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w przypadku wyboru mojej oferty należności z tytułu realizacji umowę należy przekazywać na konto w Banku ..........................................., Nr rachunku ....................</w:t>
      </w:r>
    </w:p>
    <w:p w14:paraId="0029AE40" w14:textId="77777777" w:rsidR="0086461B" w:rsidRPr="0086461B" w:rsidRDefault="0086461B" w:rsidP="0086461B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6461B">
        <w:rPr>
          <w:rFonts w:ascii="Times New Roman" w:eastAsia="Times New Roman" w:hAnsi="Times New Roman" w:cs="Times New Roman"/>
          <w:sz w:val="24"/>
          <w:szCs w:val="20"/>
          <w:lang w:eastAsia="ar-SA"/>
        </w:rPr>
        <w:t>Pod groźbą odpowiedzialności karnej, mając na względzie dyspozycje zawarte w art. 297 i 305 ustawy z dnia 6 czerwca 1997r. – Kodeks karny (Dz. U. z 2024r. poz. 17) oświadczam, że załączone do niniejszej oferty dokumenty opisują stan faktyczny i prawny, aktualny na dzień składania ofert.</w:t>
      </w:r>
    </w:p>
    <w:p w14:paraId="5A0E8153" w14:textId="77777777" w:rsidR="0086461B" w:rsidRPr="0086461B" w:rsidRDefault="0086461B" w:rsidP="0086461B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6461B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79843035" w14:textId="77777777" w:rsidR="0086461B" w:rsidRPr="0086461B" w:rsidRDefault="0086461B" w:rsidP="0086461B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6461B">
        <w:rPr>
          <w:rFonts w:ascii="Times New Roman" w:eastAsia="Arial Unicode MS" w:hAnsi="Times New Roman" w:cs="Times New Roman"/>
          <w:sz w:val="24"/>
          <w:szCs w:val="24"/>
          <w:lang w:eastAsia="ar-SA"/>
        </w:rPr>
        <w:t>Składam niniejszą ofertę przetargową we własnym imieniu / jako partner konsorcjum zarządzanego przez: ............................................................................................................*</w:t>
      </w:r>
    </w:p>
    <w:p w14:paraId="5F3A4E6C" w14:textId="77777777" w:rsidR="0086461B" w:rsidRPr="0086461B" w:rsidRDefault="0086461B" w:rsidP="0086461B">
      <w:pPr>
        <w:suppressAutoHyphens/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461B">
        <w:rPr>
          <w:rFonts w:ascii="Times New Roman" w:eastAsia="Arial Unicode MS" w:hAnsi="Times New Roman" w:cs="Times New Roman"/>
          <w:sz w:val="24"/>
          <w:szCs w:val="24"/>
          <w:lang w:eastAsia="ar-SA"/>
        </w:rPr>
        <w:t>(nazwa lidera)</w:t>
      </w:r>
    </w:p>
    <w:p w14:paraId="5ADF7819" w14:textId="77777777" w:rsidR="0086461B" w:rsidRPr="0086461B" w:rsidRDefault="0086461B" w:rsidP="0086461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</w:pPr>
      <w:r w:rsidRPr="0086461B">
        <w:rPr>
          <w:rFonts w:ascii="Times New Roman" w:eastAsia="Arial Unicode MS" w:hAnsi="Times New Roman" w:cs="Times New Roman"/>
          <w:sz w:val="24"/>
          <w:szCs w:val="24"/>
          <w:lang w:eastAsia="ar-SA"/>
        </w:rPr>
        <w:t>Potwierdzam, iż nie uczestniczyłem w jakiejkolwiek innej ofercie dotyczącej tego samego postępowania.</w:t>
      </w:r>
    </w:p>
    <w:p w14:paraId="4A0F4261" w14:textId="77777777" w:rsidR="0086461B" w:rsidRPr="0086461B" w:rsidRDefault="0086461B" w:rsidP="0086461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</w:pPr>
      <w:r w:rsidRPr="0086461B"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  <w:t>Pełnomocnik w przypadku składania oferty wspólnej:</w:t>
      </w:r>
    </w:p>
    <w:p w14:paraId="46726146" w14:textId="77777777" w:rsidR="0086461B" w:rsidRPr="0086461B" w:rsidRDefault="0086461B" w:rsidP="0086461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461B">
        <w:rPr>
          <w:rFonts w:ascii="Times New Roman" w:eastAsia="Arial Unicode MS" w:hAnsi="Times New Roman" w:cs="Times New Roman"/>
          <w:sz w:val="24"/>
          <w:szCs w:val="24"/>
          <w:lang w:eastAsia="ar-SA"/>
        </w:rPr>
        <w:t>Nazwisko, imię .............................................................................................................</w:t>
      </w:r>
    </w:p>
    <w:p w14:paraId="2D0A92B2" w14:textId="77777777" w:rsidR="0086461B" w:rsidRPr="0086461B" w:rsidRDefault="0086461B" w:rsidP="0086461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461B">
        <w:rPr>
          <w:rFonts w:ascii="Times New Roman" w:eastAsia="Arial Unicode MS" w:hAnsi="Times New Roman" w:cs="Times New Roman"/>
          <w:sz w:val="24"/>
          <w:szCs w:val="24"/>
          <w:lang w:eastAsia="ar-SA"/>
        </w:rPr>
        <w:t>Stanowisko ............................................................................................................................</w:t>
      </w:r>
    </w:p>
    <w:p w14:paraId="09AA8F75" w14:textId="77777777" w:rsidR="0086461B" w:rsidRPr="0086461B" w:rsidRDefault="0086461B" w:rsidP="0086461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461B">
        <w:rPr>
          <w:rFonts w:ascii="Times New Roman" w:eastAsia="Arial Unicode MS" w:hAnsi="Times New Roman" w:cs="Times New Roman"/>
          <w:sz w:val="24"/>
          <w:szCs w:val="24"/>
          <w:lang w:eastAsia="ar-SA"/>
        </w:rPr>
        <w:t>Telefon ................................... faks...............................</w:t>
      </w:r>
    </w:p>
    <w:p w14:paraId="6F4E3858" w14:textId="77777777" w:rsidR="0086461B" w:rsidRPr="0086461B" w:rsidRDefault="0086461B" w:rsidP="0086461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461B">
        <w:rPr>
          <w:rFonts w:ascii="Times New Roman" w:eastAsia="Arial Unicode MS" w:hAnsi="Times New Roman" w:cs="Times New Roman"/>
          <w:sz w:val="24"/>
          <w:szCs w:val="24"/>
          <w:lang w:eastAsia="ar-SA"/>
        </w:rPr>
        <w:t>mail: ...............................................</w:t>
      </w:r>
    </w:p>
    <w:p w14:paraId="26D474B1" w14:textId="77777777" w:rsidR="0086461B" w:rsidRPr="0086461B" w:rsidRDefault="0086461B" w:rsidP="0086461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461B">
        <w:rPr>
          <w:rFonts w:ascii="Times New Roman" w:eastAsia="Arial Unicode MS" w:hAnsi="Times New Roman" w:cs="Times New Roman"/>
          <w:sz w:val="24"/>
          <w:szCs w:val="24"/>
          <w:lang w:eastAsia="ar-SA"/>
        </w:rPr>
        <w:t>Zakres*:</w:t>
      </w:r>
    </w:p>
    <w:p w14:paraId="3F8D735B" w14:textId="77777777" w:rsidR="0086461B" w:rsidRPr="0086461B" w:rsidRDefault="0086461B" w:rsidP="0086461B">
      <w:pPr>
        <w:numPr>
          <w:ilvl w:val="0"/>
          <w:numId w:val="48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461B">
        <w:rPr>
          <w:rFonts w:ascii="Times New Roman" w:eastAsia="Arial Unicode MS" w:hAnsi="Times New Roman" w:cs="Times New Roman"/>
          <w:sz w:val="24"/>
          <w:szCs w:val="24"/>
          <w:lang w:eastAsia="ar-SA"/>
        </w:rPr>
        <w:t>do reprezentowania w postępowaniu,</w:t>
      </w:r>
    </w:p>
    <w:p w14:paraId="308F47B8" w14:textId="77777777" w:rsidR="0086461B" w:rsidRPr="0086461B" w:rsidRDefault="0086461B" w:rsidP="0086461B">
      <w:pPr>
        <w:numPr>
          <w:ilvl w:val="0"/>
          <w:numId w:val="48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461B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do reprezentowania w postępowaniu i zawarcia umowy, </w:t>
      </w:r>
    </w:p>
    <w:p w14:paraId="03BF39A3" w14:textId="77777777" w:rsidR="0086461B" w:rsidRPr="0086461B" w:rsidRDefault="0086461B" w:rsidP="0086461B">
      <w:pPr>
        <w:numPr>
          <w:ilvl w:val="0"/>
          <w:numId w:val="48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461B">
        <w:rPr>
          <w:rFonts w:ascii="Times New Roman" w:eastAsia="Arial Unicode MS" w:hAnsi="Times New Roman" w:cs="Times New Roman"/>
          <w:sz w:val="24"/>
          <w:szCs w:val="24"/>
          <w:lang w:eastAsia="ar-SA"/>
        </w:rPr>
        <w:t>do zawarcia umowy.</w:t>
      </w:r>
    </w:p>
    <w:p w14:paraId="5A12C2E2" w14:textId="77777777" w:rsidR="0086461B" w:rsidRPr="0086461B" w:rsidRDefault="0086461B" w:rsidP="0086461B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461B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Wyrażamy zgodę na samodzielne pobranie przez Zamawiającego za pomocą bezpłatnych i ogólnodostępnych krajowych baz danych, w szczególności rejestrów publicznych w rozumieniu ustawy z dnia 17 lutego 2005r. o informatyzacji działalności podmiotów realizujących zadania publiczne (Dz.U. z 2024r., poz. 307) dokumentów potwierdzających okoliczności, o których mowa w art. 25 ust. 1 pkt 1 i 3 ustawy z dnia 11 września 2019r. Prawo zamówień publicznych (Dz. U. z 2023r. poz. 1605 z </w:t>
      </w:r>
      <w:proofErr w:type="spellStart"/>
      <w:r w:rsidRPr="0086461B">
        <w:rPr>
          <w:rFonts w:ascii="Times New Roman" w:eastAsia="Arial Unicode MS" w:hAnsi="Times New Roman" w:cs="Times New Roman"/>
          <w:sz w:val="24"/>
          <w:szCs w:val="24"/>
          <w:lang w:eastAsia="ar-SA"/>
        </w:rPr>
        <w:t>późn</w:t>
      </w:r>
      <w:proofErr w:type="spellEnd"/>
      <w:r w:rsidRPr="0086461B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zm.). Oświadczamy, </w:t>
      </w:r>
      <w:r w:rsidRPr="0086461B">
        <w:rPr>
          <w:rFonts w:ascii="Times New Roman" w:eastAsia="Arial Unicode MS" w:hAnsi="Times New Roman" w:cs="Times New Roman"/>
          <w:sz w:val="24"/>
          <w:szCs w:val="24"/>
          <w:lang w:eastAsia="ar-SA"/>
        </w:rPr>
        <w:br/>
      </w:r>
      <w:r w:rsidRPr="0086461B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 xml:space="preserve">że dokumenty dotyczące Wykonawcy, </w:t>
      </w:r>
      <w:proofErr w:type="spellStart"/>
      <w:r w:rsidRPr="0086461B">
        <w:rPr>
          <w:rFonts w:ascii="Times New Roman" w:eastAsia="Arial Unicode MS" w:hAnsi="Times New Roman" w:cs="Times New Roman"/>
          <w:sz w:val="24"/>
          <w:szCs w:val="24"/>
          <w:lang w:eastAsia="ar-SA"/>
        </w:rPr>
        <w:t>t.j</w:t>
      </w:r>
      <w:proofErr w:type="spellEnd"/>
      <w:r w:rsidRPr="0086461B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odpis z CEIDG dostępne są pod adresem: </w:t>
      </w:r>
      <w:hyperlink r:id="rId7" w:history="1">
        <w:r w:rsidRPr="0086461B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ar-SA"/>
          </w:rPr>
          <w:t>https://prod.ceidg.gov.pl/ceidg.cms.engine/</w:t>
        </w:r>
      </w:hyperlink>
      <w:r w:rsidRPr="0086461B">
        <w:rPr>
          <w:rFonts w:ascii="Calibri" w:eastAsia="Calibri" w:hAnsi="Calibri" w:cs="Times New Roman"/>
        </w:rPr>
        <w:t xml:space="preserve"> .</w:t>
      </w:r>
    </w:p>
    <w:p w14:paraId="1CCB3970" w14:textId="77777777" w:rsidR="0086461B" w:rsidRPr="0086461B" w:rsidRDefault="0086461B" w:rsidP="0086461B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461B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Oświadczam, że wypełniłem obowiązki informacyjne przewidziane w art. 13 lub art. 14 RODO</w:t>
      </w:r>
      <w:r w:rsidRPr="0086461B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footnoteReference w:id="5"/>
      </w:r>
      <w:r w:rsidRPr="0086461B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 </w:t>
      </w:r>
      <w:r w:rsidRPr="0086461B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*</w:t>
      </w:r>
    </w:p>
    <w:p w14:paraId="3B672F4A" w14:textId="77777777" w:rsidR="0086461B" w:rsidRPr="0086461B" w:rsidRDefault="0086461B" w:rsidP="0086461B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461B">
        <w:rPr>
          <w:rFonts w:ascii="Times New Roman" w:eastAsia="Arial Unicode MS" w:hAnsi="Times New Roman" w:cs="Times New Roman"/>
          <w:sz w:val="24"/>
          <w:szCs w:val="24"/>
          <w:lang w:eastAsia="ar-SA"/>
        </w:rPr>
        <w:t>Informuję, że moja /nasza* firma /przedsiębiorstwo jest mikroprzedsiębiorstwem/małym przedsiębiorstwem/średnim przedsiębiorstwem/dużym przedsiębiorstwem*.</w:t>
      </w:r>
    </w:p>
    <w:p w14:paraId="008E0D2B" w14:textId="77777777" w:rsidR="0086461B" w:rsidRPr="0086461B" w:rsidRDefault="0086461B" w:rsidP="0086461B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461B">
        <w:rPr>
          <w:rFonts w:ascii="Times New Roman" w:eastAsia="Arial Unicode MS" w:hAnsi="Times New Roman" w:cs="Times New Roman"/>
          <w:sz w:val="24"/>
          <w:szCs w:val="24"/>
          <w:lang w:eastAsia="ar-SA"/>
        </w:rPr>
        <w:t>Oferta zawiera .................... ponumerowanych stron wraz z wymaganymi w SWZ załącznikami:</w:t>
      </w:r>
    </w:p>
    <w:p w14:paraId="649BD195" w14:textId="77777777" w:rsidR="0086461B" w:rsidRPr="0086461B" w:rsidRDefault="0086461B" w:rsidP="0086461B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461B">
        <w:rPr>
          <w:rFonts w:ascii="Times New Roman" w:eastAsia="Arial Unicode MS" w:hAnsi="Times New Roman" w:cs="Times New Roman"/>
          <w:sz w:val="24"/>
          <w:szCs w:val="24"/>
          <w:lang w:eastAsia="ar-SA"/>
        </w:rPr>
        <w:t>1) …………………………………</w:t>
      </w:r>
    </w:p>
    <w:p w14:paraId="48C42C5A" w14:textId="77777777" w:rsidR="0086461B" w:rsidRPr="0086461B" w:rsidRDefault="0086461B" w:rsidP="0086461B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461B">
        <w:rPr>
          <w:rFonts w:ascii="Times New Roman" w:eastAsia="Arial Unicode MS" w:hAnsi="Times New Roman" w:cs="Times New Roman"/>
          <w:sz w:val="24"/>
          <w:szCs w:val="24"/>
          <w:lang w:eastAsia="ar-SA"/>
        </w:rPr>
        <w:t>2) …………………………………</w:t>
      </w:r>
    </w:p>
    <w:p w14:paraId="28E65B3A" w14:textId="77777777" w:rsidR="0086461B" w:rsidRPr="0086461B" w:rsidRDefault="0086461B" w:rsidP="0086461B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461B">
        <w:rPr>
          <w:rFonts w:ascii="Times New Roman" w:eastAsia="Arial Unicode MS" w:hAnsi="Times New Roman" w:cs="Times New Roman"/>
          <w:sz w:val="24"/>
          <w:szCs w:val="24"/>
          <w:lang w:eastAsia="ar-SA"/>
        </w:rPr>
        <w:t>3) ....................................................</w:t>
      </w:r>
    </w:p>
    <w:p w14:paraId="28469471" w14:textId="77777777" w:rsidR="0086461B" w:rsidRPr="0086461B" w:rsidRDefault="0086461B" w:rsidP="0086461B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461B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4) .................................................... </w:t>
      </w:r>
    </w:p>
    <w:p w14:paraId="36B97AC2" w14:textId="77777777" w:rsidR="0086461B" w:rsidRPr="0086461B" w:rsidRDefault="0086461B" w:rsidP="0086461B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461B">
        <w:rPr>
          <w:rFonts w:ascii="Times New Roman" w:eastAsia="Arial Unicode MS" w:hAnsi="Times New Roman" w:cs="Times New Roman"/>
          <w:sz w:val="24"/>
          <w:szCs w:val="24"/>
          <w:lang w:eastAsia="ar-SA"/>
        </w:rPr>
        <w:t>5)……………………………….…</w:t>
      </w:r>
    </w:p>
    <w:p w14:paraId="04A737CD" w14:textId="77777777" w:rsidR="0086461B" w:rsidRPr="0086461B" w:rsidRDefault="0086461B" w:rsidP="0086461B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1E14665A" w14:textId="77777777" w:rsidR="0086461B" w:rsidRPr="0086461B" w:rsidRDefault="0086461B" w:rsidP="0086461B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0FA74AFD" w14:textId="77777777" w:rsidR="0086461B" w:rsidRPr="0086461B" w:rsidRDefault="0086461B" w:rsidP="0086461B">
      <w:pPr>
        <w:suppressAutoHyphens/>
        <w:spacing w:after="0" w:line="276" w:lineRule="auto"/>
        <w:rPr>
          <w:rFonts w:ascii="Times New Roman" w:eastAsia="Arial Unicode MS" w:hAnsi="Times New Roman" w:cs="Times New Roman"/>
          <w:lang w:eastAsia="ar-SA"/>
        </w:rPr>
      </w:pPr>
      <w:r w:rsidRPr="0086461B">
        <w:rPr>
          <w:rFonts w:ascii="Times New Roman" w:eastAsia="Arial Unicode MS" w:hAnsi="Times New Roman" w:cs="Times New Roman"/>
          <w:lang w:eastAsia="ar-SA"/>
        </w:rPr>
        <w:t>……………………….                                                               ……………………………………….</w:t>
      </w:r>
    </w:p>
    <w:p w14:paraId="1FF4798B" w14:textId="77777777" w:rsidR="0086461B" w:rsidRPr="0086461B" w:rsidRDefault="0086461B" w:rsidP="0086461B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18"/>
          <w:lang w:eastAsia="ar-SA"/>
        </w:rPr>
      </w:pPr>
      <w:r w:rsidRPr="0086461B">
        <w:rPr>
          <w:rFonts w:ascii="Times New Roman" w:eastAsia="Arial Unicode MS" w:hAnsi="Times New Roman" w:cs="Times New Roman"/>
          <w:sz w:val="18"/>
          <w:lang w:eastAsia="ar-SA"/>
        </w:rPr>
        <w:t xml:space="preserve">     miejscowość, data                                                                                                       Podpis osoby upoważnionej</w:t>
      </w:r>
    </w:p>
    <w:p w14:paraId="00E794BA" w14:textId="77777777" w:rsidR="0086461B" w:rsidRPr="0086461B" w:rsidRDefault="0086461B" w:rsidP="0086461B">
      <w:pPr>
        <w:suppressAutoHyphens/>
        <w:spacing w:after="200" w:line="276" w:lineRule="auto"/>
        <w:ind w:firstLine="709"/>
        <w:jc w:val="center"/>
        <w:rPr>
          <w:rFonts w:ascii="Times New Roman" w:eastAsia="Arial Unicode MS" w:hAnsi="Times New Roman" w:cs="Times New Roman"/>
          <w:sz w:val="18"/>
          <w:lang w:eastAsia="ar-SA"/>
        </w:rPr>
      </w:pPr>
      <w:r w:rsidRPr="0086461B">
        <w:rPr>
          <w:rFonts w:ascii="Times New Roman" w:eastAsia="Arial Unicode MS" w:hAnsi="Times New Roman" w:cs="Times New Roman"/>
          <w:sz w:val="18"/>
          <w:lang w:eastAsia="ar-SA"/>
        </w:rPr>
        <w:tab/>
      </w:r>
      <w:r w:rsidRPr="0086461B">
        <w:rPr>
          <w:rFonts w:ascii="Times New Roman" w:eastAsia="Arial Unicode MS" w:hAnsi="Times New Roman" w:cs="Times New Roman"/>
          <w:sz w:val="18"/>
          <w:lang w:eastAsia="ar-SA"/>
        </w:rPr>
        <w:tab/>
      </w:r>
      <w:r w:rsidRPr="0086461B">
        <w:rPr>
          <w:rFonts w:ascii="Times New Roman" w:eastAsia="Arial Unicode MS" w:hAnsi="Times New Roman" w:cs="Times New Roman"/>
          <w:sz w:val="18"/>
          <w:lang w:eastAsia="ar-SA"/>
        </w:rPr>
        <w:tab/>
        <w:t xml:space="preserve">                                                        do reprezentowania oferenta</w:t>
      </w:r>
    </w:p>
    <w:p w14:paraId="4F416522" w14:textId="77777777" w:rsidR="0086461B" w:rsidRPr="0086461B" w:rsidRDefault="0086461B" w:rsidP="0086461B">
      <w:pPr>
        <w:suppressAutoHyphens/>
        <w:spacing w:after="0" w:line="276" w:lineRule="auto"/>
        <w:rPr>
          <w:rFonts w:ascii="Times New Roman" w:eastAsia="Arial Unicode MS" w:hAnsi="Times New Roman" w:cs="Times New Roman"/>
          <w:sz w:val="18"/>
          <w:lang w:eastAsia="ar-SA"/>
        </w:rPr>
      </w:pPr>
    </w:p>
    <w:p w14:paraId="1AD1A0B9" w14:textId="77777777" w:rsidR="0086461B" w:rsidRPr="0086461B" w:rsidRDefault="0086461B" w:rsidP="0086461B">
      <w:pPr>
        <w:suppressAutoHyphens/>
        <w:spacing w:after="0" w:line="276" w:lineRule="auto"/>
        <w:rPr>
          <w:rFonts w:ascii="Times New Roman" w:eastAsia="Arial Unicode MS" w:hAnsi="Times New Roman" w:cs="Times New Roman"/>
          <w:sz w:val="18"/>
          <w:lang w:eastAsia="ar-SA"/>
        </w:rPr>
      </w:pPr>
    </w:p>
    <w:p w14:paraId="770F9034" w14:textId="77777777" w:rsidR="0086461B" w:rsidRPr="0086461B" w:rsidRDefault="0086461B" w:rsidP="00864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6461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  niepotrzebne skreślić</w:t>
      </w:r>
    </w:p>
    <w:bookmarkEnd w:id="0"/>
    <w:p w14:paraId="2B1C012B" w14:textId="77777777" w:rsidR="0086461B" w:rsidRPr="0086461B" w:rsidRDefault="0086461B" w:rsidP="0086461B">
      <w:pPr>
        <w:suppressAutoHyphens/>
        <w:spacing w:after="0" w:line="276" w:lineRule="auto"/>
        <w:rPr>
          <w:rFonts w:ascii="Times New Roman" w:eastAsia="Arial Unicode MS" w:hAnsi="Times New Roman" w:cs="Times New Roman"/>
          <w:sz w:val="18"/>
          <w:lang w:eastAsia="ar-SA"/>
        </w:rPr>
        <w:sectPr w:rsidR="0086461B" w:rsidRPr="0086461B" w:rsidSect="0086461B">
          <w:headerReference w:type="default" r:id="rId8"/>
          <w:pgSz w:w="11906" w:h="16838"/>
          <w:pgMar w:top="1417" w:right="1417" w:bottom="1417" w:left="1417" w:header="284" w:footer="215" w:gutter="0"/>
          <w:cols w:space="708"/>
          <w:docGrid w:linePitch="272" w:charSpace="-2049"/>
        </w:sectPr>
      </w:pPr>
    </w:p>
    <w:bookmarkEnd w:id="1"/>
    <w:p w14:paraId="06EE1A2E" w14:textId="6A1A3B6E" w:rsidR="000D7088" w:rsidRPr="006B5DD6" w:rsidRDefault="000D7088" w:rsidP="006B5DD6"/>
    <w:sectPr w:rsidR="000D7088" w:rsidRPr="006B5DD6" w:rsidSect="000D7088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E346A3" w14:textId="77777777" w:rsidR="00D10EEB" w:rsidRDefault="00D10EEB" w:rsidP="000D7088">
      <w:pPr>
        <w:spacing w:after="0" w:line="240" w:lineRule="auto"/>
      </w:pPr>
      <w:r>
        <w:separator/>
      </w:r>
    </w:p>
  </w:endnote>
  <w:endnote w:type="continuationSeparator" w:id="0">
    <w:p w14:paraId="4DD5EE24" w14:textId="77777777" w:rsidR="00D10EEB" w:rsidRDefault="00D10EEB" w:rsidP="000D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1E31B8" w14:textId="77777777" w:rsidR="00D10EEB" w:rsidRDefault="00D10EEB" w:rsidP="000D7088">
      <w:pPr>
        <w:spacing w:after="0" w:line="240" w:lineRule="auto"/>
      </w:pPr>
      <w:r>
        <w:separator/>
      </w:r>
    </w:p>
  </w:footnote>
  <w:footnote w:type="continuationSeparator" w:id="0">
    <w:p w14:paraId="4957C285" w14:textId="77777777" w:rsidR="00D10EEB" w:rsidRDefault="00D10EEB" w:rsidP="000D7088">
      <w:pPr>
        <w:spacing w:after="0" w:line="240" w:lineRule="auto"/>
      </w:pPr>
      <w:r>
        <w:continuationSeparator/>
      </w:r>
    </w:p>
  </w:footnote>
  <w:footnote w:id="1">
    <w:p w14:paraId="6C65A636" w14:textId="77777777" w:rsidR="0086461B" w:rsidRPr="004C147C" w:rsidRDefault="0086461B" w:rsidP="0086461B">
      <w:pPr>
        <w:pStyle w:val="Tekstprzypisudolnego"/>
        <w:rPr>
          <w:rFonts w:ascii="Times New Roman" w:eastAsia="Arial Unicode MS" w:hAnsi="Times New Roman"/>
          <w:bCs/>
          <w:sz w:val="16"/>
          <w:szCs w:val="16"/>
          <w:lang w:eastAsia="ar-SA"/>
        </w:rPr>
      </w:pPr>
      <w:r w:rsidRPr="00B34A8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34A86">
        <w:rPr>
          <w:rFonts w:ascii="Times New Roman" w:hAnsi="Times New Roman"/>
          <w:sz w:val="16"/>
          <w:szCs w:val="16"/>
        </w:rPr>
        <w:t xml:space="preserve"> </w:t>
      </w:r>
      <w:r w:rsidRPr="00B34A86">
        <w:rPr>
          <w:rFonts w:ascii="Times New Roman" w:hAnsi="Times New Roman"/>
          <w:i/>
          <w:sz w:val="16"/>
          <w:szCs w:val="16"/>
        </w:rPr>
        <w:t>Wykonawca zobowiązany jest podać termin wykonania jeden z trzech</w:t>
      </w:r>
      <w:r w:rsidRPr="00B34A86">
        <w:rPr>
          <w:rFonts w:ascii="Times New Roman" w:eastAsia="Arial Unicode MS" w:hAnsi="Times New Roman"/>
          <w:bCs/>
          <w:sz w:val="16"/>
          <w:szCs w:val="16"/>
          <w:lang w:eastAsia="ar-SA"/>
        </w:rPr>
        <w:t xml:space="preserve"> </w:t>
      </w:r>
      <w:r>
        <w:rPr>
          <w:rFonts w:ascii="Times New Roman" w:eastAsia="Arial Unicode MS" w:hAnsi="Times New Roman"/>
          <w:bCs/>
          <w:sz w:val="16"/>
          <w:szCs w:val="16"/>
          <w:lang w:eastAsia="ar-SA"/>
        </w:rPr>
        <w:t>21 miesięcy</w:t>
      </w:r>
      <w:r w:rsidRPr="00B34A86">
        <w:rPr>
          <w:rFonts w:ascii="Times New Roman" w:eastAsia="Arial Unicode MS" w:hAnsi="Times New Roman"/>
          <w:bCs/>
          <w:sz w:val="16"/>
          <w:szCs w:val="16"/>
          <w:lang w:eastAsia="ar-SA"/>
        </w:rPr>
        <w:t xml:space="preserve">, </w:t>
      </w:r>
      <w:r>
        <w:rPr>
          <w:rFonts w:ascii="Times New Roman" w:eastAsia="Arial Unicode MS" w:hAnsi="Times New Roman"/>
          <w:bCs/>
          <w:sz w:val="16"/>
          <w:szCs w:val="16"/>
          <w:lang w:eastAsia="ar-SA"/>
        </w:rPr>
        <w:t>19 miesięcy</w:t>
      </w:r>
      <w:r w:rsidRPr="00B34A86">
        <w:rPr>
          <w:rFonts w:ascii="Times New Roman" w:eastAsia="Arial Unicode MS" w:hAnsi="Times New Roman"/>
          <w:bCs/>
          <w:sz w:val="16"/>
          <w:szCs w:val="16"/>
          <w:lang w:eastAsia="ar-SA"/>
        </w:rPr>
        <w:t xml:space="preserve"> lub </w:t>
      </w:r>
      <w:r>
        <w:rPr>
          <w:rFonts w:ascii="Times New Roman" w:eastAsia="Arial Unicode MS" w:hAnsi="Times New Roman"/>
          <w:bCs/>
          <w:sz w:val="16"/>
          <w:szCs w:val="16"/>
          <w:lang w:eastAsia="ar-SA"/>
        </w:rPr>
        <w:t>17 miesiące.</w:t>
      </w:r>
    </w:p>
  </w:footnote>
  <w:footnote w:id="2">
    <w:p w14:paraId="12A64C6C" w14:textId="77777777" w:rsidR="0086461B" w:rsidRDefault="0086461B" w:rsidP="008646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4A86">
        <w:rPr>
          <w:rFonts w:ascii="Times New Roman" w:hAnsi="Times New Roman"/>
          <w:i/>
          <w:sz w:val="16"/>
          <w:szCs w:val="16"/>
        </w:rPr>
        <w:t xml:space="preserve">Wykonawca zobowiązany jest podać </w:t>
      </w:r>
      <w:r w:rsidRPr="00B34A86">
        <w:rPr>
          <w:rFonts w:ascii="Times New Roman" w:eastAsia="Arial Unicode MS" w:hAnsi="Times New Roman"/>
          <w:sz w:val="16"/>
          <w:szCs w:val="16"/>
          <w:lang w:eastAsia="pl-PL"/>
        </w:rPr>
        <w:t>długość okresu gwarancji jakości i rękojmi za wady</w:t>
      </w:r>
      <w:r w:rsidRPr="00B34A86">
        <w:rPr>
          <w:rFonts w:ascii="Times New Roman" w:hAnsi="Times New Roman"/>
          <w:i/>
          <w:sz w:val="16"/>
          <w:szCs w:val="16"/>
        </w:rPr>
        <w:t xml:space="preserve"> jeden z trzech</w:t>
      </w:r>
      <w:r w:rsidRPr="00B34A86">
        <w:rPr>
          <w:rFonts w:ascii="Times New Roman" w:eastAsia="Arial Unicode MS" w:hAnsi="Times New Roman"/>
          <w:bCs/>
          <w:sz w:val="16"/>
          <w:szCs w:val="16"/>
          <w:lang w:eastAsia="ar-SA"/>
        </w:rPr>
        <w:t xml:space="preserve"> 5 lat, 6 lat lub 7 lat</w:t>
      </w:r>
    </w:p>
  </w:footnote>
  <w:footnote w:id="3">
    <w:p w14:paraId="10CE86CE" w14:textId="77777777" w:rsidR="0086461B" w:rsidRPr="00CE05D6" w:rsidRDefault="0086461B" w:rsidP="0086461B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61467C">
        <w:rPr>
          <w:rFonts w:ascii="Times New Roman" w:hAnsi="Times New Roman" w:cs="Times New Roman"/>
          <w:sz w:val="18"/>
          <w:szCs w:val="18"/>
        </w:rPr>
        <w:t xml:space="preserve">Zgodnie z dyspozycją art. 255 ust. 2 ustawy </w:t>
      </w:r>
      <w:proofErr w:type="spellStart"/>
      <w:r w:rsidRPr="0061467C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61467C">
        <w:rPr>
          <w:rFonts w:ascii="Times New Roman" w:hAnsi="Times New Roman" w:cs="Times New Roman"/>
          <w:sz w:val="18"/>
          <w:szCs w:val="18"/>
        </w:rPr>
        <w:t>. 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</w:footnote>
  <w:footnote w:id="4">
    <w:p w14:paraId="5E164FD2" w14:textId="77777777" w:rsidR="0086461B" w:rsidRPr="000A7BF5" w:rsidRDefault="0086461B" w:rsidP="0086461B">
      <w:pPr>
        <w:pStyle w:val="Tekstprzypisudolnego"/>
        <w:jc w:val="both"/>
      </w:pPr>
      <w:r>
        <w:rPr>
          <w:rStyle w:val="Odwoanieprzypisudolnego"/>
        </w:rPr>
        <w:footnoteRef/>
      </w:r>
      <w:r w:rsidRPr="00EC7F7F">
        <w:rPr>
          <w:rFonts w:ascii="Times New Roman" w:hAnsi="Times New Roman"/>
          <w:sz w:val="18"/>
          <w:szCs w:val="18"/>
        </w:rPr>
        <w:t>Należy wskazać</w:t>
      </w:r>
      <w:r>
        <w:rPr>
          <w:rFonts w:ascii="Times New Roman" w:hAnsi="Times New Roman"/>
          <w:sz w:val="18"/>
          <w:szCs w:val="18"/>
        </w:rPr>
        <w:t>,</w:t>
      </w:r>
      <w:r w:rsidRPr="00EC7F7F">
        <w:rPr>
          <w:rFonts w:ascii="Times New Roman" w:hAnsi="Times New Roman"/>
          <w:sz w:val="18"/>
          <w:szCs w:val="18"/>
        </w:rPr>
        <w:t xml:space="preserve"> czy wykonawca zamieścił w składanej przez siebie ofercie informacje stanowiące tajemnice przedsiębiorstwa oraz miejsce ich zapisania (np. poprzez wskazanie nr stron).</w:t>
      </w:r>
    </w:p>
  </w:footnote>
  <w:footnote w:id="5">
    <w:p w14:paraId="190113F7" w14:textId="77777777" w:rsidR="0086461B" w:rsidRPr="00D97B16" w:rsidRDefault="0086461B" w:rsidP="0086461B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5967BB0D" w14:textId="77777777" w:rsidR="0086461B" w:rsidRPr="00D97B16" w:rsidRDefault="0086461B" w:rsidP="0086461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FD722" w14:textId="77777777" w:rsidR="0086461B" w:rsidRDefault="0086461B" w:rsidP="00062CB4">
    <w:pPr>
      <w:pStyle w:val="Nagwek"/>
      <w:tabs>
        <w:tab w:val="left" w:pos="4065"/>
      </w:tabs>
    </w:pPr>
    <w:r w:rsidRPr="00C82108">
      <w:rPr>
        <w:noProof/>
        <w:lang w:eastAsia="pl-PL"/>
      </w:rPr>
      <w:drawing>
        <wp:inline distT="0" distB="0" distL="0" distR="0" wp14:anchorId="604058D9" wp14:editId="1F9D6FD9">
          <wp:extent cx="581660" cy="748030"/>
          <wp:effectExtent l="0" t="0" r="8890" b="0"/>
          <wp:docPr id="348177954" name="Obraz 348177954" descr="Herb Włoszczow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łoszczow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AE723D">
      <w:rPr>
        <w:noProof/>
        <w:lang w:eastAsia="pl-PL"/>
      </w:rPr>
      <w:drawing>
        <wp:inline distT="0" distB="0" distL="0" distR="0" wp14:anchorId="75D8AAB3" wp14:editId="14199130">
          <wp:extent cx="2673985" cy="845185"/>
          <wp:effectExtent l="0" t="0" r="0" b="0"/>
          <wp:docPr id="584485094" name="Obraz 5844850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8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6A259" w14:textId="6C347914" w:rsidR="000D7088" w:rsidRPr="000D7088" w:rsidRDefault="000D7088" w:rsidP="000D7088">
    <w:pPr>
      <w:tabs>
        <w:tab w:val="left" w:pos="4065"/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  <w:sz w:val="20"/>
        <w:szCs w:val="20"/>
      </w:rPr>
    </w:pPr>
    <w:r w:rsidRPr="000D7088">
      <w:rPr>
        <w:rFonts w:ascii="Arial" w:eastAsia="Calibri" w:hAnsi="Arial" w:cs="Times New Roman"/>
        <w:noProof/>
        <w:sz w:val="20"/>
        <w:szCs w:val="20"/>
        <w:lang w:eastAsia="pl-PL"/>
      </w:rPr>
      <w:drawing>
        <wp:inline distT="0" distB="0" distL="0" distR="0" wp14:anchorId="54ECE390" wp14:editId="1EE2EBD3">
          <wp:extent cx="581660" cy="748030"/>
          <wp:effectExtent l="0" t="0" r="8890" b="0"/>
          <wp:docPr id="505085932" name="Obraz 505085932" descr="Herb Włoszczow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łoszczow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088">
      <w:rPr>
        <w:rFonts w:ascii="Arial" w:eastAsia="Calibri" w:hAnsi="Arial" w:cs="Times New Roman"/>
        <w:sz w:val="20"/>
        <w:szCs w:val="20"/>
      </w:rPr>
      <w:tab/>
    </w:r>
    <w:r w:rsidRPr="000D7088">
      <w:rPr>
        <w:rFonts w:ascii="Arial" w:eastAsia="Calibri" w:hAnsi="Arial" w:cs="Times New Roman"/>
        <w:noProof/>
        <w:sz w:val="20"/>
        <w:szCs w:val="20"/>
        <w:lang w:eastAsia="pl-PL"/>
      </w:rPr>
      <w:drawing>
        <wp:inline distT="0" distB="0" distL="0" distR="0" wp14:anchorId="027DAF55" wp14:editId="2ABC13C4">
          <wp:extent cx="2673985" cy="845185"/>
          <wp:effectExtent l="0" t="0" r="0" b="0"/>
          <wp:docPr id="914192722" name="Obraz 91419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8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2" w15:restartNumberingAfterBreak="0">
    <w:nsid w:val="00000003"/>
    <w:multiLevelType w:val="multilevel"/>
    <w:tmpl w:val="D3E0E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4"/>
    <w:multiLevelType w:val="multilevel"/>
    <w:tmpl w:val="E5163C7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E32A42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06"/>
    <w:multiLevelType w:val="singleLevel"/>
    <w:tmpl w:val="B5B0999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6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7" w15:restartNumberingAfterBreak="0">
    <w:nsid w:val="00000009"/>
    <w:multiLevelType w:val="multilevel"/>
    <w:tmpl w:val="8780DFE8"/>
    <w:name w:val="WW8Num10"/>
    <w:lvl w:ilvl="0">
      <w:start w:val="1"/>
      <w:numFmt w:val="decimal"/>
      <w:lvlText w:val="%1)"/>
      <w:lvlJc w:val="left"/>
      <w:pPr>
        <w:tabs>
          <w:tab w:val="num" w:pos="3196"/>
        </w:tabs>
        <w:ind w:left="319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8" w15:restartNumberingAfterBreak="0">
    <w:nsid w:val="0000000A"/>
    <w:multiLevelType w:val="singleLevel"/>
    <w:tmpl w:val="2AAC829E"/>
    <w:lvl w:ilvl="0">
      <w:start w:val="1"/>
      <w:numFmt w:val="decimal"/>
      <w:lvlText w:val="%1)"/>
      <w:lvlJc w:val="left"/>
      <w:pPr>
        <w:ind w:left="1500" w:hanging="360"/>
      </w:pPr>
      <w:rPr>
        <w:rFonts w:hint="default"/>
        <w:sz w:val="24"/>
        <w:szCs w:val="24"/>
        <w:lang w:eastAsia="pl-PL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0" w15:restartNumberingAfterBreak="0">
    <w:nsid w:val="0000000C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1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2" w15:restartNumberingAfterBreak="0">
    <w:nsid w:val="00000011"/>
    <w:multiLevelType w:val="singleLevel"/>
    <w:tmpl w:val="CDB2DD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13" w15:restartNumberingAfterBreak="0">
    <w:nsid w:val="00000012"/>
    <w:multiLevelType w:val="singleLevel"/>
    <w:tmpl w:val="44F86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40"/>
      </w:rPr>
    </w:lvl>
  </w:abstractNum>
  <w:abstractNum w:abstractNumId="14" w15:restartNumberingAfterBreak="0">
    <w:nsid w:val="0000001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6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00000017"/>
    <w:multiLevelType w:val="singleLevel"/>
    <w:tmpl w:val="2E561D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color w:val="auto"/>
        <w:sz w:val="24"/>
        <w:szCs w:val="24"/>
        <w:lang w:eastAsia="pl-PL"/>
      </w:rPr>
    </w:lvl>
  </w:abstractNum>
  <w:abstractNum w:abstractNumId="18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9" w15:restartNumberingAfterBreak="0">
    <w:nsid w:val="00000019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20" w15:restartNumberingAfterBreak="0">
    <w:nsid w:val="0000001A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21" w15:restartNumberingAfterBreak="0">
    <w:nsid w:val="0000001B"/>
    <w:multiLevelType w:val="multilevel"/>
    <w:tmpl w:val="BB52EC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WenQuanYi Zen Hei" w:hAnsi="Times New Roman" w:cs="Times New Roman" w:hint="default"/>
        <w:bCs/>
        <w:color w:val="auto"/>
        <w:sz w:val="24"/>
        <w:szCs w:val="24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2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23" w15:restartNumberingAfterBreak="0">
    <w:nsid w:val="0000001D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  <w:lang w:eastAsia="pl-PL"/>
      </w:rPr>
    </w:lvl>
  </w:abstractNum>
  <w:abstractNum w:abstractNumId="24" w15:restartNumberingAfterBreak="0">
    <w:nsid w:val="0000001E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25" w15:restartNumberingAfterBreak="0">
    <w:nsid w:val="00000020"/>
    <w:multiLevelType w:val="singleLevel"/>
    <w:tmpl w:val="2AAC82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26" w15:restartNumberingAfterBreak="0">
    <w:nsid w:val="00000021"/>
    <w:multiLevelType w:val="singleLevel"/>
    <w:tmpl w:val="DD6299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27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28" w15:restartNumberingAfterBreak="0">
    <w:nsid w:val="0000002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  <w:lang w:eastAsia="pl-PL"/>
      </w:rPr>
    </w:lvl>
  </w:abstractNum>
  <w:abstractNum w:abstractNumId="29" w15:restartNumberingAfterBreak="0">
    <w:nsid w:val="000000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30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31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32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3" w15:restartNumberingAfterBreak="0">
    <w:nsid w:val="0000002B"/>
    <w:multiLevelType w:val="singleLevel"/>
    <w:tmpl w:val="5F98E3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4" w15:restartNumberingAfterBreak="0">
    <w:nsid w:val="0000002C"/>
    <w:multiLevelType w:val="singleLevel"/>
    <w:tmpl w:val="D8B04F02"/>
    <w:name w:val="WW8Num5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5" w15:restartNumberingAfterBreak="0">
    <w:nsid w:val="0000002E"/>
    <w:multiLevelType w:val="singleLevel"/>
    <w:tmpl w:val="B5B099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36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37" w15:restartNumberingAfterBreak="0">
    <w:nsid w:val="00000030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</w:abstractNum>
  <w:abstractNum w:abstractNumId="38" w15:restartNumberingAfterBreak="0">
    <w:nsid w:val="00000031"/>
    <w:multiLevelType w:val="singleLevel"/>
    <w:tmpl w:val="B90A2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39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40" w15:restartNumberingAfterBreak="0">
    <w:nsid w:val="00000033"/>
    <w:multiLevelType w:val="singleLevel"/>
    <w:tmpl w:val="8CD40D8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41" w15:restartNumberingAfterBreak="0">
    <w:nsid w:val="012178F3"/>
    <w:multiLevelType w:val="hybridMultilevel"/>
    <w:tmpl w:val="9BC68D64"/>
    <w:lvl w:ilvl="0" w:tplc="2776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1C51B74"/>
    <w:multiLevelType w:val="hybridMultilevel"/>
    <w:tmpl w:val="C5C46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3D1751"/>
    <w:multiLevelType w:val="hybridMultilevel"/>
    <w:tmpl w:val="85E05BB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44213B3"/>
    <w:multiLevelType w:val="hybridMultilevel"/>
    <w:tmpl w:val="468A6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4F1408F"/>
    <w:multiLevelType w:val="hybridMultilevel"/>
    <w:tmpl w:val="C2327E52"/>
    <w:lvl w:ilvl="0" w:tplc="2562A83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057D4AEB"/>
    <w:multiLevelType w:val="hybridMultilevel"/>
    <w:tmpl w:val="560EE41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07B6727E"/>
    <w:multiLevelType w:val="hybridMultilevel"/>
    <w:tmpl w:val="9F587816"/>
    <w:lvl w:ilvl="0" w:tplc="4A96ED2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85E1F94"/>
    <w:multiLevelType w:val="hybridMultilevel"/>
    <w:tmpl w:val="2DCAF3F8"/>
    <w:lvl w:ilvl="0" w:tplc="04150011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A865891"/>
    <w:multiLevelType w:val="hybridMultilevel"/>
    <w:tmpl w:val="5678D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0E55EC"/>
    <w:multiLevelType w:val="hybridMultilevel"/>
    <w:tmpl w:val="21F06FF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10426797"/>
    <w:multiLevelType w:val="hybridMultilevel"/>
    <w:tmpl w:val="241A4296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121B3829"/>
    <w:multiLevelType w:val="hybridMultilevel"/>
    <w:tmpl w:val="274E45B8"/>
    <w:lvl w:ilvl="0" w:tplc="38BCE9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23F36CE"/>
    <w:multiLevelType w:val="hybridMultilevel"/>
    <w:tmpl w:val="7DC45172"/>
    <w:lvl w:ilvl="0" w:tplc="DD9A1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14565E7D"/>
    <w:multiLevelType w:val="multilevel"/>
    <w:tmpl w:val="5336BF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57" w15:restartNumberingAfterBreak="0">
    <w:nsid w:val="15894AC1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6DE6975"/>
    <w:multiLevelType w:val="hybridMultilevel"/>
    <w:tmpl w:val="F162E78C"/>
    <w:lvl w:ilvl="0" w:tplc="F982B2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185D6B15"/>
    <w:multiLevelType w:val="hybridMultilevel"/>
    <w:tmpl w:val="A710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126895"/>
    <w:multiLevelType w:val="multilevel"/>
    <w:tmpl w:val="A7F4A8FE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)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6952" w:hanging="1800"/>
      </w:pPr>
      <w:rPr>
        <w:rFonts w:hint="default"/>
      </w:rPr>
    </w:lvl>
  </w:abstractNum>
  <w:abstractNum w:abstractNumId="62" w15:restartNumberingAfterBreak="0">
    <w:nsid w:val="1B955D09"/>
    <w:multiLevelType w:val="hybridMultilevel"/>
    <w:tmpl w:val="41C45E8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1D7E15CD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64" w15:restartNumberingAfterBreak="0">
    <w:nsid w:val="1DE223E5"/>
    <w:multiLevelType w:val="hybridMultilevel"/>
    <w:tmpl w:val="F08CD2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1E9A247C"/>
    <w:multiLevelType w:val="hybridMultilevel"/>
    <w:tmpl w:val="E238325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872629"/>
    <w:multiLevelType w:val="hybridMultilevel"/>
    <w:tmpl w:val="4E0A645E"/>
    <w:lvl w:ilvl="0" w:tplc="DD9A1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1FC03133"/>
    <w:multiLevelType w:val="hybridMultilevel"/>
    <w:tmpl w:val="F4B0C37E"/>
    <w:lvl w:ilvl="0" w:tplc="339EA9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5D4EED"/>
    <w:multiLevelType w:val="hybridMultilevel"/>
    <w:tmpl w:val="8F182A2C"/>
    <w:lvl w:ilvl="0" w:tplc="4A9A4C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2455DE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70" w15:restartNumberingAfterBreak="0">
    <w:nsid w:val="23233826"/>
    <w:multiLevelType w:val="hybridMultilevel"/>
    <w:tmpl w:val="91340F68"/>
    <w:lvl w:ilvl="0" w:tplc="2562A83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 w15:restartNumberingAfterBreak="0">
    <w:nsid w:val="24A62917"/>
    <w:multiLevelType w:val="hybridMultilevel"/>
    <w:tmpl w:val="2580E31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2" w15:restartNumberingAfterBreak="0">
    <w:nsid w:val="267924E7"/>
    <w:multiLevelType w:val="hybridMultilevel"/>
    <w:tmpl w:val="38C074BC"/>
    <w:lvl w:ilvl="0" w:tplc="E95ABB5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7187385"/>
    <w:multiLevelType w:val="hybridMultilevel"/>
    <w:tmpl w:val="E4E01254"/>
    <w:lvl w:ilvl="0" w:tplc="9D22D112">
      <w:start w:val="1"/>
      <w:numFmt w:val="decimal"/>
      <w:lvlText w:val="%1."/>
      <w:lvlJc w:val="left"/>
      <w:pPr>
        <w:ind w:left="426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4" w15:restartNumberingAfterBreak="0">
    <w:nsid w:val="29357F78"/>
    <w:multiLevelType w:val="hybridMultilevel"/>
    <w:tmpl w:val="CE6ED320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DE35CE"/>
    <w:multiLevelType w:val="hybridMultilevel"/>
    <w:tmpl w:val="B366FB6A"/>
    <w:lvl w:ilvl="0" w:tplc="564E435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7" w15:restartNumberingAfterBreak="0">
    <w:nsid w:val="2B8D6B55"/>
    <w:multiLevelType w:val="hybridMultilevel"/>
    <w:tmpl w:val="2B22FE58"/>
    <w:lvl w:ilvl="0" w:tplc="27763532">
      <w:start w:val="1"/>
      <w:numFmt w:val="bullet"/>
      <w:lvlText w:val=""/>
      <w:lvlJc w:val="left"/>
      <w:pPr>
        <w:ind w:left="492" w:hanging="360"/>
      </w:pPr>
      <w:rPr>
        <w:rFonts w:ascii="Symbol" w:hAnsi="Symbol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78" w15:restartNumberingAfterBreak="0">
    <w:nsid w:val="2FF469BF"/>
    <w:multiLevelType w:val="hybridMultilevel"/>
    <w:tmpl w:val="2704278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302536F3"/>
    <w:multiLevelType w:val="hybridMultilevel"/>
    <w:tmpl w:val="93D4D610"/>
    <w:lvl w:ilvl="0" w:tplc="2562A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30683013"/>
    <w:multiLevelType w:val="hybridMultilevel"/>
    <w:tmpl w:val="CFD2402C"/>
    <w:lvl w:ilvl="0" w:tplc="C99A8D0A">
      <w:start w:val="1"/>
      <w:numFmt w:val="upperRoman"/>
      <w:lvlText w:val="%1."/>
      <w:lvlJc w:val="left"/>
      <w:pPr>
        <w:ind w:left="1297" w:hanging="720"/>
      </w:pPr>
      <w:rPr>
        <w:rFonts w:hint="default"/>
        <w:b/>
        <w:color w:val="auto"/>
      </w:rPr>
    </w:lvl>
    <w:lvl w:ilvl="1" w:tplc="502C15F8">
      <w:start w:val="1"/>
      <w:numFmt w:val="decimal"/>
      <w:lvlText w:val="%2."/>
      <w:lvlJc w:val="left"/>
      <w:pPr>
        <w:ind w:left="1657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8FD0A6B6">
      <w:start w:val="1"/>
      <w:numFmt w:val="lowerLetter"/>
      <w:lvlText w:val="%3)"/>
      <w:lvlJc w:val="left"/>
      <w:pPr>
        <w:ind w:left="2377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097" w:hanging="360"/>
      </w:pPr>
    </w:lvl>
    <w:lvl w:ilvl="4" w:tplc="2AAC829E">
      <w:start w:val="1"/>
      <w:numFmt w:val="decimal"/>
      <w:lvlText w:val="%5)"/>
      <w:lvlJc w:val="left"/>
      <w:pPr>
        <w:ind w:left="381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81" w15:restartNumberingAfterBreak="0">
    <w:nsid w:val="31B94DA6"/>
    <w:multiLevelType w:val="hybridMultilevel"/>
    <w:tmpl w:val="235A79BE"/>
    <w:lvl w:ilvl="0" w:tplc="DD9A1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33935614"/>
    <w:multiLevelType w:val="hybridMultilevel"/>
    <w:tmpl w:val="487C195A"/>
    <w:lvl w:ilvl="0" w:tplc="70D8893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FB9E6EF0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BE16B2"/>
    <w:multiLevelType w:val="hybridMultilevel"/>
    <w:tmpl w:val="34D68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5F23DCF"/>
    <w:multiLevelType w:val="multilevel"/>
    <w:tmpl w:val="E4982A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5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83505B5"/>
    <w:multiLevelType w:val="hybridMultilevel"/>
    <w:tmpl w:val="95123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83D41ED"/>
    <w:multiLevelType w:val="hybridMultilevel"/>
    <w:tmpl w:val="E8FE10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8AB45C6"/>
    <w:multiLevelType w:val="hybridMultilevel"/>
    <w:tmpl w:val="F3DCE0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9F408ED"/>
    <w:multiLevelType w:val="hybridMultilevel"/>
    <w:tmpl w:val="35404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A8125A9"/>
    <w:multiLevelType w:val="hybridMultilevel"/>
    <w:tmpl w:val="F7F06E42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3A896BB0"/>
    <w:multiLevelType w:val="hybridMultilevel"/>
    <w:tmpl w:val="5AEEC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C6D74B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93" w15:restartNumberingAfterBreak="0">
    <w:nsid w:val="3D996867"/>
    <w:multiLevelType w:val="hybridMultilevel"/>
    <w:tmpl w:val="F6CCAF38"/>
    <w:lvl w:ilvl="0" w:tplc="90C0A02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F4744DB"/>
    <w:multiLevelType w:val="hybridMultilevel"/>
    <w:tmpl w:val="7E282C30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1162158"/>
    <w:multiLevelType w:val="hybridMultilevel"/>
    <w:tmpl w:val="B694D7EA"/>
    <w:lvl w:ilvl="0" w:tplc="EB76B69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445424D"/>
    <w:multiLevelType w:val="hybridMultilevel"/>
    <w:tmpl w:val="2704278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45F21E52"/>
    <w:multiLevelType w:val="hybridMultilevel"/>
    <w:tmpl w:val="51522908"/>
    <w:lvl w:ilvl="0" w:tplc="91CEF1F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47723643"/>
    <w:multiLevelType w:val="hybridMultilevel"/>
    <w:tmpl w:val="AE14BBB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7C80DAD"/>
    <w:multiLevelType w:val="hybridMultilevel"/>
    <w:tmpl w:val="C5A83E70"/>
    <w:lvl w:ilvl="0" w:tplc="9946A7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1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95B7C2E"/>
    <w:multiLevelType w:val="hybridMultilevel"/>
    <w:tmpl w:val="27983AD2"/>
    <w:lvl w:ilvl="0" w:tplc="EED64D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97E3824"/>
    <w:multiLevelType w:val="hybridMultilevel"/>
    <w:tmpl w:val="1064147E"/>
    <w:lvl w:ilvl="0" w:tplc="222429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4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105" w15:restartNumberingAfterBreak="0">
    <w:nsid w:val="4B096FE9"/>
    <w:multiLevelType w:val="hybridMultilevel"/>
    <w:tmpl w:val="7F80C72C"/>
    <w:lvl w:ilvl="0" w:tplc="20CA3A8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4BAE23DD"/>
    <w:multiLevelType w:val="hybridMultilevel"/>
    <w:tmpl w:val="155CD20C"/>
    <w:lvl w:ilvl="0" w:tplc="21EEEC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C8669EC"/>
    <w:multiLevelType w:val="hybridMultilevel"/>
    <w:tmpl w:val="6DC8F2C4"/>
    <w:lvl w:ilvl="0" w:tplc="DD629982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D1A2C87"/>
    <w:multiLevelType w:val="hybridMultilevel"/>
    <w:tmpl w:val="EEAE483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9" w15:restartNumberingAfterBreak="0">
    <w:nsid w:val="4D2955B2"/>
    <w:multiLevelType w:val="hybridMultilevel"/>
    <w:tmpl w:val="A76ED802"/>
    <w:lvl w:ilvl="0" w:tplc="2562A8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0" w15:restartNumberingAfterBreak="0">
    <w:nsid w:val="4D63213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11" w15:restartNumberingAfterBreak="0">
    <w:nsid w:val="4E363C36"/>
    <w:multiLevelType w:val="hybridMultilevel"/>
    <w:tmpl w:val="8BDE3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4FE24B44"/>
    <w:multiLevelType w:val="hybridMultilevel"/>
    <w:tmpl w:val="86A850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2624AA6"/>
    <w:multiLevelType w:val="hybridMultilevel"/>
    <w:tmpl w:val="12ACB2C2"/>
    <w:lvl w:ilvl="0" w:tplc="A55C5030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36D4506"/>
    <w:multiLevelType w:val="hybridMultilevel"/>
    <w:tmpl w:val="18908C0C"/>
    <w:lvl w:ilvl="0" w:tplc="21EEEC5A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5" w15:restartNumberingAfterBreak="0">
    <w:nsid w:val="54C70FBA"/>
    <w:multiLevelType w:val="hybridMultilevel"/>
    <w:tmpl w:val="1EDC3E3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6F947A6"/>
    <w:multiLevelType w:val="hybridMultilevel"/>
    <w:tmpl w:val="9EAC941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579C3774"/>
    <w:multiLevelType w:val="hybridMultilevel"/>
    <w:tmpl w:val="32BE2F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58311E71"/>
    <w:multiLevelType w:val="hybridMultilevel"/>
    <w:tmpl w:val="807818D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9" w15:restartNumberingAfterBreak="0">
    <w:nsid w:val="5A345321"/>
    <w:multiLevelType w:val="hybridMultilevel"/>
    <w:tmpl w:val="CD22057A"/>
    <w:lvl w:ilvl="0" w:tplc="2562A8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0" w15:restartNumberingAfterBreak="0">
    <w:nsid w:val="5B38355B"/>
    <w:multiLevelType w:val="hybridMultilevel"/>
    <w:tmpl w:val="F53A37CE"/>
    <w:lvl w:ilvl="0" w:tplc="529CA72A">
      <w:start w:val="1"/>
      <w:numFmt w:val="decimal"/>
      <w:lvlText w:val="%1."/>
      <w:lvlJc w:val="left"/>
      <w:pPr>
        <w:ind w:left="491" w:hanging="360"/>
      </w:pPr>
      <w:rPr>
        <w:b w:val="0"/>
        <w:bCs w:val="0"/>
        <w:i w:val="0"/>
        <w:iCs/>
        <w:sz w:val="24"/>
        <w:szCs w:val="40"/>
      </w:rPr>
    </w:lvl>
    <w:lvl w:ilvl="1" w:tplc="4C1AEC6E">
      <w:start w:val="1"/>
      <w:numFmt w:val="decimal"/>
      <w:lvlText w:val="%2)"/>
      <w:lvlJc w:val="left"/>
      <w:pPr>
        <w:ind w:left="1211" w:hanging="360"/>
      </w:pPr>
      <w:rPr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21" w15:restartNumberingAfterBreak="0">
    <w:nsid w:val="5C7B308B"/>
    <w:multiLevelType w:val="hybridMultilevel"/>
    <w:tmpl w:val="72C6A3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5CD75D68"/>
    <w:multiLevelType w:val="hybridMultilevel"/>
    <w:tmpl w:val="59604B5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DF2538E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E647C0B"/>
    <w:multiLevelType w:val="hybridMultilevel"/>
    <w:tmpl w:val="177AE15E"/>
    <w:lvl w:ilvl="0" w:tplc="08342084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5" w15:restartNumberingAfterBreak="0">
    <w:nsid w:val="5FB036E2"/>
    <w:multiLevelType w:val="hybridMultilevel"/>
    <w:tmpl w:val="E4E82FEC"/>
    <w:lvl w:ilvl="0" w:tplc="DD9A1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FB61058"/>
    <w:multiLevelType w:val="hybridMultilevel"/>
    <w:tmpl w:val="CB4CA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0101D63"/>
    <w:multiLevelType w:val="hybridMultilevel"/>
    <w:tmpl w:val="3872B6C4"/>
    <w:lvl w:ilvl="0" w:tplc="EE2475D0">
      <w:start w:val="1"/>
      <w:numFmt w:val="bullet"/>
      <w:lvlText w:val=""/>
      <w:lvlJc w:val="left"/>
      <w:pPr>
        <w:ind w:left="13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28" w15:restartNumberingAfterBreak="0">
    <w:nsid w:val="60513C64"/>
    <w:multiLevelType w:val="hybridMultilevel"/>
    <w:tmpl w:val="2F261A66"/>
    <w:lvl w:ilvl="0" w:tplc="07663A22">
      <w:start w:val="4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1321369"/>
    <w:multiLevelType w:val="hybridMultilevel"/>
    <w:tmpl w:val="A9B079B6"/>
    <w:lvl w:ilvl="0" w:tplc="2562A8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0" w15:restartNumberingAfterBreak="0">
    <w:nsid w:val="61DE3E22"/>
    <w:multiLevelType w:val="hybridMultilevel"/>
    <w:tmpl w:val="D1E26EE8"/>
    <w:lvl w:ilvl="0" w:tplc="8F9253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2F344E4"/>
    <w:multiLevelType w:val="hybridMultilevel"/>
    <w:tmpl w:val="23166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3E35102"/>
    <w:multiLevelType w:val="hybridMultilevel"/>
    <w:tmpl w:val="FE523174"/>
    <w:lvl w:ilvl="0" w:tplc="2562A8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3" w15:restartNumberingAfterBreak="0">
    <w:nsid w:val="65E95EF3"/>
    <w:multiLevelType w:val="hybridMultilevel"/>
    <w:tmpl w:val="B7DE3C46"/>
    <w:lvl w:ilvl="0" w:tplc="2562A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665215A3"/>
    <w:multiLevelType w:val="hybridMultilevel"/>
    <w:tmpl w:val="5FCEC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666121E"/>
    <w:multiLevelType w:val="hybridMultilevel"/>
    <w:tmpl w:val="9F68FD9E"/>
    <w:lvl w:ilvl="0" w:tplc="42EA9C82">
      <w:start w:val="1"/>
      <w:numFmt w:val="decimal"/>
      <w:lvlText w:val="%1)"/>
      <w:lvlJc w:val="left"/>
      <w:pPr>
        <w:ind w:left="742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36" w15:restartNumberingAfterBreak="0">
    <w:nsid w:val="667B5A82"/>
    <w:multiLevelType w:val="hybridMultilevel"/>
    <w:tmpl w:val="F1F2844A"/>
    <w:lvl w:ilvl="0" w:tplc="2776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B40535A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38" w15:restartNumberingAfterBreak="0">
    <w:nsid w:val="6C5F523D"/>
    <w:multiLevelType w:val="hybridMultilevel"/>
    <w:tmpl w:val="27983AD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D523141"/>
    <w:multiLevelType w:val="multilevel"/>
    <w:tmpl w:val="760C215C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lvlText w:val="%2.%3.%4)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2.%3.%4.%5)"/>
      <w:lvlJc w:val="left"/>
      <w:pPr>
        <w:tabs>
          <w:tab w:val="num" w:pos="284"/>
        </w:tabs>
        <w:ind w:left="284" w:firstLine="0"/>
      </w:pPr>
    </w:lvl>
    <w:lvl w:ilvl="5">
      <w:start w:val="1"/>
      <w:numFmt w:val="decimal"/>
      <w:lvlText w:val="%2.%3.%4.%5.%6)"/>
      <w:lvlJc w:val="left"/>
      <w:pPr>
        <w:tabs>
          <w:tab w:val="num" w:pos="284"/>
        </w:tabs>
        <w:ind w:left="284" w:firstLine="0"/>
      </w:pPr>
    </w:lvl>
    <w:lvl w:ilvl="6">
      <w:start w:val="1"/>
      <w:numFmt w:val="decimal"/>
      <w:lvlText w:val="%2.%3.%4.%5.%6.%7)"/>
      <w:lvlJc w:val="left"/>
      <w:pPr>
        <w:tabs>
          <w:tab w:val="num" w:pos="284"/>
        </w:tabs>
        <w:ind w:left="284" w:firstLine="0"/>
      </w:pPr>
    </w:lvl>
    <w:lvl w:ilvl="7">
      <w:start w:val="1"/>
      <w:numFmt w:val="decimal"/>
      <w:lvlText w:val="%2.%3.%4.%5.%6.%7.%8)"/>
      <w:lvlJc w:val="left"/>
      <w:pPr>
        <w:tabs>
          <w:tab w:val="num" w:pos="284"/>
        </w:tabs>
        <w:ind w:left="284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284"/>
        </w:tabs>
        <w:ind w:left="284" w:firstLine="0"/>
      </w:pPr>
    </w:lvl>
  </w:abstractNum>
  <w:abstractNum w:abstractNumId="140" w15:restartNumberingAfterBreak="0">
    <w:nsid w:val="70535E91"/>
    <w:multiLevelType w:val="hybridMultilevel"/>
    <w:tmpl w:val="C4E2B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1355A94"/>
    <w:multiLevelType w:val="hybridMultilevel"/>
    <w:tmpl w:val="1C1E06BE"/>
    <w:lvl w:ilvl="0" w:tplc="102476BC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2A61FF3"/>
    <w:multiLevelType w:val="hybridMultilevel"/>
    <w:tmpl w:val="B462C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4204468"/>
    <w:multiLevelType w:val="hybridMultilevel"/>
    <w:tmpl w:val="7AAA7090"/>
    <w:lvl w:ilvl="0" w:tplc="222429C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4" w15:restartNumberingAfterBreak="0">
    <w:nsid w:val="74C33505"/>
    <w:multiLevelType w:val="hybridMultilevel"/>
    <w:tmpl w:val="A13CE79C"/>
    <w:lvl w:ilvl="0" w:tplc="6BF04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5CE3E21"/>
    <w:multiLevelType w:val="hybridMultilevel"/>
    <w:tmpl w:val="88EEB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745DAD"/>
    <w:multiLevelType w:val="hybridMultilevel"/>
    <w:tmpl w:val="841EFC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AC36A33"/>
    <w:multiLevelType w:val="hybridMultilevel"/>
    <w:tmpl w:val="E39C6148"/>
    <w:lvl w:ilvl="0" w:tplc="2562A8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8" w15:restartNumberingAfterBreak="0">
    <w:nsid w:val="7D2002EC"/>
    <w:multiLevelType w:val="hybridMultilevel"/>
    <w:tmpl w:val="1C5A2BA6"/>
    <w:lvl w:ilvl="0" w:tplc="FB92D950">
      <w:start w:val="1"/>
      <w:numFmt w:val="decimal"/>
      <w:lvlText w:val="%1."/>
      <w:lvlJc w:val="left"/>
      <w:pPr>
        <w:ind w:left="50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9" w15:restartNumberingAfterBreak="0">
    <w:nsid w:val="7E4A2765"/>
    <w:multiLevelType w:val="hybridMultilevel"/>
    <w:tmpl w:val="C52809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793902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210720">
    <w:abstractNumId w:val="80"/>
  </w:num>
  <w:num w:numId="3" w16cid:durableId="973558614">
    <w:abstractNumId w:val="72"/>
  </w:num>
  <w:num w:numId="4" w16cid:durableId="1147629144">
    <w:abstractNumId w:val="60"/>
  </w:num>
  <w:num w:numId="5" w16cid:durableId="1903371038">
    <w:abstractNumId w:val="93"/>
  </w:num>
  <w:num w:numId="6" w16cid:durableId="194081557">
    <w:abstractNumId w:val="30"/>
  </w:num>
  <w:num w:numId="7" w16cid:durableId="568151141">
    <w:abstractNumId w:val="77"/>
  </w:num>
  <w:num w:numId="8" w16cid:durableId="1672105326">
    <w:abstractNumId w:val="143"/>
  </w:num>
  <w:num w:numId="9" w16cid:durableId="1798597376">
    <w:abstractNumId w:val="69"/>
  </w:num>
  <w:num w:numId="10" w16cid:durableId="885409074">
    <w:abstractNumId w:val="119"/>
  </w:num>
  <w:num w:numId="11" w16cid:durableId="1517302749">
    <w:abstractNumId w:val="122"/>
  </w:num>
  <w:num w:numId="12" w16cid:durableId="801312611">
    <w:abstractNumId w:val="120"/>
  </w:num>
  <w:num w:numId="13" w16cid:durableId="600837813">
    <w:abstractNumId w:val="92"/>
  </w:num>
  <w:num w:numId="14" w16cid:durableId="1954289404">
    <w:abstractNumId w:val="89"/>
  </w:num>
  <w:num w:numId="15" w16cid:durableId="93668160">
    <w:abstractNumId w:val="50"/>
  </w:num>
  <w:num w:numId="16" w16cid:durableId="21169268">
    <w:abstractNumId w:val="103"/>
  </w:num>
  <w:num w:numId="17" w16cid:durableId="878279559">
    <w:abstractNumId w:val="71"/>
  </w:num>
  <w:num w:numId="18" w16cid:durableId="758991299">
    <w:abstractNumId w:val="95"/>
  </w:num>
  <w:num w:numId="19" w16cid:durableId="1012027965">
    <w:abstractNumId w:val="83"/>
  </w:num>
  <w:num w:numId="20" w16cid:durableId="44642364">
    <w:abstractNumId w:val="54"/>
  </w:num>
  <w:num w:numId="21" w16cid:durableId="1720934137">
    <w:abstractNumId w:val="57"/>
  </w:num>
  <w:num w:numId="22" w16cid:durableId="747655885">
    <w:abstractNumId w:val="139"/>
  </w:num>
  <w:num w:numId="23" w16cid:durableId="1882134249">
    <w:abstractNumId w:val="116"/>
  </w:num>
  <w:num w:numId="24" w16cid:durableId="262031280">
    <w:abstractNumId w:val="98"/>
  </w:num>
  <w:num w:numId="25" w16cid:durableId="21516074">
    <w:abstractNumId w:val="131"/>
  </w:num>
  <w:num w:numId="26" w16cid:durableId="1069042167">
    <w:abstractNumId w:val="67"/>
  </w:num>
  <w:num w:numId="27" w16cid:durableId="441655769">
    <w:abstractNumId w:val="63"/>
  </w:num>
  <w:num w:numId="28" w16cid:durableId="1985348496">
    <w:abstractNumId w:val="140"/>
  </w:num>
  <w:num w:numId="29" w16cid:durableId="1348486698">
    <w:abstractNumId w:val="48"/>
  </w:num>
  <w:num w:numId="30" w16cid:durableId="742565">
    <w:abstractNumId w:val="123"/>
  </w:num>
  <w:num w:numId="31" w16cid:durableId="993871976">
    <w:abstractNumId w:val="144"/>
  </w:num>
  <w:num w:numId="32" w16cid:durableId="1243028267">
    <w:abstractNumId w:val="62"/>
  </w:num>
  <w:num w:numId="33" w16cid:durableId="1593508661">
    <w:abstractNumId w:val="121"/>
  </w:num>
  <w:num w:numId="34" w16cid:durableId="988242420">
    <w:abstractNumId w:val="107"/>
  </w:num>
  <w:num w:numId="35" w16cid:durableId="883753320">
    <w:abstractNumId w:val="68"/>
  </w:num>
  <w:num w:numId="36" w16cid:durableId="39481257">
    <w:abstractNumId w:val="146"/>
  </w:num>
  <w:num w:numId="37" w16cid:durableId="1289895710">
    <w:abstractNumId w:val="148"/>
  </w:num>
  <w:num w:numId="38" w16cid:durableId="1611470437">
    <w:abstractNumId w:val="145"/>
  </w:num>
  <w:num w:numId="39" w16cid:durableId="1990015383">
    <w:abstractNumId w:val="141"/>
  </w:num>
  <w:num w:numId="40" w16cid:durableId="42099506">
    <w:abstractNumId w:val="82"/>
  </w:num>
  <w:num w:numId="41" w16cid:durableId="1276521435">
    <w:abstractNumId w:val="130"/>
  </w:num>
  <w:num w:numId="42" w16cid:durableId="85466809">
    <w:abstractNumId w:val="137"/>
  </w:num>
  <w:num w:numId="43" w16cid:durableId="843861487">
    <w:abstractNumId w:val="126"/>
  </w:num>
  <w:num w:numId="44" w16cid:durableId="480924329">
    <w:abstractNumId w:val="44"/>
  </w:num>
  <w:num w:numId="45" w16cid:durableId="4214632">
    <w:abstractNumId w:val="52"/>
  </w:num>
  <w:num w:numId="46" w16cid:durableId="584192125">
    <w:abstractNumId w:val="49"/>
  </w:num>
  <w:num w:numId="47" w16cid:durableId="549805853">
    <w:abstractNumId w:val="101"/>
  </w:num>
  <w:num w:numId="48" w16cid:durableId="726033176">
    <w:abstractNumId w:val="104"/>
  </w:num>
  <w:num w:numId="49" w16cid:durableId="1562670177">
    <w:abstractNumId w:val="73"/>
  </w:num>
  <w:num w:numId="50" w16cid:durableId="402608083">
    <w:abstractNumId w:val="135"/>
  </w:num>
  <w:num w:numId="51" w16cid:durableId="1914120343">
    <w:abstractNumId w:val="2"/>
  </w:num>
  <w:num w:numId="52" w16cid:durableId="54818599">
    <w:abstractNumId w:val="3"/>
  </w:num>
  <w:num w:numId="53" w16cid:durableId="91781471">
    <w:abstractNumId w:val="4"/>
  </w:num>
  <w:num w:numId="54" w16cid:durableId="1961375693">
    <w:abstractNumId w:val="5"/>
  </w:num>
  <w:num w:numId="55" w16cid:durableId="2032297516">
    <w:abstractNumId w:val="6"/>
  </w:num>
  <w:num w:numId="56" w16cid:durableId="859708743">
    <w:abstractNumId w:val="8"/>
  </w:num>
  <w:num w:numId="57" w16cid:durableId="1607275216">
    <w:abstractNumId w:val="10"/>
  </w:num>
  <w:num w:numId="58" w16cid:durableId="2054034797">
    <w:abstractNumId w:val="11"/>
  </w:num>
  <w:num w:numId="59" w16cid:durableId="268589787">
    <w:abstractNumId w:val="13"/>
  </w:num>
  <w:num w:numId="60" w16cid:durableId="1896504593">
    <w:abstractNumId w:val="14"/>
  </w:num>
  <w:num w:numId="61" w16cid:durableId="1870756651">
    <w:abstractNumId w:val="15"/>
  </w:num>
  <w:num w:numId="62" w16cid:durableId="1832794506">
    <w:abstractNumId w:val="19"/>
  </w:num>
  <w:num w:numId="63" w16cid:durableId="564755771">
    <w:abstractNumId w:val="20"/>
  </w:num>
  <w:num w:numId="64" w16cid:durableId="1148518775">
    <w:abstractNumId w:val="22"/>
  </w:num>
  <w:num w:numId="65" w16cid:durableId="1249002005">
    <w:abstractNumId w:val="23"/>
  </w:num>
  <w:num w:numId="66" w16cid:durableId="1781144506">
    <w:abstractNumId w:val="24"/>
  </w:num>
  <w:num w:numId="67" w16cid:durableId="2073192970">
    <w:abstractNumId w:val="26"/>
  </w:num>
  <w:num w:numId="68" w16cid:durableId="496697925">
    <w:abstractNumId w:val="27"/>
  </w:num>
  <w:num w:numId="69" w16cid:durableId="524563933">
    <w:abstractNumId w:val="28"/>
  </w:num>
  <w:num w:numId="70" w16cid:durableId="962878887">
    <w:abstractNumId w:val="29"/>
  </w:num>
  <w:num w:numId="71" w16cid:durableId="646402997">
    <w:abstractNumId w:val="32"/>
  </w:num>
  <w:num w:numId="72" w16cid:durableId="412165197">
    <w:abstractNumId w:val="75"/>
  </w:num>
  <w:num w:numId="73" w16cid:durableId="1162500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490636615">
    <w:abstractNumId w:val="97"/>
  </w:num>
  <w:num w:numId="75" w16cid:durableId="1587759942">
    <w:abstractNumId w:val="85"/>
  </w:num>
  <w:num w:numId="76" w16cid:durableId="51538996">
    <w:abstractNumId w:val="1"/>
  </w:num>
  <w:num w:numId="77" w16cid:durableId="1574849838">
    <w:abstractNumId w:val="7"/>
  </w:num>
  <w:num w:numId="78" w16cid:durableId="1181899015">
    <w:abstractNumId w:val="9"/>
  </w:num>
  <w:num w:numId="79" w16cid:durableId="1659503522">
    <w:abstractNumId w:val="12"/>
  </w:num>
  <w:num w:numId="80" w16cid:durableId="2085639669">
    <w:abstractNumId w:val="16"/>
  </w:num>
  <w:num w:numId="81" w16cid:durableId="1896505980">
    <w:abstractNumId w:val="17"/>
  </w:num>
  <w:num w:numId="82" w16cid:durableId="775247180">
    <w:abstractNumId w:val="18"/>
  </w:num>
  <w:num w:numId="83" w16cid:durableId="840778620">
    <w:abstractNumId w:val="21"/>
  </w:num>
  <w:num w:numId="84" w16cid:durableId="236130157">
    <w:abstractNumId w:val="25"/>
  </w:num>
  <w:num w:numId="85" w16cid:durableId="281113130">
    <w:abstractNumId w:val="31"/>
  </w:num>
  <w:num w:numId="86" w16cid:durableId="1598906574">
    <w:abstractNumId w:val="33"/>
  </w:num>
  <w:num w:numId="87" w16cid:durableId="870844687">
    <w:abstractNumId w:val="34"/>
  </w:num>
  <w:num w:numId="88" w16cid:durableId="828836441">
    <w:abstractNumId w:val="35"/>
  </w:num>
  <w:num w:numId="89" w16cid:durableId="125198892">
    <w:abstractNumId w:val="36"/>
  </w:num>
  <w:num w:numId="90" w16cid:durableId="1809006023">
    <w:abstractNumId w:val="37"/>
  </w:num>
  <w:num w:numId="91" w16cid:durableId="166527353">
    <w:abstractNumId w:val="38"/>
  </w:num>
  <w:num w:numId="92" w16cid:durableId="1880698980">
    <w:abstractNumId w:val="39"/>
  </w:num>
  <w:num w:numId="93" w16cid:durableId="1646352131">
    <w:abstractNumId w:val="40"/>
  </w:num>
  <w:num w:numId="94" w16cid:durableId="1588690668">
    <w:abstractNumId w:val="86"/>
  </w:num>
  <w:num w:numId="95" w16cid:durableId="1769302176">
    <w:abstractNumId w:val="108"/>
  </w:num>
  <w:num w:numId="96" w16cid:durableId="2121030488">
    <w:abstractNumId w:val="90"/>
  </w:num>
  <w:num w:numId="97" w16cid:durableId="1408308035">
    <w:abstractNumId w:val="91"/>
  </w:num>
  <w:num w:numId="98" w16cid:durableId="1139806437">
    <w:abstractNumId w:val="147"/>
  </w:num>
  <w:num w:numId="99" w16cid:durableId="1235242271">
    <w:abstractNumId w:val="106"/>
  </w:num>
  <w:num w:numId="100" w16cid:durableId="623922847">
    <w:abstractNumId w:val="127"/>
  </w:num>
  <w:num w:numId="101" w16cid:durableId="489101514">
    <w:abstractNumId w:val="118"/>
  </w:num>
  <w:num w:numId="102" w16cid:durableId="1017924750">
    <w:abstractNumId w:val="149"/>
  </w:num>
  <w:num w:numId="103" w16cid:durableId="1582062015">
    <w:abstractNumId w:val="88"/>
  </w:num>
  <w:num w:numId="104" w16cid:durableId="1350453579">
    <w:abstractNumId w:val="46"/>
  </w:num>
  <w:num w:numId="105" w16cid:durableId="282925834">
    <w:abstractNumId w:val="42"/>
  </w:num>
  <w:num w:numId="106" w16cid:durableId="640885524">
    <w:abstractNumId w:val="53"/>
  </w:num>
  <w:num w:numId="107" w16cid:durableId="963081927">
    <w:abstractNumId w:val="96"/>
  </w:num>
  <w:num w:numId="108" w16cid:durableId="1557667703">
    <w:abstractNumId w:val="61"/>
  </w:num>
  <w:num w:numId="109" w16cid:durableId="2077510634">
    <w:abstractNumId w:val="76"/>
  </w:num>
  <w:num w:numId="110" w16cid:durableId="713894973">
    <w:abstractNumId w:val="128"/>
  </w:num>
  <w:num w:numId="111" w16cid:durableId="1350913938">
    <w:abstractNumId w:val="100"/>
  </w:num>
  <w:num w:numId="112" w16cid:durableId="561020351">
    <w:abstractNumId w:val="65"/>
  </w:num>
  <w:num w:numId="113" w16cid:durableId="1667510121">
    <w:abstractNumId w:val="124"/>
  </w:num>
  <w:num w:numId="114" w16cid:durableId="1280448717">
    <w:abstractNumId w:val="102"/>
  </w:num>
  <w:num w:numId="115" w16cid:durableId="1182165916">
    <w:abstractNumId w:val="59"/>
  </w:num>
  <w:num w:numId="116" w16cid:durableId="788165490">
    <w:abstractNumId w:val="105"/>
  </w:num>
  <w:num w:numId="117" w16cid:durableId="1370062409">
    <w:abstractNumId w:val="45"/>
  </w:num>
  <w:num w:numId="118" w16cid:durableId="70978435">
    <w:abstractNumId w:val="112"/>
  </w:num>
  <w:num w:numId="119" w16cid:durableId="638461690">
    <w:abstractNumId w:val="99"/>
  </w:num>
  <w:num w:numId="120" w16cid:durableId="783351963">
    <w:abstractNumId w:val="129"/>
  </w:num>
  <w:num w:numId="121" w16cid:durableId="364718265">
    <w:abstractNumId w:val="133"/>
  </w:num>
  <w:num w:numId="122" w16cid:durableId="6180365">
    <w:abstractNumId w:val="115"/>
  </w:num>
  <w:num w:numId="123" w16cid:durableId="1154566196">
    <w:abstractNumId w:val="94"/>
  </w:num>
  <w:num w:numId="124" w16cid:durableId="1777871519">
    <w:abstractNumId w:val="43"/>
  </w:num>
  <w:num w:numId="125" w16cid:durableId="1970695994">
    <w:abstractNumId w:val="74"/>
  </w:num>
  <w:num w:numId="126" w16cid:durableId="688138997">
    <w:abstractNumId w:val="125"/>
  </w:num>
  <w:num w:numId="127" w16cid:durableId="238516703">
    <w:abstractNumId w:val="55"/>
  </w:num>
  <w:num w:numId="128" w16cid:durableId="195315737">
    <w:abstractNumId w:val="81"/>
  </w:num>
  <w:num w:numId="129" w16cid:durableId="818497729">
    <w:abstractNumId w:val="66"/>
  </w:num>
  <w:num w:numId="130" w16cid:durableId="1197502484">
    <w:abstractNumId w:val="87"/>
  </w:num>
  <w:num w:numId="131" w16cid:durableId="1120026018">
    <w:abstractNumId w:val="47"/>
  </w:num>
  <w:num w:numId="132" w16cid:durableId="211423872">
    <w:abstractNumId w:val="114"/>
  </w:num>
  <w:num w:numId="133" w16cid:durableId="756829833">
    <w:abstractNumId w:val="56"/>
  </w:num>
  <w:num w:numId="134" w16cid:durableId="1358390418">
    <w:abstractNumId w:val="109"/>
  </w:num>
  <w:num w:numId="135" w16cid:durableId="1967392747">
    <w:abstractNumId w:val="138"/>
  </w:num>
  <w:num w:numId="136" w16cid:durableId="362021921">
    <w:abstractNumId w:val="51"/>
  </w:num>
  <w:num w:numId="137" w16cid:durableId="278536858">
    <w:abstractNumId w:val="79"/>
  </w:num>
  <w:num w:numId="138" w16cid:durableId="312100916">
    <w:abstractNumId w:val="117"/>
  </w:num>
  <w:num w:numId="139" w16cid:durableId="686637252">
    <w:abstractNumId w:val="70"/>
  </w:num>
  <w:num w:numId="140" w16cid:durableId="1882591252">
    <w:abstractNumId w:val="84"/>
  </w:num>
  <w:num w:numId="141" w16cid:durableId="109783269">
    <w:abstractNumId w:val="134"/>
  </w:num>
  <w:num w:numId="142" w16cid:durableId="1635602833">
    <w:abstractNumId w:val="142"/>
  </w:num>
  <w:num w:numId="143" w16cid:durableId="847447539">
    <w:abstractNumId w:val="78"/>
  </w:num>
  <w:num w:numId="144" w16cid:durableId="733312350">
    <w:abstractNumId w:val="132"/>
  </w:num>
  <w:num w:numId="145" w16cid:durableId="1584988669">
    <w:abstractNumId w:val="111"/>
  </w:num>
  <w:num w:numId="146" w16cid:durableId="808592562">
    <w:abstractNumId w:val="113"/>
  </w:num>
  <w:num w:numId="147" w16cid:durableId="2134130639">
    <w:abstractNumId w:val="64"/>
  </w:num>
  <w:num w:numId="148" w16cid:durableId="461196958">
    <w:abstractNumId w:val="110"/>
  </w:num>
  <w:num w:numId="149" w16cid:durableId="530799738">
    <w:abstractNumId w:val="41"/>
  </w:num>
  <w:num w:numId="150" w16cid:durableId="968361436">
    <w:abstractNumId w:val="1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88"/>
    <w:rsid w:val="000D7088"/>
    <w:rsid w:val="001C180F"/>
    <w:rsid w:val="001D5306"/>
    <w:rsid w:val="00545AFE"/>
    <w:rsid w:val="00585B7F"/>
    <w:rsid w:val="006A257E"/>
    <w:rsid w:val="006B5DD6"/>
    <w:rsid w:val="0076285C"/>
    <w:rsid w:val="0086461B"/>
    <w:rsid w:val="00AA0638"/>
    <w:rsid w:val="00D10EEB"/>
    <w:rsid w:val="00D548C2"/>
    <w:rsid w:val="00EB1F94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BCEC0"/>
  <w15:chartTrackingRefBased/>
  <w15:docId w15:val="{E41BF342-AFDC-4179-BC5B-95AC96B8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DD6"/>
    <w:rPr>
      <w:kern w:val="0"/>
      <w14:ligatures w14:val="none"/>
    </w:rPr>
  </w:style>
  <w:style w:type="paragraph" w:styleId="Nagwek1">
    <w:name w:val="heading 1"/>
    <w:basedOn w:val="Nagwek"/>
    <w:next w:val="Tekstpodstawowy"/>
    <w:link w:val="Nagwek1Znak"/>
    <w:qFormat/>
    <w:rsid w:val="000D7088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 w:cs="Times New Roman"/>
      <w:b/>
      <w:bCs/>
      <w:sz w:val="48"/>
      <w:szCs w:val="48"/>
      <w:lang w:eastAsia="zh-CN"/>
      <w14:ligatures w14:val="none"/>
    </w:rPr>
  </w:style>
  <w:style w:type="paragraph" w:styleId="Nagwek2">
    <w:name w:val="heading 2"/>
    <w:basedOn w:val="Normalny"/>
    <w:next w:val="Normalny"/>
    <w:link w:val="Nagwek2Znak"/>
    <w:unhideWhenUsed/>
    <w:qFormat/>
    <w:rsid w:val="000D7088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0D7088"/>
    <w:pPr>
      <w:keepNext/>
      <w:keepLines/>
      <w:suppressAutoHyphen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kern w:val="2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0D7088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0D7088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70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agwek30"/>
    <w:next w:val="Tekstpodstawowy"/>
    <w:link w:val="Nagwek8Znak"/>
    <w:qFormat/>
    <w:rsid w:val="000D708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D708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rsid w:val="000D7088"/>
  </w:style>
  <w:style w:type="paragraph" w:styleId="Stopka">
    <w:name w:val="footer"/>
    <w:aliases w:val="Znak4 Znak"/>
    <w:basedOn w:val="Normalny"/>
    <w:link w:val="StopkaZnak"/>
    <w:unhideWhenUsed/>
    <w:rsid w:val="000D708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aliases w:val="Znak4 Znak Znak"/>
    <w:basedOn w:val="Domylnaczcionkaakapitu"/>
    <w:link w:val="Stopka"/>
    <w:rsid w:val="000D7088"/>
  </w:style>
  <w:style w:type="character" w:customStyle="1" w:styleId="Nagwek1Znak">
    <w:name w:val="Nagłówek 1 Znak"/>
    <w:basedOn w:val="Domylnaczcionkaakapitu"/>
    <w:link w:val="Nagwek1"/>
    <w:rsid w:val="000D7088"/>
    <w:rPr>
      <w:rFonts w:ascii="Times New Roman" w:eastAsia="Arial Unicode MS" w:hAnsi="Times New Roman" w:cs="Times New Roman"/>
      <w:b/>
      <w:bCs/>
      <w:sz w:val="48"/>
      <w:szCs w:val="48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0D7088"/>
    <w:rPr>
      <w:rFonts w:ascii="Arial" w:eastAsia="Times New Roman" w:hAnsi="Arial" w:cs="Times New Roman"/>
      <w:b/>
      <w:kern w:val="0"/>
      <w:sz w:val="40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0D7088"/>
    <w:rPr>
      <w:rFonts w:ascii="Cambria" w:eastAsia="Times New Roman" w:hAnsi="Cambria" w:cs="Times New Roman"/>
      <w:color w:val="243F60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0D7088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0D7088"/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7088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0D7088"/>
    <w:rPr>
      <w:rFonts w:ascii="Arial" w:eastAsia="Microsoft YaHei" w:hAnsi="Arial" w:cs="Arial"/>
      <w:b/>
      <w:bCs/>
      <w:i/>
      <w:iCs/>
      <w:color w:val="FF6600"/>
      <w:sz w:val="39"/>
      <w:szCs w:val="39"/>
      <w:lang w:eastAsia="zh-CN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0D7088"/>
  </w:style>
  <w:style w:type="numbering" w:customStyle="1" w:styleId="Bezlisty11">
    <w:name w:val="Bez listy11"/>
    <w:next w:val="Bezlisty"/>
    <w:uiPriority w:val="99"/>
    <w:semiHidden/>
    <w:unhideWhenUsed/>
    <w:rsid w:val="000D7088"/>
  </w:style>
  <w:style w:type="numbering" w:customStyle="1" w:styleId="Bezlisty111">
    <w:name w:val="Bez listy111"/>
    <w:next w:val="Bezlisty"/>
    <w:uiPriority w:val="99"/>
    <w:semiHidden/>
    <w:unhideWhenUsed/>
    <w:rsid w:val="000D7088"/>
  </w:style>
  <w:style w:type="paragraph" w:styleId="Akapitzlist">
    <w:name w:val="List Paragraph"/>
    <w:basedOn w:val="Normalny"/>
    <w:link w:val="AkapitzlistZnak"/>
    <w:uiPriority w:val="34"/>
    <w:qFormat/>
    <w:rsid w:val="000D7088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character" w:customStyle="1" w:styleId="fontstyle01">
    <w:name w:val="fontstyle01"/>
    <w:rsid w:val="000D7088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7088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7088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dokomentarza">
    <w:name w:val="annotation reference"/>
    <w:uiPriority w:val="99"/>
    <w:unhideWhenUsed/>
    <w:rsid w:val="000D7088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0D7088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D7088"/>
    <w:rPr>
      <w:rFonts w:ascii="Segoe UI" w:eastAsia="Calibri" w:hAnsi="Segoe UI" w:cs="Times New Roman"/>
      <w:kern w:val="0"/>
      <w:sz w:val="18"/>
      <w:szCs w:val="18"/>
      <w14:ligatures w14:val="none"/>
    </w:rPr>
  </w:style>
  <w:style w:type="paragraph" w:customStyle="1" w:styleId="Default">
    <w:name w:val="Default"/>
    <w:rsid w:val="000D70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D7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D7088"/>
    <w:rPr>
      <w:rFonts w:ascii="Arial" w:eastAsia="Calibri" w:hAnsi="Arial" w:cs="Times New Roman"/>
      <w:b/>
      <w:bCs/>
      <w:kern w:val="0"/>
      <w:sz w:val="20"/>
      <w:szCs w:val="20"/>
      <w14:ligatures w14:val="none"/>
    </w:rPr>
  </w:style>
  <w:style w:type="paragraph" w:styleId="NormalnyWeb">
    <w:name w:val="Normal (Web)"/>
    <w:basedOn w:val="Normalny"/>
    <w:unhideWhenUsed/>
    <w:rsid w:val="000D708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D7088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7088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ytu">
    <w:name w:val="tytuł"/>
    <w:basedOn w:val="Normalny"/>
    <w:next w:val="Normalny"/>
    <w:uiPriority w:val="99"/>
    <w:rsid w:val="000D7088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0D7088"/>
    <w:pPr>
      <w:suppressAutoHyphens/>
      <w:spacing w:after="120" w:line="240" w:lineRule="auto"/>
      <w:ind w:left="720"/>
      <w:jc w:val="both"/>
    </w:pPr>
    <w:rPr>
      <w:rFonts w:ascii="Arial" w:eastAsia="Calibri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0D7088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0D708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0D7088"/>
  </w:style>
  <w:style w:type="character" w:customStyle="1" w:styleId="Domylnaczcionkaakapitu1">
    <w:name w:val="Domyślna czcionka akapitu1"/>
    <w:rsid w:val="000D7088"/>
  </w:style>
  <w:style w:type="paragraph" w:styleId="Tekstprzypisudolnego">
    <w:name w:val="footnote text"/>
    <w:basedOn w:val="Normalny"/>
    <w:link w:val="TekstprzypisudolnegoZnak"/>
    <w:unhideWhenUsed/>
    <w:rsid w:val="000D7088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7088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nhideWhenUsed/>
    <w:rsid w:val="000D7088"/>
    <w:rPr>
      <w:vertAlign w:val="superscript"/>
    </w:rPr>
  </w:style>
  <w:style w:type="character" w:styleId="Hipercze">
    <w:name w:val="Hyperlink"/>
    <w:unhideWhenUsed/>
    <w:rsid w:val="000D7088"/>
    <w:rPr>
      <w:color w:val="0563C1"/>
      <w:u w:val="single"/>
    </w:rPr>
  </w:style>
  <w:style w:type="table" w:styleId="Tabela-Siatka">
    <w:name w:val="Table Grid"/>
    <w:basedOn w:val="Standardowy"/>
    <w:uiPriority w:val="39"/>
    <w:rsid w:val="000D708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0D7088"/>
    <w:pPr>
      <w:spacing w:before="100" w:beforeAutospacing="1" w:after="100" w:afterAutospacing="1" w:line="240" w:lineRule="auto"/>
      <w:jc w:val="both"/>
    </w:pPr>
    <w:rPr>
      <w:rFonts w:ascii="Calibri" w:eastAsia="Calibri" w:hAnsi="Calibri"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D7088"/>
    <w:pPr>
      <w:spacing w:after="120" w:line="276" w:lineRule="auto"/>
      <w:ind w:left="283"/>
    </w:pPr>
    <w:rPr>
      <w:rFonts w:ascii="Arial" w:eastAsia="Calibri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7088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Teksttreci8">
    <w:name w:val="Tekst treści (8)_"/>
    <w:link w:val="Teksttreci80"/>
    <w:rsid w:val="000D7088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D7088"/>
    <w:pPr>
      <w:shd w:val="clear" w:color="auto" w:fill="FFFFFF"/>
      <w:spacing w:after="0" w:line="182" w:lineRule="exact"/>
    </w:pPr>
    <w:rPr>
      <w:rFonts w:ascii="Courier New" w:eastAsia="Courier New" w:hAnsi="Courier New" w:cs="Courier New"/>
      <w:kern w:val="2"/>
      <w:sz w:val="15"/>
      <w:szCs w:val="15"/>
      <w14:ligatures w14:val="standardContextual"/>
    </w:rPr>
  </w:style>
  <w:style w:type="paragraph" w:styleId="Tekstpodstawowy2">
    <w:name w:val="Body Text 2"/>
    <w:basedOn w:val="Normalny"/>
    <w:link w:val="Tekstpodstawowy2Znak"/>
    <w:semiHidden/>
    <w:rsid w:val="000D7088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D7088"/>
    <w:rPr>
      <w:rFonts w:ascii="Times New Roman" w:eastAsia="Times New Roman" w:hAnsi="Times New Roman" w:cs="Times New Roman"/>
      <w:kern w:val="0"/>
      <w:sz w:val="20"/>
      <w:szCs w:val="20"/>
      <w:shd w:val="clear" w:color="auto" w:fill="FFFFFF"/>
      <w:lang w:eastAsia="pl-PL"/>
      <w14:ligatures w14:val="none"/>
    </w:rPr>
  </w:style>
  <w:style w:type="paragraph" w:styleId="Bezodstpw">
    <w:name w:val="No Spacing"/>
    <w:qFormat/>
    <w:rsid w:val="000D708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rsid w:val="000D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708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0D7088"/>
    <w:rPr>
      <w:vertAlign w:val="superscript"/>
    </w:rPr>
  </w:style>
  <w:style w:type="paragraph" w:customStyle="1" w:styleId="Akapitzlist1">
    <w:name w:val="Akapit z listą1"/>
    <w:basedOn w:val="Normalny"/>
    <w:rsid w:val="000D7088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unhideWhenUsed/>
    <w:rsid w:val="000D708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0D7088"/>
  </w:style>
  <w:style w:type="paragraph" w:customStyle="1" w:styleId="Tekstpodstawowywcity22">
    <w:name w:val="Tekst podstawowy wcięty 22"/>
    <w:rsid w:val="000D7088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Tekstpodstawowywcity21">
    <w:name w:val="Tekst podstawowy wcięty 21"/>
    <w:rsid w:val="000D7088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  <w14:ligatures w14:val="none"/>
    </w:rPr>
  </w:style>
  <w:style w:type="character" w:customStyle="1" w:styleId="Znakiprzypiswdolnych">
    <w:name w:val="Znaki przypisów dolnych"/>
    <w:rsid w:val="000D7088"/>
  </w:style>
  <w:style w:type="numbering" w:customStyle="1" w:styleId="Bezlisty1111">
    <w:name w:val="Bez listy1111"/>
    <w:next w:val="Bezlisty"/>
    <w:uiPriority w:val="99"/>
    <w:semiHidden/>
    <w:unhideWhenUsed/>
    <w:rsid w:val="000D7088"/>
  </w:style>
  <w:style w:type="character" w:customStyle="1" w:styleId="WW8Num1z0">
    <w:name w:val="WW8Num1z0"/>
    <w:rsid w:val="000D7088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0D7088"/>
    <w:rPr>
      <w:rFonts w:cs="Times New Roman"/>
    </w:rPr>
  </w:style>
  <w:style w:type="character" w:customStyle="1" w:styleId="WW8Num1z2">
    <w:name w:val="WW8Num1z2"/>
    <w:rsid w:val="000D7088"/>
  </w:style>
  <w:style w:type="character" w:customStyle="1" w:styleId="WW8Num1z3">
    <w:name w:val="WW8Num1z3"/>
    <w:rsid w:val="000D7088"/>
  </w:style>
  <w:style w:type="character" w:customStyle="1" w:styleId="WW8Num1z4">
    <w:name w:val="WW8Num1z4"/>
    <w:rsid w:val="000D7088"/>
  </w:style>
  <w:style w:type="character" w:customStyle="1" w:styleId="WW8Num1z5">
    <w:name w:val="WW8Num1z5"/>
    <w:rsid w:val="000D7088"/>
  </w:style>
  <w:style w:type="character" w:customStyle="1" w:styleId="WW8Num1z6">
    <w:name w:val="WW8Num1z6"/>
    <w:rsid w:val="000D7088"/>
  </w:style>
  <w:style w:type="character" w:customStyle="1" w:styleId="WW8Num1z7">
    <w:name w:val="WW8Num1z7"/>
    <w:rsid w:val="000D7088"/>
  </w:style>
  <w:style w:type="character" w:customStyle="1" w:styleId="WW8Num1z8">
    <w:name w:val="WW8Num1z8"/>
    <w:rsid w:val="000D7088"/>
  </w:style>
  <w:style w:type="character" w:customStyle="1" w:styleId="WW8Num2z0">
    <w:name w:val="WW8Num2z0"/>
    <w:rsid w:val="000D7088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0D7088"/>
    <w:rPr>
      <w:rFonts w:cs="Times New Roman"/>
    </w:rPr>
  </w:style>
  <w:style w:type="character" w:customStyle="1" w:styleId="WW8Num2z2">
    <w:name w:val="WW8Num2z2"/>
    <w:rsid w:val="000D7088"/>
  </w:style>
  <w:style w:type="character" w:customStyle="1" w:styleId="WW8Num2z3">
    <w:name w:val="WW8Num2z3"/>
    <w:rsid w:val="000D7088"/>
  </w:style>
  <w:style w:type="character" w:customStyle="1" w:styleId="WW8Num2z4">
    <w:name w:val="WW8Num2z4"/>
    <w:rsid w:val="000D7088"/>
  </w:style>
  <w:style w:type="character" w:customStyle="1" w:styleId="WW8Num2z5">
    <w:name w:val="WW8Num2z5"/>
    <w:rsid w:val="000D7088"/>
  </w:style>
  <w:style w:type="character" w:customStyle="1" w:styleId="WW8Num2z6">
    <w:name w:val="WW8Num2z6"/>
    <w:rsid w:val="000D7088"/>
  </w:style>
  <w:style w:type="character" w:customStyle="1" w:styleId="WW8Num2z7">
    <w:name w:val="WW8Num2z7"/>
    <w:rsid w:val="000D7088"/>
  </w:style>
  <w:style w:type="character" w:customStyle="1" w:styleId="WW8Num2z8">
    <w:name w:val="WW8Num2z8"/>
    <w:rsid w:val="000D7088"/>
  </w:style>
  <w:style w:type="character" w:customStyle="1" w:styleId="WW8Num3z0">
    <w:name w:val="WW8Num3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0D7088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0D7088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0D7088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0D7088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0D7088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0D7088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0D7088"/>
    <w:rPr>
      <w:rFonts w:cs="Times New Roman"/>
    </w:rPr>
  </w:style>
  <w:style w:type="character" w:customStyle="1" w:styleId="WW8Num23z0">
    <w:name w:val="WW8Num23z0"/>
    <w:rsid w:val="000D7088"/>
    <w:rPr>
      <w:rFonts w:cs="Times New Roman"/>
    </w:rPr>
  </w:style>
  <w:style w:type="character" w:customStyle="1" w:styleId="WW8Num24z0">
    <w:name w:val="WW8Num24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0D7088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0D7088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0D7088"/>
    <w:rPr>
      <w:rFonts w:cs="Times New Roman"/>
    </w:rPr>
  </w:style>
  <w:style w:type="character" w:customStyle="1" w:styleId="WW8Num30z0">
    <w:name w:val="WW8Num30z0"/>
    <w:rsid w:val="000D7088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0D7088"/>
    <w:rPr>
      <w:rFonts w:ascii="Times New Roman" w:hAnsi="Times New Roman" w:cs="Times New Roman" w:hint="default"/>
    </w:rPr>
  </w:style>
  <w:style w:type="character" w:customStyle="1" w:styleId="WW8Num32z0">
    <w:name w:val="WW8Num32z0"/>
    <w:rsid w:val="000D7088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0D7088"/>
    <w:rPr>
      <w:rFonts w:hint="default"/>
    </w:rPr>
  </w:style>
  <w:style w:type="character" w:customStyle="1" w:styleId="WW8Num35z0">
    <w:name w:val="WW8Num35z0"/>
    <w:rsid w:val="000D7088"/>
    <w:rPr>
      <w:rFonts w:cs="Times New Roman" w:hint="default"/>
      <w:sz w:val="24"/>
      <w:szCs w:val="24"/>
    </w:rPr>
  </w:style>
  <w:style w:type="character" w:customStyle="1" w:styleId="WW8Num36z0">
    <w:name w:val="WW8Num36z0"/>
    <w:rsid w:val="000D7088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0D7088"/>
  </w:style>
  <w:style w:type="character" w:customStyle="1" w:styleId="WW8Num38z0">
    <w:name w:val="WW8Num38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0D7088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0D7088"/>
    <w:rPr>
      <w:rFonts w:ascii="Symbol" w:hAnsi="Symbol" w:cs="Symbol" w:hint="default"/>
      <w:sz w:val="20"/>
    </w:rPr>
  </w:style>
  <w:style w:type="character" w:customStyle="1" w:styleId="WW8Num42z0">
    <w:name w:val="WW8Num42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0D7088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0D7088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0D7088"/>
    <w:rPr>
      <w:rFonts w:cs="Times New Roman" w:hint="default"/>
      <w:sz w:val="24"/>
      <w:szCs w:val="24"/>
    </w:rPr>
  </w:style>
  <w:style w:type="character" w:customStyle="1" w:styleId="WW8Num49z0">
    <w:name w:val="WW8Num4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0D7088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0D7088"/>
    <w:rPr>
      <w:rFonts w:cs="Times New Roman" w:hint="default"/>
      <w:sz w:val="24"/>
      <w:szCs w:val="24"/>
    </w:rPr>
  </w:style>
  <w:style w:type="character" w:customStyle="1" w:styleId="WW8Num55z0">
    <w:name w:val="WW8Num5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0D7088"/>
  </w:style>
  <w:style w:type="character" w:customStyle="1" w:styleId="WW8Num3z2">
    <w:name w:val="WW8Num3z2"/>
    <w:rsid w:val="000D7088"/>
  </w:style>
  <w:style w:type="character" w:customStyle="1" w:styleId="WW8Num3z3">
    <w:name w:val="WW8Num3z3"/>
    <w:rsid w:val="000D7088"/>
  </w:style>
  <w:style w:type="character" w:customStyle="1" w:styleId="WW8Num3z4">
    <w:name w:val="WW8Num3z4"/>
    <w:rsid w:val="000D7088"/>
  </w:style>
  <w:style w:type="character" w:customStyle="1" w:styleId="WW8Num3z5">
    <w:name w:val="WW8Num3z5"/>
    <w:rsid w:val="000D7088"/>
  </w:style>
  <w:style w:type="character" w:customStyle="1" w:styleId="WW8Num3z6">
    <w:name w:val="WW8Num3z6"/>
    <w:rsid w:val="000D7088"/>
  </w:style>
  <w:style w:type="character" w:customStyle="1" w:styleId="WW8Num3z7">
    <w:name w:val="WW8Num3z7"/>
    <w:rsid w:val="000D7088"/>
  </w:style>
  <w:style w:type="character" w:customStyle="1" w:styleId="WW8Num3z8">
    <w:name w:val="WW8Num3z8"/>
    <w:rsid w:val="000D7088"/>
  </w:style>
  <w:style w:type="character" w:customStyle="1" w:styleId="WW8Num4z1">
    <w:name w:val="WW8Num4z1"/>
    <w:rsid w:val="000D7088"/>
    <w:rPr>
      <w:rFonts w:ascii="Courier New" w:hAnsi="Courier New" w:cs="Courier New"/>
    </w:rPr>
  </w:style>
  <w:style w:type="character" w:customStyle="1" w:styleId="WW8Num4z2">
    <w:name w:val="WW8Num4z2"/>
    <w:rsid w:val="000D7088"/>
    <w:rPr>
      <w:rFonts w:ascii="Wingdings" w:hAnsi="Wingdings" w:cs="Wingdings"/>
    </w:rPr>
  </w:style>
  <w:style w:type="character" w:customStyle="1" w:styleId="WW8Num4z3">
    <w:name w:val="WW8Num4z3"/>
    <w:rsid w:val="000D7088"/>
    <w:rPr>
      <w:rFonts w:ascii="Symbol" w:hAnsi="Symbol" w:cs="Symbol"/>
    </w:rPr>
  </w:style>
  <w:style w:type="character" w:customStyle="1" w:styleId="WW8Num5z1">
    <w:name w:val="WW8Num5z1"/>
    <w:rsid w:val="000D7088"/>
  </w:style>
  <w:style w:type="character" w:customStyle="1" w:styleId="WW8Num5z2">
    <w:name w:val="WW8Num5z2"/>
    <w:rsid w:val="000D7088"/>
  </w:style>
  <w:style w:type="character" w:customStyle="1" w:styleId="WW8Num5z3">
    <w:name w:val="WW8Num5z3"/>
    <w:rsid w:val="000D7088"/>
  </w:style>
  <w:style w:type="character" w:customStyle="1" w:styleId="WW8Num5z4">
    <w:name w:val="WW8Num5z4"/>
    <w:rsid w:val="000D7088"/>
  </w:style>
  <w:style w:type="character" w:customStyle="1" w:styleId="WW8Num5z5">
    <w:name w:val="WW8Num5z5"/>
    <w:rsid w:val="000D7088"/>
  </w:style>
  <w:style w:type="character" w:customStyle="1" w:styleId="WW8Num5z6">
    <w:name w:val="WW8Num5z6"/>
    <w:rsid w:val="000D7088"/>
  </w:style>
  <w:style w:type="character" w:customStyle="1" w:styleId="WW8Num5z7">
    <w:name w:val="WW8Num5z7"/>
    <w:rsid w:val="000D7088"/>
  </w:style>
  <w:style w:type="character" w:customStyle="1" w:styleId="WW8Num5z8">
    <w:name w:val="WW8Num5z8"/>
    <w:rsid w:val="000D7088"/>
  </w:style>
  <w:style w:type="character" w:customStyle="1" w:styleId="WW8Num6z1">
    <w:name w:val="WW8Num6z1"/>
    <w:rsid w:val="000D7088"/>
    <w:rPr>
      <w:b w:val="0"/>
      <w:sz w:val="24"/>
      <w:szCs w:val="24"/>
    </w:rPr>
  </w:style>
  <w:style w:type="character" w:customStyle="1" w:styleId="WW8Num6z2">
    <w:name w:val="WW8Num6z2"/>
    <w:rsid w:val="000D7088"/>
  </w:style>
  <w:style w:type="character" w:customStyle="1" w:styleId="WW8Num6z3">
    <w:name w:val="WW8Num6z3"/>
    <w:rsid w:val="000D7088"/>
  </w:style>
  <w:style w:type="character" w:customStyle="1" w:styleId="WW8Num6z4">
    <w:name w:val="WW8Num6z4"/>
    <w:rsid w:val="000D7088"/>
  </w:style>
  <w:style w:type="character" w:customStyle="1" w:styleId="WW8Num6z5">
    <w:name w:val="WW8Num6z5"/>
    <w:rsid w:val="000D7088"/>
  </w:style>
  <w:style w:type="character" w:customStyle="1" w:styleId="WW8Num6z6">
    <w:name w:val="WW8Num6z6"/>
    <w:rsid w:val="000D7088"/>
  </w:style>
  <w:style w:type="character" w:customStyle="1" w:styleId="WW8Num6z7">
    <w:name w:val="WW8Num6z7"/>
    <w:rsid w:val="000D7088"/>
  </w:style>
  <w:style w:type="character" w:customStyle="1" w:styleId="WW8Num6z8">
    <w:name w:val="WW8Num6z8"/>
    <w:rsid w:val="000D7088"/>
  </w:style>
  <w:style w:type="character" w:customStyle="1" w:styleId="WW8Num7z1">
    <w:name w:val="WW8Num7z1"/>
    <w:rsid w:val="000D7088"/>
    <w:rPr>
      <w:b w:val="0"/>
      <w:sz w:val="24"/>
      <w:szCs w:val="24"/>
    </w:rPr>
  </w:style>
  <w:style w:type="character" w:customStyle="1" w:styleId="WW8Num7z2">
    <w:name w:val="WW8Num7z2"/>
    <w:rsid w:val="000D7088"/>
  </w:style>
  <w:style w:type="character" w:customStyle="1" w:styleId="WW8Num7z3">
    <w:name w:val="WW8Num7z3"/>
    <w:rsid w:val="000D7088"/>
  </w:style>
  <w:style w:type="character" w:customStyle="1" w:styleId="WW8Num7z4">
    <w:name w:val="WW8Num7z4"/>
    <w:rsid w:val="000D7088"/>
  </w:style>
  <w:style w:type="character" w:customStyle="1" w:styleId="WW8Num7z5">
    <w:name w:val="WW8Num7z5"/>
    <w:rsid w:val="000D7088"/>
  </w:style>
  <w:style w:type="character" w:customStyle="1" w:styleId="WW8Num7z6">
    <w:name w:val="WW8Num7z6"/>
    <w:rsid w:val="000D7088"/>
  </w:style>
  <w:style w:type="character" w:customStyle="1" w:styleId="WW8Num7z7">
    <w:name w:val="WW8Num7z7"/>
    <w:rsid w:val="000D7088"/>
  </w:style>
  <w:style w:type="character" w:customStyle="1" w:styleId="WW8Num7z8">
    <w:name w:val="WW8Num7z8"/>
    <w:rsid w:val="000D7088"/>
  </w:style>
  <w:style w:type="character" w:customStyle="1" w:styleId="WW8Num8z1">
    <w:name w:val="WW8Num8z1"/>
    <w:rsid w:val="000D7088"/>
    <w:rPr>
      <w:b w:val="0"/>
      <w:sz w:val="24"/>
      <w:szCs w:val="24"/>
    </w:rPr>
  </w:style>
  <w:style w:type="character" w:customStyle="1" w:styleId="WW8Num8z2">
    <w:name w:val="WW8Num8z2"/>
    <w:rsid w:val="000D7088"/>
  </w:style>
  <w:style w:type="character" w:customStyle="1" w:styleId="WW8Num8z3">
    <w:name w:val="WW8Num8z3"/>
    <w:rsid w:val="000D7088"/>
  </w:style>
  <w:style w:type="character" w:customStyle="1" w:styleId="WW8Num8z4">
    <w:name w:val="WW8Num8z4"/>
    <w:rsid w:val="000D7088"/>
  </w:style>
  <w:style w:type="character" w:customStyle="1" w:styleId="WW8Num8z5">
    <w:name w:val="WW8Num8z5"/>
    <w:rsid w:val="000D7088"/>
  </w:style>
  <w:style w:type="character" w:customStyle="1" w:styleId="WW8Num8z6">
    <w:name w:val="WW8Num8z6"/>
    <w:rsid w:val="000D7088"/>
  </w:style>
  <w:style w:type="character" w:customStyle="1" w:styleId="WW8Num8z7">
    <w:name w:val="WW8Num8z7"/>
    <w:rsid w:val="000D7088"/>
  </w:style>
  <w:style w:type="character" w:customStyle="1" w:styleId="WW8Num8z8">
    <w:name w:val="WW8Num8z8"/>
    <w:rsid w:val="000D7088"/>
  </w:style>
  <w:style w:type="character" w:customStyle="1" w:styleId="WW8Num9z1">
    <w:name w:val="WW8Num9z1"/>
    <w:rsid w:val="000D7088"/>
    <w:rPr>
      <w:b w:val="0"/>
      <w:sz w:val="24"/>
      <w:szCs w:val="24"/>
    </w:rPr>
  </w:style>
  <w:style w:type="character" w:customStyle="1" w:styleId="WW8Num9z2">
    <w:name w:val="WW8Num9z2"/>
    <w:rsid w:val="000D7088"/>
  </w:style>
  <w:style w:type="character" w:customStyle="1" w:styleId="WW8Num9z3">
    <w:name w:val="WW8Num9z3"/>
    <w:rsid w:val="000D7088"/>
  </w:style>
  <w:style w:type="character" w:customStyle="1" w:styleId="WW8Num9z4">
    <w:name w:val="WW8Num9z4"/>
    <w:rsid w:val="000D7088"/>
  </w:style>
  <w:style w:type="character" w:customStyle="1" w:styleId="WW8Num9z5">
    <w:name w:val="WW8Num9z5"/>
    <w:rsid w:val="000D7088"/>
  </w:style>
  <w:style w:type="character" w:customStyle="1" w:styleId="WW8Num9z6">
    <w:name w:val="WW8Num9z6"/>
    <w:rsid w:val="000D7088"/>
  </w:style>
  <w:style w:type="character" w:customStyle="1" w:styleId="WW8Num9z7">
    <w:name w:val="WW8Num9z7"/>
    <w:rsid w:val="000D7088"/>
  </w:style>
  <w:style w:type="character" w:customStyle="1" w:styleId="WW8Num9z8">
    <w:name w:val="WW8Num9z8"/>
    <w:rsid w:val="000D7088"/>
  </w:style>
  <w:style w:type="character" w:customStyle="1" w:styleId="WW8Num10z2">
    <w:name w:val="WW8Num10z2"/>
    <w:rsid w:val="000D7088"/>
  </w:style>
  <w:style w:type="character" w:customStyle="1" w:styleId="WW8Num10z3">
    <w:name w:val="WW8Num10z3"/>
    <w:rsid w:val="000D7088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0D7088"/>
  </w:style>
  <w:style w:type="character" w:customStyle="1" w:styleId="WW8Num10z5">
    <w:name w:val="WW8Num10z5"/>
    <w:rsid w:val="000D7088"/>
  </w:style>
  <w:style w:type="character" w:customStyle="1" w:styleId="WW8Num10z6">
    <w:name w:val="WW8Num10z6"/>
    <w:rsid w:val="000D7088"/>
  </w:style>
  <w:style w:type="character" w:customStyle="1" w:styleId="WW8Num10z7">
    <w:name w:val="WW8Num10z7"/>
    <w:rsid w:val="000D7088"/>
  </w:style>
  <w:style w:type="character" w:customStyle="1" w:styleId="WW8Num10z8">
    <w:name w:val="WW8Num10z8"/>
    <w:rsid w:val="000D7088"/>
  </w:style>
  <w:style w:type="character" w:customStyle="1" w:styleId="WW8Num11z1">
    <w:name w:val="WW8Num11z1"/>
    <w:rsid w:val="000D7088"/>
    <w:rPr>
      <w:b w:val="0"/>
      <w:sz w:val="24"/>
      <w:szCs w:val="24"/>
    </w:rPr>
  </w:style>
  <w:style w:type="character" w:customStyle="1" w:styleId="WW8Num11z2">
    <w:name w:val="WW8Num11z2"/>
    <w:rsid w:val="000D7088"/>
  </w:style>
  <w:style w:type="character" w:customStyle="1" w:styleId="WW8Num11z3">
    <w:name w:val="WW8Num11z3"/>
    <w:rsid w:val="000D7088"/>
  </w:style>
  <w:style w:type="character" w:customStyle="1" w:styleId="WW8Num11z4">
    <w:name w:val="WW8Num11z4"/>
    <w:rsid w:val="000D7088"/>
  </w:style>
  <w:style w:type="character" w:customStyle="1" w:styleId="WW8Num11z5">
    <w:name w:val="WW8Num11z5"/>
    <w:rsid w:val="000D7088"/>
  </w:style>
  <w:style w:type="character" w:customStyle="1" w:styleId="WW8Num11z6">
    <w:name w:val="WW8Num11z6"/>
    <w:rsid w:val="000D7088"/>
  </w:style>
  <w:style w:type="character" w:customStyle="1" w:styleId="WW8Num11z7">
    <w:name w:val="WW8Num11z7"/>
    <w:rsid w:val="000D7088"/>
  </w:style>
  <w:style w:type="character" w:customStyle="1" w:styleId="WW8Num11z8">
    <w:name w:val="WW8Num11z8"/>
    <w:rsid w:val="000D7088"/>
  </w:style>
  <w:style w:type="character" w:customStyle="1" w:styleId="WW8Num12z2">
    <w:name w:val="WW8Num12z2"/>
    <w:rsid w:val="000D7088"/>
  </w:style>
  <w:style w:type="character" w:customStyle="1" w:styleId="WW8Num12z3">
    <w:name w:val="WW8Num12z3"/>
    <w:rsid w:val="000D7088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0D7088"/>
  </w:style>
  <w:style w:type="character" w:customStyle="1" w:styleId="WW8Num12z5">
    <w:name w:val="WW8Num12z5"/>
    <w:rsid w:val="000D7088"/>
  </w:style>
  <w:style w:type="character" w:customStyle="1" w:styleId="WW8Num12z6">
    <w:name w:val="WW8Num12z6"/>
    <w:rsid w:val="000D7088"/>
  </w:style>
  <w:style w:type="character" w:customStyle="1" w:styleId="WW8Num12z7">
    <w:name w:val="WW8Num12z7"/>
    <w:rsid w:val="000D7088"/>
  </w:style>
  <w:style w:type="character" w:customStyle="1" w:styleId="WW8Num12z8">
    <w:name w:val="WW8Num12z8"/>
    <w:rsid w:val="000D7088"/>
  </w:style>
  <w:style w:type="character" w:customStyle="1" w:styleId="WW8Num13z1">
    <w:name w:val="WW8Num13z1"/>
    <w:rsid w:val="000D7088"/>
    <w:rPr>
      <w:b w:val="0"/>
      <w:sz w:val="24"/>
      <w:szCs w:val="24"/>
    </w:rPr>
  </w:style>
  <w:style w:type="character" w:customStyle="1" w:styleId="WW8Num13z2">
    <w:name w:val="WW8Num13z2"/>
    <w:rsid w:val="000D7088"/>
  </w:style>
  <w:style w:type="character" w:customStyle="1" w:styleId="WW8Num13z3">
    <w:name w:val="WW8Num13z3"/>
    <w:rsid w:val="000D7088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0D7088"/>
  </w:style>
  <w:style w:type="character" w:customStyle="1" w:styleId="WW8Num13z5">
    <w:name w:val="WW8Num13z5"/>
    <w:rsid w:val="000D7088"/>
  </w:style>
  <w:style w:type="character" w:customStyle="1" w:styleId="WW8Num13z6">
    <w:name w:val="WW8Num13z6"/>
    <w:rsid w:val="000D7088"/>
  </w:style>
  <w:style w:type="character" w:customStyle="1" w:styleId="WW8Num13z7">
    <w:name w:val="WW8Num13z7"/>
    <w:rsid w:val="000D7088"/>
  </w:style>
  <w:style w:type="character" w:customStyle="1" w:styleId="WW8Num13z8">
    <w:name w:val="WW8Num13z8"/>
    <w:rsid w:val="000D7088"/>
  </w:style>
  <w:style w:type="character" w:customStyle="1" w:styleId="WW8Num14z2">
    <w:name w:val="WW8Num14z2"/>
    <w:rsid w:val="000D7088"/>
  </w:style>
  <w:style w:type="character" w:customStyle="1" w:styleId="WW8Num14z3">
    <w:name w:val="WW8Num14z3"/>
    <w:rsid w:val="000D7088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0D7088"/>
  </w:style>
  <w:style w:type="character" w:customStyle="1" w:styleId="WW8Num14z5">
    <w:name w:val="WW8Num14z5"/>
    <w:rsid w:val="000D7088"/>
  </w:style>
  <w:style w:type="character" w:customStyle="1" w:styleId="WW8Num14z6">
    <w:name w:val="WW8Num14z6"/>
    <w:rsid w:val="000D7088"/>
  </w:style>
  <w:style w:type="character" w:customStyle="1" w:styleId="WW8Num14z7">
    <w:name w:val="WW8Num14z7"/>
    <w:rsid w:val="000D7088"/>
  </w:style>
  <w:style w:type="character" w:customStyle="1" w:styleId="WW8Num14z8">
    <w:name w:val="WW8Num14z8"/>
    <w:rsid w:val="000D7088"/>
  </w:style>
  <w:style w:type="character" w:customStyle="1" w:styleId="WW8Num15z2">
    <w:name w:val="WW8Num15z2"/>
    <w:rsid w:val="000D7088"/>
  </w:style>
  <w:style w:type="character" w:customStyle="1" w:styleId="WW8Num15z3">
    <w:name w:val="WW8Num15z3"/>
    <w:rsid w:val="000D7088"/>
  </w:style>
  <w:style w:type="character" w:customStyle="1" w:styleId="WW8Num15z4">
    <w:name w:val="WW8Num15z4"/>
    <w:rsid w:val="000D7088"/>
  </w:style>
  <w:style w:type="character" w:customStyle="1" w:styleId="WW8Num15z5">
    <w:name w:val="WW8Num15z5"/>
    <w:rsid w:val="000D7088"/>
  </w:style>
  <w:style w:type="character" w:customStyle="1" w:styleId="WW8Num15z6">
    <w:name w:val="WW8Num15z6"/>
    <w:rsid w:val="000D7088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0D7088"/>
  </w:style>
  <w:style w:type="character" w:customStyle="1" w:styleId="WW8Num15z8">
    <w:name w:val="WW8Num15z8"/>
    <w:rsid w:val="000D7088"/>
  </w:style>
  <w:style w:type="character" w:customStyle="1" w:styleId="WW8Num16z1">
    <w:name w:val="WW8Num16z1"/>
    <w:rsid w:val="000D7088"/>
  </w:style>
  <w:style w:type="character" w:customStyle="1" w:styleId="WW8Num16z2">
    <w:name w:val="WW8Num16z2"/>
    <w:rsid w:val="000D7088"/>
    <w:rPr>
      <w:rFonts w:ascii="Symbol" w:hAnsi="Symbol" w:cs="Symbol"/>
    </w:rPr>
  </w:style>
  <w:style w:type="character" w:customStyle="1" w:styleId="WW8Num16z3">
    <w:name w:val="WW8Num16z3"/>
    <w:rsid w:val="000D7088"/>
  </w:style>
  <w:style w:type="character" w:customStyle="1" w:styleId="WW8Num16z4">
    <w:name w:val="WW8Num16z4"/>
    <w:rsid w:val="000D7088"/>
  </w:style>
  <w:style w:type="character" w:customStyle="1" w:styleId="WW8Num16z5">
    <w:name w:val="WW8Num16z5"/>
    <w:rsid w:val="000D7088"/>
  </w:style>
  <w:style w:type="character" w:customStyle="1" w:styleId="WW8Num16z6">
    <w:name w:val="WW8Num16z6"/>
    <w:rsid w:val="000D7088"/>
  </w:style>
  <w:style w:type="character" w:customStyle="1" w:styleId="WW8Num16z7">
    <w:name w:val="WW8Num16z7"/>
    <w:rsid w:val="000D7088"/>
  </w:style>
  <w:style w:type="character" w:customStyle="1" w:styleId="WW8Num16z8">
    <w:name w:val="WW8Num16z8"/>
    <w:rsid w:val="000D7088"/>
  </w:style>
  <w:style w:type="character" w:customStyle="1" w:styleId="WW8Num17z1">
    <w:name w:val="WW8Num17z1"/>
    <w:rsid w:val="000D7088"/>
  </w:style>
  <w:style w:type="character" w:customStyle="1" w:styleId="WW8Num17z2">
    <w:name w:val="WW8Num17z2"/>
    <w:rsid w:val="000D7088"/>
  </w:style>
  <w:style w:type="character" w:customStyle="1" w:styleId="WW8Num17z3">
    <w:name w:val="WW8Num17z3"/>
    <w:rsid w:val="000D7088"/>
  </w:style>
  <w:style w:type="character" w:customStyle="1" w:styleId="WW8Num17z4">
    <w:name w:val="WW8Num17z4"/>
    <w:rsid w:val="000D7088"/>
  </w:style>
  <w:style w:type="character" w:customStyle="1" w:styleId="WW8Num17z5">
    <w:name w:val="WW8Num17z5"/>
    <w:rsid w:val="000D7088"/>
  </w:style>
  <w:style w:type="character" w:customStyle="1" w:styleId="WW8Num17z6">
    <w:name w:val="WW8Num17z6"/>
    <w:rsid w:val="000D7088"/>
  </w:style>
  <w:style w:type="character" w:customStyle="1" w:styleId="WW8Num17z7">
    <w:name w:val="WW8Num17z7"/>
    <w:rsid w:val="000D7088"/>
  </w:style>
  <w:style w:type="character" w:customStyle="1" w:styleId="WW8Num17z8">
    <w:name w:val="WW8Num17z8"/>
    <w:rsid w:val="000D7088"/>
  </w:style>
  <w:style w:type="character" w:customStyle="1" w:styleId="WW8Num18z1">
    <w:name w:val="WW8Num18z1"/>
    <w:rsid w:val="000D7088"/>
  </w:style>
  <w:style w:type="character" w:customStyle="1" w:styleId="WW8Num18z2">
    <w:name w:val="WW8Num18z2"/>
    <w:rsid w:val="000D7088"/>
  </w:style>
  <w:style w:type="character" w:customStyle="1" w:styleId="WW8Num18z3">
    <w:name w:val="WW8Num18z3"/>
    <w:rsid w:val="000D7088"/>
  </w:style>
  <w:style w:type="character" w:customStyle="1" w:styleId="WW8Num18z4">
    <w:name w:val="WW8Num18z4"/>
    <w:rsid w:val="000D7088"/>
  </w:style>
  <w:style w:type="character" w:customStyle="1" w:styleId="WW8Num18z5">
    <w:name w:val="WW8Num18z5"/>
    <w:rsid w:val="000D7088"/>
  </w:style>
  <w:style w:type="character" w:customStyle="1" w:styleId="WW8Num18z6">
    <w:name w:val="WW8Num18z6"/>
    <w:rsid w:val="000D7088"/>
  </w:style>
  <w:style w:type="character" w:customStyle="1" w:styleId="WW8Num18z7">
    <w:name w:val="WW8Num18z7"/>
    <w:rsid w:val="000D7088"/>
  </w:style>
  <w:style w:type="character" w:customStyle="1" w:styleId="WW8Num18z8">
    <w:name w:val="WW8Num18z8"/>
    <w:rsid w:val="000D7088"/>
  </w:style>
  <w:style w:type="character" w:customStyle="1" w:styleId="WW8Num19z1">
    <w:name w:val="WW8Num19z1"/>
    <w:rsid w:val="000D7088"/>
  </w:style>
  <w:style w:type="character" w:customStyle="1" w:styleId="WW8Num19z2">
    <w:name w:val="WW8Num19z2"/>
    <w:rsid w:val="000D7088"/>
  </w:style>
  <w:style w:type="character" w:customStyle="1" w:styleId="WW8Num19z3">
    <w:name w:val="WW8Num19z3"/>
    <w:rsid w:val="000D7088"/>
  </w:style>
  <w:style w:type="character" w:customStyle="1" w:styleId="WW8Num19z4">
    <w:name w:val="WW8Num19z4"/>
    <w:rsid w:val="000D7088"/>
    <w:rPr>
      <w:rFonts w:ascii="Symbol" w:hAnsi="Symbol" w:cs="Symbol"/>
    </w:rPr>
  </w:style>
  <w:style w:type="character" w:customStyle="1" w:styleId="WW8Num19z5">
    <w:name w:val="WW8Num19z5"/>
    <w:rsid w:val="000D7088"/>
  </w:style>
  <w:style w:type="character" w:customStyle="1" w:styleId="WW8Num19z6">
    <w:name w:val="WW8Num19z6"/>
    <w:rsid w:val="000D7088"/>
  </w:style>
  <w:style w:type="character" w:customStyle="1" w:styleId="WW8Num19z7">
    <w:name w:val="WW8Num19z7"/>
    <w:rsid w:val="000D7088"/>
  </w:style>
  <w:style w:type="character" w:customStyle="1" w:styleId="WW8Num19z8">
    <w:name w:val="WW8Num19z8"/>
    <w:rsid w:val="000D7088"/>
  </w:style>
  <w:style w:type="character" w:customStyle="1" w:styleId="WW8Num20z1">
    <w:name w:val="WW8Num20z1"/>
    <w:rsid w:val="000D7088"/>
  </w:style>
  <w:style w:type="character" w:customStyle="1" w:styleId="WW8Num20z2">
    <w:name w:val="WW8Num20z2"/>
    <w:rsid w:val="000D7088"/>
  </w:style>
  <w:style w:type="character" w:customStyle="1" w:styleId="WW8Num20z3">
    <w:name w:val="WW8Num20z3"/>
    <w:rsid w:val="000D7088"/>
  </w:style>
  <w:style w:type="character" w:customStyle="1" w:styleId="WW8Num20z4">
    <w:name w:val="WW8Num20z4"/>
    <w:rsid w:val="000D7088"/>
  </w:style>
  <w:style w:type="character" w:customStyle="1" w:styleId="WW8Num20z5">
    <w:name w:val="WW8Num20z5"/>
    <w:rsid w:val="000D7088"/>
  </w:style>
  <w:style w:type="character" w:customStyle="1" w:styleId="WW8Num20z6">
    <w:name w:val="WW8Num20z6"/>
    <w:rsid w:val="000D7088"/>
  </w:style>
  <w:style w:type="character" w:customStyle="1" w:styleId="WW8Num20z7">
    <w:name w:val="WW8Num20z7"/>
    <w:rsid w:val="000D7088"/>
  </w:style>
  <w:style w:type="character" w:customStyle="1" w:styleId="WW8Num20z8">
    <w:name w:val="WW8Num20z8"/>
    <w:rsid w:val="000D7088"/>
  </w:style>
  <w:style w:type="character" w:customStyle="1" w:styleId="WW8Num21z1">
    <w:name w:val="WW8Num21z1"/>
    <w:rsid w:val="000D7088"/>
  </w:style>
  <w:style w:type="character" w:customStyle="1" w:styleId="WW8Num21z2">
    <w:name w:val="WW8Num21z2"/>
    <w:rsid w:val="000D7088"/>
  </w:style>
  <w:style w:type="character" w:customStyle="1" w:styleId="WW8Num21z3">
    <w:name w:val="WW8Num21z3"/>
    <w:rsid w:val="000D7088"/>
  </w:style>
  <w:style w:type="character" w:customStyle="1" w:styleId="WW8Num21z4">
    <w:name w:val="WW8Num21z4"/>
    <w:rsid w:val="000D7088"/>
  </w:style>
  <w:style w:type="character" w:customStyle="1" w:styleId="WW8Num21z5">
    <w:name w:val="WW8Num21z5"/>
    <w:rsid w:val="000D7088"/>
  </w:style>
  <w:style w:type="character" w:customStyle="1" w:styleId="WW8Num21z6">
    <w:name w:val="WW8Num21z6"/>
    <w:rsid w:val="000D7088"/>
  </w:style>
  <w:style w:type="character" w:customStyle="1" w:styleId="WW8Num21z7">
    <w:name w:val="WW8Num21z7"/>
    <w:rsid w:val="000D7088"/>
  </w:style>
  <w:style w:type="character" w:customStyle="1" w:styleId="WW8Num21z8">
    <w:name w:val="WW8Num21z8"/>
    <w:rsid w:val="000D7088"/>
  </w:style>
  <w:style w:type="character" w:customStyle="1" w:styleId="WW8Num22z2">
    <w:name w:val="WW8Num22z2"/>
    <w:rsid w:val="000D7088"/>
    <w:rPr>
      <w:rFonts w:ascii="Wingdings" w:hAnsi="Wingdings" w:cs="Wingdings"/>
    </w:rPr>
  </w:style>
  <w:style w:type="character" w:customStyle="1" w:styleId="WW8Num22z3">
    <w:name w:val="WW8Num22z3"/>
    <w:rsid w:val="000D7088"/>
    <w:rPr>
      <w:rFonts w:ascii="Symbol" w:hAnsi="Symbol" w:cs="Symbol"/>
    </w:rPr>
  </w:style>
  <w:style w:type="character" w:customStyle="1" w:styleId="WW8Num22z4">
    <w:name w:val="WW8Num22z4"/>
    <w:rsid w:val="000D7088"/>
    <w:rPr>
      <w:rFonts w:ascii="Courier New" w:hAnsi="Courier New" w:cs="Courier New"/>
    </w:rPr>
  </w:style>
  <w:style w:type="character" w:customStyle="1" w:styleId="WW8Num23z1">
    <w:name w:val="WW8Num23z1"/>
    <w:rsid w:val="000D7088"/>
    <w:rPr>
      <w:rFonts w:ascii="Courier New" w:hAnsi="Courier New" w:cs="Courier New"/>
    </w:rPr>
  </w:style>
  <w:style w:type="character" w:customStyle="1" w:styleId="WW8Num23z2">
    <w:name w:val="WW8Num23z2"/>
    <w:rsid w:val="000D7088"/>
    <w:rPr>
      <w:rFonts w:ascii="Wingdings" w:hAnsi="Wingdings" w:cs="Wingdings"/>
    </w:rPr>
  </w:style>
  <w:style w:type="character" w:customStyle="1" w:styleId="WW8Num23z3">
    <w:name w:val="WW8Num23z3"/>
    <w:rsid w:val="000D7088"/>
    <w:rPr>
      <w:rFonts w:ascii="Symbol" w:hAnsi="Symbol" w:cs="Symbol"/>
    </w:rPr>
  </w:style>
  <w:style w:type="character" w:customStyle="1" w:styleId="WW8Num24z1">
    <w:name w:val="WW8Num24z1"/>
    <w:rsid w:val="000D7088"/>
    <w:rPr>
      <w:rFonts w:ascii="Courier New" w:hAnsi="Courier New" w:cs="Courier New"/>
    </w:rPr>
  </w:style>
  <w:style w:type="character" w:customStyle="1" w:styleId="WW8Num24z2">
    <w:name w:val="WW8Num24z2"/>
    <w:rsid w:val="000D7088"/>
    <w:rPr>
      <w:rFonts w:ascii="Wingdings" w:hAnsi="Wingdings" w:cs="Wingdings"/>
    </w:rPr>
  </w:style>
  <w:style w:type="character" w:customStyle="1" w:styleId="WW8Num24z3">
    <w:name w:val="WW8Num24z3"/>
    <w:rsid w:val="000D7088"/>
    <w:rPr>
      <w:rFonts w:ascii="Symbol" w:hAnsi="Symbol" w:cs="Symbol"/>
    </w:rPr>
  </w:style>
  <w:style w:type="character" w:customStyle="1" w:styleId="WW8Num25z1">
    <w:name w:val="WW8Num25z1"/>
    <w:rsid w:val="000D7088"/>
    <w:rPr>
      <w:rFonts w:ascii="Courier New" w:hAnsi="Courier New" w:cs="Courier New"/>
    </w:rPr>
  </w:style>
  <w:style w:type="character" w:customStyle="1" w:styleId="WW8Num25z2">
    <w:name w:val="WW8Num25z2"/>
    <w:rsid w:val="000D7088"/>
    <w:rPr>
      <w:rFonts w:ascii="Wingdings" w:hAnsi="Wingdings" w:cs="Wingdings"/>
    </w:rPr>
  </w:style>
  <w:style w:type="character" w:customStyle="1" w:styleId="WW8Num26z1">
    <w:name w:val="WW8Num26z1"/>
    <w:rsid w:val="000D7088"/>
  </w:style>
  <w:style w:type="character" w:customStyle="1" w:styleId="WW8Num26z2">
    <w:name w:val="WW8Num26z2"/>
    <w:rsid w:val="000D7088"/>
  </w:style>
  <w:style w:type="character" w:customStyle="1" w:styleId="WW8Num26z3">
    <w:name w:val="WW8Num26z3"/>
    <w:rsid w:val="000D7088"/>
  </w:style>
  <w:style w:type="character" w:customStyle="1" w:styleId="WW8Num26z4">
    <w:name w:val="WW8Num26z4"/>
    <w:rsid w:val="000D7088"/>
  </w:style>
  <w:style w:type="character" w:customStyle="1" w:styleId="WW8Num26z5">
    <w:name w:val="WW8Num26z5"/>
    <w:rsid w:val="000D7088"/>
  </w:style>
  <w:style w:type="character" w:customStyle="1" w:styleId="WW8Num26z6">
    <w:name w:val="WW8Num26z6"/>
    <w:rsid w:val="000D7088"/>
  </w:style>
  <w:style w:type="character" w:customStyle="1" w:styleId="WW8Num26z7">
    <w:name w:val="WW8Num26z7"/>
    <w:rsid w:val="000D7088"/>
  </w:style>
  <w:style w:type="character" w:customStyle="1" w:styleId="WW8Num26z8">
    <w:name w:val="WW8Num26z8"/>
    <w:rsid w:val="000D7088"/>
  </w:style>
  <w:style w:type="character" w:customStyle="1" w:styleId="WW8Num27z1">
    <w:name w:val="WW8Num27z1"/>
    <w:rsid w:val="000D7088"/>
  </w:style>
  <w:style w:type="character" w:customStyle="1" w:styleId="WW8Num27z2">
    <w:name w:val="WW8Num27z2"/>
    <w:rsid w:val="000D7088"/>
  </w:style>
  <w:style w:type="character" w:customStyle="1" w:styleId="WW8Num27z3">
    <w:name w:val="WW8Num27z3"/>
    <w:rsid w:val="000D7088"/>
  </w:style>
  <w:style w:type="character" w:customStyle="1" w:styleId="WW8Num27z4">
    <w:name w:val="WW8Num27z4"/>
    <w:rsid w:val="000D7088"/>
  </w:style>
  <w:style w:type="character" w:customStyle="1" w:styleId="WW8Num27z5">
    <w:name w:val="WW8Num27z5"/>
    <w:rsid w:val="000D7088"/>
  </w:style>
  <w:style w:type="character" w:customStyle="1" w:styleId="WW8Num27z6">
    <w:name w:val="WW8Num27z6"/>
    <w:rsid w:val="000D7088"/>
  </w:style>
  <w:style w:type="character" w:customStyle="1" w:styleId="WW8Num27z7">
    <w:name w:val="WW8Num27z7"/>
    <w:rsid w:val="000D7088"/>
  </w:style>
  <w:style w:type="character" w:customStyle="1" w:styleId="WW8Num27z8">
    <w:name w:val="WW8Num27z8"/>
    <w:rsid w:val="000D7088"/>
  </w:style>
  <w:style w:type="character" w:customStyle="1" w:styleId="WW8Num28z1">
    <w:name w:val="WW8Num28z1"/>
    <w:rsid w:val="000D7088"/>
    <w:rPr>
      <w:b w:val="0"/>
    </w:rPr>
  </w:style>
  <w:style w:type="character" w:customStyle="1" w:styleId="WW8Num28z2">
    <w:name w:val="WW8Num28z2"/>
    <w:rsid w:val="000D7088"/>
    <w:rPr>
      <w:rFonts w:eastAsia="Times New Roman" w:cs="Times New Roman"/>
      <w:b w:val="0"/>
    </w:rPr>
  </w:style>
  <w:style w:type="character" w:customStyle="1" w:styleId="WW8Num28z3">
    <w:name w:val="WW8Num28z3"/>
    <w:rsid w:val="000D7088"/>
  </w:style>
  <w:style w:type="character" w:customStyle="1" w:styleId="WW8Num28z4">
    <w:name w:val="WW8Num28z4"/>
    <w:rsid w:val="000D7088"/>
  </w:style>
  <w:style w:type="character" w:customStyle="1" w:styleId="WW8Num28z5">
    <w:name w:val="WW8Num28z5"/>
    <w:rsid w:val="000D7088"/>
  </w:style>
  <w:style w:type="character" w:customStyle="1" w:styleId="WW8Num28z6">
    <w:name w:val="WW8Num28z6"/>
    <w:rsid w:val="000D7088"/>
  </w:style>
  <w:style w:type="character" w:customStyle="1" w:styleId="WW8Num28z7">
    <w:name w:val="WW8Num28z7"/>
    <w:rsid w:val="000D7088"/>
  </w:style>
  <w:style w:type="character" w:customStyle="1" w:styleId="WW8Num28z8">
    <w:name w:val="WW8Num28z8"/>
    <w:rsid w:val="000D7088"/>
  </w:style>
  <w:style w:type="character" w:customStyle="1" w:styleId="WW8Num29z1">
    <w:name w:val="WW8Num29z1"/>
    <w:rsid w:val="000D7088"/>
  </w:style>
  <w:style w:type="character" w:customStyle="1" w:styleId="WW8Num29z2">
    <w:name w:val="WW8Num29z2"/>
    <w:rsid w:val="000D7088"/>
  </w:style>
  <w:style w:type="character" w:customStyle="1" w:styleId="WW8Num29z3">
    <w:name w:val="WW8Num29z3"/>
    <w:rsid w:val="000D7088"/>
  </w:style>
  <w:style w:type="character" w:customStyle="1" w:styleId="WW8Num29z4">
    <w:name w:val="WW8Num29z4"/>
    <w:rsid w:val="000D7088"/>
  </w:style>
  <w:style w:type="character" w:customStyle="1" w:styleId="WW8Num29z5">
    <w:name w:val="WW8Num29z5"/>
    <w:rsid w:val="000D7088"/>
  </w:style>
  <w:style w:type="character" w:customStyle="1" w:styleId="WW8Num29z6">
    <w:name w:val="WW8Num29z6"/>
    <w:rsid w:val="000D7088"/>
  </w:style>
  <w:style w:type="character" w:customStyle="1" w:styleId="WW8Num29z7">
    <w:name w:val="WW8Num29z7"/>
    <w:rsid w:val="000D7088"/>
  </w:style>
  <w:style w:type="character" w:customStyle="1" w:styleId="WW8Num29z8">
    <w:name w:val="WW8Num29z8"/>
    <w:rsid w:val="000D7088"/>
  </w:style>
  <w:style w:type="character" w:customStyle="1" w:styleId="WW8Num30z1">
    <w:name w:val="WW8Num30z1"/>
    <w:rsid w:val="000D7088"/>
  </w:style>
  <w:style w:type="character" w:customStyle="1" w:styleId="WW8Num30z2">
    <w:name w:val="WW8Num30z2"/>
    <w:rsid w:val="000D7088"/>
  </w:style>
  <w:style w:type="character" w:customStyle="1" w:styleId="WW8Num30z3">
    <w:name w:val="WW8Num30z3"/>
    <w:rsid w:val="000D7088"/>
  </w:style>
  <w:style w:type="character" w:customStyle="1" w:styleId="WW8Num30z4">
    <w:name w:val="WW8Num30z4"/>
    <w:rsid w:val="000D7088"/>
  </w:style>
  <w:style w:type="character" w:customStyle="1" w:styleId="WW8Num30z5">
    <w:name w:val="WW8Num30z5"/>
    <w:rsid w:val="000D7088"/>
  </w:style>
  <w:style w:type="character" w:customStyle="1" w:styleId="WW8Num30z6">
    <w:name w:val="WW8Num30z6"/>
    <w:rsid w:val="000D7088"/>
  </w:style>
  <w:style w:type="character" w:customStyle="1" w:styleId="WW8Num30z7">
    <w:name w:val="WW8Num30z7"/>
    <w:rsid w:val="000D7088"/>
  </w:style>
  <w:style w:type="character" w:customStyle="1" w:styleId="WW8Num30z8">
    <w:name w:val="WW8Num30z8"/>
    <w:rsid w:val="000D7088"/>
  </w:style>
  <w:style w:type="character" w:customStyle="1" w:styleId="WW8Num31z1">
    <w:name w:val="WW8Num31z1"/>
    <w:rsid w:val="000D7088"/>
    <w:rPr>
      <w:rFonts w:ascii="Courier New" w:hAnsi="Courier New" w:cs="Courier New"/>
    </w:rPr>
  </w:style>
  <w:style w:type="character" w:customStyle="1" w:styleId="WW8Num31z2">
    <w:name w:val="WW8Num31z2"/>
    <w:rsid w:val="000D7088"/>
    <w:rPr>
      <w:rFonts w:ascii="Wingdings" w:hAnsi="Wingdings" w:cs="Wingdings"/>
    </w:rPr>
  </w:style>
  <w:style w:type="character" w:customStyle="1" w:styleId="WW8Num32z1">
    <w:name w:val="WW8Num32z1"/>
    <w:rsid w:val="000D7088"/>
  </w:style>
  <w:style w:type="character" w:customStyle="1" w:styleId="WW8Num32z2">
    <w:name w:val="WW8Num32z2"/>
    <w:rsid w:val="000D7088"/>
  </w:style>
  <w:style w:type="character" w:customStyle="1" w:styleId="WW8Num32z3">
    <w:name w:val="WW8Num32z3"/>
    <w:rsid w:val="000D7088"/>
  </w:style>
  <w:style w:type="character" w:customStyle="1" w:styleId="WW8Num32z4">
    <w:name w:val="WW8Num32z4"/>
    <w:rsid w:val="000D7088"/>
  </w:style>
  <w:style w:type="character" w:customStyle="1" w:styleId="WW8Num32z5">
    <w:name w:val="WW8Num32z5"/>
    <w:rsid w:val="000D7088"/>
  </w:style>
  <w:style w:type="character" w:customStyle="1" w:styleId="WW8Num32z6">
    <w:name w:val="WW8Num32z6"/>
    <w:rsid w:val="000D7088"/>
  </w:style>
  <w:style w:type="character" w:customStyle="1" w:styleId="WW8Num32z7">
    <w:name w:val="WW8Num32z7"/>
    <w:rsid w:val="000D7088"/>
  </w:style>
  <w:style w:type="character" w:customStyle="1" w:styleId="WW8Num32z8">
    <w:name w:val="WW8Num32z8"/>
    <w:rsid w:val="000D7088"/>
  </w:style>
  <w:style w:type="character" w:customStyle="1" w:styleId="WW8Num33z1">
    <w:name w:val="WW8Num33z1"/>
    <w:rsid w:val="000D7088"/>
    <w:rPr>
      <w:rFonts w:ascii="Courier New" w:hAnsi="Courier New" w:cs="Courier New"/>
    </w:rPr>
  </w:style>
  <w:style w:type="character" w:customStyle="1" w:styleId="WW8Num33z2">
    <w:name w:val="WW8Num33z2"/>
    <w:rsid w:val="000D7088"/>
    <w:rPr>
      <w:rFonts w:ascii="Wingdings" w:hAnsi="Wingdings" w:cs="Wingdings"/>
    </w:rPr>
  </w:style>
  <w:style w:type="character" w:customStyle="1" w:styleId="WW8Num34z1">
    <w:name w:val="WW8Num34z1"/>
    <w:rsid w:val="000D7088"/>
    <w:rPr>
      <w:b w:val="0"/>
      <w:sz w:val="24"/>
      <w:szCs w:val="24"/>
    </w:rPr>
  </w:style>
  <w:style w:type="character" w:customStyle="1" w:styleId="WW8Num34z2">
    <w:name w:val="WW8Num34z2"/>
    <w:rsid w:val="000D7088"/>
  </w:style>
  <w:style w:type="character" w:customStyle="1" w:styleId="WW8Num34z3">
    <w:name w:val="WW8Num34z3"/>
    <w:rsid w:val="000D7088"/>
  </w:style>
  <w:style w:type="character" w:customStyle="1" w:styleId="WW8Num34z4">
    <w:name w:val="WW8Num34z4"/>
    <w:rsid w:val="000D7088"/>
  </w:style>
  <w:style w:type="character" w:customStyle="1" w:styleId="WW8Num34z5">
    <w:name w:val="WW8Num34z5"/>
    <w:rsid w:val="000D7088"/>
  </w:style>
  <w:style w:type="character" w:customStyle="1" w:styleId="WW8Num34z6">
    <w:name w:val="WW8Num34z6"/>
    <w:rsid w:val="000D7088"/>
  </w:style>
  <w:style w:type="character" w:customStyle="1" w:styleId="WW8Num34z7">
    <w:name w:val="WW8Num34z7"/>
    <w:rsid w:val="000D7088"/>
  </w:style>
  <w:style w:type="character" w:customStyle="1" w:styleId="WW8Num34z8">
    <w:name w:val="WW8Num34z8"/>
    <w:rsid w:val="000D7088"/>
  </w:style>
  <w:style w:type="character" w:customStyle="1" w:styleId="WW8Num35z1">
    <w:name w:val="WW8Num35z1"/>
    <w:rsid w:val="000D7088"/>
  </w:style>
  <w:style w:type="character" w:customStyle="1" w:styleId="WW8Num35z2">
    <w:name w:val="WW8Num35z2"/>
    <w:rsid w:val="000D7088"/>
  </w:style>
  <w:style w:type="character" w:customStyle="1" w:styleId="WW8Num35z3">
    <w:name w:val="WW8Num35z3"/>
    <w:rsid w:val="000D7088"/>
  </w:style>
  <w:style w:type="character" w:customStyle="1" w:styleId="WW8Num35z4">
    <w:name w:val="WW8Num35z4"/>
    <w:rsid w:val="000D7088"/>
  </w:style>
  <w:style w:type="character" w:customStyle="1" w:styleId="WW8Num35z5">
    <w:name w:val="WW8Num35z5"/>
    <w:rsid w:val="000D7088"/>
  </w:style>
  <w:style w:type="character" w:customStyle="1" w:styleId="WW8Num35z6">
    <w:name w:val="WW8Num35z6"/>
    <w:rsid w:val="000D7088"/>
  </w:style>
  <w:style w:type="character" w:customStyle="1" w:styleId="WW8Num35z7">
    <w:name w:val="WW8Num35z7"/>
    <w:rsid w:val="000D7088"/>
  </w:style>
  <w:style w:type="character" w:customStyle="1" w:styleId="WW8Num35z8">
    <w:name w:val="WW8Num35z8"/>
    <w:rsid w:val="000D7088"/>
  </w:style>
  <w:style w:type="character" w:customStyle="1" w:styleId="WW8Num36z1">
    <w:name w:val="WW8Num36z1"/>
    <w:rsid w:val="000D7088"/>
    <w:rPr>
      <w:b w:val="0"/>
      <w:sz w:val="24"/>
      <w:szCs w:val="24"/>
    </w:rPr>
  </w:style>
  <w:style w:type="character" w:customStyle="1" w:styleId="WW8Num36z2">
    <w:name w:val="WW8Num36z2"/>
    <w:rsid w:val="000D7088"/>
  </w:style>
  <w:style w:type="character" w:customStyle="1" w:styleId="WW8Num36z3">
    <w:name w:val="WW8Num36z3"/>
    <w:rsid w:val="000D7088"/>
  </w:style>
  <w:style w:type="character" w:customStyle="1" w:styleId="WW8Num36z4">
    <w:name w:val="WW8Num36z4"/>
    <w:rsid w:val="000D7088"/>
  </w:style>
  <w:style w:type="character" w:customStyle="1" w:styleId="WW8Num36z5">
    <w:name w:val="WW8Num36z5"/>
    <w:rsid w:val="000D7088"/>
  </w:style>
  <w:style w:type="character" w:customStyle="1" w:styleId="WW8Num36z6">
    <w:name w:val="WW8Num36z6"/>
    <w:rsid w:val="000D7088"/>
  </w:style>
  <w:style w:type="character" w:customStyle="1" w:styleId="WW8Num36z7">
    <w:name w:val="WW8Num36z7"/>
    <w:rsid w:val="000D7088"/>
  </w:style>
  <w:style w:type="character" w:customStyle="1" w:styleId="WW8Num36z8">
    <w:name w:val="WW8Num36z8"/>
    <w:rsid w:val="000D7088"/>
  </w:style>
  <w:style w:type="character" w:customStyle="1" w:styleId="WW8Num37z1">
    <w:name w:val="WW8Num37z1"/>
    <w:rsid w:val="000D7088"/>
  </w:style>
  <w:style w:type="character" w:customStyle="1" w:styleId="WW8Num37z2">
    <w:name w:val="WW8Num37z2"/>
    <w:rsid w:val="000D7088"/>
  </w:style>
  <w:style w:type="character" w:customStyle="1" w:styleId="WW8Num37z3">
    <w:name w:val="WW8Num37z3"/>
    <w:rsid w:val="000D7088"/>
  </w:style>
  <w:style w:type="character" w:customStyle="1" w:styleId="WW8Num37z4">
    <w:name w:val="WW8Num37z4"/>
    <w:rsid w:val="000D7088"/>
  </w:style>
  <w:style w:type="character" w:customStyle="1" w:styleId="WW8Num37z5">
    <w:name w:val="WW8Num37z5"/>
    <w:rsid w:val="000D7088"/>
  </w:style>
  <w:style w:type="character" w:customStyle="1" w:styleId="WW8Num37z6">
    <w:name w:val="WW8Num37z6"/>
    <w:rsid w:val="000D7088"/>
  </w:style>
  <w:style w:type="character" w:customStyle="1" w:styleId="WW8Num37z7">
    <w:name w:val="WW8Num37z7"/>
    <w:rsid w:val="000D7088"/>
  </w:style>
  <w:style w:type="character" w:customStyle="1" w:styleId="WW8Num37z8">
    <w:name w:val="WW8Num37z8"/>
    <w:rsid w:val="000D7088"/>
  </w:style>
  <w:style w:type="character" w:customStyle="1" w:styleId="WW8Num38z1">
    <w:name w:val="WW8Num38z1"/>
    <w:rsid w:val="000D7088"/>
  </w:style>
  <w:style w:type="character" w:customStyle="1" w:styleId="WW8Num38z2">
    <w:name w:val="WW8Num38z2"/>
    <w:rsid w:val="000D7088"/>
    <w:rPr>
      <w:b w:val="0"/>
    </w:rPr>
  </w:style>
  <w:style w:type="character" w:customStyle="1" w:styleId="WW8Num38z3">
    <w:name w:val="WW8Num38z3"/>
    <w:rsid w:val="000D7088"/>
    <w:rPr>
      <w:rFonts w:ascii="Symbol" w:hAnsi="Symbol" w:cs="OpenSymbol"/>
    </w:rPr>
  </w:style>
  <w:style w:type="character" w:customStyle="1" w:styleId="WW8Num39z1">
    <w:name w:val="WW8Num39z1"/>
    <w:rsid w:val="000D7088"/>
  </w:style>
  <w:style w:type="character" w:customStyle="1" w:styleId="WW8Num39z2">
    <w:name w:val="WW8Num39z2"/>
    <w:rsid w:val="000D7088"/>
  </w:style>
  <w:style w:type="character" w:customStyle="1" w:styleId="WW8Num39z3">
    <w:name w:val="WW8Num39z3"/>
    <w:rsid w:val="000D7088"/>
  </w:style>
  <w:style w:type="character" w:customStyle="1" w:styleId="WW8Num39z4">
    <w:name w:val="WW8Num39z4"/>
    <w:rsid w:val="000D7088"/>
  </w:style>
  <w:style w:type="character" w:customStyle="1" w:styleId="WW8Num39z5">
    <w:name w:val="WW8Num39z5"/>
    <w:rsid w:val="000D7088"/>
  </w:style>
  <w:style w:type="character" w:customStyle="1" w:styleId="WW8Num39z6">
    <w:name w:val="WW8Num39z6"/>
    <w:rsid w:val="000D7088"/>
  </w:style>
  <w:style w:type="character" w:customStyle="1" w:styleId="WW8Num39z7">
    <w:name w:val="WW8Num39z7"/>
    <w:rsid w:val="000D7088"/>
  </w:style>
  <w:style w:type="character" w:customStyle="1" w:styleId="WW8Num39z8">
    <w:name w:val="WW8Num39z8"/>
    <w:rsid w:val="000D7088"/>
  </w:style>
  <w:style w:type="character" w:customStyle="1" w:styleId="WW8Num40z1">
    <w:name w:val="WW8Num40z1"/>
    <w:rsid w:val="000D7088"/>
    <w:rPr>
      <w:b w:val="0"/>
      <w:bCs/>
      <w:sz w:val="24"/>
      <w:szCs w:val="24"/>
    </w:rPr>
  </w:style>
  <w:style w:type="character" w:customStyle="1" w:styleId="WW8Num40z2">
    <w:name w:val="WW8Num40z2"/>
    <w:rsid w:val="000D7088"/>
  </w:style>
  <w:style w:type="character" w:customStyle="1" w:styleId="WW8Num40z3">
    <w:name w:val="WW8Num40z3"/>
    <w:rsid w:val="000D7088"/>
  </w:style>
  <w:style w:type="character" w:customStyle="1" w:styleId="WW8Num40z4">
    <w:name w:val="WW8Num40z4"/>
    <w:rsid w:val="000D7088"/>
  </w:style>
  <w:style w:type="character" w:customStyle="1" w:styleId="WW8Num40z5">
    <w:name w:val="WW8Num40z5"/>
    <w:rsid w:val="000D7088"/>
  </w:style>
  <w:style w:type="character" w:customStyle="1" w:styleId="WW8Num40z6">
    <w:name w:val="WW8Num40z6"/>
    <w:rsid w:val="000D7088"/>
  </w:style>
  <w:style w:type="character" w:customStyle="1" w:styleId="WW8Num40z7">
    <w:name w:val="WW8Num40z7"/>
    <w:rsid w:val="000D7088"/>
  </w:style>
  <w:style w:type="character" w:customStyle="1" w:styleId="WW8Num40z8">
    <w:name w:val="WW8Num40z8"/>
    <w:rsid w:val="000D7088"/>
  </w:style>
  <w:style w:type="character" w:customStyle="1" w:styleId="WW8Num41z1">
    <w:name w:val="WW8Num41z1"/>
    <w:rsid w:val="000D7088"/>
  </w:style>
  <w:style w:type="character" w:customStyle="1" w:styleId="WW8Num41z2">
    <w:name w:val="WW8Num41z2"/>
    <w:rsid w:val="000D7088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0D7088"/>
    <w:rPr>
      <w:rFonts w:ascii="Symbol" w:hAnsi="Symbol" w:cs="OpenSymbol"/>
    </w:rPr>
  </w:style>
  <w:style w:type="character" w:customStyle="1" w:styleId="WW8Num42z1">
    <w:name w:val="WW8Num42z1"/>
    <w:rsid w:val="000D7088"/>
  </w:style>
  <w:style w:type="character" w:customStyle="1" w:styleId="WW8Num42z2">
    <w:name w:val="WW8Num42z2"/>
    <w:rsid w:val="000D7088"/>
  </w:style>
  <w:style w:type="character" w:customStyle="1" w:styleId="WW8Num42z3">
    <w:name w:val="WW8Num42z3"/>
    <w:rsid w:val="000D7088"/>
  </w:style>
  <w:style w:type="character" w:customStyle="1" w:styleId="WW8Num42z4">
    <w:name w:val="WW8Num42z4"/>
    <w:rsid w:val="000D7088"/>
  </w:style>
  <w:style w:type="character" w:customStyle="1" w:styleId="WW8Num42z5">
    <w:name w:val="WW8Num42z5"/>
    <w:rsid w:val="000D7088"/>
  </w:style>
  <w:style w:type="character" w:customStyle="1" w:styleId="WW8Num42z6">
    <w:name w:val="WW8Num42z6"/>
    <w:rsid w:val="000D7088"/>
  </w:style>
  <w:style w:type="character" w:customStyle="1" w:styleId="WW8Num42z7">
    <w:name w:val="WW8Num42z7"/>
    <w:rsid w:val="000D7088"/>
  </w:style>
  <w:style w:type="character" w:customStyle="1" w:styleId="WW8Num42z8">
    <w:name w:val="WW8Num42z8"/>
    <w:rsid w:val="000D7088"/>
  </w:style>
  <w:style w:type="character" w:customStyle="1" w:styleId="WW8Num43z1">
    <w:name w:val="WW8Num43z1"/>
    <w:rsid w:val="000D7088"/>
  </w:style>
  <w:style w:type="character" w:customStyle="1" w:styleId="WW8Num43z2">
    <w:name w:val="WW8Num43z2"/>
    <w:rsid w:val="000D7088"/>
  </w:style>
  <w:style w:type="character" w:customStyle="1" w:styleId="WW8Num43z3">
    <w:name w:val="WW8Num43z3"/>
    <w:rsid w:val="000D7088"/>
  </w:style>
  <w:style w:type="character" w:customStyle="1" w:styleId="WW8Num43z4">
    <w:name w:val="WW8Num43z4"/>
    <w:rsid w:val="000D7088"/>
  </w:style>
  <w:style w:type="character" w:customStyle="1" w:styleId="WW8Num43z5">
    <w:name w:val="WW8Num43z5"/>
    <w:rsid w:val="000D7088"/>
  </w:style>
  <w:style w:type="character" w:customStyle="1" w:styleId="WW8Num43z6">
    <w:name w:val="WW8Num43z6"/>
    <w:rsid w:val="000D7088"/>
  </w:style>
  <w:style w:type="character" w:customStyle="1" w:styleId="WW8Num43z7">
    <w:name w:val="WW8Num43z7"/>
    <w:rsid w:val="000D7088"/>
  </w:style>
  <w:style w:type="character" w:customStyle="1" w:styleId="WW8Num43z8">
    <w:name w:val="WW8Num43z8"/>
    <w:rsid w:val="000D7088"/>
  </w:style>
  <w:style w:type="character" w:customStyle="1" w:styleId="WW8Num44z1">
    <w:name w:val="WW8Num44z1"/>
    <w:rsid w:val="000D7088"/>
  </w:style>
  <w:style w:type="character" w:customStyle="1" w:styleId="WW8Num44z2">
    <w:name w:val="WW8Num44z2"/>
    <w:rsid w:val="000D7088"/>
  </w:style>
  <w:style w:type="character" w:customStyle="1" w:styleId="WW8Num44z3">
    <w:name w:val="WW8Num44z3"/>
    <w:rsid w:val="000D7088"/>
  </w:style>
  <w:style w:type="character" w:customStyle="1" w:styleId="WW8Num44z4">
    <w:name w:val="WW8Num44z4"/>
    <w:rsid w:val="000D7088"/>
  </w:style>
  <w:style w:type="character" w:customStyle="1" w:styleId="WW8Num44z5">
    <w:name w:val="WW8Num44z5"/>
    <w:rsid w:val="000D7088"/>
  </w:style>
  <w:style w:type="character" w:customStyle="1" w:styleId="WW8Num44z6">
    <w:name w:val="WW8Num44z6"/>
    <w:rsid w:val="000D7088"/>
  </w:style>
  <w:style w:type="character" w:customStyle="1" w:styleId="WW8Num44z7">
    <w:name w:val="WW8Num44z7"/>
    <w:rsid w:val="000D7088"/>
  </w:style>
  <w:style w:type="character" w:customStyle="1" w:styleId="WW8Num44z8">
    <w:name w:val="WW8Num44z8"/>
    <w:rsid w:val="000D7088"/>
  </w:style>
  <w:style w:type="character" w:customStyle="1" w:styleId="WW8Num45z1">
    <w:name w:val="WW8Num45z1"/>
    <w:rsid w:val="000D7088"/>
  </w:style>
  <w:style w:type="character" w:customStyle="1" w:styleId="WW8Num45z2">
    <w:name w:val="WW8Num45z2"/>
    <w:rsid w:val="000D7088"/>
  </w:style>
  <w:style w:type="character" w:customStyle="1" w:styleId="WW8Num45z3">
    <w:name w:val="WW8Num45z3"/>
    <w:rsid w:val="000D7088"/>
  </w:style>
  <w:style w:type="character" w:customStyle="1" w:styleId="WW8Num45z4">
    <w:name w:val="WW8Num45z4"/>
    <w:rsid w:val="000D7088"/>
  </w:style>
  <w:style w:type="character" w:customStyle="1" w:styleId="WW8Num45z5">
    <w:name w:val="WW8Num45z5"/>
    <w:rsid w:val="000D7088"/>
  </w:style>
  <w:style w:type="character" w:customStyle="1" w:styleId="WW8Num45z6">
    <w:name w:val="WW8Num45z6"/>
    <w:rsid w:val="000D7088"/>
  </w:style>
  <w:style w:type="character" w:customStyle="1" w:styleId="WW8Num45z7">
    <w:name w:val="WW8Num45z7"/>
    <w:rsid w:val="000D7088"/>
  </w:style>
  <w:style w:type="character" w:customStyle="1" w:styleId="WW8Num45z8">
    <w:name w:val="WW8Num45z8"/>
    <w:rsid w:val="000D7088"/>
  </w:style>
  <w:style w:type="character" w:customStyle="1" w:styleId="WW8Num46z1">
    <w:name w:val="WW8Num46z1"/>
    <w:rsid w:val="000D7088"/>
  </w:style>
  <w:style w:type="character" w:customStyle="1" w:styleId="WW8Num46z2">
    <w:name w:val="WW8Num46z2"/>
    <w:rsid w:val="000D7088"/>
  </w:style>
  <w:style w:type="character" w:customStyle="1" w:styleId="WW8Num46z3">
    <w:name w:val="WW8Num46z3"/>
    <w:rsid w:val="000D7088"/>
  </w:style>
  <w:style w:type="character" w:customStyle="1" w:styleId="WW8Num46z4">
    <w:name w:val="WW8Num46z4"/>
    <w:rsid w:val="000D7088"/>
  </w:style>
  <w:style w:type="character" w:customStyle="1" w:styleId="WW8Num46z5">
    <w:name w:val="WW8Num46z5"/>
    <w:rsid w:val="000D7088"/>
  </w:style>
  <w:style w:type="character" w:customStyle="1" w:styleId="WW8Num46z6">
    <w:name w:val="WW8Num46z6"/>
    <w:rsid w:val="000D7088"/>
  </w:style>
  <w:style w:type="character" w:customStyle="1" w:styleId="WW8Num46z7">
    <w:name w:val="WW8Num46z7"/>
    <w:rsid w:val="000D7088"/>
  </w:style>
  <w:style w:type="character" w:customStyle="1" w:styleId="WW8Num46z8">
    <w:name w:val="WW8Num46z8"/>
    <w:rsid w:val="000D7088"/>
  </w:style>
  <w:style w:type="character" w:customStyle="1" w:styleId="WW8Num47z1">
    <w:name w:val="WW8Num47z1"/>
    <w:rsid w:val="000D7088"/>
  </w:style>
  <w:style w:type="character" w:customStyle="1" w:styleId="WW8Num47z2">
    <w:name w:val="WW8Num47z2"/>
    <w:rsid w:val="000D7088"/>
  </w:style>
  <w:style w:type="character" w:customStyle="1" w:styleId="WW8Num47z3">
    <w:name w:val="WW8Num47z3"/>
    <w:rsid w:val="000D7088"/>
  </w:style>
  <w:style w:type="character" w:customStyle="1" w:styleId="WW8Num47z4">
    <w:name w:val="WW8Num47z4"/>
    <w:rsid w:val="000D7088"/>
  </w:style>
  <w:style w:type="character" w:customStyle="1" w:styleId="WW8Num47z5">
    <w:name w:val="WW8Num47z5"/>
    <w:rsid w:val="000D7088"/>
  </w:style>
  <w:style w:type="character" w:customStyle="1" w:styleId="WW8Num47z6">
    <w:name w:val="WW8Num47z6"/>
    <w:rsid w:val="000D7088"/>
  </w:style>
  <w:style w:type="character" w:customStyle="1" w:styleId="WW8Num47z7">
    <w:name w:val="WW8Num47z7"/>
    <w:rsid w:val="000D7088"/>
  </w:style>
  <w:style w:type="character" w:customStyle="1" w:styleId="WW8Num47z8">
    <w:name w:val="WW8Num47z8"/>
    <w:rsid w:val="000D7088"/>
  </w:style>
  <w:style w:type="character" w:customStyle="1" w:styleId="WW8Num48z1">
    <w:name w:val="WW8Num48z1"/>
    <w:rsid w:val="000D7088"/>
  </w:style>
  <w:style w:type="character" w:customStyle="1" w:styleId="WW8Num48z2">
    <w:name w:val="WW8Num48z2"/>
    <w:rsid w:val="000D7088"/>
  </w:style>
  <w:style w:type="character" w:customStyle="1" w:styleId="WW8Num48z3">
    <w:name w:val="WW8Num48z3"/>
    <w:rsid w:val="000D7088"/>
  </w:style>
  <w:style w:type="character" w:customStyle="1" w:styleId="WW8Num48z4">
    <w:name w:val="WW8Num48z4"/>
    <w:rsid w:val="000D7088"/>
  </w:style>
  <w:style w:type="character" w:customStyle="1" w:styleId="WW8Num48z5">
    <w:name w:val="WW8Num48z5"/>
    <w:rsid w:val="000D7088"/>
  </w:style>
  <w:style w:type="character" w:customStyle="1" w:styleId="WW8Num48z6">
    <w:name w:val="WW8Num48z6"/>
    <w:rsid w:val="000D7088"/>
  </w:style>
  <w:style w:type="character" w:customStyle="1" w:styleId="WW8Num48z7">
    <w:name w:val="WW8Num48z7"/>
    <w:rsid w:val="000D7088"/>
  </w:style>
  <w:style w:type="character" w:customStyle="1" w:styleId="WW8Num48z8">
    <w:name w:val="WW8Num48z8"/>
    <w:rsid w:val="000D7088"/>
  </w:style>
  <w:style w:type="character" w:customStyle="1" w:styleId="WW8Num49z1">
    <w:name w:val="WW8Num49z1"/>
    <w:rsid w:val="000D7088"/>
    <w:rPr>
      <w:rFonts w:ascii="Courier New" w:hAnsi="Courier New" w:cs="Courier New"/>
    </w:rPr>
  </w:style>
  <w:style w:type="character" w:customStyle="1" w:styleId="WW8Num49z2">
    <w:name w:val="WW8Num49z2"/>
    <w:rsid w:val="000D7088"/>
    <w:rPr>
      <w:rFonts w:ascii="Wingdings" w:hAnsi="Wingdings" w:cs="Wingdings"/>
    </w:rPr>
  </w:style>
  <w:style w:type="character" w:customStyle="1" w:styleId="WW8Num50z1">
    <w:name w:val="WW8Num50z1"/>
    <w:rsid w:val="000D7088"/>
  </w:style>
  <w:style w:type="character" w:customStyle="1" w:styleId="WW8Num50z2">
    <w:name w:val="WW8Num50z2"/>
    <w:rsid w:val="000D7088"/>
  </w:style>
  <w:style w:type="character" w:customStyle="1" w:styleId="WW8Num50z3">
    <w:name w:val="WW8Num50z3"/>
    <w:rsid w:val="000D7088"/>
  </w:style>
  <w:style w:type="character" w:customStyle="1" w:styleId="WW8Num50z4">
    <w:name w:val="WW8Num50z4"/>
    <w:rsid w:val="000D7088"/>
  </w:style>
  <w:style w:type="character" w:customStyle="1" w:styleId="WW8Num50z5">
    <w:name w:val="WW8Num50z5"/>
    <w:rsid w:val="000D7088"/>
  </w:style>
  <w:style w:type="character" w:customStyle="1" w:styleId="WW8Num50z6">
    <w:name w:val="WW8Num50z6"/>
    <w:rsid w:val="000D7088"/>
  </w:style>
  <w:style w:type="character" w:customStyle="1" w:styleId="WW8Num50z7">
    <w:name w:val="WW8Num50z7"/>
    <w:rsid w:val="000D7088"/>
  </w:style>
  <w:style w:type="character" w:customStyle="1" w:styleId="WW8Num50z8">
    <w:name w:val="WW8Num50z8"/>
    <w:rsid w:val="000D7088"/>
  </w:style>
  <w:style w:type="character" w:customStyle="1" w:styleId="WW8Num51z2">
    <w:name w:val="WW8Num51z2"/>
    <w:rsid w:val="000D7088"/>
  </w:style>
  <w:style w:type="character" w:customStyle="1" w:styleId="WW8Num51z3">
    <w:name w:val="WW8Num51z3"/>
    <w:rsid w:val="000D7088"/>
  </w:style>
  <w:style w:type="character" w:customStyle="1" w:styleId="WW8Num51z4">
    <w:name w:val="WW8Num51z4"/>
    <w:rsid w:val="000D7088"/>
  </w:style>
  <w:style w:type="character" w:customStyle="1" w:styleId="WW8Num51z5">
    <w:name w:val="WW8Num51z5"/>
    <w:rsid w:val="000D7088"/>
  </w:style>
  <w:style w:type="character" w:customStyle="1" w:styleId="WW8Num51z6">
    <w:name w:val="WW8Num51z6"/>
    <w:rsid w:val="000D7088"/>
    <w:rPr>
      <w:b w:val="0"/>
      <w:sz w:val="24"/>
    </w:rPr>
  </w:style>
  <w:style w:type="character" w:customStyle="1" w:styleId="WW8Num51z7">
    <w:name w:val="WW8Num51z7"/>
    <w:rsid w:val="000D7088"/>
  </w:style>
  <w:style w:type="character" w:customStyle="1" w:styleId="WW8Num51z8">
    <w:name w:val="WW8Num51z8"/>
    <w:rsid w:val="000D7088"/>
  </w:style>
  <w:style w:type="character" w:customStyle="1" w:styleId="WW8Num52z1">
    <w:name w:val="WW8Num52z1"/>
    <w:rsid w:val="000D7088"/>
  </w:style>
  <w:style w:type="character" w:customStyle="1" w:styleId="WW8Num52z2">
    <w:name w:val="WW8Num52z2"/>
    <w:rsid w:val="000D7088"/>
  </w:style>
  <w:style w:type="character" w:customStyle="1" w:styleId="WW8Num52z3">
    <w:name w:val="WW8Num52z3"/>
    <w:rsid w:val="000D7088"/>
  </w:style>
  <w:style w:type="character" w:customStyle="1" w:styleId="WW8Num52z4">
    <w:name w:val="WW8Num52z4"/>
    <w:rsid w:val="000D7088"/>
  </w:style>
  <w:style w:type="character" w:customStyle="1" w:styleId="WW8Num52z5">
    <w:name w:val="WW8Num52z5"/>
    <w:rsid w:val="000D7088"/>
  </w:style>
  <w:style w:type="character" w:customStyle="1" w:styleId="WW8Num52z6">
    <w:name w:val="WW8Num52z6"/>
    <w:rsid w:val="000D7088"/>
  </w:style>
  <w:style w:type="character" w:customStyle="1" w:styleId="WW8Num52z7">
    <w:name w:val="WW8Num52z7"/>
    <w:rsid w:val="000D7088"/>
  </w:style>
  <w:style w:type="character" w:customStyle="1" w:styleId="WW8Num52z8">
    <w:name w:val="WW8Num52z8"/>
    <w:rsid w:val="000D7088"/>
  </w:style>
  <w:style w:type="character" w:customStyle="1" w:styleId="WW8Num53z1">
    <w:name w:val="WW8Num53z1"/>
    <w:rsid w:val="000D7088"/>
  </w:style>
  <w:style w:type="character" w:customStyle="1" w:styleId="WW8Num53z2">
    <w:name w:val="WW8Num53z2"/>
    <w:rsid w:val="000D7088"/>
  </w:style>
  <w:style w:type="character" w:customStyle="1" w:styleId="WW8Num53z3">
    <w:name w:val="WW8Num53z3"/>
    <w:rsid w:val="000D7088"/>
  </w:style>
  <w:style w:type="character" w:customStyle="1" w:styleId="WW8Num53z4">
    <w:name w:val="WW8Num53z4"/>
    <w:rsid w:val="000D7088"/>
  </w:style>
  <w:style w:type="character" w:customStyle="1" w:styleId="WW8Num53z5">
    <w:name w:val="WW8Num53z5"/>
    <w:rsid w:val="000D7088"/>
  </w:style>
  <w:style w:type="character" w:customStyle="1" w:styleId="WW8Num53z6">
    <w:name w:val="WW8Num53z6"/>
    <w:rsid w:val="000D7088"/>
  </w:style>
  <w:style w:type="character" w:customStyle="1" w:styleId="WW8Num53z7">
    <w:name w:val="WW8Num53z7"/>
    <w:rsid w:val="000D7088"/>
  </w:style>
  <w:style w:type="character" w:customStyle="1" w:styleId="WW8Num53z8">
    <w:name w:val="WW8Num53z8"/>
    <w:rsid w:val="000D7088"/>
  </w:style>
  <w:style w:type="character" w:customStyle="1" w:styleId="WW8Num54z1">
    <w:name w:val="WW8Num54z1"/>
    <w:rsid w:val="000D7088"/>
  </w:style>
  <w:style w:type="character" w:customStyle="1" w:styleId="WW8Num54z2">
    <w:name w:val="WW8Num54z2"/>
    <w:rsid w:val="000D7088"/>
  </w:style>
  <w:style w:type="character" w:customStyle="1" w:styleId="WW8Num54z3">
    <w:name w:val="WW8Num54z3"/>
    <w:rsid w:val="000D7088"/>
  </w:style>
  <w:style w:type="character" w:customStyle="1" w:styleId="WW8Num54z4">
    <w:name w:val="WW8Num54z4"/>
    <w:rsid w:val="000D7088"/>
  </w:style>
  <w:style w:type="character" w:customStyle="1" w:styleId="WW8Num54z5">
    <w:name w:val="WW8Num54z5"/>
    <w:rsid w:val="000D7088"/>
  </w:style>
  <w:style w:type="character" w:customStyle="1" w:styleId="WW8Num54z6">
    <w:name w:val="WW8Num54z6"/>
    <w:rsid w:val="000D7088"/>
  </w:style>
  <w:style w:type="character" w:customStyle="1" w:styleId="WW8Num54z7">
    <w:name w:val="WW8Num54z7"/>
    <w:rsid w:val="000D7088"/>
  </w:style>
  <w:style w:type="character" w:customStyle="1" w:styleId="WW8Num54z8">
    <w:name w:val="WW8Num54z8"/>
    <w:rsid w:val="000D7088"/>
  </w:style>
  <w:style w:type="character" w:customStyle="1" w:styleId="WW8Num55z1">
    <w:name w:val="WW8Num55z1"/>
    <w:rsid w:val="000D7088"/>
    <w:rPr>
      <w:rFonts w:ascii="Courier New" w:hAnsi="Courier New" w:cs="Courier New"/>
    </w:rPr>
  </w:style>
  <w:style w:type="character" w:customStyle="1" w:styleId="WW8Num55z2">
    <w:name w:val="WW8Num55z2"/>
    <w:rsid w:val="000D7088"/>
    <w:rPr>
      <w:rFonts w:ascii="Wingdings" w:hAnsi="Wingdings" w:cs="Wingdings"/>
    </w:rPr>
  </w:style>
  <w:style w:type="character" w:customStyle="1" w:styleId="WW8Num55z3">
    <w:name w:val="WW8Num55z3"/>
    <w:rsid w:val="000D7088"/>
    <w:rPr>
      <w:rFonts w:ascii="Symbol" w:hAnsi="Symbol" w:cs="Symbol"/>
    </w:rPr>
  </w:style>
  <w:style w:type="character" w:customStyle="1" w:styleId="WW8Num56z2">
    <w:name w:val="WW8Num56z2"/>
    <w:rsid w:val="000D7088"/>
    <w:rPr>
      <w:rFonts w:cs="Times New Roman"/>
      <w:sz w:val="18"/>
      <w:szCs w:val="18"/>
    </w:rPr>
  </w:style>
  <w:style w:type="character" w:customStyle="1" w:styleId="WW8Num58z1">
    <w:name w:val="WW8Num58z1"/>
    <w:rsid w:val="000D7088"/>
  </w:style>
  <w:style w:type="character" w:customStyle="1" w:styleId="WW8Num58z2">
    <w:name w:val="WW8Num58z2"/>
    <w:rsid w:val="000D7088"/>
  </w:style>
  <w:style w:type="character" w:customStyle="1" w:styleId="WW8Num58z3">
    <w:name w:val="WW8Num58z3"/>
    <w:rsid w:val="000D7088"/>
  </w:style>
  <w:style w:type="character" w:customStyle="1" w:styleId="WW8Num58z4">
    <w:name w:val="WW8Num58z4"/>
    <w:rsid w:val="000D7088"/>
  </w:style>
  <w:style w:type="character" w:customStyle="1" w:styleId="WW8Num58z5">
    <w:name w:val="WW8Num58z5"/>
    <w:rsid w:val="000D7088"/>
  </w:style>
  <w:style w:type="character" w:customStyle="1" w:styleId="WW8Num58z6">
    <w:name w:val="WW8Num58z6"/>
    <w:rsid w:val="000D7088"/>
  </w:style>
  <w:style w:type="character" w:customStyle="1" w:styleId="WW8Num58z7">
    <w:name w:val="WW8Num58z7"/>
    <w:rsid w:val="000D7088"/>
  </w:style>
  <w:style w:type="character" w:customStyle="1" w:styleId="WW8Num58z8">
    <w:name w:val="WW8Num58z8"/>
    <w:rsid w:val="000D7088"/>
  </w:style>
  <w:style w:type="character" w:customStyle="1" w:styleId="WW8Num59z1">
    <w:name w:val="WW8Num59z1"/>
    <w:rsid w:val="000D7088"/>
  </w:style>
  <w:style w:type="character" w:customStyle="1" w:styleId="WW8Num59z2">
    <w:name w:val="WW8Num59z2"/>
    <w:rsid w:val="000D7088"/>
  </w:style>
  <w:style w:type="character" w:customStyle="1" w:styleId="WW8Num59z3">
    <w:name w:val="WW8Num59z3"/>
    <w:rsid w:val="000D7088"/>
    <w:rPr>
      <w:rFonts w:hint="default"/>
    </w:rPr>
  </w:style>
  <w:style w:type="character" w:customStyle="1" w:styleId="WW8Num59z4">
    <w:name w:val="WW8Num59z4"/>
    <w:rsid w:val="000D7088"/>
  </w:style>
  <w:style w:type="character" w:customStyle="1" w:styleId="WW8Num59z5">
    <w:name w:val="WW8Num59z5"/>
    <w:rsid w:val="000D7088"/>
  </w:style>
  <w:style w:type="character" w:customStyle="1" w:styleId="WW8Num59z6">
    <w:name w:val="WW8Num59z6"/>
    <w:rsid w:val="000D7088"/>
  </w:style>
  <w:style w:type="character" w:customStyle="1" w:styleId="WW8Num59z7">
    <w:name w:val="WW8Num59z7"/>
    <w:rsid w:val="000D7088"/>
  </w:style>
  <w:style w:type="character" w:customStyle="1" w:styleId="WW8Num59z8">
    <w:name w:val="WW8Num59z8"/>
    <w:rsid w:val="000D7088"/>
  </w:style>
  <w:style w:type="character" w:customStyle="1" w:styleId="WW8Num60z1">
    <w:name w:val="WW8Num60z1"/>
    <w:rsid w:val="000D7088"/>
  </w:style>
  <w:style w:type="character" w:customStyle="1" w:styleId="WW8Num60z2">
    <w:name w:val="WW8Num60z2"/>
    <w:rsid w:val="000D7088"/>
  </w:style>
  <w:style w:type="character" w:customStyle="1" w:styleId="WW8Num60z3">
    <w:name w:val="WW8Num60z3"/>
    <w:rsid w:val="000D7088"/>
  </w:style>
  <w:style w:type="character" w:customStyle="1" w:styleId="WW8Num60z4">
    <w:name w:val="WW8Num60z4"/>
    <w:rsid w:val="000D7088"/>
  </w:style>
  <w:style w:type="character" w:customStyle="1" w:styleId="WW8Num60z5">
    <w:name w:val="WW8Num60z5"/>
    <w:rsid w:val="000D7088"/>
  </w:style>
  <w:style w:type="character" w:customStyle="1" w:styleId="WW8Num60z6">
    <w:name w:val="WW8Num60z6"/>
    <w:rsid w:val="000D7088"/>
  </w:style>
  <w:style w:type="character" w:customStyle="1" w:styleId="WW8Num60z7">
    <w:name w:val="WW8Num60z7"/>
    <w:rsid w:val="000D7088"/>
  </w:style>
  <w:style w:type="character" w:customStyle="1" w:styleId="WW8Num60z8">
    <w:name w:val="WW8Num60z8"/>
    <w:rsid w:val="000D7088"/>
  </w:style>
  <w:style w:type="character" w:customStyle="1" w:styleId="WW8Num61z0">
    <w:name w:val="WW8Num61z0"/>
    <w:rsid w:val="000D7088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0D7088"/>
    <w:rPr>
      <w:rFonts w:ascii="Courier New" w:hAnsi="Courier New" w:cs="Courier New" w:hint="default"/>
    </w:rPr>
  </w:style>
  <w:style w:type="character" w:customStyle="1" w:styleId="WW8Num61z2">
    <w:name w:val="WW8Num61z2"/>
    <w:rsid w:val="000D7088"/>
    <w:rPr>
      <w:rFonts w:ascii="Wingdings" w:hAnsi="Wingdings" w:cs="Wingdings" w:hint="default"/>
    </w:rPr>
  </w:style>
  <w:style w:type="character" w:customStyle="1" w:styleId="WW8Num62z0">
    <w:name w:val="WW8Num62z0"/>
    <w:rsid w:val="000D7088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0D7088"/>
  </w:style>
  <w:style w:type="character" w:customStyle="1" w:styleId="WW8Num62z2">
    <w:name w:val="WW8Num62z2"/>
    <w:rsid w:val="000D7088"/>
  </w:style>
  <w:style w:type="character" w:customStyle="1" w:styleId="WW8Num62z3">
    <w:name w:val="WW8Num62z3"/>
    <w:rsid w:val="000D7088"/>
  </w:style>
  <w:style w:type="character" w:customStyle="1" w:styleId="WW8Num62z4">
    <w:name w:val="WW8Num62z4"/>
    <w:rsid w:val="000D7088"/>
  </w:style>
  <w:style w:type="character" w:customStyle="1" w:styleId="WW8Num62z5">
    <w:name w:val="WW8Num62z5"/>
    <w:rsid w:val="000D7088"/>
  </w:style>
  <w:style w:type="character" w:customStyle="1" w:styleId="WW8Num62z6">
    <w:name w:val="WW8Num62z6"/>
    <w:rsid w:val="000D7088"/>
  </w:style>
  <w:style w:type="character" w:customStyle="1" w:styleId="WW8Num62z7">
    <w:name w:val="WW8Num62z7"/>
    <w:rsid w:val="000D7088"/>
  </w:style>
  <w:style w:type="character" w:customStyle="1" w:styleId="WW8Num62z8">
    <w:name w:val="WW8Num62z8"/>
    <w:rsid w:val="000D7088"/>
  </w:style>
  <w:style w:type="character" w:customStyle="1" w:styleId="WW8Num63z0">
    <w:name w:val="WW8Num63z0"/>
    <w:rsid w:val="000D7088"/>
    <w:rPr>
      <w:rFonts w:cs="Times New Roman"/>
    </w:rPr>
  </w:style>
  <w:style w:type="character" w:customStyle="1" w:styleId="WW8Num63z1">
    <w:name w:val="WW8Num63z1"/>
    <w:rsid w:val="000D7088"/>
  </w:style>
  <w:style w:type="character" w:customStyle="1" w:styleId="WW8Num63z2">
    <w:name w:val="WW8Num63z2"/>
    <w:rsid w:val="000D7088"/>
  </w:style>
  <w:style w:type="character" w:customStyle="1" w:styleId="WW8Num63z3">
    <w:name w:val="WW8Num63z3"/>
    <w:rsid w:val="000D7088"/>
  </w:style>
  <w:style w:type="character" w:customStyle="1" w:styleId="WW8Num63z4">
    <w:name w:val="WW8Num63z4"/>
    <w:rsid w:val="000D7088"/>
  </w:style>
  <w:style w:type="character" w:customStyle="1" w:styleId="WW8Num63z5">
    <w:name w:val="WW8Num63z5"/>
    <w:rsid w:val="000D7088"/>
  </w:style>
  <w:style w:type="character" w:customStyle="1" w:styleId="WW8Num63z6">
    <w:name w:val="WW8Num63z6"/>
    <w:rsid w:val="000D7088"/>
  </w:style>
  <w:style w:type="character" w:customStyle="1" w:styleId="WW8Num63z7">
    <w:name w:val="WW8Num63z7"/>
    <w:rsid w:val="000D7088"/>
  </w:style>
  <w:style w:type="character" w:customStyle="1" w:styleId="WW8Num63z8">
    <w:name w:val="WW8Num63z8"/>
    <w:rsid w:val="000D7088"/>
  </w:style>
  <w:style w:type="character" w:customStyle="1" w:styleId="WW8Num64z0">
    <w:name w:val="WW8Num64z0"/>
    <w:rsid w:val="000D7088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0D7088"/>
    <w:rPr>
      <w:rFonts w:ascii="Courier New" w:hAnsi="Courier New" w:cs="Courier New" w:hint="default"/>
    </w:rPr>
  </w:style>
  <w:style w:type="character" w:customStyle="1" w:styleId="WW8Num64z2">
    <w:name w:val="WW8Num64z2"/>
    <w:rsid w:val="000D7088"/>
    <w:rPr>
      <w:rFonts w:ascii="Wingdings" w:hAnsi="Wingdings" w:cs="Wingdings" w:hint="default"/>
    </w:rPr>
  </w:style>
  <w:style w:type="character" w:customStyle="1" w:styleId="WW8Num65z0">
    <w:name w:val="WW8Num65z0"/>
    <w:rsid w:val="000D7088"/>
    <w:rPr>
      <w:rFonts w:cs="Times New Roman"/>
      <w:color w:val="000000"/>
    </w:rPr>
  </w:style>
  <w:style w:type="character" w:customStyle="1" w:styleId="WW8Num65z1">
    <w:name w:val="WW8Num65z1"/>
    <w:rsid w:val="000D7088"/>
  </w:style>
  <w:style w:type="character" w:customStyle="1" w:styleId="WW8Num65z2">
    <w:name w:val="WW8Num65z2"/>
    <w:rsid w:val="000D7088"/>
  </w:style>
  <w:style w:type="character" w:customStyle="1" w:styleId="WW8Num65z3">
    <w:name w:val="WW8Num65z3"/>
    <w:rsid w:val="000D7088"/>
  </w:style>
  <w:style w:type="character" w:customStyle="1" w:styleId="WW8Num65z4">
    <w:name w:val="WW8Num65z4"/>
    <w:rsid w:val="000D7088"/>
  </w:style>
  <w:style w:type="character" w:customStyle="1" w:styleId="WW8Num65z5">
    <w:name w:val="WW8Num65z5"/>
    <w:rsid w:val="000D7088"/>
  </w:style>
  <w:style w:type="character" w:customStyle="1" w:styleId="WW8Num65z6">
    <w:name w:val="WW8Num65z6"/>
    <w:rsid w:val="000D7088"/>
  </w:style>
  <w:style w:type="character" w:customStyle="1" w:styleId="WW8Num65z7">
    <w:name w:val="WW8Num65z7"/>
    <w:rsid w:val="000D7088"/>
  </w:style>
  <w:style w:type="character" w:customStyle="1" w:styleId="WW8Num65z8">
    <w:name w:val="WW8Num65z8"/>
    <w:rsid w:val="000D7088"/>
  </w:style>
  <w:style w:type="character" w:customStyle="1" w:styleId="WW8Num66z0">
    <w:name w:val="WW8Num66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0D7088"/>
    <w:rPr>
      <w:rFonts w:ascii="Courier New" w:hAnsi="Courier New" w:cs="Courier New" w:hint="default"/>
    </w:rPr>
  </w:style>
  <w:style w:type="character" w:customStyle="1" w:styleId="WW8Num66z2">
    <w:name w:val="WW8Num66z2"/>
    <w:rsid w:val="000D7088"/>
    <w:rPr>
      <w:rFonts w:ascii="Wingdings" w:hAnsi="Wingdings" w:cs="Wingdings" w:hint="default"/>
    </w:rPr>
  </w:style>
  <w:style w:type="character" w:customStyle="1" w:styleId="WW8Num67z0">
    <w:name w:val="WW8Num67z0"/>
    <w:rsid w:val="000D7088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0D7088"/>
  </w:style>
  <w:style w:type="character" w:customStyle="1" w:styleId="WW8Num67z2">
    <w:name w:val="WW8Num67z2"/>
    <w:rsid w:val="000D7088"/>
  </w:style>
  <w:style w:type="character" w:customStyle="1" w:styleId="WW8Num67z3">
    <w:name w:val="WW8Num67z3"/>
    <w:rsid w:val="000D7088"/>
  </w:style>
  <w:style w:type="character" w:customStyle="1" w:styleId="WW8Num67z4">
    <w:name w:val="WW8Num67z4"/>
    <w:rsid w:val="000D7088"/>
  </w:style>
  <w:style w:type="character" w:customStyle="1" w:styleId="WW8Num67z5">
    <w:name w:val="WW8Num67z5"/>
    <w:rsid w:val="000D7088"/>
  </w:style>
  <w:style w:type="character" w:customStyle="1" w:styleId="WW8Num67z6">
    <w:name w:val="WW8Num67z6"/>
    <w:rsid w:val="000D7088"/>
  </w:style>
  <w:style w:type="character" w:customStyle="1" w:styleId="WW8Num67z7">
    <w:name w:val="WW8Num67z7"/>
    <w:rsid w:val="000D7088"/>
  </w:style>
  <w:style w:type="character" w:customStyle="1" w:styleId="WW8Num67z8">
    <w:name w:val="WW8Num67z8"/>
    <w:rsid w:val="000D7088"/>
  </w:style>
  <w:style w:type="character" w:customStyle="1" w:styleId="WW8Num68z0">
    <w:name w:val="WW8Num68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0D7088"/>
    <w:rPr>
      <w:rFonts w:ascii="Courier New" w:hAnsi="Courier New" w:cs="Courier New" w:hint="default"/>
    </w:rPr>
  </w:style>
  <w:style w:type="character" w:customStyle="1" w:styleId="WW8Num68z2">
    <w:name w:val="WW8Num68z2"/>
    <w:rsid w:val="000D7088"/>
    <w:rPr>
      <w:rFonts w:ascii="Wingdings" w:hAnsi="Wingdings" w:cs="Wingdings" w:hint="default"/>
    </w:rPr>
  </w:style>
  <w:style w:type="character" w:customStyle="1" w:styleId="WW8Num69z0">
    <w:name w:val="WW8Num69z0"/>
    <w:rsid w:val="000D7088"/>
    <w:rPr>
      <w:rFonts w:ascii="Symbol" w:hAnsi="Symbol" w:cs="Symbol" w:hint="default"/>
    </w:rPr>
  </w:style>
  <w:style w:type="character" w:customStyle="1" w:styleId="WW8Num69z1">
    <w:name w:val="WW8Num69z1"/>
    <w:rsid w:val="000D7088"/>
    <w:rPr>
      <w:rFonts w:ascii="Courier New" w:hAnsi="Courier New" w:cs="Courier New" w:hint="default"/>
    </w:rPr>
  </w:style>
  <w:style w:type="character" w:customStyle="1" w:styleId="WW8Num69z2">
    <w:name w:val="WW8Num69z2"/>
    <w:rsid w:val="000D7088"/>
    <w:rPr>
      <w:rFonts w:ascii="Wingdings" w:hAnsi="Wingdings" w:cs="Wingdings" w:hint="default"/>
    </w:rPr>
  </w:style>
  <w:style w:type="character" w:customStyle="1" w:styleId="WW8Num70z0">
    <w:name w:val="WW8Num70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0D7088"/>
  </w:style>
  <w:style w:type="character" w:customStyle="1" w:styleId="WW8Num70z2">
    <w:name w:val="WW8Num70z2"/>
    <w:rsid w:val="000D7088"/>
  </w:style>
  <w:style w:type="character" w:customStyle="1" w:styleId="WW8Num70z3">
    <w:name w:val="WW8Num70z3"/>
    <w:rsid w:val="000D7088"/>
  </w:style>
  <w:style w:type="character" w:customStyle="1" w:styleId="WW8Num70z4">
    <w:name w:val="WW8Num70z4"/>
    <w:rsid w:val="000D7088"/>
  </w:style>
  <w:style w:type="character" w:customStyle="1" w:styleId="WW8Num70z5">
    <w:name w:val="WW8Num70z5"/>
    <w:rsid w:val="000D7088"/>
  </w:style>
  <w:style w:type="character" w:customStyle="1" w:styleId="WW8Num70z6">
    <w:name w:val="WW8Num70z6"/>
    <w:rsid w:val="000D7088"/>
  </w:style>
  <w:style w:type="character" w:customStyle="1" w:styleId="WW8Num70z7">
    <w:name w:val="WW8Num70z7"/>
    <w:rsid w:val="000D7088"/>
  </w:style>
  <w:style w:type="character" w:customStyle="1" w:styleId="WW8Num70z8">
    <w:name w:val="WW8Num70z8"/>
    <w:rsid w:val="000D7088"/>
  </w:style>
  <w:style w:type="character" w:customStyle="1" w:styleId="WW8Num71z0">
    <w:name w:val="WW8Num71z0"/>
    <w:rsid w:val="000D7088"/>
    <w:rPr>
      <w:rFonts w:ascii="Symbol" w:hAnsi="Symbol" w:cs="Symbol" w:hint="default"/>
    </w:rPr>
  </w:style>
  <w:style w:type="character" w:customStyle="1" w:styleId="WW8Num71z1">
    <w:name w:val="WW8Num71z1"/>
    <w:rsid w:val="000D7088"/>
    <w:rPr>
      <w:sz w:val="24"/>
      <w:szCs w:val="24"/>
    </w:rPr>
  </w:style>
  <w:style w:type="character" w:customStyle="1" w:styleId="WW8Num71z2">
    <w:name w:val="WW8Num71z2"/>
    <w:rsid w:val="000D7088"/>
  </w:style>
  <w:style w:type="character" w:customStyle="1" w:styleId="WW8Num71z3">
    <w:name w:val="WW8Num71z3"/>
    <w:rsid w:val="000D7088"/>
  </w:style>
  <w:style w:type="character" w:customStyle="1" w:styleId="WW8Num71z4">
    <w:name w:val="WW8Num71z4"/>
    <w:rsid w:val="000D7088"/>
  </w:style>
  <w:style w:type="character" w:customStyle="1" w:styleId="WW8Num71z5">
    <w:name w:val="WW8Num71z5"/>
    <w:rsid w:val="000D7088"/>
  </w:style>
  <w:style w:type="character" w:customStyle="1" w:styleId="WW8Num71z6">
    <w:name w:val="WW8Num71z6"/>
    <w:rsid w:val="000D7088"/>
  </w:style>
  <w:style w:type="character" w:customStyle="1" w:styleId="WW8Num71z7">
    <w:name w:val="WW8Num71z7"/>
    <w:rsid w:val="000D7088"/>
  </w:style>
  <w:style w:type="character" w:customStyle="1" w:styleId="WW8Num71z8">
    <w:name w:val="WW8Num71z8"/>
    <w:rsid w:val="000D7088"/>
  </w:style>
  <w:style w:type="character" w:customStyle="1" w:styleId="WW8Num72z0">
    <w:name w:val="WW8Num72z0"/>
    <w:rsid w:val="000D7088"/>
    <w:rPr>
      <w:rFonts w:cs="Times New Roman"/>
    </w:rPr>
  </w:style>
  <w:style w:type="character" w:customStyle="1" w:styleId="WW8Num72z1">
    <w:name w:val="WW8Num72z1"/>
    <w:rsid w:val="000D7088"/>
  </w:style>
  <w:style w:type="character" w:customStyle="1" w:styleId="WW8Num72z2">
    <w:name w:val="WW8Num72z2"/>
    <w:rsid w:val="000D7088"/>
  </w:style>
  <w:style w:type="character" w:customStyle="1" w:styleId="WW8Num72z3">
    <w:name w:val="WW8Num72z3"/>
    <w:rsid w:val="000D7088"/>
  </w:style>
  <w:style w:type="character" w:customStyle="1" w:styleId="WW8Num72z4">
    <w:name w:val="WW8Num72z4"/>
    <w:rsid w:val="000D7088"/>
  </w:style>
  <w:style w:type="character" w:customStyle="1" w:styleId="WW8Num72z5">
    <w:name w:val="WW8Num72z5"/>
    <w:rsid w:val="000D7088"/>
  </w:style>
  <w:style w:type="character" w:customStyle="1" w:styleId="WW8Num72z6">
    <w:name w:val="WW8Num72z6"/>
    <w:rsid w:val="000D7088"/>
  </w:style>
  <w:style w:type="character" w:customStyle="1" w:styleId="WW8Num72z7">
    <w:name w:val="WW8Num72z7"/>
    <w:rsid w:val="000D7088"/>
  </w:style>
  <w:style w:type="character" w:customStyle="1" w:styleId="WW8Num72z8">
    <w:name w:val="WW8Num72z8"/>
    <w:rsid w:val="000D7088"/>
  </w:style>
  <w:style w:type="character" w:customStyle="1" w:styleId="WW8Num73z0">
    <w:name w:val="WW8Num73z0"/>
    <w:rsid w:val="000D7088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0D7088"/>
    <w:rPr>
      <w:rFonts w:ascii="Courier New" w:hAnsi="Courier New" w:cs="Courier New" w:hint="default"/>
    </w:rPr>
  </w:style>
  <w:style w:type="character" w:customStyle="1" w:styleId="WW8Num73z2">
    <w:name w:val="WW8Num73z2"/>
    <w:rsid w:val="000D7088"/>
    <w:rPr>
      <w:rFonts w:ascii="Wingdings" w:hAnsi="Wingdings" w:cs="Wingdings" w:hint="default"/>
    </w:rPr>
  </w:style>
  <w:style w:type="character" w:customStyle="1" w:styleId="WW8Num74z0">
    <w:name w:val="WW8Num74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0D7088"/>
  </w:style>
  <w:style w:type="character" w:customStyle="1" w:styleId="WW8Num74z2">
    <w:name w:val="WW8Num74z2"/>
    <w:rsid w:val="000D7088"/>
  </w:style>
  <w:style w:type="character" w:customStyle="1" w:styleId="WW8Num74z3">
    <w:name w:val="WW8Num74z3"/>
    <w:rsid w:val="000D7088"/>
  </w:style>
  <w:style w:type="character" w:customStyle="1" w:styleId="WW8Num74z4">
    <w:name w:val="WW8Num74z4"/>
    <w:rsid w:val="000D7088"/>
  </w:style>
  <w:style w:type="character" w:customStyle="1" w:styleId="WW8Num74z5">
    <w:name w:val="WW8Num74z5"/>
    <w:rsid w:val="000D7088"/>
  </w:style>
  <w:style w:type="character" w:customStyle="1" w:styleId="WW8Num74z6">
    <w:name w:val="WW8Num74z6"/>
    <w:rsid w:val="000D7088"/>
  </w:style>
  <w:style w:type="character" w:customStyle="1" w:styleId="WW8Num74z7">
    <w:name w:val="WW8Num74z7"/>
    <w:rsid w:val="000D7088"/>
  </w:style>
  <w:style w:type="character" w:customStyle="1" w:styleId="WW8Num74z8">
    <w:name w:val="WW8Num74z8"/>
    <w:rsid w:val="000D7088"/>
  </w:style>
  <w:style w:type="character" w:customStyle="1" w:styleId="WW8Num75z0">
    <w:name w:val="WW8Num75z0"/>
    <w:rsid w:val="000D7088"/>
    <w:rPr>
      <w:b w:val="0"/>
      <w:bCs/>
      <w:szCs w:val="24"/>
    </w:rPr>
  </w:style>
  <w:style w:type="character" w:customStyle="1" w:styleId="WW8Num75z1">
    <w:name w:val="WW8Num75z1"/>
    <w:rsid w:val="000D7088"/>
  </w:style>
  <w:style w:type="character" w:customStyle="1" w:styleId="WW8Num75z2">
    <w:name w:val="WW8Num75z2"/>
    <w:rsid w:val="000D7088"/>
  </w:style>
  <w:style w:type="character" w:customStyle="1" w:styleId="WW8Num75z3">
    <w:name w:val="WW8Num75z3"/>
    <w:rsid w:val="000D7088"/>
  </w:style>
  <w:style w:type="character" w:customStyle="1" w:styleId="WW8Num75z4">
    <w:name w:val="WW8Num75z4"/>
    <w:rsid w:val="000D7088"/>
  </w:style>
  <w:style w:type="character" w:customStyle="1" w:styleId="WW8Num75z5">
    <w:name w:val="WW8Num75z5"/>
    <w:rsid w:val="000D7088"/>
  </w:style>
  <w:style w:type="character" w:customStyle="1" w:styleId="WW8Num75z6">
    <w:name w:val="WW8Num75z6"/>
    <w:rsid w:val="000D7088"/>
  </w:style>
  <w:style w:type="character" w:customStyle="1" w:styleId="WW8Num75z7">
    <w:name w:val="WW8Num75z7"/>
    <w:rsid w:val="000D7088"/>
  </w:style>
  <w:style w:type="character" w:customStyle="1" w:styleId="WW8Num75z8">
    <w:name w:val="WW8Num75z8"/>
    <w:rsid w:val="000D7088"/>
  </w:style>
  <w:style w:type="character" w:customStyle="1" w:styleId="WW8Num76z0">
    <w:name w:val="WW8Num76z0"/>
    <w:rsid w:val="000D7088"/>
    <w:rPr>
      <w:rFonts w:ascii="Symbol" w:hAnsi="Symbol" w:cs="Symbol" w:hint="default"/>
    </w:rPr>
  </w:style>
  <w:style w:type="character" w:customStyle="1" w:styleId="WW8Num76z1">
    <w:name w:val="WW8Num76z1"/>
    <w:rsid w:val="000D7088"/>
    <w:rPr>
      <w:rFonts w:ascii="Courier New" w:hAnsi="Courier New" w:cs="Courier New" w:hint="default"/>
    </w:rPr>
  </w:style>
  <w:style w:type="character" w:customStyle="1" w:styleId="WW8Num76z2">
    <w:name w:val="WW8Num76z2"/>
    <w:rsid w:val="000D7088"/>
    <w:rPr>
      <w:rFonts w:ascii="Wingdings" w:hAnsi="Wingdings" w:cs="Wingdings" w:hint="default"/>
    </w:rPr>
  </w:style>
  <w:style w:type="character" w:customStyle="1" w:styleId="WW8Num77z0">
    <w:name w:val="WW8Num77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0D7088"/>
    <w:rPr>
      <w:rFonts w:ascii="Courier New" w:hAnsi="Courier New" w:cs="Courier New" w:hint="default"/>
    </w:rPr>
  </w:style>
  <w:style w:type="character" w:customStyle="1" w:styleId="WW8Num77z2">
    <w:name w:val="WW8Num77z2"/>
    <w:rsid w:val="000D7088"/>
    <w:rPr>
      <w:rFonts w:ascii="Wingdings" w:hAnsi="Wingdings" w:cs="Wingdings" w:hint="default"/>
    </w:rPr>
  </w:style>
  <w:style w:type="character" w:customStyle="1" w:styleId="WW8Num77z3">
    <w:name w:val="WW8Num77z3"/>
    <w:rsid w:val="000D7088"/>
    <w:rPr>
      <w:rFonts w:ascii="Symbol" w:hAnsi="Symbol" w:cs="Symbol" w:hint="default"/>
    </w:rPr>
  </w:style>
  <w:style w:type="character" w:customStyle="1" w:styleId="WW8Num78z0">
    <w:name w:val="WW8Num78z0"/>
    <w:rsid w:val="000D7088"/>
    <w:rPr>
      <w:rFonts w:cs="Times New Roman"/>
    </w:rPr>
  </w:style>
  <w:style w:type="character" w:customStyle="1" w:styleId="WW8Num78z1">
    <w:name w:val="WW8Num78z1"/>
    <w:rsid w:val="000D7088"/>
  </w:style>
  <w:style w:type="character" w:customStyle="1" w:styleId="WW8Num78z2">
    <w:name w:val="WW8Num78z2"/>
    <w:rsid w:val="000D7088"/>
  </w:style>
  <w:style w:type="character" w:customStyle="1" w:styleId="WW8Num78z3">
    <w:name w:val="WW8Num78z3"/>
    <w:rsid w:val="000D7088"/>
  </w:style>
  <w:style w:type="character" w:customStyle="1" w:styleId="WW8Num78z4">
    <w:name w:val="WW8Num78z4"/>
    <w:rsid w:val="000D7088"/>
  </w:style>
  <w:style w:type="character" w:customStyle="1" w:styleId="WW8Num78z5">
    <w:name w:val="WW8Num78z5"/>
    <w:rsid w:val="000D7088"/>
  </w:style>
  <w:style w:type="character" w:customStyle="1" w:styleId="WW8Num78z6">
    <w:name w:val="WW8Num78z6"/>
    <w:rsid w:val="000D7088"/>
  </w:style>
  <w:style w:type="character" w:customStyle="1" w:styleId="WW8Num78z7">
    <w:name w:val="WW8Num78z7"/>
    <w:rsid w:val="000D7088"/>
  </w:style>
  <w:style w:type="character" w:customStyle="1" w:styleId="WW8Num78z8">
    <w:name w:val="WW8Num78z8"/>
    <w:rsid w:val="000D7088"/>
  </w:style>
  <w:style w:type="character" w:customStyle="1" w:styleId="WW8Num79z0">
    <w:name w:val="WW8Num7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0D7088"/>
  </w:style>
  <w:style w:type="character" w:customStyle="1" w:styleId="WW8Num79z2">
    <w:name w:val="WW8Num79z2"/>
    <w:rsid w:val="000D7088"/>
  </w:style>
  <w:style w:type="character" w:customStyle="1" w:styleId="WW8Num79z3">
    <w:name w:val="WW8Num79z3"/>
    <w:rsid w:val="000D7088"/>
  </w:style>
  <w:style w:type="character" w:customStyle="1" w:styleId="WW8Num79z4">
    <w:name w:val="WW8Num79z4"/>
    <w:rsid w:val="000D7088"/>
  </w:style>
  <w:style w:type="character" w:customStyle="1" w:styleId="WW8Num79z5">
    <w:name w:val="WW8Num79z5"/>
    <w:rsid w:val="000D7088"/>
  </w:style>
  <w:style w:type="character" w:customStyle="1" w:styleId="WW8Num79z6">
    <w:name w:val="WW8Num79z6"/>
    <w:rsid w:val="000D7088"/>
  </w:style>
  <w:style w:type="character" w:customStyle="1" w:styleId="WW8Num79z7">
    <w:name w:val="WW8Num79z7"/>
    <w:rsid w:val="000D7088"/>
  </w:style>
  <w:style w:type="character" w:customStyle="1" w:styleId="WW8Num79z8">
    <w:name w:val="WW8Num79z8"/>
    <w:rsid w:val="000D7088"/>
  </w:style>
  <w:style w:type="character" w:customStyle="1" w:styleId="WW8Num80z0">
    <w:name w:val="WW8Num80z0"/>
    <w:rsid w:val="000D7088"/>
    <w:rPr>
      <w:rFonts w:hint="default"/>
      <w:sz w:val="24"/>
      <w:szCs w:val="24"/>
    </w:rPr>
  </w:style>
  <w:style w:type="character" w:customStyle="1" w:styleId="WW8Num80z1">
    <w:name w:val="WW8Num80z1"/>
    <w:rsid w:val="000D7088"/>
  </w:style>
  <w:style w:type="character" w:customStyle="1" w:styleId="WW8Num80z2">
    <w:name w:val="WW8Num80z2"/>
    <w:rsid w:val="000D7088"/>
  </w:style>
  <w:style w:type="character" w:customStyle="1" w:styleId="WW8Num80z3">
    <w:name w:val="WW8Num80z3"/>
    <w:rsid w:val="000D7088"/>
  </w:style>
  <w:style w:type="character" w:customStyle="1" w:styleId="WW8Num80z4">
    <w:name w:val="WW8Num80z4"/>
    <w:rsid w:val="000D7088"/>
  </w:style>
  <w:style w:type="character" w:customStyle="1" w:styleId="WW8Num80z5">
    <w:name w:val="WW8Num80z5"/>
    <w:rsid w:val="000D7088"/>
  </w:style>
  <w:style w:type="character" w:customStyle="1" w:styleId="WW8Num80z6">
    <w:name w:val="WW8Num80z6"/>
    <w:rsid w:val="000D7088"/>
  </w:style>
  <w:style w:type="character" w:customStyle="1" w:styleId="WW8Num80z7">
    <w:name w:val="WW8Num80z7"/>
    <w:rsid w:val="000D7088"/>
  </w:style>
  <w:style w:type="character" w:customStyle="1" w:styleId="WW8Num80z8">
    <w:name w:val="WW8Num80z8"/>
    <w:rsid w:val="000D7088"/>
  </w:style>
  <w:style w:type="character" w:customStyle="1" w:styleId="WW8Num81z0">
    <w:name w:val="WW8Num81z0"/>
    <w:rsid w:val="000D7088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0D7088"/>
  </w:style>
  <w:style w:type="character" w:customStyle="1" w:styleId="WW8Num81z2">
    <w:name w:val="WW8Num81z2"/>
    <w:rsid w:val="000D7088"/>
  </w:style>
  <w:style w:type="character" w:customStyle="1" w:styleId="WW8Num81z3">
    <w:name w:val="WW8Num81z3"/>
    <w:rsid w:val="000D7088"/>
  </w:style>
  <w:style w:type="character" w:customStyle="1" w:styleId="WW8Num81z4">
    <w:name w:val="WW8Num81z4"/>
    <w:rsid w:val="000D7088"/>
  </w:style>
  <w:style w:type="character" w:customStyle="1" w:styleId="WW8Num81z5">
    <w:name w:val="WW8Num81z5"/>
    <w:rsid w:val="000D7088"/>
  </w:style>
  <w:style w:type="character" w:customStyle="1" w:styleId="WW8Num81z6">
    <w:name w:val="WW8Num81z6"/>
    <w:rsid w:val="000D7088"/>
  </w:style>
  <w:style w:type="character" w:customStyle="1" w:styleId="WW8Num81z7">
    <w:name w:val="WW8Num81z7"/>
    <w:rsid w:val="000D7088"/>
  </w:style>
  <w:style w:type="character" w:customStyle="1" w:styleId="WW8Num81z8">
    <w:name w:val="WW8Num81z8"/>
    <w:rsid w:val="000D7088"/>
  </w:style>
  <w:style w:type="character" w:customStyle="1" w:styleId="WW8Num82z0">
    <w:name w:val="WW8Num82z0"/>
    <w:rsid w:val="000D7088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0D7088"/>
  </w:style>
  <w:style w:type="character" w:customStyle="1" w:styleId="WW8Num82z2">
    <w:name w:val="WW8Num82z2"/>
    <w:rsid w:val="000D7088"/>
  </w:style>
  <w:style w:type="character" w:customStyle="1" w:styleId="WW8Num82z3">
    <w:name w:val="WW8Num82z3"/>
    <w:rsid w:val="000D7088"/>
  </w:style>
  <w:style w:type="character" w:customStyle="1" w:styleId="WW8Num82z4">
    <w:name w:val="WW8Num82z4"/>
    <w:rsid w:val="000D7088"/>
  </w:style>
  <w:style w:type="character" w:customStyle="1" w:styleId="WW8Num82z5">
    <w:name w:val="WW8Num82z5"/>
    <w:rsid w:val="000D7088"/>
  </w:style>
  <w:style w:type="character" w:customStyle="1" w:styleId="WW8Num82z6">
    <w:name w:val="WW8Num82z6"/>
    <w:rsid w:val="000D7088"/>
  </w:style>
  <w:style w:type="character" w:customStyle="1" w:styleId="WW8Num82z7">
    <w:name w:val="WW8Num82z7"/>
    <w:rsid w:val="000D7088"/>
  </w:style>
  <w:style w:type="character" w:customStyle="1" w:styleId="WW8Num82z8">
    <w:name w:val="WW8Num82z8"/>
    <w:rsid w:val="000D7088"/>
  </w:style>
  <w:style w:type="character" w:customStyle="1" w:styleId="WW8Num83z0">
    <w:name w:val="WW8Num83z0"/>
    <w:rsid w:val="000D7088"/>
    <w:rPr>
      <w:rFonts w:ascii="Symbol" w:hAnsi="Symbol" w:cs="Symbol" w:hint="default"/>
    </w:rPr>
  </w:style>
  <w:style w:type="character" w:customStyle="1" w:styleId="WW8Num83z1">
    <w:name w:val="WW8Num83z1"/>
    <w:rsid w:val="000D7088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0D7088"/>
  </w:style>
  <w:style w:type="character" w:customStyle="1" w:styleId="WW8Num83z3">
    <w:name w:val="WW8Num83z3"/>
    <w:rsid w:val="000D7088"/>
  </w:style>
  <w:style w:type="character" w:customStyle="1" w:styleId="WW8Num83z4">
    <w:name w:val="WW8Num83z4"/>
    <w:rsid w:val="000D7088"/>
  </w:style>
  <w:style w:type="character" w:customStyle="1" w:styleId="WW8Num83z5">
    <w:name w:val="WW8Num83z5"/>
    <w:rsid w:val="000D7088"/>
  </w:style>
  <w:style w:type="character" w:customStyle="1" w:styleId="WW8Num83z6">
    <w:name w:val="WW8Num83z6"/>
    <w:rsid w:val="000D7088"/>
  </w:style>
  <w:style w:type="character" w:customStyle="1" w:styleId="WW8Num83z7">
    <w:name w:val="WW8Num83z7"/>
    <w:rsid w:val="000D7088"/>
  </w:style>
  <w:style w:type="character" w:customStyle="1" w:styleId="WW8Num83z8">
    <w:name w:val="WW8Num83z8"/>
    <w:rsid w:val="000D7088"/>
  </w:style>
  <w:style w:type="character" w:customStyle="1" w:styleId="WW8Num84z0">
    <w:name w:val="WW8Num84z0"/>
    <w:rsid w:val="000D708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0D7088"/>
  </w:style>
  <w:style w:type="character" w:customStyle="1" w:styleId="WW8Num84z2">
    <w:name w:val="WW8Num84z2"/>
    <w:rsid w:val="000D7088"/>
  </w:style>
  <w:style w:type="character" w:customStyle="1" w:styleId="WW8Num84z3">
    <w:name w:val="WW8Num84z3"/>
    <w:rsid w:val="000D7088"/>
  </w:style>
  <w:style w:type="character" w:customStyle="1" w:styleId="WW8Num84z4">
    <w:name w:val="WW8Num84z4"/>
    <w:rsid w:val="000D7088"/>
  </w:style>
  <w:style w:type="character" w:customStyle="1" w:styleId="WW8Num84z5">
    <w:name w:val="WW8Num84z5"/>
    <w:rsid w:val="000D7088"/>
  </w:style>
  <w:style w:type="character" w:customStyle="1" w:styleId="WW8Num84z6">
    <w:name w:val="WW8Num84z6"/>
    <w:rsid w:val="000D7088"/>
  </w:style>
  <w:style w:type="character" w:customStyle="1" w:styleId="WW8Num84z7">
    <w:name w:val="WW8Num84z7"/>
    <w:rsid w:val="000D7088"/>
  </w:style>
  <w:style w:type="character" w:customStyle="1" w:styleId="WW8Num84z8">
    <w:name w:val="WW8Num84z8"/>
    <w:rsid w:val="000D7088"/>
  </w:style>
  <w:style w:type="character" w:customStyle="1" w:styleId="WW8Num85z0">
    <w:name w:val="WW8Num85z0"/>
    <w:rsid w:val="000D7088"/>
    <w:rPr>
      <w:rFonts w:ascii="Symbol" w:hAnsi="Symbol" w:cs="Symbol" w:hint="default"/>
    </w:rPr>
  </w:style>
  <w:style w:type="character" w:customStyle="1" w:styleId="WW8Num85z1">
    <w:name w:val="WW8Num85z1"/>
    <w:rsid w:val="000D7088"/>
    <w:rPr>
      <w:rFonts w:ascii="Courier New" w:hAnsi="Courier New" w:cs="Courier New" w:hint="default"/>
    </w:rPr>
  </w:style>
  <w:style w:type="character" w:customStyle="1" w:styleId="WW8Num85z2">
    <w:name w:val="WW8Num85z2"/>
    <w:rsid w:val="000D7088"/>
    <w:rPr>
      <w:rFonts w:ascii="Wingdings" w:hAnsi="Wingdings" w:cs="Wingdings" w:hint="default"/>
    </w:rPr>
  </w:style>
  <w:style w:type="character" w:customStyle="1" w:styleId="WW8Num86z0">
    <w:name w:val="WW8Num8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0D7088"/>
  </w:style>
  <w:style w:type="character" w:customStyle="1" w:styleId="WW8Num86z2">
    <w:name w:val="WW8Num86z2"/>
    <w:rsid w:val="000D7088"/>
  </w:style>
  <w:style w:type="character" w:customStyle="1" w:styleId="WW8Num86z3">
    <w:name w:val="WW8Num86z3"/>
    <w:rsid w:val="000D7088"/>
  </w:style>
  <w:style w:type="character" w:customStyle="1" w:styleId="WW8Num86z4">
    <w:name w:val="WW8Num86z4"/>
    <w:rsid w:val="000D7088"/>
  </w:style>
  <w:style w:type="character" w:customStyle="1" w:styleId="WW8Num86z5">
    <w:name w:val="WW8Num86z5"/>
    <w:rsid w:val="000D7088"/>
  </w:style>
  <w:style w:type="character" w:customStyle="1" w:styleId="WW8Num86z6">
    <w:name w:val="WW8Num86z6"/>
    <w:rsid w:val="000D7088"/>
  </w:style>
  <w:style w:type="character" w:customStyle="1" w:styleId="WW8Num86z7">
    <w:name w:val="WW8Num86z7"/>
    <w:rsid w:val="000D7088"/>
  </w:style>
  <w:style w:type="character" w:customStyle="1" w:styleId="WW8Num86z8">
    <w:name w:val="WW8Num86z8"/>
    <w:rsid w:val="000D7088"/>
  </w:style>
  <w:style w:type="character" w:customStyle="1" w:styleId="WW8Num87z0">
    <w:name w:val="WW8Num87z0"/>
    <w:rsid w:val="000D7088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0D7088"/>
  </w:style>
  <w:style w:type="character" w:customStyle="1" w:styleId="WW8Num87z2">
    <w:name w:val="WW8Num87z2"/>
    <w:rsid w:val="000D7088"/>
  </w:style>
  <w:style w:type="character" w:customStyle="1" w:styleId="WW8Num87z3">
    <w:name w:val="WW8Num87z3"/>
    <w:rsid w:val="000D7088"/>
  </w:style>
  <w:style w:type="character" w:customStyle="1" w:styleId="WW8Num87z4">
    <w:name w:val="WW8Num87z4"/>
    <w:rsid w:val="000D7088"/>
  </w:style>
  <w:style w:type="character" w:customStyle="1" w:styleId="WW8Num87z5">
    <w:name w:val="WW8Num87z5"/>
    <w:rsid w:val="000D7088"/>
  </w:style>
  <w:style w:type="character" w:customStyle="1" w:styleId="WW8Num87z6">
    <w:name w:val="WW8Num87z6"/>
    <w:rsid w:val="000D7088"/>
  </w:style>
  <w:style w:type="character" w:customStyle="1" w:styleId="WW8Num87z7">
    <w:name w:val="WW8Num87z7"/>
    <w:rsid w:val="000D7088"/>
  </w:style>
  <w:style w:type="character" w:customStyle="1" w:styleId="WW8Num87z8">
    <w:name w:val="WW8Num87z8"/>
    <w:rsid w:val="000D7088"/>
  </w:style>
  <w:style w:type="character" w:customStyle="1" w:styleId="WW8Num88z0">
    <w:name w:val="WW8Num8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0D7088"/>
  </w:style>
  <w:style w:type="character" w:customStyle="1" w:styleId="WW8Num88z2">
    <w:name w:val="WW8Num88z2"/>
    <w:rsid w:val="000D7088"/>
  </w:style>
  <w:style w:type="character" w:customStyle="1" w:styleId="WW8Num88z3">
    <w:name w:val="WW8Num88z3"/>
    <w:rsid w:val="000D7088"/>
  </w:style>
  <w:style w:type="character" w:customStyle="1" w:styleId="WW8Num88z4">
    <w:name w:val="WW8Num88z4"/>
    <w:rsid w:val="000D7088"/>
  </w:style>
  <w:style w:type="character" w:customStyle="1" w:styleId="WW8Num88z5">
    <w:name w:val="WW8Num88z5"/>
    <w:rsid w:val="000D7088"/>
  </w:style>
  <w:style w:type="character" w:customStyle="1" w:styleId="WW8Num88z6">
    <w:name w:val="WW8Num88z6"/>
    <w:rsid w:val="000D7088"/>
  </w:style>
  <w:style w:type="character" w:customStyle="1" w:styleId="WW8Num88z7">
    <w:name w:val="WW8Num88z7"/>
    <w:rsid w:val="000D7088"/>
  </w:style>
  <w:style w:type="character" w:customStyle="1" w:styleId="WW8Num88z8">
    <w:name w:val="WW8Num88z8"/>
    <w:rsid w:val="000D7088"/>
  </w:style>
  <w:style w:type="character" w:customStyle="1" w:styleId="WW8Num89z0">
    <w:name w:val="WW8Num89z0"/>
    <w:rsid w:val="000D7088"/>
    <w:rPr>
      <w:rFonts w:cs="Times New Roman" w:hint="default"/>
    </w:rPr>
  </w:style>
  <w:style w:type="character" w:customStyle="1" w:styleId="WW8Num89z1">
    <w:name w:val="WW8Num89z1"/>
    <w:rsid w:val="000D7088"/>
  </w:style>
  <w:style w:type="character" w:customStyle="1" w:styleId="WW8Num89z2">
    <w:name w:val="WW8Num89z2"/>
    <w:rsid w:val="000D7088"/>
  </w:style>
  <w:style w:type="character" w:customStyle="1" w:styleId="WW8Num89z3">
    <w:name w:val="WW8Num89z3"/>
    <w:rsid w:val="000D7088"/>
  </w:style>
  <w:style w:type="character" w:customStyle="1" w:styleId="WW8Num89z4">
    <w:name w:val="WW8Num89z4"/>
    <w:rsid w:val="000D7088"/>
  </w:style>
  <w:style w:type="character" w:customStyle="1" w:styleId="WW8Num89z5">
    <w:name w:val="WW8Num89z5"/>
    <w:rsid w:val="000D7088"/>
  </w:style>
  <w:style w:type="character" w:customStyle="1" w:styleId="WW8Num89z6">
    <w:name w:val="WW8Num89z6"/>
    <w:rsid w:val="000D7088"/>
  </w:style>
  <w:style w:type="character" w:customStyle="1" w:styleId="WW8Num89z7">
    <w:name w:val="WW8Num89z7"/>
    <w:rsid w:val="000D7088"/>
  </w:style>
  <w:style w:type="character" w:customStyle="1" w:styleId="WW8Num89z8">
    <w:name w:val="WW8Num89z8"/>
    <w:rsid w:val="000D7088"/>
  </w:style>
  <w:style w:type="character" w:customStyle="1" w:styleId="WW8Num90z0">
    <w:name w:val="WW8Num90z0"/>
    <w:rsid w:val="000D7088"/>
    <w:rPr>
      <w:rFonts w:cs="Times New Roman" w:hint="default"/>
    </w:rPr>
  </w:style>
  <w:style w:type="character" w:customStyle="1" w:styleId="WW8Num90z1">
    <w:name w:val="WW8Num90z1"/>
    <w:rsid w:val="000D7088"/>
  </w:style>
  <w:style w:type="character" w:customStyle="1" w:styleId="WW8Num90z2">
    <w:name w:val="WW8Num90z2"/>
    <w:rsid w:val="000D7088"/>
  </w:style>
  <w:style w:type="character" w:customStyle="1" w:styleId="WW8Num90z3">
    <w:name w:val="WW8Num90z3"/>
    <w:rsid w:val="000D7088"/>
  </w:style>
  <w:style w:type="character" w:customStyle="1" w:styleId="WW8Num90z4">
    <w:name w:val="WW8Num90z4"/>
    <w:rsid w:val="000D7088"/>
  </w:style>
  <w:style w:type="character" w:customStyle="1" w:styleId="WW8Num90z5">
    <w:name w:val="WW8Num90z5"/>
    <w:rsid w:val="000D7088"/>
  </w:style>
  <w:style w:type="character" w:customStyle="1" w:styleId="WW8Num90z6">
    <w:name w:val="WW8Num90z6"/>
    <w:rsid w:val="000D7088"/>
  </w:style>
  <w:style w:type="character" w:customStyle="1" w:styleId="WW8Num90z7">
    <w:name w:val="WW8Num90z7"/>
    <w:rsid w:val="000D7088"/>
  </w:style>
  <w:style w:type="character" w:customStyle="1" w:styleId="WW8Num90z8">
    <w:name w:val="WW8Num90z8"/>
    <w:rsid w:val="000D7088"/>
  </w:style>
  <w:style w:type="character" w:customStyle="1" w:styleId="WW8Num91z0">
    <w:name w:val="WW8Num91z0"/>
    <w:rsid w:val="000D7088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0D7088"/>
  </w:style>
  <w:style w:type="character" w:customStyle="1" w:styleId="WW8Num91z2">
    <w:name w:val="WW8Num91z2"/>
    <w:rsid w:val="000D7088"/>
  </w:style>
  <w:style w:type="character" w:customStyle="1" w:styleId="WW8Num91z3">
    <w:name w:val="WW8Num91z3"/>
    <w:rsid w:val="000D7088"/>
  </w:style>
  <w:style w:type="character" w:customStyle="1" w:styleId="WW8Num91z4">
    <w:name w:val="WW8Num91z4"/>
    <w:rsid w:val="000D7088"/>
  </w:style>
  <w:style w:type="character" w:customStyle="1" w:styleId="WW8Num91z5">
    <w:name w:val="WW8Num91z5"/>
    <w:rsid w:val="000D7088"/>
  </w:style>
  <w:style w:type="character" w:customStyle="1" w:styleId="WW8Num91z6">
    <w:name w:val="WW8Num91z6"/>
    <w:rsid w:val="000D7088"/>
  </w:style>
  <w:style w:type="character" w:customStyle="1" w:styleId="WW8Num91z7">
    <w:name w:val="WW8Num91z7"/>
    <w:rsid w:val="000D7088"/>
  </w:style>
  <w:style w:type="character" w:customStyle="1" w:styleId="WW8Num91z8">
    <w:name w:val="WW8Num91z8"/>
    <w:rsid w:val="000D7088"/>
  </w:style>
  <w:style w:type="character" w:customStyle="1" w:styleId="WW8Num92z0">
    <w:name w:val="WW8Num92z0"/>
    <w:rsid w:val="000D7088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0D7088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0D7088"/>
    <w:rPr>
      <w:rFonts w:cs="Times New Roman" w:hint="default"/>
      <w:b/>
      <w:bCs/>
    </w:rPr>
  </w:style>
  <w:style w:type="character" w:customStyle="1" w:styleId="WW8Num93z0">
    <w:name w:val="WW8Num93z0"/>
    <w:rsid w:val="000D708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0D7088"/>
  </w:style>
  <w:style w:type="character" w:customStyle="1" w:styleId="WW8Num93z2">
    <w:name w:val="WW8Num93z2"/>
    <w:rsid w:val="000D7088"/>
  </w:style>
  <w:style w:type="character" w:customStyle="1" w:styleId="WW8Num93z3">
    <w:name w:val="WW8Num93z3"/>
    <w:rsid w:val="000D7088"/>
  </w:style>
  <w:style w:type="character" w:customStyle="1" w:styleId="WW8Num93z4">
    <w:name w:val="WW8Num93z4"/>
    <w:rsid w:val="000D7088"/>
  </w:style>
  <w:style w:type="character" w:customStyle="1" w:styleId="WW8Num93z5">
    <w:name w:val="WW8Num93z5"/>
    <w:rsid w:val="000D7088"/>
  </w:style>
  <w:style w:type="character" w:customStyle="1" w:styleId="WW8Num93z6">
    <w:name w:val="WW8Num93z6"/>
    <w:rsid w:val="000D7088"/>
  </w:style>
  <w:style w:type="character" w:customStyle="1" w:styleId="WW8Num93z7">
    <w:name w:val="WW8Num93z7"/>
    <w:rsid w:val="000D7088"/>
  </w:style>
  <w:style w:type="character" w:customStyle="1" w:styleId="WW8Num93z8">
    <w:name w:val="WW8Num93z8"/>
    <w:rsid w:val="000D7088"/>
  </w:style>
  <w:style w:type="character" w:customStyle="1" w:styleId="WW8Num94z0">
    <w:name w:val="WW8Num94z0"/>
    <w:rsid w:val="000D7088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0D7088"/>
  </w:style>
  <w:style w:type="character" w:customStyle="1" w:styleId="WW8Num94z2">
    <w:name w:val="WW8Num94z2"/>
    <w:rsid w:val="000D7088"/>
  </w:style>
  <w:style w:type="character" w:customStyle="1" w:styleId="WW8Num94z3">
    <w:name w:val="WW8Num94z3"/>
    <w:rsid w:val="000D7088"/>
  </w:style>
  <w:style w:type="character" w:customStyle="1" w:styleId="WW8Num94z4">
    <w:name w:val="WW8Num94z4"/>
    <w:rsid w:val="000D7088"/>
  </w:style>
  <w:style w:type="character" w:customStyle="1" w:styleId="WW8Num94z5">
    <w:name w:val="WW8Num94z5"/>
    <w:rsid w:val="000D7088"/>
  </w:style>
  <w:style w:type="character" w:customStyle="1" w:styleId="WW8Num94z6">
    <w:name w:val="WW8Num94z6"/>
    <w:rsid w:val="000D7088"/>
  </w:style>
  <w:style w:type="character" w:customStyle="1" w:styleId="WW8Num94z7">
    <w:name w:val="WW8Num94z7"/>
    <w:rsid w:val="000D7088"/>
  </w:style>
  <w:style w:type="character" w:customStyle="1" w:styleId="WW8Num94z8">
    <w:name w:val="WW8Num94z8"/>
    <w:rsid w:val="000D7088"/>
  </w:style>
  <w:style w:type="character" w:customStyle="1" w:styleId="WW8Num95z0">
    <w:name w:val="WW8Num95z0"/>
    <w:rsid w:val="000D7088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0D7088"/>
  </w:style>
  <w:style w:type="character" w:customStyle="1" w:styleId="WW8Num95z2">
    <w:name w:val="WW8Num95z2"/>
    <w:rsid w:val="000D7088"/>
  </w:style>
  <w:style w:type="character" w:customStyle="1" w:styleId="WW8Num95z3">
    <w:name w:val="WW8Num95z3"/>
    <w:rsid w:val="000D7088"/>
  </w:style>
  <w:style w:type="character" w:customStyle="1" w:styleId="WW8Num95z4">
    <w:name w:val="WW8Num95z4"/>
    <w:rsid w:val="000D7088"/>
  </w:style>
  <w:style w:type="character" w:customStyle="1" w:styleId="WW8Num95z5">
    <w:name w:val="WW8Num95z5"/>
    <w:rsid w:val="000D7088"/>
  </w:style>
  <w:style w:type="character" w:customStyle="1" w:styleId="WW8Num95z6">
    <w:name w:val="WW8Num95z6"/>
    <w:rsid w:val="000D7088"/>
  </w:style>
  <w:style w:type="character" w:customStyle="1" w:styleId="WW8Num95z7">
    <w:name w:val="WW8Num95z7"/>
    <w:rsid w:val="000D7088"/>
  </w:style>
  <w:style w:type="character" w:customStyle="1" w:styleId="WW8Num95z8">
    <w:name w:val="WW8Num95z8"/>
    <w:rsid w:val="000D7088"/>
  </w:style>
  <w:style w:type="character" w:customStyle="1" w:styleId="WW8Num96z0">
    <w:name w:val="WW8Num9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0D7088"/>
  </w:style>
  <w:style w:type="character" w:customStyle="1" w:styleId="WW8Num96z2">
    <w:name w:val="WW8Num96z2"/>
    <w:rsid w:val="000D7088"/>
  </w:style>
  <w:style w:type="character" w:customStyle="1" w:styleId="WW8Num96z3">
    <w:name w:val="WW8Num96z3"/>
    <w:rsid w:val="000D7088"/>
  </w:style>
  <w:style w:type="character" w:customStyle="1" w:styleId="WW8Num96z4">
    <w:name w:val="WW8Num96z4"/>
    <w:rsid w:val="000D7088"/>
  </w:style>
  <w:style w:type="character" w:customStyle="1" w:styleId="WW8Num96z5">
    <w:name w:val="WW8Num96z5"/>
    <w:rsid w:val="000D7088"/>
  </w:style>
  <w:style w:type="character" w:customStyle="1" w:styleId="WW8Num96z6">
    <w:name w:val="WW8Num96z6"/>
    <w:rsid w:val="000D7088"/>
  </w:style>
  <w:style w:type="character" w:customStyle="1" w:styleId="WW8Num96z7">
    <w:name w:val="WW8Num96z7"/>
    <w:rsid w:val="000D7088"/>
  </w:style>
  <w:style w:type="character" w:customStyle="1" w:styleId="WW8Num96z8">
    <w:name w:val="WW8Num96z8"/>
    <w:rsid w:val="000D7088"/>
  </w:style>
  <w:style w:type="character" w:customStyle="1" w:styleId="WW8Num97z0">
    <w:name w:val="WW8Num97z0"/>
    <w:rsid w:val="000D7088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0D7088"/>
  </w:style>
  <w:style w:type="character" w:customStyle="1" w:styleId="WW8Num97z2">
    <w:name w:val="WW8Num97z2"/>
    <w:rsid w:val="000D7088"/>
  </w:style>
  <w:style w:type="character" w:customStyle="1" w:styleId="WW8Num97z3">
    <w:name w:val="WW8Num97z3"/>
    <w:rsid w:val="000D7088"/>
  </w:style>
  <w:style w:type="character" w:customStyle="1" w:styleId="WW8Num97z4">
    <w:name w:val="WW8Num97z4"/>
    <w:rsid w:val="000D7088"/>
  </w:style>
  <w:style w:type="character" w:customStyle="1" w:styleId="WW8Num97z5">
    <w:name w:val="WW8Num97z5"/>
    <w:rsid w:val="000D7088"/>
  </w:style>
  <w:style w:type="character" w:customStyle="1" w:styleId="WW8Num97z6">
    <w:name w:val="WW8Num97z6"/>
    <w:rsid w:val="000D7088"/>
  </w:style>
  <w:style w:type="character" w:customStyle="1" w:styleId="WW8Num97z7">
    <w:name w:val="WW8Num97z7"/>
    <w:rsid w:val="000D7088"/>
  </w:style>
  <w:style w:type="character" w:customStyle="1" w:styleId="WW8Num97z8">
    <w:name w:val="WW8Num97z8"/>
    <w:rsid w:val="000D7088"/>
  </w:style>
  <w:style w:type="character" w:customStyle="1" w:styleId="WW8Num98z0">
    <w:name w:val="WW8Num98z0"/>
    <w:rsid w:val="000D7088"/>
    <w:rPr>
      <w:rFonts w:cs="Times New Roman"/>
      <w:b w:val="0"/>
    </w:rPr>
  </w:style>
  <w:style w:type="character" w:customStyle="1" w:styleId="WW8Num98z1">
    <w:name w:val="WW8Num98z1"/>
    <w:rsid w:val="000D7088"/>
  </w:style>
  <w:style w:type="character" w:customStyle="1" w:styleId="WW8Num98z2">
    <w:name w:val="WW8Num98z2"/>
    <w:rsid w:val="000D7088"/>
  </w:style>
  <w:style w:type="character" w:customStyle="1" w:styleId="WW8Num98z3">
    <w:name w:val="WW8Num98z3"/>
    <w:rsid w:val="000D7088"/>
  </w:style>
  <w:style w:type="character" w:customStyle="1" w:styleId="WW8Num98z4">
    <w:name w:val="WW8Num98z4"/>
    <w:rsid w:val="000D7088"/>
  </w:style>
  <w:style w:type="character" w:customStyle="1" w:styleId="WW8Num98z5">
    <w:name w:val="WW8Num98z5"/>
    <w:rsid w:val="000D7088"/>
  </w:style>
  <w:style w:type="character" w:customStyle="1" w:styleId="WW8Num98z6">
    <w:name w:val="WW8Num98z6"/>
    <w:rsid w:val="000D7088"/>
  </w:style>
  <w:style w:type="character" w:customStyle="1" w:styleId="WW8Num98z7">
    <w:name w:val="WW8Num98z7"/>
    <w:rsid w:val="000D7088"/>
  </w:style>
  <w:style w:type="character" w:customStyle="1" w:styleId="WW8Num98z8">
    <w:name w:val="WW8Num98z8"/>
    <w:rsid w:val="000D7088"/>
  </w:style>
  <w:style w:type="character" w:customStyle="1" w:styleId="WW8Num99z0">
    <w:name w:val="WW8Num99z0"/>
    <w:rsid w:val="000D7088"/>
    <w:rPr>
      <w:rFonts w:cs="Times New Roman"/>
    </w:rPr>
  </w:style>
  <w:style w:type="character" w:customStyle="1" w:styleId="WW8Num99z1">
    <w:name w:val="WW8Num99z1"/>
    <w:rsid w:val="000D7088"/>
  </w:style>
  <w:style w:type="character" w:customStyle="1" w:styleId="WW8Num99z2">
    <w:name w:val="WW8Num99z2"/>
    <w:rsid w:val="000D7088"/>
  </w:style>
  <w:style w:type="character" w:customStyle="1" w:styleId="WW8Num99z3">
    <w:name w:val="WW8Num99z3"/>
    <w:rsid w:val="000D7088"/>
  </w:style>
  <w:style w:type="character" w:customStyle="1" w:styleId="WW8Num99z4">
    <w:name w:val="WW8Num99z4"/>
    <w:rsid w:val="000D7088"/>
  </w:style>
  <w:style w:type="character" w:customStyle="1" w:styleId="WW8Num99z5">
    <w:name w:val="WW8Num99z5"/>
    <w:rsid w:val="000D7088"/>
  </w:style>
  <w:style w:type="character" w:customStyle="1" w:styleId="WW8Num99z6">
    <w:name w:val="WW8Num99z6"/>
    <w:rsid w:val="000D7088"/>
  </w:style>
  <w:style w:type="character" w:customStyle="1" w:styleId="WW8Num99z7">
    <w:name w:val="WW8Num99z7"/>
    <w:rsid w:val="000D7088"/>
  </w:style>
  <w:style w:type="character" w:customStyle="1" w:styleId="WW8Num99z8">
    <w:name w:val="WW8Num99z8"/>
    <w:rsid w:val="000D7088"/>
  </w:style>
  <w:style w:type="character" w:customStyle="1" w:styleId="WW8Num100z0">
    <w:name w:val="WW8Num100z0"/>
    <w:rsid w:val="000D7088"/>
  </w:style>
  <w:style w:type="character" w:customStyle="1" w:styleId="WW8Num100z1">
    <w:name w:val="WW8Num100z1"/>
    <w:rsid w:val="000D7088"/>
  </w:style>
  <w:style w:type="character" w:customStyle="1" w:styleId="WW8Num100z2">
    <w:name w:val="WW8Num100z2"/>
    <w:rsid w:val="000D7088"/>
  </w:style>
  <w:style w:type="character" w:customStyle="1" w:styleId="WW8Num100z3">
    <w:name w:val="WW8Num100z3"/>
    <w:rsid w:val="000D7088"/>
  </w:style>
  <w:style w:type="character" w:customStyle="1" w:styleId="WW8Num100z4">
    <w:name w:val="WW8Num100z4"/>
    <w:rsid w:val="000D7088"/>
  </w:style>
  <w:style w:type="character" w:customStyle="1" w:styleId="WW8Num100z5">
    <w:name w:val="WW8Num100z5"/>
    <w:rsid w:val="000D7088"/>
  </w:style>
  <w:style w:type="character" w:customStyle="1" w:styleId="WW8Num100z6">
    <w:name w:val="WW8Num100z6"/>
    <w:rsid w:val="000D7088"/>
  </w:style>
  <w:style w:type="character" w:customStyle="1" w:styleId="WW8Num100z7">
    <w:name w:val="WW8Num100z7"/>
    <w:rsid w:val="000D7088"/>
  </w:style>
  <w:style w:type="character" w:customStyle="1" w:styleId="WW8Num100z8">
    <w:name w:val="WW8Num100z8"/>
    <w:rsid w:val="000D7088"/>
  </w:style>
  <w:style w:type="character" w:customStyle="1" w:styleId="WW8Num101z0">
    <w:name w:val="WW8Num101z0"/>
    <w:rsid w:val="000D7088"/>
    <w:rPr>
      <w:rFonts w:ascii="Symbol" w:hAnsi="Symbol" w:cs="Symbol" w:hint="default"/>
    </w:rPr>
  </w:style>
  <w:style w:type="character" w:customStyle="1" w:styleId="WW8Num101z1">
    <w:name w:val="WW8Num101z1"/>
    <w:rsid w:val="000D7088"/>
    <w:rPr>
      <w:rFonts w:ascii="Courier New" w:hAnsi="Courier New" w:cs="Courier New" w:hint="default"/>
    </w:rPr>
  </w:style>
  <w:style w:type="character" w:customStyle="1" w:styleId="WW8Num101z2">
    <w:name w:val="WW8Num101z2"/>
    <w:rsid w:val="000D7088"/>
    <w:rPr>
      <w:rFonts w:ascii="Wingdings" w:hAnsi="Wingdings" w:cs="Wingdings" w:hint="default"/>
    </w:rPr>
  </w:style>
  <w:style w:type="character" w:customStyle="1" w:styleId="WW8Num102z0">
    <w:name w:val="WW8Num102z0"/>
    <w:rsid w:val="000D7088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0D7088"/>
    <w:rPr>
      <w:rFonts w:ascii="Courier New" w:hAnsi="Courier New" w:cs="Courier New" w:hint="default"/>
    </w:rPr>
  </w:style>
  <w:style w:type="character" w:customStyle="1" w:styleId="WW8Num102z2">
    <w:name w:val="WW8Num102z2"/>
    <w:rsid w:val="000D7088"/>
    <w:rPr>
      <w:rFonts w:ascii="Wingdings" w:hAnsi="Wingdings" w:cs="Wingdings" w:hint="default"/>
    </w:rPr>
  </w:style>
  <w:style w:type="character" w:customStyle="1" w:styleId="WW8Num102z3">
    <w:name w:val="WW8Num102z3"/>
    <w:rsid w:val="000D7088"/>
    <w:rPr>
      <w:rFonts w:ascii="Symbol" w:hAnsi="Symbol" w:cs="Symbol" w:hint="default"/>
    </w:rPr>
  </w:style>
  <w:style w:type="character" w:customStyle="1" w:styleId="WW8Num103z0">
    <w:name w:val="WW8Num103z0"/>
    <w:rsid w:val="000D7088"/>
    <w:rPr>
      <w:rFonts w:ascii="Symbol" w:hAnsi="Symbol" w:cs="Symbol" w:hint="default"/>
    </w:rPr>
  </w:style>
  <w:style w:type="character" w:customStyle="1" w:styleId="WW8Num103z1">
    <w:name w:val="WW8Num103z1"/>
    <w:rsid w:val="000D7088"/>
    <w:rPr>
      <w:rFonts w:ascii="Courier New" w:hAnsi="Courier New" w:cs="Courier New" w:hint="default"/>
    </w:rPr>
  </w:style>
  <w:style w:type="character" w:customStyle="1" w:styleId="WW8Num103z2">
    <w:name w:val="WW8Num103z2"/>
    <w:rsid w:val="000D7088"/>
    <w:rPr>
      <w:rFonts w:ascii="Wingdings" w:hAnsi="Wingdings" w:cs="Wingdings" w:hint="default"/>
    </w:rPr>
  </w:style>
  <w:style w:type="character" w:customStyle="1" w:styleId="WW8Num104z0">
    <w:name w:val="WW8Num104z0"/>
    <w:rsid w:val="000D7088"/>
    <w:rPr>
      <w:rFonts w:cs="Times New Roman" w:hint="default"/>
      <w:b/>
      <w:bCs/>
    </w:rPr>
  </w:style>
  <w:style w:type="character" w:customStyle="1" w:styleId="WW8Num104z1">
    <w:name w:val="WW8Num104z1"/>
    <w:rsid w:val="000D7088"/>
  </w:style>
  <w:style w:type="character" w:customStyle="1" w:styleId="WW8Num104z2">
    <w:name w:val="WW8Num104z2"/>
    <w:rsid w:val="000D7088"/>
  </w:style>
  <w:style w:type="character" w:customStyle="1" w:styleId="WW8Num104z3">
    <w:name w:val="WW8Num104z3"/>
    <w:rsid w:val="000D7088"/>
  </w:style>
  <w:style w:type="character" w:customStyle="1" w:styleId="WW8Num104z4">
    <w:name w:val="WW8Num104z4"/>
    <w:rsid w:val="000D7088"/>
  </w:style>
  <w:style w:type="character" w:customStyle="1" w:styleId="WW8Num104z5">
    <w:name w:val="WW8Num104z5"/>
    <w:rsid w:val="000D7088"/>
  </w:style>
  <w:style w:type="character" w:customStyle="1" w:styleId="WW8Num104z6">
    <w:name w:val="WW8Num104z6"/>
    <w:rsid w:val="000D7088"/>
  </w:style>
  <w:style w:type="character" w:customStyle="1" w:styleId="WW8Num104z7">
    <w:name w:val="WW8Num104z7"/>
    <w:rsid w:val="000D7088"/>
  </w:style>
  <w:style w:type="character" w:customStyle="1" w:styleId="WW8Num104z8">
    <w:name w:val="WW8Num104z8"/>
    <w:rsid w:val="000D7088"/>
  </w:style>
  <w:style w:type="character" w:customStyle="1" w:styleId="WW8Num105z0">
    <w:name w:val="WW8Num105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0D7088"/>
  </w:style>
  <w:style w:type="character" w:customStyle="1" w:styleId="WW8Num105z2">
    <w:name w:val="WW8Num105z2"/>
    <w:rsid w:val="000D7088"/>
  </w:style>
  <w:style w:type="character" w:customStyle="1" w:styleId="WW8Num105z3">
    <w:name w:val="WW8Num105z3"/>
    <w:rsid w:val="000D7088"/>
  </w:style>
  <w:style w:type="character" w:customStyle="1" w:styleId="WW8Num105z4">
    <w:name w:val="WW8Num105z4"/>
    <w:rsid w:val="000D7088"/>
  </w:style>
  <w:style w:type="character" w:customStyle="1" w:styleId="WW8Num105z5">
    <w:name w:val="WW8Num105z5"/>
    <w:rsid w:val="000D7088"/>
  </w:style>
  <w:style w:type="character" w:customStyle="1" w:styleId="WW8Num105z6">
    <w:name w:val="WW8Num105z6"/>
    <w:rsid w:val="000D7088"/>
  </w:style>
  <w:style w:type="character" w:customStyle="1" w:styleId="WW8Num105z7">
    <w:name w:val="WW8Num105z7"/>
    <w:rsid w:val="000D7088"/>
  </w:style>
  <w:style w:type="character" w:customStyle="1" w:styleId="WW8Num105z8">
    <w:name w:val="WW8Num105z8"/>
    <w:rsid w:val="000D7088"/>
  </w:style>
  <w:style w:type="character" w:customStyle="1" w:styleId="WW8Num106z0">
    <w:name w:val="WW8Num106z0"/>
    <w:rsid w:val="000D7088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0D7088"/>
  </w:style>
  <w:style w:type="character" w:customStyle="1" w:styleId="WW8Num106z2">
    <w:name w:val="WW8Num106z2"/>
    <w:rsid w:val="000D7088"/>
  </w:style>
  <w:style w:type="character" w:customStyle="1" w:styleId="WW8Num106z3">
    <w:name w:val="WW8Num106z3"/>
    <w:rsid w:val="000D7088"/>
  </w:style>
  <w:style w:type="character" w:customStyle="1" w:styleId="WW8Num106z4">
    <w:name w:val="WW8Num106z4"/>
    <w:rsid w:val="000D7088"/>
  </w:style>
  <w:style w:type="character" w:customStyle="1" w:styleId="WW8Num106z5">
    <w:name w:val="WW8Num106z5"/>
    <w:rsid w:val="000D7088"/>
  </w:style>
  <w:style w:type="character" w:customStyle="1" w:styleId="WW8Num106z6">
    <w:name w:val="WW8Num106z6"/>
    <w:rsid w:val="000D7088"/>
  </w:style>
  <w:style w:type="character" w:customStyle="1" w:styleId="WW8Num106z7">
    <w:name w:val="WW8Num106z7"/>
    <w:rsid w:val="000D7088"/>
  </w:style>
  <w:style w:type="character" w:customStyle="1" w:styleId="WW8Num106z8">
    <w:name w:val="WW8Num106z8"/>
    <w:rsid w:val="000D7088"/>
  </w:style>
  <w:style w:type="character" w:customStyle="1" w:styleId="WW8Num107z0">
    <w:name w:val="WW8Num107z0"/>
    <w:rsid w:val="000D7088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0D7088"/>
    <w:rPr>
      <w:rFonts w:ascii="Courier New" w:hAnsi="Courier New" w:cs="Courier New" w:hint="default"/>
    </w:rPr>
  </w:style>
  <w:style w:type="character" w:customStyle="1" w:styleId="WW8Num107z2">
    <w:name w:val="WW8Num107z2"/>
    <w:rsid w:val="000D7088"/>
    <w:rPr>
      <w:rFonts w:ascii="Wingdings" w:hAnsi="Wingdings" w:cs="Wingdings" w:hint="default"/>
    </w:rPr>
  </w:style>
  <w:style w:type="character" w:customStyle="1" w:styleId="WW8Num108z0">
    <w:name w:val="WW8Num108z0"/>
    <w:rsid w:val="000D7088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0D7088"/>
  </w:style>
  <w:style w:type="character" w:customStyle="1" w:styleId="WW8Num108z2">
    <w:name w:val="WW8Num108z2"/>
    <w:rsid w:val="000D7088"/>
  </w:style>
  <w:style w:type="character" w:customStyle="1" w:styleId="WW8Num108z3">
    <w:name w:val="WW8Num108z3"/>
    <w:rsid w:val="000D7088"/>
  </w:style>
  <w:style w:type="character" w:customStyle="1" w:styleId="WW8Num108z4">
    <w:name w:val="WW8Num108z4"/>
    <w:rsid w:val="000D7088"/>
  </w:style>
  <w:style w:type="character" w:customStyle="1" w:styleId="WW8Num108z5">
    <w:name w:val="WW8Num108z5"/>
    <w:rsid w:val="000D7088"/>
  </w:style>
  <w:style w:type="character" w:customStyle="1" w:styleId="WW8Num108z6">
    <w:name w:val="WW8Num108z6"/>
    <w:rsid w:val="000D7088"/>
  </w:style>
  <w:style w:type="character" w:customStyle="1" w:styleId="WW8Num108z7">
    <w:name w:val="WW8Num108z7"/>
    <w:rsid w:val="000D7088"/>
  </w:style>
  <w:style w:type="character" w:customStyle="1" w:styleId="WW8Num108z8">
    <w:name w:val="WW8Num108z8"/>
    <w:rsid w:val="000D7088"/>
  </w:style>
  <w:style w:type="character" w:customStyle="1" w:styleId="WW8Num109z0">
    <w:name w:val="WW8Num10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0D7088"/>
  </w:style>
  <w:style w:type="character" w:customStyle="1" w:styleId="WW8Num109z2">
    <w:name w:val="WW8Num109z2"/>
    <w:rsid w:val="000D7088"/>
  </w:style>
  <w:style w:type="character" w:customStyle="1" w:styleId="WW8Num109z3">
    <w:name w:val="WW8Num109z3"/>
    <w:rsid w:val="000D7088"/>
  </w:style>
  <w:style w:type="character" w:customStyle="1" w:styleId="WW8Num109z4">
    <w:name w:val="WW8Num109z4"/>
    <w:rsid w:val="000D7088"/>
  </w:style>
  <w:style w:type="character" w:customStyle="1" w:styleId="WW8Num109z5">
    <w:name w:val="WW8Num109z5"/>
    <w:rsid w:val="000D7088"/>
  </w:style>
  <w:style w:type="character" w:customStyle="1" w:styleId="WW8Num109z6">
    <w:name w:val="WW8Num109z6"/>
    <w:rsid w:val="000D7088"/>
  </w:style>
  <w:style w:type="character" w:customStyle="1" w:styleId="WW8Num109z7">
    <w:name w:val="WW8Num109z7"/>
    <w:rsid w:val="000D7088"/>
  </w:style>
  <w:style w:type="character" w:customStyle="1" w:styleId="WW8Num109z8">
    <w:name w:val="WW8Num109z8"/>
    <w:rsid w:val="000D7088"/>
  </w:style>
  <w:style w:type="character" w:customStyle="1" w:styleId="WW8Num110z0">
    <w:name w:val="WW8Num110z0"/>
    <w:rsid w:val="000D7088"/>
    <w:rPr>
      <w:rFonts w:cs="Times New Roman"/>
    </w:rPr>
  </w:style>
  <w:style w:type="character" w:customStyle="1" w:styleId="WW8Num110z1">
    <w:name w:val="WW8Num110z1"/>
    <w:rsid w:val="000D7088"/>
  </w:style>
  <w:style w:type="character" w:customStyle="1" w:styleId="WW8Num110z2">
    <w:name w:val="WW8Num110z2"/>
    <w:rsid w:val="000D7088"/>
  </w:style>
  <w:style w:type="character" w:customStyle="1" w:styleId="WW8Num110z3">
    <w:name w:val="WW8Num110z3"/>
    <w:rsid w:val="000D7088"/>
  </w:style>
  <w:style w:type="character" w:customStyle="1" w:styleId="WW8Num110z4">
    <w:name w:val="WW8Num110z4"/>
    <w:rsid w:val="000D7088"/>
  </w:style>
  <w:style w:type="character" w:customStyle="1" w:styleId="WW8Num110z5">
    <w:name w:val="WW8Num110z5"/>
    <w:rsid w:val="000D7088"/>
  </w:style>
  <w:style w:type="character" w:customStyle="1" w:styleId="WW8Num110z6">
    <w:name w:val="WW8Num110z6"/>
    <w:rsid w:val="000D7088"/>
  </w:style>
  <w:style w:type="character" w:customStyle="1" w:styleId="WW8Num110z7">
    <w:name w:val="WW8Num110z7"/>
    <w:rsid w:val="000D7088"/>
  </w:style>
  <w:style w:type="character" w:customStyle="1" w:styleId="WW8Num110z8">
    <w:name w:val="WW8Num110z8"/>
    <w:rsid w:val="000D7088"/>
  </w:style>
  <w:style w:type="character" w:customStyle="1" w:styleId="WW8Num111z0">
    <w:name w:val="WW8Num111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0D7088"/>
  </w:style>
  <w:style w:type="character" w:customStyle="1" w:styleId="WW8Num111z2">
    <w:name w:val="WW8Num111z2"/>
    <w:rsid w:val="000D7088"/>
  </w:style>
  <w:style w:type="character" w:customStyle="1" w:styleId="WW8Num111z3">
    <w:name w:val="WW8Num111z3"/>
    <w:rsid w:val="000D7088"/>
  </w:style>
  <w:style w:type="character" w:customStyle="1" w:styleId="WW8Num111z4">
    <w:name w:val="WW8Num111z4"/>
    <w:rsid w:val="000D7088"/>
  </w:style>
  <w:style w:type="character" w:customStyle="1" w:styleId="WW8Num111z5">
    <w:name w:val="WW8Num111z5"/>
    <w:rsid w:val="000D7088"/>
  </w:style>
  <w:style w:type="character" w:customStyle="1" w:styleId="WW8Num111z6">
    <w:name w:val="WW8Num111z6"/>
    <w:rsid w:val="000D7088"/>
  </w:style>
  <w:style w:type="character" w:customStyle="1" w:styleId="WW8Num111z7">
    <w:name w:val="WW8Num111z7"/>
    <w:rsid w:val="000D7088"/>
  </w:style>
  <w:style w:type="character" w:customStyle="1" w:styleId="WW8Num111z8">
    <w:name w:val="WW8Num111z8"/>
    <w:rsid w:val="000D7088"/>
  </w:style>
  <w:style w:type="character" w:customStyle="1" w:styleId="WW8Num112z0">
    <w:name w:val="WW8Num112z0"/>
    <w:rsid w:val="000D7088"/>
    <w:rPr>
      <w:rFonts w:cs="Times New Roman"/>
    </w:rPr>
  </w:style>
  <w:style w:type="character" w:customStyle="1" w:styleId="WW8Num112z1">
    <w:name w:val="WW8Num112z1"/>
    <w:rsid w:val="000D7088"/>
  </w:style>
  <w:style w:type="character" w:customStyle="1" w:styleId="WW8Num112z2">
    <w:name w:val="WW8Num112z2"/>
    <w:rsid w:val="000D7088"/>
  </w:style>
  <w:style w:type="character" w:customStyle="1" w:styleId="WW8Num112z3">
    <w:name w:val="WW8Num112z3"/>
    <w:rsid w:val="000D7088"/>
  </w:style>
  <w:style w:type="character" w:customStyle="1" w:styleId="WW8Num112z4">
    <w:name w:val="WW8Num112z4"/>
    <w:rsid w:val="000D7088"/>
  </w:style>
  <w:style w:type="character" w:customStyle="1" w:styleId="WW8Num112z5">
    <w:name w:val="WW8Num112z5"/>
    <w:rsid w:val="000D7088"/>
  </w:style>
  <w:style w:type="character" w:customStyle="1" w:styleId="WW8Num112z6">
    <w:name w:val="WW8Num112z6"/>
    <w:rsid w:val="000D7088"/>
  </w:style>
  <w:style w:type="character" w:customStyle="1" w:styleId="WW8Num112z7">
    <w:name w:val="WW8Num112z7"/>
    <w:rsid w:val="000D7088"/>
  </w:style>
  <w:style w:type="character" w:customStyle="1" w:styleId="WW8Num112z8">
    <w:name w:val="WW8Num112z8"/>
    <w:rsid w:val="000D7088"/>
  </w:style>
  <w:style w:type="character" w:customStyle="1" w:styleId="WW8Num113z0">
    <w:name w:val="WW8Num113z0"/>
    <w:rsid w:val="000D7088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0D7088"/>
    <w:rPr>
      <w:rFonts w:cs="Times New Roman" w:hint="default"/>
      <w:b/>
      <w:i w:val="0"/>
    </w:rPr>
  </w:style>
  <w:style w:type="character" w:customStyle="1" w:styleId="WW8Num113z2">
    <w:name w:val="WW8Num113z2"/>
    <w:rsid w:val="000D7088"/>
    <w:rPr>
      <w:rFonts w:cs="Times New Roman" w:hint="default"/>
      <w:b w:val="0"/>
      <w:bCs w:val="0"/>
    </w:rPr>
  </w:style>
  <w:style w:type="character" w:customStyle="1" w:styleId="WW8Num113z3">
    <w:name w:val="WW8Num113z3"/>
    <w:rsid w:val="000D7088"/>
    <w:rPr>
      <w:rFonts w:cs="Times New Roman" w:hint="default"/>
    </w:rPr>
  </w:style>
  <w:style w:type="character" w:customStyle="1" w:styleId="WW8Num114z0">
    <w:name w:val="WW8Num114z0"/>
    <w:rsid w:val="000D7088"/>
    <w:rPr>
      <w:rFonts w:ascii="Symbol" w:hAnsi="Symbol" w:cs="Symbol" w:hint="default"/>
    </w:rPr>
  </w:style>
  <w:style w:type="character" w:customStyle="1" w:styleId="WW8Num114z1">
    <w:name w:val="WW8Num114z1"/>
    <w:rsid w:val="000D7088"/>
  </w:style>
  <w:style w:type="character" w:customStyle="1" w:styleId="WW8Num114z2">
    <w:name w:val="WW8Num114z2"/>
    <w:rsid w:val="000D7088"/>
  </w:style>
  <w:style w:type="character" w:customStyle="1" w:styleId="WW8Num114z3">
    <w:name w:val="WW8Num114z3"/>
    <w:rsid w:val="000D7088"/>
  </w:style>
  <w:style w:type="character" w:customStyle="1" w:styleId="WW8Num114z4">
    <w:name w:val="WW8Num114z4"/>
    <w:rsid w:val="000D7088"/>
  </w:style>
  <w:style w:type="character" w:customStyle="1" w:styleId="WW8Num114z5">
    <w:name w:val="WW8Num114z5"/>
    <w:rsid w:val="000D7088"/>
  </w:style>
  <w:style w:type="character" w:customStyle="1" w:styleId="WW8Num114z6">
    <w:name w:val="WW8Num114z6"/>
    <w:rsid w:val="000D7088"/>
  </w:style>
  <w:style w:type="character" w:customStyle="1" w:styleId="WW8Num114z7">
    <w:name w:val="WW8Num114z7"/>
    <w:rsid w:val="000D7088"/>
  </w:style>
  <w:style w:type="character" w:customStyle="1" w:styleId="WW8Num114z8">
    <w:name w:val="WW8Num114z8"/>
    <w:rsid w:val="000D7088"/>
  </w:style>
  <w:style w:type="character" w:customStyle="1" w:styleId="WW8Num115z0">
    <w:name w:val="WW8Num11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0D7088"/>
  </w:style>
  <w:style w:type="character" w:customStyle="1" w:styleId="WW8Num115z2">
    <w:name w:val="WW8Num115z2"/>
    <w:rsid w:val="000D7088"/>
  </w:style>
  <w:style w:type="character" w:customStyle="1" w:styleId="WW8Num115z3">
    <w:name w:val="WW8Num115z3"/>
    <w:rsid w:val="000D7088"/>
  </w:style>
  <w:style w:type="character" w:customStyle="1" w:styleId="WW8Num115z4">
    <w:name w:val="WW8Num115z4"/>
    <w:rsid w:val="000D7088"/>
  </w:style>
  <w:style w:type="character" w:customStyle="1" w:styleId="WW8Num115z5">
    <w:name w:val="WW8Num115z5"/>
    <w:rsid w:val="000D7088"/>
  </w:style>
  <w:style w:type="character" w:customStyle="1" w:styleId="WW8Num115z6">
    <w:name w:val="WW8Num115z6"/>
    <w:rsid w:val="000D7088"/>
  </w:style>
  <w:style w:type="character" w:customStyle="1" w:styleId="WW8Num115z7">
    <w:name w:val="WW8Num115z7"/>
    <w:rsid w:val="000D7088"/>
  </w:style>
  <w:style w:type="character" w:customStyle="1" w:styleId="WW8Num115z8">
    <w:name w:val="WW8Num115z8"/>
    <w:rsid w:val="000D7088"/>
  </w:style>
  <w:style w:type="character" w:customStyle="1" w:styleId="WW8Num116z0">
    <w:name w:val="WW8Num116z0"/>
    <w:rsid w:val="000D7088"/>
    <w:rPr>
      <w:rFonts w:hint="default"/>
      <w:b/>
      <w:sz w:val="24"/>
      <w:szCs w:val="24"/>
    </w:rPr>
  </w:style>
  <w:style w:type="character" w:customStyle="1" w:styleId="WW8Num116z1">
    <w:name w:val="WW8Num116z1"/>
    <w:rsid w:val="000D7088"/>
  </w:style>
  <w:style w:type="character" w:customStyle="1" w:styleId="WW8Num116z2">
    <w:name w:val="WW8Num116z2"/>
    <w:rsid w:val="000D7088"/>
  </w:style>
  <w:style w:type="character" w:customStyle="1" w:styleId="WW8Num116z3">
    <w:name w:val="WW8Num116z3"/>
    <w:rsid w:val="000D7088"/>
  </w:style>
  <w:style w:type="character" w:customStyle="1" w:styleId="WW8Num116z4">
    <w:name w:val="WW8Num116z4"/>
    <w:rsid w:val="000D7088"/>
  </w:style>
  <w:style w:type="character" w:customStyle="1" w:styleId="WW8Num116z5">
    <w:name w:val="WW8Num116z5"/>
    <w:rsid w:val="000D7088"/>
  </w:style>
  <w:style w:type="character" w:customStyle="1" w:styleId="WW8Num116z6">
    <w:name w:val="WW8Num116z6"/>
    <w:rsid w:val="000D7088"/>
  </w:style>
  <w:style w:type="character" w:customStyle="1" w:styleId="WW8Num116z7">
    <w:name w:val="WW8Num116z7"/>
    <w:rsid w:val="000D7088"/>
  </w:style>
  <w:style w:type="character" w:customStyle="1" w:styleId="WW8Num116z8">
    <w:name w:val="WW8Num116z8"/>
    <w:rsid w:val="000D7088"/>
  </w:style>
  <w:style w:type="character" w:customStyle="1" w:styleId="WW8Num117z0">
    <w:name w:val="WW8Num117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0D7088"/>
  </w:style>
  <w:style w:type="character" w:customStyle="1" w:styleId="WW8Num117z2">
    <w:name w:val="WW8Num117z2"/>
    <w:rsid w:val="000D7088"/>
  </w:style>
  <w:style w:type="character" w:customStyle="1" w:styleId="WW8Num117z3">
    <w:name w:val="WW8Num117z3"/>
    <w:rsid w:val="000D7088"/>
  </w:style>
  <w:style w:type="character" w:customStyle="1" w:styleId="WW8Num117z4">
    <w:name w:val="WW8Num117z4"/>
    <w:rsid w:val="000D7088"/>
  </w:style>
  <w:style w:type="character" w:customStyle="1" w:styleId="WW8Num117z5">
    <w:name w:val="WW8Num117z5"/>
    <w:rsid w:val="000D7088"/>
  </w:style>
  <w:style w:type="character" w:customStyle="1" w:styleId="WW8Num117z6">
    <w:name w:val="WW8Num117z6"/>
    <w:rsid w:val="000D7088"/>
  </w:style>
  <w:style w:type="character" w:customStyle="1" w:styleId="WW8Num117z7">
    <w:name w:val="WW8Num117z7"/>
    <w:rsid w:val="000D7088"/>
  </w:style>
  <w:style w:type="character" w:customStyle="1" w:styleId="WW8Num117z8">
    <w:name w:val="WW8Num117z8"/>
    <w:rsid w:val="000D7088"/>
  </w:style>
  <w:style w:type="character" w:customStyle="1" w:styleId="WW8Num118z0">
    <w:name w:val="WW8Num11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0D7088"/>
  </w:style>
  <w:style w:type="character" w:customStyle="1" w:styleId="WW8Num118z2">
    <w:name w:val="WW8Num118z2"/>
    <w:rsid w:val="000D7088"/>
  </w:style>
  <w:style w:type="character" w:customStyle="1" w:styleId="WW8Num118z3">
    <w:name w:val="WW8Num118z3"/>
    <w:rsid w:val="000D7088"/>
  </w:style>
  <w:style w:type="character" w:customStyle="1" w:styleId="WW8Num118z4">
    <w:name w:val="WW8Num118z4"/>
    <w:rsid w:val="000D7088"/>
  </w:style>
  <w:style w:type="character" w:customStyle="1" w:styleId="WW8Num118z5">
    <w:name w:val="WW8Num118z5"/>
    <w:rsid w:val="000D7088"/>
  </w:style>
  <w:style w:type="character" w:customStyle="1" w:styleId="WW8Num118z6">
    <w:name w:val="WW8Num118z6"/>
    <w:rsid w:val="000D7088"/>
  </w:style>
  <w:style w:type="character" w:customStyle="1" w:styleId="WW8Num118z7">
    <w:name w:val="WW8Num118z7"/>
    <w:rsid w:val="000D7088"/>
  </w:style>
  <w:style w:type="character" w:customStyle="1" w:styleId="WW8Num118z8">
    <w:name w:val="WW8Num118z8"/>
    <w:rsid w:val="000D7088"/>
  </w:style>
  <w:style w:type="character" w:customStyle="1" w:styleId="WW8Num119z0">
    <w:name w:val="WW8Num119z0"/>
    <w:rsid w:val="000D7088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0D7088"/>
  </w:style>
  <w:style w:type="character" w:customStyle="1" w:styleId="WW8Num119z2">
    <w:name w:val="WW8Num119z2"/>
    <w:rsid w:val="000D7088"/>
  </w:style>
  <w:style w:type="character" w:customStyle="1" w:styleId="WW8Num119z3">
    <w:name w:val="WW8Num119z3"/>
    <w:rsid w:val="000D7088"/>
  </w:style>
  <w:style w:type="character" w:customStyle="1" w:styleId="WW8Num119z4">
    <w:name w:val="WW8Num119z4"/>
    <w:rsid w:val="000D7088"/>
  </w:style>
  <w:style w:type="character" w:customStyle="1" w:styleId="WW8Num119z5">
    <w:name w:val="WW8Num119z5"/>
    <w:rsid w:val="000D7088"/>
  </w:style>
  <w:style w:type="character" w:customStyle="1" w:styleId="WW8Num119z6">
    <w:name w:val="WW8Num119z6"/>
    <w:rsid w:val="000D7088"/>
  </w:style>
  <w:style w:type="character" w:customStyle="1" w:styleId="WW8Num119z7">
    <w:name w:val="WW8Num119z7"/>
    <w:rsid w:val="000D7088"/>
  </w:style>
  <w:style w:type="character" w:customStyle="1" w:styleId="WW8Num119z8">
    <w:name w:val="WW8Num119z8"/>
    <w:rsid w:val="000D7088"/>
  </w:style>
  <w:style w:type="character" w:customStyle="1" w:styleId="WW8Num120z0">
    <w:name w:val="WW8Num120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0D7088"/>
  </w:style>
  <w:style w:type="character" w:customStyle="1" w:styleId="WW8Num120z2">
    <w:name w:val="WW8Num120z2"/>
    <w:rsid w:val="000D7088"/>
  </w:style>
  <w:style w:type="character" w:customStyle="1" w:styleId="WW8Num120z3">
    <w:name w:val="WW8Num120z3"/>
    <w:rsid w:val="000D7088"/>
  </w:style>
  <w:style w:type="character" w:customStyle="1" w:styleId="WW8Num120z4">
    <w:name w:val="WW8Num120z4"/>
    <w:rsid w:val="000D7088"/>
  </w:style>
  <w:style w:type="character" w:customStyle="1" w:styleId="WW8Num120z5">
    <w:name w:val="WW8Num120z5"/>
    <w:rsid w:val="000D7088"/>
  </w:style>
  <w:style w:type="character" w:customStyle="1" w:styleId="WW8Num120z6">
    <w:name w:val="WW8Num120z6"/>
    <w:rsid w:val="000D7088"/>
  </w:style>
  <w:style w:type="character" w:customStyle="1" w:styleId="WW8Num120z7">
    <w:name w:val="WW8Num120z7"/>
    <w:rsid w:val="000D7088"/>
  </w:style>
  <w:style w:type="character" w:customStyle="1" w:styleId="WW8Num120z8">
    <w:name w:val="WW8Num120z8"/>
    <w:rsid w:val="000D7088"/>
  </w:style>
  <w:style w:type="character" w:customStyle="1" w:styleId="WW8Num121z0">
    <w:name w:val="WW8Num121z0"/>
    <w:rsid w:val="000D7088"/>
  </w:style>
  <w:style w:type="character" w:customStyle="1" w:styleId="WW8Num121z1">
    <w:name w:val="WW8Num121z1"/>
    <w:rsid w:val="000D7088"/>
  </w:style>
  <w:style w:type="character" w:customStyle="1" w:styleId="WW8Num121z2">
    <w:name w:val="WW8Num121z2"/>
    <w:rsid w:val="000D7088"/>
  </w:style>
  <w:style w:type="character" w:customStyle="1" w:styleId="WW8Num121z3">
    <w:name w:val="WW8Num121z3"/>
    <w:rsid w:val="000D7088"/>
  </w:style>
  <w:style w:type="character" w:customStyle="1" w:styleId="WW8Num121z4">
    <w:name w:val="WW8Num121z4"/>
    <w:rsid w:val="000D7088"/>
  </w:style>
  <w:style w:type="character" w:customStyle="1" w:styleId="WW8Num121z5">
    <w:name w:val="WW8Num121z5"/>
    <w:rsid w:val="000D7088"/>
  </w:style>
  <w:style w:type="character" w:customStyle="1" w:styleId="WW8Num121z6">
    <w:name w:val="WW8Num121z6"/>
    <w:rsid w:val="000D7088"/>
  </w:style>
  <w:style w:type="character" w:customStyle="1" w:styleId="WW8Num121z7">
    <w:name w:val="WW8Num121z7"/>
    <w:rsid w:val="000D7088"/>
  </w:style>
  <w:style w:type="character" w:customStyle="1" w:styleId="WW8Num121z8">
    <w:name w:val="WW8Num121z8"/>
    <w:rsid w:val="000D7088"/>
  </w:style>
  <w:style w:type="character" w:customStyle="1" w:styleId="WW8Num122z0">
    <w:name w:val="WW8Num122z0"/>
    <w:rsid w:val="000D7088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0D7088"/>
  </w:style>
  <w:style w:type="character" w:customStyle="1" w:styleId="WW8Num122z2">
    <w:name w:val="WW8Num122z2"/>
    <w:rsid w:val="000D7088"/>
  </w:style>
  <w:style w:type="character" w:customStyle="1" w:styleId="WW8Num122z3">
    <w:name w:val="WW8Num122z3"/>
    <w:rsid w:val="000D7088"/>
  </w:style>
  <w:style w:type="character" w:customStyle="1" w:styleId="WW8Num122z4">
    <w:name w:val="WW8Num122z4"/>
    <w:rsid w:val="000D7088"/>
  </w:style>
  <w:style w:type="character" w:customStyle="1" w:styleId="WW8Num122z5">
    <w:name w:val="WW8Num122z5"/>
    <w:rsid w:val="000D7088"/>
  </w:style>
  <w:style w:type="character" w:customStyle="1" w:styleId="WW8Num122z6">
    <w:name w:val="WW8Num122z6"/>
    <w:rsid w:val="000D7088"/>
  </w:style>
  <w:style w:type="character" w:customStyle="1" w:styleId="WW8Num122z7">
    <w:name w:val="WW8Num122z7"/>
    <w:rsid w:val="000D7088"/>
  </w:style>
  <w:style w:type="character" w:customStyle="1" w:styleId="WW8Num122z8">
    <w:name w:val="WW8Num122z8"/>
    <w:rsid w:val="000D7088"/>
  </w:style>
  <w:style w:type="character" w:customStyle="1" w:styleId="WW8Num123z0">
    <w:name w:val="WW8Num123z0"/>
    <w:rsid w:val="000D7088"/>
    <w:rPr>
      <w:rFonts w:ascii="Symbol" w:hAnsi="Symbol" w:cs="Symbol" w:hint="default"/>
    </w:rPr>
  </w:style>
  <w:style w:type="character" w:customStyle="1" w:styleId="WW8Num123z1">
    <w:name w:val="WW8Num123z1"/>
    <w:rsid w:val="000D7088"/>
    <w:rPr>
      <w:rFonts w:ascii="Courier New" w:hAnsi="Courier New" w:cs="Courier New" w:hint="default"/>
    </w:rPr>
  </w:style>
  <w:style w:type="character" w:customStyle="1" w:styleId="WW8Num123z2">
    <w:name w:val="WW8Num123z2"/>
    <w:rsid w:val="000D7088"/>
    <w:rPr>
      <w:rFonts w:ascii="Wingdings" w:hAnsi="Wingdings" w:cs="Wingdings" w:hint="default"/>
    </w:rPr>
  </w:style>
  <w:style w:type="character" w:customStyle="1" w:styleId="WW8Num124z0">
    <w:name w:val="WW8Num124z0"/>
    <w:rsid w:val="000D7088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0D7088"/>
  </w:style>
  <w:style w:type="character" w:customStyle="1" w:styleId="WW8Num124z2">
    <w:name w:val="WW8Num124z2"/>
    <w:rsid w:val="000D7088"/>
  </w:style>
  <w:style w:type="character" w:customStyle="1" w:styleId="WW8Num124z3">
    <w:name w:val="WW8Num124z3"/>
    <w:rsid w:val="000D7088"/>
  </w:style>
  <w:style w:type="character" w:customStyle="1" w:styleId="WW8Num124z4">
    <w:name w:val="WW8Num124z4"/>
    <w:rsid w:val="000D7088"/>
  </w:style>
  <w:style w:type="character" w:customStyle="1" w:styleId="WW8Num124z5">
    <w:name w:val="WW8Num124z5"/>
    <w:rsid w:val="000D7088"/>
  </w:style>
  <w:style w:type="character" w:customStyle="1" w:styleId="WW8Num124z6">
    <w:name w:val="WW8Num124z6"/>
    <w:rsid w:val="000D7088"/>
  </w:style>
  <w:style w:type="character" w:customStyle="1" w:styleId="WW8Num124z7">
    <w:name w:val="WW8Num124z7"/>
    <w:rsid w:val="000D7088"/>
  </w:style>
  <w:style w:type="character" w:customStyle="1" w:styleId="WW8Num124z8">
    <w:name w:val="WW8Num124z8"/>
    <w:rsid w:val="000D7088"/>
  </w:style>
  <w:style w:type="character" w:customStyle="1" w:styleId="WW8Num125z0">
    <w:name w:val="WW8Num125z0"/>
    <w:rsid w:val="000D7088"/>
    <w:rPr>
      <w:rFonts w:cs="Times New Roman"/>
    </w:rPr>
  </w:style>
  <w:style w:type="character" w:customStyle="1" w:styleId="WW8Num125z1">
    <w:name w:val="WW8Num125z1"/>
    <w:rsid w:val="000D7088"/>
  </w:style>
  <w:style w:type="character" w:customStyle="1" w:styleId="WW8Num125z2">
    <w:name w:val="WW8Num125z2"/>
    <w:rsid w:val="000D7088"/>
  </w:style>
  <w:style w:type="character" w:customStyle="1" w:styleId="WW8Num125z3">
    <w:name w:val="WW8Num125z3"/>
    <w:rsid w:val="000D7088"/>
  </w:style>
  <w:style w:type="character" w:customStyle="1" w:styleId="WW8Num125z4">
    <w:name w:val="WW8Num125z4"/>
    <w:rsid w:val="000D7088"/>
  </w:style>
  <w:style w:type="character" w:customStyle="1" w:styleId="WW8Num125z5">
    <w:name w:val="WW8Num125z5"/>
    <w:rsid w:val="000D7088"/>
  </w:style>
  <w:style w:type="character" w:customStyle="1" w:styleId="WW8Num125z6">
    <w:name w:val="WW8Num125z6"/>
    <w:rsid w:val="000D7088"/>
  </w:style>
  <w:style w:type="character" w:customStyle="1" w:styleId="WW8Num125z7">
    <w:name w:val="WW8Num125z7"/>
    <w:rsid w:val="000D7088"/>
  </w:style>
  <w:style w:type="character" w:customStyle="1" w:styleId="WW8Num125z8">
    <w:name w:val="WW8Num125z8"/>
    <w:rsid w:val="000D7088"/>
  </w:style>
  <w:style w:type="character" w:customStyle="1" w:styleId="WW8Num126z0">
    <w:name w:val="WW8Num126z0"/>
    <w:rsid w:val="000D7088"/>
    <w:rPr>
      <w:rFonts w:ascii="Symbol" w:hAnsi="Symbol" w:cs="Symbol" w:hint="default"/>
    </w:rPr>
  </w:style>
  <w:style w:type="character" w:customStyle="1" w:styleId="WW8Num126z1">
    <w:name w:val="WW8Num126z1"/>
    <w:rsid w:val="000D7088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0D7088"/>
  </w:style>
  <w:style w:type="character" w:customStyle="1" w:styleId="WW8Num126z3">
    <w:name w:val="WW8Num126z3"/>
    <w:rsid w:val="000D7088"/>
  </w:style>
  <w:style w:type="character" w:customStyle="1" w:styleId="WW8Num126z4">
    <w:name w:val="WW8Num126z4"/>
    <w:rsid w:val="000D7088"/>
  </w:style>
  <w:style w:type="character" w:customStyle="1" w:styleId="WW8Num126z5">
    <w:name w:val="WW8Num126z5"/>
    <w:rsid w:val="000D7088"/>
  </w:style>
  <w:style w:type="character" w:customStyle="1" w:styleId="WW8Num126z6">
    <w:name w:val="WW8Num126z6"/>
    <w:rsid w:val="000D7088"/>
  </w:style>
  <w:style w:type="character" w:customStyle="1" w:styleId="WW8Num126z7">
    <w:name w:val="WW8Num126z7"/>
    <w:rsid w:val="000D7088"/>
  </w:style>
  <w:style w:type="character" w:customStyle="1" w:styleId="WW8Num126z8">
    <w:name w:val="WW8Num126z8"/>
    <w:rsid w:val="000D7088"/>
  </w:style>
  <w:style w:type="character" w:customStyle="1" w:styleId="WW8Num127z0">
    <w:name w:val="WW8Num127z0"/>
    <w:rsid w:val="000D7088"/>
    <w:rPr>
      <w:rFonts w:cs="Times New Roman"/>
    </w:rPr>
  </w:style>
  <w:style w:type="character" w:customStyle="1" w:styleId="WW8Num127z1">
    <w:name w:val="WW8Num127z1"/>
    <w:rsid w:val="000D7088"/>
  </w:style>
  <w:style w:type="character" w:customStyle="1" w:styleId="WW8Num127z2">
    <w:name w:val="WW8Num127z2"/>
    <w:rsid w:val="000D7088"/>
  </w:style>
  <w:style w:type="character" w:customStyle="1" w:styleId="WW8Num127z3">
    <w:name w:val="WW8Num127z3"/>
    <w:rsid w:val="000D7088"/>
  </w:style>
  <w:style w:type="character" w:customStyle="1" w:styleId="WW8Num127z4">
    <w:name w:val="WW8Num127z4"/>
    <w:rsid w:val="000D7088"/>
  </w:style>
  <w:style w:type="character" w:customStyle="1" w:styleId="WW8Num127z5">
    <w:name w:val="WW8Num127z5"/>
    <w:rsid w:val="000D7088"/>
  </w:style>
  <w:style w:type="character" w:customStyle="1" w:styleId="WW8Num127z6">
    <w:name w:val="WW8Num127z6"/>
    <w:rsid w:val="000D7088"/>
  </w:style>
  <w:style w:type="character" w:customStyle="1" w:styleId="WW8Num127z7">
    <w:name w:val="WW8Num127z7"/>
    <w:rsid w:val="000D7088"/>
  </w:style>
  <w:style w:type="character" w:customStyle="1" w:styleId="WW8Num127z8">
    <w:name w:val="WW8Num127z8"/>
    <w:rsid w:val="000D7088"/>
  </w:style>
  <w:style w:type="character" w:customStyle="1" w:styleId="WW8Num128z0">
    <w:name w:val="WW8Num128z0"/>
    <w:rsid w:val="000D7088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0D7088"/>
  </w:style>
  <w:style w:type="character" w:customStyle="1" w:styleId="WW8Num128z2">
    <w:name w:val="WW8Num128z2"/>
    <w:rsid w:val="000D7088"/>
  </w:style>
  <w:style w:type="character" w:customStyle="1" w:styleId="WW8Num128z3">
    <w:name w:val="WW8Num128z3"/>
    <w:rsid w:val="000D7088"/>
  </w:style>
  <w:style w:type="character" w:customStyle="1" w:styleId="WW8Num128z4">
    <w:name w:val="WW8Num128z4"/>
    <w:rsid w:val="000D7088"/>
  </w:style>
  <w:style w:type="character" w:customStyle="1" w:styleId="WW8Num128z5">
    <w:name w:val="WW8Num128z5"/>
    <w:rsid w:val="000D7088"/>
  </w:style>
  <w:style w:type="character" w:customStyle="1" w:styleId="WW8Num128z6">
    <w:name w:val="WW8Num128z6"/>
    <w:rsid w:val="000D7088"/>
  </w:style>
  <w:style w:type="character" w:customStyle="1" w:styleId="WW8Num128z7">
    <w:name w:val="WW8Num128z7"/>
    <w:rsid w:val="000D7088"/>
  </w:style>
  <w:style w:type="character" w:customStyle="1" w:styleId="WW8Num128z8">
    <w:name w:val="WW8Num128z8"/>
    <w:rsid w:val="000D7088"/>
  </w:style>
  <w:style w:type="character" w:customStyle="1" w:styleId="WW8Num129z0">
    <w:name w:val="WW8Num129z0"/>
    <w:rsid w:val="000D7088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0D708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0D7088"/>
  </w:style>
  <w:style w:type="character" w:customStyle="1" w:styleId="WW8Num130z2">
    <w:name w:val="WW8Num130z2"/>
    <w:rsid w:val="000D7088"/>
  </w:style>
  <w:style w:type="character" w:customStyle="1" w:styleId="WW8Num130z3">
    <w:name w:val="WW8Num130z3"/>
    <w:rsid w:val="000D7088"/>
  </w:style>
  <w:style w:type="character" w:customStyle="1" w:styleId="WW8Num130z4">
    <w:name w:val="WW8Num130z4"/>
    <w:rsid w:val="000D7088"/>
  </w:style>
  <w:style w:type="character" w:customStyle="1" w:styleId="WW8Num130z5">
    <w:name w:val="WW8Num130z5"/>
    <w:rsid w:val="000D7088"/>
  </w:style>
  <w:style w:type="character" w:customStyle="1" w:styleId="WW8Num130z6">
    <w:name w:val="WW8Num130z6"/>
    <w:rsid w:val="000D7088"/>
  </w:style>
  <w:style w:type="character" w:customStyle="1" w:styleId="WW8Num130z7">
    <w:name w:val="WW8Num130z7"/>
    <w:rsid w:val="000D7088"/>
  </w:style>
  <w:style w:type="character" w:customStyle="1" w:styleId="WW8Num130z8">
    <w:name w:val="WW8Num130z8"/>
    <w:rsid w:val="000D7088"/>
  </w:style>
  <w:style w:type="character" w:customStyle="1" w:styleId="WW8Num131z0">
    <w:name w:val="WW8Num131z0"/>
    <w:rsid w:val="000D7088"/>
    <w:rPr>
      <w:rFonts w:cs="Times New Roman" w:hint="default"/>
    </w:rPr>
  </w:style>
  <w:style w:type="character" w:customStyle="1" w:styleId="WW8Num131z1">
    <w:name w:val="WW8Num131z1"/>
    <w:rsid w:val="000D7088"/>
  </w:style>
  <w:style w:type="character" w:customStyle="1" w:styleId="WW8Num131z2">
    <w:name w:val="WW8Num131z2"/>
    <w:rsid w:val="000D7088"/>
  </w:style>
  <w:style w:type="character" w:customStyle="1" w:styleId="WW8Num131z3">
    <w:name w:val="WW8Num131z3"/>
    <w:rsid w:val="000D7088"/>
  </w:style>
  <w:style w:type="character" w:customStyle="1" w:styleId="WW8Num131z4">
    <w:name w:val="WW8Num131z4"/>
    <w:rsid w:val="000D7088"/>
  </w:style>
  <w:style w:type="character" w:customStyle="1" w:styleId="WW8Num131z5">
    <w:name w:val="WW8Num131z5"/>
    <w:rsid w:val="000D7088"/>
  </w:style>
  <w:style w:type="character" w:customStyle="1" w:styleId="WW8Num131z6">
    <w:name w:val="WW8Num131z6"/>
    <w:rsid w:val="000D7088"/>
  </w:style>
  <w:style w:type="character" w:customStyle="1" w:styleId="WW8Num131z7">
    <w:name w:val="WW8Num131z7"/>
    <w:rsid w:val="000D7088"/>
  </w:style>
  <w:style w:type="character" w:customStyle="1" w:styleId="WW8Num131z8">
    <w:name w:val="WW8Num131z8"/>
    <w:rsid w:val="000D7088"/>
  </w:style>
  <w:style w:type="character" w:customStyle="1" w:styleId="WW8Num132z0">
    <w:name w:val="WW8Num132z0"/>
    <w:rsid w:val="000D7088"/>
    <w:rPr>
      <w:rFonts w:ascii="Symbol" w:hAnsi="Symbol" w:cs="Symbol" w:hint="default"/>
    </w:rPr>
  </w:style>
  <w:style w:type="character" w:customStyle="1" w:styleId="WW8Num132z1">
    <w:name w:val="WW8Num132z1"/>
    <w:rsid w:val="000D7088"/>
    <w:rPr>
      <w:rFonts w:ascii="Courier New" w:hAnsi="Courier New" w:cs="Courier New" w:hint="default"/>
    </w:rPr>
  </w:style>
  <w:style w:type="character" w:customStyle="1" w:styleId="WW8Num132z2">
    <w:name w:val="WW8Num132z2"/>
    <w:rsid w:val="000D7088"/>
    <w:rPr>
      <w:rFonts w:ascii="Wingdings" w:hAnsi="Wingdings" w:cs="Wingdings" w:hint="default"/>
    </w:rPr>
  </w:style>
  <w:style w:type="character" w:customStyle="1" w:styleId="WW8Num133z0">
    <w:name w:val="WW8Num133z0"/>
    <w:rsid w:val="000D7088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0D7088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0D7088"/>
  </w:style>
  <w:style w:type="character" w:customStyle="1" w:styleId="WW8Num133z3">
    <w:name w:val="WW8Num133z3"/>
    <w:rsid w:val="000D7088"/>
  </w:style>
  <w:style w:type="character" w:customStyle="1" w:styleId="WW8Num133z4">
    <w:name w:val="WW8Num133z4"/>
    <w:rsid w:val="000D7088"/>
  </w:style>
  <w:style w:type="character" w:customStyle="1" w:styleId="WW8Num133z5">
    <w:name w:val="WW8Num133z5"/>
    <w:rsid w:val="000D7088"/>
  </w:style>
  <w:style w:type="character" w:customStyle="1" w:styleId="WW8Num133z6">
    <w:name w:val="WW8Num133z6"/>
    <w:rsid w:val="000D7088"/>
  </w:style>
  <w:style w:type="character" w:customStyle="1" w:styleId="WW8Num133z7">
    <w:name w:val="WW8Num133z7"/>
    <w:rsid w:val="000D7088"/>
  </w:style>
  <w:style w:type="character" w:customStyle="1" w:styleId="WW8Num133z8">
    <w:name w:val="WW8Num133z8"/>
    <w:rsid w:val="000D7088"/>
  </w:style>
  <w:style w:type="character" w:customStyle="1" w:styleId="WW8Num134z0">
    <w:name w:val="WW8Num134z0"/>
    <w:rsid w:val="000D7088"/>
    <w:rPr>
      <w:rFonts w:cs="Times New Roman"/>
    </w:rPr>
  </w:style>
  <w:style w:type="character" w:customStyle="1" w:styleId="WW8Num134z1">
    <w:name w:val="WW8Num134z1"/>
    <w:rsid w:val="000D7088"/>
  </w:style>
  <w:style w:type="character" w:customStyle="1" w:styleId="WW8Num134z2">
    <w:name w:val="WW8Num134z2"/>
    <w:rsid w:val="000D7088"/>
  </w:style>
  <w:style w:type="character" w:customStyle="1" w:styleId="WW8Num134z3">
    <w:name w:val="WW8Num134z3"/>
    <w:rsid w:val="000D7088"/>
  </w:style>
  <w:style w:type="character" w:customStyle="1" w:styleId="WW8Num134z4">
    <w:name w:val="WW8Num134z4"/>
    <w:rsid w:val="000D7088"/>
  </w:style>
  <w:style w:type="character" w:customStyle="1" w:styleId="WW8Num134z5">
    <w:name w:val="WW8Num134z5"/>
    <w:rsid w:val="000D7088"/>
  </w:style>
  <w:style w:type="character" w:customStyle="1" w:styleId="WW8Num134z6">
    <w:name w:val="WW8Num134z6"/>
    <w:rsid w:val="000D7088"/>
  </w:style>
  <w:style w:type="character" w:customStyle="1" w:styleId="WW8Num134z7">
    <w:name w:val="WW8Num134z7"/>
    <w:rsid w:val="000D7088"/>
  </w:style>
  <w:style w:type="character" w:customStyle="1" w:styleId="WW8Num134z8">
    <w:name w:val="WW8Num134z8"/>
    <w:rsid w:val="000D7088"/>
  </w:style>
  <w:style w:type="character" w:customStyle="1" w:styleId="WW8Num135z0">
    <w:name w:val="WW8Num135z0"/>
    <w:rsid w:val="000D7088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0D7088"/>
    <w:rPr>
      <w:rFonts w:ascii="Courier New" w:hAnsi="Courier New" w:cs="Courier New" w:hint="default"/>
    </w:rPr>
  </w:style>
  <w:style w:type="character" w:customStyle="1" w:styleId="WW8Num135z2">
    <w:name w:val="WW8Num135z2"/>
    <w:rsid w:val="000D7088"/>
    <w:rPr>
      <w:rFonts w:ascii="Wingdings" w:hAnsi="Wingdings" w:cs="Wingdings" w:hint="default"/>
    </w:rPr>
  </w:style>
  <w:style w:type="character" w:customStyle="1" w:styleId="WW8Num136z0">
    <w:name w:val="WW8Num136z0"/>
    <w:rsid w:val="000D7088"/>
    <w:rPr>
      <w:rFonts w:cs="Times New Roman"/>
      <w:b w:val="0"/>
      <w:sz w:val="24"/>
    </w:rPr>
  </w:style>
  <w:style w:type="character" w:customStyle="1" w:styleId="WW8Num136z1">
    <w:name w:val="WW8Num136z1"/>
    <w:rsid w:val="000D7088"/>
  </w:style>
  <w:style w:type="character" w:customStyle="1" w:styleId="WW8Num136z2">
    <w:name w:val="WW8Num136z2"/>
    <w:rsid w:val="000D7088"/>
  </w:style>
  <w:style w:type="character" w:customStyle="1" w:styleId="WW8Num136z3">
    <w:name w:val="WW8Num136z3"/>
    <w:rsid w:val="000D7088"/>
  </w:style>
  <w:style w:type="character" w:customStyle="1" w:styleId="WW8Num136z4">
    <w:name w:val="WW8Num136z4"/>
    <w:rsid w:val="000D7088"/>
  </w:style>
  <w:style w:type="character" w:customStyle="1" w:styleId="WW8Num136z5">
    <w:name w:val="WW8Num136z5"/>
    <w:rsid w:val="000D7088"/>
  </w:style>
  <w:style w:type="character" w:customStyle="1" w:styleId="WW8Num136z6">
    <w:name w:val="WW8Num136z6"/>
    <w:rsid w:val="000D7088"/>
  </w:style>
  <w:style w:type="character" w:customStyle="1" w:styleId="WW8Num136z7">
    <w:name w:val="WW8Num136z7"/>
    <w:rsid w:val="000D7088"/>
  </w:style>
  <w:style w:type="character" w:customStyle="1" w:styleId="WW8Num136z8">
    <w:name w:val="WW8Num136z8"/>
    <w:rsid w:val="000D7088"/>
  </w:style>
  <w:style w:type="character" w:customStyle="1" w:styleId="WW8Num137z0">
    <w:name w:val="WW8Num137z0"/>
    <w:rsid w:val="000D7088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0D7088"/>
  </w:style>
  <w:style w:type="character" w:customStyle="1" w:styleId="WW8Num137z2">
    <w:name w:val="WW8Num137z2"/>
    <w:rsid w:val="000D7088"/>
  </w:style>
  <w:style w:type="character" w:customStyle="1" w:styleId="WW8Num137z3">
    <w:name w:val="WW8Num137z3"/>
    <w:rsid w:val="000D7088"/>
  </w:style>
  <w:style w:type="character" w:customStyle="1" w:styleId="WW8Num137z4">
    <w:name w:val="WW8Num137z4"/>
    <w:rsid w:val="000D7088"/>
  </w:style>
  <w:style w:type="character" w:customStyle="1" w:styleId="WW8Num137z5">
    <w:name w:val="WW8Num137z5"/>
    <w:rsid w:val="000D7088"/>
  </w:style>
  <w:style w:type="character" w:customStyle="1" w:styleId="WW8Num137z6">
    <w:name w:val="WW8Num137z6"/>
    <w:rsid w:val="000D7088"/>
  </w:style>
  <w:style w:type="character" w:customStyle="1" w:styleId="WW8Num137z7">
    <w:name w:val="WW8Num137z7"/>
    <w:rsid w:val="000D7088"/>
  </w:style>
  <w:style w:type="character" w:customStyle="1" w:styleId="WW8Num137z8">
    <w:name w:val="WW8Num137z8"/>
    <w:rsid w:val="000D7088"/>
  </w:style>
  <w:style w:type="character" w:customStyle="1" w:styleId="WW8Num138z0">
    <w:name w:val="WW8Num138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0D7088"/>
  </w:style>
  <w:style w:type="character" w:customStyle="1" w:styleId="WW8Num138z2">
    <w:name w:val="WW8Num138z2"/>
    <w:rsid w:val="000D7088"/>
  </w:style>
  <w:style w:type="character" w:customStyle="1" w:styleId="WW8Num138z3">
    <w:name w:val="WW8Num138z3"/>
    <w:rsid w:val="000D7088"/>
  </w:style>
  <w:style w:type="character" w:customStyle="1" w:styleId="WW8Num138z4">
    <w:name w:val="WW8Num138z4"/>
    <w:rsid w:val="000D7088"/>
  </w:style>
  <w:style w:type="character" w:customStyle="1" w:styleId="WW8Num138z5">
    <w:name w:val="WW8Num138z5"/>
    <w:rsid w:val="000D7088"/>
  </w:style>
  <w:style w:type="character" w:customStyle="1" w:styleId="WW8Num138z6">
    <w:name w:val="WW8Num138z6"/>
    <w:rsid w:val="000D7088"/>
  </w:style>
  <w:style w:type="character" w:customStyle="1" w:styleId="WW8Num138z7">
    <w:name w:val="WW8Num138z7"/>
    <w:rsid w:val="000D7088"/>
  </w:style>
  <w:style w:type="character" w:customStyle="1" w:styleId="WW8Num138z8">
    <w:name w:val="WW8Num138z8"/>
    <w:rsid w:val="000D7088"/>
  </w:style>
  <w:style w:type="character" w:customStyle="1" w:styleId="WW8Num139z0">
    <w:name w:val="WW8Num139z0"/>
    <w:rsid w:val="000D7088"/>
    <w:rPr>
      <w:rFonts w:hint="default"/>
    </w:rPr>
  </w:style>
  <w:style w:type="character" w:customStyle="1" w:styleId="WW8Num139z1">
    <w:name w:val="WW8Num139z1"/>
    <w:rsid w:val="000D7088"/>
  </w:style>
  <w:style w:type="character" w:customStyle="1" w:styleId="WW8Num139z2">
    <w:name w:val="WW8Num139z2"/>
    <w:rsid w:val="000D7088"/>
  </w:style>
  <w:style w:type="character" w:customStyle="1" w:styleId="WW8Num139z3">
    <w:name w:val="WW8Num139z3"/>
    <w:rsid w:val="000D7088"/>
  </w:style>
  <w:style w:type="character" w:customStyle="1" w:styleId="WW8Num139z4">
    <w:name w:val="WW8Num139z4"/>
    <w:rsid w:val="000D7088"/>
  </w:style>
  <w:style w:type="character" w:customStyle="1" w:styleId="WW8Num139z5">
    <w:name w:val="WW8Num139z5"/>
    <w:rsid w:val="000D7088"/>
  </w:style>
  <w:style w:type="character" w:customStyle="1" w:styleId="WW8Num139z6">
    <w:name w:val="WW8Num139z6"/>
    <w:rsid w:val="000D7088"/>
  </w:style>
  <w:style w:type="character" w:customStyle="1" w:styleId="WW8Num139z7">
    <w:name w:val="WW8Num139z7"/>
    <w:rsid w:val="000D7088"/>
  </w:style>
  <w:style w:type="character" w:customStyle="1" w:styleId="WW8Num139z8">
    <w:name w:val="WW8Num139z8"/>
    <w:rsid w:val="000D7088"/>
  </w:style>
  <w:style w:type="character" w:customStyle="1" w:styleId="WW8Num140z0">
    <w:name w:val="WW8Num140z0"/>
    <w:rsid w:val="000D7088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0D7088"/>
  </w:style>
  <w:style w:type="character" w:customStyle="1" w:styleId="WW8Num140z2">
    <w:name w:val="WW8Num140z2"/>
    <w:rsid w:val="000D7088"/>
  </w:style>
  <w:style w:type="character" w:customStyle="1" w:styleId="WW8Num140z3">
    <w:name w:val="WW8Num140z3"/>
    <w:rsid w:val="000D7088"/>
  </w:style>
  <w:style w:type="character" w:customStyle="1" w:styleId="WW8Num140z4">
    <w:name w:val="WW8Num140z4"/>
    <w:rsid w:val="000D7088"/>
  </w:style>
  <w:style w:type="character" w:customStyle="1" w:styleId="WW8Num140z5">
    <w:name w:val="WW8Num140z5"/>
    <w:rsid w:val="000D7088"/>
  </w:style>
  <w:style w:type="character" w:customStyle="1" w:styleId="WW8Num140z6">
    <w:name w:val="WW8Num140z6"/>
    <w:rsid w:val="000D7088"/>
  </w:style>
  <w:style w:type="character" w:customStyle="1" w:styleId="WW8Num140z7">
    <w:name w:val="WW8Num140z7"/>
    <w:rsid w:val="000D7088"/>
  </w:style>
  <w:style w:type="character" w:customStyle="1" w:styleId="WW8Num140z8">
    <w:name w:val="WW8Num140z8"/>
    <w:rsid w:val="000D7088"/>
  </w:style>
  <w:style w:type="character" w:customStyle="1" w:styleId="WW8Num141z0">
    <w:name w:val="WW8Num141z0"/>
    <w:rsid w:val="000D708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0D7088"/>
  </w:style>
  <w:style w:type="character" w:customStyle="1" w:styleId="WW8Num142z2">
    <w:name w:val="WW8Num142z2"/>
    <w:rsid w:val="000D7088"/>
  </w:style>
  <w:style w:type="character" w:customStyle="1" w:styleId="WW8Num142z3">
    <w:name w:val="WW8Num142z3"/>
    <w:rsid w:val="000D7088"/>
  </w:style>
  <w:style w:type="character" w:customStyle="1" w:styleId="WW8Num142z4">
    <w:name w:val="WW8Num142z4"/>
    <w:rsid w:val="000D7088"/>
  </w:style>
  <w:style w:type="character" w:customStyle="1" w:styleId="WW8Num142z5">
    <w:name w:val="WW8Num142z5"/>
    <w:rsid w:val="000D7088"/>
  </w:style>
  <w:style w:type="character" w:customStyle="1" w:styleId="WW8Num142z6">
    <w:name w:val="WW8Num142z6"/>
    <w:rsid w:val="000D7088"/>
  </w:style>
  <w:style w:type="character" w:customStyle="1" w:styleId="WW8Num142z7">
    <w:name w:val="WW8Num142z7"/>
    <w:rsid w:val="000D7088"/>
  </w:style>
  <w:style w:type="character" w:customStyle="1" w:styleId="WW8Num142z8">
    <w:name w:val="WW8Num142z8"/>
    <w:rsid w:val="000D7088"/>
  </w:style>
  <w:style w:type="character" w:customStyle="1" w:styleId="WW8Num143z0">
    <w:name w:val="WW8Num143z0"/>
    <w:rsid w:val="000D7088"/>
  </w:style>
  <w:style w:type="character" w:customStyle="1" w:styleId="WW8Num143z1">
    <w:name w:val="WW8Num143z1"/>
    <w:rsid w:val="000D7088"/>
  </w:style>
  <w:style w:type="character" w:customStyle="1" w:styleId="WW8Num143z2">
    <w:name w:val="WW8Num143z2"/>
    <w:rsid w:val="000D7088"/>
  </w:style>
  <w:style w:type="character" w:customStyle="1" w:styleId="WW8Num143z3">
    <w:name w:val="WW8Num143z3"/>
    <w:rsid w:val="000D7088"/>
  </w:style>
  <w:style w:type="character" w:customStyle="1" w:styleId="WW8Num143z4">
    <w:name w:val="WW8Num143z4"/>
    <w:rsid w:val="000D7088"/>
  </w:style>
  <w:style w:type="character" w:customStyle="1" w:styleId="WW8Num143z5">
    <w:name w:val="WW8Num143z5"/>
    <w:rsid w:val="000D7088"/>
  </w:style>
  <w:style w:type="character" w:customStyle="1" w:styleId="WW8Num143z6">
    <w:name w:val="WW8Num143z6"/>
    <w:rsid w:val="000D7088"/>
  </w:style>
  <w:style w:type="character" w:customStyle="1" w:styleId="WW8Num143z7">
    <w:name w:val="WW8Num143z7"/>
    <w:rsid w:val="000D7088"/>
  </w:style>
  <w:style w:type="character" w:customStyle="1" w:styleId="WW8Num143z8">
    <w:name w:val="WW8Num143z8"/>
    <w:rsid w:val="000D7088"/>
  </w:style>
  <w:style w:type="character" w:customStyle="1" w:styleId="WW8Num144z0">
    <w:name w:val="WW8Num144z0"/>
    <w:rsid w:val="000D7088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0D7088"/>
  </w:style>
  <w:style w:type="character" w:customStyle="1" w:styleId="WW8Num144z2">
    <w:name w:val="WW8Num144z2"/>
    <w:rsid w:val="000D7088"/>
  </w:style>
  <w:style w:type="character" w:customStyle="1" w:styleId="WW8Num144z3">
    <w:name w:val="WW8Num144z3"/>
    <w:rsid w:val="000D7088"/>
  </w:style>
  <w:style w:type="character" w:customStyle="1" w:styleId="WW8Num144z4">
    <w:name w:val="WW8Num144z4"/>
    <w:rsid w:val="000D7088"/>
  </w:style>
  <w:style w:type="character" w:customStyle="1" w:styleId="WW8Num144z5">
    <w:name w:val="WW8Num144z5"/>
    <w:rsid w:val="000D7088"/>
  </w:style>
  <w:style w:type="character" w:customStyle="1" w:styleId="WW8Num144z6">
    <w:name w:val="WW8Num144z6"/>
    <w:rsid w:val="000D7088"/>
  </w:style>
  <w:style w:type="character" w:customStyle="1" w:styleId="WW8Num144z7">
    <w:name w:val="WW8Num144z7"/>
    <w:rsid w:val="000D7088"/>
  </w:style>
  <w:style w:type="character" w:customStyle="1" w:styleId="WW8Num144z8">
    <w:name w:val="WW8Num144z8"/>
    <w:rsid w:val="000D7088"/>
  </w:style>
  <w:style w:type="character" w:customStyle="1" w:styleId="WW8Num145z0">
    <w:name w:val="WW8Num145z0"/>
    <w:rsid w:val="000D7088"/>
    <w:rPr>
      <w:rFonts w:ascii="Symbol" w:hAnsi="Symbol" w:cs="Symbol" w:hint="default"/>
    </w:rPr>
  </w:style>
  <w:style w:type="character" w:customStyle="1" w:styleId="WW8Num145z1">
    <w:name w:val="WW8Num145z1"/>
    <w:rsid w:val="000D7088"/>
    <w:rPr>
      <w:rFonts w:ascii="Courier New" w:hAnsi="Courier New" w:cs="Courier New" w:hint="default"/>
    </w:rPr>
  </w:style>
  <w:style w:type="character" w:customStyle="1" w:styleId="WW8Num145z2">
    <w:name w:val="WW8Num145z2"/>
    <w:rsid w:val="000D7088"/>
    <w:rPr>
      <w:rFonts w:ascii="Wingdings" w:hAnsi="Wingdings" w:cs="Wingdings" w:hint="default"/>
    </w:rPr>
  </w:style>
  <w:style w:type="character" w:customStyle="1" w:styleId="WW8Num146z0">
    <w:name w:val="WW8Num146z0"/>
    <w:rsid w:val="000D7088"/>
    <w:rPr>
      <w:rFonts w:cs="Times New Roman" w:hint="default"/>
    </w:rPr>
  </w:style>
  <w:style w:type="character" w:customStyle="1" w:styleId="WW8Num146z1">
    <w:name w:val="WW8Num146z1"/>
    <w:rsid w:val="000D7088"/>
  </w:style>
  <w:style w:type="character" w:customStyle="1" w:styleId="WW8Num146z2">
    <w:name w:val="WW8Num146z2"/>
    <w:rsid w:val="000D7088"/>
  </w:style>
  <w:style w:type="character" w:customStyle="1" w:styleId="WW8Num146z3">
    <w:name w:val="WW8Num146z3"/>
    <w:rsid w:val="000D7088"/>
  </w:style>
  <w:style w:type="character" w:customStyle="1" w:styleId="WW8Num146z4">
    <w:name w:val="WW8Num146z4"/>
    <w:rsid w:val="000D7088"/>
  </w:style>
  <w:style w:type="character" w:customStyle="1" w:styleId="WW8Num146z5">
    <w:name w:val="WW8Num146z5"/>
    <w:rsid w:val="000D7088"/>
  </w:style>
  <w:style w:type="character" w:customStyle="1" w:styleId="WW8Num146z6">
    <w:name w:val="WW8Num146z6"/>
    <w:rsid w:val="000D7088"/>
  </w:style>
  <w:style w:type="character" w:customStyle="1" w:styleId="WW8Num146z7">
    <w:name w:val="WW8Num146z7"/>
    <w:rsid w:val="000D7088"/>
  </w:style>
  <w:style w:type="character" w:customStyle="1" w:styleId="WW8Num146z8">
    <w:name w:val="WW8Num146z8"/>
    <w:rsid w:val="000D7088"/>
  </w:style>
  <w:style w:type="character" w:customStyle="1" w:styleId="WW8Num147z0">
    <w:name w:val="WW8Num147z0"/>
    <w:rsid w:val="000D7088"/>
    <w:rPr>
      <w:rFonts w:cs="Times New Roman" w:hint="default"/>
      <w:b w:val="0"/>
      <w:bCs/>
    </w:rPr>
  </w:style>
  <w:style w:type="character" w:customStyle="1" w:styleId="WW8Num147z1">
    <w:name w:val="WW8Num147z1"/>
    <w:rsid w:val="000D7088"/>
  </w:style>
  <w:style w:type="character" w:customStyle="1" w:styleId="WW8Num147z2">
    <w:name w:val="WW8Num147z2"/>
    <w:rsid w:val="000D7088"/>
  </w:style>
  <w:style w:type="character" w:customStyle="1" w:styleId="WW8Num147z3">
    <w:name w:val="WW8Num147z3"/>
    <w:rsid w:val="000D7088"/>
  </w:style>
  <w:style w:type="character" w:customStyle="1" w:styleId="WW8Num147z4">
    <w:name w:val="WW8Num147z4"/>
    <w:rsid w:val="000D7088"/>
  </w:style>
  <w:style w:type="character" w:customStyle="1" w:styleId="WW8Num147z5">
    <w:name w:val="WW8Num147z5"/>
    <w:rsid w:val="000D7088"/>
  </w:style>
  <w:style w:type="character" w:customStyle="1" w:styleId="WW8Num147z6">
    <w:name w:val="WW8Num147z6"/>
    <w:rsid w:val="000D7088"/>
  </w:style>
  <w:style w:type="character" w:customStyle="1" w:styleId="WW8Num147z7">
    <w:name w:val="WW8Num147z7"/>
    <w:rsid w:val="000D7088"/>
  </w:style>
  <w:style w:type="character" w:customStyle="1" w:styleId="WW8Num147z8">
    <w:name w:val="WW8Num147z8"/>
    <w:rsid w:val="000D7088"/>
  </w:style>
  <w:style w:type="character" w:customStyle="1" w:styleId="WW8Num148z0">
    <w:name w:val="WW8Num148z0"/>
    <w:rsid w:val="000D7088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0D7088"/>
  </w:style>
  <w:style w:type="character" w:customStyle="1" w:styleId="WW8Num148z2">
    <w:name w:val="WW8Num148z2"/>
    <w:rsid w:val="000D7088"/>
  </w:style>
  <w:style w:type="character" w:customStyle="1" w:styleId="WW8Num148z3">
    <w:name w:val="WW8Num148z3"/>
    <w:rsid w:val="000D7088"/>
  </w:style>
  <w:style w:type="character" w:customStyle="1" w:styleId="WW8Num148z4">
    <w:name w:val="WW8Num148z4"/>
    <w:rsid w:val="000D7088"/>
  </w:style>
  <w:style w:type="character" w:customStyle="1" w:styleId="WW8Num148z5">
    <w:name w:val="WW8Num148z5"/>
    <w:rsid w:val="000D7088"/>
  </w:style>
  <w:style w:type="character" w:customStyle="1" w:styleId="WW8Num148z6">
    <w:name w:val="WW8Num148z6"/>
    <w:rsid w:val="000D7088"/>
  </w:style>
  <w:style w:type="character" w:customStyle="1" w:styleId="WW8Num148z7">
    <w:name w:val="WW8Num148z7"/>
    <w:rsid w:val="000D7088"/>
  </w:style>
  <w:style w:type="character" w:customStyle="1" w:styleId="WW8Num148z8">
    <w:name w:val="WW8Num148z8"/>
    <w:rsid w:val="000D7088"/>
  </w:style>
  <w:style w:type="character" w:customStyle="1" w:styleId="WW8Num149z0">
    <w:name w:val="WW8Num149z0"/>
    <w:rsid w:val="000D7088"/>
    <w:rPr>
      <w:rFonts w:cs="Times New Roman"/>
    </w:rPr>
  </w:style>
  <w:style w:type="character" w:customStyle="1" w:styleId="WW8Num149z1">
    <w:name w:val="WW8Num149z1"/>
    <w:rsid w:val="000D7088"/>
  </w:style>
  <w:style w:type="character" w:customStyle="1" w:styleId="WW8Num149z2">
    <w:name w:val="WW8Num149z2"/>
    <w:rsid w:val="000D7088"/>
  </w:style>
  <w:style w:type="character" w:customStyle="1" w:styleId="WW8Num149z3">
    <w:name w:val="WW8Num149z3"/>
    <w:rsid w:val="000D7088"/>
  </w:style>
  <w:style w:type="character" w:customStyle="1" w:styleId="WW8Num149z4">
    <w:name w:val="WW8Num149z4"/>
    <w:rsid w:val="000D7088"/>
  </w:style>
  <w:style w:type="character" w:customStyle="1" w:styleId="WW8Num149z5">
    <w:name w:val="WW8Num149z5"/>
    <w:rsid w:val="000D7088"/>
  </w:style>
  <w:style w:type="character" w:customStyle="1" w:styleId="WW8Num149z6">
    <w:name w:val="WW8Num149z6"/>
    <w:rsid w:val="000D7088"/>
  </w:style>
  <w:style w:type="character" w:customStyle="1" w:styleId="WW8Num149z7">
    <w:name w:val="WW8Num149z7"/>
    <w:rsid w:val="000D7088"/>
  </w:style>
  <w:style w:type="character" w:customStyle="1" w:styleId="WW8Num149z8">
    <w:name w:val="WW8Num149z8"/>
    <w:rsid w:val="000D7088"/>
  </w:style>
  <w:style w:type="character" w:customStyle="1" w:styleId="WW8Num150z0">
    <w:name w:val="WW8Num150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0D7088"/>
  </w:style>
  <w:style w:type="character" w:customStyle="1" w:styleId="WW8Num150z2">
    <w:name w:val="WW8Num150z2"/>
    <w:rsid w:val="000D7088"/>
  </w:style>
  <w:style w:type="character" w:customStyle="1" w:styleId="WW8Num150z3">
    <w:name w:val="WW8Num150z3"/>
    <w:rsid w:val="000D7088"/>
  </w:style>
  <w:style w:type="character" w:customStyle="1" w:styleId="WW8Num150z4">
    <w:name w:val="WW8Num150z4"/>
    <w:rsid w:val="000D7088"/>
  </w:style>
  <w:style w:type="character" w:customStyle="1" w:styleId="WW8Num150z5">
    <w:name w:val="WW8Num150z5"/>
    <w:rsid w:val="000D7088"/>
  </w:style>
  <w:style w:type="character" w:customStyle="1" w:styleId="WW8Num150z6">
    <w:name w:val="WW8Num150z6"/>
    <w:rsid w:val="000D7088"/>
  </w:style>
  <w:style w:type="character" w:customStyle="1" w:styleId="WW8Num150z7">
    <w:name w:val="WW8Num150z7"/>
    <w:rsid w:val="000D7088"/>
  </w:style>
  <w:style w:type="character" w:customStyle="1" w:styleId="WW8Num150z8">
    <w:name w:val="WW8Num150z8"/>
    <w:rsid w:val="000D7088"/>
  </w:style>
  <w:style w:type="character" w:customStyle="1" w:styleId="WW8Num151z0">
    <w:name w:val="WW8Num151z0"/>
    <w:rsid w:val="000D7088"/>
    <w:rPr>
      <w:rFonts w:ascii="Symbol" w:hAnsi="Symbol" w:cs="Symbol" w:hint="default"/>
    </w:rPr>
  </w:style>
  <w:style w:type="character" w:customStyle="1" w:styleId="WW8Num151z1">
    <w:name w:val="WW8Num151z1"/>
    <w:rsid w:val="000D7088"/>
    <w:rPr>
      <w:rFonts w:ascii="Courier New" w:hAnsi="Courier New" w:cs="Courier New" w:hint="default"/>
    </w:rPr>
  </w:style>
  <w:style w:type="character" w:customStyle="1" w:styleId="WW8Num151z2">
    <w:name w:val="WW8Num151z2"/>
    <w:rsid w:val="000D7088"/>
    <w:rPr>
      <w:rFonts w:ascii="Wingdings" w:hAnsi="Wingdings" w:cs="Wingdings" w:hint="default"/>
    </w:rPr>
  </w:style>
  <w:style w:type="character" w:customStyle="1" w:styleId="WW8Num152z0">
    <w:name w:val="WW8Num152z0"/>
    <w:rsid w:val="000D7088"/>
    <w:rPr>
      <w:rFonts w:cs="Times New Roman"/>
    </w:rPr>
  </w:style>
  <w:style w:type="character" w:customStyle="1" w:styleId="WW8Num152z1">
    <w:name w:val="WW8Num152z1"/>
    <w:rsid w:val="000D7088"/>
  </w:style>
  <w:style w:type="character" w:customStyle="1" w:styleId="WW8Num152z2">
    <w:name w:val="WW8Num152z2"/>
    <w:rsid w:val="000D7088"/>
  </w:style>
  <w:style w:type="character" w:customStyle="1" w:styleId="WW8Num152z3">
    <w:name w:val="WW8Num152z3"/>
    <w:rsid w:val="000D7088"/>
  </w:style>
  <w:style w:type="character" w:customStyle="1" w:styleId="WW8Num152z4">
    <w:name w:val="WW8Num152z4"/>
    <w:rsid w:val="000D7088"/>
  </w:style>
  <w:style w:type="character" w:customStyle="1" w:styleId="WW8Num152z5">
    <w:name w:val="WW8Num152z5"/>
    <w:rsid w:val="000D7088"/>
  </w:style>
  <w:style w:type="character" w:customStyle="1" w:styleId="WW8Num152z6">
    <w:name w:val="WW8Num152z6"/>
    <w:rsid w:val="000D7088"/>
  </w:style>
  <w:style w:type="character" w:customStyle="1" w:styleId="WW8Num152z7">
    <w:name w:val="WW8Num152z7"/>
    <w:rsid w:val="000D7088"/>
  </w:style>
  <w:style w:type="character" w:customStyle="1" w:styleId="WW8Num152z8">
    <w:name w:val="WW8Num152z8"/>
    <w:rsid w:val="000D7088"/>
  </w:style>
  <w:style w:type="character" w:customStyle="1" w:styleId="WW8Num153z0">
    <w:name w:val="WW8Num153z0"/>
    <w:rsid w:val="000D7088"/>
    <w:rPr>
      <w:rFonts w:ascii="Symbol" w:hAnsi="Symbol" w:cs="Symbol" w:hint="default"/>
    </w:rPr>
  </w:style>
  <w:style w:type="character" w:customStyle="1" w:styleId="WW8Num153z1">
    <w:name w:val="WW8Num153z1"/>
    <w:rsid w:val="000D7088"/>
    <w:rPr>
      <w:rFonts w:ascii="Courier New" w:hAnsi="Courier New" w:cs="Courier New" w:hint="default"/>
    </w:rPr>
  </w:style>
  <w:style w:type="character" w:customStyle="1" w:styleId="WW8Num153z2">
    <w:name w:val="WW8Num153z2"/>
    <w:rsid w:val="000D7088"/>
    <w:rPr>
      <w:rFonts w:ascii="Wingdings" w:hAnsi="Wingdings" w:cs="Wingdings" w:hint="default"/>
    </w:rPr>
  </w:style>
  <w:style w:type="character" w:customStyle="1" w:styleId="WW8Num154z0">
    <w:name w:val="WW8Num154z0"/>
    <w:rsid w:val="000D7088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0D7088"/>
    <w:rPr>
      <w:rFonts w:ascii="Courier New" w:hAnsi="Courier New" w:cs="Courier New" w:hint="default"/>
    </w:rPr>
  </w:style>
  <w:style w:type="character" w:customStyle="1" w:styleId="WW8Num154z2">
    <w:name w:val="WW8Num154z2"/>
    <w:rsid w:val="000D7088"/>
    <w:rPr>
      <w:rFonts w:ascii="Wingdings" w:hAnsi="Wingdings" w:cs="Wingdings" w:hint="default"/>
    </w:rPr>
  </w:style>
  <w:style w:type="character" w:customStyle="1" w:styleId="WW8Num155z0">
    <w:name w:val="WW8Num155z0"/>
    <w:rsid w:val="000D7088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0D7088"/>
  </w:style>
  <w:style w:type="character" w:customStyle="1" w:styleId="WW8Num155z2">
    <w:name w:val="WW8Num155z2"/>
    <w:rsid w:val="000D7088"/>
  </w:style>
  <w:style w:type="character" w:customStyle="1" w:styleId="WW8Num155z3">
    <w:name w:val="WW8Num155z3"/>
    <w:rsid w:val="000D7088"/>
  </w:style>
  <w:style w:type="character" w:customStyle="1" w:styleId="WW8Num155z4">
    <w:name w:val="WW8Num155z4"/>
    <w:rsid w:val="000D7088"/>
  </w:style>
  <w:style w:type="character" w:customStyle="1" w:styleId="WW8Num155z5">
    <w:name w:val="WW8Num155z5"/>
    <w:rsid w:val="000D7088"/>
  </w:style>
  <w:style w:type="character" w:customStyle="1" w:styleId="WW8Num155z6">
    <w:name w:val="WW8Num155z6"/>
    <w:rsid w:val="000D7088"/>
  </w:style>
  <w:style w:type="character" w:customStyle="1" w:styleId="WW8Num155z7">
    <w:name w:val="WW8Num155z7"/>
    <w:rsid w:val="000D7088"/>
  </w:style>
  <w:style w:type="character" w:customStyle="1" w:styleId="WW8Num155z8">
    <w:name w:val="WW8Num155z8"/>
    <w:rsid w:val="000D7088"/>
  </w:style>
  <w:style w:type="character" w:customStyle="1" w:styleId="WW8Num156z0">
    <w:name w:val="WW8Num156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0D7088"/>
  </w:style>
  <w:style w:type="character" w:customStyle="1" w:styleId="WW8Num156z2">
    <w:name w:val="WW8Num156z2"/>
    <w:rsid w:val="000D7088"/>
  </w:style>
  <w:style w:type="character" w:customStyle="1" w:styleId="WW8Num156z3">
    <w:name w:val="WW8Num156z3"/>
    <w:rsid w:val="000D7088"/>
  </w:style>
  <w:style w:type="character" w:customStyle="1" w:styleId="WW8Num156z4">
    <w:name w:val="WW8Num156z4"/>
    <w:rsid w:val="000D7088"/>
  </w:style>
  <w:style w:type="character" w:customStyle="1" w:styleId="WW8Num156z5">
    <w:name w:val="WW8Num156z5"/>
    <w:rsid w:val="000D7088"/>
  </w:style>
  <w:style w:type="character" w:customStyle="1" w:styleId="WW8Num156z6">
    <w:name w:val="WW8Num156z6"/>
    <w:rsid w:val="000D7088"/>
  </w:style>
  <w:style w:type="character" w:customStyle="1" w:styleId="WW8Num156z7">
    <w:name w:val="WW8Num156z7"/>
    <w:rsid w:val="000D7088"/>
  </w:style>
  <w:style w:type="character" w:customStyle="1" w:styleId="WW8Num156z8">
    <w:name w:val="WW8Num156z8"/>
    <w:rsid w:val="000D7088"/>
  </w:style>
  <w:style w:type="character" w:customStyle="1" w:styleId="WW8Num157z0">
    <w:name w:val="WW8Num157z0"/>
    <w:rsid w:val="000D7088"/>
    <w:rPr>
      <w:rFonts w:hint="default"/>
      <w:b/>
      <w:bCs/>
    </w:rPr>
  </w:style>
  <w:style w:type="character" w:customStyle="1" w:styleId="WW8Num157z1">
    <w:name w:val="WW8Num157z1"/>
    <w:rsid w:val="000D7088"/>
  </w:style>
  <w:style w:type="character" w:customStyle="1" w:styleId="WW8Num157z2">
    <w:name w:val="WW8Num157z2"/>
    <w:rsid w:val="000D7088"/>
  </w:style>
  <w:style w:type="character" w:customStyle="1" w:styleId="WW8Num157z3">
    <w:name w:val="WW8Num157z3"/>
    <w:rsid w:val="000D7088"/>
  </w:style>
  <w:style w:type="character" w:customStyle="1" w:styleId="WW8Num157z4">
    <w:name w:val="WW8Num157z4"/>
    <w:rsid w:val="000D7088"/>
  </w:style>
  <w:style w:type="character" w:customStyle="1" w:styleId="WW8Num157z5">
    <w:name w:val="WW8Num157z5"/>
    <w:rsid w:val="000D7088"/>
  </w:style>
  <w:style w:type="character" w:customStyle="1" w:styleId="WW8Num157z6">
    <w:name w:val="WW8Num157z6"/>
    <w:rsid w:val="000D7088"/>
  </w:style>
  <w:style w:type="character" w:customStyle="1" w:styleId="WW8Num157z7">
    <w:name w:val="WW8Num157z7"/>
    <w:rsid w:val="000D7088"/>
  </w:style>
  <w:style w:type="character" w:customStyle="1" w:styleId="WW8Num157z8">
    <w:name w:val="WW8Num157z8"/>
    <w:rsid w:val="000D7088"/>
  </w:style>
  <w:style w:type="character" w:customStyle="1" w:styleId="WW8Num158z0">
    <w:name w:val="WW8Num158z0"/>
    <w:rsid w:val="000D7088"/>
    <w:rPr>
      <w:rFonts w:ascii="Symbol" w:hAnsi="Symbol" w:cs="Symbol" w:hint="default"/>
    </w:rPr>
  </w:style>
  <w:style w:type="character" w:customStyle="1" w:styleId="WW8Num158z1">
    <w:name w:val="WW8Num158z1"/>
    <w:rsid w:val="000D7088"/>
    <w:rPr>
      <w:rFonts w:ascii="Courier New" w:hAnsi="Courier New" w:cs="Courier New" w:hint="default"/>
    </w:rPr>
  </w:style>
  <w:style w:type="character" w:customStyle="1" w:styleId="WW8Num158z2">
    <w:name w:val="WW8Num158z2"/>
    <w:rsid w:val="000D7088"/>
    <w:rPr>
      <w:rFonts w:ascii="Wingdings" w:hAnsi="Wingdings" w:cs="Wingdings" w:hint="default"/>
    </w:rPr>
  </w:style>
  <w:style w:type="character" w:customStyle="1" w:styleId="WW8Num159z0">
    <w:name w:val="WW8Num159z0"/>
    <w:rsid w:val="000D7088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0D7088"/>
  </w:style>
  <w:style w:type="character" w:customStyle="1" w:styleId="WW8Num159z2">
    <w:name w:val="WW8Num159z2"/>
    <w:rsid w:val="000D7088"/>
  </w:style>
  <w:style w:type="character" w:customStyle="1" w:styleId="WW8Num159z3">
    <w:name w:val="WW8Num159z3"/>
    <w:rsid w:val="000D7088"/>
  </w:style>
  <w:style w:type="character" w:customStyle="1" w:styleId="WW8Num159z4">
    <w:name w:val="WW8Num159z4"/>
    <w:rsid w:val="000D7088"/>
  </w:style>
  <w:style w:type="character" w:customStyle="1" w:styleId="WW8Num159z5">
    <w:name w:val="WW8Num159z5"/>
    <w:rsid w:val="000D7088"/>
  </w:style>
  <w:style w:type="character" w:customStyle="1" w:styleId="WW8Num159z6">
    <w:name w:val="WW8Num159z6"/>
    <w:rsid w:val="000D7088"/>
  </w:style>
  <w:style w:type="character" w:customStyle="1" w:styleId="WW8Num159z7">
    <w:name w:val="WW8Num159z7"/>
    <w:rsid w:val="000D7088"/>
  </w:style>
  <w:style w:type="character" w:customStyle="1" w:styleId="WW8Num159z8">
    <w:name w:val="WW8Num159z8"/>
    <w:rsid w:val="000D7088"/>
  </w:style>
  <w:style w:type="character" w:customStyle="1" w:styleId="WW8Num160z0">
    <w:name w:val="WW8Num160z0"/>
    <w:rsid w:val="000D7088"/>
    <w:rPr>
      <w:rFonts w:hint="default"/>
      <w:b w:val="0"/>
    </w:rPr>
  </w:style>
  <w:style w:type="character" w:customStyle="1" w:styleId="WW8Num160z1">
    <w:name w:val="WW8Num160z1"/>
    <w:rsid w:val="000D7088"/>
    <w:rPr>
      <w:rFonts w:hint="default"/>
      <w:b/>
      <w:bCs/>
    </w:rPr>
  </w:style>
  <w:style w:type="character" w:customStyle="1" w:styleId="WW8Num161z0">
    <w:name w:val="WW8Num161z0"/>
    <w:rsid w:val="000D7088"/>
    <w:rPr>
      <w:rFonts w:ascii="Symbol" w:hAnsi="Symbol" w:cs="Symbol" w:hint="default"/>
    </w:rPr>
  </w:style>
  <w:style w:type="character" w:customStyle="1" w:styleId="WW8Num161z1">
    <w:name w:val="WW8Num161z1"/>
    <w:rsid w:val="000D7088"/>
    <w:rPr>
      <w:rFonts w:ascii="Courier New" w:hAnsi="Courier New" w:cs="Courier New" w:hint="default"/>
    </w:rPr>
  </w:style>
  <w:style w:type="character" w:customStyle="1" w:styleId="WW8Num161z2">
    <w:name w:val="WW8Num161z2"/>
    <w:rsid w:val="000D7088"/>
    <w:rPr>
      <w:rFonts w:ascii="Wingdings" w:hAnsi="Wingdings" w:cs="Wingdings" w:hint="default"/>
    </w:rPr>
  </w:style>
  <w:style w:type="character" w:customStyle="1" w:styleId="WW8Num162z0">
    <w:name w:val="WW8Num162z0"/>
    <w:rsid w:val="000D7088"/>
    <w:rPr>
      <w:rFonts w:ascii="Symbol" w:hAnsi="Symbol" w:cs="Symbol" w:hint="default"/>
    </w:rPr>
  </w:style>
  <w:style w:type="character" w:customStyle="1" w:styleId="WW8Num162z1">
    <w:name w:val="WW8Num162z1"/>
    <w:rsid w:val="000D7088"/>
    <w:rPr>
      <w:rFonts w:ascii="Courier New" w:hAnsi="Courier New" w:cs="Courier New" w:hint="default"/>
    </w:rPr>
  </w:style>
  <w:style w:type="character" w:customStyle="1" w:styleId="WW8Num162z2">
    <w:name w:val="WW8Num162z2"/>
    <w:rsid w:val="000D7088"/>
    <w:rPr>
      <w:rFonts w:ascii="Wingdings" w:hAnsi="Wingdings" w:cs="Wingdings" w:hint="default"/>
    </w:rPr>
  </w:style>
  <w:style w:type="character" w:customStyle="1" w:styleId="WW8Num163z0">
    <w:name w:val="WW8Num163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0D7088"/>
  </w:style>
  <w:style w:type="character" w:customStyle="1" w:styleId="WW8Num163z2">
    <w:name w:val="WW8Num163z2"/>
    <w:rsid w:val="000D7088"/>
  </w:style>
  <w:style w:type="character" w:customStyle="1" w:styleId="WW8Num163z3">
    <w:name w:val="WW8Num163z3"/>
    <w:rsid w:val="000D7088"/>
  </w:style>
  <w:style w:type="character" w:customStyle="1" w:styleId="WW8Num163z4">
    <w:name w:val="WW8Num163z4"/>
    <w:rsid w:val="000D7088"/>
  </w:style>
  <w:style w:type="character" w:customStyle="1" w:styleId="WW8Num163z5">
    <w:name w:val="WW8Num163z5"/>
    <w:rsid w:val="000D7088"/>
  </w:style>
  <w:style w:type="character" w:customStyle="1" w:styleId="WW8Num163z6">
    <w:name w:val="WW8Num163z6"/>
    <w:rsid w:val="000D7088"/>
  </w:style>
  <w:style w:type="character" w:customStyle="1" w:styleId="WW8Num163z7">
    <w:name w:val="WW8Num163z7"/>
    <w:rsid w:val="000D7088"/>
  </w:style>
  <w:style w:type="character" w:customStyle="1" w:styleId="WW8Num163z8">
    <w:name w:val="WW8Num163z8"/>
    <w:rsid w:val="000D7088"/>
  </w:style>
  <w:style w:type="character" w:customStyle="1" w:styleId="WW8Num164z0">
    <w:name w:val="WW8Num164z0"/>
    <w:rsid w:val="000D7088"/>
    <w:rPr>
      <w:rFonts w:ascii="Symbol" w:hAnsi="Symbol" w:cs="Symbol" w:hint="default"/>
    </w:rPr>
  </w:style>
  <w:style w:type="character" w:customStyle="1" w:styleId="WW8Num164z1">
    <w:name w:val="WW8Num164z1"/>
    <w:rsid w:val="000D7088"/>
    <w:rPr>
      <w:sz w:val="24"/>
      <w:szCs w:val="24"/>
    </w:rPr>
  </w:style>
  <w:style w:type="character" w:customStyle="1" w:styleId="WW8Num164z2">
    <w:name w:val="WW8Num164z2"/>
    <w:rsid w:val="000D7088"/>
  </w:style>
  <w:style w:type="character" w:customStyle="1" w:styleId="WW8Num164z3">
    <w:name w:val="WW8Num164z3"/>
    <w:rsid w:val="000D7088"/>
  </w:style>
  <w:style w:type="character" w:customStyle="1" w:styleId="WW8Num164z4">
    <w:name w:val="WW8Num164z4"/>
    <w:rsid w:val="000D7088"/>
  </w:style>
  <w:style w:type="character" w:customStyle="1" w:styleId="WW8Num164z5">
    <w:name w:val="WW8Num164z5"/>
    <w:rsid w:val="000D7088"/>
  </w:style>
  <w:style w:type="character" w:customStyle="1" w:styleId="WW8Num164z6">
    <w:name w:val="WW8Num164z6"/>
    <w:rsid w:val="000D7088"/>
  </w:style>
  <w:style w:type="character" w:customStyle="1" w:styleId="WW8Num164z7">
    <w:name w:val="WW8Num164z7"/>
    <w:rsid w:val="000D7088"/>
  </w:style>
  <w:style w:type="character" w:customStyle="1" w:styleId="WW8Num164z8">
    <w:name w:val="WW8Num164z8"/>
    <w:rsid w:val="000D7088"/>
  </w:style>
  <w:style w:type="character" w:customStyle="1" w:styleId="WW8Num165z0">
    <w:name w:val="WW8Num165z0"/>
    <w:rsid w:val="000D7088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0D7088"/>
    <w:rPr>
      <w:rFonts w:ascii="Courier New" w:hAnsi="Courier New" w:cs="Courier New" w:hint="default"/>
    </w:rPr>
  </w:style>
  <w:style w:type="character" w:customStyle="1" w:styleId="WW8Num165z2">
    <w:name w:val="WW8Num165z2"/>
    <w:rsid w:val="000D7088"/>
    <w:rPr>
      <w:rFonts w:ascii="Wingdings" w:hAnsi="Wingdings" w:cs="Wingdings" w:hint="default"/>
    </w:rPr>
  </w:style>
  <w:style w:type="character" w:customStyle="1" w:styleId="WW8Num166z0">
    <w:name w:val="WW8Num16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0D7088"/>
  </w:style>
  <w:style w:type="character" w:customStyle="1" w:styleId="WW8Num166z2">
    <w:name w:val="WW8Num166z2"/>
    <w:rsid w:val="000D7088"/>
  </w:style>
  <w:style w:type="character" w:customStyle="1" w:styleId="WW8Num166z3">
    <w:name w:val="WW8Num166z3"/>
    <w:rsid w:val="000D7088"/>
  </w:style>
  <w:style w:type="character" w:customStyle="1" w:styleId="WW8Num166z4">
    <w:name w:val="WW8Num166z4"/>
    <w:rsid w:val="000D7088"/>
  </w:style>
  <w:style w:type="character" w:customStyle="1" w:styleId="WW8Num166z5">
    <w:name w:val="WW8Num166z5"/>
    <w:rsid w:val="000D7088"/>
  </w:style>
  <w:style w:type="character" w:customStyle="1" w:styleId="WW8Num166z6">
    <w:name w:val="WW8Num166z6"/>
    <w:rsid w:val="000D7088"/>
  </w:style>
  <w:style w:type="character" w:customStyle="1" w:styleId="WW8Num166z7">
    <w:name w:val="WW8Num166z7"/>
    <w:rsid w:val="000D7088"/>
  </w:style>
  <w:style w:type="character" w:customStyle="1" w:styleId="WW8Num166z8">
    <w:name w:val="WW8Num166z8"/>
    <w:rsid w:val="000D7088"/>
  </w:style>
  <w:style w:type="character" w:customStyle="1" w:styleId="WW8Num167z0">
    <w:name w:val="WW8Num167z0"/>
    <w:rsid w:val="000D708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0D7088"/>
  </w:style>
  <w:style w:type="character" w:customStyle="1" w:styleId="WW8Num167z2">
    <w:name w:val="WW8Num167z2"/>
    <w:rsid w:val="000D7088"/>
  </w:style>
  <w:style w:type="character" w:customStyle="1" w:styleId="WW8Num167z3">
    <w:name w:val="WW8Num167z3"/>
    <w:rsid w:val="000D7088"/>
  </w:style>
  <w:style w:type="character" w:customStyle="1" w:styleId="WW8Num167z4">
    <w:name w:val="WW8Num167z4"/>
    <w:rsid w:val="000D7088"/>
  </w:style>
  <w:style w:type="character" w:customStyle="1" w:styleId="WW8Num167z5">
    <w:name w:val="WW8Num167z5"/>
    <w:rsid w:val="000D7088"/>
  </w:style>
  <w:style w:type="character" w:customStyle="1" w:styleId="WW8Num167z6">
    <w:name w:val="WW8Num167z6"/>
    <w:rsid w:val="000D7088"/>
  </w:style>
  <w:style w:type="character" w:customStyle="1" w:styleId="WW8Num167z7">
    <w:name w:val="WW8Num167z7"/>
    <w:rsid w:val="000D7088"/>
  </w:style>
  <w:style w:type="character" w:customStyle="1" w:styleId="WW8Num167z8">
    <w:name w:val="WW8Num167z8"/>
    <w:rsid w:val="000D7088"/>
  </w:style>
  <w:style w:type="character" w:customStyle="1" w:styleId="WW8Num168z0">
    <w:name w:val="WW8Num168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0D7088"/>
  </w:style>
  <w:style w:type="character" w:customStyle="1" w:styleId="WW8Num168z2">
    <w:name w:val="WW8Num168z2"/>
    <w:rsid w:val="000D7088"/>
  </w:style>
  <w:style w:type="character" w:customStyle="1" w:styleId="WW8Num168z3">
    <w:name w:val="WW8Num168z3"/>
    <w:rsid w:val="000D7088"/>
  </w:style>
  <w:style w:type="character" w:customStyle="1" w:styleId="WW8Num168z4">
    <w:name w:val="WW8Num168z4"/>
    <w:rsid w:val="000D7088"/>
  </w:style>
  <w:style w:type="character" w:customStyle="1" w:styleId="WW8Num168z5">
    <w:name w:val="WW8Num168z5"/>
    <w:rsid w:val="000D7088"/>
  </w:style>
  <w:style w:type="character" w:customStyle="1" w:styleId="WW8Num168z6">
    <w:name w:val="WW8Num168z6"/>
    <w:rsid w:val="000D7088"/>
  </w:style>
  <w:style w:type="character" w:customStyle="1" w:styleId="WW8Num168z7">
    <w:name w:val="WW8Num168z7"/>
    <w:rsid w:val="000D7088"/>
  </w:style>
  <w:style w:type="character" w:customStyle="1" w:styleId="WW8Num168z8">
    <w:name w:val="WW8Num168z8"/>
    <w:rsid w:val="000D7088"/>
  </w:style>
  <w:style w:type="character" w:customStyle="1" w:styleId="WW8Num169z0">
    <w:name w:val="WW8Num169z0"/>
    <w:rsid w:val="000D7088"/>
    <w:rPr>
      <w:rFonts w:ascii="Symbol" w:hAnsi="Symbol" w:cs="Symbol" w:hint="default"/>
    </w:rPr>
  </w:style>
  <w:style w:type="character" w:customStyle="1" w:styleId="WW8Num169z1">
    <w:name w:val="WW8Num169z1"/>
    <w:rsid w:val="000D7088"/>
    <w:rPr>
      <w:rFonts w:ascii="Courier New" w:hAnsi="Courier New" w:cs="Courier New" w:hint="default"/>
    </w:rPr>
  </w:style>
  <w:style w:type="character" w:customStyle="1" w:styleId="WW8Num169z2">
    <w:name w:val="WW8Num169z2"/>
    <w:rsid w:val="000D7088"/>
    <w:rPr>
      <w:rFonts w:ascii="Wingdings" w:hAnsi="Wingdings" w:cs="Wingdings" w:hint="default"/>
    </w:rPr>
  </w:style>
  <w:style w:type="character" w:customStyle="1" w:styleId="WW8Num170z0">
    <w:name w:val="WW8Num170z0"/>
    <w:rsid w:val="000D7088"/>
    <w:rPr>
      <w:rFonts w:cs="Times New Roman" w:hint="default"/>
    </w:rPr>
  </w:style>
  <w:style w:type="character" w:customStyle="1" w:styleId="WW8Num170z1">
    <w:name w:val="WW8Num170z1"/>
    <w:rsid w:val="000D7088"/>
  </w:style>
  <w:style w:type="character" w:customStyle="1" w:styleId="WW8Num170z2">
    <w:name w:val="WW8Num170z2"/>
    <w:rsid w:val="000D7088"/>
  </w:style>
  <w:style w:type="character" w:customStyle="1" w:styleId="WW8Num170z3">
    <w:name w:val="WW8Num170z3"/>
    <w:rsid w:val="000D7088"/>
  </w:style>
  <w:style w:type="character" w:customStyle="1" w:styleId="WW8Num170z4">
    <w:name w:val="WW8Num170z4"/>
    <w:rsid w:val="000D7088"/>
  </w:style>
  <w:style w:type="character" w:customStyle="1" w:styleId="WW8Num170z5">
    <w:name w:val="WW8Num170z5"/>
    <w:rsid w:val="000D7088"/>
  </w:style>
  <w:style w:type="character" w:customStyle="1" w:styleId="WW8Num170z6">
    <w:name w:val="WW8Num170z6"/>
    <w:rsid w:val="000D7088"/>
  </w:style>
  <w:style w:type="character" w:customStyle="1" w:styleId="WW8Num170z7">
    <w:name w:val="WW8Num170z7"/>
    <w:rsid w:val="000D7088"/>
  </w:style>
  <w:style w:type="character" w:customStyle="1" w:styleId="WW8Num170z8">
    <w:name w:val="WW8Num170z8"/>
    <w:rsid w:val="000D7088"/>
  </w:style>
  <w:style w:type="character" w:customStyle="1" w:styleId="WW8Num171z0">
    <w:name w:val="WW8Num171z0"/>
    <w:rsid w:val="000D7088"/>
    <w:rPr>
      <w:rFonts w:ascii="Symbol" w:hAnsi="Symbol" w:cs="Symbol" w:hint="default"/>
    </w:rPr>
  </w:style>
  <w:style w:type="character" w:customStyle="1" w:styleId="WW8Num171z1">
    <w:name w:val="WW8Num171z1"/>
    <w:rsid w:val="000D7088"/>
    <w:rPr>
      <w:rFonts w:ascii="Courier New" w:hAnsi="Courier New" w:cs="Courier New" w:hint="default"/>
    </w:rPr>
  </w:style>
  <w:style w:type="character" w:customStyle="1" w:styleId="WW8Num171z2">
    <w:name w:val="WW8Num171z2"/>
    <w:rsid w:val="000D7088"/>
    <w:rPr>
      <w:rFonts w:ascii="Wingdings" w:hAnsi="Wingdings" w:cs="Wingdings" w:hint="default"/>
    </w:rPr>
  </w:style>
  <w:style w:type="character" w:customStyle="1" w:styleId="WW8Num172z0">
    <w:name w:val="WW8Num172z0"/>
    <w:rsid w:val="000D7088"/>
    <w:rPr>
      <w:rFonts w:cs="Times New Roman"/>
    </w:rPr>
  </w:style>
  <w:style w:type="character" w:customStyle="1" w:styleId="WW8Num172z1">
    <w:name w:val="WW8Num172z1"/>
    <w:rsid w:val="000D7088"/>
  </w:style>
  <w:style w:type="character" w:customStyle="1" w:styleId="WW8Num172z2">
    <w:name w:val="WW8Num172z2"/>
    <w:rsid w:val="000D7088"/>
  </w:style>
  <w:style w:type="character" w:customStyle="1" w:styleId="WW8Num172z3">
    <w:name w:val="WW8Num172z3"/>
    <w:rsid w:val="000D7088"/>
  </w:style>
  <w:style w:type="character" w:customStyle="1" w:styleId="WW8Num172z4">
    <w:name w:val="WW8Num172z4"/>
    <w:rsid w:val="000D7088"/>
  </w:style>
  <w:style w:type="character" w:customStyle="1" w:styleId="WW8Num172z5">
    <w:name w:val="WW8Num172z5"/>
    <w:rsid w:val="000D7088"/>
  </w:style>
  <w:style w:type="character" w:customStyle="1" w:styleId="WW8Num172z6">
    <w:name w:val="WW8Num172z6"/>
    <w:rsid w:val="000D7088"/>
  </w:style>
  <w:style w:type="character" w:customStyle="1" w:styleId="WW8Num172z7">
    <w:name w:val="WW8Num172z7"/>
    <w:rsid w:val="000D7088"/>
  </w:style>
  <w:style w:type="character" w:customStyle="1" w:styleId="WW8Num172z8">
    <w:name w:val="WW8Num172z8"/>
    <w:rsid w:val="000D7088"/>
  </w:style>
  <w:style w:type="character" w:customStyle="1" w:styleId="WW8Num173z0">
    <w:name w:val="WW8Num173z0"/>
    <w:rsid w:val="000D7088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0D7088"/>
  </w:style>
  <w:style w:type="character" w:customStyle="1" w:styleId="WW8Num173z2">
    <w:name w:val="WW8Num173z2"/>
    <w:rsid w:val="000D7088"/>
  </w:style>
  <w:style w:type="character" w:customStyle="1" w:styleId="WW8Num173z3">
    <w:name w:val="WW8Num173z3"/>
    <w:rsid w:val="000D7088"/>
  </w:style>
  <w:style w:type="character" w:customStyle="1" w:styleId="WW8Num173z4">
    <w:name w:val="WW8Num173z4"/>
    <w:rsid w:val="000D7088"/>
  </w:style>
  <w:style w:type="character" w:customStyle="1" w:styleId="WW8Num173z5">
    <w:name w:val="WW8Num173z5"/>
    <w:rsid w:val="000D7088"/>
  </w:style>
  <w:style w:type="character" w:customStyle="1" w:styleId="WW8Num173z6">
    <w:name w:val="WW8Num173z6"/>
    <w:rsid w:val="000D7088"/>
  </w:style>
  <w:style w:type="character" w:customStyle="1" w:styleId="WW8Num173z7">
    <w:name w:val="WW8Num173z7"/>
    <w:rsid w:val="000D7088"/>
  </w:style>
  <w:style w:type="character" w:customStyle="1" w:styleId="WW8Num173z8">
    <w:name w:val="WW8Num173z8"/>
    <w:rsid w:val="000D7088"/>
  </w:style>
  <w:style w:type="character" w:customStyle="1" w:styleId="WW8Num174z0">
    <w:name w:val="WW8Num174z0"/>
    <w:rsid w:val="000D7088"/>
    <w:rPr>
      <w:b/>
      <w:bCs/>
      <w:i w:val="0"/>
      <w:iCs/>
    </w:rPr>
  </w:style>
  <w:style w:type="character" w:customStyle="1" w:styleId="WW8Num174z1">
    <w:name w:val="WW8Num174z1"/>
    <w:rsid w:val="000D7088"/>
  </w:style>
  <w:style w:type="character" w:customStyle="1" w:styleId="WW8Num174z2">
    <w:name w:val="WW8Num174z2"/>
    <w:rsid w:val="000D7088"/>
  </w:style>
  <w:style w:type="character" w:customStyle="1" w:styleId="WW8Num174z3">
    <w:name w:val="WW8Num174z3"/>
    <w:rsid w:val="000D7088"/>
  </w:style>
  <w:style w:type="character" w:customStyle="1" w:styleId="WW8Num174z4">
    <w:name w:val="WW8Num174z4"/>
    <w:rsid w:val="000D7088"/>
  </w:style>
  <w:style w:type="character" w:customStyle="1" w:styleId="WW8Num174z5">
    <w:name w:val="WW8Num174z5"/>
    <w:rsid w:val="000D7088"/>
  </w:style>
  <w:style w:type="character" w:customStyle="1" w:styleId="WW8Num174z6">
    <w:name w:val="WW8Num174z6"/>
    <w:rsid w:val="000D7088"/>
  </w:style>
  <w:style w:type="character" w:customStyle="1" w:styleId="WW8Num174z7">
    <w:name w:val="WW8Num174z7"/>
    <w:rsid w:val="000D7088"/>
  </w:style>
  <w:style w:type="character" w:customStyle="1" w:styleId="WW8Num174z8">
    <w:name w:val="WW8Num174z8"/>
    <w:rsid w:val="000D7088"/>
  </w:style>
  <w:style w:type="character" w:customStyle="1" w:styleId="WW8Num175z0">
    <w:name w:val="WW8Num175z0"/>
    <w:rsid w:val="000D7088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0D7088"/>
  </w:style>
  <w:style w:type="character" w:customStyle="1" w:styleId="WW8Num175z2">
    <w:name w:val="WW8Num175z2"/>
    <w:rsid w:val="000D7088"/>
  </w:style>
  <w:style w:type="character" w:customStyle="1" w:styleId="WW8Num175z3">
    <w:name w:val="WW8Num175z3"/>
    <w:rsid w:val="000D7088"/>
  </w:style>
  <w:style w:type="character" w:customStyle="1" w:styleId="WW8Num175z4">
    <w:name w:val="WW8Num175z4"/>
    <w:rsid w:val="000D7088"/>
  </w:style>
  <w:style w:type="character" w:customStyle="1" w:styleId="WW8Num175z5">
    <w:name w:val="WW8Num175z5"/>
    <w:rsid w:val="000D7088"/>
  </w:style>
  <w:style w:type="character" w:customStyle="1" w:styleId="WW8Num175z6">
    <w:name w:val="WW8Num175z6"/>
    <w:rsid w:val="000D7088"/>
  </w:style>
  <w:style w:type="character" w:customStyle="1" w:styleId="WW8Num175z7">
    <w:name w:val="WW8Num175z7"/>
    <w:rsid w:val="000D7088"/>
  </w:style>
  <w:style w:type="character" w:customStyle="1" w:styleId="WW8Num175z8">
    <w:name w:val="WW8Num175z8"/>
    <w:rsid w:val="000D7088"/>
  </w:style>
  <w:style w:type="character" w:customStyle="1" w:styleId="WW8Num176z0">
    <w:name w:val="WW8Num176z0"/>
    <w:rsid w:val="000D7088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0D7088"/>
  </w:style>
  <w:style w:type="character" w:customStyle="1" w:styleId="WW8Num176z2">
    <w:name w:val="WW8Num176z2"/>
    <w:rsid w:val="000D7088"/>
  </w:style>
  <w:style w:type="character" w:customStyle="1" w:styleId="WW8Num176z3">
    <w:name w:val="WW8Num176z3"/>
    <w:rsid w:val="000D7088"/>
  </w:style>
  <w:style w:type="character" w:customStyle="1" w:styleId="WW8Num176z4">
    <w:name w:val="WW8Num176z4"/>
    <w:rsid w:val="000D7088"/>
  </w:style>
  <w:style w:type="character" w:customStyle="1" w:styleId="WW8Num176z5">
    <w:name w:val="WW8Num176z5"/>
    <w:rsid w:val="000D7088"/>
  </w:style>
  <w:style w:type="character" w:customStyle="1" w:styleId="WW8Num176z6">
    <w:name w:val="WW8Num176z6"/>
    <w:rsid w:val="000D7088"/>
  </w:style>
  <w:style w:type="character" w:customStyle="1" w:styleId="WW8Num176z7">
    <w:name w:val="WW8Num176z7"/>
    <w:rsid w:val="000D7088"/>
  </w:style>
  <w:style w:type="character" w:customStyle="1" w:styleId="WW8Num176z8">
    <w:name w:val="WW8Num176z8"/>
    <w:rsid w:val="000D7088"/>
  </w:style>
  <w:style w:type="character" w:customStyle="1" w:styleId="WW8Num177z0">
    <w:name w:val="WW8Num177z0"/>
    <w:rsid w:val="000D7088"/>
    <w:rPr>
      <w:rFonts w:ascii="Symbol" w:hAnsi="Symbol" w:cs="Symbol" w:hint="default"/>
    </w:rPr>
  </w:style>
  <w:style w:type="character" w:customStyle="1" w:styleId="WW8Num177z1">
    <w:name w:val="WW8Num177z1"/>
    <w:rsid w:val="000D7088"/>
    <w:rPr>
      <w:rFonts w:ascii="Courier New" w:hAnsi="Courier New" w:cs="Courier New" w:hint="default"/>
    </w:rPr>
  </w:style>
  <w:style w:type="character" w:customStyle="1" w:styleId="WW8Num177z2">
    <w:name w:val="WW8Num177z2"/>
    <w:rsid w:val="000D7088"/>
    <w:rPr>
      <w:rFonts w:ascii="Wingdings" w:hAnsi="Wingdings" w:cs="Wingdings" w:hint="default"/>
    </w:rPr>
  </w:style>
  <w:style w:type="character" w:customStyle="1" w:styleId="WW8Num178z0">
    <w:name w:val="WW8Num17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0D7088"/>
  </w:style>
  <w:style w:type="character" w:customStyle="1" w:styleId="WW8Num178z2">
    <w:name w:val="WW8Num178z2"/>
    <w:rsid w:val="000D7088"/>
  </w:style>
  <w:style w:type="character" w:customStyle="1" w:styleId="WW8Num178z3">
    <w:name w:val="WW8Num178z3"/>
    <w:rsid w:val="000D7088"/>
  </w:style>
  <w:style w:type="character" w:customStyle="1" w:styleId="WW8Num178z4">
    <w:name w:val="WW8Num178z4"/>
    <w:rsid w:val="000D7088"/>
  </w:style>
  <w:style w:type="character" w:customStyle="1" w:styleId="WW8Num178z5">
    <w:name w:val="WW8Num178z5"/>
    <w:rsid w:val="000D7088"/>
  </w:style>
  <w:style w:type="character" w:customStyle="1" w:styleId="WW8Num178z6">
    <w:name w:val="WW8Num178z6"/>
    <w:rsid w:val="000D7088"/>
  </w:style>
  <w:style w:type="character" w:customStyle="1" w:styleId="WW8Num178z7">
    <w:name w:val="WW8Num178z7"/>
    <w:rsid w:val="000D7088"/>
  </w:style>
  <w:style w:type="character" w:customStyle="1" w:styleId="WW8Num178z8">
    <w:name w:val="WW8Num178z8"/>
    <w:rsid w:val="000D7088"/>
  </w:style>
  <w:style w:type="character" w:customStyle="1" w:styleId="WW8Num179z0">
    <w:name w:val="WW8Num17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0D7088"/>
  </w:style>
  <w:style w:type="character" w:customStyle="1" w:styleId="WW8Num179z2">
    <w:name w:val="WW8Num179z2"/>
    <w:rsid w:val="000D7088"/>
  </w:style>
  <w:style w:type="character" w:customStyle="1" w:styleId="WW8Num179z3">
    <w:name w:val="WW8Num179z3"/>
    <w:rsid w:val="000D7088"/>
  </w:style>
  <w:style w:type="character" w:customStyle="1" w:styleId="WW8Num179z4">
    <w:name w:val="WW8Num179z4"/>
    <w:rsid w:val="000D7088"/>
  </w:style>
  <w:style w:type="character" w:customStyle="1" w:styleId="WW8Num179z5">
    <w:name w:val="WW8Num179z5"/>
    <w:rsid w:val="000D7088"/>
  </w:style>
  <w:style w:type="character" w:customStyle="1" w:styleId="WW8Num179z6">
    <w:name w:val="WW8Num179z6"/>
    <w:rsid w:val="000D7088"/>
  </w:style>
  <w:style w:type="character" w:customStyle="1" w:styleId="WW8Num179z7">
    <w:name w:val="WW8Num179z7"/>
    <w:rsid w:val="000D7088"/>
  </w:style>
  <w:style w:type="character" w:customStyle="1" w:styleId="WW8Num179z8">
    <w:name w:val="WW8Num179z8"/>
    <w:rsid w:val="000D7088"/>
  </w:style>
  <w:style w:type="character" w:customStyle="1" w:styleId="WW8Num180z0">
    <w:name w:val="WW8Num180z0"/>
    <w:rsid w:val="000D7088"/>
  </w:style>
  <w:style w:type="character" w:customStyle="1" w:styleId="WW8Num180z1">
    <w:name w:val="WW8Num180z1"/>
    <w:rsid w:val="000D7088"/>
  </w:style>
  <w:style w:type="character" w:customStyle="1" w:styleId="WW8Num180z2">
    <w:name w:val="WW8Num180z2"/>
    <w:rsid w:val="000D7088"/>
  </w:style>
  <w:style w:type="character" w:customStyle="1" w:styleId="WW8Num180z3">
    <w:name w:val="WW8Num180z3"/>
    <w:rsid w:val="000D7088"/>
  </w:style>
  <w:style w:type="character" w:customStyle="1" w:styleId="WW8Num180z4">
    <w:name w:val="WW8Num180z4"/>
    <w:rsid w:val="000D7088"/>
  </w:style>
  <w:style w:type="character" w:customStyle="1" w:styleId="WW8Num180z5">
    <w:name w:val="WW8Num180z5"/>
    <w:rsid w:val="000D7088"/>
  </w:style>
  <w:style w:type="character" w:customStyle="1" w:styleId="WW8Num180z6">
    <w:name w:val="WW8Num180z6"/>
    <w:rsid w:val="000D7088"/>
  </w:style>
  <w:style w:type="character" w:customStyle="1" w:styleId="WW8Num180z7">
    <w:name w:val="WW8Num180z7"/>
    <w:rsid w:val="000D7088"/>
  </w:style>
  <w:style w:type="character" w:customStyle="1" w:styleId="WW8Num180z8">
    <w:name w:val="WW8Num180z8"/>
    <w:rsid w:val="000D7088"/>
  </w:style>
  <w:style w:type="character" w:customStyle="1" w:styleId="Domylnaczcionkaakapitu3">
    <w:name w:val="Domyślna czcionka akapitu3"/>
    <w:rsid w:val="000D7088"/>
  </w:style>
  <w:style w:type="character" w:customStyle="1" w:styleId="Domylnaczcionkaakapitu4">
    <w:name w:val="Domyślna czcionka akapitu4"/>
    <w:rsid w:val="000D7088"/>
  </w:style>
  <w:style w:type="character" w:customStyle="1" w:styleId="Numerstrony1">
    <w:name w:val="Numer strony1"/>
    <w:rsid w:val="000D7088"/>
  </w:style>
  <w:style w:type="character" w:customStyle="1" w:styleId="TytuZnak">
    <w:name w:val="Tytuł Znak"/>
    <w:rsid w:val="000D7088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0D7088"/>
    <w:rPr>
      <w:sz w:val="24"/>
      <w:szCs w:val="24"/>
    </w:rPr>
  </w:style>
  <w:style w:type="character" w:customStyle="1" w:styleId="Tekstpodstawowy3Znak">
    <w:name w:val="Tekst podstawowy 3 Znak"/>
    <w:rsid w:val="000D7088"/>
    <w:rPr>
      <w:sz w:val="16"/>
      <w:szCs w:val="16"/>
    </w:rPr>
  </w:style>
  <w:style w:type="character" w:customStyle="1" w:styleId="Tekstpodstawowywcity3Znak">
    <w:name w:val="Tekst podstawowy wcięty 3 Znak"/>
    <w:rsid w:val="000D7088"/>
    <w:rPr>
      <w:sz w:val="16"/>
      <w:szCs w:val="16"/>
    </w:rPr>
  </w:style>
  <w:style w:type="character" w:customStyle="1" w:styleId="Absatz-Standardschriftart">
    <w:name w:val="Absatz-Standardschriftart"/>
    <w:rsid w:val="000D7088"/>
  </w:style>
  <w:style w:type="character" w:customStyle="1" w:styleId="WW8Num12z1">
    <w:name w:val="WW8Num12z1"/>
    <w:rsid w:val="000D7088"/>
    <w:rPr>
      <w:rFonts w:ascii="Symbol" w:hAnsi="Symbol" w:cs="Times New Roman"/>
    </w:rPr>
  </w:style>
  <w:style w:type="character" w:customStyle="1" w:styleId="WW-Absatz-Standardschriftart">
    <w:name w:val="WW-Absatz-Standardschriftart"/>
    <w:rsid w:val="000D7088"/>
  </w:style>
  <w:style w:type="character" w:customStyle="1" w:styleId="UyteHipercze1">
    <w:name w:val="UżyteHiperłącze1"/>
    <w:rsid w:val="000D7088"/>
    <w:rPr>
      <w:color w:val="800000"/>
      <w:u w:val="single"/>
    </w:rPr>
  </w:style>
  <w:style w:type="character" w:customStyle="1" w:styleId="Symbolewypunktowania">
    <w:name w:val="Symbole wypunktowania"/>
    <w:rsid w:val="000D7088"/>
    <w:rPr>
      <w:rFonts w:ascii="OpenSymbol" w:eastAsia="OpenSymbol" w:hAnsi="OpenSymbol" w:cs="OpenSymbol"/>
    </w:rPr>
  </w:style>
  <w:style w:type="character" w:customStyle="1" w:styleId="WW8Num33z3">
    <w:name w:val="WW8Num33z3"/>
    <w:rsid w:val="000D7088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0D7088"/>
  </w:style>
  <w:style w:type="character" w:customStyle="1" w:styleId="Odwoanieprzypisukocowego1">
    <w:name w:val="Odwołanie przypisu końcowego1"/>
    <w:rsid w:val="000D7088"/>
    <w:rPr>
      <w:position w:val="1"/>
      <w:sz w:val="13"/>
    </w:rPr>
  </w:style>
  <w:style w:type="character" w:customStyle="1" w:styleId="ListLabel1">
    <w:name w:val="ListLabel 1"/>
    <w:rsid w:val="000D7088"/>
    <w:rPr>
      <w:rFonts w:cs="Symbol"/>
    </w:rPr>
  </w:style>
  <w:style w:type="character" w:customStyle="1" w:styleId="ListLabel2">
    <w:name w:val="ListLabel 2"/>
    <w:rsid w:val="000D7088"/>
    <w:rPr>
      <w:rFonts w:cs="Courier New"/>
    </w:rPr>
  </w:style>
  <w:style w:type="character" w:customStyle="1" w:styleId="ListLabel3">
    <w:name w:val="ListLabel 3"/>
    <w:rsid w:val="000D7088"/>
    <w:rPr>
      <w:rFonts w:cs="Wingdings"/>
    </w:rPr>
  </w:style>
  <w:style w:type="character" w:customStyle="1" w:styleId="ListLabel4">
    <w:name w:val="ListLabel 4"/>
    <w:rsid w:val="000D7088"/>
    <w:rPr>
      <w:rFonts w:cs="Symbol"/>
      <w:sz w:val="20"/>
      <w:szCs w:val="20"/>
    </w:rPr>
  </w:style>
  <w:style w:type="character" w:customStyle="1" w:styleId="ListLabel5">
    <w:name w:val="ListLabel 5"/>
    <w:rsid w:val="000D7088"/>
    <w:rPr>
      <w:u w:val="none"/>
    </w:rPr>
  </w:style>
  <w:style w:type="character" w:customStyle="1" w:styleId="ListLabel6">
    <w:name w:val="ListLabel 6"/>
    <w:rsid w:val="000D7088"/>
    <w:rPr>
      <w:rFonts w:eastAsia="Times New Roman" w:cs="Times New Roman"/>
    </w:rPr>
  </w:style>
  <w:style w:type="character" w:customStyle="1" w:styleId="ListLabel7">
    <w:name w:val="ListLabel 7"/>
    <w:rsid w:val="000D7088"/>
    <w:rPr>
      <w:rFonts w:cs="Times New Roman"/>
      <w:sz w:val="24"/>
      <w:szCs w:val="24"/>
    </w:rPr>
  </w:style>
  <w:style w:type="character" w:customStyle="1" w:styleId="ListLabel8">
    <w:name w:val="ListLabel 8"/>
    <w:rsid w:val="000D7088"/>
    <w:rPr>
      <w:b/>
      <w:i/>
    </w:rPr>
  </w:style>
  <w:style w:type="character" w:customStyle="1" w:styleId="ListLabel9">
    <w:name w:val="ListLabel 9"/>
    <w:rsid w:val="000D7088"/>
    <w:rPr>
      <w:b/>
    </w:rPr>
  </w:style>
  <w:style w:type="character" w:customStyle="1" w:styleId="ListLabel10">
    <w:name w:val="ListLabel 10"/>
    <w:rsid w:val="000D7088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0D7088"/>
    <w:rPr>
      <w:rFonts w:cs="Wingdings"/>
      <w:sz w:val="20"/>
      <w:szCs w:val="20"/>
    </w:rPr>
  </w:style>
  <w:style w:type="character" w:customStyle="1" w:styleId="ListLabel12">
    <w:name w:val="ListLabel 12"/>
    <w:rsid w:val="000D7088"/>
    <w:rPr>
      <w:sz w:val="24"/>
      <w:szCs w:val="24"/>
    </w:rPr>
  </w:style>
  <w:style w:type="character" w:customStyle="1" w:styleId="ListLabel13">
    <w:name w:val="ListLabel 13"/>
    <w:rsid w:val="000D7088"/>
    <w:rPr>
      <w:rFonts w:eastAsia="Andale Sans UI" w:cs="Times New Roman"/>
    </w:rPr>
  </w:style>
  <w:style w:type="character" w:customStyle="1" w:styleId="ListLabel14">
    <w:name w:val="ListLabel 14"/>
    <w:rsid w:val="000D7088"/>
    <w:rPr>
      <w:color w:val="00000A"/>
    </w:rPr>
  </w:style>
  <w:style w:type="character" w:customStyle="1" w:styleId="ListLabel15">
    <w:name w:val="ListLabel 15"/>
    <w:rsid w:val="000D7088"/>
    <w:rPr>
      <w:i/>
    </w:rPr>
  </w:style>
  <w:style w:type="character" w:customStyle="1" w:styleId="Znakinumeracji">
    <w:name w:val="Znaki numeracji"/>
    <w:rsid w:val="000D7088"/>
    <w:rPr>
      <w:b/>
      <w:bCs/>
    </w:rPr>
  </w:style>
  <w:style w:type="character" w:customStyle="1" w:styleId="Numerwiersza1">
    <w:name w:val="Numer wiersza1"/>
    <w:rsid w:val="000D7088"/>
  </w:style>
  <w:style w:type="character" w:customStyle="1" w:styleId="StopkaZnak1">
    <w:name w:val="Stopka Znak1"/>
    <w:basedOn w:val="Domylnaczcionkaakapitu2"/>
    <w:rsid w:val="000D7088"/>
  </w:style>
  <w:style w:type="character" w:customStyle="1" w:styleId="WWCharLFO2LVL1">
    <w:name w:val="WW_CharLFO2LVL1"/>
    <w:rsid w:val="000D7088"/>
    <w:rPr>
      <w:rFonts w:ascii="OpenSymbol" w:eastAsia="OpenSymbol" w:hAnsi="OpenSymbol" w:cs="OpenSymbol"/>
    </w:rPr>
  </w:style>
  <w:style w:type="character" w:customStyle="1" w:styleId="WWCharLFO2LVL2">
    <w:name w:val="WW_CharLFO2LVL2"/>
    <w:rsid w:val="000D7088"/>
    <w:rPr>
      <w:rFonts w:ascii="OpenSymbol" w:eastAsia="OpenSymbol" w:hAnsi="OpenSymbol" w:cs="OpenSymbol"/>
    </w:rPr>
  </w:style>
  <w:style w:type="character" w:customStyle="1" w:styleId="WWCharLFO2LVL3">
    <w:name w:val="WW_CharLFO2LVL3"/>
    <w:rsid w:val="000D7088"/>
    <w:rPr>
      <w:rFonts w:ascii="OpenSymbol" w:eastAsia="OpenSymbol" w:hAnsi="OpenSymbol" w:cs="OpenSymbol"/>
    </w:rPr>
  </w:style>
  <w:style w:type="character" w:customStyle="1" w:styleId="WWCharLFO2LVL4">
    <w:name w:val="WW_CharLFO2LVL4"/>
    <w:rsid w:val="000D7088"/>
    <w:rPr>
      <w:rFonts w:ascii="OpenSymbol" w:eastAsia="OpenSymbol" w:hAnsi="OpenSymbol" w:cs="OpenSymbol"/>
    </w:rPr>
  </w:style>
  <w:style w:type="character" w:customStyle="1" w:styleId="WWCharLFO2LVL5">
    <w:name w:val="WW_CharLFO2LVL5"/>
    <w:rsid w:val="000D7088"/>
    <w:rPr>
      <w:rFonts w:ascii="OpenSymbol" w:eastAsia="OpenSymbol" w:hAnsi="OpenSymbol" w:cs="OpenSymbol"/>
    </w:rPr>
  </w:style>
  <w:style w:type="character" w:customStyle="1" w:styleId="WWCharLFO2LVL6">
    <w:name w:val="WW_CharLFO2LVL6"/>
    <w:rsid w:val="000D7088"/>
    <w:rPr>
      <w:rFonts w:ascii="OpenSymbol" w:eastAsia="OpenSymbol" w:hAnsi="OpenSymbol" w:cs="OpenSymbol"/>
    </w:rPr>
  </w:style>
  <w:style w:type="character" w:customStyle="1" w:styleId="WWCharLFO2LVL7">
    <w:name w:val="WW_CharLFO2LVL7"/>
    <w:rsid w:val="000D7088"/>
    <w:rPr>
      <w:rFonts w:ascii="OpenSymbol" w:eastAsia="OpenSymbol" w:hAnsi="OpenSymbol" w:cs="OpenSymbol"/>
    </w:rPr>
  </w:style>
  <w:style w:type="character" w:customStyle="1" w:styleId="WWCharLFO2LVL8">
    <w:name w:val="WW_CharLFO2LVL8"/>
    <w:rsid w:val="000D7088"/>
    <w:rPr>
      <w:rFonts w:ascii="OpenSymbol" w:eastAsia="OpenSymbol" w:hAnsi="OpenSymbol" w:cs="OpenSymbol"/>
    </w:rPr>
  </w:style>
  <w:style w:type="character" w:customStyle="1" w:styleId="WWCharLFO2LVL9">
    <w:name w:val="WW_CharLFO2LVL9"/>
    <w:rsid w:val="000D7088"/>
    <w:rPr>
      <w:rFonts w:ascii="OpenSymbol" w:eastAsia="OpenSymbol" w:hAnsi="OpenSymbol" w:cs="OpenSymbol"/>
    </w:rPr>
  </w:style>
  <w:style w:type="character" w:customStyle="1" w:styleId="WWCharLFO3LVL1">
    <w:name w:val="WW_CharLFO3LVL1"/>
    <w:rsid w:val="000D7088"/>
    <w:rPr>
      <w:rFonts w:ascii="OpenSymbol" w:eastAsia="OpenSymbol" w:hAnsi="OpenSymbol" w:cs="OpenSymbol"/>
    </w:rPr>
  </w:style>
  <w:style w:type="character" w:customStyle="1" w:styleId="WWCharLFO3LVL2">
    <w:name w:val="WW_CharLFO3LVL2"/>
    <w:rsid w:val="000D7088"/>
    <w:rPr>
      <w:rFonts w:ascii="OpenSymbol" w:eastAsia="OpenSymbol" w:hAnsi="OpenSymbol" w:cs="OpenSymbol"/>
    </w:rPr>
  </w:style>
  <w:style w:type="character" w:customStyle="1" w:styleId="WWCharLFO3LVL3">
    <w:name w:val="WW_CharLFO3LVL3"/>
    <w:rsid w:val="000D7088"/>
    <w:rPr>
      <w:rFonts w:ascii="OpenSymbol" w:eastAsia="OpenSymbol" w:hAnsi="OpenSymbol" w:cs="OpenSymbol"/>
    </w:rPr>
  </w:style>
  <w:style w:type="character" w:customStyle="1" w:styleId="WWCharLFO3LVL4">
    <w:name w:val="WW_CharLFO3LVL4"/>
    <w:rsid w:val="000D7088"/>
    <w:rPr>
      <w:rFonts w:ascii="OpenSymbol" w:eastAsia="OpenSymbol" w:hAnsi="OpenSymbol" w:cs="OpenSymbol"/>
    </w:rPr>
  </w:style>
  <w:style w:type="character" w:customStyle="1" w:styleId="WWCharLFO3LVL5">
    <w:name w:val="WW_CharLFO3LVL5"/>
    <w:rsid w:val="000D7088"/>
    <w:rPr>
      <w:rFonts w:ascii="OpenSymbol" w:eastAsia="OpenSymbol" w:hAnsi="OpenSymbol" w:cs="OpenSymbol"/>
    </w:rPr>
  </w:style>
  <w:style w:type="character" w:customStyle="1" w:styleId="WWCharLFO3LVL6">
    <w:name w:val="WW_CharLFO3LVL6"/>
    <w:rsid w:val="000D7088"/>
    <w:rPr>
      <w:rFonts w:ascii="OpenSymbol" w:eastAsia="OpenSymbol" w:hAnsi="OpenSymbol" w:cs="OpenSymbol"/>
    </w:rPr>
  </w:style>
  <w:style w:type="character" w:customStyle="1" w:styleId="WWCharLFO3LVL7">
    <w:name w:val="WW_CharLFO3LVL7"/>
    <w:rsid w:val="000D7088"/>
    <w:rPr>
      <w:rFonts w:ascii="OpenSymbol" w:eastAsia="OpenSymbol" w:hAnsi="OpenSymbol" w:cs="OpenSymbol"/>
    </w:rPr>
  </w:style>
  <w:style w:type="character" w:customStyle="1" w:styleId="WWCharLFO3LVL8">
    <w:name w:val="WW_CharLFO3LVL8"/>
    <w:rsid w:val="000D7088"/>
    <w:rPr>
      <w:rFonts w:ascii="OpenSymbol" w:eastAsia="OpenSymbol" w:hAnsi="OpenSymbol" w:cs="OpenSymbol"/>
    </w:rPr>
  </w:style>
  <w:style w:type="character" w:customStyle="1" w:styleId="WWCharLFO3LVL9">
    <w:name w:val="WW_CharLFO3LVL9"/>
    <w:rsid w:val="000D7088"/>
    <w:rPr>
      <w:rFonts w:ascii="OpenSymbol" w:eastAsia="OpenSymbol" w:hAnsi="OpenSymbol" w:cs="OpenSymbol"/>
    </w:rPr>
  </w:style>
  <w:style w:type="character" w:customStyle="1" w:styleId="WWCharLFO6LVL1">
    <w:name w:val="WW_CharLFO6LVL1"/>
    <w:rsid w:val="000D7088"/>
    <w:rPr>
      <w:rFonts w:ascii="OpenSymbol" w:eastAsia="OpenSymbol" w:hAnsi="OpenSymbol" w:cs="OpenSymbol"/>
    </w:rPr>
  </w:style>
  <w:style w:type="character" w:customStyle="1" w:styleId="WWCharLFO6LVL2">
    <w:name w:val="WW_CharLFO6LVL2"/>
    <w:rsid w:val="000D7088"/>
    <w:rPr>
      <w:rFonts w:ascii="OpenSymbol" w:eastAsia="OpenSymbol" w:hAnsi="OpenSymbol" w:cs="OpenSymbol"/>
    </w:rPr>
  </w:style>
  <w:style w:type="character" w:customStyle="1" w:styleId="WWCharLFO6LVL3">
    <w:name w:val="WW_CharLFO6LVL3"/>
    <w:rsid w:val="000D7088"/>
    <w:rPr>
      <w:rFonts w:ascii="OpenSymbol" w:eastAsia="OpenSymbol" w:hAnsi="OpenSymbol" w:cs="OpenSymbol"/>
    </w:rPr>
  </w:style>
  <w:style w:type="character" w:customStyle="1" w:styleId="WWCharLFO6LVL4">
    <w:name w:val="WW_CharLFO6LVL4"/>
    <w:rsid w:val="000D7088"/>
    <w:rPr>
      <w:rFonts w:ascii="OpenSymbol" w:eastAsia="OpenSymbol" w:hAnsi="OpenSymbol" w:cs="OpenSymbol"/>
    </w:rPr>
  </w:style>
  <w:style w:type="character" w:customStyle="1" w:styleId="WWCharLFO6LVL5">
    <w:name w:val="WW_CharLFO6LVL5"/>
    <w:rsid w:val="000D7088"/>
    <w:rPr>
      <w:rFonts w:ascii="OpenSymbol" w:eastAsia="OpenSymbol" w:hAnsi="OpenSymbol" w:cs="OpenSymbol"/>
    </w:rPr>
  </w:style>
  <w:style w:type="character" w:customStyle="1" w:styleId="WWCharLFO6LVL6">
    <w:name w:val="WW_CharLFO6LVL6"/>
    <w:rsid w:val="000D7088"/>
    <w:rPr>
      <w:rFonts w:ascii="OpenSymbol" w:eastAsia="OpenSymbol" w:hAnsi="OpenSymbol" w:cs="OpenSymbol"/>
    </w:rPr>
  </w:style>
  <w:style w:type="character" w:customStyle="1" w:styleId="WWCharLFO6LVL7">
    <w:name w:val="WW_CharLFO6LVL7"/>
    <w:rsid w:val="000D7088"/>
    <w:rPr>
      <w:rFonts w:ascii="OpenSymbol" w:eastAsia="OpenSymbol" w:hAnsi="OpenSymbol" w:cs="OpenSymbol"/>
    </w:rPr>
  </w:style>
  <w:style w:type="character" w:customStyle="1" w:styleId="WWCharLFO6LVL8">
    <w:name w:val="WW_CharLFO6LVL8"/>
    <w:rsid w:val="000D7088"/>
    <w:rPr>
      <w:rFonts w:ascii="OpenSymbol" w:eastAsia="OpenSymbol" w:hAnsi="OpenSymbol" w:cs="OpenSymbol"/>
    </w:rPr>
  </w:style>
  <w:style w:type="character" w:customStyle="1" w:styleId="WWCharLFO6LVL9">
    <w:name w:val="WW_CharLFO6LVL9"/>
    <w:rsid w:val="000D7088"/>
    <w:rPr>
      <w:rFonts w:ascii="OpenSymbol" w:eastAsia="OpenSymbol" w:hAnsi="OpenSymbol" w:cs="OpenSymbol"/>
    </w:rPr>
  </w:style>
  <w:style w:type="character" w:customStyle="1" w:styleId="WWCharLFO8LVL1">
    <w:name w:val="WW_CharLFO8LVL1"/>
    <w:rsid w:val="000D7088"/>
    <w:rPr>
      <w:b/>
      <w:bCs/>
    </w:rPr>
  </w:style>
  <w:style w:type="character" w:customStyle="1" w:styleId="WWCharLFO10LVL1">
    <w:name w:val="WW_CharLFO10LVL1"/>
    <w:rsid w:val="000D7088"/>
    <w:rPr>
      <w:b/>
      <w:bCs/>
    </w:rPr>
  </w:style>
  <w:style w:type="character" w:customStyle="1" w:styleId="WWCharLFO11LVL1">
    <w:name w:val="WW_CharLFO11LVL1"/>
    <w:rsid w:val="000D7088"/>
    <w:rPr>
      <w:b/>
      <w:bCs/>
    </w:rPr>
  </w:style>
  <w:style w:type="character" w:customStyle="1" w:styleId="WWCharLFO12LVL1">
    <w:name w:val="WW_CharLFO12LVL1"/>
    <w:rsid w:val="000D7088"/>
    <w:rPr>
      <w:rFonts w:cs="Symbol"/>
      <w:sz w:val="20"/>
      <w:szCs w:val="20"/>
    </w:rPr>
  </w:style>
  <w:style w:type="character" w:customStyle="1" w:styleId="WWCharLFO13LVL1">
    <w:name w:val="WW_CharLFO13LVL1"/>
    <w:rsid w:val="000D7088"/>
    <w:rPr>
      <w:rFonts w:cs="Symbol"/>
      <w:sz w:val="20"/>
      <w:szCs w:val="20"/>
    </w:rPr>
  </w:style>
  <w:style w:type="character" w:customStyle="1" w:styleId="WWCharLFO14LVL2">
    <w:name w:val="WW_CharLFO14LVL2"/>
    <w:rsid w:val="000D7088"/>
    <w:rPr>
      <w:rFonts w:eastAsia="Times New Roman" w:cs="Times New Roman"/>
    </w:rPr>
  </w:style>
  <w:style w:type="character" w:customStyle="1" w:styleId="WWCharLFO14LVL3">
    <w:name w:val="WW_CharLFO14LVL3"/>
    <w:rsid w:val="000D7088"/>
    <w:rPr>
      <w:rFonts w:cs="Times New Roman"/>
      <w:sz w:val="24"/>
      <w:szCs w:val="24"/>
    </w:rPr>
  </w:style>
  <w:style w:type="character" w:customStyle="1" w:styleId="WWCharLFO15LVL1">
    <w:name w:val="WW_CharLFO15LVL1"/>
    <w:rsid w:val="000D7088"/>
    <w:rPr>
      <w:b/>
      <w:i/>
    </w:rPr>
  </w:style>
  <w:style w:type="character" w:customStyle="1" w:styleId="WWCharLFO15LVL2">
    <w:name w:val="WW_CharLFO15LVL2"/>
    <w:rsid w:val="000D7088"/>
    <w:rPr>
      <w:rFonts w:ascii="Symbol" w:hAnsi="Symbol" w:cs="Symbol"/>
      <w:b/>
    </w:rPr>
  </w:style>
  <w:style w:type="character" w:customStyle="1" w:styleId="WWCharLFO16LVL2">
    <w:name w:val="WW_CharLFO16LVL2"/>
    <w:rsid w:val="000D7088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0D7088"/>
    <w:rPr>
      <w:rFonts w:cs="Wingdings"/>
      <w:sz w:val="20"/>
      <w:szCs w:val="20"/>
    </w:rPr>
  </w:style>
  <w:style w:type="character" w:customStyle="1" w:styleId="WWCharLFO16LVL4">
    <w:name w:val="WW_CharLFO16LVL4"/>
    <w:rsid w:val="000D7088"/>
    <w:rPr>
      <w:sz w:val="24"/>
      <w:szCs w:val="24"/>
    </w:rPr>
  </w:style>
  <w:style w:type="character" w:customStyle="1" w:styleId="WWCharLFO17LVL1">
    <w:name w:val="WW_CharLFO17LVL1"/>
    <w:rsid w:val="000D7088"/>
    <w:rPr>
      <w:b/>
      <w:i/>
    </w:rPr>
  </w:style>
  <w:style w:type="character" w:customStyle="1" w:styleId="WWCharLFO17LVL2">
    <w:name w:val="WW_CharLFO17LVL2"/>
    <w:rsid w:val="000D7088"/>
    <w:rPr>
      <w:rFonts w:ascii="Symbol" w:hAnsi="Symbol" w:cs="Symbol"/>
      <w:b/>
    </w:rPr>
  </w:style>
  <w:style w:type="character" w:customStyle="1" w:styleId="WWCharLFO18LVL2">
    <w:name w:val="WW_CharLFO18LVL2"/>
    <w:rsid w:val="000D7088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0D7088"/>
    <w:rPr>
      <w:rFonts w:cs="Wingdings"/>
      <w:sz w:val="20"/>
      <w:szCs w:val="20"/>
    </w:rPr>
  </w:style>
  <w:style w:type="character" w:customStyle="1" w:styleId="WWCharLFO18LVL4">
    <w:name w:val="WW_CharLFO18LVL4"/>
    <w:rsid w:val="000D7088"/>
    <w:rPr>
      <w:sz w:val="24"/>
      <w:szCs w:val="24"/>
    </w:rPr>
  </w:style>
  <w:style w:type="character" w:customStyle="1" w:styleId="WWCharLFO19LVL1">
    <w:name w:val="WW_CharLFO19LVL1"/>
    <w:rsid w:val="000D7088"/>
    <w:rPr>
      <w:b/>
      <w:i/>
    </w:rPr>
  </w:style>
  <w:style w:type="character" w:customStyle="1" w:styleId="WWCharLFO19LVL2">
    <w:name w:val="WW_CharLFO19LVL2"/>
    <w:rsid w:val="000D7088"/>
    <w:rPr>
      <w:rFonts w:ascii="Symbol" w:hAnsi="Symbol" w:cs="Symbol"/>
      <w:b/>
    </w:rPr>
  </w:style>
  <w:style w:type="character" w:customStyle="1" w:styleId="WWCharLFO20LVL3">
    <w:name w:val="WW_CharLFO20LVL3"/>
    <w:rsid w:val="000D7088"/>
    <w:rPr>
      <w:rFonts w:eastAsia="Andale Sans UI" w:cs="Times New Roman"/>
    </w:rPr>
  </w:style>
  <w:style w:type="character" w:customStyle="1" w:styleId="WWCharLFO20LVL4">
    <w:name w:val="WW_CharLFO20LVL4"/>
    <w:rsid w:val="000D7088"/>
    <w:rPr>
      <w:rFonts w:eastAsia="Andale Sans UI" w:cs="Times New Roman"/>
    </w:rPr>
  </w:style>
  <w:style w:type="character" w:customStyle="1" w:styleId="WWCharLFO21LVL1">
    <w:name w:val="WW_CharLFO21LVL1"/>
    <w:rsid w:val="000D7088"/>
    <w:rPr>
      <w:b/>
      <w:bCs/>
    </w:rPr>
  </w:style>
  <w:style w:type="character" w:customStyle="1" w:styleId="WWCharLFO23LVL2">
    <w:name w:val="WW_CharLFO23LVL2"/>
    <w:rsid w:val="000D7088"/>
    <w:rPr>
      <w:color w:val="00000A"/>
    </w:rPr>
  </w:style>
  <w:style w:type="character" w:customStyle="1" w:styleId="WWCharLFO23LVL3">
    <w:name w:val="WW_CharLFO23LVL3"/>
    <w:rsid w:val="000D7088"/>
    <w:rPr>
      <w:rFonts w:ascii="Symbol" w:hAnsi="Symbol" w:cs="Symbol"/>
    </w:rPr>
  </w:style>
  <w:style w:type="character" w:customStyle="1" w:styleId="CharacterStyle2">
    <w:name w:val="Character Style 2"/>
    <w:rsid w:val="000D7088"/>
    <w:rPr>
      <w:sz w:val="20"/>
    </w:rPr>
  </w:style>
  <w:style w:type="character" w:customStyle="1" w:styleId="Odwoanieprzypisudolnego1">
    <w:name w:val="Odwołanie przypisu dolnego1"/>
    <w:rsid w:val="000D7088"/>
    <w:rPr>
      <w:vertAlign w:val="superscript"/>
    </w:rPr>
  </w:style>
  <w:style w:type="character" w:customStyle="1" w:styleId="ListLabel16">
    <w:name w:val="ListLabel 16"/>
    <w:rsid w:val="000D7088"/>
    <w:rPr>
      <w:rFonts w:eastAsia="Lucida Sans Unicode" w:cs="Times New Roman"/>
    </w:rPr>
  </w:style>
  <w:style w:type="character" w:customStyle="1" w:styleId="ListLabel17">
    <w:name w:val="ListLabel 17"/>
    <w:rsid w:val="000D7088"/>
    <w:rPr>
      <w:rFonts w:cs="Courier New"/>
    </w:rPr>
  </w:style>
  <w:style w:type="character" w:customStyle="1" w:styleId="ListLabel18">
    <w:name w:val="ListLabel 18"/>
    <w:rsid w:val="000D7088"/>
    <w:rPr>
      <w:b w:val="0"/>
      <w:sz w:val="22"/>
      <w:szCs w:val="24"/>
    </w:rPr>
  </w:style>
  <w:style w:type="character" w:customStyle="1" w:styleId="ListLabel19">
    <w:name w:val="ListLabel 19"/>
    <w:rsid w:val="000D7088"/>
    <w:rPr>
      <w:b w:val="0"/>
      <w:sz w:val="24"/>
      <w:szCs w:val="24"/>
    </w:rPr>
  </w:style>
  <w:style w:type="character" w:customStyle="1" w:styleId="ListLabel20">
    <w:name w:val="ListLabel 20"/>
    <w:rsid w:val="000D7088"/>
    <w:rPr>
      <w:sz w:val="24"/>
    </w:rPr>
  </w:style>
  <w:style w:type="character" w:customStyle="1" w:styleId="ListLabel21">
    <w:name w:val="ListLabel 21"/>
    <w:rsid w:val="000D7088"/>
    <w:rPr>
      <w:b w:val="0"/>
      <w:sz w:val="24"/>
    </w:rPr>
  </w:style>
  <w:style w:type="character" w:customStyle="1" w:styleId="ListLabel22">
    <w:name w:val="ListLabel 22"/>
    <w:rsid w:val="000D7088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0D7088"/>
    <w:rPr>
      <w:b w:val="0"/>
      <w:sz w:val="20"/>
      <w:szCs w:val="24"/>
    </w:rPr>
  </w:style>
  <w:style w:type="character" w:customStyle="1" w:styleId="ListLabel24">
    <w:name w:val="ListLabel 24"/>
    <w:rsid w:val="000D7088"/>
    <w:rPr>
      <w:color w:val="00000A"/>
    </w:rPr>
  </w:style>
  <w:style w:type="character" w:customStyle="1" w:styleId="ListLabel25">
    <w:name w:val="ListLabel 25"/>
    <w:rsid w:val="000D7088"/>
    <w:rPr>
      <w:b w:val="0"/>
      <w:i w:val="0"/>
      <w:sz w:val="24"/>
      <w:szCs w:val="24"/>
    </w:rPr>
  </w:style>
  <w:style w:type="character" w:customStyle="1" w:styleId="ListLabel26">
    <w:name w:val="ListLabel 26"/>
    <w:rsid w:val="000D7088"/>
    <w:rPr>
      <w:b w:val="0"/>
    </w:rPr>
  </w:style>
  <w:style w:type="character" w:customStyle="1" w:styleId="ListLabel27">
    <w:name w:val="ListLabel 27"/>
    <w:rsid w:val="000D7088"/>
    <w:rPr>
      <w:rFonts w:eastAsia="Times New Roman" w:cs="Times New Roman"/>
      <w:b w:val="0"/>
    </w:rPr>
  </w:style>
  <w:style w:type="character" w:customStyle="1" w:styleId="ListLabel28">
    <w:name w:val="ListLabel 28"/>
    <w:rsid w:val="000D7088"/>
    <w:rPr>
      <w:b/>
    </w:rPr>
  </w:style>
  <w:style w:type="character" w:customStyle="1" w:styleId="ListLabel29">
    <w:name w:val="ListLabel 29"/>
    <w:rsid w:val="000D7088"/>
    <w:rPr>
      <w:b/>
      <w:i w:val="0"/>
      <w:sz w:val="24"/>
      <w:szCs w:val="24"/>
    </w:rPr>
  </w:style>
  <w:style w:type="character" w:customStyle="1" w:styleId="ListLabel30">
    <w:name w:val="ListLabel 30"/>
    <w:rsid w:val="000D7088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0D7088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0D7088"/>
    <w:rPr>
      <w:rFonts w:cs="OpenSymbol"/>
    </w:rPr>
  </w:style>
  <w:style w:type="character" w:customStyle="1" w:styleId="ListLabel33">
    <w:name w:val="ListLabel 33"/>
    <w:rsid w:val="000D7088"/>
    <w:rPr>
      <w:b w:val="0"/>
      <w:i w:val="0"/>
      <w:sz w:val="22"/>
      <w:szCs w:val="24"/>
    </w:rPr>
  </w:style>
  <w:style w:type="character" w:customStyle="1" w:styleId="Znakiprzypiswkocowych">
    <w:name w:val="Znaki przypisów końcowych"/>
    <w:rsid w:val="000D7088"/>
    <w:rPr>
      <w:vertAlign w:val="superscript"/>
    </w:rPr>
  </w:style>
  <w:style w:type="character" w:customStyle="1" w:styleId="WW-Znakiprzypiswkocowych">
    <w:name w:val="WW-Znaki przypisów końcowych"/>
    <w:rsid w:val="000D7088"/>
  </w:style>
  <w:style w:type="character" w:customStyle="1" w:styleId="TekstdymkaZnak1">
    <w:name w:val="Tekst dymka Znak1"/>
    <w:rsid w:val="000D7088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0D7088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0D7088"/>
  </w:style>
  <w:style w:type="paragraph" w:customStyle="1" w:styleId="Nagwek40">
    <w:name w:val="Nagłówek4"/>
    <w:basedOn w:val="Nagwek30"/>
    <w:next w:val="Podtytu"/>
    <w:rsid w:val="000D7088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0D7088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styleId="Legenda">
    <w:name w:val="caption"/>
    <w:basedOn w:val="Normalny"/>
    <w:qFormat/>
    <w:rsid w:val="000D7088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0D7088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2"/>
      <w:lang w:eastAsia="zh-CN"/>
    </w:rPr>
  </w:style>
  <w:style w:type="paragraph" w:customStyle="1" w:styleId="Gwkaistopka">
    <w:name w:val="Główka i stopka"/>
    <w:basedOn w:val="Normalny"/>
    <w:rsid w:val="000D7088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Arial Unicode MS" w:hAnsi="Calibri" w:cs="Tahoma"/>
      <w:kern w:val="2"/>
      <w:lang w:eastAsia="zh-CN"/>
    </w:rPr>
  </w:style>
  <w:style w:type="paragraph" w:customStyle="1" w:styleId="Nagwek30">
    <w:name w:val="Nagłówek3"/>
    <w:basedOn w:val="Normalny"/>
    <w:next w:val="Tekstpodstawowy"/>
    <w:rsid w:val="000D7088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0D7088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0D7088"/>
    <w:rPr>
      <w:rFonts w:ascii="Calibri" w:eastAsia="Arial Unicode MS" w:hAnsi="Calibri" w:cs="Lucida Sans"/>
      <w:i/>
      <w:iCs/>
      <w:sz w:val="24"/>
      <w:szCs w:val="24"/>
      <w:lang w:eastAsia="zh-CN"/>
      <w14:ligatures w14:val="none"/>
    </w:rPr>
  </w:style>
  <w:style w:type="paragraph" w:customStyle="1" w:styleId="Podpis3">
    <w:name w:val="Podpis3"/>
    <w:basedOn w:val="Normalny"/>
    <w:rsid w:val="000D7088"/>
    <w:pPr>
      <w:suppressLineNumbers/>
      <w:suppressAutoHyphens/>
      <w:spacing w:before="120" w:after="120" w:line="276" w:lineRule="auto"/>
    </w:pPr>
    <w:rPr>
      <w:rFonts w:ascii="Calibri" w:eastAsia="Arial Unicode MS" w:hAnsi="Calibri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0D708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Podpis2">
    <w:name w:val="Podpis2"/>
    <w:basedOn w:val="Normalny"/>
    <w:rsid w:val="000D7088"/>
    <w:pPr>
      <w:suppressLineNumbers/>
      <w:suppressAutoHyphens/>
      <w:spacing w:before="120" w:after="120" w:line="276" w:lineRule="auto"/>
    </w:pPr>
    <w:rPr>
      <w:rFonts w:ascii="Calibri" w:eastAsia="Arial Unicode MS" w:hAnsi="Calibri" w:cs="Tahoma"/>
      <w:i/>
      <w:iCs/>
      <w:kern w:val="2"/>
      <w:lang w:eastAsia="zh-CN"/>
    </w:rPr>
  </w:style>
  <w:style w:type="paragraph" w:customStyle="1" w:styleId="Nagwek20">
    <w:name w:val="Nagłówek2"/>
    <w:basedOn w:val="Normalny"/>
    <w:rsid w:val="000D7088"/>
    <w:pPr>
      <w:keepNext/>
      <w:suppressAutoHyphens/>
      <w:spacing w:before="240" w:after="120" w:line="276" w:lineRule="auto"/>
    </w:pPr>
    <w:rPr>
      <w:rFonts w:ascii="Arial" w:eastAsia="MS Mincho" w:hAnsi="Arial" w:cs="Arial"/>
      <w:kern w:val="2"/>
      <w:sz w:val="28"/>
      <w:szCs w:val="28"/>
      <w:lang w:eastAsia="zh-CN"/>
    </w:rPr>
  </w:style>
  <w:style w:type="paragraph" w:customStyle="1" w:styleId="NormalnyWeb1">
    <w:name w:val="Normalny (Web)1"/>
    <w:rsid w:val="000D708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Normalny1">
    <w:name w:val="Normalny1"/>
    <w:rsid w:val="000D708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styleId="Podtytu">
    <w:name w:val="Subtitle"/>
    <w:basedOn w:val="Nagwek"/>
    <w:next w:val="Tekstpodstawowy"/>
    <w:link w:val="PodtytuZnak"/>
    <w:qFormat/>
    <w:rsid w:val="000D7088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ascii="Arial" w:eastAsia="Andale Sans UI" w:hAnsi="Arial" w:cs="Tahoma"/>
      <w:i/>
      <w:iCs/>
      <w:sz w:val="28"/>
      <w:szCs w:val="28"/>
      <w:lang w:eastAsia="zh-CN"/>
      <w14:ligatures w14:val="none"/>
    </w:rPr>
  </w:style>
  <w:style w:type="character" w:customStyle="1" w:styleId="PodtytuZnak">
    <w:name w:val="Podtytuł Znak"/>
    <w:basedOn w:val="Domylnaczcionkaakapitu"/>
    <w:link w:val="Podtytu"/>
    <w:rsid w:val="000D7088"/>
    <w:rPr>
      <w:rFonts w:ascii="Arial" w:eastAsia="Andale Sans UI" w:hAnsi="Arial" w:cs="Tahoma"/>
      <w:i/>
      <w:iCs/>
      <w:sz w:val="28"/>
      <w:szCs w:val="28"/>
      <w:lang w:eastAsia="zh-CN"/>
      <w14:ligatures w14:val="none"/>
    </w:rPr>
  </w:style>
  <w:style w:type="paragraph" w:customStyle="1" w:styleId="Akapitzlist2">
    <w:name w:val="Akapit z listą2"/>
    <w:rsid w:val="000D7088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Tekstpodstawowy32">
    <w:name w:val="Tekst podstawowy 32"/>
    <w:rsid w:val="000D7088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Tekstpodstawowywcity32">
    <w:name w:val="Tekst podstawowy wcięty 32"/>
    <w:rsid w:val="000D7088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Lista41">
    <w:name w:val="Lista 41"/>
    <w:rsid w:val="000D7088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sz w:val="18"/>
      <w:szCs w:val="20"/>
      <w:lang w:eastAsia="zh-CN"/>
      <w14:ligatures w14:val="none"/>
    </w:rPr>
  </w:style>
  <w:style w:type="paragraph" w:customStyle="1" w:styleId="Tekstpodstawowy21">
    <w:name w:val="Tekst podstawowy 21"/>
    <w:rsid w:val="000D7088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zh-CN"/>
      <w14:ligatures w14:val="none"/>
    </w:rPr>
  </w:style>
  <w:style w:type="paragraph" w:customStyle="1" w:styleId="Nagwek10">
    <w:name w:val="Nagłówek1"/>
    <w:rsid w:val="000D7088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sz w:val="28"/>
      <w:szCs w:val="28"/>
      <w:lang w:eastAsia="zh-CN"/>
      <w14:ligatures w14:val="none"/>
    </w:rPr>
  </w:style>
  <w:style w:type="paragraph" w:customStyle="1" w:styleId="Podpis1">
    <w:name w:val="Podpis1"/>
    <w:rsid w:val="000D7088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sz w:val="20"/>
      <w:szCs w:val="20"/>
      <w:lang w:eastAsia="zh-CN"/>
      <w14:ligatures w14:val="none"/>
    </w:rPr>
  </w:style>
  <w:style w:type="paragraph" w:customStyle="1" w:styleId="Tekstpodstawowy31">
    <w:name w:val="Tekst podstawowy 31"/>
    <w:rsid w:val="000D7088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sz w:val="20"/>
      <w:szCs w:val="20"/>
      <w:lang w:eastAsia="zh-CN"/>
      <w14:ligatures w14:val="none"/>
    </w:rPr>
  </w:style>
  <w:style w:type="paragraph" w:customStyle="1" w:styleId="Tekstpodstawowywcity31">
    <w:name w:val="Tekst podstawowy wcięty 31"/>
    <w:rsid w:val="000D7088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szCs w:val="20"/>
      <w:lang w:eastAsia="zh-CN"/>
      <w14:ligatures w14:val="none"/>
    </w:rPr>
  </w:style>
  <w:style w:type="paragraph" w:customStyle="1" w:styleId="Zawartotabeli">
    <w:name w:val="Zawartość tabeli"/>
    <w:basedOn w:val="Normalny"/>
    <w:rsid w:val="000D7088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2"/>
      <w:lang w:eastAsia="zh-CN"/>
    </w:rPr>
  </w:style>
  <w:style w:type="paragraph" w:customStyle="1" w:styleId="Nagwektabeli">
    <w:name w:val="Nagłówek tabeli"/>
    <w:basedOn w:val="Zawartotabeli"/>
    <w:rsid w:val="000D7088"/>
    <w:pPr>
      <w:jc w:val="center"/>
    </w:pPr>
    <w:rPr>
      <w:b/>
      <w:bCs/>
    </w:rPr>
  </w:style>
  <w:style w:type="paragraph" w:customStyle="1" w:styleId="Tekstdymka1">
    <w:name w:val="Tekst dymka1"/>
    <w:rsid w:val="000D7088"/>
    <w:pPr>
      <w:widowControl w:val="0"/>
      <w:suppressAutoHyphens/>
      <w:spacing w:after="0" w:line="100" w:lineRule="atLeast"/>
    </w:pPr>
    <w:rPr>
      <w:rFonts w:ascii="Tahoma" w:eastAsia="Andale Sans UI" w:hAnsi="Tahoma" w:cs="Tahoma"/>
      <w:sz w:val="16"/>
      <w:szCs w:val="16"/>
      <w:lang w:eastAsia="zh-CN"/>
      <w14:ligatures w14:val="none"/>
    </w:rPr>
  </w:style>
  <w:style w:type="paragraph" w:customStyle="1" w:styleId="Tekstprzypisukocowego1">
    <w:name w:val="Tekst przypisu końcowego1"/>
    <w:rsid w:val="000D708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Style1">
    <w:name w:val="Style 1"/>
    <w:basedOn w:val="Normalny"/>
    <w:rsid w:val="000D7088"/>
    <w:pPr>
      <w:widowControl w:val="0"/>
      <w:spacing w:after="200" w:line="100" w:lineRule="atLeast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0D7088"/>
    <w:pPr>
      <w:widowControl w:val="0"/>
      <w:suppressAutoHyphens/>
      <w:spacing w:after="200" w:line="100" w:lineRule="atLeast"/>
      <w:jc w:val="both"/>
    </w:pPr>
    <w:rPr>
      <w:rFonts w:ascii="Calibri" w:eastAsia="Times New Roman" w:hAnsi="Calibri" w:cs="Times New Roman"/>
      <w:kern w:val="2"/>
      <w:szCs w:val="20"/>
      <w:lang w:eastAsia="zh-CN"/>
    </w:rPr>
  </w:style>
  <w:style w:type="paragraph" w:customStyle="1" w:styleId="Tekstprzypisudolnego1">
    <w:name w:val="Tekst przypisu dolnego1"/>
    <w:basedOn w:val="Normalny"/>
    <w:rsid w:val="000D7088"/>
    <w:pPr>
      <w:spacing w:after="200" w:line="100" w:lineRule="atLeast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0D708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0D7088"/>
    <w:pPr>
      <w:suppressAutoHyphens/>
      <w:spacing w:after="200" w:line="276" w:lineRule="auto"/>
    </w:pPr>
    <w:rPr>
      <w:rFonts w:ascii="Calibri" w:eastAsia="Arial Unicode MS" w:hAnsi="Calibri" w:cs="Tahoma"/>
      <w:kern w:val="2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0D7088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0D7088"/>
    <w:pPr>
      <w:suppressAutoHyphens/>
      <w:spacing w:after="120" w:line="480" w:lineRule="auto"/>
      <w:ind w:left="283"/>
    </w:pPr>
    <w:rPr>
      <w:rFonts w:ascii="Calibri" w:eastAsia="Arial Unicode MS" w:hAnsi="Calibri" w:cs="Tahoma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0D7088"/>
    <w:rPr>
      <w:rFonts w:ascii="Calibri" w:eastAsia="Arial Unicode MS" w:hAnsi="Calibri" w:cs="Tahoma"/>
      <w:lang w:eastAsia="zh-CN"/>
      <w14:ligatures w14:val="none"/>
    </w:rPr>
  </w:style>
  <w:style w:type="character" w:customStyle="1" w:styleId="Nierozpoznanawzmianka2">
    <w:name w:val="Nierozpoznana wzmianka2"/>
    <w:uiPriority w:val="99"/>
    <w:semiHidden/>
    <w:unhideWhenUsed/>
    <w:rsid w:val="000D7088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0D7088"/>
    <w:rPr>
      <w:spacing w:val="-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D7088"/>
    <w:pPr>
      <w:widowControl w:val="0"/>
      <w:shd w:val="clear" w:color="auto" w:fill="FFFFFF"/>
      <w:spacing w:before="360" w:after="240" w:line="317" w:lineRule="exact"/>
      <w:ind w:hanging="320"/>
    </w:pPr>
    <w:rPr>
      <w:spacing w:val="-2"/>
      <w:kern w:val="2"/>
      <w:sz w:val="21"/>
      <w:szCs w:val="21"/>
      <w14:ligatures w14:val="standardContextual"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0D7088"/>
    <w:rPr>
      <w:rFonts w:ascii="Arial" w:hAnsi="Arial" w:cs="Arial"/>
      <w:b/>
      <w:bCs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0D7088"/>
    <w:pPr>
      <w:widowControl w:val="0"/>
      <w:shd w:val="clear" w:color="auto" w:fill="FFFFFF"/>
      <w:spacing w:after="0" w:line="274" w:lineRule="exact"/>
      <w:ind w:hanging="160"/>
      <w:jc w:val="center"/>
    </w:pPr>
    <w:rPr>
      <w:rFonts w:ascii="Arial" w:hAnsi="Arial" w:cs="Arial"/>
      <w:b/>
      <w:bCs/>
      <w:kern w:val="2"/>
      <w14:ligatures w14:val="standardContextual"/>
    </w:rPr>
  </w:style>
  <w:style w:type="character" w:customStyle="1" w:styleId="Bodytext2Bold">
    <w:name w:val="Body text (2) + Bold"/>
    <w:basedOn w:val="Domylnaczcionkaakapitu"/>
    <w:uiPriority w:val="99"/>
    <w:rsid w:val="000D7088"/>
    <w:rPr>
      <w:rFonts w:ascii="Arial" w:hAnsi="Arial" w:cs="Arial"/>
      <w:b/>
      <w:bCs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0D7088"/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customStyle="1" w:styleId="Standard">
    <w:name w:val="Standard"/>
    <w:rsid w:val="000D70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NSimSun" w:hAnsi="Calibri" w:cs="Mangal"/>
      <w:kern w:val="3"/>
      <w:szCs w:val="24"/>
      <w:lang w:eastAsia="zh-CN" w:bidi="hi-IN"/>
      <w14:ligatures w14:val="none"/>
    </w:rPr>
  </w:style>
  <w:style w:type="character" w:customStyle="1" w:styleId="text-justify">
    <w:name w:val="text-justify"/>
    <w:basedOn w:val="Domylnaczcionkaakapitu"/>
    <w:rsid w:val="000D7088"/>
  </w:style>
  <w:style w:type="character" w:styleId="Uwydatnienie">
    <w:name w:val="Emphasis"/>
    <w:basedOn w:val="Domylnaczcionkaakapitu"/>
    <w:uiPriority w:val="20"/>
    <w:qFormat/>
    <w:rsid w:val="000D7088"/>
    <w:rPr>
      <w:i/>
      <w:iCs/>
    </w:rPr>
  </w:style>
  <w:style w:type="character" w:customStyle="1" w:styleId="3bse">
    <w:name w:val="_3b_se"/>
    <w:basedOn w:val="Domylnaczcionkaakapitu"/>
    <w:rsid w:val="000D7088"/>
  </w:style>
  <w:style w:type="paragraph" w:customStyle="1" w:styleId="Tekstpodstawowy35">
    <w:name w:val="Tekst podstawowy 35"/>
    <w:basedOn w:val="Normalny"/>
    <w:rsid w:val="000D708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7969</Characters>
  <Application>Microsoft Office Word</Application>
  <DocSecurity>0</DocSecurity>
  <Lines>66</Lines>
  <Paragraphs>18</Paragraphs>
  <ScaleCrop>false</ScaleCrop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4</cp:revision>
  <cp:lastPrinted>2024-05-22T10:23:00Z</cp:lastPrinted>
  <dcterms:created xsi:type="dcterms:W3CDTF">2024-05-22T10:25:00Z</dcterms:created>
  <dcterms:modified xsi:type="dcterms:W3CDTF">2024-05-22T12:45:00Z</dcterms:modified>
</cp:coreProperties>
</file>