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354C" w14:textId="5988C1DD" w:rsidR="00C429B1" w:rsidRPr="00F650CA" w:rsidRDefault="00AC159D" w:rsidP="00C429B1">
      <w:pPr>
        <w:pageBreakBefore/>
        <w:widowControl/>
        <w:autoSpaceDE/>
        <w:autoSpaceDN/>
        <w:jc w:val="both"/>
        <w:rPr>
          <w:rFonts w:ascii="Century Gothic" w:hAnsi="Century Gothic" w:cs="Gill Sans MT"/>
          <w:sz w:val="20"/>
          <w:szCs w:val="24"/>
          <w:u w:val="single"/>
          <w:lang w:eastAsia="zh-CN"/>
        </w:rPr>
      </w:pPr>
      <w:r>
        <w:rPr>
          <w:rFonts w:ascii="Century Gothic" w:hAnsi="Century Gothic" w:cs="Gill Sans MT"/>
          <w:color w:val="000000" w:themeColor="text1"/>
          <w:sz w:val="20"/>
          <w:szCs w:val="24"/>
          <w:lang w:eastAsia="zh-CN"/>
        </w:rPr>
        <w:t>WYMAGANY DO ZŁ</w:t>
      </w:r>
      <w:r w:rsidR="00C429B1" w:rsidRPr="00B97082">
        <w:rPr>
          <w:rFonts w:ascii="Century Gothic" w:hAnsi="Century Gothic" w:cs="Gill Sans MT"/>
          <w:color w:val="000000" w:themeColor="text1"/>
          <w:sz w:val="20"/>
          <w:szCs w:val="24"/>
          <w:lang w:eastAsia="zh-CN"/>
        </w:rPr>
        <w:t xml:space="preserve">OŻENIA WRAZ Z OFERTĄ                </w:t>
      </w:r>
      <w:r w:rsidR="00C429B1" w:rsidRPr="00F650CA">
        <w:rPr>
          <w:rFonts w:ascii="Century Gothic" w:hAnsi="Century Gothic" w:cs="Gill Sans MT"/>
          <w:sz w:val="20"/>
          <w:szCs w:val="24"/>
          <w:lang w:eastAsia="zh-CN"/>
        </w:rPr>
        <w:t xml:space="preserve">                              </w:t>
      </w:r>
      <w:r w:rsidR="00E93532" w:rsidRPr="00F650CA">
        <w:rPr>
          <w:rFonts w:ascii="Century Gothic" w:hAnsi="Century Gothic" w:cs="Gill Sans MT"/>
          <w:sz w:val="20"/>
          <w:szCs w:val="24"/>
          <w:lang w:eastAsia="zh-CN"/>
        </w:rPr>
        <w:t xml:space="preserve"> </w:t>
      </w:r>
      <w:r w:rsidR="00C429B1" w:rsidRPr="00F650CA">
        <w:rPr>
          <w:rFonts w:ascii="Century Gothic" w:hAnsi="Century Gothic" w:cs="Gill Sans MT"/>
          <w:sz w:val="20"/>
          <w:szCs w:val="24"/>
          <w:lang w:eastAsia="zh-CN"/>
        </w:rPr>
        <w:t xml:space="preserve">                 </w:t>
      </w:r>
      <w:r w:rsidR="00C429B1" w:rsidRPr="00F650CA">
        <w:rPr>
          <w:rFonts w:ascii="Century Gothic" w:hAnsi="Century Gothic" w:cs="Gill Sans MT"/>
          <w:sz w:val="20"/>
          <w:szCs w:val="24"/>
          <w:u w:val="single"/>
          <w:lang w:eastAsia="zh-CN"/>
        </w:rPr>
        <w:t>Załącznik nr 1</w:t>
      </w:r>
      <w:r w:rsidR="00CC25D9" w:rsidRPr="00F650CA">
        <w:rPr>
          <w:rFonts w:ascii="Century Gothic" w:hAnsi="Century Gothic" w:cs="Gill Sans MT"/>
          <w:sz w:val="20"/>
          <w:szCs w:val="24"/>
          <w:u w:val="single"/>
          <w:lang w:eastAsia="zh-CN"/>
        </w:rPr>
        <w:t>a</w:t>
      </w:r>
    </w:p>
    <w:p w14:paraId="256D76F0" w14:textId="77777777" w:rsidR="0088552B" w:rsidRPr="00F650CA" w:rsidRDefault="0088552B" w:rsidP="0088552B">
      <w:pPr>
        <w:widowControl/>
        <w:autoSpaceDE/>
        <w:autoSpaceDN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</w:p>
    <w:p w14:paraId="6E6E54E9" w14:textId="73788EF4" w:rsidR="0088552B" w:rsidRPr="00F650CA" w:rsidRDefault="0088552B" w:rsidP="0088552B">
      <w:pPr>
        <w:widowControl/>
        <w:autoSpaceDE/>
        <w:autoSpaceDN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F650CA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19BC6B8D" w14:textId="1F257020" w:rsidR="0088552B" w:rsidRPr="00F650CA" w:rsidRDefault="007E75C7" w:rsidP="00B43255">
      <w:pPr>
        <w:widowControl/>
        <w:autoSpaceDE/>
        <w:autoSpaceDN/>
        <w:spacing w:after="240"/>
        <w:ind w:left="5761" w:right="11" w:firstLine="720"/>
        <w:jc w:val="center"/>
        <w:rPr>
          <w:rFonts w:ascii="Century Gothic" w:hAnsi="Century Gothic"/>
          <w:sz w:val="16"/>
          <w:szCs w:val="16"/>
          <w:lang w:eastAsia="zh-CN"/>
        </w:rPr>
      </w:pPr>
      <w:r w:rsidRPr="00F650CA">
        <w:rPr>
          <w:rFonts w:ascii="Century Gothic" w:hAnsi="Century Gothic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487642112" behindDoc="0" locked="0" layoutInCell="1" allowOverlap="1" wp14:anchorId="143E5BB9" wp14:editId="2349344B">
                <wp:simplePos x="0" y="0"/>
                <wp:positionH relativeFrom="column">
                  <wp:posOffset>3402595</wp:posOffset>
                </wp:positionH>
                <wp:positionV relativeFrom="paragraph">
                  <wp:posOffset>427876</wp:posOffset>
                </wp:positionV>
                <wp:extent cx="2634615" cy="817245"/>
                <wp:effectExtent l="0" t="0" r="13335" b="20955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E8F97" w14:textId="77777777" w:rsidR="00C429B1" w:rsidRPr="00157C8D" w:rsidRDefault="00C429B1" w:rsidP="00C429B1">
                            <w:pPr>
                              <w:jc w:val="center"/>
                              <w:rPr>
                                <w:rFonts w:ascii="Century Gothic" w:hAnsi="Century Gothic" w:cs="Gill Sans MT"/>
                                <w:b/>
                              </w:rPr>
                            </w:pPr>
                            <w:r w:rsidRPr="00157C8D">
                              <w:rPr>
                                <w:rFonts w:ascii="Century Gothic" w:hAnsi="Century Gothic" w:cs="Gill Sans MT"/>
                                <w:b/>
                              </w:rPr>
                              <w:t>Gmina Kościelisko</w:t>
                            </w:r>
                          </w:p>
                          <w:p w14:paraId="24B780F4" w14:textId="6FCECD63" w:rsidR="00C429B1" w:rsidRPr="00157C8D" w:rsidRDefault="00C429B1" w:rsidP="00C429B1">
                            <w:pPr>
                              <w:jc w:val="center"/>
                              <w:rPr>
                                <w:rFonts w:ascii="Century Gothic" w:hAnsi="Century Gothic" w:cs="Gill Sans MT"/>
                                <w:b/>
                              </w:rPr>
                            </w:pPr>
                            <w:r w:rsidRPr="00157C8D">
                              <w:rPr>
                                <w:rFonts w:ascii="Century Gothic" w:hAnsi="Century Gothic" w:cs="Gill Sans MT"/>
                                <w:b/>
                              </w:rPr>
                              <w:t xml:space="preserve">ul. </w:t>
                            </w:r>
                            <w:r w:rsidR="000531EB">
                              <w:rPr>
                                <w:rFonts w:ascii="Century Gothic" w:hAnsi="Century Gothic" w:cs="Gill Sans MT"/>
                                <w:b/>
                              </w:rPr>
                              <w:t>Nędzy-Kubińca 101</w:t>
                            </w:r>
                          </w:p>
                          <w:p w14:paraId="2EDAD61A" w14:textId="77777777" w:rsidR="00C429B1" w:rsidRPr="00157C8D" w:rsidRDefault="00C429B1" w:rsidP="00C429B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57C8D">
                              <w:rPr>
                                <w:rFonts w:ascii="Century Gothic" w:hAnsi="Century Gothic" w:cs="Gill Sans MT"/>
                                <w:b/>
                              </w:rPr>
                              <w:t>34-511 Kościelisko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E5B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7.9pt;margin-top:33.7pt;width:207.45pt;height:64.35pt;z-index:4876421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">
                <v:textbox>
                  <w:txbxContent>
                    <w:p w14:paraId="765E8F97" w14:textId="77777777" w:rsidR="00C429B1" w:rsidRPr="00157C8D" w:rsidRDefault="00C429B1" w:rsidP="00C429B1">
                      <w:pPr>
                        <w:jc w:val="center"/>
                        <w:rPr>
                          <w:rFonts w:ascii="Century Gothic" w:hAnsi="Century Gothic" w:cs="Gill Sans MT"/>
                          <w:b/>
                        </w:rPr>
                      </w:pPr>
                      <w:r w:rsidRPr="00157C8D">
                        <w:rPr>
                          <w:rFonts w:ascii="Century Gothic" w:hAnsi="Century Gothic" w:cs="Gill Sans MT"/>
                          <w:b/>
                        </w:rPr>
                        <w:t>Gmina Kościelisko</w:t>
                      </w:r>
                    </w:p>
                    <w:p w14:paraId="24B780F4" w14:textId="6FCECD63" w:rsidR="00C429B1" w:rsidRPr="00157C8D" w:rsidRDefault="00C429B1" w:rsidP="00C429B1">
                      <w:pPr>
                        <w:jc w:val="center"/>
                        <w:rPr>
                          <w:rFonts w:ascii="Century Gothic" w:hAnsi="Century Gothic" w:cs="Gill Sans MT"/>
                          <w:b/>
                        </w:rPr>
                      </w:pPr>
                      <w:r w:rsidRPr="00157C8D">
                        <w:rPr>
                          <w:rFonts w:ascii="Century Gothic" w:hAnsi="Century Gothic" w:cs="Gill Sans MT"/>
                          <w:b/>
                        </w:rPr>
                        <w:t xml:space="preserve">ul. </w:t>
                      </w:r>
                      <w:r w:rsidR="000531EB">
                        <w:rPr>
                          <w:rFonts w:ascii="Century Gothic" w:hAnsi="Century Gothic" w:cs="Gill Sans MT"/>
                          <w:b/>
                        </w:rPr>
                        <w:t>Nędzy-Kubińca 101</w:t>
                      </w:r>
                    </w:p>
                    <w:p w14:paraId="2EDAD61A" w14:textId="77777777" w:rsidR="00C429B1" w:rsidRPr="00157C8D" w:rsidRDefault="00C429B1" w:rsidP="00C429B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157C8D">
                        <w:rPr>
                          <w:rFonts w:ascii="Century Gothic" w:hAnsi="Century Gothic" w:cs="Gill Sans MT"/>
                          <w:b/>
                        </w:rPr>
                        <w:t>34-511 Kościelisko</w:t>
                      </w:r>
                    </w:p>
                  </w:txbxContent>
                </v:textbox>
              </v:shape>
            </w:pict>
          </mc:Fallback>
        </mc:AlternateContent>
      </w:r>
      <w:r w:rsidR="0088552B" w:rsidRPr="00F650CA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1666D70E" w14:textId="3BB9C69A" w:rsidR="0088552B" w:rsidRPr="00F650CA" w:rsidRDefault="0088552B" w:rsidP="00625F86">
      <w:pPr>
        <w:spacing w:line="360" w:lineRule="auto"/>
        <w:ind w:right="68"/>
        <w:jc w:val="both"/>
        <w:rPr>
          <w:rFonts w:ascii="Century Gothic" w:hAnsi="Century Gothic"/>
          <w:i/>
          <w:sz w:val="18"/>
          <w:szCs w:val="18"/>
        </w:rPr>
      </w:pPr>
      <w:r w:rsidRPr="00F650CA">
        <w:rPr>
          <w:rFonts w:ascii="Century Gothic" w:hAnsi="Century Gothic"/>
          <w:b/>
          <w:sz w:val="18"/>
          <w:szCs w:val="18"/>
        </w:rPr>
        <w:t>Wykonawca/y:</w:t>
      </w:r>
    </w:p>
    <w:p w14:paraId="0254E9F7" w14:textId="36279959" w:rsidR="0088552B" w:rsidRPr="00F650CA" w:rsidRDefault="0088552B" w:rsidP="00CC25D9">
      <w:pPr>
        <w:ind w:right="4963"/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</w:t>
      </w:r>
      <w:r w:rsidR="00CC25D9" w:rsidRPr="00F650CA">
        <w:rPr>
          <w:rFonts w:ascii="Century Gothic" w:hAnsi="Century Gothic"/>
          <w:sz w:val="18"/>
          <w:szCs w:val="18"/>
        </w:rPr>
        <w:t>..</w:t>
      </w:r>
      <w:r w:rsidRPr="00F650CA">
        <w:rPr>
          <w:rFonts w:ascii="Century Gothic" w:hAnsi="Century Gothic"/>
          <w:sz w:val="18"/>
          <w:szCs w:val="18"/>
        </w:rPr>
        <w:t>……</w:t>
      </w:r>
      <w:r w:rsidR="00CC25D9" w:rsidRPr="00F650CA">
        <w:rPr>
          <w:rFonts w:ascii="Century Gothic" w:hAnsi="Century Gothic"/>
          <w:sz w:val="18"/>
          <w:szCs w:val="18"/>
        </w:rPr>
        <w:t>.</w:t>
      </w:r>
      <w:r w:rsidRPr="00F650CA">
        <w:rPr>
          <w:rFonts w:ascii="Century Gothic" w:hAnsi="Century Gothic"/>
          <w:sz w:val="18"/>
          <w:szCs w:val="18"/>
        </w:rPr>
        <w:t>…</w:t>
      </w:r>
    </w:p>
    <w:p w14:paraId="0EA04CD9" w14:textId="47EC520F" w:rsidR="0088552B" w:rsidRPr="00F650CA" w:rsidRDefault="0088552B" w:rsidP="0088552B">
      <w:pPr>
        <w:ind w:right="70"/>
        <w:jc w:val="both"/>
        <w:rPr>
          <w:rFonts w:ascii="Century Gothic" w:hAnsi="Century Gothic"/>
          <w:sz w:val="18"/>
          <w:szCs w:val="18"/>
        </w:rPr>
      </w:pPr>
    </w:p>
    <w:p w14:paraId="36B0E971" w14:textId="0E831452" w:rsidR="0088552B" w:rsidRPr="00F650CA" w:rsidRDefault="0088552B" w:rsidP="00CC25D9">
      <w:pPr>
        <w:ind w:right="4963"/>
        <w:jc w:val="both"/>
        <w:rPr>
          <w:rFonts w:ascii="Century Gothic" w:hAnsi="Century Gothic"/>
          <w:i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………………………………………………………</w:t>
      </w:r>
      <w:r w:rsidR="00CC25D9" w:rsidRPr="00F650CA">
        <w:rPr>
          <w:rFonts w:ascii="Century Gothic" w:hAnsi="Century Gothic"/>
          <w:sz w:val="18"/>
          <w:szCs w:val="18"/>
        </w:rPr>
        <w:t>…...</w:t>
      </w:r>
    </w:p>
    <w:p w14:paraId="3BF85EE8" w14:textId="5C772C3F" w:rsidR="0088552B" w:rsidRPr="00F650CA" w:rsidRDefault="0088552B" w:rsidP="00625F86">
      <w:pPr>
        <w:ind w:right="4254"/>
        <w:jc w:val="center"/>
        <w:rPr>
          <w:rFonts w:ascii="Century Gothic" w:hAnsi="Century Gothic"/>
          <w:i/>
          <w:sz w:val="14"/>
          <w:szCs w:val="14"/>
        </w:rPr>
      </w:pPr>
      <w:r w:rsidRPr="00F650CA">
        <w:rPr>
          <w:rFonts w:ascii="Century Gothic" w:hAnsi="Century Gothic"/>
          <w:i/>
          <w:sz w:val="14"/>
          <w:szCs w:val="14"/>
        </w:rPr>
        <w:t>(pełna nazwa/firma, adres)</w:t>
      </w:r>
    </w:p>
    <w:p w14:paraId="425DAF5E" w14:textId="27D29416" w:rsidR="0088552B" w:rsidRPr="00F650CA" w:rsidRDefault="0088552B" w:rsidP="0088552B">
      <w:pPr>
        <w:ind w:right="70"/>
        <w:jc w:val="both"/>
        <w:rPr>
          <w:rFonts w:ascii="Century Gothic" w:hAnsi="Century Gothic"/>
          <w:i/>
          <w:sz w:val="18"/>
          <w:szCs w:val="18"/>
        </w:rPr>
      </w:pPr>
    </w:p>
    <w:p w14:paraId="1F1D6EC2" w14:textId="745C47FD" w:rsidR="0088552B" w:rsidRPr="00F650CA" w:rsidRDefault="0088552B" w:rsidP="0088552B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472ED880" w14:textId="6354C900" w:rsidR="0088552B" w:rsidRPr="00F650CA" w:rsidRDefault="0088552B" w:rsidP="0088552B">
      <w:pPr>
        <w:ind w:right="70"/>
        <w:jc w:val="both"/>
        <w:rPr>
          <w:rFonts w:ascii="Century Gothic" w:hAnsi="Century Gothic"/>
          <w:sz w:val="18"/>
          <w:szCs w:val="18"/>
        </w:rPr>
      </w:pPr>
    </w:p>
    <w:p w14:paraId="6B348009" w14:textId="10CC6FF8" w:rsidR="0088552B" w:rsidRPr="00F650CA" w:rsidRDefault="0088552B" w:rsidP="00CC25D9">
      <w:pPr>
        <w:ind w:right="4963"/>
        <w:jc w:val="both"/>
        <w:rPr>
          <w:rFonts w:ascii="Century Gothic" w:hAnsi="Century Gothic"/>
          <w:i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…………………………………………………………</w:t>
      </w:r>
    </w:p>
    <w:p w14:paraId="5820DBCB" w14:textId="3DE157FE" w:rsidR="0088552B" w:rsidRPr="00F650CA" w:rsidRDefault="0088552B" w:rsidP="00CC25D9">
      <w:pPr>
        <w:ind w:right="4963"/>
        <w:jc w:val="center"/>
        <w:rPr>
          <w:rFonts w:ascii="Century Gothic" w:hAnsi="Century Gothic"/>
          <w:sz w:val="14"/>
          <w:szCs w:val="14"/>
        </w:rPr>
      </w:pPr>
      <w:r w:rsidRPr="00F650CA">
        <w:rPr>
          <w:rFonts w:ascii="Century Gothic" w:hAnsi="Century Gothic"/>
          <w:i/>
          <w:sz w:val="14"/>
          <w:szCs w:val="14"/>
        </w:rPr>
        <w:t>(imię, nazwisko, stanowisko/podstawa do reprezentacji)</w:t>
      </w:r>
    </w:p>
    <w:p w14:paraId="0FCAAFCE" w14:textId="789747A6" w:rsidR="00C429B1" w:rsidRPr="00F650CA" w:rsidRDefault="00C429B1" w:rsidP="0088552B">
      <w:pPr>
        <w:widowControl/>
        <w:autoSpaceDE/>
        <w:autoSpaceDN/>
        <w:ind w:right="6644"/>
        <w:jc w:val="center"/>
        <w:rPr>
          <w:rFonts w:ascii="Century Gothic" w:hAnsi="Century Gothic" w:cs="Gill Sans MT"/>
          <w:sz w:val="16"/>
          <w:szCs w:val="16"/>
          <w:lang w:eastAsia="zh-CN"/>
        </w:rPr>
      </w:pPr>
    </w:p>
    <w:p w14:paraId="6DC730D9" w14:textId="784F3F31" w:rsidR="00C429B1" w:rsidRPr="00F650CA" w:rsidRDefault="00C429B1" w:rsidP="0088552B">
      <w:pPr>
        <w:widowControl/>
        <w:tabs>
          <w:tab w:val="left" w:pos="4820"/>
        </w:tabs>
        <w:autoSpaceDE/>
        <w:autoSpaceDN/>
        <w:spacing w:line="360" w:lineRule="auto"/>
        <w:ind w:right="4710"/>
        <w:rPr>
          <w:rFonts w:ascii="Century Gothic" w:hAnsi="Century Gothic" w:cs="Gill Sans MT"/>
          <w:sz w:val="18"/>
          <w:szCs w:val="18"/>
          <w:lang w:eastAsia="zh-CN"/>
        </w:rPr>
      </w:pPr>
      <w:r w:rsidRPr="00F650CA">
        <w:rPr>
          <w:rFonts w:ascii="Century Gothic" w:hAnsi="Century Gothic" w:cs="Gill Sans MT"/>
          <w:sz w:val="18"/>
          <w:szCs w:val="18"/>
          <w:lang w:eastAsia="zh-CN"/>
        </w:rPr>
        <w:t>NIP............</w:t>
      </w:r>
      <w:r w:rsidR="0088552B" w:rsidRPr="00F650CA">
        <w:rPr>
          <w:rFonts w:ascii="Century Gothic" w:hAnsi="Century Gothic" w:cs="Gill Sans MT"/>
          <w:sz w:val="18"/>
          <w:szCs w:val="18"/>
          <w:lang w:eastAsia="zh-CN"/>
        </w:rPr>
        <w:t>................................</w:t>
      </w:r>
      <w:r w:rsidRPr="00F650CA">
        <w:rPr>
          <w:rFonts w:ascii="Century Gothic" w:hAnsi="Century Gothic" w:cs="Gill Sans MT"/>
          <w:sz w:val="18"/>
          <w:szCs w:val="18"/>
          <w:lang w:eastAsia="zh-CN"/>
        </w:rPr>
        <w:t>....................</w:t>
      </w:r>
      <w:r w:rsidR="0020471D" w:rsidRPr="00F650CA">
        <w:rPr>
          <w:rFonts w:ascii="Century Gothic" w:hAnsi="Century Gothic" w:cs="Gill Sans MT"/>
          <w:sz w:val="18"/>
          <w:szCs w:val="18"/>
          <w:lang w:eastAsia="zh-CN"/>
        </w:rPr>
        <w:t>...</w:t>
      </w:r>
      <w:r w:rsidRPr="00F650CA">
        <w:rPr>
          <w:rFonts w:ascii="Century Gothic" w:hAnsi="Century Gothic" w:cs="Gill Sans MT"/>
          <w:sz w:val="18"/>
          <w:szCs w:val="18"/>
          <w:lang w:eastAsia="zh-CN"/>
        </w:rPr>
        <w:t>.........</w:t>
      </w:r>
    </w:p>
    <w:p w14:paraId="0DA9EBD2" w14:textId="6094728F" w:rsidR="00C429B1" w:rsidRPr="00F650CA" w:rsidRDefault="00C429B1" w:rsidP="0088552B">
      <w:pPr>
        <w:widowControl/>
        <w:tabs>
          <w:tab w:val="left" w:pos="4820"/>
        </w:tabs>
        <w:autoSpaceDE/>
        <w:autoSpaceDN/>
        <w:spacing w:line="360" w:lineRule="auto"/>
        <w:ind w:right="4710"/>
        <w:rPr>
          <w:rFonts w:ascii="Century Gothic" w:hAnsi="Century Gothic" w:cs="Gill Sans MT"/>
          <w:sz w:val="18"/>
          <w:szCs w:val="18"/>
          <w:lang w:eastAsia="zh-CN"/>
        </w:rPr>
      </w:pPr>
      <w:r w:rsidRPr="00F650CA">
        <w:rPr>
          <w:rFonts w:ascii="Century Gothic" w:hAnsi="Century Gothic" w:cs="Gill Sans MT"/>
          <w:sz w:val="18"/>
          <w:szCs w:val="18"/>
          <w:lang w:eastAsia="zh-CN"/>
        </w:rPr>
        <w:t>Regon....................</w:t>
      </w:r>
      <w:r w:rsidR="0088552B" w:rsidRPr="00F650CA">
        <w:rPr>
          <w:rFonts w:ascii="Century Gothic" w:hAnsi="Century Gothic" w:cs="Gill Sans MT"/>
          <w:sz w:val="18"/>
          <w:szCs w:val="18"/>
          <w:lang w:eastAsia="zh-CN"/>
        </w:rPr>
        <w:t>................................</w:t>
      </w:r>
      <w:r w:rsidRPr="00F650CA">
        <w:rPr>
          <w:rFonts w:ascii="Century Gothic" w:hAnsi="Century Gothic" w:cs="Gill Sans MT"/>
          <w:sz w:val="18"/>
          <w:szCs w:val="18"/>
          <w:lang w:eastAsia="zh-CN"/>
        </w:rPr>
        <w:t>.....</w:t>
      </w:r>
      <w:r w:rsidR="0020471D" w:rsidRPr="00F650CA">
        <w:rPr>
          <w:rFonts w:ascii="Century Gothic" w:hAnsi="Century Gothic" w:cs="Gill Sans MT"/>
          <w:sz w:val="18"/>
          <w:szCs w:val="18"/>
          <w:lang w:eastAsia="zh-CN"/>
        </w:rPr>
        <w:t>.</w:t>
      </w:r>
      <w:r w:rsidRPr="00F650CA">
        <w:rPr>
          <w:rFonts w:ascii="Century Gothic" w:hAnsi="Century Gothic" w:cs="Gill Sans MT"/>
          <w:sz w:val="18"/>
          <w:szCs w:val="18"/>
          <w:lang w:eastAsia="zh-CN"/>
        </w:rPr>
        <w:t>............</w:t>
      </w:r>
    </w:p>
    <w:p w14:paraId="07B661F7" w14:textId="7B62DB53" w:rsidR="0020471D" w:rsidRPr="00F650CA" w:rsidRDefault="0020471D" w:rsidP="0088552B">
      <w:pPr>
        <w:widowControl/>
        <w:tabs>
          <w:tab w:val="left" w:pos="4820"/>
        </w:tabs>
        <w:autoSpaceDE/>
        <w:autoSpaceDN/>
        <w:spacing w:line="360" w:lineRule="auto"/>
        <w:ind w:right="4710"/>
        <w:rPr>
          <w:rFonts w:ascii="Century Gothic" w:hAnsi="Century Gothic" w:cs="Gill Sans MT"/>
          <w:sz w:val="18"/>
          <w:szCs w:val="18"/>
          <w:lang w:eastAsia="zh-CN"/>
        </w:rPr>
      </w:pPr>
      <w:r w:rsidRPr="00F650CA">
        <w:rPr>
          <w:rFonts w:ascii="Century Gothic" w:hAnsi="Century Gothic" w:cs="Gill Sans MT"/>
          <w:sz w:val="18"/>
          <w:szCs w:val="18"/>
          <w:lang w:eastAsia="zh-CN"/>
        </w:rPr>
        <w:t>KRS ……………</w:t>
      </w:r>
      <w:r w:rsidR="0088552B" w:rsidRPr="00F650CA">
        <w:rPr>
          <w:rFonts w:ascii="Century Gothic" w:hAnsi="Century Gothic" w:cs="Gill Sans MT"/>
          <w:sz w:val="18"/>
          <w:szCs w:val="18"/>
          <w:lang w:eastAsia="zh-CN"/>
        </w:rPr>
        <w:t>……………………...</w:t>
      </w:r>
      <w:r w:rsidRPr="00F650CA">
        <w:rPr>
          <w:rFonts w:ascii="Century Gothic" w:hAnsi="Century Gothic" w:cs="Gill Sans MT"/>
          <w:sz w:val="18"/>
          <w:szCs w:val="18"/>
          <w:lang w:eastAsia="zh-CN"/>
        </w:rPr>
        <w:t>………………...</w:t>
      </w:r>
    </w:p>
    <w:p w14:paraId="4AC89BD9" w14:textId="24605BDB" w:rsidR="00C429B1" w:rsidRPr="00F650CA" w:rsidRDefault="00C429B1" w:rsidP="0088552B">
      <w:pPr>
        <w:widowControl/>
        <w:tabs>
          <w:tab w:val="left" w:pos="3240"/>
        </w:tabs>
        <w:autoSpaceDE/>
        <w:autoSpaceDN/>
        <w:ind w:right="4710"/>
        <w:rPr>
          <w:rFonts w:ascii="Century Gothic" w:hAnsi="Century Gothic" w:cs="Gill Sans MT"/>
          <w:sz w:val="16"/>
          <w:szCs w:val="16"/>
          <w:lang w:eastAsia="zh-CN"/>
        </w:rPr>
      </w:pPr>
      <w:r w:rsidRPr="00F650CA">
        <w:rPr>
          <w:rFonts w:ascii="Century Gothic" w:hAnsi="Century Gothic" w:cs="Gill Sans MT"/>
          <w:sz w:val="20"/>
          <w:szCs w:val="24"/>
          <w:lang w:eastAsia="zh-CN"/>
        </w:rPr>
        <w:t>.........................................</w:t>
      </w:r>
      <w:r w:rsidR="0088552B" w:rsidRPr="00F650CA">
        <w:rPr>
          <w:rFonts w:ascii="Century Gothic" w:hAnsi="Century Gothic" w:cs="Gill Sans MT"/>
          <w:sz w:val="20"/>
          <w:szCs w:val="24"/>
          <w:lang w:eastAsia="zh-CN"/>
        </w:rPr>
        <w:t>............................</w:t>
      </w:r>
      <w:r w:rsidRPr="00F650CA">
        <w:rPr>
          <w:rFonts w:ascii="Century Gothic" w:hAnsi="Century Gothic" w:cs="Gill Sans MT"/>
          <w:sz w:val="20"/>
          <w:szCs w:val="24"/>
          <w:lang w:eastAsia="zh-CN"/>
        </w:rPr>
        <w:t>.....</w:t>
      </w:r>
    </w:p>
    <w:p w14:paraId="0D0FB564" w14:textId="77777777" w:rsidR="00C429B1" w:rsidRPr="00F650CA" w:rsidRDefault="00C429B1" w:rsidP="0088552B">
      <w:pPr>
        <w:widowControl/>
        <w:tabs>
          <w:tab w:val="left" w:pos="3240"/>
        </w:tabs>
        <w:autoSpaceDE/>
        <w:autoSpaceDN/>
        <w:ind w:right="4710"/>
        <w:jc w:val="center"/>
        <w:rPr>
          <w:rFonts w:ascii="Century Gothic" w:hAnsi="Century Gothic" w:cs="Gill Sans MT"/>
          <w:sz w:val="14"/>
          <w:szCs w:val="14"/>
          <w:lang w:eastAsia="zh-CN"/>
        </w:rPr>
      </w:pPr>
      <w:r w:rsidRPr="00F650CA">
        <w:rPr>
          <w:rFonts w:ascii="Century Gothic" w:hAnsi="Century Gothic" w:cs="Gill Sans MT"/>
          <w:sz w:val="14"/>
          <w:szCs w:val="14"/>
          <w:lang w:eastAsia="zh-CN"/>
        </w:rPr>
        <w:t>Nazwa banku i numer rachunku bankowego</w:t>
      </w:r>
    </w:p>
    <w:p w14:paraId="2EAE83D6" w14:textId="77777777" w:rsidR="00C429B1" w:rsidRPr="00F650CA" w:rsidRDefault="00C429B1" w:rsidP="0088552B">
      <w:pPr>
        <w:widowControl/>
        <w:tabs>
          <w:tab w:val="left" w:pos="3240"/>
        </w:tabs>
        <w:autoSpaceDE/>
        <w:autoSpaceDN/>
        <w:ind w:right="4710"/>
        <w:jc w:val="center"/>
        <w:rPr>
          <w:rFonts w:ascii="Century Gothic" w:hAnsi="Century Gothic" w:cs="Gill Sans MT"/>
          <w:sz w:val="16"/>
          <w:szCs w:val="16"/>
          <w:lang w:eastAsia="zh-CN"/>
        </w:rPr>
      </w:pPr>
    </w:p>
    <w:p w14:paraId="5FA244D8" w14:textId="1FB0AFC3" w:rsidR="00C429B1" w:rsidRPr="00F650CA" w:rsidRDefault="00C429B1" w:rsidP="0088552B">
      <w:pPr>
        <w:widowControl/>
        <w:tabs>
          <w:tab w:val="left" w:pos="3240"/>
        </w:tabs>
        <w:autoSpaceDE/>
        <w:autoSpaceDN/>
        <w:ind w:right="4710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F650CA">
        <w:rPr>
          <w:rFonts w:ascii="Century Gothic" w:hAnsi="Century Gothic" w:cs="Gill Sans MT"/>
          <w:bCs/>
          <w:sz w:val="16"/>
          <w:szCs w:val="16"/>
          <w:lang w:eastAsia="zh-CN"/>
        </w:rPr>
        <w:t>DANE KONTAKTOWE:</w:t>
      </w:r>
    </w:p>
    <w:p w14:paraId="5079D879" w14:textId="47BC1D6D" w:rsidR="00C429B1" w:rsidRPr="00F650CA" w:rsidRDefault="00C429B1" w:rsidP="0088552B">
      <w:pPr>
        <w:widowControl/>
        <w:tabs>
          <w:tab w:val="left" w:pos="3240"/>
        </w:tabs>
        <w:autoSpaceDE/>
        <w:autoSpaceDN/>
        <w:spacing w:after="240"/>
        <w:ind w:right="4710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F650CA">
        <w:rPr>
          <w:rFonts w:ascii="Century Gothic" w:hAnsi="Century Gothic" w:cs="Gill Sans MT"/>
          <w:bCs/>
          <w:sz w:val="16"/>
          <w:szCs w:val="16"/>
          <w:lang w:eastAsia="zh-CN"/>
        </w:rPr>
        <w:t>adres e-mail:</w:t>
      </w:r>
      <w:r w:rsidR="00CC25D9" w:rsidRPr="00F650CA">
        <w:rPr>
          <w:rFonts w:ascii="Century Gothic" w:hAnsi="Century Gothic" w:cs="Gill Sans MT"/>
          <w:bCs/>
          <w:sz w:val="16"/>
          <w:szCs w:val="16"/>
          <w:lang w:eastAsia="zh-CN"/>
        </w:rPr>
        <w:t xml:space="preserve"> </w:t>
      </w:r>
      <w:r w:rsidRPr="00F650CA">
        <w:rPr>
          <w:rFonts w:ascii="Century Gothic" w:hAnsi="Century Gothic" w:cs="Gill Sans MT"/>
          <w:bCs/>
          <w:sz w:val="16"/>
          <w:szCs w:val="16"/>
          <w:lang w:eastAsia="zh-CN"/>
        </w:rPr>
        <w:t>...</w:t>
      </w:r>
      <w:r w:rsidR="0088552B" w:rsidRPr="00F650CA">
        <w:rPr>
          <w:rFonts w:ascii="Century Gothic" w:hAnsi="Century Gothic" w:cs="Gill Sans MT"/>
          <w:bCs/>
          <w:sz w:val="16"/>
          <w:szCs w:val="16"/>
          <w:lang w:eastAsia="zh-CN"/>
        </w:rPr>
        <w:t>..................................</w:t>
      </w:r>
      <w:r w:rsidRPr="00F650CA">
        <w:rPr>
          <w:rFonts w:ascii="Century Gothic" w:hAnsi="Century Gothic" w:cs="Gill Sans MT"/>
          <w:bCs/>
          <w:sz w:val="16"/>
          <w:szCs w:val="16"/>
          <w:lang w:eastAsia="zh-CN"/>
        </w:rPr>
        <w:t>..</w:t>
      </w:r>
      <w:r w:rsidR="007900BD" w:rsidRPr="00F650CA">
        <w:rPr>
          <w:rFonts w:ascii="Century Gothic" w:hAnsi="Century Gothic" w:cs="Gill Sans MT"/>
          <w:bCs/>
          <w:sz w:val="16"/>
          <w:szCs w:val="16"/>
          <w:lang w:eastAsia="zh-CN"/>
        </w:rPr>
        <w:t>.......</w:t>
      </w:r>
      <w:r w:rsidRPr="00F650CA">
        <w:rPr>
          <w:rFonts w:ascii="Century Gothic" w:hAnsi="Century Gothic" w:cs="Gill Sans MT"/>
          <w:bCs/>
          <w:sz w:val="16"/>
          <w:szCs w:val="16"/>
          <w:lang w:eastAsia="zh-CN"/>
        </w:rPr>
        <w:t>..............</w:t>
      </w:r>
      <w:r w:rsidR="002729BA" w:rsidRPr="00F650CA">
        <w:rPr>
          <w:rFonts w:ascii="Century Gothic" w:hAnsi="Century Gothic" w:cs="Gill Sans MT"/>
          <w:bCs/>
          <w:sz w:val="16"/>
          <w:szCs w:val="16"/>
          <w:lang w:eastAsia="zh-CN"/>
        </w:rPr>
        <w:t>....</w:t>
      </w:r>
      <w:r w:rsidR="00CC25D9" w:rsidRPr="00F650CA">
        <w:rPr>
          <w:rFonts w:ascii="Century Gothic" w:hAnsi="Century Gothic" w:cs="Gill Sans MT"/>
          <w:bCs/>
          <w:sz w:val="16"/>
          <w:szCs w:val="16"/>
          <w:lang w:eastAsia="zh-CN"/>
        </w:rPr>
        <w:t>..</w:t>
      </w:r>
      <w:r w:rsidR="002729BA" w:rsidRPr="00F650CA">
        <w:rPr>
          <w:rFonts w:ascii="Century Gothic" w:hAnsi="Century Gothic" w:cs="Gill Sans MT"/>
          <w:bCs/>
          <w:sz w:val="16"/>
          <w:szCs w:val="16"/>
          <w:lang w:eastAsia="zh-CN"/>
        </w:rPr>
        <w:t>...</w:t>
      </w:r>
      <w:r w:rsidRPr="00F650CA">
        <w:rPr>
          <w:rFonts w:ascii="Century Gothic" w:hAnsi="Century Gothic" w:cs="Gill Sans MT"/>
          <w:bCs/>
          <w:sz w:val="16"/>
          <w:szCs w:val="16"/>
          <w:lang w:eastAsia="zh-CN"/>
        </w:rPr>
        <w:t>.</w:t>
      </w:r>
    </w:p>
    <w:p w14:paraId="682F3055" w14:textId="12A3DC8F" w:rsidR="007900BD" w:rsidRPr="00F650CA" w:rsidRDefault="007900BD" w:rsidP="002D5D38">
      <w:pPr>
        <w:widowControl/>
        <w:tabs>
          <w:tab w:val="left" w:pos="3240"/>
        </w:tabs>
        <w:autoSpaceDE/>
        <w:autoSpaceDN/>
        <w:spacing w:after="480"/>
        <w:ind w:right="4712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F650CA">
        <w:rPr>
          <w:rFonts w:ascii="Century Gothic" w:hAnsi="Century Gothic" w:cs="Gill Sans MT"/>
          <w:bCs/>
          <w:sz w:val="16"/>
          <w:szCs w:val="16"/>
          <w:lang w:eastAsia="zh-CN"/>
        </w:rPr>
        <w:t>adres skrzynki epuap: …………...…</w:t>
      </w:r>
      <w:r w:rsidR="0088552B" w:rsidRPr="00F650CA">
        <w:rPr>
          <w:rFonts w:ascii="Century Gothic" w:hAnsi="Century Gothic" w:cs="Gill Sans MT"/>
          <w:bCs/>
          <w:sz w:val="16"/>
          <w:szCs w:val="16"/>
          <w:lang w:eastAsia="zh-CN"/>
        </w:rPr>
        <w:t>……..</w:t>
      </w:r>
      <w:r w:rsidRPr="00F650CA">
        <w:rPr>
          <w:rFonts w:ascii="Century Gothic" w:hAnsi="Century Gothic" w:cs="Gill Sans MT"/>
          <w:bCs/>
          <w:sz w:val="16"/>
          <w:szCs w:val="16"/>
          <w:lang w:eastAsia="zh-CN"/>
        </w:rPr>
        <w:t>…………</w:t>
      </w:r>
      <w:r w:rsidR="00CC25D9" w:rsidRPr="00F650CA">
        <w:rPr>
          <w:rFonts w:ascii="Century Gothic" w:hAnsi="Century Gothic" w:cs="Gill Sans MT"/>
          <w:bCs/>
          <w:sz w:val="16"/>
          <w:szCs w:val="16"/>
          <w:lang w:eastAsia="zh-CN"/>
        </w:rPr>
        <w:t>…</w:t>
      </w:r>
      <w:r w:rsidRPr="00F650CA">
        <w:rPr>
          <w:rFonts w:ascii="Century Gothic" w:hAnsi="Century Gothic" w:cs="Gill Sans MT"/>
          <w:bCs/>
          <w:sz w:val="16"/>
          <w:szCs w:val="16"/>
          <w:lang w:eastAsia="zh-CN"/>
        </w:rPr>
        <w:t>……</w:t>
      </w:r>
    </w:p>
    <w:p w14:paraId="53A7B050" w14:textId="18CC1381" w:rsidR="00CC25D9" w:rsidRPr="00F650CA" w:rsidRDefault="00CC25D9" w:rsidP="002D5D38">
      <w:pPr>
        <w:keepNext/>
        <w:tabs>
          <w:tab w:val="num" w:pos="720"/>
        </w:tabs>
        <w:spacing w:after="120"/>
        <w:ind w:left="720" w:hanging="720"/>
        <w:jc w:val="center"/>
        <w:outlineLvl w:val="2"/>
        <w:rPr>
          <w:rFonts w:ascii="Century Gothic" w:hAnsi="Century Gothic" w:cs="Gill Sans MT"/>
          <w:b/>
          <w:bCs/>
          <w:sz w:val="28"/>
          <w:szCs w:val="20"/>
          <w:lang w:eastAsia="zh-CN"/>
        </w:rPr>
      </w:pPr>
      <w:r w:rsidRPr="00F650CA">
        <w:rPr>
          <w:rFonts w:ascii="Century Gothic" w:hAnsi="Century Gothic" w:cs="Gill Sans MT"/>
          <w:b/>
          <w:bCs/>
          <w:sz w:val="28"/>
          <w:szCs w:val="20"/>
          <w:lang w:eastAsia="zh-CN"/>
        </w:rPr>
        <w:t>OFERTA PRZETARGOWA</w:t>
      </w:r>
    </w:p>
    <w:p w14:paraId="53678BAB" w14:textId="50BFCFCB" w:rsidR="002D5D38" w:rsidRPr="00F650CA" w:rsidRDefault="002D5D38" w:rsidP="00A13778">
      <w:pPr>
        <w:keepNext/>
        <w:tabs>
          <w:tab w:val="num" w:pos="720"/>
        </w:tabs>
        <w:spacing w:after="360"/>
        <w:ind w:left="720" w:hanging="720"/>
        <w:jc w:val="center"/>
        <w:outlineLvl w:val="2"/>
        <w:rPr>
          <w:rFonts w:ascii="Century Gothic" w:hAnsi="Century Gothic" w:cs="Gill Sans MT"/>
          <w:sz w:val="18"/>
          <w:lang w:eastAsia="zh-CN"/>
        </w:rPr>
      </w:pPr>
      <w:r w:rsidRPr="00F650CA">
        <w:rPr>
          <w:rFonts w:ascii="Century Gothic" w:hAnsi="Century Gothic" w:cs="Gill Sans MT"/>
          <w:sz w:val="18"/>
          <w:lang w:eastAsia="zh-CN"/>
        </w:rPr>
        <w:t>Stosownie do ogłoszonego postępowania o udzielenie zamówienia publicznego o wartości przewyższającej kwoty określone w przepisach wydanych na podstawie art. 11 ust. 8 ustawy z dnia 29</w:t>
      </w:r>
      <w:r w:rsidR="008815C9" w:rsidRPr="00F650CA">
        <w:rPr>
          <w:rFonts w:ascii="Century Gothic" w:hAnsi="Century Gothic" w:cs="Gill Sans MT"/>
          <w:sz w:val="18"/>
          <w:lang w:eastAsia="zh-CN"/>
        </w:rPr>
        <w:t xml:space="preserve"> </w:t>
      </w:r>
      <w:r w:rsidRPr="00F650CA">
        <w:rPr>
          <w:rFonts w:ascii="Century Gothic" w:hAnsi="Century Gothic" w:cs="Gill Sans MT"/>
          <w:sz w:val="18"/>
          <w:lang w:eastAsia="zh-CN"/>
        </w:rPr>
        <w:t xml:space="preserve">stycznia 2004 roku – Prawo zamówień publicznych, prowadzonego w trybie </w:t>
      </w:r>
      <w:r w:rsidRPr="00F650CA">
        <w:rPr>
          <w:rFonts w:ascii="Century Gothic" w:hAnsi="Century Gothic" w:cs="Gill Sans MT"/>
          <w:sz w:val="18"/>
          <w:u w:val="single"/>
          <w:lang w:eastAsia="zh-CN"/>
        </w:rPr>
        <w:t>przetargu nieograniczoneg</w:t>
      </w:r>
      <w:r w:rsidRPr="00F650CA">
        <w:rPr>
          <w:rFonts w:ascii="Century Gothic" w:hAnsi="Century Gothic" w:cs="Gill Sans MT"/>
          <w:sz w:val="18"/>
          <w:lang w:eastAsia="zh-CN"/>
        </w:rPr>
        <w:t>o, prowadzonego</w:t>
      </w:r>
    </w:p>
    <w:p w14:paraId="5C851EDE" w14:textId="79FE0C94" w:rsidR="002D5D38" w:rsidRPr="00F650CA" w:rsidRDefault="002D5D38" w:rsidP="002D5D38">
      <w:pPr>
        <w:keepNext/>
        <w:tabs>
          <w:tab w:val="num" w:pos="720"/>
        </w:tabs>
        <w:spacing w:after="120"/>
        <w:ind w:left="720" w:hanging="720"/>
        <w:jc w:val="center"/>
        <w:outlineLvl w:val="2"/>
        <w:rPr>
          <w:rFonts w:ascii="Century Gothic" w:hAnsi="Century Gothic" w:cs="Gill Sans MT"/>
          <w:b/>
          <w:bCs/>
          <w:lang w:eastAsia="zh-CN"/>
        </w:rPr>
      </w:pPr>
      <w:r w:rsidRPr="00F650CA">
        <w:rPr>
          <w:rFonts w:ascii="Century Gothic" w:hAnsi="Century Gothic" w:cs="Gill Sans MT"/>
          <w:b/>
          <w:bCs/>
          <w:lang w:eastAsia="zh-CN"/>
        </w:rPr>
        <w:t xml:space="preserve">DLA CZĘŚĆI 1 </w:t>
      </w:r>
    </w:p>
    <w:p w14:paraId="6814FF85" w14:textId="40C79BA7" w:rsidR="009F0990" w:rsidRPr="00F650CA" w:rsidRDefault="002D5D38" w:rsidP="002D5D38">
      <w:pPr>
        <w:keepNext/>
        <w:tabs>
          <w:tab w:val="num" w:pos="720"/>
        </w:tabs>
        <w:spacing w:after="120"/>
        <w:ind w:left="720" w:hanging="720"/>
        <w:jc w:val="center"/>
        <w:outlineLvl w:val="2"/>
        <w:rPr>
          <w:rFonts w:ascii="Century Gothic" w:hAnsi="Century Gothic" w:cs="Gill Sans MT"/>
          <w:b/>
          <w:bCs/>
          <w:sz w:val="28"/>
          <w:szCs w:val="20"/>
          <w:lang w:eastAsia="zh-CN"/>
        </w:rPr>
      </w:pPr>
      <w:r w:rsidRPr="00F650CA">
        <w:rPr>
          <w:rFonts w:ascii="Century Gothic" w:hAnsi="Century Gothic" w:cs="Gill Sans MT"/>
          <w:sz w:val="18"/>
          <w:lang w:eastAsia="zh-CN"/>
        </w:rPr>
        <w:t xml:space="preserve"> pod nazwą:</w:t>
      </w:r>
    </w:p>
    <w:p w14:paraId="0F4F8E96" w14:textId="30EF3D21" w:rsidR="00CC25D9" w:rsidRPr="00F650CA" w:rsidRDefault="00CC25D9" w:rsidP="00CC25D9">
      <w:pPr>
        <w:keepNext/>
        <w:tabs>
          <w:tab w:val="num" w:pos="720"/>
        </w:tabs>
        <w:ind w:left="720" w:hanging="720"/>
        <w:jc w:val="center"/>
        <w:outlineLvl w:val="2"/>
        <w:rPr>
          <w:rFonts w:ascii="Century Gothic" w:hAnsi="Century Gothic" w:cs="Gill Sans MT"/>
          <w:b/>
          <w:bCs/>
          <w:sz w:val="19"/>
          <w:szCs w:val="19"/>
          <w:u w:val="single"/>
          <w:lang w:eastAsia="zh-CN"/>
        </w:rPr>
      </w:pPr>
      <w:r w:rsidRPr="00F650CA">
        <w:rPr>
          <w:rFonts w:ascii="Century Gothic" w:hAnsi="Century Gothic" w:cs="Gill Sans MT"/>
          <w:b/>
          <w:sz w:val="19"/>
          <w:szCs w:val="19"/>
          <w:u w:val="single"/>
        </w:rPr>
        <w:t>Zimowe utrzymanie dróg na terenie sołectwa Kościelisko w sezonie 202</w:t>
      </w:r>
      <w:r w:rsidR="00AD7BE6" w:rsidRPr="00F650CA">
        <w:rPr>
          <w:rFonts w:ascii="Century Gothic" w:hAnsi="Century Gothic" w:cs="Gill Sans MT"/>
          <w:b/>
          <w:sz w:val="19"/>
          <w:szCs w:val="19"/>
          <w:u w:val="single"/>
        </w:rPr>
        <w:t>3</w:t>
      </w:r>
      <w:r w:rsidRPr="00F650CA">
        <w:rPr>
          <w:rFonts w:ascii="Century Gothic" w:hAnsi="Century Gothic" w:cs="Gill Sans MT"/>
          <w:b/>
          <w:sz w:val="19"/>
          <w:szCs w:val="19"/>
          <w:u w:val="single"/>
        </w:rPr>
        <w:t>/202</w:t>
      </w:r>
      <w:r w:rsidR="00AD7BE6" w:rsidRPr="00F650CA">
        <w:rPr>
          <w:rFonts w:ascii="Century Gothic" w:hAnsi="Century Gothic" w:cs="Gill Sans MT"/>
          <w:b/>
          <w:sz w:val="19"/>
          <w:szCs w:val="19"/>
          <w:u w:val="single"/>
        </w:rPr>
        <w:t>4</w:t>
      </w:r>
    </w:p>
    <w:p w14:paraId="6323DB21" w14:textId="77777777" w:rsidR="00CC25D9" w:rsidRPr="00F650CA" w:rsidRDefault="00CC25D9" w:rsidP="00CC25D9">
      <w:pPr>
        <w:rPr>
          <w:rFonts w:ascii="Century Gothic" w:hAnsi="Century Gothic"/>
          <w:lang w:eastAsia="zh-CN"/>
        </w:rPr>
      </w:pPr>
    </w:p>
    <w:p w14:paraId="78262CEE" w14:textId="77777777" w:rsidR="00CC25D9" w:rsidRPr="00F650CA" w:rsidRDefault="00CC25D9" w:rsidP="00C2397B">
      <w:pPr>
        <w:widowControl/>
        <w:numPr>
          <w:ilvl w:val="0"/>
          <w:numId w:val="90"/>
        </w:numPr>
        <w:autoSpaceDE/>
        <w:autoSpaceDN/>
        <w:spacing w:after="120"/>
        <w:ind w:left="284" w:hanging="284"/>
        <w:jc w:val="both"/>
        <w:rPr>
          <w:rFonts w:ascii="Century Gothic" w:hAnsi="Century Gothic" w:cs="Book Antiqua"/>
          <w:i/>
          <w:sz w:val="18"/>
          <w:szCs w:val="18"/>
          <w:lang w:eastAsia="zh-CN"/>
        </w:rPr>
      </w:pPr>
      <w:r w:rsidRPr="00F650CA">
        <w:rPr>
          <w:rFonts w:ascii="Century Gothic" w:hAnsi="Century Gothic" w:cs="Book Antiqua"/>
          <w:sz w:val="18"/>
          <w:szCs w:val="18"/>
          <w:lang w:eastAsia="zh-CN"/>
        </w:rPr>
        <w:t>Oferuję wykonanie zamówienia w zakresie objętym specyfikacją istotnych warunków zamówienia za cenę w wysokości:</w:t>
      </w:r>
    </w:p>
    <w:p w14:paraId="6B96A7C9" w14:textId="77777777" w:rsidR="00CC25D9" w:rsidRPr="00F650CA" w:rsidRDefault="00CC25D9" w:rsidP="003E29D0">
      <w:pPr>
        <w:pStyle w:val="Tekstpodstawowy"/>
        <w:widowControl/>
        <w:numPr>
          <w:ilvl w:val="0"/>
          <w:numId w:val="91"/>
        </w:numPr>
        <w:autoSpaceDE/>
        <w:autoSpaceDN/>
        <w:spacing w:after="240"/>
        <w:ind w:left="993" w:hanging="284"/>
        <w:jc w:val="both"/>
        <w:rPr>
          <w:rFonts w:ascii="Century Gothic" w:hAnsi="Century Gothic"/>
          <w:b/>
          <w:sz w:val="18"/>
          <w:szCs w:val="18"/>
        </w:rPr>
      </w:pPr>
      <w:r w:rsidRPr="00F650CA">
        <w:rPr>
          <w:rFonts w:ascii="Century Gothic" w:hAnsi="Century Gothic"/>
          <w:b/>
          <w:sz w:val="18"/>
          <w:szCs w:val="18"/>
        </w:rPr>
        <w:t>Cena za odśnieżenie (</w:t>
      </w:r>
      <w:r w:rsidRPr="00F650CA">
        <w:rPr>
          <w:rFonts w:ascii="Century Gothic" w:hAnsi="Century Gothic"/>
          <w:b/>
          <w:bCs/>
          <w:sz w:val="18"/>
          <w:szCs w:val="18"/>
        </w:rPr>
        <w:t>płużenie, usunięcie śliskości, wywóz śniegu</w:t>
      </w:r>
      <w:r w:rsidRPr="00F650CA">
        <w:rPr>
          <w:rFonts w:ascii="Century Gothic" w:hAnsi="Century Gothic"/>
          <w:b/>
          <w:sz w:val="18"/>
          <w:szCs w:val="18"/>
        </w:rPr>
        <w:t>) na drogach i placach skalkulowana na 1 dobę prowadzenia akcji</w:t>
      </w:r>
    </w:p>
    <w:p w14:paraId="0DAFB7A5" w14:textId="77777777" w:rsidR="00CC25D9" w:rsidRPr="00F650CA" w:rsidRDefault="00CC25D9" w:rsidP="00CC25D9">
      <w:pPr>
        <w:pStyle w:val="Tekstpodstawowy"/>
        <w:spacing w:after="120" w:line="360" w:lineRule="auto"/>
        <w:ind w:left="992"/>
        <w:rPr>
          <w:rFonts w:ascii="Century Gothic" w:hAnsi="Century Gothic"/>
          <w:b/>
          <w:sz w:val="18"/>
          <w:szCs w:val="18"/>
        </w:rPr>
      </w:pPr>
      <w:r w:rsidRPr="00F650CA">
        <w:rPr>
          <w:rFonts w:ascii="Century Gothic" w:hAnsi="Century Gothic"/>
          <w:bCs/>
          <w:sz w:val="18"/>
          <w:szCs w:val="18"/>
        </w:rPr>
        <w:t>................................................ , ......................</w:t>
      </w:r>
      <w:r w:rsidRPr="00F650CA">
        <w:rPr>
          <w:rFonts w:ascii="Century Gothic" w:hAnsi="Century Gothic"/>
          <w:b/>
          <w:sz w:val="18"/>
          <w:szCs w:val="18"/>
        </w:rPr>
        <w:t xml:space="preserve"> zł brutto</w:t>
      </w:r>
    </w:p>
    <w:p w14:paraId="2924DE87" w14:textId="77777777" w:rsidR="00CC25D9" w:rsidRPr="00F650CA" w:rsidRDefault="00CC25D9" w:rsidP="00CC25D9">
      <w:pPr>
        <w:pStyle w:val="Tekstpodstawowy"/>
        <w:spacing w:after="360"/>
        <w:ind w:left="992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słownie: ..................................................................................................................................................</w:t>
      </w:r>
    </w:p>
    <w:p w14:paraId="0679B39E" w14:textId="77777777" w:rsidR="00CC25D9" w:rsidRPr="00F650CA" w:rsidRDefault="00CC25D9" w:rsidP="003E29D0">
      <w:pPr>
        <w:pStyle w:val="Tekstpodstawowy"/>
        <w:widowControl/>
        <w:numPr>
          <w:ilvl w:val="0"/>
          <w:numId w:val="91"/>
        </w:numPr>
        <w:autoSpaceDE/>
        <w:autoSpaceDN/>
        <w:spacing w:line="480" w:lineRule="auto"/>
        <w:ind w:left="993" w:hanging="284"/>
        <w:jc w:val="both"/>
        <w:rPr>
          <w:rFonts w:ascii="Century Gothic" w:hAnsi="Century Gothic"/>
          <w:b/>
          <w:sz w:val="18"/>
          <w:szCs w:val="18"/>
        </w:rPr>
      </w:pPr>
      <w:r w:rsidRPr="00F650CA">
        <w:rPr>
          <w:rFonts w:ascii="Century Gothic" w:hAnsi="Century Gothic"/>
          <w:b/>
          <w:sz w:val="18"/>
          <w:szCs w:val="18"/>
        </w:rPr>
        <w:t>Cena za usunięcie śliskości na drogach skalkulowana na 1 dobę prowadzenia akcji</w:t>
      </w:r>
    </w:p>
    <w:p w14:paraId="05EC6E52" w14:textId="77777777" w:rsidR="00CC25D9" w:rsidRPr="00F650CA" w:rsidRDefault="00CC25D9" w:rsidP="00CC25D9">
      <w:pPr>
        <w:pStyle w:val="Tekstpodstawowy"/>
        <w:spacing w:after="120" w:line="360" w:lineRule="auto"/>
        <w:ind w:left="992"/>
        <w:rPr>
          <w:rFonts w:ascii="Century Gothic" w:hAnsi="Century Gothic"/>
          <w:b/>
          <w:sz w:val="18"/>
          <w:szCs w:val="18"/>
        </w:rPr>
      </w:pPr>
      <w:r w:rsidRPr="00F650CA">
        <w:rPr>
          <w:rFonts w:ascii="Century Gothic" w:hAnsi="Century Gothic"/>
          <w:bCs/>
          <w:sz w:val="18"/>
          <w:szCs w:val="18"/>
        </w:rPr>
        <w:t>................................................. , .......................</w:t>
      </w:r>
      <w:r w:rsidRPr="00F650CA">
        <w:rPr>
          <w:rFonts w:ascii="Century Gothic" w:hAnsi="Century Gothic"/>
          <w:b/>
          <w:sz w:val="18"/>
          <w:szCs w:val="18"/>
        </w:rPr>
        <w:t xml:space="preserve"> zł brutto</w:t>
      </w:r>
    </w:p>
    <w:p w14:paraId="5A5102EC" w14:textId="77777777" w:rsidR="00CC25D9" w:rsidRPr="00F650CA" w:rsidRDefault="00CC25D9" w:rsidP="005D7AD9">
      <w:pPr>
        <w:pStyle w:val="Tekstpodstawowy"/>
        <w:spacing w:after="240"/>
        <w:ind w:left="992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słownie: ..................................................................................................................................................</w:t>
      </w:r>
    </w:p>
    <w:p w14:paraId="70EA0E58" w14:textId="77777777" w:rsidR="00CC25D9" w:rsidRPr="00F650CA" w:rsidRDefault="00CC25D9" w:rsidP="005D7AD9">
      <w:pPr>
        <w:widowControl/>
        <w:numPr>
          <w:ilvl w:val="0"/>
          <w:numId w:val="90"/>
        </w:numPr>
        <w:tabs>
          <w:tab w:val="left" w:pos="284"/>
        </w:tabs>
        <w:autoSpaceDE/>
        <w:autoSpaceDN/>
        <w:spacing w:after="24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 w:cs="Gill Sans MT"/>
          <w:sz w:val="18"/>
          <w:szCs w:val="18"/>
        </w:rPr>
        <w:t xml:space="preserve">Oświadczam, że </w:t>
      </w:r>
      <w:r w:rsidRPr="00F650CA">
        <w:rPr>
          <w:rFonts w:ascii="Century Gothic" w:hAnsi="Century Gothic" w:cs="Arial"/>
          <w:sz w:val="18"/>
          <w:szCs w:val="18"/>
        </w:rPr>
        <w:t>cena ofertowa stanowiące wynagrodzenie umowne, została ustalona z uwzględnieniem obowiązujących regulacji prawnych dotyczących minimalnego wynagrodzenia za pracę oraz minimalnej stawki godzinowej, w szczególności w sposób gwarantujący, iż wysokość wynagrodzenia za każdą godzinę wykonywania usług będących przedmiotem niniejszej umowy jest nie niższa, niż wysokość obowiązującej minimalnej stawki godzinowej.</w:t>
      </w:r>
    </w:p>
    <w:p w14:paraId="5E353469" w14:textId="77777777" w:rsidR="00CC25D9" w:rsidRPr="00F650CA" w:rsidRDefault="00CC25D9" w:rsidP="00C2397B">
      <w:pPr>
        <w:widowControl/>
        <w:numPr>
          <w:ilvl w:val="0"/>
          <w:numId w:val="90"/>
        </w:numPr>
        <w:tabs>
          <w:tab w:val="left" w:pos="284"/>
        </w:tabs>
        <w:autoSpaceDE/>
        <w:autoSpaceDN/>
        <w:spacing w:after="12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 w:cs="Gill Sans MT"/>
          <w:sz w:val="18"/>
          <w:szCs w:val="18"/>
        </w:rPr>
        <w:lastRenderedPageBreak/>
        <w:t>Oświadczam, że oferowana cena zawiera wszystkie koszty niezbędne do prawidłowego wykonania przedmiotu zamówienia (</w:t>
      </w:r>
      <w:r w:rsidRPr="00F650CA">
        <w:rPr>
          <w:rFonts w:ascii="Century Gothic" w:hAnsi="Century Gothic" w:cs="Book Antiqua"/>
          <w:sz w:val="18"/>
          <w:szCs w:val="18"/>
        </w:rPr>
        <w:t>tj. koszty dojazdu, wynagrodzenie pracowników, rabaty, promocje, bonifikaty itp.) oraz wszystkie wymagane przepisami podatki i opłaty</w:t>
      </w:r>
      <w:r w:rsidRPr="00F650CA">
        <w:rPr>
          <w:rFonts w:ascii="Century Gothic" w:hAnsi="Century Gothic" w:cs="Gill Sans MT"/>
          <w:sz w:val="18"/>
          <w:szCs w:val="18"/>
        </w:rPr>
        <w:t>.</w:t>
      </w:r>
    </w:p>
    <w:p w14:paraId="3A289675" w14:textId="77777777" w:rsidR="00CC25D9" w:rsidRPr="00F650CA" w:rsidRDefault="00CC25D9" w:rsidP="003E29D0">
      <w:pPr>
        <w:widowControl/>
        <w:numPr>
          <w:ilvl w:val="0"/>
          <w:numId w:val="90"/>
        </w:numPr>
        <w:tabs>
          <w:tab w:val="left" w:pos="284"/>
        </w:tabs>
        <w:autoSpaceDE/>
        <w:autoSpaceDN/>
        <w:spacing w:after="12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/>
          <w:b/>
          <w:sz w:val="18"/>
          <w:szCs w:val="18"/>
        </w:rPr>
        <w:t>Oświadczam, że do wykonywania usługi zaangażuję następujące jednostki sprzętowe wymagane do przeprowadzenia akcji zimowego utrzymania dróg:</w:t>
      </w:r>
    </w:p>
    <w:tbl>
      <w:tblPr>
        <w:tblW w:w="483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1472"/>
        <w:gridCol w:w="1514"/>
        <w:gridCol w:w="1456"/>
        <w:gridCol w:w="1359"/>
      </w:tblGrid>
      <w:tr w:rsidR="00F650CA" w:rsidRPr="00F650CA" w14:paraId="2154B8C4" w14:textId="77777777" w:rsidTr="00DB7B02">
        <w:tc>
          <w:tcPr>
            <w:tcW w:w="1689" w:type="pct"/>
            <w:vAlign w:val="center"/>
          </w:tcPr>
          <w:p w14:paraId="4220D913" w14:textId="77777777" w:rsidR="00CC25D9" w:rsidRPr="00F650CA" w:rsidRDefault="00CC25D9" w:rsidP="00DB7B02">
            <w:pPr>
              <w:ind w:left="34" w:hanging="3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650CA">
              <w:rPr>
                <w:rFonts w:ascii="Century Gothic" w:hAnsi="Century Gothic"/>
                <w:b/>
                <w:sz w:val="18"/>
                <w:szCs w:val="18"/>
              </w:rPr>
              <w:t>Rodzaj sprzętu</w:t>
            </w:r>
          </w:p>
        </w:tc>
        <w:tc>
          <w:tcPr>
            <w:tcW w:w="840" w:type="pct"/>
            <w:vAlign w:val="center"/>
          </w:tcPr>
          <w:p w14:paraId="01348E30" w14:textId="77777777" w:rsidR="00CC25D9" w:rsidRPr="00F650CA" w:rsidRDefault="00CC25D9" w:rsidP="00DB7B02">
            <w:pPr>
              <w:ind w:left="34" w:hanging="3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650CA">
              <w:rPr>
                <w:rFonts w:ascii="Century Gothic" w:hAnsi="Century Gothic"/>
                <w:b/>
                <w:sz w:val="18"/>
                <w:szCs w:val="18"/>
              </w:rPr>
              <w:t>Nr rejestracyjny</w:t>
            </w:r>
          </w:p>
        </w:tc>
        <w:tc>
          <w:tcPr>
            <w:tcW w:w="864" w:type="pct"/>
            <w:vAlign w:val="center"/>
          </w:tcPr>
          <w:p w14:paraId="583F8A92" w14:textId="77777777" w:rsidR="00CC25D9" w:rsidRPr="00F650CA" w:rsidRDefault="00CC25D9" w:rsidP="00DB7B02">
            <w:pPr>
              <w:ind w:left="34" w:hanging="3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650CA">
              <w:rPr>
                <w:rFonts w:ascii="Century Gothic" w:hAnsi="Century Gothic"/>
                <w:b/>
                <w:sz w:val="18"/>
                <w:szCs w:val="18"/>
              </w:rPr>
              <w:t>Model</w:t>
            </w:r>
          </w:p>
        </w:tc>
        <w:tc>
          <w:tcPr>
            <w:tcW w:w="831" w:type="pct"/>
            <w:vAlign w:val="center"/>
          </w:tcPr>
          <w:p w14:paraId="18B3F9A8" w14:textId="77777777" w:rsidR="00CC25D9" w:rsidRPr="00F650CA" w:rsidRDefault="00CC25D9" w:rsidP="00DB7B02">
            <w:pPr>
              <w:ind w:left="34" w:hanging="3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650CA">
              <w:rPr>
                <w:rFonts w:ascii="Century Gothic" w:hAnsi="Century Gothic"/>
                <w:b/>
                <w:sz w:val="18"/>
                <w:szCs w:val="18"/>
              </w:rPr>
              <w:t>Rok produkcji</w:t>
            </w:r>
          </w:p>
        </w:tc>
        <w:tc>
          <w:tcPr>
            <w:tcW w:w="777" w:type="pct"/>
            <w:vAlign w:val="center"/>
          </w:tcPr>
          <w:p w14:paraId="4B7D4F36" w14:textId="77777777" w:rsidR="00CC25D9" w:rsidRPr="00F650CA" w:rsidRDefault="00CC25D9" w:rsidP="00DB7B02">
            <w:pPr>
              <w:ind w:left="34" w:hanging="3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650CA">
              <w:rPr>
                <w:rFonts w:ascii="Century Gothic" w:hAnsi="Century Gothic"/>
                <w:b/>
                <w:sz w:val="18"/>
                <w:szCs w:val="18"/>
              </w:rPr>
              <w:t>Podstawa dysponowania</w:t>
            </w:r>
          </w:p>
        </w:tc>
      </w:tr>
      <w:tr w:rsidR="00F650CA" w:rsidRPr="00F650CA" w14:paraId="2A769188" w14:textId="77777777" w:rsidTr="00DB7B02">
        <w:trPr>
          <w:trHeight w:val="397"/>
        </w:trPr>
        <w:tc>
          <w:tcPr>
            <w:tcW w:w="1689" w:type="pct"/>
            <w:vAlign w:val="center"/>
          </w:tcPr>
          <w:p w14:paraId="4A40EB21" w14:textId="77777777" w:rsidR="00CC25D9" w:rsidRPr="00F650CA" w:rsidRDefault="00CC25D9" w:rsidP="00DB7B02">
            <w:pPr>
              <w:tabs>
                <w:tab w:val="left" w:pos="1276"/>
              </w:tabs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 w:rsidRPr="00F650CA">
              <w:rPr>
                <w:rFonts w:ascii="Century Gothic" w:hAnsi="Century Gothic"/>
                <w:sz w:val="18"/>
                <w:szCs w:val="18"/>
              </w:rPr>
              <w:t>piaskarka samochodowa z napędem 4x4 i pługiem stalowym z dociskiem</w:t>
            </w:r>
          </w:p>
        </w:tc>
        <w:tc>
          <w:tcPr>
            <w:tcW w:w="840" w:type="pct"/>
          </w:tcPr>
          <w:p w14:paraId="3789261C" w14:textId="77777777" w:rsidR="00CC25D9" w:rsidRPr="00F650CA" w:rsidRDefault="00CC25D9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pct"/>
          </w:tcPr>
          <w:p w14:paraId="2387C0D6" w14:textId="77777777" w:rsidR="00CC25D9" w:rsidRPr="00F650CA" w:rsidRDefault="00CC25D9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1" w:type="pct"/>
          </w:tcPr>
          <w:p w14:paraId="29FDA238" w14:textId="77777777" w:rsidR="00CC25D9" w:rsidRPr="00F650CA" w:rsidRDefault="00CC25D9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7" w:type="pct"/>
          </w:tcPr>
          <w:p w14:paraId="0244F4F8" w14:textId="77777777" w:rsidR="00CC25D9" w:rsidRPr="00F650CA" w:rsidRDefault="00CC25D9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650CA" w:rsidRPr="00F650CA" w14:paraId="1EAC76B0" w14:textId="77777777" w:rsidTr="00DB7B02">
        <w:trPr>
          <w:trHeight w:val="397"/>
        </w:trPr>
        <w:tc>
          <w:tcPr>
            <w:tcW w:w="1689" w:type="pct"/>
            <w:vAlign w:val="center"/>
          </w:tcPr>
          <w:p w14:paraId="21B9D42B" w14:textId="77777777" w:rsidR="00CC25D9" w:rsidRPr="00F650CA" w:rsidRDefault="00CC25D9" w:rsidP="00DB7B02">
            <w:pPr>
              <w:tabs>
                <w:tab w:val="left" w:pos="1276"/>
              </w:tabs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 w:rsidRPr="00F650CA">
              <w:rPr>
                <w:rFonts w:ascii="Century Gothic" w:hAnsi="Century Gothic"/>
                <w:sz w:val="18"/>
                <w:szCs w:val="18"/>
              </w:rPr>
              <w:t>piaskarka samochodowa z napędem 4x4 i pługiem stalowym z dociskiem i nakładka gumową</w:t>
            </w:r>
          </w:p>
        </w:tc>
        <w:tc>
          <w:tcPr>
            <w:tcW w:w="840" w:type="pct"/>
          </w:tcPr>
          <w:p w14:paraId="710D4438" w14:textId="77777777" w:rsidR="00CC25D9" w:rsidRPr="00F650CA" w:rsidRDefault="00CC25D9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pct"/>
          </w:tcPr>
          <w:p w14:paraId="24FF06F1" w14:textId="77777777" w:rsidR="00CC25D9" w:rsidRPr="00F650CA" w:rsidRDefault="00CC25D9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1" w:type="pct"/>
          </w:tcPr>
          <w:p w14:paraId="66BA02EC" w14:textId="77777777" w:rsidR="00CC25D9" w:rsidRPr="00F650CA" w:rsidRDefault="00CC25D9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7" w:type="pct"/>
          </w:tcPr>
          <w:p w14:paraId="090EFA7E" w14:textId="77777777" w:rsidR="00CC25D9" w:rsidRPr="00F650CA" w:rsidRDefault="00CC25D9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650CA" w:rsidRPr="00F650CA" w14:paraId="6D7FBD50" w14:textId="77777777" w:rsidTr="00DB7B02">
        <w:trPr>
          <w:trHeight w:val="397"/>
        </w:trPr>
        <w:tc>
          <w:tcPr>
            <w:tcW w:w="1689" w:type="pct"/>
            <w:vAlign w:val="center"/>
          </w:tcPr>
          <w:p w14:paraId="5951F948" w14:textId="77777777" w:rsidR="00CC25D9" w:rsidRPr="00F650CA" w:rsidRDefault="00CC25D9" w:rsidP="00DB7B02">
            <w:pPr>
              <w:tabs>
                <w:tab w:val="left" w:pos="1276"/>
              </w:tabs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 w:rsidRPr="00F650CA">
              <w:rPr>
                <w:rFonts w:ascii="Century Gothic" w:hAnsi="Century Gothic"/>
                <w:sz w:val="18"/>
                <w:szCs w:val="18"/>
              </w:rPr>
              <w:t>ciągnik z napędem 4x4, lub mniejszy samochód z napędem 4x4, wyposażony w piaskarkę i pług stalowy z dociskiem</w:t>
            </w:r>
          </w:p>
        </w:tc>
        <w:tc>
          <w:tcPr>
            <w:tcW w:w="840" w:type="pct"/>
          </w:tcPr>
          <w:p w14:paraId="38D5139A" w14:textId="77777777" w:rsidR="00CC25D9" w:rsidRPr="00F650CA" w:rsidRDefault="00CC25D9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pct"/>
          </w:tcPr>
          <w:p w14:paraId="615DC99E" w14:textId="77777777" w:rsidR="00CC25D9" w:rsidRPr="00F650CA" w:rsidRDefault="00CC25D9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1" w:type="pct"/>
          </w:tcPr>
          <w:p w14:paraId="660CA7F5" w14:textId="77777777" w:rsidR="00CC25D9" w:rsidRPr="00F650CA" w:rsidRDefault="00CC25D9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7" w:type="pct"/>
          </w:tcPr>
          <w:p w14:paraId="0E9461FC" w14:textId="77777777" w:rsidR="00CC25D9" w:rsidRPr="00F650CA" w:rsidRDefault="00CC25D9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650CA" w:rsidRPr="00F650CA" w14:paraId="768A20E1" w14:textId="77777777" w:rsidTr="00DB7B02">
        <w:trPr>
          <w:trHeight w:val="397"/>
        </w:trPr>
        <w:tc>
          <w:tcPr>
            <w:tcW w:w="1689" w:type="pct"/>
            <w:vAlign w:val="center"/>
          </w:tcPr>
          <w:p w14:paraId="588E8BD0" w14:textId="77777777" w:rsidR="00CC25D9" w:rsidRPr="00F650CA" w:rsidRDefault="00CC25D9" w:rsidP="00DB7B02">
            <w:pPr>
              <w:tabs>
                <w:tab w:val="left" w:pos="1276"/>
              </w:tabs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 w:rsidRPr="00F650CA">
              <w:rPr>
                <w:rFonts w:ascii="Century Gothic" w:hAnsi="Century Gothic"/>
                <w:sz w:val="18"/>
                <w:szCs w:val="18"/>
              </w:rPr>
              <w:t>ciągnik z napędem 4x4, lub mniejszy samochód z napędem 4x4, wyposażony w piaskarkę i pług stalowy z dociskiem,</w:t>
            </w:r>
            <w:r w:rsidRPr="00F650CA">
              <w:rPr>
                <w:rFonts w:ascii="Century Gothic" w:hAnsi="Century Gothic"/>
                <w:sz w:val="18"/>
                <w:szCs w:val="18"/>
                <w:u w:val="single"/>
              </w:rPr>
              <w:t xml:space="preserve"> regulowaną szerokość i kierunek spychania (szerokość pługa do 2,50 m)</w:t>
            </w:r>
            <w:r w:rsidRPr="00F650CA">
              <w:rPr>
                <w:rFonts w:ascii="Century Gothic" w:hAnsi="Century Gothic"/>
                <w:sz w:val="18"/>
                <w:szCs w:val="18"/>
              </w:rPr>
              <w:t xml:space="preserve">  i nakładką gumową</w:t>
            </w:r>
          </w:p>
        </w:tc>
        <w:tc>
          <w:tcPr>
            <w:tcW w:w="840" w:type="pct"/>
          </w:tcPr>
          <w:p w14:paraId="6F969E2D" w14:textId="77777777" w:rsidR="00CC25D9" w:rsidRPr="00F650CA" w:rsidRDefault="00CC25D9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pct"/>
          </w:tcPr>
          <w:p w14:paraId="003F089B" w14:textId="77777777" w:rsidR="00CC25D9" w:rsidRPr="00F650CA" w:rsidRDefault="00CC25D9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1" w:type="pct"/>
          </w:tcPr>
          <w:p w14:paraId="0D39D749" w14:textId="77777777" w:rsidR="00CC25D9" w:rsidRPr="00F650CA" w:rsidRDefault="00CC25D9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7" w:type="pct"/>
          </w:tcPr>
          <w:p w14:paraId="7F04CF1A" w14:textId="77777777" w:rsidR="00CC25D9" w:rsidRPr="00F650CA" w:rsidRDefault="00CC25D9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650CA" w:rsidRPr="00F650CA" w14:paraId="70FD219D" w14:textId="77777777" w:rsidTr="00DB7B02">
        <w:trPr>
          <w:trHeight w:val="397"/>
        </w:trPr>
        <w:tc>
          <w:tcPr>
            <w:tcW w:w="1689" w:type="pct"/>
            <w:vAlign w:val="center"/>
          </w:tcPr>
          <w:p w14:paraId="2C1C3FD1" w14:textId="77777777" w:rsidR="00CC25D9" w:rsidRPr="00F650CA" w:rsidRDefault="00CC25D9" w:rsidP="00DB7B02">
            <w:pPr>
              <w:tabs>
                <w:tab w:val="left" w:pos="1276"/>
              </w:tabs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 w:rsidRPr="00F650CA">
              <w:rPr>
                <w:rFonts w:ascii="Century Gothic" w:hAnsi="Century Gothic"/>
                <w:sz w:val="18"/>
                <w:szCs w:val="18"/>
              </w:rPr>
              <w:t>spycharka</w:t>
            </w:r>
          </w:p>
        </w:tc>
        <w:tc>
          <w:tcPr>
            <w:tcW w:w="840" w:type="pct"/>
          </w:tcPr>
          <w:p w14:paraId="52C8F3F1" w14:textId="77777777" w:rsidR="00CC25D9" w:rsidRPr="00F650CA" w:rsidRDefault="00CC25D9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pct"/>
          </w:tcPr>
          <w:p w14:paraId="0243352D" w14:textId="77777777" w:rsidR="00CC25D9" w:rsidRPr="00F650CA" w:rsidRDefault="00CC25D9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1" w:type="pct"/>
          </w:tcPr>
          <w:p w14:paraId="675BC3E8" w14:textId="77777777" w:rsidR="00CC25D9" w:rsidRPr="00F650CA" w:rsidRDefault="00CC25D9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7" w:type="pct"/>
          </w:tcPr>
          <w:p w14:paraId="46777CD7" w14:textId="77777777" w:rsidR="00CC25D9" w:rsidRPr="00F650CA" w:rsidRDefault="00CC25D9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650CA" w:rsidRPr="00F650CA" w14:paraId="593613AF" w14:textId="77777777" w:rsidTr="00DB7B02">
        <w:trPr>
          <w:trHeight w:val="397"/>
        </w:trPr>
        <w:tc>
          <w:tcPr>
            <w:tcW w:w="1689" w:type="pct"/>
            <w:vAlign w:val="center"/>
          </w:tcPr>
          <w:p w14:paraId="39FF7840" w14:textId="77777777" w:rsidR="00CC25D9" w:rsidRPr="00F650CA" w:rsidRDefault="00CC25D9" w:rsidP="00DB7B02">
            <w:pPr>
              <w:tabs>
                <w:tab w:val="left" w:pos="1276"/>
              </w:tabs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 w:rsidRPr="00F650CA">
              <w:rPr>
                <w:rFonts w:ascii="Century Gothic" w:hAnsi="Century Gothic"/>
                <w:sz w:val="18"/>
                <w:szCs w:val="18"/>
              </w:rPr>
              <w:t>ładowarka lub koparka (do załadunku śniegu)</w:t>
            </w:r>
          </w:p>
        </w:tc>
        <w:tc>
          <w:tcPr>
            <w:tcW w:w="840" w:type="pct"/>
          </w:tcPr>
          <w:p w14:paraId="18B4FE9A" w14:textId="77777777" w:rsidR="00CC25D9" w:rsidRPr="00F650CA" w:rsidRDefault="00CC25D9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pct"/>
          </w:tcPr>
          <w:p w14:paraId="72981B21" w14:textId="77777777" w:rsidR="00CC25D9" w:rsidRPr="00F650CA" w:rsidRDefault="00CC25D9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1" w:type="pct"/>
          </w:tcPr>
          <w:p w14:paraId="5055C23D" w14:textId="77777777" w:rsidR="00CC25D9" w:rsidRPr="00F650CA" w:rsidRDefault="00CC25D9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7" w:type="pct"/>
          </w:tcPr>
          <w:p w14:paraId="050984BE" w14:textId="77777777" w:rsidR="00CC25D9" w:rsidRPr="00F650CA" w:rsidRDefault="00CC25D9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650CA" w:rsidRPr="00F650CA" w14:paraId="76712417" w14:textId="77777777" w:rsidTr="00DB7B02">
        <w:trPr>
          <w:trHeight w:val="397"/>
        </w:trPr>
        <w:tc>
          <w:tcPr>
            <w:tcW w:w="1689" w:type="pct"/>
            <w:vAlign w:val="center"/>
          </w:tcPr>
          <w:p w14:paraId="0A9E164A" w14:textId="77777777" w:rsidR="00CC25D9" w:rsidRPr="00F650CA" w:rsidRDefault="00CC25D9" w:rsidP="00DB7B02">
            <w:pPr>
              <w:tabs>
                <w:tab w:val="left" w:pos="1276"/>
              </w:tabs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 w:rsidRPr="00F650CA">
              <w:rPr>
                <w:rFonts w:ascii="Century Gothic" w:hAnsi="Century Gothic"/>
                <w:sz w:val="18"/>
                <w:szCs w:val="18"/>
              </w:rPr>
              <w:t>samochód skrzyniowy</w:t>
            </w:r>
          </w:p>
        </w:tc>
        <w:tc>
          <w:tcPr>
            <w:tcW w:w="840" w:type="pct"/>
          </w:tcPr>
          <w:p w14:paraId="6DC9D611" w14:textId="77777777" w:rsidR="00CC25D9" w:rsidRPr="00F650CA" w:rsidRDefault="00CC25D9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pct"/>
          </w:tcPr>
          <w:p w14:paraId="73264B6D" w14:textId="77777777" w:rsidR="00CC25D9" w:rsidRPr="00F650CA" w:rsidRDefault="00CC25D9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1" w:type="pct"/>
          </w:tcPr>
          <w:p w14:paraId="1F287B2D" w14:textId="77777777" w:rsidR="00CC25D9" w:rsidRPr="00F650CA" w:rsidRDefault="00CC25D9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7" w:type="pct"/>
          </w:tcPr>
          <w:p w14:paraId="6F0A3A72" w14:textId="77777777" w:rsidR="00CC25D9" w:rsidRPr="00F650CA" w:rsidRDefault="00CC25D9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650CA" w:rsidRPr="00F650CA" w14:paraId="1B44327E" w14:textId="77777777" w:rsidTr="00DB7B02">
        <w:trPr>
          <w:trHeight w:val="397"/>
        </w:trPr>
        <w:tc>
          <w:tcPr>
            <w:tcW w:w="1689" w:type="pct"/>
            <w:vAlign w:val="center"/>
          </w:tcPr>
          <w:p w14:paraId="6D829025" w14:textId="77777777" w:rsidR="00CC25D9" w:rsidRPr="00F650CA" w:rsidRDefault="00CC25D9" w:rsidP="00DB7B02">
            <w:pPr>
              <w:tabs>
                <w:tab w:val="left" w:pos="1276"/>
              </w:tabs>
              <w:spacing w:after="60"/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 w:rsidRPr="00F650CA">
              <w:rPr>
                <w:rFonts w:ascii="Century Gothic" w:hAnsi="Century Gothic"/>
                <w:sz w:val="18"/>
                <w:szCs w:val="18"/>
              </w:rPr>
              <w:t>pług wirnikowy</w:t>
            </w:r>
          </w:p>
        </w:tc>
        <w:tc>
          <w:tcPr>
            <w:tcW w:w="840" w:type="pct"/>
          </w:tcPr>
          <w:p w14:paraId="44E0DD24" w14:textId="77777777" w:rsidR="00CC25D9" w:rsidRPr="00F650CA" w:rsidRDefault="00CC25D9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pct"/>
          </w:tcPr>
          <w:p w14:paraId="0190981B" w14:textId="77777777" w:rsidR="00CC25D9" w:rsidRPr="00F650CA" w:rsidRDefault="00CC25D9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1" w:type="pct"/>
          </w:tcPr>
          <w:p w14:paraId="2327F81C" w14:textId="77777777" w:rsidR="00CC25D9" w:rsidRPr="00F650CA" w:rsidRDefault="00CC25D9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7" w:type="pct"/>
          </w:tcPr>
          <w:p w14:paraId="4F661BC5" w14:textId="77777777" w:rsidR="00CC25D9" w:rsidRPr="00F650CA" w:rsidRDefault="00CC25D9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633DFA3" w14:textId="77777777" w:rsidR="00CC25D9" w:rsidRPr="00F650CA" w:rsidRDefault="00CC25D9" w:rsidP="005D7AD9">
      <w:pPr>
        <w:widowControl/>
        <w:numPr>
          <w:ilvl w:val="0"/>
          <w:numId w:val="90"/>
        </w:numPr>
        <w:tabs>
          <w:tab w:val="left" w:pos="284"/>
        </w:tabs>
        <w:autoSpaceDE/>
        <w:autoSpaceDN/>
        <w:spacing w:before="240" w:after="24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/>
          <w:b/>
          <w:sz w:val="18"/>
          <w:szCs w:val="18"/>
          <w:u w:val="single"/>
        </w:rPr>
        <w:t>Oświadczam, że deklaruję ……….……</w:t>
      </w:r>
      <w:r w:rsidRPr="00F650CA">
        <w:rPr>
          <w:rFonts w:ascii="Century Gothic" w:hAnsi="Century Gothic"/>
          <w:b/>
          <w:sz w:val="18"/>
          <w:szCs w:val="18"/>
        </w:rPr>
        <w:t xml:space="preserve"> minutowy czas reakcji na przystąpienie do wykonywania usługi lub usunięcia nieprawidłowości w wykonywaniu usługi.</w:t>
      </w:r>
    </w:p>
    <w:p w14:paraId="7F1741BC" w14:textId="77777777" w:rsidR="00CC25D9" w:rsidRPr="00F650CA" w:rsidRDefault="00CC25D9" w:rsidP="005D7AD9">
      <w:pPr>
        <w:widowControl/>
        <w:numPr>
          <w:ilvl w:val="0"/>
          <w:numId w:val="90"/>
        </w:numPr>
        <w:tabs>
          <w:tab w:val="left" w:pos="284"/>
        </w:tabs>
        <w:autoSpaceDE/>
        <w:autoSpaceDN/>
        <w:spacing w:after="24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/>
          <w:b/>
          <w:sz w:val="18"/>
          <w:szCs w:val="18"/>
        </w:rPr>
        <w:t>Oświadczam, że deklaruję …………….. dniowy termin płatności faktury</w:t>
      </w:r>
      <w:r w:rsidRPr="00F650CA">
        <w:rPr>
          <w:rFonts w:ascii="Century Gothic" w:hAnsi="Century Gothic"/>
          <w:sz w:val="18"/>
          <w:szCs w:val="18"/>
        </w:rPr>
        <w:t>.</w:t>
      </w:r>
    </w:p>
    <w:p w14:paraId="411563CA" w14:textId="77777777" w:rsidR="008E5F7F" w:rsidRPr="00F650CA" w:rsidRDefault="00CC25D9" w:rsidP="00BA2415">
      <w:pPr>
        <w:widowControl/>
        <w:numPr>
          <w:ilvl w:val="0"/>
          <w:numId w:val="90"/>
        </w:numPr>
        <w:tabs>
          <w:tab w:val="left" w:pos="284"/>
        </w:tabs>
        <w:autoSpaceDE/>
        <w:autoSpaceDN/>
        <w:spacing w:after="24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/>
          <w:b/>
          <w:sz w:val="18"/>
          <w:szCs w:val="18"/>
          <w:u w:val="single"/>
          <w:lang w:eastAsia="zh-CN"/>
        </w:rPr>
        <w:t>Oświadczam, że zapoznałem się z wykazem dróg objętych akcją zimowego utrzymania i znana mi jest w terenie lokalizacja tych dróg* / Nie zapoznałem się z wykazem dróg objętych akcją zimowego utrzymania i lokalizacja tych dróg w terenie nie jest mi znana *</w:t>
      </w:r>
    </w:p>
    <w:p w14:paraId="2B8D0229" w14:textId="77777777" w:rsidR="008E5F7F" w:rsidRPr="00F650CA" w:rsidRDefault="00C429B1" w:rsidP="00BA2415">
      <w:pPr>
        <w:widowControl/>
        <w:numPr>
          <w:ilvl w:val="0"/>
          <w:numId w:val="90"/>
        </w:numPr>
        <w:tabs>
          <w:tab w:val="left" w:pos="284"/>
        </w:tabs>
        <w:autoSpaceDE/>
        <w:autoSpaceDN/>
        <w:spacing w:after="24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/>
          <w:sz w:val="18"/>
          <w:szCs w:val="18"/>
          <w:lang w:eastAsia="zh-CN"/>
        </w:rPr>
        <w:t>Oświadczam, że zobowiązuję się do wykonania zleconego zamówienia stanowiącego przedmiot zamówienia w terminie</w:t>
      </w:r>
      <w:r w:rsidRPr="00F650CA">
        <w:rPr>
          <w:rFonts w:ascii="Century Gothic" w:hAnsi="Century Gothic"/>
          <w:b/>
          <w:sz w:val="18"/>
          <w:szCs w:val="18"/>
          <w:lang w:eastAsia="zh-CN"/>
        </w:rPr>
        <w:t xml:space="preserve">: </w:t>
      </w:r>
      <w:r w:rsidRPr="00F650CA">
        <w:rPr>
          <w:rFonts w:ascii="Century Gothic" w:hAnsi="Century Gothic"/>
          <w:b/>
          <w:sz w:val="18"/>
          <w:szCs w:val="18"/>
          <w:u w:val="single"/>
          <w:lang w:eastAsia="zh-CN"/>
        </w:rPr>
        <w:t>wskazanym w SWZ.</w:t>
      </w:r>
    </w:p>
    <w:p w14:paraId="517D272C" w14:textId="77777777" w:rsidR="008E5F7F" w:rsidRPr="00F650CA" w:rsidRDefault="00C429B1" w:rsidP="00AD7BE6">
      <w:pPr>
        <w:widowControl/>
        <w:numPr>
          <w:ilvl w:val="0"/>
          <w:numId w:val="90"/>
        </w:numPr>
        <w:tabs>
          <w:tab w:val="left" w:pos="284"/>
        </w:tabs>
        <w:autoSpaceDE/>
        <w:autoSpaceDN/>
        <w:spacing w:after="24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/>
          <w:sz w:val="18"/>
          <w:szCs w:val="18"/>
          <w:lang w:eastAsia="zh-CN"/>
        </w:rPr>
        <w:t>Oświadczam, że uważam się za związanego niniejszą ofertą na czas wskazany w specyfikacji istotnych warunków zamówienia.</w:t>
      </w:r>
    </w:p>
    <w:p w14:paraId="016460C4" w14:textId="02E0E798" w:rsidR="00395316" w:rsidRPr="00F650CA" w:rsidRDefault="00395316" w:rsidP="003E29D0">
      <w:pPr>
        <w:widowControl/>
        <w:numPr>
          <w:ilvl w:val="0"/>
          <w:numId w:val="90"/>
        </w:numPr>
        <w:tabs>
          <w:tab w:val="left" w:pos="284"/>
        </w:tabs>
        <w:autoSpaceDE/>
        <w:autoSpaceDN/>
        <w:spacing w:after="12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 w:cs="Times"/>
          <w:b/>
          <w:bCs/>
          <w:sz w:val="18"/>
          <w:szCs w:val="18"/>
          <w:lang w:eastAsia="zh-CN"/>
        </w:rPr>
        <w:t>O</w:t>
      </w:r>
      <w:r w:rsidRPr="00F650CA">
        <w:rPr>
          <w:rFonts w:ascii="Century Gothic" w:hAnsi="Century Gothic" w:cs="TimesNewRoman"/>
          <w:b/>
          <w:sz w:val="18"/>
          <w:szCs w:val="18"/>
          <w:lang w:eastAsia="zh-CN"/>
        </w:rPr>
        <w:t>ś</w:t>
      </w:r>
      <w:r w:rsidRPr="00F650CA">
        <w:rPr>
          <w:rFonts w:ascii="Century Gothic" w:hAnsi="Century Gothic" w:cs="Times"/>
          <w:b/>
          <w:bCs/>
          <w:sz w:val="18"/>
          <w:szCs w:val="18"/>
          <w:lang w:eastAsia="zh-CN"/>
        </w:rPr>
        <w:t xml:space="preserve">wiadczam, </w:t>
      </w:r>
      <w:r w:rsidRPr="00F650CA">
        <w:rPr>
          <w:rFonts w:ascii="Century Gothic" w:hAnsi="Century Gothic" w:cs="TimesNewRoman"/>
          <w:b/>
          <w:sz w:val="18"/>
          <w:szCs w:val="18"/>
          <w:lang w:eastAsia="zh-CN"/>
        </w:rPr>
        <w:t>ż</w:t>
      </w:r>
      <w:r w:rsidRPr="00F650CA">
        <w:rPr>
          <w:rFonts w:ascii="Century Gothic" w:hAnsi="Century Gothic" w:cs="Times"/>
          <w:b/>
          <w:bCs/>
          <w:sz w:val="18"/>
          <w:szCs w:val="18"/>
          <w:lang w:eastAsia="zh-CN"/>
        </w:rPr>
        <w:t>e przy realizacji niniejszego zamówienia zamierzam korzysta</w:t>
      </w:r>
      <w:r w:rsidRPr="00F650CA">
        <w:rPr>
          <w:rFonts w:ascii="Century Gothic" w:hAnsi="Century Gothic" w:cs="TimesNewRoman"/>
          <w:b/>
          <w:sz w:val="18"/>
          <w:szCs w:val="18"/>
          <w:lang w:eastAsia="zh-CN"/>
        </w:rPr>
        <w:t xml:space="preserve">ć </w:t>
      </w:r>
      <w:r w:rsidRPr="00F650CA">
        <w:rPr>
          <w:rFonts w:ascii="Century Gothic" w:hAnsi="Century Gothic" w:cs="Times"/>
          <w:b/>
          <w:bCs/>
          <w:sz w:val="18"/>
          <w:szCs w:val="18"/>
          <w:lang w:eastAsia="zh-CN"/>
        </w:rPr>
        <w:t>z następujących podwykonawców.</w:t>
      </w:r>
    </w:p>
    <w:p w14:paraId="41AD7C0C" w14:textId="77777777" w:rsidR="00395316" w:rsidRPr="00F650CA" w:rsidRDefault="00395316" w:rsidP="00395316">
      <w:pPr>
        <w:pStyle w:val="Akapitzlist"/>
        <w:widowControl/>
        <w:tabs>
          <w:tab w:val="left" w:pos="284"/>
        </w:tabs>
        <w:suppressAutoHyphens/>
        <w:autoSpaceDE/>
        <w:autoSpaceDN/>
        <w:spacing w:after="120"/>
        <w:ind w:left="284" w:firstLine="0"/>
        <w:textAlignment w:val="baseline"/>
        <w:rPr>
          <w:rFonts w:ascii="Century Gothic" w:hAnsi="Century Gothic" w:cs="Times"/>
          <w:sz w:val="18"/>
          <w:szCs w:val="18"/>
          <w:u w:val="single"/>
          <w:lang w:eastAsia="pl-PL"/>
        </w:rPr>
      </w:pPr>
      <w:r w:rsidRPr="00F650CA">
        <w:rPr>
          <w:rFonts w:ascii="Century Gothic" w:hAnsi="Century Gothic" w:cs="Times"/>
          <w:sz w:val="18"/>
          <w:szCs w:val="18"/>
          <w:u w:val="single"/>
          <w:lang w:eastAsia="pl-PL"/>
        </w:rPr>
        <w:t xml:space="preserve">Firma/osoba </w:t>
      </w:r>
      <w:r w:rsidRPr="00F650CA">
        <w:rPr>
          <w:rFonts w:ascii="Century Gothic" w:hAnsi="Century Gothic" w:cs="Times"/>
          <w:bCs/>
          <w:sz w:val="18"/>
          <w:szCs w:val="18"/>
        </w:rPr>
        <w:t>(o ile są znane):</w:t>
      </w:r>
    </w:p>
    <w:p w14:paraId="377CBF29" w14:textId="77777777" w:rsidR="00395316" w:rsidRPr="00F650CA" w:rsidRDefault="00395316" w:rsidP="00395316">
      <w:pPr>
        <w:pStyle w:val="Tekstpodstawowywcity3"/>
        <w:rPr>
          <w:color w:val="auto"/>
        </w:rPr>
      </w:pPr>
      <w:r w:rsidRPr="00F650CA">
        <w:rPr>
          <w:color w:val="auto"/>
        </w:rPr>
        <w:t>…………………………………………………………………………………………………………………………………………….….....…………………………………………………………………………………………………………</w:t>
      </w:r>
    </w:p>
    <w:p w14:paraId="47BE69D3" w14:textId="77777777" w:rsidR="00395316" w:rsidRPr="00F650CA" w:rsidRDefault="00395316" w:rsidP="00395316">
      <w:pPr>
        <w:pStyle w:val="Akapitzlist"/>
        <w:widowControl/>
        <w:tabs>
          <w:tab w:val="left" w:pos="284"/>
        </w:tabs>
        <w:suppressAutoHyphens/>
        <w:autoSpaceDE/>
        <w:autoSpaceDN/>
        <w:ind w:left="284" w:firstLine="0"/>
        <w:textAlignment w:val="baseline"/>
        <w:rPr>
          <w:rFonts w:ascii="Century Gothic" w:hAnsi="Century Gothic" w:cs="Times"/>
          <w:sz w:val="18"/>
          <w:szCs w:val="18"/>
          <w:lang w:eastAsia="pl-PL"/>
        </w:rPr>
      </w:pPr>
    </w:p>
    <w:p w14:paraId="64A593BD" w14:textId="77777777" w:rsidR="00395316" w:rsidRPr="00F650CA" w:rsidRDefault="00395316" w:rsidP="00061D66">
      <w:pPr>
        <w:pStyle w:val="Akapitzlist"/>
        <w:widowControl/>
        <w:tabs>
          <w:tab w:val="left" w:pos="284"/>
        </w:tabs>
        <w:suppressAutoHyphens/>
        <w:autoSpaceDE/>
        <w:autoSpaceDN/>
        <w:spacing w:line="360" w:lineRule="auto"/>
        <w:ind w:left="284" w:firstLine="0"/>
        <w:textAlignment w:val="baseline"/>
        <w:rPr>
          <w:rFonts w:ascii="Century Gothic" w:hAnsi="Century Gothic" w:cs="Times"/>
          <w:sz w:val="18"/>
          <w:szCs w:val="18"/>
          <w:lang w:eastAsia="pl-PL"/>
        </w:rPr>
      </w:pPr>
      <w:r w:rsidRPr="00F650CA">
        <w:rPr>
          <w:rFonts w:ascii="Century Gothic" w:hAnsi="Century Gothic" w:cs="Times"/>
          <w:sz w:val="18"/>
          <w:szCs w:val="18"/>
          <w:u w:val="single"/>
          <w:lang w:eastAsia="pl-PL"/>
        </w:rPr>
        <w:t>B</w:t>
      </w:r>
      <w:r w:rsidRPr="00F650CA">
        <w:rPr>
          <w:rFonts w:ascii="Century Gothic" w:hAnsi="Century Gothic" w:cs="TimesNewRoman"/>
          <w:sz w:val="18"/>
          <w:szCs w:val="18"/>
          <w:u w:val="single"/>
          <w:lang w:eastAsia="pl-PL"/>
        </w:rPr>
        <w:t>ę</w:t>
      </w:r>
      <w:r w:rsidRPr="00F650CA">
        <w:rPr>
          <w:rFonts w:ascii="Century Gothic" w:hAnsi="Century Gothic" w:cs="Times"/>
          <w:sz w:val="18"/>
          <w:szCs w:val="18"/>
          <w:u w:val="single"/>
          <w:lang w:eastAsia="pl-PL"/>
        </w:rPr>
        <w:t>dzie wykonywała nast</w:t>
      </w:r>
      <w:r w:rsidRPr="00F650CA">
        <w:rPr>
          <w:rFonts w:ascii="Century Gothic" w:hAnsi="Century Gothic" w:cs="TimesNewRoman"/>
          <w:sz w:val="18"/>
          <w:szCs w:val="18"/>
          <w:u w:val="single"/>
          <w:lang w:eastAsia="pl-PL"/>
        </w:rPr>
        <w:t>ę</w:t>
      </w:r>
      <w:r w:rsidRPr="00F650CA">
        <w:rPr>
          <w:rFonts w:ascii="Century Gothic" w:hAnsi="Century Gothic" w:cs="Times"/>
          <w:sz w:val="18"/>
          <w:szCs w:val="18"/>
          <w:u w:val="single"/>
          <w:lang w:eastAsia="pl-PL"/>
        </w:rPr>
        <w:t>puj</w:t>
      </w:r>
      <w:r w:rsidRPr="00F650CA">
        <w:rPr>
          <w:rFonts w:ascii="Century Gothic" w:hAnsi="Century Gothic" w:cs="TimesNewRoman"/>
          <w:sz w:val="18"/>
          <w:szCs w:val="18"/>
          <w:u w:val="single"/>
          <w:lang w:eastAsia="pl-PL"/>
        </w:rPr>
        <w:t>ą</w:t>
      </w:r>
      <w:r w:rsidRPr="00F650CA">
        <w:rPr>
          <w:rFonts w:ascii="Century Gothic" w:hAnsi="Century Gothic" w:cs="Times"/>
          <w:sz w:val="18"/>
          <w:szCs w:val="18"/>
          <w:u w:val="single"/>
          <w:lang w:eastAsia="pl-PL"/>
        </w:rPr>
        <w:t>cy zakres usług/części zamówienia:</w:t>
      </w:r>
      <w:r w:rsidRPr="00F650CA">
        <w:rPr>
          <w:rFonts w:ascii="Century Gothic" w:hAnsi="Century Gothic" w:cs="Times"/>
          <w:sz w:val="18"/>
          <w:szCs w:val="18"/>
          <w:lang w:eastAsia="pl-PL"/>
        </w:rPr>
        <w:t xml:space="preserve"> </w:t>
      </w:r>
    </w:p>
    <w:p w14:paraId="6EEEAD00" w14:textId="36D35661" w:rsidR="00395316" w:rsidRPr="00F650CA" w:rsidRDefault="00395316" w:rsidP="00BA2415">
      <w:pPr>
        <w:pStyle w:val="Akapitzlist"/>
        <w:widowControl/>
        <w:tabs>
          <w:tab w:val="left" w:pos="284"/>
        </w:tabs>
        <w:suppressAutoHyphens/>
        <w:autoSpaceDE/>
        <w:autoSpaceDN/>
        <w:spacing w:after="240" w:line="360" w:lineRule="auto"/>
        <w:ind w:left="284" w:firstLine="0"/>
        <w:jc w:val="left"/>
        <w:textAlignment w:val="baseline"/>
        <w:rPr>
          <w:rFonts w:ascii="Century Gothic" w:hAnsi="Century Gothic" w:cs="Times"/>
          <w:sz w:val="18"/>
          <w:szCs w:val="18"/>
          <w:lang w:eastAsia="pl-PL"/>
        </w:rPr>
      </w:pPr>
      <w:r w:rsidRPr="00F650CA">
        <w:rPr>
          <w:rFonts w:ascii="Century Gothic" w:hAnsi="Century Gothic" w:cs="Times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424C14" w14:textId="77777777" w:rsidR="00AD7BE6" w:rsidRPr="00F650CA" w:rsidRDefault="00AD7BE6" w:rsidP="00AD7BE6">
      <w:pPr>
        <w:widowControl/>
        <w:numPr>
          <w:ilvl w:val="0"/>
          <w:numId w:val="90"/>
        </w:numPr>
        <w:tabs>
          <w:tab w:val="left" w:pos="284"/>
        </w:tabs>
        <w:autoSpaceDE/>
        <w:autoSpaceDN/>
        <w:spacing w:after="12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 w:cs="Century Gothic"/>
          <w:sz w:val="18"/>
        </w:rPr>
        <w:lastRenderedPageBreak/>
        <w:t xml:space="preserve">Oświadczam, że wybór oferty nie prowadzi do powstania u Zamawiającego obowiązku podatkowego. </w:t>
      </w:r>
    </w:p>
    <w:p w14:paraId="60061C58" w14:textId="3C2A9E61" w:rsidR="00395316" w:rsidRPr="00F650CA" w:rsidRDefault="00AD7BE6" w:rsidP="00AD7BE6">
      <w:pPr>
        <w:spacing w:after="240"/>
        <w:ind w:left="1418" w:hanging="709"/>
        <w:jc w:val="both"/>
        <w:rPr>
          <w:rFonts w:ascii="Century Gothic" w:hAnsi="Century Gothic"/>
          <w:sz w:val="12"/>
          <w:szCs w:val="12"/>
        </w:rPr>
      </w:pPr>
      <w:r w:rsidRPr="00F650CA">
        <w:rPr>
          <w:rFonts w:ascii="Century Gothic" w:hAnsi="Century Gothic" w:cs="Century Gothic"/>
          <w:bCs/>
          <w:sz w:val="12"/>
          <w:szCs w:val="12"/>
        </w:rPr>
        <w:t xml:space="preserve">  </w:t>
      </w:r>
      <w:r w:rsidRPr="00F650CA">
        <w:rPr>
          <w:rFonts w:ascii="Century Gothic" w:hAnsi="Century Gothic" w:cs="Century Gothic"/>
          <w:b/>
          <w:sz w:val="12"/>
          <w:szCs w:val="12"/>
          <w:u w:val="single" w:color="000000"/>
        </w:rPr>
        <w:t>Uwaga:</w:t>
      </w:r>
      <w:r w:rsidRPr="00F650CA">
        <w:rPr>
          <w:rFonts w:ascii="Century Gothic" w:hAnsi="Century Gothic" w:cs="Century Gothic"/>
          <w:sz w:val="12"/>
          <w:szCs w:val="12"/>
        </w:rPr>
        <w:t xml:space="preserve">     </w:t>
      </w:r>
      <w:r w:rsidRPr="00F650CA">
        <w:rPr>
          <w:rFonts w:ascii="Century Gothic" w:hAnsi="Century Gothic" w:cs="Century Gothic"/>
          <w:i/>
          <w:sz w:val="12"/>
          <w:szCs w:val="12"/>
        </w:rPr>
        <w:t xml:space="preserve">Jeżeli wybór oferty będzie prowadził, na podstawie ustawy z dnia 11 marca 2004 r. o podatku od towarów i usług, do powstania u Zamawiającego obowiązku podatkowego Wykonawca zobowiązany jest dołączyć do oferty  informację, </w:t>
      </w:r>
      <w:r w:rsidRPr="00F650CA">
        <w:rPr>
          <w:rFonts w:ascii="Century Gothic" w:hAnsi="Century Gothic" w:cs="Century Gothic"/>
          <w:i/>
          <w:sz w:val="12"/>
          <w:szCs w:val="12"/>
        </w:rPr>
        <w:tab/>
        <w:t xml:space="preserve">że wybór jego </w:t>
      </w:r>
      <w:r w:rsidRPr="00F650CA">
        <w:rPr>
          <w:rFonts w:ascii="Century Gothic" w:hAnsi="Century Gothic" w:cs="Century Gothic"/>
          <w:i/>
          <w:sz w:val="12"/>
          <w:szCs w:val="12"/>
        </w:rPr>
        <w:tab/>
        <w:t xml:space="preserve">oferty będzie </w:t>
      </w:r>
      <w:r w:rsidRPr="00F650CA">
        <w:rPr>
          <w:rFonts w:ascii="Century Gothic" w:hAnsi="Century Gothic" w:cs="Century Gothic"/>
          <w:i/>
          <w:sz w:val="12"/>
          <w:szCs w:val="12"/>
        </w:rPr>
        <w:tab/>
        <w:t xml:space="preserve">prowadził do </w:t>
      </w:r>
      <w:r w:rsidRPr="00F650CA">
        <w:rPr>
          <w:rFonts w:ascii="Century Gothic" w:hAnsi="Century Gothic" w:cs="Century Gothic"/>
          <w:i/>
          <w:sz w:val="12"/>
          <w:szCs w:val="12"/>
        </w:rPr>
        <w:tab/>
        <w:t xml:space="preserve">powstania u zamawiającego obowiązku podatkowego; wskazania nazwy (rodzaju) towaru lub usługi, których dostawa lub świadczenie będą prowadziły do powstania obowiązku podatkowego; wskazania wartości towaru lub usługi objętego obowiązkiem podatkowym zamawiającego, bez kwoty podatku; wskazania stawki podatku od towarów i usług, która zgodnie z wiedzą wykonawcy, będzie miała zastosowanie. </w:t>
      </w:r>
    </w:p>
    <w:p w14:paraId="08C2290B" w14:textId="66ABFEDF" w:rsidR="00395316" w:rsidRPr="00F650CA" w:rsidRDefault="00395316" w:rsidP="00BA2415">
      <w:pPr>
        <w:widowControl/>
        <w:numPr>
          <w:ilvl w:val="0"/>
          <w:numId w:val="90"/>
        </w:numPr>
        <w:tabs>
          <w:tab w:val="left" w:pos="284"/>
        </w:tabs>
        <w:autoSpaceDE/>
        <w:autoSpaceDN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/>
          <w:sz w:val="18"/>
          <w:szCs w:val="18"/>
          <w:lang w:eastAsia="zh-CN"/>
        </w:rPr>
        <w:t>Oświadczam, że</w:t>
      </w:r>
      <w:r w:rsidRPr="00F650CA">
        <w:rPr>
          <w:rFonts w:ascii="Century Gothic" w:hAnsi="Century Gothic" w:cs="Arial"/>
          <w:sz w:val="18"/>
          <w:szCs w:val="18"/>
          <w:lang w:eastAsia="zh-CN"/>
        </w:rPr>
        <w:t xml:space="preserve"> </w:t>
      </w:r>
      <w:r w:rsidRPr="00F650CA">
        <w:rPr>
          <w:rFonts w:ascii="Century Gothic" w:hAnsi="Century Gothic" w:cs="Arial"/>
          <w:b/>
          <w:sz w:val="18"/>
          <w:szCs w:val="18"/>
          <w:u w:val="single"/>
          <w:lang w:eastAsia="zh-CN"/>
        </w:rPr>
        <w:t>wypełniłem</w:t>
      </w:r>
      <w:r w:rsidRPr="00F650CA">
        <w:rPr>
          <w:rFonts w:ascii="Century Gothic" w:hAnsi="Century Gothic" w:cs="Arial"/>
          <w:sz w:val="18"/>
          <w:szCs w:val="18"/>
          <w:lang w:eastAsia="zh-CN"/>
        </w:rPr>
        <w:t xml:space="preserve">* obowiązki informacyjne przewidziane w art. 13 lub art. 14 RODO- </w:t>
      </w:r>
      <w:r w:rsidRPr="00F650CA">
        <w:rPr>
          <w:rFonts w:ascii="Century Gothic" w:hAnsi="Century Gothic" w:cs="Arial"/>
          <w:i/>
          <w:sz w:val="18"/>
          <w:szCs w:val="18"/>
          <w:lang w:eastAsia="zh-CN"/>
        </w:rPr>
        <w:t>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04.05.2016)</w:t>
      </w:r>
      <w:r w:rsidRPr="00F650CA">
        <w:rPr>
          <w:rFonts w:ascii="Century Gothic" w:hAnsi="Century Gothic" w:cs="Arial"/>
          <w:sz w:val="18"/>
          <w:szCs w:val="18"/>
          <w:lang w:eastAsia="zh-CN"/>
        </w:rPr>
        <w:t>, wobec osób fizycznych, od których dane osobowe bezpośrednio lub pośrednio pozyskałem w celu ubiegania się o udzielenie zamówienia publicznego w niniejszym postępowaniu.</w:t>
      </w:r>
    </w:p>
    <w:p w14:paraId="6F5D9EDB" w14:textId="18B06C05" w:rsidR="00395316" w:rsidRPr="00F650CA" w:rsidRDefault="00395316" w:rsidP="00BA2415">
      <w:pPr>
        <w:widowControl/>
        <w:tabs>
          <w:tab w:val="left" w:pos="567"/>
        </w:tabs>
        <w:autoSpaceDE/>
        <w:autoSpaceDN/>
        <w:spacing w:after="240"/>
        <w:ind w:left="568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 w:cs="Arial"/>
          <w:i/>
          <w:sz w:val="14"/>
          <w:szCs w:val="14"/>
          <w:lang w:eastAsia="zh-C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57E88C" w14:textId="2596A600" w:rsidR="00037E4B" w:rsidRPr="00F650CA" w:rsidRDefault="00395316" w:rsidP="00037E4B">
      <w:pPr>
        <w:widowControl/>
        <w:numPr>
          <w:ilvl w:val="0"/>
          <w:numId w:val="90"/>
        </w:numPr>
        <w:tabs>
          <w:tab w:val="left" w:pos="284"/>
        </w:tabs>
        <w:autoSpaceDE/>
        <w:autoSpaceDN/>
        <w:spacing w:after="60"/>
        <w:ind w:left="284" w:hanging="284"/>
        <w:jc w:val="both"/>
        <w:rPr>
          <w:rFonts w:ascii="Century Gothic" w:hAnsi="Century Gothic"/>
          <w:sz w:val="18"/>
          <w:szCs w:val="18"/>
          <w:lang w:eastAsia="zh-CN"/>
        </w:rPr>
      </w:pPr>
      <w:r w:rsidRPr="00F650CA">
        <w:rPr>
          <w:rFonts w:ascii="Century Gothic" w:hAnsi="Century Gothic"/>
          <w:b/>
          <w:sz w:val="18"/>
          <w:szCs w:val="18"/>
        </w:rPr>
        <w:t>Oświadczam</w:t>
      </w:r>
      <w:r w:rsidRPr="00F650CA">
        <w:rPr>
          <w:rFonts w:ascii="Century Gothic" w:hAnsi="Century Gothic"/>
          <w:sz w:val="18"/>
          <w:szCs w:val="18"/>
        </w:rPr>
        <w:t>, że jako wykonawca jestem/jesteśmy (zaznaczyć właściwą</w:t>
      </w:r>
      <w:r w:rsidRPr="00F650CA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F650CA">
        <w:rPr>
          <w:rFonts w:ascii="Century Gothic" w:hAnsi="Century Gothic"/>
          <w:sz w:val="18"/>
          <w:szCs w:val="18"/>
        </w:rPr>
        <w:t>opcję): ***</w:t>
      </w:r>
    </w:p>
    <w:tbl>
      <w:tblPr>
        <w:tblStyle w:val="Tabela-Siatka"/>
        <w:tblW w:w="7497" w:type="dxa"/>
        <w:tblInd w:w="720" w:type="dxa"/>
        <w:tblLook w:val="04A0" w:firstRow="1" w:lastRow="0" w:firstColumn="1" w:lastColumn="0" w:noHBand="0" w:noVBand="1"/>
      </w:tblPr>
      <w:tblGrid>
        <w:gridCol w:w="360"/>
        <w:gridCol w:w="5152"/>
        <w:gridCol w:w="1985"/>
      </w:tblGrid>
      <w:tr w:rsidR="00F650CA" w:rsidRPr="00F650CA" w14:paraId="2E42FD2F" w14:textId="77777777" w:rsidTr="004B72D2">
        <w:tc>
          <w:tcPr>
            <w:tcW w:w="360" w:type="dxa"/>
            <w:tcBorders>
              <w:right w:val="single" w:sz="4" w:space="0" w:color="auto"/>
            </w:tcBorders>
          </w:tcPr>
          <w:p w14:paraId="4281205F" w14:textId="77777777" w:rsidR="00037E4B" w:rsidRPr="00F650CA" w:rsidRDefault="00037E4B" w:rsidP="004B72D2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3AA5C" w14:textId="77777777" w:rsidR="00037E4B" w:rsidRPr="00F650CA" w:rsidRDefault="00037E4B" w:rsidP="004B72D2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650CA">
              <w:rPr>
                <w:rFonts w:ascii="Century Gothic" w:hAnsi="Century Gothic"/>
                <w:sz w:val="16"/>
                <w:szCs w:val="16"/>
              </w:rPr>
              <w:t>Mikroprzedsiębiorstwem</w:t>
            </w:r>
            <w:r w:rsidRPr="00F650CA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36B810F" w14:textId="77777777" w:rsidR="00037E4B" w:rsidRPr="00F650CA" w:rsidRDefault="00037E4B" w:rsidP="004B72D2">
            <w:pPr>
              <w:pStyle w:val="Akapitzlist1"/>
              <w:tabs>
                <w:tab w:val="left" w:pos="1088"/>
              </w:tabs>
              <w:spacing w:after="60"/>
              <w:ind w:left="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i/>
                <w:iCs/>
                <w:sz w:val="16"/>
                <w:szCs w:val="16"/>
              </w:rPr>
              <w:t>(zaznacz właściwe)</w:t>
            </w:r>
          </w:p>
        </w:tc>
      </w:tr>
      <w:tr w:rsidR="00F650CA" w:rsidRPr="00F650CA" w14:paraId="16248D10" w14:textId="77777777" w:rsidTr="004B72D2">
        <w:tc>
          <w:tcPr>
            <w:tcW w:w="360" w:type="dxa"/>
            <w:tcBorders>
              <w:right w:val="single" w:sz="4" w:space="0" w:color="auto"/>
            </w:tcBorders>
          </w:tcPr>
          <w:p w14:paraId="5AF7BAA8" w14:textId="77777777" w:rsidR="00037E4B" w:rsidRPr="00F650CA" w:rsidRDefault="00037E4B" w:rsidP="004B72D2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09CEA" w14:textId="77777777" w:rsidR="00037E4B" w:rsidRPr="00F650CA" w:rsidRDefault="00037E4B" w:rsidP="004B72D2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650CA">
              <w:rPr>
                <w:rFonts w:ascii="Century Gothic" w:hAnsi="Century Gothic"/>
                <w:sz w:val="16"/>
                <w:szCs w:val="16"/>
              </w:rPr>
              <w:t>Małym</w:t>
            </w:r>
            <w:r w:rsidRPr="00F650CA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F650CA">
              <w:rPr>
                <w:rFonts w:ascii="Century Gothic" w:hAnsi="Century Gothic"/>
                <w:sz w:val="16"/>
                <w:szCs w:val="16"/>
              </w:rPr>
              <w:t>przedsiębiorstwem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50ADB3" w14:textId="77777777" w:rsidR="00037E4B" w:rsidRPr="00F650CA" w:rsidRDefault="00037E4B" w:rsidP="004B72D2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650CA" w:rsidRPr="00F650CA" w14:paraId="5D12AE5D" w14:textId="77777777" w:rsidTr="004B72D2">
        <w:tc>
          <w:tcPr>
            <w:tcW w:w="360" w:type="dxa"/>
            <w:tcBorders>
              <w:right w:val="single" w:sz="4" w:space="0" w:color="auto"/>
            </w:tcBorders>
          </w:tcPr>
          <w:p w14:paraId="13445AE8" w14:textId="77777777" w:rsidR="00037E4B" w:rsidRPr="00F650CA" w:rsidRDefault="00037E4B" w:rsidP="004B72D2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043AF" w14:textId="77777777" w:rsidR="00037E4B" w:rsidRPr="00F650CA" w:rsidRDefault="00037E4B" w:rsidP="004B72D2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650CA">
              <w:rPr>
                <w:rFonts w:ascii="Century Gothic" w:hAnsi="Century Gothic"/>
                <w:sz w:val="16"/>
                <w:szCs w:val="16"/>
              </w:rPr>
              <w:t>Średnim przedsiębiorstwem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115C67" w14:textId="77777777" w:rsidR="00037E4B" w:rsidRPr="00F650CA" w:rsidRDefault="00037E4B" w:rsidP="004B72D2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650CA" w:rsidRPr="00F650CA" w14:paraId="3AFA71A2" w14:textId="77777777" w:rsidTr="004B72D2">
        <w:tc>
          <w:tcPr>
            <w:tcW w:w="360" w:type="dxa"/>
            <w:tcBorders>
              <w:right w:val="single" w:sz="4" w:space="0" w:color="auto"/>
            </w:tcBorders>
          </w:tcPr>
          <w:p w14:paraId="30B8028C" w14:textId="77777777" w:rsidR="00037E4B" w:rsidRPr="00F650CA" w:rsidRDefault="00037E4B" w:rsidP="004B72D2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689C1" w14:textId="77777777" w:rsidR="00037E4B" w:rsidRPr="00F650CA" w:rsidRDefault="00037E4B" w:rsidP="004B72D2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650CA">
              <w:rPr>
                <w:rFonts w:ascii="Century Gothic" w:hAnsi="Century Gothic"/>
                <w:sz w:val="16"/>
                <w:szCs w:val="16"/>
              </w:rPr>
              <w:t>Jednoosobową działalnością gospodarczą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1F833D" w14:textId="77777777" w:rsidR="00037E4B" w:rsidRPr="00F650CA" w:rsidRDefault="00037E4B" w:rsidP="004B72D2">
            <w:pPr>
              <w:pStyle w:val="Akapitzlist1"/>
              <w:tabs>
                <w:tab w:val="left" w:pos="1088"/>
              </w:tabs>
              <w:spacing w:after="60"/>
              <w:ind w:left="0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650CA" w:rsidRPr="00F650CA" w14:paraId="004DDD89" w14:textId="77777777" w:rsidTr="004B72D2">
        <w:tc>
          <w:tcPr>
            <w:tcW w:w="360" w:type="dxa"/>
            <w:tcBorders>
              <w:right w:val="single" w:sz="4" w:space="0" w:color="auto"/>
            </w:tcBorders>
          </w:tcPr>
          <w:p w14:paraId="34E62FB7" w14:textId="77777777" w:rsidR="00037E4B" w:rsidRPr="00F650CA" w:rsidRDefault="00037E4B" w:rsidP="004B72D2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14D7A" w14:textId="77777777" w:rsidR="00037E4B" w:rsidRPr="00F650CA" w:rsidRDefault="00037E4B" w:rsidP="004B72D2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650CA">
              <w:rPr>
                <w:rFonts w:ascii="Century Gothic" w:hAnsi="Century Gothic"/>
                <w:sz w:val="16"/>
                <w:szCs w:val="16"/>
              </w:rPr>
              <w:t>Osobą fizyczną nieprowadzącą działalności gospodarczej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BC644E4" w14:textId="77777777" w:rsidR="00037E4B" w:rsidRPr="00F650CA" w:rsidRDefault="00037E4B" w:rsidP="004B72D2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650CA" w:rsidRPr="00F650CA" w14:paraId="5A870039" w14:textId="77777777" w:rsidTr="004B72D2">
        <w:tc>
          <w:tcPr>
            <w:tcW w:w="360" w:type="dxa"/>
            <w:tcBorders>
              <w:right w:val="single" w:sz="4" w:space="0" w:color="auto"/>
            </w:tcBorders>
          </w:tcPr>
          <w:p w14:paraId="46388A3D" w14:textId="77777777" w:rsidR="00037E4B" w:rsidRPr="00F650CA" w:rsidRDefault="00037E4B" w:rsidP="004B72D2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C2C38" w14:textId="77777777" w:rsidR="00037E4B" w:rsidRPr="00F650CA" w:rsidRDefault="00037E4B" w:rsidP="004B72D2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650CA">
              <w:rPr>
                <w:rFonts w:ascii="Century Gothic" w:hAnsi="Century Gothic"/>
                <w:sz w:val="16"/>
                <w:szCs w:val="16"/>
              </w:rPr>
              <w:t>Inne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DD90AFB" w14:textId="77777777" w:rsidR="00037E4B" w:rsidRPr="00F650CA" w:rsidRDefault="00037E4B" w:rsidP="004B72D2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8206EAA" w14:textId="77777777" w:rsidR="00037E4B" w:rsidRPr="00F650CA" w:rsidRDefault="00037E4B" w:rsidP="00037E4B">
      <w:pPr>
        <w:pStyle w:val="Tekstpodstawowy"/>
        <w:spacing w:after="120"/>
        <w:ind w:left="720"/>
        <w:rPr>
          <w:rFonts w:ascii="Century Gothic" w:hAnsi="Century Gothic"/>
          <w:sz w:val="16"/>
          <w:szCs w:val="16"/>
        </w:rPr>
      </w:pPr>
      <w:r w:rsidRPr="00F650CA">
        <w:rPr>
          <w:rFonts w:ascii="Century Gothic" w:hAnsi="Century Gothic"/>
          <w:sz w:val="16"/>
          <w:szCs w:val="16"/>
        </w:rPr>
        <w:t>*** w przypadku Wykonawców składających ofertę wspólną należy wypełnić dla każdego podmiotu osobno.</w:t>
      </w:r>
    </w:p>
    <w:p w14:paraId="04651518" w14:textId="77777777" w:rsidR="00395316" w:rsidRPr="00F650CA" w:rsidRDefault="00395316" w:rsidP="00395316">
      <w:pPr>
        <w:pStyle w:val="Akapitzlist"/>
        <w:spacing w:after="60"/>
        <w:ind w:left="567" w:hanging="283"/>
        <w:rPr>
          <w:rFonts w:ascii="Century Gothic" w:hAnsi="Century Gothic"/>
          <w:sz w:val="16"/>
          <w:szCs w:val="16"/>
        </w:rPr>
      </w:pPr>
      <w:r w:rsidRPr="00F650CA">
        <w:rPr>
          <w:rFonts w:ascii="Century Gothic" w:hAnsi="Century Gothic"/>
          <w:sz w:val="16"/>
          <w:szCs w:val="16"/>
          <w:u w:val="single"/>
        </w:rPr>
        <w:t>Mikroprzedsiębiorstwo</w:t>
      </w:r>
      <w:r w:rsidRPr="00F650CA">
        <w:rPr>
          <w:rFonts w:ascii="Century Gothic" w:hAnsi="Century Gothic"/>
          <w:sz w:val="16"/>
          <w:szCs w:val="16"/>
        </w:rPr>
        <w:t xml:space="preserve"> - przedsiębiorstwo, które zatrudnia mniej niż 10 osób i którego roczny obrót lub roczna suma bilansowa nie przekracza 2 milionów EUR.</w:t>
      </w:r>
    </w:p>
    <w:p w14:paraId="34E6EA76" w14:textId="77777777" w:rsidR="00395316" w:rsidRPr="00F650CA" w:rsidRDefault="00395316" w:rsidP="00395316">
      <w:pPr>
        <w:pStyle w:val="Akapitzlist"/>
        <w:spacing w:after="60"/>
        <w:ind w:left="567" w:hanging="283"/>
        <w:rPr>
          <w:rFonts w:ascii="Century Gothic" w:hAnsi="Century Gothic"/>
          <w:sz w:val="16"/>
          <w:szCs w:val="16"/>
        </w:rPr>
      </w:pPr>
      <w:r w:rsidRPr="00F650CA">
        <w:rPr>
          <w:rFonts w:ascii="Century Gothic" w:hAnsi="Century Gothic"/>
          <w:sz w:val="16"/>
          <w:szCs w:val="16"/>
          <w:u w:val="single"/>
        </w:rPr>
        <w:t>Małe przedsiębiorstwo</w:t>
      </w:r>
      <w:r w:rsidRPr="00F650CA">
        <w:rPr>
          <w:rFonts w:ascii="Century Gothic" w:hAnsi="Century Gothic"/>
          <w:sz w:val="16"/>
          <w:szCs w:val="16"/>
        </w:rPr>
        <w:t xml:space="preserve"> - przedsiębiorstwo, które zatrudnia mniej niż 50 osób i którego roczny obrót lub roczna suma bilansowa nie przekracza 10 milionów EUR.</w:t>
      </w:r>
    </w:p>
    <w:p w14:paraId="19BD7D8F" w14:textId="77777777" w:rsidR="00395316" w:rsidRPr="00F650CA" w:rsidRDefault="00395316" w:rsidP="00BA2415">
      <w:pPr>
        <w:pStyle w:val="Akapitzlist"/>
        <w:spacing w:after="240"/>
        <w:ind w:left="568" w:hanging="284"/>
        <w:rPr>
          <w:rFonts w:ascii="Century Gothic" w:hAnsi="Century Gothic"/>
          <w:sz w:val="16"/>
          <w:szCs w:val="16"/>
        </w:rPr>
      </w:pPr>
      <w:r w:rsidRPr="00F650CA">
        <w:rPr>
          <w:rFonts w:ascii="Century Gothic" w:hAnsi="Century Gothic"/>
          <w:sz w:val="16"/>
          <w:szCs w:val="16"/>
          <w:u w:val="single"/>
        </w:rPr>
        <w:t>Średnie przedsiębiorstwa</w:t>
      </w:r>
      <w:r w:rsidRPr="00F650CA">
        <w:rPr>
          <w:rFonts w:ascii="Century Gothic" w:hAnsi="Century Gothic"/>
          <w:sz w:val="16"/>
          <w:szCs w:val="16"/>
        </w:rPr>
        <w:t xml:space="preserve"> -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777ABBF" w14:textId="10941392" w:rsidR="001F4C20" w:rsidRPr="00F650CA" w:rsidRDefault="001F4C20" w:rsidP="00BA2415">
      <w:pPr>
        <w:widowControl/>
        <w:numPr>
          <w:ilvl w:val="0"/>
          <w:numId w:val="90"/>
        </w:numPr>
        <w:tabs>
          <w:tab w:val="left" w:pos="284"/>
        </w:tabs>
        <w:autoSpaceDE/>
        <w:autoSpaceDN/>
        <w:spacing w:after="240"/>
        <w:ind w:left="284" w:hanging="284"/>
        <w:jc w:val="both"/>
        <w:rPr>
          <w:rFonts w:ascii="Century Gothic" w:hAnsi="Century Gothic"/>
          <w:sz w:val="18"/>
          <w:szCs w:val="18"/>
          <w:lang w:eastAsia="zh-CN"/>
        </w:rPr>
      </w:pPr>
      <w:r w:rsidRPr="00F650CA">
        <w:rPr>
          <w:rFonts w:ascii="Century Gothic" w:hAnsi="Century Gothic"/>
          <w:sz w:val="18"/>
          <w:szCs w:val="18"/>
          <w:lang w:eastAsia="zh-CN"/>
        </w:rPr>
        <w:t xml:space="preserve">Adres skrzynki na ePUAP, na której prowadzona będzie korespondencja związana </w:t>
      </w:r>
      <w:r w:rsidR="003C384A" w:rsidRPr="00F650CA">
        <w:rPr>
          <w:rFonts w:ascii="Century Gothic" w:hAnsi="Century Gothic"/>
          <w:sz w:val="18"/>
          <w:szCs w:val="18"/>
          <w:lang w:eastAsia="zh-CN"/>
        </w:rPr>
        <w:t>z</w:t>
      </w:r>
      <w:r w:rsidRPr="00F650CA">
        <w:rPr>
          <w:rFonts w:ascii="Century Gothic" w:hAnsi="Century Gothic"/>
          <w:sz w:val="18"/>
          <w:szCs w:val="18"/>
          <w:lang w:eastAsia="zh-CN"/>
        </w:rPr>
        <w:t xml:space="preserve"> postępowaniem: …………………………….……...........................</w:t>
      </w:r>
    </w:p>
    <w:p w14:paraId="14AC7787" w14:textId="48A61B71" w:rsidR="001F4C20" w:rsidRPr="00F650CA" w:rsidRDefault="001F4C20" w:rsidP="00061D66">
      <w:pPr>
        <w:widowControl/>
        <w:numPr>
          <w:ilvl w:val="0"/>
          <w:numId w:val="90"/>
        </w:numPr>
        <w:tabs>
          <w:tab w:val="left" w:pos="284"/>
        </w:tabs>
        <w:autoSpaceDE/>
        <w:autoSpaceDN/>
        <w:ind w:left="284" w:hanging="284"/>
        <w:jc w:val="both"/>
        <w:rPr>
          <w:rFonts w:ascii="Century Gothic" w:hAnsi="Century Gothic"/>
          <w:sz w:val="18"/>
          <w:szCs w:val="18"/>
          <w:lang w:eastAsia="zh-CN"/>
        </w:rPr>
      </w:pPr>
      <w:r w:rsidRPr="00F650CA">
        <w:rPr>
          <w:rFonts w:ascii="Century Gothic" w:hAnsi="Century Gothic" w:cs="Arial"/>
          <w:sz w:val="18"/>
          <w:szCs w:val="18"/>
          <w:lang w:eastAsia="zh-CN"/>
        </w:rPr>
        <w:t>Oświadczamy, że:</w:t>
      </w:r>
    </w:p>
    <w:p w14:paraId="377226AC" w14:textId="77777777" w:rsidR="001F4C20" w:rsidRPr="00F650CA" w:rsidRDefault="001F4C20" w:rsidP="001F4C20">
      <w:pPr>
        <w:widowControl/>
        <w:numPr>
          <w:ilvl w:val="0"/>
          <w:numId w:val="17"/>
        </w:numPr>
        <w:tabs>
          <w:tab w:val="left" w:pos="284"/>
          <w:tab w:val="left" w:pos="567"/>
        </w:tabs>
        <w:suppressAutoHyphens/>
        <w:autoSpaceDE/>
        <w:autoSpaceDN/>
        <w:ind w:left="567" w:hanging="284"/>
        <w:jc w:val="both"/>
        <w:textAlignment w:val="baseline"/>
        <w:rPr>
          <w:rFonts w:ascii="Century Gothic" w:hAnsi="Century Gothic" w:cs="Arial"/>
          <w:sz w:val="18"/>
          <w:szCs w:val="18"/>
          <w:lang w:eastAsia="zh-CN"/>
        </w:rPr>
      </w:pPr>
      <w:r w:rsidRPr="00F650CA">
        <w:rPr>
          <w:rFonts w:ascii="Century Gothic" w:hAnsi="Century Gothic" w:cs="Arial"/>
          <w:sz w:val="18"/>
          <w:szCs w:val="18"/>
          <w:lang w:eastAsia="zh-CN"/>
        </w:rPr>
        <w:t>Zapoznałem się ze SWZ oraz pozostałymi załączonymi dokumentami i nie wnoszę do nich zastrzeżeń</w:t>
      </w:r>
    </w:p>
    <w:p w14:paraId="314269E7" w14:textId="77777777" w:rsidR="001F4C20" w:rsidRPr="00F650CA" w:rsidRDefault="001F4C20" w:rsidP="001F4C20">
      <w:pPr>
        <w:widowControl/>
        <w:numPr>
          <w:ilvl w:val="0"/>
          <w:numId w:val="17"/>
        </w:numPr>
        <w:tabs>
          <w:tab w:val="left" w:pos="284"/>
          <w:tab w:val="left" w:pos="567"/>
        </w:tabs>
        <w:suppressAutoHyphens/>
        <w:autoSpaceDE/>
        <w:autoSpaceDN/>
        <w:ind w:left="567" w:hanging="284"/>
        <w:jc w:val="both"/>
        <w:textAlignment w:val="baseline"/>
        <w:rPr>
          <w:rFonts w:ascii="Century Gothic" w:hAnsi="Century Gothic" w:cs="Courier New"/>
          <w:sz w:val="18"/>
          <w:szCs w:val="18"/>
          <w:lang w:eastAsia="zh-CN"/>
        </w:rPr>
      </w:pPr>
      <w:r w:rsidRPr="00F650CA">
        <w:rPr>
          <w:rFonts w:ascii="Century Gothic" w:hAnsi="Century Gothic" w:cs="Arial"/>
          <w:sz w:val="18"/>
          <w:szCs w:val="18"/>
          <w:lang w:eastAsia="zh-CN"/>
        </w:rPr>
        <w:t>Uzyskałem wszelkie niezbędne informacje do przygotowania oferty</w:t>
      </w:r>
    </w:p>
    <w:p w14:paraId="5BE59F74" w14:textId="77777777" w:rsidR="001F4C20" w:rsidRPr="00F650CA" w:rsidRDefault="001F4C20" w:rsidP="001F4C20">
      <w:pPr>
        <w:widowControl/>
        <w:numPr>
          <w:ilvl w:val="0"/>
          <w:numId w:val="17"/>
        </w:numPr>
        <w:tabs>
          <w:tab w:val="left" w:pos="284"/>
          <w:tab w:val="left" w:pos="567"/>
        </w:tabs>
        <w:suppressAutoHyphens/>
        <w:autoSpaceDE/>
        <w:autoSpaceDN/>
        <w:ind w:left="567" w:hanging="284"/>
        <w:jc w:val="both"/>
        <w:textAlignment w:val="baseline"/>
        <w:rPr>
          <w:rFonts w:ascii="Century Gothic" w:hAnsi="Century Gothic" w:cs="Arial"/>
          <w:sz w:val="18"/>
          <w:szCs w:val="18"/>
          <w:lang w:eastAsia="zh-CN"/>
        </w:rPr>
      </w:pPr>
      <w:r w:rsidRPr="00F650CA">
        <w:rPr>
          <w:rFonts w:ascii="Century Gothic" w:hAnsi="Century Gothic" w:cs="Courier New"/>
          <w:sz w:val="18"/>
          <w:szCs w:val="18"/>
          <w:lang w:eastAsia="zh-CN"/>
        </w:rPr>
        <w:t>Akceptuję załączony do specyfikacji istotnych warunków zamówienia projekt umowy. Zobowiązuję się w przypadku wybrania mojej oferty do zawarciu umowy na warunkach w niej określonych, w miejscu i terminie wyznaczonym przez Zamawiającego.</w:t>
      </w:r>
    </w:p>
    <w:p w14:paraId="01E4723C" w14:textId="77777777" w:rsidR="003C384A" w:rsidRPr="00F650CA" w:rsidRDefault="001F4C20" w:rsidP="003C384A">
      <w:pPr>
        <w:widowControl/>
        <w:numPr>
          <w:ilvl w:val="0"/>
          <w:numId w:val="17"/>
        </w:numPr>
        <w:tabs>
          <w:tab w:val="left" w:pos="567"/>
        </w:tabs>
        <w:suppressAutoHyphens/>
        <w:autoSpaceDE/>
        <w:autoSpaceDN/>
        <w:ind w:left="568" w:hanging="284"/>
        <w:jc w:val="both"/>
        <w:textAlignment w:val="baseline"/>
        <w:rPr>
          <w:rFonts w:ascii="Century Gothic" w:hAnsi="Century Gothic" w:cs="Courier New"/>
          <w:sz w:val="18"/>
          <w:szCs w:val="18"/>
          <w:lang w:eastAsia="zh-CN"/>
        </w:rPr>
      </w:pPr>
      <w:r w:rsidRPr="00F650CA">
        <w:rPr>
          <w:rFonts w:ascii="Century Gothic" w:hAnsi="Century Gothic" w:cs="Arial"/>
          <w:sz w:val="18"/>
          <w:szCs w:val="18"/>
          <w:lang w:eastAsia="zh-CN"/>
        </w:rPr>
        <w:t>Niniejsza oferta jest zgodna z przedmiotem zamówienia i niniejszą SWZ</w:t>
      </w:r>
      <w:r w:rsidR="003C384A" w:rsidRPr="00F650CA">
        <w:rPr>
          <w:rFonts w:ascii="Century Gothic" w:hAnsi="Century Gothic" w:cs="Arial"/>
          <w:sz w:val="18"/>
          <w:szCs w:val="18"/>
          <w:lang w:eastAsia="zh-CN"/>
        </w:rPr>
        <w:t>.</w:t>
      </w:r>
    </w:p>
    <w:p w14:paraId="13230B7F" w14:textId="3C2FA191" w:rsidR="001F4C20" w:rsidRPr="00F650CA" w:rsidRDefault="001F4C20" w:rsidP="003C384A">
      <w:pPr>
        <w:widowControl/>
        <w:numPr>
          <w:ilvl w:val="0"/>
          <w:numId w:val="17"/>
        </w:numPr>
        <w:tabs>
          <w:tab w:val="left" w:pos="567"/>
        </w:tabs>
        <w:suppressAutoHyphens/>
        <w:autoSpaceDE/>
        <w:autoSpaceDN/>
        <w:spacing w:after="240"/>
        <w:ind w:left="568" w:hanging="284"/>
        <w:jc w:val="both"/>
        <w:textAlignment w:val="baseline"/>
        <w:rPr>
          <w:rFonts w:ascii="Century Gothic" w:hAnsi="Century Gothic" w:cs="Courier New"/>
          <w:sz w:val="18"/>
          <w:szCs w:val="18"/>
          <w:lang w:eastAsia="zh-CN"/>
        </w:rPr>
      </w:pPr>
      <w:r w:rsidRPr="00F650CA">
        <w:rPr>
          <w:rFonts w:ascii="Century Gothic" w:hAnsi="Century Gothic" w:cs="Arial"/>
          <w:sz w:val="18"/>
          <w:szCs w:val="18"/>
          <w:lang w:eastAsia="zh-CN"/>
        </w:rPr>
        <w:t xml:space="preserve"> </w:t>
      </w:r>
      <w:r w:rsidR="003C384A" w:rsidRPr="00F650CA">
        <w:rPr>
          <w:rFonts w:ascii="Century Gothic" w:hAnsi="Century Gothic" w:cs="Century Gothic"/>
          <w:sz w:val="18"/>
          <w:szCs w:val="18"/>
        </w:rPr>
        <w:t>Uwzględnione zostały zmiany i dodatkowe ustalenia wynikłe w trakcie procedury przetargowej stanowiące integralną część SWZ, wyszczególnione we wszystkich dokonanych przez Zamawiającego pismach.</w:t>
      </w:r>
    </w:p>
    <w:p w14:paraId="3089EC76" w14:textId="77777777" w:rsidR="00502F3C" w:rsidRPr="00F650CA" w:rsidRDefault="001F4C20" w:rsidP="00BA2415">
      <w:pPr>
        <w:widowControl/>
        <w:numPr>
          <w:ilvl w:val="0"/>
          <w:numId w:val="90"/>
        </w:numPr>
        <w:tabs>
          <w:tab w:val="left" w:pos="284"/>
        </w:tabs>
        <w:autoSpaceDE/>
        <w:autoSpaceDN/>
        <w:spacing w:after="24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 w:cs="Courier New"/>
          <w:sz w:val="18"/>
          <w:szCs w:val="18"/>
          <w:lang w:eastAsia="zh-CN"/>
        </w:rPr>
        <w:t>Uwzględnione zostały zmiany i dodatkowe ustalenia wynikłe w trakcie procedury przetargowej stanowiące integralną część SWZ, wyszczególnione we wszystkich dokonanych przez Zamawiającego pismach</w:t>
      </w:r>
      <w:r w:rsidRPr="00F650CA">
        <w:rPr>
          <w:rFonts w:ascii="Century Gothic" w:hAnsi="Century Gothic" w:cs="Gill Sans MT"/>
          <w:bCs/>
          <w:sz w:val="18"/>
          <w:szCs w:val="18"/>
        </w:rPr>
        <w:t>.</w:t>
      </w:r>
    </w:p>
    <w:p w14:paraId="553BE226" w14:textId="2AE83A49" w:rsidR="00502F3C" w:rsidRPr="00F650CA" w:rsidRDefault="001F4C20" w:rsidP="005D7AD9">
      <w:pPr>
        <w:widowControl/>
        <w:numPr>
          <w:ilvl w:val="0"/>
          <w:numId w:val="90"/>
        </w:numPr>
        <w:tabs>
          <w:tab w:val="left" w:pos="284"/>
        </w:tabs>
        <w:autoSpaceDE/>
        <w:autoSpaceDN/>
        <w:spacing w:after="6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 w:cs="Gill Sans MT"/>
          <w:sz w:val="18"/>
          <w:szCs w:val="18"/>
        </w:rPr>
        <w:t xml:space="preserve">Wadium w wysokości …………………………… </w:t>
      </w:r>
      <w:r w:rsidR="001142D0" w:rsidRPr="00F650CA">
        <w:rPr>
          <w:rFonts w:ascii="Century Gothic" w:hAnsi="Century Gothic"/>
          <w:sz w:val="18"/>
          <w:szCs w:val="18"/>
          <w:lang w:eastAsia="zh-CN"/>
        </w:rPr>
        <w:t>zostało wniesione w formie</w:t>
      </w:r>
      <w:r w:rsidR="00502F3C" w:rsidRPr="00F650CA">
        <w:rPr>
          <w:rFonts w:ascii="Century Gothic" w:hAnsi="Century Gothic"/>
          <w:sz w:val="18"/>
          <w:szCs w:val="18"/>
          <w:lang w:eastAsia="zh-CN"/>
        </w:rPr>
        <w:t xml:space="preserve"> ………………………………….</w:t>
      </w:r>
    </w:p>
    <w:p w14:paraId="777BB167" w14:textId="03A5762C" w:rsidR="001142D0" w:rsidRPr="00F650CA" w:rsidRDefault="00502F3C" w:rsidP="00BA2415">
      <w:pPr>
        <w:widowControl/>
        <w:suppressAutoHyphens/>
        <w:autoSpaceDE/>
        <w:autoSpaceDN/>
        <w:spacing w:after="240"/>
        <w:ind w:left="284"/>
        <w:jc w:val="both"/>
        <w:rPr>
          <w:rFonts w:ascii="Century Gothic" w:hAnsi="Century Gothic" w:cs="Gill Sans MT"/>
          <w:i/>
          <w:iCs/>
          <w:sz w:val="18"/>
          <w:szCs w:val="20"/>
          <w:lang w:eastAsia="zh-CN"/>
        </w:rPr>
      </w:pPr>
      <w:r w:rsidRPr="00F650CA">
        <w:rPr>
          <w:rFonts w:ascii="Century Gothic" w:hAnsi="Century Gothic" w:cs="Gill Sans MT"/>
          <w:i/>
          <w:iCs/>
          <w:sz w:val="18"/>
          <w:szCs w:val="18"/>
        </w:rPr>
        <w:t>(W</w:t>
      </w:r>
      <w:r w:rsidRPr="00F650CA">
        <w:rPr>
          <w:rFonts w:ascii="Century Gothic" w:hAnsi="Century Gothic"/>
          <w:i/>
          <w:iCs/>
          <w:spacing w:val="-16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przypadku</w:t>
      </w:r>
      <w:r w:rsidRPr="00F650CA">
        <w:rPr>
          <w:rFonts w:ascii="Century Gothic" w:hAnsi="Century Gothic"/>
          <w:i/>
          <w:iCs/>
          <w:spacing w:val="-15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wnoszenia</w:t>
      </w:r>
      <w:r w:rsidRPr="00F650CA">
        <w:rPr>
          <w:rFonts w:ascii="Century Gothic" w:hAnsi="Century Gothic"/>
          <w:i/>
          <w:iCs/>
          <w:spacing w:val="-14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wadium</w:t>
      </w:r>
      <w:r w:rsidRPr="00F650CA">
        <w:rPr>
          <w:rFonts w:ascii="Century Gothic" w:hAnsi="Century Gothic"/>
          <w:i/>
          <w:iCs/>
          <w:spacing w:val="-15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w</w:t>
      </w:r>
      <w:r w:rsidRPr="00F650CA">
        <w:rPr>
          <w:rFonts w:ascii="Century Gothic" w:hAnsi="Century Gothic"/>
          <w:i/>
          <w:iCs/>
          <w:spacing w:val="-13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formie</w:t>
      </w:r>
      <w:r w:rsidRPr="00F650CA">
        <w:rPr>
          <w:rFonts w:ascii="Century Gothic" w:hAnsi="Century Gothic"/>
          <w:i/>
          <w:iCs/>
          <w:spacing w:val="-11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pieniężnej</w:t>
      </w:r>
      <w:r w:rsidRPr="00F650CA">
        <w:rPr>
          <w:rFonts w:ascii="Century Gothic" w:hAnsi="Century Gothic"/>
          <w:i/>
          <w:iCs/>
          <w:spacing w:val="-13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proszę</w:t>
      </w:r>
      <w:r w:rsidRPr="00F650CA">
        <w:rPr>
          <w:rFonts w:ascii="Century Gothic" w:hAnsi="Century Gothic"/>
          <w:i/>
          <w:iCs/>
          <w:spacing w:val="-15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podać</w:t>
      </w:r>
      <w:r w:rsidRPr="00F650CA">
        <w:rPr>
          <w:rFonts w:ascii="Century Gothic" w:hAnsi="Century Gothic"/>
          <w:i/>
          <w:iCs/>
          <w:spacing w:val="-15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nr</w:t>
      </w:r>
      <w:r w:rsidRPr="00F650CA">
        <w:rPr>
          <w:rFonts w:ascii="Century Gothic" w:hAnsi="Century Gothic"/>
          <w:i/>
          <w:iCs/>
          <w:spacing w:val="-13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konta,</w:t>
      </w:r>
      <w:r w:rsidRPr="00F650CA">
        <w:rPr>
          <w:rFonts w:ascii="Century Gothic" w:hAnsi="Century Gothic"/>
          <w:i/>
          <w:iCs/>
          <w:spacing w:val="-11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na</w:t>
      </w:r>
      <w:r w:rsidRPr="00F650CA">
        <w:rPr>
          <w:rFonts w:ascii="Century Gothic" w:hAnsi="Century Gothic"/>
          <w:i/>
          <w:iCs/>
          <w:spacing w:val="-13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które zamawiający ma</w:t>
      </w:r>
      <w:r w:rsidRPr="00F650CA">
        <w:rPr>
          <w:rFonts w:ascii="Century Gothic" w:hAnsi="Century Gothic"/>
          <w:i/>
          <w:iCs/>
          <w:spacing w:val="-14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wadium</w:t>
      </w:r>
      <w:r w:rsidRPr="00F650CA">
        <w:rPr>
          <w:rFonts w:ascii="Century Gothic" w:hAnsi="Century Gothic"/>
          <w:i/>
          <w:iCs/>
          <w:spacing w:val="-6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wrócić – Nr konta ……………………………………………………………………………………………...)</w:t>
      </w:r>
    </w:p>
    <w:p w14:paraId="671BA01D" w14:textId="1C56189A" w:rsidR="00502F3C" w:rsidRPr="00F650CA" w:rsidRDefault="00502F3C" w:rsidP="003E29D0">
      <w:pPr>
        <w:widowControl/>
        <w:numPr>
          <w:ilvl w:val="0"/>
          <w:numId w:val="90"/>
        </w:numPr>
        <w:tabs>
          <w:tab w:val="left" w:pos="284"/>
        </w:tabs>
        <w:autoSpaceDE/>
        <w:autoSpaceDN/>
        <w:spacing w:after="12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/>
          <w:sz w:val="18"/>
          <w:szCs w:val="18"/>
        </w:rPr>
        <w:t>Ze względu na tajemnicę przedsiębiorstwa zastrzegam sobie dokumenty (w odrębnym pliku) o nazwie:</w:t>
      </w:r>
      <w:r w:rsidRPr="00F650CA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F650CA">
        <w:rPr>
          <w:rFonts w:ascii="Century Gothic" w:hAnsi="Century Gothic"/>
          <w:sz w:val="18"/>
          <w:szCs w:val="18"/>
        </w:rPr>
        <w:t>……………………………………………………………………….……………………………………………………...</w:t>
      </w:r>
    </w:p>
    <w:p w14:paraId="39FBDC89" w14:textId="2BDB8D5D" w:rsidR="00502F3C" w:rsidRPr="00F650CA" w:rsidRDefault="00502F3C" w:rsidP="005D7AD9">
      <w:pPr>
        <w:widowControl/>
        <w:tabs>
          <w:tab w:val="left" w:pos="284"/>
        </w:tabs>
        <w:autoSpaceDE/>
        <w:autoSpaceDN/>
        <w:spacing w:after="240"/>
        <w:ind w:left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/>
          <w:i/>
          <w:iCs/>
          <w:sz w:val="18"/>
          <w:szCs w:val="18"/>
        </w:rPr>
        <w:t>(Zamawiający przypomina, że w przypadku zastrzeżenia dokumentów należy</w:t>
      </w:r>
      <w:r w:rsidRPr="00F650CA">
        <w:rPr>
          <w:rFonts w:ascii="Century Gothic" w:hAnsi="Century Gothic"/>
          <w:i/>
          <w:iCs/>
          <w:spacing w:val="-15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do</w:t>
      </w:r>
      <w:r w:rsidRPr="00F650CA">
        <w:rPr>
          <w:rFonts w:ascii="Century Gothic" w:hAnsi="Century Gothic"/>
          <w:i/>
          <w:iCs/>
          <w:spacing w:val="-14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oferty</w:t>
      </w:r>
      <w:r w:rsidRPr="00F650CA">
        <w:rPr>
          <w:rFonts w:ascii="Century Gothic" w:hAnsi="Century Gothic"/>
          <w:i/>
          <w:iCs/>
          <w:spacing w:val="-17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załączyć</w:t>
      </w:r>
      <w:r w:rsidRPr="00F650CA">
        <w:rPr>
          <w:rFonts w:ascii="Century Gothic" w:hAnsi="Century Gothic"/>
          <w:i/>
          <w:iCs/>
          <w:spacing w:val="-16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dowody</w:t>
      </w:r>
      <w:r w:rsidRPr="00F650CA">
        <w:rPr>
          <w:rFonts w:ascii="Century Gothic" w:hAnsi="Century Gothic"/>
          <w:i/>
          <w:iCs/>
          <w:spacing w:val="-14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potwierdzające,</w:t>
      </w:r>
      <w:r w:rsidRPr="00F650CA">
        <w:rPr>
          <w:rFonts w:ascii="Century Gothic" w:hAnsi="Century Gothic"/>
          <w:i/>
          <w:iCs/>
          <w:spacing w:val="-15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iż</w:t>
      </w:r>
      <w:r w:rsidRPr="00F650CA">
        <w:rPr>
          <w:rFonts w:ascii="Century Gothic" w:hAnsi="Century Gothic"/>
          <w:i/>
          <w:iCs/>
          <w:spacing w:val="-12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zastrzeżone</w:t>
      </w:r>
      <w:r w:rsidRPr="00F650CA">
        <w:rPr>
          <w:rFonts w:ascii="Century Gothic" w:hAnsi="Century Gothic"/>
          <w:i/>
          <w:iCs/>
          <w:spacing w:val="-14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informacje</w:t>
      </w:r>
      <w:r w:rsidRPr="00F650CA">
        <w:rPr>
          <w:rFonts w:ascii="Century Gothic" w:hAnsi="Century Gothic"/>
          <w:i/>
          <w:iCs/>
          <w:spacing w:val="-12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stanowią tajemnice</w:t>
      </w:r>
      <w:r w:rsidRPr="00F650CA">
        <w:rPr>
          <w:rFonts w:ascii="Century Gothic" w:hAnsi="Century Gothic"/>
          <w:i/>
          <w:iCs/>
          <w:spacing w:val="-3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przedsiębiorstwa.)</w:t>
      </w:r>
    </w:p>
    <w:p w14:paraId="132D55B8" w14:textId="4AD48303" w:rsidR="00C429B1" w:rsidRPr="00F650CA" w:rsidRDefault="00502F3C" w:rsidP="003E29D0">
      <w:pPr>
        <w:widowControl/>
        <w:numPr>
          <w:ilvl w:val="0"/>
          <w:numId w:val="90"/>
        </w:numPr>
        <w:tabs>
          <w:tab w:val="left" w:pos="284"/>
        </w:tabs>
        <w:autoSpaceDE/>
        <w:autoSpaceDN/>
        <w:spacing w:after="36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 w:cs="Times-Bold"/>
          <w:bCs/>
          <w:sz w:val="18"/>
          <w:szCs w:val="18"/>
          <w:lang w:eastAsia="zh-CN"/>
        </w:rPr>
        <w:lastRenderedPageBreak/>
        <w:t>Osob</w:t>
      </w:r>
      <w:r w:rsidRPr="00F650CA">
        <w:rPr>
          <w:rFonts w:ascii="Century Gothic" w:hAnsi="Century Gothic" w:cs="TTE1083578t00"/>
          <w:sz w:val="18"/>
          <w:szCs w:val="18"/>
          <w:lang w:eastAsia="zh-CN"/>
        </w:rPr>
        <w:t xml:space="preserve">ą </w:t>
      </w:r>
      <w:r w:rsidRPr="00F650CA">
        <w:rPr>
          <w:rFonts w:ascii="Century Gothic" w:hAnsi="Century Gothic" w:cs="Times-Bold"/>
          <w:bCs/>
          <w:sz w:val="18"/>
          <w:szCs w:val="18"/>
          <w:lang w:eastAsia="zh-CN"/>
        </w:rPr>
        <w:t>uprawnioną do udzielania informacji na temat zło</w:t>
      </w:r>
      <w:r w:rsidRPr="00F650CA">
        <w:rPr>
          <w:rFonts w:ascii="Century Gothic" w:hAnsi="Century Gothic" w:cs="TTE1083578t00"/>
          <w:sz w:val="18"/>
          <w:szCs w:val="18"/>
          <w:lang w:eastAsia="zh-CN"/>
        </w:rPr>
        <w:t>ż</w:t>
      </w:r>
      <w:r w:rsidRPr="00F650CA">
        <w:rPr>
          <w:rFonts w:ascii="Century Gothic" w:hAnsi="Century Gothic" w:cs="Times-Bold"/>
          <w:bCs/>
          <w:sz w:val="18"/>
          <w:szCs w:val="18"/>
          <w:lang w:eastAsia="zh-CN"/>
        </w:rPr>
        <w:t>onej oferty jest .......................................................... telefon ..............................................................................................</w:t>
      </w:r>
      <w:r w:rsidR="004B02BE" w:rsidRPr="00F650CA">
        <w:rPr>
          <w:rFonts w:ascii="Century Gothic" w:hAnsi="Century Gothic" w:cs="Gill Sans MT"/>
          <w:b/>
          <w:sz w:val="18"/>
          <w:szCs w:val="18"/>
          <w:u w:val="single"/>
        </w:rPr>
        <w:t>...</w:t>
      </w:r>
    </w:p>
    <w:p w14:paraId="76C6A5A9" w14:textId="6AFD6F68" w:rsidR="004E3D4F" w:rsidRPr="00F650CA" w:rsidRDefault="004E3D4F" w:rsidP="004E3D4F">
      <w:pPr>
        <w:widowControl/>
        <w:autoSpaceDE/>
        <w:autoSpaceDN/>
        <w:rPr>
          <w:rFonts w:ascii="Century Gothic" w:hAnsi="Century Gothic" w:cs="Arial"/>
          <w:i/>
          <w:iCs/>
          <w:lang w:eastAsia="pl-PL"/>
        </w:rPr>
      </w:pPr>
    </w:p>
    <w:p w14:paraId="029F2D67" w14:textId="0636AA1A" w:rsidR="00C429B1" w:rsidRPr="00F650CA" w:rsidRDefault="00C429B1" w:rsidP="004E3D4F">
      <w:pPr>
        <w:widowControl/>
        <w:tabs>
          <w:tab w:val="left" w:pos="708"/>
          <w:tab w:val="center" w:pos="4536"/>
          <w:tab w:val="right" w:pos="9072"/>
        </w:tabs>
        <w:autoSpaceDE/>
        <w:autoSpaceDN/>
        <w:ind w:left="4536"/>
        <w:jc w:val="center"/>
        <w:rPr>
          <w:rFonts w:ascii="Century Gothic" w:hAnsi="Century Gothic" w:cs="Gill Sans MT"/>
          <w:b/>
          <w:sz w:val="18"/>
          <w:szCs w:val="24"/>
          <w:lang w:eastAsia="zh-CN"/>
        </w:rPr>
      </w:pPr>
      <w:r w:rsidRPr="00F650CA">
        <w:rPr>
          <w:rFonts w:ascii="Century Gothic" w:hAnsi="Century Gothic" w:cs="Gill Sans MT"/>
          <w:b/>
          <w:sz w:val="18"/>
          <w:szCs w:val="24"/>
          <w:lang w:eastAsia="zh-CN"/>
        </w:rPr>
        <w:t>…………………………</w:t>
      </w:r>
      <w:r w:rsidR="004E3D4F" w:rsidRPr="00F650CA">
        <w:rPr>
          <w:rFonts w:ascii="Century Gothic" w:hAnsi="Century Gothic" w:cs="Gill Sans MT"/>
          <w:b/>
          <w:sz w:val="18"/>
          <w:szCs w:val="24"/>
          <w:lang w:eastAsia="zh-CN"/>
        </w:rPr>
        <w:t>…………………</w:t>
      </w:r>
      <w:r w:rsidRPr="00F650CA">
        <w:rPr>
          <w:rFonts w:ascii="Century Gothic" w:hAnsi="Century Gothic" w:cs="Gill Sans MT"/>
          <w:b/>
          <w:sz w:val="18"/>
          <w:szCs w:val="24"/>
          <w:lang w:eastAsia="zh-CN"/>
        </w:rPr>
        <w:t>……………………</w:t>
      </w:r>
    </w:p>
    <w:p w14:paraId="2F9D8BC8" w14:textId="77777777" w:rsidR="00C429B1" w:rsidRPr="00F650CA" w:rsidRDefault="00C429B1" w:rsidP="004E3D4F">
      <w:pPr>
        <w:widowControl/>
        <w:autoSpaceDE/>
        <w:autoSpaceDN/>
        <w:ind w:left="4536" w:right="-369"/>
        <w:jc w:val="center"/>
        <w:rPr>
          <w:rFonts w:ascii="Century Gothic" w:hAnsi="Century Gothic" w:cs="Gill Sans MT"/>
          <w:b/>
          <w:sz w:val="18"/>
          <w:szCs w:val="24"/>
          <w:lang w:eastAsia="zh-CN"/>
        </w:rPr>
      </w:pPr>
      <w:r w:rsidRPr="00F650CA">
        <w:rPr>
          <w:rFonts w:ascii="Century Gothic" w:hAnsi="Century Gothic" w:cs="Gill Sans MT"/>
          <w:b/>
          <w:sz w:val="18"/>
          <w:szCs w:val="24"/>
          <w:lang w:eastAsia="zh-CN"/>
        </w:rPr>
        <w:t xml:space="preserve"> (podpis osoby / osób upoważnionych)</w:t>
      </w:r>
    </w:p>
    <w:p w14:paraId="262CFD08" w14:textId="697FCA69" w:rsidR="002B236C" w:rsidRPr="00F650CA" w:rsidRDefault="002B236C" w:rsidP="002B236C">
      <w:pPr>
        <w:pageBreakBefore/>
        <w:widowControl/>
        <w:autoSpaceDE/>
        <w:autoSpaceDN/>
        <w:jc w:val="both"/>
        <w:rPr>
          <w:rFonts w:ascii="Century Gothic" w:hAnsi="Century Gothic" w:cs="Gill Sans MT"/>
          <w:sz w:val="20"/>
          <w:szCs w:val="24"/>
          <w:u w:val="single"/>
          <w:lang w:eastAsia="zh-CN"/>
        </w:rPr>
      </w:pPr>
      <w:r w:rsidRPr="00F650CA">
        <w:rPr>
          <w:rFonts w:ascii="Century Gothic" w:hAnsi="Century Gothic" w:cs="Gill Sans MT"/>
          <w:sz w:val="20"/>
          <w:szCs w:val="24"/>
          <w:lang w:eastAsia="zh-CN"/>
        </w:rPr>
        <w:lastRenderedPageBreak/>
        <w:t xml:space="preserve">WYMAGANY DO ZŁOŻENIA WRAZ Z OFERTĄ                                                                </w:t>
      </w:r>
      <w:r w:rsidRPr="00F650CA">
        <w:rPr>
          <w:rFonts w:ascii="Century Gothic" w:hAnsi="Century Gothic" w:cs="Gill Sans MT"/>
          <w:sz w:val="20"/>
          <w:szCs w:val="24"/>
          <w:u w:val="single"/>
          <w:lang w:eastAsia="zh-CN"/>
        </w:rPr>
        <w:t>Załącznik nr 1b</w:t>
      </w:r>
    </w:p>
    <w:p w14:paraId="26F3F273" w14:textId="77777777" w:rsidR="002B236C" w:rsidRPr="00F650CA" w:rsidRDefault="002B236C" w:rsidP="002B236C">
      <w:pPr>
        <w:widowControl/>
        <w:autoSpaceDE/>
        <w:autoSpaceDN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</w:p>
    <w:p w14:paraId="77A8F7BF" w14:textId="77777777" w:rsidR="002B236C" w:rsidRPr="00F650CA" w:rsidRDefault="002B236C" w:rsidP="002B236C">
      <w:pPr>
        <w:widowControl/>
        <w:autoSpaceDE/>
        <w:autoSpaceDN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F650CA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28354FA7" w14:textId="77777777" w:rsidR="002B236C" w:rsidRPr="00F650CA" w:rsidRDefault="002B236C" w:rsidP="002B236C">
      <w:pPr>
        <w:widowControl/>
        <w:autoSpaceDE/>
        <w:autoSpaceDN/>
        <w:spacing w:after="240"/>
        <w:ind w:left="5761" w:right="11" w:firstLine="720"/>
        <w:jc w:val="center"/>
        <w:rPr>
          <w:rFonts w:ascii="Century Gothic" w:hAnsi="Century Gothic"/>
          <w:sz w:val="16"/>
          <w:szCs w:val="16"/>
          <w:lang w:eastAsia="zh-CN"/>
        </w:rPr>
      </w:pPr>
      <w:r w:rsidRPr="00F650CA">
        <w:rPr>
          <w:rFonts w:ascii="Century Gothic" w:hAnsi="Century Gothic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487663616" behindDoc="0" locked="0" layoutInCell="1" allowOverlap="1" wp14:anchorId="2F005D8D" wp14:editId="3C11B0CE">
                <wp:simplePos x="0" y="0"/>
                <wp:positionH relativeFrom="column">
                  <wp:posOffset>3402595</wp:posOffset>
                </wp:positionH>
                <wp:positionV relativeFrom="paragraph">
                  <wp:posOffset>427876</wp:posOffset>
                </wp:positionV>
                <wp:extent cx="2634615" cy="817245"/>
                <wp:effectExtent l="0" t="0" r="13335" b="209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8AD21" w14:textId="77777777" w:rsidR="002B236C" w:rsidRPr="00157C8D" w:rsidRDefault="002B236C" w:rsidP="002B236C">
                            <w:pPr>
                              <w:jc w:val="center"/>
                              <w:rPr>
                                <w:rFonts w:ascii="Century Gothic" w:hAnsi="Century Gothic" w:cs="Gill Sans MT"/>
                                <w:b/>
                              </w:rPr>
                            </w:pPr>
                            <w:r w:rsidRPr="00157C8D">
                              <w:rPr>
                                <w:rFonts w:ascii="Century Gothic" w:hAnsi="Century Gothic" w:cs="Gill Sans MT"/>
                                <w:b/>
                              </w:rPr>
                              <w:t>Gmina Kościelisko</w:t>
                            </w:r>
                          </w:p>
                          <w:p w14:paraId="5AC69C6F" w14:textId="51C2EDA4" w:rsidR="002B236C" w:rsidRPr="00157C8D" w:rsidRDefault="002B236C" w:rsidP="002B236C">
                            <w:pPr>
                              <w:jc w:val="center"/>
                              <w:rPr>
                                <w:rFonts w:ascii="Century Gothic" w:hAnsi="Century Gothic" w:cs="Gill Sans MT"/>
                                <w:b/>
                              </w:rPr>
                            </w:pPr>
                            <w:r w:rsidRPr="00157C8D">
                              <w:rPr>
                                <w:rFonts w:ascii="Century Gothic" w:hAnsi="Century Gothic" w:cs="Gill Sans MT"/>
                                <w:b/>
                              </w:rPr>
                              <w:t xml:space="preserve">ul. </w:t>
                            </w:r>
                            <w:r w:rsidR="00BD6942">
                              <w:rPr>
                                <w:rFonts w:ascii="Century Gothic" w:hAnsi="Century Gothic" w:cs="Gill Sans MT"/>
                                <w:b/>
                              </w:rPr>
                              <w:t>Nędzy-Kubińca 101</w:t>
                            </w:r>
                          </w:p>
                          <w:p w14:paraId="106C392D" w14:textId="77777777" w:rsidR="002B236C" w:rsidRPr="00157C8D" w:rsidRDefault="002B236C" w:rsidP="002B236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57C8D">
                              <w:rPr>
                                <w:rFonts w:ascii="Century Gothic" w:hAnsi="Century Gothic" w:cs="Gill Sans MT"/>
                                <w:b/>
                              </w:rPr>
                              <w:t>34-511 Kościelisko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05D8D" id="_x0000_s1027" type="#_x0000_t202" style="position:absolute;left:0;text-align:left;margin-left:267.9pt;margin-top:33.7pt;width:207.45pt;height:64.35pt;z-index:4876636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">
                <v:textbox>
                  <w:txbxContent>
                    <w:p w14:paraId="5068AD21" w14:textId="77777777" w:rsidR="002B236C" w:rsidRPr="00157C8D" w:rsidRDefault="002B236C" w:rsidP="002B236C">
                      <w:pPr>
                        <w:jc w:val="center"/>
                        <w:rPr>
                          <w:rFonts w:ascii="Century Gothic" w:hAnsi="Century Gothic" w:cs="Gill Sans MT"/>
                          <w:b/>
                        </w:rPr>
                      </w:pPr>
                      <w:r w:rsidRPr="00157C8D">
                        <w:rPr>
                          <w:rFonts w:ascii="Century Gothic" w:hAnsi="Century Gothic" w:cs="Gill Sans MT"/>
                          <w:b/>
                        </w:rPr>
                        <w:t>Gmina Kościelisko</w:t>
                      </w:r>
                    </w:p>
                    <w:p w14:paraId="5AC69C6F" w14:textId="51C2EDA4" w:rsidR="002B236C" w:rsidRPr="00157C8D" w:rsidRDefault="002B236C" w:rsidP="002B236C">
                      <w:pPr>
                        <w:jc w:val="center"/>
                        <w:rPr>
                          <w:rFonts w:ascii="Century Gothic" w:hAnsi="Century Gothic" w:cs="Gill Sans MT"/>
                          <w:b/>
                        </w:rPr>
                      </w:pPr>
                      <w:r w:rsidRPr="00157C8D">
                        <w:rPr>
                          <w:rFonts w:ascii="Century Gothic" w:hAnsi="Century Gothic" w:cs="Gill Sans MT"/>
                          <w:b/>
                        </w:rPr>
                        <w:t xml:space="preserve">ul. </w:t>
                      </w:r>
                      <w:r w:rsidR="00BD6942">
                        <w:rPr>
                          <w:rFonts w:ascii="Century Gothic" w:hAnsi="Century Gothic" w:cs="Gill Sans MT"/>
                          <w:b/>
                        </w:rPr>
                        <w:t>Nędzy-Kubińca 101</w:t>
                      </w:r>
                    </w:p>
                    <w:p w14:paraId="106C392D" w14:textId="77777777" w:rsidR="002B236C" w:rsidRPr="00157C8D" w:rsidRDefault="002B236C" w:rsidP="002B236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157C8D">
                        <w:rPr>
                          <w:rFonts w:ascii="Century Gothic" w:hAnsi="Century Gothic" w:cs="Gill Sans MT"/>
                          <w:b/>
                        </w:rPr>
                        <w:t>34-511 Kościelisko</w:t>
                      </w:r>
                    </w:p>
                  </w:txbxContent>
                </v:textbox>
              </v:shape>
            </w:pict>
          </mc:Fallback>
        </mc:AlternateContent>
      </w:r>
      <w:r w:rsidRPr="00F650CA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203D777C" w14:textId="77777777" w:rsidR="002B236C" w:rsidRPr="00F650CA" w:rsidRDefault="002B236C" w:rsidP="002B236C">
      <w:pPr>
        <w:spacing w:line="360" w:lineRule="auto"/>
        <w:ind w:right="68"/>
        <w:jc w:val="both"/>
        <w:rPr>
          <w:rFonts w:ascii="Century Gothic" w:hAnsi="Century Gothic"/>
          <w:i/>
          <w:sz w:val="18"/>
          <w:szCs w:val="18"/>
        </w:rPr>
      </w:pPr>
      <w:r w:rsidRPr="00F650CA">
        <w:rPr>
          <w:rFonts w:ascii="Century Gothic" w:hAnsi="Century Gothic"/>
          <w:b/>
          <w:sz w:val="18"/>
          <w:szCs w:val="18"/>
        </w:rPr>
        <w:t>Wykonawca/y:</w:t>
      </w:r>
    </w:p>
    <w:p w14:paraId="711DA443" w14:textId="77777777" w:rsidR="002B236C" w:rsidRPr="00F650CA" w:rsidRDefault="002B236C" w:rsidP="002B236C">
      <w:pPr>
        <w:ind w:right="4963"/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…………………………………………………..…….…</w:t>
      </w:r>
    </w:p>
    <w:p w14:paraId="1933A4D7" w14:textId="77777777" w:rsidR="002B236C" w:rsidRPr="00F650CA" w:rsidRDefault="002B236C" w:rsidP="002B236C">
      <w:pPr>
        <w:ind w:right="70"/>
        <w:jc w:val="both"/>
        <w:rPr>
          <w:rFonts w:ascii="Century Gothic" w:hAnsi="Century Gothic"/>
          <w:sz w:val="18"/>
          <w:szCs w:val="18"/>
        </w:rPr>
      </w:pPr>
    </w:p>
    <w:p w14:paraId="6D478161" w14:textId="77777777" w:rsidR="002B236C" w:rsidRPr="00F650CA" w:rsidRDefault="002B236C" w:rsidP="002B236C">
      <w:pPr>
        <w:ind w:right="4963"/>
        <w:jc w:val="both"/>
        <w:rPr>
          <w:rFonts w:ascii="Century Gothic" w:hAnsi="Century Gothic"/>
          <w:i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…………………………………………………………...</w:t>
      </w:r>
    </w:p>
    <w:p w14:paraId="6B3B45B2" w14:textId="77777777" w:rsidR="002B236C" w:rsidRPr="00F650CA" w:rsidRDefault="002B236C" w:rsidP="002B236C">
      <w:pPr>
        <w:ind w:right="4254"/>
        <w:jc w:val="center"/>
        <w:rPr>
          <w:rFonts w:ascii="Century Gothic" w:hAnsi="Century Gothic"/>
          <w:i/>
          <w:sz w:val="14"/>
          <w:szCs w:val="14"/>
        </w:rPr>
      </w:pPr>
      <w:r w:rsidRPr="00F650CA">
        <w:rPr>
          <w:rFonts w:ascii="Century Gothic" w:hAnsi="Century Gothic"/>
          <w:i/>
          <w:sz w:val="14"/>
          <w:szCs w:val="14"/>
        </w:rPr>
        <w:t>(pełna nazwa/firma, adres)</w:t>
      </w:r>
    </w:p>
    <w:p w14:paraId="5BEDA763" w14:textId="77777777" w:rsidR="002B236C" w:rsidRPr="00F650CA" w:rsidRDefault="002B236C" w:rsidP="002B236C">
      <w:pPr>
        <w:ind w:right="70"/>
        <w:jc w:val="both"/>
        <w:rPr>
          <w:rFonts w:ascii="Century Gothic" w:hAnsi="Century Gothic"/>
          <w:i/>
          <w:sz w:val="18"/>
          <w:szCs w:val="18"/>
        </w:rPr>
      </w:pPr>
    </w:p>
    <w:p w14:paraId="473B6631" w14:textId="77777777" w:rsidR="002B236C" w:rsidRPr="00F650CA" w:rsidRDefault="002B236C" w:rsidP="002B236C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4CCC4EDA" w14:textId="77777777" w:rsidR="002B236C" w:rsidRPr="00F650CA" w:rsidRDefault="002B236C" w:rsidP="002B236C">
      <w:pPr>
        <w:ind w:right="70"/>
        <w:jc w:val="both"/>
        <w:rPr>
          <w:rFonts w:ascii="Century Gothic" w:hAnsi="Century Gothic"/>
          <w:sz w:val="18"/>
          <w:szCs w:val="18"/>
        </w:rPr>
      </w:pPr>
    </w:p>
    <w:p w14:paraId="54F9CDFF" w14:textId="3A6C0799" w:rsidR="002B236C" w:rsidRPr="00F650CA" w:rsidRDefault="002B236C" w:rsidP="002B236C">
      <w:pPr>
        <w:ind w:right="4963"/>
        <w:jc w:val="both"/>
        <w:rPr>
          <w:rFonts w:ascii="Century Gothic" w:hAnsi="Century Gothic"/>
          <w:i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</w:t>
      </w:r>
      <w:r w:rsidR="006642EF" w:rsidRPr="00F650CA">
        <w:rPr>
          <w:rFonts w:ascii="Century Gothic" w:hAnsi="Century Gothic"/>
          <w:sz w:val="18"/>
          <w:szCs w:val="18"/>
        </w:rPr>
        <w:t>...</w:t>
      </w:r>
      <w:r w:rsidRPr="00F650CA">
        <w:rPr>
          <w:rFonts w:ascii="Century Gothic" w:hAnsi="Century Gothic"/>
          <w:sz w:val="18"/>
          <w:szCs w:val="18"/>
        </w:rPr>
        <w:t>………</w:t>
      </w:r>
    </w:p>
    <w:p w14:paraId="0E609073" w14:textId="77777777" w:rsidR="002B236C" w:rsidRPr="00F650CA" w:rsidRDefault="002B236C" w:rsidP="002B236C">
      <w:pPr>
        <w:ind w:right="4963"/>
        <w:jc w:val="center"/>
        <w:rPr>
          <w:rFonts w:ascii="Century Gothic" w:hAnsi="Century Gothic"/>
          <w:sz w:val="14"/>
          <w:szCs w:val="14"/>
        </w:rPr>
      </w:pPr>
      <w:r w:rsidRPr="00F650CA">
        <w:rPr>
          <w:rFonts w:ascii="Century Gothic" w:hAnsi="Century Gothic"/>
          <w:i/>
          <w:sz w:val="14"/>
          <w:szCs w:val="14"/>
        </w:rPr>
        <w:t>(imię, nazwisko, stanowisko/podstawa do reprezentacji)</w:t>
      </w:r>
    </w:p>
    <w:p w14:paraId="299232F7" w14:textId="77777777" w:rsidR="002B236C" w:rsidRPr="00F650CA" w:rsidRDefault="002B236C" w:rsidP="002B236C">
      <w:pPr>
        <w:widowControl/>
        <w:autoSpaceDE/>
        <w:autoSpaceDN/>
        <w:ind w:right="6644"/>
        <w:jc w:val="center"/>
        <w:rPr>
          <w:rFonts w:ascii="Century Gothic" w:hAnsi="Century Gothic" w:cs="Gill Sans MT"/>
          <w:sz w:val="16"/>
          <w:szCs w:val="16"/>
          <w:lang w:eastAsia="zh-CN"/>
        </w:rPr>
      </w:pPr>
    </w:p>
    <w:p w14:paraId="68BA077E" w14:textId="77777777" w:rsidR="002B236C" w:rsidRPr="00F650CA" w:rsidRDefault="002B236C" w:rsidP="002B236C">
      <w:pPr>
        <w:widowControl/>
        <w:tabs>
          <w:tab w:val="left" w:pos="4820"/>
        </w:tabs>
        <w:autoSpaceDE/>
        <w:autoSpaceDN/>
        <w:spacing w:line="360" w:lineRule="auto"/>
        <w:ind w:right="4710"/>
        <w:rPr>
          <w:rFonts w:ascii="Century Gothic" w:hAnsi="Century Gothic" w:cs="Gill Sans MT"/>
          <w:sz w:val="18"/>
          <w:szCs w:val="18"/>
          <w:lang w:eastAsia="zh-CN"/>
        </w:rPr>
      </w:pPr>
      <w:r w:rsidRPr="00F650CA">
        <w:rPr>
          <w:rFonts w:ascii="Century Gothic" w:hAnsi="Century Gothic" w:cs="Gill Sans MT"/>
          <w:sz w:val="18"/>
          <w:szCs w:val="18"/>
          <w:lang w:eastAsia="zh-CN"/>
        </w:rPr>
        <w:t>NIP............................................................................</w:t>
      </w:r>
    </w:p>
    <w:p w14:paraId="43BE5DD7" w14:textId="77777777" w:rsidR="002B236C" w:rsidRPr="00F650CA" w:rsidRDefault="002B236C" w:rsidP="002B236C">
      <w:pPr>
        <w:widowControl/>
        <w:tabs>
          <w:tab w:val="left" w:pos="4820"/>
        </w:tabs>
        <w:autoSpaceDE/>
        <w:autoSpaceDN/>
        <w:spacing w:line="360" w:lineRule="auto"/>
        <w:ind w:right="4710"/>
        <w:rPr>
          <w:rFonts w:ascii="Century Gothic" w:hAnsi="Century Gothic" w:cs="Gill Sans MT"/>
          <w:sz w:val="18"/>
          <w:szCs w:val="18"/>
          <w:lang w:eastAsia="zh-CN"/>
        </w:rPr>
      </w:pPr>
      <w:r w:rsidRPr="00F650CA">
        <w:rPr>
          <w:rFonts w:ascii="Century Gothic" w:hAnsi="Century Gothic" w:cs="Gill Sans MT"/>
          <w:sz w:val="18"/>
          <w:szCs w:val="18"/>
          <w:lang w:eastAsia="zh-CN"/>
        </w:rPr>
        <w:t>Regon......................................................................</w:t>
      </w:r>
    </w:p>
    <w:p w14:paraId="7922DE9D" w14:textId="77777777" w:rsidR="002B236C" w:rsidRPr="00F650CA" w:rsidRDefault="002B236C" w:rsidP="002B236C">
      <w:pPr>
        <w:widowControl/>
        <w:tabs>
          <w:tab w:val="left" w:pos="4820"/>
        </w:tabs>
        <w:autoSpaceDE/>
        <w:autoSpaceDN/>
        <w:spacing w:line="360" w:lineRule="auto"/>
        <w:ind w:right="4710"/>
        <w:rPr>
          <w:rFonts w:ascii="Century Gothic" w:hAnsi="Century Gothic" w:cs="Gill Sans MT"/>
          <w:sz w:val="18"/>
          <w:szCs w:val="18"/>
          <w:lang w:eastAsia="zh-CN"/>
        </w:rPr>
      </w:pPr>
      <w:r w:rsidRPr="00F650CA">
        <w:rPr>
          <w:rFonts w:ascii="Century Gothic" w:hAnsi="Century Gothic" w:cs="Gill Sans MT"/>
          <w:sz w:val="18"/>
          <w:szCs w:val="18"/>
          <w:lang w:eastAsia="zh-CN"/>
        </w:rPr>
        <w:t>KRS …………………………………...………………...</w:t>
      </w:r>
    </w:p>
    <w:p w14:paraId="49C32140" w14:textId="77777777" w:rsidR="002B236C" w:rsidRPr="00F650CA" w:rsidRDefault="002B236C" w:rsidP="002B236C">
      <w:pPr>
        <w:widowControl/>
        <w:tabs>
          <w:tab w:val="left" w:pos="3240"/>
        </w:tabs>
        <w:autoSpaceDE/>
        <w:autoSpaceDN/>
        <w:ind w:right="4710"/>
        <w:rPr>
          <w:rFonts w:ascii="Century Gothic" w:hAnsi="Century Gothic" w:cs="Gill Sans MT"/>
          <w:sz w:val="16"/>
          <w:szCs w:val="16"/>
          <w:lang w:eastAsia="zh-CN"/>
        </w:rPr>
      </w:pPr>
      <w:r w:rsidRPr="00F650CA">
        <w:rPr>
          <w:rFonts w:ascii="Century Gothic" w:hAnsi="Century Gothic" w:cs="Gill Sans MT"/>
          <w:sz w:val="20"/>
          <w:szCs w:val="24"/>
          <w:lang w:eastAsia="zh-CN"/>
        </w:rPr>
        <w:t>..........................................................................</w:t>
      </w:r>
    </w:p>
    <w:p w14:paraId="5DDF6399" w14:textId="77777777" w:rsidR="002B236C" w:rsidRPr="00F650CA" w:rsidRDefault="002B236C" w:rsidP="002B236C">
      <w:pPr>
        <w:widowControl/>
        <w:tabs>
          <w:tab w:val="left" w:pos="3240"/>
        </w:tabs>
        <w:autoSpaceDE/>
        <w:autoSpaceDN/>
        <w:ind w:right="4710"/>
        <w:jc w:val="center"/>
        <w:rPr>
          <w:rFonts w:ascii="Century Gothic" w:hAnsi="Century Gothic" w:cs="Gill Sans MT"/>
          <w:sz w:val="14"/>
          <w:szCs w:val="14"/>
          <w:lang w:eastAsia="zh-CN"/>
        </w:rPr>
      </w:pPr>
      <w:r w:rsidRPr="00F650CA">
        <w:rPr>
          <w:rFonts w:ascii="Century Gothic" w:hAnsi="Century Gothic" w:cs="Gill Sans MT"/>
          <w:sz w:val="14"/>
          <w:szCs w:val="14"/>
          <w:lang w:eastAsia="zh-CN"/>
        </w:rPr>
        <w:t>Nazwa banku i numer rachunku bankowego</w:t>
      </w:r>
    </w:p>
    <w:p w14:paraId="5DFCCC22" w14:textId="77777777" w:rsidR="002B236C" w:rsidRPr="00F650CA" w:rsidRDefault="002B236C" w:rsidP="002B236C">
      <w:pPr>
        <w:widowControl/>
        <w:tabs>
          <w:tab w:val="left" w:pos="3240"/>
        </w:tabs>
        <w:autoSpaceDE/>
        <w:autoSpaceDN/>
        <w:ind w:right="4710"/>
        <w:jc w:val="center"/>
        <w:rPr>
          <w:rFonts w:ascii="Century Gothic" w:hAnsi="Century Gothic" w:cs="Gill Sans MT"/>
          <w:sz w:val="16"/>
          <w:szCs w:val="16"/>
          <w:lang w:eastAsia="zh-CN"/>
        </w:rPr>
      </w:pPr>
    </w:p>
    <w:p w14:paraId="46300F3D" w14:textId="77777777" w:rsidR="002B236C" w:rsidRPr="00F650CA" w:rsidRDefault="002B236C" w:rsidP="002B236C">
      <w:pPr>
        <w:widowControl/>
        <w:tabs>
          <w:tab w:val="left" w:pos="3240"/>
        </w:tabs>
        <w:autoSpaceDE/>
        <w:autoSpaceDN/>
        <w:ind w:right="4710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F650CA">
        <w:rPr>
          <w:rFonts w:ascii="Century Gothic" w:hAnsi="Century Gothic" w:cs="Gill Sans MT"/>
          <w:bCs/>
          <w:sz w:val="16"/>
          <w:szCs w:val="16"/>
          <w:lang w:eastAsia="zh-CN"/>
        </w:rPr>
        <w:t>DANE KONTAKTOWE:</w:t>
      </w:r>
    </w:p>
    <w:p w14:paraId="3CC57DAA" w14:textId="77777777" w:rsidR="002B236C" w:rsidRPr="00F650CA" w:rsidRDefault="002B236C" w:rsidP="002B236C">
      <w:pPr>
        <w:widowControl/>
        <w:tabs>
          <w:tab w:val="left" w:pos="3240"/>
        </w:tabs>
        <w:autoSpaceDE/>
        <w:autoSpaceDN/>
        <w:spacing w:after="240"/>
        <w:ind w:right="4710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F650CA">
        <w:rPr>
          <w:rFonts w:ascii="Century Gothic" w:hAnsi="Century Gothic" w:cs="Gill Sans MT"/>
          <w:bCs/>
          <w:sz w:val="16"/>
          <w:szCs w:val="16"/>
          <w:lang w:eastAsia="zh-CN"/>
        </w:rPr>
        <w:t>adres e-mail: ......................................................................</w:t>
      </w:r>
    </w:p>
    <w:p w14:paraId="7F72A8D0" w14:textId="77777777" w:rsidR="002B236C" w:rsidRPr="00F650CA" w:rsidRDefault="002B236C" w:rsidP="002B236C">
      <w:pPr>
        <w:widowControl/>
        <w:tabs>
          <w:tab w:val="left" w:pos="3240"/>
        </w:tabs>
        <w:autoSpaceDE/>
        <w:autoSpaceDN/>
        <w:spacing w:after="480"/>
        <w:ind w:right="4712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F650CA">
        <w:rPr>
          <w:rFonts w:ascii="Century Gothic" w:hAnsi="Century Gothic" w:cs="Gill Sans MT"/>
          <w:bCs/>
          <w:sz w:val="16"/>
          <w:szCs w:val="16"/>
          <w:lang w:eastAsia="zh-CN"/>
        </w:rPr>
        <w:t>adres skrzynki epuap: …………...………..…………………</w:t>
      </w:r>
    </w:p>
    <w:p w14:paraId="6CC32D65" w14:textId="77777777" w:rsidR="002B236C" w:rsidRPr="00F650CA" w:rsidRDefault="002B236C" w:rsidP="002B236C">
      <w:pPr>
        <w:keepNext/>
        <w:tabs>
          <w:tab w:val="num" w:pos="720"/>
        </w:tabs>
        <w:spacing w:after="120"/>
        <w:ind w:left="720" w:hanging="720"/>
        <w:jc w:val="center"/>
        <w:outlineLvl w:val="2"/>
        <w:rPr>
          <w:rFonts w:ascii="Century Gothic" w:hAnsi="Century Gothic" w:cs="Gill Sans MT"/>
          <w:b/>
          <w:bCs/>
          <w:sz w:val="28"/>
          <w:szCs w:val="20"/>
          <w:lang w:eastAsia="zh-CN"/>
        </w:rPr>
      </w:pPr>
      <w:r w:rsidRPr="00F650CA">
        <w:rPr>
          <w:rFonts w:ascii="Century Gothic" w:hAnsi="Century Gothic" w:cs="Gill Sans MT"/>
          <w:b/>
          <w:bCs/>
          <w:sz w:val="28"/>
          <w:szCs w:val="20"/>
          <w:lang w:eastAsia="zh-CN"/>
        </w:rPr>
        <w:t>OFERTA PRZETARGOWA</w:t>
      </w:r>
    </w:p>
    <w:p w14:paraId="16B16305" w14:textId="77777777" w:rsidR="002B236C" w:rsidRPr="00F650CA" w:rsidRDefault="002B236C" w:rsidP="00A13778">
      <w:pPr>
        <w:keepNext/>
        <w:tabs>
          <w:tab w:val="num" w:pos="720"/>
        </w:tabs>
        <w:spacing w:after="120"/>
        <w:ind w:left="720" w:hanging="720"/>
        <w:jc w:val="center"/>
        <w:outlineLvl w:val="2"/>
        <w:rPr>
          <w:rFonts w:ascii="Century Gothic" w:hAnsi="Century Gothic" w:cs="Gill Sans MT"/>
          <w:sz w:val="18"/>
          <w:lang w:eastAsia="zh-CN"/>
        </w:rPr>
      </w:pPr>
      <w:r w:rsidRPr="00F650CA">
        <w:rPr>
          <w:rFonts w:ascii="Century Gothic" w:hAnsi="Century Gothic" w:cs="Gill Sans MT"/>
          <w:sz w:val="18"/>
          <w:lang w:eastAsia="zh-CN"/>
        </w:rPr>
        <w:t xml:space="preserve">Stosownie do ogłoszonego postępowania o udzielenie zamówienia publicznego o wartości przewyższającej kwoty określone w przepisach wydanych na podstawie art. 11 ust. 8 ustawy z dnia 29 stycznia 2004 roku – Prawo zamówień publicznych, prowadzonego w trybie </w:t>
      </w:r>
      <w:r w:rsidRPr="00F650CA">
        <w:rPr>
          <w:rFonts w:ascii="Century Gothic" w:hAnsi="Century Gothic" w:cs="Gill Sans MT"/>
          <w:sz w:val="18"/>
          <w:u w:val="single"/>
          <w:lang w:eastAsia="zh-CN"/>
        </w:rPr>
        <w:t>przetargu nieograniczoneg</w:t>
      </w:r>
      <w:r w:rsidRPr="00F650CA">
        <w:rPr>
          <w:rFonts w:ascii="Century Gothic" w:hAnsi="Century Gothic" w:cs="Gill Sans MT"/>
          <w:sz w:val="18"/>
          <w:lang w:eastAsia="zh-CN"/>
        </w:rPr>
        <w:t>o, prowadzonego</w:t>
      </w:r>
    </w:p>
    <w:p w14:paraId="2E307CE0" w14:textId="407EE047" w:rsidR="002B236C" w:rsidRPr="00F650CA" w:rsidRDefault="002B236C" w:rsidP="00A13778">
      <w:pPr>
        <w:keepNext/>
        <w:tabs>
          <w:tab w:val="num" w:pos="720"/>
        </w:tabs>
        <w:ind w:left="720" w:hanging="720"/>
        <w:jc w:val="center"/>
        <w:outlineLvl w:val="2"/>
        <w:rPr>
          <w:rFonts w:ascii="Century Gothic" w:hAnsi="Century Gothic" w:cs="Gill Sans MT"/>
          <w:b/>
          <w:bCs/>
          <w:lang w:eastAsia="zh-CN"/>
        </w:rPr>
      </w:pPr>
      <w:r w:rsidRPr="00F650CA">
        <w:rPr>
          <w:rFonts w:ascii="Century Gothic" w:hAnsi="Century Gothic" w:cs="Gill Sans MT"/>
          <w:b/>
          <w:bCs/>
          <w:lang w:eastAsia="zh-CN"/>
        </w:rPr>
        <w:t>DLA CZĘŚĆI 2</w:t>
      </w:r>
    </w:p>
    <w:p w14:paraId="153370D9" w14:textId="77777777" w:rsidR="002B236C" w:rsidRPr="00F650CA" w:rsidRDefault="002B236C" w:rsidP="002B236C">
      <w:pPr>
        <w:keepNext/>
        <w:tabs>
          <w:tab w:val="num" w:pos="720"/>
        </w:tabs>
        <w:spacing w:after="120"/>
        <w:ind w:left="720" w:hanging="720"/>
        <w:jc w:val="center"/>
        <w:outlineLvl w:val="2"/>
        <w:rPr>
          <w:rFonts w:ascii="Century Gothic" w:hAnsi="Century Gothic" w:cs="Gill Sans MT"/>
          <w:b/>
          <w:bCs/>
          <w:sz w:val="28"/>
          <w:szCs w:val="20"/>
          <w:lang w:eastAsia="zh-CN"/>
        </w:rPr>
      </w:pPr>
      <w:r w:rsidRPr="00F650CA">
        <w:rPr>
          <w:rFonts w:ascii="Century Gothic" w:hAnsi="Century Gothic" w:cs="Gill Sans MT"/>
          <w:sz w:val="18"/>
          <w:lang w:eastAsia="zh-CN"/>
        </w:rPr>
        <w:t xml:space="preserve"> pod nazwą:</w:t>
      </w:r>
    </w:p>
    <w:p w14:paraId="717CF5A4" w14:textId="35E46A95" w:rsidR="002B236C" w:rsidRPr="00F650CA" w:rsidRDefault="002B236C" w:rsidP="002B236C">
      <w:pPr>
        <w:keepNext/>
        <w:tabs>
          <w:tab w:val="num" w:pos="720"/>
        </w:tabs>
        <w:ind w:left="720" w:hanging="720"/>
        <w:jc w:val="center"/>
        <w:outlineLvl w:val="2"/>
        <w:rPr>
          <w:rFonts w:ascii="Century Gothic" w:hAnsi="Century Gothic" w:cs="Gill Sans MT"/>
          <w:b/>
          <w:bCs/>
          <w:sz w:val="19"/>
          <w:szCs w:val="19"/>
          <w:u w:val="single"/>
          <w:lang w:eastAsia="zh-CN"/>
        </w:rPr>
      </w:pPr>
      <w:r w:rsidRPr="00F650CA">
        <w:rPr>
          <w:rFonts w:ascii="Century Gothic" w:hAnsi="Century Gothic" w:cs="Gill Sans MT"/>
          <w:b/>
          <w:sz w:val="19"/>
          <w:szCs w:val="19"/>
          <w:u w:val="single"/>
        </w:rPr>
        <w:t>Zimowe utrzymanie dróg na terenie sołectw Dzianisz i Witów w sezonie 202</w:t>
      </w:r>
      <w:r w:rsidR="003C384A" w:rsidRPr="00F650CA">
        <w:rPr>
          <w:rFonts w:ascii="Century Gothic" w:hAnsi="Century Gothic" w:cs="Gill Sans MT"/>
          <w:b/>
          <w:sz w:val="19"/>
          <w:szCs w:val="19"/>
          <w:u w:val="single"/>
        </w:rPr>
        <w:t>3</w:t>
      </w:r>
      <w:r w:rsidRPr="00F650CA">
        <w:rPr>
          <w:rFonts w:ascii="Century Gothic" w:hAnsi="Century Gothic" w:cs="Gill Sans MT"/>
          <w:b/>
          <w:sz w:val="19"/>
          <w:szCs w:val="19"/>
          <w:u w:val="single"/>
        </w:rPr>
        <w:t>/202</w:t>
      </w:r>
      <w:r w:rsidR="003C384A" w:rsidRPr="00F650CA">
        <w:rPr>
          <w:rFonts w:ascii="Century Gothic" w:hAnsi="Century Gothic" w:cs="Gill Sans MT"/>
          <w:b/>
          <w:sz w:val="19"/>
          <w:szCs w:val="19"/>
          <w:u w:val="single"/>
        </w:rPr>
        <w:t>4</w:t>
      </w:r>
    </w:p>
    <w:p w14:paraId="61E89959" w14:textId="77777777" w:rsidR="002B236C" w:rsidRPr="00F650CA" w:rsidRDefault="002B236C" w:rsidP="002B236C">
      <w:pPr>
        <w:rPr>
          <w:rFonts w:ascii="Century Gothic" w:hAnsi="Century Gothic"/>
          <w:lang w:eastAsia="zh-CN"/>
        </w:rPr>
      </w:pPr>
    </w:p>
    <w:p w14:paraId="334FE671" w14:textId="77777777" w:rsidR="002B236C" w:rsidRPr="00F650CA" w:rsidRDefault="002B236C" w:rsidP="003E29D0">
      <w:pPr>
        <w:widowControl/>
        <w:numPr>
          <w:ilvl w:val="0"/>
          <w:numId w:val="92"/>
        </w:numPr>
        <w:autoSpaceDE/>
        <w:autoSpaceDN/>
        <w:spacing w:after="240"/>
        <w:ind w:left="284" w:hanging="284"/>
        <w:jc w:val="both"/>
        <w:rPr>
          <w:rFonts w:ascii="Century Gothic" w:hAnsi="Century Gothic" w:cs="Book Antiqua"/>
          <w:i/>
          <w:sz w:val="18"/>
          <w:szCs w:val="18"/>
          <w:lang w:eastAsia="zh-CN"/>
        </w:rPr>
      </w:pPr>
      <w:r w:rsidRPr="00F650CA">
        <w:rPr>
          <w:rFonts w:ascii="Century Gothic" w:hAnsi="Century Gothic" w:cs="Book Antiqua"/>
          <w:sz w:val="18"/>
          <w:szCs w:val="18"/>
          <w:lang w:eastAsia="zh-CN"/>
        </w:rPr>
        <w:t>Oferuję wykonanie zamówienia w zakresie objętym specyfikacją istotnych warunków zamówienia za cenę w wysokości:</w:t>
      </w:r>
    </w:p>
    <w:p w14:paraId="1B48413D" w14:textId="77777777" w:rsidR="002B236C" w:rsidRPr="00F650CA" w:rsidRDefault="002B236C" w:rsidP="003E29D0">
      <w:pPr>
        <w:pStyle w:val="Tekstpodstawowy"/>
        <w:widowControl/>
        <w:numPr>
          <w:ilvl w:val="0"/>
          <w:numId w:val="93"/>
        </w:numPr>
        <w:autoSpaceDE/>
        <w:autoSpaceDN/>
        <w:spacing w:after="240"/>
        <w:ind w:left="993" w:hanging="284"/>
        <w:jc w:val="both"/>
        <w:rPr>
          <w:rFonts w:ascii="Century Gothic" w:hAnsi="Century Gothic"/>
          <w:b/>
          <w:sz w:val="18"/>
          <w:szCs w:val="18"/>
        </w:rPr>
      </w:pPr>
      <w:r w:rsidRPr="00F650CA">
        <w:rPr>
          <w:rFonts w:ascii="Century Gothic" w:hAnsi="Century Gothic"/>
          <w:b/>
          <w:sz w:val="18"/>
          <w:szCs w:val="18"/>
        </w:rPr>
        <w:t>Cena za odśnieżenie (</w:t>
      </w:r>
      <w:r w:rsidRPr="00F650CA">
        <w:rPr>
          <w:rFonts w:ascii="Century Gothic" w:hAnsi="Century Gothic"/>
          <w:b/>
          <w:bCs/>
          <w:sz w:val="18"/>
          <w:szCs w:val="18"/>
        </w:rPr>
        <w:t>płużenie, usunięcie śliskości, wywóz śniegu</w:t>
      </w:r>
      <w:r w:rsidRPr="00F650CA">
        <w:rPr>
          <w:rFonts w:ascii="Century Gothic" w:hAnsi="Century Gothic"/>
          <w:b/>
          <w:sz w:val="18"/>
          <w:szCs w:val="18"/>
        </w:rPr>
        <w:t>) na drogach i placach skalkulowana na 1 dobę prowadzenia akcji</w:t>
      </w:r>
    </w:p>
    <w:p w14:paraId="3DFB7FE0" w14:textId="77777777" w:rsidR="002B236C" w:rsidRPr="00F650CA" w:rsidRDefault="002B236C" w:rsidP="002B236C">
      <w:pPr>
        <w:pStyle w:val="Tekstpodstawowy"/>
        <w:spacing w:after="120" w:line="360" w:lineRule="auto"/>
        <w:ind w:left="992"/>
        <w:rPr>
          <w:rFonts w:ascii="Century Gothic" w:hAnsi="Century Gothic"/>
          <w:b/>
          <w:sz w:val="18"/>
          <w:szCs w:val="18"/>
        </w:rPr>
      </w:pPr>
      <w:r w:rsidRPr="00F650CA">
        <w:rPr>
          <w:rFonts w:ascii="Century Gothic" w:hAnsi="Century Gothic"/>
          <w:bCs/>
          <w:sz w:val="18"/>
          <w:szCs w:val="18"/>
        </w:rPr>
        <w:t>................................................ , ......................</w:t>
      </w:r>
      <w:r w:rsidRPr="00F650CA">
        <w:rPr>
          <w:rFonts w:ascii="Century Gothic" w:hAnsi="Century Gothic"/>
          <w:b/>
          <w:sz w:val="18"/>
          <w:szCs w:val="18"/>
        </w:rPr>
        <w:t xml:space="preserve"> zł brutto</w:t>
      </w:r>
    </w:p>
    <w:p w14:paraId="74658F7C" w14:textId="77777777" w:rsidR="002B236C" w:rsidRPr="00F650CA" w:rsidRDefault="002B236C" w:rsidP="002B236C">
      <w:pPr>
        <w:pStyle w:val="Tekstpodstawowy"/>
        <w:spacing w:after="360"/>
        <w:ind w:left="992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słownie: ..................................................................................................................................................</w:t>
      </w:r>
    </w:p>
    <w:p w14:paraId="773E8373" w14:textId="77777777" w:rsidR="002B236C" w:rsidRPr="00F650CA" w:rsidRDefault="002B236C" w:rsidP="003E29D0">
      <w:pPr>
        <w:pStyle w:val="Tekstpodstawowy"/>
        <w:widowControl/>
        <w:numPr>
          <w:ilvl w:val="0"/>
          <w:numId w:val="93"/>
        </w:numPr>
        <w:autoSpaceDE/>
        <w:autoSpaceDN/>
        <w:spacing w:line="480" w:lineRule="auto"/>
        <w:ind w:left="993" w:hanging="284"/>
        <w:jc w:val="both"/>
        <w:rPr>
          <w:rFonts w:ascii="Century Gothic" w:hAnsi="Century Gothic"/>
          <w:b/>
          <w:sz w:val="18"/>
          <w:szCs w:val="18"/>
        </w:rPr>
      </w:pPr>
      <w:r w:rsidRPr="00F650CA">
        <w:rPr>
          <w:rFonts w:ascii="Century Gothic" w:hAnsi="Century Gothic"/>
          <w:b/>
          <w:sz w:val="18"/>
          <w:szCs w:val="18"/>
        </w:rPr>
        <w:t>Cena za usunięcie śliskości na drogach skalkulowana na 1 dobę prowadzenia akcji</w:t>
      </w:r>
    </w:p>
    <w:p w14:paraId="3445D946" w14:textId="77777777" w:rsidR="002B236C" w:rsidRPr="00F650CA" w:rsidRDefault="002B236C" w:rsidP="002B236C">
      <w:pPr>
        <w:pStyle w:val="Tekstpodstawowy"/>
        <w:spacing w:after="120" w:line="360" w:lineRule="auto"/>
        <w:ind w:left="992"/>
        <w:rPr>
          <w:rFonts w:ascii="Century Gothic" w:hAnsi="Century Gothic"/>
          <w:b/>
          <w:sz w:val="18"/>
          <w:szCs w:val="18"/>
        </w:rPr>
      </w:pPr>
      <w:r w:rsidRPr="00F650CA">
        <w:rPr>
          <w:rFonts w:ascii="Century Gothic" w:hAnsi="Century Gothic"/>
          <w:bCs/>
          <w:sz w:val="18"/>
          <w:szCs w:val="18"/>
        </w:rPr>
        <w:t>................................................. , .......................</w:t>
      </w:r>
      <w:r w:rsidRPr="00F650CA">
        <w:rPr>
          <w:rFonts w:ascii="Century Gothic" w:hAnsi="Century Gothic"/>
          <w:b/>
          <w:sz w:val="18"/>
          <w:szCs w:val="18"/>
        </w:rPr>
        <w:t xml:space="preserve"> zł brutto</w:t>
      </w:r>
    </w:p>
    <w:p w14:paraId="76AD2E10" w14:textId="77777777" w:rsidR="002B236C" w:rsidRPr="00F650CA" w:rsidRDefault="002B236C" w:rsidP="00BD6942">
      <w:pPr>
        <w:pStyle w:val="Tekstpodstawowy"/>
        <w:spacing w:after="240"/>
        <w:ind w:left="992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słownie: ..................................................................................................................................................</w:t>
      </w:r>
    </w:p>
    <w:p w14:paraId="6CCD21A2" w14:textId="77777777" w:rsidR="002B236C" w:rsidRPr="00F650CA" w:rsidRDefault="002B236C" w:rsidP="00BD6942">
      <w:pPr>
        <w:widowControl/>
        <w:numPr>
          <w:ilvl w:val="0"/>
          <w:numId w:val="92"/>
        </w:numPr>
        <w:tabs>
          <w:tab w:val="left" w:pos="284"/>
        </w:tabs>
        <w:autoSpaceDE/>
        <w:autoSpaceDN/>
        <w:spacing w:after="24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 w:cs="Gill Sans MT"/>
          <w:sz w:val="18"/>
          <w:szCs w:val="18"/>
        </w:rPr>
        <w:t xml:space="preserve">Oświadczam, że </w:t>
      </w:r>
      <w:r w:rsidRPr="00F650CA">
        <w:rPr>
          <w:rFonts w:ascii="Century Gothic" w:hAnsi="Century Gothic" w:cs="Arial"/>
          <w:sz w:val="18"/>
          <w:szCs w:val="18"/>
        </w:rPr>
        <w:t>cena ofertowa stanowiące wynagrodzenie umowne, została ustalona z uwzględnieniem obowiązujących regulacji prawnych dotyczących minimalnego wynagrodzenia za pracę oraz minimalnej stawki godzinowej, w szczególności w sposób gwarantujący, iż wysokość wynagrodzenia za każdą godzinę wykonywania usług będących przedmiotem niniejszej umowy jest nie niższa, niż wysokość obowiązującej minimalnej stawki godzinowej.</w:t>
      </w:r>
    </w:p>
    <w:p w14:paraId="14902D94" w14:textId="77777777" w:rsidR="002B236C" w:rsidRPr="00F650CA" w:rsidRDefault="002B236C" w:rsidP="00BD6942">
      <w:pPr>
        <w:widowControl/>
        <w:numPr>
          <w:ilvl w:val="0"/>
          <w:numId w:val="92"/>
        </w:numPr>
        <w:tabs>
          <w:tab w:val="left" w:pos="284"/>
        </w:tabs>
        <w:autoSpaceDE/>
        <w:autoSpaceDN/>
        <w:spacing w:after="24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 w:cs="Gill Sans MT"/>
          <w:sz w:val="18"/>
          <w:szCs w:val="18"/>
        </w:rPr>
        <w:t>Oświadczam, że oferowana cena zawiera wszystkie koszty niezbędne do prawidłowego wykonania przedmiotu zamówienia (</w:t>
      </w:r>
      <w:r w:rsidRPr="00F650CA">
        <w:rPr>
          <w:rFonts w:ascii="Century Gothic" w:hAnsi="Century Gothic" w:cs="Book Antiqua"/>
          <w:sz w:val="18"/>
          <w:szCs w:val="18"/>
        </w:rPr>
        <w:t>tj. koszty dojazdu, wynagrodzenie pracowników, rabaty, promocje, bonifikaty itp.) oraz wszystkie wymagane przepisami podatki i opłaty</w:t>
      </w:r>
      <w:r w:rsidRPr="00F650CA">
        <w:rPr>
          <w:rFonts w:ascii="Century Gothic" w:hAnsi="Century Gothic" w:cs="Gill Sans MT"/>
          <w:sz w:val="18"/>
          <w:szCs w:val="18"/>
        </w:rPr>
        <w:t>.</w:t>
      </w:r>
    </w:p>
    <w:p w14:paraId="7A3145A1" w14:textId="77777777" w:rsidR="002B236C" w:rsidRPr="00F650CA" w:rsidRDefault="002B236C" w:rsidP="003E29D0">
      <w:pPr>
        <w:widowControl/>
        <w:numPr>
          <w:ilvl w:val="0"/>
          <w:numId w:val="92"/>
        </w:numPr>
        <w:tabs>
          <w:tab w:val="left" w:pos="284"/>
        </w:tabs>
        <w:autoSpaceDE/>
        <w:autoSpaceDN/>
        <w:spacing w:after="12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/>
          <w:b/>
          <w:sz w:val="18"/>
          <w:szCs w:val="18"/>
        </w:rPr>
        <w:lastRenderedPageBreak/>
        <w:t>Oświadczam, że do wykonywania usługi zaangażuję następujące jednostki sprzętowe wymagane do przeprowadzenia akcji zimowego utrzymania dróg:</w:t>
      </w:r>
    </w:p>
    <w:tbl>
      <w:tblPr>
        <w:tblW w:w="483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1472"/>
        <w:gridCol w:w="1514"/>
        <w:gridCol w:w="1456"/>
        <w:gridCol w:w="1359"/>
      </w:tblGrid>
      <w:tr w:rsidR="00F650CA" w:rsidRPr="00F650CA" w14:paraId="65BDDE84" w14:textId="77777777" w:rsidTr="00812AB8">
        <w:tc>
          <w:tcPr>
            <w:tcW w:w="1689" w:type="pct"/>
            <w:vAlign w:val="center"/>
          </w:tcPr>
          <w:p w14:paraId="4F491A8A" w14:textId="77777777" w:rsidR="002B236C" w:rsidRPr="00F650CA" w:rsidRDefault="002B236C" w:rsidP="00DB7B02">
            <w:pPr>
              <w:ind w:left="34" w:hanging="3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650CA">
              <w:rPr>
                <w:rFonts w:ascii="Century Gothic" w:hAnsi="Century Gothic"/>
                <w:b/>
                <w:sz w:val="18"/>
                <w:szCs w:val="18"/>
              </w:rPr>
              <w:t>Rodzaj sprzętu</w:t>
            </w:r>
          </w:p>
        </w:tc>
        <w:tc>
          <w:tcPr>
            <w:tcW w:w="840" w:type="pct"/>
            <w:vAlign w:val="center"/>
          </w:tcPr>
          <w:p w14:paraId="428BED16" w14:textId="77777777" w:rsidR="002B236C" w:rsidRPr="00F650CA" w:rsidRDefault="002B236C" w:rsidP="00DB7B02">
            <w:pPr>
              <w:ind w:left="34" w:hanging="3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650CA">
              <w:rPr>
                <w:rFonts w:ascii="Century Gothic" w:hAnsi="Century Gothic"/>
                <w:b/>
                <w:sz w:val="18"/>
                <w:szCs w:val="18"/>
              </w:rPr>
              <w:t>Nr rejestracyjny</w:t>
            </w:r>
          </w:p>
        </w:tc>
        <w:tc>
          <w:tcPr>
            <w:tcW w:w="864" w:type="pct"/>
            <w:vAlign w:val="center"/>
          </w:tcPr>
          <w:p w14:paraId="0D132D60" w14:textId="77777777" w:rsidR="002B236C" w:rsidRPr="00F650CA" w:rsidRDefault="002B236C" w:rsidP="00DB7B02">
            <w:pPr>
              <w:ind w:left="34" w:hanging="3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650CA">
              <w:rPr>
                <w:rFonts w:ascii="Century Gothic" w:hAnsi="Century Gothic"/>
                <w:b/>
                <w:sz w:val="18"/>
                <w:szCs w:val="18"/>
              </w:rPr>
              <w:t>Model</w:t>
            </w:r>
          </w:p>
        </w:tc>
        <w:tc>
          <w:tcPr>
            <w:tcW w:w="831" w:type="pct"/>
            <w:vAlign w:val="center"/>
          </w:tcPr>
          <w:p w14:paraId="33C0812F" w14:textId="77777777" w:rsidR="002B236C" w:rsidRPr="00F650CA" w:rsidRDefault="002B236C" w:rsidP="00DB7B02">
            <w:pPr>
              <w:ind w:left="34" w:hanging="3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650CA">
              <w:rPr>
                <w:rFonts w:ascii="Century Gothic" w:hAnsi="Century Gothic"/>
                <w:b/>
                <w:sz w:val="18"/>
                <w:szCs w:val="18"/>
              </w:rPr>
              <w:t>Rok produkcji</w:t>
            </w:r>
          </w:p>
        </w:tc>
        <w:tc>
          <w:tcPr>
            <w:tcW w:w="776" w:type="pct"/>
            <w:vAlign w:val="center"/>
          </w:tcPr>
          <w:p w14:paraId="7B28C296" w14:textId="77777777" w:rsidR="002B236C" w:rsidRPr="00F650CA" w:rsidRDefault="002B236C" w:rsidP="00DB7B02">
            <w:pPr>
              <w:ind w:left="34" w:hanging="3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650CA">
              <w:rPr>
                <w:rFonts w:ascii="Century Gothic" w:hAnsi="Century Gothic"/>
                <w:b/>
                <w:sz w:val="18"/>
                <w:szCs w:val="18"/>
              </w:rPr>
              <w:t>Podstawa dysponowania</w:t>
            </w:r>
          </w:p>
        </w:tc>
      </w:tr>
      <w:tr w:rsidR="00F650CA" w:rsidRPr="00F650CA" w14:paraId="51590CB5" w14:textId="77777777" w:rsidTr="00812AB8">
        <w:trPr>
          <w:trHeight w:val="397"/>
        </w:trPr>
        <w:tc>
          <w:tcPr>
            <w:tcW w:w="1689" w:type="pct"/>
            <w:vAlign w:val="center"/>
          </w:tcPr>
          <w:p w14:paraId="400E48B1" w14:textId="77777777" w:rsidR="002B236C" w:rsidRPr="00F650CA" w:rsidRDefault="002B236C" w:rsidP="00DB7B02">
            <w:pPr>
              <w:tabs>
                <w:tab w:val="left" w:pos="1276"/>
              </w:tabs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 w:rsidRPr="00F650CA">
              <w:rPr>
                <w:rFonts w:ascii="Century Gothic" w:hAnsi="Century Gothic"/>
                <w:sz w:val="18"/>
                <w:szCs w:val="18"/>
              </w:rPr>
              <w:t>piaskarka samochodowa z napędem 4x4 i pługiem stalowym z dociskiem</w:t>
            </w:r>
          </w:p>
        </w:tc>
        <w:tc>
          <w:tcPr>
            <w:tcW w:w="840" w:type="pct"/>
          </w:tcPr>
          <w:p w14:paraId="7F0786DD" w14:textId="77777777" w:rsidR="002B236C" w:rsidRPr="00F650CA" w:rsidRDefault="002B236C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pct"/>
          </w:tcPr>
          <w:p w14:paraId="5ECDC0F2" w14:textId="77777777" w:rsidR="002B236C" w:rsidRPr="00F650CA" w:rsidRDefault="002B236C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1" w:type="pct"/>
          </w:tcPr>
          <w:p w14:paraId="166FFD13" w14:textId="77777777" w:rsidR="002B236C" w:rsidRPr="00F650CA" w:rsidRDefault="002B236C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6" w:type="pct"/>
          </w:tcPr>
          <w:p w14:paraId="614C90BA" w14:textId="77777777" w:rsidR="002B236C" w:rsidRPr="00F650CA" w:rsidRDefault="002B236C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650CA" w:rsidRPr="00F650CA" w14:paraId="2C484A4C" w14:textId="77777777" w:rsidTr="00812AB8">
        <w:trPr>
          <w:trHeight w:val="397"/>
        </w:trPr>
        <w:tc>
          <w:tcPr>
            <w:tcW w:w="1689" w:type="pct"/>
            <w:vAlign w:val="center"/>
          </w:tcPr>
          <w:p w14:paraId="60494D20" w14:textId="77777777" w:rsidR="002B236C" w:rsidRPr="00F650CA" w:rsidRDefault="002B236C" w:rsidP="00DB7B02">
            <w:pPr>
              <w:tabs>
                <w:tab w:val="left" w:pos="1276"/>
              </w:tabs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 w:rsidRPr="00F650CA">
              <w:rPr>
                <w:rFonts w:ascii="Century Gothic" w:hAnsi="Century Gothic"/>
                <w:sz w:val="18"/>
                <w:szCs w:val="18"/>
              </w:rPr>
              <w:t>piaskarka samochodowa z napędem 4x4 i pługiem stalowym z dociskiem i nakładka gumową</w:t>
            </w:r>
          </w:p>
        </w:tc>
        <w:tc>
          <w:tcPr>
            <w:tcW w:w="840" w:type="pct"/>
          </w:tcPr>
          <w:p w14:paraId="7720A880" w14:textId="77777777" w:rsidR="002B236C" w:rsidRPr="00F650CA" w:rsidRDefault="002B236C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pct"/>
          </w:tcPr>
          <w:p w14:paraId="3AED3B93" w14:textId="77777777" w:rsidR="002B236C" w:rsidRPr="00F650CA" w:rsidRDefault="002B236C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1" w:type="pct"/>
          </w:tcPr>
          <w:p w14:paraId="3A1340A8" w14:textId="77777777" w:rsidR="002B236C" w:rsidRPr="00F650CA" w:rsidRDefault="002B236C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6" w:type="pct"/>
          </w:tcPr>
          <w:p w14:paraId="0FA44719" w14:textId="77777777" w:rsidR="002B236C" w:rsidRPr="00F650CA" w:rsidRDefault="002B236C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650CA" w:rsidRPr="00F650CA" w14:paraId="5F4425AB" w14:textId="77777777" w:rsidTr="00812AB8">
        <w:trPr>
          <w:trHeight w:val="397"/>
        </w:trPr>
        <w:tc>
          <w:tcPr>
            <w:tcW w:w="1689" w:type="pct"/>
            <w:vAlign w:val="center"/>
          </w:tcPr>
          <w:p w14:paraId="6C5712A2" w14:textId="77777777" w:rsidR="002B236C" w:rsidRPr="00F650CA" w:rsidRDefault="002B236C" w:rsidP="00DB7B02">
            <w:pPr>
              <w:tabs>
                <w:tab w:val="left" w:pos="1276"/>
              </w:tabs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 w:rsidRPr="00F650CA">
              <w:rPr>
                <w:rFonts w:ascii="Century Gothic" w:hAnsi="Century Gothic"/>
                <w:sz w:val="18"/>
                <w:szCs w:val="18"/>
              </w:rPr>
              <w:t>ciągnik z napędem 4x4, lub mniejszy samochód z napędem 4x4, wyposażony w piaskarkę i pług stalowy z dociskiem</w:t>
            </w:r>
          </w:p>
        </w:tc>
        <w:tc>
          <w:tcPr>
            <w:tcW w:w="840" w:type="pct"/>
          </w:tcPr>
          <w:p w14:paraId="6372C690" w14:textId="77777777" w:rsidR="002B236C" w:rsidRPr="00F650CA" w:rsidRDefault="002B236C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pct"/>
          </w:tcPr>
          <w:p w14:paraId="453869F0" w14:textId="77777777" w:rsidR="002B236C" w:rsidRPr="00F650CA" w:rsidRDefault="002B236C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1" w:type="pct"/>
          </w:tcPr>
          <w:p w14:paraId="2044FE0C" w14:textId="77777777" w:rsidR="002B236C" w:rsidRPr="00F650CA" w:rsidRDefault="002B236C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6" w:type="pct"/>
          </w:tcPr>
          <w:p w14:paraId="11D2CE61" w14:textId="77777777" w:rsidR="002B236C" w:rsidRPr="00F650CA" w:rsidRDefault="002B236C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650CA" w:rsidRPr="00F650CA" w14:paraId="79427331" w14:textId="77777777" w:rsidTr="00812AB8">
        <w:trPr>
          <w:trHeight w:val="397"/>
        </w:trPr>
        <w:tc>
          <w:tcPr>
            <w:tcW w:w="1689" w:type="pct"/>
            <w:vAlign w:val="center"/>
          </w:tcPr>
          <w:p w14:paraId="5466076F" w14:textId="475119DD" w:rsidR="002B236C" w:rsidRPr="00F650CA" w:rsidRDefault="002B236C" w:rsidP="00DB7B02">
            <w:pPr>
              <w:tabs>
                <w:tab w:val="left" w:pos="1276"/>
              </w:tabs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 w:rsidRPr="00F650CA">
              <w:rPr>
                <w:rFonts w:ascii="Century Gothic" w:hAnsi="Century Gothic"/>
                <w:sz w:val="18"/>
                <w:szCs w:val="18"/>
              </w:rPr>
              <w:t>ciągnik z napędem 4x4, lub mniejszy samochód z napędem 4x4, wyposażony w piaskarkę i pług stalowy z dociskiem</w:t>
            </w:r>
            <w:r w:rsidR="00044E2B" w:rsidRPr="00F650C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650CA">
              <w:rPr>
                <w:rFonts w:ascii="Century Gothic" w:hAnsi="Century Gothic"/>
                <w:sz w:val="18"/>
                <w:szCs w:val="18"/>
              </w:rPr>
              <w:t>i nakładką gumową</w:t>
            </w:r>
          </w:p>
        </w:tc>
        <w:tc>
          <w:tcPr>
            <w:tcW w:w="840" w:type="pct"/>
          </w:tcPr>
          <w:p w14:paraId="6937FFE5" w14:textId="77777777" w:rsidR="002B236C" w:rsidRPr="00F650CA" w:rsidRDefault="002B236C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pct"/>
          </w:tcPr>
          <w:p w14:paraId="2460D47A" w14:textId="77777777" w:rsidR="002B236C" w:rsidRPr="00F650CA" w:rsidRDefault="002B236C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1" w:type="pct"/>
          </w:tcPr>
          <w:p w14:paraId="31C40F75" w14:textId="77777777" w:rsidR="002B236C" w:rsidRPr="00F650CA" w:rsidRDefault="002B236C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6" w:type="pct"/>
          </w:tcPr>
          <w:p w14:paraId="4991CBC0" w14:textId="77777777" w:rsidR="002B236C" w:rsidRPr="00F650CA" w:rsidRDefault="002B236C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650CA" w:rsidRPr="00F650CA" w14:paraId="268736D7" w14:textId="77777777" w:rsidTr="00812AB8">
        <w:trPr>
          <w:trHeight w:val="397"/>
        </w:trPr>
        <w:tc>
          <w:tcPr>
            <w:tcW w:w="1689" w:type="pct"/>
            <w:vAlign w:val="center"/>
          </w:tcPr>
          <w:p w14:paraId="054A14F7" w14:textId="77777777" w:rsidR="002B236C" w:rsidRPr="00F650CA" w:rsidRDefault="002B236C" w:rsidP="00DB7B02">
            <w:pPr>
              <w:tabs>
                <w:tab w:val="left" w:pos="1276"/>
              </w:tabs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 w:rsidRPr="00F650CA">
              <w:rPr>
                <w:rFonts w:ascii="Century Gothic" w:hAnsi="Century Gothic"/>
                <w:sz w:val="18"/>
                <w:szCs w:val="18"/>
              </w:rPr>
              <w:t>spycharka</w:t>
            </w:r>
          </w:p>
        </w:tc>
        <w:tc>
          <w:tcPr>
            <w:tcW w:w="840" w:type="pct"/>
          </w:tcPr>
          <w:p w14:paraId="06130C72" w14:textId="77777777" w:rsidR="002B236C" w:rsidRPr="00F650CA" w:rsidRDefault="002B236C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pct"/>
          </w:tcPr>
          <w:p w14:paraId="23D1142F" w14:textId="77777777" w:rsidR="002B236C" w:rsidRPr="00F650CA" w:rsidRDefault="002B236C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1" w:type="pct"/>
          </w:tcPr>
          <w:p w14:paraId="27000D57" w14:textId="77777777" w:rsidR="002B236C" w:rsidRPr="00F650CA" w:rsidRDefault="002B236C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6" w:type="pct"/>
          </w:tcPr>
          <w:p w14:paraId="480C9A45" w14:textId="77777777" w:rsidR="002B236C" w:rsidRPr="00F650CA" w:rsidRDefault="002B236C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650CA" w:rsidRPr="00F650CA" w14:paraId="24EC1249" w14:textId="77777777" w:rsidTr="00812AB8">
        <w:trPr>
          <w:trHeight w:val="397"/>
        </w:trPr>
        <w:tc>
          <w:tcPr>
            <w:tcW w:w="1689" w:type="pct"/>
            <w:vAlign w:val="center"/>
          </w:tcPr>
          <w:p w14:paraId="2C4F8D8E" w14:textId="77777777" w:rsidR="002B236C" w:rsidRPr="00F650CA" w:rsidRDefault="002B236C" w:rsidP="00DB7B02">
            <w:pPr>
              <w:tabs>
                <w:tab w:val="left" w:pos="1276"/>
              </w:tabs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 w:rsidRPr="00F650CA">
              <w:rPr>
                <w:rFonts w:ascii="Century Gothic" w:hAnsi="Century Gothic"/>
                <w:sz w:val="18"/>
                <w:szCs w:val="18"/>
              </w:rPr>
              <w:t>ładowarka lub koparka (do załadunku śniegu)</w:t>
            </w:r>
          </w:p>
        </w:tc>
        <w:tc>
          <w:tcPr>
            <w:tcW w:w="840" w:type="pct"/>
          </w:tcPr>
          <w:p w14:paraId="02F643F3" w14:textId="77777777" w:rsidR="002B236C" w:rsidRPr="00F650CA" w:rsidRDefault="002B236C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pct"/>
          </w:tcPr>
          <w:p w14:paraId="3C998011" w14:textId="77777777" w:rsidR="002B236C" w:rsidRPr="00F650CA" w:rsidRDefault="002B236C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1" w:type="pct"/>
          </w:tcPr>
          <w:p w14:paraId="67D2EE42" w14:textId="77777777" w:rsidR="002B236C" w:rsidRPr="00F650CA" w:rsidRDefault="002B236C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6" w:type="pct"/>
          </w:tcPr>
          <w:p w14:paraId="220B41E7" w14:textId="77777777" w:rsidR="002B236C" w:rsidRPr="00F650CA" w:rsidRDefault="002B236C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650CA" w:rsidRPr="00F650CA" w14:paraId="1ADBEA19" w14:textId="77777777" w:rsidTr="00812AB8">
        <w:trPr>
          <w:trHeight w:val="397"/>
        </w:trPr>
        <w:tc>
          <w:tcPr>
            <w:tcW w:w="1689" w:type="pct"/>
            <w:vAlign w:val="center"/>
          </w:tcPr>
          <w:p w14:paraId="0F864C6B" w14:textId="77777777" w:rsidR="002B236C" w:rsidRPr="00F650CA" w:rsidRDefault="002B236C" w:rsidP="00DB7B02">
            <w:pPr>
              <w:tabs>
                <w:tab w:val="left" w:pos="1276"/>
              </w:tabs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 w:rsidRPr="00F650CA">
              <w:rPr>
                <w:rFonts w:ascii="Century Gothic" w:hAnsi="Century Gothic"/>
                <w:sz w:val="18"/>
                <w:szCs w:val="18"/>
              </w:rPr>
              <w:t>samochód skrzyniowy</w:t>
            </w:r>
          </w:p>
        </w:tc>
        <w:tc>
          <w:tcPr>
            <w:tcW w:w="840" w:type="pct"/>
          </w:tcPr>
          <w:p w14:paraId="2E2E6CCE" w14:textId="77777777" w:rsidR="002B236C" w:rsidRPr="00F650CA" w:rsidRDefault="002B236C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pct"/>
          </w:tcPr>
          <w:p w14:paraId="4610DCB3" w14:textId="77777777" w:rsidR="002B236C" w:rsidRPr="00F650CA" w:rsidRDefault="002B236C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1" w:type="pct"/>
          </w:tcPr>
          <w:p w14:paraId="0FEF8BE8" w14:textId="77777777" w:rsidR="002B236C" w:rsidRPr="00F650CA" w:rsidRDefault="002B236C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6" w:type="pct"/>
          </w:tcPr>
          <w:p w14:paraId="73D704B1" w14:textId="77777777" w:rsidR="002B236C" w:rsidRPr="00F650CA" w:rsidRDefault="002B236C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650CA" w:rsidRPr="00F650CA" w14:paraId="6B8CE973" w14:textId="77777777" w:rsidTr="00812AB8">
        <w:trPr>
          <w:trHeight w:val="397"/>
        </w:trPr>
        <w:tc>
          <w:tcPr>
            <w:tcW w:w="1689" w:type="pct"/>
            <w:vAlign w:val="center"/>
          </w:tcPr>
          <w:p w14:paraId="01B074DD" w14:textId="77777777" w:rsidR="002B236C" w:rsidRPr="00F650CA" w:rsidRDefault="002B236C" w:rsidP="00DB7B02">
            <w:pPr>
              <w:tabs>
                <w:tab w:val="left" w:pos="1276"/>
              </w:tabs>
              <w:spacing w:after="60"/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 w:rsidRPr="00F650CA">
              <w:rPr>
                <w:rFonts w:ascii="Century Gothic" w:hAnsi="Century Gothic"/>
                <w:sz w:val="18"/>
                <w:szCs w:val="18"/>
              </w:rPr>
              <w:t>pług wirnikowy</w:t>
            </w:r>
          </w:p>
        </w:tc>
        <w:tc>
          <w:tcPr>
            <w:tcW w:w="840" w:type="pct"/>
          </w:tcPr>
          <w:p w14:paraId="697FE31A" w14:textId="77777777" w:rsidR="002B236C" w:rsidRPr="00F650CA" w:rsidRDefault="002B236C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pct"/>
          </w:tcPr>
          <w:p w14:paraId="6A384BB7" w14:textId="77777777" w:rsidR="002B236C" w:rsidRPr="00F650CA" w:rsidRDefault="002B236C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1" w:type="pct"/>
          </w:tcPr>
          <w:p w14:paraId="0CBD9236" w14:textId="77777777" w:rsidR="002B236C" w:rsidRPr="00F650CA" w:rsidRDefault="002B236C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6" w:type="pct"/>
          </w:tcPr>
          <w:p w14:paraId="5F9ED637" w14:textId="77777777" w:rsidR="002B236C" w:rsidRPr="00F650CA" w:rsidRDefault="002B236C" w:rsidP="00DB7B02">
            <w:pPr>
              <w:spacing w:after="12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5D0E3B9" w14:textId="77777777" w:rsidR="00812AB8" w:rsidRPr="00F650CA" w:rsidRDefault="00812AB8" w:rsidP="00812AB8">
      <w:pPr>
        <w:widowControl/>
        <w:numPr>
          <w:ilvl w:val="0"/>
          <w:numId w:val="92"/>
        </w:numPr>
        <w:tabs>
          <w:tab w:val="left" w:pos="284"/>
        </w:tabs>
        <w:autoSpaceDE/>
        <w:autoSpaceDN/>
        <w:spacing w:before="240" w:after="24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/>
          <w:b/>
          <w:sz w:val="18"/>
          <w:szCs w:val="18"/>
          <w:u w:val="single"/>
        </w:rPr>
        <w:t>Oświadczam, że deklaruję ……….……</w:t>
      </w:r>
      <w:r w:rsidRPr="00F650CA">
        <w:rPr>
          <w:rFonts w:ascii="Century Gothic" w:hAnsi="Century Gothic"/>
          <w:b/>
          <w:sz w:val="18"/>
          <w:szCs w:val="18"/>
        </w:rPr>
        <w:t xml:space="preserve"> minutowy czas reakcji na przystąpienie do wykonywania usługi lub usunięcia nieprawidłowości w wykonywaniu usługi.</w:t>
      </w:r>
    </w:p>
    <w:p w14:paraId="09BCE436" w14:textId="77777777" w:rsidR="00812AB8" w:rsidRPr="00F650CA" w:rsidRDefault="00812AB8" w:rsidP="00FB292A">
      <w:pPr>
        <w:widowControl/>
        <w:numPr>
          <w:ilvl w:val="0"/>
          <w:numId w:val="92"/>
        </w:numPr>
        <w:tabs>
          <w:tab w:val="left" w:pos="284"/>
        </w:tabs>
        <w:autoSpaceDE/>
        <w:autoSpaceDN/>
        <w:spacing w:after="24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/>
          <w:b/>
          <w:sz w:val="18"/>
          <w:szCs w:val="18"/>
        </w:rPr>
        <w:t>Oświadczam, że deklaruję …………….. dniowy termin płatności faktury</w:t>
      </w:r>
      <w:r w:rsidRPr="00F650CA">
        <w:rPr>
          <w:rFonts w:ascii="Century Gothic" w:hAnsi="Century Gothic"/>
          <w:sz w:val="18"/>
          <w:szCs w:val="18"/>
        </w:rPr>
        <w:t>.</w:t>
      </w:r>
    </w:p>
    <w:p w14:paraId="2E8BA158" w14:textId="77777777" w:rsidR="00812AB8" w:rsidRPr="00F650CA" w:rsidRDefault="00812AB8" w:rsidP="00FB292A">
      <w:pPr>
        <w:widowControl/>
        <w:numPr>
          <w:ilvl w:val="0"/>
          <w:numId w:val="92"/>
        </w:numPr>
        <w:tabs>
          <w:tab w:val="left" w:pos="284"/>
        </w:tabs>
        <w:autoSpaceDE/>
        <w:autoSpaceDN/>
        <w:spacing w:after="24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/>
          <w:b/>
          <w:sz w:val="18"/>
          <w:szCs w:val="18"/>
          <w:u w:val="single"/>
          <w:lang w:eastAsia="zh-CN"/>
        </w:rPr>
        <w:t>Oświadczam, że zapoznałem się z wykazem dróg objętych akcją zimowego utrzymania i znana mi jest w terenie lokalizacja tych dróg* / Nie zapoznałem się z wykazem dróg objętych akcją zimowego utrzymania i lokalizacja tych dróg w terenie nie jest mi znana *</w:t>
      </w:r>
    </w:p>
    <w:p w14:paraId="3DB96983" w14:textId="77777777" w:rsidR="00812AB8" w:rsidRPr="00F650CA" w:rsidRDefault="00812AB8" w:rsidP="00FB292A">
      <w:pPr>
        <w:widowControl/>
        <w:numPr>
          <w:ilvl w:val="0"/>
          <w:numId w:val="92"/>
        </w:numPr>
        <w:tabs>
          <w:tab w:val="left" w:pos="284"/>
        </w:tabs>
        <w:autoSpaceDE/>
        <w:autoSpaceDN/>
        <w:spacing w:after="24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/>
          <w:sz w:val="18"/>
          <w:szCs w:val="18"/>
          <w:lang w:eastAsia="zh-CN"/>
        </w:rPr>
        <w:t>Oświadczam, że zobowiązuję się do wykonania zleconego zamówienia stanowiącego przedmiot zamówienia w terminie</w:t>
      </w:r>
      <w:r w:rsidRPr="00F650CA">
        <w:rPr>
          <w:rFonts w:ascii="Century Gothic" w:hAnsi="Century Gothic"/>
          <w:b/>
          <w:sz w:val="18"/>
          <w:szCs w:val="18"/>
          <w:lang w:eastAsia="zh-CN"/>
        </w:rPr>
        <w:t xml:space="preserve">: </w:t>
      </w:r>
      <w:r w:rsidRPr="00F650CA">
        <w:rPr>
          <w:rFonts w:ascii="Century Gothic" w:hAnsi="Century Gothic"/>
          <w:b/>
          <w:sz w:val="18"/>
          <w:szCs w:val="18"/>
          <w:u w:val="single"/>
          <w:lang w:eastAsia="zh-CN"/>
        </w:rPr>
        <w:t>wskazanym w SWZ.</w:t>
      </w:r>
    </w:p>
    <w:p w14:paraId="0D119771" w14:textId="77777777" w:rsidR="00812AB8" w:rsidRPr="00F650CA" w:rsidRDefault="00812AB8" w:rsidP="00FB292A">
      <w:pPr>
        <w:widowControl/>
        <w:numPr>
          <w:ilvl w:val="0"/>
          <w:numId w:val="92"/>
        </w:numPr>
        <w:tabs>
          <w:tab w:val="left" w:pos="284"/>
        </w:tabs>
        <w:autoSpaceDE/>
        <w:autoSpaceDN/>
        <w:spacing w:after="24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/>
          <w:sz w:val="18"/>
          <w:szCs w:val="18"/>
          <w:lang w:eastAsia="zh-CN"/>
        </w:rPr>
        <w:t>Oświadczam, że uważam się za związanego niniejszą ofertą na czas wskazany w specyfikacji istotnych warunków zamówienia.</w:t>
      </w:r>
    </w:p>
    <w:p w14:paraId="76EB7D26" w14:textId="77777777" w:rsidR="00812AB8" w:rsidRPr="00F650CA" w:rsidRDefault="00812AB8" w:rsidP="00FB292A">
      <w:pPr>
        <w:widowControl/>
        <w:numPr>
          <w:ilvl w:val="0"/>
          <w:numId w:val="92"/>
        </w:numPr>
        <w:tabs>
          <w:tab w:val="left" w:pos="284"/>
        </w:tabs>
        <w:autoSpaceDE/>
        <w:autoSpaceDN/>
        <w:spacing w:after="12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 w:cs="Times"/>
          <w:b/>
          <w:bCs/>
          <w:sz w:val="18"/>
          <w:szCs w:val="18"/>
          <w:lang w:eastAsia="zh-CN"/>
        </w:rPr>
        <w:t>O</w:t>
      </w:r>
      <w:r w:rsidRPr="00F650CA">
        <w:rPr>
          <w:rFonts w:ascii="Century Gothic" w:hAnsi="Century Gothic" w:cs="TimesNewRoman"/>
          <w:b/>
          <w:sz w:val="18"/>
          <w:szCs w:val="18"/>
          <w:lang w:eastAsia="zh-CN"/>
        </w:rPr>
        <w:t>ś</w:t>
      </w:r>
      <w:r w:rsidRPr="00F650CA">
        <w:rPr>
          <w:rFonts w:ascii="Century Gothic" w:hAnsi="Century Gothic" w:cs="Times"/>
          <w:b/>
          <w:bCs/>
          <w:sz w:val="18"/>
          <w:szCs w:val="18"/>
          <w:lang w:eastAsia="zh-CN"/>
        </w:rPr>
        <w:t xml:space="preserve">wiadczam, </w:t>
      </w:r>
      <w:r w:rsidRPr="00F650CA">
        <w:rPr>
          <w:rFonts w:ascii="Century Gothic" w:hAnsi="Century Gothic" w:cs="TimesNewRoman"/>
          <w:b/>
          <w:sz w:val="18"/>
          <w:szCs w:val="18"/>
          <w:lang w:eastAsia="zh-CN"/>
        </w:rPr>
        <w:t>ż</w:t>
      </w:r>
      <w:r w:rsidRPr="00F650CA">
        <w:rPr>
          <w:rFonts w:ascii="Century Gothic" w:hAnsi="Century Gothic" w:cs="Times"/>
          <w:b/>
          <w:bCs/>
          <w:sz w:val="18"/>
          <w:szCs w:val="18"/>
          <w:lang w:eastAsia="zh-CN"/>
        </w:rPr>
        <w:t>e przy realizacji niniejszego zamówienia zamierzam korzysta</w:t>
      </w:r>
      <w:r w:rsidRPr="00F650CA">
        <w:rPr>
          <w:rFonts w:ascii="Century Gothic" w:hAnsi="Century Gothic" w:cs="TimesNewRoman"/>
          <w:b/>
          <w:sz w:val="18"/>
          <w:szCs w:val="18"/>
          <w:lang w:eastAsia="zh-CN"/>
        </w:rPr>
        <w:t xml:space="preserve">ć </w:t>
      </w:r>
      <w:r w:rsidRPr="00F650CA">
        <w:rPr>
          <w:rFonts w:ascii="Century Gothic" w:hAnsi="Century Gothic" w:cs="Times"/>
          <w:b/>
          <w:bCs/>
          <w:sz w:val="18"/>
          <w:szCs w:val="18"/>
          <w:lang w:eastAsia="zh-CN"/>
        </w:rPr>
        <w:t>z następujących podwykonawców.</w:t>
      </w:r>
    </w:p>
    <w:p w14:paraId="432D165D" w14:textId="77777777" w:rsidR="00812AB8" w:rsidRPr="00F650CA" w:rsidRDefault="00812AB8" w:rsidP="00812AB8">
      <w:pPr>
        <w:pStyle w:val="Akapitzlist"/>
        <w:widowControl/>
        <w:tabs>
          <w:tab w:val="left" w:pos="284"/>
        </w:tabs>
        <w:suppressAutoHyphens/>
        <w:autoSpaceDE/>
        <w:autoSpaceDN/>
        <w:spacing w:after="120"/>
        <w:ind w:left="284" w:firstLine="0"/>
        <w:textAlignment w:val="baseline"/>
        <w:rPr>
          <w:rFonts w:ascii="Century Gothic" w:hAnsi="Century Gothic" w:cs="Times"/>
          <w:sz w:val="18"/>
          <w:szCs w:val="18"/>
          <w:u w:val="single"/>
          <w:lang w:eastAsia="pl-PL"/>
        </w:rPr>
      </w:pPr>
      <w:r w:rsidRPr="00F650CA">
        <w:rPr>
          <w:rFonts w:ascii="Century Gothic" w:hAnsi="Century Gothic" w:cs="Times"/>
          <w:sz w:val="18"/>
          <w:szCs w:val="18"/>
          <w:u w:val="single"/>
          <w:lang w:eastAsia="pl-PL"/>
        </w:rPr>
        <w:t xml:space="preserve">Firma/osoba </w:t>
      </w:r>
      <w:r w:rsidRPr="00F650CA">
        <w:rPr>
          <w:rFonts w:ascii="Century Gothic" w:hAnsi="Century Gothic" w:cs="Times"/>
          <w:bCs/>
          <w:sz w:val="18"/>
          <w:szCs w:val="18"/>
        </w:rPr>
        <w:t>(o ile są znane):</w:t>
      </w:r>
    </w:p>
    <w:p w14:paraId="33BFB57E" w14:textId="77777777" w:rsidR="00812AB8" w:rsidRPr="00F650CA" w:rsidRDefault="00812AB8" w:rsidP="00812AB8">
      <w:pPr>
        <w:pStyle w:val="Tekstpodstawowywcity3"/>
        <w:rPr>
          <w:color w:val="auto"/>
        </w:rPr>
      </w:pPr>
      <w:r w:rsidRPr="00F650CA">
        <w:rPr>
          <w:color w:val="auto"/>
        </w:rPr>
        <w:t>…………………………………………………………………………………………………………………………………………….….....…………………………………………………………………………………………………………</w:t>
      </w:r>
    </w:p>
    <w:p w14:paraId="5CA27618" w14:textId="77777777" w:rsidR="00812AB8" w:rsidRPr="00F650CA" w:rsidRDefault="00812AB8" w:rsidP="00812AB8">
      <w:pPr>
        <w:pStyle w:val="Akapitzlist"/>
        <w:widowControl/>
        <w:tabs>
          <w:tab w:val="left" w:pos="284"/>
        </w:tabs>
        <w:suppressAutoHyphens/>
        <w:autoSpaceDE/>
        <w:autoSpaceDN/>
        <w:ind w:left="284" w:firstLine="0"/>
        <w:textAlignment w:val="baseline"/>
        <w:rPr>
          <w:rFonts w:ascii="Century Gothic" w:hAnsi="Century Gothic" w:cs="Times"/>
          <w:sz w:val="18"/>
          <w:szCs w:val="18"/>
          <w:lang w:eastAsia="pl-PL"/>
        </w:rPr>
      </w:pPr>
    </w:p>
    <w:p w14:paraId="5F994FF5" w14:textId="77777777" w:rsidR="00812AB8" w:rsidRPr="00F650CA" w:rsidRDefault="00812AB8" w:rsidP="00812AB8">
      <w:pPr>
        <w:pStyle w:val="Akapitzlist"/>
        <w:widowControl/>
        <w:tabs>
          <w:tab w:val="left" w:pos="284"/>
        </w:tabs>
        <w:suppressAutoHyphens/>
        <w:autoSpaceDE/>
        <w:autoSpaceDN/>
        <w:spacing w:line="360" w:lineRule="auto"/>
        <w:ind w:left="284" w:firstLine="0"/>
        <w:textAlignment w:val="baseline"/>
        <w:rPr>
          <w:rFonts w:ascii="Century Gothic" w:hAnsi="Century Gothic" w:cs="Times"/>
          <w:sz w:val="18"/>
          <w:szCs w:val="18"/>
          <w:lang w:eastAsia="pl-PL"/>
        </w:rPr>
      </w:pPr>
      <w:r w:rsidRPr="00F650CA">
        <w:rPr>
          <w:rFonts w:ascii="Century Gothic" w:hAnsi="Century Gothic" w:cs="Times"/>
          <w:sz w:val="18"/>
          <w:szCs w:val="18"/>
          <w:u w:val="single"/>
          <w:lang w:eastAsia="pl-PL"/>
        </w:rPr>
        <w:t>B</w:t>
      </w:r>
      <w:r w:rsidRPr="00F650CA">
        <w:rPr>
          <w:rFonts w:ascii="Century Gothic" w:hAnsi="Century Gothic" w:cs="TimesNewRoman"/>
          <w:sz w:val="18"/>
          <w:szCs w:val="18"/>
          <w:u w:val="single"/>
          <w:lang w:eastAsia="pl-PL"/>
        </w:rPr>
        <w:t>ę</w:t>
      </w:r>
      <w:r w:rsidRPr="00F650CA">
        <w:rPr>
          <w:rFonts w:ascii="Century Gothic" w:hAnsi="Century Gothic" w:cs="Times"/>
          <w:sz w:val="18"/>
          <w:szCs w:val="18"/>
          <w:u w:val="single"/>
          <w:lang w:eastAsia="pl-PL"/>
        </w:rPr>
        <w:t>dzie wykonywała nast</w:t>
      </w:r>
      <w:r w:rsidRPr="00F650CA">
        <w:rPr>
          <w:rFonts w:ascii="Century Gothic" w:hAnsi="Century Gothic" w:cs="TimesNewRoman"/>
          <w:sz w:val="18"/>
          <w:szCs w:val="18"/>
          <w:u w:val="single"/>
          <w:lang w:eastAsia="pl-PL"/>
        </w:rPr>
        <w:t>ę</w:t>
      </w:r>
      <w:r w:rsidRPr="00F650CA">
        <w:rPr>
          <w:rFonts w:ascii="Century Gothic" w:hAnsi="Century Gothic" w:cs="Times"/>
          <w:sz w:val="18"/>
          <w:szCs w:val="18"/>
          <w:u w:val="single"/>
          <w:lang w:eastAsia="pl-PL"/>
        </w:rPr>
        <w:t>puj</w:t>
      </w:r>
      <w:r w:rsidRPr="00F650CA">
        <w:rPr>
          <w:rFonts w:ascii="Century Gothic" w:hAnsi="Century Gothic" w:cs="TimesNewRoman"/>
          <w:sz w:val="18"/>
          <w:szCs w:val="18"/>
          <w:u w:val="single"/>
          <w:lang w:eastAsia="pl-PL"/>
        </w:rPr>
        <w:t>ą</w:t>
      </w:r>
      <w:r w:rsidRPr="00F650CA">
        <w:rPr>
          <w:rFonts w:ascii="Century Gothic" w:hAnsi="Century Gothic" w:cs="Times"/>
          <w:sz w:val="18"/>
          <w:szCs w:val="18"/>
          <w:u w:val="single"/>
          <w:lang w:eastAsia="pl-PL"/>
        </w:rPr>
        <w:t>cy zakres usług/części zamówienia:</w:t>
      </w:r>
      <w:r w:rsidRPr="00F650CA">
        <w:rPr>
          <w:rFonts w:ascii="Century Gothic" w:hAnsi="Century Gothic" w:cs="Times"/>
          <w:sz w:val="18"/>
          <w:szCs w:val="18"/>
          <w:lang w:eastAsia="pl-PL"/>
        </w:rPr>
        <w:t xml:space="preserve"> </w:t>
      </w:r>
    </w:p>
    <w:p w14:paraId="179D50A9" w14:textId="77777777" w:rsidR="00812AB8" w:rsidRPr="00F650CA" w:rsidRDefault="00812AB8" w:rsidP="00812AB8">
      <w:pPr>
        <w:pStyle w:val="Akapitzlist"/>
        <w:widowControl/>
        <w:tabs>
          <w:tab w:val="left" w:pos="284"/>
        </w:tabs>
        <w:suppressAutoHyphens/>
        <w:autoSpaceDE/>
        <w:autoSpaceDN/>
        <w:spacing w:after="240" w:line="360" w:lineRule="auto"/>
        <w:ind w:left="284" w:firstLine="0"/>
        <w:jc w:val="left"/>
        <w:textAlignment w:val="baseline"/>
        <w:rPr>
          <w:rFonts w:ascii="Century Gothic" w:hAnsi="Century Gothic" w:cs="Times"/>
          <w:sz w:val="18"/>
          <w:szCs w:val="18"/>
          <w:lang w:eastAsia="pl-PL"/>
        </w:rPr>
      </w:pPr>
      <w:r w:rsidRPr="00F650CA">
        <w:rPr>
          <w:rFonts w:ascii="Century Gothic" w:hAnsi="Century Gothic" w:cs="Times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2C1108" w14:textId="77777777" w:rsidR="00812AB8" w:rsidRPr="00F650CA" w:rsidRDefault="00812AB8" w:rsidP="00FB292A">
      <w:pPr>
        <w:widowControl/>
        <w:numPr>
          <w:ilvl w:val="0"/>
          <w:numId w:val="92"/>
        </w:numPr>
        <w:tabs>
          <w:tab w:val="left" w:pos="284"/>
        </w:tabs>
        <w:autoSpaceDE/>
        <w:autoSpaceDN/>
        <w:spacing w:after="12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 w:cs="Century Gothic"/>
          <w:sz w:val="18"/>
        </w:rPr>
        <w:t xml:space="preserve">Oświadczam, że wybór oferty nie prowadzi do powstania u Zamawiającego obowiązku podatkowego. </w:t>
      </w:r>
    </w:p>
    <w:p w14:paraId="7A9604C5" w14:textId="77777777" w:rsidR="00812AB8" w:rsidRPr="00F650CA" w:rsidRDefault="00812AB8" w:rsidP="00812AB8">
      <w:pPr>
        <w:spacing w:after="240"/>
        <w:ind w:left="1418" w:hanging="709"/>
        <w:jc w:val="both"/>
        <w:rPr>
          <w:rFonts w:ascii="Century Gothic" w:hAnsi="Century Gothic"/>
          <w:sz w:val="12"/>
          <w:szCs w:val="12"/>
        </w:rPr>
      </w:pPr>
      <w:r w:rsidRPr="00F650CA">
        <w:rPr>
          <w:rFonts w:ascii="Century Gothic" w:hAnsi="Century Gothic" w:cs="Century Gothic"/>
          <w:bCs/>
          <w:sz w:val="12"/>
          <w:szCs w:val="12"/>
        </w:rPr>
        <w:t xml:space="preserve">  </w:t>
      </w:r>
      <w:r w:rsidRPr="00F650CA">
        <w:rPr>
          <w:rFonts w:ascii="Century Gothic" w:hAnsi="Century Gothic" w:cs="Century Gothic"/>
          <w:b/>
          <w:sz w:val="12"/>
          <w:szCs w:val="12"/>
          <w:u w:val="single" w:color="000000"/>
        </w:rPr>
        <w:t>Uwaga:</w:t>
      </w:r>
      <w:r w:rsidRPr="00F650CA">
        <w:rPr>
          <w:rFonts w:ascii="Century Gothic" w:hAnsi="Century Gothic" w:cs="Century Gothic"/>
          <w:sz w:val="12"/>
          <w:szCs w:val="12"/>
        </w:rPr>
        <w:t xml:space="preserve">     </w:t>
      </w:r>
      <w:r w:rsidRPr="00F650CA">
        <w:rPr>
          <w:rFonts w:ascii="Century Gothic" w:hAnsi="Century Gothic" w:cs="Century Gothic"/>
          <w:i/>
          <w:sz w:val="12"/>
          <w:szCs w:val="12"/>
        </w:rPr>
        <w:t xml:space="preserve">Jeżeli wybór oferty będzie prowadził, na podstawie ustawy z dnia 11 marca 2004 r. o podatku od towarów i usług, do powstania u Zamawiającego obowiązku podatkowego Wykonawca zobowiązany jest dołączyć do oferty  informację, </w:t>
      </w:r>
      <w:r w:rsidRPr="00F650CA">
        <w:rPr>
          <w:rFonts w:ascii="Century Gothic" w:hAnsi="Century Gothic" w:cs="Century Gothic"/>
          <w:i/>
          <w:sz w:val="12"/>
          <w:szCs w:val="12"/>
        </w:rPr>
        <w:tab/>
        <w:t xml:space="preserve">że wybór jego </w:t>
      </w:r>
      <w:r w:rsidRPr="00F650CA">
        <w:rPr>
          <w:rFonts w:ascii="Century Gothic" w:hAnsi="Century Gothic" w:cs="Century Gothic"/>
          <w:i/>
          <w:sz w:val="12"/>
          <w:szCs w:val="12"/>
        </w:rPr>
        <w:tab/>
        <w:t xml:space="preserve">oferty będzie </w:t>
      </w:r>
      <w:r w:rsidRPr="00F650CA">
        <w:rPr>
          <w:rFonts w:ascii="Century Gothic" w:hAnsi="Century Gothic" w:cs="Century Gothic"/>
          <w:i/>
          <w:sz w:val="12"/>
          <w:szCs w:val="12"/>
        </w:rPr>
        <w:tab/>
        <w:t xml:space="preserve">prowadził do </w:t>
      </w:r>
      <w:r w:rsidRPr="00F650CA">
        <w:rPr>
          <w:rFonts w:ascii="Century Gothic" w:hAnsi="Century Gothic" w:cs="Century Gothic"/>
          <w:i/>
          <w:sz w:val="12"/>
          <w:szCs w:val="12"/>
        </w:rPr>
        <w:tab/>
        <w:t xml:space="preserve">powstania u zamawiającego obowiązku podatkowego; wskazania nazwy (rodzaju) towaru lub usługi, których dostawa lub świadczenie będą prowadziły do powstania obowiązku podatkowego; wskazania wartości towaru lub usługi objętego obowiązkiem podatkowym zamawiającego, bez kwoty podatku; wskazania stawki podatku od towarów i usług, która zgodnie z wiedzą wykonawcy, będzie miała zastosowanie. </w:t>
      </w:r>
    </w:p>
    <w:p w14:paraId="6841E17D" w14:textId="77777777" w:rsidR="00812AB8" w:rsidRPr="00F650CA" w:rsidRDefault="00812AB8" w:rsidP="00FB292A">
      <w:pPr>
        <w:widowControl/>
        <w:numPr>
          <w:ilvl w:val="0"/>
          <w:numId w:val="92"/>
        </w:numPr>
        <w:tabs>
          <w:tab w:val="left" w:pos="284"/>
        </w:tabs>
        <w:autoSpaceDE/>
        <w:autoSpaceDN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/>
          <w:sz w:val="18"/>
          <w:szCs w:val="18"/>
          <w:lang w:eastAsia="zh-CN"/>
        </w:rPr>
        <w:lastRenderedPageBreak/>
        <w:t>Oświadczam, że</w:t>
      </w:r>
      <w:r w:rsidRPr="00F650CA">
        <w:rPr>
          <w:rFonts w:ascii="Century Gothic" w:hAnsi="Century Gothic" w:cs="Arial"/>
          <w:sz w:val="18"/>
          <w:szCs w:val="18"/>
          <w:lang w:eastAsia="zh-CN"/>
        </w:rPr>
        <w:t xml:space="preserve"> </w:t>
      </w:r>
      <w:r w:rsidRPr="00F650CA">
        <w:rPr>
          <w:rFonts w:ascii="Century Gothic" w:hAnsi="Century Gothic" w:cs="Arial"/>
          <w:b/>
          <w:sz w:val="18"/>
          <w:szCs w:val="18"/>
          <w:u w:val="single"/>
          <w:lang w:eastAsia="zh-CN"/>
        </w:rPr>
        <w:t>wypełniłem</w:t>
      </w:r>
      <w:r w:rsidRPr="00F650CA">
        <w:rPr>
          <w:rFonts w:ascii="Century Gothic" w:hAnsi="Century Gothic" w:cs="Arial"/>
          <w:sz w:val="18"/>
          <w:szCs w:val="18"/>
          <w:lang w:eastAsia="zh-CN"/>
        </w:rPr>
        <w:t xml:space="preserve">* obowiązki informacyjne przewidziane w art. 13 lub art. 14 RODO- </w:t>
      </w:r>
      <w:r w:rsidRPr="00F650CA">
        <w:rPr>
          <w:rFonts w:ascii="Century Gothic" w:hAnsi="Century Gothic" w:cs="Arial"/>
          <w:i/>
          <w:sz w:val="18"/>
          <w:szCs w:val="18"/>
          <w:lang w:eastAsia="zh-CN"/>
        </w:rPr>
        <w:t>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04.05.2016)</w:t>
      </w:r>
      <w:r w:rsidRPr="00F650CA">
        <w:rPr>
          <w:rFonts w:ascii="Century Gothic" w:hAnsi="Century Gothic" w:cs="Arial"/>
          <w:sz w:val="18"/>
          <w:szCs w:val="18"/>
          <w:lang w:eastAsia="zh-CN"/>
        </w:rPr>
        <w:t>, wobec osób fizycznych, od których dane osobowe bezpośrednio lub pośrednio pozyskałem w celu ubiegania się o udzielenie zamówienia publicznego w niniejszym postępowaniu.</w:t>
      </w:r>
    </w:p>
    <w:p w14:paraId="42747637" w14:textId="77777777" w:rsidR="00812AB8" w:rsidRPr="00F650CA" w:rsidRDefault="00812AB8" w:rsidP="00812AB8">
      <w:pPr>
        <w:widowControl/>
        <w:tabs>
          <w:tab w:val="left" w:pos="567"/>
        </w:tabs>
        <w:autoSpaceDE/>
        <w:autoSpaceDN/>
        <w:spacing w:after="240"/>
        <w:ind w:left="568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 w:cs="Arial"/>
          <w:i/>
          <w:sz w:val="14"/>
          <w:szCs w:val="14"/>
          <w:lang w:eastAsia="zh-C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E7F4D9" w14:textId="77777777" w:rsidR="00812AB8" w:rsidRPr="00F650CA" w:rsidRDefault="00812AB8" w:rsidP="00FB292A">
      <w:pPr>
        <w:widowControl/>
        <w:numPr>
          <w:ilvl w:val="0"/>
          <w:numId w:val="92"/>
        </w:numPr>
        <w:tabs>
          <w:tab w:val="left" w:pos="284"/>
        </w:tabs>
        <w:autoSpaceDE/>
        <w:autoSpaceDN/>
        <w:spacing w:after="60"/>
        <w:ind w:left="284" w:hanging="284"/>
        <w:jc w:val="both"/>
        <w:rPr>
          <w:rFonts w:ascii="Century Gothic" w:hAnsi="Century Gothic"/>
          <w:sz w:val="18"/>
          <w:szCs w:val="18"/>
          <w:lang w:eastAsia="zh-CN"/>
        </w:rPr>
      </w:pPr>
      <w:r w:rsidRPr="00F650CA">
        <w:rPr>
          <w:rFonts w:ascii="Century Gothic" w:hAnsi="Century Gothic"/>
          <w:b/>
          <w:sz w:val="18"/>
          <w:szCs w:val="18"/>
        </w:rPr>
        <w:t>Oświadczam</w:t>
      </w:r>
      <w:r w:rsidRPr="00F650CA">
        <w:rPr>
          <w:rFonts w:ascii="Century Gothic" w:hAnsi="Century Gothic"/>
          <w:sz w:val="18"/>
          <w:szCs w:val="18"/>
        </w:rPr>
        <w:t>, że jako wykonawca jestem/jesteśmy (zaznaczyć właściwą</w:t>
      </w:r>
      <w:r w:rsidRPr="00F650CA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F650CA">
        <w:rPr>
          <w:rFonts w:ascii="Century Gothic" w:hAnsi="Century Gothic"/>
          <w:sz w:val="18"/>
          <w:szCs w:val="18"/>
        </w:rPr>
        <w:t>opcję): ***</w:t>
      </w:r>
    </w:p>
    <w:tbl>
      <w:tblPr>
        <w:tblStyle w:val="Tabela-Siatka"/>
        <w:tblW w:w="7497" w:type="dxa"/>
        <w:tblInd w:w="720" w:type="dxa"/>
        <w:tblLook w:val="04A0" w:firstRow="1" w:lastRow="0" w:firstColumn="1" w:lastColumn="0" w:noHBand="0" w:noVBand="1"/>
      </w:tblPr>
      <w:tblGrid>
        <w:gridCol w:w="360"/>
        <w:gridCol w:w="5152"/>
        <w:gridCol w:w="1985"/>
      </w:tblGrid>
      <w:tr w:rsidR="00F650CA" w:rsidRPr="00F650CA" w14:paraId="36B08D6C" w14:textId="77777777" w:rsidTr="00706AF1">
        <w:tc>
          <w:tcPr>
            <w:tcW w:w="360" w:type="dxa"/>
            <w:tcBorders>
              <w:right w:val="single" w:sz="4" w:space="0" w:color="auto"/>
            </w:tcBorders>
          </w:tcPr>
          <w:p w14:paraId="45A8ECA4" w14:textId="77777777" w:rsidR="00812AB8" w:rsidRPr="00F650CA" w:rsidRDefault="00812AB8" w:rsidP="00706AF1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B382D" w14:textId="77777777" w:rsidR="00812AB8" w:rsidRPr="00F650CA" w:rsidRDefault="00812AB8" w:rsidP="00706AF1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650CA">
              <w:rPr>
                <w:rFonts w:ascii="Century Gothic" w:hAnsi="Century Gothic"/>
                <w:sz w:val="16"/>
                <w:szCs w:val="16"/>
              </w:rPr>
              <w:t>Mikroprzedsiębiorstwem</w:t>
            </w:r>
            <w:r w:rsidRPr="00F650CA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3F70612" w14:textId="77777777" w:rsidR="00812AB8" w:rsidRPr="00F650CA" w:rsidRDefault="00812AB8" w:rsidP="00706AF1">
            <w:pPr>
              <w:pStyle w:val="Akapitzlist1"/>
              <w:tabs>
                <w:tab w:val="left" w:pos="1088"/>
              </w:tabs>
              <w:spacing w:after="60"/>
              <w:ind w:left="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i/>
                <w:iCs/>
                <w:sz w:val="16"/>
                <w:szCs w:val="16"/>
              </w:rPr>
              <w:t>(zaznacz właściwe)</w:t>
            </w:r>
          </w:p>
        </w:tc>
      </w:tr>
      <w:tr w:rsidR="00F650CA" w:rsidRPr="00F650CA" w14:paraId="6D40B97D" w14:textId="77777777" w:rsidTr="00706AF1">
        <w:tc>
          <w:tcPr>
            <w:tcW w:w="360" w:type="dxa"/>
            <w:tcBorders>
              <w:right w:val="single" w:sz="4" w:space="0" w:color="auto"/>
            </w:tcBorders>
          </w:tcPr>
          <w:p w14:paraId="2E2E3A82" w14:textId="77777777" w:rsidR="00812AB8" w:rsidRPr="00F650CA" w:rsidRDefault="00812AB8" w:rsidP="00706AF1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751A3" w14:textId="77777777" w:rsidR="00812AB8" w:rsidRPr="00F650CA" w:rsidRDefault="00812AB8" w:rsidP="00706AF1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650CA">
              <w:rPr>
                <w:rFonts w:ascii="Century Gothic" w:hAnsi="Century Gothic"/>
                <w:sz w:val="16"/>
                <w:szCs w:val="16"/>
              </w:rPr>
              <w:t>Małym</w:t>
            </w:r>
            <w:r w:rsidRPr="00F650CA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F650CA">
              <w:rPr>
                <w:rFonts w:ascii="Century Gothic" w:hAnsi="Century Gothic"/>
                <w:sz w:val="16"/>
                <w:szCs w:val="16"/>
              </w:rPr>
              <w:t>przedsiębiorstwem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853ADD5" w14:textId="77777777" w:rsidR="00812AB8" w:rsidRPr="00F650CA" w:rsidRDefault="00812AB8" w:rsidP="00706AF1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650CA" w:rsidRPr="00F650CA" w14:paraId="3DFD1083" w14:textId="77777777" w:rsidTr="00706AF1">
        <w:tc>
          <w:tcPr>
            <w:tcW w:w="360" w:type="dxa"/>
            <w:tcBorders>
              <w:right w:val="single" w:sz="4" w:space="0" w:color="auto"/>
            </w:tcBorders>
          </w:tcPr>
          <w:p w14:paraId="6718ECF0" w14:textId="77777777" w:rsidR="00812AB8" w:rsidRPr="00F650CA" w:rsidRDefault="00812AB8" w:rsidP="00706AF1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6AF32" w14:textId="77777777" w:rsidR="00812AB8" w:rsidRPr="00F650CA" w:rsidRDefault="00812AB8" w:rsidP="00706AF1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650CA">
              <w:rPr>
                <w:rFonts w:ascii="Century Gothic" w:hAnsi="Century Gothic"/>
                <w:sz w:val="16"/>
                <w:szCs w:val="16"/>
              </w:rPr>
              <w:t>Średnim przedsiębiorstwem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CBBDC3E" w14:textId="77777777" w:rsidR="00812AB8" w:rsidRPr="00F650CA" w:rsidRDefault="00812AB8" w:rsidP="00706AF1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650CA" w:rsidRPr="00F650CA" w14:paraId="0CE5C45D" w14:textId="77777777" w:rsidTr="00706AF1">
        <w:tc>
          <w:tcPr>
            <w:tcW w:w="360" w:type="dxa"/>
            <w:tcBorders>
              <w:right w:val="single" w:sz="4" w:space="0" w:color="auto"/>
            </w:tcBorders>
          </w:tcPr>
          <w:p w14:paraId="306F5133" w14:textId="77777777" w:rsidR="00812AB8" w:rsidRPr="00F650CA" w:rsidRDefault="00812AB8" w:rsidP="00706AF1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AE2AD" w14:textId="77777777" w:rsidR="00812AB8" w:rsidRPr="00F650CA" w:rsidRDefault="00812AB8" w:rsidP="00706AF1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650CA">
              <w:rPr>
                <w:rFonts w:ascii="Century Gothic" w:hAnsi="Century Gothic"/>
                <w:sz w:val="16"/>
                <w:szCs w:val="16"/>
              </w:rPr>
              <w:t>Jednoosobową działalnością gospodarczą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026D5D3" w14:textId="77777777" w:rsidR="00812AB8" w:rsidRPr="00F650CA" w:rsidRDefault="00812AB8" w:rsidP="00706AF1">
            <w:pPr>
              <w:pStyle w:val="Akapitzlist1"/>
              <w:tabs>
                <w:tab w:val="left" w:pos="1088"/>
              </w:tabs>
              <w:spacing w:after="60"/>
              <w:ind w:left="0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650CA" w:rsidRPr="00F650CA" w14:paraId="140F5283" w14:textId="77777777" w:rsidTr="00706AF1">
        <w:tc>
          <w:tcPr>
            <w:tcW w:w="360" w:type="dxa"/>
            <w:tcBorders>
              <w:right w:val="single" w:sz="4" w:space="0" w:color="auto"/>
            </w:tcBorders>
          </w:tcPr>
          <w:p w14:paraId="65AAECEA" w14:textId="77777777" w:rsidR="00812AB8" w:rsidRPr="00F650CA" w:rsidRDefault="00812AB8" w:rsidP="00706AF1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FB1A2" w14:textId="77777777" w:rsidR="00812AB8" w:rsidRPr="00F650CA" w:rsidRDefault="00812AB8" w:rsidP="00706AF1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650CA">
              <w:rPr>
                <w:rFonts w:ascii="Century Gothic" w:hAnsi="Century Gothic"/>
                <w:sz w:val="16"/>
                <w:szCs w:val="16"/>
              </w:rPr>
              <w:t>Osobą fizyczną nieprowadzącą działalności gospodarczej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15E91E2" w14:textId="77777777" w:rsidR="00812AB8" w:rsidRPr="00F650CA" w:rsidRDefault="00812AB8" w:rsidP="00706AF1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650CA" w:rsidRPr="00F650CA" w14:paraId="0293B9AF" w14:textId="77777777" w:rsidTr="00706AF1">
        <w:tc>
          <w:tcPr>
            <w:tcW w:w="360" w:type="dxa"/>
            <w:tcBorders>
              <w:right w:val="single" w:sz="4" w:space="0" w:color="auto"/>
            </w:tcBorders>
          </w:tcPr>
          <w:p w14:paraId="2ADD230A" w14:textId="77777777" w:rsidR="00812AB8" w:rsidRPr="00F650CA" w:rsidRDefault="00812AB8" w:rsidP="00706AF1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5F9FF" w14:textId="77777777" w:rsidR="00812AB8" w:rsidRPr="00F650CA" w:rsidRDefault="00812AB8" w:rsidP="00706AF1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650CA">
              <w:rPr>
                <w:rFonts w:ascii="Century Gothic" w:hAnsi="Century Gothic"/>
                <w:sz w:val="16"/>
                <w:szCs w:val="16"/>
              </w:rPr>
              <w:t>Inne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A46A6E" w14:textId="77777777" w:rsidR="00812AB8" w:rsidRPr="00F650CA" w:rsidRDefault="00812AB8" w:rsidP="00706AF1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84724A2" w14:textId="77777777" w:rsidR="00812AB8" w:rsidRPr="00F650CA" w:rsidRDefault="00812AB8" w:rsidP="00812AB8">
      <w:pPr>
        <w:pStyle w:val="Tekstpodstawowy"/>
        <w:spacing w:after="120"/>
        <w:ind w:left="720"/>
        <w:rPr>
          <w:rFonts w:ascii="Century Gothic" w:hAnsi="Century Gothic"/>
          <w:sz w:val="16"/>
          <w:szCs w:val="16"/>
        </w:rPr>
      </w:pPr>
      <w:r w:rsidRPr="00F650CA">
        <w:rPr>
          <w:rFonts w:ascii="Century Gothic" w:hAnsi="Century Gothic"/>
          <w:sz w:val="16"/>
          <w:szCs w:val="16"/>
        </w:rPr>
        <w:t>*** w przypadku Wykonawców składających ofertę wspólną należy wypełnić dla każdego podmiotu osobno.</w:t>
      </w:r>
    </w:p>
    <w:p w14:paraId="5C5549EF" w14:textId="77777777" w:rsidR="00812AB8" w:rsidRPr="00F650CA" w:rsidRDefault="00812AB8" w:rsidP="00812AB8">
      <w:pPr>
        <w:pStyle w:val="Akapitzlist"/>
        <w:spacing w:after="60"/>
        <w:ind w:left="567" w:hanging="283"/>
        <w:rPr>
          <w:rFonts w:ascii="Century Gothic" w:hAnsi="Century Gothic"/>
          <w:sz w:val="16"/>
          <w:szCs w:val="16"/>
        </w:rPr>
      </w:pPr>
      <w:r w:rsidRPr="00F650CA">
        <w:rPr>
          <w:rFonts w:ascii="Century Gothic" w:hAnsi="Century Gothic"/>
          <w:sz w:val="16"/>
          <w:szCs w:val="16"/>
          <w:u w:val="single"/>
        </w:rPr>
        <w:t>Mikroprzedsiębiorstwo</w:t>
      </w:r>
      <w:r w:rsidRPr="00F650CA">
        <w:rPr>
          <w:rFonts w:ascii="Century Gothic" w:hAnsi="Century Gothic"/>
          <w:sz w:val="16"/>
          <w:szCs w:val="16"/>
        </w:rPr>
        <w:t xml:space="preserve"> - przedsiębiorstwo, które zatrudnia mniej niż 10 osób i którego roczny obrót lub roczna suma bilansowa nie przekracza 2 milionów EUR.</w:t>
      </w:r>
    </w:p>
    <w:p w14:paraId="4F023E59" w14:textId="77777777" w:rsidR="00812AB8" w:rsidRPr="00F650CA" w:rsidRDefault="00812AB8" w:rsidP="00812AB8">
      <w:pPr>
        <w:pStyle w:val="Akapitzlist"/>
        <w:spacing w:after="60"/>
        <w:ind w:left="567" w:hanging="283"/>
        <w:rPr>
          <w:rFonts w:ascii="Century Gothic" w:hAnsi="Century Gothic"/>
          <w:sz w:val="16"/>
          <w:szCs w:val="16"/>
        </w:rPr>
      </w:pPr>
      <w:r w:rsidRPr="00F650CA">
        <w:rPr>
          <w:rFonts w:ascii="Century Gothic" w:hAnsi="Century Gothic"/>
          <w:sz w:val="16"/>
          <w:szCs w:val="16"/>
          <w:u w:val="single"/>
        </w:rPr>
        <w:t>Małe przedsiębiorstwo</w:t>
      </w:r>
      <w:r w:rsidRPr="00F650CA">
        <w:rPr>
          <w:rFonts w:ascii="Century Gothic" w:hAnsi="Century Gothic"/>
          <w:sz w:val="16"/>
          <w:szCs w:val="16"/>
        </w:rPr>
        <w:t xml:space="preserve"> - przedsiębiorstwo, które zatrudnia mniej niż 50 osób i którego roczny obrót lub roczna suma bilansowa nie przekracza 10 milionów EUR.</w:t>
      </w:r>
    </w:p>
    <w:p w14:paraId="241EC515" w14:textId="77777777" w:rsidR="00812AB8" w:rsidRPr="00F650CA" w:rsidRDefault="00812AB8" w:rsidP="00812AB8">
      <w:pPr>
        <w:pStyle w:val="Akapitzlist"/>
        <w:spacing w:after="240"/>
        <w:ind w:left="568" w:hanging="284"/>
        <w:rPr>
          <w:rFonts w:ascii="Century Gothic" w:hAnsi="Century Gothic"/>
          <w:sz w:val="16"/>
          <w:szCs w:val="16"/>
        </w:rPr>
      </w:pPr>
      <w:r w:rsidRPr="00F650CA">
        <w:rPr>
          <w:rFonts w:ascii="Century Gothic" w:hAnsi="Century Gothic"/>
          <w:sz w:val="16"/>
          <w:szCs w:val="16"/>
          <w:u w:val="single"/>
        </w:rPr>
        <w:t>Średnie przedsiębiorstwa</w:t>
      </w:r>
      <w:r w:rsidRPr="00F650CA">
        <w:rPr>
          <w:rFonts w:ascii="Century Gothic" w:hAnsi="Century Gothic"/>
          <w:sz w:val="16"/>
          <w:szCs w:val="16"/>
        </w:rPr>
        <w:t xml:space="preserve"> -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B7B8DEC" w14:textId="77777777" w:rsidR="00812AB8" w:rsidRPr="00F650CA" w:rsidRDefault="00812AB8" w:rsidP="00FB292A">
      <w:pPr>
        <w:widowControl/>
        <w:numPr>
          <w:ilvl w:val="0"/>
          <w:numId w:val="92"/>
        </w:numPr>
        <w:tabs>
          <w:tab w:val="left" w:pos="284"/>
        </w:tabs>
        <w:autoSpaceDE/>
        <w:autoSpaceDN/>
        <w:spacing w:after="240"/>
        <w:ind w:left="284" w:hanging="284"/>
        <w:jc w:val="both"/>
        <w:rPr>
          <w:rFonts w:ascii="Century Gothic" w:hAnsi="Century Gothic"/>
          <w:sz w:val="18"/>
          <w:szCs w:val="18"/>
          <w:lang w:eastAsia="zh-CN"/>
        </w:rPr>
      </w:pPr>
      <w:r w:rsidRPr="00F650CA">
        <w:rPr>
          <w:rFonts w:ascii="Century Gothic" w:hAnsi="Century Gothic"/>
          <w:sz w:val="18"/>
          <w:szCs w:val="18"/>
          <w:lang w:eastAsia="zh-CN"/>
        </w:rPr>
        <w:t>Adres skrzynki na ePUAP, na której prowadzona będzie korespondencja związana z postępowaniem: …………………………….……...........................</w:t>
      </w:r>
    </w:p>
    <w:p w14:paraId="5E0061A9" w14:textId="77777777" w:rsidR="00812AB8" w:rsidRPr="00F650CA" w:rsidRDefault="00812AB8" w:rsidP="00FB292A">
      <w:pPr>
        <w:widowControl/>
        <w:numPr>
          <w:ilvl w:val="0"/>
          <w:numId w:val="92"/>
        </w:numPr>
        <w:tabs>
          <w:tab w:val="left" w:pos="284"/>
        </w:tabs>
        <w:autoSpaceDE/>
        <w:autoSpaceDN/>
        <w:ind w:left="284" w:hanging="284"/>
        <w:jc w:val="both"/>
        <w:rPr>
          <w:rFonts w:ascii="Century Gothic" w:hAnsi="Century Gothic"/>
          <w:sz w:val="18"/>
          <w:szCs w:val="18"/>
          <w:lang w:eastAsia="zh-CN"/>
        </w:rPr>
      </w:pPr>
      <w:r w:rsidRPr="00F650CA">
        <w:rPr>
          <w:rFonts w:ascii="Century Gothic" w:hAnsi="Century Gothic" w:cs="Arial"/>
          <w:sz w:val="18"/>
          <w:szCs w:val="18"/>
          <w:lang w:eastAsia="zh-CN"/>
        </w:rPr>
        <w:t>Oświadczamy, że:</w:t>
      </w:r>
    </w:p>
    <w:p w14:paraId="4FAF82CF" w14:textId="77777777" w:rsidR="00812AB8" w:rsidRPr="00F650CA" w:rsidRDefault="00812AB8" w:rsidP="00812AB8">
      <w:pPr>
        <w:widowControl/>
        <w:numPr>
          <w:ilvl w:val="0"/>
          <w:numId w:val="17"/>
        </w:numPr>
        <w:tabs>
          <w:tab w:val="left" w:pos="284"/>
          <w:tab w:val="left" w:pos="567"/>
        </w:tabs>
        <w:suppressAutoHyphens/>
        <w:autoSpaceDE/>
        <w:autoSpaceDN/>
        <w:ind w:left="567" w:hanging="284"/>
        <w:jc w:val="both"/>
        <w:textAlignment w:val="baseline"/>
        <w:rPr>
          <w:rFonts w:ascii="Century Gothic" w:hAnsi="Century Gothic" w:cs="Arial"/>
          <w:sz w:val="18"/>
          <w:szCs w:val="18"/>
          <w:lang w:eastAsia="zh-CN"/>
        </w:rPr>
      </w:pPr>
      <w:r w:rsidRPr="00F650CA">
        <w:rPr>
          <w:rFonts w:ascii="Century Gothic" w:hAnsi="Century Gothic" w:cs="Arial"/>
          <w:sz w:val="18"/>
          <w:szCs w:val="18"/>
          <w:lang w:eastAsia="zh-CN"/>
        </w:rPr>
        <w:t>Zapoznałem się ze SWZ oraz pozostałymi załączonymi dokumentami i nie wnoszę do nich zastrzeżeń</w:t>
      </w:r>
    </w:p>
    <w:p w14:paraId="1B3A270D" w14:textId="77777777" w:rsidR="00812AB8" w:rsidRPr="00F650CA" w:rsidRDefault="00812AB8" w:rsidP="00812AB8">
      <w:pPr>
        <w:widowControl/>
        <w:numPr>
          <w:ilvl w:val="0"/>
          <w:numId w:val="17"/>
        </w:numPr>
        <w:tabs>
          <w:tab w:val="left" w:pos="284"/>
          <w:tab w:val="left" w:pos="567"/>
        </w:tabs>
        <w:suppressAutoHyphens/>
        <w:autoSpaceDE/>
        <w:autoSpaceDN/>
        <w:ind w:left="567" w:hanging="284"/>
        <w:jc w:val="both"/>
        <w:textAlignment w:val="baseline"/>
        <w:rPr>
          <w:rFonts w:ascii="Century Gothic" w:hAnsi="Century Gothic" w:cs="Courier New"/>
          <w:sz w:val="18"/>
          <w:szCs w:val="18"/>
          <w:lang w:eastAsia="zh-CN"/>
        </w:rPr>
      </w:pPr>
      <w:r w:rsidRPr="00F650CA">
        <w:rPr>
          <w:rFonts w:ascii="Century Gothic" w:hAnsi="Century Gothic" w:cs="Arial"/>
          <w:sz w:val="18"/>
          <w:szCs w:val="18"/>
          <w:lang w:eastAsia="zh-CN"/>
        </w:rPr>
        <w:t>Uzyskałem wszelkie niezbędne informacje do przygotowania oferty</w:t>
      </w:r>
    </w:p>
    <w:p w14:paraId="20F8EE1F" w14:textId="77777777" w:rsidR="00812AB8" w:rsidRPr="00F650CA" w:rsidRDefault="00812AB8" w:rsidP="00812AB8">
      <w:pPr>
        <w:widowControl/>
        <w:numPr>
          <w:ilvl w:val="0"/>
          <w:numId w:val="17"/>
        </w:numPr>
        <w:tabs>
          <w:tab w:val="left" w:pos="284"/>
          <w:tab w:val="left" w:pos="567"/>
        </w:tabs>
        <w:suppressAutoHyphens/>
        <w:autoSpaceDE/>
        <w:autoSpaceDN/>
        <w:ind w:left="567" w:hanging="284"/>
        <w:jc w:val="both"/>
        <w:textAlignment w:val="baseline"/>
        <w:rPr>
          <w:rFonts w:ascii="Century Gothic" w:hAnsi="Century Gothic" w:cs="Arial"/>
          <w:sz w:val="18"/>
          <w:szCs w:val="18"/>
          <w:lang w:eastAsia="zh-CN"/>
        </w:rPr>
      </w:pPr>
      <w:r w:rsidRPr="00F650CA">
        <w:rPr>
          <w:rFonts w:ascii="Century Gothic" w:hAnsi="Century Gothic" w:cs="Courier New"/>
          <w:sz w:val="18"/>
          <w:szCs w:val="18"/>
          <w:lang w:eastAsia="zh-CN"/>
        </w:rPr>
        <w:t>Akceptuję załączony do specyfikacji istotnych warunków zamówienia projekt umowy. Zobowiązuję się w przypadku wybrania mojej oferty do zawarciu umowy na warunkach w niej określonych, w miejscu i terminie wyznaczonym przez Zamawiającego.</w:t>
      </w:r>
    </w:p>
    <w:p w14:paraId="08D3F148" w14:textId="77777777" w:rsidR="00812AB8" w:rsidRPr="00F650CA" w:rsidRDefault="00812AB8" w:rsidP="00812AB8">
      <w:pPr>
        <w:widowControl/>
        <w:numPr>
          <w:ilvl w:val="0"/>
          <w:numId w:val="17"/>
        </w:numPr>
        <w:tabs>
          <w:tab w:val="left" w:pos="567"/>
        </w:tabs>
        <w:suppressAutoHyphens/>
        <w:autoSpaceDE/>
        <w:autoSpaceDN/>
        <w:ind w:left="568" w:hanging="284"/>
        <w:jc w:val="both"/>
        <w:textAlignment w:val="baseline"/>
        <w:rPr>
          <w:rFonts w:ascii="Century Gothic" w:hAnsi="Century Gothic" w:cs="Courier New"/>
          <w:sz w:val="18"/>
          <w:szCs w:val="18"/>
          <w:lang w:eastAsia="zh-CN"/>
        </w:rPr>
      </w:pPr>
      <w:r w:rsidRPr="00F650CA">
        <w:rPr>
          <w:rFonts w:ascii="Century Gothic" w:hAnsi="Century Gothic" w:cs="Arial"/>
          <w:sz w:val="18"/>
          <w:szCs w:val="18"/>
          <w:lang w:eastAsia="zh-CN"/>
        </w:rPr>
        <w:t>Niniejsza oferta jest zgodna z przedmiotem zamówienia i niniejszą SWZ.</w:t>
      </w:r>
    </w:p>
    <w:p w14:paraId="45DC1EB6" w14:textId="77777777" w:rsidR="00812AB8" w:rsidRPr="00F650CA" w:rsidRDefault="00812AB8" w:rsidP="00812AB8">
      <w:pPr>
        <w:widowControl/>
        <w:numPr>
          <w:ilvl w:val="0"/>
          <w:numId w:val="17"/>
        </w:numPr>
        <w:tabs>
          <w:tab w:val="left" w:pos="567"/>
        </w:tabs>
        <w:suppressAutoHyphens/>
        <w:autoSpaceDE/>
        <w:autoSpaceDN/>
        <w:spacing w:after="240"/>
        <w:ind w:left="568" w:hanging="284"/>
        <w:jc w:val="both"/>
        <w:textAlignment w:val="baseline"/>
        <w:rPr>
          <w:rFonts w:ascii="Century Gothic" w:hAnsi="Century Gothic" w:cs="Courier New"/>
          <w:sz w:val="18"/>
          <w:szCs w:val="18"/>
          <w:lang w:eastAsia="zh-CN"/>
        </w:rPr>
      </w:pPr>
      <w:r w:rsidRPr="00F650CA">
        <w:rPr>
          <w:rFonts w:ascii="Century Gothic" w:hAnsi="Century Gothic" w:cs="Arial"/>
          <w:sz w:val="18"/>
          <w:szCs w:val="18"/>
          <w:lang w:eastAsia="zh-CN"/>
        </w:rPr>
        <w:t xml:space="preserve"> </w:t>
      </w:r>
      <w:r w:rsidRPr="00F650CA">
        <w:rPr>
          <w:rFonts w:ascii="Century Gothic" w:hAnsi="Century Gothic" w:cs="Century Gothic"/>
          <w:sz w:val="18"/>
          <w:szCs w:val="18"/>
        </w:rPr>
        <w:t>Uwzględnione zostały zmiany i dodatkowe ustalenia wynikłe w trakcie procedury przetargowej stanowiące integralną część SWZ, wyszczególnione we wszystkich dokonanych przez Zamawiającego pismach.</w:t>
      </w:r>
    </w:p>
    <w:p w14:paraId="289317DE" w14:textId="77777777" w:rsidR="00812AB8" w:rsidRPr="00F650CA" w:rsidRDefault="00812AB8" w:rsidP="00FB292A">
      <w:pPr>
        <w:widowControl/>
        <w:numPr>
          <w:ilvl w:val="0"/>
          <w:numId w:val="92"/>
        </w:numPr>
        <w:tabs>
          <w:tab w:val="left" w:pos="284"/>
        </w:tabs>
        <w:autoSpaceDE/>
        <w:autoSpaceDN/>
        <w:spacing w:after="24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 w:cs="Courier New"/>
          <w:sz w:val="18"/>
          <w:szCs w:val="18"/>
          <w:lang w:eastAsia="zh-CN"/>
        </w:rPr>
        <w:t>Uwzględnione zostały zmiany i dodatkowe ustalenia wynikłe w trakcie procedury przetargowej stanowiące integralną część SWZ, wyszczególnione we wszystkich dokonanych przez Zamawiającego pismach</w:t>
      </w:r>
      <w:r w:rsidRPr="00F650CA">
        <w:rPr>
          <w:rFonts w:ascii="Century Gothic" w:hAnsi="Century Gothic" w:cs="Gill Sans MT"/>
          <w:bCs/>
          <w:sz w:val="18"/>
          <w:szCs w:val="18"/>
        </w:rPr>
        <w:t>.</w:t>
      </w:r>
    </w:p>
    <w:p w14:paraId="2E075AC5" w14:textId="77777777" w:rsidR="00812AB8" w:rsidRPr="00F650CA" w:rsidRDefault="00812AB8" w:rsidP="00FB292A">
      <w:pPr>
        <w:widowControl/>
        <w:numPr>
          <w:ilvl w:val="0"/>
          <w:numId w:val="92"/>
        </w:numPr>
        <w:tabs>
          <w:tab w:val="left" w:pos="284"/>
        </w:tabs>
        <w:autoSpaceDE/>
        <w:autoSpaceDN/>
        <w:spacing w:after="6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 w:cs="Gill Sans MT"/>
          <w:sz w:val="18"/>
          <w:szCs w:val="18"/>
        </w:rPr>
        <w:t xml:space="preserve">Wadium w wysokości …………………………… </w:t>
      </w:r>
      <w:r w:rsidRPr="00F650CA">
        <w:rPr>
          <w:rFonts w:ascii="Century Gothic" w:hAnsi="Century Gothic"/>
          <w:sz w:val="18"/>
          <w:szCs w:val="18"/>
          <w:lang w:eastAsia="zh-CN"/>
        </w:rPr>
        <w:t>zostało wniesione w formie ………………………………….</w:t>
      </w:r>
    </w:p>
    <w:p w14:paraId="6B31F71A" w14:textId="77777777" w:rsidR="00812AB8" w:rsidRPr="00F650CA" w:rsidRDefault="00812AB8" w:rsidP="00812AB8">
      <w:pPr>
        <w:widowControl/>
        <w:suppressAutoHyphens/>
        <w:autoSpaceDE/>
        <w:autoSpaceDN/>
        <w:spacing w:after="240"/>
        <w:ind w:left="284"/>
        <w:jc w:val="both"/>
        <w:rPr>
          <w:rFonts w:ascii="Century Gothic" w:hAnsi="Century Gothic" w:cs="Gill Sans MT"/>
          <w:i/>
          <w:iCs/>
          <w:sz w:val="18"/>
          <w:szCs w:val="20"/>
          <w:lang w:eastAsia="zh-CN"/>
        </w:rPr>
      </w:pPr>
      <w:r w:rsidRPr="00F650CA">
        <w:rPr>
          <w:rFonts w:ascii="Century Gothic" w:hAnsi="Century Gothic" w:cs="Gill Sans MT"/>
          <w:i/>
          <w:iCs/>
          <w:sz w:val="18"/>
          <w:szCs w:val="18"/>
        </w:rPr>
        <w:t>(W</w:t>
      </w:r>
      <w:r w:rsidRPr="00F650CA">
        <w:rPr>
          <w:rFonts w:ascii="Century Gothic" w:hAnsi="Century Gothic"/>
          <w:i/>
          <w:iCs/>
          <w:spacing w:val="-16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przypadku</w:t>
      </w:r>
      <w:r w:rsidRPr="00F650CA">
        <w:rPr>
          <w:rFonts w:ascii="Century Gothic" w:hAnsi="Century Gothic"/>
          <w:i/>
          <w:iCs/>
          <w:spacing w:val="-15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wnoszenia</w:t>
      </w:r>
      <w:r w:rsidRPr="00F650CA">
        <w:rPr>
          <w:rFonts w:ascii="Century Gothic" w:hAnsi="Century Gothic"/>
          <w:i/>
          <w:iCs/>
          <w:spacing w:val="-14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wadium</w:t>
      </w:r>
      <w:r w:rsidRPr="00F650CA">
        <w:rPr>
          <w:rFonts w:ascii="Century Gothic" w:hAnsi="Century Gothic"/>
          <w:i/>
          <w:iCs/>
          <w:spacing w:val="-15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w</w:t>
      </w:r>
      <w:r w:rsidRPr="00F650CA">
        <w:rPr>
          <w:rFonts w:ascii="Century Gothic" w:hAnsi="Century Gothic"/>
          <w:i/>
          <w:iCs/>
          <w:spacing w:val="-13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formie</w:t>
      </w:r>
      <w:r w:rsidRPr="00F650CA">
        <w:rPr>
          <w:rFonts w:ascii="Century Gothic" w:hAnsi="Century Gothic"/>
          <w:i/>
          <w:iCs/>
          <w:spacing w:val="-11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pieniężnej</w:t>
      </w:r>
      <w:r w:rsidRPr="00F650CA">
        <w:rPr>
          <w:rFonts w:ascii="Century Gothic" w:hAnsi="Century Gothic"/>
          <w:i/>
          <w:iCs/>
          <w:spacing w:val="-13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proszę</w:t>
      </w:r>
      <w:r w:rsidRPr="00F650CA">
        <w:rPr>
          <w:rFonts w:ascii="Century Gothic" w:hAnsi="Century Gothic"/>
          <w:i/>
          <w:iCs/>
          <w:spacing w:val="-15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podać</w:t>
      </w:r>
      <w:r w:rsidRPr="00F650CA">
        <w:rPr>
          <w:rFonts w:ascii="Century Gothic" w:hAnsi="Century Gothic"/>
          <w:i/>
          <w:iCs/>
          <w:spacing w:val="-15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nr</w:t>
      </w:r>
      <w:r w:rsidRPr="00F650CA">
        <w:rPr>
          <w:rFonts w:ascii="Century Gothic" w:hAnsi="Century Gothic"/>
          <w:i/>
          <w:iCs/>
          <w:spacing w:val="-13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konta,</w:t>
      </w:r>
      <w:r w:rsidRPr="00F650CA">
        <w:rPr>
          <w:rFonts w:ascii="Century Gothic" w:hAnsi="Century Gothic"/>
          <w:i/>
          <w:iCs/>
          <w:spacing w:val="-11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na</w:t>
      </w:r>
      <w:r w:rsidRPr="00F650CA">
        <w:rPr>
          <w:rFonts w:ascii="Century Gothic" w:hAnsi="Century Gothic"/>
          <w:i/>
          <w:iCs/>
          <w:spacing w:val="-13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które zamawiający ma</w:t>
      </w:r>
      <w:r w:rsidRPr="00F650CA">
        <w:rPr>
          <w:rFonts w:ascii="Century Gothic" w:hAnsi="Century Gothic"/>
          <w:i/>
          <w:iCs/>
          <w:spacing w:val="-14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wadium</w:t>
      </w:r>
      <w:r w:rsidRPr="00F650CA">
        <w:rPr>
          <w:rFonts w:ascii="Century Gothic" w:hAnsi="Century Gothic"/>
          <w:i/>
          <w:iCs/>
          <w:spacing w:val="-6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wrócić – Nr konta ……………………………………………………………………………………………...)</w:t>
      </w:r>
    </w:p>
    <w:p w14:paraId="76E1A1D8" w14:textId="77777777" w:rsidR="00812AB8" w:rsidRPr="00F650CA" w:rsidRDefault="00812AB8" w:rsidP="00FB292A">
      <w:pPr>
        <w:widowControl/>
        <w:numPr>
          <w:ilvl w:val="0"/>
          <w:numId w:val="92"/>
        </w:numPr>
        <w:tabs>
          <w:tab w:val="left" w:pos="284"/>
        </w:tabs>
        <w:autoSpaceDE/>
        <w:autoSpaceDN/>
        <w:spacing w:after="12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/>
          <w:sz w:val="18"/>
          <w:szCs w:val="18"/>
        </w:rPr>
        <w:t>Ze względu na tajemnicę przedsiębiorstwa zastrzegam sobie dokumenty (w odrębnym pliku) o nazwie:</w:t>
      </w:r>
      <w:r w:rsidRPr="00F650CA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F650CA">
        <w:rPr>
          <w:rFonts w:ascii="Century Gothic" w:hAnsi="Century Gothic"/>
          <w:sz w:val="18"/>
          <w:szCs w:val="18"/>
        </w:rPr>
        <w:t>……………………………………………………………………….……………………………………………………...</w:t>
      </w:r>
    </w:p>
    <w:p w14:paraId="490ACFFB" w14:textId="77777777" w:rsidR="00812AB8" w:rsidRPr="00F650CA" w:rsidRDefault="00812AB8" w:rsidP="00812AB8">
      <w:pPr>
        <w:widowControl/>
        <w:tabs>
          <w:tab w:val="left" w:pos="284"/>
        </w:tabs>
        <w:autoSpaceDE/>
        <w:autoSpaceDN/>
        <w:spacing w:after="240"/>
        <w:ind w:left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/>
          <w:i/>
          <w:iCs/>
          <w:sz w:val="18"/>
          <w:szCs w:val="18"/>
        </w:rPr>
        <w:t>(Zamawiający przypomina, że w przypadku zastrzeżenia dokumentów należy</w:t>
      </w:r>
      <w:r w:rsidRPr="00F650CA">
        <w:rPr>
          <w:rFonts w:ascii="Century Gothic" w:hAnsi="Century Gothic"/>
          <w:i/>
          <w:iCs/>
          <w:spacing w:val="-15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do</w:t>
      </w:r>
      <w:r w:rsidRPr="00F650CA">
        <w:rPr>
          <w:rFonts w:ascii="Century Gothic" w:hAnsi="Century Gothic"/>
          <w:i/>
          <w:iCs/>
          <w:spacing w:val="-14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oferty</w:t>
      </w:r>
      <w:r w:rsidRPr="00F650CA">
        <w:rPr>
          <w:rFonts w:ascii="Century Gothic" w:hAnsi="Century Gothic"/>
          <w:i/>
          <w:iCs/>
          <w:spacing w:val="-17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załączyć</w:t>
      </w:r>
      <w:r w:rsidRPr="00F650CA">
        <w:rPr>
          <w:rFonts w:ascii="Century Gothic" w:hAnsi="Century Gothic"/>
          <w:i/>
          <w:iCs/>
          <w:spacing w:val="-16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dowody</w:t>
      </w:r>
      <w:r w:rsidRPr="00F650CA">
        <w:rPr>
          <w:rFonts w:ascii="Century Gothic" w:hAnsi="Century Gothic"/>
          <w:i/>
          <w:iCs/>
          <w:spacing w:val="-14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potwierdzające,</w:t>
      </w:r>
      <w:r w:rsidRPr="00F650CA">
        <w:rPr>
          <w:rFonts w:ascii="Century Gothic" w:hAnsi="Century Gothic"/>
          <w:i/>
          <w:iCs/>
          <w:spacing w:val="-15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iż</w:t>
      </w:r>
      <w:r w:rsidRPr="00F650CA">
        <w:rPr>
          <w:rFonts w:ascii="Century Gothic" w:hAnsi="Century Gothic"/>
          <w:i/>
          <w:iCs/>
          <w:spacing w:val="-12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zastrzeżone</w:t>
      </w:r>
      <w:r w:rsidRPr="00F650CA">
        <w:rPr>
          <w:rFonts w:ascii="Century Gothic" w:hAnsi="Century Gothic"/>
          <w:i/>
          <w:iCs/>
          <w:spacing w:val="-14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informacje</w:t>
      </w:r>
      <w:r w:rsidRPr="00F650CA">
        <w:rPr>
          <w:rFonts w:ascii="Century Gothic" w:hAnsi="Century Gothic"/>
          <w:i/>
          <w:iCs/>
          <w:spacing w:val="-12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stanowią tajemnice</w:t>
      </w:r>
      <w:r w:rsidRPr="00F650CA">
        <w:rPr>
          <w:rFonts w:ascii="Century Gothic" w:hAnsi="Century Gothic"/>
          <w:i/>
          <w:iCs/>
          <w:spacing w:val="-3"/>
          <w:sz w:val="18"/>
          <w:szCs w:val="18"/>
        </w:rPr>
        <w:t xml:space="preserve"> </w:t>
      </w:r>
      <w:r w:rsidRPr="00F650CA">
        <w:rPr>
          <w:rFonts w:ascii="Century Gothic" w:hAnsi="Century Gothic"/>
          <w:i/>
          <w:iCs/>
          <w:sz w:val="18"/>
          <w:szCs w:val="18"/>
        </w:rPr>
        <w:t>przedsiębiorstwa.)</w:t>
      </w:r>
    </w:p>
    <w:p w14:paraId="420B5A4F" w14:textId="5125A6AA" w:rsidR="002B236C" w:rsidRPr="00F650CA" w:rsidRDefault="00812AB8" w:rsidP="00A13778">
      <w:pPr>
        <w:widowControl/>
        <w:numPr>
          <w:ilvl w:val="0"/>
          <w:numId w:val="92"/>
        </w:numPr>
        <w:tabs>
          <w:tab w:val="left" w:pos="284"/>
        </w:tabs>
        <w:autoSpaceDE/>
        <w:autoSpaceDN/>
        <w:spacing w:after="36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650CA">
        <w:rPr>
          <w:rFonts w:ascii="Century Gothic" w:hAnsi="Century Gothic" w:cs="Times-Bold"/>
          <w:bCs/>
          <w:sz w:val="18"/>
          <w:szCs w:val="18"/>
          <w:lang w:eastAsia="zh-CN"/>
        </w:rPr>
        <w:t>Osob</w:t>
      </w:r>
      <w:r w:rsidRPr="00F650CA">
        <w:rPr>
          <w:rFonts w:ascii="Century Gothic" w:hAnsi="Century Gothic" w:cs="TTE1083578t00"/>
          <w:sz w:val="18"/>
          <w:szCs w:val="18"/>
          <w:lang w:eastAsia="zh-CN"/>
        </w:rPr>
        <w:t xml:space="preserve">ą </w:t>
      </w:r>
      <w:r w:rsidRPr="00F650CA">
        <w:rPr>
          <w:rFonts w:ascii="Century Gothic" w:hAnsi="Century Gothic" w:cs="Times-Bold"/>
          <w:bCs/>
          <w:sz w:val="18"/>
          <w:szCs w:val="18"/>
          <w:lang w:eastAsia="zh-CN"/>
        </w:rPr>
        <w:t>uprawnioną do udzielania informacji na temat zło</w:t>
      </w:r>
      <w:r w:rsidRPr="00F650CA">
        <w:rPr>
          <w:rFonts w:ascii="Century Gothic" w:hAnsi="Century Gothic" w:cs="TTE1083578t00"/>
          <w:sz w:val="18"/>
          <w:szCs w:val="18"/>
          <w:lang w:eastAsia="zh-CN"/>
        </w:rPr>
        <w:t>ż</w:t>
      </w:r>
      <w:r w:rsidRPr="00F650CA">
        <w:rPr>
          <w:rFonts w:ascii="Century Gothic" w:hAnsi="Century Gothic" w:cs="Times-Bold"/>
          <w:bCs/>
          <w:sz w:val="18"/>
          <w:szCs w:val="18"/>
          <w:lang w:eastAsia="zh-CN"/>
        </w:rPr>
        <w:t>onej oferty jest .......................................................... telefon ..............................................................................................</w:t>
      </w:r>
      <w:r w:rsidRPr="00F650CA">
        <w:rPr>
          <w:rFonts w:ascii="Century Gothic" w:hAnsi="Century Gothic" w:cs="Gill Sans MT"/>
          <w:b/>
          <w:sz w:val="18"/>
          <w:szCs w:val="18"/>
          <w:u w:val="single"/>
        </w:rPr>
        <w:t>...</w:t>
      </w:r>
    </w:p>
    <w:p w14:paraId="48945E91" w14:textId="77777777" w:rsidR="002B236C" w:rsidRPr="00F650CA" w:rsidRDefault="002B236C" w:rsidP="002B236C">
      <w:pPr>
        <w:widowControl/>
        <w:autoSpaceDE/>
        <w:autoSpaceDN/>
        <w:rPr>
          <w:rFonts w:ascii="Century Gothic" w:hAnsi="Century Gothic" w:cs="Arial"/>
          <w:i/>
          <w:iCs/>
          <w:lang w:eastAsia="pl-PL"/>
        </w:rPr>
      </w:pPr>
    </w:p>
    <w:p w14:paraId="7EFCC0A8" w14:textId="77777777" w:rsidR="002B236C" w:rsidRPr="00F650CA" w:rsidRDefault="002B236C" w:rsidP="002B236C">
      <w:pPr>
        <w:widowControl/>
        <w:tabs>
          <w:tab w:val="left" w:pos="708"/>
          <w:tab w:val="center" w:pos="4536"/>
          <w:tab w:val="right" w:pos="9072"/>
        </w:tabs>
        <w:autoSpaceDE/>
        <w:autoSpaceDN/>
        <w:ind w:left="4536"/>
        <w:jc w:val="center"/>
        <w:rPr>
          <w:rFonts w:ascii="Century Gothic" w:hAnsi="Century Gothic" w:cs="Gill Sans MT"/>
          <w:b/>
          <w:sz w:val="18"/>
          <w:szCs w:val="24"/>
          <w:lang w:eastAsia="zh-CN"/>
        </w:rPr>
      </w:pPr>
      <w:r w:rsidRPr="00F650CA">
        <w:rPr>
          <w:rFonts w:ascii="Century Gothic" w:hAnsi="Century Gothic" w:cs="Gill Sans MT"/>
          <w:b/>
          <w:sz w:val="18"/>
          <w:szCs w:val="24"/>
          <w:lang w:eastAsia="zh-CN"/>
        </w:rPr>
        <w:t>…………………………………………………………………</w:t>
      </w:r>
    </w:p>
    <w:p w14:paraId="4177E105" w14:textId="77777777" w:rsidR="002B236C" w:rsidRPr="00F650CA" w:rsidRDefault="002B236C" w:rsidP="002B236C">
      <w:pPr>
        <w:widowControl/>
        <w:autoSpaceDE/>
        <w:autoSpaceDN/>
        <w:ind w:left="4536" w:right="-369"/>
        <w:jc w:val="center"/>
        <w:rPr>
          <w:rFonts w:ascii="Century Gothic" w:hAnsi="Century Gothic" w:cs="Gill Sans MT"/>
          <w:b/>
          <w:sz w:val="18"/>
          <w:szCs w:val="24"/>
          <w:lang w:eastAsia="zh-CN"/>
        </w:rPr>
      </w:pPr>
      <w:r w:rsidRPr="00F650CA">
        <w:rPr>
          <w:rFonts w:ascii="Century Gothic" w:hAnsi="Century Gothic" w:cs="Gill Sans MT"/>
          <w:b/>
          <w:sz w:val="18"/>
          <w:szCs w:val="24"/>
          <w:lang w:eastAsia="zh-CN"/>
        </w:rPr>
        <w:t xml:space="preserve"> (podpis osoby / osób upoważnionych)</w:t>
      </w:r>
    </w:p>
    <w:p w14:paraId="16EA8A2B" w14:textId="4F454745" w:rsidR="00151853" w:rsidRPr="00F650CA" w:rsidRDefault="00151853" w:rsidP="00C429B1">
      <w:pPr>
        <w:widowControl/>
        <w:autoSpaceDE/>
        <w:autoSpaceDN/>
        <w:jc w:val="both"/>
        <w:rPr>
          <w:rFonts w:ascii="Century Gothic" w:hAnsi="Century Gothic" w:cs="Gill Sans MT"/>
          <w:sz w:val="20"/>
          <w:szCs w:val="24"/>
          <w:lang w:eastAsia="zh-CN"/>
        </w:rPr>
      </w:pPr>
    </w:p>
    <w:p w14:paraId="053E9F55" w14:textId="77777777" w:rsidR="00B327C6" w:rsidRPr="00F650CA" w:rsidRDefault="00B327C6" w:rsidP="00B327C6">
      <w:pPr>
        <w:pageBreakBefore/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F650CA">
        <w:rPr>
          <w:rFonts w:ascii="Century Gothic" w:hAnsi="Century Gothic" w:cs="Gill Sans MT"/>
          <w:sz w:val="20"/>
          <w:lang w:eastAsia="zh-CN"/>
        </w:rPr>
        <w:lastRenderedPageBreak/>
        <w:t xml:space="preserve">WYMAGANY DO ZŁOŻENIA WRAZ Z OFERTĄ                                                                </w:t>
      </w:r>
      <w:r w:rsidRPr="00F650CA">
        <w:rPr>
          <w:rFonts w:ascii="Century Gothic" w:hAnsi="Century Gothic" w:cs="Gill Sans MT"/>
          <w:sz w:val="20"/>
          <w:u w:val="single"/>
          <w:lang w:eastAsia="zh-CN"/>
        </w:rPr>
        <w:t>Załącznik nr 2</w:t>
      </w:r>
    </w:p>
    <w:p w14:paraId="4E7327E4" w14:textId="77777777" w:rsidR="00B327C6" w:rsidRPr="00F650CA" w:rsidRDefault="00B327C6" w:rsidP="00B327C6">
      <w:pPr>
        <w:ind w:right="11"/>
        <w:jc w:val="right"/>
        <w:rPr>
          <w:rFonts w:ascii="Century Gothic" w:hAnsi="Century Gothic"/>
          <w:sz w:val="20"/>
          <w:lang w:eastAsia="zh-CN"/>
        </w:rPr>
      </w:pPr>
    </w:p>
    <w:p w14:paraId="32CE2F85" w14:textId="77777777" w:rsidR="00B327C6" w:rsidRPr="00F650CA" w:rsidRDefault="00B327C6" w:rsidP="00B327C6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2B01C50E" w14:textId="77777777" w:rsidR="00B327C6" w:rsidRPr="00F650CA" w:rsidRDefault="00B327C6" w:rsidP="00B327C6">
      <w:pPr>
        <w:pStyle w:val="Annexetitre"/>
        <w:rPr>
          <w:rFonts w:ascii="Century Gothic" w:hAnsi="Century Gothic" w:cs="Arial"/>
          <w:caps/>
          <w:sz w:val="16"/>
          <w:szCs w:val="16"/>
          <w:u w:val="none"/>
        </w:rPr>
      </w:pPr>
      <w:r w:rsidRPr="00F650CA">
        <w:rPr>
          <w:rFonts w:ascii="Century Gothic" w:hAnsi="Century Gothic" w:cs="Arial"/>
          <w:caps/>
          <w:sz w:val="16"/>
          <w:szCs w:val="16"/>
          <w:u w:val="none"/>
        </w:rPr>
        <w:t>Standardowy formularz jednolitego europejskiego dokumentu zamówienia</w:t>
      </w:r>
    </w:p>
    <w:p w14:paraId="7DF1655A" w14:textId="77777777" w:rsidR="00B327C6" w:rsidRPr="00F650CA" w:rsidRDefault="00B327C6" w:rsidP="00B327C6">
      <w:pPr>
        <w:pStyle w:val="ChapterTitle"/>
        <w:rPr>
          <w:rFonts w:ascii="Century Gothic" w:hAnsi="Century Gothic" w:cs="Arial"/>
          <w:sz w:val="16"/>
          <w:szCs w:val="16"/>
        </w:rPr>
      </w:pPr>
      <w:r w:rsidRPr="00F650CA">
        <w:rPr>
          <w:rFonts w:ascii="Century Gothic" w:hAnsi="Century Gothic" w:cs="Arial"/>
          <w:sz w:val="16"/>
          <w:szCs w:val="16"/>
        </w:rPr>
        <w:t>Część I: Informacje dotyczące postępowania o udzielenie zamówienia oraz instytucji zamawiającej lub podmiotu zamawiającego</w:t>
      </w:r>
    </w:p>
    <w:p w14:paraId="30CA2189" w14:textId="792A63D2" w:rsidR="00B327C6" w:rsidRPr="00F650CA" w:rsidRDefault="00B327C6" w:rsidP="00B3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entury Gothic" w:hAnsi="Century Gothic" w:cs="Arial"/>
          <w:b/>
          <w:sz w:val="16"/>
          <w:szCs w:val="16"/>
        </w:rPr>
      </w:pPr>
      <w:r w:rsidRPr="00F650CA">
        <w:rPr>
          <w:rFonts w:ascii="Century Gothic" w:hAnsi="Century Gothic" w:cs="Arial"/>
          <w:w w:val="0"/>
          <w:sz w:val="16"/>
          <w:szCs w:val="16"/>
        </w:rPr>
        <w:t xml:space="preserve"> </w:t>
      </w:r>
      <w:r w:rsidRPr="00F650CA">
        <w:rPr>
          <w:rFonts w:ascii="Century Gothic" w:hAnsi="Century Gothic" w:cs="Arial"/>
          <w:b/>
          <w:i/>
          <w:w w:val="0"/>
          <w:sz w:val="16"/>
          <w:szCs w:val="16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F650CA">
        <w:rPr>
          <w:rStyle w:val="Odwoanieprzypisudolnego"/>
          <w:rFonts w:cs="Arial"/>
          <w:i/>
          <w:w w:val="0"/>
          <w:sz w:val="16"/>
          <w:szCs w:val="16"/>
        </w:rPr>
        <w:footnoteReference w:id="1"/>
      </w:r>
      <w:r w:rsidRPr="00F650CA">
        <w:rPr>
          <w:rFonts w:ascii="Century Gothic" w:hAnsi="Century Gothic" w:cs="Arial"/>
          <w:b/>
          <w:i/>
          <w:w w:val="0"/>
          <w:sz w:val="16"/>
          <w:szCs w:val="16"/>
        </w:rPr>
        <w:t>.</w:t>
      </w:r>
      <w:r w:rsidRPr="00F650CA">
        <w:rPr>
          <w:rFonts w:ascii="Century Gothic" w:hAnsi="Century Gothic" w:cs="Arial"/>
          <w:b/>
          <w:w w:val="0"/>
          <w:sz w:val="16"/>
          <w:szCs w:val="16"/>
        </w:rPr>
        <w:t xml:space="preserve"> </w:t>
      </w:r>
      <w:r w:rsidRPr="00F650CA">
        <w:rPr>
          <w:rFonts w:ascii="Century Gothic" w:hAnsi="Century Gothic" w:cs="Arial"/>
          <w:b/>
          <w:sz w:val="16"/>
          <w:szCs w:val="16"/>
        </w:rPr>
        <w:t>Adres publikacyjny stosownego ogłoszenia</w:t>
      </w:r>
      <w:r w:rsidRPr="00F650CA">
        <w:rPr>
          <w:rStyle w:val="Odwoanieprzypisudolnego"/>
          <w:rFonts w:cs="Arial"/>
          <w:i/>
          <w:sz w:val="16"/>
          <w:szCs w:val="16"/>
        </w:rPr>
        <w:footnoteReference w:id="2"/>
      </w:r>
      <w:r w:rsidRPr="00F650CA">
        <w:rPr>
          <w:rFonts w:ascii="Century Gothic" w:hAnsi="Century Gothic" w:cs="Arial"/>
          <w:b/>
          <w:sz w:val="16"/>
          <w:szCs w:val="16"/>
        </w:rPr>
        <w:t xml:space="preserve"> w Dzienniku Urzędowym Unii Europejskiej:</w:t>
      </w:r>
    </w:p>
    <w:p w14:paraId="557557B7" w14:textId="233EA07B" w:rsidR="00B327C6" w:rsidRPr="00F650CA" w:rsidRDefault="00B327C6" w:rsidP="00B3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entury Gothic" w:hAnsi="Century Gothic" w:cs="Arial"/>
          <w:b/>
          <w:sz w:val="16"/>
          <w:szCs w:val="16"/>
        </w:rPr>
      </w:pPr>
      <w:r w:rsidRPr="00F650CA">
        <w:rPr>
          <w:rFonts w:ascii="Century Gothic" w:hAnsi="Century Gothic" w:cs="Arial"/>
          <w:b/>
          <w:sz w:val="16"/>
          <w:szCs w:val="16"/>
        </w:rPr>
        <w:t>Dz.U. UE S numer [</w:t>
      </w:r>
      <w:r w:rsidR="00BE0B6B" w:rsidRPr="00F650CA">
        <w:rPr>
          <w:rFonts w:ascii="Century Gothic" w:hAnsi="Century Gothic" w:cs="Arial"/>
          <w:b/>
          <w:sz w:val="16"/>
          <w:szCs w:val="16"/>
        </w:rPr>
        <w:t>152</w:t>
      </w:r>
      <w:r w:rsidRPr="00F650CA">
        <w:rPr>
          <w:rFonts w:ascii="Century Gothic" w:hAnsi="Century Gothic" w:cs="Arial"/>
          <w:b/>
          <w:sz w:val="16"/>
          <w:szCs w:val="16"/>
        </w:rPr>
        <w:t>], data [</w:t>
      </w:r>
      <w:r w:rsidR="00BE0B6B" w:rsidRPr="00F650CA">
        <w:rPr>
          <w:rFonts w:ascii="Century Gothic" w:hAnsi="Century Gothic" w:cs="Arial"/>
          <w:b/>
          <w:sz w:val="16"/>
          <w:szCs w:val="16"/>
        </w:rPr>
        <w:t>09/08/2023</w:t>
      </w:r>
      <w:r w:rsidRPr="00F650CA">
        <w:rPr>
          <w:rFonts w:ascii="Century Gothic" w:hAnsi="Century Gothic" w:cs="Arial"/>
          <w:b/>
          <w:sz w:val="16"/>
          <w:szCs w:val="16"/>
        </w:rPr>
        <w:t xml:space="preserve">], strona </w:t>
      </w:r>
      <w:r w:rsidR="00BE0B6B" w:rsidRPr="00F650CA">
        <w:rPr>
          <w:rFonts w:ascii="Century Gothic" w:hAnsi="Century Gothic" w:cs="Arial"/>
          <w:b/>
          <w:sz w:val="16"/>
          <w:szCs w:val="16"/>
        </w:rPr>
        <w:t>https://ted.europa.eu/udl?uri=TED:NOTICE:484766-2023:TEXT:PL:HTML</w:t>
      </w:r>
    </w:p>
    <w:p w14:paraId="11B2E43F" w14:textId="343C79B5" w:rsidR="00B327C6" w:rsidRPr="00F650CA" w:rsidRDefault="00B327C6" w:rsidP="00B3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entury Gothic" w:hAnsi="Century Gothic" w:cs="Arial"/>
          <w:b/>
          <w:sz w:val="16"/>
          <w:szCs w:val="16"/>
        </w:rPr>
      </w:pPr>
      <w:r w:rsidRPr="00F650CA">
        <w:rPr>
          <w:rFonts w:ascii="Century Gothic" w:hAnsi="Century Gothic" w:cs="Arial"/>
          <w:b/>
          <w:sz w:val="16"/>
          <w:szCs w:val="16"/>
        </w:rPr>
        <w:t xml:space="preserve">Numer ogłoszenia w Dz.U. S: </w:t>
      </w:r>
      <w:r w:rsidR="00BE0B6B" w:rsidRPr="00F650CA">
        <w:rPr>
          <w:rFonts w:ascii="Century Gothic" w:hAnsi="Century Gothic" w:cs="Arial"/>
          <w:b/>
          <w:sz w:val="16"/>
          <w:szCs w:val="16"/>
        </w:rPr>
        <w:t>152-484766</w:t>
      </w:r>
    </w:p>
    <w:p w14:paraId="16EAF36C" w14:textId="77777777" w:rsidR="00B327C6" w:rsidRPr="00F650CA" w:rsidRDefault="00B327C6" w:rsidP="00B3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entury Gothic" w:hAnsi="Century Gothic" w:cs="Arial"/>
          <w:b/>
          <w:sz w:val="16"/>
          <w:szCs w:val="16"/>
        </w:rPr>
      </w:pPr>
      <w:r w:rsidRPr="00F650CA">
        <w:rPr>
          <w:rFonts w:ascii="Century Gothic" w:hAnsi="Century Gothic" w:cs="Arial"/>
          <w:b/>
          <w:w w:val="0"/>
          <w:sz w:val="16"/>
          <w:szCs w:val="16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8921FE" w14:textId="77777777" w:rsidR="00B327C6" w:rsidRPr="00F650CA" w:rsidRDefault="00B327C6" w:rsidP="00B3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entury Gothic" w:hAnsi="Century Gothic" w:cs="Arial"/>
          <w:b/>
          <w:sz w:val="16"/>
          <w:szCs w:val="16"/>
        </w:rPr>
      </w:pPr>
      <w:r w:rsidRPr="00F650CA">
        <w:rPr>
          <w:rFonts w:ascii="Century Gothic" w:hAnsi="Century Gothic" w:cs="Arial"/>
          <w:b/>
          <w:sz w:val="16"/>
          <w:szCs w:val="16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DE9EA1B" w14:textId="77777777" w:rsidR="00B327C6" w:rsidRPr="00F650CA" w:rsidRDefault="00B327C6" w:rsidP="00B327C6">
      <w:pPr>
        <w:pStyle w:val="SectionTitle"/>
        <w:rPr>
          <w:rFonts w:ascii="Century Gothic" w:hAnsi="Century Gothic" w:cs="Arial"/>
          <w:b w:val="0"/>
          <w:sz w:val="16"/>
          <w:szCs w:val="16"/>
        </w:rPr>
      </w:pPr>
      <w:r w:rsidRPr="00F650CA">
        <w:rPr>
          <w:rFonts w:ascii="Century Gothic" w:hAnsi="Century Gothic" w:cs="Arial"/>
          <w:b w:val="0"/>
          <w:sz w:val="16"/>
          <w:szCs w:val="16"/>
        </w:rPr>
        <w:t>Informacje na temat postępowania o udzielenie zamówienia</w:t>
      </w:r>
    </w:p>
    <w:p w14:paraId="11C7100A" w14:textId="6A4455CA" w:rsidR="00B327C6" w:rsidRPr="00F650CA" w:rsidRDefault="00B327C6" w:rsidP="00B3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entury Gothic" w:hAnsi="Century Gothic" w:cs="Arial"/>
          <w:sz w:val="16"/>
          <w:szCs w:val="16"/>
        </w:rPr>
      </w:pPr>
      <w:r w:rsidRPr="00F650CA">
        <w:rPr>
          <w:rFonts w:ascii="Century Gothic" w:hAnsi="Century Gothic" w:cs="Arial"/>
          <w:b/>
          <w:w w:val="0"/>
          <w:sz w:val="16"/>
          <w:szCs w:val="16"/>
        </w:rPr>
        <w:t>Informacje wymagane w części I zostaną automatycznie wyszukane, pod warunkiem,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2"/>
      </w:tblGrid>
      <w:tr w:rsidR="00F650CA" w:rsidRPr="00F650CA" w14:paraId="181522EB" w14:textId="77777777" w:rsidTr="00670520">
        <w:trPr>
          <w:trHeight w:val="349"/>
        </w:trPr>
        <w:tc>
          <w:tcPr>
            <w:tcW w:w="4644" w:type="dxa"/>
          </w:tcPr>
          <w:p w14:paraId="1CBEF76C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Tożsamość zamawiającego</w:t>
            </w:r>
            <w:r w:rsidRPr="00F650CA">
              <w:rPr>
                <w:rStyle w:val="Odwoanieprzypisudolnego"/>
                <w:rFonts w:cs="Arial"/>
                <w:i/>
                <w:sz w:val="16"/>
                <w:szCs w:val="16"/>
              </w:rPr>
              <w:footnoteReference w:id="3"/>
            </w:r>
          </w:p>
        </w:tc>
        <w:tc>
          <w:tcPr>
            <w:tcW w:w="4645" w:type="dxa"/>
          </w:tcPr>
          <w:p w14:paraId="6526AF04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Odpowiedź:</w:t>
            </w:r>
          </w:p>
        </w:tc>
      </w:tr>
      <w:tr w:rsidR="00F650CA" w:rsidRPr="00F650CA" w14:paraId="3E7E0AAB" w14:textId="77777777" w:rsidTr="00670520">
        <w:trPr>
          <w:trHeight w:val="349"/>
        </w:trPr>
        <w:tc>
          <w:tcPr>
            <w:tcW w:w="4644" w:type="dxa"/>
          </w:tcPr>
          <w:p w14:paraId="7DE94B83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Nazwa: </w:t>
            </w:r>
          </w:p>
        </w:tc>
        <w:tc>
          <w:tcPr>
            <w:tcW w:w="4645" w:type="dxa"/>
          </w:tcPr>
          <w:p w14:paraId="7A02DEFE" w14:textId="77777777" w:rsidR="00B327C6" w:rsidRPr="00F650CA" w:rsidRDefault="00B327C6" w:rsidP="00670520">
            <w:pPr>
              <w:rPr>
                <w:rFonts w:ascii="Century Gothic" w:hAnsi="Century Gothic" w:cs="Gill Sans MT"/>
                <w:sz w:val="16"/>
                <w:szCs w:val="16"/>
              </w:rPr>
            </w:pPr>
            <w:r w:rsidRPr="00F650CA">
              <w:rPr>
                <w:rFonts w:ascii="Century Gothic" w:hAnsi="Century Gothic" w:cs="Gill Sans MT"/>
                <w:sz w:val="16"/>
                <w:szCs w:val="16"/>
              </w:rPr>
              <w:t>GMINA KOŚCIELISKO</w:t>
            </w:r>
          </w:p>
          <w:p w14:paraId="5B31A098" w14:textId="77777777" w:rsidR="00B327C6" w:rsidRPr="00F650CA" w:rsidRDefault="00B327C6" w:rsidP="00670520">
            <w:pPr>
              <w:rPr>
                <w:rFonts w:ascii="Century Gothic" w:hAnsi="Century Gothic" w:cs="Gill Sans MT"/>
                <w:sz w:val="16"/>
                <w:szCs w:val="16"/>
              </w:rPr>
            </w:pPr>
            <w:r w:rsidRPr="00F650CA">
              <w:rPr>
                <w:rFonts w:ascii="Century Gothic" w:hAnsi="Century Gothic" w:cs="Gill Sans MT"/>
                <w:sz w:val="16"/>
                <w:szCs w:val="16"/>
              </w:rPr>
              <w:t>ul. Nędzy Kubińca 101</w:t>
            </w:r>
          </w:p>
          <w:p w14:paraId="19EADDD5" w14:textId="77777777" w:rsidR="00B327C6" w:rsidRPr="00F650CA" w:rsidRDefault="00B327C6" w:rsidP="00670520">
            <w:pPr>
              <w:rPr>
                <w:rFonts w:ascii="Century Gothic" w:hAnsi="Century Gothic" w:cs="Gill Sans MT"/>
                <w:sz w:val="16"/>
                <w:szCs w:val="16"/>
              </w:rPr>
            </w:pPr>
            <w:r w:rsidRPr="00F650CA">
              <w:rPr>
                <w:rFonts w:ascii="Century Gothic" w:hAnsi="Century Gothic" w:cs="Gill Sans MT"/>
                <w:sz w:val="16"/>
                <w:szCs w:val="16"/>
              </w:rPr>
              <w:t>34-511 Kościelisko</w:t>
            </w:r>
          </w:p>
          <w:p w14:paraId="624CFC75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</w:p>
        </w:tc>
      </w:tr>
      <w:tr w:rsidR="00F650CA" w:rsidRPr="00F650CA" w14:paraId="620E0FF6" w14:textId="77777777" w:rsidTr="00670520">
        <w:trPr>
          <w:trHeight w:val="485"/>
        </w:trPr>
        <w:tc>
          <w:tcPr>
            <w:tcW w:w="4644" w:type="dxa"/>
          </w:tcPr>
          <w:p w14:paraId="046C06C2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iCs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iCs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645" w:type="dxa"/>
          </w:tcPr>
          <w:p w14:paraId="3F4C02A3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iCs/>
                <w:sz w:val="16"/>
                <w:szCs w:val="16"/>
                <w:highlight w:val="yellow"/>
              </w:rPr>
            </w:pPr>
            <w:r w:rsidRPr="00F650CA">
              <w:rPr>
                <w:rFonts w:ascii="Century Gothic" w:hAnsi="Century Gothic" w:cs="Arial"/>
                <w:b/>
                <w:iCs/>
                <w:sz w:val="16"/>
                <w:szCs w:val="16"/>
              </w:rPr>
              <w:t>Odpowiedź:</w:t>
            </w:r>
          </w:p>
        </w:tc>
      </w:tr>
      <w:tr w:rsidR="00F650CA" w:rsidRPr="00F650CA" w14:paraId="6FF737A1" w14:textId="77777777" w:rsidTr="00670520">
        <w:trPr>
          <w:trHeight w:val="484"/>
        </w:trPr>
        <w:tc>
          <w:tcPr>
            <w:tcW w:w="4644" w:type="dxa"/>
          </w:tcPr>
          <w:p w14:paraId="50874E05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Tytuł lub krótki opis udzielanego zamówienia</w:t>
            </w:r>
            <w:r w:rsidRPr="00F650CA">
              <w:rPr>
                <w:rStyle w:val="Odwoanieprzypisudolnego"/>
                <w:rFonts w:cs="Arial"/>
                <w:sz w:val="16"/>
                <w:szCs w:val="16"/>
              </w:rPr>
              <w:footnoteReference w:id="4"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4645" w:type="dxa"/>
          </w:tcPr>
          <w:p w14:paraId="71C9071B" w14:textId="63E9D8CC" w:rsidR="00B327C6" w:rsidRPr="00F650CA" w:rsidRDefault="00B327C6" w:rsidP="00670520">
            <w:pPr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r w:rsidRPr="00F650CA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Zimowe utrzymanie dróg na terenie sołectw Gminy Kościelisko w sezonie 20123/2024. </w:t>
            </w:r>
          </w:p>
          <w:p w14:paraId="48228939" w14:textId="77777777" w:rsidR="00B327C6" w:rsidRPr="00F650CA" w:rsidRDefault="00B327C6" w:rsidP="00670520">
            <w:pPr>
              <w:rPr>
                <w:rFonts w:ascii="Century Gothic" w:hAnsi="Century Gothic" w:cs="Arial"/>
                <w:bCs/>
                <w:sz w:val="16"/>
                <w:szCs w:val="16"/>
                <w:highlight w:val="yellow"/>
              </w:rPr>
            </w:pPr>
          </w:p>
        </w:tc>
      </w:tr>
      <w:tr w:rsidR="00F650CA" w:rsidRPr="00F650CA" w14:paraId="58EB1145" w14:textId="77777777" w:rsidTr="00670520">
        <w:trPr>
          <w:trHeight w:val="484"/>
        </w:trPr>
        <w:tc>
          <w:tcPr>
            <w:tcW w:w="4644" w:type="dxa"/>
          </w:tcPr>
          <w:p w14:paraId="7A1E1937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Numer referencyjny nadany sprawie przez instytucję zamawiającą lub podmiot zamawiający (</w:t>
            </w:r>
            <w:r w:rsidRPr="00F650CA">
              <w:rPr>
                <w:rFonts w:ascii="Century Gothic" w:hAnsi="Century Gothic" w:cs="Arial"/>
                <w:i/>
                <w:sz w:val="16"/>
                <w:szCs w:val="16"/>
              </w:rPr>
              <w:t>jeżeli dotyczy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)</w:t>
            </w:r>
            <w:r w:rsidRPr="00F650CA">
              <w:rPr>
                <w:rStyle w:val="Odwoanieprzypisudolnego"/>
                <w:rFonts w:cs="Arial"/>
                <w:sz w:val="16"/>
                <w:szCs w:val="16"/>
              </w:rPr>
              <w:footnoteReference w:id="5"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4645" w:type="dxa"/>
          </w:tcPr>
          <w:p w14:paraId="6FBA4B63" w14:textId="2F276232" w:rsidR="00B327C6" w:rsidRPr="00F650CA" w:rsidRDefault="00B327C6" w:rsidP="00670520">
            <w:pPr>
              <w:rPr>
                <w:rFonts w:ascii="Century Gothic" w:hAnsi="Century Gothic" w:cs="Arial"/>
                <w:bCs/>
                <w:sz w:val="16"/>
                <w:szCs w:val="16"/>
                <w:highlight w:val="yellow"/>
              </w:rPr>
            </w:pPr>
            <w:r w:rsidRPr="00F650CA">
              <w:rPr>
                <w:rFonts w:ascii="Century Gothic" w:hAnsi="Century Gothic" w:cs="Arial"/>
                <w:bCs/>
                <w:sz w:val="16"/>
                <w:szCs w:val="16"/>
              </w:rPr>
              <w:t>ZP.271.13.2023</w:t>
            </w:r>
          </w:p>
        </w:tc>
      </w:tr>
    </w:tbl>
    <w:p w14:paraId="4D026B18" w14:textId="77777777" w:rsidR="00B327C6" w:rsidRPr="00F650CA" w:rsidRDefault="00B327C6" w:rsidP="00B3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Century Gothic" w:hAnsi="Century Gothic" w:cs="Arial"/>
          <w:sz w:val="16"/>
          <w:szCs w:val="16"/>
        </w:rPr>
      </w:pPr>
      <w:r w:rsidRPr="00F650CA">
        <w:rPr>
          <w:rFonts w:ascii="Century Gothic" w:hAnsi="Century Gothic" w:cs="Arial"/>
          <w:b/>
          <w:sz w:val="16"/>
          <w:szCs w:val="16"/>
        </w:rPr>
        <w:t>Wszystkie pozostałe informacje we wszystkich sekcjach jednolitego europejskiego dokumentu zamówienia powinien wypełnić wykonawca</w:t>
      </w:r>
      <w:r w:rsidRPr="00F650CA">
        <w:rPr>
          <w:rFonts w:ascii="Century Gothic" w:hAnsi="Century Gothic" w:cs="Arial"/>
          <w:b/>
          <w:i/>
          <w:sz w:val="16"/>
          <w:szCs w:val="16"/>
        </w:rPr>
        <w:t>.</w:t>
      </w:r>
    </w:p>
    <w:p w14:paraId="70D34830" w14:textId="77777777" w:rsidR="00B327C6" w:rsidRPr="00F650CA" w:rsidRDefault="00B327C6" w:rsidP="00B327C6">
      <w:pPr>
        <w:pStyle w:val="ChapterTitle"/>
        <w:spacing w:before="0" w:after="0"/>
        <w:rPr>
          <w:rFonts w:ascii="Century Gothic" w:hAnsi="Century Gothic" w:cs="Arial"/>
          <w:sz w:val="16"/>
          <w:szCs w:val="16"/>
        </w:rPr>
      </w:pPr>
      <w:r w:rsidRPr="00F650CA">
        <w:rPr>
          <w:rFonts w:ascii="Century Gothic" w:hAnsi="Century Gothic" w:cs="Arial"/>
          <w:sz w:val="16"/>
          <w:szCs w:val="16"/>
        </w:rPr>
        <w:t>Część II: Informacje dotyczące wykonawcy</w:t>
      </w:r>
    </w:p>
    <w:p w14:paraId="74855CC9" w14:textId="77777777" w:rsidR="00B327C6" w:rsidRPr="00F650CA" w:rsidRDefault="00B327C6" w:rsidP="00B327C6">
      <w:pPr>
        <w:pStyle w:val="SectionTitle"/>
        <w:spacing w:before="0" w:after="0"/>
        <w:rPr>
          <w:rFonts w:ascii="Century Gothic" w:hAnsi="Century Gothic" w:cs="Arial"/>
          <w:b w:val="0"/>
          <w:sz w:val="16"/>
          <w:szCs w:val="16"/>
        </w:rPr>
      </w:pPr>
      <w:r w:rsidRPr="00F650CA">
        <w:rPr>
          <w:rFonts w:ascii="Century Gothic" w:hAnsi="Century Gothic" w:cs="Arial"/>
          <w:b w:val="0"/>
          <w:sz w:val="16"/>
          <w:szCs w:val="16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2"/>
      </w:tblGrid>
      <w:tr w:rsidR="00F650CA" w:rsidRPr="00F650CA" w14:paraId="55CA8E14" w14:textId="77777777" w:rsidTr="00670520">
        <w:tc>
          <w:tcPr>
            <w:tcW w:w="4644" w:type="dxa"/>
          </w:tcPr>
          <w:p w14:paraId="3B4574E5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4645" w:type="dxa"/>
          </w:tcPr>
          <w:p w14:paraId="72A241FD" w14:textId="77777777" w:rsidR="00B327C6" w:rsidRPr="00F650CA" w:rsidRDefault="00B327C6" w:rsidP="00670520">
            <w:pPr>
              <w:pStyle w:val="Text1"/>
              <w:ind w:left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Odpowiedź:</w:t>
            </w:r>
          </w:p>
        </w:tc>
      </w:tr>
      <w:tr w:rsidR="00F650CA" w:rsidRPr="00F650CA" w14:paraId="2850AA07" w14:textId="77777777" w:rsidTr="00670520">
        <w:tc>
          <w:tcPr>
            <w:tcW w:w="4644" w:type="dxa"/>
          </w:tcPr>
          <w:p w14:paraId="56B9892E" w14:textId="77777777" w:rsidR="00B327C6" w:rsidRPr="00F650CA" w:rsidRDefault="00B327C6" w:rsidP="00670520">
            <w:pPr>
              <w:pStyle w:val="NumPar1"/>
              <w:tabs>
                <w:tab w:val="clear" w:pos="643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Nazwa:</w:t>
            </w:r>
          </w:p>
        </w:tc>
        <w:tc>
          <w:tcPr>
            <w:tcW w:w="4645" w:type="dxa"/>
          </w:tcPr>
          <w:p w14:paraId="26D0837A" w14:textId="77777777" w:rsidR="00B327C6" w:rsidRPr="00F650CA" w:rsidRDefault="00B327C6" w:rsidP="00670520">
            <w:pPr>
              <w:pStyle w:val="Text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   ]</w:t>
            </w:r>
          </w:p>
        </w:tc>
      </w:tr>
      <w:tr w:rsidR="00F650CA" w:rsidRPr="00F650CA" w14:paraId="1A3EB0DD" w14:textId="77777777" w:rsidTr="00670520">
        <w:trPr>
          <w:trHeight w:val="1372"/>
        </w:trPr>
        <w:tc>
          <w:tcPr>
            <w:tcW w:w="4644" w:type="dxa"/>
          </w:tcPr>
          <w:p w14:paraId="399785B1" w14:textId="77777777" w:rsidR="00B327C6" w:rsidRPr="00F650CA" w:rsidRDefault="00B327C6" w:rsidP="00670520">
            <w:pPr>
              <w:pStyle w:val="Text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Numer VAT, jeżeli dotyczy:</w:t>
            </w:r>
          </w:p>
          <w:p w14:paraId="04F0A528" w14:textId="77777777" w:rsidR="00B327C6" w:rsidRPr="00F650CA" w:rsidRDefault="00B327C6" w:rsidP="00670520">
            <w:pPr>
              <w:pStyle w:val="Text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EFC9872" w14:textId="77777777" w:rsidR="00B327C6" w:rsidRPr="00F650CA" w:rsidRDefault="00B327C6" w:rsidP="00670520">
            <w:pPr>
              <w:pStyle w:val="Text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   ]</w:t>
            </w:r>
          </w:p>
          <w:p w14:paraId="5B7107A2" w14:textId="77777777" w:rsidR="00B327C6" w:rsidRPr="00F650CA" w:rsidRDefault="00B327C6" w:rsidP="00670520">
            <w:pPr>
              <w:pStyle w:val="Text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   ]</w:t>
            </w:r>
          </w:p>
        </w:tc>
      </w:tr>
      <w:tr w:rsidR="00F650CA" w:rsidRPr="00F650CA" w14:paraId="01FD7C34" w14:textId="77777777" w:rsidTr="00670520">
        <w:tc>
          <w:tcPr>
            <w:tcW w:w="4644" w:type="dxa"/>
          </w:tcPr>
          <w:p w14:paraId="7213CE0C" w14:textId="77777777" w:rsidR="00B327C6" w:rsidRPr="00F650CA" w:rsidRDefault="00B327C6" w:rsidP="00670520">
            <w:pPr>
              <w:pStyle w:val="Text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Adres pocztowy: </w:t>
            </w:r>
          </w:p>
        </w:tc>
        <w:tc>
          <w:tcPr>
            <w:tcW w:w="4645" w:type="dxa"/>
          </w:tcPr>
          <w:p w14:paraId="7CD4924D" w14:textId="77777777" w:rsidR="00B327C6" w:rsidRPr="00F650CA" w:rsidRDefault="00B327C6" w:rsidP="00670520">
            <w:pPr>
              <w:pStyle w:val="Text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[……]</w:t>
            </w:r>
          </w:p>
        </w:tc>
      </w:tr>
      <w:tr w:rsidR="00F650CA" w:rsidRPr="00F650CA" w14:paraId="162DE3E4" w14:textId="77777777" w:rsidTr="00670520">
        <w:trPr>
          <w:trHeight w:val="1261"/>
        </w:trPr>
        <w:tc>
          <w:tcPr>
            <w:tcW w:w="4644" w:type="dxa"/>
          </w:tcPr>
          <w:p w14:paraId="74927D7A" w14:textId="77777777" w:rsidR="00B327C6" w:rsidRPr="00F650CA" w:rsidRDefault="00B327C6" w:rsidP="00670520">
            <w:pPr>
              <w:pStyle w:val="Text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lastRenderedPageBreak/>
              <w:t>Osoba lub osoby wyznaczone do kontaktów</w:t>
            </w:r>
            <w:r w:rsidRPr="00F650CA">
              <w:rPr>
                <w:rStyle w:val="Odwoanieprzypisudolnego"/>
                <w:rFonts w:cs="Arial"/>
                <w:sz w:val="16"/>
                <w:szCs w:val="16"/>
              </w:rPr>
              <w:footnoteReference w:id="6"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32E4A011" w14:textId="77777777" w:rsidR="00B327C6" w:rsidRPr="00F650CA" w:rsidRDefault="00B327C6" w:rsidP="00670520">
            <w:pPr>
              <w:pStyle w:val="Text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Telefon:</w:t>
            </w:r>
          </w:p>
          <w:p w14:paraId="07DD8891" w14:textId="77777777" w:rsidR="00B327C6" w:rsidRPr="00F650CA" w:rsidRDefault="00B327C6" w:rsidP="00670520">
            <w:pPr>
              <w:pStyle w:val="Text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Adres e-mail:</w:t>
            </w:r>
          </w:p>
          <w:p w14:paraId="58CCD4BA" w14:textId="77777777" w:rsidR="00B327C6" w:rsidRPr="00F650CA" w:rsidRDefault="00B327C6" w:rsidP="00670520">
            <w:pPr>
              <w:pStyle w:val="Text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Adres internetowy (adres www) (</w:t>
            </w:r>
            <w:r w:rsidRPr="00F650CA">
              <w:rPr>
                <w:rFonts w:ascii="Century Gothic" w:hAnsi="Century Gothic" w:cs="Arial"/>
                <w:i/>
                <w:sz w:val="16"/>
                <w:szCs w:val="16"/>
              </w:rPr>
              <w:t>jeżeli dotyczy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):</w:t>
            </w:r>
          </w:p>
        </w:tc>
        <w:tc>
          <w:tcPr>
            <w:tcW w:w="4645" w:type="dxa"/>
          </w:tcPr>
          <w:p w14:paraId="4509CA4C" w14:textId="77777777" w:rsidR="00B327C6" w:rsidRPr="00F650CA" w:rsidRDefault="00B327C6" w:rsidP="00670520">
            <w:pPr>
              <w:pStyle w:val="Text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[……]</w:t>
            </w:r>
          </w:p>
          <w:p w14:paraId="23A2A093" w14:textId="77777777" w:rsidR="00B327C6" w:rsidRPr="00F650CA" w:rsidRDefault="00B327C6" w:rsidP="00670520">
            <w:pPr>
              <w:pStyle w:val="Text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[……]</w:t>
            </w:r>
          </w:p>
          <w:p w14:paraId="30F6EE83" w14:textId="77777777" w:rsidR="00B327C6" w:rsidRPr="00F650CA" w:rsidRDefault="00B327C6" w:rsidP="00670520">
            <w:pPr>
              <w:pStyle w:val="Text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[……]</w:t>
            </w:r>
          </w:p>
          <w:p w14:paraId="0C28D988" w14:textId="77777777" w:rsidR="00B327C6" w:rsidRPr="00F650CA" w:rsidRDefault="00B327C6" w:rsidP="00670520">
            <w:pPr>
              <w:pStyle w:val="Text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[……]</w:t>
            </w:r>
          </w:p>
        </w:tc>
      </w:tr>
      <w:tr w:rsidR="00F650CA" w:rsidRPr="00F650CA" w14:paraId="79384CDD" w14:textId="77777777" w:rsidTr="00670520">
        <w:tc>
          <w:tcPr>
            <w:tcW w:w="4644" w:type="dxa"/>
          </w:tcPr>
          <w:p w14:paraId="798C5F1E" w14:textId="77777777" w:rsidR="00B327C6" w:rsidRPr="00F650CA" w:rsidRDefault="00B327C6" w:rsidP="00670520">
            <w:pPr>
              <w:pStyle w:val="Text1"/>
              <w:ind w:left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4645" w:type="dxa"/>
          </w:tcPr>
          <w:p w14:paraId="1929F212" w14:textId="77777777" w:rsidR="00B327C6" w:rsidRPr="00F650CA" w:rsidRDefault="00B327C6" w:rsidP="00670520">
            <w:pPr>
              <w:pStyle w:val="Text1"/>
              <w:ind w:left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Odpowiedź:</w:t>
            </w:r>
          </w:p>
        </w:tc>
      </w:tr>
      <w:tr w:rsidR="00F650CA" w:rsidRPr="00F650CA" w14:paraId="4B90C33D" w14:textId="77777777" w:rsidTr="00670520">
        <w:tc>
          <w:tcPr>
            <w:tcW w:w="4644" w:type="dxa"/>
          </w:tcPr>
          <w:p w14:paraId="7FE9C08E" w14:textId="77777777" w:rsidR="00B327C6" w:rsidRPr="00F650CA" w:rsidRDefault="00B327C6" w:rsidP="00670520">
            <w:pPr>
              <w:pStyle w:val="Text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Czy wykonawca jest mikroprzedsiębiorstwem bądź małym lub średnim przedsiębiorstwem</w:t>
            </w:r>
            <w:r w:rsidRPr="00F650CA">
              <w:rPr>
                <w:rStyle w:val="Odwoanieprzypisudolnego"/>
                <w:rFonts w:cs="Arial"/>
                <w:sz w:val="16"/>
                <w:szCs w:val="16"/>
              </w:rPr>
              <w:footnoteReference w:id="7"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</w:tc>
        <w:tc>
          <w:tcPr>
            <w:tcW w:w="4645" w:type="dxa"/>
          </w:tcPr>
          <w:p w14:paraId="458CF49B" w14:textId="77777777" w:rsidR="00B327C6" w:rsidRPr="00F650CA" w:rsidRDefault="00B327C6" w:rsidP="00670520">
            <w:pPr>
              <w:pStyle w:val="Text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[] Tak [] Nie</w:t>
            </w:r>
          </w:p>
        </w:tc>
      </w:tr>
      <w:tr w:rsidR="00F650CA" w:rsidRPr="00F650CA" w14:paraId="574EE25A" w14:textId="77777777" w:rsidTr="00670520">
        <w:tc>
          <w:tcPr>
            <w:tcW w:w="4644" w:type="dxa"/>
          </w:tcPr>
          <w:p w14:paraId="0B9EC857" w14:textId="77777777" w:rsidR="00B327C6" w:rsidRPr="00F650CA" w:rsidRDefault="00B327C6" w:rsidP="00670520">
            <w:pPr>
              <w:pStyle w:val="Text1"/>
              <w:ind w:left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Jedynie w przypadku gdy zamówienie jest zastrzeżone</w:t>
            </w:r>
            <w:r w:rsidRPr="00F650CA">
              <w:rPr>
                <w:rStyle w:val="Odwoanieprzypisudolnego"/>
                <w:rFonts w:cs="Arial"/>
                <w:sz w:val="16"/>
                <w:szCs w:val="16"/>
                <w:u w:val="single"/>
              </w:rPr>
              <w:footnoteReference w:id="8"/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:</w:t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czy wykonawca jest zakładem pracy chronionej, „przedsiębiorstwem społecznym”</w:t>
            </w:r>
            <w:r w:rsidRPr="00F650CA">
              <w:rPr>
                <w:rStyle w:val="Odwoanieprzypisudolnego"/>
                <w:rFonts w:cs="Arial"/>
                <w:sz w:val="16"/>
                <w:szCs w:val="16"/>
              </w:rPr>
              <w:footnoteReference w:id="9"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 lub czy będzie realizował zamówienie w ramach programów zatrudnienia chronionego?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Jeżeli tak,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jaki jest odpowiedni odsetek pracowników niepełnosprawnych lub defaworyzowanych?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65786887" w14:textId="77777777" w:rsidR="00B327C6" w:rsidRPr="00F650CA" w:rsidRDefault="00B327C6" w:rsidP="00670520">
            <w:pPr>
              <w:pStyle w:val="Text1"/>
              <w:ind w:left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[] Tak [] Nie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[…]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[….]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</w:p>
        </w:tc>
      </w:tr>
      <w:tr w:rsidR="00F650CA" w:rsidRPr="00F650CA" w14:paraId="3E50FAD1" w14:textId="77777777" w:rsidTr="00670520">
        <w:tc>
          <w:tcPr>
            <w:tcW w:w="4644" w:type="dxa"/>
          </w:tcPr>
          <w:p w14:paraId="084E7256" w14:textId="77777777" w:rsidR="00B327C6" w:rsidRPr="00F650CA" w:rsidRDefault="00B327C6" w:rsidP="00670520">
            <w:pPr>
              <w:pStyle w:val="Text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44850656" w14:textId="77777777" w:rsidR="00B327C6" w:rsidRPr="00F650CA" w:rsidRDefault="00B327C6" w:rsidP="00670520">
            <w:pPr>
              <w:pStyle w:val="Text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[] Tak [] Nie [] Nie dotyczy</w:t>
            </w:r>
          </w:p>
        </w:tc>
      </w:tr>
      <w:tr w:rsidR="00F650CA" w:rsidRPr="00F650CA" w14:paraId="697ACB0E" w14:textId="77777777" w:rsidTr="00670520">
        <w:trPr>
          <w:trHeight w:val="978"/>
        </w:trPr>
        <w:tc>
          <w:tcPr>
            <w:tcW w:w="4644" w:type="dxa"/>
          </w:tcPr>
          <w:p w14:paraId="43B2FB24" w14:textId="77777777" w:rsidR="00B327C6" w:rsidRPr="00F650CA" w:rsidRDefault="00B327C6" w:rsidP="00670520">
            <w:pPr>
              <w:pStyle w:val="Text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Jeżeli tak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44597E67" w14:textId="77777777" w:rsidR="00B327C6" w:rsidRPr="00F650CA" w:rsidRDefault="00B327C6" w:rsidP="00670520">
            <w:pPr>
              <w:pStyle w:val="Text1"/>
              <w:ind w:left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530598" w14:textId="77777777" w:rsidR="00B327C6" w:rsidRPr="00F650CA" w:rsidRDefault="00B327C6" w:rsidP="00670520">
            <w:pPr>
              <w:pStyle w:val="Text1"/>
              <w:ind w:left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a) Proszę podać nazwę wykazu lub zaświadczenia i odpowiedni numer rejestracyjny lub numer zaświadczenia, jeżeli dotyczy: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b) Jeżeli poświadczenie wpisu do wykazu lub wydania zaświadczenia jest dostępne w formie elektronicznej, proszę podać: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650CA">
              <w:rPr>
                <w:rStyle w:val="Odwoanieprzypisudolnego"/>
                <w:rFonts w:cs="Arial"/>
                <w:sz w:val="16"/>
                <w:szCs w:val="16"/>
              </w:rPr>
              <w:footnoteReference w:id="10"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d) Czy wpis do wykazu lub wydane zaświadczenie obejmują wszystkie wymagane kryteria kwalifikacji?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b/>
                <w:w w:val="0"/>
                <w:sz w:val="16"/>
                <w:szCs w:val="16"/>
              </w:rPr>
              <w:t>Jeżeli nie: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b/>
                <w:w w:val="0"/>
                <w:sz w:val="16"/>
                <w:szCs w:val="16"/>
              </w:rPr>
              <w:t>Proszę dodatkowo uzupełnić brakujące informacje w części IV w sekcjach A, B, C lub D, w zależności od przypadku.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WYŁĄCZNIE jeżeli jest to wymagane w stosownym ogłoszeniu lub dokumentach zamówienia:</w:t>
            </w:r>
            <w:r w:rsidRPr="00F650CA">
              <w:rPr>
                <w:rFonts w:ascii="Century Gothic" w:hAnsi="Century Gothic" w:cs="Arial"/>
                <w:b/>
                <w:i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640A5954" w14:textId="77777777" w:rsidR="00B327C6" w:rsidRPr="00F650CA" w:rsidRDefault="00B327C6" w:rsidP="00670520">
            <w:pPr>
              <w:pStyle w:val="Text1"/>
              <w:ind w:left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</w:p>
          <w:p w14:paraId="7C11E5CC" w14:textId="77777777" w:rsidR="00B327C6" w:rsidRPr="00F650CA" w:rsidRDefault="00B327C6" w:rsidP="00670520">
            <w:pPr>
              <w:pStyle w:val="Text1"/>
              <w:ind w:left="0"/>
              <w:jc w:val="left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a) [……]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</w:p>
          <w:p w14:paraId="55A9ADBB" w14:textId="77777777" w:rsidR="00B327C6" w:rsidRPr="00F650CA" w:rsidRDefault="00B327C6" w:rsidP="00670520">
            <w:pPr>
              <w:pStyle w:val="Text1"/>
              <w:ind w:left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b) (adres internetowy, wydający urząd lub organ, dokładne dane referencyjne dokumentacji):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[……][……][……][……]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c) [……]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d) [] Tak [] Nie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e) [] Tak [] Nie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 xml:space="preserve">(adres internetowy, wydający urząd lub organ, 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lastRenderedPageBreak/>
              <w:t>dokładne dane referencyjne dokumentacji):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[……][……][……][……]</w:t>
            </w:r>
          </w:p>
        </w:tc>
      </w:tr>
      <w:tr w:rsidR="00F650CA" w:rsidRPr="00F650CA" w14:paraId="7DDBF8F0" w14:textId="77777777" w:rsidTr="00670520">
        <w:tc>
          <w:tcPr>
            <w:tcW w:w="4644" w:type="dxa"/>
          </w:tcPr>
          <w:p w14:paraId="26CCB60C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1670BBA9" w14:textId="77777777" w:rsidR="00B327C6" w:rsidRPr="00F650CA" w:rsidRDefault="00B327C6" w:rsidP="00670520">
            <w:pPr>
              <w:pStyle w:val="Text1"/>
              <w:ind w:left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Odpowiedź:</w:t>
            </w:r>
          </w:p>
        </w:tc>
      </w:tr>
      <w:tr w:rsidR="00F650CA" w:rsidRPr="00F650CA" w14:paraId="4597F937" w14:textId="77777777" w:rsidTr="00670520">
        <w:tc>
          <w:tcPr>
            <w:tcW w:w="4644" w:type="dxa"/>
          </w:tcPr>
          <w:p w14:paraId="7AEA1861" w14:textId="77777777" w:rsidR="00B327C6" w:rsidRPr="00F650CA" w:rsidRDefault="00B327C6" w:rsidP="00670520">
            <w:pPr>
              <w:pStyle w:val="Text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Czy wykonawca bierze udział w postępowaniu o udzielenie zamówienia wspólnie z innymi wykonawcami</w:t>
            </w:r>
            <w:r w:rsidRPr="00F650CA">
              <w:rPr>
                <w:rStyle w:val="Odwoanieprzypisudolnego"/>
                <w:rFonts w:cs="Arial"/>
                <w:sz w:val="16"/>
                <w:szCs w:val="16"/>
              </w:rPr>
              <w:footnoteReference w:id="11"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</w:tc>
        <w:tc>
          <w:tcPr>
            <w:tcW w:w="4645" w:type="dxa"/>
          </w:tcPr>
          <w:p w14:paraId="01B6318F" w14:textId="77777777" w:rsidR="00B327C6" w:rsidRPr="00F650CA" w:rsidRDefault="00B327C6" w:rsidP="00670520">
            <w:pPr>
              <w:pStyle w:val="Text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[] Tak [] Nie</w:t>
            </w:r>
          </w:p>
        </w:tc>
      </w:tr>
      <w:tr w:rsidR="00F650CA" w:rsidRPr="00F650CA" w14:paraId="3113E0B7" w14:textId="77777777" w:rsidTr="00670520">
        <w:tc>
          <w:tcPr>
            <w:tcW w:w="9289" w:type="dxa"/>
            <w:gridSpan w:val="2"/>
            <w:shd w:val="clear" w:color="auto" w:fill="BFBFBF"/>
          </w:tcPr>
          <w:p w14:paraId="72408AA5" w14:textId="77777777" w:rsidR="00B327C6" w:rsidRPr="00F650CA" w:rsidRDefault="00B327C6" w:rsidP="00670520">
            <w:pPr>
              <w:pStyle w:val="Text1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F650CA" w:rsidRPr="00F650CA" w14:paraId="473B8CB1" w14:textId="77777777" w:rsidTr="00670520">
        <w:tc>
          <w:tcPr>
            <w:tcW w:w="4644" w:type="dxa"/>
          </w:tcPr>
          <w:p w14:paraId="62A0A139" w14:textId="77777777" w:rsidR="00B327C6" w:rsidRPr="00F650CA" w:rsidRDefault="00B327C6" w:rsidP="00670520">
            <w:pPr>
              <w:pStyle w:val="Text1"/>
              <w:ind w:left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Jeżeli tak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a) Proszę wskazać rolę wykonawcy w grupie (lider, odpowiedzialny za określone zadania itd.):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b) Proszę wskazać pozostałych wykonawców biorących wspólnie udział w postępowaniu o udzielenie zamówienia: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4755F241" w14:textId="77777777" w:rsidR="00B327C6" w:rsidRPr="00F650CA" w:rsidRDefault="00B327C6" w:rsidP="00670520">
            <w:pPr>
              <w:pStyle w:val="Text1"/>
              <w:ind w:left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a): [……]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b): [……]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c): [……]</w:t>
            </w:r>
          </w:p>
        </w:tc>
      </w:tr>
      <w:tr w:rsidR="00F650CA" w:rsidRPr="00F650CA" w14:paraId="48CC6148" w14:textId="77777777" w:rsidTr="00670520">
        <w:tc>
          <w:tcPr>
            <w:tcW w:w="4644" w:type="dxa"/>
          </w:tcPr>
          <w:p w14:paraId="52913D6A" w14:textId="77777777" w:rsidR="00B327C6" w:rsidRPr="00F650CA" w:rsidRDefault="00B327C6" w:rsidP="00670520">
            <w:pPr>
              <w:pStyle w:val="Text1"/>
              <w:ind w:left="0"/>
              <w:jc w:val="lef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Części</w:t>
            </w:r>
          </w:p>
        </w:tc>
        <w:tc>
          <w:tcPr>
            <w:tcW w:w="4645" w:type="dxa"/>
          </w:tcPr>
          <w:p w14:paraId="28EDE08E" w14:textId="77777777" w:rsidR="00B327C6" w:rsidRPr="00F650CA" w:rsidRDefault="00B327C6" w:rsidP="00670520">
            <w:pPr>
              <w:pStyle w:val="Text1"/>
              <w:ind w:left="0"/>
              <w:jc w:val="lef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Odpowiedź:</w:t>
            </w:r>
          </w:p>
        </w:tc>
      </w:tr>
      <w:tr w:rsidR="00F650CA" w:rsidRPr="00F650CA" w14:paraId="493D83BE" w14:textId="77777777" w:rsidTr="00670520">
        <w:tc>
          <w:tcPr>
            <w:tcW w:w="4644" w:type="dxa"/>
          </w:tcPr>
          <w:p w14:paraId="63BCDBC0" w14:textId="77777777" w:rsidR="00B327C6" w:rsidRPr="00F650CA" w:rsidRDefault="00B327C6" w:rsidP="00670520">
            <w:pPr>
              <w:pStyle w:val="Text1"/>
              <w:ind w:left="0"/>
              <w:jc w:val="left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5F47315C" w14:textId="77777777" w:rsidR="00B327C6" w:rsidRPr="00F650CA" w:rsidRDefault="00B327C6" w:rsidP="00670520">
            <w:pPr>
              <w:pStyle w:val="Text1"/>
              <w:ind w:left="0"/>
              <w:jc w:val="left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   ]</w:t>
            </w:r>
          </w:p>
        </w:tc>
      </w:tr>
    </w:tbl>
    <w:p w14:paraId="57F3EA63" w14:textId="77777777" w:rsidR="00B327C6" w:rsidRPr="00F650CA" w:rsidRDefault="00B327C6" w:rsidP="00B327C6">
      <w:pPr>
        <w:pStyle w:val="SectionTitle"/>
        <w:rPr>
          <w:rFonts w:ascii="Century Gothic" w:hAnsi="Century Gothic" w:cs="Arial"/>
          <w:b w:val="0"/>
          <w:sz w:val="16"/>
          <w:szCs w:val="16"/>
        </w:rPr>
      </w:pPr>
      <w:r w:rsidRPr="00F650CA">
        <w:rPr>
          <w:rFonts w:ascii="Century Gothic" w:hAnsi="Century Gothic" w:cs="Arial"/>
          <w:b w:val="0"/>
          <w:sz w:val="16"/>
          <w:szCs w:val="16"/>
        </w:rPr>
        <w:t>B: Informacje na temat przedstawicieli wykonawcy</w:t>
      </w:r>
    </w:p>
    <w:p w14:paraId="4373B40D" w14:textId="77777777" w:rsidR="00B327C6" w:rsidRPr="00F650CA" w:rsidRDefault="00B327C6" w:rsidP="00B3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entury Gothic" w:hAnsi="Century Gothic" w:cs="Arial"/>
          <w:i/>
          <w:sz w:val="16"/>
          <w:szCs w:val="16"/>
        </w:rPr>
      </w:pPr>
      <w:r w:rsidRPr="00F650CA">
        <w:rPr>
          <w:rFonts w:ascii="Century Gothic" w:hAnsi="Century Gothic" w:cs="Arial"/>
          <w:i/>
          <w:sz w:val="16"/>
          <w:szCs w:val="16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9"/>
      </w:tblGrid>
      <w:tr w:rsidR="00F650CA" w:rsidRPr="00F650CA" w14:paraId="22140AB5" w14:textId="77777777" w:rsidTr="00670520">
        <w:tc>
          <w:tcPr>
            <w:tcW w:w="4644" w:type="dxa"/>
          </w:tcPr>
          <w:p w14:paraId="48CF39A1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50E2A656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Odpowiedź:</w:t>
            </w:r>
          </w:p>
        </w:tc>
      </w:tr>
      <w:tr w:rsidR="00F650CA" w:rsidRPr="00F650CA" w14:paraId="370B49FF" w14:textId="77777777" w:rsidTr="00670520">
        <w:tc>
          <w:tcPr>
            <w:tcW w:w="4644" w:type="dxa"/>
          </w:tcPr>
          <w:p w14:paraId="75EB96F2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Imię i nazwisko, 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A0AAFE8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[……],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[……]</w:t>
            </w:r>
          </w:p>
        </w:tc>
      </w:tr>
      <w:tr w:rsidR="00F650CA" w:rsidRPr="00F650CA" w14:paraId="5F4A6C86" w14:textId="77777777" w:rsidTr="00670520">
        <w:tc>
          <w:tcPr>
            <w:tcW w:w="4644" w:type="dxa"/>
          </w:tcPr>
          <w:p w14:paraId="472298FF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4645" w:type="dxa"/>
          </w:tcPr>
          <w:p w14:paraId="155454EB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[……]</w:t>
            </w:r>
          </w:p>
        </w:tc>
      </w:tr>
      <w:tr w:rsidR="00F650CA" w:rsidRPr="00F650CA" w14:paraId="7BD8378D" w14:textId="77777777" w:rsidTr="00670520">
        <w:tc>
          <w:tcPr>
            <w:tcW w:w="4644" w:type="dxa"/>
          </w:tcPr>
          <w:p w14:paraId="45323083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Adres pocztowy:</w:t>
            </w:r>
          </w:p>
        </w:tc>
        <w:tc>
          <w:tcPr>
            <w:tcW w:w="4645" w:type="dxa"/>
          </w:tcPr>
          <w:p w14:paraId="317BF7A5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[……]</w:t>
            </w:r>
          </w:p>
        </w:tc>
      </w:tr>
      <w:tr w:rsidR="00F650CA" w:rsidRPr="00F650CA" w14:paraId="0F61E6A7" w14:textId="77777777" w:rsidTr="00670520">
        <w:tc>
          <w:tcPr>
            <w:tcW w:w="4644" w:type="dxa"/>
          </w:tcPr>
          <w:p w14:paraId="30D8086C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Telefon:</w:t>
            </w:r>
          </w:p>
        </w:tc>
        <w:tc>
          <w:tcPr>
            <w:tcW w:w="4645" w:type="dxa"/>
          </w:tcPr>
          <w:p w14:paraId="6AC7D5CC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[……]</w:t>
            </w:r>
          </w:p>
        </w:tc>
      </w:tr>
      <w:tr w:rsidR="00F650CA" w:rsidRPr="00F650CA" w14:paraId="23495DAE" w14:textId="77777777" w:rsidTr="00670520">
        <w:tc>
          <w:tcPr>
            <w:tcW w:w="4644" w:type="dxa"/>
          </w:tcPr>
          <w:p w14:paraId="39DA4BBE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Adres e-mail:</w:t>
            </w:r>
          </w:p>
        </w:tc>
        <w:tc>
          <w:tcPr>
            <w:tcW w:w="4645" w:type="dxa"/>
          </w:tcPr>
          <w:p w14:paraId="06987EE9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[……]</w:t>
            </w:r>
          </w:p>
        </w:tc>
      </w:tr>
      <w:tr w:rsidR="00F650CA" w:rsidRPr="00F650CA" w14:paraId="3ABE76C5" w14:textId="77777777" w:rsidTr="00670520">
        <w:tc>
          <w:tcPr>
            <w:tcW w:w="4644" w:type="dxa"/>
          </w:tcPr>
          <w:p w14:paraId="509B960E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BD8799D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[……]</w:t>
            </w:r>
          </w:p>
        </w:tc>
      </w:tr>
    </w:tbl>
    <w:p w14:paraId="37DF2B6C" w14:textId="77777777" w:rsidR="00B327C6" w:rsidRPr="00F650CA" w:rsidRDefault="00B327C6" w:rsidP="00B327C6">
      <w:pPr>
        <w:pStyle w:val="SectionTitle"/>
        <w:rPr>
          <w:rFonts w:ascii="Century Gothic" w:hAnsi="Century Gothic" w:cs="Arial"/>
          <w:b w:val="0"/>
          <w:sz w:val="16"/>
          <w:szCs w:val="16"/>
        </w:rPr>
      </w:pPr>
      <w:r w:rsidRPr="00F650CA">
        <w:rPr>
          <w:rFonts w:ascii="Century Gothic" w:hAnsi="Century Gothic" w:cs="Arial"/>
          <w:b w:val="0"/>
          <w:sz w:val="16"/>
          <w:szCs w:val="16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F650CA" w:rsidRPr="00F650CA" w14:paraId="3AAF7DF8" w14:textId="77777777" w:rsidTr="00670520">
        <w:tc>
          <w:tcPr>
            <w:tcW w:w="4644" w:type="dxa"/>
          </w:tcPr>
          <w:p w14:paraId="0791AF7F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4645" w:type="dxa"/>
          </w:tcPr>
          <w:p w14:paraId="7B0645C5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Odpowiedź:</w:t>
            </w:r>
          </w:p>
        </w:tc>
      </w:tr>
      <w:tr w:rsidR="00F650CA" w:rsidRPr="00F650CA" w14:paraId="6618627B" w14:textId="77777777" w:rsidTr="00670520">
        <w:tc>
          <w:tcPr>
            <w:tcW w:w="4644" w:type="dxa"/>
          </w:tcPr>
          <w:p w14:paraId="7980600B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4CF174BD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[] Tak [] Nie</w:t>
            </w:r>
          </w:p>
        </w:tc>
      </w:tr>
    </w:tbl>
    <w:p w14:paraId="5086F122" w14:textId="77777777" w:rsidR="00B327C6" w:rsidRPr="00F650CA" w:rsidRDefault="00B327C6" w:rsidP="00B3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entury Gothic" w:hAnsi="Century Gothic" w:cs="Arial"/>
          <w:sz w:val="16"/>
          <w:szCs w:val="16"/>
        </w:rPr>
      </w:pPr>
      <w:r w:rsidRPr="00F650CA">
        <w:rPr>
          <w:rFonts w:ascii="Century Gothic" w:hAnsi="Century Gothic" w:cs="Arial"/>
          <w:b/>
          <w:sz w:val="16"/>
          <w:szCs w:val="16"/>
        </w:rPr>
        <w:t>Jeżeli tak</w:t>
      </w:r>
      <w:r w:rsidRPr="00F650CA">
        <w:rPr>
          <w:rFonts w:ascii="Century Gothic" w:hAnsi="Century Gothic" w:cs="Arial"/>
          <w:sz w:val="16"/>
          <w:szCs w:val="16"/>
        </w:rPr>
        <w:t xml:space="preserve">, proszę przedstawić – </w:t>
      </w:r>
      <w:r w:rsidRPr="00F650CA">
        <w:rPr>
          <w:rFonts w:ascii="Century Gothic" w:hAnsi="Century Gothic" w:cs="Arial"/>
          <w:b/>
          <w:sz w:val="16"/>
          <w:szCs w:val="16"/>
        </w:rPr>
        <w:t>dla każdego</w:t>
      </w:r>
      <w:r w:rsidRPr="00F650CA">
        <w:rPr>
          <w:rFonts w:ascii="Century Gothic" w:hAnsi="Century Gothic" w:cs="Arial"/>
          <w:sz w:val="16"/>
          <w:szCs w:val="16"/>
        </w:rPr>
        <w:t xml:space="preserve"> z podmiotów, których to dotyczy – odrębny formularz jednolitego europejskiego dokumentu zamówienia zawierający informacje wymagane w </w:t>
      </w:r>
      <w:r w:rsidRPr="00F650CA">
        <w:rPr>
          <w:rFonts w:ascii="Century Gothic" w:hAnsi="Century Gothic" w:cs="Arial"/>
          <w:b/>
          <w:sz w:val="16"/>
          <w:szCs w:val="16"/>
        </w:rPr>
        <w:t>niniejszej części sekcja A i B oraz w części III</w:t>
      </w:r>
      <w:r w:rsidRPr="00F650CA">
        <w:rPr>
          <w:rFonts w:ascii="Century Gothic" w:hAnsi="Century Gothic" w:cs="Arial"/>
          <w:sz w:val="16"/>
          <w:szCs w:val="16"/>
        </w:rPr>
        <w:t xml:space="preserve">, należycie wypełniony i podpisany przez dane podmioty. </w:t>
      </w:r>
      <w:r w:rsidRPr="00F650CA">
        <w:rPr>
          <w:rFonts w:ascii="Century Gothic" w:hAnsi="Century Gothic" w:cs="Arial"/>
          <w:sz w:val="16"/>
          <w:szCs w:val="16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650CA">
        <w:rPr>
          <w:rFonts w:ascii="Century Gothic" w:hAnsi="Century Gothic" w:cs="Arial"/>
          <w:sz w:val="16"/>
          <w:szCs w:val="16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650CA">
        <w:rPr>
          <w:rStyle w:val="Odwoanieprzypisudolnego"/>
          <w:rFonts w:cs="Arial"/>
          <w:sz w:val="16"/>
          <w:szCs w:val="16"/>
        </w:rPr>
        <w:footnoteReference w:id="12"/>
      </w:r>
      <w:r w:rsidRPr="00F650CA">
        <w:rPr>
          <w:rFonts w:ascii="Century Gothic" w:hAnsi="Century Gothic" w:cs="Arial"/>
          <w:sz w:val="16"/>
          <w:szCs w:val="16"/>
        </w:rPr>
        <w:t>.</w:t>
      </w:r>
    </w:p>
    <w:p w14:paraId="63DD8722" w14:textId="77777777" w:rsidR="00B327C6" w:rsidRPr="00F650CA" w:rsidRDefault="00B327C6" w:rsidP="00B327C6">
      <w:pPr>
        <w:pStyle w:val="ChapterTitle"/>
        <w:rPr>
          <w:rFonts w:ascii="Century Gothic" w:hAnsi="Century Gothic" w:cs="Arial"/>
          <w:b w:val="0"/>
          <w:smallCaps/>
          <w:sz w:val="16"/>
          <w:szCs w:val="16"/>
          <w:u w:val="single"/>
        </w:rPr>
      </w:pPr>
      <w:r w:rsidRPr="00F650CA">
        <w:rPr>
          <w:rFonts w:ascii="Century Gothic" w:hAnsi="Century Gothic" w:cs="Arial"/>
          <w:b w:val="0"/>
          <w:smallCaps/>
          <w:sz w:val="16"/>
          <w:szCs w:val="16"/>
        </w:rPr>
        <w:t>D: Informacje dotyczące podwykonawców, na których zdolności wykonawca nie polega</w:t>
      </w:r>
    </w:p>
    <w:p w14:paraId="4495FEC4" w14:textId="77777777" w:rsidR="00B327C6" w:rsidRPr="00F650CA" w:rsidRDefault="00B327C6" w:rsidP="00B327C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entury Gothic" w:hAnsi="Century Gothic" w:cs="Arial"/>
          <w:sz w:val="16"/>
          <w:szCs w:val="16"/>
        </w:rPr>
      </w:pPr>
      <w:r w:rsidRPr="00F650CA">
        <w:rPr>
          <w:rFonts w:ascii="Century Gothic" w:hAnsi="Century Gothic" w:cs="Arial"/>
          <w:sz w:val="16"/>
          <w:szCs w:val="16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F650CA" w:rsidRPr="00F650CA" w14:paraId="1B8F09D1" w14:textId="77777777" w:rsidTr="00670520">
        <w:tc>
          <w:tcPr>
            <w:tcW w:w="4644" w:type="dxa"/>
          </w:tcPr>
          <w:p w14:paraId="495B6FC2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4645" w:type="dxa"/>
          </w:tcPr>
          <w:p w14:paraId="53DB350D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Odpowiedź:</w:t>
            </w:r>
          </w:p>
        </w:tc>
      </w:tr>
      <w:tr w:rsidR="00F650CA" w:rsidRPr="00F650CA" w14:paraId="5D2940F5" w14:textId="77777777" w:rsidTr="00670520">
        <w:tc>
          <w:tcPr>
            <w:tcW w:w="4644" w:type="dxa"/>
          </w:tcPr>
          <w:p w14:paraId="59786573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Czy wykonawca zamierza zlecić osobom trzecim 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lastRenderedPageBreak/>
              <w:t>podwykonawstwo jakiejkolwiek części zamówienia?</w:t>
            </w:r>
          </w:p>
        </w:tc>
        <w:tc>
          <w:tcPr>
            <w:tcW w:w="4645" w:type="dxa"/>
          </w:tcPr>
          <w:p w14:paraId="7AD8D466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lastRenderedPageBreak/>
              <w:t>[] Tak [] Nie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Jeżeli </w:t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tak i o ile jest to wiadome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, proszę podać wykaz proponowanych podwykonawców: </w:t>
            </w:r>
          </w:p>
          <w:p w14:paraId="6B595546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[…]</w:t>
            </w:r>
          </w:p>
        </w:tc>
      </w:tr>
    </w:tbl>
    <w:p w14:paraId="12ADF1D1" w14:textId="77777777" w:rsidR="00B327C6" w:rsidRPr="00F650CA" w:rsidRDefault="00B327C6" w:rsidP="00B327C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entury Gothic" w:hAnsi="Century Gothic" w:cs="Arial"/>
          <w:sz w:val="16"/>
          <w:szCs w:val="16"/>
        </w:rPr>
      </w:pPr>
      <w:r w:rsidRPr="00F650CA">
        <w:rPr>
          <w:rFonts w:ascii="Century Gothic" w:hAnsi="Century Gothic" w:cs="Arial"/>
          <w:sz w:val="16"/>
          <w:szCs w:val="16"/>
        </w:rPr>
        <w:lastRenderedPageBreak/>
        <w:t xml:space="preserve">Jeżeli instytucja zamawiająca lub podmiot zamawiający wyraźnie żąda przedstawienia tych informacji </w:t>
      </w:r>
      <w:r w:rsidRPr="00F650CA">
        <w:rPr>
          <w:rFonts w:ascii="Century Gothic" w:hAnsi="Century Gothic" w:cs="Arial"/>
          <w:b w:val="0"/>
          <w:sz w:val="16"/>
          <w:szCs w:val="16"/>
        </w:rPr>
        <w:t xml:space="preserve">oprócz informacji </w:t>
      </w:r>
      <w:r w:rsidRPr="00F650CA">
        <w:rPr>
          <w:rFonts w:ascii="Century Gothic" w:hAnsi="Century Gothic" w:cs="Arial"/>
          <w:sz w:val="16"/>
          <w:szCs w:val="16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622873D" w14:textId="77777777" w:rsidR="00B327C6" w:rsidRPr="00F650CA" w:rsidRDefault="00B327C6" w:rsidP="00B327C6">
      <w:pPr>
        <w:spacing w:after="160" w:line="259" w:lineRule="auto"/>
        <w:rPr>
          <w:rFonts w:ascii="Century Gothic" w:hAnsi="Century Gothic" w:cs="Arial"/>
          <w:b/>
          <w:sz w:val="16"/>
          <w:szCs w:val="16"/>
        </w:rPr>
      </w:pPr>
      <w:r w:rsidRPr="00F650CA">
        <w:rPr>
          <w:rFonts w:ascii="Century Gothic" w:hAnsi="Century Gothic" w:cs="Arial"/>
          <w:sz w:val="16"/>
          <w:szCs w:val="16"/>
        </w:rPr>
        <w:br w:type="page"/>
      </w:r>
    </w:p>
    <w:p w14:paraId="65AAFE5B" w14:textId="77777777" w:rsidR="00B327C6" w:rsidRPr="00F650CA" w:rsidRDefault="00B327C6" w:rsidP="00B327C6">
      <w:pPr>
        <w:pStyle w:val="ChapterTitle"/>
        <w:spacing w:before="0" w:after="0"/>
        <w:rPr>
          <w:rFonts w:ascii="Century Gothic" w:hAnsi="Century Gothic" w:cs="Arial"/>
          <w:sz w:val="16"/>
          <w:szCs w:val="16"/>
        </w:rPr>
      </w:pPr>
      <w:r w:rsidRPr="00F650CA">
        <w:rPr>
          <w:rFonts w:ascii="Century Gothic" w:hAnsi="Century Gothic" w:cs="Arial"/>
          <w:sz w:val="16"/>
          <w:szCs w:val="16"/>
        </w:rPr>
        <w:lastRenderedPageBreak/>
        <w:t>Część III: Podstawy wykluczenia</w:t>
      </w:r>
    </w:p>
    <w:p w14:paraId="6BECE909" w14:textId="77777777" w:rsidR="00B327C6" w:rsidRPr="00F650CA" w:rsidRDefault="00B327C6" w:rsidP="00B327C6">
      <w:pPr>
        <w:pStyle w:val="SectionTitle"/>
        <w:spacing w:before="0" w:after="0"/>
        <w:rPr>
          <w:rFonts w:ascii="Century Gothic" w:hAnsi="Century Gothic" w:cs="Arial"/>
          <w:b w:val="0"/>
          <w:sz w:val="16"/>
          <w:szCs w:val="16"/>
        </w:rPr>
      </w:pPr>
      <w:r w:rsidRPr="00F650CA">
        <w:rPr>
          <w:rFonts w:ascii="Century Gothic" w:hAnsi="Century Gothic" w:cs="Arial"/>
          <w:b w:val="0"/>
          <w:sz w:val="16"/>
          <w:szCs w:val="16"/>
        </w:rPr>
        <w:t>A: Podstawy związane z wyrokami skazującymi za przestępstwo</w:t>
      </w:r>
    </w:p>
    <w:p w14:paraId="7AB4E165" w14:textId="77777777" w:rsidR="00B327C6" w:rsidRPr="00F650CA" w:rsidRDefault="00B327C6" w:rsidP="00B3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entury Gothic" w:hAnsi="Century Gothic" w:cs="Arial"/>
          <w:sz w:val="16"/>
          <w:szCs w:val="16"/>
        </w:rPr>
      </w:pPr>
      <w:r w:rsidRPr="00F650CA">
        <w:rPr>
          <w:rFonts w:ascii="Century Gothic" w:hAnsi="Century Gothic" w:cs="Arial"/>
          <w:sz w:val="16"/>
          <w:szCs w:val="16"/>
        </w:rPr>
        <w:t>W art. 57 ust. 1 dyrektywy 2014/24/UE określono następujące powody wykluczenia:</w:t>
      </w:r>
    </w:p>
    <w:p w14:paraId="0837EBE3" w14:textId="77777777" w:rsidR="00B327C6" w:rsidRPr="00F650CA" w:rsidRDefault="00B327C6" w:rsidP="00B327C6">
      <w:pPr>
        <w:pStyle w:val="NumPar1"/>
        <w:numPr>
          <w:ilvl w:val="0"/>
          <w:numId w:val="2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Century Gothic" w:hAnsi="Century Gothic" w:cs="Arial"/>
          <w:w w:val="0"/>
          <w:sz w:val="16"/>
          <w:szCs w:val="16"/>
        </w:rPr>
      </w:pPr>
      <w:r w:rsidRPr="00F650CA">
        <w:rPr>
          <w:rFonts w:ascii="Century Gothic" w:hAnsi="Century Gothic" w:cs="Arial"/>
          <w:sz w:val="16"/>
          <w:szCs w:val="16"/>
        </w:rPr>
        <w:t xml:space="preserve">udział w </w:t>
      </w:r>
      <w:r w:rsidRPr="00F650CA">
        <w:rPr>
          <w:rFonts w:ascii="Century Gothic" w:hAnsi="Century Gothic" w:cs="Arial"/>
          <w:b/>
          <w:sz w:val="16"/>
          <w:szCs w:val="16"/>
        </w:rPr>
        <w:t>organizacji przestępczej</w:t>
      </w:r>
      <w:r w:rsidRPr="00F650CA">
        <w:rPr>
          <w:rStyle w:val="Odwoanieprzypisudolnego"/>
          <w:rFonts w:cs="Arial"/>
          <w:sz w:val="16"/>
          <w:szCs w:val="16"/>
        </w:rPr>
        <w:footnoteReference w:id="13"/>
      </w:r>
      <w:r w:rsidRPr="00F650CA">
        <w:rPr>
          <w:rFonts w:ascii="Century Gothic" w:hAnsi="Century Gothic" w:cs="Arial"/>
          <w:sz w:val="16"/>
          <w:szCs w:val="16"/>
        </w:rPr>
        <w:t>;</w:t>
      </w:r>
    </w:p>
    <w:p w14:paraId="6461113E" w14:textId="77777777" w:rsidR="00B327C6" w:rsidRPr="00F650CA" w:rsidRDefault="00B327C6" w:rsidP="00B327C6">
      <w:pPr>
        <w:pStyle w:val="NumPar1"/>
        <w:numPr>
          <w:ilvl w:val="0"/>
          <w:numId w:val="2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Century Gothic" w:hAnsi="Century Gothic" w:cs="Arial"/>
          <w:w w:val="0"/>
          <w:sz w:val="16"/>
          <w:szCs w:val="16"/>
        </w:rPr>
      </w:pPr>
      <w:r w:rsidRPr="00F650CA">
        <w:rPr>
          <w:rFonts w:ascii="Century Gothic" w:hAnsi="Century Gothic" w:cs="Arial"/>
          <w:b/>
          <w:sz w:val="16"/>
          <w:szCs w:val="16"/>
        </w:rPr>
        <w:t>korupcja</w:t>
      </w:r>
      <w:r w:rsidRPr="00F650CA">
        <w:rPr>
          <w:rStyle w:val="Odwoanieprzypisudolnego"/>
          <w:rFonts w:cs="Arial"/>
          <w:sz w:val="16"/>
          <w:szCs w:val="16"/>
        </w:rPr>
        <w:footnoteReference w:id="14"/>
      </w:r>
      <w:r w:rsidRPr="00F650CA">
        <w:rPr>
          <w:rFonts w:ascii="Century Gothic" w:hAnsi="Century Gothic" w:cs="Arial"/>
          <w:sz w:val="16"/>
          <w:szCs w:val="16"/>
        </w:rPr>
        <w:t>;</w:t>
      </w:r>
    </w:p>
    <w:p w14:paraId="7ADF770C" w14:textId="77777777" w:rsidR="00B327C6" w:rsidRPr="00F650CA" w:rsidRDefault="00B327C6" w:rsidP="00B327C6">
      <w:pPr>
        <w:pStyle w:val="NumPar1"/>
        <w:numPr>
          <w:ilvl w:val="0"/>
          <w:numId w:val="2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Century Gothic" w:hAnsi="Century Gothic" w:cs="Arial"/>
          <w:w w:val="0"/>
          <w:sz w:val="16"/>
          <w:szCs w:val="16"/>
          <w:lang w:eastAsia="fr-BE"/>
        </w:rPr>
      </w:pPr>
      <w:bookmarkStart w:id="1" w:name="_DV_M1264"/>
      <w:bookmarkEnd w:id="1"/>
      <w:r w:rsidRPr="00F650CA">
        <w:rPr>
          <w:rFonts w:ascii="Century Gothic" w:hAnsi="Century Gothic" w:cs="Arial"/>
          <w:b/>
          <w:w w:val="0"/>
          <w:sz w:val="16"/>
          <w:szCs w:val="16"/>
        </w:rPr>
        <w:t>nadużycie finansowe</w:t>
      </w:r>
      <w:r w:rsidRPr="00F650CA">
        <w:rPr>
          <w:rStyle w:val="Odwoanieprzypisudolnego"/>
          <w:rFonts w:cs="Arial"/>
          <w:w w:val="0"/>
          <w:sz w:val="16"/>
          <w:szCs w:val="16"/>
        </w:rPr>
        <w:footnoteReference w:id="15"/>
      </w:r>
      <w:r w:rsidRPr="00F650CA">
        <w:rPr>
          <w:rFonts w:ascii="Century Gothic" w:hAnsi="Century Gothic" w:cs="Arial"/>
          <w:w w:val="0"/>
          <w:sz w:val="16"/>
          <w:szCs w:val="16"/>
        </w:rPr>
        <w:t>;</w:t>
      </w:r>
      <w:bookmarkStart w:id="2" w:name="_DV_M1266"/>
      <w:bookmarkEnd w:id="2"/>
    </w:p>
    <w:p w14:paraId="69E70D67" w14:textId="77777777" w:rsidR="00B327C6" w:rsidRPr="00F650CA" w:rsidRDefault="00B327C6" w:rsidP="00B327C6">
      <w:pPr>
        <w:pStyle w:val="NumPar1"/>
        <w:numPr>
          <w:ilvl w:val="0"/>
          <w:numId w:val="2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Century Gothic" w:hAnsi="Century Gothic" w:cs="Arial"/>
          <w:w w:val="0"/>
          <w:sz w:val="16"/>
          <w:szCs w:val="16"/>
          <w:lang w:eastAsia="fr-BE"/>
        </w:rPr>
      </w:pPr>
      <w:r w:rsidRPr="00F650CA">
        <w:rPr>
          <w:rFonts w:ascii="Century Gothic" w:hAnsi="Century Gothic" w:cs="Arial"/>
          <w:b/>
          <w:w w:val="0"/>
          <w:sz w:val="16"/>
          <w:szCs w:val="16"/>
        </w:rPr>
        <w:t>przestępstwa terrorystyczne lub przestępstwa związane z działalnością terrorystyczną</w:t>
      </w:r>
      <w:bookmarkStart w:id="3" w:name="_DV_M1268"/>
      <w:bookmarkEnd w:id="3"/>
      <w:r w:rsidRPr="00F650CA">
        <w:rPr>
          <w:rStyle w:val="Odwoanieprzypisudolnego"/>
          <w:rFonts w:cs="Arial"/>
          <w:w w:val="0"/>
          <w:sz w:val="16"/>
          <w:szCs w:val="16"/>
        </w:rPr>
        <w:footnoteReference w:id="16"/>
      </w:r>
    </w:p>
    <w:p w14:paraId="5FFA26F8" w14:textId="77777777" w:rsidR="00B327C6" w:rsidRPr="00F650CA" w:rsidRDefault="00B327C6" w:rsidP="00B327C6">
      <w:pPr>
        <w:pStyle w:val="NumPar1"/>
        <w:numPr>
          <w:ilvl w:val="0"/>
          <w:numId w:val="2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Century Gothic" w:hAnsi="Century Gothic" w:cs="Arial"/>
          <w:w w:val="0"/>
          <w:sz w:val="16"/>
          <w:szCs w:val="16"/>
          <w:lang w:eastAsia="fr-BE"/>
        </w:rPr>
      </w:pPr>
      <w:r w:rsidRPr="00F650CA">
        <w:rPr>
          <w:rFonts w:ascii="Century Gothic" w:hAnsi="Century Gothic" w:cs="Arial"/>
          <w:b/>
          <w:w w:val="0"/>
          <w:sz w:val="16"/>
          <w:szCs w:val="16"/>
        </w:rPr>
        <w:t>pranie pieniędzy lub finansowanie terroryzmu</w:t>
      </w:r>
      <w:r w:rsidRPr="00F650CA">
        <w:rPr>
          <w:rStyle w:val="Odwoanieprzypisudolnego"/>
          <w:rFonts w:cs="Arial"/>
          <w:w w:val="0"/>
          <w:sz w:val="16"/>
          <w:szCs w:val="16"/>
        </w:rPr>
        <w:footnoteReference w:id="17"/>
      </w:r>
    </w:p>
    <w:p w14:paraId="1AB5F048" w14:textId="77777777" w:rsidR="00B327C6" w:rsidRPr="00F650CA" w:rsidRDefault="00B327C6" w:rsidP="00B327C6">
      <w:pPr>
        <w:pStyle w:val="NumPar1"/>
        <w:numPr>
          <w:ilvl w:val="0"/>
          <w:numId w:val="2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Century Gothic" w:hAnsi="Century Gothic" w:cs="Arial"/>
          <w:w w:val="0"/>
          <w:sz w:val="16"/>
          <w:szCs w:val="16"/>
        </w:rPr>
      </w:pPr>
      <w:r w:rsidRPr="00F650CA">
        <w:rPr>
          <w:rFonts w:ascii="Century Gothic" w:hAnsi="Century Gothic" w:cs="Arial"/>
          <w:b/>
          <w:sz w:val="16"/>
          <w:szCs w:val="16"/>
        </w:rPr>
        <w:t>praca dzieci</w:t>
      </w:r>
      <w:r w:rsidRPr="00F650CA">
        <w:rPr>
          <w:rFonts w:ascii="Century Gothic" w:hAnsi="Century Gothic" w:cs="Arial"/>
          <w:sz w:val="16"/>
          <w:szCs w:val="16"/>
        </w:rPr>
        <w:t xml:space="preserve"> i inne formy </w:t>
      </w:r>
      <w:r w:rsidRPr="00F650CA">
        <w:rPr>
          <w:rFonts w:ascii="Century Gothic" w:hAnsi="Century Gothic" w:cs="Arial"/>
          <w:b/>
          <w:sz w:val="16"/>
          <w:szCs w:val="16"/>
        </w:rPr>
        <w:t>handlu ludźmi</w:t>
      </w:r>
      <w:r w:rsidRPr="00F650CA">
        <w:rPr>
          <w:rStyle w:val="Odwoanieprzypisudolnego"/>
          <w:rFonts w:cs="Arial"/>
          <w:sz w:val="16"/>
          <w:szCs w:val="16"/>
        </w:rPr>
        <w:footnoteReference w:id="18"/>
      </w:r>
      <w:r w:rsidRPr="00F650CA">
        <w:rPr>
          <w:rFonts w:ascii="Century Gothic" w:hAnsi="Century Gothic" w:cs="Arial"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54"/>
      </w:tblGrid>
      <w:tr w:rsidR="00F650CA" w:rsidRPr="00F650CA" w14:paraId="5B74EF63" w14:textId="77777777" w:rsidTr="00670520">
        <w:tc>
          <w:tcPr>
            <w:tcW w:w="4644" w:type="dxa"/>
          </w:tcPr>
          <w:p w14:paraId="50CFBB1E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4C4A5A3F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Odpowiedź:</w:t>
            </w:r>
          </w:p>
        </w:tc>
      </w:tr>
      <w:tr w:rsidR="00F650CA" w:rsidRPr="00F650CA" w14:paraId="24EFB8DF" w14:textId="77777777" w:rsidTr="00670520">
        <w:tc>
          <w:tcPr>
            <w:tcW w:w="4644" w:type="dxa"/>
          </w:tcPr>
          <w:p w14:paraId="30109443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Czy w stosunku do </w:t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samego wykonawcy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 bądź </w:t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jakiejkolwiek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wydany został prawomocny wyrok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0714AC61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[] Tak [] Nie</w:t>
            </w:r>
          </w:p>
          <w:p w14:paraId="3F25B724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[……][……][……][……]</w:t>
            </w:r>
            <w:r w:rsidRPr="00F650CA">
              <w:rPr>
                <w:rStyle w:val="Odwoanieprzypisudolnego"/>
                <w:rFonts w:cs="Arial"/>
                <w:sz w:val="16"/>
                <w:szCs w:val="16"/>
              </w:rPr>
              <w:footnoteReference w:id="19"/>
            </w:r>
          </w:p>
        </w:tc>
      </w:tr>
      <w:tr w:rsidR="00F650CA" w:rsidRPr="00F650CA" w14:paraId="19ECDD64" w14:textId="77777777" w:rsidTr="00670520">
        <w:tc>
          <w:tcPr>
            <w:tcW w:w="4644" w:type="dxa"/>
          </w:tcPr>
          <w:p w14:paraId="1B93FFDB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Jeżeli tak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, proszę podać</w:t>
            </w:r>
            <w:r w:rsidRPr="00F650CA">
              <w:rPr>
                <w:rStyle w:val="Odwoanieprzypisudolnego"/>
                <w:rFonts w:cs="Arial"/>
                <w:sz w:val="16"/>
                <w:szCs w:val="16"/>
              </w:rPr>
              <w:footnoteReference w:id="20"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a) datę wyroku, określić, których spośród punktów 1–6 on dotyczy, oraz podać powód(-ody) skazania;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b) wskazać, kto został skazany [ ];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17CB3AEB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a) data: [   ], punkt(-y): [   ], powód(-ody): [   ]</w:t>
            </w:r>
            <w:r w:rsidRPr="00F650CA">
              <w:rPr>
                <w:rFonts w:ascii="Century Gothic" w:hAnsi="Century Gothic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b) [……]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c) długość okresu wykluczenia [……] oraz punkt(-y), którego(-ych) to dotyczy.</w:t>
            </w:r>
          </w:p>
          <w:p w14:paraId="6AA01259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650CA">
              <w:rPr>
                <w:rStyle w:val="Odwoanieprzypisudolnego"/>
                <w:rFonts w:cs="Arial"/>
                <w:sz w:val="16"/>
                <w:szCs w:val="16"/>
              </w:rPr>
              <w:footnoteReference w:id="21"/>
            </w:r>
          </w:p>
        </w:tc>
      </w:tr>
      <w:tr w:rsidR="00F650CA" w:rsidRPr="00F650CA" w14:paraId="599E7DC2" w14:textId="77777777" w:rsidTr="00670520">
        <w:tc>
          <w:tcPr>
            <w:tcW w:w="4644" w:type="dxa"/>
          </w:tcPr>
          <w:p w14:paraId="2EF5FEE0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W przypadku skazania, czy wykonawca przedsięwziął środki w celu wykazania swojej rzetelności pomimo istnienia odpowiedniej podstawy wykluczenia</w:t>
            </w:r>
            <w:r w:rsidRPr="00F650CA">
              <w:rPr>
                <w:rStyle w:val="Odwoanieprzypisudolnego"/>
                <w:rFonts w:cs="Arial"/>
                <w:sz w:val="16"/>
                <w:szCs w:val="16"/>
              </w:rPr>
              <w:footnoteReference w:id="22"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 („</w:t>
            </w:r>
            <w:r w:rsidRPr="00F650CA">
              <w:rPr>
                <w:rStyle w:val="NormalBoldChar"/>
                <w:rFonts w:ascii="Century Gothic" w:hAnsi="Century Gothic"/>
                <w:sz w:val="16"/>
                <w:szCs w:val="16"/>
              </w:rPr>
              <w:t>samooczyszczenie”)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</w:tc>
        <w:tc>
          <w:tcPr>
            <w:tcW w:w="4645" w:type="dxa"/>
          </w:tcPr>
          <w:p w14:paraId="2E3F9E09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[] Tak [] Nie </w:t>
            </w:r>
          </w:p>
        </w:tc>
      </w:tr>
      <w:tr w:rsidR="00F650CA" w:rsidRPr="00F650CA" w14:paraId="4C29BF23" w14:textId="77777777" w:rsidTr="00670520">
        <w:tc>
          <w:tcPr>
            <w:tcW w:w="4644" w:type="dxa"/>
          </w:tcPr>
          <w:p w14:paraId="304B680D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Jeżeli tak</w:t>
            </w:r>
            <w:r w:rsidRPr="00F650CA">
              <w:rPr>
                <w:rFonts w:ascii="Century Gothic" w:hAnsi="Century Gothic" w:cs="Arial"/>
                <w:w w:val="0"/>
                <w:sz w:val="16"/>
                <w:szCs w:val="16"/>
              </w:rPr>
              <w:t>, proszę opisać przedsięwzięte środki</w:t>
            </w:r>
            <w:r w:rsidRPr="00F650CA">
              <w:rPr>
                <w:rStyle w:val="Odwoanieprzypisudolnego"/>
                <w:rFonts w:cs="Arial"/>
                <w:w w:val="0"/>
                <w:sz w:val="16"/>
                <w:szCs w:val="16"/>
              </w:rPr>
              <w:footnoteReference w:id="23"/>
            </w:r>
            <w:r w:rsidRPr="00F650CA">
              <w:rPr>
                <w:rFonts w:ascii="Century Gothic" w:hAnsi="Century Gothic" w:cs="Arial"/>
                <w:w w:val="0"/>
                <w:sz w:val="16"/>
                <w:szCs w:val="16"/>
              </w:rPr>
              <w:t>:</w:t>
            </w:r>
          </w:p>
        </w:tc>
        <w:tc>
          <w:tcPr>
            <w:tcW w:w="4645" w:type="dxa"/>
          </w:tcPr>
          <w:p w14:paraId="57E375C4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[……]</w:t>
            </w:r>
          </w:p>
        </w:tc>
      </w:tr>
    </w:tbl>
    <w:p w14:paraId="789680DF" w14:textId="77777777" w:rsidR="00B327C6" w:rsidRPr="00F650CA" w:rsidRDefault="00B327C6" w:rsidP="00B327C6">
      <w:pPr>
        <w:pStyle w:val="SectionTitle"/>
        <w:spacing w:before="0" w:after="0"/>
        <w:rPr>
          <w:rFonts w:ascii="Century Gothic" w:hAnsi="Century Gothic" w:cs="Arial"/>
          <w:b w:val="0"/>
          <w:w w:val="0"/>
          <w:sz w:val="16"/>
          <w:szCs w:val="16"/>
        </w:rPr>
      </w:pPr>
      <w:r w:rsidRPr="00F650CA">
        <w:rPr>
          <w:rFonts w:ascii="Century Gothic" w:hAnsi="Century Gothic" w:cs="Arial"/>
          <w:b w:val="0"/>
          <w:w w:val="0"/>
          <w:sz w:val="16"/>
          <w:szCs w:val="16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2277"/>
        <w:gridCol w:w="2278"/>
      </w:tblGrid>
      <w:tr w:rsidR="00F650CA" w:rsidRPr="00F650CA" w14:paraId="29DBB3A4" w14:textId="77777777" w:rsidTr="00670520">
        <w:tc>
          <w:tcPr>
            <w:tcW w:w="4644" w:type="dxa"/>
          </w:tcPr>
          <w:p w14:paraId="40DADF13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27ACC3AE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Odpowiedź:</w:t>
            </w:r>
          </w:p>
        </w:tc>
      </w:tr>
      <w:tr w:rsidR="00F650CA" w:rsidRPr="00F650CA" w14:paraId="39109B99" w14:textId="77777777" w:rsidTr="00670520">
        <w:tc>
          <w:tcPr>
            <w:tcW w:w="4644" w:type="dxa"/>
          </w:tcPr>
          <w:p w14:paraId="6C8774B7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Czy wykonawca wywiązał się ze wszystkich </w:t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obowiązków dotyczących płatności podatków lub składek na ubezpieczenie społeczne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23957E07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[] Tak [] Nie</w:t>
            </w:r>
          </w:p>
        </w:tc>
      </w:tr>
      <w:tr w:rsidR="00F650CA" w:rsidRPr="00F650CA" w14:paraId="14FFC60A" w14:textId="77777777" w:rsidTr="00670520">
        <w:trPr>
          <w:trHeight w:val="470"/>
        </w:trPr>
        <w:tc>
          <w:tcPr>
            <w:tcW w:w="4644" w:type="dxa"/>
            <w:vMerge w:val="restart"/>
          </w:tcPr>
          <w:p w14:paraId="4D2E1A3E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br/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br/>
              <w:t>Jeżeli nie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, proszę wskazać: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a) państwo lub państwo członkowskie, którego to dotyczy;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b) jakiej kwoty to dotyczy?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c) w jaki sposób zostało ustalone to naruszenie obowiązków: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 xml:space="preserve">1) w trybie </w:t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decyzji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 sądowej lub administracyjnej:</w:t>
            </w:r>
          </w:p>
          <w:p w14:paraId="7CB1984F" w14:textId="77777777" w:rsidR="00B327C6" w:rsidRPr="00F650CA" w:rsidRDefault="00B327C6" w:rsidP="00B327C6">
            <w:pPr>
              <w:pStyle w:val="Tiret1"/>
              <w:numPr>
                <w:ilvl w:val="0"/>
                <w:numId w:val="221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Czy ta decyzja jest ostateczna i wiążąca?</w:t>
            </w:r>
          </w:p>
          <w:p w14:paraId="442CFC18" w14:textId="77777777" w:rsidR="00B327C6" w:rsidRPr="00F650CA" w:rsidRDefault="00B327C6" w:rsidP="00B327C6">
            <w:pPr>
              <w:pStyle w:val="Tiret1"/>
              <w:numPr>
                <w:ilvl w:val="0"/>
                <w:numId w:val="224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Proszę podać datę wyroku lub decyzji.</w:t>
            </w:r>
          </w:p>
          <w:p w14:paraId="0CD0060E" w14:textId="77777777" w:rsidR="00B327C6" w:rsidRPr="00F650CA" w:rsidRDefault="00B327C6" w:rsidP="00B327C6">
            <w:pPr>
              <w:pStyle w:val="Tiret1"/>
              <w:numPr>
                <w:ilvl w:val="0"/>
                <w:numId w:val="224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W przypadku wyroku, </w:t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o ile została w nim bezpośrednio określona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, długość okresu wykluczenia:</w:t>
            </w:r>
          </w:p>
          <w:p w14:paraId="2384F8B1" w14:textId="77777777" w:rsidR="00B327C6" w:rsidRPr="00F650CA" w:rsidRDefault="00B327C6" w:rsidP="00670520">
            <w:pPr>
              <w:rPr>
                <w:rFonts w:ascii="Century Gothic" w:hAnsi="Century Gothic" w:cs="Arial"/>
                <w:w w:val="0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2) w </w:t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inny sposób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? Proszę sprecyzować, w jaki:</w:t>
            </w:r>
          </w:p>
          <w:p w14:paraId="3F455B38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w w:val="0"/>
                <w:sz w:val="16"/>
                <w:szCs w:val="16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62C940AB" w14:textId="77777777" w:rsidR="00B327C6" w:rsidRPr="00F650CA" w:rsidRDefault="00B327C6" w:rsidP="00670520">
            <w:pPr>
              <w:pStyle w:val="Tiret1"/>
              <w:tabs>
                <w:tab w:val="clear" w:pos="1417"/>
              </w:tabs>
              <w:ind w:left="0" w:firstLine="0"/>
              <w:jc w:val="lef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>Podatki</w:t>
            </w:r>
          </w:p>
        </w:tc>
        <w:tc>
          <w:tcPr>
            <w:tcW w:w="2323" w:type="dxa"/>
          </w:tcPr>
          <w:p w14:paraId="5DC2CB58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Składki na ubezpieczenia społeczne</w:t>
            </w:r>
          </w:p>
        </w:tc>
      </w:tr>
      <w:tr w:rsidR="00F650CA" w:rsidRPr="00F650CA" w14:paraId="0ED3C952" w14:textId="77777777" w:rsidTr="00670520">
        <w:trPr>
          <w:trHeight w:val="1977"/>
        </w:trPr>
        <w:tc>
          <w:tcPr>
            <w:tcW w:w="4644" w:type="dxa"/>
            <w:vMerge/>
          </w:tcPr>
          <w:p w14:paraId="335D23A8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14:paraId="172DBC73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a) [……]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b) [……]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c1) [] Tak [] Nie</w:t>
            </w:r>
          </w:p>
          <w:p w14:paraId="50A34824" w14:textId="77777777" w:rsidR="00B327C6" w:rsidRPr="00F650CA" w:rsidRDefault="00B327C6" w:rsidP="00B327C6">
            <w:pPr>
              <w:pStyle w:val="Tiret0"/>
              <w:numPr>
                <w:ilvl w:val="0"/>
                <w:numId w:val="220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[] Tak [] Nie</w:t>
            </w:r>
          </w:p>
          <w:p w14:paraId="2313680B" w14:textId="77777777" w:rsidR="00B327C6" w:rsidRPr="00F650CA" w:rsidRDefault="00B327C6" w:rsidP="00B327C6">
            <w:pPr>
              <w:pStyle w:val="Tiret0"/>
              <w:numPr>
                <w:ilvl w:val="0"/>
                <w:numId w:val="223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[……]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</w:p>
          <w:p w14:paraId="3A8B351B" w14:textId="77777777" w:rsidR="00B327C6" w:rsidRPr="00F650CA" w:rsidRDefault="00B327C6" w:rsidP="00B327C6">
            <w:pPr>
              <w:pStyle w:val="Tiret0"/>
              <w:numPr>
                <w:ilvl w:val="0"/>
                <w:numId w:val="223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[……]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</w:p>
          <w:p w14:paraId="09810EC0" w14:textId="77777777" w:rsidR="00B327C6" w:rsidRPr="00F650CA" w:rsidRDefault="00B327C6" w:rsidP="00670520">
            <w:pPr>
              <w:pStyle w:val="Tiret0"/>
              <w:tabs>
                <w:tab w:val="clear" w:pos="720"/>
              </w:tabs>
              <w:ind w:left="0" w:firstLine="0"/>
              <w:rPr>
                <w:rFonts w:ascii="Century Gothic" w:hAnsi="Century Gothic" w:cs="Arial"/>
                <w:sz w:val="16"/>
                <w:szCs w:val="16"/>
              </w:rPr>
            </w:pPr>
          </w:p>
          <w:p w14:paraId="371F893B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w w:val="0"/>
                <w:sz w:val="16"/>
                <w:szCs w:val="16"/>
              </w:rPr>
              <w:t>c2) [ …]</w:t>
            </w:r>
            <w:r w:rsidRPr="00F650CA">
              <w:rPr>
                <w:rFonts w:ascii="Century Gothic" w:hAnsi="Century Gothic" w:cs="Arial"/>
                <w:w w:val="0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w w:val="0"/>
                <w:sz w:val="16"/>
                <w:szCs w:val="16"/>
              </w:rPr>
              <w:br/>
              <w:t>d) [] Tak [] Nie</w:t>
            </w:r>
            <w:r w:rsidRPr="00F650CA">
              <w:rPr>
                <w:rFonts w:ascii="Century Gothic" w:hAnsi="Century Gothic" w:cs="Arial"/>
                <w:w w:val="0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b/>
                <w:w w:val="0"/>
                <w:sz w:val="16"/>
                <w:szCs w:val="16"/>
              </w:rPr>
              <w:t>Jeżeli tak</w:t>
            </w:r>
            <w:r w:rsidRPr="00F650CA">
              <w:rPr>
                <w:rFonts w:ascii="Century Gothic" w:hAnsi="Century Gothic" w:cs="Arial"/>
                <w:w w:val="0"/>
                <w:sz w:val="16"/>
                <w:szCs w:val="16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4FE08016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a) [……]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b) [……]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c1) [] Tak [] Nie</w:t>
            </w:r>
          </w:p>
          <w:p w14:paraId="729EBC28" w14:textId="77777777" w:rsidR="00B327C6" w:rsidRPr="00F650CA" w:rsidRDefault="00B327C6" w:rsidP="00B327C6">
            <w:pPr>
              <w:pStyle w:val="Tiret0"/>
              <w:numPr>
                <w:ilvl w:val="0"/>
                <w:numId w:val="223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[] Tak [] Nie</w:t>
            </w:r>
          </w:p>
          <w:p w14:paraId="4EA54783" w14:textId="77777777" w:rsidR="00B327C6" w:rsidRPr="00F650CA" w:rsidRDefault="00B327C6" w:rsidP="00B327C6">
            <w:pPr>
              <w:pStyle w:val="Tiret0"/>
              <w:numPr>
                <w:ilvl w:val="0"/>
                <w:numId w:val="223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[……]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</w:p>
          <w:p w14:paraId="35B54588" w14:textId="77777777" w:rsidR="00B327C6" w:rsidRPr="00F650CA" w:rsidRDefault="00B327C6" w:rsidP="00B327C6">
            <w:pPr>
              <w:pStyle w:val="Tiret0"/>
              <w:numPr>
                <w:ilvl w:val="0"/>
                <w:numId w:val="223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[……]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</w:p>
          <w:p w14:paraId="06393D30" w14:textId="77777777" w:rsidR="00B327C6" w:rsidRPr="00F650CA" w:rsidRDefault="00B327C6" w:rsidP="00670520">
            <w:pPr>
              <w:rPr>
                <w:rFonts w:ascii="Century Gothic" w:hAnsi="Century Gothic" w:cs="Arial"/>
                <w:w w:val="0"/>
                <w:sz w:val="16"/>
                <w:szCs w:val="16"/>
              </w:rPr>
            </w:pPr>
          </w:p>
          <w:p w14:paraId="5CED188D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w w:val="0"/>
                <w:sz w:val="16"/>
                <w:szCs w:val="16"/>
              </w:rPr>
              <w:t>c2) [ …]</w:t>
            </w:r>
            <w:r w:rsidRPr="00F650CA">
              <w:rPr>
                <w:rFonts w:ascii="Century Gothic" w:hAnsi="Century Gothic" w:cs="Arial"/>
                <w:w w:val="0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w w:val="0"/>
                <w:sz w:val="16"/>
                <w:szCs w:val="16"/>
              </w:rPr>
              <w:br/>
              <w:t>d) [] Tak [] Nie</w:t>
            </w:r>
            <w:r w:rsidRPr="00F650CA">
              <w:rPr>
                <w:rFonts w:ascii="Century Gothic" w:hAnsi="Century Gothic" w:cs="Arial"/>
                <w:w w:val="0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b/>
                <w:w w:val="0"/>
                <w:sz w:val="16"/>
                <w:szCs w:val="16"/>
              </w:rPr>
              <w:t>Jeżeli tak</w:t>
            </w:r>
            <w:r w:rsidRPr="00F650CA">
              <w:rPr>
                <w:rFonts w:ascii="Century Gothic" w:hAnsi="Century Gothic" w:cs="Arial"/>
                <w:w w:val="0"/>
                <w:sz w:val="16"/>
                <w:szCs w:val="16"/>
              </w:rPr>
              <w:t>, proszę podać szczegółowe informacje na ten temat: [……]</w:t>
            </w:r>
          </w:p>
        </w:tc>
      </w:tr>
      <w:tr w:rsidR="00B327C6" w:rsidRPr="00F650CA" w14:paraId="2DED4749" w14:textId="77777777" w:rsidTr="00670520">
        <w:tc>
          <w:tcPr>
            <w:tcW w:w="4644" w:type="dxa"/>
          </w:tcPr>
          <w:p w14:paraId="6DDEF812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1DDFCDF7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(adres internetowy, wydający urząd lub organ, dokładne dane referencyjne dokumentacji):</w:t>
            </w:r>
            <w:r w:rsidRPr="00F650CA">
              <w:rPr>
                <w:rStyle w:val="Odwoanieprzypisudolnego"/>
                <w:rFonts w:cs="Arial"/>
                <w:sz w:val="16"/>
                <w:szCs w:val="16"/>
              </w:rPr>
              <w:t xml:space="preserve"> </w:t>
            </w:r>
            <w:r w:rsidRPr="00F650CA">
              <w:rPr>
                <w:rStyle w:val="Odwoanieprzypisudolnego"/>
                <w:rFonts w:cs="Arial"/>
                <w:sz w:val="16"/>
                <w:szCs w:val="16"/>
              </w:rPr>
              <w:footnoteReference w:id="24"/>
            </w:r>
            <w:r w:rsidRPr="00F650CA">
              <w:rPr>
                <w:rStyle w:val="Odwoanieprzypisudolnego"/>
                <w:rFonts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[……][……][……]</w:t>
            </w:r>
          </w:p>
        </w:tc>
      </w:tr>
    </w:tbl>
    <w:p w14:paraId="02D48B19" w14:textId="77777777" w:rsidR="00B327C6" w:rsidRPr="00F650CA" w:rsidRDefault="00B327C6" w:rsidP="00B327C6">
      <w:pPr>
        <w:pStyle w:val="SectionTitle"/>
        <w:spacing w:before="0" w:after="0"/>
        <w:rPr>
          <w:rFonts w:ascii="Century Gothic" w:hAnsi="Century Gothic" w:cs="Arial"/>
          <w:b w:val="0"/>
          <w:sz w:val="16"/>
          <w:szCs w:val="16"/>
        </w:rPr>
      </w:pPr>
    </w:p>
    <w:p w14:paraId="2EE8EDD0" w14:textId="77777777" w:rsidR="00B327C6" w:rsidRPr="00F650CA" w:rsidRDefault="00B327C6" w:rsidP="00B327C6">
      <w:pPr>
        <w:pStyle w:val="SectionTitle"/>
        <w:spacing w:before="0" w:after="0"/>
        <w:rPr>
          <w:rFonts w:ascii="Century Gothic" w:hAnsi="Century Gothic" w:cs="Arial"/>
          <w:b w:val="0"/>
          <w:sz w:val="16"/>
          <w:szCs w:val="16"/>
        </w:rPr>
      </w:pPr>
      <w:r w:rsidRPr="00F650CA">
        <w:rPr>
          <w:rFonts w:ascii="Century Gothic" w:hAnsi="Century Gothic" w:cs="Arial"/>
          <w:b w:val="0"/>
          <w:sz w:val="16"/>
          <w:szCs w:val="16"/>
        </w:rPr>
        <w:t>C: Podstawy związane z niewypłacalnością, konfliktem interesów lub wykroczeniami zawodowymi</w:t>
      </w:r>
      <w:r w:rsidRPr="00F650CA">
        <w:rPr>
          <w:rStyle w:val="Odwoanieprzypisudolnego"/>
          <w:rFonts w:cs="Arial"/>
          <w:sz w:val="16"/>
          <w:szCs w:val="16"/>
        </w:rPr>
        <w:footnoteReference w:id="25"/>
      </w:r>
    </w:p>
    <w:p w14:paraId="38F81317" w14:textId="77777777" w:rsidR="00B327C6" w:rsidRPr="00F650CA" w:rsidRDefault="00B327C6" w:rsidP="00B3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entury Gothic" w:hAnsi="Century Gothic" w:cs="Arial"/>
          <w:b/>
          <w:w w:val="0"/>
          <w:sz w:val="16"/>
          <w:szCs w:val="16"/>
        </w:rPr>
      </w:pPr>
      <w:r w:rsidRPr="00F650CA">
        <w:rPr>
          <w:rFonts w:ascii="Century Gothic" w:hAnsi="Century Gothic" w:cs="Arial"/>
          <w:b/>
          <w:w w:val="0"/>
          <w:sz w:val="16"/>
          <w:szCs w:val="16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8"/>
      </w:tblGrid>
      <w:tr w:rsidR="00F650CA" w:rsidRPr="00F650CA" w14:paraId="7A18F96D" w14:textId="77777777" w:rsidTr="00670520">
        <w:tc>
          <w:tcPr>
            <w:tcW w:w="4644" w:type="dxa"/>
          </w:tcPr>
          <w:p w14:paraId="200131A0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68D9798D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Odpowiedź:</w:t>
            </w:r>
          </w:p>
        </w:tc>
      </w:tr>
      <w:tr w:rsidR="00F650CA" w:rsidRPr="00F650CA" w14:paraId="6DAC7520" w14:textId="77777777" w:rsidTr="00670520">
        <w:trPr>
          <w:trHeight w:val="406"/>
        </w:trPr>
        <w:tc>
          <w:tcPr>
            <w:tcW w:w="4644" w:type="dxa"/>
            <w:vMerge w:val="restart"/>
          </w:tcPr>
          <w:p w14:paraId="2B25B752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Czy wykonawca, </w:t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wedle własnej wiedzy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, naruszył </w:t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swoje obowiązki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 w dziedzinie </w:t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prawa środowiska, prawa socjalnego i prawa pracy</w:t>
            </w:r>
            <w:r w:rsidRPr="00F650CA">
              <w:rPr>
                <w:rStyle w:val="Odwoanieprzypisudolnego"/>
                <w:rFonts w:cs="Arial"/>
                <w:sz w:val="16"/>
                <w:szCs w:val="16"/>
              </w:rPr>
              <w:footnoteReference w:id="26"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</w:tc>
        <w:tc>
          <w:tcPr>
            <w:tcW w:w="4645" w:type="dxa"/>
          </w:tcPr>
          <w:p w14:paraId="60F68DD8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[] Tak [] Nie</w:t>
            </w:r>
          </w:p>
        </w:tc>
      </w:tr>
      <w:tr w:rsidR="00F650CA" w:rsidRPr="00F650CA" w14:paraId="7365045A" w14:textId="77777777" w:rsidTr="00670520">
        <w:trPr>
          <w:trHeight w:val="405"/>
        </w:trPr>
        <w:tc>
          <w:tcPr>
            <w:tcW w:w="4644" w:type="dxa"/>
            <w:vMerge/>
          </w:tcPr>
          <w:p w14:paraId="0C164EC7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645" w:type="dxa"/>
          </w:tcPr>
          <w:p w14:paraId="4ED8EF66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Jeżeli tak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, czy wykonawca przedsięwziął środki w celu wykazania swojej rzetelności pomimo istnienia odpowiedniej podstawy wykluczenia („samooczyszczenie”)?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[] Tak [] Nie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Jeżeli tak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, proszę opisać przedsięwzięte środki: [……]</w:t>
            </w:r>
          </w:p>
        </w:tc>
      </w:tr>
      <w:tr w:rsidR="00F650CA" w:rsidRPr="00F650CA" w14:paraId="285AD10D" w14:textId="77777777" w:rsidTr="00670520">
        <w:trPr>
          <w:trHeight w:val="553"/>
        </w:trPr>
        <w:tc>
          <w:tcPr>
            <w:tcW w:w="4644" w:type="dxa"/>
          </w:tcPr>
          <w:p w14:paraId="0564EAE8" w14:textId="77777777" w:rsidR="00B327C6" w:rsidRPr="00F650CA" w:rsidRDefault="00B327C6" w:rsidP="00670520">
            <w:pPr>
              <w:pStyle w:val="NormalLef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Czy wykonawca znajduje się w jednej z następujących sytuacji: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 xml:space="preserve">a) </w:t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zbankrutował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; lub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 xml:space="preserve">b) </w:t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prowadzone jest wobec niego postępowanie upadłościowe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 lub likwidacyjne; lub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 xml:space="preserve">c) zawarł </w:t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układ z wierzycielami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; lub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d) znajduje się w innej tego rodzaju sytuacji wynikającej z podobnej procedury przewidzianej w krajowych przepisach ustawowych i wykonawczych</w:t>
            </w:r>
            <w:r w:rsidRPr="00F650CA">
              <w:rPr>
                <w:rStyle w:val="Odwoanieprzypisudolnego"/>
                <w:rFonts w:cs="Arial"/>
                <w:sz w:val="16"/>
                <w:szCs w:val="16"/>
              </w:rPr>
              <w:footnoteReference w:id="27"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; lub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e) jego aktywami zarządza likwidator lub sąd; lub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f) jego działalność gospodarcza jest zawieszona?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Jeżeli tak:</w:t>
            </w:r>
          </w:p>
          <w:p w14:paraId="0B9483A7" w14:textId="77777777" w:rsidR="00B327C6" w:rsidRPr="00F650CA" w:rsidRDefault="00B327C6" w:rsidP="00B327C6">
            <w:pPr>
              <w:pStyle w:val="Tiret0"/>
              <w:numPr>
                <w:ilvl w:val="0"/>
                <w:numId w:val="223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Proszę podać szczegółowe informacje:</w:t>
            </w:r>
          </w:p>
          <w:p w14:paraId="5B8B4813" w14:textId="77777777" w:rsidR="00B327C6" w:rsidRPr="00F650CA" w:rsidRDefault="00B327C6" w:rsidP="00B327C6">
            <w:pPr>
              <w:pStyle w:val="Tiret0"/>
              <w:numPr>
                <w:ilvl w:val="0"/>
                <w:numId w:val="223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650CA">
              <w:rPr>
                <w:rStyle w:val="Odwoanieprzypisudolnego"/>
                <w:rFonts w:cs="Arial"/>
                <w:sz w:val="16"/>
                <w:szCs w:val="16"/>
              </w:rPr>
              <w:footnoteReference w:id="28"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0958F9C4" w14:textId="77777777" w:rsidR="00B327C6" w:rsidRPr="00F650CA" w:rsidRDefault="00B327C6" w:rsidP="00670520">
            <w:pPr>
              <w:pStyle w:val="NormalLeft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5728728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[] Tak [] Nie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</w:p>
          <w:p w14:paraId="05B7D0CB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77D1A541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40BDA094" w14:textId="77777777" w:rsidR="00B327C6" w:rsidRPr="00F650CA" w:rsidRDefault="00B327C6" w:rsidP="00B327C6">
            <w:pPr>
              <w:pStyle w:val="Tiret0"/>
              <w:numPr>
                <w:ilvl w:val="0"/>
                <w:numId w:val="223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[……]</w:t>
            </w:r>
          </w:p>
          <w:p w14:paraId="45C6323F" w14:textId="77777777" w:rsidR="00B327C6" w:rsidRPr="00F650CA" w:rsidRDefault="00B327C6" w:rsidP="00B327C6">
            <w:pPr>
              <w:pStyle w:val="Tiret0"/>
              <w:numPr>
                <w:ilvl w:val="0"/>
                <w:numId w:val="223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[……]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</w:p>
          <w:p w14:paraId="5F82649D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(adres internetowy, wydający urząd lub organ, dokładne dane referencyjne dokumentacji): 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lastRenderedPageBreak/>
              <w:t>[……][……][……]</w:t>
            </w:r>
          </w:p>
        </w:tc>
      </w:tr>
      <w:tr w:rsidR="00F650CA" w:rsidRPr="00F650CA" w14:paraId="69F79037" w14:textId="77777777" w:rsidTr="00670520">
        <w:trPr>
          <w:trHeight w:val="303"/>
        </w:trPr>
        <w:tc>
          <w:tcPr>
            <w:tcW w:w="4644" w:type="dxa"/>
            <w:vMerge w:val="restart"/>
          </w:tcPr>
          <w:p w14:paraId="3F12966C" w14:textId="77777777" w:rsidR="00B327C6" w:rsidRPr="00F650CA" w:rsidRDefault="00B327C6" w:rsidP="00670520">
            <w:pPr>
              <w:pStyle w:val="NormalLeft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Czy wykonawca jest winien </w:t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poważnego wykroczenia zawodowego</w:t>
            </w:r>
            <w:r w:rsidRPr="00F650CA">
              <w:rPr>
                <w:rStyle w:val="Odwoanieprzypisudolnego"/>
                <w:rFonts w:cs="Arial"/>
                <w:sz w:val="16"/>
                <w:szCs w:val="16"/>
              </w:rPr>
              <w:footnoteReference w:id="29"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? 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472177A3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[] Tak [] Nie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 xml:space="preserve"> [……]</w:t>
            </w:r>
          </w:p>
        </w:tc>
      </w:tr>
      <w:tr w:rsidR="00F650CA" w:rsidRPr="00F650CA" w14:paraId="0E7EEC33" w14:textId="77777777" w:rsidTr="00670520">
        <w:trPr>
          <w:trHeight w:val="303"/>
        </w:trPr>
        <w:tc>
          <w:tcPr>
            <w:tcW w:w="4644" w:type="dxa"/>
            <w:vMerge/>
          </w:tcPr>
          <w:p w14:paraId="59646C50" w14:textId="77777777" w:rsidR="00B327C6" w:rsidRPr="00F650CA" w:rsidRDefault="00B327C6" w:rsidP="00670520">
            <w:pPr>
              <w:pStyle w:val="NormalLef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645" w:type="dxa"/>
          </w:tcPr>
          <w:p w14:paraId="7C9C2D33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Jeżeli tak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, czy wykonawca przedsięwziął środki w celu samooczyszczenia? [] Tak [] Nie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Jeżeli tak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, proszę opisać przedsięwzięte środki: [……]</w:t>
            </w:r>
          </w:p>
        </w:tc>
      </w:tr>
      <w:tr w:rsidR="00F650CA" w:rsidRPr="00F650CA" w14:paraId="248862B3" w14:textId="77777777" w:rsidTr="00670520">
        <w:trPr>
          <w:trHeight w:val="515"/>
        </w:trPr>
        <w:tc>
          <w:tcPr>
            <w:tcW w:w="4644" w:type="dxa"/>
            <w:vMerge w:val="restart"/>
          </w:tcPr>
          <w:p w14:paraId="36381EF2" w14:textId="77777777" w:rsidR="00B327C6" w:rsidRPr="00F650CA" w:rsidRDefault="00B327C6" w:rsidP="00670520">
            <w:pPr>
              <w:pStyle w:val="NormalLeft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Style w:val="NormalBoldChar"/>
                <w:rFonts w:ascii="Century Gothic" w:hAnsi="Century Gothic"/>
                <w:w w:val="0"/>
                <w:sz w:val="16"/>
                <w:szCs w:val="16"/>
              </w:rPr>
              <w:t>Czy wykonawca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 zawarł z innymi wykonawcami </w:t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porozumienia mające na celu zakłócenie konkurencji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?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Jeżeli tak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207E928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[] Tak [] Nie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[…]</w:t>
            </w:r>
          </w:p>
        </w:tc>
      </w:tr>
      <w:tr w:rsidR="00F650CA" w:rsidRPr="00F650CA" w14:paraId="61F75E45" w14:textId="77777777" w:rsidTr="00670520">
        <w:trPr>
          <w:trHeight w:val="514"/>
        </w:trPr>
        <w:tc>
          <w:tcPr>
            <w:tcW w:w="4644" w:type="dxa"/>
            <w:vMerge/>
          </w:tcPr>
          <w:p w14:paraId="1F3F253A" w14:textId="77777777" w:rsidR="00B327C6" w:rsidRPr="00F650CA" w:rsidRDefault="00B327C6" w:rsidP="00670520">
            <w:pPr>
              <w:pStyle w:val="NormalLeft"/>
              <w:rPr>
                <w:rStyle w:val="NormalBoldChar"/>
                <w:rFonts w:ascii="Century Gothic" w:hAnsi="Century Gothic"/>
                <w:b w:val="0"/>
                <w:w w:val="0"/>
                <w:sz w:val="16"/>
                <w:szCs w:val="16"/>
              </w:rPr>
            </w:pPr>
          </w:p>
        </w:tc>
        <w:tc>
          <w:tcPr>
            <w:tcW w:w="4645" w:type="dxa"/>
          </w:tcPr>
          <w:p w14:paraId="5483DE63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Jeżeli tak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, czy wykonawca przedsięwziął środki w celu samooczyszczenia? [] Tak [] Nie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Jeżeli tak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, proszę opisać przedsięwzięte środki: [……]</w:t>
            </w:r>
          </w:p>
        </w:tc>
      </w:tr>
      <w:tr w:rsidR="00F650CA" w:rsidRPr="00F650CA" w14:paraId="50843F89" w14:textId="77777777" w:rsidTr="00670520">
        <w:trPr>
          <w:trHeight w:val="663"/>
        </w:trPr>
        <w:tc>
          <w:tcPr>
            <w:tcW w:w="4644" w:type="dxa"/>
          </w:tcPr>
          <w:p w14:paraId="69E862E4" w14:textId="77777777" w:rsidR="00B327C6" w:rsidRPr="00F650CA" w:rsidRDefault="00B327C6" w:rsidP="00670520">
            <w:pPr>
              <w:pStyle w:val="NormalLeft"/>
              <w:rPr>
                <w:rStyle w:val="NormalBoldChar"/>
                <w:rFonts w:ascii="Century Gothic" w:hAnsi="Century Gothic"/>
                <w:b w:val="0"/>
                <w:w w:val="0"/>
                <w:sz w:val="16"/>
                <w:szCs w:val="16"/>
              </w:rPr>
            </w:pPr>
            <w:r w:rsidRPr="00F650CA">
              <w:rPr>
                <w:rStyle w:val="NormalBoldChar"/>
                <w:rFonts w:ascii="Century Gothic" w:hAnsi="Century Gothic"/>
                <w:w w:val="0"/>
                <w:sz w:val="16"/>
                <w:szCs w:val="16"/>
              </w:rPr>
              <w:t xml:space="preserve">Czy wykonawca wie o jakimkolwiek </w:t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konflikcie interesów</w:t>
            </w:r>
            <w:r w:rsidRPr="00F650CA">
              <w:rPr>
                <w:rStyle w:val="Odwoanieprzypisudolnego"/>
                <w:rFonts w:cs="Arial"/>
                <w:sz w:val="16"/>
                <w:szCs w:val="16"/>
              </w:rPr>
              <w:footnoteReference w:id="30"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 spowodowanym jego udziałem w postępowaniu o udzielenie zamówienia?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Jeżeli tak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326BF44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[] Tak [] Nie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[…]</w:t>
            </w:r>
          </w:p>
        </w:tc>
      </w:tr>
      <w:tr w:rsidR="00F650CA" w:rsidRPr="00F650CA" w14:paraId="42E09AE4" w14:textId="77777777" w:rsidTr="00670520">
        <w:trPr>
          <w:trHeight w:val="1544"/>
        </w:trPr>
        <w:tc>
          <w:tcPr>
            <w:tcW w:w="4644" w:type="dxa"/>
          </w:tcPr>
          <w:p w14:paraId="7C864E92" w14:textId="77777777" w:rsidR="00B327C6" w:rsidRPr="00F650CA" w:rsidRDefault="00B327C6" w:rsidP="00670520">
            <w:pPr>
              <w:pStyle w:val="NormalLeft"/>
              <w:rPr>
                <w:rStyle w:val="NormalBoldChar"/>
                <w:rFonts w:ascii="Century Gothic" w:hAnsi="Century Gothic"/>
                <w:b w:val="0"/>
                <w:w w:val="0"/>
                <w:sz w:val="16"/>
                <w:szCs w:val="16"/>
              </w:rPr>
            </w:pPr>
            <w:r w:rsidRPr="00F650CA">
              <w:rPr>
                <w:rStyle w:val="NormalBoldChar"/>
                <w:rFonts w:ascii="Century Gothic" w:hAnsi="Century Gothic"/>
                <w:w w:val="0"/>
                <w:sz w:val="16"/>
                <w:szCs w:val="16"/>
              </w:rPr>
              <w:t xml:space="preserve">Czy wykonawca lub 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przedsiębiorstwo związane z wykonawcą </w:t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doradzał(-o)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 instytucji zamawiającej lub podmiotowi zamawiającemu bądź był(-o) w inny sposób </w:t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zaangażowany(-e) w przygotowanie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 postępowania o udzielenie zamówienia?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Jeżeli tak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7813525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[] Tak [] Nie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[…]</w:t>
            </w:r>
          </w:p>
        </w:tc>
      </w:tr>
      <w:tr w:rsidR="00F650CA" w:rsidRPr="00F650CA" w14:paraId="1E811C30" w14:textId="77777777" w:rsidTr="00670520">
        <w:trPr>
          <w:trHeight w:val="932"/>
        </w:trPr>
        <w:tc>
          <w:tcPr>
            <w:tcW w:w="4644" w:type="dxa"/>
            <w:vMerge w:val="restart"/>
          </w:tcPr>
          <w:p w14:paraId="3DA2FD7C" w14:textId="77777777" w:rsidR="00B327C6" w:rsidRPr="00F650CA" w:rsidRDefault="00B327C6" w:rsidP="00670520">
            <w:pPr>
              <w:pStyle w:val="NormalLeft"/>
              <w:rPr>
                <w:rStyle w:val="NormalBoldChar"/>
                <w:rFonts w:ascii="Century Gothic" w:hAnsi="Century Gothic"/>
                <w:b w:val="0"/>
                <w:w w:val="0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rozwiązana przed czasem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, lub w której nałożone zostało odszkodowanie bądź inne porównywalne sankcje w związku z tą wcześniejszą umową?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Jeżeli tak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0E36407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[] Tak [] Nie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[…]</w:t>
            </w:r>
          </w:p>
        </w:tc>
      </w:tr>
      <w:tr w:rsidR="00F650CA" w:rsidRPr="00F650CA" w14:paraId="69F3ADCC" w14:textId="77777777" w:rsidTr="00670520">
        <w:trPr>
          <w:trHeight w:val="931"/>
        </w:trPr>
        <w:tc>
          <w:tcPr>
            <w:tcW w:w="4644" w:type="dxa"/>
            <w:vMerge/>
          </w:tcPr>
          <w:p w14:paraId="5A232764" w14:textId="77777777" w:rsidR="00B327C6" w:rsidRPr="00F650CA" w:rsidRDefault="00B327C6" w:rsidP="00670520">
            <w:pPr>
              <w:pStyle w:val="NormalLef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645" w:type="dxa"/>
          </w:tcPr>
          <w:p w14:paraId="11AB0BE3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Jeżeli tak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, czy wykonawca przedsięwziął środki w celu samooczyszczenia? [] Tak [] Nie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Jeżeli tak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, proszę opisać przedsięwzięte środki: [……]</w:t>
            </w:r>
          </w:p>
        </w:tc>
      </w:tr>
      <w:tr w:rsidR="00F650CA" w:rsidRPr="00F650CA" w14:paraId="5120DD92" w14:textId="77777777" w:rsidTr="00670520">
        <w:tc>
          <w:tcPr>
            <w:tcW w:w="4644" w:type="dxa"/>
          </w:tcPr>
          <w:p w14:paraId="445F5D00" w14:textId="77777777" w:rsidR="00B327C6" w:rsidRPr="00F650CA" w:rsidRDefault="00B327C6" w:rsidP="00670520">
            <w:pPr>
              <w:pStyle w:val="NormalLeft"/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Czy wykonawca może potwierdzić, że: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Style w:val="NormalBoldChar"/>
                <w:rFonts w:ascii="Century Gothic" w:hAnsi="Century Gothic"/>
                <w:w w:val="0"/>
                <w:sz w:val="16"/>
                <w:szCs w:val="16"/>
              </w:rPr>
              <w:t>nie jest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 winny poważnego </w:t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wprowadzenia w błąd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 przy dostarczaniu informacji wymaganych do weryfikacji braku podstaw wykluczenia lub do weryfikacji spełnienia kryteriów kwalifikacji;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 xml:space="preserve">b) </w:t>
            </w:r>
            <w:r w:rsidRPr="00F650CA">
              <w:rPr>
                <w:rStyle w:val="NormalBoldChar"/>
                <w:rFonts w:ascii="Century Gothic" w:hAnsi="Century Gothic"/>
                <w:w w:val="0"/>
                <w:sz w:val="16"/>
                <w:szCs w:val="16"/>
              </w:rPr>
              <w:t xml:space="preserve">nie </w:t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zataił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 tych informacji;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c) jest w stanie niezwłocznie przedstawić dokumenty potwierdzające wymagane przez instytucję zamawiającą lub podmiot zamawiający; oraz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197FA670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[] Tak [] Nie</w:t>
            </w:r>
          </w:p>
        </w:tc>
      </w:tr>
    </w:tbl>
    <w:p w14:paraId="74E0FD6E" w14:textId="77777777" w:rsidR="00B327C6" w:rsidRPr="00F650CA" w:rsidRDefault="00B327C6" w:rsidP="00B327C6">
      <w:pPr>
        <w:pStyle w:val="SectionTitle"/>
        <w:rPr>
          <w:rFonts w:ascii="Century Gothic" w:hAnsi="Century Gothic" w:cs="Arial"/>
          <w:b w:val="0"/>
          <w:sz w:val="16"/>
          <w:szCs w:val="16"/>
        </w:rPr>
      </w:pPr>
      <w:r w:rsidRPr="00F650CA">
        <w:rPr>
          <w:rFonts w:ascii="Century Gothic" w:hAnsi="Century Gothic" w:cs="Arial"/>
          <w:b w:val="0"/>
          <w:sz w:val="16"/>
          <w:szCs w:val="16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46"/>
      </w:tblGrid>
      <w:tr w:rsidR="00F650CA" w:rsidRPr="00F650CA" w14:paraId="0C6A25A3" w14:textId="77777777" w:rsidTr="00670520">
        <w:tc>
          <w:tcPr>
            <w:tcW w:w="4644" w:type="dxa"/>
          </w:tcPr>
          <w:p w14:paraId="76676B87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89522EF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Odpowiedź:</w:t>
            </w:r>
          </w:p>
        </w:tc>
      </w:tr>
      <w:tr w:rsidR="00F650CA" w:rsidRPr="00F650CA" w14:paraId="51726607" w14:textId="77777777" w:rsidTr="00670520">
        <w:tc>
          <w:tcPr>
            <w:tcW w:w="4644" w:type="dxa"/>
          </w:tcPr>
          <w:p w14:paraId="5F32869A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Czy mają zastosowanie </w:t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podstawy wykluczenia o charakterze wyłącznie krajowym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 określone w stosownym ogłoszeniu lub w dokumentach zamówienia?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 xml:space="preserve">Jeżeli dokumentacja wymagana w stosownym ogłoszeniu lub w dokumentach zamówienia jest dostępna 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lastRenderedPageBreak/>
              <w:t>w formie elektronicznej, proszę wskazać:</w:t>
            </w:r>
          </w:p>
        </w:tc>
        <w:tc>
          <w:tcPr>
            <w:tcW w:w="4645" w:type="dxa"/>
          </w:tcPr>
          <w:p w14:paraId="3062981D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lastRenderedPageBreak/>
              <w:t>[] Tak [] Nie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(adres internetowy, wydający urząd lub organ, dokładne dane referencyjne dokumentacji):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lastRenderedPageBreak/>
              <w:t>[……][……][……]</w:t>
            </w:r>
            <w:r w:rsidRPr="00F650CA">
              <w:rPr>
                <w:rStyle w:val="Odwoanieprzypisudolnego"/>
                <w:rFonts w:cs="Arial"/>
                <w:sz w:val="16"/>
                <w:szCs w:val="16"/>
              </w:rPr>
              <w:footnoteReference w:id="31"/>
            </w:r>
          </w:p>
        </w:tc>
      </w:tr>
      <w:tr w:rsidR="00F650CA" w:rsidRPr="00F650CA" w14:paraId="3E5A23B7" w14:textId="77777777" w:rsidTr="00670520">
        <w:tc>
          <w:tcPr>
            <w:tcW w:w="4644" w:type="dxa"/>
          </w:tcPr>
          <w:p w14:paraId="2CC0FE0D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Style w:val="NormalBoldChar"/>
                <w:rFonts w:ascii="Century Gothic" w:hAnsi="Century Gothic"/>
                <w:sz w:val="16"/>
                <w:szCs w:val="16"/>
              </w:rPr>
              <w:lastRenderedPageBreak/>
              <w:t>W przypadku gdy ma zastosowanie którakolwiek z podstaw wykluczenia o charakterze wyłącznie krajowym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, czy wykonawca przedsięwziął środki w celu samooczyszczenia? 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Jeżeli tak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02DEF498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[] Tak [] Nie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[……]</w:t>
            </w:r>
          </w:p>
        </w:tc>
      </w:tr>
    </w:tbl>
    <w:p w14:paraId="2318FBAD" w14:textId="77777777" w:rsidR="00B327C6" w:rsidRPr="00F650CA" w:rsidRDefault="00B327C6" w:rsidP="00B327C6">
      <w:pPr>
        <w:rPr>
          <w:rFonts w:ascii="Century Gothic" w:hAnsi="Century Gothic"/>
          <w:sz w:val="16"/>
          <w:szCs w:val="16"/>
        </w:rPr>
      </w:pPr>
      <w:r w:rsidRPr="00F650CA">
        <w:rPr>
          <w:rFonts w:ascii="Century Gothic" w:hAnsi="Century Gothic"/>
          <w:sz w:val="16"/>
          <w:szCs w:val="16"/>
        </w:rPr>
        <w:br w:type="page"/>
      </w:r>
    </w:p>
    <w:p w14:paraId="107BDE50" w14:textId="77777777" w:rsidR="00B327C6" w:rsidRPr="00F650CA" w:rsidRDefault="00B327C6" w:rsidP="00B327C6">
      <w:pPr>
        <w:pStyle w:val="ChapterTitle"/>
        <w:rPr>
          <w:rFonts w:ascii="Century Gothic" w:hAnsi="Century Gothic" w:cs="Arial"/>
          <w:sz w:val="16"/>
          <w:szCs w:val="16"/>
        </w:rPr>
      </w:pPr>
      <w:r w:rsidRPr="00F650CA">
        <w:rPr>
          <w:rFonts w:ascii="Century Gothic" w:hAnsi="Century Gothic" w:cs="Arial"/>
          <w:sz w:val="16"/>
          <w:szCs w:val="16"/>
        </w:rPr>
        <w:lastRenderedPageBreak/>
        <w:t>Część IV: Kryteria kwalifikacji</w:t>
      </w:r>
    </w:p>
    <w:p w14:paraId="7B0C5AF5" w14:textId="77777777" w:rsidR="00B327C6" w:rsidRPr="00F650CA" w:rsidRDefault="00B327C6" w:rsidP="00B327C6">
      <w:pPr>
        <w:rPr>
          <w:rFonts w:ascii="Century Gothic" w:hAnsi="Century Gothic" w:cs="Arial"/>
          <w:sz w:val="16"/>
          <w:szCs w:val="16"/>
        </w:rPr>
      </w:pPr>
      <w:r w:rsidRPr="00F650CA">
        <w:rPr>
          <w:rFonts w:ascii="Century Gothic" w:hAnsi="Century Gothic" w:cs="Arial"/>
          <w:sz w:val="16"/>
          <w:szCs w:val="16"/>
        </w:rPr>
        <w:t xml:space="preserve">W odniesieniu do kryteriów kwalifikacji (sekcja </w:t>
      </w:r>
      <w:r w:rsidRPr="00F650CA">
        <w:rPr>
          <w:rFonts w:ascii="Century Gothic" w:hAnsi="Century Gothic" w:cs="Arial"/>
          <w:sz w:val="16"/>
          <w:szCs w:val="16"/>
        </w:rPr>
        <w:sym w:font="Symbol" w:char="F061"/>
      </w:r>
      <w:r w:rsidRPr="00F650CA">
        <w:rPr>
          <w:rFonts w:ascii="Century Gothic" w:hAnsi="Century Gothic" w:cs="Arial"/>
          <w:sz w:val="16"/>
          <w:szCs w:val="16"/>
        </w:rPr>
        <w:t xml:space="preserve"> lub sekcje A–D w niniejszej części) wykonawca oświadcza, że:</w:t>
      </w:r>
    </w:p>
    <w:p w14:paraId="240A562D" w14:textId="77777777" w:rsidR="00B327C6" w:rsidRPr="00F650CA" w:rsidRDefault="00B327C6" w:rsidP="00B327C6">
      <w:pPr>
        <w:pStyle w:val="SectionTitle"/>
        <w:rPr>
          <w:rFonts w:ascii="Century Gothic" w:hAnsi="Century Gothic" w:cs="Arial"/>
          <w:b w:val="0"/>
          <w:sz w:val="16"/>
          <w:szCs w:val="16"/>
        </w:rPr>
      </w:pPr>
      <w:r w:rsidRPr="00F650CA">
        <w:rPr>
          <w:rFonts w:ascii="Century Gothic" w:hAnsi="Century Gothic" w:cs="Arial"/>
          <w:b w:val="0"/>
          <w:sz w:val="16"/>
          <w:szCs w:val="16"/>
        </w:rPr>
        <w:sym w:font="Symbol" w:char="F061"/>
      </w:r>
      <w:r w:rsidRPr="00F650CA">
        <w:rPr>
          <w:rFonts w:ascii="Century Gothic" w:hAnsi="Century Gothic" w:cs="Arial"/>
          <w:b w:val="0"/>
          <w:sz w:val="16"/>
          <w:szCs w:val="16"/>
        </w:rPr>
        <w:t>: Ogólne oświadczenie dotyczące wszystkich kryteriów kwalifikacji</w:t>
      </w:r>
    </w:p>
    <w:p w14:paraId="3B98C8DA" w14:textId="77777777" w:rsidR="00B327C6" w:rsidRPr="00F650CA" w:rsidRDefault="00B327C6" w:rsidP="00B3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entury Gothic" w:hAnsi="Century Gothic" w:cs="Arial"/>
          <w:b/>
          <w:w w:val="0"/>
          <w:sz w:val="16"/>
          <w:szCs w:val="16"/>
        </w:rPr>
      </w:pPr>
      <w:r w:rsidRPr="00F650CA">
        <w:rPr>
          <w:rFonts w:ascii="Century Gothic" w:hAnsi="Century Gothic" w:cs="Arial"/>
          <w:b/>
          <w:w w:val="0"/>
          <w:sz w:val="16"/>
          <w:szCs w:val="16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650CA">
        <w:rPr>
          <w:rFonts w:ascii="Century Gothic" w:hAnsi="Century Gothic" w:cs="Arial"/>
          <w:b/>
          <w:w w:val="0"/>
          <w:sz w:val="16"/>
          <w:szCs w:val="16"/>
        </w:rPr>
        <w:sym w:font="Symbol" w:char="F061"/>
      </w:r>
      <w:r w:rsidRPr="00F650CA">
        <w:rPr>
          <w:rFonts w:ascii="Century Gothic" w:hAnsi="Century Gothic" w:cs="Arial"/>
          <w:b/>
          <w:w w:val="0"/>
          <w:sz w:val="16"/>
          <w:szCs w:val="16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F650CA" w:rsidRPr="00F650CA" w14:paraId="65FF2685" w14:textId="77777777" w:rsidTr="00670520">
        <w:tc>
          <w:tcPr>
            <w:tcW w:w="4606" w:type="dxa"/>
          </w:tcPr>
          <w:p w14:paraId="6F5E1820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07D08807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Odpowiedź</w:t>
            </w:r>
          </w:p>
        </w:tc>
      </w:tr>
      <w:tr w:rsidR="00B327C6" w:rsidRPr="00F650CA" w14:paraId="1B3BFDA6" w14:textId="77777777" w:rsidTr="00670520">
        <w:tc>
          <w:tcPr>
            <w:tcW w:w="4606" w:type="dxa"/>
          </w:tcPr>
          <w:p w14:paraId="08759C14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2F163FD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Spełnia wymagane kryteria kwalifikacji:</w:t>
            </w:r>
          </w:p>
          <w:p w14:paraId="2195A7A5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607" w:type="dxa"/>
          </w:tcPr>
          <w:p w14:paraId="054D2A67" w14:textId="77777777" w:rsidR="00B327C6" w:rsidRPr="00F650CA" w:rsidRDefault="00B327C6" w:rsidP="00670520">
            <w:pPr>
              <w:rPr>
                <w:rFonts w:ascii="Century Gothic" w:hAnsi="Century Gothic" w:cs="Arial"/>
                <w:w w:val="0"/>
                <w:sz w:val="16"/>
                <w:szCs w:val="16"/>
              </w:rPr>
            </w:pPr>
          </w:p>
          <w:p w14:paraId="7C607380" w14:textId="77777777" w:rsidR="00B327C6" w:rsidRPr="00F650CA" w:rsidRDefault="00B327C6" w:rsidP="0067052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w w:val="0"/>
                <w:sz w:val="16"/>
                <w:szCs w:val="16"/>
              </w:rPr>
              <w:t>[] Tak [] Nie</w:t>
            </w:r>
          </w:p>
        </w:tc>
      </w:tr>
    </w:tbl>
    <w:p w14:paraId="677E7E6D" w14:textId="77777777" w:rsidR="00B327C6" w:rsidRPr="00F650CA" w:rsidRDefault="00B327C6" w:rsidP="00B327C6">
      <w:pPr>
        <w:pStyle w:val="SectionTitle"/>
        <w:spacing w:before="0" w:after="0"/>
        <w:rPr>
          <w:rFonts w:ascii="Century Gothic" w:hAnsi="Century Gothic" w:cs="Arial"/>
          <w:b w:val="0"/>
          <w:strike/>
          <w:sz w:val="16"/>
          <w:szCs w:val="16"/>
        </w:rPr>
      </w:pPr>
    </w:p>
    <w:p w14:paraId="7AC5137B" w14:textId="77777777" w:rsidR="00B327C6" w:rsidRPr="00F650CA" w:rsidRDefault="00B327C6" w:rsidP="00B327C6">
      <w:pPr>
        <w:pStyle w:val="SectionTitle"/>
        <w:spacing w:before="0" w:after="0"/>
        <w:rPr>
          <w:rFonts w:ascii="Century Gothic" w:hAnsi="Century Gothic" w:cs="Arial"/>
          <w:b w:val="0"/>
          <w:strike/>
          <w:sz w:val="16"/>
          <w:szCs w:val="16"/>
        </w:rPr>
      </w:pPr>
      <w:r w:rsidRPr="00F650CA">
        <w:rPr>
          <w:rFonts w:ascii="Century Gothic" w:hAnsi="Century Gothic" w:cs="Arial"/>
          <w:b w:val="0"/>
          <w:strike/>
          <w:sz w:val="16"/>
          <w:szCs w:val="16"/>
        </w:rPr>
        <w:t>A: Kompetencje</w:t>
      </w:r>
    </w:p>
    <w:p w14:paraId="7589477F" w14:textId="77777777" w:rsidR="00B327C6" w:rsidRPr="00F650CA" w:rsidRDefault="00B327C6" w:rsidP="00B3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entury Gothic" w:hAnsi="Century Gothic" w:cs="Arial"/>
          <w:b/>
          <w:strike/>
          <w:w w:val="0"/>
          <w:sz w:val="16"/>
          <w:szCs w:val="16"/>
        </w:rPr>
      </w:pPr>
      <w:r w:rsidRPr="00F650CA">
        <w:rPr>
          <w:rFonts w:ascii="Century Gothic" w:hAnsi="Century Gothic" w:cs="Arial"/>
          <w:b/>
          <w:strike/>
          <w:w w:val="0"/>
          <w:sz w:val="16"/>
          <w:szCs w:val="16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3"/>
      </w:tblGrid>
      <w:tr w:rsidR="00F650CA" w:rsidRPr="00F650CA" w14:paraId="501B63DD" w14:textId="77777777" w:rsidTr="00670520">
        <w:tc>
          <w:tcPr>
            <w:tcW w:w="4644" w:type="dxa"/>
          </w:tcPr>
          <w:p w14:paraId="2E88D00B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Kompetencje</w:t>
            </w:r>
          </w:p>
        </w:tc>
        <w:tc>
          <w:tcPr>
            <w:tcW w:w="4645" w:type="dxa"/>
          </w:tcPr>
          <w:p w14:paraId="51A2080B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Odpowiedź</w:t>
            </w:r>
          </w:p>
        </w:tc>
      </w:tr>
      <w:tr w:rsidR="00F650CA" w:rsidRPr="00F650CA" w14:paraId="3E6AD809" w14:textId="77777777" w:rsidTr="00670520">
        <w:tc>
          <w:tcPr>
            <w:tcW w:w="4644" w:type="dxa"/>
          </w:tcPr>
          <w:p w14:paraId="45D2F545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1) Figuruje w odpowiednim rejestrze zawodowym lub handlowym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 prowadzonym w państwie członkowskim siedziby wykonawcy</w:t>
            </w:r>
            <w:r w:rsidRPr="00F650CA">
              <w:rPr>
                <w:rStyle w:val="Odwoanieprzypisudolnego"/>
                <w:rFonts w:cs="Arial"/>
                <w:strike/>
                <w:sz w:val="16"/>
                <w:szCs w:val="16"/>
              </w:rPr>
              <w:footnoteReference w:id="32"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: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91825B1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w w:val="0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w w:val="0"/>
                <w:sz w:val="16"/>
                <w:szCs w:val="16"/>
              </w:rPr>
              <w:t>[…]</w:t>
            </w:r>
            <w:r w:rsidRPr="00F650CA">
              <w:rPr>
                <w:rFonts w:ascii="Century Gothic" w:hAnsi="Century Gothic" w:cs="Arial"/>
                <w:strike/>
                <w:w w:val="0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w w:val="0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(adres internetowy, wydający urząd lub organ, dokładne dane referencyjne dokumentacji): [……][……][……]</w:t>
            </w:r>
          </w:p>
        </w:tc>
      </w:tr>
      <w:tr w:rsidR="00F650CA" w:rsidRPr="00F650CA" w14:paraId="41C043F5" w14:textId="77777777" w:rsidTr="00670520">
        <w:tc>
          <w:tcPr>
            <w:tcW w:w="4644" w:type="dxa"/>
          </w:tcPr>
          <w:p w14:paraId="23EE97DB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2) W odniesieniu do zamówień publicznych na usługi: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Czy konieczne jest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posiadanie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 określonego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zezwolenia lub bycie członkiem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 określonej organizacji, aby mieć możliwość świadczenia usługi, o której mowa, w państwie siedziby wykonawcy? 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3446415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w w:val="0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w w:val="0"/>
                <w:sz w:val="16"/>
                <w:szCs w:val="16"/>
              </w:rPr>
              <w:br/>
              <w:t>[] Tak [] Nie</w:t>
            </w:r>
            <w:r w:rsidRPr="00F650CA">
              <w:rPr>
                <w:rFonts w:ascii="Century Gothic" w:hAnsi="Century Gothic" w:cs="Arial"/>
                <w:strike/>
                <w:w w:val="0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w w:val="0"/>
                <w:sz w:val="16"/>
                <w:szCs w:val="16"/>
              </w:rPr>
              <w:br/>
              <w:t>Jeżeli tak, proszę określić, o jakie zezwolenie lub status członkowski chodzi, i wskazać, czy wykonawca je posiada: [ …] [] Tak [] Nie</w:t>
            </w:r>
            <w:r w:rsidRPr="00F650CA">
              <w:rPr>
                <w:rFonts w:ascii="Century Gothic" w:hAnsi="Century Gothic" w:cs="Arial"/>
                <w:strike/>
                <w:w w:val="0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w w:val="0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(adres internetowy, wydający urząd lub organ, dokładne dane referencyjne dokumentacji): [……][……][……]</w:t>
            </w:r>
          </w:p>
        </w:tc>
      </w:tr>
    </w:tbl>
    <w:p w14:paraId="07FBEF0A" w14:textId="77777777" w:rsidR="00B327C6" w:rsidRPr="00F650CA" w:rsidRDefault="00B327C6" w:rsidP="00B327C6">
      <w:pPr>
        <w:pStyle w:val="SectionTitle"/>
        <w:spacing w:before="0" w:after="0"/>
        <w:rPr>
          <w:rFonts w:ascii="Century Gothic" w:hAnsi="Century Gothic" w:cs="Arial"/>
          <w:b w:val="0"/>
          <w:strike/>
          <w:sz w:val="16"/>
          <w:szCs w:val="16"/>
        </w:rPr>
      </w:pPr>
      <w:r w:rsidRPr="00F650CA">
        <w:rPr>
          <w:rFonts w:ascii="Century Gothic" w:hAnsi="Century Gothic" w:cs="Arial"/>
          <w:b w:val="0"/>
          <w:strike/>
          <w:sz w:val="16"/>
          <w:szCs w:val="16"/>
        </w:rPr>
        <w:t>B: Sytuacja ekonomiczna i finansowa</w:t>
      </w:r>
    </w:p>
    <w:p w14:paraId="670E0EB9" w14:textId="77777777" w:rsidR="00B327C6" w:rsidRPr="00F650CA" w:rsidRDefault="00B327C6" w:rsidP="00B3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entury Gothic" w:hAnsi="Century Gothic" w:cs="Arial"/>
          <w:b/>
          <w:strike/>
          <w:w w:val="0"/>
          <w:sz w:val="16"/>
          <w:szCs w:val="16"/>
        </w:rPr>
      </w:pPr>
      <w:r w:rsidRPr="00F650CA">
        <w:rPr>
          <w:rFonts w:ascii="Century Gothic" w:hAnsi="Century Gothic" w:cs="Arial"/>
          <w:b/>
          <w:strike/>
          <w:w w:val="0"/>
          <w:sz w:val="16"/>
          <w:szCs w:val="16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1"/>
      </w:tblGrid>
      <w:tr w:rsidR="00F650CA" w:rsidRPr="00F650CA" w14:paraId="22954178" w14:textId="77777777" w:rsidTr="00670520">
        <w:tc>
          <w:tcPr>
            <w:tcW w:w="4644" w:type="dxa"/>
          </w:tcPr>
          <w:p w14:paraId="2157C2F9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Sytuacja ekonomiczna i finansowa</w:t>
            </w:r>
          </w:p>
        </w:tc>
        <w:tc>
          <w:tcPr>
            <w:tcW w:w="4645" w:type="dxa"/>
          </w:tcPr>
          <w:p w14:paraId="3EDF9649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F650CA" w:rsidRPr="00F650CA" w14:paraId="6403FFDC" w14:textId="77777777" w:rsidTr="00670520">
        <w:tc>
          <w:tcPr>
            <w:tcW w:w="4644" w:type="dxa"/>
          </w:tcPr>
          <w:p w14:paraId="52FD4EFE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1a) Jego („ogólny”)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roczny obrót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 w ciągu określonej liczby lat obrotowych wymaganej w stosownym ogłoszeniu lub dokumentach zamówienia jest następujący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: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br/>
              <w:t>i/lub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 xml:space="preserve">1b) Jego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średni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 roczny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obrót w ciągu określonej liczby lat wymaganej w stosownym ogłoszeniu lub dokumentach zamówienia jest następujący</w:t>
            </w:r>
            <w:r w:rsidRPr="00F650CA">
              <w:rPr>
                <w:rStyle w:val="Odwoanieprzypisudolnego"/>
                <w:rFonts w:cs="Arial"/>
                <w:strike/>
                <w:sz w:val="16"/>
                <w:szCs w:val="16"/>
              </w:rPr>
              <w:footnoteReference w:id="33"/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 xml:space="preserve"> (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)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: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ACC3B2A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rok: [……] obrót: [……] […] waluta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rok: [……] obrót: [……] […] waluta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rok: [……] obrót: [……] […] waluta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(liczba lat, średni obrót)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: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 [……], [……] […] waluta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</w:p>
          <w:p w14:paraId="6806B2BE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(adres internetowy, wydający urząd lub organ, dokładne dane referencyjne dokumentacji): [……][……][……]</w:t>
            </w:r>
          </w:p>
        </w:tc>
      </w:tr>
      <w:tr w:rsidR="00F650CA" w:rsidRPr="00F650CA" w14:paraId="31E15C07" w14:textId="77777777" w:rsidTr="00670520">
        <w:tc>
          <w:tcPr>
            <w:tcW w:w="4644" w:type="dxa"/>
          </w:tcPr>
          <w:p w14:paraId="087B76CA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2a) Jego roczny („specyficzny”)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obrót w obszarze działalności gospodarczej objętym zamówieniem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 i określonym w stosownym ogłoszeniu lub dokumentach zamówienia w ciągu wymaganej liczby lat obrotowych jest następujący: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i/lub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2b) Jego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średni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 roczny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obrót w przedmiotowym obszarze i w ciągu określonej liczby lat wymaganej w stosownym ogłoszeniu lub dokumentach zamówienia jest następujący</w:t>
            </w:r>
            <w:r w:rsidRPr="00F650CA">
              <w:rPr>
                <w:rStyle w:val="Odwoanieprzypisudolnego"/>
                <w:rFonts w:cs="Arial"/>
                <w:strike/>
                <w:sz w:val="16"/>
                <w:szCs w:val="16"/>
              </w:rPr>
              <w:footnoteReference w:id="34"/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: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388CB06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rok: [……] obrót: [……] […] waluta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rok: [……] obrót: [……] […] waluta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rok: [……] obrót: [……] […] waluta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(liczba lat, średni obrót)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: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 [……], [……] […] waluta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650CA" w:rsidRPr="00F650CA" w14:paraId="63B95001" w14:textId="77777777" w:rsidTr="00670520">
        <w:tc>
          <w:tcPr>
            <w:tcW w:w="4644" w:type="dxa"/>
          </w:tcPr>
          <w:p w14:paraId="2D9450E3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3) W przypadku gdy informacje dotyczące obrotu (ogólnego lub specyficznego) nie są dostępne za cały wymagany okres, proszę podać datę założenia przedsiębiorstwa wykonawcy lub rozpoczęcia działalności 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lastRenderedPageBreak/>
              <w:t>przez wykonawcę:</w:t>
            </w:r>
          </w:p>
        </w:tc>
        <w:tc>
          <w:tcPr>
            <w:tcW w:w="4645" w:type="dxa"/>
          </w:tcPr>
          <w:p w14:paraId="2DEFCDDD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lastRenderedPageBreak/>
              <w:t>[……]</w:t>
            </w:r>
          </w:p>
        </w:tc>
      </w:tr>
      <w:tr w:rsidR="00F650CA" w:rsidRPr="00F650CA" w14:paraId="34CAF79A" w14:textId="77777777" w:rsidTr="00670520">
        <w:tc>
          <w:tcPr>
            <w:tcW w:w="4644" w:type="dxa"/>
          </w:tcPr>
          <w:p w14:paraId="573F2375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4) W odniesieniu do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wskaźników finansowych</w:t>
            </w:r>
            <w:r w:rsidRPr="00F650CA">
              <w:rPr>
                <w:rStyle w:val="Odwoanieprzypisudolnego"/>
                <w:rFonts w:cs="Arial"/>
                <w:strike/>
                <w:sz w:val="16"/>
                <w:szCs w:val="16"/>
              </w:rPr>
              <w:footnoteReference w:id="35"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C402B54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(określenie wymaganego wskaźnika – stosunek X do Y</w:t>
            </w:r>
            <w:r w:rsidRPr="00F650CA">
              <w:rPr>
                <w:rStyle w:val="Odwoanieprzypisudolnego"/>
                <w:rFonts w:cs="Arial"/>
                <w:strike/>
                <w:sz w:val="16"/>
                <w:szCs w:val="16"/>
              </w:rPr>
              <w:footnoteReference w:id="36"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 – oraz wartość):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[……], [……]</w:t>
            </w:r>
            <w:r w:rsidRPr="00F650CA">
              <w:rPr>
                <w:rStyle w:val="Odwoanieprzypisudolnego"/>
                <w:rFonts w:cs="Arial"/>
                <w:strike/>
                <w:sz w:val="16"/>
                <w:szCs w:val="16"/>
              </w:rPr>
              <w:footnoteReference w:id="37"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i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i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(adres internetowy, wydający urząd lub organ, dokładne dane referencyjne dokumentacji): [……][……][……]</w:t>
            </w:r>
          </w:p>
        </w:tc>
      </w:tr>
      <w:tr w:rsidR="00F650CA" w:rsidRPr="00F650CA" w14:paraId="58A55019" w14:textId="77777777" w:rsidTr="00670520">
        <w:tc>
          <w:tcPr>
            <w:tcW w:w="4644" w:type="dxa"/>
          </w:tcPr>
          <w:p w14:paraId="6989B0B9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5) W ramach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ubezpieczenia z tytułu ryzyka zawodowego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 wykonawca jest ubezpieczony na następującą kwotę: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Style w:val="NormalBoldChar"/>
                <w:rFonts w:ascii="Century Gothic" w:hAnsi="Century Gothic"/>
                <w:strike/>
                <w:sz w:val="16"/>
                <w:szCs w:val="16"/>
              </w:rPr>
              <w:t>Jeżeli t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624DAAFB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[……] […] waluta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650CA" w:rsidRPr="00F650CA" w14:paraId="65B6872B" w14:textId="77777777" w:rsidTr="00670520">
        <w:tc>
          <w:tcPr>
            <w:tcW w:w="4644" w:type="dxa"/>
          </w:tcPr>
          <w:p w14:paraId="58FEC505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6) W odniesieniu do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innych ewentualnych wymogów ekonomicznych lub finansowych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, które mogły zostać określone w stosownym ogłoszeniu lub dokumentach zamówienia, wykonawca oświadcza, że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 xml:space="preserve">Jeżeli odnośna dokumentacja, która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mogła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40D926E9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[……]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66C6440" w14:textId="77777777" w:rsidR="00B327C6" w:rsidRPr="00F650CA" w:rsidRDefault="00B327C6" w:rsidP="00B327C6">
      <w:pPr>
        <w:pStyle w:val="SectionTitle"/>
        <w:spacing w:before="0" w:after="0"/>
        <w:rPr>
          <w:rFonts w:ascii="Century Gothic" w:hAnsi="Century Gothic" w:cs="Arial"/>
          <w:b w:val="0"/>
          <w:strike/>
          <w:sz w:val="16"/>
          <w:szCs w:val="16"/>
        </w:rPr>
      </w:pPr>
      <w:r w:rsidRPr="00F650CA">
        <w:rPr>
          <w:rFonts w:ascii="Century Gothic" w:hAnsi="Century Gothic" w:cs="Arial"/>
          <w:b w:val="0"/>
          <w:strike/>
          <w:sz w:val="16"/>
          <w:szCs w:val="16"/>
        </w:rPr>
        <w:t>C: Zdolność techniczna i zawodowa</w:t>
      </w:r>
    </w:p>
    <w:p w14:paraId="274EA6BF" w14:textId="2A505C33" w:rsidR="00B327C6" w:rsidRPr="00F650CA" w:rsidRDefault="00B327C6" w:rsidP="00B3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entury Gothic" w:hAnsi="Century Gothic" w:cs="Arial"/>
          <w:b/>
          <w:strike/>
          <w:w w:val="0"/>
          <w:sz w:val="16"/>
          <w:szCs w:val="16"/>
        </w:rPr>
      </w:pPr>
      <w:r w:rsidRPr="00F650CA">
        <w:rPr>
          <w:rFonts w:ascii="Century Gothic" w:hAnsi="Century Gothic" w:cs="Arial"/>
          <w:b/>
          <w:strike/>
          <w:w w:val="0"/>
          <w:sz w:val="16"/>
          <w:szCs w:val="16"/>
        </w:rPr>
        <w:t>Wykonawca powinien przedstawić informacje jedynie w przypadku</w:t>
      </w:r>
      <w:r w:rsidR="00303A74" w:rsidRPr="00F650CA">
        <w:rPr>
          <w:rFonts w:ascii="Century Gothic" w:hAnsi="Century Gothic" w:cs="Arial"/>
          <w:b/>
          <w:strike/>
          <w:w w:val="0"/>
          <w:sz w:val="16"/>
          <w:szCs w:val="16"/>
        </w:rPr>
        <w:t>,</w:t>
      </w:r>
      <w:r w:rsidRPr="00F650CA">
        <w:rPr>
          <w:rFonts w:ascii="Century Gothic" w:hAnsi="Century Gothic" w:cs="Arial"/>
          <w:b/>
          <w:strike/>
          <w:w w:val="0"/>
          <w:sz w:val="16"/>
          <w:szCs w:val="16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571"/>
      </w:tblGrid>
      <w:tr w:rsidR="00F650CA" w:rsidRPr="00F650CA" w14:paraId="72EB2AED" w14:textId="77777777" w:rsidTr="00670520">
        <w:tc>
          <w:tcPr>
            <w:tcW w:w="4644" w:type="dxa"/>
          </w:tcPr>
          <w:p w14:paraId="0F5FA968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strike/>
                <w:sz w:val="16"/>
                <w:szCs w:val="16"/>
              </w:rPr>
            </w:pPr>
            <w:bookmarkStart w:id="4" w:name="_DV_M4300"/>
            <w:bookmarkStart w:id="5" w:name="_DV_M4301"/>
            <w:bookmarkEnd w:id="4"/>
            <w:bookmarkEnd w:id="5"/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Zdolność techniczna i zawodowa</w:t>
            </w:r>
          </w:p>
        </w:tc>
        <w:tc>
          <w:tcPr>
            <w:tcW w:w="4645" w:type="dxa"/>
          </w:tcPr>
          <w:p w14:paraId="63F2C136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F650CA" w:rsidRPr="00F650CA" w14:paraId="03CBB8AF" w14:textId="77777777" w:rsidTr="00670520">
        <w:tc>
          <w:tcPr>
            <w:tcW w:w="4644" w:type="dxa"/>
          </w:tcPr>
          <w:p w14:paraId="42DABF08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  <w:shd w:val="clear" w:color="auto" w:fill="FFFFFF"/>
              </w:rPr>
              <w:t xml:space="preserve">1a) Jedynie w odniesieniu do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  <w:shd w:val="clear" w:color="auto" w:fill="FFFFFF"/>
              </w:rPr>
              <w:t>zamówień publicznych na roboty budowlane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  <w:shd w:val="clear" w:color="auto" w:fill="FFFFFF"/>
              </w:rPr>
              <w:t>: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  <w:shd w:val="clear" w:color="auto" w:fill="BFBFBF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W okresie odniesienia</w:t>
            </w:r>
            <w:r w:rsidRPr="00F650CA">
              <w:rPr>
                <w:rStyle w:val="Odwoanieprzypisudolnego"/>
                <w:rFonts w:cs="Arial"/>
                <w:strike/>
                <w:sz w:val="16"/>
                <w:szCs w:val="16"/>
              </w:rPr>
              <w:footnoteReference w:id="38"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 wykonawca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wykonał następujące roboty budowlane określonego rodzaju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: 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5CDF7656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Liczba lat (okres ten został wskazany w stosownym ogłoszeniu lub dokumentach zamówienia): […]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Roboty budowlane: [……]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650CA" w:rsidRPr="00F650CA" w14:paraId="27A7A9B2" w14:textId="77777777" w:rsidTr="00670520">
        <w:tc>
          <w:tcPr>
            <w:tcW w:w="4644" w:type="dxa"/>
          </w:tcPr>
          <w:p w14:paraId="3978B338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  <w:shd w:val="clear" w:color="auto" w:fill="BFBFBF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  <w:shd w:val="clear" w:color="auto" w:fill="FFFFFF"/>
              </w:rPr>
              <w:t xml:space="preserve">1b) Jedynie w odniesieniu do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  <w:shd w:val="clear" w:color="auto" w:fill="FFFFFF"/>
              </w:rPr>
              <w:t>zamówień publicznych na dostawy i zamówień publicznych na usługi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  <w:shd w:val="clear" w:color="auto" w:fill="FFFFFF"/>
              </w:rPr>
              <w:t>: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  <w:shd w:val="clear" w:color="auto" w:fill="BFBFBF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W okresie odniesienia</w:t>
            </w:r>
            <w:r w:rsidRPr="00F650CA">
              <w:rPr>
                <w:rStyle w:val="Odwoanieprzypisudolnego"/>
                <w:rFonts w:cs="Arial"/>
                <w:strike/>
                <w:sz w:val="16"/>
                <w:szCs w:val="16"/>
              </w:rPr>
              <w:footnoteReference w:id="39"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 wykonawca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zrealizował następujące główne dostawy określonego rodzaju lub wyświadczył następujące główne usługi określonego rodzaju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: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 xml:space="preserve"> 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Przy sporządzaniu wykazu proszę podać kwoty, daty i odbiorców, zarówno publicznych, jak i prywatnych</w:t>
            </w:r>
            <w:r w:rsidRPr="00F650CA">
              <w:rPr>
                <w:rStyle w:val="Odwoanieprzypisudolnego"/>
                <w:rFonts w:cs="Arial"/>
                <w:strike/>
                <w:sz w:val="16"/>
                <w:szCs w:val="16"/>
              </w:rPr>
              <w:footnoteReference w:id="40"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:</w:t>
            </w:r>
          </w:p>
        </w:tc>
        <w:tc>
          <w:tcPr>
            <w:tcW w:w="4645" w:type="dxa"/>
          </w:tcPr>
          <w:p w14:paraId="6680342C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650CA" w:rsidRPr="00F650CA" w14:paraId="372F31C1" w14:textId="77777777" w:rsidTr="00670520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E6B1A" w14:textId="77777777" w:rsidR="00B327C6" w:rsidRPr="00F650CA" w:rsidRDefault="00B327C6" w:rsidP="00670520">
                  <w:pPr>
                    <w:rPr>
                      <w:rFonts w:ascii="Century Gothic" w:hAnsi="Century Gothic" w:cs="Arial"/>
                      <w:strike/>
                      <w:sz w:val="16"/>
                      <w:szCs w:val="16"/>
                    </w:rPr>
                  </w:pPr>
                  <w:r w:rsidRPr="00F650CA">
                    <w:rPr>
                      <w:rFonts w:ascii="Century Gothic" w:hAnsi="Century Gothic" w:cs="Arial"/>
                      <w:strike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FAC99" w14:textId="77777777" w:rsidR="00B327C6" w:rsidRPr="00F650CA" w:rsidRDefault="00B327C6" w:rsidP="00670520">
                  <w:pPr>
                    <w:rPr>
                      <w:rFonts w:ascii="Century Gothic" w:hAnsi="Century Gothic" w:cs="Arial"/>
                      <w:strike/>
                      <w:sz w:val="16"/>
                      <w:szCs w:val="16"/>
                    </w:rPr>
                  </w:pPr>
                  <w:r w:rsidRPr="00F650CA">
                    <w:rPr>
                      <w:rFonts w:ascii="Century Gothic" w:hAnsi="Century Gothic" w:cs="Arial"/>
                      <w:strike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D2F7D" w14:textId="77777777" w:rsidR="00B327C6" w:rsidRPr="00F650CA" w:rsidRDefault="00B327C6" w:rsidP="00670520">
                  <w:pPr>
                    <w:rPr>
                      <w:rFonts w:ascii="Century Gothic" w:hAnsi="Century Gothic" w:cs="Arial"/>
                      <w:strike/>
                      <w:sz w:val="16"/>
                      <w:szCs w:val="16"/>
                    </w:rPr>
                  </w:pPr>
                  <w:r w:rsidRPr="00F650CA">
                    <w:rPr>
                      <w:rFonts w:ascii="Century Gothic" w:hAnsi="Century Gothic" w:cs="Arial"/>
                      <w:strike/>
                      <w:sz w:val="16"/>
                      <w:szCs w:val="16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3BA4F" w14:textId="77777777" w:rsidR="00B327C6" w:rsidRPr="00F650CA" w:rsidRDefault="00B327C6" w:rsidP="00670520">
                  <w:pPr>
                    <w:rPr>
                      <w:rFonts w:ascii="Century Gothic" w:hAnsi="Century Gothic" w:cs="Arial"/>
                      <w:strike/>
                      <w:sz w:val="16"/>
                      <w:szCs w:val="16"/>
                    </w:rPr>
                  </w:pPr>
                  <w:r w:rsidRPr="00F650CA">
                    <w:rPr>
                      <w:rFonts w:ascii="Century Gothic" w:hAnsi="Century Gothic" w:cs="Arial"/>
                      <w:strike/>
                      <w:sz w:val="16"/>
                      <w:szCs w:val="16"/>
                    </w:rPr>
                    <w:t>Odbiorcy</w:t>
                  </w:r>
                </w:p>
              </w:tc>
            </w:tr>
            <w:tr w:rsidR="00F650CA" w:rsidRPr="00F650CA" w14:paraId="134B5BB9" w14:textId="77777777" w:rsidTr="00670520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496C7" w14:textId="77777777" w:rsidR="00B327C6" w:rsidRPr="00F650CA" w:rsidRDefault="00B327C6" w:rsidP="00670520">
                  <w:pPr>
                    <w:rPr>
                      <w:rFonts w:ascii="Century Gothic" w:hAnsi="Century Gothic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905B7" w14:textId="77777777" w:rsidR="00B327C6" w:rsidRPr="00F650CA" w:rsidRDefault="00B327C6" w:rsidP="00670520">
                  <w:pPr>
                    <w:rPr>
                      <w:rFonts w:ascii="Century Gothic" w:hAnsi="Century Gothic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D2AE0" w14:textId="77777777" w:rsidR="00B327C6" w:rsidRPr="00F650CA" w:rsidRDefault="00B327C6" w:rsidP="00670520">
                  <w:pPr>
                    <w:rPr>
                      <w:rFonts w:ascii="Century Gothic" w:hAnsi="Century Gothic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2B4B4" w14:textId="77777777" w:rsidR="00B327C6" w:rsidRPr="00F650CA" w:rsidRDefault="00B327C6" w:rsidP="00670520">
                  <w:pPr>
                    <w:rPr>
                      <w:rFonts w:ascii="Century Gothic" w:hAnsi="Century Gothic" w:cs="Arial"/>
                      <w:strike/>
                      <w:sz w:val="16"/>
                      <w:szCs w:val="16"/>
                    </w:rPr>
                  </w:pPr>
                </w:p>
              </w:tc>
            </w:tr>
          </w:tbl>
          <w:p w14:paraId="4D0A8546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</w:p>
        </w:tc>
      </w:tr>
      <w:tr w:rsidR="00F650CA" w:rsidRPr="00F650CA" w14:paraId="437260CD" w14:textId="77777777" w:rsidTr="00670520">
        <w:tc>
          <w:tcPr>
            <w:tcW w:w="4644" w:type="dxa"/>
          </w:tcPr>
          <w:p w14:paraId="6625CE47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  <w:shd w:val="clear" w:color="auto" w:fill="BFBFBF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2) Może skorzystać z usług następujących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pracowników technicznych lub służb technicznych</w:t>
            </w:r>
            <w:r w:rsidRPr="00F650CA">
              <w:rPr>
                <w:rStyle w:val="Odwoanieprzypisudolnego"/>
                <w:rFonts w:cs="Arial"/>
                <w:strike/>
                <w:sz w:val="16"/>
                <w:szCs w:val="16"/>
              </w:rPr>
              <w:footnoteReference w:id="41"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, w szczególności tych odpowiedzialnych za kontrolę jakości: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536777F9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[……]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[……]</w:t>
            </w:r>
          </w:p>
        </w:tc>
      </w:tr>
      <w:tr w:rsidR="00F650CA" w:rsidRPr="00F650CA" w14:paraId="4E4DC9EB" w14:textId="77777777" w:rsidTr="00670520">
        <w:tc>
          <w:tcPr>
            <w:tcW w:w="4644" w:type="dxa"/>
          </w:tcPr>
          <w:p w14:paraId="15F86E0B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3) Korzysta z następujących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urządzeń technicznych oraz środków w celu zapewnienia jakości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, a jego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zaplecze naukowo-badawcze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 jest następujące: </w:t>
            </w:r>
          </w:p>
        </w:tc>
        <w:tc>
          <w:tcPr>
            <w:tcW w:w="4645" w:type="dxa"/>
          </w:tcPr>
          <w:p w14:paraId="76A2601A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[……]</w:t>
            </w:r>
          </w:p>
        </w:tc>
      </w:tr>
      <w:tr w:rsidR="00F650CA" w:rsidRPr="00F650CA" w14:paraId="0BEBA367" w14:textId="77777777" w:rsidTr="00670520">
        <w:tc>
          <w:tcPr>
            <w:tcW w:w="4644" w:type="dxa"/>
          </w:tcPr>
          <w:p w14:paraId="19481B9C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4) Podczas realizacji zamówienia będzie mógł stosować następujące systemy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zarządzania łańcuchem dostaw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7E57DDF9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[……]</w:t>
            </w:r>
          </w:p>
        </w:tc>
      </w:tr>
      <w:tr w:rsidR="00F650CA" w:rsidRPr="00F650CA" w14:paraId="4F256827" w14:textId="77777777" w:rsidTr="00670520">
        <w:tc>
          <w:tcPr>
            <w:tcW w:w="4644" w:type="dxa"/>
          </w:tcPr>
          <w:p w14:paraId="69E86954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  <w:shd w:val="clear" w:color="auto" w:fill="FFFFFF"/>
              </w:rPr>
              <w:t>5)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  <w:shd w:val="clear" w:color="auto" w:fill="BFBFBF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Czy wykonawca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zezwoli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 na przeprowadzenie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kontroli</w:t>
            </w:r>
            <w:r w:rsidRPr="00F650CA">
              <w:rPr>
                <w:rStyle w:val="Odwoanieprzypisudolnego"/>
                <w:rFonts w:cs="Arial"/>
                <w:strike/>
                <w:sz w:val="16"/>
                <w:szCs w:val="16"/>
              </w:rPr>
              <w:footnoteReference w:id="42"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 swoich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zdolności produkcyjnych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 lub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zdolności technicznych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, a w razie konieczności także dostępnych mu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środków naukowych i badawczych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, jak również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lastRenderedPageBreak/>
              <w:t>środków kontroli jakości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?</w:t>
            </w:r>
          </w:p>
        </w:tc>
        <w:tc>
          <w:tcPr>
            <w:tcW w:w="4645" w:type="dxa"/>
          </w:tcPr>
          <w:p w14:paraId="141D9D3A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lastRenderedPageBreak/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[] Tak [] Nie</w:t>
            </w:r>
          </w:p>
        </w:tc>
      </w:tr>
      <w:tr w:rsidR="00F650CA" w:rsidRPr="00F650CA" w14:paraId="0C6B30BD" w14:textId="77777777" w:rsidTr="00670520">
        <w:tc>
          <w:tcPr>
            <w:tcW w:w="4644" w:type="dxa"/>
          </w:tcPr>
          <w:p w14:paraId="69196ED7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strike/>
                <w:sz w:val="16"/>
                <w:szCs w:val="16"/>
                <w:shd w:val="clear" w:color="auto" w:fill="BFBFBF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6) Następującym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wykształceniem i kwalifikacjami zawodowymi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 legitymuje się: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a) sam usługodawca lub wykonawca: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lub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 (w zależności od wymogów określonych w stosownym ogłoszeniu lub dokumentach zamówienia):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FBE23AC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a) [……]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b) [……]</w:t>
            </w:r>
          </w:p>
        </w:tc>
      </w:tr>
      <w:tr w:rsidR="00F650CA" w:rsidRPr="00F650CA" w14:paraId="2B626FCC" w14:textId="77777777" w:rsidTr="00670520">
        <w:tc>
          <w:tcPr>
            <w:tcW w:w="4644" w:type="dxa"/>
          </w:tcPr>
          <w:p w14:paraId="07397F6E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7) Podczas realizacji zamówienia wykonawca będzie mógł stosować następujące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środki zarządzania środowiskowego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:</w:t>
            </w:r>
          </w:p>
        </w:tc>
        <w:tc>
          <w:tcPr>
            <w:tcW w:w="4645" w:type="dxa"/>
          </w:tcPr>
          <w:p w14:paraId="43DA5E5A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[……]</w:t>
            </w:r>
          </w:p>
        </w:tc>
      </w:tr>
      <w:tr w:rsidR="00F650CA" w:rsidRPr="00F650CA" w14:paraId="00A26FE2" w14:textId="77777777" w:rsidTr="00670520">
        <w:tc>
          <w:tcPr>
            <w:tcW w:w="4644" w:type="dxa"/>
          </w:tcPr>
          <w:p w14:paraId="7A67BB6C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8) Wielkość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średniego rocznego zatrudnienia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788E2806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Rok, średnie roczne zatrudnienie: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[……], [……]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[……], [……]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[……], [……]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Rok, liczebność kadry kierowniczej: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[……], [……]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[……], [……]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[……], [……]</w:t>
            </w:r>
          </w:p>
        </w:tc>
      </w:tr>
      <w:tr w:rsidR="00F650CA" w:rsidRPr="00F650CA" w14:paraId="0298AD01" w14:textId="77777777" w:rsidTr="00670520">
        <w:tc>
          <w:tcPr>
            <w:tcW w:w="4644" w:type="dxa"/>
          </w:tcPr>
          <w:p w14:paraId="72AAF4C2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9) Będzie dysponował następującymi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narzędziami, wyposażeniem zakładu i urządzeniami technicznymi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237CB782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[……]</w:t>
            </w:r>
          </w:p>
        </w:tc>
      </w:tr>
      <w:tr w:rsidR="00F650CA" w:rsidRPr="00F650CA" w14:paraId="08370C0B" w14:textId="77777777" w:rsidTr="00670520">
        <w:tc>
          <w:tcPr>
            <w:tcW w:w="4644" w:type="dxa"/>
          </w:tcPr>
          <w:p w14:paraId="3631AA60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10) Wykonawca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zamierza ewentualnie zlecić podwykonawcom</w:t>
            </w:r>
            <w:r w:rsidRPr="00F650CA">
              <w:rPr>
                <w:rStyle w:val="Odwoanieprzypisudolnego"/>
                <w:rFonts w:cs="Arial"/>
                <w:strike/>
                <w:sz w:val="16"/>
                <w:szCs w:val="16"/>
              </w:rPr>
              <w:footnoteReference w:id="43"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 następującą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część (procentową)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 zamówienia:</w:t>
            </w:r>
          </w:p>
        </w:tc>
        <w:tc>
          <w:tcPr>
            <w:tcW w:w="4645" w:type="dxa"/>
          </w:tcPr>
          <w:p w14:paraId="2A61E265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[……]</w:t>
            </w:r>
          </w:p>
        </w:tc>
      </w:tr>
      <w:tr w:rsidR="00F650CA" w:rsidRPr="00F650CA" w14:paraId="2D370FDF" w14:textId="77777777" w:rsidTr="00670520">
        <w:tc>
          <w:tcPr>
            <w:tcW w:w="4644" w:type="dxa"/>
          </w:tcPr>
          <w:p w14:paraId="42D5C32F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11) W odniesieniu do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zamówień publicznych na dostawy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: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Wykonawca oświadcza ponadto, że w stosownych przypadkach przedstawi wymagane świadectwa autentyczności.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DADBCF7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[] Tak [] Nie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[] Tak [] Nie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(adres internetowy, wydający urząd lub organ,</w:t>
            </w:r>
            <w:r w:rsidRPr="00F650CA">
              <w:rPr>
                <w:rFonts w:ascii="Century Gothic" w:hAnsi="Century Gothic" w:cs="Arial"/>
                <w:i/>
                <w:strike/>
                <w:sz w:val="16"/>
                <w:szCs w:val="16"/>
              </w:rPr>
              <w:t xml:space="preserve"> 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dokładne dane referencyjne dokumentacji): [……][……][……]</w:t>
            </w:r>
          </w:p>
        </w:tc>
      </w:tr>
      <w:tr w:rsidR="00F650CA" w:rsidRPr="00F650CA" w14:paraId="00D1A5E8" w14:textId="77777777" w:rsidTr="00670520">
        <w:tc>
          <w:tcPr>
            <w:tcW w:w="4644" w:type="dxa"/>
          </w:tcPr>
          <w:p w14:paraId="3468A412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  <w:shd w:val="clear" w:color="auto" w:fill="BFBFBF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12) W odniesieniu do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zamówień publicznych na dostawy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: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 xml:space="preserve">Czy wykonawca może przedstawić wymagane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zaświadczenia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 sporządzone przez urzędowe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instytuty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 lub agencje </w:t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kontroli jakości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b/>
                <w:strike/>
                <w:sz w:val="16"/>
                <w:szCs w:val="16"/>
              </w:rPr>
              <w:t>Jeżeli nie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t>, proszę wyjaśnić dlaczego, i wskazać, jakie inne środki dowodowe mogą zostać przedstawione: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D6B1A03" w14:textId="77777777" w:rsidR="00B327C6" w:rsidRPr="00F650CA" w:rsidRDefault="00B327C6" w:rsidP="00670520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[] Tak [] Nie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[…]</w:t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trike/>
                <w:sz w:val="16"/>
                <w:szCs w:val="16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5D66D55" w14:textId="77777777" w:rsidR="00B327C6" w:rsidRPr="00F650CA" w:rsidRDefault="00B327C6" w:rsidP="00B327C6">
      <w:pPr>
        <w:pStyle w:val="SectionTitle"/>
        <w:spacing w:before="0" w:after="0"/>
        <w:rPr>
          <w:rFonts w:ascii="Century Gothic" w:hAnsi="Century Gothic" w:cs="Arial"/>
          <w:b w:val="0"/>
          <w:i/>
          <w:iCs/>
          <w:strike/>
          <w:sz w:val="16"/>
          <w:szCs w:val="16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F650CA">
        <w:rPr>
          <w:rFonts w:ascii="Century Gothic" w:hAnsi="Century Gothic" w:cs="Arial"/>
          <w:b w:val="0"/>
          <w:i/>
          <w:iCs/>
          <w:strike/>
          <w:sz w:val="16"/>
          <w:szCs w:val="16"/>
        </w:rPr>
        <w:t>D: Systemy zapewniania jakości i normy zarządzania środowiskowego</w:t>
      </w:r>
    </w:p>
    <w:p w14:paraId="0E2D0444" w14:textId="14EEDE73" w:rsidR="00B327C6" w:rsidRPr="00F650CA" w:rsidRDefault="00B327C6" w:rsidP="00B3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entury Gothic" w:hAnsi="Century Gothic" w:cs="Arial"/>
          <w:b/>
          <w:i/>
          <w:iCs/>
          <w:strike/>
          <w:w w:val="0"/>
          <w:sz w:val="16"/>
          <w:szCs w:val="16"/>
        </w:rPr>
      </w:pPr>
      <w:r w:rsidRPr="00F650CA">
        <w:rPr>
          <w:rFonts w:ascii="Century Gothic" w:hAnsi="Century Gothic" w:cs="Arial"/>
          <w:b/>
          <w:i/>
          <w:iCs/>
          <w:strike/>
          <w:w w:val="0"/>
          <w:sz w:val="16"/>
          <w:szCs w:val="16"/>
        </w:rPr>
        <w:t>Wykonawca powinien przedstawić informacje jedynie w przypadku,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4"/>
      </w:tblGrid>
      <w:tr w:rsidR="00F650CA" w:rsidRPr="00F650CA" w14:paraId="7E6D7A32" w14:textId="77777777" w:rsidTr="00670520">
        <w:tc>
          <w:tcPr>
            <w:tcW w:w="4644" w:type="dxa"/>
          </w:tcPr>
          <w:p w14:paraId="70094E05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i/>
                <w:iCs/>
                <w:strike/>
                <w:w w:val="0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i/>
                <w:iCs/>
                <w:strike/>
                <w:w w:val="0"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300301EC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i/>
                <w:iCs/>
                <w:strike/>
                <w:w w:val="0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i/>
                <w:iCs/>
                <w:strike/>
                <w:w w:val="0"/>
                <w:sz w:val="16"/>
                <w:szCs w:val="16"/>
              </w:rPr>
              <w:t>Odpowiedź:</w:t>
            </w:r>
          </w:p>
        </w:tc>
      </w:tr>
      <w:tr w:rsidR="00F650CA" w:rsidRPr="00F650CA" w14:paraId="3AA472D7" w14:textId="77777777" w:rsidTr="00670520">
        <w:tc>
          <w:tcPr>
            <w:tcW w:w="4644" w:type="dxa"/>
          </w:tcPr>
          <w:p w14:paraId="48F5CA99" w14:textId="77777777" w:rsidR="00B327C6" w:rsidRPr="00F650CA" w:rsidRDefault="00B327C6" w:rsidP="00670520">
            <w:pPr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  <w:t xml:space="preserve">Czy wykonawca będzie w stanie przedstawić </w:t>
            </w:r>
            <w:r w:rsidRPr="00F650CA">
              <w:rPr>
                <w:rFonts w:ascii="Century Gothic" w:hAnsi="Century Gothic" w:cs="Arial"/>
                <w:b/>
                <w:i/>
                <w:iCs/>
                <w:strike/>
                <w:sz w:val="16"/>
                <w:szCs w:val="16"/>
              </w:rPr>
              <w:t>zaświadczenia</w:t>
            </w:r>
            <w:r w:rsidRPr="00F650CA"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F650CA">
              <w:rPr>
                <w:rFonts w:ascii="Century Gothic" w:hAnsi="Century Gothic" w:cs="Arial"/>
                <w:b/>
                <w:i/>
                <w:iCs/>
                <w:strike/>
                <w:sz w:val="16"/>
                <w:szCs w:val="16"/>
              </w:rPr>
              <w:t>norm zapewniania jakości</w:t>
            </w:r>
            <w:r w:rsidRPr="00F650CA"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  <w:t>, w tym w zakresie dostępności dla osób niepełnosprawnych?</w:t>
            </w:r>
            <w:r w:rsidRPr="00F650CA"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b/>
                <w:i/>
                <w:iCs/>
                <w:strike/>
                <w:w w:val="0"/>
                <w:sz w:val="16"/>
                <w:szCs w:val="16"/>
              </w:rPr>
              <w:t>Jeżeli nie</w:t>
            </w:r>
            <w:r w:rsidRPr="00F650CA"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  <w:t>, proszę wyjaśnić dlaczego, i określić, jakie inne środki dowodowe dotyczące systemu zapewniania jakości mogą zostać przedstawione:</w:t>
            </w:r>
            <w:r w:rsidRPr="00F650CA"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i/>
                <w:iCs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86A21EE" w14:textId="77777777" w:rsidR="00B327C6" w:rsidRPr="00F650CA" w:rsidRDefault="00B327C6" w:rsidP="00670520">
            <w:pPr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  <w:t>[] Tak [] Nie</w:t>
            </w:r>
            <w:r w:rsidRPr="00F650CA"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  <w:br/>
              <w:t>[……] [……]</w:t>
            </w:r>
            <w:r w:rsidRPr="00F650CA"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i/>
                <w:iCs/>
                <w:strike/>
                <w:sz w:val="16"/>
                <w:szCs w:val="16"/>
              </w:rPr>
              <w:t>(adres internetowy, wydający urząd lub organ, dokładne dane referencyjne dokumentacji): [……][……][……]</w:t>
            </w:r>
          </w:p>
        </w:tc>
      </w:tr>
      <w:tr w:rsidR="00F650CA" w:rsidRPr="00F650CA" w14:paraId="325672F9" w14:textId="77777777" w:rsidTr="00670520">
        <w:tc>
          <w:tcPr>
            <w:tcW w:w="4644" w:type="dxa"/>
          </w:tcPr>
          <w:p w14:paraId="51D6719B" w14:textId="77777777" w:rsidR="00B327C6" w:rsidRPr="00F650CA" w:rsidRDefault="00B327C6" w:rsidP="00670520">
            <w:pPr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  <w:t xml:space="preserve">Czy wykonawca będzie w stanie przedstawić </w:t>
            </w:r>
            <w:r w:rsidRPr="00F650CA">
              <w:rPr>
                <w:rFonts w:ascii="Century Gothic" w:hAnsi="Century Gothic" w:cs="Arial"/>
                <w:b/>
                <w:i/>
                <w:iCs/>
                <w:strike/>
                <w:sz w:val="16"/>
                <w:szCs w:val="16"/>
              </w:rPr>
              <w:t>zaświadczenia</w:t>
            </w:r>
            <w:r w:rsidRPr="00F650CA"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  <w:t xml:space="preserve"> sporządzone przez niezależne jednostki, poświadczające spełnienie przez wykonawcę wymogów </w:t>
            </w:r>
            <w:r w:rsidRPr="00F650CA"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  <w:lastRenderedPageBreak/>
              <w:t xml:space="preserve">określonych </w:t>
            </w:r>
            <w:r w:rsidRPr="00F650CA">
              <w:rPr>
                <w:rFonts w:ascii="Century Gothic" w:hAnsi="Century Gothic" w:cs="Arial"/>
                <w:b/>
                <w:i/>
                <w:iCs/>
                <w:strike/>
                <w:sz w:val="16"/>
                <w:szCs w:val="16"/>
              </w:rPr>
              <w:t>systemów lub norm zarządzania środowiskowego</w:t>
            </w:r>
            <w:r w:rsidRPr="00F650CA"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  <w:t>?</w:t>
            </w:r>
            <w:r w:rsidRPr="00F650CA"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b/>
                <w:i/>
                <w:iCs/>
                <w:strike/>
                <w:w w:val="0"/>
                <w:sz w:val="16"/>
                <w:szCs w:val="16"/>
              </w:rPr>
              <w:t>Jeżeli nie</w:t>
            </w:r>
            <w:r w:rsidRPr="00F650CA"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  <w:t xml:space="preserve">, proszę wyjaśnić dlaczego, i określić, jakie inne środki dowodowe dotyczące </w:t>
            </w:r>
            <w:r w:rsidRPr="00F650CA">
              <w:rPr>
                <w:rFonts w:ascii="Century Gothic" w:hAnsi="Century Gothic" w:cs="Arial"/>
                <w:b/>
                <w:i/>
                <w:iCs/>
                <w:strike/>
                <w:w w:val="0"/>
                <w:sz w:val="16"/>
                <w:szCs w:val="16"/>
              </w:rPr>
              <w:t>systemów lub norm zarządzania środowiskowego</w:t>
            </w:r>
            <w:r w:rsidRPr="00F650CA"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  <w:t xml:space="preserve"> mogą zostać przedstawione:</w:t>
            </w:r>
            <w:r w:rsidRPr="00F650CA"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i/>
                <w:iCs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AD1166F" w14:textId="77777777" w:rsidR="00B327C6" w:rsidRPr="00F650CA" w:rsidRDefault="00B327C6" w:rsidP="00670520">
            <w:pPr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  <w:lastRenderedPageBreak/>
              <w:t>[] Tak [] Nie</w:t>
            </w:r>
            <w:r w:rsidRPr="00F650CA"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  <w:lastRenderedPageBreak/>
              <w:br/>
            </w:r>
            <w:r w:rsidRPr="00F650CA"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  <w:br/>
              <w:t>[……] [……]</w:t>
            </w:r>
            <w:r w:rsidRPr="00F650CA"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i/>
                <w:iCs/>
                <w:strike/>
                <w:w w:val="0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i/>
                <w:iCs/>
                <w:strike/>
                <w:sz w:val="16"/>
                <w:szCs w:val="16"/>
              </w:rPr>
              <w:t>(adres internetowy, wydający urząd lub organ, dokładne dane referencyjne dokumentacji): [……][……][……]</w:t>
            </w:r>
          </w:p>
        </w:tc>
      </w:tr>
    </w:tbl>
    <w:p w14:paraId="39857B58" w14:textId="77777777" w:rsidR="00B327C6" w:rsidRPr="00F650CA" w:rsidRDefault="00B327C6" w:rsidP="00B327C6">
      <w:pPr>
        <w:rPr>
          <w:rFonts w:ascii="Century Gothic" w:hAnsi="Century Gothic"/>
          <w:sz w:val="16"/>
          <w:szCs w:val="16"/>
        </w:rPr>
      </w:pPr>
      <w:r w:rsidRPr="00F650CA">
        <w:rPr>
          <w:rFonts w:ascii="Century Gothic" w:hAnsi="Century Gothic"/>
          <w:sz w:val="16"/>
          <w:szCs w:val="16"/>
        </w:rPr>
        <w:lastRenderedPageBreak/>
        <w:br w:type="page"/>
      </w:r>
    </w:p>
    <w:p w14:paraId="50D9C459" w14:textId="77777777" w:rsidR="00B327C6" w:rsidRPr="00F650CA" w:rsidRDefault="00B327C6" w:rsidP="00B327C6">
      <w:pPr>
        <w:pStyle w:val="ChapterTitle"/>
        <w:rPr>
          <w:rFonts w:ascii="Century Gothic" w:hAnsi="Century Gothic" w:cs="Arial"/>
          <w:sz w:val="16"/>
          <w:szCs w:val="16"/>
        </w:rPr>
      </w:pPr>
      <w:r w:rsidRPr="00F650CA">
        <w:rPr>
          <w:rFonts w:ascii="Century Gothic" w:hAnsi="Century Gothic" w:cs="Arial"/>
          <w:sz w:val="16"/>
          <w:szCs w:val="16"/>
        </w:rPr>
        <w:lastRenderedPageBreak/>
        <w:t>Część V: Ograniczanie liczby kwalifikujących się kandydatów</w:t>
      </w:r>
    </w:p>
    <w:p w14:paraId="4D4E5AF4" w14:textId="4370C63F" w:rsidR="00B327C6" w:rsidRPr="00F650CA" w:rsidRDefault="00B327C6" w:rsidP="00B3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entury Gothic" w:hAnsi="Century Gothic" w:cs="Arial"/>
          <w:b/>
          <w:sz w:val="16"/>
          <w:szCs w:val="16"/>
        </w:rPr>
      </w:pPr>
      <w:r w:rsidRPr="00F650CA">
        <w:rPr>
          <w:rFonts w:ascii="Century Gothic" w:hAnsi="Century Gothic" w:cs="Arial"/>
          <w:b/>
          <w:w w:val="0"/>
          <w:sz w:val="16"/>
          <w:szCs w:val="16"/>
        </w:rPr>
        <w:t>Wykonawca powinien przedstawić informacje jedynie w przypadku</w:t>
      </w:r>
      <w:r w:rsidR="002742B4" w:rsidRPr="00F650CA">
        <w:rPr>
          <w:rFonts w:ascii="Century Gothic" w:hAnsi="Century Gothic" w:cs="Arial"/>
          <w:b/>
          <w:w w:val="0"/>
          <w:sz w:val="16"/>
          <w:szCs w:val="16"/>
        </w:rPr>
        <w:t>,</w:t>
      </w:r>
      <w:r w:rsidRPr="00F650CA">
        <w:rPr>
          <w:rFonts w:ascii="Century Gothic" w:hAnsi="Century Gothic" w:cs="Arial"/>
          <w:b/>
          <w:w w:val="0"/>
          <w:sz w:val="16"/>
          <w:szCs w:val="16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650CA">
        <w:rPr>
          <w:rFonts w:ascii="Century Gothic" w:hAnsi="Century Gothic" w:cs="Arial"/>
          <w:b/>
          <w:w w:val="0"/>
          <w:sz w:val="16"/>
          <w:szCs w:val="16"/>
        </w:rPr>
        <w:br/>
        <w:t>Dotyczy jedynie procedury ograniczonej, procedury konkurencyjnej z negocjacjami, dialogu konkurencyjnego i partnerstwa innowacyjnego:</w:t>
      </w:r>
    </w:p>
    <w:p w14:paraId="52042D90" w14:textId="77777777" w:rsidR="00B327C6" w:rsidRPr="00F650CA" w:rsidRDefault="00B327C6" w:rsidP="00B327C6">
      <w:pPr>
        <w:rPr>
          <w:rFonts w:ascii="Century Gothic" w:hAnsi="Century Gothic" w:cs="Arial"/>
          <w:b/>
          <w:w w:val="0"/>
          <w:sz w:val="16"/>
          <w:szCs w:val="16"/>
        </w:rPr>
      </w:pPr>
      <w:r w:rsidRPr="00F650CA">
        <w:rPr>
          <w:rFonts w:ascii="Century Gothic" w:hAnsi="Century Gothic" w:cs="Arial"/>
          <w:b/>
          <w:w w:val="0"/>
          <w:sz w:val="16"/>
          <w:szCs w:val="16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46"/>
      </w:tblGrid>
      <w:tr w:rsidR="00F650CA" w:rsidRPr="00F650CA" w14:paraId="53DA503B" w14:textId="77777777" w:rsidTr="00670520">
        <w:tc>
          <w:tcPr>
            <w:tcW w:w="4644" w:type="dxa"/>
          </w:tcPr>
          <w:p w14:paraId="0554CEDF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w w:val="0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w w:val="0"/>
                <w:sz w:val="16"/>
                <w:szCs w:val="16"/>
              </w:rPr>
              <w:t>Ograniczanie liczby kandydatów</w:t>
            </w:r>
          </w:p>
        </w:tc>
        <w:tc>
          <w:tcPr>
            <w:tcW w:w="4645" w:type="dxa"/>
          </w:tcPr>
          <w:p w14:paraId="21910785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w w:val="0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b/>
                <w:w w:val="0"/>
                <w:sz w:val="16"/>
                <w:szCs w:val="16"/>
              </w:rPr>
              <w:t>Odpowiedź:</w:t>
            </w:r>
          </w:p>
        </w:tc>
      </w:tr>
      <w:tr w:rsidR="00F650CA" w:rsidRPr="00F650CA" w14:paraId="73BFE39F" w14:textId="77777777" w:rsidTr="00670520">
        <w:tc>
          <w:tcPr>
            <w:tcW w:w="4644" w:type="dxa"/>
          </w:tcPr>
          <w:p w14:paraId="7944DC3E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w w:val="0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w w:val="0"/>
                <w:sz w:val="16"/>
                <w:szCs w:val="16"/>
              </w:rPr>
              <w:t xml:space="preserve">W następujący sposób </w:t>
            </w:r>
            <w:r w:rsidRPr="00F650CA">
              <w:rPr>
                <w:rFonts w:ascii="Century Gothic" w:hAnsi="Century Gothic" w:cs="Arial"/>
                <w:b/>
                <w:w w:val="0"/>
                <w:sz w:val="16"/>
                <w:szCs w:val="16"/>
              </w:rPr>
              <w:t>spełnia</w:t>
            </w:r>
            <w:r w:rsidRPr="00F650CA">
              <w:rPr>
                <w:rFonts w:ascii="Century Gothic" w:hAnsi="Century Gothic" w:cs="Arial"/>
                <w:w w:val="0"/>
                <w:sz w:val="16"/>
                <w:szCs w:val="16"/>
              </w:rPr>
              <w:t xml:space="preserve"> obiektywne i niedyskryminacyjne kryteria lub zasady, które mają być stosowane w celu ograniczenia liczby kandydatów:</w:t>
            </w:r>
            <w:r w:rsidRPr="00F650CA">
              <w:rPr>
                <w:rFonts w:ascii="Century Gothic" w:hAnsi="Century Gothic" w:cs="Arial"/>
                <w:w w:val="0"/>
                <w:sz w:val="16"/>
                <w:szCs w:val="16"/>
              </w:rPr>
              <w:br/>
              <w:t xml:space="preserve">W przypadku gdy wymagane są określone zaświadczenia lub inne rodzaje dowodów w formie dokumentów, proszę wskazać dla </w:t>
            </w:r>
            <w:r w:rsidRPr="00F650CA">
              <w:rPr>
                <w:rFonts w:ascii="Century Gothic" w:hAnsi="Century Gothic" w:cs="Arial"/>
                <w:b/>
                <w:w w:val="0"/>
                <w:sz w:val="16"/>
                <w:szCs w:val="16"/>
              </w:rPr>
              <w:t>każdego</w:t>
            </w:r>
            <w:r w:rsidRPr="00F650CA">
              <w:rPr>
                <w:rFonts w:ascii="Century Gothic" w:hAnsi="Century Gothic" w:cs="Arial"/>
                <w:w w:val="0"/>
                <w:sz w:val="16"/>
                <w:szCs w:val="16"/>
              </w:rPr>
              <w:t xml:space="preserve"> z nich, czy wykonawca posiada wymagane dokumenty:</w:t>
            </w:r>
            <w:r w:rsidRPr="00F650CA">
              <w:rPr>
                <w:rFonts w:ascii="Century Gothic" w:hAnsi="Century Gothic" w:cs="Arial"/>
                <w:w w:val="0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>Jeżeli niektóre z tych zaświadczeń lub rodzajów dowodów w formie dokumentów są dostępne w postaci elektronicznej</w:t>
            </w:r>
            <w:r w:rsidRPr="00F650CA">
              <w:rPr>
                <w:rStyle w:val="Odwoanieprzypisudolnego"/>
                <w:rFonts w:cs="Arial"/>
                <w:sz w:val="16"/>
                <w:szCs w:val="16"/>
              </w:rPr>
              <w:footnoteReference w:id="44"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, proszę wskazać dla </w:t>
            </w:r>
            <w:r w:rsidRPr="00F650CA">
              <w:rPr>
                <w:rFonts w:ascii="Century Gothic" w:hAnsi="Century Gothic" w:cs="Arial"/>
                <w:b/>
                <w:sz w:val="16"/>
                <w:szCs w:val="16"/>
              </w:rPr>
              <w:t>każdego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t xml:space="preserve"> z nich:</w:t>
            </w:r>
          </w:p>
        </w:tc>
        <w:tc>
          <w:tcPr>
            <w:tcW w:w="4645" w:type="dxa"/>
          </w:tcPr>
          <w:p w14:paraId="61C23D8B" w14:textId="77777777" w:rsidR="00B327C6" w:rsidRPr="00F650CA" w:rsidRDefault="00B327C6" w:rsidP="00670520">
            <w:pPr>
              <w:rPr>
                <w:rFonts w:ascii="Century Gothic" w:hAnsi="Century Gothic" w:cs="Arial"/>
                <w:b/>
                <w:w w:val="0"/>
                <w:sz w:val="16"/>
                <w:szCs w:val="16"/>
              </w:rPr>
            </w:pPr>
            <w:r w:rsidRPr="00F650CA">
              <w:rPr>
                <w:rFonts w:ascii="Century Gothic" w:hAnsi="Century Gothic" w:cs="Arial"/>
                <w:sz w:val="16"/>
                <w:szCs w:val="16"/>
              </w:rPr>
              <w:t>[….]</w:t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[] Tak [] Nie</w:t>
            </w:r>
            <w:r w:rsidRPr="00F650CA">
              <w:rPr>
                <w:rStyle w:val="Odwoanieprzypisudolnego"/>
                <w:rFonts w:cs="Arial"/>
                <w:sz w:val="16"/>
                <w:szCs w:val="16"/>
              </w:rPr>
              <w:footnoteReference w:id="45"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650CA">
              <w:rPr>
                <w:rFonts w:ascii="Century Gothic" w:hAnsi="Century Gothic" w:cs="Arial"/>
                <w:sz w:val="16"/>
                <w:szCs w:val="16"/>
              </w:rPr>
              <w:br/>
              <w:t>(adres internetowy, wydający urząd lub organ, dokładne dane referencyjne dokumentacji): [……][……][……]</w:t>
            </w:r>
            <w:r w:rsidRPr="00F650CA">
              <w:rPr>
                <w:rStyle w:val="Odwoanieprzypisudolnego"/>
                <w:rFonts w:cs="Arial"/>
                <w:sz w:val="16"/>
                <w:szCs w:val="16"/>
              </w:rPr>
              <w:footnoteReference w:id="46"/>
            </w:r>
          </w:p>
        </w:tc>
      </w:tr>
    </w:tbl>
    <w:p w14:paraId="238C3AB5" w14:textId="77777777" w:rsidR="00B327C6" w:rsidRPr="00F650CA" w:rsidRDefault="00B327C6" w:rsidP="00B327C6">
      <w:pPr>
        <w:pStyle w:val="ChapterTitle"/>
        <w:rPr>
          <w:rFonts w:ascii="Century Gothic" w:hAnsi="Century Gothic" w:cs="Arial"/>
          <w:sz w:val="16"/>
          <w:szCs w:val="16"/>
        </w:rPr>
      </w:pPr>
      <w:r w:rsidRPr="00F650CA">
        <w:rPr>
          <w:rFonts w:ascii="Century Gothic" w:hAnsi="Century Gothic" w:cs="Arial"/>
          <w:sz w:val="16"/>
          <w:szCs w:val="16"/>
        </w:rPr>
        <w:t>Część VI: Oświadczenia końcowe</w:t>
      </w:r>
    </w:p>
    <w:p w14:paraId="55B4F39D" w14:textId="77777777" w:rsidR="00B327C6" w:rsidRPr="00F650CA" w:rsidRDefault="00B327C6" w:rsidP="00B327C6">
      <w:pPr>
        <w:rPr>
          <w:rFonts w:ascii="Century Gothic" w:hAnsi="Century Gothic" w:cs="Arial"/>
          <w:i/>
          <w:sz w:val="16"/>
          <w:szCs w:val="16"/>
        </w:rPr>
      </w:pPr>
      <w:r w:rsidRPr="00F650CA">
        <w:rPr>
          <w:rFonts w:ascii="Century Gothic" w:hAnsi="Century Gothic" w:cs="Arial"/>
          <w:i/>
          <w:sz w:val="16"/>
          <w:szCs w:val="16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9F2C147" w14:textId="77777777" w:rsidR="00B327C6" w:rsidRPr="00F650CA" w:rsidRDefault="00B327C6" w:rsidP="00B327C6">
      <w:pPr>
        <w:rPr>
          <w:rFonts w:ascii="Century Gothic" w:hAnsi="Century Gothic" w:cs="Arial"/>
          <w:i/>
          <w:sz w:val="16"/>
          <w:szCs w:val="16"/>
        </w:rPr>
      </w:pPr>
      <w:r w:rsidRPr="00F650CA">
        <w:rPr>
          <w:rFonts w:ascii="Century Gothic" w:hAnsi="Century Gothic" w:cs="Arial"/>
          <w:i/>
          <w:sz w:val="16"/>
          <w:szCs w:val="16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0ED8235" w14:textId="77777777" w:rsidR="00B327C6" w:rsidRPr="00F650CA" w:rsidRDefault="00B327C6" w:rsidP="00B327C6">
      <w:pPr>
        <w:rPr>
          <w:rFonts w:ascii="Century Gothic" w:hAnsi="Century Gothic" w:cs="Arial"/>
          <w:i/>
          <w:sz w:val="16"/>
          <w:szCs w:val="16"/>
        </w:rPr>
      </w:pPr>
      <w:r w:rsidRPr="00F650CA">
        <w:rPr>
          <w:rFonts w:ascii="Century Gothic" w:hAnsi="Century Gothic" w:cs="Arial"/>
          <w:i/>
          <w:sz w:val="16"/>
          <w:szCs w:val="16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650CA">
        <w:rPr>
          <w:rStyle w:val="Odwoanieprzypisudolnego"/>
          <w:rFonts w:cs="Arial"/>
          <w:sz w:val="16"/>
          <w:szCs w:val="16"/>
        </w:rPr>
        <w:footnoteReference w:id="47"/>
      </w:r>
      <w:r w:rsidRPr="00F650CA">
        <w:rPr>
          <w:rFonts w:ascii="Century Gothic" w:hAnsi="Century Gothic" w:cs="Arial"/>
          <w:i/>
          <w:sz w:val="16"/>
          <w:szCs w:val="16"/>
        </w:rPr>
        <w:t xml:space="preserve">, lub </w:t>
      </w:r>
    </w:p>
    <w:p w14:paraId="02A8F4B0" w14:textId="77777777" w:rsidR="00B327C6" w:rsidRPr="00F650CA" w:rsidRDefault="00B327C6" w:rsidP="00B327C6">
      <w:pPr>
        <w:rPr>
          <w:rFonts w:ascii="Century Gothic" w:hAnsi="Century Gothic" w:cs="Arial"/>
          <w:i/>
          <w:sz w:val="16"/>
          <w:szCs w:val="16"/>
        </w:rPr>
      </w:pPr>
      <w:r w:rsidRPr="00F650CA">
        <w:rPr>
          <w:rFonts w:ascii="Century Gothic" w:hAnsi="Century Gothic" w:cs="Arial"/>
          <w:i/>
          <w:sz w:val="16"/>
          <w:szCs w:val="16"/>
        </w:rPr>
        <w:t>b) najpóźniej od dnia 18 kwietnia 2018 r.</w:t>
      </w:r>
      <w:r w:rsidRPr="00F650CA">
        <w:rPr>
          <w:rStyle w:val="Odwoanieprzypisudolnego"/>
          <w:rFonts w:cs="Arial"/>
          <w:sz w:val="16"/>
          <w:szCs w:val="16"/>
        </w:rPr>
        <w:footnoteReference w:id="48"/>
      </w:r>
      <w:r w:rsidRPr="00F650CA">
        <w:rPr>
          <w:rFonts w:ascii="Century Gothic" w:hAnsi="Century Gothic" w:cs="Arial"/>
          <w:i/>
          <w:sz w:val="16"/>
          <w:szCs w:val="16"/>
        </w:rPr>
        <w:t>, instytucja zamawiająca lub podmiot zamawiający już posiada odpowiednią dokumentację</w:t>
      </w:r>
      <w:r w:rsidRPr="00F650CA">
        <w:rPr>
          <w:rFonts w:ascii="Century Gothic" w:hAnsi="Century Gothic" w:cs="Arial"/>
          <w:sz w:val="16"/>
          <w:szCs w:val="16"/>
        </w:rPr>
        <w:t>.</w:t>
      </w:r>
    </w:p>
    <w:p w14:paraId="26BFB7B7" w14:textId="77777777" w:rsidR="00B327C6" w:rsidRPr="00F650CA" w:rsidRDefault="00B327C6" w:rsidP="00B327C6">
      <w:pPr>
        <w:rPr>
          <w:rFonts w:ascii="Century Gothic" w:hAnsi="Century Gothic" w:cs="Arial"/>
          <w:i/>
          <w:vanish/>
          <w:sz w:val="16"/>
          <w:szCs w:val="16"/>
          <w:specVanish/>
        </w:rPr>
      </w:pPr>
      <w:r w:rsidRPr="00F650CA">
        <w:rPr>
          <w:rFonts w:ascii="Century Gothic" w:hAnsi="Century Gothic" w:cs="Arial"/>
          <w:i/>
          <w:sz w:val="16"/>
          <w:szCs w:val="16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650CA">
        <w:rPr>
          <w:rFonts w:ascii="Century Gothic" w:hAnsi="Century Gothic" w:cs="Arial"/>
          <w:sz w:val="16"/>
          <w:szCs w:val="16"/>
        </w:rPr>
        <w:t xml:space="preserve">[określić postępowanie o udzielenie zamówienia: (skrócony opis, adres publikacyjny w </w:t>
      </w:r>
      <w:r w:rsidRPr="00F650CA">
        <w:rPr>
          <w:rFonts w:ascii="Century Gothic" w:hAnsi="Century Gothic" w:cs="Arial"/>
          <w:i/>
          <w:sz w:val="16"/>
          <w:szCs w:val="16"/>
        </w:rPr>
        <w:t>Dzienniku Urzędowym Unii Europejskiej</w:t>
      </w:r>
      <w:r w:rsidRPr="00F650CA">
        <w:rPr>
          <w:rFonts w:ascii="Century Gothic" w:hAnsi="Century Gothic" w:cs="Arial"/>
          <w:sz w:val="16"/>
          <w:szCs w:val="16"/>
        </w:rPr>
        <w:t>, numer referencyjny)].</w:t>
      </w:r>
    </w:p>
    <w:p w14:paraId="23F7AEAB" w14:textId="77777777" w:rsidR="00B327C6" w:rsidRPr="00F650CA" w:rsidRDefault="00B327C6" w:rsidP="00B327C6">
      <w:pPr>
        <w:rPr>
          <w:rFonts w:ascii="Century Gothic" w:hAnsi="Century Gothic" w:cs="Arial"/>
          <w:i/>
          <w:sz w:val="16"/>
          <w:szCs w:val="16"/>
        </w:rPr>
      </w:pPr>
      <w:r w:rsidRPr="00F650CA">
        <w:rPr>
          <w:rFonts w:ascii="Century Gothic" w:hAnsi="Century Gothic" w:cs="Arial"/>
          <w:i/>
          <w:sz w:val="16"/>
          <w:szCs w:val="16"/>
        </w:rPr>
        <w:t xml:space="preserve"> </w:t>
      </w:r>
    </w:p>
    <w:p w14:paraId="6FF48FAA" w14:textId="529344C6" w:rsidR="0035294E" w:rsidRPr="00F650CA" w:rsidRDefault="00B327C6" w:rsidP="00B327C6">
      <w:pPr>
        <w:spacing w:before="240"/>
        <w:rPr>
          <w:rFonts w:ascii="Century Gothic" w:hAnsi="Century Gothic" w:cs="Arial"/>
          <w:sz w:val="16"/>
          <w:szCs w:val="16"/>
        </w:rPr>
      </w:pPr>
      <w:r w:rsidRPr="00F650CA">
        <w:rPr>
          <w:rFonts w:ascii="Century Gothic" w:hAnsi="Century Gothic" w:cs="Arial"/>
          <w:sz w:val="16"/>
          <w:szCs w:val="16"/>
        </w:rPr>
        <w:t>Data, miejscowość oraz – jeżeli jest to wymagane lub konieczne – podpis(-y): [……]</w:t>
      </w:r>
      <w:r w:rsidR="0035294E" w:rsidRPr="00F650CA">
        <w:rPr>
          <w:rFonts w:ascii="Century Gothic" w:hAnsi="Century Gothic" w:cs="Arial"/>
          <w:sz w:val="16"/>
          <w:szCs w:val="16"/>
        </w:rPr>
        <w:br w:type="page"/>
      </w:r>
    </w:p>
    <w:p w14:paraId="4F354537" w14:textId="102768B1" w:rsidR="008239F6" w:rsidRPr="00F650CA" w:rsidRDefault="0035294E" w:rsidP="008239F6">
      <w:pPr>
        <w:pageBreakBefore/>
        <w:widowControl/>
        <w:autoSpaceDE/>
        <w:autoSpaceDN/>
        <w:jc w:val="both"/>
        <w:rPr>
          <w:rFonts w:ascii="Century Gothic" w:hAnsi="Century Gothic" w:cs="Gill Sans MT"/>
          <w:sz w:val="20"/>
          <w:szCs w:val="24"/>
          <w:u w:val="single"/>
          <w:lang w:eastAsia="zh-CN"/>
        </w:rPr>
      </w:pPr>
      <w:r w:rsidRPr="00F650CA">
        <w:rPr>
          <w:rFonts w:ascii="Century Gothic" w:hAnsi="Century Gothic" w:cs="Gill Sans MT"/>
          <w:sz w:val="20"/>
          <w:szCs w:val="24"/>
          <w:lang w:eastAsia="zh-CN"/>
        </w:rPr>
        <w:lastRenderedPageBreak/>
        <w:t>W</w:t>
      </w:r>
      <w:r w:rsidR="008239F6" w:rsidRPr="00F650CA">
        <w:rPr>
          <w:rFonts w:ascii="Century Gothic" w:hAnsi="Century Gothic" w:cs="Gill Sans MT"/>
          <w:sz w:val="20"/>
          <w:szCs w:val="24"/>
          <w:lang w:eastAsia="zh-CN"/>
        </w:rPr>
        <w:t xml:space="preserve">YMAGANY DO ZŁOŻENIA WRAZ Z OFERTĄ                                                                </w:t>
      </w:r>
      <w:r w:rsidR="008239F6" w:rsidRPr="00F650CA">
        <w:rPr>
          <w:rFonts w:ascii="Century Gothic" w:hAnsi="Century Gothic" w:cs="Gill Sans MT"/>
          <w:sz w:val="20"/>
          <w:szCs w:val="24"/>
          <w:u w:val="single"/>
          <w:lang w:eastAsia="zh-CN"/>
        </w:rPr>
        <w:t>Załącznik nr 3</w:t>
      </w:r>
    </w:p>
    <w:p w14:paraId="49AD223A" w14:textId="77777777" w:rsidR="008239F6" w:rsidRPr="00F650CA" w:rsidRDefault="008239F6" w:rsidP="008239F6">
      <w:pPr>
        <w:widowControl/>
        <w:autoSpaceDE/>
        <w:autoSpaceDN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</w:p>
    <w:p w14:paraId="1206DD58" w14:textId="77777777" w:rsidR="008239F6" w:rsidRPr="00F650CA" w:rsidRDefault="008239F6" w:rsidP="008239F6">
      <w:pPr>
        <w:widowControl/>
        <w:autoSpaceDE/>
        <w:autoSpaceDN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F650CA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2C663D61" w14:textId="3F8723C8" w:rsidR="008239F6" w:rsidRPr="00F650CA" w:rsidRDefault="008239F6" w:rsidP="008239F6">
      <w:pPr>
        <w:widowControl/>
        <w:autoSpaceDE/>
        <w:autoSpaceDN/>
        <w:spacing w:after="240"/>
        <w:ind w:left="5761" w:right="11" w:firstLine="720"/>
        <w:jc w:val="center"/>
        <w:rPr>
          <w:rFonts w:ascii="Century Gothic" w:hAnsi="Century Gothic"/>
          <w:sz w:val="16"/>
          <w:szCs w:val="16"/>
          <w:lang w:eastAsia="zh-CN"/>
        </w:rPr>
      </w:pPr>
      <w:r w:rsidRPr="00F650CA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5E1517AC" w14:textId="77777777" w:rsidR="008239F6" w:rsidRPr="00F650CA" w:rsidRDefault="008239F6" w:rsidP="008239F6">
      <w:pPr>
        <w:ind w:right="4963"/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…………………………………………………..…….…</w:t>
      </w:r>
    </w:p>
    <w:p w14:paraId="6A39F7A6" w14:textId="77777777" w:rsidR="008239F6" w:rsidRPr="00F650CA" w:rsidRDefault="008239F6" w:rsidP="008239F6">
      <w:pPr>
        <w:ind w:right="70"/>
        <w:jc w:val="both"/>
        <w:rPr>
          <w:rFonts w:ascii="Century Gothic" w:hAnsi="Century Gothic"/>
          <w:sz w:val="18"/>
          <w:szCs w:val="18"/>
        </w:rPr>
      </w:pPr>
    </w:p>
    <w:p w14:paraId="4CDE9729" w14:textId="77777777" w:rsidR="008239F6" w:rsidRPr="00F650CA" w:rsidRDefault="008239F6" w:rsidP="008239F6">
      <w:pPr>
        <w:ind w:right="4963"/>
        <w:jc w:val="both"/>
        <w:rPr>
          <w:rFonts w:ascii="Century Gothic" w:hAnsi="Century Gothic"/>
          <w:i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…………………………………………………………...</w:t>
      </w:r>
    </w:p>
    <w:p w14:paraId="1259E367" w14:textId="77777777" w:rsidR="008239F6" w:rsidRPr="00F650CA" w:rsidRDefault="008239F6" w:rsidP="008239F6">
      <w:pPr>
        <w:ind w:right="4254"/>
        <w:jc w:val="center"/>
        <w:rPr>
          <w:rFonts w:ascii="Century Gothic" w:hAnsi="Century Gothic"/>
          <w:i/>
          <w:sz w:val="14"/>
          <w:szCs w:val="14"/>
        </w:rPr>
      </w:pPr>
      <w:r w:rsidRPr="00F650CA">
        <w:rPr>
          <w:rFonts w:ascii="Century Gothic" w:hAnsi="Century Gothic"/>
          <w:i/>
          <w:sz w:val="14"/>
          <w:szCs w:val="14"/>
        </w:rPr>
        <w:t>(pełna nazwa/firma, adres)</w:t>
      </w:r>
    </w:p>
    <w:p w14:paraId="1D75A24A" w14:textId="77777777" w:rsidR="008239F6" w:rsidRPr="00F650CA" w:rsidRDefault="008239F6" w:rsidP="008239F6">
      <w:pPr>
        <w:ind w:right="70"/>
        <w:jc w:val="both"/>
        <w:rPr>
          <w:rFonts w:ascii="Century Gothic" w:hAnsi="Century Gothic"/>
          <w:i/>
          <w:sz w:val="18"/>
          <w:szCs w:val="18"/>
        </w:rPr>
      </w:pPr>
    </w:p>
    <w:p w14:paraId="44DFA961" w14:textId="77777777" w:rsidR="008239F6" w:rsidRPr="00F650CA" w:rsidRDefault="008239F6" w:rsidP="008239F6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5371C66E" w14:textId="77777777" w:rsidR="008239F6" w:rsidRPr="00F650CA" w:rsidRDefault="008239F6" w:rsidP="008239F6">
      <w:pPr>
        <w:ind w:right="70"/>
        <w:jc w:val="both"/>
        <w:rPr>
          <w:rFonts w:ascii="Century Gothic" w:hAnsi="Century Gothic"/>
          <w:sz w:val="18"/>
          <w:szCs w:val="18"/>
        </w:rPr>
      </w:pPr>
    </w:p>
    <w:p w14:paraId="4ED63BC8" w14:textId="77777777" w:rsidR="008239F6" w:rsidRPr="00F650CA" w:rsidRDefault="008239F6" w:rsidP="008239F6">
      <w:pPr>
        <w:ind w:right="4963"/>
        <w:jc w:val="both"/>
        <w:rPr>
          <w:rFonts w:ascii="Century Gothic" w:hAnsi="Century Gothic"/>
          <w:i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…………………………………………………...………</w:t>
      </w:r>
    </w:p>
    <w:p w14:paraId="0BC04EFC" w14:textId="77777777" w:rsidR="008239F6" w:rsidRPr="00F650CA" w:rsidRDefault="008239F6" w:rsidP="008239F6">
      <w:pPr>
        <w:ind w:right="4963"/>
        <w:jc w:val="center"/>
        <w:rPr>
          <w:rFonts w:ascii="Century Gothic" w:hAnsi="Century Gothic"/>
          <w:sz w:val="14"/>
          <w:szCs w:val="14"/>
        </w:rPr>
      </w:pPr>
      <w:r w:rsidRPr="00F650CA">
        <w:rPr>
          <w:rFonts w:ascii="Century Gothic" w:hAnsi="Century Gothic"/>
          <w:i/>
          <w:sz w:val="14"/>
          <w:szCs w:val="14"/>
        </w:rPr>
        <w:t>(imię, nazwisko, stanowisko/podstawa do reprezentacji)</w:t>
      </w:r>
    </w:p>
    <w:p w14:paraId="6BA2DF87" w14:textId="77777777" w:rsidR="008239F6" w:rsidRPr="00F650CA" w:rsidRDefault="008239F6" w:rsidP="008239F6">
      <w:pPr>
        <w:widowControl/>
        <w:autoSpaceDE/>
        <w:autoSpaceDN/>
        <w:ind w:right="6644"/>
        <w:jc w:val="center"/>
        <w:rPr>
          <w:rFonts w:ascii="Century Gothic" w:hAnsi="Century Gothic" w:cs="Gill Sans MT"/>
          <w:sz w:val="16"/>
          <w:szCs w:val="16"/>
          <w:lang w:eastAsia="zh-CN"/>
        </w:rPr>
      </w:pPr>
    </w:p>
    <w:p w14:paraId="2A656F38" w14:textId="1708279B" w:rsidR="008239F6" w:rsidRPr="00F650CA" w:rsidRDefault="008239F6" w:rsidP="008239F6">
      <w:pPr>
        <w:keepNext/>
        <w:tabs>
          <w:tab w:val="num" w:pos="720"/>
        </w:tabs>
        <w:spacing w:after="120"/>
        <w:ind w:left="720" w:hanging="720"/>
        <w:jc w:val="center"/>
        <w:outlineLvl w:val="2"/>
        <w:rPr>
          <w:rFonts w:ascii="Century Gothic" w:hAnsi="Century Gothic" w:cs="Gill Sans MT"/>
          <w:b/>
          <w:bCs/>
          <w:sz w:val="28"/>
          <w:szCs w:val="20"/>
          <w:lang w:eastAsia="zh-CN"/>
        </w:rPr>
      </w:pPr>
    </w:p>
    <w:p w14:paraId="3063927E" w14:textId="77777777" w:rsidR="00097B8A" w:rsidRPr="00F650CA" w:rsidRDefault="00097B8A" w:rsidP="00097B8A">
      <w:pPr>
        <w:widowControl/>
        <w:autoSpaceDE/>
        <w:autoSpaceDN/>
        <w:jc w:val="center"/>
        <w:rPr>
          <w:rFonts w:ascii="Century Gothic" w:hAnsi="Century Gothic" w:cs="Gill Sans MT"/>
          <w:b/>
          <w:sz w:val="19"/>
          <w:szCs w:val="19"/>
          <w:u w:val="single"/>
          <w:lang w:eastAsia="zh-CN"/>
        </w:rPr>
      </w:pPr>
      <w:r w:rsidRPr="00F650CA">
        <w:rPr>
          <w:rFonts w:ascii="Century Gothic" w:hAnsi="Century Gothic" w:cs="Gill Sans MT"/>
          <w:b/>
          <w:sz w:val="19"/>
          <w:szCs w:val="19"/>
          <w:u w:val="single"/>
          <w:lang w:eastAsia="zh-CN"/>
        </w:rPr>
        <w:t xml:space="preserve">Oświadczenia wykonawcy/wykonawcy wspólnie ubiegającego się o udzielenie zamówienia </w:t>
      </w:r>
    </w:p>
    <w:p w14:paraId="470D948D" w14:textId="77777777" w:rsidR="00097B8A" w:rsidRPr="00F650CA" w:rsidRDefault="00097B8A" w:rsidP="00097B8A">
      <w:pPr>
        <w:widowControl/>
        <w:autoSpaceDE/>
        <w:autoSpaceDN/>
        <w:spacing w:after="120"/>
        <w:jc w:val="center"/>
        <w:rPr>
          <w:rFonts w:ascii="Century Gothic" w:hAnsi="Century Gothic" w:cs="Gill Sans MT"/>
          <w:b/>
          <w:sz w:val="19"/>
          <w:szCs w:val="19"/>
          <w:u w:val="single"/>
          <w:lang w:eastAsia="zh-CN"/>
        </w:rPr>
      </w:pPr>
      <w:r w:rsidRPr="00F650CA">
        <w:rPr>
          <w:rFonts w:ascii="Century Gothic" w:hAnsi="Century Gothic" w:cs="Gill Sans MT"/>
          <w:b/>
          <w:sz w:val="19"/>
          <w:szCs w:val="19"/>
          <w:u w:val="single"/>
          <w:lang w:eastAsia="zh-CN"/>
        </w:rPr>
        <w:t>DOTYCZĄCE PRZESŁANEK WYKLUCZENIA Z ART. 5K ROZPORZĄDZENIA 833/2014 ORAZ ART. 7 UST.1 USTAWY O SZCZEGÓLNYCH ROZWIĄZANIACH W ZAKRESIE PRZECIWDZIAŁANIA WSPIERANIU AGRESJI NA UKRAINĘ ORAZ SŁUŻĄCYCH OCHRONIE BEZPIECZEŃSTWA NARODOWEGO</w:t>
      </w:r>
    </w:p>
    <w:p w14:paraId="106891EF" w14:textId="320E2C3B" w:rsidR="008239F6" w:rsidRPr="00F650CA" w:rsidRDefault="00097B8A" w:rsidP="00097B8A">
      <w:pPr>
        <w:widowControl/>
        <w:autoSpaceDE/>
        <w:autoSpaceDN/>
        <w:jc w:val="center"/>
        <w:rPr>
          <w:rFonts w:ascii="Century Gothic" w:hAnsi="Century Gothic" w:cs="Gill Sans MT"/>
          <w:b/>
          <w:sz w:val="19"/>
          <w:szCs w:val="19"/>
          <w:lang w:eastAsia="zh-CN"/>
        </w:rPr>
      </w:pPr>
      <w:r w:rsidRPr="00F650CA">
        <w:rPr>
          <w:rFonts w:ascii="Century Gothic" w:hAnsi="Century Gothic" w:cs="Gill Sans MT"/>
          <w:b/>
          <w:sz w:val="19"/>
          <w:szCs w:val="19"/>
        </w:rPr>
        <w:t>składane na podstawie art. 125 ust. 1 ustawy Pzp</w:t>
      </w:r>
    </w:p>
    <w:p w14:paraId="16B34875" w14:textId="77777777" w:rsidR="008239F6" w:rsidRPr="00F650CA" w:rsidRDefault="008239F6" w:rsidP="008239F6">
      <w:pPr>
        <w:rPr>
          <w:rFonts w:ascii="Century Gothic" w:hAnsi="Century Gothic"/>
          <w:lang w:eastAsia="zh-CN"/>
        </w:rPr>
      </w:pPr>
    </w:p>
    <w:p w14:paraId="76EF60AE" w14:textId="4E8BB742" w:rsidR="008239F6" w:rsidRPr="00F650CA" w:rsidRDefault="00C3336E" w:rsidP="00C3336E">
      <w:pPr>
        <w:widowControl/>
        <w:autoSpaceDE/>
        <w:autoSpaceDN/>
        <w:spacing w:after="240"/>
        <w:jc w:val="both"/>
        <w:rPr>
          <w:rFonts w:ascii="Century Gothic" w:hAnsi="Century Gothic" w:cs="Book Antiqua"/>
          <w:i/>
          <w:sz w:val="18"/>
          <w:szCs w:val="18"/>
          <w:lang w:eastAsia="zh-CN"/>
        </w:rPr>
      </w:pPr>
      <w:r w:rsidRPr="00F650CA">
        <w:rPr>
          <w:rFonts w:ascii="Century Gothic" w:hAnsi="Century Gothic" w:cs="Book Antiqua"/>
          <w:sz w:val="18"/>
          <w:szCs w:val="18"/>
          <w:lang w:eastAsia="zh-CN"/>
        </w:rPr>
        <w:t xml:space="preserve">Na potrzeby postępowania o udzielenie zamówienia publicznego pn. </w:t>
      </w:r>
      <w:r w:rsidRPr="00F650CA">
        <w:rPr>
          <w:rFonts w:ascii="Century Gothic" w:hAnsi="Century Gothic" w:cs="Book Antiqua"/>
          <w:b/>
          <w:bCs/>
          <w:sz w:val="18"/>
          <w:szCs w:val="18"/>
          <w:lang w:eastAsia="zh-CN"/>
        </w:rPr>
        <w:t>Zimowe utrzymanie dróg na terenie sołectw Gminy Kościelisko w sezonie 202</w:t>
      </w:r>
      <w:r w:rsidR="00FB292A" w:rsidRPr="00F650CA">
        <w:rPr>
          <w:rFonts w:ascii="Century Gothic" w:hAnsi="Century Gothic" w:cs="Book Antiqua"/>
          <w:b/>
          <w:bCs/>
          <w:sz w:val="18"/>
          <w:szCs w:val="18"/>
          <w:lang w:eastAsia="zh-CN"/>
        </w:rPr>
        <w:t>3</w:t>
      </w:r>
      <w:r w:rsidRPr="00F650CA">
        <w:rPr>
          <w:rFonts w:ascii="Century Gothic" w:hAnsi="Century Gothic" w:cs="Book Antiqua"/>
          <w:b/>
          <w:bCs/>
          <w:sz w:val="18"/>
          <w:szCs w:val="18"/>
          <w:lang w:eastAsia="zh-CN"/>
        </w:rPr>
        <w:t>/202</w:t>
      </w:r>
      <w:r w:rsidR="00FB292A" w:rsidRPr="00F650CA">
        <w:rPr>
          <w:rFonts w:ascii="Century Gothic" w:hAnsi="Century Gothic" w:cs="Book Antiqua"/>
          <w:b/>
          <w:bCs/>
          <w:sz w:val="18"/>
          <w:szCs w:val="18"/>
          <w:lang w:eastAsia="zh-CN"/>
        </w:rPr>
        <w:t>4</w:t>
      </w:r>
      <w:r w:rsidRPr="00F650CA">
        <w:rPr>
          <w:rFonts w:ascii="Century Gothic" w:hAnsi="Century Gothic" w:cs="Book Antiqua"/>
          <w:sz w:val="18"/>
          <w:szCs w:val="18"/>
          <w:lang w:eastAsia="zh-CN"/>
        </w:rPr>
        <w:t xml:space="preserve"> prowadzonego przez </w:t>
      </w:r>
      <w:r w:rsidRPr="00F650CA">
        <w:rPr>
          <w:rFonts w:ascii="Century Gothic" w:hAnsi="Century Gothic" w:cs="Book Antiqua"/>
          <w:b/>
          <w:bCs/>
          <w:sz w:val="18"/>
          <w:szCs w:val="18"/>
          <w:lang w:eastAsia="zh-CN"/>
        </w:rPr>
        <w:t>Gminę Kościelisko – 34-511 Kościelisko ul. Nędzy-Kubińca 101,</w:t>
      </w:r>
      <w:r w:rsidRPr="00F650CA">
        <w:rPr>
          <w:rFonts w:ascii="Century Gothic" w:hAnsi="Century Gothic" w:cs="Book Antiqua"/>
          <w:sz w:val="18"/>
          <w:szCs w:val="18"/>
          <w:lang w:eastAsia="zh-CN"/>
        </w:rPr>
        <w:t xml:space="preserve"> oświadczam, co następuje</w:t>
      </w:r>
      <w:r w:rsidR="008239F6" w:rsidRPr="00F650CA">
        <w:rPr>
          <w:rFonts w:ascii="Century Gothic" w:hAnsi="Century Gothic" w:cs="Book Antiqua"/>
          <w:sz w:val="18"/>
          <w:szCs w:val="18"/>
          <w:lang w:eastAsia="zh-CN"/>
        </w:rPr>
        <w:t>:</w:t>
      </w:r>
    </w:p>
    <w:p w14:paraId="13614733" w14:textId="77777777" w:rsidR="00923B65" w:rsidRPr="00F650CA" w:rsidRDefault="00923B65" w:rsidP="00A22587">
      <w:pPr>
        <w:pStyle w:val="Tekstpodstawowy"/>
        <w:widowControl/>
        <w:autoSpaceDE/>
        <w:autoSpaceDN/>
        <w:spacing w:after="120"/>
        <w:jc w:val="both"/>
        <w:rPr>
          <w:rFonts w:ascii="Century Gothic" w:hAnsi="Century Gothic"/>
          <w:b/>
          <w:sz w:val="18"/>
          <w:szCs w:val="18"/>
        </w:rPr>
      </w:pPr>
      <w:r w:rsidRPr="00F650CA">
        <w:rPr>
          <w:rFonts w:ascii="Century Gothic" w:hAnsi="Century Gothic"/>
          <w:b/>
          <w:sz w:val="18"/>
          <w:szCs w:val="18"/>
        </w:rPr>
        <w:t xml:space="preserve">OŚWIADCZENIA DOTYCZĄCE WYKONAWCY: </w:t>
      </w:r>
    </w:p>
    <w:p w14:paraId="77DE66B8" w14:textId="371BB403" w:rsidR="00F8149E" w:rsidRPr="00F650CA" w:rsidRDefault="00923B65" w:rsidP="00A22587">
      <w:pPr>
        <w:pStyle w:val="Tekstpodstawowy"/>
        <w:widowControl/>
        <w:numPr>
          <w:ilvl w:val="0"/>
          <w:numId w:val="183"/>
        </w:numPr>
        <w:autoSpaceDE/>
        <w:autoSpaceDN/>
        <w:spacing w:after="120"/>
        <w:ind w:left="568" w:hanging="284"/>
        <w:jc w:val="both"/>
        <w:rPr>
          <w:rFonts w:ascii="Century Gothic" w:hAnsi="Century Gothic"/>
          <w:bCs/>
          <w:sz w:val="18"/>
          <w:szCs w:val="18"/>
        </w:rPr>
      </w:pPr>
      <w:r w:rsidRPr="00F650CA">
        <w:rPr>
          <w:rFonts w:ascii="Century Gothic" w:hAnsi="Century Gothic"/>
          <w:bCs/>
          <w:sz w:val="18"/>
          <w:szCs w:val="18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C20A43" w:rsidRPr="00F650CA">
        <w:rPr>
          <w:rStyle w:val="Odwoanieprzypisudolnego"/>
          <w:rFonts w:ascii="Century Gothic" w:hAnsi="Century Gothic"/>
          <w:bCs/>
          <w:sz w:val="18"/>
          <w:szCs w:val="18"/>
        </w:rPr>
        <w:footnoteReference w:id="49"/>
      </w:r>
    </w:p>
    <w:p w14:paraId="7A2F09D1" w14:textId="4E0F4B68" w:rsidR="008239F6" w:rsidRPr="00F650CA" w:rsidRDefault="00923B65" w:rsidP="00A22587">
      <w:pPr>
        <w:pStyle w:val="Tekstpodstawowy"/>
        <w:widowControl/>
        <w:numPr>
          <w:ilvl w:val="0"/>
          <w:numId w:val="183"/>
        </w:numPr>
        <w:autoSpaceDE/>
        <w:autoSpaceDN/>
        <w:spacing w:after="240"/>
        <w:ind w:left="568" w:hanging="284"/>
        <w:jc w:val="both"/>
        <w:rPr>
          <w:rFonts w:ascii="Century Gothic" w:hAnsi="Century Gothic"/>
          <w:bCs/>
          <w:sz w:val="18"/>
          <w:szCs w:val="18"/>
        </w:rPr>
      </w:pPr>
      <w:r w:rsidRPr="00F650CA">
        <w:rPr>
          <w:rFonts w:ascii="Century Gothic" w:hAnsi="Century Gothic"/>
          <w:bCs/>
          <w:sz w:val="18"/>
          <w:szCs w:val="18"/>
        </w:rPr>
        <w:t>Oświadczam, że nie zachodzą w stosunku do mnie przesłanki wykluczenia z postępowania na podstawie art. 7 ust. 1 ustawy z dnia 13 kwietnia 2022 r</w:t>
      </w:r>
      <w:r w:rsidR="00FB292A" w:rsidRPr="00F650CA">
        <w:rPr>
          <w:rFonts w:ascii="Century Gothic" w:hAnsi="Century Gothic"/>
          <w:bCs/>
          <w:sz w:val="18"/>
          <w:szCs w:val="18"/>
        </w:rPr>
        <w:t>oku</w:t>
      </w:r>
      <w:r w:rsidRPr="00F650CA">
        <w:rPr>
          <w:rFonts w:ascii="Century Gothic" w:hAnsi="Century Gothic"/>
          <w:bCs/>
          <w:sz w:val="18"/>
          <w:szCs w:val="18"/>
        </w:rPr>
        <w:t xml:space="preserve"> o szczególnych rozwiązaniach w zakresie przeciwdziałania wspieraniu agresji na Ukrainę oraz służących ochronie bezpieczeństwa narodowego (Dz. U. poz. 835).</w:t>
      </w:r>
      <w:r w:rsidR="00DB11BF" w:rsidRPr="00F650CA">
        <w:rPr>
          <w:rStyle w:val="Odwoanieprzypisudolnego"/>
          <w:rFonts w:ascii="Century Gothic" w:hAnsi="Century Gothic"/>
          <w:bCs/>
          <w:sz w:val="18"/>
          <w:szCs w:val="18"/>
        </w:rPr>
        <w:footnoteReference w:id="50"/>
      </w:r>
    </w:p>
    <w:p w14:paraId="4B202C3C" w14:textId="77777777" w:rsidR="00A22587" w:rsidRPr="00F650CA" w:rsidRDefault="00A22587" w:rsidP="00A22587">
      <w:pPr>
        <w:pStyle w:val="Tekstpodstawowy"/>
        <w:widowControl/>
        <w:autoSpaceDE/>
        <w:autoSpaceDN/>
        <w:ind w:left="567"/>
        <w:jc w:val="both"/>
        <w:rPr>
          <w:rFonts w:ascii="Century Gothic" w:hAnsi="Century Gothic"/>
          <w:bCs/>
          <w:sz w:val="18"/>
          <w:szCs w:val="18"/>
        </w:rPr>
      </w:pPr>
    </w:p>
    <w:p w14:paraId="73C6AE07" w14:textId="080428FD" w:rsidR="00A22587" w:rsidRPr="00F650CA" w:rsidRDefault="00A22587" w:rsidP="00DC5134">
      <w:pPr>
        <w:widowControl/>
        <w:autoSpaceDE/>
        <w:autoSpaceDN/>
        <w:spacing w:after="120"/>
        <w:jc w:val="both"/>
        <w:rPr>
          <w:rFonts w:ascii="Century Gothic" w:hAnsi="Century Gothic" w:cs="Gill Sans MT"/>
          <w:b/>
          <w:bCs/>
          <w:sz w:val="18"/>
          <w:szCs w:val="18"/>
          <w:lang w:eastAsia="zh-CN"/>
        </w:rPr>
      </w:pPr>
      <w:r w:rsidRPr="00F650CA">
        <w:rPr>
          <w:rFonts w:ascii="Century Gothic" w:hAnsi="Century Gothic" w:cs="Gill Sans MT"/>
          <w:b/>
          <w:bCs/>
          <w:sz w:val="18"/>
          <w:szCs w:val="18"/>
          <w:lang w:eastAsia="zh-CN"/>
        </w:rPr>
        <w:t xml:space="preserve">INFORMACJA DOTYCZĄCA POLEGANIA NA ZDOLNOŚCIACH LUB SYTUACJI PODMIOTU UDOSTĘPNIAJĄCEGO ZASOBY W ZAKRESIE ODPOWIADAJĄCYM PONAD 10% WARTOŚCI ZAMÓWIENIA: </w:t>
      </w:r>
    </w:p>
    <w:p w14:paraId="67DB9470" w14:textId="01AE1BA4" w:rsidR="00A22587" w:rsidRPr="00F650CA" w:rsidRDefault="00A22587" w:rsidP="00A804AE">
      <w:pPr>
        <w:widowControl/>
        <w:autoSpaceDE/>
        <w:autoSpaceDN/>
        <w:spacing w:after="240"/>
        <w:jc w:val="both"/>
        <w:rPr>
          <w:rFonts w:ascii="Century Gothic" w:hAnsi="Century Gothic" w:cs="Gill Sans MT"/>
          <w:sz w:val="16"/>
          <w:szCs w:val="16"/>
          <w:lang w:eastAsia="zh-CN"/>
        </w:rPr>
      </w:pPr>
      <w:r w:rsidRPr="00F650CA">
        <w:rPr>
          <w:rFonts w:ascii="Century Gothic" w:hAnsi="Century Gothic" w:cs="Gill Sans MT"/>
          <w:sz w:val="16"/>
          <w:szCs w:val="16"/>
          <w:lang w:eastAsia="zh-CN"/>
        </w:rPr>
        <w:t>[UWAGA: wypełnić tylko w przypadku podmiotu udostępniającego zasoby, na którego zdolnościach</w:t>
      </w:r>
      <w:r w:rsidR="00A804AE" w:rsidRPr="00F650CA">
        <w:rPr>
          <w:rFonts w:ascii="Century Gothic" w:hAnsi="Century Gothic" w:cs="Gill Sans MT"/>
          <w:sz w:val="16"/>
          <w:szCs w:val="16"/>
          <w:lang w:eastAsia="zh-CN"/>
        </w:rPr>
        <w:t xml:space="preserve"> </w:t>
      </w:r>
      <w:r w:rsidRPr="00F650CA">
        <w:rPr>
          <w:rFonts w:ascii="Century Gothic" w:hAnsi="Century Gothic" w:cs="Gill Sans MT"/>
          <w:sz w:val="16"/>
          <w:szCs w:val="16"/>
          <w:lang w:eastAsia="zh-CN"/>
        </w:rPr>
        <w:t xml:space="preserve">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 </w:t>
      </w:r>
    </w:p>
    <w:p w14:paraId="799887EA" w14:textId="76FCF3FF" w:rsidR="008239F6" w:rsidRPr="00F650CA" w:rsidRDefault="00A22587" w:rsidP="00B8494D">
      <w:pPr>
        <w:widowControl/>
        <w:autoSpaceDE/>
        <w:autoSpaceDN/>
        <w:spacing w:after="240"/>
        <w:jc w:val="both"/>
        <w:rPr>
          <w:rFonts w:ascii="Century Gothic" w:hAnsi="Century Gothic" w:cs="Gill Sans MT"/>
          <w:sz w:val="18"/>
          <w:szCs w:val="18"/>
          <w:lang w:eastAsia="zh-CN"/>
        </w:rPr>
      </w:pPr>
      <w:r w:rsidRPr="00F650CA">
        <w:rPr>
          <w:rFonts w:ascii="Century Gothic" w:hAnsi="Century Gothic" w:cs="Gill Sans MT"/>
          <w:sz w:val="18"/>
          <w:szCs w:val="18"/>
          <w:lang w:eastAsia="zh-CN"/>
        </w:rPr>
        <w:t>Oświadczam, że w celu wykazania spełniania warunków udziału w postępowaniu, określonych przez zamawiającego w pkt IX. SWZ, polegam na zdolnościach lub sytuacji następującego podmiotu udostępniającego zasoby: ………………………………………</w:t>
      </w:r>
      <w:r w:rsidR="00A804AE" w:rsidRPr="00F650CA">
        <w:rPr>
          <w:rFonts w:ascii="Century Gothic" w:hAnsi="Century Gothic" w:cs="Gill Sans MT"/>
          <w:sz w:val="18"/>
          <w:szCs w:val="18"/>
          <w:lang w:eastAsia="zh-CN"/>
        </w:rPr>
        <w:t>……………………..</w:t>
      </w:r>
      <w:r w:rsidRPr="00F650CA">
        <w:rPr>
          <w:rFonts w:ascii="Century Gothic" w:hAnsi="Century Gothic" w:cs="Gill Sans MT"/>
          <w:sz w:val="18"/>
          <w:szCs w:val="18"/>
          <w:lang w:eastAsia="zh-CN"/>
        </w:rPr>
        <w:t>…………...…………………………… (podać pełną nazwę/firmę, adres, a także w zależności od podmiotu: NIP/PESEL, KRS/CEiDG), w następującym zakresie: …………………………</w:t>
      </w:r>
      <w:r w:rsidR="00A804AE" w:rsidRPr="00F650CA">
        <w:rPr>
          <w:rFonts w:ascii="Century Gothic" w:hAnsi="Century Gothic" w:cs="Gill Sans MT"/>
          <w:sz w:val="18"/>
          <w:szCs w:val="18"/>
          <w:lang w:eastAsia="zh-CN"/>
        </w:rPr>
        <w:t>………………………….</w:t>
      </w:r>
      <w:r w:rsidRPr="00F650CA">
        <w:rPr>
          <w:rFonts w:ascii="Century Gothic" w:hAnsi="Century Gothic" w:cs="Gill Sans MT"/>
          <w:sz w:val="18"/>
          <w:szCs w:val="18"/>
          <w:lang w:eastAsia="zh-CN"/>
        </w:rPr>
        <w:t>………………………………………………… (określić odpowiedni zakres udostępnianych zasobów dla wskazanego podmiotu), co odpowiada ponad 10% wartości przedmiotowego zamówienia</w:t>
      </w:r>
      <w:r w:rsidR="00B8494D" w:rsidRPr="00F650CA">
        <w:rPr>
          <w:rFonts w:ascii="Century Gothic" w:hAnsi="Century Gothic" w:cs="Gill Sans MT"/>
          <w:sz w:val="18"/>
          <w:szCs w:val="18"/>
          <w:lang w:eastAsia="zh-CN"/>
        </w:rPr>
        <w:t>.</w:t>
      </w:r>
    </w:p>
    <w:p w14:paraId="07BE30EB" w14:textId="6CA53610" w:rsidR="00B8494D" w:rsidRPr="00F650CA" w:rsidRDefault="00B8494D" w:rsidP="00B8494D">
      <w:pPr>
        <w:widowControl/>
        <w:autoSpaceDE/>
        <w:autoSpaceDN/>
        <w:spacing w:after="120"/>
        <w:jc w:val="both"/>
        <w:rPr>
          <w:rFonts w:ascii="Century Gothic" w:hAnsi="Century Gothic" w:cs="Gill Sans MT"/>
          <w:b/>
          <w:bCs/>
          <w:sz w:val="18"/>
          <w:szCs w:val="18"/>
          <w:lang w:eastAsia="zh-CN"/>
        </w:rPr>
      </w:pPr>
      <w:r w:rsidRPr="00F650CA">
        <w:rPr>
          <w:rFonts w:ascii="Century Gothic" w:hAnsi="Century Gothic" w:cs="Gill Sans MT"/>
          <w:b/>
          <w:bCs/>
          <w:sz w:val="18"/>
          <w:szCs w:val="18"/>
          <w:lang w:eastAsia="zh-CN"/>
        </w:rPr>
        <w:t xml:space="preserve">OŚWIADCZENIE DOTYCZĄCE PODWYKONAWCY, NA KTÓREGO PRZYPADA PONAD 10% WARTOŚCI ZAMÓWIENIA: </w:t>
      </w:r>
    </w:p>
    <w:p w14:paraId="7118725F" w14:textId="5B14C1F2" w:rsidR="00B8494D" w:rsidRPr="00F650CA" w:rsidRDefault="00B8494D" w:rsidP="00B8494D">
      <w:pPr>
        <w:widowControl/>
        <w:autoSpaceDE/>
        <w:autoSpaceDN/>
        <w:spacing w:after="240"/>
        <w:jc w:val="both"/>
        <w:rPr>
          <w:rFonts w:ascii="Century Gothic" w:hAnsi="Century Gothic" w:cs="Gill Sans MT"/>
          <w:sz w:val="16"/>
          <w:szCs w:val="16"/>
          <w:lang w:eastAsia="zh-CN"/>
        </w:rPr>
      </w:pPr>
      <w:r w:rsidRPr="00F650CA">
        <w:rPr>
          <w:rFonts w:ascii="Century Gothic" w:hAnsi="Century Gothic" w:cs="Gill Sans MT"/>
          <w:sz w:val="16"/>
          <w:szCs w:val="16"/>
          <w:lang w:eastAsia="zh-CN"/>
        </w:rPr>
        <w:t xml:space="preserve">[UWAGA: wypełnić tylko w przypadku podwykonawcy (niebędącego podmiotem udostępniającym zasoby), na którego przypada ponad 10% wartości zamówienia (jeżeli są już znani). W przypadku więcej niż jednego podwykonawcy, na którego zdolnościach lub sytuacji wykonawca nie polega, a na którego przypada ponad 10% wartości zamówienia, należy zastosować tyle razy, ile jest to konieczne.] </w:t>
      </w:r>
    </w:p>
    <w:p w14:paraId="612966D6" w14:textId="03CE4F85" w:rsidR="00B8494D" w:rsidRPr="00F650CA" w:rsidRDefault="00B8494D" w:rsidP="00B8494D">
      <w:pPr>
        <w:widowControl/>
        <w:autoSpaceDE/>
        <w:autoSpaceDN/>
        <w:spacing w:after="240"/>
        <w:jc w:val="both"/>
        <w:rPr>
          <w:rFonts w:ascii="Century Gothic" w:hAnsi="Century Gothic" w:cs="Gill Sans MT"/>
          <w:sz w:val="18"/>
          <w:szCs w:val="18"/>
          <w:lang w:eastAsia="zh-CN"/>
        </w:rPr>
      </w:pPr>
      <w:r w:rsidRPr="00F650CA">
        <w:rPr>
          <w:rFonts w:ascii="Century Gothic" w:hAnsi="Century Gothic" w:cs="Gill Sans MT"/>
          <w:sz w:val="18"/>
          <w:szCs w:val="18"/>
          <w:lang w:eastAsia="zh-CN"/>
        </w:rPr>
        <w:t>Oświadczam, że w stosunku do następującego podmiotu, będącego podwykonawcą, na którego przypada ponad 10% wartości zamówienia: ….…………………………………………………….………..….……… (podać pełną nazwę/firmę, adres, a także w zależności od podmiotu: NIP/PESEL, KRS/CEiDG), nie zachodzą podstawy wykluczenia z postępowania o udzielenie zamówienia przewidziane w art.  5k rozporządzenia 833/2014 w brzmieniu nadanym rozporządzeniem 2022/576.</w:t>
      </w:r>
    </w:p>
    <w:p w14:paraId="7D006F47" w14:textId="77777777" w:rsidR="00B8494D" w:rsidRPr="00F650CA" w:rsidRDefault="00B8494D" w:rsidP="004F519A">
      <w:pPr>
        <w:widowControl/>
        <w:autoSpaceDE/>
        <w:autoSpaceDN/>
        <w:spacing w:after="120"/>
        <w:rPr>
          <w:rFonts w:ascii="Century Gothic" w:hAnsi="Century Gothic" w:cs="Gill Sans MT"/>
          <w:b/>
          <w:bCs/>
          <w:sz w:val="18"/>
          <w:szCs w:val="18"/>
          <w:lang w:eastAsia="zh-CN"/>
        </w:rPr>
      </w:pPr>
      <w:r w:rsidRPr="00F650CA">
        <w:rPr>
          <w:rFonts w:ascii="Century Gothic" w:hAnsi="Century Gothic" w:cs="Gill Sans MT"/>
          <w:b/>
          <w:bCs/>
          <w:sz w:val="18"/>
          <w:szCs w:val="18"/>
          <w:lang w:eastAsia="zh-CN"/>
        </w:rPr>
        <w:t xml:space="preserve">OŚWIADCZENIE DOTYCZĄCE DOSTAWCY, NA KTÓREGO PRZYPADA PONAD 10% WARTOŚCI ZAMÓWIENIA: </w:t>
      </w:r>
    </w:p>
    <w:p w14:paraId="57E7B2ED" w14:textId="44C44C97" w:rsidR="00B8494D" w:rsidRPr="00F650CA" w:rsidRDefault="00B8494D" w:rsidP="004F519A">
      <w:pPr>
        <w:widowControl/>
        <w:autoSpaceDE/>
        <w:autoSpaceDN/>
        <w:spacing w:after="120"/>
        <w:jc w:val="both"/>
        <w:rPr>
          <w:rFonts w:ascii="Century Gothic" w:hAnsi="Century Gothic" w:cs="Gill Sans MT"/>
          <w:sz w:val="16"/>
          <w:szCs w:val="16"/>
          <w:lang w:eastAsia="zh-CN"/>
        </w:rPr>
      </w:pPr>
      <w:r w:rsidRPr="00F650CA">
        <w:rPr>
          <w:rFonts w:ascii="Century Gothic" w:hAnsi="Century Gothic" w:cs="Gill Sans MT"/>
          <w:sz w:val="16"/>
          <w:szCs w:val="16"/>
          <w:lang w:eastAsia="zh-CN"/>
        </w:rPr>
        <w:t xml:space="preserve">[UWAGA: wypełnić tylko w przypadku dostawcy, na którego przypada ponad 10% wartości zamówienia (jeżeli są już znani). W przypadku więcej niż jednego dostawcy, na którego przypada ponad 10% wartości zamówienia, należy zastosować tyle razy, ile jest to konieczne.] </w:t>
      </w:r>
    </w:p>
    <w:p w14:paraId="1CCD5C4A" w14:textId="4E9D7BBD" w:rsidR="00B8494D" w:rsidRPr="00F650CA" w:rsidRDefault="00B8494D" w:rsidP="004F519A">
      <w:pPr>
        <w:widowControl/>
        <w:autoSpaceDE/>
        <w:autoSpaceDN/>
        <w:spacing w:after="240"/>
        <w:jc w:val="both"/>
        <w:rPr>
          <w:rFonts w:ascii="Century Gothic" w:hAnsi="Century Gothic" w:cs="Gill Sans MT"/>
          <w:sz w:val="18"/>
          <w:szCs w:val="18"/>
          <w:lang w:eastAsia="zh-CN"/>
        </w:rPr>
      </w:pPr>
      <w:r w:rsidRPr="00F650CA">
        <w:rPr>
          <w:rFonts w:ascii="Century Gothic" w:hAnsi="Century Gothic" w:cs="Gill Sans MT"/>
          <w:sz w:val="18"/>
          <w:szCs w:val="18"/>
          <w:lang w:eastAsia="zh-CN"/>
        </w:rPr>
        <w:t>Oświadczam, że w stosunku do następującego podmiotu, będącego dostawcą, na którego przypada ponad 10% wartości zamówienia: …..………………………………………………….……</w:t>
      </w:r>
      <w:r w:rsidR="004F519A" w:rsidRPr="00F650CA">
        <w:rPr>
          <w:rFonts w:ascii="Century Gothic" w:hAnsi="Century Gothic" w:cs="Gill Sans MT"/>
          <w:sz w:val="18"/>
          <w:szCs w:val="18"/>
          <w:lang w:eastAsia="zh-CN"/>
        </w:rPr>
        <w:t>……………</w:t>
      </w:r>
      <w:r w:rsidRPr="00F650CA">
        <w:rPr>
          <w:rFonts w:ascii="Century Gothic" w:hAnsi="Century Gothic" w:cs="Gill Sans MT"/>
          <w:sz w:val="18"/>
          <w:szCs w:val="18"/>
          <w:lang w:eastAsia="zh-CN"/>
        </w:rPr>
        <w:t>…..….…… (podać</w:t>
      </w:r>
      <w:r w:rsidR="004F519A" w:rsidRPr="00F650CA">
        <w:rPr>
          <w:rFonts w:ascii="Century Gothic" w:hAnsi="Century Gothic" w:cs="Gill Sans MT"/>
          <w:sz w:val="18"/>
          <w:szCs w:val="18"/>
          <w:lang w:eastAsia="zh-CN"/>
        </w:rPr>
        <w:t xml:space="preserve"> </w:t>
      </w:r>
      <w:r w:rsidRPr="00F650CA">
        <w:rPr>
          <w:rFonts w:ascii="Century Gothic" w:hAnsi="Century Gothic" w:cs="Gill Sans MT"/>
          <w:sz w:val="18"/>
          <w:szCs w:val="18"/>
          <w:lang w:eastAsia="zh-CN"/>
        </w:rPr>
        <w:t>pełną nazwę/firmę, adres, a także w zależności od podmiotu: NIP/PESEL, KRS/CEiDG), nie zachodzą podstawy wykluczenia z postępowania o udzielenie zamówienia przewidziane w art. 5k rozporządzenia 833/2014 w brzmieniu nadanym rozporządzeniem 2022/576</w:t>
      </w:r>
    </w:p>
    <w:p w14:paraId="0DB1E448" w14:textId="77777777" w:rsidR="004F519A" w:rsidRPr="00F650CA" w:rsidRDefault="004F519A" w:rsidP="004F519A">
      <w:pPr>
        <w:widowControl/>
        <w:autoSpaceDE/>
        <w:autoSpaceDN/>
        <w:spacing w:after="120"/>
        <w:rPr>
          <w:rFonts w:ascii="Century Gothic" w:hAnsi="Century Gothic" w:cs="Gill Sans MT"/>
          <w:b/>
          <w:bCs/>
          <w:sz w:val="18"/>
          <w:szCs w:val="18"/>
          <w:lang w:eastAsia="zh-CN"/>
        </w:rPr>
      </w:pPr>
      <w:r w:rsidRPr="00F650CA">
        <w:rPr>
          <w:rFonts w:ascii="Century Gothic" w:hAnsi="Century Gothic" w:cs="Gill Sans MT"/>
          <w:b/>
          <w:bCs/>
          <w:sz w:val="18"/>
          <w:szCs w:val="18"/>
          <w:lang w:eastAsia="zh-CN"/>
        </w:rPr>
        <w:t xml:space="preserve">OŚWIADCZENIE DOTYCZĄCE PODANYCH INFORMACJI: </w:t>
      </w:r>
    </w:p>
    <w:p w14:paraId="7DE171D7" w14:textId="7ABB7C96" w:rsidR="004F519A" w:rsidRPr="00F650CA" w:rsidRDefault="004F519A" w:rsidP="004F519A">
      <w:pPr>
        <w:widowControl/>
        <w:autoSpaceDE/>
        <w:autoSpaceDN/>
        <w:spacing w:after="240"/>
        <w:jc w:val="both"/>
        <w:rPr>
          <w:rFonts w:ascii="Century Gothic" w:hAnsi="Century Gothic" w:cs="Gill Sans MT"/>
          <w:sz w:val="18"/>
          <w:szCs w:val="18"/>
          <w:lang w:eastAsia="zh-CN"/>
        </w:rPr>
      </w:pPr>
      <w:r w:rsidRPr="00F650CA">
        <w:rPr>
          <w:rFonts w:ascii="Century Gothic" w:hAnsi="Century Gothic" w:cs="Gill Sans MT"/>
          <w:sz w:val="18"/>
          <w:szCs w:val="18"/>
          <w:lang w:eastAsia="zh-C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5210C91" w14:textId="77777777" w:rsidR="004F519A" w:rsidRPr="00F650CA" w:rsidRDefault="004F519A" w:rsidP="004A0396">
      <w:pPr>
        <w:widowControl/>
        <w:autoSpaceDE/>
        <w:autoSpaceDN/>
        <w:spacing w:after="120"/>
        <w:rPr>
          <w:rFonts w:ascii="Century Gothic" w:hAnsi="Century Gothic" w:cs="Gill Sans MT"/>
          <w:b/>
          <w:bCs/>
          <w:sz w:val="18"/>
          <w:szCs w:val="18"/>
          <w:lang w:eastAsia="zh-CN"/>
        </w:rPr>
      </w:pPr>
      <w:r w:rsidRPr="00F650CA">
        <w:rPr>
          <w:rFonts w:ascii="Century Gothic" w:hAnsi="Century Gothic" w:cs="Gill Sans MT"/>
          <w:b/>
          <w:bCs/>
          <w:sz w:val="18"/>
          <w:szCs w:val="18"/>
          <w:lang w:eastAsia="zh-CN"/>
        </w:rPr>
        <w:t xml:space="preserve">INFORMACJA DOTYCZĄCA DOSTĘPU DO PODMIOTOWYCH ŚRODKÓW DOWODOWYCH: </w:t>
      </w:r>
    </w:p>
    <w:p w14:paraId="02E53549" w14:textId="7AA5B243" w:rsidR="004F519A" w:rsidRPr="00F650CA" w:rsidRDefault="004F519A" w:rsidP="004A0396">
      <w:pPr>
        <w:widowControl/>
        <w:autoSpaceDE/>
        <w:autoSpaceDN/>
        <w:spacing w:after="120"/>
        <w:jc w:val="both"/>
        <w:rPr>
          <w:rFonts w:ascii="Century Gothic" w:hAnsi="Century Gothic" w:cs="Gill Sans MT"/>
          <w:sz w:val="18"/>
          <w:szCs w:val="18"/>
          <w:lang w:eastAsia="zh-CN"/>
        </w:rPr>
      </w:pPr>
      <w:r w:rsidRPr="00F650CA">
        <w:rPr>
          <w:rFonts w:ascii="Century Gothic" w:hAnsi="Century Gothic" w:cs="Gill Sans MT"/>
          <w:sz w:val="18"/>
          <w:szCs w:val="18"/>
          <w:lang w:eastAsia="zh-CN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2E39DE7A" w14:textId="7D7DCFA4" w:rsidR="004F519A" w:rsidRPr="00F650CA" w:rsidRDefault="004F519A" w:rsidP="004A0396">
      <w:pPr>
        <w:widowControl/>
        <w:autoSpaceDE/>
        <w:autoSpaceDN/>
        <w:jc w:val="both"/>
        <w:rPr>
          <w:rFonts w:ascii="Century Gothic" w:hAnsi="Century Gothic" w:cs="Gill Sans MT"/>
          <w:sz w:val="18"/>
          <w:szCs w:val="18"/>
          <w:lang w:eastAsia="zh-CN"/>
        </w:rPr>
      </w:pPr>
      <w:r w:rsidRPr="00F650CA">
        <w:rPr>
          <w:rFonts w:ascii="Century Gothic" w:hAnsi="Century Gothic" w:cs="Gill Sans MT"/>
          <w:sz w:val="18"/>
          <w:szCs w:val="18"/>
          <w:lang w:eastAsia="zh-CN"/>
        </w:rPr>
        <w:t>1) ..........</w:t>
      </w:r>
      <w:r w:rsidR="004A0396" w:rsidRPr="00F650CA">
        <w:rPr>
          <w:rFonts w:ascii="Century Gothic" w:hAnsi="Century Gothic" w:cs="Gill Sans MT"/>
          <w:sz w:val="18"/>
          <w:szCs w:val="18"/>
          <w:lang w:eastAsia="zh-CN"/>
        </w:rPr>
        <w:t>................................</w:t>
      </w:r>
      <w:r w:rsidRPr="00F650CA">
        <w:rPr>
          <w:rFonts w:ascii="Century Gothic" w:hAnsi="Century Gothic" w:cs="Gill Sans MT"/>
          <w:sz w:val="18"/>
          <w:szCs w:val="18"/>
          <w:lang w:eastAsia="zh-CN"/>
        </w:rPr>
        <w:t xml:space="preserve">....................................................................................................................................... </w:t>
      </w:r>
    </w:p>
    <w:p w14:paraId="7D18C78F" w14:textId="77777777" w:rsidR="004F519A" w:rsidRPr="00F650CA" w:rsidRDefault="004F519A" w:rsidP="004A0396">
      <w:pPr>
        <w:widowControl/>
        <w:autoSpaceDE/>
        <w:autoSpaceDN/>
        <w:ind w:left="284"/>
        <w:jc w:val="both"/>
        <w:rPr>
          <w:rFonts w:ascii="Century Gothic" w:hAnsi="Century Gothic" w:cs="Gill Sans MT"/>
          <w:sz w:val="18"/>
          <w:szCs w:val="18"/>
          <w:lang w:eastAsia="zh-CN"/>
        </w:rPr>
      </w:pPr>
      <w:r w:rsidRPr="00F650CA">
        <w:rPr>
          <w:rFonts w:ascii="Century Gothic" w:hAnsi="Century Gothic" w:cs="Gill Sans MT"/>
          <w:sz w:val="18"/>
          <w:szCs w:val="18"/>
          <w:lang w:eastAsia="zh-CN"/>
        </w:rPr>
        <w:t xml:space="preserve">(wskazać podmiotowy środek dowodowy, adres internetowy, wydający urząd lub organ, dokładne </w:t>
      </w:r>
    </w:p>
    <w:p w14:paraId="3AACB69B" w14:textId="77777777" w:rsidR="004F519A" w:rsidRPr="00F650CA" w:rsidRDefault="004F519A" w:rsidP="004A0396">
      <w:pPr>
        <w:widowControl/>
        <w:autoSpaceDE/>
        <w:autoSpaceDN/>
        <w:spacing w:after="120"/>
        <w:ind w:left="284"/>
        <w:jc w:val="both"/>
        <w:rPr>
          <w:rFonts w:ascii="Century Gothic" w:hAnsi="Century Gothic" w:cs="Gill Sans MT"/>
          <w:sz w:val="18"/>
          <w:szCs w:val="18"/>
          <w:lang w:eastAsia="zh-CN"/>
        </w:rPr>
      </w:pPr>
      <w:r w:rsidRPr="00F650CA">
        <w:rPr>
          <w:rFonts w:ascii="Century Gothic" w:hAnsi="Century Gothic" w:cs="Gill Sans MT"/>
          <w:sz w:val="18"/>
          <w:szCs w:val="18"/>
          <w:lang w:eastAsia="zh-CN"/>
        </w:rPr>
        <w:t xml:space="preserve">dane referencyjne dokumentacji) </w:t>
      </w:r>
    </w:p>
    <w:p w14:paraId="0EE62351" w14:textId="352EBFAF" w:rsidR="004F519A" w:rsidRPr="00F650CA" w:rsidRDefault="004F519A" w:rsidP="004A0396">
      <w:pPr>
        <w:widowControl/>
        <w:autoSpaceDE/>
        <w:autoSpaceDN/>
        <w:jc w:val="both"/>
        <w:rPr>
          <w:rFonts w:ascii="Century Gothic" w:hAnsi="Century Gothic" w:cs="Gill Sans MT"/>
          <w:sz w:val="18"/>
          <w:szCs w:val="18"/>
          <w:lang w:eastAsia="zh-CN"/>
        </w:rPr>
      </w:pPr>
      <w:r w:rsidRPr="00F650CA">
        <w:rPr>
          <w:rFonts w:ascii="Century Gothic" w:hAnsi="Century Gothic" w:cs="Gill Sans MT"/>
          <w:sz w:val="18"/>
          <w:szCs w:val="18"/>
          <w:lang w:eastAsia="zh-CN"/>
        </w:rPr>
        <w:t>2) .................</w:t>
      </w:r>
      <w:r w:rsidR="004A0396" w:rsidRPr="00F650CA">
        <w:rPr>
          <w:rFonts w:ascii="Century Gothic" w:hAnsi="Century Gothic" w:cs="Gill Sans MT"/>
          <w:sz w:val="18"/>
          <w:szCs w:val="18"/>
          <w:lang w:eastAsia="zh-CN"/>
        </w:rPr>
        <w:t>...............................</w:t>
      </w:r>
      <w:r w:rsidRPr="00F650CA">
        <w:rPr>
          <w:rFonts w:ascii="Century Gothic" w:hAnsi="Century Gothic" w:cs="Gill Sans MT"/>
          <w:sz w:val="18"/>
          <w:szCs w:val="18"/>
          <w:lang w:eastAsia="zh-CN"/>
        </w:rPr>
        <w:t xml:space="preserve">................................................................................................................................ </w:t>
      </w:r>
    </w:p>
    <w:p w14:paraId="19481940" w14:textId="1B019741" w:rsidR="00B8494D" w:rsidRPr="00F650CA" w:rsidRDefault="004F519A" w:rsidP="004A0396">
      <w:pPr>
        <w:widowControl/>
        <w:autoSpaceDE/>
        <w:autoSpaceDN/>
        <w:ind w:left="284"/>
        <w:rPr>
          <w:rFonts w:ascii="Century Gothic" w:hAnsi="Century Gothic" w:cs="Gill Sans MT"/>
          <w:sz w:val="18"/>
          <w:szCs w:val="18"/>
          <w:lang w:eastAsia="zh-CN"/>
        </w:rPr>
      </w:pPr>
      <w:r w:rsidRPr="00F650CA">
        <w:rPr>
          <w:rFonts w:ascii="Century Gothic" w:hAnsi="Century Gothic" w:cs="Gill Sans MT"/>
          <w:sz w:val="18"/>
          <w:szCs w:val="18"/>
          <w:lang w:eastAsia="zh-CN"/>
        </w:rPr>
        <w:t>(wskazać podmiotowy środek dowodowy, adres internetowy, wydający urząd lub organ, dokładne</w:t>
      </w:r>
      <w:r w:rsidR="004A0396" w:rsidRPr="00F650CA">
        <w:rPr>
          <w:rFonts w:ascii="Century Gothic" w:hAnsi="Century Gothic" w:cs="Gill Sans MT"/>
          <w:sz w:val="18"/>
          <w:szCs w:val="18"/>
          <w:lang w:eastAsia="zh-CN"/>
        </w:rPr>
        <w:t xml:space="preserve"> </w:t>
      </w:r>
      <w:r w:rsidRPr="00F650CA">
        <w:rPr>
          <w:rFonts w:ascii="Century Gothic" w:hAnsi="Century Gothic" w:cs="Gill Sans MT"/>
          <w:sz w:val="18"/>
          <w:szCs w:val="18"/>
          <w:lang w:eastAsia="zh-CN"/>
        </w:rPr>
        <w:t>dane referencyjne dokumentacji</w:t>
      </w:r>
    </w:p>
    <w:p w14:paraId="6BA318E9" w14:textId="77777777" w:rsidR="008239F6" w:rsidRPr="00F650CA" w:rsidRDefault="008239F6" w:rsidP="008239F6">
      <w:pPr>
        <w:widowControl/>
        <w:tabs>
          <w:tab w:val="left" w:pos="708"/>
          <w:tab w:val="center" w:pos="4536"/>
          <w:tab w:val="right" w:pos="9072"/>
        </w:tabs>
        <w:autoSpaceDE/>
        <w:autoSpaceDN/>
        <w:ind w:left="4536"/>
        <w:jc w:val="center"/>
        <w:rPr>
          <w:rFonts w:ascii="Century Gothic" w:hAnsi="Century Gothic" w:cs="Gill Sans MT"/>
          <w:b/>
          <w:sz w:val="18"/>
          <w:szCs w:val="24"/>
          <w:lang w:eastAsia="zh-CN"/>
        </w:rPr>
      </w:pPr>
      <w:r w:rsidRPr="00F650CA">
        <w:rPr>
          <w:rFonts w:ascii="Century Gothic" w:hAnsi="Century Gothic" w:cs="Gill Sans MT"/>
          <w:b/>
          <w:sz w:val="18"/>
          <w:szCs w:val="24"/>
          <w:lang w:eastAsia="zh-CN"/>
        </w:rPr>
        <w:t>…………………………………………………………………</w:t>
      </w:r>
    </w:p>
    <w:p w14:paraId="6AFF9B0D" w14:textId="77777777" w:rsidR="008239F6" w:rsidRPr="00F650CA" w:rsidRDefault="008239F6" w:rsidP="008239F6">
      <w:pPr>
        <w:widowControl/>
        <w:autoSpaceDE/>
        <w:autoSpaceDN/>
        <w:ind w:left="4536" w:right="-369"/>
        <w:jc w:val="center"/>
        <w:rPr>
          <w:rFonts w:ascii="Century Gothic" w:hAnsi="Century Gothic" w:cs="Gill Sans MT"/>
          <w:b/>
          <w:sz w:val="18"/>
          <w:szCs w:val="24"/>
          <w:lang w:eastAsia="zh-CN"/>
        </w:rPr>
      </w:pPr>
      <w:r w:rsidRPr="00F650CA">
        <w:rPr>
          <w:rFonts w:ascii="Century Gothic" w:hAnsi="Century Gothic" w:cs="Gill Sans MT"/>
          <w:b/>
          <w:sz w:val="18"/>
          <w:szCs w:val="24"/>
          <w:lang w:eastAsia="zh-CN"/>
        </w:rPr>
        <w:t xml:space="preserve"> (podpis osoby / osób upoważnionych)</w:t>
      </w:r>
    </w:p>
    <w:p w14:paraId="356BAC73" w14:textId="77777777" w:rsidR="008239F6" w:rsidRPr="00F650CA" w:rsidRDefault="008239F6" w:rsidP="00151853">
      <w:pPr>
        <w:widowControl/>
        <w:autoSpaceDE/>
        <w:autoSpaceDN/>
        <w:jc w:val="both"/>
        <w:rPr>
          <w:rFonts w:ascii="Century Gothic" w:hAnsi="Century Gothic" w:cs="Gill Sans MT"/>
          <w:sz w:val="18"/>
          <w:szCs w:val="18"/>
          <w:lang w:eastAsia="zh-CN"/>
        </w:rPr>
      </w:pPr>
    </w:p>
    <w:p w14:paraId="41B5630E" w14:textId="2C4DC4CD" w:rsidR="00D74129" w:rsidRPr="00F650CA" w:rsidRDefault="00D74129" w:rsidP="00D74129">
      <w:pPr>
        <w:widowControl/>
        <w:autoSpaceDE/>
        <w:autoSpaceDN/>
        <w:rPr>
          <w:rFonts w:ascii="Century Gothic" w:hAnsi="Century Gothic" w:cs="Gill Sans MT"/>
          <w:sz w:val="18"/>
          <w:szCs w:val="18"/>
          <w:lang w:eastAsia="zh-CN"/>
        </w:rPr>
      </w:pPr>
    </w:p>
    <w:p w14:paraId="66A5F6E3" w14:textId="77777777" w:rsidR="00D74129" w:rsidRPr="00F650CA" w:rsidRDefault="00D74129" w:rsidP="00D74129">
      <w:pPr>
        <w:widowControl/>
        <w:autoSpaceDE/>
        <w:autoSpaceDN/>
        <w:rPr>
          <w:rFonts w:ascii="Century Gothic" w:hAnsi="Century Gothic" w:cs="Gill Sans MT"/>
          <w:sz w:val="18"/>
          <w:szCs w:val="18"/>
          <w:lang w:eastAsia="zh-CN"/>
        </w:rPr>
      </w:pPr>
    </w:p>
    <w:p w14:paraId="2E6DC9AA" w14:textId="77777777" w:rsidR="00D74129" w:rsidRPr="00F650CA" w:rsidRDefault="00D74129" w:rsidP="00D74129">
      <w:pPr>
        <w:widowControl/>
        <w:autoSpaceDE/>
        <w:autoSpaceDN/>
        <w:rPr>
          <w:rFonts w:ascii="Century Gothic" w:hAnsi="Century Gothic" w:cs="Gill Sans MT"/>
          <w:sz w:val="18"/>
          <w:szCs w:val="18"/>
          <w:lang w:eastAsia="zh-CN"/>
        </w:rPr>
      </w:pPr>
    </w:p>
    <w:p w14:paraId="395A8B4A" w14:textId="5CB6A6FD" w:rsidR="00AA17FB" w:rsidRPr="00F650CA" w:rsidRDefault="0035294E" w:rsidP="00D74129">
      <w:pPr>
        <w:widowControl/>
        <w:autoSpaceDE/>
        <w:autoSpaceDN/>
        <w:rPr>
          <w:rFonts w:ascii="Century Gothic" w:hAnsi="Century Gothic" w:cs="Gill Sans MT"/>
          <w:sz w:val="18"/>
          <w:szCs w:val="18"/>
          <w:lang w:eastAsia="zh-CN"/>
        </w:rPr>
      </w:pPr>
      <w:r w:rsidRPr="00F650CA">
        <w:rPr>
          <w:rFonts w:ascii="Century Gothic" w:hAnsi="Century Gothic" w:cs="Gill Sans MT"/>
          <w:sz w:val="20"/>
          <w:szCs w:val="24"/>
          <w:lang w:eastAsia="zh-CN"/>
        </w:rPr>
        <w:lastRenderedPageBreak/>
        <w:t>WYMAGANY DO ZŁOŻENIA WRAZ Z OFERTĄ</w:t>
      </w:r>
      <w:r w:rsidR="00AA17FB" w:rsidRPr="00F650CA">
        <w:rPr>
          <w:rFonts w:ascii="Century Gothic" w:hAnsi="Century Gothic" w:cs="Gill Sans MT"/>
          <w:sz w:val="18"/>
          <w:szCs w:val="18"/>
          <w:lang w:eastAsia="zh-CN"/>
        </w:rPr>
        <w:t xml:space="preserve">                                                                             </w:t>
      </w:r>
    </w:p>
    <w:p w14:paraId="137C1D0D" w14:textId="347C0499" w:rsidR="00AA17FB" w:rsidRPr="00F650CA" w:rsidRDefault="00AA17FB" w:rsidP="00AA17FB">
      <w:pPr>
        <w:widowControl/>
        <w:autoSpaceDE/>
        <w:autoSpaceDN/>
        <w:jc w:val="right"/>
        <w:rPr>
          <w:rFonts w:ascii="Century Gothic" w:hAnsi="Century Gothic" w:cs="Gill Sans MT"/>
          <w:sz w:val="18"/>
          <w:szCs w:val="18"/>
          <w:u w:val="single"/>
          <w:lang w:eastAsia="zh-CN"/>
        </w:rPr>
      </w:pPr>
      <w:r w:rsidRPr="00F650CA">
        <w:rPr>
          <w:rFonts w:ascii="Century Gothic" w:hAnsi="Century Gothic" w:cs="Gill Sans MT"/>
          <w:sz w:val="18"/>
          <w:szCs w:val="18"/>
          <w:u w:val="single"/>
          <w:lang w:eastAsia="zh-CN"/>
        </w:rPr>
        <w:t xml:space="preserve">Załącznik nr </w:t>
      </w:r>
      <w:r w:rsidR="000253C9" w:rsidRPr="00F650CA">
        <w:rPr>
          <w:rFonts w:ascii="Century Gothic" w:hAnsi="Century Gothic" w:cs="Gill Sans MT"/>
          <w:sz w:val="18"/>
          <w:szCs w:val="18"/>
          <w:u w:val="single"/>
          <w:lang w:eastAsia="zh-CN"/>
        </w:rPr>
        <w:t>4</w:t>
      </w:r>
    </w:p>
    <w:p w14:paraId="124FAD47" w14:textId="77777777" w:rsidR="000A77C6" w:rsidRPr="00F650CA" w:rsidRDefault="000A77C6" w:rsidP="00AA17FB">
      <w:pPr>
        <w:widowControl/>
        <w:autoSpaceDE/>
        <w:autoSpaceDN/>
        <w:jc w:val="right"/>
        <w:rPr>
          <w:rFonts w:ascii="Century Gothic" w:hAnsi="Century Gothic" w:cs="Gill Sans MT"/>
          <w:sz w:val="18"/>
          <w:szCs w:val="18"/>
          <w:u w:val="single"/>
          <w:lang w:eastAsia="zh-CN"/>
        </w:rPr>
      </w:pPr>
    </w:p>
    <w:p w14:paraId="1B732A7B" w14:textId="77777777" w:rsidR="00AA17FB" w:rsidRPr="00F650CA" w:rsidRDefault="00AA17FB" w:rsidP="00AA17FB">
      <w:pPr>
        <w:widowControl/>
        <w:autoSpaceDE/>
        <w:autoSpaceDN/>
        <w:jc w:val="right"/>
        <w:rPr>
          <w:rFonts w:ascii="Century Gothic" w:hAnsi="Century Gothic" w:cs="Gill Sans MT"/>
          <w:sz w:val="18"/>
          <w:szCs w:val="18"/>
          <w:u w:val="single"/>
          <w:lang w:eastAsia="zh-CN"/>
        </w:rPr>
      </w:pPr>
    </w:p>
    <w:p w14:paraId="2C317159" w14:textId="77777777" w:rsidR="00AA17FB" w:rsidRPr="00F650CA" w:rsidRDefault="00AA17FB" w:rsidP="00AA17FB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F650CA">
        <w:rPr>
          <w:rFonts w:ascii="Century Gothic" w:hAnsi="Century Gothic"/>
          <w:b/>
          <w:sz w:val="18"/>
          <w:szCs w:val="18"/>
        </w:rPr>
        <w:t>Wykonawca/y:</w:t>
      </w:r>
    </w:p>
    <w:p w14:paraId="7FD633CD" w14:textId="77777777" w:rsidR="00AA17FB" w:rsidRPr="00F650CA" w:rsidRDefault="00AA17FB" w:rsidP="00AA17FB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………………………………………………………………………</w:t>
      </w:r>
    </w:p>
    <w:p w14:paraId="578E42D2" w14:textId="77777777" w:rsidR="00AA17FB" w:rsidRPr="00F650CA" w:rsidRDefault="00AA17FB" w:rsidP="00AA17FB">
      <w:pPr>
        <w:ind w:right="70"/>
        <w:jc w:val="both"/>
        <w:rPr>
          <w:rFonts w:ascii="Century Gothic" w:hAnsi="Century Gothic"/>
          <w:sz w:val="18"/>
          <w:szCs w:val="18"/>
        </w:rPr>
      </w:pPr>
    </w:p>
    <w:p w14:paraId="07A65C2B" w14:textId="77777777" w:rsidR="00AA17FB" w:rsidRPr="00F650CA" w:rsidRDefault="00AA17FB" w:rsidP="00AA17FB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………………………………………………………………………</w:t>
      </w:r>
    </w:p>
    <w:p w14:paraId="142A83FD" w14:textId="77777777" w:rsidR="00AA17FB" w:rsidRPr="00F650CA" w:rsidRDefault="00AA17FB" w:rsidP="00AA17FB">
      <w:pPr>
        <w:ind w:right="70"/>
        <w:jc w:val="both"/>
        <w:rPr>
          <w:rFonts w:ascii="Century Gothic" w:hAnsi="Century Gothic"/>
          <w:i/>
          <w:sz w:val="14"/>
          <w:szCs w:val="14"/>
        </w:rPr>
      </w:pPr>
      <w:r w:rsidRPr="00F650CA">
        <w:rPr>
          <w:rFonts w:ascii="Century Gothic" w:hAnsi="Century Gothic"/>
          <w:i/>
          <w:sz w:val="14"/>
          <w:szCs w:val="14"/>
        </w:rPr>
        <w:t>(pełna nazwa/firma, adres)</w:t>
      </w:r>
    </w:p>
    <w:p w14:paraId="3E163463" w14:textId="77777777" w:rsidR="00AA17FB" w:rsidRPr="00F650CA" w:rsidRDefault="00AA17FB" w:rsidP="00AA17FB">
      <w:pPr>
        <w:ind w:right="70"/>
        <w:jc w:val="both"/>
        <w:rPr>
          <w:rFonts w:ascii="Century Gothic" w:hAnsi="Century Gothic"/>
          <w:i/>
          <w:sz w:val="18"/>
          <w:szCs w:val="18"/>
        </w:rPr>
      </w:pPr>
    </w:p>
    <w:p w14:paraId="74E48BA2" w14:textId="77777777" w:rsidR="00AA17FB" w:rsidRPr="00F650CA" w:rsidRDefault="00AA17FB" w:rsidP="00AA17FB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7ECDC59A" w14:textId="77777777" w:rsidR="00AA17FB" w:rsidRPr="00F650CA" w:rsidRDefault="00AA17FB" w:rsidP="00AA17FB">
      <w:pPr>
        <w:ind w:right="70"/>
        <w:jc w:val="both"/>
        <w:rPr>
          <w:rFonts w:ascii="Century Gothic" w:hAnsi="Century Gothic"/>
          <w:sz w:val="18"/>
          <w:szCs w:val="18"/>
        </w:rPr>
      </w:pPr>
    </w:p>
    <w:p w14:paraId="3722999C" w14:textId="77777777" w:rsidR="00AA17FB" w:rsidRPr="00F650CA" w:rsidRDefault="00AA17FB" w:rsidP="00AA17FB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……………………………………………………………………..</w:t>
      </w:r>
    </w:p>
    <w:p w14:paraId="456BC878" w14:textId="77777777" w:rsidR="00AA17FB" w:rsidRPr="00F650CA" w:rsidRDefault="00AA17FB" w:rsidP="00AA17FB">
      <w:pPr>
        <w:ind w:right="70"/>
        <w:jc w:val="both"/>
        <w:rPr>
          <w:rFonts w:ascii="Century Gothic" w:hAnsi="Century Gothic"/>
          <w:sz w:val="14"/>
          <w:szCs w:val="14"/>
        </w:rPr>
      </w:pPr>
      <w:r w:rsidRPr="00F650CA">
        <w:rPr>
          <w:rFonts w:ascii="Century Gothic" w:hAnsi="Century Gothic"/>
          <w:i/>
          <w:sz w:val="14"/>
          <w:szCs w:val="14"/>
        </w:rPr>
        <w:t>(imię, nazwisko, stanowisko/podstawa do reprezentacji)</w:t>
      </w:r>
    </w:p>
    <w:p w14:paraId="52F6726B" w14:textId="77777777" w:rsidR="00AA17FB" w:rsidRPr="00F650CA" w:rsidRDefault="00AA17FB" w:rsidP="00AA17FB">
      <w:pPr>
        <w:widowControl/>
        <w:autoSpaceDE/>
        <w:autoSpaceDN/>
        <w:ind w:left="5670"/>
        <w:jc w:val="right"/>
        <w:rPr>
          <w:rFonts w:ascii="Century Gothic" w:hAnsi="Century Gothic"/>
          <w:sz w:val="20"/>
          <w:szCs w:val="24"/>
          <w:u w:val="single"/>
          <w:lang w:eastAsia="zh-CN"/>
        </w:rPr>
      </w:pPr>
    </w:p>
    <w:p w14:paraId="53905002" w14:textId="77777777" w:rsidR="00AA17FB" w:rsidRPr="00F650CA" w:rsidRDefault="00AA17FB" w:rsidP="00AA17FB">
      <w:pPr>
        <w:widowControl/>
        <w:autoSpaceDE/>
        <w:autoSpaceDN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F650CA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625A2E19" w14:textId="3AF5CAE3" w:rsidR="00AA17FB" w:rsidRPr="00F650CA" w:rsidRDefault="00AA17FB" w:rsidP="000A77C6">
      <w:pPr>
        <w:widowControl/>
        <w:autoSpaceDE/>
        <w:autoSpaceDN/>
        <w:spacing w:after="720"/>
        <w:ind w:left="5761" w:right="11" w:firstLine="720"/>
        <w:jc w:val="center"/>
        <w:rPr>
          <w:rFonts w:ascii="Century Gothic" w:hAnsi="Century Gothic"/>
          <w:sz w:val="16"/>
          <w:szCs w:val="16"/>
          <w:lang w:eastAsia="zh-CN"/>
        </w:rPr>
      </w:pPr>
      <w:r w:rsidRPr="00F650CA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7D902160" w14:textId="77777777" w:rsidR="00AA17FB" w:rsidRPr="00F650CA" w:rsidRDefault="00AA17FB" w:rsidP="00AA17FB">
      <w:pPr>
        <w:ind w:left="-426" w:firstLine="426"/>
        <w:jc w:val="center"/>
        <w:rPr>
          <w:rFonts w:ascii="Century Gothic" w:hAnsi="Century Gothic"/>
          <w:b/>
          <w:u w:val="single"/>
        </w:rPr>
      </w:pPr>
      <w:r w:rsidRPr="00F650CA">
        <w:rPr>
          <w:rFonts w:ascii="Century Gothic" w:hAnsi="Century Gothic"/>
          <w:b/>
        </w:rPr>
        <w:t>OŚWIADCZENIE WYKONAWCY</w:t>
      </w:r>
    </w:p>
    <w:p w14:paraId="1D5D6CD1" w14:textId="77777777" w:rsidR="00AA17FB" w:rsidRPr="00F650CA" w:rsidRDefault="00AA17FB" w:rsidP="000A77C6">
      <w:pPr>
        <w:spacing w:after="240"/>
        <w:jc w:val="center"/>
        <w:rPr>
          <w:rFonts w:ascii="Century Gothic" w:hAnsi="Century Gothic"/>
          <w:b/>
        </w:rPr>
      </w:pPr>
      <w:r w:rsidRPr="00F650CA">
        <w:rPr>
          <w:rFonts w:ascii="Century Gothic" w:hAnsi="Century Gothic"/>
          <w:b/>
        </w:rPr>
        <w:t xml:space="preserve">O AKTUALNOŚCI INFORMACJI ZAWARTYCH W JEDZ </w:t>
      </w:r>
    </w:p>
    <w:p w14:paraId="21C4F1DD" w14:textId="3BCCA76E" w:rsidR="00AA17FB" w:rsidRPr="00F650CA" w:rsidRDefault="00AA17FB" w:rsidP="000A77C6">
      <w:pPr>
        <w:spacing w:after="120" w:line="360" w:lineRule="auto"/>
        <w:jc w:val="both"/>
        <w:rPr>
          <w:rFonts w:ascii="Century Gothic" w:hAnsi="Century Gothic"/>
          <w:i/>
          <w:iCs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 xml:space="preserve">składane </w:t>
      </w:r>
      <w:r w:rsidRPr="00F650CA">
        <w:rPr>
          <w:rFonts w:ascii="Century Gothic" w:hAnsi="Century Gothic"/>
          <w:sz w:val="18"/>
          <w:szCs w:val="18"/>
          <w:u w:val="single"/>
          <w:lang w:val="x-none"/>
        </w:rPr>
        <w:t>w postępowaniu o udzielenie zamówienia publicznego pn</w:t>
      </w:r>
      <w:r w:rsidRPr="00F650CA">
        <w:rPr>
          <w:rFonts w:ascii="Century Gothic" w:hAnsi="Century Gothic"/>
          <w:sz w:val="18"/>
          <w:szCs w:val="18"/>
          <w:lang w:val="x-none"/>
        </w:rPr>
        <w:t>.</w:t>
      </w:r>
    </w:p>
    <w:p w14:paraId="01D31FF6" w14:textId="5BC01415" w:rsidR="00AA17FB" w:rsidRPr="00F650CA" w:rsidRDefault="000A77C6" w:rsidP="000A77C6">
      <w:pPr>
        <w:spacing w:after="240" w:line="360" w:lineRule="auto"/>
        <w:jc w:val="both"/>
        <w:rPr>
          <w:rFonts w:ascii="Century Gothic" w:hAnsi="Century Gothic"/>
          <w:bCs/>
          <w:i/>
          <w:iCs/>
          <w:sz w:val="18"/>
          <w:szCs w:val="18"/>
        </w:rPr>
      </w:pPr>
      <w:r w:rsidRPr="00F650CA">
        <w:rPr>
          <w:rFonts w:ascii="Century Gothic" w:hAnsi="Century Gothic" w:cs="Arial"/>
          <w:b/>
          <w:bCs/>
          <w:i/>
          <w:sz w:val="18"/>
          <w:szCs w:val="18"/>
        </w:rPr>
        <w:t>Zimowe utrzymanie dróg na terenie sołectw Gminy Kościelisko w sezonie 202</w:t>
      </w:r>
      <w:r w:rsidR="00FB292A" w:rsidRPr="00F650CA">
        <w:rPr>
          <w:rFonts w:ascii="Century Gothic" w:hAnsi="Century Gothic" w:cs="Arial"/>
          <w:b/>
          <w:bCs/>
          <w:i/>
          <w:sz w:val="18"/>
          <w:szCs w:val="18"/>
        </w:rPr>
        <w:t>3</w:t>
      </w:r>
      <w:r w:rsidRPr="00F650CA">
        <w:rPr>
          <w:rFonts w:ascii="Century Gothic" w:hAnsi="Century Gothic" w:cs="Arial"/>
          <w:b/>
          <w:bCs/>
          <w:i/>
          <w:sz w:val="18"/>
          <w:szCs w:val="18"/>
        </w:rPr>
        <w:t>/202</w:t>
      </w:r>
      <w:r w:rsidR="00FB292A" w:rsidRPr="00F650CA">
        <w:rPr>
          <w:rFonts w:ascii="Century Gothic" w:hAnsi="Century Gothic" w:cs="Arial"/>
          <w:b/>
          <w:bCs/>
          <w:i/>
          <w:sz w:val="18"/>
          <w:szCs w:val="18"/>
        </w:rPr>
        <w:t>4</w:t>
      </w:r>
      <w:r w:rsidR="00AA17FB" w:rsidRPr="00F650CA">
        <w:rPr>
          <w:rFonts w:ascii="Century Gothic" w:hAnsi="Century Gothic" w:cs="Arial"/>
          <w:b/>
          <w:bCs/>
          <w:i/>
          <w:sz w:val="18"/>
          <w:szCs w:val="18"/>
        </w:rPr>
        <w:t xml:space="preserve"> </w:t>
      </w:r>
      <w:r w:rsidR="00AA17FB" w:rsidRPr="00F650CA">
        <w:rPr>
          <w:rFonts w:ascii="Century Gothic" w:hAnsi="Century Gothic"/>
          <w:sz w:val="18"/>
          <w:szCs w:val="18"/>
        </w:rPr>
        <w:t>prowadzonym przez</w:t>
      </w:r>
      <w:r w:rsidR="00AA17FB" w:rsidRPr="00F650CA">
        <w:rPr>
          <w:rFonts w:ascii="Century Gothic" w:hAnsi="Century Gothic"/>
          <w:b/>
          <w:sz w:val="18"/>
          <w:szCs w:val="18"/>
        </w:rPr>
        <w:t xml:space="preserve"> </w:t>
      </w:r>
      <w:r w:rsidR="00AA17FB" w:rsidRPr="00F650CA">
        <w:rPr>
          <w:rFonts w:ascii="Century Gothic" w:hAnsi="Century Gothic"/>
          <w:bCs/>
          <w:sz w:val="18"/>
          <w:szCs w:val="18"/>
        </w:rPr>
        <w:t>Gminę Kościelisko</w:t>
      </w:r>
      <w:r w:rsidRPr="00F650CA">
        <w:rPr>
          <w:rFonts w:ascii="Century Gothic" w:hAnsi="Century Gothic"/>
          <w:bCs/>
          <w:sz w:val="18"/>
          <w:szCs w:val="18"/>
        </w:rPr>
        <w:t xml:space="preserve"> – 34-511 Kościelisko </w:t>
      </w:r>
      <w:r w:rsidR="00AA17FB" w:rsidRPr="00F650CA">
        <w:rPr>
          <w:rFonts w:ascii="Century Gothic" w:hAnsi="Century Gothic"/>
          <w:bCs/>
          <w:sz w:val="18"/>
          <w:szCs w:val="18"/>
        </w:rPr>
        <w:t xml:space="preserve">ul. </w:t>
      </w:r>
      <w:r w:rsidR="00E3406B" w:rsidRPr="00F650CA">
        <w:rPr>
          <w:rFonts w:ascii="Century Gothic" w:hAnsi="Century Gothic"/>
          <w:bCs/>
          <w:sz w:val="18"/>
          <w:szCs w:val="18"/>
        </w:rPr>
        <w:t>Nędzy-Kubińca 101</w:t>
      </w:r>
    </w:p>
    <w:p w14:paraId="4693875D" w14:textId="3BF201EC" w:rsidR="00AA17FB" w:rsidRPr="00F650CA" w:rsidRDefault="000A77C6" w:rsidP="00AA17FB">
      <w:pPr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  <w:r w:rsidRPr="00F650CA">
        <w:rPr>
          <w:rFonts w:ascii="Century Gothic" w:hAnsi="Century Gothic"/>
          <w:b/>
          <w:sz w:val="18"/>
          <w:szCs w:val="18"/>
        </w:rPr>
        <w:t>o</w:t>
      </w:r>
      <w:r w:rsidR="00AA17FB" w:rsidRPr="00F650CA">
        <w:rPr>
          <w:rFonts w:ascii="Century Gothic" w:hAnsi="Century Gothic"/>
          <w:b/>
          <w:sz w:val="18"/>
          <w:szCs w:val="18"/>
        </w:rPr>
        <w:t>świadczam, że informacje zawarte w oświadczeniu, o którym mowa w art. 125 ust. 1 ustawy Pzp w zakresie podstaw wykluczenia z postępowania wskazanych przez zamawiającego, o których mowa w:</w:t>
      </w:r>
    </w:p>
    <w:p w14:paraId="7DFBCFDA" w14:textId="77777777" w:rsidR="00AA17FB" w:rsidRPr="00F650CA" w:rsidRDefault="00000000" w:rsidP="003E29D0">
      <w:pPr>
        <w:widowControl/>
        <w:numPr>
          <w:ilvl w:val="4"/>
          <w:numId w:val="23"/>
        </w:numPr>
        <w:autoSpaceDE/>
        <w:autoSpaceDN/>
        <w:spacing w:line="276" w:lineRule="auto"/>
        <w:ind w:left="284" w:hanging="284"/>
        <w:jc w:val="both"/>
        <w:rPr>
          <w:rFonts w:ascii="Century Gothic" w:hAnsi="Century Gothic"/>
          <w:b/>
          <w:sz w:val="18"/>
          <w:szCs w:val="18"/>
        </w:rPr>
      </w:pPr>
      <w:hyperlink r:id="rId8" w:anchor="/document/17337528?unitId=art(108)ust(1)pkt(3)&amp;cm=DOCUMENT" w:history="1">
        <w:r w:rsidR="00AA17FB" w:rsidRPr="00F650CA">
          <w:rPr>
            <w:rFonts w:ascii="Century Gothic" w:hAnsi="Century Gothic"/>
            <w:b/>
            <w:sz w:val="18"/>
            <w:szCs w:val="18"/>
          </w:rPr>
          <w:t>art. 108 ust. 1 pkt 3</w:t>
        </w:r>
      </w:hyperlink>
      <w:r w:rsidR="00AA17FB" w:rsidRPr="00F650CA">
        <w:rPr>
          <w:rFonts w:ascii="Century Gothic" w:hAnsi="Century Gothic"/>
          <w:b/>
          <w:sz w:val="18"/>
          <w:szCs w:val="18"/>
        </w:rPr>
        <w:t xml:space="preserve"> ustawy Pzp,</w:t>
      </w:r>
    </w:p>
    <w:p w14:paraId="4061C97E" w14:textId="77777777" w:rsidR="00AA17FB" w:rsidRPr="00F650CA" w:rsidRDefault="00000000" w:rsidP="003E29D0">
      <w:pPr>
        <w:pStyle w:val="Akapitzlist"/>
        <w:widowControl/>
        <w:numPr>
          <w:ilvl w:val="4"/>
          <w:numId w:val="23"/>
        </w:numPr>
        <w:suppressAutoHyphens/>
        <w:overflowPunct w:val="0"/>
        <w:autoSpaceDN/>
        <w:ind w:left="284" w:hanging="284"/>
        <w:contextualSpacing/>
        <w:textAlignment w:val="baseline"/>
        <w:rPr>
          <w:rFonts w:ascii="Century Gothic" w:hAnsi="Century Gothic"/>
          <w:b/>
          <w:sz w:val="18"/>
          <w:szCs w:val="18"/>
        </w:rPr>
      </w:pPr>
      <w:hyperlink r:id="rId9" w:anchor="/document/17337528?unitId=art(108)ust(1)pkt(4)&amp;cm=DOCUMENT" w:history="1">
        <w:r w:rsidR="00AA17FB" w:rsidRPr="00F650CA">
          <w:rPr>
            <w:rStyle w:val="Hipercze"/>
            <w:rFonts w:ascii="Century Gothic" w:hAnsi="Century Gothic"/>
            <w:b/>
            <w:color w:val="auto"/>
            <w:sz w:val="18"/>
            <w:szCs w:val="18"/>
          </w:rPr>
          <w:t>art. 108 ust. 1 pkt 4</w:t>
        </w:r>
      </w:hyperlink>
      <w:r w:rsidR="00AA17FB" w:rsidRPr="00F650CA">
        <w:rPr>
          <w:rFonts w:ascii="Century Gothic" w:hAnsi="Century Gothic"/>
          <w:b/>
          <w:sz w:val="18"/>
          <w:szCs w:val="18"/>
        </w:rPr>
        <w:t xml:space="preserve"> ustawy Pzp, dotyczących orzeczenia zakazu ubiegania się o zamówienie publiczne tytułem środka zapobiegawczego,</w:t>
      </w:r>
    </w:p>
    <w:p w14:paraId="027BC4D0" w14:textId="77777777" w:rsidR="00AA17FB" w:rsidRPr="00F650CA" w:rsidRDefault="00000000" w:rsidP="003E29D0">
      <w:pPr>
        <w:pStyle w:val="Akapitzlist"/>
        <w:widowControl/>
        <w:numPr>
          <w:ilvl w:val="4"/>
          <w:numId w:val="23"/>
        </w:numPr>
        <w:suppressAutoHyphens/>
        <w:overflowPunct w:val="0"/>
        <w:autoSpaceDN/>
        <w:ind w:left="284" w:hanging="284"/>
        <w:contextualSpacing/>
        <w:textAlignment w:val="baseline"/>
        <w:rPr>
          <w:rFonts w:ascii="Century Gothic" w:hAnsi="Century Gothic"/>
          <w:b/>
          <w:sz w:val="18"/>
          <w:szCs w:val="18"/>
        </w:rPr>
      </w:pPr>
      <w:hyperlink r:id="rId10" w:anchor="/document/17337528?unitId=art(108)ust(1)pkt(5)&amp;cm=DOCUMENT" w:history="1">
        <w:r w:rsidR="00AA17FB" w:rsidRPr="00F650CA">
          <w:rPr>
            <w:rStyle w:val="Hipercze"/>
            <w:rFonts w:ascii="Century Gothic" w:hAnsi="Century Gothic"/>
            <w:b/>
            <w:color w:val="auto"/>
            <w:sz w:val="18"/>
            <w:szCs w:val="18"/>
          </w:rPr>
          <w:t>art. 108 ust. 1 pkt 5</w:t>
        </w:r>
      </w:hyperlink>
      <w:r w:rsidR="00AA17FB" w:rsidRPr="00F650CA">
        <w:rPr>
          <w:rFonts w:ascii="Century Gothic" w:hAnsi="Century Gothic"/>
          <w:b/>
          <w:sz w:val="18"/>
          <w:szCs w:val="18"/>
        </w:rPr>
        <w:t xml:space="preserve"> ustawy Pzp, dotyczących zawarcia z innymi wykonawcami porozumienia mającego na celu zakłócenie konkurencji,</w:t>
      </w:r>
    </w:p>
    <w:p w14:paraId="09CEC621" w14:textId="77777777" w:rsidR="000A77C6" w:rsidRPr="00F650CA" w:rsidRDefault="00000000" w:rsidP="003E29D0">
      <w:pPr>
        <w:widowControl/>
        <w:numPr>
          <w:ilvl w:val="4"/>
          <w:numId w:val="23"/>
        </w:numPr>
        <w:overflowPunct w:val="0"/>
        <w:autoSpaceDN/>
        <w:ind w:left="284" w:hanging="284"/>
        <w:contextualSpacing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hyperlink r:id="rId11" w:anchor="/document/17337528?unitId=art(108)ust(1)pkt(4)&amp;cm=DOCUMENT" w:history="1">
        <w:r w:rsidR="00AA17FB" w:rsidRPr="00F650CA">
          <w:rPr>
            <w:rFonts w:ascii="Century Gothic" w:hAnsi="Century Gothic"/>
            <w:b/>
            <w:sz w:val="18"/>
            <w:szCs w:val="18"/>
          </w:rPr>
          <w:t>art. 108 ust. 1 pkt 6</w:t>
        </w:r>
      </w:hyperlink>
      <w:r w:rsidR="00AA17FB" w:rsidRPr="00F650CA">
        <w:rPr>
          <w:rFonts w:ascii="Century Gothic" w:hAnsi="Century Gothic"/>
          <w:b/>
          <w:sz w:val="18"/>
          <w:szCs w:val="18"/>
        </w:rPr>
        <w:t xml:space="preserve"> ustawy Pzp, </w:t>
      </w:r>
    </w:p>
    <w:p w14:paraId="0BBCDB07" w14:textId="3CCBE880" w:rsidR="00AA17FB" w:rsidRPr="00F650CA" w:rsidRDefault="00FB292A" w:rsidP="003E29D0">
      <w:pPr>
        <w:widowControl/>
        <w:numPr>
          <w:ilvl w:val="4"/>
          <w:numId w:val="23"/>
        </w:numPr>
        <w:overflowPunct w:val="0"/>
        <w:autoSpaceDN/>
        <w:spacing w:after="240"/>
        <w:ind w:left="284" w:hanging="284"/>
        <w:jc w:val="both"/>
        <w:textAlignment w:val="baseline"/>
        <w:rPr>
          <w:rFonts w:ascii="Century Gothic" w:hAnsi="Century Gothic"/>
          <w:b/>
          <w:bCs/>
          <w:sz w:val="18"/>
          <w:szCs w:val="18"/>
        </w:rPr>
      </w:pPr>
      <w:r w:rsidRPr="00F650CA">
        <w:rPr>
          <w:rFonts w:ascii="Century Gothic" w:hAnsi="Century Gothic"/>
          <w:b/>
          <w:bCs/>
          <w:sz w:val="18"/>
          <w:szCs w:val="18"/>
        </w:rPr>
        <w:t>art. 7 ust. 1 pkt. 1-3 ustawy</w:t>
      </w:r>
      <w:bookmarkStart w:id="12" w:name="_Hlk101356934"/>
      <w:r w:rsidRPr="00F650CA">
        <w:rPr>
          <w:rFonts w:ascii="Century Gothic" w:hAnsi="Century Gothic"/>
          <w:b/>
          <w:bCs/>
          <w:sz w:val="18"/>
          <w:szCs w:val="18"/>
        </w:rPr>
        <w:t xml:space="preserve"> o szczególnych rozwiązaniach w zakresie przeciwdziałania wspieraniu agresji na Ukrainę oraz służących ochronie bezpieczeństwa narodowego</w:t>
      </w:r>
      <w:bookmarkEnd w:id="12"/>
      <w:r w:rsidR="00AA17FB" w:rsidRPr="00F650CA">
        <w:rPr>
          <w:rFonts w:ascii="Century Gothic" w:eastAsia="TimesNewRoman" w:hAnsi="Century Gothic" w:cs="TimesNewRoman"/>
          <w:b/>
          <w:bCs/>
          <w:sz w:val="18"/>
          <w:szCs w:val="18"/>
          <w:lang w:eastAsia="pl-PL"/>
        </w:rPr>
        <w:t xml:space="preserve"> </w:t>
      </w:r>
    </w:p>
    <w:p w14:paraId="143CD791" w14:textId="7710A7A4" w:rsidR="00FB292A" w:rsidRPr="00F650CA" w:rsidRDefault="00FB292A" w:rsidP="00FB292A">
      <w:pPr>
        <w:widowControl/>
        <w:overflowPunct w:val="0"/>
        <w:autoSpaceDN/>
        <w:spacing w:after="240"/>
        <w:jc w:val="both"/>
        <w:textAlignment w:val="baseline"/>
        <w:rPr>
          <w:rFonts w:ascii="Century Gothic" w:hAnsi="Century Gothic"/>
          <w:b/>
          <w:bCs/>
          <w:sz w:val="18"/>
          <w:szCs w:val="18"/>
        </w:rPr>
      </w:pPr>
      <w:r w:rsidRPr="00F650CA">
        <w:rPr>
          <w:rFonts w:ascii="Century Gothic" w:eastAsia="TimesNewRoman" w:hAnsi="Century Gothic" w:cs="TimesNewRoman"/>
          <w:b/>
          <w:bCs/>
          <w:sz w:val="18"/>
          <w:szCs w:val="18"/>
          <w:lang w:eastAsia="pl-PL"/>
        </w:rPr>
        <w:t>są aktualne.</w:t>
      </w:r>
    </w:p>
    <w:p w14:paraId="7CFE5837" w14:textId="77777777" w:rsidR="00AA17FB" w:rsidRPr="00F650CA" w:rsidRDefault="00AA17FB" w:rsidP="000A77C6">
      <w:pPr>
        <w:widowControl/>
        <w:autoSpaceDN/>
        <w:ind w:left="4536"/>
        <w:jc w:val="center"/>
        <w:rPr>
          <w:rFonts w:ascii="Century Gothic" w:eastAsia="Gill Sans MT" w:hAnsi="Century Gothic" w:cs="Gill Sans MT"/>
          <w:sz w:val="18"/>
          <w:szCs w:val="20"/>
          <w:lang w:eastAsia="zh-CN"/>
        </w:rPr>
      </w:pPr>
      <w:r w:rsidRPr="00F650CA">
        <w:rPr>
          <w:rFonts w:ascii="Century Gothic" w:hAnsi="Century Gothic" w:cs="Gill Sans MT"/>
          <w:lang w:eastAsia="zh-CN"/>
        </w:rPr>
        <w:t>....................................................................</w:t>
      </w:r>
    </w:p>
    <w:p w14:paraId="404FABA8" w14:textId="7A12521F" w:rsidR="00AA17FB" w:rsidRPr="00F650CA" w:rsidRDefault="00AA17FB" w:rsidP="000A77C6">
      <w:pPr>
        <w:widowControl/>
        <w:autoSpaceDE/>
        <w:autoSpaceDN/>
        <w:ind w:left="4536"/>
        <w:jc w:val="center"/>
        <w:rPr>
          <w:rFonts w:ascii="Century Gothic" w:hAnsi="Century Gothic" w:cs="Gill Sans MT"/>
          <w:sz w:val="14"/>
          <w:szCs w:val="14"/>
          <w:lang w:eastAsia="zh-CN"/>
        </w:rPr>
      </w:pPr>
      <w:r w:rsidRPr="00F650CA">
        <w:rPr>
          <w:rFonts w:ascii="Century Gothic" w:hAnsi="Century Gothic" w:cs="Gill Sans MT"/>
          <w:sz w:val="14"/>
          <w:szCs w:val="14"/>
          <w:lang w:eastAsia="zh-CN"/>
        </w:rPr>
        <w:t>(podpis osoby / osób upoważnionych)</w:t>
      </w:r>
    </w:p>
    <w:p w14:paraId="0EC00C4B" w14:textId="77777777" w:rsidR="000A77C6" w:rsidRPr="00F650CA" w:rsidRDefault="000A77C6" w:rsidP="00AA17FB">
      <w:pPr>
        <w:widowControl/>
        <w:autoSpaceDE/>
        <w:autoSpaceDN/>
        <w:rPr>
          <w:rFonts w:ascii="Century Gothic" w:hAnsi="Century Gothic" w:cs="Gill Sans MT"/>
          <w:sz w:val="18"/>
          <w:szCs w:val="20"/>
          <w:lang w:eastAsia="zh-CN"/>
        </w:rPr>
      </w:pPr>
    </w:p>
    <w:p w14:paraId="4BC9833A" w14:textId="77777777" w:rsidR="0077165B" w:rsidRPr="00F650CA" w:rsidRDefault="0077165B" w:rsidP="00AA17FB">
      <w:pPr>
        <w:widowControl/>
        <w:autoSpaceDE/>
        <w:autoSpaceDN/>
        <w:rPr>
          <w:rFonts w:ascii="Century Gothic" w:hAnsi="Century Gothic" w:cs="Gill Sans MT"/>
          <w:sz w:val="18"/>
          <w:szCs w:val="20"/>
          <w:lang w:eastAsia="zh-CN"/>
        </w:rPr>
      </w:pPr>
    </w:p>
    <w:p w14:paraId="52803070" w14:textId="77777777" w:rsidR="0077165B" w:rsidRPr="00F650CA" w:rsidRDefault="0077165B" w:rsidP="0077165B">
      <w:pPr>
        <w:ind w:left="-426" w:firstLine="426"/>
        <w:jc w:val="center"/>
        <w:rPr>
          <w:rFonts w:ascii="Century Gothic" w:hAnsi="Century Gothic"/>
          <w:b/>
        </w:rPr>
      </w:pPr>
    </w:p>
    <w:p w14:paraId="0CBC1BD8" w14:textId="1E237D07" w:rsidR="0077165B" w:rsidRPr="00F650CA" w:rsidRDefault="0077165B" w:rsidP="0077165B">
      <w:pPr>
        <w:ind w:left="-426" w:firstLine="426"/>
        <w:jc w:val="center"/>
        <w:rPr>
          <w:rFonts w:ascii="Century Gothic" w:hAnsi="Century Gothic"/>
          <w:b/>
        </w:rPr>
      </w:pPr>
      <w:r w:rsidRPr="00F650CA">
        <w:rPr>
          <w:rFonts w:ascii="Century Gothic" w:hAnsi="Century Gothic"/>
          <w:b/>
        </w:rPr>
        <w:t xml:space="preserve">OŚWIADCZENIE O AKTUALNOŚCI DOT. PRZESŁANEK WYKLUCZENIA </w:t>
      </w:r>
    </w:p>
    <w:p w14:paraId="2784E3CB" w14:textId="77777777" w:rsidR="0077165B" w:rsidRPr="00F650CA" w:rsidRDefault="0077165B" w:rsidP="0077165B">
      <w:pPr>
        <w:ind w:left="-426" w:firstLine="426"/>
        <w:jc w:val="center"/>
        <w:rPr>
          <w:rFonts w:ascii="Century Gothic" w:hAnsi="Century Gothic"/>
          <w:b/>
        </w:rPr>
      </w:pPr>
      <w:r w:rsidRPr="00F650CA">
        <w:rPr>
          <w:rFonts w:ascii="Century Gothic" w:hAnsi="Century Gothic"/>
          <w:b/>
        </w:rPr>
        <w:t>Z ART. 5K ROZPORZĄDZENIA 833/2014</w:t>
      </w:r>
    </w:p>
    <w:p w14:paraId="3023B0AC" w14:textId="77777777" w:rsidR="0077165B" w:rsidRPr="00F650CA" w:rsidRDefault="0077165B" w:rsidP="0077165B">
      <w:pPr>
        <w:jc w:val="center"/>
        <w:rPr>
          <w:rFonts w:ascii="Century Gothic" w:hAnsi="Century Gothic"/>
          <w:b/>
          <w:sz w:val="18"/>
          <w:szCs w:val="18"/>
        </w:rPr>
      </w:pPr>
    </w:p>
    <w:p w14:paraId="643D8CBA" w14:textId="79690FE9" w:rsidR="0077165B" w:rsidRPr="00F650CA" w:rsidRDefault="0077165B" w:rsidP="0077165B">
      <w:pPr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bCs/>
          <w:sz w:val="18"/>
          <w:szCs w:val="18"/>
        </w:rPr>
        <w:t xml:space="preserve">Oświadczam, </w:t>
      </w:r>
      <w:bookmarkStart w:id="13" w:name="_Hlk101360369"/>
      <w:r w:rsidRPr="00F650CA">
        <w:rPr>
          <w:rFonts w:ascii="Century Gothic" w:hAnsi="Century Gothic"/>
          <w:bCs/>
          <w:sz w:val="18"/>
          <w:szCs w:val="18"/>
        </w:rPr>
        <w:t xml:space="preserve">że informacje zawarte w oświadczeniu, dotyczącym przesłanek wykluczenia z art. 5k </w:t>
      </w:r>
      <w:r w:rsidRPr="00F650CA">
        <w:rPr>
          <w:rFonts w:ascii="Century Gothic" w:hAnsi="Century Gothic"/>
          <w:sz w:val="18"/>
          <w:szCs w:val="18"/>
        </w:rPr>
        <w:t xml:space="preserve">rozporządzenia Rady (UE) nr 833/2014 z dnia 31 lipca 2014 roku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 </w:t>
      </w:r>
      <w:r w:rsidRPr="00F650CA">
        <w:rPr>
          <w:rFonts w:ascii="Century Gothic" w:hAnsi="Century Gothic"/>
          <w:b/>
          <w:bCs/>
          <w:sz w:val="18"/>
          <w:szCs w:val="18"/>
          <w:u w:val="single"/>
        </w:rPr>
        <w:t>są aktualne</w:t>
      </w:r>
      <w:r w:rsidRPr="00F650CA">
        <w:rPr>
          <w:rFonts w:ascii="Century Gothic" w:hAnsi="Century Gothic"/>
          <w:sz w:val="18"/>
          <w:szCs w:val="18"/>
        </w:rPr>
        <w:t>.</w:t>
      </w:r>
      <w:bookmarkEnd w:id="13"/>
    </w:p>
    <w:p w14:paraId="284C9809" w14:textId="77777777" w:rsidR="0077165B" w:rsidRPr="00F650CA" w:rsidRDefault="0077165B" w:rsidP="0077165B">
      <w:pPr>
        <w:jc w:val="both"/>
        <w:rPr>
          <w:rFonts w:ascii="Century Gothic" w:hAnsi="Century Gothic"/>
          <w:b/>
          <w:sz w:val="18"/>
          <w:szCs w:val="18"/>
        </w:rPr>
      </w:pPr>
    </w:p>
    <w:p w14:paraId="1E3BDB7E" w14:textId="13098513" w:rsidR="0077165B" w:rsidRPr="00F650CA" w:rsidRDefault="0077165B" w:rsidP="0077165B">
      <w:pPr>
        <w:tabs>
          <w:tab w:val="left" w:pos="851"/>
          <w:tab w:val="left" w:pos="9072"/>
        </w:tabs>
        <w:ind w:right="2"/>
        <w:jc w:val="both"/>
        <w:rPr>
          <w:rFonts w:ascii="Century Gothic" w:hAnsi="Century Gothic"/>
          <w:i/>
          <w:sz w:val="18"/>
          <w:szCs w:val="18"/>
        </w:rPr>
      </w:pPr>
    </w:p>
    <w:p w14:paraId="76332161" w14:textId="77777777" w:rsidR="0077165B" w:rsidRPr="00F650CA" w:rsidRDefault="0077165B" w:rsidP="0077165B">
      <w:pPr>
        <w:tabs>
          <w:tab w:val="left" w:pos="851"/>
          <w:tab w:val="left" w:pos="9072"/>
        </w:tabs>
        <w:ind w:right="2"/>
        <w:jc w:val="both"/>
        <w:rPr>
          <w:rFonts w:ascii="Century Gothic" w:hAnsi="Century Gothic"/>
          <w:i/>
          <w:sz w:val="18"/>
          <w:szCs w:val="18"/>
        </w:rPr>
      </w:pPr>
    </w:p>
    <w:p w14:paraId="32FCDC94" w14:textId="77777777" w:rsidR="0077165B" w:rsidRPr="00F650CA" w:rsidRDefault="0077165B" w:rsidP="0077165B">
      <w:pPr>
        <w:tabs>
          <w:tab w:val="left" w:pos="851"/>
          <w:tab w:val="left" w:pos="9072"/>
        </w:tabs>
        <w:ind w:right="2"/>
        <w:jc w:val="both"/>
        <w:rPr>
          <w:rFonts w:ascii="Century Gothic" w:hAnsi="Century Gothic"/>
          <w:i/>
          <w:sz w:val="18"/>
          <w:szCs w:val="18"/>
        </w:rPr>
      </w:pPr>
    </w:p>
    <w:p w14:paraId="0FF08109" w14:textId="77777777" w:rsidR="0077165B" w:rsidRPr="00F650CA" w:rsidRDefault="0077165B" w:rsidP="0077165B">
      <w:pPr>
        <w:widowControl/>
        <w:autoSpaceDN/>
        <w:ind w:left="4536"/>
        <w:jc w:val="center"/>
        <w:rPr>
          <w:rFonts w:ascii="Century Gothic" w:eastAsia="Gill Sans MT" w:hAnsi="Century Gothic" w:cs="Gill Sans MT"/>
          <w:sz w:val="18"/>
          <w:szCs w:val="20"/>
          <w:lang w:eastAsia="zh-CN"/>
        </w:rPr>
      </w:pPr>
      <w:r w:rsidRPr="00F650CA">
        <w:rPr>
          <w:rFonts w:ascii="Century Gothic" w:hAnsi="Century Gothic" w:cs="Gill Sans MT"/>
          <w:lang w:eastAsia="zh-CN"/>
        </w:rPr>
        <w:t>....................................................................</w:t>
      </w:r>
    </w:p>
    <w:p w14:paraId="7894FA55" w14:textId="0ADB5FD0" w:rsidR="0077165B" w:rsidRPr="00F650CA" w:rsidRDefault="0077165B" w:rsidP="0077165B">
      <w:pPr>
        <w:widowControl/>
        <w:autoSpaceDE/>
        <w:autoSpaceDN/>
        <w:ind w:left="4536"/>
        <w:jc w:val="center"/>
        <w:rPr>
          <w:rFonts w:ascii="Century Gothic" w:hAnsi="Century Gothic" w:cs="Gill Sans MT"/>
          <w:sz w:val="14"/>
          <w:szCs w:val="14"/>
          <w:lang w:eastAsia="zh-CN"/>
        </w:rPr>
      </w:pPr>
      <w:r w:rsidRPr="00F650CA">
        <w:rPr>
          <w:rFonts w:ascii="Century Gothic" w:hAnsi="Century Gothic" w:cs="Gill Sans MT"/>
          <w:sz w:val="14"/>
          <w:szCs w:val="14"/>
          <w:lang w:eastAsia="zh-CN"/>
        </w:rPr>
        <w:t>(podpis osoby / osób upoważnionych)</w:t>
      </w:r>
    </w:p>
    <w:p w14:paraId="06548917" w14:textId="77777777" w:rsidR="0077165B" w:rsidRPr="00F650CA" w:rsidRDefault="0077165B" w:rsidP="0077165B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781E6431" w14:textId="77777777" w:rsidR="0077165B" w:rsidRPr="00F650CA" w:rsidRDefault="0077165B" w:rsidP="00AA17FB">
      <w:pPr>
        <w:widowControl/>
        <w:autoSpaceDE/>
        <w:autoSpaceDN/>
        <w:rPr>
          <w:rFonts w:ascii="Century Gothic" w:hAnsi="Century Gothic" w:cs="Gill Sans MT"/>
          <w:sz w:val="18"/>
          <w:szCs w:val="20"/>
          <w:lang w:eastAsia="zh-CN"/>
        </w:rPr>
        <w:sectPr w:rsidR="0077165B" w:rsidRPr="00F650CA" w:rsidSect="008E7161">
          <w:footnotePr>
            <w:numRestart w:val="eachPage"/>
          </w:footnotePr>
          <w:pgSz w:w="11910" w:h="16840"/>
          <w:pgMar w:top="1418" w:right="1418" w:bottom="851" w:left="1418" w:header="709" w:footer="709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08"/>
        </w:sectPr>
      </w:pPr>
    </w:p>
    <w:p w14:paraId="6DCA36EB" w14:textId="07E3D1FD" w:rsidR="00742B16" w:rsidRPr="00F650CA" w:rsidRDefault="0035294E" w:rsidP="00742B16">
      <w:pPr>
        <w:rPr>
          <w:rFonts w:ascii="Century Gothic" w:hAnsi="Century Gothic" w:cs="Gill Sans MT"/>
          <w:sz w:val="18"/>
          <w:szCs w:val="18"/>
        </w:rPr>
      </w:pPr>
      <w:r w:rsidRPr="00F650CA">
        <w:rPr>
          <w:rFonts w:ascii="Century Gothic" w:hAnsi="Century Gothic" w:cs="Gill Sans MT"/>
          <w:sz w:val="20"/>
          <w:szCs w:val="24"/>
          <w:lang w:eastAsia="zh-CN"/>
        </w:rPr>
        <w:lastRenderedPageBreak/>
        <w:t>WYMAGANY DO ZŁOŻENIA WRAZ Z OFERTĄ</w:t>
      </w:r>
      <w:r w:rsidR="00742B16" w:rsidRPr="00F650CA">
        <w:rPr>
          <w:rFonts w:ascii="Century Gothic" w:hAnsi="Century Gothic" w:cs="Gill Sans MT"/>
          <w:sz w:val="20"/>
        </w:rPr>
        <w:t xml:space="preserve">  </w:t>
      </w:r>
      <w:r w:rsidR="00742B16" w:rsidRPr="00F650CA">
        <w:rPr>
          <w:rFonts w:ascii="Century Gothic" w:hAnsi="Century Gothic" w:cs="Gill Sans MT"/>
          <w:sz w:val="18"/>
          <w:szCs w:val="18"/>
        </w:rPr>
        <w:t xml:space="preserve">                                                          </w:t>
      </w:r>
    </w:p>
    <w:p w14:paraId="01A9B62F" w14:textId="72553A47" w:rsidR="00742B16" w:rsidRPr="00F650CA" w:rsidRDefault="00742B16" w:rsidP="00742B16">
      <w:pPr>
        <w:spacing w:after="360"/>
        <w:jc w:val="right"/>
        <w:rPr>
          <w:rFonts w:ascii="Century Gothic" w:hAnsi="Century Gothic" w:cs="Gill Sans MT"/>
          <w:sz w:val="20"/>
        </w:rPr>
      </w:pPr>
      <w:r w:rsidRPr="00F650CA">
        <w:rPr>
          <w:rFonts w:ascii="Century Gothic" w:hAnsi="Century Gothic" w:cs="Gill Sans MT"/>
          <w:sz w:val="18"/>
          <w:szCs w:val="18"/>
        </w:rPr>
        <w:t xml:space="preserve">  </w:t>
      </w:r>
      <w:r w:rsidRPr="00F650CA">
        <w:rPr>
          <w:rFonts w:ascii="Century Gothic" w:hAnsi="Century Gothic" w:cs="Gill Sans MT"/>
          <w:sz w:val="20"/>
          <w:u w:val="single"/>
        </w:rPr>
        <w:t xml:space="preserve">Załącznik nr </w:t>
      </w:r>
      <w:r w:rsidR="00F64368" w:rsidRPr="00F650CA">
        <w:rPr>
          <w:rFonts w:ascii="Century Gothic" w:hAnsi="Century Gothic" w:cs="Gill Sans MT"/>
          <w:sz w:val="20"/>
          <w:u w:val="single"/>
        </w:rPr>
        <w:t>5</w:t>
      </w:r>
    </w:p>
    <w:p w14:paraId="66BED042" w14:textId="77777777" w:rsidR="00742B16" w:rsidRPr="00F650CA" w:rsidRDefault="00742B16" w:rsidP="00742B16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F650CA">
        <w:rPr>
          <w:rFonts w:ascii="Century Gothic" w:hAnsi="Century Gothic"/>
          <w:b/>
          <w:sz w:val="18"/>
          <w:szCs w:val="18"/>
        </w:rPr>
        <w:t>Wykonawca/y:</w:t>
      </w:r>
    </w:p>
    <w:p w14:paraId="4148741B" w14:textId="77777777" w:rsidR="00742B16" w:rsidRPr="00F650CA" w:rsidRDefault="00742B16" w:rsidP="00742B16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………………………………………………………………………</w:t>
      </w:r>
    </w:p>
    <w:p w14:paraId="139B05FB" w14:textId="77777777" w:rsidR="00742B16" w:rsidRPr="00F650CA" w:rsidRDefault="00742B16" w:rsidP="00742B16">
      <w:pPr>
        <w:ind w:right="70"/>
        <w:jc w:val="both"/>
        <w:rPr>
          <w:rFonts w:ascii="Century Gothic" w:hAnsi="Century Gothic"/>
          <w:sz w:val="18"/>
          <w:szCs w:val="18"/>
        </w:rPr>
      </w:pPr>
    </w:p>
    <w:p w14:paraId="3D411D50" w14:textId="77777777" w:rsidR="00742B16" w:rsidRPr="00F650CA" w:rsidRDefault="00742B16" w:rsidP="00742B16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………………………………………………………………………</w:t>
      </w:r>
    </w:p>
    <w:p w14:paraId="060E6992" w14:textId="77777777" w:rsidR="00742B16" w:rsidRPr="00F650CA" w:rsidRDefault="00742B16" w:rsidP="00742B16">
      <w:pPr>
        <w:ind w:right="70"/>
        <w:jc w:val="both"/>
        <w:rPr>
          <w:rFonts w:ascii="Century Gothic" w:hAnsi="Century Gothic"/>
          <w:i/>
          <w:sz w:val="14"/>
          <w:szCs w:val="14"/>
        </w:rPr>
      </w:pPr>
      <w:r w:rsidRPr="00F650CA">
        <w:rPr>
          <w:rFonts w:ascii="Century Gothic" w:hAnsi="Century Gothic"/>
          <w:i/>
          <w:sz w:val="14"/>
          <w:szCs w:val="14"/>
        </w:rPr>
        <w:t>(pełna nazwa/firma, adres)</w:t>
      </w:r>
    </w:p>
    <w:p w14:paraId="71F4C1E7" w14:textId="77777777" w:rsidR="00742B16" w:rsidRPr="00F650CA" w:rsidRDefault="00742B16" w:rsidP="00742B16">
      <w:pPr>
        <w:ind w:right="70"/>
        <w:jc w:val="both"/>
        <w:rPr>
          <w:rFonts w:ascii="Century Gothic" w:hAnsi="Century Gothic"/>
          <w:i/>
          <w:sz w:val="18"/>
          <w:szCs w:val="18"/>
        </w:rPr>
      </w:pPr>
    </w:p>
    <w:p w14:paraId="55BFC024" w14:textId="77777777" w:rsidR="00742B16" w:rsidRPr="00F650CA" w:rsidRDefault="00742B16" w:rsidP="00742B16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383AFD6B" w14:textId="77777777" w:rsidR="00742B16" w:rsidRPr="00F650CA" w:rsidRDefault="00742B16" w:rsidP="00742B16">
      <w:pPr>
        <w:ind w:right="70"/>
        <w:jc w:val="both"/>
        <w:rPr>
          <w:rFonts w:ascii="Century Gothic" w:hAnsi="Century Gothic"/>
          <w:sz w:val="18"/>
          <w:szCs w:val="18"/>
        </w:rPr>
      </w:pPr>
    </w:p>
    <w:p w14:paraId="4A18D1A1" w14:textId="77777777" w:rsidR="00742B16" w:rsidRPr="00F650CA" w:rsidRDefault="00742B16" w:rsidP="00742B16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……………………………………………………………………..</w:t>
      </w:r>
    </w:p>
    <w:p w14:paraId="352EEC93" w14:textId="77777777" w:rsidR="00742B16" w:rsidRPr="00F650CA" w:rsidRDefault="00742B16" w:rsidP="00742B16">
      <w:pPr>
        <w:ind w:right="70"/>
        <w:jc w:val="both"/>
        <w:rPr>
          <w:rFonts w:ascii="Century Gothic" w:hAnsi="Century Gothic"/>
          <w:sz w:val="14"/>
          <w:szCs w:val="14"/>
        </w:rPr>
      </w:pPr>
      <w:r w:rsidRPr="00F650CA">
        <w:rPr>
          <w:rFonts w:ascii="Century Gothic" w:hAnsi="Century Gothic"/>
          <w:i/>
          <w:sz w:val="14"/>
          <w:szCs w:val="14"/>
        </w:rPr>
        <w:t>(imię, nazwisko, stanowisko/podstawa do reprezentacji)</w:t>
      </w:r>
    </w:p>
    <w:p w14:paraId="64368A22" w14:textId="77777777" w:rsidR="00742B16" w:rsidRPr="00F650CA" w:rsidRDefault="00742B16" w:rsidP="00742B16">
      <w:pPr>
        <w:widowControl/>
        <w:autoSpaceDE/>
        <w:autoSpaceDN/>
        <w:ind w:left="5670"/>
        <w:jc w:val="right"/>
        <w:rPr>
          <w:rFonts w:ascii="Century Gothic" w:hAnsi="Century Gothic"/>
          <w:sz w:val="20"/>
          <w:szCs w:val="24"/>
          <w:u w:val="single"/>
          <w:lang w:eastAsia="zh-CN"/>
        </w:rPr>
      </w:pPr>
    </w:p>
    <w:p w14:paraId="1B5E262D" w14:textId="77777777" w:rsidR="00742B16" w:rsidRPr="00F650CA" w:rsidRDefault="00742B16" w:rsidP="00742B16">
      <w:pPr>
        <w:widowControl/>
        <w:autoSpaceDE/>
        <w:autoSpaceDN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F650CA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05EB4E70" w14:textId="3C191FD9" w:rsidR="00742B16" w:rsidRPr="00F650CA" w:rsidRDefault="00742B16" w:rsidP="00AB3FD6">
      <w:pPr>
        <w:widowControl/>
        <w:autoSpaceDE/>
        <w:autoSpaceDN/>
        <w:spacing w:after="480"/>
        <w:ind w:left="5760" w:right="14" w:firstLine="52"/>
        <w:jc w:val="center"/>
        <w:rPr>
          <w:rFonts w:ascii="Century Gothic" w:hAnsi="Century Gothic"/>
          <w:sz w:val="14"/>
          <w:szCs w:val="14"/>
          <w:lang w:eastAsia="zh-CN"/>
        </w:rPr>
      </w:pPr>
      <w:r w:rsidRPr="00F650CA">
        <w:rPr>
          <w:rFonts w:ascii="Century Gothic" w:hAnsi="Century Gothic"/>
          <w:sz w:val="14"/>
          <w:szCs w:val="14"/>
          <w:lang w:eastAsia="zh-CN"/>
        </w:rPr>
        <w:t>miejscowość, data</w:t>
      </w:r>
    </w:p>
    <w:p w14:paraId="2F2CDA1B" w14:textId="77777777" w:rsidR="00742B16" w:rsidRPr="00F650CA" w:rsidRDefault="00742B16" w:rsidP="00742B16">
      <w:pPr>
        <w:jc w:val="both"/>
        <w:rPr>
          <w:rFonts w:ascii="Century Gothic" w:hAnsi="Century Gothic" w:cs="Gill Sans MT"/>
          <w:lang w:eastAsia="zh-CN"/>
        </w:rPr>
      </w:pPr>
    </w:p>
    <w:p w14:paraId="66B81938" w14:textId="77777777" w:rsidR="00742B16" w:rsidRPr="00F650CA" w:rsidRDefault="00742B16" w:rsidP="00742B16">
      <w:pPr>
        <w:spacing w:after="240"/>
        <w:ind w:right="11"/>
        <w:jc w:val="center"/>
        <w:rPr>
          <w:rFonts w:ascii="Century Gothic" w:hAnsi="Century Gothic" w:cs="Helvetica"/>
          <w:b/>
          <w:bCs/>
          <w:sz w:val="28"/>
          <w:szCs w:val="28"/>
        </w:rPr>
      </w:pPr>
      <w:r w:rsidRPr="00F650CA">
        <w:rPr>
          <w:rFonts w:ascii="Century Gothic" w:hAnsi="Century Gothic" w:cs="Helvetica"/>
          <w:b/>
          <w:bCs/>
          <w:sz w:val="28"/>
          <w:szCs w:val="28"/>
        </w:rPr>
        <w:t>OŚWIADCZENIE</w:t>
      </w:r>
    </w:p>
    <w:p w14:paraId="3FAC6A43" w14:textId="077E375C" w:rsidR="00742B16" w:rsidRPr="00F650CA" w:rsidRDefault="00742B16" w:rsidP="00742B16">
      <w:pPr>
        <w:spacing w:after="240"/>
        <w:ind w:right="11"/>
        <w:jc w:val="both"/>
        <w:rPr>
          <w:rFonts w:ascii="Century Gothic" w:hAnsi="Century Gothic" w:cs="Helvetica"/>
          <w:sz w:val="20"/>
          <w:szCs w:val="20"/>
        </w:rPr>
      </w:pPr>
      <w:r w:rsidRPr="00F650CA">
        <w:rPr>
          <w:rFonts w:ascii="Century Gothic" w:hAnsi="Century Gothic" w:cs="Helvetica"/>
          <w:sz w:val="20"/>
          <w:szCs w:val="20"/>
        </w:rPr>
        <w:t>na podstawie art. 108 ust. 1 pkt. 5 ustawy z dnia 11 września 2019 roku – Prawo Zamówie</w:t>
      </w:r>
      <w:r w:rsidRPr="00F650CA">
        <w:rPr>
          <w:rFonts w:ascii="Century Gothic" w:hAnsi="Century Gothic" w:cs="Arial"/>
          <w:sz w:val="20"/>
          <w:szCs w:val="20"/>
        </w:rPr>
        <w:t xml:space="preserve">ń </w:t>
      </w:r>
      <w:r w:rsidRPr="00F650CA">
        <w:rPr>
          <w:rFonts w:ascii="Century Gothic" w:hAnsi="Century Gothic" w:cs="Helvetica"/>
          <w:sz w:val="20"/>
          <w:szCs w:val="20"/>
        </w:rPr>
        <w:t>Publicznych (</w:t>
      </w:r>
      <w:r w:rsidRPr="00F650CA">
        <w:rPr>
          <w:rFonts w:ascii="Century Gothic" w:hAnsi="Century Gothic" w:cs="Gill Sans MT"/>
          <w:sz w:val="20"/>
          <w:szCs w:val="20"/>
        </w:rPr>
        <w:t>tekst jednolity Dz. U. z 20</w:t>
      </w:r>
      <w:r w:rsidR="00BA2C52" w:rsidRPr="00F650CA">
        <w:rPr>
          <w:rFonts w:ascii="Century Gothic" w:hAnsi="Century Gothic" w:cs="Gill Sans MT"/>
          <w:sz w:val="20"/>
          <w:szCs w:val="20"/>
        </w:rPr>
        <w:t>2</w:t>
      </w:r>
      <w:r w:rsidR="0077165B" w:rsidRPr="00F650CA">
        <w:rPr>
          <w:rFonts w:ascii="Century Gothic" w:hAnsi="Century Gothic" w:cs="Gill Sans MT"/>
          <w:sz w:val="20"/>
          <w:szCs w:val="20"/>
        </w:rPr>
        <w:t>2</w:t>
      </w:r>
      <w:r w:rsidRPr="00F650CA">
        <w:rPr>
          <w:rFonts w:ascii="Century Gothic" w:hAnsi="Century Gothic" w:cs="Gill Sans MT"/>
          <w:sz w:val="20"/>
          <w:szCs w:val="20"/>
        </w:rPr>
        <w:t xml:space="preserve"> roku poz. </w:t>
      </w:r>
      <w:r w:rsidR="00BA2C52" w:rsidRPr="00F650CA">
        <w:rPr>
          <w:rFonts w:ascii="Century Gothic" w:hAnsi="Century Gothic" w:cs="Gill Sans MT"/>
          <w:sz w:val="20"/>
          <w:szCs w:val="20"/>
        </w:rPr>
        <w:t>1</w:t>
      </w:r>
      <w:r w:rsidR="0077165B" w:rsidRPr="00F650CA">
        <w:rPr>
          <w:rFonts w:ascii="Century Gothic" w:hAnsi="Century Gothic" w:cs="Gill Sans MT"/>
          <w:sz w:val="20"/>
          <w:szCs w:val="20"/>
        </w:rPr>
        <w:t>710</w:t>
      </w:r>
      <w:r w:rsidR="00E3406B" w:rsidRPr="00F650CA">
        <w:rPr>
          <w:rFonts w:ascii="Century Gothic" w:hAnsi="Century Gothic" w:cs="Gill Sans MT"/>
          <w:sz w:val="20"/>
          <w:szCs w:val="20"/>
        </w:rPr>
        <w:t xml:space="preserve"> z późniejszymi zmianami</w:t>
      </w:r>
      <w:r w:rsidR="00BA2C52" w:rsidRPr="00F650CA">
        <w:rPr>
          <w:rFonts w:ascii="Century Gothic" w:hAnsi="Century Gothic" w:cs="Gill Sans MT"/>
          <w:sz w:val="20"/>
          <w:szCs w:val="20"/>
        </w:rPr>
        <w:t xml:space="preserve">) </w:t>
      </w:r>
      <w:r w:rsidRPr="00F650CA">
        <w:rPr>
          <w:rFonts w:ascii="Century Gothic" w:hAnsi="Century Gothic" w:cs="Helvetica"/>
          <w:sz w:val="20"/>
          <w:szCs w:val="20"/>
        </w:rPr>
        <w:t>oświadczam, że: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1"/>
        <w:gridCol w:w="2977"/>
      </w:tblGrid>
      <w:tr w:rsidR="00F650CA" w:rsidRPr="00F650CA" w14:paraId="505F3EB8" w14:textId="77777777" w:rsidTr="00541D8C">
        <w:trPr>
          <w:cantSplit/>
        </w:trPr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3F61A" w14:textId="77777777" w:rsidR="00742B16" w:rsidRPr="00F650CA" w:rsidRDefault="00742B16" w:rsidP="00541D8C">
            <w:pPr>
              <w:jc w:val="both"/>
              <w:rPr>
                <w:rFonts w:ascii="Century Gothic" w:hAnsi="Century Gothic" w:cs="Helvetica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511F8" w14:textId="77777777" w:rsidR="00742B16" w:rsidRPr="00F650CA" w:rsidRDefault="00742B16" w:rsidP="00541D8C">
            <w:pPr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650CA">
              <w:rPr>
                <w:rFonts w:ascii="Century Gothic" w:hAnsi="Century Gothic"/>
                <w:sz w:val="16"/>
                <w:szCs w:val="16"/>
              </w:rPr>
              <w:t xml:space="preserve">zaznaczyć właściwe znakiem </w:t>
            </w:r>
            <w:r w:rsidRPr="00F650CA"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</w:tr>
      <w:tr w:rsidR="00F650CA" w:rsidRPr="00F650CA" w14:paraId="0B8B8835" w14:textId="77777777" w:rsidTr="00541D8C">
        <w:trPr>
          <w:cantSplit/>
        </w:trPr>
        <w:tc>
          <w:tcPr>
            <w:tcW w:w="6061" w:type="dxa"/>
            <w:tcBorders>
              <w:top w:val="single" w:sz="4" w:space="0" w:color="auto"/>
            </w:tcBorders>
            <w:vAlign w:val="center"/>
          </w:tcPr>
          <w:p w14:paraId="70F5FAC6" w14:textId="77777777" w:rsidR="00742B16" w:rsidRPr="00F650CA" w:rsidRDefault="00742B16" w:rsidP="00541D8C">
            <w:pPr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  <w:p w14:paraId="27A26748" w14:textId="77777777" w:rsidR="00742B16" w:rsidRPr="00F650CA" w:rsidRDefault="00742B16" w:rsidP="00541D8C">
            <w:pPr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F650CA">
              <w:rPr>
                <w:rFonts w:ascii="Century Gothic" w:hAnsi="Century Gothic" w:cs="Helvetica"/>
                <w:sz w:val="18"/>
                <w:szCs w:val="18"/>
                <w:u w:val="single"/>
              </w:rPr>
              <w:t>Nie przynależę do tej samej grupy kapitałowej</w:t>
            </w:r>
            <w:r w:rsidRPr="00F650CA">
              <w:rPr>
                <w:rFonts w:ascii="Century Gothic" w:hAnsi="Century Gothic" w:cs="Helvetica"/>
                <w:sz w:val="18"/>
                <w:szCs w:val="18"/>
              </w:rPr>
              <w:t>, w rozumieniu ustawy z 16 lutego 2007 roku o ochronie konkurencji i konsumentów (Dz. U. z 2020 roku poz. 1076 i 1086) z innym wykonawcą, który złożył odrębna ofertę w postępowaniu</w:t>
            </w:r>
          </w:p>
          <w:p w14:paraId="1C60F79F" w14:textId="77777777" w:rsidR="00742B16" w:rsidRPr="00F650CA" w:rsidRDefault="00742B16" w:rsidP="00541D8C">
            <w:pPr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F0846A8" w14:textId="77777777" w:rsidR="00742B16" w:rsidRPr="00F650CA" w:rsidRDefault="00742B16" w:rsidP="00541D8C">
            <w:pPr>
              <w:adjustRightInd w:val="0"/>
              <w:jc w:val="both"/>
              <w:rPr>
                <w:rFonts w:ascii="Century Gothic" w:hAnsi="Century Gothic"/>
              </w:rPr>
            </w:pPr>
          </w:p>
        </w:tc>
      </w:tr>
      <w:tr w:rsidR="00F650CA" w:rsidRPr="00F650CA" w14:paraId="005E75A4" w14:textId="77777777" w:rsidTr="00541D8C">
        <w:trPr>
          <w:cantSplit/>
        </w:trPr>
        <w:tc>
          <w:tcPr>
            <w:tcW w:w="6061" w:type="dxa"/>
          </w:tcPr>
          <w:p w14:paraId="02F4FF52" w14:textId="77777777" w:rsidR="00742B16" w:rsidRPr="00F650CA" w:rsidRDefault="00742B16" w:rsidP="00541D8C">
            <w:pPr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  <w:p w14:paraId="0BF3AAC2" w14:textId="77777777" w:rsidR="00742B16" w:rsidRPr="00F650CA" w:rsidRDefault="00742B16" w:rsidP="00541D8C">
            <w:pPr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F650CA">
              <w:rPr>
                <w:rFonts w:ascii="Century Gothic" w:hAnsi="Century Gothic" w:cs="Helvetica"/>
                <w:sz w:val="18"/>
                <w:szCs w:val="18"/>
                <w:u w:val="single"/>
              </w:rPr>
              <w:t>Przynależę do tej samej grupy kapitałowej</w:t>
            </w:r>
            <w:r w:rsidRPr="00F650CA">
              <w:rPr>
                <w:rFonts w:ascii="Century Gothic" w:hAnsi="Century Gothic" w:cs="Helvetica"/>
                <w:sz w:val="18"/>
                <w:szCs w:val="18"/>
              </w:rPr>
              <w:t xml:space="preserve"> z innym wykonawcą, który złożył odrębna ofertę w postępowaniu</w:t>
            </w:r>
          </w:p>
          <w:p w14:paraId="1DEA9046" w14:textId="77777777" w:rsidR="00742B16" w:rsidRPr="00F650CA" w:rsidRDefault="00742B16" w:rsidP="00541D8C">
            <w:pPr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AAD95F3" w14:textId="77777777" w:rsidR="00742B16" w:rsidRPr="00F650CA" w:rsidRDefault="00742B16" w:rsidP="00541D8C">
            <w:pPr>
              <w:adjustRightInd w:val="0"/>
              <w:jc w:val="both"/>
              <w:rPr>
                <w:rFonts w:ascii="Century Gothic" w:hAnsi="Century Gothic"/>
              </w:rPr>
            </w:pPr>
          </w:p>
        </w:tc>
      </w:tr>
      <w:tr w:rsidR="00742B16" w:rsidRPr="00F650CA" w14:paraId="6CF939F8" w14:textId="77777777" w:rsidTr="00541D8C">
        <w:trPr>
          <w:cantSplit/>
        </w:trPr>
        <w:tc>
          <w:tcPr>
            <w:tcW w:w="6061" w:type="dxa"/>
          </w:tcPr>
          <w:p w14:paraId="42D3D504" w14:textId="77777777" w:rsidR="00742B16" w:rsidRPr="00F650CA" w:rsidRDefault="00742B16" w:rsidP="00541D8C">
            <w:pPr>
              <w:ind w:firstLine="24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  <w:p w14:paraId="539FDC63" w14:textId="77777777" w:rsidR="00742B16" w:rsidRPr="00F650CA" w:rsidRDefault="00742B16" w:rsidP="00541D8C">
            <w:pPr>
              <w:ind w:firstLine="24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F650CA">
              <w:rPr>
                <w:rFonts w:ascii="Century Gothic" w:hAnsi="Century Gothic" w:cs="Helvetica"/>
                <w:sz w:val="18"/>
                <w:szCs w:val="18"/>
              </w:rPr>
              <w:t>Jednocześnie przekazuję dokumenty i informacje potwierdzające przygotowanie oferty niezależnie od innego wykonawcy należącego do tej samej grupy kapitałowej.</w:t>
            </w:r>
          </w:p>
          <w:p w14:paraId="36D69356" w14:textId="77777777" w:rsidR="00742B16" w:rsidRPr="00F650CA" w:rsidRDefault="00742B16" w:rsidP="00541D8C">
            <w:pPr>
              <w:ind w:firstLine="24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0DF2E1F" w14:textId="77777777" w:rsidR="00742B16" w:rsidRPr="00F650CA" w:rsidRDefault="00742B16" w:rsidP="00541D8C">
            <w:pPr>
              <w:adjustRightInd w:val="0"/>
              <w:jc w:val="both"/>
              <w:rPr>
                <w:rFonts w:ascii="Century Gothic" w:hAnsi="Century Gothic"/>
              </w:rPr>
            </w:pPr>
          </w:p>
        </w:tc>
      </w:tr>
    </w:tbl>
    <w:p w14:paraId="3031CFB6" w14:textId="77777777" w:rsidR="00742B16" w:rsidRPr="00F650CA" w:rsidRDefault="00742B16" w:rsidP="00742B16">
      <w:pPr>
        <w:rPr>
          <w:rFonts w:ascii="Century Gothic" w:hAnsi="Century Gothic" w:cs="Calibri"/>
          <w:b/>
          <w:bCs/>
          <w:sz w:val="18"/>
          <w:szCs w:val="18"/>
        </w:rPr>
      </w:pPr>
    </w:p>
    <w:p w14:paraId="01FA5343" w14:textId="77777777" w:rsidR="00742B16" w:rsidRPr="00F650CA" w:rsidRDefault="00742B16" w:rsidP="00742B16">
      <w:pPr>
        <w:rPr>
          <w:rFonts w:ascii="Century Gothic" w:hAnsi="Century Gothic" w:cs="Calibri"/>
          <w:b/>
          <w:bCs/>
          <w:sz w:val="18"/>
          <w:szCs w:val="18"/>
        </w:rPr>
      </w:pPr>
    </w:p>
    <w:p w14:paraId="7B58D228" w14:textId="77777777" w:rsidR="00742B16" w:rsidRPr="00F650CA" w:rsidRDefault="00742B16" w:rsidP="00742B16">
      <w:pPr>
        <w:ind w:firstLine="4536"/>
        <w:jc w:val="center"/>
        <w:rPr>
          <w:rFonts w:ascii="Century Gothic" w:hAnsi="Century Gothic" w:cs="Gill Sans MT"/>
          <w:b/>
          <w:sz w:val="18"/>
          <w:szCs w:val="20"/>
        </w:rPr>
      </w:pPr>
      <w:r w:rsidRPr="00F650CA">
        <w:rPr>
          <w:rFonts w:ascii="Century Gothic" w:hAnsi="Century Gothic" w:cs="Gill Sans MT"/>
          <w:b/>
        </w:rPr>
        <w:t>....................................................................</w:t>
      </w:r>
    </w:p>
    <w:p w14:paraId="198337CE" w14:textId="77777777" w:rsidR="00742B16" w:rsidRPr="00F650CA" w:rsidRDefault="00742B16" w:rsidP="00742B16">
      <w:pPr>
        <w:ind w:firstLine="4536"/>
        <w:jc w:val="center"/>
        <w:rPr>
          <w:rFonts w:ascii="Century Gothic" w:hAnsi="Century Gothic" w:cs="Gill Sans MT"/>
          <w:b/>
          <w:sz w:val="18"/>
          <w:szCs w:val="20"/>
        </w:rPr>
      </w:pPr>
      <w:r w:rsidRPr="00F650CA">
        <w:rPr>
          <w:rFonts w:ascii="Century Gothic" w:hAnsi="Century Gothic" w:cs="Gill Sans MT"/>
          <w:b/>
          <w:sz w:val="18"/>
          <w:szCs w:val="20"/>
        </w:rPr>
        <w:t>(podpis osoby / osób upoważnionych)</w:t>
      </w:r>
    </w:p>
    <w:p w14:paraId="5A009A33" w14:textId="77777777" w:rsidR="00742B16" w:rsidRPr="00F650CA" w:rsidRDefault="00742B16" w:rsidP="00742B16">
      <w:pPr>
        <w:jc w:val="center"/>
        <w:rPr>
          <w:rFonts w:ascii="Century Gothic" w:hAnsi="Century Gothic" w:cs="Gill Sans MT"/>
          <w:b/>
          <w:sz w:val="18"/>
          <w:szCs w:val="20"/>
        </w:rPr>
      </w:pPr>
    </w:p>
    <w:p w14:paraId="6428717D" w14:textId="77777777" w:rsidR="00742B16" w:rsidRPr="00F650CA" w:rsidRDefault="00742B16" w:rsidP="00742B16">
      <w:pPr>
        <w:pStyle w:val="Tekstpodstawowy"/>
        <w:ind w:left="238" w:right="-2"/>
        <w:jc w:val="both"/>
        <w:rPr>
          <w:rFonts w:ascii="Century Gothic" w:hAnsi="Century Gothic"/>
          <w:i/>
          <w:iCs/>
          <w:sz w:val="16"/>
          <w:szCs w:val="16"/>
        </w:rPr>
      </w:pPr>
    </w:p>
    <w:p w14:paraId="7E96B5E0" w14:textId="77777777" w:rsidR="00742B16" w:rsidRPr="00F650CA" w:rsidRDefault="00742B16" w:rsidP="00742B16">
      <w:pPr>
        <w:pStyle w:val="Tekstpodstawowy"/>
        <w:ind w:left="238" w:right="-2"/>
        <w:jc w:val="both"/>
        <w:rPr>
          <w:rFonts w:ascii="Century Gothic" w:hAnsi="Century Gothic"/>
          <w:i/>
          <w:iCs/>
          <w:sz w:val="16"/>
          <w:szCs w:val="16"/>
        </w:rPr>
      </w:pPr>
    </w:p>
    <w:p w14:paraId="76CC6109" w14:textId="77777777" w:rsidR="00742B16" w:rsidRPr="00F650CA" w:rsidRDefault="00742B16" w:rsidP="00742B16">
      <w:pPr>
        <w:pStyle w:val="Tekstpodstawowy"/>
        <w:ind w:left="238" w:right="-2"/>
        <w:jc w:val="both"/>
        <w:rPr>
          <w:rFonts w:ascii="Century Gothic" w:hAnsi="Century Gothic"/>
          <w:i/>
          <w:iCs/>
          <w:sz w:val="16"/>
          <w:szCs w:val="16"/>
        </w:rPr>
      </w:pPr>
    </w:p>
    <w:p w14:paraId="19B3907B" w14:textId="77777777" w:rsidR="00742B16" w:rsidRPr="00F650CA" w:rsidRDefault="00742B16" w:rsidP="00742B16">
      <w:pPr>
        <w:pStyle w:val="Tekstpodstawowy"/>
        <w:ind w:left="238" w:right="-2"/>
        <w:jc w:val="both"/>
        <w:rPr>
          <w:rFonts w:ascii="Century Gothic" w:hAnsi="Century Gothic"/>
          <w:i/>
          <w:iCs/>
          <w:sz w:val="16"/>
          <w:szCs w:val="16"/>
        </w:rPr>
      </w:pPr>
      <w:r w:rsidRPr="00F650CA">
        <w:rPr>
          <w:rFonts w:ascii="Century Gothic" w:hAnsi="Century Gothic"/>
          <w:i/>
          <w:iCs/>
          <w:sz w:val="16"/>
          <w:szCs w:val="16"/>
        </w:rPr>
        <w:t>W przypadku Wykonawców wspólnie ubiegających się o zamówienie powyższą informację składa</w:t>
      </w:r>
      <w:r w:rsidRPr="00F650CA">
        <w:rPr>
          <w:rFonts w:ascii="Century Gothic" w:hAnsi="Century Gothic"/>
          <w:i/>
          <w:iCs/>
          <w:sz w:val="16"/>
          <w:szCs w:val="16"/>
          <w:u w:val="single"/>
        </w:rPr>
        <w:t xml:space="preserve"> każdy z Wykonawców</w:t>
      </w:r>
      <w:r w:rsidRPr="00F650CA">
        <w:rPr>
          <w:rFonts w:ascii="Century Gothic" w:hAnsi="Century Gothic"/>
          <w:i/>
          <w:iCs/>
          <w:sz w:val="16"/>
          <w:szCs w:val="16"/>
        </w:rPr>
        <w:t xml:space="preserve"> w swoim imieniu.</w:t>
      </w:r>
    </w:p>
    <w:p w14:paraId="18BA7C0D" w14:textId="77777777" w:rsidR="00742B16" w:rsidRPr="00F650CA" w:rsidRDefault="00742B16" w:rsidP="00742B16">
      <w:pPr>
        <w:pStyle w:val="Tekstpodstawowy"/>
        <w:ind w:left="238" w:right="-2"/>
        <w:jc w:val="both"/>
        <w:rPr>
          <w:rFonts w:ascii="Century Gothic" w:hAnsi="Century Gothic"/>
          <w:i/>
          <w:iCs/>
          <w:sz w:val="16"/>
          <w:szCs w:val="16"/>
        </w:rPr>
      </w:pPr>
    </w:p>
    <w:p w14:paraId="4535CF7F" w14:textId="77777777" w:rsidR="00742B16" w:rsidRPr="00F650CA" w:rsidRDefault="00742B16" w:rsidP="00742B16">
      <w:pPr>
        <w:pStyle w:val="Tekstpodstawowy"/>
        <w:ind w:left="238" w:right="-2"/>
        <w:jc w:val="both"/>
        <w:rPr>
          <w:rFonts w:ascii="Century Gothic" w:hAnsi="Century Gothic"/>
          <w:i/>
          <w:iCs/>
          <w:sz w:val="16"/>
          <w:szCs w:val="16"/>
        </w:rPr>
      </w:pPr>
    </w:p>
    <w:p w14:paraId="4ED3DC53" w14:textId="3C660DA2" w:rsidR="00742B16" w:rsidRPr="00F650CA" w:rsidRDefault="00742B16" w:rsidP="00C321EC">
      <w:pPr>
        <w:widowControl/>
        <w:autoSpaceDE/>
        <w:autoSpaceDN/>
        <w:rPr>
          <w:rFonts w:ascii="Century Gothic" w:hAnsi="Century Gothic" w:cs="Gill Sans MT"/>
          <w:sz w:val="20"/>
          <w:szCs w:val="24"/>
          <w:lang w:eastAsia="zh-CN"/>
        </w:rPr>
      </w:pPr>
    </w:p>
    <w:p w14:paraId="3225D92B" w14:textId="71090DE0" w:rsidR="00742B16" w:rsidRPr="00F650CA" w:rsidRDefault="00742B16" w:rsidP="00C321EC">
      <w:pPr>
        <w:widowControl/>
        <w:autoSpaceDE/>
        <w:autoSpaceDN/>
        <w:rPr>
          <w:rFonts w:ascii="Century Gothic" w:hAnsi="Century Gothic" w:cs="Gill Sans MT"/>
          <w:sz w:val="20"/>
          <w:szCs w:val="24"/>
          <w:lang w:eastAsia="zh-CN"/>
        </w:rPr>
      </w:pPr>
    </w:p>
    <w:p w14:paraId="0366409E" w14:textId="04C992CB" w:rsidR="00742B16" w:rsidRPr="00F650CA" w:rsidRDefault="00742B16" w:rsidP="00C321EC">
      <w:pPr>
        <w:widowControl/>
        <w:autoSpaceDE/>
        <w:autoSpaceDN/>
        <w:rPr>
          <w:rFonts w:ascii="Century Gothic" w:hAnsi="Century Gothic" w:cs="Gill Sans MT"/>
          <w:sz w:val="20"/>
          <w:szCs w:val="24"/>
          <w:lang w:eastAsia="zh-CN"/>
        </w:rPr>
      </w:pPr>
    </w:p>
    <w:p w14:paraId="44111B5C" w14:textId="5F53794D" w:rsidR="00742B16" w:rsidRPr="00F650CA" w:rsidRDefault="00742B16" w:rsidP="00C321EC">
      <w:pPr>
        <w:widowControl/>
        <w:autoSpaceDE/>
        <w:autoSpaceDN/>
        <w:rPr>
          <w:rFonts w:ascii="Century Gothic" w:hAnsi="Century Gothic" w:cs="Gill Sans MT"/>
          <w:sz w:val="20"/>
          <w:szCs w:val="24"/>
          <w:lang w:eastAsia="zh-CN"/>
        </w:rPr>
      </w:pPr>
    </w:p>
    <w:p w14:paraId="2C3F3BEB" w14:textId="77777777" w:rsidR="006E30A1" w:rsidRPr="00F650CA" w:rsidRDefault="006E30A1" w:rsidP="00C321EC">
      <w:pPr>
        <w:widowControl/>
        <w:autoSpaceDE/>
        <w:autoSpaceDN/>
        <w:rPr>
          <w:rFonts w:ascii="Century Gothic" w:hAnsi="Century Gothic" w:cs="Gill Sans MT"/>
          <w:sz w:val="20"/>
          <w:szCs w:val="24"/>
          <w:lang w:eastAsia="zh-CN"/>
        </w:rPr>
        <w:sectPr w:rsidR="006E30A1" w:rsidRPr="00F650CA" w:rsidSect="008E7161">
          <w:pgSz w:w="11910" w:h="16840"/>
          <w:pgMar w:top="1418" w:right="1418" w:bottom="851" w:left="1418" w:header="709" w:footer="709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08"/>
        </w:sectPr>
      </w:pPr>
    </w:p>
    <w:p w14:paraId="02268FB3" w14:textId="33098424" w:rsidR="006E30A1" w:rsidRPr="00F650CA" w:rsidRDefault="006E30A1" w:rsidP="00F64368">
      <w:pPr>
        <w:jc w:val="both"/>
        <w:rPr>
          <w:rFonts w:ascii="Century Gothic" w:hAnsi="Century Gothic" w:cs="Gill Sans MT"/>
          <w:sz w:val="20"/>
          <w:lang w:eastAsia="zh-CN"/>
        </w:rPr>
      </w:pPr>
      <w:r w:rsidRPr="00F650CA">
        <w:rPr>
          <w:rFonts w:ascii="Century Gothic" w:hAnsi="Century Gothic" w:cs="Gill Sans MT"/>
          <w:sz w:val="20"/>
          <w:lang w:eastAsia="zh-CN"/>
        </w:rPr>
        <w:lastRenderedPageBreak/>
        <w:t xml:space="preserve">WYMAGANY DO ZŁOŻENIA WRAZ Z OFERTĄ     </w:t>
      </w:r>
    </w:p>
    <w:p w14:paraId="1C63892A" w14:textId="7F9E03AF" w:rsidR="006E30A1" w:rsidRPr="00F650CA" w:rsidRDefault="006E30A1" w:rsidP="006E30A1">
      <w:pPr>
        <w:jc w:val="right"/>
        <w:rPr>
          <w:rFonts w:ascii="Century Gothic" w:hAnsi="Century Gothic" w:cs="Gill Sans MT"/>
          <w:sz w:val="20"/>
          <w:u w:val="single"/>
          <w:lang w:eastAsia="zh-CN"/>
        </w:rPr>
      </w:pPr>
      <w:r w:rsidRPr="00F650CA">
        <w:rPr>
          <w:rFonts w:ascii="Century Gothic" w:hAnsi="Century Gothic" w:cs="Gill Sans MT"/>
          <w:sz w:val="20"/>
          <w:lang w:eastAsia="zh-CN"/>
        </w:rPr>
        <w:t xml:space="preserve">                                                           </w:t>
      </w:r>
      <w:r w:rsidRPr="00F650CA">
        <w:rPr>
          <w:rFonts w:ascii="Century Gothic" w:hAnsi="Century Gothic" w:cs="Gill Sans MT"/>
          <w:sz w:val="20"/>
          <w:u w:val="single"/>
          <w:lang w:eastAsia="zh-CN"/>
        </w:rPr>
        <w:t xml:space="preserve">Załącznik nr </w:t>
      </w:r>
      <w:r w:rsidR="00563B8A" w:rsidRPr="00F650CA">
        <w:rPr>
          <w:rFonts w:ascii="Century Gothic" w:hAnsi="Century Gothic" w:cs="Gill Sans MT"/>
          <w:sz w:val="20"/>
          <w:u w:val="single"/>
          <w:lang w:eastAsia="zh-CN"/>
        </w:rPr>
        <w:t>6</w:t>
      </w:r>
    </w:p>
    <w:p w14:paraId="3191E082" w14:textId="77777777" w:rsidR="006E30A1" w:rsidRPr="00F650CA" w:rsidRDefault="006E30A1" w:rsidP="006E30A1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………………………………………………………………………</w:t>
      </w:r>
    </w:p>
    <w:p w14:paraId="445EBA50" w14:textId="77777777" w:rsidR="006E30A1" w:rsidRPr="00F650CA" w:rsidRDefault="006E30A1" w:rsidP="006E30A1">
      <w:pPr>
        <w:ind w:right="70"/>
        <w:jc w:val="both"/>
        <w:rPr>
          <w:rFonts w:ascii="Century Gothic" w:hAnsi="Century Gothic"/>
          <w:sz w:val="18"/>
          <w:szCs w:val="18"/>
        </w:rPr>
      </w:pPr>
    </w:p>
    <w:p w14:paraId="011E55CD" w14:textId="77777777" w:rsidR="006E30A1" w:rsidRPr="00F650CA" w:rsidRDefault="006E30A1" w:rsidP="006E30A1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………………………………………………………………………</w:t>
      </w:r>
    </w:p>
    <w:p w14:paraId="03CE3892" w14:textId="77777777" w:rsidR="006E30A1" w:rsidRPr="00F650CA" w:rsidRDefault="006E30A1" w:rsidP="006E30A1">
      <w:pPr>
        <w:ind w:right="70"/>
        <w:jc w:val="both"/>
        <w:rPr>
          <w:rFonts w:ascii="Century Gothic" w:hAnsi="Century Gothic"/>
          <w:i/>
          <w:sz w:val="14"/>
          <w:szCs w:val="14"/>
        </w:rPr>
      </w:pPr>
      <w:r w:rsidRPr="00F650CA">
        <w:rPr>
          <w:rFonts w:ascii="Century Gothic" w:hAnsi="Century Gothic"/>
          <w:i/>
          <w:sz w:val="14"/>
          <w:szCs w:val="14"/>
        </w:rPr>
        <w:t>(pełna nazwa/firma, adres)</w:t>
      </w:r>
    </w:p>
    <w:p w14:paraId="195CFB21" w14:textId="77777777" w:rsidR="006E30A1" w:rsidRPr="00F650CA" w:rsidRDefault="006E30A1" w:rsidP="006E30A1">
      <w:pPr>
        <w:ind w:right="70"/>
        <w:jc w:val="both"/>
        <w:rPr>
          <w:rFonts w:ascii="Century Gothic" w:hAnsi="Century Gothic"/>
          <w:i/>
          <w:sz w:val="18"/>
          <w:szCs w:val="18"/>
        </w:rPr>
      </w:pPr>
    </w:p>
    <w:p w14:paraId="1F1AE7E8" w14:textId="77777777" w:rsidR="006E30A1" w:rsidRPr="00F650CA" w:rsidRDefault="006E30A1" w:rsidP="006E30A1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663F6B5A" w14:textId="77777777" w:rsidR="006E30A1" w:rsidRPr="00F650CA" w:rsidRDefault="006E30A1" w:rsidP="006E30A1">
      <w:pPr>
        <w:ind w:right="70"/>
        <w:jc w:val="both"/>
        <w:rPr>
          <w:rFonts w:ascii="Century Gothic" w:hAnsi="Century Gothic"/>
          <w:sz w:val="18"/>
          <w:szCs w:val="18"/>
        </w:rPr>
      </w:pPr>
    </w:p>
    <w:p w14:paraId="2A065754" w14:textId="77777777" w:rsidR="006E30A1" w:rsidRPr="00F650CA" w:rsidRDefault="006E30A1" w:rsidP="006E30A1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……………………………………………………………………..</w:t>
      </w:r>
    </w:p>
    <w:p w14:paraId="5051001D" w14:textId="77777777" w:rsidR="006E30A1" w:rsidRPr="00F650CA" w:rsidRDefault="006E30A1" w:rsidP="006E30A1">
      <w:pPr>
        <w:ind w:right="70"/>
        <w:jc w:val="both"/>
        <w:rPr>
          <w:rFonts w:ascii="Century Gothic" w:hAnsi="Century Gothic"/>
          <w:sz w:val="14"/>
          <w:szCs w:val="14"/>
        </w:rPr>
      </w:pPr>
      <w:r w:rsidRPr="00F650CA">
        <w:rPr>
          <w:rFonts w:ascii="Century Gothic" w:hAnsi="Century Gothic"/>
          <w:i/>
          <w:sz w:val="14"/>
          <w:szCs w:val="14"/>
        </w:rPr>
        <w:t>(imię, nazwisko, stanowisko/podstawa do reprezentacji)</w:t>
      </w:r>
    </w:p>
    <w:p w14:paraId="4E7E4721" w14:textId="77777777" w:rsidR="006E30A1" w:rsidRPr="00F650CA" w:rsidRDefault="006E30A1" w:rsidP="006E30A1">
      <w:pPr>
        <w:widowControl/>
        <w:autoSpaceDE/>
        <w:autoSpaceDN/>
        <w:ind w:left="5670"/>
        <w:jc w:val="right"/>
        <w:rPr>
          <w:rFonts w:ascii="Century Gothic" w:hAnsi="Century Gothic"/>
          <w:sz w:val="20"/>
          <w:szCs w:val="24"/>
          <w:u w:val="single"/>
          <w:lang w:eastAsia="zh-CN"/>
        </w:rPr>
      </w:pPr>
    </w:p>
    <w:p w14:paraId="5D7B9AB9" w14:textId="77777777" w:rsidR="006E30A1" w:rsidRPr="00F650CA" w:rsidRDefault="006E30A1" w:rsidP="006E30A1">
      <w:pPr>
        <w:widowControl/>
        <w:autoSpaceDE/>
        <w:autoSpaceDN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F650CA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69EB8DF6" w14:textId="7304C745" w:rsidR="006E30A1" w:rsidRPr="00F650CA" w:rsidRDefault="006E30A1" w:rsidP="00AB3FD6">
      <w:pPr>
        <w:widowControl/>
        <w:autoSpaceDE/>
        <w:autoSpaceDN/>
        <w:spacing w:after="480"/>
        <w:ind w:left="5760" w:right="14" w:hanging="90"/>
        <w:jc w:val="center"/>
        <w:rPr>
          <w:rFonts w:ascii="Century Gothic" w:hAnsi="Century Gothic"/>
          <w:sz w:val="14"/>
          <w:szCs w:val="14"/>
          <w:lang w:eastAsia="zh-CN"/>
        </w:rPr>
      </w:pPr>
      <w:r w:rsidRPr="00F650CA">
        <w:rPr>
          <w:rFonts w:ascii="Century Gothic" w:hAnsi="Century Gothic"/>
          <w:sz w:val="14"/>
          <w:szCs w:val="14"/>
          <w:lang w:eastAsia="zh-CN"/>
        </w:rPr>
        <w:t>miejscowość, data</w:t>
      </w:r>
    </w:p>
    <w:p w14:paraId="23A91849" w14:textId="77777777" w:rsidR="006E30A1" w:rsidRPr="00F650CA" w:rsidRDefault="006E30A1" w:rsidP="006E30A1">
      <w:pPr>
        <w:jc w:val="center"/>
        <w:rPr>
          <w:rFonts w:ascii="Century Gothic" w:hAnsi="Century Gothic"/>
          <w:b/>
          <w:sz w:val="20"/>
          <w:szCs w:val="20"/>
          <w:lang w:eastAsia="zh-CN"/>
        </w:rPr>
      </w:pPr>
      <w:r w:rsidRPr="00F650CA">
        <w:rPr>
          <w:rFonts w:ascii="Century Gothic" w:hAnsi="Century Gothic"/>
          <w:b/>
          <w:sz w:val="20"/>
          <w:szCs w:val="20"/>
          <w:lang w:eastAsia="zh-CN"/>
        </w:rPr>
        <w:t>ZOBOWIĄZANIE</w:t>
      </w:r>
    </w:p>
    <w:p w14:paraId="29157CF7" w14:textId="77777777" w:rsidR="006E30A1" w:rsidRPr="00F650CA" w:rsidRDefault="006E30A1" w:rsidP="006E30A1">
      <w:pPr>
        <w:jc w:val="center"/>
        <w:rPr>
          <w:rFonts w:ascii="Century Gothic" w:hAnsi="Century Gothic"/>
          <w:b/>
          <w:sz w:val="20"/>
          <w:szCs w:val="20"/>
          <w:lang w:eastAsia="zh-CN"/>
        </w:rPr>
      </w:pPr>
      <w:r w:rsidRPr="00F650CA">
        <w:rPr>
          <w:rFonts w:ascii="Century Gothic" w:hAnsi="Century Gothic"/>
          <w:b/>
          <w:sz w:val="20"/>
          <w:szCs w:val="20"/>
          <w:lang w:eastAsia="zh-CN"/>
        </w:rPr>
        <w:t>PODMIOTU TRZECIEGO DO ODDANIA DO DYSPOZYCJIWYKONAWCY NIEZBEDNYCH ZASOBÓW NA OKRES KORZYSTANIA Z NICH PRZY WYKONANIU ZAMÓWIENIA</w:t>
      </w:r>
    </w:p>
    <w:p w14:paraId="3867DE68" w14:textId="77777777" w:rsidR="006E30A1" w:rsidRPr="00F650CA" w:rsidRDefault="006E30A1" w:rsidP="006E30A1">
      <w:pPr>
        <w:jc w:val="right"/>
        <w:rPr>
          <w:rFonts w:ascii="Century Gothic" w:hAnsi="Century Gothic"/>
          <w:sz w:val="10"/>
          <w:szCs w:val="10"/>
          <w:lang w:eastAsia="zh-CN"/>
        </w:rPr>
      </w:pPr>
    </w:p>
    <w:p w14:paraId="03CC0AFC" w14:textId="77777777" w:rsidR="006E30A1" w:rsidRPr="00F650CA" w:rsidRDefault="006E30A1" w:rsidP="006E30A1">
      <w:pPr>
        <w:jc w:val="both"/>
        <w:rPr>
          <w:rFonts w:ascii="Century Gothic" w:hAnsi="Century Gothic"/>
          <w:sz w:val="18"/>
          <w:szCs w:val="18"/>
          <w:lang w:eastAsia="zh-CN"/>
        </w:rPr>
      </w:pPr>
      <w:r w:rsidRPr="00F650CA">
        <w:rPr>
          <w:rFonts w:ascii="Century Gothic" w:hAnsi="Century Gothic"/>
          <w:sz w:val="18"/>
          <w:szCs w:val="18"/>
          <w:lang w:eastAsia="zh-CN"/>
        </w:rPr>
        <w:t xml:space="preserve">Ja niżej podpisany ………………………………………………………………………………………………………....... </w:t>
      </w:r>
    </w:p>
    <w:p w14:paraId="45CE18CC" w14:textId="77777777" w:rsidR="006E30A1" w:rsidRPr="00F650CA" w:rsidRDefault="006E30A1" w:rsidP="006E30A1">
      <w:pPr>
        <w:spacing w:after="120"/>
        <w:jc w:val="center"/>
        <w:rPr>
          <w:rFonts w:ascii="Century Gothic" w:hAnsi="Century Gothic"/>
          <w:i/>
          <w:sz w:val="15"/>
          <w:szCs w:val="15"/>
        </w:rPr>
      </w:pPr>
      <w:r w:rsidRPr="00F650CA">
        <w:rPr>
          <w:rFonts w:ascii="Century Gothic" w:hAnsi="Century Gothic"/>
          <w:i/>
          <w:sz w:val="15"/>
          <w:szCs w:val="15"/>
        </w:rPr>
        <w:t>(imię i nazwisko osoby reprezentującej podmiot oddającego potencjał do dyspozycji Wykonawcy)</w:t>
      </w:r>
    </w:p>
    <w:p w14:paraId="0E9A2D3E" w14:textId="7B621A56" w:rsidR="006E30A1" w:rsidRPr="00F650CA" w:rsidRDefault="006E30A1" w:rsidP="006E30A1">
      <w:pPr>
        <w:spacing w:after="120"/>
        <w:jc w:val="both"/>
        <w:rPr>
          <w:rFonts w:ascii="Century Gothic" w:hAnsi="Century Gothic"/>
          <w:sz w:val="18"/>
          <w:szCs w:val="18"/>
          <w:lang w:eastAsia="zh-CN"/>
        </w:rPr>
      </w:pPr>
      <w:r w:rsidRPr="00F650CA">
        <w:rPr>
          <w:rFonts w:ascii="Century Gothic" w:hAnsi="Century Gothic"/>
          <w:sz w:val="18"/>
          <w:szCs w:val="18"/>
          <w:lang w:eastAsia="zh-CN"/>
        </w:rPr>
        <w:t xml:space="preserve">zobowiązuję się na czas realizacji zamówienia: </w:t>
      </w:r>
      <w:r w:rsidR="00AB3FD6" w:rsidRPr="00F650CA">
        <w:rPr>
          <w:rFonts w:ascii="Century Gothic" w:hAnsi="Century Gothic" w:cs="Arial"/>
          <w:b/>
          <w:bCs/>
          <w:i/>
          <w:sz w:val="18"/>
          <w:szCs w:val="18"/>
        </w:rPr>
        <w:t xml:space="preserve">Zimowe utrzymanie </w:t>
      </w:r>
      <w:r w:rsidR="004B46FC" w:rsidRPr="00F650CA">
        <w:rPr>
          <w:rFonts w:ascii="Century Gothic" w:hAnsi="Century Gothic" w:cs="Arial"/>
          <w:b/>
          <w:bCs/>
          <w:i/>
          <w:sz w:val="18"/>
          <w:szCs w:val="18"/>
        </w:rPr>
        <w:t>dróg na terenie sołectw Gminy Kościelisko w sezonie 202</w:t>
      </w:r>
      <w:r w:rsidR="000056D7" w:rsidRPr="00F650CA">
        <w:rPr>
          <w:rFonts w:ascii="Century Gothic" w:hAnsi="Century Gothic" w:cs="Arial"/>
          <w:b/>
          <w:bCs/>
          <w:i/>
          <w:sz w:val="18"/>
          <w:szCs w:val="18"/>
        </w:rPr>
        <w:t>3</w:t>
      </w:r>
      <w:r w:rsidR="004B46FC" w:rsidRPr="00F650CA">
        <w:rPr>
          <w:rFonts w:ascii="Century Gothic" w:hAnsi="Century Gothic" w:cs="Arial"/>
          <w:b/>
          <w:bCs/>
          <w:i/>
          <w:sz w:val="18"/>
          <w:szCs w:val="18"/>
        </w:rPr>
        <w:t>/202</w:t>
      </w:r>
      <w:r w:rsidR="000056D7" w:rsidRPr="00F650CA">
        <w:rPr>
          <w:rFonts w:ascii="Century Gothic" w:hAnsi="Century Gothic" w:cs="Arial"/>
          <w:b/>
          <w:bCs/>
          <w:i/>
          <w:sz w:val="18"/>
          <w:szCs w:val="18"/>
        </w:rPr>
        <w:t>4</w:t>
      </w:r>
      <w:r w:rsidRPr="00F650CA">
        <w:rPr>
          <w:rFonts w:ascii="Century Gothic" w:hAnsi="Century Gothic" w:cs="Arial"/>
          <w:b/>
          <w:bCs/>
          <w:i/>
          <w:sz w:val="18"/>
          <w:szCs w:val="18"/>
        </w:rPr>
        <w:t xml:space="preserve"> </w:t>
      </w:r>
      <w:r w:rsidRPr="00F650CA">
        <w:rPr>
          <w:rFonts w:ascii="Century Gothic" w:hAnsi="Century Gothic" w:cs="Arial"/>
          <w:sz w:val="18"/>
          <w:szCs w:val="18"/>
        </w:rPr>
        <w:t>realizowanego na rzecz Gminy Kościelisko</w:t>
      </w:r>
      <w:r w:rsidRPr="00F650CA">
        <w:rPr>
          <w:rFonts w:ascii="Century Gothic" w:hAnsi="Century Gothic"/>
          <w:sz w:val="18"/>
          <w:szCs w:val="18"/>
        </w:rPr>
        <w:t xml:space="preserve"> do udostępnienia swoich zasobów:</w:t>
      </w:r>
    </w:p>
    <w:p w14:paraId="4BC662EA" w14:textId="77777777" w:rsidR="006E30A1" w:rsidRPr="00F650CA" w:rsidRDefault="006E30A1" w:rsidP="006E30A1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14CD781D" w14:textId="77777777" w:rsidR="006E30A1" w:rsidRPr="00F650CA" w:rsidRDefault="006E30A1" w:rsidP="006E30A1">
      <w:pPr>
        <w:jc w:val="both"/>
        <w:rPr>
          <w:rFonts w:ascii="Century Gothic" w:hAnsi="Century Gothic"/>
          <w:sz w:val="20"/>
          <w:szCs w:val="20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……………………………………………………………………………………………………………………….……………</w:t>
      </w:r>
    </w:p>
    <w:p w14:paraId="2985A07E" w14:textId="77777777" w:rsidR="006E30A1" w:rsidRPr="00F650CA" w:rsidRDefault="006E30A1" w:rsidP="006E30A1">
      <w:pPr>
        <w:spacing w:after="120"/>
        <w:jc w:val="center"/>
        <w:rPr>
          <w:rFonts w:ascii="Century Gothic" w:hAnsi="Century Gothic"/>
          <w:i/>
          <w:sz w:val="15"/>
          <w:szCs w:val="15"/>
        </w:rPr>
      </w:pPr>
      <w:r w:rsidRPr="00F650CA">
        <w:rPr>
          <w:rFonts w:ascii="Century Gothic" w:hAnsi="Century Gothic"/>
          <w:i/>
          <w:sz w:val="15"/>
          <w:szCs w:val="15"/>
        </w:rPr>
        <w:t>(określenie zasobu – wiedza i doświadczenie, potencjał kadrowy, potencjał techniczny, potencjał ekonomiczno-finansowy)</w:t>
      </w:r>
    </w:p>
    <w:p w14:paraId="066ABED8" w14:textId="77777777" w:rsidR="006E30A1" w:rsidRPr="00F650CA" w:rsidRDefault="006E30A1" w:rsidP="006E30A1">
      <w:pPr>
        <w:rPr>
          <w:rFonts w:ascii="Century Gothic" w:hAnsi="Century Gothic"/>
          <w:bCs/>
          <w:i/>
          <w:sz w:val="18"/>
          <w:szCs w:val="18"/>
        </w:rPr>
      </w:pPr>
      <w:r w:rsidRPr="00F650CA">
        <w:rPr>
          <w:rFonts w:ascii="Century Gothic" w:hAnsi="Century Gothic"/>
          <w:bCs/>
          <w:sz w:val="18"/>
          <w:szCs w:val="18"/>
        </w:rPr>
        <w:t>do dyspozycji Wykonawcy</w:t>
      </w:r>
      <w:r w:rsidRPr="00F650CA">
        <w:rPr>
          <w:rFonts w:ascii="Century Gothic" w:hAnsi="Century Gothic"/>
          <w:bCs/>
          <w:spacing w:val="-7"/>
          <w:sz w:val="18"/>
          <w:szCs w:val="18"/>
        </w:rPr>
        <w:t xml:space="preserve"> </w:t>
      </w:r>
      <w:r w:rsidRPr="00F650CA">
        <w:rPr>
          <w:rFonts w:ascii="Century Gothic" w:hAnsi="Century Gothic"/>
          <w:bCs/>
          <w:i/>
          <w:sz w:val="18"/>
          <w:szCs w:val="18"/>
        </w:rPr>
        <w:t>……………………….…………………………………………………………………………</w:t>
      </w:r>
    </w:p>
    <w:p w14:paraId="4828195E" w14:textId="77777777" w:rsidR="006E30A1" w:rsidRPr="00F650CA" w:rsidRDefault="006E30A1" w:rsidP="006E30A1">
      <w:pPr>
        <w:ind w:left="4678"/>
        <w:rPr>
          <w:rFonts w:ascii="Century Gothic" w:hAnsi="Century Gothic"/>
          <w:bCs/>
          <w:i/>
          <w:sz w:val="15"/>
          <w:szCs w:val="15"/>
        </w:rPr>
      </w:pPr>
      <w:r w:rsidRPr="00F650CA">
        <w:rPr>
          <w:rFonts w:ascii="Century Gothic" w:hAnsi="Century Gothic"/>
          <w:i/>
          <w:sz w:val="15"/>
          <w:szCs w:val="15"/>
        </w:rPr>
        <w:t>(nazwa Wykonawcy)</w:t>
      </w:r>
    </w:p>
    <w:p w14:paraId="45620E21" w14:textId="77777777" w:rsidR="006E30A1" w:rsidRPr="00F650CA" w:rsidRDefault="006E30A1" w:rsidP="006E30A1">
      <w:pPr>
        <w:jc w:val="both"/>
        <w:rPr>
          <w:rFonts w:ascii="Century Gothic" w:hAnsi="Century Gothic"/>
          <w:sz w:val="20"/>
          <w:szCs w:val="20"/>
        </w:rPr>
      </w:pPr>
    </w:p>
    <w:p w14:paraId="5DC4DFCE" w14:textId="77777777" w:rsidR="006E30A1" w:rsidRPr="00F650CA" w:rsidRDefault="006E30A1" w:rsidP="006E30A1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Oświadczam, że:</w:t>
      </w:r>
    </w:p>
    <w:p w14:paraId="64CAB72D" w14:textId="77777777" w:rsidR="006E30A1" w:rsidRPr="00F650CA" w:rsidRDefault="006E30A1" w:rsidP="006E30A1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- udostępniam Wykonawcy wyżej wymienione zasoby, w następującym zakresie:</w:t>
      </w:r>
    </w:p>
    <w:p w14:paraId="4FE23547" w14:textId="77777777" w:rsidR="006E30A1" w:rsidRPr="00F650CA" w:rsidRDefault="006E30A1" w:rsidP="006E30A1">
      <w:pPr>
        <w:spacing w:after="240"/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.…………</w:t>
      </w:r>
    </w:p>
    <w:p w14:paraId="3422CF44" w14:textId="77777777" w:rsidR="006E30A1" w:rsidRPr="00F650CA" w:rsidRDefault="006E30A1" w:rsidP="006E30A1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- udostępnienie przeze mnie zasobów będzie realizowane w następujący sposób:</w:t>
      </w:r>
    </w:p>
    <w:p w14:paraId="367641D0" w14:textId="77777777" w:rsidR="006E30A1" w:rsidRPr="00F650CA" w:rsidRDefault="006E30A1" w:rsidP="006E30A1">
      <w:pPr>
        <w:spacing w:after="240"/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</w:t>
      </w:r>
    </w:p>
    <w:p w14:paraId="71C7A7CB" w14:textId="77777777" w:rsidR="006E30A1" w:rsidRPr="00F650CA" w:rsidRDefault="006E30A1" w:rsidP="006E30A1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- zakres mojego udziału przy realizacji zamówienia będzie polegał na:</w:t>
      </w:r>
    </w:p>
    <w:p w14:paraId="137D11C8" w14:textId="77777777" w:rsidR="006E30A1" w:rsidRPr="00F650CA" w:rsidRDefault="006E30A1" w:rsidP="006E30A1">
      <w:pPr>
        <w:spacing w:after="240"/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1FE306" w14:textId="77777777" w:rsidR="006E30A1" w:rsidRPr="00F650CA" w:rsidRDefault="006E30A1" w:rsidP="006E30A1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- charakter stosunku łączącego mnie w Wykonawcą będzie następujący:</w:t>
      </w:r>
    </w:p>
    <w:p w14:paraId="22552DF4" w14:textId="77777777" w:rsidR="006E30A1" w:rsidRPr="00F650CA" w:rsidRDefault="006E30A1" w:rsidP="006E30A1">
      <w:pPr>
        <w:spacing w:after="240"/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0BC23" w14:textId="77777777" w:rsidR="006E30A1" w:rsidRPr="00F650CA" w:rsidRDefault="006E30A1" w:rsidP="006E30A1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- okres mojego udziału przy wykonywaniu zamówienia będzie następujący:</w:t>
      </w:r>
    </w:p>
    <w:p w14:paraId="3ACE6408" w14:textId="77777777" w:rsidR="006E30A1" w:rsidRPr="00F650CA" w:rsidRDefault="006E30A1" w:rsidP="006E30A1">
      <w:pPr>
        <w:spacing w:after="240"/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E04E2A" w14:textId="77777777" w:rsidR="006E30A1" w:rsidRPr="00F650CA" w:rsidRDefault="006E30A1" w:rsidP="006E30A1">
      <w:pPr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 xml:space="preserve">- będę solidarnie odpowiadał z Wykonawcą za szkodę zamawiającego powstałą na skutek nieudostępnienia w/w zasobów. </w:t>
      </w:r>
    </w:p>
    <w:p w14:paraId="2A237122" w14:textId="77777777" w:rsidR="006E30A1" w:rsidRPr="00F650CA" w:rsidRDefault="006E30A1" w:rsidP="006E30A1">
      <w:pPr>
        <w:ind w:left="5387"/>
        <w:jc w:val="center"/>
        <w:rPr>
          <w:rFonts w:ascii="Century Gothic" w:eastAsia="Gill Sans MT" w:hAnsi="Century Gothic" w:cs="Gill Sans MT"/>
          <w:sz w:val="18"/>
          <w:szCs w:val="20"/>
        </w:rPr>
      </w:pPr>
      <w:r w:rsidRPr="00F650CA">
        <w:rPr>
          <w:rFonts w:ascii="Century Gothic" w:hAnsi="Century Gothic" w:cs="Gill Sans MT"/>
        </w:rPr>
        <w:t>............................................................</w:t>
      </w:r>
    </w:p>
    <w:p w14:paraId="2CB7F0F5" w14:textId="77777777" w:rsidR="006E30A1" w:rsidRPr="00F650CA" w:rsidRDefault="006E30A1" w:rsidP="006E30A1">
      <w:pPr>
        <w:tabs>
          <w:tab w:val="left" w:pos="8640"/>
          <w:tab w:val="left" w:pos="9000"/>
        </w:tabs>
        <w:ind w:left="5387"/>
        <w:jc w:val="center"/>
        <w:rPr>
          <w:rFonts w:ascii="Century Gothic" w:hAnsi="Century Gothic" w:cs="Calibri"/>
          <w:b/>
          <w:bCs/>
          <w:sz w:val="18"/>
          <w:szCs w:val="18"/>
        </w:rPr>
      </w:pPr>
      <w:r w:rsidRPr="00F650CA">
        <w:rPr>
          <w:rFonts w:ascii="Century Gothic" w:hAnsi="Century Gothic" w:cs="Gill Sans MT"/>
          <w:sz w:val="18"/>
          <w:szCs w:val="20"/>
        </w:rPr>
        <w:t>(podpis podmiotu trzeciego)</w:t>
      </w:r>
    </w:p>
    <w:p w14:paraId="27A3A50C" w14:textId="77777777" w:rsidR="006E30A1" w:rsidRPr="00F650CA" w:rsidRDefault="006E30A1" w:rsidP="006E30A1">
      <w:pPr>
        <w:pStyle w:val="Akapitzlist"/>
        <w:tabs>
          <w:tab w:val="left" w:pos="664"/>
        </w:tabs>
        <w:ind w:left="0" w:firstLine="0"/>
        <w:rPr>
          <w:rFonts w:ascii="Century Gothic" w:hAnsi="Century Gothic" w:cs="Gill Sans MT"/>
          <w:i/>
          <w:sz w:val="14"/>
          <w:szCs w:val="14"/>
        </w:rPr>
      </w:pPr>
    </w:p>
    <w:p w14:paraId="4BFF801F" w14:textId="77777777" w:rsidR="006E30A1" w:rsidRPr="00F650CA" w:rsidRDefault="006E30A1" w:rsidP="006E30A1">
      <w:pPr>
        <w:pStyle w:val="Akapitzlist"/>
        <w:tabs>
          <w:tab w:val="left" w:pos="664"/>
        </w:tabs>
        <w:ind w:left="0" w:firstLine="0"/>
        <w:rPr>
          <w:rFonts w:ascii="Century Gothic" w:hAnsi="Century Gothic" w:cs="Gill Sans MT"/>
          <w:i/>
          <w:sz w:val="14"/>
          <w:szCs w:val="14"/>
        </w:rPr>
      </w:pPr>
    </w:p>
    <w:p w14:paraId="23E2F909" w14:textId="77777777" w:rsidR="006E30A1" w:rsidRPr="00F650CA" w:rsidRDefault="006E30A1" w:rsidP="006E30A1">
      <w:pPr>
        <w:pStyle w:val="Akapitzlist"/>
        <w:tabs>
          <w:tab w:val="left" w:pos="664"/>
        </w:tabs>
        <w:ind w:left="0" w:firstLine="0"/>
        <w:rPr>
          <w:rFonts w:ascii="Century Gothic" w:hAnsi="Century Gothic" w:cs="Gill Sans MT"/>
          <w:i/>
          <w:sz w:val="14"/>
          <w:szCs w:val="14"/>
        </w:rPr>
      </w:pPr>
      <w:r w:rsidRPr="00F650CA">
        <w:rPr>
          <w:rFonts w:ascii="Century Gothic" w:hAnsi="Century Gothic" w:cs="Gill Sans MT"/>
          <w:i/>
          <w:sz w:val="14"/>
          <w:szCs w:val="14"/>
        </w:rPr>
        <w:t xml:space="preserve">Zamawiający informuje, że zobowiązanie może być złożone w dowolnej formie, z tym, że musi zawierać informacje na temat: </w:t>
      </w:r>
      <w:r w:rsidRPr="00F650CA">
        <w:rPr>
          <w:rFonts w:ascii="Century Gothic" w:hAnsi="Century Gothic"/>
          <w:i/>
          <w:sz w:val="14"/>
          <w:szCs w:val="14"/>
        </w:rPr>
        <w:t>zakresu dostępnych Wykonawcy zasobów innego</w:t>
      </w:r>
      <w:r w:rsidRPr="00F650CA">
        <w:rPr>
          <w:rFonts w:ascii="Century Gothic" w:hAnsi="Century Gothic"/>
          <w:i/>
          <w:spacing w:val="-5"/>
          <w:sz w:val="14"/>
          <w:szCs w:val="14"/>
        </w:rPr>
        <w:t xml:space="preserve"> </w:t>
      </w:r>
      <w:r w:rsidRPr="00F650CA">
        <w:rPr>
          <w:rFonts w:ascii="Century Gothic" w:hAnsi="Century Gothic"/>
          <w:i/>
          <w:sz w:val="14"/>
          <w:szCs w:val="14"/>
        </w:rPr>
        <w:t>podmiotu; sposobu wykorzystania zasobów innego podmiotu przez Wykonawcę przy wykonywaniu zamówienia; charakteru stosunku jaki będzie łączył Wykonawcę z innym</w:t>
      </w:r>
      <w:r w:rsidRPr="00F650CA">
        <w:rPr>
          <w:rFonts w:ascii="Century Gothic" w:hAnsi="Century Gothic"/>
          <w:i/>
          <w:spacing w:val="-15"/>
          <w:sz w:val="14"/>
          <w:szCs w:val="14"/>
        </w:rPr>
        <w:t xml:space="preserve"> </w:t>
      </w:r>
      <w:r w:rsidRPr="00F650CA">
        <w:rPr>
          <w:rFonts w:ascii="Century Gothic" w:hAnsi="Century Gothic"/>
          <w:i/>
          <w:sz w:val="14"/>
          <w:szCs w:val="14"/>
        </w:rPr>
        <w:t>podmiotem; zakresu i okresu udziału innego podmiotu przy wykonywaniu</w:t>
      </w:r>
      <w:r w:rsidRPr="00F650CA">
        <w:rPr>
          <w:rFonts w:ascii="Century Gothic" w:hAnsi="Century Gothic"/>
          <w:i/>
          <w:spacing w:val="-8"/>
          <w:sz w:val="14"/>
          <w:szCs w:val="14"/>
        </w:rPr>
        <w:t xml:space="preserve"> </w:t>
      </w:r>
      <w:r w:rsidRPr="00F650CA">
        <w:rPr>
          <w:rFonts w:ascii="Century Gothic" w:hAnsi="Century Gothic"/>
          <w:i/>
          <w:sz w:val="14"/>
          <w:szCs w:val="14"/>
        </w:rPr>
        <w:t>zamówienia.</w:t>
      </w:r>
    </w:p>
    <w:p w14:paraId="019BF82B" w14:textId="77777777" w:rsidR="006E30A1" w:rsidRPr="00F650CA" w:rsidRDefault="006E30A1" w:rsidP="00C321EC">
      <w:pPr>
        <w:widowControl/>
        <w:autoSpaceDE/>
        <w:autoSpaceDN/>
        <w:rPr>
          <w:rFonts w:ascii="Century Gothic" w:hAnsi="Century Gothic" w:cs="Gill Sans MT"/>
          <w:sz w:val="20"/>
          <w:szCs w:val="24"/>
          <w:lang w:eastAsia="zh-CN"/>
        </w:rPr>
      </w:pPr>
    </w:p>
    <w:p w14:paraId="386D0CA3" w14:textId="77777777" w:rsidR="0057464E" w:rsidRPr="00F650CA" w:rsidRDefault="0057464E" w:rsidP="00C321EC">
      <w:pPr>
        <w:widowControl/>
        <w:autoSpaceDE/>
        <w:autoSpaceDN/>
        <w:rPr>
          <w:rFonts w:ascii="Century Gothic" w:hAnsi="Century Gothic" w:cs="Gill Sans MT"/>
          <w:sz w:val="20"/>
          <w:szCs w:val="24"/>
          <w:lang w:eastAsia="zh-CN"/>
        </w:rPr>
        <w:sectPr w:rsidR="0057464E" w:rsidRPr="00F650CA" w:rsidSect="008E7161">
          <w:pgSz w:w="11910" w:h="16840"/>
          <w:pgMar w:top="1418" w:right="1418" w:bottom="851" w:left="1418" w:header="709" w:footer="709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08"/>
        </w:sectPr>
      </w:pPr>
    </w:p>
    <w:p w14:paraId="52914A80" w14:textId="77777777" w:rsidR="000056D7" w:rsidRPr="00F650CA" w:rsidRDefault="000056D7" w:rsidP="000056D7">
      <w:pPr>
        <w:jc w:val="both"/>
        <w:rPr>
          <w:rFonts w:ascii="Century Gothic" w:hAnsi="Century Gothic" w:cs="Gill Sans MT"/>
          <w:sz w:val="20"/>
          <w:lang w:eastAsia="zh-CN"/>
        </w:rPr>
      </w:pPr>
      <w:r w:rsidRPr="00F650CA">
        <w:rPr>
          <w:rFonts w:ascii="Century Gothic" w:hAnsi="Century Gothic" w:cs="Gill Sans MT"/>
          <w:sz w:val="20"/>
          <w:lang w:eastAsia="zh-CN"/>
        </w:rPr>
        <w:lastRenderedPageBreak/>
        <w:t xml:space="preserve">WYMAGANY DO ZŁOŻENIA WRAZ Z OFERTĄ     </w:t>
      </w:r>
    </w:p>
    <w:p w14:paraId="2AE3F1C2" w14:textId="23C08289" w:rsidR="000056D7" w:rsidRPr="00F650CA" w:rsidRDefault="000056D7" w:rsidP="000056D7">
      <w:pPr>
        <w:jc w:val="right"/>
        <w:rPr>
          <w:rFonts w:ascii="Century Gothic" w:hAnsi="Century Gothic" w:cs="Gill Sans MT"/>
          <w:sz w:val="20"/>
          <w:u w:val="single"/>
          <w:lang w:eastAsia="zh-CN"/>
        </w:rPr>
      </w:pPr>
      <w:r w:rsidRPr="00F650CA">
        <w:rPr>
          <w:rFonts w:ascii="Century Gothic" w:hAnsi="Century Gothic" w:cs="Gill Sans MT"/>
          <w:sz w:val="20"/>
          <w:lang w:eastAsia="zh-CN"/>
        </w:rPr>
        <w:t xml:space="preserve">                                                           </w:t>
      </w:r>
      <w:r w:rsidRPr="00F650CA">
        <w:rPr>
          <w:rFonts w:ascii="Century Gothic" w:hAnsi="Century Gothic" w:cs="Gill Sans MT"/>
          <w:sz w:val="20"/>
          <w:u w:val="single"/>
          <w:lang w:eastAsia="zh-CN"/>
        </w:rPr>
        <w:t xml:space="preserve">Załącznik nr </w:t>
      </w:r>
      <w:r w:rsidR="00CE26DC" w:rsidRPr="00F650CA">
        <w:rPr>
          <w:rFonts w:ascii="Century Gothic" w:hAnsi="Century Gothic" w:cs="Gill Sans MT"/>
          <w:sz w:val="20"/>
          <w:u w:val="single"/>
          <w:lang w:eastAsia="zh-CN"/>
        </w:rPr>
        <w:t>7</w:t>
      </w:r>
    </w:p>
    <w:p w14:paraId="05BE707A" w14:textId="77777777" w:rsidR="000056D7" w:rsidRPr="00F650CA" w:rsidRDefault="000056D7" w:rsidP="000056D7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………………………………………………………………………</w:t>
      </w:r>
    </w:p>
    <w:p w14:paraId="75EDB95B" w14:textId="77777777" w:rsidR="000056D7" w:rsidRPr="00F650CA" w:rsidRDefault="000056D7" w:rsidP="000056D7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………………………………………………………………………</w:t>
      </w:r>
    </w:p>
    <w:p w14:paraId="3BECCB60" w14:textId="77777777" w:rsidR="000056D7" w:rsidRPr="00F650CA" w:rsidRDefault="000056D7" w:rsidP="000056D7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F650CA">
        <w:rPr>
          <w:rFonts w:ascii="Century Gothic" w:hAnsi="Century Gothic"/>
          <w:i/>
          <w:sz w:val="18"/>
          <w:szCs w:val="18"/>
        </w:rPr>
        <w:t>(pełna nazwa/firma, adres)</w:t>
      </w:r>
    </w:p>
    <w:p w14:paraId="0642EA56" w14:textId="77777777" w:rsidR="000056D7" w:rsidRPr="00F650CA" w:rsidRDefault="000056D7" w:rsidP="000056D7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50248B28" w14:textId="77777777" w:rsidR="000056D7" w:rsidRPr="00F650CA" w:rsidRDefault="000056D7" w:rsidP="000056D7">
      <w:pPr>
        <w:ind w:right="70"/>
        <w:jc w:val="both"/>
        <w:rPr>
          <w:rFonts w:ascii="Century Gothic" w:hAnsi="Century Gothic"/>
          <w:sz w:val="18"/>
          <w:szCs w:val="18"/>
        </w:rPr>
      </w:pPr>
    </w:p>
    <w:p w14:paraId="24FB53ED" w14:textId="77777777" w:rsidR="000056D7" w:rsidRPr="00F650CA" w:rsidRDefault="000056D7" w:rsidP="000056D7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……………………………………………………………………..</w:t>
      </w:r>
    </w:p>
    <w:p w14:paraId="58CF6F22" w14:textId="77777777" w:rsidR="000056D7" w:rsidRPr="00F650CA" w:rsidRDefault="000056D7" w:rsidP="000056D7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14:paraId="28E7427F" w14:textId="77777777" w:rsidR="000056D7" w:rsidRPr="00F650CA" w:rsidRDefault="000056D7" w:rsidP="000056D7">
      <w:pPr>
        <w:ind w:right="11"/>
        <w:jc w:val="right"/>
        <w:rPr>
          <w:rFonts w:ascii="Century Gothic" w:hAnsi="Century Gothic"/>
          <w:sz w:val="20"/>
          <w:lang w:eastAsia="zh-CN"/>
        </w:rPr>
      </w:pPr>
      <w:r w:rsidRPr="00F650CA">
        <w:rPr>
          <w:rFonts w:ascii="Century Gothic" w:hAnsi="Century Gothic"/>
          <w:sz w:val="20"/>
          <w:lang w:eastAsia="zh-CN"/>
        </w:rPr>
        <w:t>........................................................</w:t>
      </w:r>
    </w:p>
    <w:p w14:paraId="4AEEBF21" w14:textId="77777777" w:rsidR="000056D7" w:rsidRPr="00F650CA" w:rsidRDefault="000056D7" w:rsidP="000056D7">
      <w:pPr>
        <w:ind w:left="5760" w:right="14" w:firstLine="720"/>
        <w:jc w:val="center"/>
        <w:rPr>
          <w:rFonts w:ascii="Century Gothic" w:hAnsi="Century Gothic"/>
          <w:sz w:val="16"/>
          <w:szCs w:val="16"/>
          <w:lang w:eastAsia="zh-CN"/>
        </w:rPr>
      </w:pPr>
      <w:r w:rsidRPr="00F650CA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44272948" w14:textId="77777777" w:rsidR="000056D7" w:rsidRPr="00F650CA" w:rsidRDefault="000056D7" w:rsidP="000056D7">
      <w:pPr>
        <w:rPr>
          <w:rFonts w:ascii="Century Gothic" w:hAnsi="Century Gothic" w:cs="Tahoma"/>
          <w:b/>
          <w:sz w:val="18"/>
          <w:szCs w:val="18"/>
        </w:rPr>
      </w:pPr>
    </w:p>
    <w:p w14:paraId="2D679642" w14:textId="77777777" w:rsidR="000056D7" w:rsidRPr="00F650CA" w:rsidRDefault="000056D7" w:rsidP="000056D7">
      <w:pPr>
        <w:jc w:val="center"/>
        <w:rPr>
          <w:rFonts w:ascii="Century Gothic" w:hAnsi="Century Gothic" w:cs="Tahoma"/>
          <w:b/>
          <w:sz w:val="20"/>
          <w:szCs w:val="20"/>
          <w:u w:val="single"/>
        </w:rPr>
      </w:pPr>
      <w:r w:rsidRPr="00F650CA">
        <w:rPr>
          <w:rFonts w:ascii="Century Gothic" w:hAnsi="Century Gothic" w:cs="Tahoma"/>
          <w:b/>
          <w:sz w:val="20"/>
          <w:szCs w:val="20"/>
          <w:u w:val="single"/>
        </w:rPr>
        <w:t xml:space="preserve">Oświadczenia podmiotu udostępniającego zasoby </w:t>
      </w:r>
    </w:p>
    <w:p w14:paraId="79FC396A" w14:textId="77777777" w:rsidR="000056D7" w:rsidRPr="00F650CA" w:rsidRDefault="000056D7" w:rsidP="000056D7">
      <w:pPr>
        <w:jc w:val="center"/>
        <w:rPr>
          <w:rFonts w:ascii="Century Gothic" w:hAnsi="Century Gothic" w:cs="Tahoma"/>
          <w:b/>
          <w:caps/>
          <w:sz w:val="20"/>
          <w:szCs w:val="20"/>
          <w:u w:val="single"/>
        </w:rPr>
      </w:pPr>
      <w:r w:rsidRPr="00F650CA">
        <w:rPr>
          <w:rFonts w:ascii="Century Gothic" w:hAnsi="Century Gothic" w:cs="Tahoma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F650CA">
        <w:rPr>
          <w:rFonts w:ascii="Century Gothic" w:hAnsi="Century Gothic" w:cs="Tahoma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C3396BC" w14:textId="77777777" w:rsidR="000056D7" w:rsidRPr="00F650CA" w:rsidRDefault="000056D7" w:rsidP="000056D7">
      <w:pPr>
        <w:jc w:val="center"/>
        <w:rPr>
          <w:rFonts w:ascii="Century Gothic" w:hAnsi="Century Gothic" w:cs="Tahoma"/>
          <w:b/>
          <w:sz w:val="18"/>
          <w:szCs w:val="18"/>
          <w:u w:val="single"/>
        </w:rPr>
      </w:pPr>
      <w:r w:rsidRPr="00F650CA">
        <w:rPr>
          <w:rFonts w:ascii="Century Gothic" w:hAnsi="Century Gothic" w:cs="Tahoma"/>
          <w:b/>
          <w:sz w:val="18"/>
          <w:szCs w:val="18"/>
        </w:rPr>
        <w:t>składane na podstawie art. 125 ust. 5 ustawy Pzp</w:t>
      </w:r>
    </w:p>
    <w:p w14:paraId="422A949F" w14:textId="2FA8DDE8" w:rsidR="000056D7" w:rsidRPr="00F650CA" w:rsidRDefault="000056D7" w:rsidP="000056D7">
      <w:pPr>
        <w:jc w:val="both"/>
        <w:rPr>
          <w:rFonts w:ascii="Century Gothic" w:hAnsi="Century Gothic" w:cs="Tahoma"/>
          <w:sz w:val="18"/>
          <w:szCs w:val="18"/>
        </w:rPr>
      </w:pPr>
      <w:r w:rsidRPr="00F650CA">
        <w:rPr>
          <w:rFonts w:ascii="Century Gothic" w:hAnsi="Century Gothic" w:cs="Tahoma"/>
          <w:sz w:val="18"/>
          <w:szCs w:val="18"/>
        </w:rPr>
        <w:t xml:space="preserve">Na potrzeby postępowania o udzielenie zamówienia publicznego pn. </w:t>
      </w:r>
      <w:r w:rsidR="004000CB" w:rsidRPr="00F650CA">
        <w:rPr>
          <w:rFonts w:ascii="Century Gothic" w:hAnsi="Century Gothic" w:cs="Arial"/>
          <w:b/>
          <w:bCs/>
          <w:i/>
          <w:sz w:val="18"/>
          <w:szCs w:val="18"/>
        </w:rPr>
        <w:t>Zimowe utrzymanie dróg na terenie sołectw Gminy Kościelisko w sezonie 2023/2024</w:t>
      </w:r>
      <w:r w:rsidRPr="00F650CA"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F650CA">
        <w:rPr>
          <w:rFonts w:ascii="Century Gothic" w:hAnsi="Century Gothic"/>
          <w:sz w:val="18"/>
          <w:szCs w:val="18"/>
        </w:rPr>
        <w:t>prowadzonego przez</w:t>
      </w:r>
      <w:r w:rsidRPr="00F650CA">
        <w:rPr>
          <w:rFonts w:ascii="Century Gothic" w:hAnsi="Century Gothic"/>
          <w:b/>
          <w:sz w:val="18"/>
          <w:szCs w:val="18"/>
        </w:rPr>
        <w:t xml:space="preserve"> Gminę Kościelisko, ul. Nędzy-Kubińca 101 44, 34-511 Kościelisko</w:t>
      </w:r>
      <w:r w:rsidRPr="00F650CA">
        <w:rPr>
          <w:rFonts w:ascii="Century Gothic" w:hAnsi="Century Gothic" w:cs="Tahoma"/>
          <w:i/>
          <w:sz w:val="18"/>
          <w:szCs w:val="18"/>
        </w:rPr>
        <w:t xml:space="preserve">, </w:t>
      </w:r>
      <w:r w:rsidRPr="00F650CA">
        <w:rPr>
          <w:rFonts w:ascii="Century Gothic" w:hAnsi="Century Gothic" w:cs="Tahoma"/>
          <w:sz w:val="18"/>
          <w:szCs w:val="18"/>
        </w:rPr>
        <w:t>oświadczam, co następuje:</w:t>
      </w:r>
    </w:p>
    <w:p w14:paraId="769467EF" w14:textId="77777777" w:rsidR="000056D7" w:rsidRPr="00F650CA" w:rsidRDefault="000056D7" w:rsidP="000056D7">
      <w:pPr>
        <w:jc w:val="both"/>
        <w:rPr>
          <w:rFonts w:ascii="Century Gothic" w:hAnsi="Century Gothic" w:cs="Tahoma"/>
          <w:sz w:val="18"/>
          <w:szCs w:val="18"/>
        </w:rPr>
      </w:pPr>
    </w:p>
    <w:p w14:paraId="3664234D" w14:textId="77777777" w:rsidR="000056D7" w:rsidRPr="00F650CA" w:rsidRDefault="000056D7" w:rsidP="000056D7">
      <w:pPr>
        <w:shd w:val="clear" w:color="auto" w:fill="BFBFBF"/>
        <w:rPr>
          <w:rFonts w:ascii="Century Gothic" w:hAnsi="Century Gothic" w:cs="Tahoma"/>
          <w:b/>
          <w:sz w:val="16"/>
          <w:szCs w:val="16"/>
        </w:rPr>
      </w:pPr>
      <w:r w:rsidRPr="00F650CA">
        <w:rPr>
          <w:rFonts w:ascii="Century Gothic" w:hAnsi="Century Gothic" w:cs="Tahoma"/>
          <w:b/>
          <w:sz w:val="16"/>
          <w:szCs w:val="16"/>
        </w:rPr>
        <w:t>OŚWIADCZENIA DOTYCZĄCE PODMIOTU UDOSTEPNIAJĄCEGO ZASOBY:</w:t>
      </w:r>
    </w:p>
    <w:p w14:paraId="3AAB14F8" w14:textId="77777777" w:rsidR="000056D7" w:rsidRPr="00F650CA" w:rsidRDefault="000056D7" w:rsidP="000056D7">
      <w:pPr>
        <w:widowControl/>
        <w:numPr>
          <w:ilvl w:val="0"/>
          <w:numId w:val="213"/>
        </w:numPr>
        <w:autoSpaceDE/>
        <w:autoSpaceDN/>
        <w:ind w:left="284"/>
        <w:jc w:val="both"/>
        <w:rPr>
          <w:rFonts w:ascii="Century Gothic" w:hAnsi="Century Gothic" w:cs="Tahoma"/>
          <w:b/>
          <w:bCs/>
          <w:sz w:val="16"/>
          <w:szCs w:val="16"/>
        </w:rPr>
      </w:pPr>
      <w:r w:rsidRPr="00F650CA">
        <w:rPr>
          <w:rFonts w:ascii="Century Gothic" w:hAnsi="Century Gothic" w:cs="Tahoma"/>
          <w:sz w:val="16"/>
          <w:szCs w:val="16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650CA">
        <w:rPr>
          <w:rFonts w:ascii="Century Gothic" w:hAnsi="Century Gothic" w:cs="Tahoma"/>
          <w:sz w:val="16"/>
          <w:szCs w:val="16"/>
          <w:vertAlign w:val="superscript"/>
        </w:rPr>
        <w:footnoteReference w:id="51"/>
      </w:r>
    </w:p>
    <w:p w14:paraId="50503952" w14:textId="77777777" w:rsidR="000056D7" w:rsidRPr="00F650CA" w:rsidRDefault="000056D7" w:rsidP="000056D7">
      <w:pPr>
        <w:widowControl/>
        <w:numPr>
          <w:ilvl w:val="0"/>
          <w:numId w:val="213"/>
        </w:numPr>
        <w:autoSpaceDE/>
        <w:autoSpaceDN/>
        <w:ind w:left="284"/>
        <w:jc w:val="both"/>
        <w:rPr>
          <w:rFonts w:ascii="Century Gothic" w:hAnsi="Century Gothic" w:cs="Tahoma"/>
          <w:b/>
          <w:bCs/>
          <w:sz w:val="16"/>
          <w:szCs w:val="16"/>
        </w:rPr>
      </w:pPr>
      <w:r w:rsidRPr="00F650CA">
        <w:rPr>
          <w:rFonts w:ascii="Century Gothic" w:hAnsi="Century Gothic" w:cs="Tahoma"/>
          <w:sz w:val="16"/>
          <w:szCs w:val="16"/>
        </w:rPr>
        <w:t>Oświadczam, że nie zachodzą w stosunku do mnie przesłanki wykluczenia z postępowania na podstawie art. 7 ust. 1 ustawy z dnia 13 kwietnia 2022 r.</w:t>
      </w:r>
      <w:r w:rsidRPr="00F650CA">
        <w:rPr>
          <w:rFonts w:ascii="Century Gothic" w:hAnsi="Century Gothic" w:cs="Tahoma"/>
          <w:i/>
          <w:iCs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F650CA">
        <w:rPr>
          <w:rFonts w:ascii="Century Gothic" w:hAnsi="Century Gothic" w:cs="Tahoma"/>
          <w:sz w:val="16"/>
          <w:szCs w:val="16"/>
        </w:rPr>
        <w:t>(Dz. U. poz. 835)</w:t>
      </w:r>
      <w:r w:rsidRPr="00F650CA">
        <w:rPr>
          <w:rFonts w:ascii="Century Gothic" w:hAnsi="Century Gothic" w:cs="Tahoma"/>
          <w:i/>
          <w:iCs/>
          <w:sz w:val="16"/>
          <w:szCs w:val="16"/>
        </w:rPr>
        <w:t>.</w:t>
      </w:r>
      <w:r w:rsidRPr="00F650CA">
        <w:rPr>
          <w:rFonts w:ascii="Century Gothic" w:hAnsi="Century Gothic" w:cs="Tahoma"/>
          <w:sz w:val="16"/>
          <w:szCs w:val="16"/>
          <w:vertAlign w:val="superscript"/>
        </w:rPr>
        <w:footnoteReference w:id="52"/>
      </w:r>
    </w:p>
    <w:p w14:paraId="30B3E6B7" w14:textId="77777777" w:rsidR="000056D7" w:rsidRPr="00F650CA" w:rsidRDefault="000056D7" w:rsidP="000056D7">
      <w:pPr>
        <w:ind w:left="5664" w:firstLine="708"/>
        <w:jc w:val="both"/>
        <w:rPr>
          <w:rFonts w:ascii="Century Gothic" w:hAnsi="Century Gothic" w:cs="Tahoma"/>
          <w:i/>
          <w:sz w:val="16"/>
          <w:szCs w:val="16"/>
        </w:rPr>
      </w:pPr>
    </w:p>
    <w:p w14:paraId="00A6D1DA" w14:textId="77777777" w:rsidR="000056D7" w:rsidRPr="00F650CA" w:rsidRDefault="000056D7" w:rsidP="000056D7">
      <w:pPr>
        <w:shd w:val="clear" w:color="auto" w:fill="BFBFBF"/>
        <w:jc w:val="both"/>
        <w:rPr>
          <w:rFonts w:ascii="Century Gothic" w:hAnsi="Century Gothic" w:cs="Tahoma"/>
          <w:b/>
          <w:sz w:val="16"/>
          <w:szCs w:val="16"/>
        </w:rPr>
      </w:pPr>
      <w:r w:rsidRPr="00F650CA">
        <w:rPr>
          <w:rFonts w:ascii="Century Gothic" w:hAnsi="Century Gothic" w:cs="Tahoma"/>
          <w:b/>
          <w:sz w:val="16"/>
          <w:szCs w:val="16"/>
        </w:rPr>
        <w:t>OŚWIADCZENIE DOTYCZĄCE PODANYCH INFORMACJI:</w:t>
      </w:r>
    </w:p>
    <w:p w14:paraId="1ACD43BB" w14:textId="77777777" w:rsidR="000056D7" w:rsidRPr="00F650CA" w:rsidRDefault="000056D7" w:rsidP="000056D7">
      <w:pPr>
        <w:jc w:val="both"/>
        <w:rPr>
          <w:rFonts w:ascii="Century Gothic" w:hAnsi="Century Gothic" w:cs="Tahoma"/>
          <w:sz w:val="16"/>
          <w:szCs w:val="16"/>
        </w:rPr>
      </w:pPr>
      <w:r w:rsidRPr="00F650CA">
        <w:rPr>
          <w:rFonts w:ascii="Century Gothic" w:hAnsi="Century Gothic" w:cs="Tahoma"/>
          <w:sz w:val="16"/>
          <w:szCs w:val="16"/>
        </w:rPr>
        <w:t xml:space="preserve">Oświadczam, że wszystkie informacje podane w powyższych oświadczeniach są aktualne </w:t>
      </w:r>
      <w:r w:rsidRPr="00F650CA">
        <w:rPr>
          <w:rFonts w:ascii="Century Gothic" w:hAnsi="Century Gothic" w:cs="Tahoma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14:paraId="4FAC24DE" w14:textId="77777777" w:rsidR="000056D7" w:rsidRPr="00F650CA" w:rsidRDefault="000056D7" w:rsidP="000056D7">
      <w:pPr>
        <w:jc w:val="both"/>
        <w:rPr>
          <w:rFonts w:ascii="Century Gothic" w:hAnsi="Century Gothic" w:cs="Tahoma"/>
          <w:sz w:val="16"/>
          <w:szCs w:val="16"/>
        </w:rPr>
      </w:pPr>
    </w:p>
    <w:p w14:paraId="1A0F2604" w14:textId="77777777" w:rsidR="000056D7" w:rsidRPr="00F650CA" w:rsidRDefault="000056D7" w:rsidP="000056D7">
      <w:pPr>
        <w:shd w:val="clear" w:color="auto" w:fill="BFBFBF"/>
        <w:jc w:val="both"/>
        <w:rPr>
          <w:rFonts w:ascii="Century Gothic" w:hAnsi="Century Gothic" w:cs="Tahoma"/>
          <w:b/>
          <w:sz w:val="16"/>
          <w:szCs w:val="16"/>
        </w:rPr>
      </w:pPr>
      <w:r w:rsidRPr="00F650CA">
        <w:rPr>
          <w:rFonts w:ascii="Century Gothic" w:hAnsi="Century Gothic" w:cs="Tahoma"/>
          <w:b/>
          <w:sz w:val="16"/>
          <w:szCs w:val="16"/>
        </w:rPr>
        <w:t>INFORMACJA DOTYCZĄCA DOSTĘPU DO PODMIOTOWYCH ŚRODKÓW DOWODOWYCH:</w:t>
      </w:r>
    </w:p>
    <w:p w14:paraId="52321CA7" w14:textId="77777777" w:rsidR="000056D7" w:rsidRPr="00F650CA" w:rsidRDefault="000056D7" w:rsidP="000056D7">
      <w:pPr>
        <w:jc w:val="both"/>
        <w:rPr>
          <w:rFonts w:ascii="Century Gothic" w:hAnsi="Century Gothic" w:cs="Tahoma"/>
          <w:sz w:val="16"/>
          <w:szCs w:val="16"/>
        </w:rPr>
      </w:pPr>
      <w:r w:rsidRPr="00F650CA">
        <w:rPr>
          <w:rFonts w:ascii="Century Gothic" w:hAnsi="Century Gothic" w:cs="Tahoma"/>
          <w:sz w:val="16"/>
          <w:szCs w:val="16"/>
        </w:rPr>
        <w:t>Wskazuję następujące podmiotowe środki dowodowe, które można uzyskać za pomocą bezpłatnych i ogólnodostępnych baz danych, oraz dane umożliwiające dostęp do tych środków:</w:t>
      </w:r>
    </w:p>
    <w:p w14:paraId="67820B28" w14:textId="77777777" w:rsidR="000056D7" w:rsidRPr="00F650CA" w:rsidRDefault="000056D7" w:rsidP="000056D7">
      <w:pPr>
        <w:jc w:val="both"/>
        <w:rPr>
          <w:rFonts w:ascii="Century Gothic" w:hAnsi="Century Gothic" w:cs="Tahoma"/>
          <w:sz w:val="16"/>
          <w:szCs w:val="16"/>
        </w:rPr>
      </w:pPr>
      <w:r w:rsidRPr="00F650CA">
        <w:rPr>
          <w:rFonts w:ascii="Century Gothic" w:hAnsi="Century Gothic" w:cs="Tahoma"/>
          <w:sz w:val="16"/>
          <w:szCs w:val="16"/>
        </w:rPr>
        <w:t>1) .................................................................................................................................................</w:t>
      </w:r>
    </w:p>
    <w:p w14:paraId="02F2EB3B" w14:textId="77777777" w:rsidR="000056D7" w:rsidRPr="00F650CA" w:rsidRDefault="000056D7" w:rsidP="000056D7">
      <w:pPr>
        <w:jc w:val="both"/>
        <w:rPr>
          <w:rFonts w:ascii="Century Gothic" w:hAnsi="Century Gothic" w:cs="Tahoma"/>
          <w:sz w:val="16"/>
          <w:szCs w:val="16"/>
        </w:rPr>
      </w:pPr>
      <w:r w:rsidRPr="00F650CA">
        <w:rPr>
          <w:rFonts w:ascii="Century Gothic" w:hAnsi="Century Gothic" w:cs="Tahoma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C36E6EA" w14:textId="77777777" w:rsidR="000056D7" w:rsidRPr="00F650CA" w:rsidRDefault="000056D7" w:rsidP="000056D7">
      <w:pPr>
        <w:jc w:val="both"/>
        <w:rPr>
          <w:rFonts w:ascii="Century Gothic" w:hAnsi="Century Gothic" w:cs="Tahoma"/>
          <w:sz w:val="16"/>
          <w:szCs w:val="16"/>
        </w:rPr>
      </w:pPr>
      <w:r w:rsidRPr="00F650CA">
        <w:rPr>
          <w:rFonts w:ascii="Century Gothic" w:hAnsi="Century Gothic" w:cs="Tahoma"/>
          <w:sz w:val="16"/>
          <w:szCs w:val="16"/>
        </w:rPr>
        <w:t>2) .................................................................................................................................................</w:t>
      </w:r>
    </w:p>
    <w:p w14:paraId="2145667E" w14:textId="77777777" w:rsidR="000056D7" w:rsidRPr="00F650CA" w:rsidRDefault="000056D7" w:rsidP="004000CB">
      <w:pPr>
        <w:spacing w:after="360"/>
        <w:jc w:val="both"/>
        <w:rPr>
          <w:rFonts w:ascii="Century Gothic" w:hAnsi="Century Gothic" w:cs="Tahoma"/>
          <w:sz w:val="16"/>
          <w:szCs w:val="16"/>
        </w:rPr>
      </w:pPr>
      <w:r w:rsidRPr="00F650CA">
        <w:rPr>
          <w:rFonts w:ascii="Century Gothic" w:hAnsi="Century Gothic" w:cs="Tahoma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E79C530" w14:textId="77777777" w:rsidR="000056D7" w:rsidRPr="00F650CA" w:rsidRDefault="000056D7" w:rsidP="000056D7">
      <w:pPr>
        <w:ind w:left="5387"/>
        <w:jc w:val="center"/>
        <w:rPr>
          <w:rFonts w:ascii="Century Gothic" w:hAnsi="Century Gothic" w:cs="Gill Sans MT"/>
          <w:sz w:val="18"/>
          <w:szCs w:val="20"/>
        </w:rPr>
      </w:pPr>
      <w:r w:rsidRPr="00F650CA">
        <w:rPr>
          <w:rFonts w:ascii="Century Gothic" w:hAnsi="Century Gothic" w:cs="Gill Sans MT"/>
        </w:rPr>
        <w:t>.......................................................</w:t>
      </w:r>
    </w:p>
    <w:p w14:paraId="208EC557" w14:textId="77777777" w:rsidR="000056D7" w:rsidRPr="00F650CA" w:rsidRDefault="000056D7" w:rsidP="000056D7">
      <w:pPr>
        <w:tabs>
          <w:tab w:val="left" w:pos="8640"/>
          <w:tab w:val="left" w:pos="9000"/>
        </w:tabs>
        <w:ind w:left="5387"/>
        <w:jc w:val="center"/>
        <w:rPr>
          <w:rFonts w:ascii="Century Gothic" w:hAnsi="Century Gothic" w:cs="Calibri"/>
          <w:b/>
          <w:bCs/>
          <w:sz w:val="18"/>
          <w:szCs w:val="18"/>
        </w:rPr>
      </w:pPr>
      <w:r w:rsidRPr="00F650CA">
        <w:rPr>
          <w:rFonts w:ascii="Century Gothic" w:hAnsi="Century Gothic" w:cs="Gill Sans MT"/>
          <w:sz w:val="18"/>
          <w:szCs w:val="20"/>
        </w:rPr>
        <w:t>(podpis podmiotu trzeciego)</w:t>
      </w:r>
    </w:p>
    <w:p w14:paraId="20355AAC" w14:textId="77777777" w:rsidR="000056D7" w:rsidRPr="00F650CA" w:rsidRDefault="000056D7" w:rsidP="000056D7">
      <w:pPr>
        <w:jc w:val="both"/>
        <w:rPr>
          <w:rFonts w:ascii="Century Gothic" w:hAnsi="Century Gothic" w:cs="Tahoma"/>
          <w:sz w:val="16"/>
          <w:szCs w:val="16"/>
        </w:rPr>
      </w:pPr>
    </w:p>
    <w:p w14:paraId="39E43793" w14:textId="77777777" w:rsidR="000056D7" w:rsidRPr="00F650CA" w:rsidRDefault="000056D7" w:rsidP="000056D7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0334D9FF" w14:textId="77777777" w:rsidR="000056D7" w:rsidRPr="00F650CA" w:rsidRDefault="000056D7" w:rsidP="000056D7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1D9BCC14" w14:textId="77777777" w:rsidR="000056D7" w:rsidRPr="00F650CA" w:rsidRDefault="000056D7" w:rsidP="000056D7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51053748" w14:textId="77777777" w:rsidR="000056D7" w:rsidRPr="00F650CA" w:rsidRDefault="000056D7" w:rsidP="009D470D">
      <w:pPr>
        <w:spacing w:after="240"/>
        <w:jc w:val="both"/>
        <w:rPr>
          <w:rFonts w:ascii="Century Gothic" w:hAnsi="Century Gothic" w:cs="Gill Sans MT"/>
          <w:sz w:val="20"/>
          <w:lang w:eastAsia="zh-CN"/>
        </w:rPr>
      </w:pPr>
      <w:r w:rsidRPr="00F650CA">
        <w:rPr>
          <w:rFonts w:ascii="Century Gothic" w:hAnsi="Century Gothic" w:cs="Gill Sans MT"/>
          <w:sz w:val="20"/>
          <w:lang w:eastAsia="zh-CN"/>
        </w:rPr>
        <w:br w:type="page"/>
      </w:r>
    </w:p>
    <w:p w14:paraId="51522D22" w14:textId="7731EAAF" w:rsidR="009D470D" w:rsidRPr="00F650CA" w:rsidRDefault="009D470D" w:rsidP="009D470D">
      <w:pPr>
        <w:spacing w:after="240"/>
        <w:jc w:val="both"/>
        <w:rPr>
          <w:rFonts w:ascii="Century Gothic" w:hAnsi="Century Gothic"/>
          <w:sz w:val="20"/>
          <w:u w:val="single"/>
        </w:rPr>
      </w:pPr>
      <w:r w:rsidRPr="00F650CA">
        <w:rPr>
          <w:rFonts w:ascii="Century Gothic" w:hAnsi="Century Gothic" w:cs="Gill Sans MT"/>
          <w:sz w:val="20"/>
          <w:lang w:eastAsia="zh-CN"/>
        </w:rPr>
        <w:lastRenderedPageBreak/>
        <w:t>WYMAGANY DO ZŁOŻENIA WRAZ Z OFERTĄ</w:t>
      </w:r>
      <w:r w:rsidRPr="00F650CA">
        <w:rPr>
          <w:rFonts w:ascii="Century Gothic" w:hAnsi="Century Gothic" w:cs="Gill Sans MT"/>
          <w:sz w:val="20"/>
        </w:rPr>
        <w:t xml:space="preserve">                                                                 </w:t>
      </w:r>
      <w:r w:rsidRPr="00F650CA">
        <w:rPr>
          <w:rFonts w:ascii="Century Gothic" w:hAnsi="Century Gothic"/>
          <w:sz w:val="20"/>
        </w:rPr>
        <w:t xml:space="preserve">Załącznik nr </w:t>
      </w:r>
      <w:r w:rsidR="003D341E" w:rsidRPr="00F650CA">
        <w:rPr>
          <w:rFonts w:ascii="Century Gothic" w:hAnsi="Century Gothic"/>
          <w:sz w:val="20"/>
        </w:rPr>
        <w:t>8</w:t>
      </w:r>
    </w:p>
    <w:p w14:paraId="335A3BEE" w14:textId="77777777" w:rsidR="009D470D" w:rsidRPr="00F650CA" w:rsidRDefault="009D470D" w:rsidP="009D470D">
      <w:pPr>
        <w:ind w:left="4961" w:firstLine="709"/>
        <w:rPr>
          <w:rFonts w:ascii="Century Gothic" w:hAnsi="Century Gothic" w:cs="Gill Sans MT"/>
          <w:b/>
        </w:rPr>
      </w:pPr>
    </w:p>
    <w:p w14:paraId="27B9E2BE" w14:textId="77777777" w:rsidR="009D470D" w:rsidRPr="00F650CA" w:rsidRDefault="009D470D" w:rsidP="009D470D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F650CA">
        <w:rPr>
          <w:rFonts w:ascii="Century Gothic" w:hAnsi="Century Gothic"/>
          <w:b/>
          <w:sz w:val="18"/>
          <w:szCs w:val="18"/>
        </w:rPr>
        <w:t>Wykonawca/y:</w:t>
      </w:r>
    </w:p>
    <w:p w14:paraId="213C5F3A" w14:textId="77777777" w:rsidR="009D470D" w:rsidRPr="00F650CA" w:rsidRDefault="009D470D" w:rsidP="009D470D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………………………………………………………………………</w:t>
      </w:r>
    </w:p>
    <w:p w14:paraId="241E037F" w14:textId="77777777" w:rsidR="009D470D" w:rsidRPr="00F650CA" w:rsidRDefault="009D470D" w:rsidP="009D470D">
      <w:pPr>
        <w:ind w:right="70"/>
        <w:jc w:val="both"/>
        <w:rPr>
          <w:rFonts w:ascii="Century Gothic" w:hAnsi="Century Gothic"/>
          <w:sz w:val="18"/>
          <w:szCs w:val="18"/>
        </w:rPr>
      </w:pPr>
    </w:p>
    <w:p w14:paraId="2E78E74B" w14:textId="77777777" w:rsidR="009D470D" w:rsidRPr="00F650CA" w:rsidRDefault="009D470D" w:rsidP="009D470D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………………………………………………………………………</w:t>
      </w:r>
    </w:p>
    <w:p w14:paraId="6F4DFF03" w14:textId="77777777" w:rsidR="009D470D" w:rsidRPr="00F650CA" w:rsidRDefault="009D470D" w:rsidP="009D470D">
      <w:pPr>
        <w:ind w:right="70"/>
        <w:jc w:val="both"/>
        <w:rPr>
          <w:rFonts w:ascii="Century Gothic" w:hAnsi="Century Gothic"/>
          <w:i/>
          <w:sz w:val="14"/>
          <w:szCs w:val="14"/>
        </w:rPr>
      </w:pPr>
      <w:r w:rsidRPr="00F650CA">
        <w:rPr>
          <w:rFonts w:ascii="Century Gothic" w:hAnsi="Century Gothic"/>
          <w:i/>
          <w:sz w:val="14"/>
          <w:szCs w:val="14"/>
        </w:rPr>
        <w:t>(pełna nazwa/firma, adres)</w:t>
      </w:r>
    </w:p>
    <w:p w14:paraId="1E3CFCF8" w14:textId="77777777" w:rsidR="009D470D" w:rsidRPr="00F650CA" w:rsidRDefault="009D470D" w:rsidP="009D470D">
      <w:pPr>
        <w:ind w:right="70"/>
        <w:jc w:val="both"/>
        <w:rPr>
          <w:rFonts w:ascii="Century Gothic" w:hAnsi="Century Gothic"/>
          <w:i/>
          <w:sz w:val="18"/>
          <w:szCs w:val="18"/>
        </w:rPr>
      </w:pPr>
    </w:p>
    <w:p w14:paraId="24C178B5" w14:textId="77777777" w:rsidR="009D470D" w:rsidRPr="00F650CA" w:rsidRDefault="009D470D" w:rsidP="009D470D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2D407D97" w14:textId="77777777" w:rsidR="009D470D" w:rsidRPr="00F650CA" w:rsidRDefault="009D470D" w:rsidP="009D470D">
      <w:pPr>
        <w:ind w:right="70"/>
        <w:jc w:val="both"/>
        <w:rPr>
          <w:rFonts w:ascii="Century Gothic" w:hAnsi="Century Gothic"/>
          <w:sz w:val="18"/>
          <w:szCs w:val="18"/>
        </w:rPr>
      </w:pPr>
    </w:p>
    <w:p w14:paraId="1E1EC86C" w14:textId="77777777" w:rsidR="009D470D" w:rsidRPr="00F650CA" w:rsidRDefault="009D470D" w:rsidP="009D470D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……………………………………………………………………..</w:t>
      </w:r>
    </w:p>
    <w:p w14:paraId="1DFBA46A" w14:textId="77777777" w:rsidR="009D470D" w:rsidRPr="00F650CA" w:rsidRDefault="009D470D" w:rsidP="009D470D">
      <w:pPr>
        <w:ind w:right="70"/>
        <w:jc w:val="both"/>
        <w:rPr>
          <w:rFonts w:ascii="Century Gothic" w:hAnsi="Century Gothic"/>
          <w:sz w:val="14"/>
          <w:szCs w:val="14"/>
        </w:rPr>
      </w:pPr>
      <w:r w:rsidRPr="00F650CA">
        <w:rPr>
          <w:rFonts w:ascii="Century Gothic" w:hAnsi="Century Gothic"/>
          <w:i/>
          <w:sz w:val="14"/>
          <w:szCs w:val="14"/>
        </w:rPr>
        <w:t>(imię, nazwisko, stanowisko/podstawa do reprezentacji)</w:t>
      </w:r>
    </w:p>
    <w:p w14:paraId="59DF2D6E" w14:textId="77777777" w:rsidR="009D470D" w:rsidRPr="00F650CA" w:rsidRDefault="009D470D" w:rsidP="009D470D">
      <w:pPr>
        <w:widowControl/>
        <w:autoSpaceDE/>
        <w:autoSpaceDN/>
        <w:ind w:left="5670"/>
        <w:jc w:val="right"/>
        <w:rPr>
          <w:rFonts w:ascii="Century Gothic" w:hAnsi="Century Gothic"/>
          <w:sz w:val="20"/>
          <w:szCs w:val="24"/>
          <w:u w:val="single"/>
          <w:lang w:eastAsia="zh-CN"/>
        </w:rPr>
      </w:pPr>
    </w:p>
    <w:p w14:paraId="61DEB445" w14:textId="77777777" w:rsidR="009D470D" w:rsidRPr="00F650CA" w:rsidRDefault="009D470D" w:rsidP="009D470D">
      <w:pPr>
        <w:widowControl/>
        <w:autoSpaceDE/>
        <w:autoSpaceDN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F650CA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37B696B4" w14:textId="7F6D2CAE" w:rsidR="009D470D" w:rsidRPr="00F650CA" w:rsidRDefault="009D470D" w:rsidP="009D470D">
      <w:pPr>
        <w:widowControl/>
        <w:autoSpaceDE/>
        <w:autoSpaceDN/>
        <w:spacing w:after="480"/>
        <w:ind w:left="5760" w:right="14" w:firstLine="720"/>
        <w:jc w:val="center"/>
        <w:rPr>
          <w:rFonts w:ascii="Century Gothic" w:hAnsi="Century Gothic"/>
          <w:sz w:val="16"/>
          <w:szCs w:val="16"/>
          <w:lang w:eastAsia="zh-CN"/>
        </w:rPr>
      </w:pPr>
      <w:r w:rsidRPr="00F650CA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72C056D9" w14:textId="77777777" w:rsidR="009D470D" w:rsidRPr="00F650CA" w:rsidRDefault="009D470D" w:rsidP="009D470D">
      <w:pPr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  <w:r w:rsidRPr="00F650CA">
        <w:rPr>
          <w:rFonts w:ascii="Century Gothic" w:hAnsi="Century Gothic"/>
          <w:b/>
          <w:bCs/>
          <w:sz w:val="24"/>
          <w:szCs w:val="24"/>
        </w:rPr>
        <w:t xml:space="preserve">Oświadczenie </w:t>
      </w:r>
    </w:p>
    <w:p w14:paraId="57D0AC68" w14:textId="77777777" w:rsidR="009D470D" w:rsidRPr="00F650CA" w:rsidRDefault="009D470D" w:rsidP="009D470D">
      <w:pPr>
        <w:adjustRightInd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7B72E912" w14:textId="14F1894A" w:rsidR="009D470D" w:rsidRPr="00F650CA" w:rsidRDefault="009D470D" w:rsidP="009D470D">
      <w:pPr>
        <w:adjustRightInd w:val="0"/>
        <w:spacing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F650CA">
        <w:rPr>
          <w:rFonts w:ascii="Century Gothic" w:hAnsi="Century Gothic" w:cs="Arial"/>
          <w:sz w:val="20"/>
          <w:szCs w:val="20"/>
        </w:rPr>
        <w:t xml:space="preserve">Na potrzeby postępowania o udzielenie zamówienia publicznego </w:t>
      </w:r>
      <w:r w:rsidRPr="00F650CA">
        <w:rPr>
          <w:rFonts w:ascii="Century Gothic" w:hAnsi="Century Gothic"/>
          <w:sz w:val="20"/>
          <w:szCs w:val="20"/>
        </w:rPr>
        <w:t xml:space="preserve">na: </w:t>
      </w:r>
      <w:r w:rsidRPr="00F650CA">
        <w:rPr>
          <w:rFonts w:ascii="Century Gothic" w:hAnsi="Century Gothic" w:cs="Arial"/>
          <w:b/>
          <w:bCs/>
          <w:i/>
          <w:sz w:val="20"/>
          <w:szCs w:val="20"/>
        </w:rPr>
        <w:t>Zimowe utrzymanie dróg na terenie Gminy Kościelisko w sezonie 202</w:t>
      </w:r>
      <w:r w:rsidR="003D341E" w:rsidRPr="00F650CA">
        <w:rPr>
          <w:rFonts w:ascii="Century Gothic" w:hAnsi="Century Gothic" w:cs="Arial"/>
          <w:b/>
          <w:bCs/>
          <w:i/>
          <w:sz w:val="20"/>
          <w:szCs w:val="20"/>
        </w:rPr>
        <w:t>2</w:t>
      </w:r>
      <w:r w:rsidRPr="00F650CA">
        <w:rPr>
          <w:rFonts w:ascii="Century Gothic" w:hAnsi="Century Gothic" w:cs="Arial"/>
          <w:b/>
          <w:bCs/>
          <w:i/>
          <w:sz w:val="20"/>
          <w:szCs w:val="20"/>
        </w:rPr>
        <w:t>/202</w:t>
      </w:r>
      <w:r w:rsidR="003D341E" w:rsidRPr="00F650CA">
        <w:rPr>
          <w:rFonts w:ascii="Century Gothic" w:hAnsi="Century Gothic" w:cs="Arial"/>
          <w:b/>
          <w:bCs/>
          <w:i/>
          <w:sz w:val="20"/>
          <w:szCs w:val="20"/>
        </w:rPr>
        <w:t>3</w:t>
      </w:r>
      <w:r w:rsidRPr="00F650CA">
        <w:rPr>
          <w:rFonts w:ascii="Century Gothic" w:hAnsi="Century Gothic" w:cs="Arial"/>
          <w:b/>
          <w:bCs/>
          <w:i/>
          <w:sz w:val="20"/>
          <w:szCs w:val="20"/>
        </w:rPr>
        <w:t xml:space="preserve"> </w:t>
      </w:r>
      <w:r w:rsidRPr="00F650CA">
        <w:rPr>
          <w:rFonts w:ascii="Century Gothic" w:hAnsi="Century Gothic"/>
          <w:sz w:val="20"/>
          <w:szCs w:val="20"/>
        </w:rPr>
        <w:t>prowadzonym przez</w:t>
      </w:r>
      <w:r w:rsidRPr="00F650CA">
        <w:rPr>
          <w:rFonts w:ascii="Century Gothic" w:hAnsi="Century Gothic"/>
          <w:b/>
          <w:sz w:val="20"/>
          <w:szCs w:val="20"/>
        </w:rPr>
        <w:t xml:space="preserve"> Gminę Kościelisko</w:t>
      </w:r>
      <w:r w:rsidR="003D341E" w:rsidRPr="00F650CA">
        <w:rPr>
          <w:rFonts w:ascii="Century Gothic" w:hAnsi="Century Gothic"/>
          <w:b/>
          <w:sz w:val="20"/>
          <w:szCs w:val="20"/>
        </w:rPr>
        <w:t xml:space="preserve"> – 34-511 Kościelisko ul. Nędzy-Kubińca 101</w:t>
      </w:r>
    </w:p>
    <w:p w14:paraId="026448D6" w14:textId="77777777" w:rsidR="009D470D" w:rsidRPr="00F650CA" w:rsidRDefault="009D470D" w:rsidP="003E29D0">
      <w:pPr>
        <w:pStyle w:val="Tekstpodstawowy"/>
        <w:numPr>
          <w:ilvl w:val="0"/>
          <w:numId w:val="24"/>
        </w:numPr>
        <w:spacing w:before="233"/>
        <w:ind w:left="958"/>
        <w:jc w:val="both"/>
        <w:rPr>
          <w:rFonts w:ascii="Century Gothic" w:hAnsi="Century Gothic"/>
          <w:sz w:val="20"/>
          <w:szCs w:val="20"/>
        </w:rPr>
      </w:pPr>
      <w:r w:rsidRPr="00F650CA">
        <w:rPr>
          <w:rFonts w:ascii="Century Gothic" w:hAnsi="Century Gothic"/>
          <w:sz w:val="20"/>
          <w:szCs w:val="20"/>
        </w:rPr>
        <w:t>Informuje, że:</w:t>
      </w:r>
    </w:p>
    <w:p w14:paraId="5C4ADF6E" w14:textId="13A3B79F" w:rsidR="009D470D" w:rsidRPr="00F650CA" w:rsidRDefault="009D470D" w:rsidP="009D470D">
      <w:pPr>
        <w:pStyle w:val="Tekstpodstawowy"/>
        <w:spacing w:before="233" w:line="360" w:lineRule="auto"/>
        <w:ind w:left="958"/>
        <w:rPr>
          <w:rFonts w:ascii="Century Gothic" w:hAnsi="Century Gothic"/>
          <w:sz w:val="20"/>
          <w:szCs w:val="20"/>
        </w:rPr>
      </w:pPr>
      <w:r w:rsidRPr="00F650CA">
        <w:rPr>
          <w:rFonts w:ascii="Century Gothic" w:hAnsi="Century Gothic"/>
          <w:sz w:val="20"/>
          <w:szCs w:val="20"/>
        </w:rPr>
        <w:t xml:space="preserve">ustanawiamy </w:t>
      </w:r>
      <w:r w:rsidRPr="00F650CA">
        <w:rPr>
          <w:rFonts w:ascii="Century Gothic" w:hAnsi="Century Gothic"/>
          <w:b/>
          <w:bCs/>
          <w:sz w:val="20"/>
          <w:szCs w:val="20"/>
        </w:rPr>
        <w:t>PEŁNOMOCNIKA</w:t>
      </w:r>
      <w:r w:rsidRPr="00F650CA">
        <w:rPr>
          <w:rFonts w:ascii="Century Gothic" w:hAnsi="Century Gothic"/>
          <w:sz w:val="20"/>
          <w:szCs w:val="20"/>
        </w:rPr>
        <w:t xml:space="preserve"> w osobie Pani/Pana ……..……………………</w:t>
      </w:r>
      <w:r w:rsidR="003D341E" w:rsidRPr="00F650CA">
        <w:rPr>
          <w:rFonts w:ascii="Century Gothic" w:hAnsi="Century Gothic"/>
          <w:sz w:val="20"/>
          <w:szCs w:val="20"/>
        </w:rPr>
        <w:t>……………………………………………………………</w:t>
      </w:r>
      <w:r w:rsidRPr="00F650CA">
        <w:rPr>
          <w:rFonts w:ascii="Century Gothic" w:hAnsi="Century Gothic"/>
          <w:sz w:val="20"/>
          <w:szCs w:val="20"/>
        </w:rPr>
        <w:t>…..…………..</w:t>
      </w:r>
      <w:r w:rsidR="003D341E" w:rsidRPr="00F650CA">
        <w:rPr>
          <w:rFonts w:ascii="Century Gothic" w:hAnsi="Century Gothic"/>
          <w:sz w:val="20"/>
          <w:szCs w:val="20"/>
        </w:rPr>
        <w:t xml:space="preserve"> </w:t>
      </w:r>
      <w:r w:rsidRPr="00F650CA">
        <w:rPr>
          <w:rFonts w:ascii="Century Gothic" w:hAnsi="Century Gothic"/>
          <w:sz w:val="20"/>
          <w:szCs w:val="20"/>
        </w:rPr>
        <w:t>w rozumieniu art. 58 ustawy z</w:t>
      </w:r>
      <w:r w:rsidRPr="00F650CA">
        <w:rPr>
          <w:rFonts w:ascii="Century Gothic" w:hAnsi="Century Gothic"/>
          <w:spacing w:val="27"/>
          <w:sz w:val="20"/>
          <w:szCs w:val="20"/>
        </w:rPr>
        <w:t xml:space="preserve"> </w:t>
      </w:r>
      <w:r w:rsidRPr="00F650CA">
        <w:rPr>
          <w:rFonts w:ascii="Century Gothic" w:hAnsi="Century Gothic"/>
          <w:sz w:val="20"/>
          <w:szCs w:val="20"/>
        </w:rPr>
        <w:t>dnia 11 września 2019 roku Prawo zamówień publicznych (Dz.U. z 2019 roku poz. 2019), upoważniając go do:</w:t>
      </w:r>
    </w:p>
    <w:p w14:paraId="3F6A66D0" w14:textId="54D825F9" w:rsidR="009D470D" w:rsidRPr="00F650CA" w:rsidRDefault="009D470D" w:rsidP="003E29D0">
      <w:pPr>
        <w:pStyle w:val="Akapitzlist"/>
        <w:numPr>
          <w:ilvl w:val="0"/>
          <w:numId w:val="18"/>
        </w:numPr>
        <w:spacing w:before="124"/>
        <w:ind w:left="568" w:right="255" w:firstLine="566"/>
        <w:jc w:val="left"/>
        <w:rPr>
          <w:rFonts w:ascii="Century Gothic" w:hAnsi="Century Gothic"/>
          <w:sz w:val="20"/>
          <w:szCs w:val="20"/>
        </w:rPr>
      </w:pPr>
      <w:r w:rsidRPr="00F650CA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669760" behindDoc="0" locked="0" layoutInCell="1" allowOverlap="1" wp14:anchorId="3DAA60C7" wp14:editId="02A6DB99">
                <wp:simplePos x="0" y="0"/>
                <wp:positionH relativeFrom="column">
                  <wp:posOffset>5112622</wp:posOffset>
                </wp:positionH>
                <wp:positionV relativeFrom="paragraph">
                  <wp:posOffset>63500</wp:posOffset>
                </wp:positionV>
                <wp:extent cx="157480" cy="158750"/>
                <wp:effectExtent l="0" t="0" r="1397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19090" id="Prostokąt 6" o:spid="_x0000_s1026" style="position:absolute;margin-left:402.55pt;margin-top:5pt;width:12.4pt;height:12.5pt;z-index:4876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"/>
            </w:pict>
          </mc:Fallback>
        </mc:AlternateContent>
      </w:r>
      <w:r w:rsidRPr="00F650CA">
        <w:rPr>
          <w:rFonts w:ascii="Century Gothic" w:hAnsi="Century Gothic"/>
          <w:sz w:val="20"/>
          <w:szCs w:val="20"/>
        </w:rPr>
        <w:t>reprezentowania mnie/spółki/etc. w niniejszym postępowaniu,</w:t>
      </w:r>
      <w:r w:rsidR="00B3033C" w:rsidRPr="00F650CA">
        <w:rPr>
          <w:rFonts w:ascii="Century Gothic" w:hAnsi="Century Gothic"/>
          <w:sz w:val="20"/>
          <w:szCs w:val="20"/>
        </w:rPr>
        <w:t xml:space="preserve"> </w:t>
      </w:r>
    </w:p>
    <w:p w14:paraId="6FF720F6" w14:textId="77777777" w:rsidR="009D470D" w:rsidRPr="00F650CA" w:rsidRDefault="009D470D" w:rsidP="009D470D">
      <w:pPr>
        <w:pStyle w:val="Akapitzlist"/>
        <w:tabs>
          <w:tab w:val="left" w:pos="956"/>
        </w:tabs>
        <w:spacing w:before="124" w:line="316" w:lineRule="auto"/>
        <w:ind w:left="955" w:right="256" w:firstLine="566"/>
        <w:jc w:val="right"/>
        <w:rPr>
          <w:rFonts w:ascii="Century Gothic" w:hAnsi="Century Gothic"/>
          <w:i/>
          <w:iCs/>
          <w:sz w:val="14"/>
          <w:szCs w:val="14"/>
        </w:rPr>
      </w:pPr>
      <w:r w:rsidRPr="00F650CA">
        <w:rPr>
          <w:rFonts w:ascii="Century Gothic" w:hAnsi="Century Gothic"/>
          <w:i/>
          <w:iCs/>
          <w:sz w:val="14"/>
          <w:szCs w:val="14"/>
        </w:rPr>
        <w:t>(zaznaczyć właściwe)</w:t>
      </w:r>
    </w:p>
    <w:p w14:paraId="76B870AE" w14:textId="77777777" w:rsidR="009D470D" w:rsidRPr="00F650CA" w:rsidRDefault="009D470D" w:rsidP="003E29D0">
      <w:pPr>
        <w:pStyle w:val="Akapitzlist"/>
        <w:numPr>
          <w:ilvl w:val="0"/>
          <w:numId w:val="18"/>
        </w:numPr>
        <w:spacing w:before="124" w:line="316" w:lineRule="auto"/>
        <w:ind w:left="567" w:right="256" w:firstLine="566"/>
        <w:jc w:val="left"/>
        <w:rPr>
          <w:rFonts w:ascii="Century Gothic" w:hAnsi="Century Gothic"/>
          <w:sz w:val="20"/>
          <w:szCs w:val="20"/>
        </w:rPr>
      </w:pPr>
      <w:r w:rsidRPr="00F650CA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670784" behindDoc="0" locked="0" layoutInCell="1" allowOverlap="1" wp14:anchorId="1F3C2582" wp14:editId="367FA49D">
                <wp:simplePos x="0" y="0"/>
                <wp:positionH relativeFrom="column">
                  <wp:posOffset>5113105</wp:posOffset>
                </wp:positionH>
                <wp:positionV relativeFrom="paragraph">
                  <wp:posOffset>46990</wp:posOffset>
                </wp:positionV>
                <wp:extent cx="157480" cy="158750"/>
                <wp:effectExtent l="0" t="0" r="1397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6D78D" id="Prostokąt 7" o:spid="_x0000_s1026" style="position:absolute;margin-left:402.6pt;margin-top:3.7pt;width:12.4pt;height:12.5pt;z-index:4876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Lc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6Z&#10;FR1ZtCWCAR5+/ghsH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"/>
            </w:pict>
          </mc:Fallback>
        </mc:AlternateContent>
      </w:r>
      <w:r w:rsidRPr="00F650CA">
        <w:rPr>
          <w:rFonts w:ascii="Century Gothic" w:hAnsi="Century Gothic"/>
          <w:sz w:val="20"/>
          <w:szCs w:val="20"/>
        </w:rPr>
        <w:t xml:space="preserve">zawarcia </w:t>
      </w:r>
      <w:r w:rsidRPr="00F650CA">
        <w:rPr>
          <w:rFonts w:ascii="Century Gothic" w:hAnsi="Century Gothic"/>
          <w:spacing w:val="-28"/>
          <w:sz w:val="20"/>
          <w:szCs w:val="20"/>
        </w:rPr>
        <w:t xml:space="preserve">umowy </w:t>
      </w:r>
      <w:r w:rsidRPr="00F650CA">
        <w:rPr>
          <w:rFonts w:ascii="Century Gothic" w:hAnsi="Century Gothic"/>
          <w:sz w:val="20"/>
          <w:szCs w:val="20"/>
        </w:rPr>
        <w:t>w sprawie niniejszego zamówienia</w:t>
      </w:r>
      <w:r w:rsidRPr="00F650CA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650CA">
        <w:rPr>
          <w:rFonts w:ascii="Century Gothic" w:hAnsi="Century Gothic"/>
          <w:sz w:val="20"/>
          <w:szCs w:val="20"/>
        </w:rPr>
        <w:t>publicznego.</w:t>
      </w:r>
    </w:p>
    <w:p w14:paraId="1CC7B208" w14:textId="77777777" w:rsidR="009D470D" w:rsidRPr="00F650CA" w:rsidRDefault="009D470D" w:rsidP="009D470D">
      <w:pPr>
        <w:pStyle w:val="Tekstpodstawowy"/>
        <w:rPr>
          <w:rFonts w:ascii="Century Gothic" w:hAnsi="Century Gothic"/>
          <w:sz w:val="20"/>
        </w:rPr>
      </w:pPr>
    </w:p>
    <w:p w14:paraId="583B2656" w14:textId="77777777" w:rsidR="009D470D" w:rsidRPr="00F650CA" w:rsidRDefault="009D470D" w:rsidP="009D470D">
      <w:pPr>
        <w:widowControl/>
        <w:autoSpaceDE/>
        <w:autoSpaceDN/>
        <w:jc w:val="both"/>
        <w:rPr>
          <w:rFonts w:ascii="Century Gothic" w:hAnsi="Century Gothic" w:cs="Arial"/>
          <w:i/>
          <w:iCs/>
          <w:sz w:val="16"/>
          <w:szCs w:val="16"/>
          <w:lang w:eastAsia="pl-PL"/>
        </w:rPr>
      </w:pPr>
    </w:p>
    <w:p w14:paraId="703A9784" w14:textId="77777777" w:rsidR="009D470D" w:rsidRPr="00F650CA" w:rsidRDefault="009D470D" w:rsidP="009D470D">
      <w:pPr>
        <w:widowControl/>
        <w:autoSpaceDE/>
        <w:autoSpaceDN/>
        <w:jc w:val="both"/>
        <w:rPr>
          <w:rFonts w:ascii="Century Gothic" w:hAnsi="Century Gothic" w:cs="Arial"/>
          <w:i/>
          <w:iCs/>
          <w:sz w:val="16"/>
          <w:szCs w:val="16"/>
          <w:lang w:eastAsia="pl-PL"/>
        </w:rPr>
      </w:pPr>
    </w:p>
    <w:p w14:paraId="12D3A0D6" w14:textId="77777777" w:rsidR="009D470D" w:rsidRPr="00F650CA" w:rsidRDefault="009D470D" w:rsidP="003E29D0">
      <w:pPr>
        <w:pStyle w:val="Akapitzlist"/>
        <w:widowControl/>
        <w:numPr>
          <w:ilvl w:val="0"/>
          <w:numId w:val="24"/>
        </w:numPr>
        <w:autoSpaceDE/>
        <w:autoSpaceDN/>
        <w:rPr>
          <w:rFonts w:ascii="Century Gothic" w:hAnsi="Century Gothic" w:cs="Arial"/>
          <w:i/>
          <w:iCs/>
          <w:sz w:val="20"/>
          <w:szCs w:val="20"/>
          <w:lang w:eastAsia="pl-PL"/>
        </w:rPr>
      </w:pPr>
      <w:r w:rsidRPr="00F650CA">
        <w:rPr>
          <w:rFonts w:ascii="Century Gothic" w:hAnsi="Century Gothic"/>
          <w:sz w:val="20"/>
          <w:szCs w:val="20"/>
        </w:rPr>
        <w:t>Na podstawie art. 117 ust. 4 ustawy z dnia 11 września 2019 r. pzp oświadczam, że:</w:t>
      </w:r>
    </w:p>
    <w:p w14:paraId="5BCDEB36" w14:textId="77777777" w:rsidR="009D470D" w:rsidRPr="00F650CA" w:rsidRDefault="009D470D" w:rsidP="009D470D">
      <w:pPr>
        <w:pStyle w:val="Akapitzlist"/>
        <w:widowControl/>
        <w:autoSpaceDE/>
        <w:autoSpaceDN/>
        <w:ind w:left="956" w:firstLine="0"/>
        <w:rPr>
          <w:rFonts w:ascii="Century Gothic" w:hAnsi="Century Gothic"/>
          <w:sz w:val="20"/>
          <w:szCs w:val="20"/>
        </w:rPr>
      </w:pPr>
    </w:p>
    <w:p w14:paraId="05C55CAC" w14:textId="77777777" w:rsidR="009D470D" w:rsidRPr="00F650CA" w:rsidRDefault="009D470D" w:rsidP="009D470D">
      <w:pPr>
        <w:pStyle w:val="Akapitzlist"/>
        <w:widowControl/>
        <w:autoSpaceDE/>
        <w:autoSpaceDN/>
        <w:ind w:left="956" w:firstLine="0"/>
        <w:rPr>
          <w:rFonts w:ascii="Century Gothic" w:hAnsi="Century Gothic"/>
          <w:sz w:val="20"/>
          <w:szCs w:val="20"/>
        </w:rPr>
      </w:pPr>
      <w:r w:rsidRPr="00F650CA">
        <w:rPr>
          <w:rFonts w:ascii="Century Gothic" w:hAnsi="Century Gothic"/>
          <w:sz w:val="20"/>
          <w:szCs w:val="20"/>
        </w:rPr>
        <w:t xml:space="preserve">Wykonawca ………………………………………………………………………………………… </w:t>
      </w:r>
    </w:p>
    <w:p w14:paraId="7F80F518" w14:textId="77777777" w:rsidR="009D470D" w:rsidRPr="00F650CA" w:rsidRDefault="009D470D" w:rsidP="009D470D">
      <w:pPr>
        <w:pStyle w:val="Akapitzlist"/>
        <w:widowControl/>
        <w:autoSpaceDE/>
        <w:autoSpaceDN/>
        <w:ind w:left="956" w:firstLine="0"/>
        <w:jc w:val="center"/>
        <w:rPr>
          <w:rFonts w:ascii="Century Gothic" w:hAnsi="Century Gothic"/>
          <w:sz w:val="14"/>
          <w:szCs w:val="14"/>
        </w:rPr>
      </w:pPr>
      <w:r w:rsidRPr="00F650CA">
        <w:rPr>
          <w:rFonts w:ascii="Century Gothic" w:hAnsi="Century Gothic"/>
          <w:sz w:val="14"/>
          <w:szCs w:val="14"/>
        </w:rPr>
        <w:t>(nazwa i adres Wykonawcy)</w:t>
      </w:r>
    </w:p>
    <w:p w14:paraId="114785EB" w14:textId="51DBD455" w:rsidR="009D470D" w:rsidRPr="00F650CA" w:rsidRDefault="009D470D" w:rsidP="009D470D">
      <w:pPr>
        <w:pStyle w:val="Akapitzlist"/>
        <w:widowControl/>
        <w:autoSpaceDE/>
        <w:autoSpaceDN/>
        <w:ind w:left="956" w:firstLine="0"/>
        <w:jc w:val="left"/>
        <w:rPr>
          <w:rFonts w:ascii="Century Gothic" w:hAnsi="Century Gothic"/>
          <w:sz w:val="20"/>
          <w:szCs w:val="20"/>
        </w:rPr>
      </w:pPr>
      <w:r w:rsidRPr="00F650CA">
        <w:rPr>
          <w:rFonts w:ascii="Century Gothic" w:hAnsi="Century Gothic"/>
          <w:sz w:val="20"/>
          <w:szCs w:val="20"/>
        </w:rPr>
        <w:t>zrealizuje następujące usługi: 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14:paraId="7FE946EF" w14:textId="77777777" w:rsidR="009D470D" w:rsidRPr="00F650CA" w:rsidRDefault="009D470D" w:rsidP="009D470D">
      <w:pPr>
        <w:widowControl/>
        <w:autoSpaceDE/>
        <w:autoSpaceDN/>
        <w:jc w:val="both"/>
        <w:rPr>
          <w:rFonts w:ascii="Century Gothic" w:hAnsi="Century Gothic" w:cs="Arial"/>
          <w:i/>
          <w:iCs/>
          <w:sz w:val="16"/>
          <w:szCs w:val="16"/>
          <w:lang w:eastAsia="pl-PL"/>
        </w:rPr>
      </w:pPr>
    </w:p>
    <w:p w14:paraId="3353325D" w14:textId="77777777" w:rsidR="009D470D" w:rsidRPr="00F650CA" w:rsidRDefault="009D470D" w:rsidP="009D470D">
      <w:pPr>
        <w:pStyle w:val="Akapitzlist"/>
        <w:widowControl/>
        <w:autoSpaceDE/>
        <w:autoSpaceDN/>
        <w:ind w:left="956" w:firstLine="0"/>
        <w:rPr>
          <w:rFonts w:ascii="Century Gothic" w:hAnsi="Century Gothic"/>
          <w:sz w:val="20"/>
          <w:szCs w:val="20"/>
        </w:rPr>
      </w:pPr>
    </w:p>
    <w:p w14:paraId="19BFF739" w14:textId="77777777" w:rsidR="009D470D" w:rsidRPr="00F650CA" w:rsidRDefault="009D470D" w:rsidP="009D470D">
      <w:pPr>
        <w:pStyle w:val="Akapitzlist"/>
        <w:widowControl/>
        <w:autoSpaceDE/>
        <w:autoSpaceDN/>
        <w:ind w:left="956" w:firstLine="0"/>
        <w:rPr>
          <w:rFonts w:ascii="Century Gothic" w:hAnsi="Century Gothic"/>
          <w:sz w:val="20"/>
          <w:szCs w:val="20"/>
        </w:rPr>
      </w:pPr>
      <w:r w:rsidRPr="00F650CA">
        <w:rPr>
          <w:rFonts w:ascii="Century Gothic" w:hAnsi="Century Gothic"/>
          <w:sz w:val="20"/>
          <w:szCs w:val="20"/>
        </w:rPr>
        <w:t xml:space="preserve">Wykonawca ………………………………………………………………………………………… </w:t>
      </w:r>
    </w:p>
    <w:p w14:paraId="747C0C96" w14:textId="77777777" w:rsidR="009D470D" w:rsidRPr="00F650CA" w:rsidRDefault="009D470D" w:rsidP="009D470D">
      <w:pPr>
        <w:pStyle w:val="Akapitzlist"/>
        <w:widowControl/>
        <w:autoSpaceDE/>
        <w:autoSpaceDN/>
        <w:ind w:left="956" w:firstLine="0"/>
        <w:jc w:val="center"/>
        <w:rPr>
          <w:rFonts w:ascii="Century Gothic" w:hAnsi="Century Gothic"/>
          <w:sz w:val="14"/>
          <w:szCs w:val="14"/>
        </w:rPr>
      </w:pPr>
      <w:r w:rsidRPr="00F650CA">
        <w:rPr>
          <w:rFonts w:ascii="Century Gothic" w:hAnsi="Century Gothic"/>
          <w:sz w:val="14"/>
          <w:szCs w:val="14"/>
        </w:rPr>
        <w:t>(nazwa i adres Wykonawcy)</w:t>
      </w:r>
    </w:p>
    <w:p w14:paraId="55FBD040" w14:textId="103E21C1" w:rsidR="009D470D" w:rsidRPr="00F650CA" w:rsidRDefault="009D470D" w:rsidP="009D470D">
      <w:pPr>
        <w:pStyle w:val="Akapitzlist"/>
        <w:widowControl/>
        <w:autoSpaceDE/>
        <w:autoSpaceDN/>
        <w:ind w:left="956" w:firstLine="0"/>
        <w:jc w:val="left"/>
        <w:rPr>
          <w:rFonts w:ascii="Century Gothic" w:hAnsi="Century Gothic"/>
          <w:sz w:val="20"/>
          <w:szCs w:val="20"/>
        </w:rPr>
      </w:pPr>
      <w:r w:rsidRPr="00F650CA">
        <w:rPr>
          <w:rFonts w:ascii="Century Gothic" w:hAnsi="Century Gothic"/>
          <w:sz w:val="20"/>
          <w:szCs w:val="20"/>
        </w:rPr>
        <w:t>zrealizuje następujące usługi: 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14:paraId="38710789" w14:textId="77777777" w:rsidR="009D470D" w:rsidRPr="00F650CA" w:rsidRDefault="009D470D" w:rsidP="009D470D">
      <w:pPr>
        <w:widowControl/>
        <w:autoSpaceDE/>
        <w:autoSpaceDN/>
        <w:jc w:val="both"/>
        <w:rPr>
          <w:rFonts w:ascii="Century Gothic" w:hAnsi="Century Gothic" w:cs="Arial"/>
          <w:i/>
          <w:iCs/>
          <w:sz w:val="16"/>
          <w:szCs w:val="16"/>
          <w:lang w:eastAsia="pl-PL"/>
        </w:rPr>
      </w:pPr>
    </w:p>
    <w:p w14:paraId="633AD5E7" w14:textId="77777777" w:rsidR="009D470D" w:rsidRPr="00F650CA" w:rsidRDefault="009D470D" w:rsidP="009D470D">
      <w:pPr>
        <w:widowControl/>
        <w:autoSpaceDE/>
        <w:autoSpaceDN/>
        <w:jc w:val="both"/>
        <w:rPr>
          <w:rFonts w:ascii="Century Gothic" w:hAnsi="Century Gothic" w:cs="Arial"/>
          <w:i/>
          <w:iCs/>
          <w:sz w:val="16"/>
          <w:szCs w:val="16"/>
          <w:lang w:eastAsia="pl-PL"/>
        </w:rPr>
      </w:pPr>
    </w:p>
    <w:p w14:paraId="632CF587" w14:textId="77777777" w:rsidR="009D470D" w:rsidRPr="00F650CA" w:rsidRDefault="009D470D" w:rsidP="009D470D">
      <w:pPr>
        <w:widowControl/>
        <w:autoSpaceDE/>
        <w:autoSpaceDN/>
        <w:jc w:val="both"/>
        <w:rPr>
          <w:rFonts w:ascii="Century Gothic" w:hAnsi="Century Gothic" w:cs="Arial"/>
          <w:i/>
          <w:iCs/>
          <w:sz w:val="16"/>
          <w:szCs w:val="16"/>
          <w:lang w:eastAsia="pl-PL"/>
        </w:rPr>
      </w:pPr>
    </w:p>
    <w:p w14:paraId="4ED42A7D" w14:textId="77777777" w:rsidR="009D470D" w:rsidRPr="00F650CA" w:rsidRDefault="009D470D" w:rsidP="009D470D">
      <w:pPr>
        <w:widowControl/>
        <w:autoSpaceDE/>
        <w:autoSpaceDN/>
        <w:jc w:val="both"/>
        <w:rPr>
          <w:rFonts w:ascii="Century Gothic" w:hAnsi="Century Gothic" w:cs="Arial"/>
          <w:i/>
          <w:iCs/>
          <w:sz w:val="16"/>
          <w:szCs w:val="16"/>
          <w:lang w:eastAsia="pl-PL"/>
        </w:rPr>
      </w:pPr>
    </w:p>
    <w:p w14:paraId="3C6ECD36" w14:textId="77777777" w:rsidR="009D470D" w:rsidRPr="00F650CA" w:rsidRDefault="009D470D" w:rsidP="00B3033C">
      <w:pPr>
        <w:widowControl/>
        <w:tabs>
          <w:tab w:val="left" w:pos="708"/>
          <w:tab w:val="center" w:pos="4536"/>
          <w:tab w:val="right" w:pos="9072"/>
        </w:tabs>
        <w:autoSpaceDE/>
        <w:autoSpaceDN/>
        <w:ind w:left="5670"/>
        <w:jc w:val="center"/>
        <w:rPr>
          <w:rFonts w:ascii="Century Gothic" w:hAnsi="Century Gothic" w:cs="Gill Sans MT"/>
          <w:bCs/>
          <w:sz w:val="18"/>
          <w:szCs w:val="24"/>
          <w:lang w:eastAsia="zh-CN"/>
        </w:rPr>
      </w:pPr>
      <w:r w:rsidRPr="00F650CA">
        <w:rPr>
          <w:rFonts w:ascii="Century Gothic" w:hAnsi="Century Gothic" w:cs="Gill Sans MT"/>
          <w:bCs/>
          <w:sz w:val="18"/>
          <w:szCs w:val="24"/>
          <w:lang w:eastAsia="zh-CN"/>
        </w:rPr>
        <w:t>………………………………………………</w:t>
      </w:r>
    </w:p>
    <w:p w14:paraId="01C35541" w14:textId="027A62D1" w:rsidR="009D470D" w:rsidRPr="00F650CA" w:rsidRDefault="009D470D" w:rsidP="00B3033C">
      <w:pPr>
        <w:widowControl/>
        <w:autoSpaceDE/>
        <w:autoSpaceDN/>
        <w:ind w:left="5670" w:right="2"/>
        <w:jc w:val="center"/>
        <w:rPr>
          <w:rFonts w:ascii="Century Gothic" w:hAnsi="Century Gothic" w:cs="Gill Sans MT"/>
          <w:bCs/>
          <w:sz w:val="14"/>
          <w:szCs w:val="14"/>
          <w:lang w:eastAsia="zh-CN"/>
        </w:rPr>
      </w:pPr>
      <w:r w:rsidRPr="00F650CA">
        <w:rPr>
          <w:rFonts w:ascii="Century Gothic" w:hAnsi="Century Gothic" w:cs="Gill Sans MT"/>
          <w:bCs/>
          <w:sz w:val="14"/>
          <w:szCs w:val="14"/>
          <w:lang w:eastAsia="zh-CN"/>
        </w:rPr>
        <w:t>(podpis osoby / osób upoważnionych)</w:t>
      </w:r>
    </w:p>
    <w:p w14:paraId="0B838926" w14:textId="578C3228" w:rsidR="0057464E" w:rsidRPr="00F650CA" w:rsidRDefault="0057464E" w:rsidP="00C321EC">
      <w:pPr>
        <w:widowControl/>
        <w:autoSpaceDE/>
        <w:autoSpaceDN/>
        <w:rPr>
          <w:rFonts w:ascii="Century Gothic" w:hAnsi="Century Gothic" w:cs="Gill Sans MT"/>
          <w:sz w:val="20"/>
          <w:szCs w:val="24"/>
          <w:lang w:eastAsia="zh-CN"/>
        </w:rPr>
        <w:sectPr w:rsidR="0057464E" w:rsidRPr="00F650CA" w:rsidSect="008E7161">
          <w:footnotePr>
            <w:numRestart w:val="eachPage"/>
          </w:footnotePr>
          <w:pgSz w:w="11910" w:h="16840"/>
          <w:pgMar w:top="1418" w:right="1418" w:bottom="851" w:left="1418" w:header="709" w:footer="709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08"/>
        </w:sectPr>
      </w:pPr>
    </w:p>
    <w:p w14:paraId="0302CD3E" w14:textId="156F5F09" w:rsidR="007D19A4" w:rsidRPr="00F650CA" w:rsidRDefault="007D19A4" w:rsidP="007D19A4">
      <w:pPr>
        <w:spacing w:after="240"/>
        <w:jc w:val="both"/>
        <w:rPr>
          <w:rFonts w:ascii="Century Gothic" w:hAnsi="Century Gothic"/>
          <w:sz w:val="20"/>
          <w:u w:val="single"/>
        </w:rPr>
      </w:pPr>
      <w:r w:rsidRPr="00F650CA">
        <w:rPr>
          <w:rFonts w:ascii="Century Gothic" w:hAnsi="Century Gothic" w:cs="Gill Sans MT"/>
          <w:sz w:val="20"/>
          <w:lang w:eastAsia="zh-CN"/>
        </w:rPr>
        <w:lastRenderedPageBreak/>
        <w:t>WYMAGANY DO ZŁOŻENIA WRAZ Z OFERTĄ</w:t>
      </w:r>
      <w:r w:rsidRPr="00F650CA">
        <w:rPr>
          <w:rFonts w:ascii="Century Gothic" w:hAnsi="Century Gothic" w:cs="Gill Sans MT"/>
          <w:sz w:val="20"/>
        </w:rPr>
        <w:t xml:space="preserve">                                                                 </w:t>
      </w:r>
      <w:r w:rsidRPr="00F650CA">
        <w:rPr>
          <w:rFonts w:ascii="Century Gothic" w:hAnsi="Century Gothic"/>
          <w:sz w:val="20"/>
        </w:rPr>
        <w:t xml:space="preserve">Załącznik nr </w:t>
      </w:r>
      <w:r w:rsidR="00CE26DC" w:rsidRPr="00F650CA">
        <w:rPr>
          <w:rFonts w:ascii="Century Gothic" w:hAnsi="Century Gothic"/>
          <w:sz w:val="20"/>
        </w:rPr>
        <w:t>9</w:t>
      </w:r>
    </w:p>
    <w:p w14:paraId="2D2C32CF" w14:textId="77777777" w:rsidR="00DB74A7" w:rsidRPr="00F650CA" w:rsidRDefault="00DB74A7" w:rsidP="00DB74A7">
      <w:pPr>
        <w:widowControl/>
        <w:autoSpaceDE/>
        <w:autoSpaceDN/>
        <w:jc w:val="right"/>
        <w:rPr>
          <w:rFonts w:ascii="Century Gothic" w:hAnsi="Century Gothic" w:cs="Gill Sans MT"/>
          <w:sz w:val="20"/>
          <w:szCs w:val="24"/>
          <w:u w:val="single"/>
          <w:lang w:eastAsia="zh-CN"/>
        </w:rPr>
      </w:pPr>
    </w:p>
    <w:p w14:paraId="13A60D2A" w14:textId="77777777" w:rsidR="00DB74A7" w:rsidRPr="00F650CA" w:rsidRDefault="00DB74A7" w:rsidP="00DB74A7">
      <w:pPr>
        <w:widowControl/>
        <w:autoSpaceDE/>
        <w:autoSpaceDN/>
        <w:ind w:left="5670"/>
        <w:jc w:val="right"/>
        <w:rPr>
          <w:rFonts w:ascii="Century Gothic" w:hAnsi="Century Gothic"/>
          <w:sz w:val="20"/>
          <w:szCs w:val="24"/>
          <w:u w:val="single"/>
          <w:lang w:eastAsia="zh-CN"/>
        </w:rPr>
      </w:pPr>
    </w:p>
    <w:p w14:paraId="6453AF31" w14:textId="77777777" w:rsidR="00DB74A7" w:rsidRPr="00F650CA" w:rsidRDefault="00DB74A7" w:rsidP="00DB74A7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F650CA">
        <w:rPr>
          <w:rFonts w:ascii="Century Gothic" w:hAnsi="Century Gothic"/>
          <w:b/>
          <w:sz w:val="18"/>
          <w:szCs w:val="18"/>
        </w:rPr>
        <w:t>Wykonawca/y:</w:t>
      </w:r>
    </w:p>
    <w:p w14:paraId="7974C7B5" w14:textId="77777777" w:rsidR="00DB74A7" w:rsidRPr="00F650CA" w:rsidRDefault="00DB74A7" w:rsidP="00DB74A7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………………………………………………………………………</w:t>
      </w:r>
    </w:p>
    <w:p w14:paraId="101E73F3" w14:textId="77777777" w:rsidR="00DB74A7" w:rsidRPr="00F650CA" w:rsidRDefault="00DB74A7" w:rsidP="00DB74A7">
      <w:pPr>
        <w:ind w:right="70"/>
        <w:jc w:val="both"/>
        <w:rPr>
          <w:rFonts w:ascii="Century Gothic" w:hAnsi="Century Gothic"/>
          <w:sz w:val="18"/>
          <w:szCs w:val="18"/>
        </w:rPr>
      </w:pPr>
    </w:p>
    <w:p w14:paraId="7B52FB3A" w14:textId="77777777" w:rsidR="00DB74A7" w:rsidRPr="00F650CA" w:rsidRDefault="00DB74A7" w:rsidP="00DB74A7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………………………………………………………………………</w:t>
      </w:r>
    </w:p>
    <w:p w14:paraId="397CEAFD" w14:textId="77777777" w:rsidR="00DB74A7" w:rsidRPr="00F650CA" w:rsidRDefault="00DB74A7" w:rsidP="00DB74A7">
      <w:pPr>
        <w:ind w:right="70"/>
        <w:jc w:val="both"/>
        <w:rPr>
          <w:rFonts w:ascii="Century Gothic" w:hAnsi="Century Gothic"/>
          <w:i/>
          <w:sz w:val="14"/>
          <w:szCs w:val="14"/>
        </w:rPr>
      </w:pPr>
      <w:r w:rsidRPr="00F650CA">
        <w:rPr>
          <w:rFonts w:ascii="Century Gothic" w:hAnsi="Century Gothic"/>
          <w:i/>
          <w:sz w:val="14"/>
          <w:szCs w:val="14"/>
        </w:rPr>
        <w:t>(pełna nazwa/firma, adres)</w:t>
      </w:r>
    </w:p>
    <w:p w14:paraId="084FBCC3" w14:textId="77777777" w:rsidR="00DB74A7" w:rsidRPr="00F650CA" w:rsidRDefault="00DB74A7" w:rsidP="00DB74A7">
      <w:pPr>
        <w:ind w:right="70"/>
        <w:jc w:val="both"/>
        <w:rPr>
          <w:rFonts w:ascii="Century Gothic" w:hAnsi="Century Gothic"/>
          <w:i/>
          <w:sz w:val="18"/>
          <w:szCs w:val="18"/>
        </w:rPr>
      </w:pPr>
    </w:p>
    <w:p w14:paraId="760937F0" w14:textId="77777777" w:rsidR="00DB74A7" w:rsidRPr="00F650CA" w:rsidRDefault="00DB74A7" w:rsidP="00DB74A7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5AB3EDBE" w14:textId="77777777" w:rsidR="00DB74A7" w:rsidRPr="00F650CA" w:rsidRDefault="00DB74A7" w:rsidP="00DB74A7">
      <w:pPr>
        <w:ind w:right="70"/>
        <w:jc w:val="both"/>
        <w:rPr>
          <w:rFonts w:ascii="Century Gothic" w:hAnsi="Century Gothic"/>
          <w:sz w:val="18"/>
          <w:szCs w:val="18"/>
        </w:rPr>
      </w:pPr>
    </w:p>
    <w:p w14:paraId="43B48018" w14:textId="77777777" w:rsidR="00DB74A7" w:rsidRPr="00F650CA" w:rsidRDefault="00DB74A7" w:rsidP="00DB74A7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F650CA">
        <w:rPr>
          <w:rFonts w:ascii="Century Gothic" w:hAnsi="Century Gothic"/>
          <w:sz w:val="18"/>
          <w:szCs w:val="18"/>
        </w:rPr>
        <w:t>……………………………………………………………………..</w:t>
      </w:r>
    </w:p>
    <w:p w14:paraId="7EA2EC09" w14:textId="77777777" w:rsidR="00DB74A7" w:rsidRPr="00F650CA" w:rsidRDefault="00DB74A7" w:rsidP="00DB74A7">
      <w:pPr>
        <w:ind w:right="70"/>
        <w:jc w:val="both"/>
        <w:rPr>
          <w:rFonts w:ascii="Century Gothic" w:hAnsi="Century Gothic"/>
          <w:sz w:val="14"/>
          <w:szCs w:val="14"/>
        </w:rPr>
      </w:pPr>
      <w:r w:rsidRPr="00F650CA">
        <w:rPr>
          <w:rFonts w:ascii="Century Gothic" w:hAnsi="Century Gothic"/>
          <w:i/>
          <w:sz w:val="14"/>
          <w:szCs w:val="14"/>
        </w:rPr>
        <w:t>(imię, nazwisko, stanowisko/podstawa do reprezentacji)</w:t>
      </w:r>
    </w:p>
    <w:p w14:paraId="4B4614DF" w14:textId="77777777" w:rsidR="00DB74A7" w:rsidRPr="00F650CA" w:rsidRDefault="00DB74A7" w:rsidP="00DB74A7">
      <w:pPr>
        <w:widowControl/>
        <w:autoSpaceDE/>
        <w:autoSpaceDN/>
        <w:ind w:left="5670"/>
        <w:jc w:val="right"/>
        <w:rPr>
          <w:rFonts w:ascii="Century Gothic" w:hAnsi="Century Gothic"/>
          <w:sz w:val="20"/>
          <w:szCs w:val="24"/>
          <w:u w:val="single"/>
          <w:lang w:eastAsia="zh-CN"/>
        </w:rPr>
      </w:pPr>
    </w:p>
    <w:p w14:paraId="5A9B95BD" w14:textId="77777777" w:rsidR="00DB74A7" w:rsidRPr="00F650CA" w:rsidRDefault="00DB74A7" w:rsidP="00DB74A7">
      <w:pPr>
        <w:widowControl/>
        <w:autoSpaceDE/>
        <w:autoSpaceDN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F650CA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1DCC4EA0" w14:textId="77777777" w:rsidR="00DB74A7" w:rsidRPr="00F650CA" w:rsidRDefault="00DB74A7" w:rsidP="00DB74A7">
      <w:pPr>
        <w:widowControl/>
        <w:autoSpaceDE/>
        <w:autoSpaceDN/>
        <w:spacing w:after="360"/>
        <w:ind w:left="5761" w:right="11" w:firstLine="720"/>
        <w:jc w:val="center"/>
        <w:rPr>
          <w:rFonts w:ascii="Century Gothic" w:hAnsi="Century Gothic"/>
          <w:sz w:val="14"/>
          <w:szCs w:val="14"/>
          <w:lang w:eastAsia="zh-CN"/>
        </w:rPr>
      </w:pPr>
      <w:r w:rsidRPr="00F650CA">
        <w:rPr>
          <w:rFonts w:ascii="Century Gothic" w:hAnsi="Century Gothic"/>
          <w:sz w:val="14"/>
          <w:szCs w:val="14"/>
          <w:lang w:eastAsia="zh-CN"/>
        </w:rPr>
        <w:t>miejscowość, data</w:t>
      </w:r>
    </w:p>
    <w:p w14:paraId="41F1173B" w14:textId="77777777" w:rsidR="00DB74A7" w:rsidRPr="00F650CA" w:rsidRDefault="00DB74A7" w:rsidP="00DB74A7">
      <w:pPr>
        <w:widowControl/>
        <w:autoSpaceDE/>
        <w:autoSpaceDN/>
        <w:rPr>
          <w:rFonts w:ascii="Century Gothic" w:hAnsi="Century Gothic" w:cs="Arial"/>
          <w:b/>
          <w:sz w:val="20"/>
          <w:szCs w:val="20"/>
          <w:lang w:eastAsia="zh-CN"/>
        </w:rPr>
      </w:pPr>
    </w:p>
    <w:p w14:paraId="59151ABC" w14:textId="77777777" w:rsidR="00DB74A7" w:rsidRPr="00F650CA" w:rsidRDefault="00DB74A7" w:rsidP="00DB74A7">
      <w:pPr>
        <w:keepNext/>
        <w:tabs>
          <w:tab w:val="num" w:pos="864"/>
        </w:tabs>
        <w:jc w:val="center"/>
        <w:outlineLvl w:val="3"/>
        <w:rPr>
          <w:rFonts w:ascii="Century Gothic" w:hAnsi="Century Gothic"/>
          <w:b/>
          <w:bCs/>
          <w:sz w:val="28"/>
          <w:szCs w:val="28"/>
          <w:lang w:eastAsia="zh-CN"/>
        </w:rPr>
      </w:pPr>
      <w:r w:rsidRPr="00F650CA">
        <w:rPr>
          <w:rFonts w:ascii="Century Gothic" w:hAnsi="Century Gothic"/>
          <w:b/>
          <w:bCs/>
          <w:sz w:val="28"/>
          <w:szCs w:val="28"/>
          <w:lang w:eastAsia="zh-CN"/>
        </w:rPr>
        <w:t xml:space="preserve">OŚWIDCZENIE </w:t>
      </w:r>
    </w:p>
    <w:p w14:paraId="19AF7225" w14:textId="77777777" w:rsidR="00DB74A7" w:rsidRPr="00F650CA" w:rsidRDefault="00DB74A7" w:rsidP="00DB74A7">
      <w:pPr>
        <w:pStyle w:val="Nagwek4"/>
        <w:numPr>
          <w:ilvl w:val="0"/>
          <w:numId w:val="0"/>
        </w:numPr>
        <w:spacing w:before="0"/>
        <w:ind w:left="720"/>
        <w:jc w:val="center"/>
        <w:rPr>
          <w:rFonts w:ascii="Century Gothic" w:hAnsi="Century Gothic"/>
          <w:color w:val="auto"/>
          <w:sz w:val="28"/>
          <w:szCs w:val="28"/>
        </w:rPr>
      </w:pPr>
      <w:r w:rsidRPr="00F650CA">
        <w:rPr>
          <w:rFonts w:ascii="Century Gothic" w:hAnsi="Century Gothic"/>
          <w:b/>
          <w:i w:val="0"/>
          <w:color w:val="auto"/>
          <w:sz w:val="28"/>
          <w:szCs w:val="28"/>
        </w:rPr>
        <w:t>na temat wykształcenia i kwalifikacji zawodowych</w:t>
      </w:r>
    </w:p>
    <w:p w14:paraId="7ABAB2BB" w14:textId="77777777" w:rsidR="00DB74A7" w:rsidRPr="00F650CA" w:rsidRDefault="00DB74A7" w:rsidP="00DB74A7">
      <w:pPr>
        <w:pStyle w:val="Tekstpodstawowy3"/>
        <w:rPr>
          <w:color w:val="auto"/>
        </w:rPr>
      </w:pPr>
    </w:p>
    <w:p w14:paraId="2D7A8D6C" w14:textId="77777777" w:rsidR="00DB74A7" w:rsidRPr="00F650CA" w:rsidRDefault="00DB74A7" w:rsidP="00DB74A7">
      <w:pPr>
        <w:keepNext/>
        <w:tabs>
          <w:tab w:val="num" w:pos="864"/>
        </w:tabs>
        <w:jc w:val="center"/>
        <w:outlineLvl w:val="3"/>
        <w:rPr>
          <w:rFonts w:ascii="Century Gothic" w:hAnsi="Century Gothic"/>
          <w:sz w:val="24"/>
          <w:szCs w:val="24"/>
        </w:rPr>
      </w:pPr>
      <w:r w:rsidRPr="00F650CA">
        <w:rPr>
          <w:rFonts w:ascii="Century Gothic" w:hAnsi="Century Gothic"/>
          <w:sz w:val="24"/>
          <w:szCs w:val="24"/>
        </w:rPr>
        <w:t xml:space="preserve">Oświadczamy, osoby, które będą skierowane do wykonywania zamówienia posiadają wymagane uprawnienia do </w:t>
      </w:r>
      <w:r w:rsidRPr="00F650CA">
        <w:rPr>
          <w:rFonts w:ascii="Century Gothic" w:eastAsia="Gill Sans MT" w:hAnsi="Century Gothic"/>
          <w:sz w:val="24"/>
          <w:szCs w:val="24"/>
        </w:rPr>
        <w:t xml:space="preserve">kierowania pojazdami </w:t>
      </w:r>
      <w:r w:rsidRPr="00F650CA">
        <w:rPr>
          <w:rFonts w:ascii="Century Gothic" w:hAnsi="Century Gothic"/>
          <w:sz w:val="24"/>
          <w:szCs w:val="24"/>
        </w:rPr>
        <w:t>wymienionymi:</w:t>
      </w:r>
    </w:p>
    <w:p w14:paraId="6767A019" w14:textId="229B1D79" w:rsidR="00DB74A7" w:rsidRPr="00F650CA" w:rsidRDefault="00DB74A7" w:rsidP="00DB74A7">
      <w:pPr>
        <w:pStyle w:val="Akapitzlist"/>
        <w:keepNext/>
        <w:numPr>
          <w:ilvl w:val="0"/>
          <w:numId w:val="18"/>
        </w:numPr>
        <w:tabs>
          <w:tab w:val="num" w:pos="284"/>
        </w:tabs>
        <w:ind w:left="284" w:hanging="284"/>
        <w:outlineLvl w:val="3"/>
        <w:rPr>
          <w:rFonts w:ascii="Century Gothic" w:hAnsi="Century Gothic"/>
          <w:sz w:val="24"/>
          <w:szCs w:val="24"/>
          <w:lang w:eastAsia="zh-CN"/>
        </w:rPr>
      </w:pPr>
      <w:r w:rsidRPr="00F650CA">
        <w:rPr>
          <w:rFonts w:ascii="Century Gothic" w:hAnsi="Century Gothic"/>
          <w:sz w:val="24"/>
          <w:szCs w:val="24"/>
          <w:u w:val="single"/>
        </w:rPr>
        <w:t xml:space="preserve">pkt. </w:t>
      </w:r>
      <w:r w:rsidRPr="00F650CA">
        <w:rPr>
          <w:rFonts w:ascii="Century Gothic" w:hAnsi="Century Gothic"/>
          <w:i/>
          <w:sz w:val="24"/>
          <w:szCs w:val="24"/>
          <w:u w:val="single"/>
        </w:rPr>
        <w:t>VII. 2.4.1.1.1 SWZ – dla I części zamówienia*</w:t>
      </w:r>
    </w:p>
    <w:p w14:paraId="33C67F41" w14:textId="0FCE14FA" w:rsidR="00DB74A7" w:rsidRPr="00F650CA" w:rsidRDefault="00DB74A7" w:rsidP="00DB74A7">
      <w:pPr>
        <w:pStyle w:val="Akapitzlist"/>
        <w:keepNext/>
        <w:numPr>
          <w:ilvl w:val="0"/>
          <w:numId w:val="18"/>
        </w:numPr>
        <w:tabs>
          <w:tab w:val="num" w:pos="284"/>
        </w:tabs>
        <w:ind w:left="284" w:hanging="284"/>
        <w:outlineLvl w:val="3"/>
        <w:rPr>
          <w:rFonts w:ascii="Century Gothic" w:hAnsi="Century Gothic"/>
          <w:sz w:val="24"/>
          <w:szCs w:val="24"/>
          <w:lang w:eastAsia="zh-CN"/>
        </w:rPr>
      </w:pPr>
      <w:r w:rsidRPr="00F650CA">
        <w:rPr>
          <w:rFonts w:ascii="Century Gothic" w:hAnsi="Century Gothic"/>
          <w:sz w:val="24"/>
          <w:szCs w:val="24"/>
          <w:u w:val="single"/>
        </w:rPr>
        <w:t xml:space="preserve">pkt. </w:t>
      </w:r>
      <w:r w:rsidRPr="00F650CA">
        <w:rPr>
          <w:rFonts w:ascii="Century Gothic" w:hAnsi="Century Gothic"/>
          <w:i/>
          <w:sz w:val="24"/>
          <w:szCs w:val="24"/>
          <w:u w:val="single"/>
        </w:rPr>
        <w:t>VII. 2.4.1.2.1 SWZ – dla 2 części zamówienia*</w:t>
      </w:r>
    </w:p>
    <w:p w14:paraId="0D75DC24" w14:textId="77777777" w:rsidR="00DB74A7" w:rsidRPr="00F650CA" w:rsidRDefault="00DB74A7" w:rsidP="00DB74A7">
      <w:pPr>
        <w:pStyle w:val="Tekstpodstawowy22"/>
        <w:widowControl w:val="0"/>
        <w:autoSpaceDE w:val="0"/>
        <w:autoSpaceDN w:val="0"/>
        <w:spacing w:after="120" w:line="240" w:lineRule="auto"/>
        <w:rPr>
          <w:rFonts w:ascii="Century Gothic" w:hAnsi="Century Gothic"/>
          <w:szCs w:val="24"/>
          <w:lang w:val="x-none"/>
        </w:rPr>
      </w:pPr>
    </w:p>
    <w:p w14:paraId="7D8B0A9F" w14:textId="77777777" w:rsidR="00DB74A7" w:rsidRPr="00F650CA" w:rsidRDefault="00DB74A7" w:rsidP="00DB74A7">
      <w:pPr>
        <w:spacing w:after="120"/>
        <w:jc w:val="both"/>
        <w:rPr>
          <w:rFonts w:ascii="Century Gothic" w:hAnsi="Century Gothic"/>
          <w:sz w:val="16"/>
          <w:szCs w:val="16"/>
          <w:lang w:val="x-none" w:eastAsia="zh-CN"/>
        </w:rPr>
      </w:pPr>
    </w:p>
    <w:p w14:paraId="5A2362C8" w14:textId="77777777" w:rsidR="00DB74A7" w:rsidRPr="00F650CA" w:rsidRDefault="00DB74A7" w:rsidP="00DB74A7">
      <w:pPr>
        <w:spacing w:after="120"/>
        <w:jc w:val="both"/>
        <w:rPr>
          <w:rFonts w:ascii="Century Gothic" w:hAnsi="Century Gothic"/>
        </w:rPr>
      </w:pPr>
      <w:r w:rsidRPr="00F650CA">
        <w:rPr>
          <w:rFonts w:ascii="Century Gothic" w:hAnsi="Century Gothic"/>
          <w:sz w:val="16"/>
          <w:szCs w:val="16"/>
          <w:lang w:val="x-none" w:eastAsia="zh-CN"/>
        </w:rPr>
        <w:t xml:space="preserve">Do </w:t>
      </w:r>
      <w:r w:rsidRPr="00F650CA">
        <w:rPr>
          <w:rFonts w:ascii="Century Gothic" w:hAnsi="Century Gothic"/>
          <w:sz w:val="16"/>
          <w:szCs w:val="16"/>
          <w:lang w:eastAsia="zh-CN"/>
        </w:rPr>
        <w:t>oświadczenia</w:t>
      </w:r>
      <w:r w:rsidRPr="00F650CA">
        <w:rPr>
          <w:rFonts w:ascii="Century Gothic" w:hAnsi="Century Gothic"/>
          <w:sz w:val="16"/>
          <w:szCs w:val="16"/>
          <w:lang w:val="x-none" w:eastAsia="zh-CN"/>
        </w:rPr>
        <w:t xml:space="preserve"> </w:t>
      </w:r>
      <w:r w:rsidRPr="00F650CA">
        <w:rPr>
          <w:rFonts w:ascii="Century Gothic" w:hAnsi="Century Gothic"/>
          <w:sz w:val="16"/>
          <w:szCs w:val="16"/>
          <w:u w:val="single"/>
          <w:lang w:val="x-none" w:eastAsia="zh-CN"/>
        </w:rPr>
        <w:t>można</w:t>
      </w:r>
      <w:r w:rsidRPr="00F650CA">
        <w:rPr>
          <w:rFonts w:ascii="Century Gothic" w:hAnsi="Century Gothic"/>
          <w:sz w:val="16"/>
          <w:szCs w:val="16"/>
          <w:lang w:val="x-none" w:eastAsia="zh-CN"/>
        </w:rPr>
        <w:t xml:space="preserve"> dołączyć dokumenty potwierdzające posiadanie wymaganych uprawnień</w:t>
      </w:r>
      <w:r w:rsidRPr="00F650CA">
        <w:rPr>
          <w:rFonts w:ascii="Century Gothic" w:hAnsi="Century Gothic"/>
          <w:sz w:val="16"/>
          <w:szCs w:val="16"/>
          <w:lang w:eastAsia="zh-CN"/>
        </w:rPr>
        <w:t>.</w:t>
      </w:r>
      <w:r w:rsidRPr="00F650CA">
        <w:rPr>
          <w:rFonts w:ascii="Century Gothic" w:hAnsi="Century Gothic"/>
          <w:sz w:val="16"/>
          <w:szCs w:val="16"/>
          <w:lang w:val="x-none" w:eastAsia="zh-CN"/>
        </w:rPr>
        <w:t xml:space="preserve"> </w:t>
      </w:r>
    </w:p>
    <w:p w14:paraId="1A917796" w14:textId="70077A22" w:rsidR="00DB74A7" w:rsidRPr="00F650CA" w:rsidRDefault="00DB74A7" w:rsidP="00DB74A7">
      <w:pPr>
        <w:ind w:left="4524"/>
        <w:jc w:val="center"/>
        <w:rPr>
          <w:rFonts w:ascii="Century Gothic" w:hAnsi="Century Gothic"/>
          <w:sz w:val="20"/>
          <w:szCs w:val="20"/>
        </w:rPr>
      </w:pPr>
    </w:p>
    <w:p w14:paraId="69E556D8" w14:textId="77777777" w:rsidR="00DB74A7" w:rsidRPr="00F650CA" w:rsidRDefault="00DB74A7" w:rsidP="00DB74A7">
      <w:pPr>
        <w:ind w:left="4524"/>
        <w:jc w:val="center"/>
        <w:rPr>
          <w:rFonts w:ascii="Century Gothic" w:hAnsi="Century Gothic"/>
          <w:sz w:val="20"/>
          <w:szCs w:val="20"/>
        </w:rPr>
      </w:pPr>
    </w:p>
    <w:p w14:paraId="59A582AB" w14:textId="77777777" w:rsidR="00DB74A7" w:rsidRPr="00F650CA" w:rsidRDefault="00DB74A7" w:rsidP="00DB74A7">
      <w:pPr>
        <w:ind w:left="4524"/>
        <w:jc w:val="center"/>
        <w:rPr>
          <w:rFonts w:ascii="Century Gothic" w:hAnsi="Century Gothic"/>
          <w:sz w:val="20"/>
          <w:szCs w:val="20"/>
        </w:rPr>
      </w:pPr>
    </w:p>
    <w:p w14:paraId="3D92B768" w14:textId="77777777" w:rsidR="00DB74A7" w:rsidRPr="00F650CA" w:rsidRDefault="00DB74A7" w:rsidP="00DB74A7">
      <w:pPr>
        <w:ind w:firstLine="4536"/>
        <w:jc w:val="center"/>
        <w:rPr>
          <w:rFonts w:ascii="Century Gothic" w:hAnsi="Century Gothic" w:cs="Gill Sans MT"/>
          <w:b/>
          <w:sz w:val="18"/>
          <w:szCs w:val="20"/>
        </w:rPr>
      </w:pPr>
      <w:r w:rsidRPr="00F650CA">
        <w:rPr>
          <w:rFonts w:ascii="Century Gothic" w:hAnsi="Century Gothic" w:cs="Gill Sans MT"/>
          <w:b/>
        </w:rPr>
        <w:t>....................................................................</w:t>
      </w:r>
    </w:p>
    <w:p w14:paraId="4092F017" w14:textId="77777777" w:rsidR="00DB74A7" w:rsidRPr="00F650CA" w:rsidRDefault="00DB74A7" w:rsidP="00DB74A7">
      <w:pPr>
        <w:ind w:left="4524"/>
        <w:jc w:val="center"/>
        <w:rPr>
          <w:rFonts w:ascii="Century Gothic" w:hAnsi="Century Gothic"/>
          <w:sz w:val="20"/>
          <w:szCs w:val="20"/>
          <w:lang w:eastAsia="zh-CN"/>
        </w:rPr>
      </w:pPr>
      <w:r w:rsidRPr="00F650CA">
        <w:rPr>
          <w:rFonts w:ascii="Century Gothic" w:hAnsi="Century Gothic" w:cs="Gill Sans MT"/>
          <w:b/>
          <w:sz w:val="18"/>
          <w:szCs w:val="20"/>
        </w:rPr>
        <w:t>(podpis osoby / osób upoważnionych)</w:t>
      </w:r>
    </w:p>
    <w:p w14:paraId="60117DFE" w14:textId="77777777" w:rsidR="00DB74A7" w:rsidRPr="00F650CA" w:rsidRDefault="00DB74A7" w:rsidP="00DB74A7">
      <w:pPr>
        <w:widowControl/>
        <w:autoSpaceDE/>
        <w:autoSpaceDN/>
        <w:rPr>
          <w:rFonts w:ascii="Century Gothic" w:hAnsi="Century Gothic" w:cs="Arial"/>
          <w:b/>
          <w:sz w:val="20"/>
          <w:szCs w:val="20"/>
          <w:lang w:eastAsia="zh-CN"/>
        </w:rPr>
      </w:pPr>
    </w:p>
    <w:p w14:paraId="563B431F" w14:textId="77777777" w:rsidR="00DB74A7" w:rsidRPr="00F650CA" w:rsidRDefault="00DB74A7" w:rsidP="00C321EC">
      <w:pPr>
        <w:widowControl/>
        <w:autoSpaceDE/>
        <w:autoSpaceDN/>
        <w:rPr>
          <w:rFonts w:ascii="Century Gothic" w:hAnsi="Century Gothic" w:cs="Gill Sans MT"/>
          <w:sz w:val="20"/>
          <w:szCs w:val="24"/>
          <w:lang w:eastAsia="zh-CN"/>
        </w:rPr>
      </w:pPr>
    </w:p>
    <w:p w14:paraId="7C022C94" w14:textId="77777777" w:rsidR="00DB74A7" w:rsidRPr="00F650CA" w:rsidRDefault="00DB74A7" w:rsidP="00C321EC">
      <w:pPr>
        <w:widowControl/>
        <w:autoSpaceDE/>
        <w:autoSpaceDN/>
        <w:rPr>
          <w:rFonts w:ascii="Century Gothic" w:hAnsi="Century Gothic" w:cs="Gill Sans MT"/>
          <w:sz w:val="20"/>
          <w:szCs w:val="24"/>
          <w:lang w:eastAsia="zh-CN"/>
        </w:rPr>
      </w:pPr>
    </w:p>
    <w:p w14:paraId="64BA2C08" w14:textId="52A9F296" w:rsidR="00C321EC" w:rsidRPr="00F650CA" w:rsidRDefault="00DB74A7" w:rsidP="00BE0B6B">
      <w:pPr>
        <w:pStyle w:val="Akapitzlist"/>
        <w:widowControl/>
        <w:autoSpaceDE/>
        <w:autoSpaceDN/>
        <w:ind w:left="284" w:firstLine="0"/>
        <w:rPr>
          <w:rFonts w:ascii="Century Gothic" w:hAnsi="Century Gothic" w:cs="Arial"/>
          <w:b/>
          <w:sz w:val="20"/>
          <w:szCs w:val="20"/>
          <w:lang w:eastAsia="zh-CN"/>
        </w:rPr>
      </w:pPr>
      <w:r w:rsidRPr="00F650CA">
        <w:rPr>
          <w:rFonts w:ascii="Century Gothic" w:hAnsi="Century Gothic" w:cs="Gill Sans MT"/>
          <w:sz w:val="20"/>
          <w:szCs w:val="24"/>
          <w:lang w:eastAsia="zh-CN"/>
        </w:rPr>
        <w:t>*  niepotrzebne skreśli</w:t>
      </w:r>
      <w:r w:rsidR="00BE0B6B" w:rsidRPr="00F650CA">
        <w:rPr>
          <w:rFonts w:ascii="Century Gothic" w:hAnsi="Century Gothic" w:cs="Gill Sans MT"/>
          <w:sz w:val="20"/>
          <w:szCs w:val="24"/>
          <w:lang w:eastAsia="zh-CN"/>
        </w:rPr>
        <w:t>ć</w:t>
      </w:r>
    </w:p>
    <w:sectPr w:rsidR="00C321EC" w:rsidRPr="00F650CA" w:rsidSect="008E7161">
      <w:pgSz w:w="11910" w:h="16840"/>
      <w:pgMar w:top="1418" w:right="1418" w:bottom="851" w:left="1418" w:header="709" w:footer="709" w:gutter="0"/>
      <w:pgBorders w:offsetFrom="page">
        <w:top w:val="single" w:sz="12" w:space="28" w:color="000000"/>
        <w:left w:val="single" w:sz="12" w:space="28" w:color="000000"/>
        <w:bottom w:val="single" w:sz="12" w:space="28" w:color="000000"/>
        <w:right w:val="single" w:sz="12" w:space="28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BA31" w14:textId="77777777" w:rsidR="00C60098" w:rsidRDefault="00C60098" w:rsidP="00537613">
      <w:r>
        <w:separator/>
      </w:r>
    </w:p>
  </w:endnote>
  <w:endnote w:type="continuationSeparator" w:id="0">
    <w:p w14:paraId="2B8D32F1" w14:textId="77777777" w:rsidR="00C60098" w:rsidRDefault="00C60098" w:rsidP="0053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SwitzerlandCond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TE10835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21E25" w14:textId="77777777" w:rsidR="00C60098" w:rsidRDefault="00C60098" w:rsidP="00537613">
      <w:r>
        <w:separator/>
      </w:r>
    </w:p>
  </w:footnote>
  <w:footnote w:type="continuationSeparator" w:id="0">
    <w:p w14:paraId="11F18721" w14:textId="77777777" w:rsidR="00C60098" w:rsidRDefault="00C60098" w:rsidP="00537613">
      <w:r>
        <w:continuationSeparator/>
      </w:r>
    </w:p>
  </w:footnote>
  <w:footnote w:id="1">
    <w:p w14:paraId="512C4F72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BF0A6FA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 xml:space="preserve">W przypadku </w:t>
      </w:r>
      <w:r w:rsidRPr="00FB005C">
        <w:rPr>
          <w:rFonts w:ascii="Arial" w:hAnsi="Arial" w:cs="Arial"/>
          <w:b/>
          <w:sz w:val="12"/>
          <w:szCs w:val="12"/>
        </w:rPr>
        <w:t>instytucji zamawiających</w:t>
      </w:r>
      <w:r w:rsidRPr="00FB005C">
        <w:rPr>
          <w:rFonts w:ascii="Arial" w:hAnsi="Arial" w:cs="Arial"/>
          <w:sz w:val="12"/>
          <w:szCs w:val="12"/>
        </w:rPr>
        <w:t xml:space="preserve">: </w:t>
      </w:r>
      <w:r w:rsidRPr="00FB005C">
        <w:rPr>
          <w:rFonts w:ascii="Arial" w:hAnsi="Arial" w:cs="Arial"/>
          <w:b/>
          <w:sz w:val="12"/>
          <w:szCs w:val="12"/>
        </w:rPr>
        <w:t>wstępne ogłoszenie informacyjne</w:t>
      </w:r>
      <w:r w:rsidRPr="00FB005C">
        <w:rPr>
          <w:rFonts w:ascii="Arial" w:hAnsi="Arial" w:cs="Arial"/>
          <w:sz w:val="12"/>
          <w:szCs w:val="12"/>
        </w:rPr>
        <w:t xml:space="preserve"> wykorzystywane jako zaproszenie do ubiegania się o zamówienie albo </w:t>
      </w:r>
      <w:r w:rsidRPr="00FB005C">
        <w:rPr>
          <w:rFonts w:ascii="Arial" w:hAnsi="Arial" w:cs="Arial"/>
          <w:b/>
          <w:sz w:val="12"/>
          <w:szCs w:val="12"/>
        </w:rPr>
        <w:t>ogłoszenie o zamówieniu</w:t>
      </w:r>
      <w:r w:rsidRPr="00FB005C">
        <w:rPr>
          <w:rFonts w:ascii="Arial" w:hAnsi="Arial" w:cs="Arial"/>
          <w:sz w:val="12"/>
          <w:szCs w:val="12"/>
        </w:rPr>
        <w:t>.</w:t>
      </w:r>
      <w:r w:rsidRPr="00FB005C">
        <w:rPr>
          <w:rFonts w:ascii="Arial" w:hAnsi="Arial" w:cs="Arial"/>
          <w:sz w:val="12"/>
          <w:szCs w:val="12"/>
        </w:rPr>
        <w:br/>
        <w:t xml:space="preserve">W przypadku </w:t>
      </w:r>
      <w:r w:rsidRPr="00FB005C">
        <w:rPr>
          <w:rFonts w:ascii="Arial" w:hAnsi="Arial" w:cs="Arial"/>
          <w:b/>
          <w:sz w:val="12"/>
          <w:szCs w:val="12"/>
        </w:rPr>
        <w:t>podmiotów zamawiających</w:t>
      </w:r>
      <w:r w:rsidRPr="00FB005C">
        <w:rPr>
          <w:rFonts w:ascii="Arial" w:hAnsi="Arial" w:cs="Arial"/>
          <w:sz w:val="12"/>
          <w:szCs w:val="12"/>
        </w:rPr>
        <w:t xml:space="preserve">: </w:t>
      </w:r>
      <w:r w:rsidRPr="00FB005C">
        <w:rPr>
          <w:rFonts w:ascii="Arial" w:hAnsi="Arial" w:cs="Arial"/>
          <w:b/>
          <w:sz w:val="12"/>
          <w:szCs w:val="12"/>
        </w:rPr>
        <w:t>okresowe ogłoszenie informacyjne</w:t>
      </w:r>
      <w:r w:rsidRPr="00FB005C">
        <w:rPr>
          <w:rFonts w:ascii="Arial" w:hAnsi="Arial" w:cs="Arial"/>
          <w:sz w:val="12"/>
          <w:szCs w:val="12"/>
        </w:rPr>
        <w:t xml:space="preserve"> wykorzystywane jako zaproszenie do ubiegania się o zamówienie, </w:t>
      </w:r>
      <w:r w:rsidRPr="00FB005C">
        <w:rPr>
          <w:rFonts w:ascii="Arial" w:hAnsi="Arial" w:cs="Arial"/>
          <w:b/>
          <w:sz w:val="12"/>
          <w:szCs w:val="12"/>
        </w:rPr>
        <w:t>ogłoszenie o zamówieniu</w:t>
      </w:r>
      <w:r w:rsidRPr="00FB005C">
        <w:rPr>
          <w:rFonts w:ascii="Arial" w:hAnsi="Arial" w:cs="Arial"/>
          <w:sz w:val="12"/>
          <w:szCs w:val="12"/>
        </w:rPr>
        <w:t xml:space="preserve"> lub </w:t>
      </w:r>
      <w:r w:rsidRPr="00FB005C">
        <w:rPr>
          <w:rFonts w:ascii="Arial" w:hAnsi="Arial" w:cs="Arial"/>
          <w:b/>
          <w:sz w:val="12"/>
          <w:szCs w:val="12"/>
        </w:rPr>
        <w:t>ogłoszenie o istnieniu systemu kwalifikowania</w:t>
      </w:r>
      <w:r w:rsidRPr="00FB005C">
        <w:rPr>
          <w:rFonts w:ascii="Arial" w:hAnsi="Arial" w:cs="Arial"/>
          <w:sz w:val="12"/>
          <w:szCs w:val="12"/>
        </w:rPr>
        <w:t>.</w:t>
      </w:r>
    </w:p>
  </w:footnote>
  <w:footnote w:id="3">
    <w:p w14:paraId="4A428123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Informacje te należy skopiować z sekcji I pkt I.1 stosownego ogłoszenia</w:t>
      </w:r>
      <w:r w:rsidRPr="00FB005C">
        <w:rPr>
          <w:rFonts w:ascii="Arial" w:hAnsi="Arial" w:cs="Arial"/>
          <w:i/>
          <w:sz w:val="12"/>
          <w:szCs w:val="12"/>
        </w:rPr>
        <w:t>.</w:t>
      </w:r>
      <w:r w:rsidRPr="00FB005C">
        <w:rPr>
          <w:rFonts w:ascii="Arial" w:hAnsi="Arial" w:cs="Arial"/>
          <w:sz w:val="12"/>
          <w:szCs w:val="12"/>
        </w:rPr>
        <w:t xml:space="preserve"> W przypadku wspólnego zamówienia proszę podać nazwy wszystkich uczestniczących zamawiających.</w:t>
      </w:r>
    </w:p>
  </w:footnote>
  <w:footnote w:id="4">
    <w:p w14:paraId="7460FE05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Zob. pkt II.1.1 i II.1.3 stosownego ogłoszenia.</w:t>
      </w:r>
    </w:p>
  </w:footnote>
  <w:footnote w:id="5">
    <w:p w14:paraId="47FDEBA5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Zob. pkt II.1.1 stosownego ogłoszenia.</w:t>
      </w:r>
    </w:p>
  </w:footnote>
  <w:footnote w:id="6">
    <w:p w14:paraId="7345ED15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Proszę powtórzyć informacje dotyczące osób wyznaczonych do kontaktów tyle razy, ile jest to konieczne.</w:t>
      </w:r>
    </w:p>
  </w:footnote>
  <w:footnote w:id="7">
    <w:p w14:paraId="5CA53E28" w14:textId="77777777" w:rsidR="00B327C6" w:rsidRPr="00FB005C" w:rsidRDefault="00B327C6" w:rsidP="00B327C6">
      <w:pPr>
        <w:pStyle w:val="Tekstprzypisudolnego"/>
        <w:rPr>
          <w:rStyle w:val="DeltaViewInsertion"/>
          <w:b w:val="0"/>
          <w:i w:val="0"/>
          <w:sz w:val="12"/>
          <w:szCs w:val="12"/>
        </w:rPr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 xml:space="preserve">Por. </w:t>
      </w:r>
      <w:r w:rsidRPr="00FB005C">
        <w:rPr>
          <w:rStyle w:val="DeltaViewInsertion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A4E645D" w14:textId="77777777" w:rsidR="00B327C6" w:rsidRPr="00FB005C" w:rsidRDefault="00B327C6" w:rsidP="00B327C6">
      <w:pPr>
        <w:pStyle w:val="Tekstprzypisudolnego"/>
        <w:ind w:hanging="12"/>
        <w:rPr>
          <w:rStyle w:val="DeltaViewInsertion"/>
          <w:b w:val="0"/>
          <w:i w:val="0"/>
          <w:sz w:val="12"/>
          <w:szCs w:val="12"/>
        </w:rPr>
      </w:pPr>
      <w:r w:rsidRPr="00FB005C">
        <w:rPr>
          <w:rStyle w:val="DeltaViewInsertion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3C6D29D7" w14:textId="77777777" w:rsidR="00B327C6" w:rsidRPr="00FB005C" w:rsidRDefault="00B327C6" w:rsidP="00B327C6">
      <w:pPr>
        <w:pStyle w:val="Tekstprzypisudolnego"/>
        <w:ind w:hanging="12"/>
        <w:rPr>
          <w:rStyle w:val="DeltaViewInsertion"/>
          <w:b w:val="0"/>
          <w:i w:val="0"/>
          <w:sz w:val="12"/>
          <w:szCs w:val="12"/>
        </w:rPr>
      </w:pPr>
      <w:r w:rsidRPr="00FB005C">
        <w:rPr>
          <w:rStyle w:val="DeltaViewInsertion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42EADFB8" w14:textId="77777777" w:rsidR="00B327C6" w:rsidRDefault="00B327C6" w:rsidP="00B327C6">
      <w:pPr>
        <w:pStyle w:val="Tekstprzypisudolnego"/>
        <w:ind w:hanging="12"/>
      </w:pPr>
      <w:r w:rsidRPr="00FB005C">
        <w:rPr>
          <w:rStyle w:val="DeltaViewInsertion"/>
          <w:sz w:val="12"/>
          <w:szCs w:val="12"/>
        </w:rPr>
        <w:t>Średnie przedsiębiorstwa: przedsiębiorstwa, które nie są mikroprzedsiębiorstwami ani małymi przedsiębiorstwami</w:t>
      </w:r>
      <w:r w:rsidRPr="00FB005C">
        <w:rPr>
          <w:rFonts w:ascii="Arial" w:hAnsi="Arial" w:cs="Arial"/>
          <w:sz w:val="12"/>
          <w:szCs w:val="12"/>
        </w:rPr>
        <w:t xml:space="preserve"> i które </w:t>
      </w:r>
      <w:r w:rsidRPr="00FB005C">
        <w:rPr>
          <w:rFonts w:ascii="Arial" w:hAnsi="Arial" w:cs="Arial"/>
          <w:b/>
          <w:sz w:val="12"/>
          <w:szCs w:val="12"/>
        </w:rPr>
        <w:t>zatrudniają mniej niż 250 osób</w:t>
      </w:r>
      <w:r w:rsidRPr="00FB005C">
        <w:rPr>
          <w:rFonts w:ascii="Arial" w:hAnsi="Arial" w:cs="Arial"/>
          <w:sz w:val="12"/>
          <w:szCs w:val="12"/>
        </w:rPr>
        <w:t xml:space="preserve"> i których </w:t>
      </w:r>
      <w:r w:rsidRPr="00FB005C">
        <w:rPr>
          <w:rFonts w:ascii="Arial" w:hAnsi="Arial" w:cs="Arial"/>
          <w:b/>
          <w:sz w:val="12"/>
          <w:szCs w:val="12"/>
        </w:rPr>
        <w:t>roczny obrót nie przekracza 50 milionów EUR</w:t>
      </w:r>
      <w:r w:rsidRPr="00FB005C">
        <w:rPr>
          <w:rFonts w:ascii="Arial" w:hAnsi="Arial" w:cs="Arial"/>
          <w:sz w:val="12"/>
          <w:szCs w:val="12"/>
        </w:rPr>
        <w:t xml:space="preserve"> </w:t>
      </w:r>
      <w:r w:rsidRPr="00FB005C">
        <w:rPr>
          <w:rFonts w:ascii="Arial" w:hAnsi="Arial" w:cs="Arial"/>
          <w:b/>
          <w:i/>
          <w:sz w:val="12"/>
          <w:szCs w:val="12"/>
        </w:rPr>
        <w:t>lub</w:t>
      </w:r>
      <w:r w:rsidRPr="00FB005C">
        <w:rPr>
          <w:rFonts w:ascii="Arial" w:hAnsi="Arial" w:cs="Arial"/>
          <w:sz w:val="12"/>
          <w:szCs w:val="12"/>
        </w:rPr>
        <w:t xml:space="preserve"> </w:t>
      </w:r>
      <w:r w:rsidRPr="00FB005C">
        <w:rPr>
          <w:rFonts w:ascii="Arial" w:hAnsi="Arial" w:cs="Arial"/>
          <w:b/>
          <w:sz w:val="12"/>
          <w:szCs w:val="12"/>
        </w:rPr>
        <w:t>roczna suma bilansowa nie przekracza 43 milionów EUR</w:t>
      </w:r>
      <w:r w:rsidRPr="00FB005C">
        <w:rPr>
          <w:rFonts w:ascii="Arial" w:hAnsi="Arial" w:cs="Arial"/>
          <w:sz w:val="12"/>
          <w:szCs w:val="12"/>
        </w:rPr>
        <w:t>.</w:t>
      </w:r>
    </w:p>
  </w:footnote>
  <w:footnote w:id="8">
    <w:p w14:paraId="47955BAD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Zob. ogłoszenie o zamówieniu, pkt III.1.5.</w:t>
      </w:r>
    </w:p>
  </w:footnote>
  <w:footnote w:id="9">
    <w:p w14:paraId="47EAE0C7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 xml:space="preserve">Tj. przedsiębiorstwem, którego głównym celem jest społeczna i zawodowa integracja </w:t>
      </w:r>
      <w:bookmarkStart w:id="0" w:name="_DV_C939"/>
      <w:r w:rsidRPr="00FB005C">
        <w:rPr>
          <w:rFonts w:ascii="Arial" w:hAnsi="Arial" w:cs="Arial"/>
          <w:sz w:val="12"/>
          <w:szCs w:val="12"/>
        </w:rPr>
        <w:t>osób</w:t>
      </w:r>
      <w:bookmarkEnd w:id="0"/>
      <w:r w:rsidRPr="00FB005C">
        <w:rPr>
          <w:rFonts w:ascii="Arial" w:hAnsi="Arial" w:cs="Arial"/>
          <w:sz w:val="12"/>
          <w:szCs w:val="12"/>
        </w:rPr>
        <w:t xml:space="preserve"> niepełnosprawnych lub defaworyzowanych.</w:t>
      </w:r>
    </w:p>
  </w:footnote>
  <w:footnote w:id="10">
    <w:p w14:paraId="18BDFF79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Dane referencyjne i klasyfikacja, o ile istnieją, są określone na zaświadczeniu.</w:t>
      </w:r>
    </w:p>
  </w:footnote>
  <w:footnote w:id="11">
    <w:p w14:paraId="4BFE7BE1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 xml:space="preserve">Zwłaszcza w ramach grupy, konsorcjum, spółki </w:t>
      </w:r>
      <w:r w:rsidRPr="00FB005C">
        <w:rPr>
          <w:rFonts w:ascii="Arial" w:hAnsi="Arial" w:cs="Arial"/>
          <w:i/>
          <w:sz w:val="12"/>
          <w:szCs w:val="12"/>
        </w:rPr>
        <w:t>joint venture</w:t>
      </w:r>
      <w:r w:rsidRPr="00FB005C">
        <w:rPr>
          <w:rFonts w:ascii="Arial" w:hAnsi="Arial" w:cs="Arial"/>
          <w:sz w:val="12"/>
          <w:szCs w:val="12"/>
        </w:rPr>
        <w:t xml:space="preserve"> lub podobnego podmiotu.</w:t>
      </w:r>
    </w:p>
  </w:footnote>
  <w:footnote w:id="12">
    <w:p w14:paraId="7CE3460B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Np. dla służb technicznych zaangażowanych w kontrolę jakości: część IV, sekcja C, pkt 3.</w:t>
      </w:r>
    </w:p>
  </w:footnote>
  <w:footnote w:id="13">
    <w:p w14:paraId="360315FF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F6FB72C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BD2DD29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W rozumieniu art. 1 Konwencji w sprawie ochrony interesów finansowych Wspólnot Europejskich (Dz.U. C 316 z 27.11.1995, s. 48).</w:t>
      </w:r>
    </w:p>
  </w:footnote>
  <w:footnote w:id="16">
    <w:p w14:paraId="137B675B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038D279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FB005C">
        <w:rPr>
          <w:rStyle w:val="DeltaViewInsertion"/>
          <w:sz w:val="12"/>
          <w:szCs w:val="12"/>
        </w:rPr>
        <w:t xml:space="preserve"> (Dz.U. L 309 z 25.11.2005, s. 15).</w:t>
      </w:r>
    </w:p>
  </w:footnote>
  <w:footnote w:id="18">
    <w:p w14:paraId="1EEF1937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</w:r>
      <w:r w:rsidRPr="00FB005C">
        <w:rPr>
          <w:rStyle w:val="DeltaViewInsertion"/>
          <w:w w:val="0"/>
          <w:sz w:val="12"/>
          <w:szCs w:val="12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FB005C">
        <w:rPr>
          <w:rStyle w:val="DeltaViewInsertion"/>
          <w:sz w:val="12"/>
          <w:szCs w:val="12"/>
        </w:rPr>
        <w:t>, zastępującej decyzję ramową Rady 2002/629/WSiSW (Dz.U. L 101 z 15.4.2011, s. 1).</w:t>
      </w:r>
    </w:p>
  </w:footnote>
  <w:footnote w:id="19">
    <w:p w14:paraId="55A721BB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Proszę powtórzyć tyle razy, ile jest to konieczne.</w:t>
      </w:r>
    </w:p>
  </w:footnote>
  <w:footnote w:id="20">
    <w:p w14:paraId="07C5E77E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Proszę powtórzyć tyle razy, ile jest to konieczne.</w:t>
      </w:r>
    </w:p>
  </w:footnote>
  <w:footnote w:id="21">
    <w:p w14:paraId="4E4E771B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Proszę powtórzyć tyle razy, ile jest to konieczne.</w:t>
      </w:r>
    </w:p>
  </w:footnote>
  <w:footnote w:id="22">
    <w:p w14:paraId="333C38B3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Zgodnie z przepisami krajowymi wdrażającymi art. 57 ust. 6 dyrektywy 2014/24/UE.</w:t>
      </w:r>
    </w:p>
  </w:footnote>
  <w:footnote w:id="23">
    <w:p w14:paraId="28580877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Uwzględniając charakter popełnionych przestępstw (jednorazowe, powtarzające się, systematyczne itd.), objaśnienie powinno wykazywać stosowność przedsięwziętych środków.</w:t>
      </w:r>
      <w:r w:rsidRPr="003B6373">
        <w:rPr>
          <w:rFonts w:ascii="Arial" w:hAnsi="Arial" w:cs="Arial"/>
          <w:sz w:val="16"/>
          <w:szCs w:val="16"/>
        </w:rPr>
        <w:t xml:space="preserve"> </w:t>
      </w:r>
    </w:p>
  </w:footnote>
  <w:footnote w:id="24">
    <w:p w14:paraId="5449841D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Proszę powtórzyć tyle razy, ile jest to konieczne.</w:t>
      </w:r>
    </w:p>
  </w:footnote>
  <w:footnote w:id="25">
    <w:p w14:paraId="235E1FEF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Zob. art. 57 ust. 4 dyrektywy 2014/24/WE.</w:t>
      </w:r>
    </w:p>
  </w:footnote>
  <w:footnote w:id="26">
    <w:p w14:paraId="6CFBCDAB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30DFBA8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Zob. przepisy krajowe, stosowne ogłoszenie lub dokumenty zamówienia.</w:t>
      </w:r>
    </w:p>
  </w:footnote>
  <w:footnote w:id="28">
    <w:p w14:paraId="1A7C0A1D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39CC936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W stosownych przypadkach zob. definicje w prawie krajowym, stosownym ogłoszeniu lub dokumentach zamówienia.</w:t>
      </w:r>
    </w:p>
  </w:footnote>
  <w:footnote w:id="30">
    <w:p w14:paraId="50DFEBD1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Wskazanym w prawie krajowym, stosownym ogłoszeniu lub dokumentach zamówienia.</w:t>
      </w:r>
    </w:p>
  </w:footnote>
  <w:footnote w:id="31">
    <w:p w14:paraId="39668A8A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Proszę powtórzyć tyle razy, ile jest to konieczne.</w:t>
      </w:r>
    </w:p>
  </w:footnote>
  <w:footnote w:id="32">
    <w:p w14:paraId="2DDDB344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D32F718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Jedynie jeżeli jest to dopuszczone w stosownym ogłoszeniu lub dokumentach zamówienia.</w:t>
      </w:r>
    </w:p>
  </w:footnote>
  <w:footnote w:id="34">
    <w:p w14:paraId="173E20D3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Jedynie jeżeli jest to dopuszczone w stosownym ogłoszeniu lub dokumentach zamówienia.</w:t>
      </w:r>
    </w:p>
  </w:footnote>
  <w:footnote w:id="35">
    <w:p w14:paraId="457DEE9B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Np. stosunek aktywów do zobowiązań.</w:t>
      </w:r>
    </w:p>
  </w:footnote>
  <w:footnote w:id="36">
    <w:p w14:paraId="0B3793BE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Np. stosunek aktywów do zobowiązań.</w:t>
      </w:r>
    </w:p>
  </w:footnote>
  <w:footnote w:id="37">
    <w:p w14:paraId="6E2B94EC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Proszę powtórzyć tyle razy, ile jest to konieczne.</w:t>
      </w:r>
    </w:p>
  </w:footnote>
  <w:footnote w:id="38">
    <w:p w14:paraId="18FD04B8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 xml:space="preserve">Instytucje zamawiające mogą </w:t>
      </w:r>
      <w:r w:rsidRPr="00FB005C">
        <w:rPr>
          <w:rFonts w:ascii="Arial" w:hAnsi="Arial" w:cs="Arial"/>
          <w:b/>
          <w:sz w:val="12"/>
          <w:szCs w:val="12"/>
        </w:rPr>
        <w:t>wymagać</w:t>
      </w:r>
      <w:r w:rsidRPr="00FB005C">
        <w:rPr>
          <w:rFonts w:ascii="Arial" w:hAnsi="Arial" w:cs="Arial"/>
          <w:sz w:val="12"/>
          <w:szCs w:val="12"/>
        </w:rPr>
        <w:t xml:space="preserve">, aby okres ten wynosił do pięciu lat, i </w:t>
      </w:r>
      <w:r w:rsidRPr="00FB005C">
        <w:rPr>
          <w:rFonts w:ascii="Arial" w:hAnsi="Arial" w:cs="Arial"/>
          <w:b/>
          <w:sz w:val="12"/>
          <w:szCs w:val="12"/>
        </w:rPr>
        <w:t>dopuszczać</w:t>
      </w:r>
      <w:r w:rsidRPr="00FB005C">
        <w:rPr>
          <w:rFonts w:ascii="Arial" w:hAnsi="Arial" w:cs="Arial"/>
          <w:sz w:val="12"/>
          <w:szCs w:val="12"/>
        </w:rPr>
        <w:t xml:space="preserve"> legitymowanie się doświadczeniem sprzed </w:t>
      </w:r>
      <w:r w:rsidRPr="00FB005C">
        <w:rPr>
          <w:rFonts w:ascii="Arial" w:hAnsi="Arial" w:cs="Arial"/>
          <w:b/>
          <w:sz w:val="12"/>
          <w:szCs w:val="12"/>
        </w:rPr>
        <w:t>ponad</w:t>
      </w:r>
      <w:r w:rsidRPr="00FB005C">
        <w:rPr>
          <w:rFonts w:ascii="Arial" w:hAnsi="Arial" w:cs="Arial"/>
          <w:sz w:val="12"/>
          <w:szCs w:val="12"/>
        </w:rPr>
        <w:t xml:space="preserve"> pięciu lat.</w:t>
      </w:r>
    </w:p>
  </w:footnote>
  <w:footnote w:id="39">
    <w:p w14:paraId="3DAAB85F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 xml:space="preserve">Instytucje zamawiające mogą </w:t>
      </w:r>
      <w:r w:rsidRPr="00FB005C">
        <w:rPr>
          <w:rFonts w:ascii="Arial" w:hAnsi="Arial" w:cs="Arial"/>
          <w:b/>
          <w:sz w:val="12"/>
          <w:szCs w:val="12"/>
        </w:rPr>
        <w:t>wymagać</w:t>
      </w:r>
      <w:r w:rsidRPr="00FB005C">
        <w:rPr>
          <w:rFonts w:ascii="Arial" w:hAnsi="Arial" w:cs="Arial"/>
          <w:sz w:val="12"/>
          <w:szCs w:val="12"/>
        </w:rPr>
        <w:t xml:space="preserve">, aby okres ten wynosił do trzech lat, i </w:t>
      </w:r>
      <w:r w:rsidRPr="00FB005C">
        <w:rPr>
          <w:rFonts w:ascii="Arial" w:hAnsi="Arial" w:cs="Arial"/>
          <w:b/>
          <w:sz w:val="12"/>
          <w:szCs w:val="12"/>
        </w:rPr>
        <w:t>dopuszczać</w:t>
      </w:r>
      <w:r w:rsidRPr="00FB005C">
        <w:rPr>
          <w:rFonts w:ascii="Arial" w:hAnsi="Arial" w:cs="Arial"/>
          <w:sz w:val="12"/>
          <w:szCs w:val="12"/>
        </w:rPr>
        <w:t xml:space="preserve"> legitymowanie się doświadczeniem sprzed </w:t>
      </w:r>
      <w:r w:rsidRPr="00FB005C">
        <w:rPr>
          <w:rFonts w:ascii="Arial" w:hAnsi="Arial" w:cs="Arial"/>
          <w:b/>
          <w:sz w:val="12"/>
          <w:szCs w:val="12"/>
        </w:rPr>
        <w:t>ponad</w:t>
      </w:r>
      <w:r w:rsidRPr="00FB005C">
        <w:rPr>
          <w:rFonts w:ascii="Arial" w:hAnsi="Arial" w:cs="Arial"/>
          <w:sz w:val="12"/>
          <w:szCs w:val="12"/>
        </w:rPr>
        <w:t xml:space="preserve"> trzech lat.</w:t>
      </w:r>
    </w:p>
  </w:footnote>
  <w:footnote w:id="40">
    <w:p w14:paraId="596FF0D2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 xml:space="preserve">Innymi słowy, należy wymienić </w:t>
      </w:r>
      <w:r w:rsidRPr="00FB005C">
        <w:rPr>
          <w:rFonts w:ascii="Arial" w:hAnsi="Arial" w:cs="Arial"/>
          <w:b/>
          <w:sz w:val="12"/>
          <w:szCs w:val="12"/>
        </w:rPr>
        <w:t>wszystkich</w:t>
      </w:r>
      <w:r w:rsidRPr="00FB005C">
        <w:rPr>
          <w:rFonts w:ascii="Arial" w:hAnsi="Arial" w:cs="Arial"/>
          <w:sz w:val="12"/>
          <w:szCs w:val="12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676A01A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E8C9ED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0978A0D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 xml:space="preserve">Należy zauważyć, że jeżeli wykonawca </w:t>
      </w:r>
      <w:r w:rsidRPr="00FB005C">
        <w:rPr>
          <w:rFonts w:ascii="Arial" w:hAnsi="Arial" w:cs="Arial"/>
          <w:b/>
          <w:sz w:val="12"/>
          <w:szCs w:val="12"/>
        </w:rPr>
        <w:t>postanowił</w:t>
      </w:r>
      <w:r w:rsidRPr="00FB005C">
        <w:rPr>
          <w:rFonts w:ascii="Arial" w:hAnsi="Arial" w:cs="Arial"/>
          <w:sz w:val="12"/>
          <w:szCs w:val="12"/>
        </w:rPr>
        <w:t xml:space="preserve"> zlecić podwykonawcom realizację części zamówienia </w:t>
      </w:r>
      <w:r w:rsidRPr="00FB005C">
        <w:rPr>
          <w:rFonts w:ascii="Arial" w:hAnsi="Arial" w:cs="Arial"/>
          <w:b/>
          <w:sz w:val="12"/>
          <w:szCs w:val="12"/>
        </w:rPr>
        <w:t>oraz</w:t>
      </w:r>
      <w:r w:rsidRPr="00FB005C">
        <w:rPr>
          <w:rFonts w:ascii="Arial" w:hAnsi="Arial" w:cs="Arial"/>
          <w:sz w:val="12"/>
          <w:szCs w:val="12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097DF6C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Proszę jasno wskazać, do której z pozycji odnosi się odpowiedź.</w:t>
      </w:r>
    </w:p>
  </w:footnote>
  <w:footnote w:id="45">
    <w:p w14:paraId="0D63361D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Proszę powtórzyć tyle razy, ile jest to konieczne.</w:t>
      </w:r>
    </w:p>
  </w:footnote>
  <w:footnote w:id="46">
    <w:p w14:paraId="321F9E06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Proszę powtórzyć tyle razy, ile jest to konieczne.</w:t>
      </w:r>
    </w:p>
  </w:footnote>
  <w:footnote w:id="47">
    <w:p w14:paraId="01FE1B75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C7011BA" w14:textId="77777777" w:rsidR="00B327C6" w:rsidRDefault="00B327C6" w:rsidP="00B327C6">
      <w:pPr>
        <w:pStyle w:val="Tekstprzypisudolnego"/>
      </w:pPr>
      <w:r w:rsidRPr="00FB005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B005C">
        <w:rPr>
          <w:rFonts w:ascii="Arial" w:hAnsi="Arial" w:cs="Arial"/>
          <w:sz w:val="12"/>
          <w:szCs w:val="12"/>
        </w:rPr>
        <w:tab/>
        <w:t>W zależności od wdrożenia w danym kraju artykułu 59 ust. 5 akapit drugi dyrektywy 2014/24/UE.</w:t>
      </w:r>
    </w:p>
  </w:footnote>
  <w:footnote w:id="49">
    <w:p w14:paraId="2B00BD76" w14:textId="370BAB65" w:rsidR="00DB11BF" w:rsidRPr="00DB11BF" w:rsidRDefault="00C20A43" w:rsidP="00DB11BF">
      <w:pPr>
        <w:widowControl/>
        <w:autoSpaceDE/>
        <w:autoSpaceDN/>
        <w:ind w:left="142" w:hanging="142"/>
        <w:jc w:val="both"/>
        <w:rPr>
          <w:rFonts w:ascii="Century Gothic" w:hAnsi="Century Gothic" w:cs="Gill Sans MT"/>
          <w:sz w:val="16"/>
          <w:szCs w:val="16"/>
          <w:lang w:eastAsia="zh-CN"/>
        </w:rPr>
      </w:pPr>
      <w:r>
        <w:rPr>
          <w:rStyle w:val="Odwoanieprzypisudolnego"/>
        </w:rPr>
        <w:footnoteRef/>
      </w:r>
      <w:r>
        <w:t xml:space="preserve"> </w:t>
      </w:r>
      <w:r w:rsidR="00DB11BF" w:rsidRPr="00DB11BF">
        <w:rPr>
          <w:rFonts w:ascii="Century Gothic" w:hAnsi="Century Gothic" w:cs="Gill Sans MT"/>
          <w:sz w:val="16"/>
          <w:szCs w:val="16"/>
          <w:lang w:eastAsia="zh-CN"/>
        </w:rPr>
        <w:t xml:space="preserve"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 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14:paraId="567132AE" w14:textId="77777777" w:rsidR="00DB11BF" w:rsidRPr="00DB11BF" w:rsidRDefault="00DB11BF" w:rsidP="00DB11BF">
      <w:pPr>
        <w:widowControl/>
        <w:autoSpaceDE/>
        <w:autoSpaceDN/>
        <w:ind w:left="426" w:hanging="284"/>
        <w:jc w:val="both"/>
        <w:rPr>
          <w:rFonts w:ascii="Century Gothic" w:hAnsi="Century Gothic" w:cs="Gill Sans MT"/>
          <w:sz w:val="16"/>
          <w:szCs w:val="16"/>
          <w:lang w:eastAsia="zh-CN"/>
        </w:rPr>
      </w:pPr>
      <w:r w:rsidRPr="00DB11BF">
        <w:rPr>
          <w:rFonts w:ascii="Century Gothic" w:hAnsi="Century Gothic" w:cs="Gill Sans MT"/>
          <w:sz w:val="16"/>
          <w:szCs w:val="16"/>
          <w:lang w:eastAsia="zh-CN"/>
        </w:rPr>
        <w:t xml:space="preserve">a) obywateli rosyjskich lub osób fizycznych lub prawnych, podmiotów lub organów z siedzibą w Rosji; </w:t>
      </w:r>
    </w:p>
    <w:p w14:paraId="7F059590" w14:textId="72E9B506" w:rsidR="00DB11BF" w:rsidRPr="00DB11BF" w:rsidRDefault="00DB11BF" w:rsidP="00DB11BF">
      <w:pPr>
        <w:widowControl/>
        <w:autoSpaceDE/>
        <w:autoSpaceDN/>
        <w:ind w:left="284" w:hanging="142"/>
        <w:jc w:val="both"/>
        <w:rPr>
          <w:rFonts w:ascii="Century Gothic" w:hAnsi="Century Gothic" w:cs="Gill Sans MT"/>
          <w:sz w:val="16"/>
          <w:szCs w:val="16"/>
          <w:lang w:eastAsia="zh-CN"/>
        </w:rPr>
      </w:pPr>
      <w:r w:rsidRPr="00DB11BF">
        <w:rPr>
          <w:rFonts w:ascii="Century Gothic" w:hAnsi="Century Gothic" w:cs="Gill Sans MT"/>
          <w:sz w:val="16"/>
          <w:szCs w:val="16"/>
          <w:lang w:eastAsia="zh-CN"/>
        </w:rPr>
        <w:t xml:space="preserve">b) osób prawnych, podmiotów lub organów, do których prawa własności bezpośrednio lub pośrednio w ponad 50 % należą do podmiotu, o którym mowa w lit. a) niniejszego ustępu; lub </w:t>
      </w:r>
    </w:p>
    <w:p w14:paraId="1D08A657" w14:textId="0AD29208" w:rsidR="00DB11BF" w:rsidRPr="00DB11BF" w:rsidRDefault="00DB11BF" w:rsidP="00DB11BF">
      <w:pPr>
        <w:widowControl/>
        <w:autoSpaceDE/>
        <w:autoSpaceDN/>
        <w:ind w:left="284" w:hanging="142"/>
        <w:jc w:val="both"/>
        <w:rPr>
          <w:rFonts w:ascii="Century Gothic" w:hAnsi="Century Gothic" w:cs="Gill Sans MT"/>
          <w:sz w:val="16"/>
          <w:szCs w:val="16"/>
          <w:lang w:eastAsia="zh-CN"/>
        </w:rPr>
      </w:pPr>
      <w:r w:rsidRPr="00DB11BF">
        <w:rPr>
          <w:rFonts w:ascii="Century Gothic" w:hAnsi="Century Gothic" w:cs="Gill Sans MT"/>
          <w:sz w:val="16"/>
          <w:szCs w:val="16"/>
          <w:lang w:eastAsia="zh-CN"/>
        </w:rPr>
        <w:t xml:space="preserve">c) osób fizycznych lub prawnych, podmiotów lub organów działających w imieniu lub pod kierunkiem podmiotu, o którym mowa w lit. a) lub b) niniejszego ustępu, </w:t>
      </w:r>
    </w:p>
    <w:p w14:paraId="3CD5A3F7" w14:textId="20444C62" w:rsidR="00C20A43" w:rsidRPr="00DB11BF" w:rsidRDefault="00DB11BF" w:rsidP="00DB11BF">
      <w:pPr>
        <w:widowControl/>
        <w:autoSpaceDE/>
        <w:autoSpaceDN/>
        <w:ind w:left="284" w:hanging="142"/>
        <w:jc w:val="both"/>
        <w:rPr>
          <w:rFonts w:ascii="Century Gothic" w:hAnsi="Century Gothic" w:cs="Gill Sans MT"/>
          <w:sz w:val="16"/>
          <w:szCs w:val="16"/>
          <w:lang w:eastAsia="zh-CN"/>
        </w:rPr>
      </w:pPr>
      <w:r w:rsidRPr="00DB11BF">
        <w:rPr>
          <w:rFonts w:ascii="Century Gothic" w:hAnsi="Century Gothic" w:cs="Gill Sans MT"/>
          <w:sz w:val="16"/>
          <w:szCs w:val="16"/>
          <w:lang w:eastAsia="zh-CN"/>
        </w:rPr>
        <w:t>w tym podwykonawców, dostawców lub podmiotów, na których zdolności polega się w rozumieniu dyrektyw w sprawie zamówień publicznych, w przypadku, gdy przypada na nich ponad 10 % wartości zamówienia</w:t>
      </w:r>
    </w:p>
  </w:footnote>
  <w:footnote w:id="50">
    <w:p w14:paraId="658F0456" w14:textId="3BD7B0FE" w:rsidR="00D642B2" w:rsidRPr="00D642B2" w:rsidRDefault="00DB11BF" w:rsidP="00E145DD">
      <w:pPr>
        <w:widowControl/>
        <w:autoSpaceDE/>
        <w:autoSpaceDN/>
        <w:ind w:left="142" w:hanging="142"/>
        <w:jc w:val="both"/>
        <w:rPr>
          <w:rFonts w:ascii="Century Gothic" w:hAnsi="Century Gothic" w:cs="Gill Sans MT"/>
          <w:sz w:val="16"/>
          <w:szCs w:val="16"/>
          <w:lang w:eastAsia="zh-CN"/>
        </w:rPr>
      </w:pPr>
      <w:r>
        <w:rPr>
          <w:rStyle w:val="Odwoanieprzypisudolnego"/>
        </w:rPr>
        <w:footnoteRef/>
      </w:r>
      <w:r>
        <w:t xml:space="preserve"> </w:t>
      </w:r>
      <w:r w:rsidR="00D642B2" w:rsidRPr="00D642B2">
        <w:rPr>
          <w:rFonts w:ascii="Century Gothic" w:hAnsi="Century Gothic" w:cs="Gill Sans MT"/>
          <w:sz w:val="16"/>
          <w:szCs w:val="16"/>
          <w:lang w:eastAsia="zh-CN"/>
        </w:rPr>
        <w:t xml:space="preserve">Zgodnie z treścią art. 7 ust. 1 ustawy z dnia 13 kwietnia 2022 r. o szczególnych rozwiązaniach w zakresie przeciwdziałania wspieraniu agresji na Ukrainę oraz służących ochronie bezpieczeństwa </w:t>
      </w:r>
      <w:r w:rsidR="00E145DD" w:rsidRPr="00D642B2">
        <w:rPr>
          <w:rFonts w:ascii="Century Gothic" w:hAnsi="Century Gothic" w:cs="Gill Sans MT"/>
          <w:sz w:val="16"/>
          <w:szCs w:val="16"/>
          <w:lang w:eastAsia="zh-CN"/>
        </w:rPr>
        <w:t>narodowego, z</w:t>
      </w:r>
      <w:r w:rsidR="00D642B2" w:rsidRPr="00D642B2">
        <w:rPr>
          <w:rFonts w:ascii="Century Gothic" w:hAnsi="Century Gothic" w:cs="Gill Sans MT"/>
          <w:sz w:val="16"/>
          <w:szCs w:val="16"/>
          <w:lang w:eastAsia="zh-CN"/>
        </w:rPr>
        <w:t xml:space="preserve"> postępowania o </w:t>
      </w:r>
      <w:r w:rsidR="00E145DD" w:rsidRPr="00D642B2">
        <w:rPr>
          <w:rFonts w:ascii="Century Gothic" w:hAnsi="Century Gothic" w:cs="Gill Sans MT"/>
          <w:sz w:val="16"/>
          <w:szCs w:val="16"/>
          <w:lang w:eastAsia="zh-CN"/>
        </w:rPr>
        <w:t>udzi</w:t>
      </w:r>
      <w:r w:rsidR="00E145DD">
        <w:rPr>
          <w:rFonts w:ascii="Century Gothic" w:hAnsi="Century Gothic" w:cs="Gill Sans MT"/>
          <w:sz w:val="16"/>
          <w:szCs w:val="16"/>
          <w:lang w:eastAsia="zh-CN"/>
        </w:rPr>
        <w:t>e</w:t>
      </w:r>
      <w:r w:rsidR="00E145DD" w:rsidRPr="00D642B2">
        <w:rPr>
          <w:rFonts w:ascii="Century Gothic" w:hAnsi="Century Gothic" w:cs="Gill Sans MT"/>
          <w:sz w:val="16"/>
          <w:szCs w:val="16"/>
          <w:lang w:eastAsia="zh-CN"/>
        </w:rPr>
        <w:t>lenie</w:t>
      </w:r>
      <w:r w:rsidR="00D642B2" w:rsidRPr="00D642B2">
        <w:rPr>
          <w:rFonts w:ascii="Century Gothic" w:hAnsi="Century Gothic" w:cs="Gill Sans MT"/>
          <w:sz w:val="16"/>
          <w:szCs w:val="16"/>
          <w:lang w:eastAsia="zh-CN"/>
        </w:rPr>
        <w:t xml:space="preserve"> zamówienia publicznego lub konkursu prowadzonego na podstawie ustawy Pzp wyklucza się: </w:t>
      </w:r>
    </w:p>
    <w:p w14:paraId="4B151BF7" w14:textId="68B91C84" w:rsidR="00D642B2" w:rsidRPr="00D642B2" w:rsidRDefault="00D642B2" w:rsidP="00E145DD">
      <w:pPr>
        <w:widowControl/>
        <w:autoSpaceDE/>
        <w:autoSpaceDN/>
        <w:ind w:left="284" w:hanging="142"/>
        <w:jc w:val="both"/>
        <w:rPr>
          <w:rFonts w:ascii="Century Gothic" w:hAnsi="Century Gothic" w:cs="Gill Sans MT"/>
          <w:sz w:val="16"/>
          <w:szCs w:val="16"/>
          <w:lang w:eastAsia="zh-CN"/>
        </w:rPr>
      </w:pPr>
      <w:r w:rsidRPr="00D642B2">
        <w:rPr>
          <w:rFonts w:ascii="Century Gothic" w:hAnsi="Century Gothic" w:cs="Gill Sans MT"/>
          <w:sz w:val="16"/>
          <w:szCs w:val="16"/>
          <w:lang w:eastAsia="zh-CN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5C1C4780" w14:textId="0A5B8F59" w:rsidR="00DB11BF" w:rsidRDefault="00D642B2" w:rsidP="00A22587">
      <w:pPr>
        <w:widowControl/>
        <w:autoSpaceDE/>
        <w:autoSpaceDN/>
        <w:ind w:left="284" w:hanging="142"/>
        <w:jc w:val="both"/>
        <w:rPr>
          <w:rFonts w:ascii="Century Gothic" w:hAnsi="Century Gothic" w:cs="Gill Sans MT"/>
          <w:sz w:val="18"/>
          <w:szCs w:val="18"/>
          <w:lang w:eastAsia="zh-CN"/>
        </w:rPr>
      </w:pPr>
      <w:r w:rsidRPr="00D642B2">
        <w:rPr>
          <w:rFonts w:ascii="Century Gothic" w:hAnsi="Century Gothic" w:cs="Gill Sans MT"/>
          <w:sz w:val="16"/>
          <w:szCs w:val="16"/>
          <w:lang w:eastAsia="zh-CN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</w:t>
      </w:r>
      <w:r w:rsidRPr="00D74129">
        <w:rPr>
          <w:rFonts w:ascii="Century Gothic" w:hAnsi="Century Gothic" w:cs="Gill Sans MT"/>
          <w:sz w:val="18"/>
          <w:szCs w:val="18"/>
          <w:lang w:eastAsia="zh-CN"/>
        </w:rPr>
        <w:t>rzeczywistym od dnia 24 lutego 2022 r., o ile została wpisana na listę</w:t>
      </w:r>
      <w:r w:rsidR="00A22587">
        <w:rPr>
          <w:rFonts w:ascii="Century Gothic" w:hAnsi="Century Gothic" w:cs="Gill Sans MT"/>
          <w:sz w:val="18"/>
          <w:szCs w:val="18"/>
          <w:lang w:eastAsia="zh-CN"/>
        </w:rPr>
        <w:t xml:space="preserve"> </w:t>
      </w:r>
      <w:r w:rsidRPr="00D74129">
        <w:rPr>
          <w:rFonts w:ascii="Century Gothic" w:hAnsi="Century Gothic" w:cs="Gill Sans MT"/>
          <w:sz w:val="18"/>
          <w:szCs w:val="18"/>
          <w:lang w:eastAsia="zh-CN"/>
        </w:rPr>
        <w:t>na podstawie decyzji w sprawie wpisu na listę rozstrzygającej o zastosowaniu środka, o którym mowa w art. 1 pkt 3 ustawy</w:t>
      </w:r>
    </w:p>
    <w:p w14:paraId="7596F038" w14:textId="1E419C1B" w:rsidR="004A0396" w:rsidRPr="004A0396" w:rsidRDefault="004A0396" w:rsidP="002E34AC">
      <w:pPr>
        <w:widowControl/>
        <w:autoSpaceDE/>
        <w:autoSpaceDN/>
        <w:ind w:left="284" w:hanging="142"/>
        <w:jc w:val="both"/>
        <w:rPr>
          <w:rFonts w:ascii="Century Gothic" w:hAnsi="Century Gothic" w:cs="Gill Sans MT"/>
          <w:sz w:val="16"/>
          <w:szCs w:val="16"/>
          <w:lang w:eastAsia="zh-CN"/>
        </w:rPr>
      </w:pPr>
      <w:r w:rsidRPr="004A0396">
        <w:rPr>
          <w:rFonts w:ascii="Century Gothic" w:hAnsi="Century Gothic" w:cs="Gill Sans MT"/>
          <w:sz w:val="16"/>
          <w:szCs w:val="16"/>
          <w:lang w:eastAsia="zh-CN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</w:t>
      </w:r>
      <w:r w:rsidR="002E34AC">
        <w:rPr>
          <w:rFonts w:ascii="Century Gothic" w:hAnsi="Century Gothic" w:cs="Gill Sans MT"/>
          <w:sz w:val="16"/>
          <w:szCs w:val="16"/>
          <w:lang w:eastAsia="zh-CN"/>
        </w:rPr>
        <w:t xml:space="preserve"> </w:t>
      </w:r>
      <w:r w:rsidRPr="004A0396">
        <w:rPr>
          <w:rFonts w:ascii="Century Gothic" w:hAnsi="Century Gothic" w:cs="Gill Sans MT"/>
          <w:sz w:val="16"/>
          <w:szCs w:val="16"/>
          <w:lang w:eastAsia="zh-CN"/>
        </w:rPr>
        <w:t>jednostką dominującą od dnia 24 lutego 2022 r., o ile został wpisany na listę na podstawie decyzji w sprawie wpisu</w:t>
      </w:r>
      <w:r w:rsidR="002E34AC">
        <w:rPr>
          <w:rFonts w:ascii="Century Gothic" w:hAnsi="Century Gothic" w:cs="Gill Sans MT"/>
          <w:sz w:val="16"/>
          <w:szCs w:val="16"/>
          <w:lang w:eastAsia="zh-CN"/>
        </w:rPr>
        <w:t xml:space="preserve"> </w:t>
      </w:r>
      <w:r w:rsidRPr="004A0396">
        <w:rPr>
          <w:rFonts w:ascii="Century Gothic" w:hAnsi="Century Gothic" w:cs="Gill Sans MT"/>
          <w:sz w:val="16"/>
          <w:szCs w:val="16"/>
          <w:lang w:eastAsia="zh-CN"/>
        </w:rPr>
        <w:t>na listę rozstrzygającej o zastosowaniu środka, o którym mowa w art. 1 pkt 3 ustawy.</w:t>
      </w:r>
    </w:p>
  </w:footnote>
  <w:footnote w:id="51">
    <w:p w14:paraId="7CF0D6D5" w14:textId="77777777" w:rsidR="000056D7" w:rsidRPr="00C24CD5" w:rsidRDefault="000056D7" w:rsidP="000056D7">
      <w:pPr>
        <w:pStyle w:val="Tekstprzypisudolnego"/>
        <w:jc w:val="both"/>
        <w:rPr>
          <w:rFonts w:ascii="Century Gothic" w:hAnsi="Century Gothic" w:cs="Tahoma"/>
          <w:sz w:val="10"/>
          <w:szCs w:val="10"/>
        </w:rPr>
      </w:pPr>
      <w:r w:rsidRPr="00C24CD5">
        <w:rPr>
          <w:rStyle w:val="Odwoanieprzypisudolnego"/>
          <w:sz w:val="10"/>
          <w:szCs w:val="10"/>
        </w:rPr>
        <w:footnoteRef/>
      </w:r>
      <w:r w:rsidRPr="00C24CD5">
        <w:rPr>
          <w:rFonts w:ascii="Century Gothic" w:hAnsi="Century Gothic" w:cs="Tahoma"/>
          <w:sz w:val="10"/>
          <w:szCs w:val="1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E6EA9BB" w14:textId="77777777" w:rsidR="000056D7" w:rsidRPr="00C24CD5" w:rsidRDefault="000056D7" w:rsidP="000056D7">
      <w:pPr>
        <w:pStyle w:val="Tekstprzypisudolnego"/>
        <w:numPr>
          <w:ilvl w:val="0"/>
          <w:numId w:val="214"/>
        </w:numPr>
        <w:suppressAutoHyphens w:val="0"/>
        <w:rPr>
          <w:rFonts w:ascii="Century Gothic" w:hAnsi="Century Gothic" w:cs="Tahoma"/>
          <w:sz w:val="10"/>
          <w:szCs w:val="10"/>
        </w:rPr>
      </w:pPr>
      <w:r w:rsidRPr="00C24CD5">
        <w:rPr>
          <w:rFonts w:ascii="Century Gothic" w:hAnsi="Century Gothic" w:cs="Tahoma"/>
          <w:sz w:val="10"/>
          <w:szCs w:val="10"/>
        </w:rPr>
        <w:t>obywateli rosyjskich lub osób fizycznych lub prawnych, podmiotów lub organów z siedzibą w Rosji;</w:t>
      </w:r>
    </w:p>
    <w:p w14:paraId="36724A9E" w14:textId="77777777" w:rsidR="000056D7" w:rsidRPr="00C24CD5" w:rsidRDefault="000056D7" w:rsidP="000056D7">
      <w:pPr>
        <w:pStyle w:val="Tekstprzypisudolnego"/>
        <w:numPr>
          <w:ilvl w:val="0"/>
          <w:numId w:val="214"/>
        </w:numPr>
        <w:suppressAutoHyphens w:val="0"/>
        <w:rPr>
          <w:rFonts w:ascii="Century Gothic" w:hAnsi="Century Gothic" w:cs="Tahoma"/>
          <w:sz w:val="10"/>
          <w:szCs w:val="10"/>
        </w:rPr>
      </w:pPr>
      <w:r w:rsidRPr="00C24CD5">
        <w:rPr>
          <w:rFonts w:ascii="Century Gothic" w:hAnsi="Century Gothic" w:cs="Tahoma"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</w:p>
    <w:p w14:paraId="59A56783" w14:textId="77777777" w:rsidR="000056D7" w:rsidRPr="00C24CD5" w:rsidRDefault="000056D7" w:rsidP="000056D7">
      <w:pPr>
        <w:pStyle w:val="Tekstprzypisudolnego"/>
        <w:numPr>
          <w:ilvl w:val="0"/>
          <w:numId w:val="214"/>
        </w:numPr>
        <w:suppressAutoHyphens w:val="0"/>
        <w:rPr>
          <w:rFonts w:ascii="Century Gothic" w:hAnsi="Century Gothic" w:cs="Tahoma"/>
          <w:sz w:val="10"/>
          <w:szCs w:val="10"/>
        </w:rPr>
      </w:pPr>
      <w:r w:rsidRPr="00C24CD5">
        <w:rPr>
          <w:rFonts w:ascii="Century Gothic" w:hAnsi="Century Gothic" w:cs="Tahoma"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14:paraId="3980FDCF" w14:textId="77777777" w:rsidR="000056D7" w:rsidRDefault="000056D7" w:rsidP="000056D7">
      <w:pPr>
        <w:pStyle w:val="Tekstprzypisudolnego"/>
        <w:jc w:val="both"/>
      </w:pPr>
      <w:r w:rsidRPr="00C24CD5">
        <w:rPr>
          <w:rFonts w:ascii="Century Gothic" w:hAnsi="Century Gothic" w:cs="Tahoma"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2">
    <w:p w14:paraId="2495B349" w14:textId="77777777" w:rsidR="000056D7" w:rsidRPr="00C24CD5" w:rsidRDefault="000056D7" w:rsidP="000056D7">
      <w:pPr>
        <w:jc w:val="both"/>
        <w:rPr>
          <w:rFonts w:ascii="Century Gothic" w:hAnsi="Century Gothic" w:cs="Tahoma"/>
          <w:color w:val="222222"/>
          <w:sz w:val="10"/>
          <w:szCs w:val="10"/>
        </w:rPr>
      </w:pPr>
      <w:r w:rsidRPr="00C24CD5">
        <w:rPr>
          <w:rStyle w:val="Odwoanieprzypisudolnego"/>
          <w:rFonts w:cs="Tahoma"/>
          <w:sz w:val="10"/>
          <w:szCs w:val="10"/>
        </w:rPr>
        <w:footnoteRef/>
      </w:r>
      <w:r w:rsidRPr="00C24CD5">
        <w:rPr>
          <w:rFonts w:ascii="Century Gothic" w:hAnsi="Century Gothic" w:cs="Tahoma"/>
          <w:sz w:val="10"/>
          <w:szCs w:val="10"/>
        </w:rPr>
        <w:t xml:space="preserve"> </w:t>
      </w:r>
      <w:r w:rsidRPr="00C24CD5">
        <w:rPr>
          <w:rFonts w:ascii="Century Gothic" w:hAnsi="Century Gothic" w:cs="Tahoma"/>
          <w:color w:val="222222"/>
          <w:sz w:val="10"/>
          <w:szCs w:val="10"/>
        </w:rPr>
        <w:t xml:space="preserve">Zgodnie z treścią art. 7 ust. 1 ustawy z dnia 13 kwietnia 2022 r. </w:t>
      </w:r>
      <w:r w:rsidRPr="00C24CD5">
        <w:rPr>
          <w:rFonts w:ascii="Century Gothic" w:hAnsi="Century Gothic" w:cs="Tahoma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Pr="00C24CD5">
        <w:rPr>
          <w:rFonts w:ascii="Century Gothic" w:hAnsi="Century Gothic" w:cs="Tahoma"/>
          <w:color w:val="222222"/>
          <w:sz w:val="10"/>
          <w:szCs w:val="10"/>
        </w:rPr>
        <w:t>z postępowania o udzielenie zamówienia publicznego lub konkursu prowadzonego na podstawie ustawy Pzp wyklucza się:</w:t>
      </w:r>
    </w:p>
    <w:p w14:paraId="1E0BBD21" w14:textId="77777777" w:rsidR="000056D7" w:rsidRPr="00C24CD5" w:rsidRDefault="000056D7" w:rsidP="000056D7">
      <w:pPr>
        <w:jc w:val="both"/>
        <w:rPr>
          <w:rFonts w:ascii="Century Gothic" w:hAnsi="Century Gothic" w:cs="Tahoma"/>
          <w:color w:val="222222"/>
          <w:sz w:val="10"/>
          <w:szCs w:val="10"/>
        </w:rPr>
      </w:pPr>
      <w:r w:rsidRPr="00C24CD5">
        <w:rPr>
          <w:rFonts w:ascii="Century Gothic" w:hAnsi="Century Gothic" w:cs="Tahoma"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636B03" w14:textId="77777777" w:rsidR="000056D7" w:rsidRPr="00C24CD5" w:rsidRDefault="000056D7" w:rsidP="000056D7">
      <w:pPr>
        <w:jc w:val="both"/>
        <w:rPr>
          <w:rFonts w:ascii="Century Gothic" w:hAnsi="Century Gothic" w:cs="Tahoma"/>
          <w:color w:val="222222"/>
          <w:sz w:val="10"/>
          <w:szCs w:val="10"/>
        </w:rPr>
      </w:pPr>
      <w:r w:rsidRPr="00C24CD5">
        <w:rPr>
          <w:rFonts w:ascii="Century Gothic" w:hAnsi="Century Gothic" w:cs="Tahoma"/>
          <w:color w:val="222222"/>
          <w:sz w:val="10"/>
          <w:szCs w:val="1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0D2BA1" w14:textId="77777777" w:rsidR="000056D7" w:rsidRDefault="000056D7" w:rsidP="000056D7">
      <w:pPr>
        <w:jc w:val="both"/>
      </w:pPr>
      <w:r w:rsidRPr="00C24CD5">
        <w:rPr>
          <w:rFonts w:ascii="Century Gothic" w:hAnsi="Century Gothic" w:cs="Tahoma"/>
          <w:color w:val="222222"/>
          <w:sz w:val="10"/>
          <w:szCs w:val="1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EA28C18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Gill Sans MT" w:hint="default"/>
        <w:b w:val="0"/>
        <w:i w:val="0"/>
        <w:color w:val="000000" w:themeColor="text1"/>
        <w:sz w:val="18"/>
      </w:rPr>
    </w:lvl>
  </w:abstractNum>
  <w:abstractNum w:abstractNumId="3" w15:restartNumberingAfterBreak="0">
    <w:nsid w:val="00000008"/>
    <w:multiLevelType w:val="multilevel"/>
    <w:tmpl w:val="D482F9C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Gill Sans MT" w:hint="default"/>
        <w:b w:val="0"/>
        <w:i w:val="0"/>
        <w:iCs w:val="0"/>
        <w:color w:val="auto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singleLevel"/>
    <w:tmpl w:val="35DE02C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Century Gothic" w:hAnsi="Century Gothic" w:cs="Gill Sans MT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8"/>
        <w:szCs w:val="18"/>
        <w:u w:val="none"/>
        <w:vertAlign w:val="baseline"/>
      </w:rPr>
    </w:lvl>
  </w:abstractNum>
  <w:abstractNum w:abstractNumId="5" w15:restartNumberingAfterBreak="0">
    <w:nsid w:val="0000000E"/>
    <w:multiLevelType w:val="singleLevel"/>
    <w:tmpl w:val="F1BC67C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Gill Sans MT" w:hint="default"/>
        <w:i w:val="0"/>
        <w:sz w:val="16"/>
        <w:szCs w:val="16"/>
      </w:rPr>
    </w:lvl>
  </w:abstractNum>
  <w:abstractNum w:abstractNumId="6" w15:restartNumberingAfterBreak="0">
    <w:nsid w:val="00000010"/>
    <w:multiLevelType w:val="singleLevel"/>
    <w:tmpl w:val="00000010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1434" w:hanging="360"/>
      </w:pPr>
      <w:rPr>
        <w:rFonts w:ascii="Gill Sans MT" w:hAnsi="Gill Sans MT" w:hint="default"/>
        <w:sz w:val="18"/>
      </w:rPr>
    </w:lvl>
  </w:abstractNum>
  <w:abstractNum w:abstractNumId="7" w15:restartNumberingAfterBreak="0">
    <w:nsid w:val="00000013"/>
    <w:multiLevelType w:val="multilevel"/>
    <w:tmpl w:val="163E8D90"/>
    <w:name w:val="WW8Num2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Gill Sans MT" w:hAnsi="Gill Sans MT" w:cs="Gill Sans MT" w:hint="default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i w:val="0"/>
        <w:strike w:val="0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2F"/>
    <w:multiLevelType w:val="singleLevel"/>
    <w:tmpl w:val="0000002F"/>
    <w:name w:val="WW8Num69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mic Sans MS" w:hAnsi="Comic Sans MS" w:hint="default"/>
      </w:rPr>
    </w:lvl>
  </w:abstractNum>
  <w:abstractNum w:abstractNumId="9" w15:restartNumberingAfterBreak="0">
    <w:nsid w:val="007A7E0D"/>
    <w:multiLevelType w:val="hybridMultilevel"/>
    <w:tmpl w:val="56F6A7C2"/>
    <w:lvl w:ilvl="0" w:tplc="27DA24BE">
      <w:start w:val="1"/>
      <w:numFmt w:val="decimal"/>
      <w:lvlText w:val="%1)"/>
      <w:lvlJc w:val="left"/>
      <w:pPr>
        <w:ind w:left="228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01775124"/>
    <w:multiLevelType w:val="hybridMultilevel"/>
    <w:tmpl w:val="C09A4786"/>
    <w:lvl w:ilvl="0" w:tplc="5B14772E">
      <w:start w:val="1"/>
      <w:numFmt w:val="decimal"/>
      <w:lvlText w:val="%1)"/>
      <w:lvlJc w:val="left"/>
      <w:pPr>
        <w:ind w:left="1004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1D21094"/>
    <w:multiLevelType w:val="hybridMultilevel"/>
    <w:tmpl w:val="3C281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EC5A0C"/>
    <w:multiLevelType w:val="hybridMultilevel"/>
    <w:tmpl w:val="80281DCA"/>
    <w:name w:val="WW8Num242222222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09315C"/>
    <w:multiLevelType w:val="hybridMultilevel"/>
    <w:tmpl w:val="F8F44110"/>
    <w:lvl w:ilvl="0" w:tplc="037879F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214662"/>
    <w:multiLevelType w:val="hybridMultilevel"/>
    <w:tmpl w:val="0BD2E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3C82E54"/>
    <w:multiLevelType w:val="multilevel"/>
    <w:tmpl w:val="EFD0C4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Gill Sans MT" w:hint="default"/>
        <w:b/>
        <w:bCs w:val="0"/>
        <w:i w:val="0"/>
        <w:color w:val="auto"/>
        <w:spacing w:val="-2"/>
        <w:w w:val="99"/>
        <w:sz w:val="20"/>
        <w:szCs w:val="20"/>
        <w:lang w:val="pl-PL" w:eastAsia="en-US" w:bidi="ar-SA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  <w:i w:val="0"/>
        <w:spacing w:val="-1"/>
        <w:w w:val="90"/>
        <w:sz w:val="18"/>
        <w:szCs w:val="18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  <w:bCs/>
        <w:spacing w:val="-19"/>
        <w:w w:val="97"/>
        <w:sz w:val="24"/>
        <w:szCs w:val="24"/>
        <w:lang w:val="pl-PL" w:eastAsia="en-US" w:bidi="ar-SA"/>
      </w:rPr>
    </w:lvl>
    <w:lvl w:ilvl="3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  <w:b w:val="0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 w:val="0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 w:val="0"/>
        <w:lang w:val="pl-PL" w:eastAsia="en-US" w:bidi="ar-SA"/>
      </w:rPr>
    </w:lvl>
  </w:abstractNum>
  <w:abstractNum w:abstractNumId="17" w15:restartNumberingAfterBreak="0">
    <w:nsid w:val="03FB7022"/>
    <w:multiLevelType w:val="hybridMultilevel"/>
    <w:tmpl w:val="749AB396"/>
    <w:lvl w:ilvl="0" w:tplc="5B14772E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9A04A4"/>
    <w:multiLevelType w:val="hybridMultilevel"/>
    <w:tmpl w:val="6498B9C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063851B6"/>
    <w:multiLevelType w:val="multilevel"/>
    <w:tmpl w:val="9AC6044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Century Gothic" w:eastAsia="Calibri" w:hAnsi="Century Gothic" w:cs="Times New Roman"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79926E8"/>
    <w:multiLevelType w:val="multilevel"/>
    <w:tmpl w:val="EFD0C4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Gill Sans MT" w:hint="default"/>
        <w:b/>
        <w:bCs w:val="0"/>
        <w:i w:val="0"/>
        <w:color w:val="auto"/>
        <w:spacing w:val="-2"/>
        <w:w w:val="99"/>
        <w:sz w:val="20"/>
        <w:szCs w:val="20"/>
        <w:lang w:val="pl-PL" w:eastAsia="en-US" w:bidi="ar-SA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  <w:i w:val="0"/>
        <w:color w:val="000000" w:themeColor="text1"/>
        <w:spacing w:val="-1"/>
        <w:w w:val="90"/>
        <w:sz w:val="18"/>
        <w:szCs w:val="18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  <w:bCs/>
        <w:spacing w:val="-19"/>
        <w:w w:val="97"/>
        <w:sz w:val="24"/>
        <w:szCs w:val="24"/>
        <w:lang w:val="pl-PL" w:eastAsia="en-US" w:bidi="ar-SA"/>
      </w:rPr>
    </w:lvl>
    <w:lvl w:ilvl="3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  <w:b w:val="0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 w:val="0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 w:val="0"/>
        <w:lang w:val="pl-PL" w:eastAsia="en-US" w:bidi="ar-SA"/>
      </w:rPr>
    </w:lvl>
  </w:abstractNum>
  <w:abstractNum w:abstractNumId="21" w15:restartNumberingAfterBreak="0">
    <w:nsid w:val="08C76DDA"/>
    <w:multiLevelType w:val="hybridMultilevel"/>
    <w:tmpl w:val="38F2125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9261720"/>
    <w:multiLevelType w:val="hybridMultilevel"/>
    <w:tmpl w:val="922E9118"/>
    <w:lvl w:ilvl="0" w:tplc="97B0D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510AE4"/>
    <w:multiLevelType w:val="hybridMultilevel"/>
    <w:tmpl w:val="03AE7D8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09604F25"/>
    <w:multiLevelType w:val="multilevel"/>
    <w:tmpl w:val="FEBE51E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99601F1"/>
    <w:multiLevelType w:val="hybridMultilevel"/>
    <w:tmpl w:val="402AE7E8"/>
    <w:lvl w:ilvl="0" w:tplc="089240FC">
      <w:start w:val="1"/>
      <w:numFmt w:val="bullet"/>
      <w:lvlText w:val="-"/>
      <w:lvlJc w:val="left"/>
      <w:pPr>
        <w:ind w:left="1287" w:hanging="360"/>
      </w:pPr>
      <w:rPr>
        <w:rFonts w:ascii="Comic Sans MS" w:hAnsi="Comic Sans M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09AE0D9B"/>
    <w:multiLevelType w:val="hybridMultilevel"/>
    <w:tmpl w:val="B21A2450"/>
    <w:lvl w:ilvl="0" w:tplc="037879F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8955B2"/>
    <w:multiLevelType w:val="multilevel"/>
    <w:tmpl w:val="1FEAB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0B0E5956"/>
    <w:multiLevelType w:val="singleLevel"/>
    <w:tmpl w:val="7ED4F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 w15:restartNumberingAfterBreak="0">
    <w:nsid w:val="0B6675A0"/>
    <w:multiLevelType w:val="hybridMultilevel"/>
    <w:tmpl w:val="1624CB20"/>
    <w:lvl w:ilvl="0" w:tplc="5B14772E">
      <w:start w:val="1"/>
      <w:numFmt w:val="decimal"/>
      <w:lvlText w:val="%1)"/>
      <w:lvlJc w:val="left"/>
      <w:pPr>
        <w:ind w:left="1004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0CF96AEA"/>
    <w:multiLevelType w:val="hybridMultilevel"/>
    <w:tmpl w:val="92900F40"/>
    <w:lvl w:ilvl="0" w:tplc="5B14772E">
      <w:start w:val="1"/>
      <w:numFmt w:val="decimal"/>
      <w:lvlText w:val="%1)"/>
      <w:lvlJc w:val="left"/>
      <w:pPr>
        <w:ind w:left="1004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0E020A91"/>
    <w:multiLevelType w:val="hybridMultilevel"/>
    <w:tmpl w:val="61569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417B2A"/>
    <w:multiLevelType w:val="hybridMultilevel"/>
    <w:tmpl w:val="DA267DFA"/>
    <w:lvl w:ilvl="0" w:tplc="3080FF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434CF7"/>
    <w:multiLevelType w:val="hybridMultilevel"/>
    <w:tmpl w:val="B6E03364"/>
    <w:lvl w:ilvl="0" w:tplc="A7BE9390">
      <w:start w:val="1"/>
      <w:numFmt w:val="lowerLetter"/>
      <w:lvlText w:val="%1)"/>
      <w:lvlJc w:val="left"/>
      <w:pPr>
        <w:ind w:left="228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 w15:restartNumberingAfterBreak="0">
    <w:nsid w:val="0E4C3026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47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42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35" w15:restartNumberingAfterBreak="0">
    <w:nsid w:val="0FE168F3"/>
    <w:multiLevelType w:val="hybridMultilevel"/>
    <w:tmpl w:val="1624CB20"/>
    <w:lvl w:ilvl="0" w:tplc="5B14772E">
      <w:start w:val="1"/>
      <w:numFmt w:val="decimal"/>
      <w:lvlText w:val="%1)"/>
      <w:lvlJc w:val="left"/>
      <w:pPr>
        <w:ind w:left="1004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101947F0"/>
    <w:multiLevelType w:val="multilevel"/>
    <w:tmpl w:val="EFD0C4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Gill Sans MT" w:hint="default"/>
        <w:b/>
        <w:bCs w:val="0"/>
        <w:i w:val="0"/>
        <w:color w:val="auto"/>
        <w:spacing w:val="-2"/>
        <w:w w:val="99"/>
        <w:sz w:val="20"/>
        <w:szCs w:val="20"/>
        <w:lang w:val="pl-PL" w:eastAsia="en-US" w:bidi="ar-SA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  <w:i w:val="0"/>
        <w:spacing w:val="-1"/>
        <w:w w:val="90"/>
        <w:sz w:val="18"/>
        <w:szCs w:val="18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  <w:bCs/>
        <w:spacing w:val="-19"/>
        <w:w w:val="97"/>
        <w:sz w:val="24"/>
        <w:szCs w:val="24"/>
        <w:lang w:val="pl-PL" w:eastAsia="en-US" w:bidi="ar-SA"/>
      </w:rPr>
    </w:lvl>
    <w:lvl w:ilvl="3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  <w:b w:val="0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 w:val="0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 w:val="0"/>
        <w:lang w:val="pl-PL" w:eastAsia="en-US" w:bidi="ar-SA"/>
      </w:rPr>
    </w:lvl>
  </w:abstractNum>
  <w:abstractNum w:abstractNumId="37" w15:restartNumberingAfterBreak="0">
    <w:nsid w:val="10BE7623"/>
    <w:multiLevelType w:val="hybridMultilevel"/>
    <w:tmpl w:val="CF020BD6"/>
    <w:lvl w:ilvl="0" w:tplc="037879F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9B0D81"/>
    <w:multiLevelType w:val="hybridMultilevel"/>
    <w:tmpl w:val="92900F40"/>
    <w:lvl w:ilvl="0" w:tplc="5B14772E">
      <w:start w:val="1"/>
      <w:numFmt w:val="decimal"/>
      <w:lvlText w:val="%1)"/>
      <w:lvlJc w:val="left"/>
      <w:pPr>
        <w:ind w:left="1004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26D2561"/>
    <w:multiLevelType w:val="multilevel"/>
    <w:tmpl w:val="91CA653C"/>
    <w:lvl w:ilvl="0">
      <w:start w:val="1"/>
      <w:numFmt w:val="decimal"/>
      <w:lvlText w:val="%1)"/>
      <w:lvlJc w:val="left"/>
      <w:pPr>
        <w:ind w:left="1440" w:hanging="360"/>
      </w:pPr>
      <w:rPr>
        <w:rFonts w:ascii="Century Gothic" w:hAnsi="Century Gothic" w:hint="default"/>
        <w:b/>
        <w:i w:val="0"/>
        <w:sz w:val="16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12864FB1"/>
    <w:multiLevelType w:val="multilevel"/>
    <w:tmpl w:val="ABBCB530"/>
    <w:lvl w:ilvl="0">
      <w:start w:val="4"/>
      <w:numFmt w:val="decimal"/>
      <w:lvlText w:val="%1."/>
      <w:lvlJc w:val="left"/>
      <w:pPr>
        <w:ind w:left="360" w:hanging="360"/>
      </w:pPr>
      <w:rPr>
        <w:rFonts w:ascii="Century Gothic" w:hAnsi="Century Gothic" w:cs="Gill Sans MT" w:hint="default"/>
        <w:b/>
        <w:i w:val="0"/>
        <w:i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  <w:color w:val="auto"/>
      </w:rPr>
    </w:lvl>
    <w:lvl w:ilvl="3">
      <w:start w:val="6"/>
      <w:numFmt w:val="ordinal"/>
      <w:lvlText w:val="%41.1.1."/>
      <w:lvlJc w:val="left"/>
      <w:pPr>
        <w:ind w:left="2862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576" w:hanging="72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hint="default"/>
        <w:b/>
        <w:i w:val="0"/>
        <w:color w:val="auto"/>
      </w:rPr>
    </w:lvl>
  </w:abstractNum>
  <w:abstractNum w:abstractNumId="41" w15:restartNumberingAfterBreak="0">
    <w:nsid w:val="12BC6708"/>
    <w:multiLevelType w:val="hybridMultilevel"/>
    <w:tmpl w:val="C7B2755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12D17FEA"/>
    <w:multiLevelType w:val="multilevel"/>
    <w:tmpl w:val="2BDE4C1A"/>
    <w:name w:val="WW8Num18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Gill Sans MT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 w:hint="default"/>
        <w:b w:val="0"/>
        <w:i w:val="0"/>
        <w:color w:val="auto"/>
      </w:rPr>
    </w:lvl>
    <w:lvl w:ilvl="3">
      <w:start w:val="6"/>
      <w:numFmt w:val="ordinal"/>
      <w:lvlText w:val="%41.1.1."/>
      <w:lvlJc w:val="left"/>
      <w:pPr>
        <w:ind w:left="2862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576" w:hanging="720"/>
      </w:pPr>
      <w:rPr>
        <w:rFonts w:cs="Times New Roman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cs="Times New Roman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cs="Times New Roman" w:hint="default"/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cs="Times New Roman" w:hint="default"/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cs="Times New Roman" w:hint="default"/>
        <w:b/>
        <w:i w:val="0"/>
        <w:color w:val="auto"/>
      </w:rPr>
    </w:lvl>
  </w:abstractNum>
  <w:abstractNum w:abstractNumId="43" w15:restartNumberingAfterBreak="0">
    <w:nsid w:val="12FC7E66"/>
    <w:multiLevelType w:val="hybridMultilevel"/>
    <w:tmpl w:val="9E98ABE2"/>
    <w:lvl w:ilvl="0" w:tplc="7018AAD2">
      <w:start w:val="4"/>
      <w:numFmt w:val="decimal"/>
      <w:lvlText w:val="%1."/>
      <w:lvlJc w:val="left"/>
      <w:pPr>
        <w:ind w:left="145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3D404C"/>
    <w:multiLevelType w:val="multilevel"/>
    <w:tmpl w:val="EFD0C4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Gill Sans MT" w:hint="default"/>
        <w:b/>
        <w:bCs w:val="0"/>
        <w:i w:val="0"/>
        <w:color w:val="auto"/>
        <w:spacing w:val="-2"/>
        <w:w w:val="99"/>
        <w:sz w:val="20"/>
        <w:szCs w:val="20"/>
        <w:lang w:val="pl-PL" w:eastAsia="en-US" w:bidi="ar-SA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  <w:i w:val="0"/>
        <w:spacing w:val="-1"/>
        <w:w w:val="90"/>
        <w:sz w:val="18"/>
        <w:szCs w:val="18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  <w:bCs/>
        <w:spacing w:val="-19"/>
        <w:w w:val="97"/>
        <w:sz w:val="24"/>
        <w:szCs w:val="24"/>
        <w:lang w:val="pl-PL" w:eastAsia="en-US" w:bidi="ar-SA"/>
      </w:rPr>
    </w:lvl>
    <w:lvl w:ilvl="3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  <w:b w:val="0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 w:val="0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 w:val="0"/>
        <w:lang w:val="pl-PL" w:eastAsia="en-US" w:bidi="ar-SA"/>
      </w:rPr>
    </w:lvl>
  </w:abstractNum>
  <w:abstractNum w:abstractNumId="45" w15:restartNumberingAfterBreak="0">
    <w:nsid w:val="13B237DC"/>
    <w:multiLevelType w:val="hybridMultilevel"/>
    <w:tmpl w:val="627C8946"/>
    <w:lvl w:ilvl="0" w:tplc="97B0D21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6" w15:restartNumberingAfterBreak="0">
    <w:nsid w:val="15B27CF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cs="Times New Roman" w:hint="default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47" w15:restartNumberingAfterBreak="0">
    <w:nsid w:val="16E62BBE"/>
    <w:multiLevelType w:val="hybridMultilevel"/>
    <w:tmpl w:val="AAAE5E4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17C52718"/>
    <w:multiLevelType w:val="multilevel"/>
    <w:tmpl w:val="EFD0C4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Gill Sans MT" w:hint="default"/>
        <w:b/>
        <w:bCs w:val="0"/>
        <w:i w:val="0"/>
        <w:color w:val="auto"/>
        <w:spacing w:val="-2"/>
        <w:w w:val="99"/>
        <w:sz w:val="20"/>
        <w:szCs w:val="20"/>
        <w:lang w:val="pl-PL" w:eastAsia="en-US" w:bidi="ar-SA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  <w:i w:val="0"/>
        <w:spacing w:val="-1"/>
        <w:w w:val="90"/>
        <w:sz w:val="18"/>
        <w:szCs w:val="18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  <w:bCs/>
        <w:spacing w:val="-19"/>
        <w:w w:val="97"/>
        <w:sz w:val="24"/>
        <w:szCs w:val="24"/>
        <w:lang w:val="pl-PL" w:eastAsia="en-US" w:bidi="ar-SA"/>
      </w:rPr>
    </w:lvl>
    <w:lvl w:ilvl="3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  <w:b w:val="0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 w:val="0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 w:val="0"/>
        <w:lang w:val="pl-PL" w:eastAsia="en-US" w:bidi="ar-SA"/>
      </w:rPr>
    </w:lvl>
  </w:abstractNum>
  <w:abstractNum w:abstractNumId="49" w15:restartNumberingAfterBreak="0">
    <w:nsid w:val="18164772"/>
    <w:multiLevelType w:val="multilevel"/>
    <w:tmpl w:val="0415001F"/>
    <w:styleLink w:val="111111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Nagwek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0" w15:restartNumberingAfterBreak="0">
    <w:nsid w:val="183851CF"/>
    <w:multiLevelType w:val="hybridMultilevel"/>
    <w:tmpl w:val="6AC20446"/>
    <w:lvl w:ilvl="0" w:tplc="A7BE9390">
      <w:start w:val="1"/>
      <w:numFmt w:val="lowerLetter"/>
      <w:lvlText w:val="%1)"/>
      <w:lvlJc w:val="left"/>
      <w:pPr>
        <w:ind w:left="228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1" w15:restartNumberingAfterBreak="0">
    <w:nsid w:val="185A70EB"/>
    <w:multiLevelType w:val="hybridMultilevel"/>
    <w:tmpl w:val="9B6E45FE"/>
    <w:lvl w:ilvl="0" w:tplc="ABB012F8">
      <w:start w:val="1"/>
      <w:numFmt w:val="lowerLetter"/>
      <w:lvlText w:val="%1)"/>
      <w:lvlJc w:val="left"/>
      <w:pPr>
        <w:ind w:left="2280" w:hanging="360"/>
      </w:pPr>
      <w:rPr>
        <w:rFonts w:ascii="Century Gothic" w:hAnsi="Century Gothic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2" w15:restartNumberingAfterBreak="0">
    <w:nsid w:val="187B58AB"/>
    <w:multiLevelType w:val="multilevel"/>
    <w:tmpl w:val="03A41FA4"/>
    <w:styleLink w:val="Styl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  <w:color w:val="auto"/>
        <w:sz w:val="22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-283"/>
        </w:tabs>
        <w:ind w:left="1571" w:hanging="720"/>
      </w:pPr>
      <w:rPr>
        <w:b w:val="0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-283"/>
        </w:tabs>
        <w:ind w:left="2138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  <w:rPr>
        <w:color w:val="auto"/>
      </w:rPr>
    </w:lvl>
  </w:abstractNum>
  <w:abstractNum w:abstractNumId="53" w15:restartNumberingAfterBreak="0">
    <w:nsid w:val="193964C7"/>
    <w:multiLevelType w:val="hybridMultilevel"/>
    <w:tmpl w:val="03AE7D8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4" w15:restartNumberingAfterBreak="0">
    <w:nsid w:val="19725B53"/>
    <w:multiLevelType w:val="hybridMultilevel"/>
    <w:tmpl w:val="39CEED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97728B1"/>
    <w:multiLevelType w:val="hybridMultilevel"/>
    <w:tmpl w:val="AED262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19E81795"/>
    <w:multiLevelType w:val="hybridMultilevel"/>
    <w:tmpl w:val="C7D8583C"/>
    <w:lvl w:ilvl="0" w:tplc="DA941C76">
      <w:start w:val="1"/>
      <w:numFmt w:val="bullet"/>
      <w:lvlText w:val="-"/>
      <w:lvlJc w:val="left"/>
      <w:pPr>
        <w:ind w:left="1434" w:hanging="360"/>
      </w:pPr>
      <w:rPr>
        <w:rFonts w:ascii="Gill Sans MT" w:hAnsi="Gill Sans MT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7" w15:restartNumberingAfterBreak="0">
    <w:nsid w:val="1A573753"/>
    <w:multiLevelType w:val="multilevel"/>
    <w:tmpl w:val="FF948E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8" w15:restartNumberingAfterBreak="0">
    <w:nsid w:val="1B220F78"/>
    <w:multiLevelType w:val="multilevel"/>
    <w:tmpl w:val="0088B7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Gill Sans MT" w:hint="default"/>
        <w:b w:val="0"/>
        <w:i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 w:val="0"/>
      </w:rPr>
    </w:lvl>
  </w:abstractNum>
  <w:abstractNum w:abstractNumId="59" w15:restartNumberingAfterBreak="0">
    <w:nsid w:val="1CA76166"/>
    <w:multiLevelType w:val="multilevel"/>
    <w:tmpl w:val="0088B7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Gill Sans MT" w:hint="default"/>
        <w:b w:val="0"/>
        <w:i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 w:val="0"/>
      </w:rPr>
    </w:lvl>
  </w:abstractNum>
  <w:abstractNum w:abstractNumId="60" w15:restartNumberingAfterBreak="0">
    <w:nsid w:val="1E18239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1" w15:restartNumberingAfterBreak="0">
    <w:nsid w:val="1EE45AB9"/>
    <w:multiLevelType w:val="hybridMultilevel"/>
    <w:tmpl w:val="F50E9A5C"/>
    <w:lvl w:ilvl="0" w:tplc="5B14772E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DF6FF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204F22E1"/>
    <w:multiLevelType w:val="hybridMultilevel"/>
    <w:tmpl w:val="1838759E"/>
    <w:lvl w:ilvl="0" w:tplc="0415000F">
      <w:start w:val="1"/>
      <w:numFmt w:val="decimal"/>
      <w:lvlText w:val="%1."/>
      <w:lvlJc w:val="left"/>
      <w:pPr>
        <w:ind w:left="956" w:hanging="360"/>
      </w:p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64" w15:restartNumberingAfterBreak="0">
    <w:nsid w:val="2130640A"/>
    <w:multiLevelType w:val="multilevel"/>
    <w:tmpl w:val="EFD0C4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Gill Sans MT" w:hint="default"/>
        <w:b/>
        <w:bCs w:val="0"/>
        <w:i w:val="0"/>
        <w:color w:val="auto"/>
        <w:spacing w:val="-2"/>
        <w:w w:val="99"/>
        <w:sz w:val="20"/>
        <w:szCs w:val="20"/>
        <w:lang w:val="pl-PL" w:eastAsia="en-US" w:bidi="ar-SA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  <w:i w:val="0"/>
        <w:spacing w:val="-1"/>
        <w:w w:val="90"/>
        <w:sz w:val="18"/>
        <w:szCs w:val="18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  <w:bCs/>
        <w:spacing w:val="-19"/>
        <w:w w:val="97"/>
        <w:sz w:val="24"/>
        <w:szCs w:val="24"/>
        <w:lang w:val="pl-PL" w:eastAsia="en-US" w:bidi="ar-SA"/>
      </w:rPr>
    </w:lvl>
    <w:lvl w:ilvl="3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  <w:b w:val="0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 w:val="0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 w:val="0"/>
        <w:lang w:val="pl-PL" w:eastAsia="en-US" w:bidi="ar-SA"/>
      </w:rPr>
    </w:lvl>
  </w:abstractNum>
  <w:abstractNum w:abstractNumId="65" w15:restartNumberingAfterBreak="0">
    <w:nsid w:val="21713593"/>
    <w:multiLevelType w:val="multilevel"/>
    <w:tmpl w:val="59BC1B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Gill Sans MT" w:hint="default"/>
        <w:b/>
        <w:bCs w:val="0"/>
        <w:i w:val="0"/>
        <w:color w:val="auto"/>
        <w:spacing w:val="-30"/>
        <w:w w:val="99"/>
        <w:sz w:val="20"/>
        <w:szCs w:val="20"/>
        <w:lang w:val="pl-PL" w:eastAsia="en-US" w:bidi="ar-SA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  <w:i w:val="0"/>
        <w:spacing w:val="-16"/>
        <w:w w:val="97"/>
        <w:sz w:val="18"/>
        <w:szCs w:val="18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  <w:bCs/>
        <w:spacing w:val="-19"/>
        <w:w w:val="99"/>
        <w:sz w:val="18"/>
        <w:szCs w:val="18"/>
        <w:lang w:val="pl-PL" w:eastAsia="en-US" w:bidi="ar-SA"/>
      </w:rPr>
    </w:lvl>
    <w:lvl w:ilvl="3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  <w:b w:val="0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 w:val="0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 w:val="0"/>
        <w:lang w:val="pl-PL" w:eastAsia="en-US" w:bidi="ar-SA"/>
      </w:rPr>
    </w:lvl>
  </w:abstractNum>
  <w:abstractNum w:abstractNumId="66" w15:restartNumberingAfterBreak="0">
    <w:nsid w:val="218942CF"/>
    <w:multiLevelType w:val="hybridMultilevel"/>
    <w:tmpl w:val="70087B7A"/>
    <w:lvl w:ilvl="0" w:tplc="97B0D21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7" w15:restartNumberingAfterBreak="0">
    <w:nsid w:val="21C36DAF"/>
    <w:multiLevelType w:val="multilevel"/>
    <w:tmpl w:val="EFD0C4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Gill Sans MT" w:hint="default"/>
        <w:b/>
        <w:bCs w:val="0"/>
        <w:i w:val="0"/>
        <w:color w:val="auto"/>
        <w:spacing w:val="-2"/>
        <w:w w:val="99"/>
        <w:sz w:val="20"/>
        <w:szCs w:val="20"/>
        <w:lang w:val="pl-PL" w:eastAsia="en-US" w:bidi="ar-SA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  <w:i w:val="0"/>
        <w:spacing w:val="-1"/>
        <w:w w:val="90"/>
        <w:sz w:val="18"/>
        <w:szCs w:val="18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  <w:bCs/>
        <w:spacing w:val="-19"/>
        <w:w w:val="97"/>
        <w:sz w:val="24"/>
        <w:szCs w:val="24"/>
        <w:lang w:val="pl-PL" w:eastAsia="en-US" w:bidi="ar-SA"/>
      </w:rPr>
    </w:lvl>
    <w:lvl w:ilvl="3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  <w:b w:val="0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 w:val="0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 w:val="0"/>
        <w:lang w:val="pl-PL" w:eastAsia="en-US" w:bidi="ar-SA"/>
      </w:rPr>
    </w:lvl>
  </w:abstractNum>
  <w:abstractNum w:abstractNumId="68" w15:restartNumberingAfterBreak="0">
    <w:nsid w:val="223B601B"/>
    <w:multiLevelType w:val="hybridMultilevel"/>
    <w:tmpl w:val="60D419EE"/>
    <w:lvl w:ilvl="0" w:tplc="97B0D2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22AE362C"/>
    <w:multiLevelType w:val="hybridMultilevel"/>
    <w:tmpl w:val="B0F2B5C0"/>
    <w:lvl w:ilvl="0" w:tplc="03F887A4">
      <w:start w:val="1"/>
      <w:numFmt w:val="lowerLetter"/>
      <w:lvlText w:val="%1)"/>
      <w:lvlJc w:val="left"/>
      <w:pPr>
        <w:ind w:left="228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0" w15:restartNumberingAfterBreak="0">
    <w:nsid w:val="22BA7E36"/>
    <w:multiLevelType w:val="hybridMultilevel"/>
    <w:tmpl w:val="BAB09D7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2C105D5"/>
    <w:multiLevelType w:val="multilevel"/>
    <w:tmpl w:val="5CAE077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3" w15:restartNumberingAfterBreak="0">
    <w:nsid w:val="24396A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24417CC9"/>
    <w:multiLevelType w:val="multilevel"/>
    <w:tmpl w:val="B6404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248079BD"/>
    <w:multiLevelType w:val="hybridMultilevel"/>
    <w:tmpl w:val="F8F44110"/>
    <w:lvl w:ilvl="0" w:tplc="037879F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6BC387B"/>
    <w:multiLevelType w:val="hybridMultilevel"/>
    <w:tmpl w:val="FFFFFFFF"/>
    <w:lvl w:ilvl="0" w:tplc="7FF66E6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26C935AA"/>
    <w:multiLevelType w:val="hybridMultilevel"/>
    <w:tmpl w:val="155A6A32"/>
    <w:lvl w:ilvl="0" w:tplc="EA124E70">
      <w:start w:val="1"/>
      <w:numFmt w:val="decimal"/>
      <w:lvlText w:val="%1)"/>
      <w:lvlJc w:val="left"/>
      <w:pPr>
        <w:ind w:left="720" w:hanging="36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E85AEE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9" w15:restartNumberingAfterBreak="0">
    <w:nsid w:val="273D010F"/>
    <w:multiLevelType w:val="hybridMultilevel"/>
    <w:tmpl w:val="91F042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278A1549"/>
    <w:multiLevelType w:val="hybridMultilevel"/>
    <w:tmpl w:val="26C0EAB8"/>
    <w:lvl w:ilvl="0" w:tplc="5B14772E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283F4640"/>
    <w:multiLevelType w:val="multilevel"/>
    <w:tmpl w:val="DFB6F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2" w15:restartNumberingAfterBreak="0">
    <w:nsid w:val="28DF2EC8"/>
    <w:multiLevelType w:val="multilevel"/>
    <w:tmpl w:val="FFFFFFFF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3" w15:restartNumberingAfterBreak="0">
    <w:nsid w:val="28F506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295C64F3"/>
    <w:multiLevelType w:val="multilevel"/>
    <w:tmpl w:val="7EFC0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297D56FE"/>
    <w:multiLevelType w:val="multilevel"/>
    <w:tmpl w:val="59BC1B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Gill Sans MT" w:hint="default"/>
        <w:b/>
        <w:bCs w:val="0"/>
        <w:i w:val="0"/>
        <w:color w:val="auto"/>
        <w:spacing w:val="-30"/>
        <w:w w:val="99"/>
        <w:sz w:val="20"/>
        <w:szCs w:val="20"/>
        <w:lang w:val="pl-PL" w:eastAsia="en-US" w:bidi="ar-SA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  <w:i w:val="0"/>
        <w:spacing w:val="-16"/>
        <w:w w:val="97"/>
        <w:sz w:val="18"/>
        <w:szCs w:val="18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  <w:bCs/>
        <w:spacing w:val="-19"/>
        <w:w w:val="99"/>
        <w:sz w:val="18"/>
        <w:szCs w:val="18"/>
        <w:lang w:val="pl-PL" w:eastAsia="en-US" w:bidi="ar-SA"/>
      </w:rPr>
    </w:lvl>
    <w:lvl w:ilvl="3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  <w:b w:val="0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 w:val="0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 w:val="0"/>
        <w:lang w:val="pl-PL" w:eastAsia="en-US" w:bidi="ar-SA"/>
      </w:rPr>
    </w:lvl>
  </w:abstractNum>
  <w:abstractNum w:abstractNumId="86" w15:restartNumberingAfterBreak="0">
    <w:nsid w:val="29E908C3"/>
    <w:multiLevelType w:val="hybridMultilevel"/>
    <w:tmpl w:val="1062BBD8"/>
    <w:lvl w:ilvl="0" w:tplc="037879F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2207FF"/>
    <w:multiLevelType w:val="hybridMultilevel"/>
    <w:tmpl w:val="FFFFFFFF"/>
    <w:lvl w:ilvl="0" w:tplc="4E78E3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2BC73E03"/>
    <w:multiLevelType w:val="multilevel"/>
    <w:tmpl w:val="EFD0C4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Gill Sans MT" w:hint="default"/>
        <w:b/>
        <w:bCs w:val="0"/>
        <w:i w:val="0"/>
        <w:color w:val="auto"/>
        <w:spacing w:val="-2"/>
        <w:w w:val="99"/>
        <w:sz w:val="20"/>
        <w:szCs w:val="20"/>
        <w:lang w:val="pl-PL" w:eastAsia="en-US" w:bidi="ar-SA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  <w:i w:val="0"/>
        <w:spacing w:val="-1"/>
        <w:w w:val="90"/>
        <w:sz w:val="18"/>
        <w:szCs w:val="18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  <w:bCs/>
        <w:spacing w:val="-19"/>
        <w:w w:val="97"/>
        <w:sz w:val="24"/>
        <w:szCs w:val="24"/>
        <w:lang w:val="pl-PL" w:eastAsia="en-US" w:bidi="ar-SA"/>
      </w:rPr>
    </w:lvl>
    <w:lvl w:ilvl="3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  <w:b w:val="0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 w:val="0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 w:val="0"/>
        <w:lang w:val="pl-PL" w:eastAsia="en-US" w:bidi="ar-SA"/>
      </w:rPr>
    </w:lvl>
  </w:abstractNum>
  <w:abstractNum w:abstractNumId="89" w15:restartNumberingAfterBreak="0">
    <w:nsid w:val="2CA44B50"/>
    <w:multiLevelType w:val="multilevel"/>
    <w:tmpl w:val="EFD0C4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Gill Sans MT" w:hint="default"/>
        <w:b/>
        <w:bCs w:val="0"/>
        <w:i w:val="0"/>
        <w:color w:val="auto"/>
        <w:spacing w:val="-2"/>
        <w:w w:val="99"/>
        <w:sz w:val="20"/>
        <w:szCs w:val="20"/>
        <w:lang w:val="pl-PL" w:eastAsia="en-US" w:bidi="ar-SA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  <w:i w:val="0"/>
        <w:spacing w:val="-1"/>
        <w:w w:val="90"/>
        <w:sz w:val="18"/>
        <w:szCs w:val="18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  <w:bCs/>
        <w:spacing w:val="-19"/>
        <w:w w:val="97"/>
        <w:sz w:val="24"/>
        <w:szCs w:val="24"/>
        <w:lang w:val="pl-PL" w:eastAsia="en-US" w:bidi="ar-SA"/>
      </w:rPr>
    </w:lvl>
    <w:lvl w:ilvl="3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  <w:b w:val="0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 w:val="0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 w:val="0"/>
        <w:lang w:val="pl-PL" w:eastAsia="en-US" w:bidi="ar-SA"/>
      </w:rPr>
    </w:lvl>
  </w:abstractNum>
  <w:abstractNum w:abstractNumId="90" w15:restartNumberingAfterBreak="0">
    <w:nsid w:val="2D00026C"/>
    <w:multiLevelType w:val="hybridMultilevel"/>
    <w:tmpl w:val="4C62C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F464248"/>
    <w:multiLevelType w:val="singleLevel"/>
    <w:tmpl w:val="E95060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  <w:b w:val="0"/>
        <w:i w:val="0"/>
        <w:sz w:val="24"/>
      </w:rPr>
    </w:lvl>
  </w:abstractNum>
  <w:abstractNum w:abstractNumId="92" w15:restartNumberingAfterBreak="0">
    <w:nsid w:val="2F965670"/>
    <w:multiLevelType w:val="multilevel"/>
    <w:tmpl w:val="EFD0C4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Gill Sans MT" w:hint="default"/>
        <w:b/>
        <w:bCs w:val="0"/>
        <w:i w:val="0"/>
        <w:color w:val="auto"/>
        <w:spacing w:val="-2"/>
        <w:w w:val="99"/>
        <w:sz w:val="20"/>
        <w:szCs w:val="20"/>
        <w:lang w:val="pl-PL" w:eastAsia="en-US" w:bidi="ar-SA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  <w:i w:val="0"/>
        <w:spacing w:val="-1"/>
        <w:w w:val="90"/>
        <w:sz w:val="18"/>
        <w:szCs w:val="18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  <w:bCs/>
        <w:spacing w:val="-19"/>
        <w:w w:val="97"/>
        <w:sz w:val="24"/>
        <w:szCs w:val="24"/>
        <w:lang w:val="pl-PL" w:eastAsia="en-US" w:bidi="ar-SA"/>
      </w:rPr>
    </w:lvl>
    <w:lvl w:ilvl="3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  <w:b w:val="0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 w:val="0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 w:val="0"/>
        <w:lang w:val="pl-PL" w:eastAsia="en-US" w:bidi="ar-SA"/>
      </w:rPr>
    </w:lvl>
  </w:abstractNum>
  <w:abstractNum w:abstractNumId="93" w15:restartNumberingAfterBreak="0">
    <w:nsid w:val="2F9B7B8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2FE22215"/>
    <w:multiLevelType w:val="hybridMultilevel"/>
    <w:tmpl w:val="80548674"/>
    <w:lvl w:ilvl="0" w:tplc="C61E24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06D06C4"/>
    <w:multiLevelType w:val="multilevel"/>
    <w:tmpl w:val="EFD0C4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Gill Sans MT" w:hint="default"/>
        <w:b/>
        <w:bCs w:val="0"/>
        <w:i w:val="0"/>
        <w:color w:val="auto"/>
        <w:spacing w:val="-2"/>
        <w:w w:val="99"/>
        <w:sz w:val="20"/>
        <w:szCs w:val="20"/>
        <w:lang w:val="pl-PL" w:eastAsia="en-US" w:bidi="ar-SA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b/>
        <w:bCs/>
        <w:i w:val="0"/>
        <w:spacing w:val="-1"/>
        <w:w w:val="90"/>
        <w:sz w:val="18"/>
        <w:szCs w:val="18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  <w:bCs/>
        <w:spacing w:val="-19"/>
        <w:w w:val="97"/>
        <w:sz w:val="24"/>
        <w:szCs w:val="24"/>
        <w:lang w:val="pl-PL" w:eastAsia="en-US" w:bidi="ar-SA"/>
      </w:rPr>
    </w:lvl>
    <w:lvl w:ilvl="3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  <w:b w:val="0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 w:val="0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 w:val="0"/>
        <w:lang w:val="pl-PL" w:eastAsia="en-US" w:bidi="ar-SA"/>
      </w:rPr>
    </w:lvl>
  </w:abstractNum>
  <w:abstractNum w:abstractNumId="96" w15:restartNumberingAfterBreak="0">
    <w:nsid w:val="311E0762"/>
    <w:multiLevelType w:val="hybridMultilevel"/>
    <w:tmpl w:val="2FEE3FE0"/>
    <w:lvl w:ilvl="0" w:tplc="5B14772E">
      <w:start w:val="1"/>
      <w:numFmt w:val="decimal"/>
      <w:lvlText w:val="%1)"/>
      <w:lvlJc w:val="left"/>
      <w:pPr>
        <w:ind w:left="228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7" w15:restartNumberingAfterBreak="0">
    <w:nsid w:val="318211B1"/>
    <w:multiLevelType w:val="multilevel"/>
    <w:tmpl w:val="EFD0C470"/>
    <w:styleLink w:val="Styl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Gill Sans MT" w:hint="default"/>
        <w:b/>
        <w:bCs w:val="0"/>
        <w:i w:val="0"/>
        <w:color w:val="auto"/>
        <w:spacing w:val="-2"/>
        <w:w w:val="99"/>
        <w:sz w:val="20"/>
        <w:szCs w:val="20"/>
        <w:lang w:val="pl-PL" w:eastAsia="en-US" w:bidi="ar-SA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  <w:i w:val="0"/>
        <w:spacing w:val="-1"/>
        <w:w w:val="90"/>
        <w:sz w:val="18"/>
        <w:szCs w:val="18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  <w:bCs/>
        <w:spacing w:val="-19"/>
        <w:w w:val="97"/>
        <w:sz w:val="24"/>
        <w:szCs w:val="24"/>
        <w:lang w:val="pl-PL" w:eastAsia="en-US" w:bidi="ar-SA"/>
      </w:rPr>
    </w:lvl>
    <w:lvl w:ilvl="3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  <w:b w:val="0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 w:val="0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 w:val="0"/>
        <w:lang w:val="pl-PL" w:eastAsia="en-US" w:bidi="ar-SA"/>
      </w:rPr>
    </w:lvl>
  </w:abstractNum>
  <w:abstractNum w:abstractNumId="98" w15:restartNumberingAfterBreak="0">
    <w:nsid w:val="319C5CCB"/>
    <w:multiLevelType w:val="hybridMultilevel"/>
    <w:tmpl w:val="89E6CAF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9" w15:restartNumberingAfterBreak="0">
    <w:nsid w:val="324F5031"/>
    <w:multiLevelType w:val="hybridMultilevel"/>
    <w:tmpl w:val="B21A2450"/>
    <w:lvl w:ilvl="0" w:tplc="037879F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25D5EEC"/>
    <w:multiLevelType w:val="hybridMultilevel"/>
    <w:tmpl w:val="45622E9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2715409"/>
    <w:multiLevelType w:val="hybridMultilevel"/>
    <w:tmpl w:val="6AC20446"/>
    <w:lvl w:ilvl="0" w:tplc="A7BE9390">
      <w:start w:val="1"/>
      <w:numFmt w:val="lowerLetter"/>
      <w:lvlText w:val="%1)"/>
      <w:lvlJc w:val="left"/>
      <w:pPr>
        <w:ind w:left="228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2" w15:restartNumberingAfterBreak="0">
    <w:nsid w:val="33CA7F5D"/>
    <w:multiLevelType w:val="multilevel"/>
    <w:tmpl w:val="D8BACF0E"/>
    <w:lvl w:ilvl="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3" w15:restartNumberingAfterBreak="0">
    <w:nsid w:val="34B378B8"/>
    <w:multiLevelType w:val="multilevel"/>
    <w:tmpl w:val="ED601E1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b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entury Gothic" w:hAnsi="Century Gothic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ascii="Century Gothic" w:hAnsi="Century Gothic" w:hint="default"/>
        <w:b w:val="0"/>
        <w:i w:val="0"/>
        <w:sz w:val="16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Century Gothic" w:hAnsi="Century Gothic" w:hint="default"/>
        <w:b w:val="0"/>
        <w:i w:val="0"/>
        <w:sz w:val="18"/>
      </w:rPr>
    </w:lvl>
    <w:lvl w:ilvl="5">
      <w:start w:val="1"/>
      <w:numFmt w:val="none"/>
      <w:lvlText w:val="*"/>
      <w:lvlJc w:val="left"/>
      <w:pPr>
        <w:ind w:left="2736" w:hanging="936"/>
      </w:pPr>
      <w:rPr>
        <w:rFonts w:ascii="Century Gothic" w:hAnsi="Century Gothic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34F027E9"/>
    <w:multiLevelType w:val="hybridMultilevel"/>
    <w:tmpl w:val="1062BBD8"/>
    <w:lvl w:ilvl="0" w:tplc="037879F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5AC52E9"/>
    <w:multiLevelType w:val="hybridMultilevel"/>
    <w:tmpl w:val="3C281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711435F"/>
    <w:multiLevelType w:val="multilevel"/>
    <w:tmpl w:val="DBDE691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07" w15:restartNumberingAfterBreak="0">
    <w:nsid w:val="373F3482"/>
    <w:multiLevelType w:val="multilevel"/>
    <w:tmpl w:val="8E1437F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8" w15:restartNumberingAfterBreak="0">
    <w:nsid w:val="3775405B"/>
    <w:multiLevelType w:val="hybridMultilevel"/>
    <w:tmpl w:val="990AC24A"/>
    <w:lvl w:ilvl="0" w:tplc="5B14772E">
      <w:start w:val="1"/>
      <w:numFmt w:val="decimal"/>
      <w:lvlText w:val="%1)"/>
      <w:lvlJc w:val="left"/>
      <w:pPr>
        <w:ind w:left="1004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38055CC2"/>
    <w:multiLevelType w:val="hybridMultilevel"/>
    <w:tmpl w:val="AF04B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9BF0211"/>
    <w:multiLevelType w:val="hybridMultilevel"/>
    <w:tmpl w:val="5BE4BA72"/>
    <w:lvl w:ilvl="0" w:tplc="0000000B">
      <w:start w:val="1"/>
      <w:numFmt w:val="decimal"/>
      <w:lvlText w:val="%1."/>
      <w:lvlJc w:val="left"/>
      <w:pPr>
        <w:tabs>
          <w:tab w:val="num" w:pos="240"/>
        </w:tabs>
        <w:ind w:left="13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szCs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1" w15:restartNumberingAfterBreak="0">
    <w:nsid w:val="39D97D88"/>
    <w:multiLevelType w:val="hybridMultilevel"/>
    <w:tmpl w:val="385A400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2" w15:restartNumberingAfterBreak="0">
    <w:nsid w:val="3C763376"/>
    <w:multiLevelType w:val="multilevel"/>
    <w:tmpl w:val="EFD0C4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Gill Sans MT" w:hint="default"/>
        <w:b/>
        <w:bCs w:val="0"/>
        <w:i w:val="0"/>
        <w:color w:val="auto"/>
        <w:spacing w:val="-2"/>
        <w:w w:val="99"/>
        <w:sz w:val="20"/>
        <w:szCs w:val="20"/>
        <w:lang w:val="pl-PL" w:eastAsia="en-US" w:bidi="ar-SA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  <w:i w:val="0"/>
        <w:spacing w:val="-1"/>
        <w:w w:val="90"/>
        <w:sz w:val="18"/>
        <w:szCs w:val="18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  <w:bCs/>
        <w:spacing w:val="-19"/>
        <w:w w:val="97"/>
        <w:sz w:val="24"/>
        <w:szCs w:val="24"/>
        <w:lang w:val="pl-PL" w:eastAsia="en-US" w:bidi="ar-SA"/>
      </w:rPr>
    </w:lvl>
    <w:lvl w:ilvl="3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  <w:b w:val="0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 w:val="0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 w:val="0"/>
        <w:lang w:val="pl-PL" w:eastAsia="en-US" w:bidi="ar-SA"/>
      </w:rPr>
    </w:lvl>
  </w:abstractNum>
  <w:abstractNum w:abstractNumId="113" w15:restartNumberingAfterBreak="0">
    <w:nsid w:val="3C8B56D5"/>
    <w:multiLevelType w:val="multilevel"/>
    <w:tmpl w:val="EFD0C4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Gill Sans MT" w:hint="default"/>
        <w:b/>
        <w:bCs w:val="0"/>
        <w:i w:val="0"/>
        <w:color w:val="auto"/>
        <w:spacing w:val="-2"/>
        <w:w w:val="99"/>
        <w:sz w:val="20"/>
        <w:szCs w:val="20"/>
        <w:lang w:val="pl-PL" w:eastAsia="en-US" w:bidi="ar-SA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  <w:i w:val="0"/>
        <w:spacing w:val="-1"/>
        <w:w w:val="90"/>
        <w:sz w:val="18"/>
        <w:szCs w:val="18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  <w:bCs/>
        <w:spacing w:val="-19"/>
        <w:w w:val="97"/>
        <w:sz w:val="24"/>
        <w:szCs w:val="24"/>
        <w:lang w:val="pl-PL" w:eastAsia="en-US" w:bidi="ar-SA"/>
      </w:rPr>
    </w:lvl>
    <w:lvl w:ilvl="3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  <w:b w:val="0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 w:val="0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 w:val="0"/>
        <w:lang w:val="pl-PL" w:eastAsia="en-US" w:bidi="ar-SA"/>
      </w:rPr>
    </w:lvl>
  </w:abstractNum>
  <w:abstractNum w:abstractNumId="114" w15:restartNumberingAfterBreak="0">
    <w:nsid w:val="3E266FCA"/>
    <w:multiLevelType w:val="hybridMultilevel"/>
    <w:tmpl w:val="F50E9A5C"/>
    <w:lvl w:ilvl="0" w:tplc="5B14772E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EEF0C92"/>
    <w:multiLevelType w:val="multilevel"/>
    <w:tmpl w:val="200CD81C"/>
    <w:lvl w:ilvl="0">
      <w:start w:val="3"/>
      <w:numFmt w:val="decimal"/>
      <w:lvlText w:val="%1."/>
      <w:lvlJc w:val="left"/>
      <w:pPr>
        <w:ind w:left="360" w:hanging="360"/>
      </w:pPr>
      <w:rPr>
        <w:rFonts w:ascii="Century Gothic" w:hAnsi="Century Gothic" w:cs="Gill Sans MT" w:hint="default"/>
        <w:b/>
        <w:i w:val="0"/>
        <w:i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  <w:color w:val="auto"/>
      </w:rPr>
    </w:lvl>
    <w:lvl w:ilvl="3">
      <w:start w:val="6"/>
      <w:numFmt w:val="ordinal"/>
      <w:lvlText w:val="%41.1.1."/>
      <w:lvlJc w:val="left"/>
      <w:pPr>
        <w:ind w:left="2862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576" w:hanging="72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hint="default"/>
        <w:b/>
        <w:i w:val="0"/>
        <w:color w:val="auto"/>
      </w:rPr>
    </w:lvl>
  </w:abstractNum>
  <w:abstractNum w:abstractNumId="116" w15:restartNumberingAfterBreak="0">
    <w:nsid w:val="3FBC5E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7" w15:restartNumberingAfterBreak="0">
    <w:nsid w:val="40025466"/>
    <w:multiLevelType w:val="singleLevel"/>
    <w:tmpl w:val="7ED4F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8" w15:restartNumberingAfterBreak="0">
    <w:nsid w:val="41080A84"/>
    <w:multiLevelType w:val="hybridMultilevel"/>
    <w:tmpl w:val="3C281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C01A0F"/>
    <w:multiLevelType w:val="hybridMultilevel"/>
    <w:tmpl w:val="F3547B9E"/>
    <w:lvl w:ilvl="0" w:tplc="F8324244">
      <w:start w:val="1"/>
      <w:numFmt w:val="bullet"/>
      <w:lvlText w:val="–"/>
      <w:lvlJc w:val="left"/>
      <w:pPr>
        <w:ind w:left="1080" w:hanging="360"/>
      </w:pPr>
      <w:rPr>
        <w:rFonts w:ascii="Gill Sans MT" w:hAnsi="Gill Sans M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1" w15:restartNumberingAfterBreak="0">
    <w:nsid w:val="42B26847"/>
    <w:multiLevelType w:val="hybridMultilevel"/>
    <w:tmpl w:val="956E3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35B47C4"/>
    <w:multiLevelType w:val="multilevel"/>
    <w:tmpl w:val="CB146B86"/>
    <w:lvl w:ilvl="0">
      <w:start w:val="3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eastAsia="Gill Sans MT" w:cs="Times New Roman" w:hint="default"/>
        <w:b/>
        <w:i w:val="0"/>
        <w:color w:val="auto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2002"/>
        </w:tabs>
        <w:ind w:left="2002" w:hanging="432"/>
      </w:pPr>
      <w:rPr>
        <w:rFonts w:ascii="Century Gothic" w:eastAsia="Gill Sans MT" w:hAnsi="Century Gothic" w:cs="Times New Roman" w:hint="default"/>
        <w:b/>
        <w:bCs w:val="0"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Gill Sans MT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Gill Sans MT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Gill Sans MT" w:cs="Times New Roman" w:hint="default"/>
        <w:b w:val="0"/>
        <w:color w:val="943634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Gill Sans MT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Gill Sans MT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Gill Sans MT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Gill Sans MT" w:cs="Times New Roman" w:hint="default"/>
        <w:b w:val="0"/>
        <w:color w:val="943634"/>
        <w:sz w:val="18"/>
      </w:rPr>
    </w:lvl>
  </w:abstractNum>
  <w:abstractNum w:abstractNumId="123" w15:restartNumberingAfterBreak="0">
    <w:nsid w:val="44761EF0"/>
    <w:multiLevelType w:val="hybridMultilevel"/>
    <w:tmpl w:val="26C0EAB8"/>
    <w:lvl w:ilvl="0" w:tplc="5B14772E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5F16713"/>
    <w:multiLevelType w:val="hybridMultilevel"/>
    <w:tmpl w:val="D5A00534"/>
    <w:lvl w:ilvl="0" w:tplc="51B4FB3C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6D77133"/>
    <w:multiLevelType w:val="multilevel"/>
    <w:tmpl w:val="EFD0C4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Gill Sans MT" w:hint="default"/>
        <w:b/>
        <w:bCs w:val="0"/>
        <w:i w:val="0"/>
        <w:color w:val="auto"/>
        <w:spacing w:val="-2"/>
        <w:w w:val="99"/>
        <w:sz w:val="20"/>
        <w:szCs w:val="20"/>
        <w:lang w:val="pl-PL" w:eastAsia="en-US" w:bidi="ar-SA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  <w:i w:val="0"/>
        <w:spacing w:val="-1"/>
        <w:w w:val="90"/>
        <w:sz w:val="18"/>
        <w:szCs w:val="18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  <w:bCs/>
        <w:spacing w:val="-19"/>
        <w:w w:val="97"/>
        <w:sz w:val="24"/>
        <w:szCs w:val="24"/>
        <w:lang w:val="pl-PL" w:eastAsia="en-US" w:bidi="ar-SA"/>
      </w:rPr>
    </w:lvl>
    <w:lvl w:ilvl="3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  <w:b w:val="0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 w:val="0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 w:val="0"/>
        <w:lang w:val="pl-PL" w:eastAsia="en-US" w:bidi="ar-SA"/>
      </w:rPr>
    </w:lvl>
  </w:abstractNum>
  <w:abstractNum w:abstractNumId="126" w15:restartNumberingAfterBreak="0">
    <w:nsid w:val="478A3FD0"/>
    <w:multiLevelType w:val="multilevel"/>
    <w:tmpl w:val="FFFFFFFF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7" w15:restartNumberingAfterBreak="0">
    <w:nsid w:val="478E5D2B"/>
    <w:multiLevelType w:val="hybridMultilevel"/>
    <w:tmpl w:val="9BBC1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663596"/>
    <w:multiLevelType w:val="hybridMultilevel"/>
    <w:tmpl w:val="692E7B50"/>
    <w:lvl w:ilvl="0" w:tplc="037879F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BB77B6D"/>
    <w:multiLevelType w:val="hybridMultilevel"/>
    <w:tmpl w:val="C4382836"/>
    <w:lvl w:ilvl="0" w:tplc="0000000B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BCC153B"/>
    <w:multiLevelType w:val="hybridMultilevel"/>
    <w:tmpl w:val="6498B9C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1" w15:restartNumberingAfterBreak="0">
    <w:nsid w:val="4BE66A94"/>
    <w:multiLevelType w:val="multilevel"/>
    <w:tmpl w:val="B5FC18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4C743E1B"/>
    <w:multiLevelType w:val="multilevel"/>
    <w:tmpl w:val="DBDE691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33" w15:restartNumberingAfterBreak="0">
    <w:nsid w:val="4C900081"/>
    <w:multiLevelType w:val="multilevel"/>
    <w:tmpl w:val="DBDE691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34" w15:restartNumberingAfterBreak="0">
    <w:nsid w:val="4C94080A"/>
    <w:multiLevelType w:val="hybridMultilevel"/>
    <w:tmpl w:val="0BD2E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4DBF687C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36" w15:restartNumberingAfterBreak="0">
    <w:nsid w:val="4EEC68DC"/>
    <w:multiLevelType w:val="hybridMultilevel"/>
    <w:tmpl w:val="956277A0"/>
    <w:lvl w:ilvl="0" w:tplc="ABBE247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4F1D4E50"/>
    <w:multiLevelType w:val="multilevel"/>
    <w:tmpl w:val="1362EBE0"/>
    <w:name w:val="WW8Num184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Gill Sans MT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 w:hint="default"/>
        <w:b w:val="0"/>
        <w:i w:val="0"/>
        <w:color w:val="auto"/>
      </w:rPr>
    </w:lvl>
    <w:lvl w:ilvl="3">
      <w:start w:val="6"/>
      <w:numFmt w:val="ordinal"/>
      <w:lvlText w:val="%41.1.1."/>
      <w:lvlJc w:val="left"/>
      <w:pPr>
        <w:ind w:left="2862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576" w:hanging="720"/>
      </w:pPr>
      <w:rPr>
        <w:rFonts w:cs="Times New Roman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cs="Times New Roman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cs="Times New Roman" w:hint="default"/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cs="Times New Roman" w:hint="default"/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cs="Times New Roman" w:hint="default"/>
        <w:b/>
        <w:i w:val="0"/>
        <w:color w:val="auto"/>
      </w:rPr>
    </w:lvl>
  </w:abstractNum>
  <w:abstractNum w:abstractNumId="138" w15:restartNumberingAfterBreak="0">
    <w:nsid w:val="4F5523F8"/>
    <w:multiLevelType w:val="hybridMultilevel"/>
    <w:tmpl w:val="A36A8DA8"/>
    <w:lvl w:ilvl="0" w:tplc="5B14772E">
      <w:start w:val="1"/>
      <w:numFmt w:val="decimal"/>
      <w:lvlText w:val="%1)"/>
      <w:lvlJc w:val="left"/>
      <w:pPr>
        <w:ind w:left="1004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4F6638AE"/>
    <w:multiLevelType w:val="multilevel"/>
    <w:tmpl w:val="59BC1B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Gill Sans MT" w:hint="default"/>
        <w:b/>
        <w:bCs w:val="0"/>
        <w:i w:val="0"/>
        <w:color w:val="auto"/>
        <w:spacing w:val="-30"/>
        <w:w w:val="99"/>
        <w:sz w:val="20"/>
        <w:szCs w:val="20"/>
        <w:lang w:val="pl-PL" w:eastAsia="en-US" w:bidi="ar-SA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  <w:i w:val="0"/>
        <w:spacing w:val="-16"/>
        <w:w w:val="97"/>
        <w:sz w:val="18"/>
        <w:szCs w:val="18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  <w:bCs/>
        <w:spacing w:val="-19"/>
        <w:w w:val="99"/>
        <w:sz w:val="18"/>
        <w:szCs w:val="18"/>
        <w:lang w:val="pl-PL" w:eastAsia="en-US" w:bidi="ar-SA"/>
      </w:rPr>
    </w:lvl>
    <w:lvl w:ilvl="3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  <w:b w:val="0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 w:val="0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 w:val="0"/>
        <w:lang w:val="pl-PL" w:eastAsia="en-US" w:bidi="ar-SA"/>
      </w:rPr>
    </w:lvl>
  </w:abstractNum>
  <w:abstractNum w:abstractNumId="140" w15:restartNumberingAfterBreak="0">
    <w:nsid w:val="5175315C"/>
    <w:multiLevelType w:val="hybridMultilevel"/>
    <w:tmpl w:val="B6E03364"/>
    <w:lvl w:ilvl="0" w:tplc="A7BE9390">
      <w:start w:val="1"/>
      <w:numFmt w:val="lowerLetter"/>
      <w:lvlText w:val="%1)"/>
      <w:lvlJc w:val="left"/>
      <w:pPr>
        <w:ind w:left="228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1" w15:restartNumberingAfterBreak="0">
    <w:nsid w:val="51D5198D"/>
    <w:multiLevelType w:val="hybridMultilevel"/>
    <w:tmpl w:val="38F2125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28330EE"/>
    <w:multiLevelType w:val="hybridMultilevel"/>
    <w:tmpl w:val="A36A8DA8"/>
    <w:lvl w:ilvl="0" w:tplc="5B14772E">
      <w:start w:val="1"/>
      <w:numFmt w:val="decimal"/>
      <w:lvlText w:val="%1)"/>
      <w:lvlJc w:val="left"/>
      <w:pPr>
        <w:ind w:left="1004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3" w15:restartNumberingAfterBreak="0">
    <w:nsid w:val="52B65302"/>
    <w:multiLevelType w:val="hybridMultilevel"/>
    <w:tmpl w:val="95E4B04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4" w15:restartNumberingAfterBreak="0">
    <w:nsid w:val="52F12C29"/>
    <w:multiLevelType w:val="hybridMultilevel"/>
    <w:tmpl w:val="D0CCDE5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5" w15:restartNumberingAfterBreak="0">
    <w:nsid w:val="54701333"/>
    <w:multiLevelType w:val="multilevel"/>
    <w:tmpl w:val="874CD51E"/>
    <w:styleLink w:val="WW8Num42"/>
    <w:lvl w:ilvl="0">
      <w:start w:val="1"/>
      <w:numFmt w:val="decimal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46" w15:restartNumberingAfterBreak="0">
    <w:nsid w:val="547F59CA"/>
    <w:multiLevelType w:val="hybridMultilevel"/>
    <w:tmpl w:val="A9EAF13E"/>
    <w:lvl w:ilvl="0" w:tplc="A3661D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16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4C01329"/>
    <w:multiLevelType w:val="hybridMultilevel"/>
    <w:tmpl w:val="97704194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8" w15:restartNumberingAfterBreak="0">
    <w:nsid w:val="559504CA"/>
    <w:multiLevelType w:val="multilevel"/>
    <w:tmpl w:val="1EF63496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/>
        <w:i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ill Sans MT" w:hAnsi="Gill Sans MT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ill Sans MT" w:hAnsi="Gill Sans MT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ascii="Gill Sans MT" w:hAnsi="Gill Sans MT" w:hint="default"/>
        <w:b w:val="0"/>
        <w:i w:val="0"/>
        <w:sz w:val="18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Gill Sans MT" w:hAnsi="Gill Sans MT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9" w15:restartNumberingAfterBreak="0">
    <w:nsid w:val="560B1C54"/>
    <w:multiLevelType w:val="hybridMultilevel"/>
    <w:tmpl w:val="10D665B6"/>
    <w:lvl w:ilvl="0" w:tplc="57E2D812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0" w15:restartNumberingAfterBreak="0">
    <w:nsid w:val="564E31A5"/>
    <w:multiLevelType w:val="hybridMultilevel"/>
    <w:tmpl w:val="8354B17E"/>
    <w:lvl w:ilvl="0" w:tplc="97B0D21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A0FEBFAE">
      <w:start w:val="1"/>
      <w:numFmt w:val="lowerLetter"/>
      <w:lvlText w:val="%3)"/>
      <w:lvlJc w:val="left"/>
      <w:pPr>
        <w:ind w:left="2585" w:hanging="360"/>
      </w:pPr>
      <w:rPr>
        <w:rFonts w:hint="default"/>
        <w:i w:val="0"/>
        <w:color w:val="000000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1" w15:restartNumberingAfterBreak="0">
    <w:nsid w:val="56B1002D"/>
    <w:multiLevelType w:val="hybridMultilevel"/>
    <w:tmpl w:val="8746F232"/>
    <w:lvl w:ilvl="0" w:tplc="F516EEB2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7A06B48"/>
    <w:multiLevelType w:val="multilevel"/>
    <w:tmpl w:val="DBDE691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53" w15:restartNumberingAfterBreak="0">
    <w:nsid w:val="58F734AE"/>
    <w:multiLevelType w:val="hybridMultilevel"/>
    <w:tmpl w:val="D7E044D2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4" w15:restartNumberingAfterBreak="0">
    <w:nsid w:val="59247BF9"/>
    <w:multiLevelType w:val="hybridMultilevel"/>
    <w:tmpl w:val="6D4C598A"/>
    <w:lvl w:ilvl="0" w:tplc="97B0D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EB222AE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A177FA1"/>
    <w:multiLevelType w:val="multilevel"/>
    <w:tmpl w:val="EFD0C4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Gill Sans MT" w:hint="default"/>
        <w:b/>
        <w:bCs w:val="0"/>
        <w:i w:val="0"/>
        <w:color w:val="auto"/>
        <w:spacing w:val="-2"/>
        <w:w w:val="99"/>
        <w:sz w:val="20"/>
        <w:szCs w:val="20"/>
        <w:lang w:val="pl-PL" w:eastAsia="en-US" w:bidi="ar-SA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  <w:i w:val="0"/>
        <w:spacing w:val="-1"/>
        <w:w w:val="90"/>
        <w:sz w:val="18"/>
        <w:szCs w:val="18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  <w:bCs/>
        <w:spacing w:val="-19"/>
        <w:w w:val="97"/>
        <w:sz w:val="24"/>
        <w:szCs w:val="24"/>
        <w:lang w:val="pl-PL" w:eastAsia="en-US" w:bidi="ar-SA"/>
      </w:rPr>
    </w:lvl>
    <w:lvl w:ilvl="3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  <w:b w:val="0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 w:val="0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 w:val="0"/>
        <w:lang w:val="pl-PL" w:eastAsia="en-US" w:bidi="ar-SA"/>
      </w:rPr>
    </w:lvl>
  </w:abstractNum>
  <w:abstractNum w:abstractNumId="156" w15:restartNumberingAfterBreak="0">
    <w:nsid w:val="5B20200D"/>
    <w:multiLevelType w:val="hybridMultilevel"/>
    <w:tmpl w:val="D56ACE8A"/>
    <w:lvl w:ilvl="0" w:tplc="21D43A46">
      <w:start w:val="1"/>
      <w:numFmt w:val="decimal"/>
      <w:lvlText w:val="%1."/>
      <w:lvlJc w:val="left"/>
      <w:pPr>
        <w:ind w:left="1463" w:hanging="360"/>
      </w:pPr>
      <w:rPr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83" w:hanging="360"/>
      </w:pPr>
    </w:lvl>
    <w:lvl w:ilvl="2" w:tplc="0415001B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57" w15:restartNumberingAfterBreak="0">
    <w:nsid w:val="5B7739CA"/>
    <w:multiLevelType w:val="hybridMultilevel"/>
    <w:tmpl w:val="749AB396"/>
    <w:lvl w:ilvl="0" w:tplc="5B14772E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C6308A0"/>
    <w:multiLevelType w:val="hybridMultilevel"/>
    <w:tmpl w:val="4562332C"/>
    <w:lvl w:ilvl="0" w:tplc="97B0D2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9" w15:restartNumberingAfterBreak="0">
    <w:nsid w:val="5C8B11C2"/>
    <w:multiLevelType w:val="hybridMultilevel"/>
    <w:tmpl w:val="0248E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9240FC">
      <w:start w:val="1"/>
      <w:numFmt w:val="bullet"/>
      <w:lvlText w:val="-"/>
      <w:lvlJc w:val="left"/>
      <w:pPr>
        <w:ind w:left="1440" w:hanging="360"/>
      </w:pPr>
      <w:rPr>
        <w:rFonts w:ascii="Comic Sans MS" w:hAnsi="Comic Sans M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1" w15:restartNumberingAfterBreak="0">
    <w:nsid w:val="5CA33353"/>
    <w:multiLevelType w:val="hybridMultilevel"/>
    <w:tmpl w:val="87A42BFE"/>
    <w:lvl w:ilvl="0" w:tplc="97B0D212">
      <w:start w:val="1"/>
      <w:numFmt w:val="bullet"/>
      <w:lvlText w:val=""/>
      <w:lvlJc w:val="left"/>
      <w:pPr>
        <w:ind w:left="2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2" w:hanging="360"/>
      </w:pPr>
      <w:rPr>
        <w:rFonts w:ascii="Wingdings" w:hAnsi="Wingdings" w:hint="default"/>
      </w:rPr>
    </w:lvl>
  </w:abstractNum>
  <w:abstractNum w:abstractNumId="162" w15:restartNumberingAfterBreak="0">
    <w:nsid w:val="5CAE59AD"/>
    <w:multiLevelType w:val="hybridMultilevel"/>
    <w:tmpl w:val="12F48B32"/>
    <w:lvl w:ilvl="0" w:tplc="03787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18"/>
        <w:szCs w:val="18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5CF16538"/>
    <w:multiLevelType w:val="hybridMultilevel"/>
    <w:tmpl w:val="E77C06F8"/>
    <w:lvl w:ilvl="0" w:tplc="EFB48BD6">
      <w:start w:val="1"/>
      <w:numFmt w:val="decimal"/>
      <w:lvlText w:val="%1."/>
      <w:lvlJc w:val="left"/>
      <w:pPr>
        <w:ind w:left="502" w:hanging="360"/>
      </w:pPr>
      <w:rPr>
        <w:rFonts w:ascii="Gill Sans MT" w:hAnsi="Gill Sans M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D3660E2">
      <w:start w:val="1"/>
      <w:numFmt w:val="decimal"/>
      <w:lvlText w:val="%7."/>
      <w:lvlJc w:val="left"/>
      <w:pPr>
        <w:ind w:left="502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D513D4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5" w15:restartNumberingAfterBreak="0">
    <w:nsid w:val="5DA25B0C"/>
    <w:multiLevelType w:val="multilevel"/>
    <w:tmpl w:val="B6404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5DFD7F78"/>
    <w:multiLevelType w:val="hybridMultilevel"/>
    <w:tmpl w:val="145A1312"/>
    <w:lvl w:ilvl="0" w:tplc="06BEE35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E2F00E7"/>
    <w:multiLevelType w:val="hybridMultilevel"/>
    <w:tmpl w:val="89E6CAF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8" w15:restartNumberingAfterBreak="0">
    <w:nsid w:val="5E5B016A"/>
    <w:multiLevelType w:val="hybridMultilevel"/>
    <w:tmpl w:val="CB5ACBEE"/>
    <w:lvl w:ilvl="0" w:tplc="E83CD5A8">
      <w:start w:val="1"/>
      <w:numFmt w:val="lowerLetter"/>
      <w:lvlText w:val="%1)"/>
      <w:lvlJc w:val="left"/>
      <w:pPr>
        <w:ind w:left="2280" w:hanging="360"/>
      </w:pPr>
      <w:rPr>
        <w:rFonts w:ascii="Century Gothic" w:hAnsi="Century Gothic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9" w15:restartNumberingAfterBreak="0">
    <w:nsid w:val="5E5E06E7"/>
    <w:multiLevelType w:val="hybridMultilevel"/>
    <w:tmpl w:val="FDEE407E"/>
    <w:lvl w:ilvl="0" w:tplc="84D2C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E941BF2"/>
    <w:multiLevelType w:val="multilevel"/>
    <w:tmpl w:val="13E22A9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sz w:val="16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1" w15:restartNumberingAfterBreak="0">
    <w:nsid w:val="5F3F4723"/>
    <w:multiLevelType w:val="multilevel"/>
    <w:tmpl w:val="EFD0C4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Gill Sans MT" w:hint="default"/>
        <w:b/>
        <w:bCs w:val="0"/>
        <w:i w:val="0"/>
        <w:color w:val="auto"/>
        <w:spacing w:val="-2"/>
        <w:w w:val="99"/>
        <w:sz w:val="20"/>
        <w:szCs w:val="20"/>
        <w:lang w:val="pl-PL" w:eastAsia="en-US" w:bidi="ar-SA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  <w:i w:val="0"/>
        <w:spacing w:val="-1"/>
        <w:w w:val="90"/>
        <w:sz w:val="18"/>
        <w:szCs w:val="18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  <w:bCs/>
        <w:spacing w:val="-19"/>
        <w:w w:val="97"/>
        <w:sz w:val="24"/>
        <w:szCs w:val="24"/>
        <w:lang w:val="pl-PL" w:eastAsia="en-US" w:bidi="ar-SA"/>
      </w:rPr>
    </w:lvl>
    <w:lvl w:ilvl="3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  <w:b w:val="0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 w:val="0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 w:val="0"/>
        <w:lang w:val="pl-PL" w:eastAsia="en-US" w:bidi="ar-SA"/>
      </w:rPr>
    </w:lvl>
  </w:abstractNum>
  <w:abstractNum w:abstractNumId="172" w15:restartNumberingAfterBreak="0">
    <w:nsid w:val="5F4A5A23"/>
    <w:multiLevelType w:val="multilevel"/>
    <w:tmpl w:val="1FEAB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3" w15:restartNumberingAfterBreak="0">
    <w:nsid w:val="5FB85F95"/>
    <w:multiLevelType w:val="hybridMultilevel"/>
    <w:tmpl w:val="12F48B32"/>
    <w:lvl w:ilvl="0" w:tplc="03787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18"/>
        <w:szCs w:val="18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601A0ED4"/>
    <w:multiLevelType w:val="multilevel"/>
    <w:tmpl w:val="59BC1B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Gill Sans MT" w:hint="default"/>
        <w:b/>
        <w:bCs w:val="0"/>
        <w:i w:val="0"/>
        <w:color w:val="auto"/>
        <w:spacing w:val="-30"/>
        <w:w w:val="99"/>
        <w:sz w:val="20"/>
        <w:szCs w:val="20"/>
        <w:u w:val="none"/>
        <w:lang w:val="pl-PL" w:eastAsia="en-US" w:bidi="ar-SA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  <w:i w:val="0"/>
        <w:spacing w:val="-16"/>
        <w:w w:val="97"/>
        <w:sz w:val="18"/>
        <w:szCs w:val="18"/>
        <w:u w:val="none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  <w:bCs/>
        <w:spacing w:val="-19"/>
        <w:w w:val="99"/>
        <w:sz w:val="18"/>
        <w:szCs w:val="18"/>
        <w:u w:val="none"/>
        <w:lang w:val="pl-PL" w:eastAsia="en-US" w:bidi="ar-SA"/>
      </w:rPr>
    </w:lvl>
    <w:lvl w:ilvl="3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u w:val="none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  <w:b w:val="0"/>
        <w:u w:val="none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  <w:u w:val="none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 w:val="0"/>
        <w:u w:val="none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  <w:u w:val="none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 w:val="0"/>
        <w:u w:val="none"/>
        <w:lang w:val="pl-PL" w:eastAsia="en-US" w:bidi="ar-SA"/>
      </w:rPr>
    </w:lvl>
  </w:abstractNum>
  <w:abstractNum w:abstractNumId="175" w15:restartNumberingAfterBreak="0">
    <w:nsid w:val="61AA7A42"/>
    <w:multiLevelType w:val="hybridMultilevel"/>
    <w:tmpl w:val="2292B75A"/>
    <w:lvl w:ilvl="0" w:tplc="97B0D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1DE4059"/>
    <w:multiLevelType w:val="hybridMultilevel"/>
    <w:tmpl w:val="2FEE3FE0"/>
    <w:lvl w:ilvl="0" w:tplc="5B14772E">
      <w:start w:val="1"/>
      <w:numFmt w:val="decimal"/>
      <w:lvlText w:val="%1)"/>
      <w:lvlJc w:val="left"/>
      <w:pPr>
        <w:ind w:left="228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7" w15:restartNumberingAfterBreak="0">
    <w:nsid w:val="634D4D05"/>
    <w:multiLevelType w:val="hybridMultilevel"/>
    <w:tmpl w:val="FFFFFFFF"/>
    <w:lvl w:ilvl="0" w:tplc="F348A97A">
      <w:start w:val="2"/>
      <w:numFmt w:val="decimal"/>
      <w:lvlText w:val="%1."/>
      <w:lvlJc w:val="left"/>
      <w:pPr>
        <w:ind w:left="775"/>
      </w:pPr>
      <w:rPr>
        <w:rFonts w:ascii="Century Gothic" w:eastAsia="Times New Roman" w:hAnsi="Century Gothic" w:cs="Century Gothic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Times New Roman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Times New Roman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Times New Roman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Times New Roman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Times New Roman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Times New Roman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Times New Roman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Times New Roman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178" w15:restartNumberingAfterBreak="0">
    <w:nsid w:val="6478200D"/>
    <w:multiLevelType w:val="hybridMultilevel"/>
    <w:tmpl w:val="9BBC1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4C63D57"/>
    <w:multiLevelType w:val="multilevel"/>
    <w:tmpl w:val="E7B83C50"/>
    <w:lvl w:ilvl="0">
      <w:start w:val="6"/>
      <w:numFmt w:val="decimal"/>
      <w:lvlText w:val="%1."/>
      <w:lvlJc w:val="left"/>
      <w:pPr>
        <w:ind w:left="360" w:hanging="360"/>
      </w:pPr>
      <w:rPr>
        <w:rFonts w:ascii="Century Gothic" w:hAnsi="Century Gothic" w:cs="Gill Sans MT" w:hint="default"/>
        <w:b/>
        <w:i w:val="0"/>
        <w:i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  <w:color w:val="auto"/>
      </w:rPr>
    </w:lvl>
    <w:lvl w:ilvl="3">
      <w:start w:val="6"/>
      <w:numFmt w:val="ordinal"/>
      <w:lvlText w:val="%41.1.1."/>
      <w:lvlJc w:val="left"/>
      <w:pPr>
        <w:ind w:left="2862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576" w:hanging="72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hint="default"/>
        <w:b/>
        <w:i w:val="0"/>
        <w:color w:val="auto"/>
      </w:rPr>
    </w:lvl>
  </w:abstractNum>
  <w:abstractNum w:abstractNumId="180" w15:restartNumberingAfterBreak="0">
    <w:nsid w:val="65640C17"/>
    <w:multiLevelType w:val="hybridMultilevel"/>
    <w:tmpl w:val="AE6293FC"/>
    <w:lvl w:ilvl="0" w:tplc="BD3660E2">
      <w:start w:val="1"/>
      <w:numFmt w:val="decimal"/>
      <w:lvlText w:val="%1."/>
      <w:lvlJc w:val="left"/>
      <w:pPr>
        <w:ind w:left="502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5BF1D30"/>
    <w:multiLevelType w:val="hybridMultilevel"/>
    <w:tmpl w:val="749AB396"/>
    <w:lvl w:ilvl="0" w:tplc="5B14772E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6AB765A"/>
    <w:multiLevelType w:val="hybridMultilevel"/>
    <w:tmpl w:val="45622E9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671C59C7"/>
    <w:multiLevelType w:val="hybridMultilevel"/>
    <w:tmpl w:val="D048174E"/>
    <w:lvl w:ilvl="0" w:tplc="5B147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szCs w:val="18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75B6B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68350FAF"/>
    <w:multiLevelType w:val="hybridMultilevel"/>
    <w:tmpl w:val="BAB09D7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A0645D4"/>
    <w:multiLevelType w:val="hybridMultilevel"/>
    <w:tmpl w:val="514C3FB6"/>
    <w:lvl w:ilvl="0" w:tplc="97B0D21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7" w15:restartNumberingAfterBreak="0">
    <w:nsid w:val="6A5624E8"/>
    <w:multiLevelType w:val="multilevel"/>
    <w:tmpl w:val="18E420E6"/>
    <w:styleLink w:val="WW8Num9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8" w15:restartNumberingAfterBreak="0">
    <w:nsid w:val="6AB26AB9"/>
    <w:multiLevelType w:val="hybridMultilevel"/>
    <w:tmpl w:val="040812A6"/>
    <w:lvl w:ilvl="0" w:tplc="97B0D212">
      <w:start w:val="1"/>
      <w:numFmt w:val="bullet"/>
      <w:lvlText w:val=""/>
      <w:lvlJc w:val="left"/>
      <w:pPr>
        <w:ind w:left="1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89" w15:restartNumberingAfterBreak="0">
    <w:nsid w:val="6C886925"/>
    <w:multiLevelType w:val="hybridMultilevel"/>
    <w:tmpl w:val="87401F0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0" w15:restartNumberingAfterBreak="0">
    <w:nsid w:val="6D5F1580"/>
    <w:multiLevelType w:val="hybridMultilevel"/>
    <w:tmpl w:val="20A851EC"/>
    <w:lvl w:ilvl="0" w:tplc="EC4E245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D855438"/>
    <w:multiLevelType w:val="multilevel"/>
    <w:tmpl w:val="EFD0C4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Gill Sans MT" w:hint="default"/>
        <w:b/>
        <w:bCs w:val="0"/>
        <w:i w:val="0"/>
        <w:color w:val="auto"/>
        <w:spacing w:val="-2"/>
        <w:w w:val="99"/>
        <w:sz w:val="20"/>
        <w:szCs w:val="20"/>
        <w:lang w:val="pl-PL" w:eastAsia="en-US" w:bidi="ar-SA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  <w:i w:val="0"/>
        <w:spacing w:val="-1"/>
        <w:w w:val="90"/>
        <w:sz w:val="18"/>
        <w:szCs w:val="18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  <w:bCs/>
        <w:spacing w:val="-19"/>
        <w:w w:val="97"/>
        <w:sz w:val="24"/>
        <w:szCs w:val="24"/>
        <w:lang w:val="pl-PL" w:eastAsia="en-US" w:bidi="ar-SA"/>
      </w:rPr>
    </w:lvl>
    <w:lvl w:ilvl="3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  <w:b w:val="0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 w:val="0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 w:val="0"/>
        <w:lang w:val="pl-PL" w:eastAsia="en-US" w:bidi="ar-SA"/>
      </w:rPr>
    </w:lvl>
  </w:abstractNum>
  <w:abstractNum w:abstractNumId="192" w15:restartNumberingAfterBreak="0">
    <w:nsid w:val="6FB41794"/>
    <w:multiLevelType w:val="multilevel"/>
    <w:tmpl w:val="EFD0C4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Gill Sans MT" w:hint="default"/>
        <w:b/>
        <w:bCs w:val="0"/>
        <w:i w:val="0"/>
        <w:color w:val="auto"/>
        <w:spacing w:val="-2"/>
        <w:w w:val="99"/>
        <w:sz w:val="20"/>
        <w:szCs w:val="20"/>
        <w:lang w:val="pl-PL" w:eastAsia="en-US" w:bidi="ar-SA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  <w:i w:val="0"/>
        <w:spacing w:val="-1"/>
        <w:w w:val="90"/>
        <w:sz w:val="18"/>
        <w:szCs w:val="18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  <w:bCs/>
        <w:spacing w:val="-19"/>
        <w:w w:val="97"/>
        <w:sz w:val="24"/>
        <w:szCs w:val="24"/>
        <w:lang w:val="pl-PL" w:eastAsia="en-US" w:bidi="ar-SA"/>
      </w:rPr>
    </w:lvl>
    <w:lvl w:ilvl="3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  <w:b w:val="0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 w:val="0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 w:val="0"/>
        <w:lang w:val="pl-PL" w:eastAsia="en-US" w:bidi="ar-SA"/>
      </w:rPr>
    </w:lvl>
  </w:abstractNum>
  <w:abstractNum w:abstractNumId="193" w15:restartNumberingAfterBreak="0">
    <w:nsid w:val="6FCE6F90"/>
    <w:multiLevelType w:val="hybridMultilevel"/>
    <w:tmpl w:val="749AB396"/>
    <w:lvl w:ilvl="0" w:tplc="5B14772E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08F6C73"/>
    <w:multiLevelType w:val="hybridMultilevel"/>
    <w:tmpl w:val="990AC24A"/>
    <w:lvl w:ilvl="0" w:tplc="5B14772E">
      <w:start w:val="1"/>
      <w:numFmt w:val="decimal"/>
      <w:lvlText w:val="%1)"/>
      <w:lvlJc w:val="left"/>
      <w:pPr>
        <w:ind w:left="1004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5" w15:restartNumberingAfterBreak="0">
    <w:nsid w:val="70BD4B48"/>
    <w:multiLevelType w:val="hybridMultilevel"/>
    <w:tmpl w:val="B94624F8"/>
    <w:lvl w:ilvl="0" w:tplc="A7BE9390">
      <w:start w:val="1"/>
      <w:numFmt w:val="lowerLetter"/>
      <w:lvlText w:val="%1)"/>
      <w:lvlJc w:val="left"/>
      <w:pPr>
        <w:ind w:left="228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6" w15:restartNumberingAfterBreak="0">
    <w:nsid w:val="70CF7E7B"/>
    <w:multiLevelType w:val="hybridMultilevel"/>
    <w:tmpl w:val="FF46B0E8"/>
    <w:lvl w:ilvl="0" w:tplc="97B0D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0E43CA1"/>
    <w:multiLevelType w:val="hybridMultilevel"/>
    <w:tmpl w:val="4C62C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711336C8"/>
    <w:multiLevelType w:val="hybridMultilevel"/>
    <w:tmpl w:val="C09A4786"/>
    <w:lvl w:ilvl="0" w:tplc="5B14772E">
      <w:start w:val="1"/>
      <w:numFmt w:val="decimal"/>
      <w:lvlText w:val="%1)"/>
      <w:lvlJc w:val="left"/>
      <w:pPr>
        <w:ind w:left="1004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9" w15:restartNumberingAfterBreak="0">
    <w:nsid w:val="71580B07"/>
    <w:multiLevelType w:val="multilevel"/>
    <w:tmpl w:val="FFFFFFFF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0" w15:restartNumberingAfterBreak="0">
    <w:nsid w:val="71B620F7"/>
    <w:multiLevelType w:val="hybridMultilevel"/>
    <w:tmpl w:val="120CA35E"/>
    <w:lvl w:ilvl="0" w:tplc="CE0E803A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2F318E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2" w15:restartNumberingAfterBreak="0">
    <w:nsid w:val="73537B8A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3" w15:restartNumberingAfterBreak="0">
    <w:nsid w:val="74012DD8"/>
    <w:multiLevelType w:val="multilevel"/>
    <w:tmpl w:val="11B83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Gill Sans MT" w:hint="default"/>
        <w:b/>
        <w:bCs w:val="0"/>
        <w:i w:val="0"/>
        <w:color w:val="auto"/>
        <w:spacing w:val="-2"/>
        <w:w w:val="99"/>
        <w:sz w:val="20"/>
        <w:szCs w:val="20"/>
        <w:lang w:val="pl-PL" w:eastAsia="en-US" w:bidi="ar-SA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  <w:i w:val="0"/>
        <w:color w:val="auto"/>
        <w:spacing w:val="-1"/>
        <w:w w:val="90"/>
        <w:sz w:val="18"/>
        <w:szCs w:val="18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  <w:bCs/>
        <w:spacing w:val="-19"/>
        <w:w w:val="97"/>
        <w:sz w:val="24"/>
        <w:szCs w:val="24"/>
        <w:lang w:val="pl-PL" w:eastAsia="en-US" w:bidi="ar-SA"/>
      </w:rPr>
    </w:lvl>
    <w:lvl w:ilvl="3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  <w:b w:val="0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 w:val="0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 w:val="0"/>
        <w:lang w:val="pl-PL" w:eastAsia="en-US" w:bidi="ar-SA"/>
      </w:rPr>
    </w:lvl>
  </w:abstractNum>
  <w:abstractNum w:abstractNumId="204" w15:restartNumberingAfterBreak="0">
    <w:nsid w:val="740419E9"/>
    <w:multiLevelType w:val="hybridMultilevel"/>
    <w:tmpl w:val="3C281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41F2779"/>
    <w:multiLevelType w:val="multilevel"/>
    <w:tmpl w:val="F43E71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szCs w:val="18"/>
        <w:u w:val="none" w:color="FFFFFF"/>
        <w:shd w:val="clear" w:color="auto" w:fill="FFFF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ahoma" w:hint="default"/>
        <w:b w:val="0"/>
        <w:i w:val="0"/>
        <w:iCs/>
        <w:sz w:val="16"/>
        <w:szCs w:val="16"/>
        <w:u w:val="none" w:color="FFFFFF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i w:val="0"/>
        <w:i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6" w15:restartNumberingAfterBreak="0">
    <w:nsid w:val="74221AB3"/>
    <w:multiLevelType w:val="multilevel"/>
    <w:tmpl w:val="EFD0C4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Gill Sans MT" w:hint="default"/>
        <w:b/>
        <w:bCs w:val="0"/>
        <w:i w:val="0"/>
        <w:color w:val="auto"/>
        <w:spacing w:val="-2"/>
        <w:w w:val="99"/>
        <w:sz w:val="20"/>
        <w:szCs w:val="20"/>
        <w:lang w:val="pl-PL" w:eastAsia="en-US" w:bidi="ar-SA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  <w:i w:val="0"/>
        <w:spacing w:val="-1"/>
        <w:w w:val="90"/>
        <w:sz w:val="18"/>
        <w:szCs w:val="18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  <w:bCs/>
        <w:spacing w:val="-19"/>
        <w:w w:val="97"/>
        <w:sz w:val="24"/>
        <w:szCs w:val="24"/>
        <w:lang w:val="pl-PL" w:eastAsia="en-US" w:bidi="ar-SA"/>
      </w:rPr>
    </w:lvl>
    <w:lvl w:ilvl="3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  <w:b w:val="0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 w:val="0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 w:val="0"/>
        <w:lang w:val="pl-PL" w:eastAsia="en-US" w:bidi="ar-SA"/>
      </w:rPr>
    </w:lvl>
  </w:abstractNum>
  <w:abstractNum w:abstractNumId="207" w15:restartNumberingAfterBreak="0">
    <w:nsid w:val="7522689F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004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8" w15:restartNumberingAfterBreak="0">
    <w:nsid w:val="763F1C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9" w15:restartNumberingAfterBreak="0">
    <w:nsid w:val="764A4374"/>
    <w:multiLevelType w:val="multilevel"/>
    <w:tmpl w:val="50EE27D6"/>
    <w:styleLink w:val="Styl1"/>
    <w:lvl w:ilvl="0">
      <w:start w:val="6"/>
      <w:numFmt w:val="decimal"/>
      <w:lvlText w:val="%1."/>
      <w:lvlJc w:val="left"/>
      <w:pPr>
        <w:ind w:left="360" w:hanging="360"/>
      </w:pPr>
      <w:rPr>
        <w:rFonts w:ascii="Gill Sans MT" w:hAnsi="Gill Sans MT" w:cs="Gill Sans MT" w:hint="default"/>
        <w:b/>
        <w:i/>
        <w:color w:val="auto"/>
        <w:sz w:val="22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b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  <w:i w:val="0"/>
        <w:color w:val="auto"/>
      </w:rPr>
    </w:lvl>
    <w:lvl w:ilvl="3">
      <w:start w:val="6"/>
      <w:numFmt w:val="ordinal"/>
      <w:lvlText w:val="%41.1.1."/>
      <w:lvlJc w:val="left"/>
      <w:pPr>
        <w:ind w:left="2862" w:hanging="720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576" w:hanging="720"/>
      </w:pPr>
      <w:rPr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b/>
        <w:i w:val="0"/>
        <w:color w:val="auto"/>
      </w:rPr>
    </w:lvl>
  </w:abstractNum>
  <w:abstractNum w:abstractNumId="210" w15:restartNumberingAfterBreak="0">
    <w:nsid w:val="767714E5"/>
    <w:multiLevelType w:val="hybridMultilevel"/>
    <w:tmpl w:val="FFFFFFFF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74D5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90D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2FA4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C44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944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A21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9E8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78C7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1" w15:restartNumberingAfterBreak="0">
    <w:nsid w:val="778C1213"/>
    <w:multiLevelType w:val="hybridMultilevel"/>
    <w:tmpl w:val="2E2CD4EC"/>
    <w:lvl w:ilvl="0" w:tplc="D90072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83E23B2"/>
    <w:multiLevelType w:val="multilevel"/>
    <w:tmpl w:val="59BC1B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Gill Sans MT" w:hint="default"/>
        <w:b/>
        <w:bCs w:val="0"/>
        <w:i w:val="0"/>
        <w:color w:val="auto"/>
        <w:spacing w:val="-30"/>
        <w:w w:val="99"/>
        <w:sz w:val="20"/>
        <w:szCs w:val="20"/>
        <w:lang w:val="pl-PL" w:eastAsia="en-US" w:bidi="ar-SA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  <w:i w:val="0"/>
        <w:spacing w:val="-16"/>
        <w:w w:val="97"/>
        <w:sz w:val="18"/>
        <w:szCs w:val="18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  <w:bCs/>
        <w:spacing w:val="-19"/>
        <w:w w:val="99"/>
        <w:sz w:val="18"/>
        <w:szCs w:val="18"/>
        <w:lang w:val="pl-PL" w:eastAsia="en-US" w:bidi="ar-SA"/>
      </w:rPr>
    </w:lvl>
    <w:lvl w:ilvl="3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  <w:b w:val="0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 w:val="0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 w:val="0"/>
        <w:lang w:val="pl-PL" w:eastAsia="en-US" w:bidi="ar-SA"/>
      </w:rPr>
    </w:lvl>
  </w:abstractNum>
  <w:abstractNum w:abstractNumId="213" w15:restartNumberingAfterBreak="0">
    <w:nsid w:val="78BA4FA7"/>
    <w:multiLevelType w:val="multilevel"/>
    <w:tmpl w:val="06A66FC8"/>
    <w:lvl w:ilvl="0">
      <w:start w:val="1"/>
      <w:numFmt w:val="bullet"/>
      <w:lvlText w:val="-"/>
      <w:lvlJc w:val="left"/>
      <w:pPr>
        <w:ind w:left="1434" w:hanging="360"/>
      </w:pPr>
      <w:rPr>
        <w:rFonts w:ascii="Gill Sans MT" w:hAnsi="Gill Sans MT" w:cs="Gill Sans MT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4" w15:restartNumberingAfterBreak="0">
    <w:nsid w:val="78EC5197"/>
    <w:multiLevelType w:val="multilevel"/>
    <w:tmpl w:val="EFD0C4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Gill Sans MT" w:hint="default"/>
        <w:b/>
        <w:bCs w:val="0"/>
        <w:i w:val="0"/>
        <w:color w:val="auto"/>
        <w:spacing w:val="-2"/>
        <w:w w:val="99"/>
        <w:sz w:val="20"/>
        <w:szCs w:val="20"/>
        <w:lang w:val="pl-PL" w:eastAsia="en-US" w:bidi="ar-SA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  <w:i w:val="0"/>
        <w:spacing w:val="-1"/>
        <w:w w:val="90"/>
        <w:sz w:val="18"/>
        <w:szCs w:val="18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  <w:bCs/>
        <w:spacing w:val="-19"/>
        <w:w w:val="97"/>
        <w:sz w:val="24"/>
        <w:szCs w:val="24"/>
        <w:lang w:val="pl-PL" w:eastAsia="en-US" w:bidi="ar-SA"/>
      </w:rPr>
    </w:lvl>
    <w:lvl w:ilvl="3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  <w:b w:val="0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 w:val="0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 w:val="0"/>
        <w:lang w:val="pl-PL" w:eastAsia="en-US" w:bidi="ar-SA"/>
      </w:rPr>
    </w:lvl>
  </w:abstractNum>
  <w:abstractNum w:abstractNumId="215" w15:restartNumberingAfterBreak="0">
    <w:nsid w:val="79172C39"/>
    <w:multiLevelType w:val="hybridMultilevel"/>
    <w:tmpl w:val="67E416C4"/>
    <w:lvl w:ilvl="0" w:tplc="A40C0D9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9255FF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7" w15:restartNumberingAfterBreak="0">
    <w:nsid w:val="7A3509E2"/>
    <w:multiLevelType w:val="hybridMultilevel"/>
    <w:tmpl w:val="B94624F8"/>
    <w:lvl w:ilvl="0" w:tplc="A7BE9390">
      <w:start w:val="1"/>
      <w:numFmt w:val="lowerLetter"/>
      <w:lvlText w:val="%1)"/>
      <w:lvlJc w:val="left"/>
      <w:pPr>
        <w:ind w:left="228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8" w15:restartNumberingAfterBreak="0">
    <w:nsid w:val="7A956CCB"/>
    <w:multiLevelType w:val="hybridMultilevel"/>
    <w:tmpl w:val="8EB8B490"/>
    <w:lvl w:ilvl="0" w:tplc="6598F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7AA0215E"/>
    <w:multiLevelType w:val="hybridMultilevel"/>
    <w:tmpl w:val="145A1312"/>
    <w:lvl w:ilvl="0" w:tplc="06BEE35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B0125E9"/>
    <w:multiLevelType w:val="hybridMultilevel"/>
    <w:tmpl w:val="68FE58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C2620B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19EA79A0">
      <w:start w:val="1"/>
      <w:numFmt w:val="decimal"/>
      <w:lvlText w:val="%3)"/>
      <w:lvlJc w:val="left"/>
      <w:pPr>
        <w:ind w:left="2160" w:hanging="180"/>
      </w:pPr>
      <w:rPr>
        <w:rFonts w:ascii="Century Gothic" w:hAnsi="Century Gothic" w:cs="Times New Roman" w:hint="default"/>
        <w:b w:val="0"/>
        <w:bCs/>
        <w:i w:val="0"/>
        <w:sz w:val="16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2" w15:restartNumberingAfterBreak="0">
    <w:nsid w:val="7C675B35"/>
    <w:multiLevelType w:val="hybridMultilevel"/>
    <w:tmpl w:val="D048174E"/>
    <w:lvl w:ilvl="0" w:tplc="5B147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szCs w:val="18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C784BCD"/>
    <w:multiLevelType w:val="hybridMultilevel"/>
    <w:tmpl w:val="361C3E5A"/>
    <w:lvl w:ilvl="0" w:tplc="429EF4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CE117B5"/>
    <w:multiLevelType w:val="hybridMultilevel"/>
    <w:tmpl w:val="75B06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D3B19E8"/>
    <w:multiLevelType w:val="singleLevel"/>
    <w:tmpl w:val="E95060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  <w:b w:val="0"/>
        <w:i w:val="0"/>
        <w:sz w:val="24"/>
      </w:rPr>
    </w:lvl>
  </w:abstractNum>
  <w:abstractNum w:abstractNumId="226" w15:restartNumberingAfterBreak="0">
    <w:nsid w:val="7EB7177F"/>
    <w:multiLevelType w:val="hybridMultilevel"/>
    <w:tmpl w:val="32F2BA38"/>
    <w:lvl w:ilvl="0" w:tplc="DEE8231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szCs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288258">
    <w:abstractNumId w:val="97"/>
  </w:num>
  <w:num w:numId="2" w16cid:durableId="764302302">
    <w:abstractNumId w:val="20"/>
  </w:num>
  <w:num w:numId="3" w16cid:durableId="118568930">
    <w:abstractNumId w:val="92"/>
  </w:num>
  <w:num w:numId="4" w16cid:durableId="1724404072">
    <w:abstractNumId w:val="203"/>
  </w:num>
  <w:num w:numId="5" w16cid:durableId="2084134940">
    <w:abstractNumId w:val="36"/>
  </w:num>
  <w:num w:numId="6" w16cid:durableId="1656838857">
    <w:abstractNumId w:val="65"/>
  </w:num>
  <w:num w:numId="7" w16cid:durableId="1699504180">
    <w:abstractNumId w:val="150"/>
  </w:num>
  <w:num w:numId="8" w16cid:durableId="710574065">
    <w:abstractNumId w:val="122"/>
  </w:num>
  <w:num w:numId="9" w16cid:durableId="824509965">
    <w:abstractNumId w:val="66"/>
  </w:num>
  <w:num w:numId="10" w16cid:durableId="1014771878">
    <w:abstractNumId w:val="45"/>
  </w:num>
  <w:num w:numId="11" w16cid:durableId="779841287">
    <w:abstractNumId w:val="74"/>
  </w:num>
  <w:num w:numId="12" w16cid:durableId="1353991976">
    <w:abstractNumId w:val="131"/>
  </w:num>
  <w:num w:numId="13" w16cid:durableId="115678349">
    <w:abstractNumId w:val="43"/>
  </w:num>
  <w:num w:numId="14" w16cid:durableId="162089304">
    <w:abstractNumId w:val="40"/>
  </w:num>
  <w:num w:numId="15" w16cid:durableId="768239427">
    <w:abstractNumId w:val="161"/>
  </w:num>
  <w:num w:numId="16" w16cid:durableId="28722464">
    <w:abstractNumId w:val="153"/>
  </w:num>
  <w:num w:numId="17" w16cid:durableId="983269163">
    <w:abstractNumId w:val="102"/>
  </w:num>
  <w:num w:numId="18" w16cid:durableId="1698265079">
    <w:abstractNumId w:val="188"/>
  </w:num>
  <w:num w:numId="19" w16cid:durableId="1974024225">
    <w:abstractNumId w:val="15"/>
  </w:num>
  <w:num w:numId="20" w16cid:durableId="796797862">
    <w:abstractNumId w:val="156"/>
  </w:num>
  <w:num w:numId="21" w16cid:durableId="1529642037">
    <w:abstractNumId w:val="115"/>
  </w:num>
  <w:num w:numId="22" w16cid:durableId="347950283">
    <w:abstractNumId w:val="84"/>
  </w:num>
  <w:num w:numId="23" w16cid:durableId="1428188052">
    <w:abstractNumId w:val="19"/>
  </w:num>
  <w:num w:numId="24" w16cid:durableId="402527576">
    <w:abstractNumId w:val="63"/>
  </w:num>
  <w:num w:numId="25" w16cid:durableId="667294964">
    <w:abstractNumId w:val="179"/>
  </w:num>
  <w:num w:numId="26" w16cid:durableId="199709464">
    <w:abstractNumId w:val="4"/>
  </w:num>
  <w:num w:numId="27" w16cid:durableId="1411852673">
    <w:abstractNumId w:val="2"/>
  </w:num>
  <w:num w:numId="28" w16cid:durableId="1562015396">
    <w:abstractNumId w:val="205"/>
  </w:num>
  <w:num w:numId="29" w16cid:durableId="689258901">
    <w:abstractNumId w:val="220"/>
  </w:num>
  <w:num w:numId="30" w16cid:durableId="645820026">
    <w:abstractNumId w:val="121"/>
  </w:num>
  <w:num w:numId="31" w16cid:durableId="215318399">
    <w:abstractNumId w:val="224"/>
  </w:num>
  <w:num w:numId="32" w16cid:durableId="1874420303">
    <w:abstractNumId w:val="51"/>
  </w:num>
  <w:num w:numId="33" w16cid:durableId="309360680">
    <w:abstractNumId w:val="69"/>
  </w:num>
  <w:num w:numId="34" w16cid:durableId="1499881218">
    <w:abstractNumId w:val="168"/>
  </w:num>
  <w:num w:numId="35" w16cid:durableId="1924416109">
    <w:abstractNumId w:val="9"/>
  </w:num>
  <w:num w:numId="36" w16cid:durableId="1477069696">
    <w:abstractNumId w:val="124"/>
  </w:num>
  <w:num w:numId="37" w16cid:durableId="979573037">
    <w:abstractNumId w:val="5"/>
  </w:num>
  <w:num w:numId="38" w16cid:durableId="398747577">
    <w:abstractNumId w:val="147"/>
  </w:num>
  <w:num w:numId="39" w16cid:durableId="1385326843">
    <w:abstractNumId w:val="7"/>
  </w:num>
  <w:num w:numId="40" w16cid:durableId="1190025519">
    <w:abstractNumId w:val="54"/>
  </w:num>
  <w:num w:numId="41" w16cid:durableId="2080512289">
    <w:abstractNumId w:val="218"/>
  </w:num>
  <w:num w:numId="42" w16cid:durableId="140930419">
    <w:abstractNumId w:val="32"/>
  </w:num>
  <w:num w:numId="43" w16cid:durableId="1597904596">
    <w:abstractNumId w:val="189"/>
  </w:num>
  <w:num w:numId="44" w16cid:durableId="410086955">
    <w:abstractNumId w:val="110"/>
  </w:num>
  <w:num w:numId="45" w16cid:durableId="1812554086">
    <w:abstractNumId w:val="226"/>
  </w:num>
  <w:num w:numId="46" w16cid:durableId="795104418">
    <w:abstractNumId w:val="94"/>
  </w:num>
  <w:num w:numId="47" w16cid:durableId="873495549">
    <w:abstractNumId w:val="47"/>
  </w:num>
  <w:num w:numId="48" w16cid:durableId="1066801014">
    <w:abstractNumId w:val="6"/>
  </w:num>
  <w:num w:numId="49" w16cid:durableId="719204242">
    <w:abstractNumId w:val="129"/>
  </w:num>
  <w:num w:numId="50" w16cid:durableId="222176776">
    <w:abstractNumId w:val="211"/>
  </w:num>
  <w:num w:numId="51" w16cid:durableId="775907145">
    <w:abstractNumId w:val="169"/>
  </w:num>
  <w:num w:numId="52" w16cid:durableId="477498199">
    <w:abstractNumId w:val="166"/>
  </w:num>
  <w:num w:numId="53" w16cid:durableId="2072271397">
    <w:abstractNumId w:val="151"/>
  </w:num>
  <w:num w:numId="54" w16cid:durableId="314995254">
    <w:abstractNumId w:val="77"/>
  </w:num>
  <w:num w:numId="55" w16cid:durableId="1822650226">
    <w:abstractNumId w:val="109"/>
  </w:num>
  <w:num w:numId="56" w16cid:durableId="239411159">
    <w:abstractNumId w:val="111"/>
  </w:num>
  <w:num w:numId="57" w16cid:durableId="1809933587">
    <w:abstractNumId w:val="144"/>
  </w:num>
  <w:num w:numId="58" w16cid:durableId="809441530">
    <w:abstractNumId w:val="136"/>
  </w:num>
  <w:num w:numId="59" w16cid:durableId="766002812">
    <w:abstractNumId w:val="149"/>
  </w:num>
  <w:num w:numId="60" w16cid:durableId="426199127">
    <w:abstractNumId w:val="200"/>
  </w:num>
  <w:num w:numId="61" w16cid:durableId="1840269064">
    <w:abstractNumId w:val="73"/>
  </w:num>
  <w:num w:numId="62" w16cid:durableId="408427631">
    <w:abstractNumId w:val="83"/>
  </w:num>
  <w:num w:numId="63" w16cid:durableId="1577861288">
    <w:abstractNumId w:val="148"/>
  </w:num>
  <w:num w:numId="64" w16cid:durableId="1069501023">
    <w:abstractNumId w:val="184"/>
  </w:num>
  <w:num w:numId="65" w16cid:durableId="1349992123">
    <w:abstractNumId w:val="119"/>
  </w:num>
  <w:num w:numId="66" w16cid:durableId="1862624184">
    <w:abstractNumId w:val="22"/>
  </w:num>
  <w:num w:numId="67" w16cid:durableId="1978148355">
    <w:abstractNumId w:val="59"/>
  </w:num>
  <w:num w:numId="68" w16cid:durableId="232668885">
    <w:abstractNumId w:val="58"/>
  </w:num>
  <w:num w:numId="69" w16cid:durableId="80102563">
    <w:abstractNumId w:val="85"/>
  </w:num>
  <w:num w:numId="70" w16cid:durableId="172766796">
    <w:abstractNumId w:val="212"/>
  </w:num>
  <w:num w:numId="71" w16cid:durableId="536695413">
    <w:abstractNumId w:val="64"/>
  </w:num>
  <w:num w:numId="72" w16cid:durableId="1786271620">
    <w:abstractNumId w:val="171"/>
  </w:num>
  <w:num w:numId="73" w16cid:durableId="1867207376">
    <w:abstractNumId w:val="44"/>
  </w:num>
  <w:num w:numId="74" w16cid:durableId="34013369">
    <w:abstractNumId w:val="125"/>
  </w:num>
  <w:num w:numId="75" w16cid:durableId="444471928">
    <w:abstractNumId w:val="56"/>
  </w:num>
  <w:num w:numId="76" w16cid:durableId="368147930">
    <w:abstractNumId w:val="213"/>
  </w:num>
  <w:num w:numId="77" w16cid:durableId="1527328139">
    <w:abstractNumId w:val="48"/>
  </w:num>
  <w:num w:numId="78" w16cid:durableId="1408771104">
    <w:abstractNumId w:val="67"/>
  </w:num>
  <w:num w:numId="79" w16cid:durableId="1587884889">
    <w:abstractNumId w:val="155"/>
  </w:num>
  <w:num w:numId="80" w16cid:durableId="1168132019">
    <w:abstractNumId w:val="16"/>
  </w:num>
  <w:num w:numId="81" w16cid:durableId="1796948139">
    <w:abstractNumId w:val="192"/>
  </w:num>
  <w:num w:numId="82" w16cid:durableId="2021272703">
    <w:abstractNumId w:val="88"/>
  </w:num>
  <w:num w:numId="83" w16cid:durableId="860515787">
    <w:abstractNumId w:val="206"/>
  </w:num>
  <w:num w:numId="84" w16cid:durableId="2082487264">
    <w:abstractNumId w:val="95"/>
  </w:num>
  <w:num w:numId="85" w16cid:durableId="1257329376">
    <w:abstractNumId w:val="113"/>
  </w:num>
  <w:num w:numId="86" w16cid:durableId="1616713926">
    <w:abstractNumId w:val="112"/>
  </w:num>
  <w:num w:numId="87" w16cid:durableId="864513732">
    <w:abstractNumId w:val="214"/>
  </w:num>
  <w:num w:numId="88" w16cid:durableId="1808011493">
    <w:abstractNumId w:val="191"/>
  </w:num>
  <w:num w:numId="89" w16cid:durableId="1118647112">
    <w:abstractNumId w:val="89"/>
  </w:num>
  <w:num w:numId="90" w16cid:durableId="294289145">
    <w:abstractNumId w:val="37"/>
  </w:num>
  <w:num w:numId="91" w16cid:durableId="1180005387">
    <w:abstractNumId w:val="181"/>
  </w:num>
  <w:num w:numId="92" w16cid:durableId="1166556665">
    <w:abstractNumId w:val="128"/>
  </w:num>
  <w:num w:numId="93" w16cid:durableId="791559259">
    <w:abstractNumId w:val="17"/>
  </w:num>
  <w:num w:numId="94" w16cid:durableId="1672635795">
    <w:abstractNumId w:val="152"/>
  </w:num>
  <w:num w:numId="95" w16cid:durableId="1947039273">
    <w:abstractNumId w:val="173"/>
  </w:num>
  <w:num w:numId="96" w16cid:durableId="1745494062">
    <w:abstractNumId w:val="183"/>
  </w:num>
  <w:num w:numId="97" w16cid:durableId="68617478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3381194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361856512">
    <w:abstractNumId w:val="96"/>
  </w:num>
  <w:num w:numId="100" w16cid:durableId="45567828">
    <w:abstractNumId w:val="75"/>
  </w:num>
  <w:num w:numId="101" w16cid:durableId="835654556">
    <w:abstractNumId w:val="163"/>
  </w:num>
  <w:num w:numId="102" w16cid:durableId="2093357596">
    <w:abstractNumId w:val="104"/>
  </w:num>
  <w:num w:numId="103" w16cid:durableId="1227112302">
    <w:abstractNumId w:val="26"/>
  </w:num>
  <w:num w:numId="104" w16cid:durableId="934361414">
    <w:abstractNumId w:val="146"/>
  </w:num>
  <w:num w:numId="105" w16cid:durableId="360593270">
    <w:abstractNumId w:val="14"/>
  </w:num>
  <w:num w:numId="106" w16cid:durableId="183446155">
    <w:abstractNumId w:val="132"/>
  </w:num>
  <w:num w:numId="107" w16cid:durableId="1704404916">
    <w:abstractNumId w:val="157"/>
  </w:num>
  <w:num w:numId="108" w16cid:durableId="481388599">
    <w:abstractNumId w:val="194"/>
  </w:num>
  <w:num w:numId="109" w16cid:durableId="1767772526">
    <w:abstractNumId w:val="114"/>
  </w:num>
  <w:num w:numId="110" w16cid:durableId="2047637583">
    <w:abstractNumId w:val="198"/>
  </w:num>
  <w:num w:numId="111" w16cid:durableId="1158183568">
    <w:abstractNumId w:val="123"/>
  </w:num>
  <w:num w:numId="112" w16cid:durableId="581724256">
    <w:abstractNumId w:val="35"/>
  </w:num>
  <w:num w:numId="113" w16cid:durableId="1251890650">
    <w:abstractNumId w:val="142"/>
  </w:num>
  <w:num w:numId="114" w16cid:durableId="1771730072">
    <w:abstractNumId w:val="38"/>
  </w:num>
  <w:num w:numId="115" w16cid:durableId="1200507295">
    <w:abstractNumId w:val="217"/>
  </w:num>
  <w:num w:numId="116" w16cid:durableId="431248883">
    <w:abstractNumId w:val="33"/>
  </w:num>
  <w:num w:numId="117" w16cid:durableId="1464813668">
    <w:abstractNumId w:val="50"/>
  </w:num>
  <w:num w:numId="118" w16cid:durableId="657459297">
    <w:abstractNumId w:val="167"/>
  </w:num>
  <w:num w:numId="119" w16cid:durableId="1228498077">
    <w:abstractNumId w:val="106"/>
  </w:num>
  <w:num w:numId="120" w16cid:durableId="1033190303">
    <w:abstractNumId w:val="193"/>
  </w:num>
  <w:num w:numId="121" w16cid:durableId="466971299">
    <w:abstractNumId w:val="180"/>
  </w:num>
  <w:num w:numId="122" w16cid:durableId="1530802088">
    <w:abstractNumId w:val="133"/>
  </w:num>
  <w:num w:numId="123" w16cid:durableId="2051496189">
    <w:abstractNumId w:val="134"/>
  </w:num>
  <w:num w:numId="124" w16cid:durableId="655646326">
    <w:abstractNumId w:val="79"/>
  </w:num>
  <w:num w:numId="125" w16cid:durableId="1647474281">
    <w:abstractNumId w:val="13"/>
  </w:num>
  <w:num w:numId="126" w16cid:durableId="506942594">
    <w:abstractNumId w:val="108"/>
  </w:num>
  <w:num w:numId="127" w16cid:durableId="1722703339">
    <w:abstractNumId w:val="197"/>
  </w:num>
  <w:num w:numId="128" w16cid:durableId="138690789">
    <w:abstractNumId w:val="219"/>
  </w:num>
  <w:num w:numId="129" w16cid:durableId="401758726">
    <w:abstractNumId w:val="61"/>
  </w:num>
  <w:num w:numId="130" w16cid:durableId="712198853">
    <w:abstractNumId w:val="86"/>
  </w:num>
  <w:num w:numId="131" w16cid:durableId="1663972721">
    <w:abstractNumId w:val="10"/>
  </w:num>
  <w:num w:numId="132" w16cid:durableId="442195301">
    <w:abstractNumId w:val="172"/>
  </w:num>
  <w:num w:numId="133" w16cid:durableId="267201978">
    <w:abstractNumId w:val="80"/>
  </w:num>
  <w:num w:numId="134" w16cid:durableId="114376137">
    <w:abstractNumId w:val="99"/>
  </w:num>
  <w:num w:numId="135" w16cid:durableId="1286157638">
    <w:abstractNumId w:val="29"/>
  </w:num>
  <w:num w:numId="136" w16cid:durableId="1222060682">
    <w:abstractNumId w:val="138"/>
  </w:num>
  <w:num w:numId="137" w16cid:durableId="1413284076">
    <w:abstractNumId w:val="30"/>
  </w:num>
  <w:num w:numId="138" w16cid:durableId="1647541729">
    <w:abstractNumId w:val="222"/>
  </w:num>
  <w:num w:numId="139" w16cid:durableId="737629409">
    <w:abstractNumId w:val="162"/>
  </w:num>
  <w:num w:numId="140" w16cid:durableId="1888713447">
    <w:abstractNumId w:val="176"/>
  </w:num>
  <w:num w:numId="141" w16cid:durableId="1326475758">
    <w:abstractNumId w:val="195"/>
  </w:num>
  <w:num w:numId="142" w16cid:durableId="984361197">
    <w:abstractNumId w:val="140"/>
  </w:num>
  <w:num w:numId="143" w16cid:durableId="1819348027">
    <w:abstractNumId w:val="101"/>
  </w:num>
  <w:num w:numId="144" w16cid:durableId="1921405303">
    <w:abstractNumId w:val="209"/>
  </w:num>
  <w:num w:numId="145" w16cid:durableId="1033993279">
    <w:abstractNumId w:val="49"/>
  </w:num>
  <w:num w:numId="146" w16cid:durableId="1428188423">
    <w:abstractNumId w:val="78"/>
  </w:num>
  <w:num w:numId="147" w16cid:durableId="341013848">
    <w:abstractNumId w:val="145"/>
  </w:num>
  <w:num w:numId="148" w16cid:durableId="1903713956">
    <w:abstractNumId w:val="187"/>
  </w:num>
  <w:num w:numId="149" w16cid:durableId="1483044007">
    <w:abstractNumId w:val="52"/>
  </w:num>
  <w:num w:numId="150" w16cid:durableId="809903118">
    <w:abstractNumId w:val="91"/>
  </w:num>
  <w:num w:numId="151" w16cid:durableId="1186017361">
    <w:abstractNumId w:val="225"/>
  </w:num>
  <w:num w:numId="152" w16cid:durableId="1779643955">
    <w:abstractNumId w:val="116"/>
  </w:num>
  <w:num w:numId="153" w16cid:durableId="205877208">
    <w:abstractNumId w:val="117"/>
  </w:num>
  <w:num w:numId="154" w16cid:durableId="522472751">
    <w:abstractNumId w:val="28"/>
  </w:num>
  <w:num w:numId="155" w16cid:durableId="1173452199">
    <w:abstractNumId w:val="23"/>
  </w:num>
  <w:num w:numId="156" w16cid:durableId="1331330766">
    <w:abstractNumId w:val="130"/>
  </w:num>
  <w:num w:numId="157" w16cid:durableId="1580746895">
    <w:abstractNumId w:val="178"/>
  </w:num>
  <w:num w:numId="158" w16cid:durableId="233856663">
    <w:abstractNumId w:val="25"/>
  </w:num>
  <w:num w:numId="159" w16cid:durableId="889802609">
    <w:abstractNumId w:val="11"/>
  </w:num>
  <w:num w:numId="160" w16cid:durableId="794327347">
    <w:abstractNumId w:val="159"/>
  </w:num>
  <w:num w:numId="161" w16cid:durableId="531961636">
    <w:abstractNumId w:val="105"/>
  </w:num>
  <w:num w:numId="162" w16cid:durableId="1573352494">
    <w:abstractNumId w:val="185"/>
  </w:num>
  <w:num w:numId="163" w16cid:durableId="1388871148">
    <w:abstractNumId w:val="182"/>
  </w:num>
  <w:num w:numId="164" w16cid:durableId="530269236">
    <w:abstractNumId w:val="21"/>
  </w:num>
  <w:num w:numId="165" w16cid:durableId="375783505">
    <w:abstractNumId w:val="208"/>
  </w:num>
  <w:num w:numId="166" w16cid:durableId="705060962">
    <w:abstractNumId w:val="18"/>
  </w:num>
  <w:num w:numId="167" w16cid:durableId="1703899320">
    <w:abstractNumId w:val="53"/>
  </w:num>
  <w:num w:numId="168" w16cid:durableId="1201358761">
    <w:abstractNumId w:val="98"/>
  </w:num>
  <w:num w:numId="169" w16cid:durableId="1864320749">
    <w:abstractNumId w:val="127"/>
  </w:num>
  <w:num w:numId="170" w16cid:durableId="397637084">
    <w:abstractNumId w:val="204"/>
  </w:num>
  <w:num w:numId="171" w16cid:durableId="614480982">
    <w:abstractNumId w:val="118"/>
  </w:num>
  <w:num w:numId="172" w16cid:durableId="326251607">
    <w:abstractNumId w:val="70"/>
  </w:num>
  <w:num w:numId="173" w16cid:durableId="1193885653">
    <w:abstractNumId w:val="100"/>
  </w:num>
  <w:num w:numId="174" w16cid:durableId="1316688482">
    <w:abstractNumId w:val="141"/>
  </w:num>
  <w:num w:numId="175" w16cid:durableId="510266065">
    <w:abstractNumId w:val="12"/>
  </w:num>
  <w:num w:numId="176" w16cid:durableId="1605847021">
    <w:abstractNumId w:val="0"/>
  </w:num>
  <w:num w:numId="177" w16cid:durableId="1914507953">
    <w:abstractNumId w:val="190"/>
  </w:num>
  <w:num w:numId="178" w16cid:durableId="1761373145">
    <w:abstractNumId w:val="103"/>
  </w:num>
  <w:num w:numId="179" w16cid:durableId="434639341">
    <w:abstractNumId w:val="154"/>
  </w:num>
  <w:num w:numId="180" w16cid:durableId="309293410">
    <w:abstractNumId w:val="55"/>
  </w:num>
  <w:num w:numId="181" w16cid:durableId="1203518197">
    <w:abstractNumId w:val="41"/>
  </w:num>
  <w:num w:numId="182" w16cid:durableId="2073384640">
    <w:abstractNumId w:val="143"/>
  </w:num>
  <w:num w:numId="183" w16cid:durableId="1363214912">
    <w:abstractNumId w:val="223"/>
  </w:num>
  <w:num w:numId="184" w16cid:durableId="315765560">
    <w:abstractNumId w:val="135"/>
  </w:num>
  <w:num w:numId="185" w16cid:durableId="1664697501">
    <w:abstractNumId w:val="196"/>
  </w:num>
  <w:num w:numId="186" w16cid:durableId="464854283">
    <w:abstractNumId w:val="175"/>
  </w:num>
  <w:num w:numId="187" w16cid:durableId="1181700023">
    <w:abstractNumId w:val="221"/>
  </w:num>
  <w:num w:numId="188" w16cid:durableId="1424952392">
    <w:abstractNumId w:val="62"/>
  </w:num>
  <w:num w:numId="189" w16cid:durableId="162547099">
    <w:abstractNumId w:val="164"/>
    <w:lvlOverride w:ilvl="0">
      <w:lvl w:ilvl="0">
        <w:start w:val="1"/>
        <w:numFmt w:val="lowerLetter"/>
        <w:lvlText w:val="%1)"/>
        <w:lvlJc w:val="left"/>
        <w:pPr>
          <w:ind w:left="502" w:hanging="360"/>
        </w:pPr>
        <w:rPr>
          <w:rFonts w:cs="Times New Roman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  <w:rPr>
          <w:rFonts w:cs="Times New Roman"/>
        </w:rPr>
      </w:lvl>
    </w:lvlOverride>
  </w:num>
  <w:num w:numId="190" w16cid:durableId="1885560158">
    <w:abstractNumId w:val="210"/>
  </w:num>
  <w:num w:numId="191" w16cid:durableId="608392433">
    <w:abstractNumId w:val="57"/>
  </w:num>
  <w:num w:numId="192" w16cid:durableId="1889141648">
    <w:abstractNumId w:val="82"/>
  </w:num>
  <w:num w:numId="193" w16cid:durableId="1674720592">
    <w:abstractNumId w:val="199"/>
  </w:num>
  <w:num w:numId="194" w16cid:durableId="2028674699">
    <w:abstractNumId w:val="186"/>
  </w:num>
  <w:num w:numId="195" w16cid:durableId="1426539802">
    <w:abstractNumId w:val="207"/>
  </w:num>
  <w:num w:numId="196" w16cid:durableId="951522922">
    <w:abstractNumId w:val="71"/>
  </w:num>
  <w:num w:numId="197" w16cid:durableId="585499636">
    <w:abstractNumId w:val="107"/>
  </w:num>
  <w:num w:numId="198" w16cid:durableId="1562012682">
    <w:abstractNumId w:val="24"/>
  </w:num>
  <w:num w:numId="199" w16cid:durableId="2084523881">
    <w:abstractNumId w:val="39"/>
  </w:num>
  <w:num w:numId="200" w16cid:durableId="1569992572">
    <w:abstractNumId w:val="81"/>
  </w:num>
  <w:num w:numId="201" w16cid:durableId="1578708655">
    <w:abstractNumId w:val="60"/>
  </w:num>
  <w:num w:numId="202" w16cid:durableId="701980509">
    <w:abstractNumId w:val="216"/>
  </w:num>
  <w:num w:numId="203" w16cid:durableId="1226531030">
    <w:abstractNumId w:val="202"/>
  </w:num>
  <w:num w:numId="204" w16cid:durableId="1229727693">
    <w:abstractNumId w:val="46"/>
  </w:num>
  <w:num w:numId="205" w16cid:durableId="136262931">
    <w:abstractNumId w:val="158"/>
  </w:num>
  <w:num w:numId="206" w16cid:durableId="1333266105">
    <w:abstractNumId w:val="68"/>
  </w:num>
  <w:num w:numId="207" w16cid:durableId="1229918700">
    <w:abstractNumId w:val="174"/>
  </w:num>
  <w:num w:numId="208" w16cid:durableId="955915696">
    <w:abstractNumId w:val="87"/>
  </w:num>
  <w:num w:numId="209" w16cid:durableId="849830199">
    <w:abstractNumId w:val="201"/>
  </w:num>
  <w:num w:numId="210" w16cid:durableId="1274169973">
    <w:abstractNumId w:val="126"/>
  </w:num>
  <w:num w:numId="211" w16cid:durableId="834150009">
    <w:abstractNumId w:val="139"/>
  </w:num>
  <w:num w:numId="212" w16cid:durableId="1033195583">
    <w:abstractNumId w:val="177"/>
  </w:num>
  <w:num w:numId="213" w16cid:durableId="539320387">
    <w:abstractNumId w:val="93"/>
  </w:num>
  <w:num w:numId="214" w16cid:durableId="936061744">
    <w:abstractNumId w:val="76"/>
  </w:num>
  <w:num w:numId="215" w16cid:durableId="525220835">
    <w:abstractNumId w:val="215"/>
  </w:num>
  <w:num w:numId="216" w16cid:durableId="1096634462">
    <w:abstractNumId w:val="31"/>
  </w:num>
  <w:num w:numId="217" w16cid:durableId="453408155">
    <w:abstractNumId w:val="34"/>
  </w:num>
  <w:num w:numId="218" w16cid:durableId="827401250">
    <w:abstractNumId w:val="165"/>
  </w:num>
  <w:num w:numId="219" w16cid:durableId="1404060476">
    <w:abstractNumId w:val="170"/>
  </w:num>
  <w:num w:numId="220" w16cid:durableId="220406281">
    <w:abstractNumId w:val="160"/>
    <w:lvlOverride w:ilvl="0">
      <w:startOverride w:val="1"/>
    </w:lvlOverride>
  </w:num>
  <w:num w:numId="221" w16cid:durableId="1941793714">
    <w:abstractNumId w:val="120"/>
    <w:lvlOverride w:ilvl="0">
      <w:startOverride w:val="1"/>
    </w:lvlOverride>
  </w:num>
  <w:num w:numId="222" w16cid:durableId="821384031">
    <w:abstractNumId w:val="72"/>
  </w:num>
  <w:num w:numId="223" w16cid:durableId="761679143">
    <w:abstractNumId w:val="160"/>
  </w:num>
  <w:num w:numId="224" w16cid:durableId="364446449">
    <w:abstractNumId w:val="120"/>
  </w:num>
  <w:num w:numId="225" w16cid:durableId="96647341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851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F3"/>
    <w:rsid w:val="00001758"/>
    <w:rsid w:val="00003038"/>
    <w:rsid w:val="000056D7"/>
    <w:rsid w:val="0000669E"/>
    <w:rsid w:val="0001624A"/>
    <w:rsid w:val="00016FA3"/>
    <w:rsid w:val="0001754E"/>
    <w:rsid w:val="000229D6"/>
    <w:rsid w:val="000253C9"/>
    <w:rsid w:val="00025E0D"/>
    <w:rsid w:val="000312DC"/>
    <w:rsid w:val="0003352D"/>
    <w:rsid w:val="00037E4B"/>
    <w:rsid w:val="00044E2B"/>
    <w:rsid w:val="00050D36"/>
    <w:rsid w:val="000531EB"/>
    <w:rsid w:val="000610ED"/>
    <w:rsid w:val="00061D66"/>
    <w:rsid w:val="00061F95"/>
    <w:rsid w:val="00063E56"/>
    <w:rsid w:val="000719AB"/>
    <w:rsid w:val="00072E6E"/>
    <w:rsid w:val="0007345F"/>
    <w:rsid w:val="0007717C"/>
    <w:rsid w:val="00080AB4"/>
    <w:rsid w:val="00081E13"/>
    <w:rsid w:val="00081E3C"/>
    <w:rsid w:val="00097B8A"/>
    <w:rsid w:val="000A5EB8"/>
    <w:rsid w:val="000A77C6"/>
    <w:rsid w:val="000B1412"/>
    <w:rsid w:val="000C177C"/>
    <w:rsid w:val="000C5430"/>
    <w:rsid w:val="000C63E5"/>
    <w:rsid w:val="000C795A"/>
    <w:rsid w:val="000D2411"/>
    <w:rsid w:val="000E351E"/>
    <w:rsid w:val="000F4605"/>
    <w:rsid w:val="000F6391"/>
    <w:rsid w:val="0010156A"/>
    <w:rsid w:val="00107F98"/>
    <w:rsid w:val="001142D0"/>
    <w:rsid w:val="001157A3"/>
    <w:rsid w:val="001201EC"/>
    <w:rsid w:val="001211FB"/>
    <w:rsid w:val="0012348D"/>
    <w:rsid w:val="00132A3A"/>
    <w:rsid w:val="00132E5E"/>
    <w:rsid w:val="00134AD6"/>
    <w:rsid w:val="001366BA"/>
    <w:rsid w:val="00143DE2"/>
    <w:rsid w:val="00143E32"/>
    <w:rsid w:val="0015097B"/>
    <w:rsid w:val="00151853"/>
    <w:rsid w:val="001558D6"/>
    <w:rsid w:val="00157AC0"/>
    <w:rsid w:val="00163F3C"/>
    <w:rsid w:val="00164D26"/>
    <w:rsid w:val="00170674"/>
    <w:rsid w:val="00176724"/>
    <w:rsid w:val="00177F4D"/>
    <w:rsid w:val="00183961"/>
    <w:rsid w:val="00183DEF"/>
    <w:rsid w:val="0018426E"/>
    <w:rsid w:val="00192F6B"/>
    <w:rsid w:val="00196B23"/>
    <w:rsid w:val="001C0BA3"/>
    <w:rsid w:val="001D5455"/>
    <w:rsid w:val="001E1157"/>
    <w:rsid w:val="001E60D3"/>
    <w:rsid w:val="001F18E5"/>
    <w:rsid w:val="001F4C20"/>
    <w:rsid w:val="002001D7"/>
    <w:rsid w:val="0020471D"/>
    <w:rsid w:val="00206503"/>
    <w:rsid w:val="00206F45"/>
    <w:rsid w:val="00214458"/>
    <w:rsid w:val="0021759B"/>
    <w:rsid w:val="00220B5B"/>
    <w:rsid w:val="00220F95"/>
    <w:rsid w:val="0022278D"/>
    <w:rsid w:val="00226339"/>
    <w:rsid w:val="002273A8"/>
    <w:rsid w:val="00234AC8"/>
    <w:rsid w:val="0023646C"/>
    <w:rsid w:val="002437B2"/>
    <w:rsid w:val="00252411"/>
    <w:rsid w:val="00253BFC"/>
    <w:rsid w:val="002625FA"/>
    <w:rsid w:val="00267B38"/>
    <w:rsid w:val="002729BA"/>
    <w:rsid w:val="00272F10"/>
    <w:rsid w:val="002742B4"/>
    <w:rsid w:val="002801E4"/>
    <w:rsid w:val="00280504"/>
    <w:rsid w:val="00284536"/>
    <w:rsid w:val="00286495"/>
    <w:rsid w:val="00296C99"/>
    <w:rsid w:val="002B07F3"/>
    <w:rsid w:val="002B0BBE"/>
    <w:rsid w:val="002B236C"/>
    <w:rsid w:val="002B4EA0"/>
    <w:rsid w:val="002C4FF0"/>
    <w:rsid w:val="002D5D38"/>
    <w:rsid w:val="002E34AC"/>
    <w:rsid w:val="002F42C8"/>
    <w:rsid w:val="002F5EF9"/>
    <w:rsid w:val="00303A74"/>
    <w:rsid w:val="0030531F"/>
    <w:rsid w:val="0030536A"/>
    <w:rsid w:val="00306461"/>
    <w:rsid w:val="003110FC"/>
    <w:rsid w:val="00313BA7"/>
    <w:rsid w:val="00316F6A"/>
    <w:rsid w:val="00325044"/>
    <w:rsid w:val="003271CF"/>
    <w:rsid w:val="00330BE3"/>
    <w:rsid w:val="00335E2D"/>
    <w:rsid w:val="003366B7"/>
    <w:rsid w:val="003378EE"/>
    <w:rsid w:val="003440D7"/>
    <w:rsid w:val="00344D83"/>
    <w:rsid w:val="00347102"/>
    <w:rsid w:val="0035294E"/>
    <w:rsid w:val="003534A3"/>
    <w:rsid w:val="003600AF"/>
    <w:rsid w:val="0036145B"/>
    <w:rsid w:val="003642F3"/>
    <w:rsid w:val="003756DE"/>
    <w:rsid w:val="00376743"/>
    <w:rsid w:val="00377F78"/>
    <w:rsid w:val="0038508B"/>
    <w:rsid w:val="00391C27"/>
    <w:rsid w:val="00395316"/>
    <w:rsid w:val="00395976"/>
    <w:rsid w:val="003971C9"/>
    <w:rsid w:val="003A1F06"/>
    <w:rsid w:val="003A44F3"/>
    <w:rsid w:val="003A4518"/>
    <w:rsid w:val="003A6B41"/>
    <w:rsid w:val="003B1293"/>
    <w:rsid w:val="003B6A8F"/>
    <w:rsid w:val="003C292B"/>
    <w:rsid w:val="003C384A"/>
    <w:rsid w:val="003C446A"/>
    <w:rsid w:val="003D341E"/>
    <w:rsid w:val="003D4E54"/>
    <w:rsid w:val="003D506B"/>
    <w:rsid w:val="003E29D0"/>
    <w:rsid w:val="003E76EB"/>
    <w:rsid w:val="003F287C"/>
    <w:rsid w:val="003F76FA"/>
    <w:rsid w:val="004000CB"/>
    <w:rsid w:val="00402F1D"/>
    <w:rsid w:val="00406D78"/>
    <w:rsid w:val="00412821"/>
    <w:rsid w:val="00415EF6"/>
    <w:rsid w:val="004212C0"/>
    <w:rsid w:val="00422074"/>
    <w:rsid w:val="00425E22"/>
    <w:rsid w:val="004263CF"/>
    <w:rsid w:val="00430436"/>
    <w:rsid w:val="00434F5E"/>
    <w:rsid w:val="00435C63"/>
    <w:rsid w:val="0044429D"/>
    <w:rsid w:val="00447A4C"/>
    <w:rsid w:val="004604D0"/>
    <w:rsid w:val="00462F1C"/>
    <w:rsid w:val="00463C9C"/>
    <w:rsid w:val="00465AF6"/>
    <w:rsid w:val="00466829"/>
    <w:rsid w:val="00473018"/>
    <w:rsid w:val="004767C4"/>
    <w:rsid w:val="00481728"/>
    <w:rsid w:val="00482D9F"/>
    <w:rsid w:val="00482F6F"/>
    <w:rsid w:val="00484D6C"/>
    <w:rsid w:val="004866A3"/>
    <w:rsid w:val="00486731"/>
    <w:rsid w:val="00486E33"/>
    <w:rsid w:val="0049451D"/>
    <w:rsid w:val="004A0396"/>
    <w:rsid w:val="004A0F3B"/>
    <w:rsid w:val="004A2114"/>
    <w:rsid w:val="004A7550"/>
    <w:rsid w:val="004B02BE"/>
    <w:rsid w:val="004B46FC"/>
    <w:rsid w:val="004D19EF"/>
    <w:rsid w:val="004D1DF4"/>
    <w:rsid w:val="004D5F0B"/>
    <w:rsid w:val="004D5F1D"/>
    <w:rsid w:val="004E10E9"/>
    <w:rsid w:val="004E2D3C"/>
    <w:rsid w:val="004E3D4F"/>
    <w:rsid w:val="004F309B"/>
    <w:rsid w:val="004F3376"/>
    <w:rsid w:val="004F519A"/>
    <w:rsid w:val="00502F3C"/>
    <w:rsid w:val="005053FE"/>
    <w:rsid w:val="0050671B"/>
    <w:rsid w:val="0050721F"/>
    <w:rsid w:val="00511557"/>
    <w:rsid w:val="005222C2"/>
    <w:rsid w:val="00522940"/>
    <w:rsid w:val="005236A6"/>
    <w:rsid w:val="005314C0"/>
    <w:rsid w:val="005320AD"/>
    <w:rsid w:val="00532AE1"/>
    <w:rsid w:val="005368D1"/>
    <w:rsid w:val="00537613"/>
    <w:rsid w:val="00542882"/>
    <w:rsid w:val="005461C5"/>
    <w:rsid w:val="0055121C"/>
    <w:rsid w:val="005521CB"/>
    <w:rsid w:val="0055276F"/>
    <w:rsid w:val="0055563E"/>
    <w:rsid w:val="00556298"/>
    <w:rsid w:val="005610E2"/>
    <w:rsid w:val="00563B8A"/>
    <w:rsid w:val="00573DB3"/>
    <w:rsid w:val="0057464E"/>
    <w:rsid w:val="005748CB"/>
    <w:rsid w:val="00574EA2"/>
    <w:rsid w:val="005815D0"/>
    <w:rsid w:val="00583905"/>
    <w:rsid w:val="005842B9"/>
    <w:rsid w:val="005923D2"/>
    <w:rsid w:val="00594E6F"/>
    <w:rsid w:val="0059744F"/>
    <w:rsid w:val="005A1461"/>
    <w:rsid w:val="005A27CC"/>
    <w:rsid w:val="005A73A9"/>
    <w:rsid w:val="005A7AF5"/>
    <w:rsid w:val="005C10D0"/>
    <w:rsid w:val="005C29B5"/>
    <w:rsid w:val="005D7AD9"/>
    <w:rsid w:val="005E2A88"/>
    <w:rsid w:val="005F1E0D"/>
    <w:rsid w:val="005F3F5D"/>
    <w:rsid w:val="005F4011"/>
    <w:rsid w:val="005F6909"/>
    <w:rsid w:val="006017D7"/>
    <w:rsid w:val="00605BDF"/>
    <w:rsid w:val="00606C4E"/>
    <w:rsid w:val="006150C9"/>
    <w:rsid w:val="00617453"/>
    <w:rsid w:val="006236A4"/>
    <w:rsid w:val="00623D00"/>
    <w:rsid w:val="00625F86"/>
    <w:rsid w:val="006377B0"/>
    <w:rsid w:val="00645B03"/>
    <w:rsid w:val="00646AD4"/>
    <w:rsid w:val="00651333"/>
    <w:rsid w:val="0065148D"/>
    <w:rsid w:val="0066007C"/>
    <w:rsid w:val="00661342"/>
    <w:rsid w:val="00663154"/>
    <w:rsid w:val="006642EF"/>
    <w:rsid w:val="00666C7B"/>
    <w:rsid w:val="006715C2"/>
    <w:rsid w:val="00672DA8"/>
    <w:rsid w:val="00676AA1"/>
    <w:rsid w:val="006836B5"/>
    <w:rsid w:val="006858EC"/>
    <w:rsid w:val="00685D54"/>
    <w:rsid w:val="0069020A"/>
    <w:rsid w:val="00691F4C"/>
    <w:rsid w:val="006926BC"/>
    <w:rsid w:val="00693C06"/>
    <w:rsid w:val="00695DE0"/>
    <w:rsid w:val="0069726D"/>
    <w:rsid w:val="006B4ED9"/>
    <w:rsid w:val="006B5F55"/>
    <w:rsid w:val="006C204A"/>
    <w:rsid w:val="006C5AF5"/>
    <w:rsid w:val="006D1DB2"/>
    <w:rsid w:val="006D2D38"/>
    <w:rsid w:val="006D5A40"/>
    <w:rsid w:val="006D699E"/>
    <w:rsid w:val="006E30A1"/>
    <w:rsid w:val="006E7B0F"/>
    <w:rsid w:val="006F7343"/>
    <w:rsid w:val="0070075D"/>
    <w:rsid w:val="00703884"/>
    <w:rsid w:val="00703C93"/>
    <w:rsid w:val="00703DA0"/>
    <w:rsid w:val="0070474A"/>
    <w:rsid w:val="00704B6E"/>
    <w:rsid w:val="0070748C"/>
    <w:rsid w:val="007100FB"/>
    <w:rsid w:val="00710B59"/>
    <w:rsid w:val="007200B0"/>
    <w:rsid w:val="00722B7B"/>
    <w:rsid w:val="007330C5"/>
    <w:rsid w:val="00742B16"/>
    <w:rsid w:val="007451AD"/>
    <w:rsid w:val="007552F9"/>
    <w:rsid w:val="007572F6"/>
    <w:rsid w:val="00765819"/>
    <w:rsid w:val="0077165B"/>
    <w:rsid w:val="0077263B"/>
    <w:rsid w:val="00777C23"/>
    <w:rsid w:val="00781476"/>
    <w:rsid w:val="00782A33"/>
    <w:rsid w:val="00782EB0"/>
    <w:rsid w:val="00784B10"/>
    <w:rsid w:val="00785EC7"/>
    <w:rsid w:val="007900BD"/>
    <w:rsid w:val="00793300"/>
    <w:rsid w:val="0079467D"/>
    <w:rsid w:val="00795D39"/>
    <w:rsid w:val="007A0653"/>
    <w:rsid w:val="007B2932"/>
    <w:rsid w:val="007B6431"/>
    <w:rsid w:val="007B7497"/>
    <w:rsid w:val="007C1338"/>
    <w:rsid w:val="007D0056"/>
    <w:rsid w:val="007D19A4"/>
    <w:rsid w:val="007D4092"/>
    <w:rsid w:val="007D5A12"/>
    <w:rsid w:val="007E64D3"/>
    <w:rsid w:val="007E75C7"/>
    <w:rsid w:val="007F0E6D"/>
    <w:rsid w:val="007F204D"/>
    <w:rsid w:val="00800355"/>
    <w:rsid w:val="00802170"/>
    <w:rsid w:val="00804C6F"/>
    <w:rsid w:val="0080531B"/>
    <w:rsid w:val="00805434"/>
    <w:rsid w:val="0080649D"/>
    <w:rsid w:val="00812AB8"/>
    <w:rsid w:val="0081386B"/>
    <w:rsid w:val="008239F6"/>
    <w:rsid w:val="008316CB"/>
    <w:rsid w:val="00841A4C"/>
    <w:rsid w:val="008449B7"/>
    <w:rsid w:val="008468F5"/>
    <w:rsid w:val="00847C31"/>
    <w:rsid w:val="008610E6"/>
    <w:rsid w:val="008815C9"/>
    <w:rsid w:val="00883678"/>
    <w:rsid w:val="0088552B"/>
    <w:rsid w:val="00890BE2"/>
    <w:rsid w:val="00896441"/>
    <w:rsid w:val="00896D8C"/>
    <w:rsid w:val="008A0184"/>
    <w:rsid w:val="008A4E69"/>
    <w:rsid w:val="008A6C91"/>
    <w:rsid w:val="008B2565"/>
    <w:rsid w:val="008C3ABB"/>
    <w:rsid w:val="008C5381"/>
    <w:rsid w:val="008C6F59"/>
    <w:rsid w:val="008D0A35"/>
    <w:rsid w:val="008D1AE4"/>
    <w:rsid w:val="008D3C40"/>
    <w:rsid w:val="008D7939"/>
    <w:rsid w:val="008E5F7F"/>
    <w:rsid w:val="008E7161"/>
    <w:rsid w:val="008F1B78"/>
    <w:rsid w:val="008F5460"/>
    <w:rsid w:val="008F7D3F"/>
    <w:rsid w:val="00901B2E"/>
    <w:rsid w:val="00901F37"/>
    <w:rsid w:val="00906CB3"/>
    <w:rsid w:val="00907903"/>
    <w:rsid w:val="0092376B"/>
    <w:rsid w:val="00923B65"/>
    <w:rsid w:val="00933BAB"/>
    <w:rsid w:val="00933EDE"/>
    <w:rsid w:val="00943964"/>
    <w:rsid w:val="009442E2"/>
    <w:rsid w:val="00945941"/>
    <w:rsid w:val="009517BD"/>
    <w:rsid w:val="009611BE"/>
    <w:rsid w:val="009717E2"/>
    <w:rsid w:val="009750C6"/>
    <w:rsid w:val="0098106E"/>
    <w:rsid w:val="00981402"/>
    <w:rsid w:val="0099027D"/>
    <w:rsid w:val="00990768"/>
    <w:rsid w:val="0099531E"/>
    <w:rsid w:val="0099556B"/>
    <w:rsid w:val="009963F6"/>
    <w:rsid w:val="0099713F"/>
    <w:rsid w:val="0099726C"/>
    <w:rsid w:val="00997F7F"/>
    <w:rsid w:val="009A03F5"/>
    <w:rsid w:val="009A46C8"/>
    <w:rsid w:val="009B434F"/>
    <w:rsid w:val="009B4A31"/>
    <w:rsid w:val="009C62E9"/>
    <w:rsid w:val="009D470D"/>
    <w:rsid w:val="009E53B6"/>
    <w:rsid w:val="009E5BD4"/>
    <w:rsid w:val="009F0990"/>
    <w:rsid w:val="009F5BC6"/>
    <w:rsid w:val="009F6A66"/>
    <w:rsid w:val="00A00DF4"/>
    <w:rsid w:val="00A05F70"/>
    <w:rsid w:val="00A13778"/>
    <w:rsid w:val="00A14198"/>
    <w:rsid w:val="00A17E4A"/>
    <w:rsid w:val="00A22587"/>
    <w:rsid w:val="00A27D44"/>
    <w:rsid w:val="00A3291C"/>
    <w:rsid w:val="00A33BB1"/>
    <w:rsid w:val="00A34D1D"/>
    <w:rsid w:val="00A55F81"/>
    <w:rsid w:val="00A63787"/>
    <w:rsid w:val="00A650B2"/>
    <w:rsid w:val="00A71171"/>
    <w:rsid w:val="00A71769"/>
    <w:rsid w:val="00A804AE"/>
    <w:rsid w:val="00A835AD"/>
    <w:rsid w:val="00A9010E"/>
    <w:rsid w:val="00AA17FB"/>
    <w:rsid w:val="00AA6D59"/>
    <w:rsid w:val="00AB3FD6"/>
    <w:rsid w:val="00AC159D"/>
    <w:rsid w:val="00AC181A"/>
    <w:rsid w:val="00AD0C95"/>
    <w:rsid w:val="00AD7BE6"/>
    <w:rsid w:val="00AE0E1C"/>
    <w:rsid w:val="00AE4287"/>
    <w:rsid w:val="00AE788C"/>
    <w:rsid w:val="00AF3A65"/>
    <w:rsid w:val="00AF4162"/>
    <w:rsid w:val="00AF4EF0"/>
    <w:rsid w:val="00AF7308"/>
    <w:rsid w:val="00AF7B02"/>
    <w:rsid w:val="00B0214C"/>
    <w:rsid w:val="00B1352E"/>
    <w:rsid w:val="00B2414D"/>
    <w:rsid w:val="00B24361"/>
    <w:rsid w:val="00B3033C"/>
    <w:rsid w:val="00B327C6"/>
    <w:rsid w:val="00B43255"/>
    <w:rsid w:val="00B50303"/>
    <w:rsid w:val="00B50BED"/>
    <w:rsid w:val="00B51F67"/>
    <w:rsid w:val="00B5206D"/>
    <w:rsid w:val="00B600A8"/>
    <w:rsid w:val="00B64B66"/>
    <w:rsid w:val="00B652E3"/>
    <w:rsid w:val="00B67D83"/>
    <w:rsid w:val="00B7722E"/>
    <w:rsid w:val="00B82BBE"/>
    <w:rsid w:val="00B8494D"/>
    <w:rsid w:val="00B97082"/>
    <w:rsid w:val="00B97785"/>
    <w:rsid w:val="00BA2029"/>
    <w:rsid w:val="00BA2415"/>
    <w:rsid w:val="00BA2C52"/>
    <w:rsid w:val="00BA3AA1"/>
    <w:rsid w:val="00BB09F7"/>
    <w:rsid w:val="00BC7880"/>
    <w:rsid w:val="00BD3757"/>
    <w:rsid w:val="00BD435D"/>
    <w:rsid w:val="00BD6942"/>
    <w:rsid w:val="00BE0B6B"/>
    <w:rsid w:val="00BE30BB"/>
    <w:rsid w:val="00BF07C7"/>
    <w:rsid w:val="00BF4EBD"/>
    <w:rsid w:val="00BF53D2"/>
    <w:rsid w:val="00C00594"/>
    <w:rsid w:val="00C0708F"/>
    <w:rsid w:val="00C20A43"/>
    <w:rsid w:val="00C234EA"/>
    <w:rsid w:val="00C2397B"/>
    <w:rsid w:val="00C24520"/>
    <w:rsid w:val="00C321EC"/>
    <w:rsid w:val="00C32F6D"/>
    <w:rsid w:val="00C3336E"/>
    <w:rsid w:val="00C351A1"/>
    <w:rsid w:val="00C37CFC"/>
    <w:rsid w:val="00C40D89"/>
    <w:rsid w:val="00C4267D"/>
    <w:rsid w:val="00C429B1"/>
    <w:rsid w:val="00C42A6A"/>
    <w:rsid w:val="00C442EA"/>
    <w:rsid w:val="00C47A48"/>
    <w:rsid w:val="00C47C37"/>
    <w:rsid w:val="00C5040C"/>
    <w:rsid w:val="00C527E4"/>
    <w:rsid w:val="00C57638"/>
    <w:rsid w:val="00C60098"/>
    <w:rsid w:val="00C61BA5"/>
    <w:rsid w:val="00C66A6B"/>
    <w:rsid w:val="00C67ACA"/>
    <w:rsid w:val="00C803E7"/>
    <w:rsid w:val="00C9015B"/>
    <w:rsid w:val="00C93383"/>
    <w:rsid w:val="00C94D2D"/>
    <w:rsid w:val="00C965C4"/>
    <w:rsid w:val="00CA136C"/>
    <w:rsid w:val="00CA20EC"/>
    <w:rsid w:val="00CA5E6F"/>
    <w:rsid w:val="00CA6676"/>
    <w:rsid w:val="00CB125E"/>
    <w:rsid w:val="00CC25D9"/>
    <w:rsid w:val="00CC618B"/>
    <w:rsid w:val="00CC6D0D"/>
    <w:rsid w:val="00CD3349"/>
    <w:rsid w:val="00CE26DC"/>
    <w:rsid w:val="00CE60FA"/>
    <w:rsid w:val="00CE64EC"/>
    <w:rsid w:val="00CF1406"/>
    <w:rsid w:val="00CF63A6"/>
    <w:rsid w:val="00D05815"/>
    <w:rsid w:val="00D07441"/>
    <w:rsid w:val="00D07ACC"/>
    <w:rsid w:val="00D21577"/>
    <w:rsid w:val="00D250A4"/>
    <w:rsid w:val="00D26A7C"/>
    <w:rsid w:val="00D27551"/>
    <w:rsid w:val="00D309A7"/>
    <w:rsid w:val="00D30C1A"/>
    <w:rsid w:val="00D34229"/>
    <w:rsid w:val="00D3546A"/>
    <w:rsid w:val="00D37F79"/>
    <w:rsid w:val="00D40E92"/>
    <w:rsid w:val="00D410CE"/>
    <w:rsid w:val="00D42ABD"/>
    <w:rsid w:val="00D518B9"/>
    <w:rsid w:val="00D52945"/>
    <w:rsid w:val="00D56837"/>
    <w:rsid w:val="00D56E20"/>
    <w:rsid w:val="00D57FA5"/>
    <w:rsid w:val="00D63EA0"/>
    <w:rsid w:val="00D642B2"/>
    <w:rsid w:val="00D67C4F"/>
    <w:rsid w:val="00D70713"/>
    <w:rsid w:val="00D729F3"/>
    <w:rsid w:val="00D74129"/>
    <w:rsid w:val="00D75948"/>
    <w:rsid w:val="00D77782"/>
    <w:rsid w:val="00D900D4"/>
    <w:rsid w:val="00D90277"/>
    <w:rsid w:val="00D93B91"/>
    <w:rsid w:val="00DB11BF"/>
    <w:rsid w:val="00DB4666"/>
    <w:rsid w:val="00DB74A7"/>
    <w:rsid w:val="00DC2945"/>
    <w:rsid w:val="00DC4184"/>
    <w:rsid w:val="00DC5134"/>
    <w:rsid w:val="00DD34C4"/>
    <w:rsid w:val="00DD5937"/>
    <w:rsid w:val="00DD6B4D"/>
    <w:rsid w:val="00DE1127"/>
    <w:rsid w:val="00DE2D18"/>
    <w:rsid w:val="00DE544E"/>
    <w:rsid w:val="00DF36E3"/>
    <w:rsid w:val="00E05BD5"/>
    <w:rsid w:val="00E11C4E"/>
    <w:rsid w:val="00E130D1"/>
    <w:rsid w:val="00E145DD"/>
    <w:rsid w:val="00E26204"/>
    <w:rsid w:val="00E30B50"/>
    <w:rsid w:val="00E3406B"/>
    <w:rsid w:val="00E36CEB"/>
    <w:rsid w:val="00E36CF4"/>
    <w:rsid w:val="00E47776"/>
    <w:rsid w:val="00E66CA2"/>
    <w:rsid w:val="00E72983"/>
    <w:rsid w:val="00E92D97"/>
    <w:rsid w:val="00E93532"/>
    <w:rsid w:val="00E9755A"/>
    <w:rsid w:val="00EA3A8A"/>
    <w:rsid w:val="00EA4FB2"/>
    <w:rsid w:val="00EA7FE4"/>
    <w:rsid w:val="00EB2036"/>
    <w:rsid w:val="00EB2602"/>
    <w:rsid w:val="00EB57AA"/>
    <w:rsid w:val="00EC3EB9"/>
    <w:rsid w:val="00EC784F"/>
    <w:rsid w:val="00EE268F"/>
    <w:rsid w:val="00EE352B"/>
    <w:rsid w:val="00EE3B4D"/>
    <w:rsid w:val="00EE6159"/>
    <w:rsid w:val="00EF0374"/>
    <w:rsid w:val="00EF7CED"/>
    <w:rsid w:val="00F000A7"/>
    <w:rsid w:val="00F03A63"/>
    <w:rsid w:val="00F142C5"/>
    <w:rsid w:val="00F20F61"/>
    <w:rsid w:val="00F26A77"/>
    <w:rsid w:val="00F2782C"/>
    <w:rsid w:val="00F30715"/>
    <w:rsid w:val="00F30D40"/>
    <w:rsid w:val="00F32D18"/>
    <w:rsid w:val="00F33A2E"/>
    <w:rsid w:val="00F4741A"/>
    <w:rsid w:val="00F64368"/>
    <w:rsid w:val="00F650CA"/>
    <w:rsid w:val="00F7375C"/>
    <w:rsid w:val="00F7475B"/>
    <w:rsid w:val="00F772ED"/>
    <w:rsid w:val="00F8149E"/>
    <w:rsid w:val="00F81BB5"/>
    <w:rsid w:val="00F93664"/>
    <w:rsid w:val="00FA03B0"/>
    <w:rsid w:val="00FA3033"/>
    <w:rsid w:val="00FB2016"/>
    <w:rsid w:val="00FB292A"/>
    <w:rsid w:val="00FB689B"/>
    <w:rsid w:val="00FC7668"/>
    <w:rsid w:val="00FD6087"/>
    <w:rsid w:val="00FE0943"/>
    <w:rsid w:val="00FE5C7F"/>
    <w:rsid w:val="00FF1099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80023"/>
  <w15:docId w15:val="{33BABFA4-3B3A-4D82-AB53-7783782A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qFormat/>
    <w:pPr>
      <w:numPr>
        <w:numId w:val="145"/>
      </w:num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206F45"/>
    <w:pPr>
      <w:keepNext/>
      <w:widowControl/>
      <w:numPr>
        <w:ilvl w:val="1"/>
        <w:numId w:val="145"/>
      </w:numPr>
      <w:tabs>
        <w:tab w:val="right" w:pos="9432"/>
      </w:tabs>
      <w:autoSpaceDE/>
      <w:autoSpaceDN/>
      <w:jc w:val="both"/>
      <w:outlineLvl w:val="1"/>
    </w:pPr>
    <w:rPr>
      <w:rFonts w:ascii="Century Gothic" w:hAnsi="Century Gothic" w:cs="Gill Sans MT"/>
      <w:b/>
      <w:color w:val="0070C0"/>
      <w:sz w:val="18"/>
      <w:szCs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C429B1"/>
    <w:pPr>
      <w:keepNext/>
      <w:keepLines/>
      <w:numPr>
        <w:ilvl w:val="2"/>
        <w:numId w:val="14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C429B1"/>
    <w:pPr>
      <w:keepNext/>
      <w:keepLines/>
      <w:numPr>
        <w:ilvl w:val="3"/>
        <w:numId w:val="14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D05815"/>
    <w:pPr>
      <w:keepNext/>
      <w:numPr>
        <w:ilvl w:val="4"/>
        <w:numId w:val="145"/>
      </w:numPr>
      <w:spacing w:line="276" w:lineRule="exact"/>
      <w:outlineLvl w:val="4"/>
    </w:pPr>
    <w:rPr>
      <w:rFonts w:ascii="Century Gothic" w:hAnsi="Century Gothic"/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C429B1"/>
    <w:pPr>
      <w:keepNext/>
      <w:keepLines/>
      <w:numPr>
        <w:ilvl w:val="5"/>
        <w:numId w:val="14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344D83"/>
    <w:pPr>
      <w:keepNext/>
      <w:numPr>
        <w:ilvl w:val="6"/>
        <w:numId w:val="145"/>
      </w:numPr>
      <w:spacing w:line="275" w:lineRule="exact"/>
      <w:outlineLvl w:val="6"/>
    </w:pPr>
    <w:rPr>
      <w:rFonts w:ascii="Century Gothic" w:hAnsi="Century Gothic"/>
      <w:b/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F93664"/>
    <w:pPr>
      <w:keepNext/>
      <w:numPr>
        <w:ilvl w:val="7"/>
        <w:numId w:val="145"/>
      </w:numPr>
      <w:tabs>
        <w:tab w:val="left" w:pos="597"/>
      </w:tabs>
      <w:spacing w:line="276" w:lineRule="exact"/>
      <w:outlineLvl w:val="7"/>
    </w:pPr>
    <w:rPr>
      <w:rFonts w:ascii="Century Gothic" w:hAnsi="Century Gothic"/>
      <w:b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800355"/>
    <w:pPr>
      <w:keepNext/>
      <w:numPr>
        <w:ilvl w:val="8"/>
        <w:numId w:val="145"/>
      </w:numPr>
      <w:spacing w:line="275" w:lineRule="exact"/>
      <w:outlineLvl w:val="8"/>
    </w:pPr>
    <w:rPr>
      <w:rFonts w:ascii="Century Gothic" w:hAnsi="Century Gothic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Akapit z listą BS,normalny tekst,List Paragraph in table,Średnia siatka 1 — akcent 21,sw tekst,lp1,List Paragraph2,List Paragraph"/>
    <w:basedOn w:val="Normalny"/>
    <w:link w:val="AkapitzlistZnak"/>
    <w:uiPriority w:val="99"/>
    <w:qFormat/>
    <w:pPr>
      <w:ind w:left="743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41"/>
      <w:ind w:left="200"/>
    </w:pPr>
  </w:style>
  <w:style w:type="paragraph" w:styleId="Tekstdymka">
    <w:name w:val="Balloon Text"/>
    <w:aliases w:val="Znak Znak"/>
    <w:basedOn w:val="Normalny"/>
    <w:link w:val="TekstdymkaZnak"/>
    <w:unhideWhenUsed/>
    <w:rsid w:val="00703884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703884"/>
    <w:rPr>
      <w:rFonts w:ascii="Tahoma" w:eastAsiaTheme="minorEastAsia" w:hAnsi="Tahoma" w:cs="Tahoma"/>
      <w:sz w:val="16"/>
      <w:szCs w:val="16"/>
      <w:lang w:val="pl-PL" w:eastAsia="pl-PL"/>
    </w:rPr>
  </w:style>
  <w:style w:type="paragraph" w:styleId="Tytu">
    <w:name w:val="Title"/>
    <w:basedOn w:val="Normalny"/>
    <w:link w:val="TytuZnak"/>
    <w:qFormat/>
    <w:rsid w:val="00703884"/>
    <w:pPr>
      <w:widowControl/>
      <w:autoSpaceDE/>
      <w:autoSpaceDN/>
      <w:jc w:val="center"/>
    </w:pPr>
    <w:rPr>
      <w:rFonts w:ascii="Arial" w:eastAsiaTheme="minorEastAsia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03884"/>
    <w:rPr>
      <w:rFonts w:ascii="Arial" w:eastAsiaTheme="minorEastAsia" w:hAnsi="Arial" w:cs="Times New Roman"/>
      <w:b/>
      <w:szCs w:val="20"/>
      <w:lang w:val="pl-PL" w:eastAsia="pl-PL"/>
    </w:rPr>
  </w:style>
  <w:style w:type="character" w:styleId="Hipercze">
    <w:name w:val="Hyperlink"/>
    <w:basedOn w:val="Domylnaczcionkaakapitu"/>
    <w:uiPriority w:val="99"/>
    <w:rsid w:val="00703884"/>
    <w:rPr>
      <w:rFonts w:cs="Times New Roman"/>
      <w:color w:val="FF0000"/>
      <w:u w:val="single" w:color="FF0000"/>
    </w:rPr>
  </w:style>
  <w:style w:type="paragraph" w:customStyle="1" w:styleId="Nagwek10">
    <w:name w:val="Nagłówek1"/>
    <w:basedOn w:val="Normalny"/>
    <w:next w:val="Tekstpodstawowy"/>
    <w:rsid w:val="00703884"/>
    <w:pPr>
      <w:widowControl/>
      <w:autoSpaceDE/>
      <w:autoSpaceDN/>
      <w:spacing w:line="340" w:lineRule="exact"/>
      <w:jc w:val="center"/>
    </w:pPr>
    <w:rPr>
      <w:rFonts w:ascii="PL SwitzerlandCondBlack" w:hAnsi="PL SwitzerlandCondBlack" w:cs="PL SwitzerlandCondBlack"/>
      <w:b/>
      <w:sz w:val="32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70388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03884"/>
    <w:rPr>
      <w:rFonts w:eastAsiaTheme="minorEastAsia"/>
      <w:lang w:val="pl-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BS Znak,normalny tekst Znak,List Paragraph in table Znak,lp1 Znak"/>
    <w:link w:val="Akapitzlist"/>
    <w:uiPriority w:val="99"/>
    <w:qFormat/>
    <w:locked/>
    <w:rsid w:val="00703884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703884"/>
    <w:pPr>
      <w:widowControl/>
      <w:autoSpaceDE/>
      <w:autoSpaceDN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styleId="Uwydatnienie">
    <w:name w:val="Emphasis"/>
    <w:basedOn w:val="Domylnaczcionkaakapitu"/>
    <w:qFormat/>
    <w:rsid w:val="00703884"/>
    <w:rPr>
      <w:rFonts w:cs="Times New Roman"/>
      <w:i/>
      <w:iCs/>
    </w:rPr>
  </w:style>
  <w:style w:type="paragraph" w:customStyle="1" w:styleId="Default">
    <w:name w:val="Default"/>
    <w:rsid w:val="005521C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pkt">
    <w:name w:val="pkt"/>
    <w:basedOn w:val="Normalny"/>
    <w:link w:val="pktZnak"/>
    <w:rsid w:val="006D1DB2"/>
    <w:pPr>
      <w:widowControl/>
      <w:autoSpaceDE/>
      <w:autoSpaceDN/>
      <w:spacing w:before="60" w:after="60"/>
      <w:ind w:left="851" w:hanging="295"/>
      <w:jc w:val="both"/>
    </w:pPr>
    <w:rPr>
      <w:rFonts w:eastAsiaTheme="minorEastAsia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6D1DB2"/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ListParagraphChar">
    <w:name w:val="List Paragraph Char"/>
    <w:link w:val="ListParagraph1"/>
    <w:locked/>
    <w:rsid w:val="00E130D1"/>
    <w:rPr>
      <w:rFonts w:ascii="Calibri" w:hAnsi="Calibri"/>
      <w:lang w:val="pl-PL"/>
    </w:rPr>
  </w:style>
  <w:style w:type="paragraph" w:customStyle="1" w:styleId="ListParagraph1">
    <w:name w:val="List Paragraph1"/>
    <w:basedOn w:val="Normalny"/>
    <w:link w:val="ListParagraphChar"/>
    <w:rsid w:val="00E130D1"/>
    <w:pPr>
      <w:widowControl/>
      <w:suppressAutoHyphens/>
      <w:autoSpaceDE/>
      <w:autoSpaceDN/>
      <w:spacing w:after="200" w:line="276" w:lineRule="auto"/>
      <w:ind w:left="720"/>
      <w:contextualSpacing/>
      <w:textAlignment w:val="baseline"/>
    </w:pPr>
    <w:rPr>
      <w:rFonts w:ascii="Calibri" w:eastAsiaTheme="minorHAnsi" w:hAnsi="Calibri" w:cstheme="minorBidi"/>
    </w:rPr>
  </w:style>
  <w:style w:type="paragraph" w:customStyle="1" w:styleId="Akapitzlist1">
    <w:name w:val="Akapit z listą1"/>
    <w:basedOn w:val="Normalny"/>
    <w:uiPriority w:val="99"/>
    <w:rsid w:val="00E130D1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  <w:style w:type="paragraph" w:customStyle="1" w:styleId="Akapitzlist3">
    <w:name w:val="Akapit z listą3"/>
    <w:basedOn w:val="Normalny"/>
    <w:rsid w:val="00E130D1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C429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rsid w:val="00C429B1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rsid w:val="00C429B1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table" w:styleId="Tabela-Siatka">
    <w:name w:val="Table Grid"/>
    <w:basedOn w:val="Standardowy"/>
    <w:uiPriority w:val="59"/>
    <w:rsid w:val="00C429B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66Znak">
    <w:name w:val="Styl66 Znak"/>
    <w:link w:val="Styl66"/>
    <w:locked/>
    <w:rsid w:val="00C42A6A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C42A6A"/>
    <w:pPr>
      <w:keepNext/>
      <w:widowControl/>
      <w:numPr>
        <w:numId w:val="19"/>
      </w:numPr>
      <w:autoSpaceDE/>
      <w:autoSpaceDN/>
    </w:pPr>
    <w:rPr>
      <w:rFonts w:asciiTheme="minorHAnsi" w:eastAsiaTheme="minorHAnsi" w:hAnsiTheme="minorHAnsi" w:cstheme="minorBidi"/>
      <w:bCs w:val="0"/>
      <w:u w:val="single"/>
      <w:lang w:val="x-none" w:eastAsia="x-none"/>
    </w:rPr>
  </w:style>
  <w:style w:type="paragraph" w:customStyle="1" w:styleId="rozdzia">
    <w:name w:val="rozdział"/>
    <w:basedOn w:val="Normalny"/>
    <w:autoRedefine/>
    <w:rsid w:val="00C42A6A"/>
    <w:pPr>
      <w:widowControl/>
      <w:tabs>
        <w:tab w:val="left" w:pos="0"/>
      </w:tabs>
      <w:autoSpaceDE/>
      <w:autoSpaceDN/>
      <w:jc w:val="center"/>
    </w:pPr>
    <w:rPr>
      <w:rFonts w:ascii="Tahoma" w:hAnsi="Tahoma" w:cs="Tahoma"/>
      <w:b/>
      <w:spacing w:val="8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5044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uiPriority w:val="99"/>
    <w:rsid w:val="00A9010E"/>
    <w:pPr>
      <w:widowControl/>
      <w:suppressAutoHyphens/>
      <w:autoSpaceDE/>
      <w:autoSpaceDN/>
    </w:pPr>
    <w:rPr>
      <w:rFonts w:ascii="Courier New" w:hAnsi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5376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7613"/>
    <w:rPr>
      <w:rFonts w:ascii="Times New Roman" w:eastAsia="Times New Roman" w:hAnsi="Times New Roman" w:cs="Times New Roman"/>
      <w:lang w:val="pl-PL"/>
    </w:rPr>
  </w:style>
  <w:style w:type="numbering" w:customStyle="1" w:styleId="1">
    <w:name w:val="1"/>
    <w:uiPriority w:val="99"/>
    <w:rsid w:val="008E7161"/>
    <w:pPr>
      <w:numPr>
        <w:numId w:val="63"/>
      </w:numPr>
    </w:pPr>
  </w:style>
  <w:style w:type="paragraph" w:styleId="Tekstpodstawowywcity">
    <w:name w:val="Body Text Indent"/>
    <w:basedOn w:val="Normalny"/>
    <w:link w:val="TekstpodstawowywcityZnak"/>
    <w:unhideWhenUsed/>
    <w:rsid w:val="00BC7880"/>
    <w:pPr>
      <w:tabs>
        <w:tab w:val="left" w:pos="851"/>
      </w:tabs>
      <w:suppressAutoHyphens/>
      <w:ind w:left="851"/>
      <w:jc w:val="both"/>
    </w:pPr>
    <w:rPr>
      <w:rFonts w:ascii="Century Gothic" w:hAnsi="Century Gothic" w:cs="Arial"/>
      <w:i/>
      <w:color w:val="000000" w:themeColor="text1"/>
      <w:sz w:val="18"/>
      <w:szCs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7880"/>
    <w:rPr>
      <w:rFonts w:ascii="Century Gothic" w:eastAsia="Times New Roman" w:hAnsi="Century Gothic" w:cs="Arial"/>
      <w:i/>
      <w:color w:val="000000" w:themeColor="text1"/>
      <w:sz w:val="18"/>
      <w:szCs w:val="18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06F45"/>
    <w:rPr>
      <w:rFonts w:ascii="Century Gothic" w:eastAsia="Times New Roman" w:hAnsi="Century Gothic" w:cs="Gill Sans MT"/>
      <w:b/>
      <w:color w:val="0070C0"/>
      <w:sz w:val="18"/>
      <w:szCs w:val="18"/>
      <w:lang w:val="pl-PL"/>
    </w:rPr>
  </w:style>
  <w:style w:type="paragraph" w:styleId="Tekstpodstawowywcity2">
    <w:name w:val="Body Text Indent 2"/>
    <w:basedOn w:val="Normalny"/>
    <w:link w:val="Tekstpodstawowywcity2Znak"/>
    <w:unhideWhenUsed/>
    <w:rsid w:val="00DE2D18"/>
    <w:pPr>
      <w:widowControl/>
      <w:autoSpaceDE/>
      <w:autoSpaceDN/>
      <w:ind w:left="1701"/>
      <w:jc w:val="both"/>
    </w:pPr>
    <w:rPr>
      <w:rFonts w:ascii="Century Gothic" w:hAnsi="Century Gothic"/>
      <w:i/>
      <w:color w:val="000000" w:themeColor="text1"/>
      <w:sz w:val="18"/>
      <w:szCs w:val="18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2D18"/>
    <w:rPr>
      <w:rFonts w:ascii="Century Gothic" w:eastAsia="Times New Roman" w:hAnsi="Century Gothic" w:cs="Times New Roman"/>
      <w:i/>
      <w:color w:val="000000" w:themeColor="text1"/>
      <w:sz w:val="18"/>
      <w:szCs w:val="18"/>
      <w:lang w:val="pl-PL" w:eastAsia="zh-CN"/>
    </w:rPr>
  </w:style>
  <w:style w:type="character" w:customStyle="1" w:styleId="Nagwek5Znak">
    <w:name w:val="Nagłówek 5 Znak"/>
    <w:basedOn w:val="Domylnaczcionkaakapitu"/>
    <w:link w:val="Nagwek5"/>
    <w:rsid w:val="00D05815"/>
    <w:rPr>
      <w:rFonts w:ascii="Century Gothic" w:eastAsia="Times New Roman" w:hAnsi="Century Gothic" w:cs="Times New Roman"/>
      <w:b/>
      <w:lang w:val="pl-PL"/>
    </w:rPr>
  </w:style>
  <w:style w:type="character" w:customStyle="1" w:styleId="Nagwek7Znak">
    <w:name w:val="Nagłówek 7 Znak"/>
    <w:basedOn w:val="Domylnaczcionkaakapitu"/>
    <w:link w:val="Nagwek7"/>
    <w:rsid w:val="00344D83"/>
    <w:rPr>
      <w:rFonts w:ascii="Century Gothic" w:eastAsia="Times New Roman" w:hAnsi="Century Gothic" w:cs="Times New Roman"/>
      <w:b/>
      <w:sz w:val="24"/>
      <w:lang w:val="pl-PL"/>
    </w:rPr>
  </w:style>
  <w:style w:type="paragraph" w:customStyle="1" w:styleId="Akapitzlist2">
    <w:name w:val="Akapit z listą2"/>
    <w:basedOn w:val="Normalny"/>
    <w:rsid w:val="004A7550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  <w:style w:type="paragraph" w:customStyle="1" w:styleId="ust">
    <w:name w:val="ust"/>
    <w:rsid w:val="00F4741A"/>
    <w:pPr>
      <w:widowControl/>
      <w:autoSpaceDE/>
      <w:autoSpaceDN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">
    <w:name w:val="Standard"/>
    <w:rsid w:val="00F4741A"/>
    <w:pPr>
      <w:widowControl/>
      <w:suppressAutoHyphens/>
      <w:autoSpaceDE/>
      <w:textAlignment w:val="baseline"/>
    </w:pPr>
    <w:rPr>
      <w:rFonts w:ascii="Tahoma" w:eastAsia="Times New Roman" w:hAnsi="Tahoma" w:cs="Times New Roman"/>
      <w:kern w:val="3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F93664"/>
    <w:rPr>
      <w:rFonts w:ascii="Century Gothic" w:eastAsia="Times New Roman" w:hAnsi="Century Gothic" w:cs="Times New Roman"/>
      <w:b/>
      <w:sz w:val="24"/>
      <w:szCs w:val="24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800355"/>
    <w:rPr>
      <w:rFonts w:ascii="Century Gothic" w:eastAsia="Times New Roman" w:hAnsi="Century Gothic" w:cs="Times New Roman"/>
      <w:b/>
      <w:sz w:val="24"/>
      <w:szCs w:val="24"/>
      <w:lang w:val="pl-PL"/>
    </w:rPr>
  </w:style>
  <w:style w:type="paragraph" w:styleId="Tekstblokowy">
    <w:name w:val="Block Text"/>
    <w:basedOn w:val="Normalny"/>
    <w:uiPriority w:val="99"/>
    <w:unhideWhenUsed/>
    <w:rsid w:val="004767C4"/>
    <w:pPr>
      <w:ind w:left="567" w:right="137" w:hanging="567"/>
      <w:jc w:val="both"/>
    </w:pPr>
    <w:rPr>
      <w:rFonts w:ascii="Century Gothic" w:hAnsi="Century Gothic"/>
      <w:b/>
      <w:bCs/>
      <w:color w:val="000000" w:themeColor="text1"/>
      <w:sz w:val="24"/>
      <w:szCs w:val="24"/>
      <w:u w:val="single"/>
    </w:rPr>
  </w:style>
  <w:style w:type="paragraph" w:styleId="Tekstpodstawowy2">
    <w:name w:val="Body Text 2"/>
    <w:basedOn w:val="Normalny"/>
    <w:link w:val="Tekstpodstawowy2Znak"/>
    <w:unhideWhenUsed/>
    <w:rsid w:val="00AD0C95"/>
    <w:pPr>
      <w:widowControl/>
      <w:autoSpaceDE/>
      <w:autoSpaceDN/>
      <w:spacing w:after="240"/>
      <w:jc w:val="both"/>
    </w:pPr>
    <w:rPr>
      <w:rFonts w:ascii="Century Gothic" w:hAnsi="Century Gothic"/>
      <w:b/>
      <w:color w:val="000000" w:themeColor="text1"/>
      <w:sz w:val="24"/>
      <w:szCs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AD0C95"/>
    <w:rPr>
      <w:rFonts w:ascii="Century Gothic" w:eastAsia="Times New Roman" w:hAnsi="Century Gothic" w:cs="Times New Roman"/>
      <w:b/>
      <w:color w:val="000000" w:themeColor="text1"/>
      <w:sz w:val="24"/>
      <w:szCs w:val="24"/>
      <w:u w:val="single"/>
      <w:lang w:val="pl-PL"/>
    </w:rPr>
  </w:style>
  <w:style w:type="paragraph" w:styleId="Tekstpodstawowy3">
    <w:name w:val="Body Text 3"/>
    <w:basedOn w:val="Normalny"/>
    <w:link w:val="Tekstpodstawowy3Znak"/>
    <w:unhideWhenUsed/>
    <w:rsid w:val="00D729F3"/>
    <w:pPr>
      <w:widowControl/>
      <w:adjustRightInd w:val="0"/>
      <w:jc w:val="center"/>
    </w:pPr>
    <w:rPr>
      <w:rFonts w:ascii="Century Gothic" w:hAnsi="Century Gothic" w:cs="Arial"/>
      <w:b/>
      <w:bCs/>
      <w:color w:val="000000" w:themeColor="text1"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D729F3"/>
    <w:rPr>
      <w:rFonts w:ascii="Century Gothic" w:eastAsia="Times New Roman" w:hAnsi="Century Gothic" w:cs="Arial"/>
      <w:b/>
      <w:bCs/>
      <w:color w:val="000000" w:themeColor="text1"/>
      <w:sz w:val="24"/>
      <w:szCs w:val="24"/>
      <w:lang w:val="pl-PL" w:eastAsia="zh-CN"/>
    </w:rPr>
  </w:style>
  <w:style w:type="paragraph" w:styleId="Tekstpodstawowywcity3">
    <w:name w:val="Body Text Indent 3"/>
    <w:basedOn w:val="Normalny"/>
    <w:link w:val="Tekstpodstawowywcity3Znak"/>
    <w:unhideWhenUsed/>
    <w:rsid w:val="008E5F7F"/>
    <w:pPr>
      <w:widowControl/>
      <w:tabs>
        <w:tab w:val="left" w:pos="284"/>
      </w:tabs>
      <w:suppressAutoHyphens/>
      <w:autoSpaceDE/>
      <w:autoSpaceDN/>
      <w:spacing w:line="360" w:lineRule="auto"/>
      <w:ind w:left="284"/>
      <w:textAlignment w:val="baseline"/>
    </w:pPr>
    <w:rPr>
      <w:rFonts w:ascii="Century Gothic" w:hAnsi="Century Gothic" w:cs="Times"/>
      <w:color w:val="000000" w:themeColor="text1"/>
      <w:sz w:val="18"/>
      <w:szCs w:val="1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5F7F"/>
    <w:rPr>
      <w:rFonts w:ascii="Century Gothic" w:eastAsia="Times New Roman" w:hAnsi="Century Gothic" w:cs="Times"/>
      <w:color w:val="000000" w:themeColor="text1"/>
      <w:sz w:val="18"/>
      <w:szCs w:val="18"/>
      <w:lang w:val="pl-PL" w:eastAsia="pl-PL"/>
    </w:rPr>
  </w:style>
  <w:style w:type="paragraph" w:customStyle="1" w:styleId="Standardowy1">
    <w:name w:val="Standardowy1"/>
    <w:rsid w:val="00AF4EF0"/>
    <w:pPr>
      <w:widowControl/>
      <w:spacing w:line="340" w:lineRule="exact"/>
      <w:jc w:val="both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paragraph" w:customStyle="1" w:styleId="tyt">
    <w:name w:val="tyt"/>
    <w:basedOn w:val="Normalny"/>
    <w:uiPriority w:val="99"/>
    <w:rsid w:val="00AF4EF0"/>
    <w:pPr>
      <w:keepNext/>
      <w:widowControl/>
      <w:autoSpaceDE/>
      <w:autoSpaceDN/>
      <w:spacing w:before="60" w:after="60"/>
      <w:jc w:val="center"/>
    </w:pPr>
    <w:rPr>
      <w:b/>
      <w:sz w:val="24"/>
      <w:szCs w:val="24"/>
      <w:lang w:eastAsia="pl-PL"/>
    </w:rPr>
  </w:style>
  <w:style w:type="numbering" w:customStyle="1" w:styleId="Styl11">
    <w:name w:val="Styl11"/>
    <w:uiPriority w:val="99"/>
    <w:rsid w:val="00AF4EF0"/>
    <w:pPr>
      <w:numPr>
        <w:numId w:val="1"/>
      </w:numPr>
    </w:pPr>
  </w:style>
  <w:style w:type="character" w:customStyle="1" w:styleId="fontstyle01">
    <w:name w:val="fontstyle01"/>
    <w:rsid w:val="00AF4EF0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nhideWhenUsed/>
    <w:rsid w:val="001157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cigy">
    <w:name w:val="Tekst ciągły"/>
    <w:basedOn w:val="NormalnyWeb"/>
    <w:rsid w:val="001157A3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1157A3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1157A3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1157A3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1157A3"/>
    <w:rPr>
      <w:b/>
    </w:rPr>
  </w:style>
  <w:style w:type="paragraph" w:customStyle="1" w:styleId="Adres">
    <w:name w:val="Adres"/>
    <w:basedOn w:val="Adresat0"/>
    <w:rsid w:val="001157A3"/>
    <w:rPr>
      <w:b w:val="0"/>
    </w:rPr>
  </w:style>
  <w:style w:type="character" w:customStyle="1" w:styleId="NormalnyWebZnak">
    <w:name w:val="Normalny (Web) Znak"/>
    <w:link w:val="NormalnyWeb"/>
    <w:rsid w:val="001157A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dresatZnak">
    <w:name w:val="Adresat Znak"/>
    <w:link w:val="Adresat"/>
    <w:rsid w:val="001157A3"/>
    <w:rPr>
      <w:rFonts w:ascii="Century Gothic" w:eastAsia="Times New Roman" w:hAnsi="Century Gothic" w:cs="Open Sans"/>
      <w:color w:val="000000"/>
      <w:sz w:val="20"/>
      <w:szCs w:val="20"/>
      <w:shd w:val="clear" w:color="auto" w:fill="FFFFFF"/>
      <w:lang w:val="pl-PL" w:eastAsia="pl-PL"/>
    </w:rPr>
  </w:style>
  <w:style w:type="character" w:customStyle="1" w:styleId="Nagwek1Znak">
    <w:name w:val="Nagłówek 1 Znak"/>
    <w:link w:val="Nagwek1"/>
    <w:rsid w:val="001157A3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TekstpodstawowyZnak">
    <w:name w:val="Tekst podstawowy Znak"/>
    <w:link w:val="Tekstpodstawowy"/>
    <w:rsid w:val="001157A3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uiPriority w:val="99"/>
    <w:rsid w:val="001157A3"/>
    <w:pPr>
      <w:widowControl/>
      <w:suppressAutoHyphens/>
      <w:autoSpaceDE/>
      <w:autoSpaceDN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Styl1">
    <w:name w:val="Styl1"/>
    <w:uiPriority w:val="99"/>
    <w:rsid w:val="001157A3"/>
    <w:pPr>
      <w:numPr>
        <w:numId w:val="144"/>
      </w:numPr>
    </w:pPr>
  </w:style>
  <w:style w:type="paragraph" w:customStyle="1" w:styleId="Stopka1">
    <w:name w:val="Stopka1"/>
    <w:basedOn w:val="Normalny"/>
    <w:rsid w:val="001157A3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pl-PL"/>
    </w:rPr>
  </w:style>
  <w:style w:type="character" w:styleId="Numerstrony">
    <w:name w:val="page number"/>
    <w:rsid w:val="001157A3"/>
  </w:style>
  <w:style w:type="character" w:styleId="UyteHipercze">
    <w:name w:val="FollowedHyperlink"/>
    <w:rsid w:val="001157A3"/>
    <w:rPr>
      <w:color w:val="800080"/>
      <w:u w:val="single"/>
    </w:rPr>
  </w:style>
  <w:style w:type="character" w:customStyle="1" w:styleId="akapitdomyslny">
    <w:name w:val="akapitdomyslny"/>
    <w:rsid w:val="001157A3"/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1157A3"/>
    <w:pPr>
      <w:widowControl/>
      <w:autoSpaceDE/>
      <w:autoSpaceDN/>
    </w:pPr>
    <w:rPr>
      <w:sz w:val="20"/>
      <w:szCs w:val="24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57A3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FR1">
    <w:name w:val="FR1"/>
    <w:rsid w:val="001157A3"/>
    <w:pPr>
      <w:adjustRightInd w:val="0"/>
      <w:spacing w:before="40"/>
      <w:ind w:left="1320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FR2">
    <w:name w:val="FR2"/>
    <w:rsid w:val="001157A3"/>
    <w:pPr>
      <w:adjustRightInd w:val="0"/>
      <w:spacing w:before="140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styleId="Tekstprzypisukocowego">
    <w:name w:val="endnote text"/>
    <w:basedOn w:val="Normalny"/>
    <w:link w:val="TekstprzypisukocowegoZnak"/>
    <w:rsid w:val="001157A3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157A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semiHidden/>
    <w:rsid w:val="001157A3"/>
    <w:rPr>
      <w:vertAlign w:val="superscript"/>
    </w:rPr>
  </w:style>
  <w:style w:type="paragraph" w:customStyle="1" w:styleId="Standardowy10">
    <w:name w:val="Standardowy1"/>
    <w:basedOn w:val="Normalny"/>
    <w:rsid w:val="001157A3"/>
    <w:pPr>
      <w:widowControl/>
      <w:autoSpaceDE/>
      <w:autoSpaceDN/>
    </w:pPr>
    <w:rPr>
      <w:rFonts w:ascii="Arial Narrow" w:hAnsi="Arial Narrow"/>
      <w:szCs w:val="20"/>
      <w:lang w:eastAsia="pl-PL"/>
    </w:rPr>
  </w:style>
  <w:style w:type="paragraph" w:styleId="Lista">
    <w:name w:val="List"/>
    <w:basedOn w:val="Normalny"/>
    <w:rsid w:val="001157A3"/>
    <w:pPr>
      <w:widowControl/>
      <w:autoSpaceDE/>
      <w:autoSpaceDN/>
      <w:ind w:left="283" w:hanging="283"/>
    </w:pPr>
    <w:rPr>
      <w:sz w:val="20"/>
      <w:szCs w:val="20"/>
      <w:lang w:eastAsia="pl-PL"/>
    </w:rPr>
  </w:style>
  <w:style w:type="paragraph" w:styleId="Lista2">
    <w:name w:val="List 2"/>
    <w:basedOn w:val="Normalny"/>
    <w:rsid w:val="001157A3"/>
    <w:pPr>
      <w:widowControl/>
      <w:autoSpaceDE/>
      <w:autoSpaceDN/>
      <w:ind w:left="566" w:hanging="283"/>
      <w:contextualSpacing/>
    </w:pPr>
    <w:rPr>
      <w:sz w:val="20"/>
      <w:szCs w:val="20"/>
      <w:lang w:eastAsia="pl-PL"/>
    </w:rPr>
  </w:style>
  <w:style w:type="paragraph" w:customStyle="1" w:styleId="Standardowy2">
    <w:name w:val="Standardowy2"/>
    <w:rsid w:val="001157A3"/>
    <w:pPr>
      <w:widowControl/>
      <w:spacing w:line="340" w:lineRule="exact"/>
      <w:jc w:val="both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character" w:customStyle="1" w:styleId="FontStyle43">
    <w:name w:val="Font Style43"/>
    <w:rsid w:val="001157A3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1157A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rsid w:val="001157A3"/>
    <w:rPr>
      <w:rFonts w:ascii="Times New Roman" w:hAnsi="Times New Roman" w:cs="Times New Roman"/>
      <w:sz w:val="26"/>
      <w:szCs w:val="26"/>
    </w:rPr>
  </w:style>
  <w:style w:type="paragraph" w:customStyle="1" w:styleId="Tekstpodstawowy21">
    <w:name w:val="Tekst podstawowy 21"/>
    <w:basedOn w:val="Normalny"/>
    <w:rsid w:val="001157A3"/>
    <w:pPr>
      <w:shd w:val="clear" w:color="auto" w:fill="FFFFFF"/>
      <w:suppressAutoHyphens/>
      <w:autoSpaceDN/>
      <w:spacing w:before="115" w:after="274" w:line="278" w:lineRule="exact"/>
      <w:ind w:right="4"/>
    </w:pPr>
    <w:rPr>
      <w:rFonts w:ascii="Arial" w:hAnsi="Arial" w:cs="Arial"/>
      <w:i/>
      <w:iCs/>
      <w:sz w:val="28"/>
      <w:szCs w:val="20"/>
      <w:lang w:eastAsia="ar-SA"/>
    </w:rPr>
  </w:style>
  <w:style w:type="paragraph" w:styleId="Zwykytekst">
    <w:name w:val="Plain Text"/>
    <w:basedOn w:val="Normalny"/>
    <w:link w:val="ZwykytekstZnak"/>
    <w:rsid w:val="001157A3"/>
    <w:pPr>
      <w:widowControl/>
      <w:autoSpaceDE/>
      <w:autoSpaceDN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157A3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apple-converted-space">
    <w:name w:val="apple-converted-space"/>
    <w:rsid w:val="001157A3"/>
  </w:style>
  <w:style w:type="paragraph" w:customStyle="1" w:styleId="opinions-link">
    <w:name w:val="opinions-link"/>
    <w:basedOn w:val="Normalny"/>
    <w:rsid w:val="001157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uiPriority w:val="22"/>
    <w:qFormat/>
    <w:rsid w:val="001157A3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1157A3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1157A3"/>
    <w:rPr>
      <w:rFonts w:ascii="Arial" w:eastAsia="Times New Roman" w:hAnsi="Arial" w:cs="Arial"/>
      <w:vanish/>
      <w:sz w:val="16"/>
      <w:szCs w:val="16"/>
      <w:lang w:val="pl-PL"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1157A3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1157A3"/>
    <w:rPr>
      <w:rFonts w:ascii="Arial" w:eastAsia="Times New Roman" w:hAnsi="Arial" w:cs="Arial"/>
      <w:vanish/>
      <w:sz w:val="16"/>
      <w:szCs w:val="16"/>
      <w:lang w:val="pl-PL" w:eastAsia="pl-PL"/>
    </w:rPr>
  </w:style>
  <w:style w:type="paragraph" w:customStyle="1" w:styleId="margin3">
    <w:name w:val="margin3"/>
    <w:basedOn w:val="Normalny"/>
    <w:rsid w:val="001157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">
    <w:name w:val="nor"/>
    <w:rsid w:val="001157A3"/>
  </w:style>
  <w:style w:type="character" w:customStyle="1" w:styleId="wyr2">
    <w:name w:val="wyr2"/>
    <w:rsid w:val="001157A3"/>
  </w:style>
  <w:style w:type="character" w:customStyle="1" w:styleId="productname">
    <w:name w:val="productname"/>
    <w:rsid w:val="001157A3"/>
  </w:style>
  <w:style w:type="paragraph" w:customStyle="1" w:styleId="maintxt">
    <w:name w:val="main_txt"/>
    <w:basedOn w:val="Normalny"/>
    <w:rsid w:val="001157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yle3">
    <w:name w:val="Style3"/>
    <w:basedOn w:val="Normalny"/>
    <w:rsid w:val="001157A3"/>
    <w:pPr>
      <w:adjustRightInd w:val="0"/>
      <w:spacing w:line="638" w:lineRule="exact"/>
      <w:ind w:firstLine="374"/>
    </w:pPr>
    <w:rPr>
      <w:sz w:val="24"/>
      <w:szCs w:val="24"/>
      <w:lang w:eastAsia="pl-PL"/>
    </w:rPr>
  </w:style>
  <w:style w:type="character" w:customStyle="1" w:styleId="FontStyle12">
    <w:name w:val="Font Style12"/>
    <w:rsid w:val="001157A3"/>
    <w:rPr>
      <w:rFonts w:ascii="Calibri" w:hAnsi="Calibri" w:cs="Calibri"/>
      <w:sz w:val="18"/>
      <w:szCs w:val="18"/>
    </w:rPr>
  </w:style>
  <w:style w:type="character" w:customStyle="1" w:styleId="FontStyle52">
    <w:name w:val="Font Style52"/>
    <w:rsid w:val="001157A3"/>
    <w:rPr>
      <w:rFonts w:ascii="Times New Roman" w:hAnsi="Times New Roman"/>
      <w:color w:val="000000"/>
      <w:sz w:val="22"/>
    </w:rPr>
  </w:style>
  <w:style w:type="character" w:customStyle="1" w:styleId="FontStyle22">
    <w:name w:val="Font Style22"/>
    <w:rsid w:val="001157A3"/>
    <w:rPr>
      <w:rFonts w:ascii="Arial" w:hAnsi="Arial"/>
      <w:color w:val="000000"/>
      <w:sz w:val="20"/>
    </w:rPr>
  </w:style>
  <w:style w:type="character" w:styleId="Odwoaniedokomentarza">
    <w:name w:val="annotation reference"/>
    <w:semiHidden/>
    <w:rsid w:val="001157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1157A3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1157A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WW8Num1z0">
    <w:name w:val="WW8Num1z0"/>
    <w:rsid w:val="001157A3"/>
  </w:style>
  <w:style w:type="character" w:customStyle="1" w:styleId="WW8Num2z0">
    <w:name w:val="WW8Num2z0"/>
    <w:rsid w:val="001157A3"/>
  </w:style>
  <w:style w:type="character" w:customStyle="1" w:styleId="WW8Num3z0">
    <w:name w:val="WW8Num3z0"/>
    <w:rsid w:val="001157A3"/>
    <w:rPr>
      <w:rFonts w:ascii="Book Antiqua" w:hAnsi="Book Antiqua" w:cs="Book Antiqua"/>
      <w:sz w:val="18"/>
      <w:szCs w:val="18"/>
    </w:rPr>
  </w:style>
  <w:style w:type="character" w:customStyle="1" w:styleId="WW8Num4z0">
    <w:name w:val="WW8Num4z0"/>
    <w:rsid w:val="001157A3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</w:rPr>
  </w:style>
  <w:style w:type="character" w:customStyle="1" w:styleId="WW8Num4z1">
    <w:name w:val="WW8Num4z1"/>
    <w:rsid w:val="001157A3"/>
  </w:style>
  <w:style w:type="character" w:customStyle="1" w:styleId="WW8Num4z2">
    <w:name w:val="WW8Num4z2"/>
    <w:rsid w:val="001157A3"/>
  </w:style>
  <w:style w:type="character" w:customStyle="1" w:styleId="WW8Num4z3">
    <w:name w:val="WW8Num4z3"/>
    <w:rsid w:val="001157A3"/>
  </w:style>
  <w:style w:type="character" w:customStyle="1" w:styleId="WW8Num4z4">
    <w:name w:val="WW8Num4z4"/>
    <w:rsid w:val="001157A3"/>
  </w:style>
  <w:style w:type="character" w:customStyle="1" w:styleId="WW8Num4z5">
    <w:name w:val="WW8Num4z5"/>
    <w:rsid w:val="001157A3"/>
  </w:style>
  <w:style w:type="character" w:customStyle="1" w:styleId="WW8Num4z6">
    <w:name w:val="WW8Num4z6"/>
    <w:rsid w:val="001157A3"/>
  </w:style>
  <w:style w:type="character" w:customStyle="1" w:styleId="WW8Num4z7">
    <w:name w:val="WW8Num4z7"/>
    <w:rsid w:val="001157A3"/>
  </w:style>
  <w:style w:type="character" w:customStyle="1" w:styleId="WW8Num4z8">
    <w:name w:val="WW8Num4z8"/>
    <w:rsid w:val="001157A3"/>
  </w:style>
  <w:style w:type="character" w:customStyle="1" w:styleId="WW8Num5z0">
    <w:name w:val="WW8Num5z0"/>
    <w:rsid w:val="001157A3"/>
    <w:rPr>
      <w:rFonts w:ascii="Symbol" w:hAnsi="Symbol" w:cs="Symbol" w:hint="default"/>
    </w:rPr>
  </w:style>
  <w:style w:type="character" w:customStyle="1" w:styleId="WW8Num5z1">
    <w:name w:val="WW8Num5z1"/>
    <w:rsid w:val="001157A3"/>
    <w:rPr>
      <w:rFonts w:ascii="Courier New" w:hAnsi="Courier New" w:cs="Courier New" w:hint="default"/>
    </w:rPr>
  </w:style>
  <w:style w:type="character" w:customStyle="1" w:styleId="WW8Num5z2">
    <w:name w:val="WW8Num5z2"/>
    <w:rsid w:val="001157A3"/>
    <w:rPr>
      <w:rFonts w:ascii="Wingdings" w:hAnsi="Wingdings" w:cs="Wingdings" w:hint="default"/>
    </w:rPr>
  </w:style>
  <w:style w:type="character" w:customStyle="1" w:styleId="WW8Num6z0">
    <w:name w:val="WW8Num6z0"/>
    <w:rsid w:val="001157A3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szCs w:val="18"/>
      <w:u w:val="none"/>
      <w:vertAlign w:val="baseline"/>
    </w:rPr>
  </w:style>
  <w:style w:type="character" w:customStyle="1" w:styleId="WW8Num6z1">
    <w:name w:val="WW8Num6z1"/>
    <w:rsid w:val="001157A3"/>
  </w:style>
  <w:style w:type="character" w:customStyle="1" w:styleId="WW8Num6z2">
    <w:name w:val="WW8Num6z2"/>
    <w:rsid w:val="001157A3"/>
  </w:style>
  <w:style w:type="character" w:customStyle="1" w:styleId="WW8Num6z3">
    <w:name w:val="WW8Num6z3"/>
    <w:rsid w:val="001157A3"/>
  </w:style>
  <w:style w:type="character" w:customStyle="1" w:styleId="WW8Num6z4">
    <w:name w:val="WW8Num6z4"/>
    <w:rsid w:val="001157A3"/>
  </w:style>
  <w:style w:type="character" w:customStyle="1" w:styleId="WW8Num6z5">
    <w:name w:val="WW8Num6z5"/>
    <w:rsid w:val="001157A3"/>
  </w:style>
  <w:style w:type="character" w:customStyle="1" w:styleId="WW8Num6z6">
    <w:name w:val="WW8Num6z6"/>
    <w:rsid w:val="001157A3"/>
  </w:style>
  <w:style w:type="character" w:customStyle="1" w:styleId="WW8Num6z7">
    <w:name w:val="WW8Num6z7"/>
    <w:rsid w:val="001157A3"/>
  </w:style>
  <w:style w:type="character" w:customStyle="1" w:styleId="WW8Num6z8">
    <w:name w:val="WW8Num6z8"/>
    <w:rsid w:val="001157A3"/>
  </w:style>
  <w:style w:type="character" w:customStyle="1" w:styleId="WW8Num7z0">
    <w:name w:val="WW8Num7z0"/>
    <w:rsid w:val="001157A3"/>
    <w:rPr>
      <w:rFonts w:ascii="Gill Sans MT" w:hAnsi="Gill Sans MT" w:cs="Gill Sans MT" w:hint="default"/>
      <w:sz w:val="18"/>
      <w:szCs w:val="18"/>
    </w:rPr>
  </w:style>
  <w:style w:type="character" w:customStyle="1" w:styleId="WW8Num7z1">
    <w:name w:val="WW8Num7z1"/>
    <w:rsid w:val="001157A3"/>
  </w:style>
  <w:style w:type="character" w:customStyle="1" w:styleId="WW8Num7z2">
    <w:name w:val="WW8Num7z2"/>
    <w:rsid w:val="001157A3"/>
  </w:style>
  <w:style w:type="character" w:customStyle="1" w:styleId="WW8Num7z3">
    <w:name w:val="WW8Num7z3"/>
    <w:rsid w:val="001157A3"/>
  </w:style>
  <w:style w:type="character" w:customStyle="1" w:styleId="WW8Num7z4">
    <w:name w:val="WW8Num7z4"/>
    <w:rsid w:val="001157A3"/>
  </w:style>
  <w:style w:type="character" w:customStyle="1" w:styleId="WW8Num7z5">
    <w:name w:val="WW8Num7z5"/>
    <w:rsid w:val="001157A3"/>
  </w:style>
  <w:style w:type="character" w:customStyle="1" w:styleId="WW8Num7z6">
    <w:name w:val="WW8Num7z6"/>
    <w:rsid w:val="001157A3"/>
  </w:style>
  <w:style w:type="character" w:customStyle="1" w:styleId="WW8Num7z7">
    <w:name w:val="WW8Num7z7"/>
    <w:rsid w:val="001157A3"/>
  </w:style>
  <w:style w:type="character" w:customStyle="1" w:styleId="WW8Num7z8">
    <w:name w:val="WW8Num7z8"/>
    <w:rsid w:val="001157A3"/>
  </w:style>
  <w:style w:type="character" w:customStyle="1" w:styleId="WW8Num8z0">
    <w:name w:val="WW8Num8z0"/>
    <w:rsid w:val="001157A3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  <w:lang w:eastAsia="ar-SA"/>
    </w:rPr>
  </w:style>
  <w:style w:type="character" w:customStyle="1" w:styleId="WW8Num8z1">
    <w:name w:val="WW8Num8z1"/>
    <w:rsid w:val="001157A3"/>
  </w:style>
  <w:style w:type="character" w:customStyle="1" w:styleId="WW8Num8z2">
    <w:name w:val="WW8Num8z2"/>
    <w:rsid w:val="001157A3"/>
  </w:style>
  <w:style w:type="character" w:customStyle="1" w:styleId="WW8Num8z3">
    <w:name w:val="WW8Num8z3"/>
    <w:rsid w:val="001157A3"/>
  </w:style>
  <w:style w:type="character" w:customStyle="1" w:styleId="WW8Num8z4">
    <w:name w:val="WW8Num8z4"/>
    <w:rsid w:val="001157A3"/>
  </w:style>
  <w:style w:type="character" w:customStyle="1" w:styleId="WW8Num8z5">
    <w:name w:val="WW8Num8z5"/>
    <w:rsid w:val="001157A3"/>
  </w:style>
  <w:style w:type="character" w:customStyle="1" w:styleId="WW8Num8z6">
    <w:name w:val="WW8Num8z6"/>
    <w:rsid w:val="001157A3"/>
  </w:style>
  <w:style w:type="character" w:customStyle="1" w:styleId="WW8Num8z7">
    <w:name w:val="WW8Num8z7"/>
    <w:rsid w:val="001157A3"/>
  </w:style>
  <w:style w:type="character" w:customStyle="1" w:styleId="WW8Num8z8">
    <w:name w:val="WW8Num8z8"/>
    <w:rsid w:val="001157A3"/>
  </w:style>
  <w:style w:type="character" w:customStyle="1" w:styleId="WW8Num9z0">
    <w:name w:val="WW8Num9z0"/>
    <w:rsid w:val="001157A3"/>
    <w:rPr>
      <w:rFonts w:ascii="Symbol" w:hAnsi="Symbol" w:cs="Symbol" w:hint="default"/>
    </w:rPr>
  </w:style>
  <w:style w:type="character" w:customStyle="1" w:styleId="WW8Num9z1">
    <w:name w:val="WW8Num9z1"/>
    <w:rsid w:val="001157A3"/>
    <w:rPr>
      <w:rFonts w:ascii="Courier New" w:hAnsi="Courier New" w:cs="Courier New" w:hint="default"/>
    </w:rPr>
  </w:style>
  <w:style w:type="character" w:customStyle="1" w:styleId="WW8Num9z2">
    <w:name w:val="WW8Num9z2"/>
    <w:rsid w:val="001157A3"/>
    <w:rPr>
      <w:rFonts w:ascii="Wingdings" w:hAnsi="Wingdings" w:cs="Wingdings" w:hint="default"/>
    </w:rPr>
  </w:style>
  <w:style w:type="character" w:customStyle="1" w:styleId="WW8Num10z0">
    <w:name w:val="WW8Num10z0"/>
    <w:rsid w:val="001157A3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10z1">
    <w:name w:val="WW8Num10z1"/>
    <w:rsid w:val="001157A3"/>
  </w:style>
  <w:style w:type="character" w:customStyle="1" w:styleId="WW8Num10z2">
    <w:name w:val="WW8Num10z2"/>
    <w:rsid w:val="001157A3"/>
  </w:style>
  <w:style w:type="character" w:customStyle="1" w:styleId="WW8Num10z3">
    <w:name w:val="WW8Num10z3"/>
    <w:rsid w:val="001157A3"/>
  </w:style>
  <w:style w:type="character" w:customStyle="1" w:styleId="WW8Num10z4">
    <w:name w:val="WW8Num10z4"/>
    <w:rsid w:val="001157A3"/>
  </w:style>
  <w:style w:type="character" w:customStyle="1" w:styleId="WW8Num10z5">
    <w:name w:val="WW8Num10z5"/>
    <w:rsid w:val="001157A3"/>
  </w:style>
  <w:style w:type="character" w:customStyle="1" w:styleId="WW8Num10z6">
    <w:name w:val="WW8Num10z6"/>
    <w:rsid w:val="001157A3"/>
  </w:style>
  <w:style w:type="character" w:customStyle="1" w:styleId="WW8Num10z7">
    <w:name w:val="WW8Num10z7"/>
    <w:rsid w:val="001157A3"/>
  </w:style>
  <w:style w:type="character" w:customStyle="1" w:styleId="WW8Num10z8">
    <w:name w:val="WW8Num10z8"/>
    <w:rsid w:val="001157A3"/>
  </w:style>
  <w:style w:type="character" w:customStyle="1" w:styleId="WW8Num11z0">
    <w:name w:val="WW8Num11z0"/>
    <w:rsid w:val="001157A3"/>
    <w:rPr>
      <w:rFonts w:ascii="Times New Roman" w:hAnsi="Times New Roman" w:cs="Wingdings"/>
    </w:rPr>
  </w:style>
  <w:style w:type="character" w:customStyle="1" w:styleId="WW8Num11z1">
    <w:name w:val="WW8Num11z1"/>
    <w:rsid w:val="001157A3"/>
    <w:rPr>
      <w:rFonts w:ascii="Courier New" w:hAnsi="Courier New" w:cs="Courier New" w:hint="default"/>
    </w:rPr>
  </w:style>
  <w:style w:type="character" w:customStyle="1" w:styleId="WW8Num11z2">
    <w:name w:val="WW8Num11z2"/>
    <w:rsid w:val="001157A3"/>
    <w:rPr>
      <w:rFonts w:ascii="Wingdings" w:hAnsi="Wingdings" w:cs="Wingdings" w:hint="default"/>
    </w:rPr>
  </w:style>
  <w:style w:type="character" w:customStyle="1" w:styleId="WW8Num11z3">
    <w:name w:val="WW8Num11z3"/>
    <w:rsid w:val="001157A3"/>
    <w:rPr>
      <w:rFonts w:ascii="Symbol" w:hAnsi="Symbol" w:cs="Symbol" w:hint="default"/>
    </w:rPr>
  </w:style>
  <w:style w:type="character" w:customStyle="1" w:styleId="WW8Num12z0">
    <w:name w:val="WW8Num12z0"/>
    <w:rsid w:val="001157A3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12z1">
    <w:name w:val="WW8Num12z1"/>
    <w:rsid w:val="001157A3"/>
  </w:style>
  <w:style w:type="character" w:customStyle="1" w:styleId="WW8Num12z2">
    <w:name w:val="WW8Num12z2"/>
    <w:rsid w:val="001157A3"/>
  </w:style>
  <w:style w:type="character" w:customStyle="1" w:styleId="WW8Num12z3">
    <w:name w:val="WW8Num12z3"/>
    <w:rsid w:val="001157A3"/>
  </w:style>
  <w:style w:type="character" w:customStyle="1" w:styleId="WW8Num12z4">
    <w:name w:val="WW8Num12z4"/>
    <w:rsid w:val="001157A3"/>
  </w:style>
  <w:style w:type="character" w:customStyle="1" w:styleId="WW8Num12z5">
    <w:name w:val="WW8Num12z5"/>
    <w:rsid w:val="001157A3"/>
  </w:style>
  <w:style w:type="character" w:customStyle="1" w:styleId="WW8Num12z6">
    <w:name w:val="WW8Num12z6"/>
    <w:rsid w:val="001157A3"/>
  </w:style>
  <w:style w:type="character" w:customStyle="1" w:styleId="WW8Num12z7">
    <w:name w:val="WW8Num12z7"/>
    <w:rsid w:val="001157A3"/>
  </w:style>
  <w:style w:type="character" w:customStyle="1" w:styleId="WW8Num12z8">
    <w:name w:val="WW8Num12z8"/>
    <w:rsid w:val="001157A3"/>
  </w:style>
  <w:style w:type="character" w:customStyle="1" w:styleId="WW8Num13z0">
    <w:name w:val="WW8Num13z0"/>
    <w:rsid w:val="001157A3"/>
    <w:rPr>
      <w:rFonts w:ascii="Gill Sans MT" w:hAnsi="Gill Sans MT" w:cs="Gill Sans MT" w:hint="default"/>
      <w:b w:val="0"/>
      <w:i w:val="0"/>
      <w:color w:val="800000"/>
      <w:sz w:val="18"/>
    </w:rPr>
  </w:style>
  <w:style w:type="character" w:customStyle="1" w:styleId="WW8Num13z1">
    <w:name w:val="WW8Num13z1"/>
    <w:rsid w:val="001157A3"/>
  </w:style>
  <w:style w:type="character" w:customStyle="1" w:styleId="WW8Num13z2">
    <w:name w:val="WW8Num13z2"/>
    <w:rsid w:val="001157A3"/>
  </w:style>
  <w:style w:type="character" w:customStyle="1" w:styleId="WW8Num13z3">
    <w:name w:val="WW8Num13z3"/>
    <w:rsid w:val="001157A3"/>
  </w:style>
  <w:style w:type="character" w:customStyle="1" w:styleId="WW8Num13z4">
    <w:name w:val="WW8Num13z4"/>
    <w:rsid w:val="001157A3"/>
  </w:style>
  <w:style w:type="character" w:customStyle="1" w:styleId="WW8Num13z5">
    <w:name w:val="WW8Num13z5"/>
    <w:rsid w:val="001157A3"/>
  </w:style>
  <w:style w:type="character" w:customStyle="1" w:styleId="WW8Num13z6">
    <w:name w:val="WW8Num13z6"/>
    <w:rsid w:val="001157A3"/>
  </w:style>
  <w:style w:type="character" w:customStyle="1" w:styleId="WW8Num13z7">
    <w:name w:val="WW8Num13z7"/>
    <w:rsid w:val="001157A3"/>
  </w:style>
  <w:style w:type="character" w:customStyle="1" w:styleId="WW8Num13z8">
    <w:name w:val="WW8Num13z8"/>
    <w:rsid w:val="001157A3"/>
  </w:style>
  <w:style w:type="character" w:customStyle="1" w:styleId="WW8Num14z0">
    <w:name w:val="WW8Num14z0"/>
    <w:rsid w:val="001157A3"/>
    <w:rPr>
      <w:rFonts w:ascii="Gill Sans MT" w:hAnsi="Gill Sans MT" w:cs="Gill Sans MT" w:hint="default"/>
      <w:b w:val="0"/>
      <w:i w:val="0"/>
      <w:color w:val="auto"/>
      <w:sz w:val="18"/>
    </w:rPr>
  </w:style>
  <w:style w:type="character" w:customStyle="1" w:styleId="WW8Num14z1">
    <w:name w:val="WW8Num14z1"/>
    <w:rsid w:val="001157A3"/>
    <w:rPr>
      <w:rFonts w:hint="default"/>
    </w:rPr>
  </w:style>
  <w:style w:type="character" w:customStyle="1" w:styleId="WW8Num14z2">
    <w:name w:val="WW8Num14z2"/>
    <w:rsid w:val="001157A3"/>
  </w:style>
  <w:style w:type="character" w:customStyle="1" w:styleId="WW8Num14z3">
    <w:name w:val="WW8Num14z3"/>
    <w:rsid w:val="001157A3"/>
  </w:style>
  <w:style w:type="character" w:customStyle="1" w:styleId="WW8Num14z4">
    <w:name w:val="WW8Num14z4"/>
    <w:rsid w:val="001157A3"/>
  </w:style>
  <w:style w:type="character" w:customStyle="1" w:styleId="WW8Num14z5">
    <w:name w:val="WW8Num14z5"/>
    <w:rsid w:val="001157A3"/>
  </w:style>
  <w:style w:type="character" w:customStyle="1" w:styleId="WW8Num14z6">
    <w:name w:val="WW8Num14z6"/>
    <w:rsid w:val="001157A3"/>
  </w:style>
  <w:style w:type="character" w:customStyle="1" w:styleId="WW8Num14z7">
    <w:name w:val="WW8Num14z7"/>
    <w:rsid w:val="001157A3"/>
  </w:style>
  <w:style w:type="character" w:customStyle="1" w:styleId="WW8Num14z8">
    <w:name w:val="WW8Num14z8"/>
    <w:rsid w:val="001157A3"/>
  </w:style>
  <w:style w:type="character" w:customStyle="1" w:styleId="WW8Num15z0">
    <w:name w:val="WW8Num15z0"/>
    <w:rsid w:val="001157A3"/>
    <w:rPr>
      <w:rFonts w:hint="default"/>
    </w:rPr>
  </w:style>
  <w:style w:type="character" w:customStyle="1" w:styleId="WW8Num15z1">
    <w:name w:val="WW8Num15z1"/>
    <w:rsid w:val="001157A3"/>
  </w:style>
  <w:style w:type="character" w:customStyle="1" w:styleId="WW8Num15z2">
    <w:name w:val="WW8Num15z2"/>
    <w:rsid w:val="001157A3"/>
  </w:style>
  <w:style w:type="character" w:customStyle="1" w:styleId="WW8Num15z3">
    <w:name w:val="WW8Num15z3"/>
    <w:rsid w:val="001157A3"/>
  </w:style>
  <w:style w:type="character" w:customStyle="1" w:styleId="WW8Num15z4">
    <w:name w:val="WW8Num15z4"/>
    <w:rsid w:val="001157A3"/>
  </w:style>
  <w:style w:type="character" w:customStyle="1" w:styleId="WW8Num15z5">
    <w:name w:val="WW8Num15z5"/>
    <w:rsid w:val="001157A3"/>
  </w:style>
  <w:style w:type="character" w:customStyle="1" w:styleId="WW8Num15z6">
    <w:name w:val="WW8Num15z6"/>
    <w:rsid w:val="001157A3"/>
  </w:style>
  <w:style w:type="character" w:customStyle="1" w:styleId="WW8Num15z7">
    <w:name w:val="WW8Num15z7"/>
    <w:rsid w:val="001157A3"/>
  </w:style>
  <w:style w:type="character" w:customStyle="1" w:styleId="WW8Num15z8">
    <w:name w:val="WW8Num15z8"/>
    <w:rsid w:val="001157A3"/>
  </w:style>
  <w:style w:type="character" w:customStyle="1" w:styleId="WW8Num16z0">
    <w:name w:val="WW8Num16z0"/>
    <w:rsid w:val="001157A3"/>
    <w:rPr>
      <w:rFonts w:ascii="Tw Cen MT" w:hAnsi="Tw Cen MT" w:cs="Tw Cen MT" w:hint="default"/>
      <w:b w:val="0"/>
      <w:i w:val="0"/>
      <w:sz w:val="18"/>
    </w:rPr>
  </w:style>
  <w:style w:type="character" w:customStyle="1" w:styleId="WW8Num16z1">
    <w:name w:val="WW8Num16z1"/>
    <w:rsid w:val="001157A3"/>
  </w:style>
  <w:style w:type="character" w:customStyle="1" w:styleId="WW8Num16z2">
    <w:name w:val="WW8Num16z2"/>
    <w:rsid w:val="001157A3"/>
    <w:rPr>
      <w:rFonts w:ascii="Comic Sans MS" w:hAnsi="Comic Sans MS" w:cs="Comic Sans MS" w:hint="default"/>
    </w:rPr>
  </w:style>
  <w:style w:type="character" w:customStyle="1" w:styleId="WW8Num16z3">
    <w:name w:val="WW8Num16z3"/>
    <w:rsid w:val="001157A3"/>
    <w:rPr>
      <w:rFonts w:ascii="Gill Sans MT" w:hAnsi="Gill Sans MT" w:cs="Gill Sans MT"/>
      <w:i/>
      <w:color w:val="943634"/>
      <w:sz w:val="18"/>
      <w:szCs w:val="18"/>
    </w:rPr>
  </w:style>
  <w:style w:type="character" w:customStyle="1" w:styleId="WW8Num16z4">
    <w:name w:val="WW8Num16z4"/>
    <w:rsid w:val="001157A3"/>
  </w:style>
  <w:style w:type="character" w:customStyle="1" w:styleId="WW8Num16z5">
    <w:name w:val="WW8Num16z5"/>
    <w:rsid w:val="001157A3"/>
  </w:style>
  <w:style w:type="character" w:customStyle="1" w:styleId="WW8Num16z6">
    <w:name w:val="WW8Num16z6"/>
    <w:rsid w:val="001157A3"/>
  </w:style>
  <w:style w:type="character" w:customStyle="1" w:styleId="WW8Num16z7">
    <w:name w:val="WW8Num16z7"/>
    <w:rsid w:val="001157A3"/>
  </w:style>
  <w:style w:type="character" w:customStyle="1" w:styleId="WW8Num16z8">
    <w:name w:val="WW8Num16z8"/>
    <w:rsid w:val="001157A3"/>
  </w:style>
  <w:style w:type="character" w:customStyle="1" w:styleId="WW8Num17z0">
    <w:name w:val="WW8Num17z0"/>
    <w:rsid w:val="001157A3"/>
    <w:rPr>
      <w:rFonts w:ascii="Comic Sans MS" w:hAnsi="Comic Sans MS" w:cs="Comic Sans MS" w:hint="default"/>
      <w:sz w:val="18"/>
    </w:rPr>
  </w:style>
  <w:style w:type="character" w:customStyle="1" w:styleId="WW8Num17z1">
    <w:name w:val="WW8Num17z1"/>
    <w:rsid w:val="001157A3"/>
    <w:rPr>
      <w:rFonts w:ascii="Courier New" w:hAnsi="Courier New" w:cs="Courier New" w:hint="default"/>
    </w:rPr>
  </w:style>
  <w:style w:type="character" w:customStyle="1" w:styleId="WW8Num17z2">
    <w:name w:val="WW8Num17z2"/>
    <w:rsid w:val="001157A3"/>
    <w:rPr>
      <w:rFonts w:ascii="Wingdings" w:hAnsi="Wingdings" w:cs="Wingdings" w:hint="default"/>
    </w:rPr>
  </w:style>
  <w:style w:type="character" w:customStyle="1" w:styleId="WW8Num17z3">
    <w:name w:val="WW8Num17z3"/>
    <w:rsid w:val="001157A3"/>
    <w:rPr>
      <w:rFonts w:ascii="Symbol" w:hAnsi="Symbol" w:cs="Symbol" w:hint="default"/>
    </w:rPr>
  </w:style>
  <w:style w:type="character" w:customStyle="1" w:styleId="WW8Num18z0">
    <w:name w:val="WW8Num18z0"/>
    <w:rsid w:val="001157A3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szCs w:val="18"/>
      <w:u w:val="none"/>
      <w:vertAlign w:val="baseline"/>
    </w:rPr>
  </w:style>
  <w:style w:type="character" w:customStyle="1" w:styleId="WW8Num18z1">
    <w:name w:val="WW8Num18z1"/>
    <w:rsid w:val="001157A3"/>
  </w:style>
  <w:style w:type="character" w:customStyle="1" w:styleId="WW8Num18z2">
    <w:name w:val="WW8Num18z2"/>
    <w:rsid w:val="001157A3"/>
  </w:style>
  <w:style w:type="character" w:customStyle="1" w:styleId="WW8Num18z3">
    <w:name w:val="WW8Num18z3"/>
    <w:rsid w:val="001157A3"/>
  </w:style>
  <w:style w:type="character" w:customStyle="1" w:styleId="WW8Num18z4">
    <w:name w:val="WW8Num18z4"/>
    <w:rsid w:val="001157A3"/>
  </w:style>
  <w:style w:type="character" w:customStyle="1" w:styleId="WW8Num18z5">
    <w:name w:val="WW8Num18z5"/>
    <w:rsid w:val="001157A3"/>
  </w:style>
  <w:style w:type="character" w:customStyle="1" w:styleId="WW8Num18z6">
    <w:name w:val="WW8Num18z6"/>
    <w:rsid w:val="001157A3"/>
  </w:style>
  <w:style w:type="character" w:customStyle="1" w:styleId="WW8Num18z7">
    <w:name w:val="WW8Num18z7"/>
    <w:rsid w:val="001157A3"/>
  </w:style>
  <w:style w:type="character" w:customStyle="1" w:styleId="WW8Num18z8">
    <w:name w:val="WW8Num18z8"/>
    <w:rsid w:val="001157A3"/>
  </w:style>
  <w:style w:type="character" w:customStyle="1" w:styleId="WW8Num19z0">
    <w:name w:val="WW8Num19z0"/>
    <w:rsid w:val="001157A3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8"/>
      <w:u w:val="none"/>
      <w:vertAlign w:val="baseline"/>
    </w:rPr>
  </w:style>
  <w:style w:type="character" w:customStyle="1" w:styleId="WW8Num19z1">
    <w:name w:val="WW8Num19z1"/>
    <w:rsid w:val="001157A3"/>
  </w:style>
  <w:style w:type="character" w:customStyle="1" w:styleId="WW8Num19z2">
    <w:name w:val="WW8Num19z2"/>
    <w:rsid w:val="001157A3"/>
  </w:style>
  <w:style w:type="character" w:customStyle="1" w:styleId="WW8Num19z3">
    <w:name w:val="WW8Num19z3"/>
    <w:rsid w:val="001157A3"/>
  </w:style>
  <w:style w:type="character" w:customStyle="1" w:styleId="WW8Num19z4">
    <w:name w:val="WW8Num19z4"/>
    <w:rsid w:val="001157A3"/>
  </w:style>
  <w:style w:type="character" w:customStyle="1" w:styleId="WW8Num19z5">
    <w:name w:val="WW8Num19z5"/>
    <w:rsid w:val="001157A3"/>
  </w:style>
  <w:style w:type="character" w:customStyle="1" w:styleId="WW8Num19z6">
    <w:name w:val="WW8Num19z6"/>
    <w:rsid w:val="001157A3"/>
  </w:style>
  <w:style w:type="character" w:customStyle="1" w:styleId="WW8Num19z7">
    <w:name w:val="WW8Num19z7"/>
    <w:rsid w:val="001157A3"/>
  </w:style>
  <w:style w:type="character" w:customStyle="1" w:styleId="WW8Num19z8">
    <w:name w:val="WW8Num19z8"/>
    <w:rsid w:val="001157A3"/>
  </w:style>
  <w:style w:type="character" w:customStyle="1" w:styleId="WW8Num20z0">
    <w:name w:val="WW8Num20z0"/>
    <w:rsid w:val="001157A3"/>
    <w:rPr>
      <w:rFonts w:ascii="Comic Sans MS" w:hAnsi="Comic Sans MS" w:cs="Comic Sans MS" w:hint="default"/>
    </w:rPr>
  </w:style>
  <w:style w:type="character" w:customStyle="1" w:styleId="WW8Num20z1">
    <w:name w:val="WW8Num20z1"/>
    <w:rsid w:val="001157A3"/>
    <w:rPr>
      <w:rFonts w:ascii="Courier New" w:hAnsi="Courier New" w:cs="Courier New" w:hint="default"/>
    </w:rPr>
  </w:style>
  <w:style w:type="character" w:customStyle="1" w:styleId="WW8Num20z2">
    <w:name w:val="WW8Num20z2"/>
    <w:rsid w:val="001157A3"/>
    <w:rPr>
      <w:rFonts w:ascii="Wingdings" w:hAnsi="Wingdings" w:cs="Wingdings" w:hint="default"/>
    </w:rPr>
  </w:style>
  <w:style w:type="character" w:customStyle="1" w:styleId="WW8Num20z3">
    <w:name w:val="WW8Num20z3"/>
    <w:rsid w:val="001157A3"/>
    <w:rPr>
      <w:rFonts w:ascii="Symbol" w:hAnsi="Symbol" w:cs="Symbol" w:hint="default"/>
    </w:rPr>
  </w:style>
  <w:style w:type="character" w:customStyle="1" w:styleId="WW8Num21z0">
    <w:name w:val="WW8Num21z0"/>
    <w:rsid w:val="001157A3"/>
    <w:rPr>
      <w:rFonts w:hint="default"/>
    </w:rPr>
  </w:style>
  <w:style w:type="character" w:customStyle="1" w:styleId="WW8Num21z1">
    <w:name w:val="WW8Num21z1"/>
    <w:rsid w:val="001157A3"/>
  </w:style>
  <w:style w:type="character" w:customStyle="1" w:styleId="WW8Num21z2">
    <w:name w:val="WW8Num21z2"/>
    <w:rsid w:val="001157A3"/>
  </w:style>
  <w:style w:type="character" w:customStyle="1" w:styleId="WW8Num21z3">
    <w:name w:val="WW8Num21z3"/>
    <w:rsid w:val="001157A3"/>
  </w:style>
  <w:style w:type="character" w:customStyle="1" w:styleId="WW8Num21z4">
    <w:name w:val="WW8Num21z4"/>
    <w:rsid w:val="001157A3"/>
  </w:style>
  <w:style w:type="character" w:customStyle="1" w:styleId="WW8Num21z5">
    <w:name w:val="WW8Num21z5"/>
    <w:rsid w:val="001157A3"/>
  </w:style>
  <w:style w:type="character" w:customStyle="1" w:styleId="WW8Num21z6">
    <w:name w:val="WW8Num21z6"/>
    <w:rsid w:val="001157A3"/>
  </w:style>
  <w:style w:type="character" w:customStyle="1" w:styleId="WW8Num21z7">
    <w:name w:val="WW8Num21z7"/>
    <w:rsid w:val="001157A3"/>
  </w:style>
  <w:style w:type="character" w:customStyle="1" w:styleId="WW8Num21z8">
    <w:name w:val="WW8Num21z8"/>
    <w:rsid w:val="001157A3"/>
  </w:style>
  <w:style w:type="character" w:customStyle="1" w:styleId="WW8Num22z0">
    <w:name w:val="WW8Num22z0"/>
    <w:rsid w:val="001157A3"/>
    <w:rPr>
      <w:rFonts w:ascii="Gill Sans MT" w:hAnsi="Gill Sans MT" w:cs="Gill Sans MT"/>
      <w:sz w:val="18"/>
      <w:szCs w:val="18"/>
    </w:rPr>
  </w:style>
  <w:style w:type="character" w:customStyle="1" w:styleId="WW8Num22z1">
    <w:name w:val="WW8Num22z1"/>
    <w:rsid w:val="001157A3"/>
  </w:style>
  <w:style w:type="character" w:customStyle="1" w:styleId="WW8Num22z2">
    <w:name w:val="WW8Num22z2"/>
    <w:rsid w:val="001157A3"/>
  </w:style>
  <w:style w:type="character" w:customStyle="1" w:styleId="WW8Num22z3">
    <w:name w:val="WW8Num22z3"/>
    <w:rsid w:val="001157A3"/>
  </w:style>
  <w:style w:type="character" w:customStyle="1" w:styleId="WW8Num22z4">
    <w:name w:val="WW8Num22z4"/>
    <w:rsid w:val="001157A3"/>
  </w:style>
  <w:style w:type="character" w:customStyle="1" w:styleId="WW8Num22z5">
    <w:name w:val="WW8Num22z5"/>
    <w:rsid w:val="001157A3"/>
  </w:style>
  <w:style w:type="character" w:customStyle="1" w:styleId="WW8Num22z6">
    <w:name w:val="WW8Num22z6"/>
    <w:rsid w:val="001157A3"/>
  </w:style>
  <w:style w:type="character" w:customStyle="1" w:styleId="WW8Num22z7">
    <w:name w:val="WW8Num22z7"/>
    <w:rsid w:val="001157A3"/>
  </w:style>
  <w:style w:type="character" w:customStyle="1" w:styleId="WW8Num22z8">
    <w:name w:val="WW8Num22z8"/>
    <w:rsid w:val="001157A3"/>
  </w:style>
  <w:style w:type="character" w:customStyle="1" w:styleId="WW8Num23z0">
    <w:name w:val="WW8Num23z0"/>
    <w:rsid w:val="001157A3"/>
    <w:rPr>
      <w:rFonts w:ascii="Gill Sans MT" w:hAnsi="Gill Sans MT" w:cs="Gill Sans MT" w:hint="default"/>
      <w:bCs/>
      <w:color w:val="auto"/>
      <w:sz w:val="18"/>
      <w:szCs w:val="18"/>
    </w:rPr>
  </w:style>
  <w:style w:type="character" w:customStyle="1" w:styleId="WW8Num23z1">
    <w:name w:val="WW8Num23z1"/>
    <w:rsid w:val="001157A3"/>
  </w:style>
  <w:style w:type="character" w:customStyle="1" w:styleId="WW8Num23z2">
    <w:name w:val="WW8Num23z2"/>
    <w:rsid w:val="001157A3"/>
  </w:style>
  <w:style w:type="character" w:customStyle="1" w:styleId="WW8Num23z3">
    <w:name w:val="WW8Num23z3"/>
    <w:rsid w:val="001157A3"/>
  </w:style>
  <w:style w:type="character" w:customStyle="1" w:styleId="WW8Num23z4">
    <w:name w:val="WW8Num23z4"/>
    <w:rsid w:val="001157A3"/>
  </w:style>
  <w:style w:type="character" w:customStyle="1" w:styleId="WW8Num23z5">
    <w:name w:val="WW8Num23z5"/>
    <w:rsid w:val="001157A3"/>
  </w:style>
  <w:style w:type="character" w:customStyle="1" w:styleId="WW8Num23z6">
    <w:name w:val="WW8Num23z6"/>
    <w:rsid w:val="001157A3"/>
  </w:style>
  <w:style w:type="character" w:customStyle="1" w:styleId="WW8Num23z7">
    <w:name w:val="WW8Num23z7"/>
    <w:rsid w:val="001157A3"/>
  </w:style>
  <w:style w:type="character" w:customStyle="1" w:styleId="WW8Num23z8">
    <w:name w:val="WW8Num23z8"/>
    <w:rsid w:val="001157A3"/>
  </w:style>
  <w:style w:type="character" w:customStyle="1" w:styleId="WW8Num24z0">
    <w:name w:val="WW8Num24z0"/>
    <w:rsid w:val="001157A3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  <w:lang w:eastAsia="ar-SA"/>
    </w:rPr>
  </w:style>
  <w:style w:type="character" w:customStyle="1" w:styleId="WW8Num24z1">
    <w:name w:val="WW8Num24z1"/>
    <w:rsid w:val="001157A3"/>
  </w:style>
  <w:style w:type="character" w:customStyle="1" w:styleId="WW8Num24z2">
    <w:name w:val="WW8Num24z2"/>
    <w:rsid w:val="001157A3"/>
  </w:style>
  <w:style w:type="character" w:customStyle="1" w:styleId="WW8Num24z3">
    <w:name w:val="WW8Num24z3"/>
    <w:rsid w:val="001157A3"/>
  </w:style>
  <w:style w:type="character" w:customStyle="1" w:styleId="WW8Num24z4">
    <w:name w:val="WW8Num24z4"/>
    <w:rsid w:val="001157A3"/>
  </w:style>
  <w:style w:type="character" w:customStyle="1" w:styleId="WW8Num24z5">
    <w:name w:val="WW8Num24z5"/>
    <w:rsid w:val="001157A3"/>
  </w:style>
  <w:style w:type="character" w:customStyle="1" w:styleId="WW8Num24z6">
    <w:name w:val="WW8Num24z6"/>
    <w:rsid w:val="001157A3"/>
  </w:style>
  <w:style w:type="character" w:customStyle="1" w:styleId="WW8Num24z7">
    <w:name w:val="WW8Num24z7"/>
    <w:rsid w:val="001157A3"/>
  </w:style>
  <w:style w:type="character" w:customStyle="1" w:styleId="WW8Num24z8">
    <w:name w:val="WW8Num24z8"/>
    <w:rsid w:val="001157A3"/>
  </w:style>
  <w:style w:type="character" w:customStyle="1" w:styleId="WW8Num25z0">
    <w:name w:val="WW8Num25z0"/>
    <w:rsid w:val="001157A3"/>
    <w:rPr>
      <w:rFonts w:ascii="Gill Sans MT" w:hAnsi="Gill Sans MT" w:cs="Gill Sans MT" w:hint="default"/>
      <w:sz w:val="18"/>
      <w:szCs w:val="18"/>
    </w:rPr>
  </w:style>
  <w:style w:type="character" w:customStyle="1" w:styleId="WW8Num25z1">
    <w:name w:val="WW8Num25z1"/>
    <w:rsid w:val="001157A3"/>
    <w:rPr>
      <w:rFonts w:ascii="Courier New" w:hAnsi="Courier New" w:cs="Courier New" w:hint="default"/>
    </w:rPr>
  </w:style>
  <w:style w:type="character" w:customStyle="1" w:styleId="WW8Num25z2">
    <w:name w:val="WW8Num25z2"/>
    <w:rsid w:val="001157A3"/>
    <w:rPr>
      <w:rFonts w:ascii="Wingdings" w:hAnsi="Wingdings" w:cs="Wingdings" w:hint="default"/>
    </w:rPr>
  </w:style>
  <w:style w:type="character" w:customStyle="1" w:styleId="WW8Num25z3">
    <w:name w:val="WW8Num25z3"/>
    <w:rsid w:val="001157A3"/>
    <w:rPr>
      <w:rFonts w:ascii="Symbol" w:hAnsi="Symbol" w:cs="Symbol" w:hint="default"/>
    </w:rPr>
  </w:style>
  <w:style w:type="character" w:customStyle="1" w:styleId="WW8Num26z0">
    <w:name w:val="WW8Num26z0"/>
    <w:rsid w:val="001157A3"/>
    <w:rPr>
      <w:rFonts w:hint="default"/>
    </w:rPr>
  </w:style>
  <w:style w:type="character" w:customStyle="1" w:styleId="WW8Num26z1">
    <w:name w:val="WW8Num26z1"/>
    <w:rsid w:val="001157A3"/>
  </w:style>
  <w:style w:type="character" w:customStyle="1" w:styleId="WW8Num26z2">
    <w:name w:val="WW8Num26z2"/>
    <w:rsid w:val="001157A3"/>
  </w:style>
  <w:style w:type="character" w:customStyle="1" w:styleId="WW8Num26z3">
    <w:name w:val="WW8Num26z3"/>
    <w:rsid w:val="001157A3"/>
  </w:style>
  <w:style w:type="character" w:customStyle="1" w:styleId="WW8Num26z4">
    <w:name w:val="WW8Num26z4"/>
    <w:rsid w:val="001157A3"/>
  </w:style>
  <w:style w:type="character" w:customStyle="1" w:styleId="WW8Num26z5">
    <w:name w:val="WW8Num26z5"/>
    <w:rsid w:val="001157A3"/>
  </w:style>
  <w:style w:type="character" w:customStyle="1" w:styleId="WW8Num26z6">
    <w:name w:val="WW8Num26z6"/>
    <w:rsid w:val="001157A3"/>
  </w:style>
  <w:style w:type="character" w:customStyle="1" w:styleId="WW8Num26z7">
    <w:name w:val="WW8Num26z7"/>
    <w:rsid w:val="001157A3"/>
  </w:style>
  <w:style w:type="character" w:customStyle="1" w:styleId="WW8Num26z8">
    <w:name w:val="WW8Num26z8"/>
    <w:rsid w:val="001157A3"/>
  </w:style>
  <w:style w:type="character" w:customStyle="1" w:styleId="WW8Num27z0">
    <w:name w:val="WW8Num27z0"/>
    <w:rsid w:val="001157A3"/>
    <w:rPr>
      <w:rFonts w:ascii="Gill Sans MT" w:hAnsi="Gill Sans MT" w:cs="Gill Sans MT" w:hint="default"/>
      <w:b w:val="0"/>
      <w:i w:val="0"/>
      <w:color w:val="auto"/>
      <w:sz w:val="18"/>
      <w:szCs w:val="20"/>
    </w:rPr>
  </w:style>
  <w:style w:type="character" w:customStyle="1" w:styleId="WW8Num27z1">
    <w:name w:val="WW8Num27z1"/>
    <w:rsid w:val="001157A3"/>
  </w:style>
  <w:style w:type="character" w:customStyle="1" w:styleId="WW8Num27z2">
    <w:name w:val="WW8Num27z2"/>
    <w:rsid w:val="001157A3"/>
  </w:style>
  <w:style w:type="character" w:customStyle="1" w:styleId="WW8Num27z3">
    <w:name w:val="WW8Num27z3"/>
    <w:rsid w:val="001157A3"/>
  </w:style>
  <w:style w:type="character" w:customStyle="1" w:styleId="WW8Num27z4">
    <w:name w:val="WW8Num27z4"/>
    <w:rsid w:val="001157A3"/>
  </w:style>
  <w:style w:type="character" w:customStyle="1" w:styleId="WW8Num27z5">
    <w:name w:val="WW8Num27z5"/>
    <w:rsid w:val="001157A3"/>
  </w:style>
  <w:style w:type="character" w:customStyle="1" w:styleId="WW8Num27z6">
    <w:name w:val="WW8Num27z6"/>
    <w:rsid w:val="001157A3"/>
  </w:style>
  <w:style w:type="character" w:customStyle="1" w:styleId="WW8Num27z7">
    <w:name w:val="WW8Num27z7"/>
    <w:rsid w:val="001157A3"/>
  </w:style>
  <w:style w:type="character" w:customStyle="1" w:styleId="WW8Num27z8">
    <w:name w:val="WW8Num27z8"/>
    <w:rsid w:val="001157A3"/>
  </w:style>
  <w:style w:type="character" w:customStyle="1" w:styleId="WW8Num28z0">
    <w:name w:val="WW8Num28z0"/>
    <w:rsid w:val="001157A3"/>
    <w:rPr>
      <w:rFonts w:ascii="Gill Sans MT" w:hAnsi="Gill Sans MT" w:cs="Gill Sans MT" w:hint="default"/>
      <w:b/>
      <w:i w:val="0"/>
      <w:caps w:val="0"/>
      <w:smallCaps w:val="0"/>
      <w:strike w:val="0"/>
      <w:dstrike w:val="0"/>
      <w:vanish w:val="0"/>
      <w:color w:val="auto"/>
      <w:position w:val="0"/>
      <w:sz w:val="18"/>
      <w:u w:val="none"/>
      <w:vertAlign w:val="baseline"/>
    </w:rPr>
  </w:style>
  <w:style w:type="character" w:customStyle="1" w:styleId="WW8Num28z1">
    <w:name w:val="WW8Num28z1"/>
    <w:rsid w:val="001157A3"/>
    <w:rPr>
      <w:rFonts w:ascii="Gill Sans MT" w:hAnsi="Gill Sans MT" w:cs="Gill Sans MT" w:hint="default"/>
      <w:i/>
      <w:strike/>
      <w:color w:val="auto"/>
      <w:sz w:val="18"/>
      <w:szCs w:val="18"/>
    </w:rPr>
  </w:style>
  <w:style w:type="character" w:customStyle="1" w:styleId="WW8Num28z2">
    <w:name w:val="WW8Num28z2"/>
    <w:rsid w:val="001157A3"/>
  </w:style>
  <w:style w:type="character" w:customStyle="1" w:styleId="WW8Num28z3">
    <w:name w:val="WW8Num28z3"/>
    <w:rsid w:val="001157A3"/>
  </w:style>
  <w:style w:type="character" w:customStyle="1" w:styleId="WW8Num28z4">
    <w:name w:val="WW8Num28z4"/>
    <w:rsid w:val="001157A3"/>
  </w:style>
  <w:style w:type="character" w:customStyle="1" w:styleId="WW8Num28z5">
    <w:name w:val="WW8Num28z5"/>
    <w:rsid w:val="001157A3"/>
  </w:style>
  <w:style w:type="character" w:customStyle="1" w:styleId="WW8Num28z6">
    <w:name w:val="WW8Num28z6"/>
    <w:rsid w:val="001157A3"/>
  </w:style>
  <w:style w:type="character" w:customStyle="1" w:styleId="WW8Num28z7">
    <w:name w:val="WW8Num28z7"/>
    <w:rsid w:val="001157A3"/>
  </w:style>
  <w:style w:type="character" w:customStyle="1" w:styleId="WW8Num28z8">
    <w:name w:val="WW8Num28z8"/>
    <w:rsid w:val="001157A3"/>
  </w:style>
  <w:style w:type="character" w:customStyle="1" w:styleId="WW8Num29z0">
    <w:name w:val="WW8Num29z0"/>
    <w:rsid w:val="001157A3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29z1">
    <w:name w:val="WW8Num29z1"/>
    <w:rsid w:val="001157A3"/>
  </w:style>
  <w:style w:type="character" w:customStyle="1" w:styleId="WW8Num29z2">
    <w:name w:val="WW8Num29z2"/>
    <w:rsid w:val="001157A3"/>
  </w:style>
  <w:style w:type="character" w:customStyle="1" w:styleId="WW8Num29z3">
    <w:name w:val="WW8Num29z3"/>
    <w:rsid w:val="001157A3"/>
  </w:style>
  <w:style w:type="character" w:customStyle="1" w:styleId="WW8Num29z4">
    <w:name w:val="WW8Num29z4"/>
    <w:rsid w:val="001157A3"/>
  </w:style>
  <w:style w:type="character" w:customStyle="1" w:styleId="WW8Num29z5">
    <w:name w:val="WW8Num29z5"/>
    <w:rsid w:val="001157A3"/>
  </w:style>
  <w:style w:type="character" w:customStyle="1" w:styleId="WW8Num29z6">
    <w:name w:val="WW8Num29z6"/>
    <w:rsid w:val="001157A3"/>
  </w:style>
  <w:style w:type="character" w:customStyle="1" w:styleId="WW8Num29z7">
    <w:name w:val="WW8Num29z7"/>
    <w:rsid w:val="001157A3"/>
  </w:style>
  <w:style w:type="character" w:customStyle="1" w:styleId="WW8Num29z8">
    <w:name w:val="WW8Num29z8"/>
    <w:rsid w:val="001157A3"/>
  </w:style>
  <w:style w:type="character" w:customStyle="1" w:styleId="WW8Num30z0">
    <w:name w:val="WW8Num30z0"/>
    <w:rsid w:val="001157A3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</w:rPr>
  </w:style>
  <w:style w:type="character" w:customStyle="1" w:styleId="WW8Num30z1">
    <w:name w:val="WW8Num30z1"/>
    <w:rsid w:val="001157A3"/>
  </w:style>
  <w:style w:type="character" w:customStyle="1" w:styleId="WW8Num30z2">
    <w:name w:val="WW8Num30z2"/>
    <w:rsid w:val="001157A3"/>
  </w:style>
  <w:style w:type="character" w:customStyle="1" w:styleId="WW8Num30z3">
    <w:name w:val="WW8Num30z3"/>
    <w:rsid w:val="001157A3"/>
  </w:style>
  <w:style w:type="character" w:customStyle="1" w:styleId="WW8Num30z4">
    <w:name w:val="WW8Num30z4"/>
    <w:rsid w:val="001157A3"/>
  </w:style>
  <w:style w:type="character" w:customStyle="1" w:styleId="WW8Num30z5">
    <w:name w:val="WW8Num30z5"/>
    <w:rsid w:val="001157A3"/>
  </w:style>
  <w:style w:type="character" w:customStyle="1" w:styleId="WW8Num30z6">
    <w:name w:val="WW8Num30z6"/>
    <w:rsid w:val="001157A3"/>
  </w:style>
  <w:style w:type="character" w:customStyle="1" w:styleId="WW8Num30z7">
    <w:name w:val="WW8Num30z7"/>
    <w:rsid w:val="001157A3"/>
  </w:style>
  <w:style w:type="character" w:customStyle="1" w:styleId="WW8Num30z8">
    <w:name w:val="WW8Num30z8"/>
    <w:rsid w:val="001157A3"/>
  </w:style>
  <w:style w:type="character" w:customStyle="1" w:styleId="WW8Num31z0">
    <w:name w:val="WW8Num31z0"/>
    <w:rsid w:val="001157A3"/>
    <w:rPr>
      <w:rFonts w:ascii="Gill Sans MT" w:hAnsi="Gill Sans MT" w:cs="Gill Sans MT" w:hint="default"/>
      <w:b w:val="0"/>
      <w:i w:val="0"/>
      <w:color w:val="auto"/>
      <w:sz w:val="18"/>
      <w:szCs w:val="20"/>
    </w:rPr>
  </w:style>
  <w:style w:type="character" w:customStyle="1" w:styleId="WW8Num31z1">
    <w:name w:val="WW8Num31z1"/>
    <w:rsid w:val="001157A3"/>
  </w:style>
  <w:style w:type="character" w:customStyle="1" w:styleId="WW8Num31z2">
    <w:name w:val="WW8Num31z2"/>
    <w:rsid w:val="001157A3"/>
  </w:style>
  <w:style w:type="character" w:customStyle="1" w:styleId="WW8Num31z3">
    <w:name w:val="WW8Num31z3"/>
    <w:rsid w:val="001157A3"/>
  </w:style>
  <w:style w:type="character" w:customStyle="1" w:styleId="WW8Num31z4">
    <w:name w:val="WW8Num31z4"/>
    <w:rsid w:val="001157A3"/>
  </w:style>
  <w:style w:type="character" w:customStyle="1" w:styleId="WW8Num31z5">
    <w:name w:val="WW8Num31z5"/>
    <w:rsid w:val="001157A3"/>
  </w:style>
  <w:style w:type="character" w:customStyle="1" w:styleId="WW8Num31z6">
    <w:name w:val="WW8Num31z6"/>
    <w:rsid w:val="001157A3"/>
  </w:style>
  <w:style w:type="character" w:customStyle="1" w:styleId="WW8Num31z7">
    <w:name w:val="WW8Num31z7"/>
    <w:rsid w:val="001157A3"/>
  </w:style>
  <w:style w:type="character" w:customStyle="1" w:styleId="WW8Num31z8">
    <w:name w:val="WW8Num31z8"/>
    <w:rsid w:val="001157A3"/>
  </w:style>
  <w:style w:type="character" w:customStyle="1" w:styleId="WW8Num32z0">
    <w:name w:val="WW8Num32z0"/>
    <w:rsid w:val="001157A3"/>
    <w:rPr>
      <w:rFonts w:hint="default"/>
    </w:rPr>
  </w:style>
  <w:style w:type="character" w:customStyle="1" w:styleId="WW8Num32z1">
    <w:name w:val="WW8Num32z1"/>
    <w:rsid w:val="001157A3"/>
  </w:style>
  <w:style w:type="character" w:customStyle="1" w:styleId="WW8Num32z2">
    <w:name w:val="WW8Num32z2"/>
    <w:rsid w:val="001157A3"/>
  </w:style>
  <w:style w:type="character" w:customStyle="1" w:styleId="WW8Num32z3">
    <w:name w:val="WW8Num32z3"/>
    <w:rsid w:val="001157A3"/>
  </w:style>
  <w:style w:type="character" w:customStyle="1" w:styleId="WW8Num32z4">
    <w:name w:val="WW8Num32z4"/>
    <w:rsid w:val="001157A3"/>
  </w:style>
  <w:style w:type="character" w:customStyle="1" w:styleId="WW8Num32z5">
    <w:name w:val="WW8Num32z5"/>
    <w:rsid w:val="001157A3"/>
  </w:style>
  <w:style w:type="character" w:customStyle="1" w:styleId="WW8Num32z6">
    <w:name w:val="WW8Num32z6"/>
    <w:rsid w:val="001157A3"/>
  </w:style>
  <w:style w:type="character" w:customStyle="1" w:styleId="WW8Num32z7">
    <w:name w:val="WW8Num32z7"/>
    <w:rsid w:val="001157A3"/>
  </w:style>
  <w:style w:type="character" w:customStyle="1" w:styleId="WW8Num32z8">
    <w:name w:val="WW8Num32z8"/>
    <w:rsid w:val="001157A3"/>
  </w:style>
  <w:style w:type="character" w:customStyle="1" w:styleId="WW8Num33z0">
    <w:name w:val="WW8Num33z0"/>
    <w:rsid w:val="001157A3"/>
    <w:rPr>
      <w:rFonts w:ascii="Gill Sans MT" w:hAnsi="Gill Sans MT" w:cs="Gill Sans MT" w:hint="default"/>
      <w:b w:val="0"/>
      <w:i w:val="0"/>
      <w:color w:val="000000"/>
      <w:sz w:val="18"/>
      <w:szCs w:val="18"/>
    </w:rPr>
  </w:style>
  <w:style w:type="character" w:customStyle="1" w:styleId="WW8Num33z1">
    <w:name w:val="WW8Num33z1"/>
    <w:rsid w:val="001157A3"/>
  </w:style>
  <w:style w:type="character" w:customStyle="1" w:styleId="WW8Num33z2">
    <w:name w:val="WW8Num33z2"/>
    <w:rsid w:val="001157A3"/>
  </w:style>
  <w:style w:type="character" w:customStyle="1" w:styleId="WW8Num33z3">
    <w:name w:val="WW8Num33z3"/>
    <w:rsid w:val="001157A3"/>
  </w:style>
  <w:style w:type="character" w:customStyle="1" w:styleId="WW8Num33z4">
    <w:name w:val="WW8Num33z4"/>
    <w:rsid w:val="001157A3"/>
  </w:style>
  <w:style w:type="character" w:customStyle="1" w:styleId="WW8Num33z5">
    <w:name w:val="WW8Num33z5"/>
    <w:rsid w:val="001157A3"/>
  </w:style>
  <w:style w:type="character" w:customStyle="1" w:styleId="WW8Num33z6">
    <w:name w:val="WW8Num33z6"/>
    <w:rsid w:val="001157A3"/>
  </w:style>
  <w:style w:type="character" w:customStyle="1" w:styleId="WW8Num33z7">
    <w:name w:val="WW8Num33z7"/>
    <w:rsid w:val="001157A3"/>
  </w:style>
  <w:style w:type="character" w:customStyle="1" w:styleId="WW8Num33z8">
    <w:name w:val="WW8Num33z8"/>
    <w:rsid w:val="001157A3"/>
  </w:style>
  <w:style w:type="character" w:customStyle="1" w:styleId="WW8Num34z0">
    <w:name w:val="WW8Num34z0"/>
    <w:rsid w:val="001157A3"/>
    <w:rPr>
      <w:rFonts w:ascii="Gill Sans MT" w:hAnsi="Gill Sans MT" w:cs="Gill Sans MT" w:hint="default"/>
      <w:b/>
      <w:i w:val="0"/>
      <w:caps w:val="0"/>
      <w:smallCaps w:val="0"/>
      <w:strike w:val="0"/>
      <w:dstrike w:val="0"/>
      <w:vanish w:val="0"/>
      <w:color w:val="auto"/>
      <w:position w:val="0"/>
      <w:sz w:val="18"/>
      <w:szCs w:val="18"/>
      <w:u w:val="none"/>
      <w:vertAlign w:val="baseline"/>
    </w:rPr>
  </w:style>
  <w:style w:type="character" w:customStyle="1" w:styleId="WW8Num34z1">
    <w:name w:val="WW8Num34z1"/>
    <w:rsid w:val="001157A3"/>
  </w:style>
  <w:style w:type="character" w:customStyle="1" w:styleId="WW8Num34z2">
    <w:name w:val="WW8Num34z2"/>
    <w:rsid w:val="001157A3"/>
  </w:style>
  <w:style w:type="character" w:customStyle="1" w:styleId="WW8Num34z3">
    <w:name w:val="WW8Num34z3"/>
    <w:rsid w:val="001157A3"/>
  </w:style>
  <w:style w:type="character" w:customStyle="1" w:styleId="WW8Num34z4">
    <w:name w:val="WW8Num34z4"/>
    <w:rsid w:val="001157A3"/>
  </w:style>
  <w:style w:type="character" w:customStyle="1" w:styleId="WW8Num34z5">
    <w:name w:val="WW8Num34z5"/>
    <w:rsid w:val="001157A3"/>
  </w:style>
  <w:style w:type="character" w:customStyle="1" w:styleId="WW8Num34z6">
    <w:name w:val="WW8Num34z6"/>
    <w:rsid w:val="001157A3"/>
  </w:style>
  <w:style w:type="character" w:customStyle="1" w:styleId="WW8Num34z7">
    <w:name w:val="WW8Num34z7"/>
    <w:rsid w:val="001157A3"/>
  </w:style>
  <w:style w:type="character" w:customStyle="1" w:styleId="WW8Num34z8">
    <w:name w:val="WW8Num34z8"/>
    <w:rsid w:val="001157A3"/>
  </w:style>
  <w:style w:type="character" w:customStyle="1" w:styleId="WW8Num35z0">
    <w:name w:val="WW8Num35z0"/>
    <w:rsid w:val="001157A3"/>
  </w:style>
  <w:style w:type="character" w:customStyle="1" w:styleId="WW8Num35z1">
    <w:name w:val="WW8Num35z1"/>
    <w:rsid w:val="001157A3"/>
  </w:style>
  <w:style w:type="character" w:customStyle="1" w:styleId="WW8Num35z2">
    <w:name w:val="WW8Num35z2"/>
    <w:rsid w:val="001157A3"/>
  </w:style>
  <w:style w:type="character" w:customStyle="1" w:styleId="WW8Num35z3">
    <w:name w:val="WW8Num35z3"/>
    <w:rsid w:val="001157A3"/>
  </w:style>
  <w:style w:type="character" w:customStyle="1" w:styleId="WW8Num35z4">
    <w:name w:val="WW8Num35z4"/>
    <w:rsid w:val="001157A3"/>
  </w:style>
  <w:style w:type="character" w:customStyle="1" w:styleId="WW8Num35z5">
    <w:name w:val="WW8Num35z5"/>
    <w:rsid w:val="001157A3"/>
  </w:style>
  <w:style w:type="character" w:customStyle="1" w:styleId="WW8Num35z6">
    <w:name w:val="WW8Num35z6"/>
    <w:rsid w:val="001157A3"/>
  </w:style>
  <w:style w:type="character" w:customStyle="1" w:styleId="WW8Num35z7">
    <w:name w:val="WW8Num35z7"/>
    <w:rsid w:val="001157A3"/>
  </w:style>
  <w:style w:type="character" w:customStyle="1" w:styleId="WW8Num35z8">
    <w:name w:val="WW8Num35z8"/>
    <w:rsid w:val="001157A3"/>
  </w:style>
  <w:style w:type="character" w:customStyle="1" w:styleId="WW8Num36z0">
    <w:name w:val="WW8Num36z0"/>
    <w:rsid w:val="001157A3"/>
    <w:rPr>
      <w:rFonts w:ascii="Gill Sans MT" w:hAnsi="Gill Sans MT" w:cs="Gill Sans MT" w:hint="default"/>
      <w:color w:val="auto"/>
      <w:sz w:val="18"/>
      <w:szCs w:val="18"/>
    </w:rPr>
  </w:style>
  <w:style w:type="character" w:customStyle="1" w:styleId="WW8Num36z1">
    <w:name w:val="WW8Num36z1"/>
    <w:rsid w:val="001157A3"/>
  </w:style>
  <w:style w:type="character" w:customStyle="1" w:styleId="WW8Num36z2">
    <w:name w:val="WW8Num36z2"/>
    <w:rsid w:val="001157A3"/>
  </w:style>
  <w:style w:type="character" w:customStyle="1" w:styleId="WW8Num36z3">
    <w:name w:val="WW8Num36z3"/>
    <w:rsid w:val="001157A3"/>
  </w:style>
  <w:style w:type="character" w:customStyle="1" w:styleId="WW8Num36z4">
    <w:name w:val="WW8Num36z4"/>
    <w:rsid w:val="001157A3"/>
  </w:style>
  <w:style w:type="character" w:customStyle="1" w:styleId="WW8Num36z5">
    <w:name w:val="WW8Num36z5"/>
    <w:rsid w:val="001157A3"/>
  </w:style>
  <w:style w:type="character" w:customStyle="1" w:styleId="WW8Num36z6">
    <w:name w:val="WW8Num36z6"/>
    <w:rsid w:val="001157A3"/>
  </w:style>
  <w:style w:type="character" w:customStyle="1" w:styleId="WW8Num36z7">
    <w:name w:val="WW8Num36z7"/>
    <w:rsid w:val="001157A3"/>
  </w:style>
  <w:style w:type="character" w:customStyle="1" w:styleId="WW8Num36z8">
    <w:name w:val="WW8Num36z8"/>
    <w:rsid w:val="001157A3"/>
  </w:style>
  <w:style w:type="character" w:customStyle="1" w:styleId="WW8Num37z0">
    <w:name w:val="WW8Num37z0"/>
    <w:rsid w:val="001157A3"/>
    <w:rPr>
      <w:rFonts w:ascii="Gill Sans MT" w:hAnsi="Gill Sans MT" w:cs="Gill Sans MT" w:hint="default"/>
      <w:b w:val="0"/>
      <w:i w:val="0"/>
      <w:sz w:val="18"/>
    </w:rPr>
  </w:style>
  <w:style w:type="character" w:customStyle="1" w:styleId="WW8Num37z1">
    <w:name w:val="WW8Num37z1"/>
    <w:rsid w:val="001157A3"/>
  </w:style>
  <w:style w:type="character" w:customStyle="1" w:styleId="WW8Num37z2">
    <w:name w:val="WW8Num37z2"/>
    <w:rsid w:val="001157A3"/>
  </w:style>
  <w:style w:type="character" w:customStyle="1" w:styleId="WW8Num37z3">
    <w:name w:val="WW8Num37z3"/>
    <w:rsid w:val="001157A3"/>
  </w:style>
  <w:style w:type="character" w:customStyle="1" w:styleId="WW8Num37z4">
    <w:name w:val="WW8Num37z4"/>
    <w:rsid w:val="001157A3"/>
  </w:style>
  <w:style w:type="character" w:customStyle="1" w:styleId="WW8Num37z5">
    <w:name w:val="WW8Num37z5"/>
    <w:rsid w:val="001157A3"/>
  </w:style>
  <w:style w:type="character" w:customStyle="1" w:styleId="WW8Num37z6">
    <w:name w:val="WW8Num37z6"/>
    <w:rsid w:val="001157A3"/>
  </w:style>
  <w:style w:type="character" w:customStyle="1" w:styleId="WW8Num37z7">
    <w:name w:val="WW8Num37z7"/>
    <w:rsid w:val="001157A3"/>
  </w:style>
  <w:style w:type="character" w:customStyle="1" w:styleId="WW8Num37z8">
    <w:name w:val="WW8Num37z8"/>
    <w:rsid w:val="001157A3"/>
  </w:style>
  <w:style w:type="character" w:customStyle="1" w:styleId="WW8Num38z0">
    <w:name w:val="WW8Num38z0"/>
    <w:rsid w:val="001157A3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u w:val="none"/>
      <w:vertAlign w:val="baseline"/>
    </w:rPr>
  </w:style>
  <w:style w:type="character" w:customStyle="1" w:styleId="WW8Num38z1">
    <w:name w:val="WW8Num38z1"/>
    <w:rsid w:val="001157A3"/>
  </w:style>
  <w:style w:type="character" w:customStyle="1" w:styleId="WW8Num38z2">
    <w:name w:val="WW8Num38z2"/>
    <w:rsid w:val="001157A3"/>
  </w:style>
  <w:style w:type="character" w:customStyle="1" w:styleId="WW8Num38z3">
    <w:name w:val="WW8Num38z3"/>
    <w:rsid w:val="001157A3"/>
  </w:style>
  <w:style w:type="character" w:customStyle="1" w:styleId="WW8Num38z4">
    <w:name w:val="WW8Num38z4"/>
    <w:rsid w:val="001157A3"/>
  </w:style>
  <w:style w:type="character" w:customStyle="1" w:styleId="WW8Num38z5">
    <w:name w:val="WW8Num38z5"/>
    <w:rsid w:val="001157A3"/>
  </w:style>
  <w:style w:type="character" w:customStyle="1" w:styleId="WW8Num38z6">
    <w:name w:val="WW8Num38z6"/>
    <w:rsid w:val="001157A3"/>
  </w:style>
  <w:style w:type="character" w:customStyle="1" w:styleId="WW8Num38z7">
    <w:name w:val="WW8Num38z7"/>
    <w:rsid w:val="001157A3"/>
  </w:style>
  <w:style w:type="character" w:customStyle="1" w:styleId="WW8Num38z8">
    <w:name w:val="WW8Num38z8"/>
    <w:rsid w:val="001157A3"/>
  </w:style>
  <w:style w:type="character" w:customStyle="1" w:styleId="WW8Num39z0">
    <w:name w:val="WW8Num39z0"/>
    <w:rsid w:val="001157A3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8"/>
      <w:u w:val="none"/>
      <w:vertAlign w:val="baseline"/>
    </w:rPr>
  </w:style>
  <w:style w:type="character" w:customStyle="1" w:styleId="WW8Num39z1">
    <w:name w:val="WW8Num39z1"/>
    <w:rsid w:val="001157A3"/>
  </w:style>
  <w:style w:type="character" w:customStyle="1" w:styleId="WW8Num39z2">
    <w:name w:val="WW8Num39z2"/>
    <w:rsid w:val="001157A3"/>
  </w:style>
  <w:style w:type="character" w:customStyle="1" w:styleId="WW8Num39z3">
    <w:name w:val="WW8Num39z3"/>
    <w:rsid w:val="001157A3"/>
  </w:style>
  <w:style w:type="character" w:customStyle="1" w:styleId="WW8Num39z4">
    <w:name w:val="WW8Num39z4"/>
    <w:rsid w:val="001157A3"/>
  </w:style>
  <w:style w:type="character" w:customStyle="1" w:styleId="WW8Num39z5">
    <w:name w:val="WW8Num39z5"/>
    <w:rsid w:val="001157A3"/>
  </w:style>
  <w:style w:type="character" w:customStyle="1" w:styleId="WW8Num39z6">
    <w:name w:val="WW8Num39z6"/>
    <w:rsid w:val="001157A3"/>
  </w:style>
  <w:style w:type="character" w:customStyle="1" w:styleId="WW8Num39z7">
    <w:name w:val="WW8Num39z7"/>
    <w:rsid w:val="001157A3"/>
  </w:style>
  <w:style w:type="character" w:customStyle="1" w:styleId="WW8Num39z8">
    <w:name w:val="WW8Num39z8"/>
    <w:rsid w:val="001157A3"/>
  </w:style>
  <w:style w:type="character" w:customStyle="1" w:styleId="WW8Num40z0">
    <w:name w:val="WW8Num40z0"/>
    <w:rsid w:val="001157A3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40z1">
    <w:name w:val="WW8Num40z1"/>
    <w:rsid w:val="001157A3"/>
  </w:style>
  <w:style w:type="character" w:customStyle="1" w:styleId="WW8Num40z2">
    <w:name w:val="WW8Num40z2"/>
    <w:rsid w:val="001157A3"/>
  </w:style>
  <w:style w:type="character" w:customStyle="1" w:styleId="WW8Num40z3">
    <w:name w:val="WW8Num40z3"/>
    <w:rsid w:val="001157A3"/>
  </w:style>
  <w:style w:type="character" w:customStyle="1" w:styleId="WW8Num40z4">
    <w:name w:val="WW8Num40z4"/>
    <w:rsid w:val="001157A3"/>
  </w:style>
  <w:style w:type="character" w:customStyle="1" w:styleId="WW8Num40z5">
    <w:name w:val="WW8Num40z5"/>
    <w:rsid w:val="001157A3"/>
  </w:style>
  <w:style w:type="character" w:customStyle="1" w:styleId="WW8Num40z6">
    <w:name w:val="WW8Num40z6"/>
    <w:rsid w:val="001157A3"/>
  </w:style>
  <w:style w:type="character" w:customStyle="1" w:styleId="WW8Num40z7">
    <w:name w:val="WW8Num40z7"/>
    <w:rsid w:val="001157A3"/>
  </w:style>
  <w:style w:type="character" w:customStyle="1" w:styleId="WW8Num40z8">
    <w:name w:val="WW8Num40z8"/>
    <w:rsid w:val="001157A3"/>
  </w:style>
  <w:style w:type="character" w:customStyle="1" w:styleId="WW8Num41z0">
    <w:name w:val="WW8Num41z0"/>
    <w:rsid w:val="001157A3"/>
    <w:rPr>
      <w:rFonts w:ascii="Gill Sans MT" w:hAnsi="Gill Sans MT" w:cs="Gill Sans MT" w:hint="default"/>
      <w:b/>
      <w:i/>
      <w:color w:val="auto"/>
      <w:sz w:val="22"/>
    </w:rPr>
  </w:style>
  <w:style w:type="character" w:customStyle="1" w:styleId="WW8Num41z1">
    <w:name w:val="WW8Num41z1"/>
    <w:rsid w:val="001157A3"/>
  </w:style>
  <w:style w:type="character" w:customStyle="1" w:styleId="WW8Num41z2">
    <w:name w:val="WW8Num41z2"/>
    <w:rsid w:val="001157A3"/>
  </w:style>
  <w:style w:type="character" w:customStyle="1" w:styleId="WW8Num41z3">
    <w:name w:val="WW8Num41z3"/>
    <w:rsid w:val="001157A3"/>
    <w:rPr>
      <w:rFonts w:ascii="Book Antiqua" w:hAnsi="Book Antiqua" w:cs="Book Antiqua" w:hint="default"/>
      <w:b w:val="0"/>
      <w:color w:val="auto"/>
      <w:sz w:val="18"/>
      <w:szCs w:val="18"/>
    </w:rPr>
  </w:style>
  <w:style w:type="character" w:customStyle="1" w:styleId="WW8Num41z4">
    <w:name w:val="WW8Num41z4"/>
    <w:rsid w:val="001157A3"/>
    <w:rPr>
      <w:rFonts w:ascii="Comic Sans MS" w:hAnsi="Comic Sans MS" w:cs="Comic Sans MS" w:hint="default"/>
      <w:b w:val="0"/>
      <w:i w:val="0"/>
      <w:color w:val="auto"/>
      <w:sz w:val="20"/>
    </w:rPr>
  </w:style>
  <w:style w:type="character" w:customStyle="1" w:styleId="WW8Num41z5">
    <w:name w:val="WW8Num41z5"/>
    <w:rsid w:val="001157A3"/>
  </w:style>
  <w:style w:type="character" w:customStyle="1" w:styleId="WW8Num41z6">
    <w:name w:val="WW8Num41z6"/>
    <w:rsid w:val="001157A3"/>
  </w:style>
  <w:style w:type="character" w:customStyle="1" w:styleId="WW8Num41z7">
    <w:name w:val="WW8Num41z7"/>
    <w:rsid w:val="001157A3"/>
  </w:style>
  <w:style w:type="character" w:customStyle="1" w:styleId="WW8Num41z8">
    <w:name w:val="WW8Num41z8"/>
    <w:rsid w:val="001157A3"/>
  </w:style>
  <w:style w:type="character" w:customStyle="1" w:styleId="WW8Num42z0">
    <w:name w:val="WW8Num42z0"/>
    <w:rsid w:val="001157A3"/>
    <w:rPr>
      <w:rFonts w:ascii="Comic Sans MS" w:hAnsi="Comic Sans MS" w:cs="Comic Sans MS" w:hint="default"/>
    </w:rPr>
  </w:style>
  <w:style w:type="character" w:customStyle="1" w:styleId="WW8Num42z1">
    <w:name w:val="WW8Num42z1"/>
    <w:rsid w:val="001157A3"/>
    <w:rPr>
      <w:rFonts w:ascii="Courier New" w:hAnsi="Courier New" w:cs="Courier New" w:hint="default"/>
    </w:rPr>
  </w:style>
  <w:style w:type="character" w:customStyle="1" w:styleId="WW8Num42z2">
    <w:name w:val="WW8Num42z2"/>
    <w:rsid w:val="001157A3"/>
    <w:rPr>
      <w:rFonts w:ascii="Wingdings" w:hAnsi="Wingdings" w:cs="Wingdings" w:hint="default"/>
    </w:rPr>
  </w:style>
  <w:style w:type="character" w:customStyle="1" w:styleId="WW8Num42z3">
    <w:name w:val="WW8Num42z3"/>
    <w:rsid w:val="001157A3"/>
    <w:rPr>
      <w:rFonts w:ascii="Symbol" w:hAnsi="Symbol" w:cs="Symbol" w:hint="default"/>
    </w:rPr>
  </w:style>
  <w:style w:type="character" w:customStyle="1" w:styleId="WW8Num43z0">
    <w:name w:val="WW8Num43z0"/>
    <w:rsid w:val="001157A3"/>
    <w:rPr>
      <w:rFonts w:ascii="Gill Sans MT" w:hAnsi="Gill Sans MT" w:cs="Gill Sans MT"/>
      <w:sz w:val="18"/>
      <w:szCs w:val="18"/>
    </w:rPr>
  </w:style>
  <w:style w:type="character" w:customStyle="1" w:styleId="WW8Num43z1">
    <w:name w:val="WW8Num43z1"/>
    <w:rsid w:val="001157A3"/>
  </w:style>
  <w:style w:type="character" w:customStyle="1" w:styleId="WW8Num43z2">
    <w:name w:val="WW8Num43z2"/>
    <w:rsid w:val="001157A3"/>
  </w:style>
  <w:style w:type="character" w:customStyle="1" w:styleId="WW8Num43z3">
    <w:name w:val="WW8Num43z3"/>
    <w:rsid w:val="001157A3"/>
  </w:style>
  <w:style w:type="character" w:customStyle="1" w:styleId="WW8Num43z4">
    <w:name w:val="WW8Num43z4"/>
    <w:rsid w:val="001157A3"/>
  </w:style>
  <w:style w:type="character" w:customStyle="1" w:styleId="WW8Num43z5">
    <w:name w:val="WW8Num43z5"/>
    <w:rsid w:val="001157A3"/>
  </w:style>
  <w:style w:type="character" w:customStyle="1" w:styleId="WW8Num43z6">
    <w:name w:val="WW8Num43z6"/>
    <w:rsid w:val="001157A3"/>
  </w:style>
  <w:style w:type="character" w:customStyle="1" w:styleId="WW8Num43z7">
    <w:name w:val="WW8Num43z7"/>
    <w:rsid w:val="001157A3"/>
  </w:style>
  <w:style w:type="character" w:customStyle="1" w:styleId="WW8Num43z8">
    <w:name w:val="WW8Num43z8"/>
    <w:rsid w:val="001157A3"/>
  </w:style>
  <w:style w:type="character" w:customStyle="1" w:styleId="WW8Num44z0">
    <w:name w:val="WW8Num44z0"/>
    <w:rsid w:val="001157A3"/>
    <w:rPr>
      <w:rFonts w:ascii="Gill Sans MT" w:hAnsi="Gill Sans MT" w:cs="Gill Sans MT" w:hint="default"/>
      <w:sz w:val="18"/>
      <w:szCs w:val="18"/>
    </w:rPr>
  </w:style>
  <w:style w:type="character" w:customStyle="1" w:styleId="WW8Num44z1">
    <w:name w:val="WW8Num44z1"/>
    <w:rsid w:val="001157A3"/>
  </w:style>
  <w:style w:type="character" w:customStyle="1" w:styleId="WW8Num44z2">
    <w:name w:val="WW8Num44z2"/>
    <w:rsid w:val="001157A3"/>
  </w:style>
  <w:style w:type="character" w:customStyle="1" w:styleId="WW8Num44z3">
    <w:name w:val="WW8Num44z3"/>
    <w:rsid w:val="001157A3"/>
  </w:style>
  <w:style w:type="character" w:customStyle="1" w:styleId="WW8Num44z4">
    <w:name w:val="WW8Num44z4"/>
    <w:rsid w:val="001157A3"/>
  </w:style>
  <w:style w:type="character" w:customStyle="1" w:styleId="WW8Num44z5">
    <w:name w:val="WW8Num44z5"/>
    <w:rsid w:val="001157A3"/>
  </w:style>
  <w:style w:type="character" w:customStyle="1" w:styleId="WW8Num44z6">
    <w:name w:val="WW8Num44z6"/>
    <w:rsid w:val="001157A3"/>
  </w:style>
  <w:style w:type="character" w:customStyle="1" w:styleId="WW8Num44z7">
    <w:name w:val="WW8Num44z7"/>
    <w:rsid w:val="001157A3"/>
  </w:style>
  <w:style w:type="character" w:customStyle="1" w:styleId="WW8Num44z8">
    <w:name w:val="WW8Num44z8"/>
    <w:rsid w:val="001157A3"/>
  </w:style>
  <w:style w:type="character" w:customStyle="1" w:styleId="WW8Num45z0">
    <w:name w:val="WW8Num45z0"/>
    <w:rsid w:val="001157A3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szCs w:val="18"/>
      <w:u w:val="none"/>
      <w:vertAlign w:val="baseline"/>
    </w:rPr>
  </w:style>
  <w:style w:type="character" w:customStyle="1" w:styleId="WW8Num45z1">
    <w:name w:val="WW8Num45z1"/>
    <w:rsid w:val="001157A3"/>
  </w:style>
  <w:style w:type="character" w:customStyle="1" w:styleId="WW8Num45z2">
    <w:name w:val="WW8Num45z2"/>
    <w:rsid w:val="001157A3"/>
  </w:style>
  <w:style w:type="character" w:customStyle="1" w:styleId="WW8Num45z3">
    <w:name w:val="WW8Num45z3"/>
    <w:rsid w:val="001157A3"/>
  </w:style>
  <w:style w:type="character" w:customStyle="1" w:styleId="WW8Num45z4">
    <w:name w:val="WW8Num45z4"/>
    <w:rsid w:val="001157A3"/>
  </w:style>
  <w:style w:type="character" w:customStyle="1" w:styleId="WW8Num45z5">
    <w:name w:val="WW8Num45z5"/>
    <w:rsid w:val="001157A3"/>
  </w:style>
  <w:style w:type="character" w:customStyle="1" w:styleId="WW8Num45z6">
    <w:name w:val="WW8Num45z6"/>
    <w:rsid w:val="001157A3"/>
  </w:style>
  <w:style w:type="character" w:customStyle="1" w:styleId="WW8Num45z7">
    <w:name w:val="WW8Num45z7"/>
    <w:rsid w:val="001157A3"/>
  </w:style>
  <w:style w:type="character" w:customStyle="1" w:styleId="WW8Num45z8">
    <w:name w:val="WW8Num45z8"/>
    <w:rsid w:val="001157A3"/>
  </w:style>
  <w:style w:type="character" w:customStyle="1" w:styleId="WW8Num46z0">
    <w:name w:val="WW8Num46z0"/>
    <w:rsid w:val="001157A3"/>
    <w:rPr>
      <w:rFonts w:ascii="Gill Sans MT" w:hAnsi="Gill Sans MT" w:cs="Gill Sans MT" w:hint="default"/>
      <w:sz w:val="18"/>
      <w:szCs w:val="18"/>
    </w:rPr>
  </w:style>
  <w:style w:type="character" w:customStyle="1" w:styleId="WW8Num46z1">
    <w:name w:val="WW8Num46z1"/>
    <w:rsid w:val="001157A3"/>
    <w:rPr>
      <w:rFonts w:ascii="Courier New" w:hAnsi="Courier New" w:cs="Courier New" w:hint="default"/>
    </w:rPr>
  </w:style>
  <w:style w:type="character" w:customStyle="1" w:styleId="WW8Num46z2">
    <w:name w:val="WW8Num46z2"/>
    <w:rsid w:val="001157A3"/>
    <w:rPr>
      <w:rFonts w:ascii="Wingdings" w:hAnsi="Wingdings" w:cs="Wingdings" w:hint="default"/>
    </w:rPr>
  </w:style>
  <w:style w:type="character" w:customStyle="1" w:styleId="WW8Num46z3">
    <w:name w:val="WW8Num46z3"/>
    <w:rsid w:val="001157A3"/>
    <w:rPr>
      <w:rFonts w:ascii="Symbol" w:hAnsi="Symbol" w:cs="Symbol" w:hint="default"/>
    </w:rPr>
  </w:style>
  <w:style w:type="character" w:customStyle="1" w:styleId="WW8Num47z0">
    <w:name w:val="WW8Num47z0"/>
    <w:rsid w:val="001157A3"/>
    <w:rPr>
      <w:rFonts w:ascii="Gill Sans MT" w:hAnsi="Gill Sans MT" w:cs="Gill Sans MT" w:hint="default"/>
      <w:b w:val="0"/>
      <w:bCs/>
      <w:i w:val="0"/>
      <w:caps w:val="0"/>
      <w:smallCaps w:val="0"/>
      <w:strike w:val="0"/>
      <w:dstrike w:val="0"/>
      <w:vanish w:val="0"/>
      <w:color w:val="auto"/>
      <w:kern w:val="1"/>
      <w:position w:val="0"/>
      <w:sz w:val="18"/>
      <w:szCs w:val="18"/>
      <w:u w:val="none"/>
      <w:vertAlign w:val="baseline"/>
    </w:rPr>
  </w:style>
  <w:style w:type="character" w:customStyle="1" w:styleId="WW8Num47z1">
    <w:name w:val="WW8Num47z1"/>
    <w:rsid w:val="001157A3"/>
  </w:style>
  <w:style w:type="character" w:customStyle="1" w:styleId="WW8Num47z2">
    <w:name w:val="WW8Num47z2"/>
    <w:rsid w:val="001157A3"/>
  </w:style>
  <w:style w:type="character" w:customStyle="1" w:styleId="WW8Num47z3">
    <w:name w:val="WW8Num47z3"/>
    <w:rsid w:val="001157A3"/>
  </w:style>
  <w:style w:type="character" w:customStyle="1" w:styleId="WW8Num47z4">
    <w:name w:val="WW8Num47z4"/>
    <w:rsid w:val="001157A3"/>
  </w:style>
  <w:style w:type="character" w:customStyle="1" w:styleId="WW8Num47z5">
    <w:name w:val="WW8Num47z5"/>
    <w:rsid w:val="001157A3"/>
  </w:style>
  <w:style w:type="character" w:customStyle="1" w:styleId="WW8Num47z6">
    <w:name w:val="WW8Num47z6"/>
    <w:rsid w:val="001157A3"/>
  </w:style>
  <w:style w:type="character" w:customStyle="1" w:styleId="WW8Num47z7">
    <w:name w:val="WW8Num47z7"/>
    <w:rsid w:val="001157A3"/>
  </w:style>
  <w:style w:type="character" w:customStyle="1" w:styleId="WW8Num47z8">
    <w:name w:val="WW8Num47z8"/>
    <w:rsid w:val="001157A3"/>
  </w:style>
  <w:style w:type="character" w:customStyle="1" w:styleId="WW8Num48z0">
    <w:name w:val="WW8Num48z0"/>
    <w:rsid w:val="001157A3"/>
    <w:rPr>
      <w:rFonts w:ascii="Comic Sans MS" w:hAnsi="Comic Sans MS" w:cs="Comic Sans MS" w:hint="default"/>
      <w:color w:val="C00000"/>
      <w:sz w:val="18"/>
      <w:szCs w:val="18"/>
    </w:rPr>
  </w:style>
  <w:style w:type="character" w:customStyle="1" w:styleId="WW8Num48z1">
    <w:name w:val="WW8Num48z1"/>
    <w:rsid w:val="001157A3"/>
    <w:rPr>
      <w:rFonts w:ascii="Courier New" w:hAnsi="Courier New" w:cs="Courier New" w:hint="default"/>
    </w:rPr>
  </w:style>
  <w:style w:type="character" w:customStyle="1" w:styleId="WW8Num48z2">
    <w:name w:val="WW8Num48z2"/>
    <w:rsid w:val="001157A3"/>
    <w:rPr>
      <w:rFonts w:ascii="Wingdings" w:hAnsi="Wingdings" w:cs="Wingdings" w:hint="default"/>
    </w:rPr>
  </w:style>
  <w:style w:type="character" w:customStyle="1" w:styleId="WW8Num48z3">
    <w:name w:val="WW8Num48z3"/>
    <w:rsid w:val="001157A3"/>
    <w:rPr>
      <w:rFonts w:ascii="Symbol" w:hAnsi="Symbol" w:cs="Symbol" w:hint="default"/>
    </w:rPr>
  </w:style>
  <w:style w:type="character" w:customStyle="1" w:styleId="WW8Num49z0">
    <w:name w:val="WW8Num49z0"/>
    <w:rsid w:val="001157A3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u w:val="none"/>
      <w:vertAlign w:val="baseline"/>
    </w:rPr>
  </w:style>
  <w:style w:type="character" w:customStyle="1" w:styleId="WW8Num49z1">
    <w:name w:val="WW8Num49z1"/>
    <w:rsid w:val="001157A3"/>
  </w:style>
  <w:style w:type="character" w:customStyle="1" w:styleId="WW8Num49z2">
    <w:name w:val="WW8Num49z2"/>
    <w:rsid w:val="001157A3"/>
  </w:style>
  <w:style w:type="character" w:customStyle="1" w:styleId="WW8Num49z3">
    <w:name w:val="WW8Num49z3"/>
    <w:rsid w:val="001157A3"/>
  </w:style>
  <w:style w:type="character" w:customStyle="1" w:styleId="WW8Num49z4">
    <w:name w:val="WW8Num49z4"/>
    <w:rsid w:val="001157A3"/>
  </w:style>
  <w:style w:type="character" w:customStyle="1" w:styleId="WW8Num49z5">
    <w:name w:val="WW8Num49z5"/>
    <w:rsid w:val="001157A3"/>
  </w:style>
  <w:style w:type="character" w:customStyle="1" w:styleId="WW8Num49z6">
    <w:name w:val="WW8Num49z6"/>
    <w:rsid w:val="001157A3"/>
  </w:style>
  <w:style w:type="character" w:customStyle="1" w:styleId="WW8Num49z7">
    <w:name w:val="WW8Num49z7"/>
    <w:rsid w:val="001157A3"/>
  </w:style>
  <w:style w:type="character" w:customStyle="1" w:styleId="WW8Num49z8">
    <w:name w:val="WW8Num49z8"/>
    <w:rsid w:val="001157A3"/>
  </w:style>
  <w:style w:type="character" w:customStyle="1" w:styleId="WW8Num50z0">
    <w:name w:val="WW8Num50z0"/>
    <w:rsid w:val="001157A3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  <w:lang w:eastAsia="ar-SA"/>
    </w:rPr>
  </w:style>
  <w:style w:type="character" w:customStyle="1" w:styleId="WW8Num50z1">
    <w:name w:val="WW8Num50z1"/>
    <w:rsid w:val="001157A3"/>
  </w:style>
  <w:style w:type="character" w:customStyle="1" w:styleId="WW8Num50z2">
    <w:name w:val="WW8Num50z2"/>
    <w:rsid w:val="001157A3"/>
  </w:style>
  <w:style w:type="character" w:customStyle="1" w:styleId="WW8Num50z3">
    <w:name w:val="WW8Num50z3"/>
    <w:rsid w:val="001157A3"/>
  </w:style>
  <w:style w:type="character" w:customStyle="1" w:styleId="WW8Num50z4">
    <w:name w:val="WW8Num50z4"/>
    <w:rsid w:val="001157A3"/>
  </w:style>
  <w:style w:type="character" w:customStyle="1" w:styleId="WW8Num50z5">
    <w:name w:val="WW8Num50z5"/>
    <w:rsid w:val="001157A3"/>
  </w:style>
  <w:style w:type="character" w:customStyle="1" w:styleId="WW8Num50z6">
    <w:name w:val="WW8Num50z6"/>
    <w:rsid w:val="001157A3"/>
  </w:style>
  <w:style w:type="character" w:customStyle="1" w:styleId="WW8Num50z7">
    <w:name w:val="WW8Num50z7"/>
    <w:rsid w:val="001157A3"/>
  </w:style>
  <w:style w:type="character" w:customStyle="1" w:styleId="WW8Num50z8">
    <w:name w:val="WW8Num50z8"/>
    <w:rsid w:val="001157A3"/>
  </w:style>
  <w:style w:type="character" w:customStyle="1" w:styleId="WW8Num51z0">
    <w:name w:val="WW8Num51z0"/>
    <w:rsid w:val="001157A3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51z1">
    <w:name w:val="WW8Num51z1"/>
    <w:rsid w:val="001157A3"/>
  </w:style>
  <w:style w:type="character" w:customStyle="1" w:styleId="WW8Num51z2">
    <w:name w:val="WW8Num51z2"/>
    <w:rsid w:val="001157A3"/>
  </w:style>
  <w:style w:type="character" w:customStyle="1" w:styleId="WW8Num51z3">
    <w:name w:val="WW8Num51z3"/>
    <w:rsid w:val="001157A3"/>
  </w:style>
  <w:style w:type="character" w:customStyle="1" w:styleId="WW8Num51z4">
    <w:name w:val="WW8Num51z4"/>
    <w:rsid w:val="001157A3"/>
  </w:style>
  <w:style w:type="character" w:customStyle="1" w:styleId="WW8Num51z5">
    <w:name w:val="WW8Num51z5"/>
    <w:rsid w:val="001157A3"/>
  </w:style>
  <w:style w:type="character" w:customStyle="1" w:styleId="WW8Num51z6">
    <w:name w:val="WW8Num51z6"/>
    <w:rsid w:val="001157A3"/>
  </w:style>
  <w:style w:type="character" w:customStyle="1" w:styleId="WW8Num51z7">
    <w:name w:val="WW8Num51z7"/>
    <w:rsid w:val="001157A3"/>
  </w:style>
  <w:style w:type="character" w:customStyle="1" w:styleId="WW8Num51z8">
    <w:name w:val="WW8Num51z8"/>
    <w:rsid w:val="001157A3"/>
  </w:style>
  <w:style w:type="character" w:customStyle="1" w:styleId="WW8Num52z0">
    <w:name w:val="WW8Num52z0"/>
    <w:rsid w:val="001157A3"/>
    <w:rPr>
      <w:rFonts w:ascii="Symbol" w:hAnsi="Symbol" w:cs="Symbol" w:hint="default"/>
    </w:rPr>
  </w:style>
  <w:style w:type="character" w:customStyle="1" w:styleId="WW8Num52z1">
    <w:name w:val="WW8Num52z1"/>
    <w:rsid w:val="001157A3"/>
    <w:rPr>
      <w:rFonts w:ascii="Courier New" w:hAnsi="Courier New" w:cs="Courier New" w:hint="default"/>
    </w:rPr>
  </w:style>
  <w:style w:type="character" w:customStyle="1" w:styleId="WW8Num52z2">
    <w:name w:val="WW8Num52z2"/>
    <w:rsid w:val="001157A3"/>
    <w:rPr>
      <w:rFonts w:ascii="Wingdings" w:hAnsi="Wingdings" w:cs="Wingdings" w:hint="default"/>
    </w:rPr>
  </w:style>
  <w:style w:type="character" w:customStyle="1" w:styleId="WW8Num53z0">
    <w:name w:val="WW8Num53z0"/>
    <w:rsid w:val="001157A3"/>
    <w:rPr>
      <w:rFonts w:ascii="Gill Sans MT" w:hAnsi="Gill Sans MT" w:cs="Gill Sans MT" w:hint="default"/>
      <w:b w:val="0"/>
      <w:bCs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  <w:lang w:eastAsia="ar-SA"/>
    </w:rPr>
  </w:style>
  <w:style w:type="character" w:customStyle="1" w:styleId="WW8Num53z1">
    <w:name w:val="WW8Num53z1"/>
    <w:rsid w:val="001157A3"/>
  </w:style>
  <w:style w:type="character" w:customStyle="1" w:styleId="WW8Num53z2">
    <w:name w:val="WW8Num53z2"/>
    <w:rsid w:val="001157A3"/>
  </w:style>
  <w:style w:type="character" w:customStyle="1" w:styleId="WW8Num53z3">
    <w:name w:val="WW8Num53z3"/>
    <w:rsid w:val="001157A3"/>
  </w:style>
  <w:style w:type="character" w:customStyle="1" w:styleId="WW8Num53z4">
    <w:name w:val="WW8Num53z4"/>
    <w:rsid w:val="001157A3"/>
  </w:style>
  <w:style w:type="character" w:customStyle="1" w:styleId="WW8Num53z5">
    <w:name w:val="WW8Num53z5"/>
    <w:rsid w:val="001157A3"/>
  </w:style>
  <w:style w:type="character" w:customStyle="1" w:styleId="WW8Num53z6">
    <w:name w:val="WW8Num53z6"/>
    <w:rsid w:val="001157A3"/>
  </w:style>
  <w:style w:type="character" w:customStyle="1" w:styleId="WW8Num53z7">
    <w:name w:val="WW8Num53z7"/>
    <w:rsid w:val="001157A3"/>
  </w:style>
  <w:style w:type="character" w:customStyle="1" w:styleId="WW8Num53z8">
    <w:name w:val="WW8Num53z8"/>
    <w:rsid w:val="001157A3"/>
  </w:style>
  <w:style w:type="character" w:customStyle="1" w:styleId="WW8Num54z0">
    <w:name w:val="WW8Num54z0"/>
    <w:rsid w:val="001157A3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  <w:lang w:eastAsia="ar-SA"/>
    </w:rPr>
  </w:style>
  <w:style w:type="character" w:customStyle="1" w:styleId="WW8Num54z1">
    <w:name w:val="WW8Num54z1"/>
    <w:rsid w:val="001157A3"/>
  </w:style>
  <w:style w:type="character" w:customStyle="1" w:styleId="WW8Num54z2">
    <w:name w:val="WW8Num54z2"/>
    <w:rsid w:val="001157A3"/>
  </w:style>
  <w:style w:type="character" w:customStyle="1" w:styleId="WW8Num54z3">
    <w:name w:val="WW8Num54z3"/>
    <w:rsid w:val="001157A3"/>
  </w:style>
  <w:style w:type="character" w:customStyle="1" w:styleId="WW8Num54z4">
    <w:name w:val="WW8Num54z4"/>
    <w:rsid w:val="001157A3"/>
  </w:style>
  <w:style w:type="character" w:customStyle="1" w:styleId="WW8Num54z5">
    <w:name w:val="WW8Num54z5"/>
    <w:rsid w:val="001157A3"/>
  </w:style>
  <w:style w:type="character" w:customStyle="1" w:styleId="WW8Num54z6">
    <w:name w:val="WW8Num54z6"/>
    <w:rsid w:val="001157A3"/>
  </w:style>
  <w:style w:type="character" w:customStyle="1" w:styleId="WW8Num54z7">
    <w:name w:val="WW8Num54z7"/>
    <w:rsid w:val="001157A3"/>
  </w:style>
  <w:style w:type="character" w:customStyle="1" w:styleId="WW8Num54z8">
    <w:name w:val="WW8Num54z8"/>
    <w:rsid w:val="001157A3"/>
  </w:style>
  <w:style w:type="character" w:customStyle="1" w:styleId="WW8Num55z0">
    <w:name w:val="WW8Num55z0"/>
    <w:rsid w:val="001157A3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8"/>
      <w:u w:val="none"/>
      <w:vertAlign w:val="baseline"/>
    </w:rPr>
  </w:style>
  <w:style w:type="character" w:customStyle="1" w:styleId="WW8Num55z1">
    <w:name w:val="WW8Num55z1"/>
    <w:rsid w:val="001157A3"/>
  </w:style>
  <w:style w:type="character" w:customStyle="1" w:styleId="WW8Num55z2">
    <w:name w:val="WW8Num55z2"/>
    <w:rsid w:val="001157A3"/>
  </w:style>
  <w:style w:type="character" w:customStyle="1" w:styleId="WW8Num55z3">
    <w:name w:val="WW8Num55z3"/>
    <w:rsid w:val="001157A3"/>
  </w:style>
  <w:style w:type="character" w:customStyle="1" w:styleId="WW8Num55z4">
    <w:name w:val="WW8Num55z4"/>
    <w:rsid w:val="001157A3"/>
  </w:style>
  <w:style w:type="character" w:customStyle="1" w:styleId="WW8Num55z5">
    <w:name w:val="WW8Num55z5"/>
    <w:rsid w:val="001157A3"/>
  </w:style>
  <w:style w:type="character" w:customStyle="1" w:styleId="WW8Num55z6">
    <w:name w:val="WW8Num55z6"/>
    <w:rsid w:val="001157A3"/>
  </w:style>
  <w:style w:type="character" w:customStyle="1" w:styleId="WW8Num55z7">
    <w:name w:val="WW8Num55z7"/>
    <w:rsid w:val="001157A3"/>
  </w:style>
  <w:style w:type="character" w:customStyle="1" w:styleId="WW8Num55z8">
    <w:name w:val="WW8Num55z8"/>
    <w:rsid w:val="001157A3"/>
  </w:style>
  <w:style w:type="character" w:customStyle="1" w:styleId="WW8Num56z0">
    <w:name w:val="WW8Num56z0"/>
    <w:rsid w:val="001157A3"/>
    <w:rPr>
      <w:rFonts w:ascii="Gill Sans MT" w:hAnsi="Gill Sans MT" w:cs="Gill Sans MT" w:hint="default"/>
      <w:color w:val="auto"/>
      <w:sz w:val="18"/>
      <w:szCs w:val="18"/>
    </w:rPr>
  </w:style>
  <w:style w:type="character" w:customStyle="1" w:styleId="WW8Num56z1">
    <w:name w:val="WW8Num56z1"/>
    <w:rsid w:val="001157A3"/>
  </w:style>
  <w:style w:type="character" w:customStyle="1" w:styleId="WW8Num56z2">
    <w:name w:val="WW8Num56z2"/>
    <w:rsid w:val="001157A3"/>
  </w:style>
  <w:style w:type="character" w:customStyle="1" w:styleId="WW8Num56z3">
    <w:name w:val="WW8Num56z3"/>
    <w:rsid w:val="001157A3"/>
  </w:style>
  <w:style w:type="character" w:customStyle="1" w:styleId="WW8Num56z4">
    <w:name w:val="WW8Num56z4"/>
    <w:rsid w:val="001157A3"/>
  </w:style>
  <w:style w:type="character" w:customStyle="1" w:styleId="WW8Num56z5">
    <w:name w:val="WW8Num56z5"/>
    <w:rsid w:val="001157A3"/>
  </w:style>
  <w:style w:type="character" w:customStyle="1" w:styleId="WW8Num56z6">
    <w:name w:val="WW8Num56z6"/>
    <w:rsid w:val="001157A3"/>
  </w:style>
  <w:style w:type="character" w:customStyle="1" w:styleId="WW8Num56z7">
    <w:name w:val="WW8Num56z7"/>
    <w:rsid w:val="001157A3"/>
  </w:style>
  <w:style w:type="character" w:customStyle="1" w:styleId="WW8Num56z8">
    <w:name w:val="WW8Num56z8"/>
    <w:rsid w:val="001157A3"/>
  </w:style>
  <w:style w:type="character" w:customStyle="1" w:styleId="WW8Num57z0">
    <w:name w:val="WW8Num57z0"/>
    <w:rsid w:val="001157A3"/>
    <w:rPr>
      <w:rFonts w:ascii="Comic Sans MS" w:hAnsi="Comic Sans MS" w:cs="Comic Sans MS" w:hint="default"/>
      <w:sz w:val="18"/>
      <w:szCs w:val="18"/>
    </w:rPr>
  </w:style>
  <w:style w:type="character" w:customStyle="1" w:styleId="WW8Num57z1">
    <w:name w:val="WW8Num57z1"/>
    <w:rsid w:val="001157A3"/>
    <w:rPr>
      <w:rFonts w:ascii="Courier New" w:hAnsi="Courier New" w:cs="Courier New" w:hint="default"/>
    </w:rPr>
  </w:style>
  <w:style w:type="character" w:customStyle="1" w:styleId="WW8Num57z2">
    <w:name w:val="WW8Num57z2"/>
    <w:rsid w:val="001157A3"/>
    <w:rPr>
      <w:rFonts w:ascii="Wingdings" w:hAnsi="Wingdings" w:cs="Wingdings" w:hint="default"/>
    </w:rPr>
  </w:style>
  <w:style w:type="character" w:customStyle="1" w:styleId="WW8Num57z3">
    <w:name w:val="WW8Num57z3"/>
    <w:rsid w:val="001157A3"/>
    <w:rPr>
      <w:rFonts w:ascii="Symbol" w:hAnsi="Symbol" w:cs="Symbol" w:hint="default"/>
    </w:rPr>
  </w:style>
  <w:style w:type="character" w:customStyle="1" w:styleId="WW8Num58z0">
    <w:name w:val="WW8Num58z0"/>
    <w:rsid w:val="001157A3"/>
    <w:rPr>
      <w:rFonts w:ascii="Comic Sans MS" w:hAnsi="Comic Sans MS" w:cs="Comic Sans MS" w:hint="default"/>
      <w:sz w:val="18"/>
    </w:rPr>
  </w:style>
  <w:style w:type="character" w:customStyle="1" w:styleId="WW8Num58z1">
    <w:name w:val="WW8Num58z1"/>
    <w:rsid w:val="001157A3"/>
    <w:rPr>
      <w:rFonts w:ascii="Courier New" w:hAnsi="Courier New" w:cs="Courier New" w:hint="default"/>
    </w:rPr>
  </w:style>
  <w:style w:type="character" w:customStyle="1" w:styleId="WW8Num58z2">
    <w:name w:val="WW8Num58z2"/>
    <w:rsid w:val="001157A3"/>
    <w:rPr>
      <w:rFonts w:ascii="Wingdings" w:hAnsi="Wingdings" w:cs="Wingdings" w:hint="default"/>
    </w:rPr>
  </w:style>
  <w:style w:type="character" w:customStyle="1" w:styleId="WW8Num58z3">
    <w:name w:val="WW8Num58z3"/>
    <w:rsid w:val="001157A3"/>
    <w:rPr>
      <w:rFonts w:ascii="Symbol" w:hAnsi="Symbol" w:cs="Symbol" w:hint="default"/>
    </w:rPr>
  </w:style>
  <w:style w:type="character" w:customStyle="1" w:styleId="WW8Num59z0">
    <w:name w:val="WW8Num59z0"/>
    <w:rsid w:val="001157A3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8"/>
      <w:u w:val="none"/>
      <w:vertAlign w:val="baseline"/>
    </w:rPr>
  </w:style>
  <w:style w:type="character" w:customStyle="1" w:styleId="WW8Num59z1">
    <w:name w:val="WW8Num59z1"/>
    <w:rsid w:val="001157A3"/>
  </w:style>
  <w:style w:type="character" w:customStyle="1" w:styleId="WW8Num59z2">
    <w:name w:val="WW8Num59z2"/>
    <w:rsid w:val="001157A3"/>
  </w:style>
  <w:style w:type="character" w:customStyle="1" w:styleId="WW8Num59z3">
    <w:name w:val="WW8Num59z3"/>
    <w:rsid w:val="001157A3"/>
  </w:style>
  <w:style w:type="character" w:customStyle="1" w:styleId="WW8Num59z4">
    <w:name w:val="WW8Num59z4"/>
    <w:rsid w:val="001157A3"/>
  </w:style>
  <w:style w:type="character" w:customStyle="1" w:styleId="WW8Num59z5">
    <w:name w:val="WW8Num59z5"/>
    <w:rsid w:val="001157A3"/>
  </w:style>
  <w:style w:type="character" w:customStyle="1" w:styleId="WW8Num59z6">
    <w:name w:val="WW8Num59z6"/>
    <w:rsid w:val="001157A3"/>
  </w:style>
  <w:style w:type="character" w:customStyle="1" w:styleId="WW8Num59z7">
    <w:name w:val="WW8Num59z7"/>
    <w:rsid w:val="001157A3"/>
  </w:style>
  <w:style w:type="character" w:customStyle="1" w:styleId="WW8Num59z8">
    <w:name w:val="WW8Num59z8"/>
    <w:rsid w:val="001157A3"/>
  </w:style>
  <w:style w:type="character" w:customStyle="1" w:styleId="WW8Num60z0">
    <w:name w:val="WW8Num60z0"/>
    <w:rsid w:val="001157A3"/>
    <w:rPr>
      <w:rFonts w:ascii="Comic Sans MS" w:hAnsi="Comic Sans MS" w:cs="Comic Sans MS" w:hint="default"/>
      <w:b/>
      <w:i/>
      <w:color w:val="auto"/>
      <w:sz w:val="20"/>
    </w:rPr>
  </w:style>
  <w:style w:type="character" w:customStyle="1" w:styleId="WW8Num60z1">
    <w:name w:val="WW8Num60z1"/>
    <w:rsid w:val="001157A3"/>
    <w:rPr>
      <w:rFonts w:ascii="Book Antiqua" w:hAnsi="Book Antiqua" w:cs="Book Antiqua" w:hint="default"/>
      <w:b w:val="0"/>
      <w:i w:val="0"/>
      <w:sz w:val="18"/>
    </w:rPr>
  </w:style>
  <w:style w:type="character" w:customStyle="1" w:styleId="WW8Num60z2">
    <w:name w:val="WW8Num60z2"/>
    <w:rsid w:val="001157A3"/>
  </w:style>
  <w:style w:type="character" w:customStyle="1" w:styleId="WW8Num60z3">
    <w:name w:val="WW8Num60z3"/>
    <w:rsid w:val="001157A3"/>
  </w:style>
  <w:style w:type="character" w:customStyle="1" w:styleId="WW8Num60z4">
    <w:name w:val="WW8Num60z4"/>
    <w:rsid w:val="001157A3"/>
  </w:style>
  <w:style w:type="character" w:customStyle="1" w:styleId="WW8Num60z5">
    <w:name w:val="WW8Num60z5"/>
    <w:rsid w:val="001157A3"/>
  </w:style>
  <w:style w:type="character" w:customStyle="1" w:styleId="WW8Num60z6">
    <w:name w:val="WW8Num60z6"/>
    <w:rsid w:val="001157A3"/>
  </w:style>
  <w:style w:type="character" w:customStyle="1" w:styleId="WW8Num60z7">
    <w:name w:val="WW8Num60z7"/>
    <w:rsid w:val="001157A3"/>
  </w:style>
  <w:style w:type="character" w:customStyle="1" w:styleId="WW8Num60z8">
    <w:name w:val="WW8Num60z8"/>
    <w:rsid w:val="001157A3"/>
  </w:style>
  <w:style w:type="character" w:customStyle="1" w:styleId="WW8Num61z0">
    <w:name w:val="WW8Num61z0"/>
    <w:rsid w:val="001157A3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61z1">
    <w:name w:val="WW8Num61z1"/>
    <w:rsid w:val="001157A3"/>
  </w:style>
  <w:style w:type="character" w:customStyle="1" w:styleId="WW8Num61z2">
    <w:name w:val="WW8Num61z2"/>
    <w:rsid w:val="001157A3"/>
  </w:style>
  <w:style w:type="character" w:customStyle="1" w:styleId="WW8Num61z3">
    <w:name w:val="WW8Num61z3"/>
    <w:rsid w:val="001157A3"/>
  </w:style>
  <w:style w:type="character" w:customStyle="1" w:styleId="WW8Num61z4">
    <w:name w:val="WW8Num61z4"/>
    <w:rsid w:val="001157A3"/>
  </w:style>
  <w:style w:type="character" w:customStyle="1" w:styleId="WW8Num61z5">
    <w:name w:val="WW8Num61z5"/>
    <w:rsid w:val="001157A3"/>
  </w:style>
  <w:style w:type="character" w:customStyle="1" w:styleId="WW8Num61z6">
    <w:name w:val="WW8Num61z6"/>
    <w:rsid w:val="001157A3"/>
  </w:style>
  <w:style w:type="character" w:customStyle="1" w:styleId="WW8Num61z7">
    <w:name w:val="WW8Num61z7"/>
    <w:rsid w:val="001157A3"/>
  </w:style>
  <w:style w:type="character" w:customStyle="1" w:styleId="WW8Num61z8">
    <w:name w:val="WW8Num61z8"/>
    <w:rsid w:val="001157A3"/>
  </w:style>
  <w:style w:type="character" w:customStyle="1" w:styleId="WW8Num62z0">
    <w:name w:val="WW8Num62z0"/>
    <w:rsid w:val="001157A3"/>
    <w:rPr>
      <w:rFonts w:ascii="Comic Sans MS" w:hAnsi="Comic Sans MS" w:cs="Comic Sans MS" w:hint="default"/>
      <w:color w:val="auto"/>
      <w:sz w:val="18"/>
      <w:szCs w:val="18"/>
    </w:rPr>
  </w:style>
  <w:style w:type="character" w:customStyle="1" w:styleId="WW8Num62z1">
    <w:name w:val="WW8Num62z1"/>
    <w:rsid w:val="001157A3"/>
    <w:rPr>
      <w:rFonts w:ascii="Courier New" w:hAnsi="Courier New" w:cs="Courier New" w:hint="default"/>
    </w:rPr>
  </w:style>
  <w:style w:type="character" w:customStyle="1" w:styleId="WW8Num62z2">
    <w:name w:val="WW8Num62z2"/>
    <w:rsid w:val="001157A3"/>
    <w:rPr>
      <w:rFonts w:ascii="Wingdings" w:hAnsi="Wingdings" w:cs="Wingdings" w:hint="default"/>
    </w:rPr>
  </w:style>
  <w:style w:type="character" w:customStyle="1" w:styleId="WW8Num62z3">
    <w:name w:val="WW8Num62z3"/>
    <w:rsid w:val="001157A3"/>
    <w:rPr>
      <w:rFonts w:ascii="Symbol" w:hAnsi="Symbol" w:cs="Symbol" w:hint="default"/>
    </w:rPr>
  </w:style>
  <w:style w:type="character" w:customStyle="1" w:styleId="WW8Num63z0">
    <w:name w:val="WW8Num63z0"/>
    <w:rsid w:val="001157A3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  <w:lang w:eastAsia="ar-SA"/>
    </w:rPr>
  </w:style>
  <w:style w:type="character" w:customStyle="1" w:styleId="WW8Num63z1">
    <w:name w:val="WW8Num63z1"/>
    <w:rsid w:val="001157A3"/>
  </w:style>
  <w:style w:type="character" w:customStyle="1" w:styleId="WW8Num63z2">
    <w:name w:val="WW8Num63z2"/>
    <w:rsid w:val="001157A3"/>
  </w:style>
  <w:style w:type="character" w:customStyle="1" w:styleId="WW8Num63z3">
    <w:name w:val="WW8Num63z3"/>
    <w:rsid w:val="001157A3"/>
  </w:style>
  <w:style w:type="character" w:customStyle="1" w:styleId="WW8Num63z4">
    <w:name w:val="WW8Num63z4"/>
    <w:rsid w:val="001157A3"/>
  </w:style>
  <w:style w:type="character" w:customStyle="1" w:styleId="WW8Num63z5">
    <w:name w:val="WW8Num63z5"/>
    <w:rsid w:val="001157A3"/>
  </w:style>
  <w:style w:type="character" w:customStyle="1" w:styleId="WW8Num63z6">
    <w:name w:val="WW8Num63z6"/>
    <w:rsid w:val="001157A3"/>
  </w:style>
  <w:style w:type="character" w:customStyle="1" w:styleId="WW8Num63z7">
    <w:name w:val="WW8Num63z7"/>
    <w:rsid w:val="001157A3"/>
  </w:style>
  <w:style w:type="character" w:customStyle="1" w:styleId="WW8Num63z8">
    <w:name w:val="WW8Num63z8"/>
    <w:rsid w:val="001157A3"/>
  </w:style>
  <w:style w:type="character" w:customStyle="1" w:styleId="WW8Num64z0">
    <w:name w:val="WW8Num64z0"/>
    <w:rsid w:val="001157A3"/>
    <w:rPr>
      <w:rFonts w:ascii="Book Antiqua" w:hAnsi="Book Antiqua" w:cs="Book Antiqua" w:hint="default"/>
      <w:b w:val="0"/>
      <w:i/>
      <w:caps w:val="0"/>
      <w:smallCaps w:val="0"/>
      <w:strike w:val="0"/>
      <w:dstrike w:val="0"/>
      <w:vanish w:val="0"/>
      <w:color w:val="auto"/>
      <w:position w:val="0"/>
      <w:sz w:val="18"/>
      <w:u w:val="none"/>
      <w:vertAlign w:val="baseline"/>
    </w:rPr>
  </w:style>
  <w:style w:type="character" w:customStyle="1" w:styleId="WW8Num64z1">
    <w:name w:val="WW8Num64z1"/>
    <w:rsid w:val="001157A3"/>
    <w:rPr>
      <w:rFonts w:ascii="Symbol" w:hAnsi="Symbol" w:cs="Symbol" w:hint="default"/>
      <w:b w:val="0"/>
      <w:i/>
      <w:caps w:val="0"/>
      <w:smallCaps w:val="0"/>
      <w:strike w:val="0"/>
      <w:dstrike w:val="0"/>
      <w:vanish w:val="0"/>
      <w:color w:val="auto"/>
      <w:position w:val="0"/>
      <w:sz w:val="18"/>
      <w:u w:val="none"/>
      <w:vertAlign w:val="baseline"/>
    </w:rPr>
  </w:style>
  <w:style w:type="character" w:customStyle="1" w:styleId="WW8Num64z2">
    <w:name w:val="WW8Num64z2"/>
    <w:rsid w:val="001157A3"/>
    <w:rPr>
      <w:rFonts w:hint="default"/>
      <w:b w:val="0"/>
      <w:i/>
      <w:caps w:val="0"/>
      <w:smallCaps w:val="0"/>
      <w:strike w:val="0"/>
      <w:dstrike w:val="0"/>
      <w:vanish w:val="0"/>
      <w:color w:val="auto"/>
      <w:position w:val="0"/>
      <w:sz w:val="18"/>
      <w:u w:val="none"/>
      <w:vertAlign w:val="baseline"/>
    </w:rPr>
  </w:style>
  <w:style w:type="character" w:customStyle="1" w:styleId="WW8Num64z3">
    <w:name w:val="WW8Num64z3"/>
    <w:rsid w:val="001157A3"/>
  </w:style>
  <w:style w:type="character" w:customStyle="1" w:styleId="WW8Num64z4">
    <w:name w:val="WW8Num64z4"/>
    <w:rsid w:val="001157A3"/>
  </w:style>
  <w:style w:type="character" w:customStyle="1" w:styleId="WW8Num64z5">
    <w:name w:val="WW8Num64z5"/>
    <w:rsid w:val="001157A3"/>
  </w:style>
  <w:style w:type="character" w:customStyle="1" w:styleId="WW8Num64z6">
    <w:name w:val="WW8Num64z6"/>
    <w:rsid w:val="001157A3"/>
  </w:style>
  <w:style w:type="character" w:customStyle="1" w:styleId="WW8Num64z7">
    <w:name w:val="WW8Num64z7"/>
    <w:rsid w:val="001157A3"/>
  </w:style>
  <w:style w:type="character" w:customStyle="1" w:styleId="WW8Num64z8">
    <w:name w:val="WW8Num64z8"/>
    <w:rsid w:val="001157A3"/>
  </w:style>
  <w:style w:type="character" w:customStyle="1" w:styleId="WW8Num65z0">
    <w:name w:val="WW8Num65z0"/>
    <w:rsid w:val="001157A3"/>
    <w:rPr>
      <w:rFonts w:ascii="Gill Sans MT" w:hAnsi="Gill Sans MT" w:cs="Gill Sans MT"/>
      <w:b/>
      <w:i/>
      <w:sz w:val="18"/>
      <w:szCs w:val="18"/>
    </w:rPr>
  </w:style>
  <w:style w:type="character" w:customStyle="1" w:styleId="WW8Num65z1">
    <w:name w:val="WW8Num65z1"/>
    <w:rsid w:val="001157A3"/>
  </w:style>
  <w:style w:type="character" w:customStyle="1" w:styleId="WW8Num65z2">
    <w:name w:val="WW8Num65z2"/>
    <w:rsid w:val="001157A3"/>
  </w:style>
  <w:style w:type="character" w:customStyle="1" w:styleId="WW8Num65z3">
    <w:name w:val="WW8Num65z3"/>
    <w:rsid w:val="001157A3"/>
  </w:style>
  <w:style w:type="character" w:customStyle="1" w:styleId="WW8Num65z4">
    <w:name w:val="WW8Num65z4"/>
    <w:rsid w:val="001157A3"/>
  </w:style>
  <w:style w:type="character" w:customStyle="1" w:styleId="WW8Num65z5">
    <w:name w:val="WW8Num65z5"/>
    <w:rsid w:val="001157A3"/>
  </w:style>
  <w:style w:type="character" w:customStyle="1" w:styleId="WW8Num65z6">
    <w:name w:val="WW8Num65z6"/>
    <w:rsid w:val="001157A3"/>
  </w:style>
  <w:style w:type="character" w:customStyle="1" w:styleId="WW8Num65z7">
    <w:name w:val="WW8Num65z7"/>
    <w:rsid w:val="001157A3"/>
  </w:style>
  <w:style w:type="character" w:customStyle="1" w:styleId="WW8Num65z8">
    <w:name w:val="WW8Num65z8"/>
    <w:rsid w:val="001157A3"/>
  </w:style>
  <w:style w:type="character" w:customStyle="1" w:styleId="WW8Num66z0">
    <w:name w:val="WW8Num66z0"/>
    <w:rsid w:val="001157A3"/>
    <w:rPr>
      <w:rFonts w:ascii="Symbol" w:hAnsi="Symbol" w:cs="Symbol" w:hint="default"/>
    </w:rPr>
  </w:style>
  <w:style w:type="character" w:customStyle="1" w:styleId="WW8Num66z1">
    <w:name w:val="WW8Num66z1"/>
    <w:rsid w:val="001157A3"/>
    <w:rPr>
      <w:rFonts w:ascii="Courier New" w:hAnsi="Courier New" w:cs="Courier New" w:hint="default"/>
    </w:rPr>
  </w:style>
  <w:style w:type="character" w:customStyle="1" w:styleId="WW8Num66z2">
    <w:name w:val="WW8Num66z2"/>
    <w:rsid w:val="001157A3"/>
    <w:rPr>
      <w:rFonts w:ascii="Wingdings" w:hAnsi="Wingdings" w:cs="Wingdings" w:hint="default"/>
    </w:rPr>
  </w:style>
  <w:style w:type="character" w:customStyle="1" w:styleId="WW8Num67z0">
    <w:name w:val="WW8Num67z0"/>
    <w:rsid w:val="001157A3"/>
    <w:rPr>
      <w:rFonts w:ascii="Gill Sans MT" w:hAnsi="Gill Sans MT" w:cs="Gill Sans MT" w:hint="default"/>
      <w:b/>
      <w:i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67z1">
    <w:name w:val="WW8Num67z1"/>
    <w:rsid w:val="001157A3"/>
    <w:rPr>
      <w:rFonts w:ascii="Gill Sans MT" w:hAnsi="Gill Sans MT" w:cs="Gill Sans MT" w:hint="default"/>
      <w:color w:val="auto"/>
      <w:sz w:val="18"/>
      <w:szCs w:val="18"/>
    </w:rPr>
  </w:style>
  <w:style w:type="character" w:customStyle="1" w:styleId="WW8Num67z2">
    <w:name w:val="WW8Num67z2"/>
    <w:rsid w:val="001157A3"/>
  </w:style>
  <w:style w:type="character" w:customStyle="1" w:styleId="WW8Num67z3">
    <w:name w:val="WW8Num67z3"/>
    <w:rsid w:val="001157A3"/>
  </w:style>
  <w:style w:type="character" w:customStyle="1" w:styleId="WW8Num67z4">
    <w:name w:val="WW8Num67z4"/>
    <w:rsid w:val="001157A3"/>
  </w:style>
  <w:style w:type="character" w:customStyle="1" w:styleId="WW8Num67z5">
    <w:name w:val="WW8Num67z5"/>
    <w:rsid w:val="001157A3"/>
  </w:style>
  <w:style w:type="character" w:customStyle="1" w:styleId="WW8Num67z6">
    <w:name w:val="WW8Num67z6"/>
    <w:rsid w:val="001157A3"/>
  </w:style>
  <w:style w:type="character" w:customStyle="1" w:styleId="WW8Num67z7">
    <w:name w:val="WW8Num67z7"/>
    <w:rsid w:val="001157A3"/>
  </w:style>
  <w:style w:type="character" w:customStyle="1" w:styleId="WW8Num67z8">
    <w:name w:val="WW8Num67z8"/>
    <w:rsid w:val="001157A3"/>
  </w:style>
  <w:style w:type="character" w:customStyle="1" w:styleId="WW8Num68z0">
    <w:name w:val="WW8Num68z0"/>
    <w:rsid w:val="001157A3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8"/>
      <w:u w:val="none"/>
      <w:vertAlign w:val="baseline"/>
    </w:rPr>
  </w:style>
  <w:style w:type="character" w:customStyle="1" w:styleId="WW8Num68z1">
    <w:name w:val="WW8Num68z1"/>
    <w:rsid w:val="001157A3"/>
    <w:rPr>
      <w:rFonts w:ascii="Symbol" w:eastAsia="Times New Roman" w:hAnsi="Symbol" w:cs="Times New Roman" w:hint="default"/>
    </w:rPr>
  </w:style>
  <w:style w:type="character" w:customStyle="1" w:styleId="WW8Num68z2">
    <w:name w:val="WW8Num68z2"/>
    <w:rsid w:val="001157A3"/>
  </w:style>
  <w:style w:type="character" w:customStyle="1" w:styleId="WW8Num68z3">
    <w:name w:val="WW8Num68z3"/>
    <w:rsid w:val="001157A3"/>
  </w:style>
  <w:style w:type="character" w:customStyle="1" w:styleId="WW8Num68z4">
    <w:name w:val="WW8Num68z4"/>
    <w:rsid w:val="001157A3"/>
  </w:style>
  <w:style w:type="character" w:customStyle="1" w:styleId="WW8Num68z5">
    <w:name w:val="WW8Num68z5"/>
    <w:rsid w:val="001157A3"/>
  </w:style>
  <w:style w:type="character" w:customStyle="1" w:styleId="WW8Num68z6">
    <w:name w:val="WW8Num68z6"/>
    <w:rsid w:val="001157A3"/>
  </w:style>
  <w:style w:type="character" w:customStyle="1" w:styleId="WW8Num68z7">
    <w:name w:val="WW8Num68z7"/>
    <w:rsid w:val="001157A3"/>
  </w:style>
  <w:style w:type="character" w:customStyle="1" w:styleId="WW8Num68z8">
    <w:name w:val="WW8Num68z8"/>
    <w:rsid w:val="001157A3"/>
  </w:style>
  <w:style w:type="character" w:customStyle="1" w:styleId="WW8Num69z0">
    <w:name w:val="WW8Num69z0"/>
    <w:rsid w:val="001157A3"/>
    <w:rPr>
      <w:rFonts w:ascii="Comic Sans MS" w:hAnsi="Comic Sans MS" w:cs="Comic Sans MS" w:hint="default"/>
    </w:rPr>
  </w:style>
  <w:style w:type="character" w:customStyle="1" w:styleId="WW8Num69z1">
    <w:name w:val="WW8Num69z1"/>
    <w:rsid w:val="001157A3"/>
    <w:rPr>
      <w:rFonts w:ascii="Courier New" w:hAnsi="Courier New" w:cs="Courier New" w:hint="default"/>
    </w:rPr>
  </w:style>
  <w:style w:type="character" w:customStyle="1" w:styleId="WW8Num69z2">
    <w:name w:val="WW8Num69z2"/>
    <w:rsid w:val="001157A3"/>
    <w:rPr>
      <w:rFonts w:ascii="Wingdings" w:hAnsi="Wingdings" w:cs="Wingdings" w:hint="default"/>
    </w:rPr>
  </w:style>
  <w:style w:type="character" w:customStyle="1" w:styleId="WW8Num69z3">
    <w:name w:val="WW8Num69z3"/>
    <w:rsid w:val="001157A3"/>
    <w:rPr>
      <w:rFonts w:ascii="Symbol" w:hAnsi="Symbol" w:cs="Symbol" w:hint="default"/>
    </w:rPr>
  </w:style>
  <w:style w:type="character" w:customStyle="1" w:styleId="WW8Num70z0">
    <w:name w:val="WW8Num70z0"/>
    <w:rsid w:val="001157A3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70z1">
    <w:name w:val="WW8Num70z1"/>
    <w:rsid w:val="001157A3"/>
  </w:style>
  <w:style w:type="character" w:customStyle="1" w:styleId="WW8Num70z2">
    <w:name w:val="WW8Num70z2"/>
    <w:rsid w:val="001157A3"/>
  </w:style>
  <w:style w:type="character" w:customStyle="1" w:styleId="WW8Num70z3">
    <w:name w:val="WW8Num70z3"/>
    <w:rsid w:val="001157A3"/>
  </w:style>
  <w:style w:type="character" w:customStyle="1" w:styleId="WW8Num70z4">
    <w:name w:val="WW8Num70z4"/>
    <w:rsid w:val="001157A3"/>
  </w:style>
  <w:style w:type="character" w:customStyle="1" w:styleId="WW8Num70z5">
    <w:name w:val="WW8Num70z5"/>
    <w:rsid w:val="001157A3"/>
  </w:style>
  <w:style w:type="character" w:customStyle="1" w:styleId="WW8Num70z6">
    <w:name w:val="WW8Num70z6"/>
    <w:rsid w:val="001157A3"/>
  </w:style>
  <w:style w:type="character" w:customStyle="1" w:styleId="WW8Num70z7">
    <w:name w:val="WW8Num70z7"/>
    <w:rsid w:val="001157A3"/>
  </w:style>
  <w:style w:type="character" w:customStyle="1" w:styleId="WW8Num70z8">
    <w:name w:val="WW8Num70z8"/>
    <w:rsid w:val="001157A3"/>
  </w:style>
  <w:style w:type="character" w:customStyle="1" w:styleId="WW8Num71z0">
    <w:name w:val="WW8Num71z0"/>
    <w:rsid w:val="001157A3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  <w:lang w:eastAsia="ar-SA"/>
    </w:rPr>
  </w:style>
  <w:style w:type="character" w:customStyle="1" w:styleId="WW8Num71z1">
    <w:name w:val="WW8Num71z1"/>
    <w:rsid w:val="001157A3"/>
  </w:style>
  <w:style w:type="character" w:customStyle="1" w:styleId="WW8Num71z2">
    <w:name w:val="WW8Num71z2"/>
    <w:rsid w:val="001157A3"/>
  </w:style>
  <w:style w:type="character" w:customStyle="1" w:styleId="WW8Num71z3">
    <w:name w:val="WW8Num71z3"/>
    <w:rsid w:val="001157A3"/>
  </w:style>
  <w:style w:type="character" w:customStyle="1" w:styleId="WW8Num71z4">
    <w:name w:val="WW8Num71z4"/>
    <w:rsid w:val="001157A3"/>
  </w:style>
  <w:style w:type="character" w:customStyle="1" w:styleId="WW8Num71z5">
    <w:name w:val="WW8Num71z5"/>
    <w:rsid w:val="001157A3"/>
  </w:style>
  <w:style w:type="character" w:customStyle="1" w:styleId="WW8Num71z6">
    <w:name w:val="WW8Num71z6"/>
    <w:rsid w:val="001157A3"/>
  </w:style>
  <w:style w:type="character" w:customStyle="1" w:styleId="WW8Num71z7">
    <w:name w:val="WW8Num71z7"/>
    <w:rsid w:val="001157A3"/>
  </w:style>
  <w:style w:type="character" w:customStyle="1" w:styleId="WW8Num71z8">
    <w:name w:val="WW8Num71z8"/>
    <w:rsid w:val="001157A3"/>
  </w:style>
  <w:style w:type="character" w:customStyle="1" w:styleId="WW8Num72z0">
    <w:name w:val="WW8Num72z0"/>
    <w:rsid w:val="001157A3"/>
    <w:rPr>
      <w:rFonts w:cs="Helvetica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72z1">
    <w:name w:val="WW8Num72z1"/>
    <w:rsid w:val="001157A3"/>
  </w:style>
  <w:style w:type="character" w:customStyle="1" w:styleId="WW8Num72z2">
    <w:name w:val="WW8Num72z2"/>
    <w:rsid w:val="001157A3"/>
  </w:style>
  <w:style w:type="character" w:customStyle="1" w:styleId="WW8Num72z3">
    <w:name w:val="WW8Num72z3"/>
    <w:rsid w:val="001157A3"/>
  </w:style>
  <w:style w:type="character" w:customStyle="1" w:styleId="WW8Num72z4">
    <w:name w:val="WW8Num72z4"/>
    <w:rsid w:val="001157A3"/>
  </w:style>
  <w:style w:type="character" w:customStyle="1" w:styleId="WW8Num72z5">
    <w:name w:val="WW8Num72z5"/>
    <w:rsid w:val="001157A3"/>
  </w:style>
  <w:style w:type="character" w:customStyle="1" w:styleId="WW8Num72z6">
    <w:name w:val="WW8Num72z6"/>
    <w:rsid w:val="001157A3"/>
  </w:style>
  <w:style w:type="character" w:customStyle="1" w:styleId="WW8Num72z7">
    <w:name w:val="WW8Num72z7"/>
    <w:rsid w:val="001157A3"/>
  </w:style>
  <w:style w:type="character" w:customStyle="1" w:styleId="WW8Num72z8">
    <w:name w:val="WW8Num72z8"/>
    <w:rsid w:val="001157A3"/>
  </w:style>
  <w:style w:type="character" w:customStyle="1" w:styleId="WW8Num73z0">
    <w:name w:val="WW8Num73z0"/>
    <w:rsid w:val="001157A3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</w:rPr>
  </w:style>
  <w:style w:type="character" w:customStyle="1" w:styleId="WW8Num73z1">
    <w:name w:val="WW8Num73z1"/>
    <w:rsid w:val="001157A3"/>
  </w:style>
  <w:style w:type="character" w:customStyle="1" w:styleId="WW8Num73z2">
    <w:name w:val="WW8Num73z2"/>
    <w:rsid w:val="001157A3"/>
  </w:style>
  <w:style w:type="character" w:customStyle="1" w:styleId="WW8Num73z3">
    <w:name w:val="WW8Num73z3"/>
    <w:rsid w:val="001157A3"/>
  </w:style>
  <w:style w:type="character" w:customStyle="1" w:styleId="WW8Num73z4">
    <w:name w:val="WW8Num73z4"/>
    <w:rsid w:val="001157A3"/>
  </w:style>
  <w:style w:type="character" w:customStyle="1" w:styleId="WW8Num73z5">
    <w:name w:val="WW8Num73z5"/>
    <w:rsid w:val="001157A3"/>
  </w:style>
  <w:style w:type="character" w:customStyle="1" w:styleId="WW8Num73z6">
    <w:name w:val="WW8Num73z6"/>
    <w:rsid w:val="001157A3"/>
  </w:style>
  <w:style w:type="character" w:customStyle="1" w:styleId="WW8Num73z7">
    <w:name w:val="WW8Num73z7"/>
    <w:rsid w:val="001157A3"/>
  </w:style>
  <w:style w:type="character" w:customStyle="1" w:styleId="WW8Num73z8">
    <w:name w:val="WW8Num73z8"/>
    <w:rsid w:val="001157A3"/>
  </w:style>
  <w:style w:type="character" w:customStyle="1" w:styleId="WW8Num74z0">
    <w:name w:val="WW8Num74z0"/>
    <w:rsid w:val="001157A3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74z1">
    <w:name w:val="WW8Num74z1"/>
    <w:rsid w:val="001157A3"/>
  </w:style>
  <w:style w:type="character" w:customStyle="1" w:styleId="WW8Num74z2">
    <w:name w:val="WW8Num74z2"/>
    <w:rsid w:val="001157A3"/>
  </w:style>
  <w:style w:type="character" w:customStyle="1" w:styleId="WW8Num74z3">
    <w:name w:val="WW8Num74z3"/>
    <w:rsid w:val="001157A3"/>
  </w:style>
  <w:style w:type="character" w:customStyle="1" w:styleId="WW8Num74z4">
    <w:name w:val="WW8Num74z4"/>
    <w:rsid w:val="001157A3"/>
  </w:style>
  <w:style w:type="character" w:customStyle="1" w:styleId="WW8Num74z5">
    <w:name w:val="WW8Num74z5"/>
    <w:rsid w:val="001157A3"/>
  </w:style>
  <w:style w:type="character" w:customStyle="1" w:styleId="WW8Num74z6">
    <w:name w:val="WW8Num74z6"/>
    <w:rsid w:val="001157A3"/>
  </w:style>
  <w:style w:type="character" w:customStyle="1" w:styleId="WW8Num74z7">
    <w:name w:val="WW8Num74z7"/>
    <w:rsid w:val="001157A3"/>
  </w:style>
  <w:style w:type="character" w:customStyle="1" w:styleId="WW8Num74z8">
    <w:name w:val="WW8Num74z8"/>
    <w:rsid w:val="001157A3"/>
  </w:style>
  <w:style w:type="character" w:customStyle="1" w:styleId="WW8Num75z0">
    <w:name w:val="WW8Num75z0"/>
    <w:rsid w:val="001157A3"/>
    <w:rPr>
      <w:rFonts w:ascii="Symbol" w:hAnsi="Symbol" w:cs="Symbol"/>
    </w:rPr>
  </w:style>
  <w:style w:type="character" w:customStyle="1" w:styleId="WW8Num75z1">
    <w:name w:val="WW8Num75z1"/>
    <w:rsid w:val="001157A3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  <w:lang w:eastAsia="ar-SA"/>
    </w:rPr>
  </w:style>
  <w:style w:type="character" w:customStyle="1" w:styleId="WW8Num75z2">
    <w:name w:val="WW8Num75z2"/>
    <w:rsid w:val="001157A3"/>
  </w:style>
  <w:style w:type="character" w:customStyle="1" w:styleId="WW8Num75z3">
    <w:name w:val="WW8Num75z3"/>
    <w:rsid w:val="001157A3"/>
  </w:style>
  <w:style w:type="character" w:customStyle="1" w:styleId="WW8Num75z4">
    <w:name w:val="WW8Num75z4"/>
    <w:rsid w:val="001157A3"/>
  </w:style>
  <w:style w:type="character" w:customStyle="1" w:styleId="WW8Num75z5">
    <w:name w:val="WW8Num75z5"/>
    <w:rsid w:val="001157A3"/>
  </w:style>
  <w:style w:type="character" w:customStyle="1" w:styleId="WW8Num75z6">
    <w:name w:val="WW8Num75z6"/>
    <w:rsid w:val="001157A3"/>
  </w:style>
  <w:style w:type="character" w:customStyle="1" w:styleId="WW8Num75z7">
    <w:name w:val="WW8Num75z7"/>
    <w:rsid w:val="001157A3"/>
  </w:style>
  <w:style w:type="character" w:customStyle="1" w:styleId="WW8Num75z8">
    <w:name w:val="WW8Num75z8"/>
    <w:rsid w:val="001157A3"/>
  </w:style>
  <w:style w:type="character" w:customStyle="1" w:styleId="WW8Num76z0">
    <w:name w:val="WW8Num76z0"/>
    <w:rsid w:val="001157A3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8"/>
      <w:u w:val="none"/>
      <w:vertAlign w:val="baseline"/>
    </w:rPr>
  </w:style>
  <w:style w:type="character" w:customStyle="1" w:styleId="WW8Num76z1">
    <w:name w:val="WW8Num76z1"/>
    <w:rsid w:val="001157A3"/>
  </w:style>
  <w:style w:type="character" w:customStyle="1" w:styleId="WW8Num76z2">
    <w:name w:val="WW8Num76z2"/>
    <w:rsid w:val="001157A3"/>
  </w:style>
  <w:style w:type="character" w:customStyle="1" w:styleId="WW8Num76z3">
    <w:name w:val="WW8Num76z3"/>
    <w:rsid w:val="001157A3"/>
  </w:style>
  <w:style w:type="character" w:customStyle="1" w:styleId="WW8Num76z4">
    <w:name w:val="WW8Num76z4"/>
    <w:rsid w:val="001157A3"/>
  </w:style>
  <w:style w:type="character" w:customStyle="1" w:styleId="WW8Num76z5">
    <w:name w:val="WW8Num76z5"/>
    <w:rsid w:val="001157A3"/>
  </w:style>
  <w:style w:type="character" w:customStyle="1" w:styleId="WW8Num76z6">
    <w:name w:val="WW8Num76z6"/>
    <w:rsid w:val="001157A3"/>
  </w:style>
  <w:style w:type="character" w:customStyle="1" w:styleId="WW8Num76z7">
    <w:name w:val="WW8Num76z7"/>
    <w:rsid w:val="001157A3"/>
  </w:style>
  <w:style w:type="character" w:customStyle="1" w:styleId="WW8Num76z8">
    <w:name w:val="WW8Num76z8"/>
    <w:rsid w:val="001157A3"/>
  </w:style>
  <w:style w:type="character" w:customStyle="1" w:styleId="WW8Num77z0">
    <w:name w:val="WW8Num77z0"/>
    <w:rsid w:val="001157A3"/>
    <w:rPr>
      <w:rFonts w:ascii="Gill Sans MT" w:hAnsi="Gill Sans MT" w:cs="Gill Sans MT" w:hint="default"/>
      <w:sz w:val="18"/>
      <w:szCs w:val="18"/>
    </w:rPr>
  </w:style>
  <w:style w:type="character" w:customStyle="1" w:styleId="WW8Num77z1">
    <w:name w:val="WW8Num77z1"/>
    <w:rsid w:val="001157A3"/>
  </w:style>
  <w:style w:type="character" w:customStyle="1" w:styleId="WW8Num77z2">
    <w:name w:val="WW8Num77z2"/>
    <w:rsid w:val="001157A3"/>
  </w:style>
  <w:style w:type="character" w:customStyle="1" w:styleId="WW8Num77z3">
    <w:name w:val="WW8Num77z3"/>
    <w:rsid w:val="001157A3"/>
  </w:style>
  <w:style w:type="character" w:customStyle="1" w:styleId="WW8Num77z4">
    <w:name w:val="WW8Num77z4"/>
    <w:rsid w:val="001157A3"/>
  </w:style>
  <w:style w:type="character" w:customStyle="1" w:styleId="WW8Num77z5">
    <w:name w:val="WW8Num77z5"/>
    <w:rsid w:val="001157A3"/>
  </w:style>
  <w:style w:type="character" w:customStyle="1" w:styleId="WW8Num77z6">
    <w:name w:val="WW8Num77z6"/>
    <w:rsid w:val="001157A3"/>
  </w:style>
  <w:style w:type="character" w:customStyle="1" w:styleId="WW8Num77z7">
    <w:name w:val="WW8Num77z7"/>
    <w:rsid w:val="001157A3"/>
  </w:style>
  <w:style w:type="character" w:customStyle="1" w:styleId="WW8Num77z8">
    <w:name w:val="WW8Num77z8"/>
    <w:rsid w:val="001157A3"/>
  </w:style>
  <w:style w:type="character" w:customStyle="1" w:styleId="WW8Num78z0">
    <w:name w:val="WW8Num78z0"/>
    <w:rsid w:val="001157A3"/>
    <w:rPr>
      <w:rFonts w:ascii="Gill Sans MT" w:hAnsi="Gill Sans MT" w:cs="Gill Sans MT" w:hint="default"/>
      <w:sz w:val="18"/>
      <w:szCs w:val="18"/>
    </w:rPr>
  </w:style>
  <w:style w:type="character" w:customStyle="1" w:styleId="WW8Num78z1">
    <w:name w:val="WW8Num78z1"/>
    <w:rsid w:val="001157A3"/>
    <w:rPr>
      <w:rFonts w:ascii="Courier New" w:hAnsi="Courier New" w:cs="Courier New" w:hint="default"/>
    </w:rPr>
  </w:style>
  <w:style w:type="character" w:customStyle="1" w:styleId="WW8Num78z2">
    <w:name w:val="WW8Num78z2"/>
    <w:rsid w:val="001157A3"/>
    <w:rPr>
      <w:rFonts w:ascii="Wingdings" w:hAnsi="Wingdings" w:cs="Wingdings" w:hint="default"/>
    </w:rPr>
  </w:style>
  <w:style w:type="character" w:customStyle="1" w:styleId="WW8Num78z3">
    <w:name w:val="WW8Num78z3"/>
    <w:rsid w:val="001157A3"/>
    <w:rPr>
      <w:rFonts w:ascii="Symbol" w:hAnsi="Symbol" w:cs="Symbol" w:hint="default"/>
    </w:rPr>
  </w:style>
  <w:style w:type="character" w:customStyle="1" w:styleId="WW8Num79z0">
    <w:name w:val="WW8Num79z0"/>
    <w:rsid w:val="001157A3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szCs w:val="18"/>
      <w:u w:val="none"/>
      <w:vertAlign w:val="baseline"/>
    </w:rPr>
  </w:style>
  <w:style w:type="character" w:customStyle="1" w:styleId="WW8Num79z1">
    <w:name w:val="WW8Num79z1"/>
    <w:rsid w:val="001157A3"/>
  </w:style>
  <w:style w:type="character" w:customStyle="1" w:styleId="WW8Num79z2">
    <w:name w:val="WW8Num79z2"/>
    <w:rsid w:val="001157A3"/>
  </w:style>
  <w:style w:type="character" w:customStyle="1" w:styleId="WW8Num79z3">
    <w:name w:val="WW8Num79z3"/>
    <w:rsid w:val="001157A3"/>
  </w:style>
  <w:style w:type="character" w:customStyle="1" w:styleId="WW8Num79z4">
    <w:name w:val="WW8Num79z4"/>
    <w:rsid w:val="001157A3"/>
  </w:style>
  <w:style w:type="character" w:customStyle="1" w:styleId="WW8Num79z5">
    <w:name w:val="WW8Num79z5"/>
    <w:rsid w:val="001157A3"/>
  </w:style>
  <w:style w:type="character" w:customStyle="1" w:styleId="WW8Num79z6">
    <w:name w:val="WW8Num79z6"/>
    <w:rsid w:val="001157A3"/>
  </w:style>
  <w:style w:type="character" w:customStyle="1" w:styleId="WW8Num79z7">
    <w:name w:val="WW8Num79z7"/>
    <w:rsid w:val="001157A3"/>
  </w:style>
  <w:style w:type="character" w:customStyle="1" w:styleId="WW8Num79z8">
    <w:name w:val="WW8Num79z8"/>
    <w:rsid w:val="001157A3"/>
  </w:style>
  <w:style w:type="character" w:customStyle="1" w:styleId="Domylnaczcionkaakapitu1">
    <w:name w:val="Domyślna czcionka akapitu1"/>
    <w:rsid w:val="001157A3"/>
  </w:style>
  <w:style w:type="character" w:customStyle="1" w:styleId="Znakiprzypiswkocowych">
    <w:name w:val="Znaki przypisów końcowych"/>
    <w:rsid w:val="001157A3"/>
    <w:rPr>
      <w:vertAlign w:val="superscript"/>
    </w:rPr>
  </w:style>
  <w:style w:type="character" w:customStyle="1" w:styleId="Odwoaniedokomentarza1">
    <w:name w:val="Odwołanie do komentarza1"/>
    <w:rsid w:val="001157A3"/>
    <w:rPr>
      <w:sz w:val="16"/>
      <w:szCs w:val="16"/>
    </w:rPr>
  </w:style>
  <w:style w:type="character" w:customStyle="1" w:styleId="text">
    <w:name w:val="text"/>
    <w:rsid w:val="001157A3"/>
  </w:style>
  <w:style w:type="character" w:customStyle="1" w:styleId="a6">
    <w:name w:val="a6"/>
    <w:rsid w:val="001157A3"/>
  </w:style>
  <w:style w:type="character" w:customStyle="1" w:styleId="a6a6">
    <w:name w:val="a6 a6"/>
    <w:rsid w:val="001157A3"/>
  </w:style>
  <w:style w:type="character" w:customStyle="1" w:styleId="a6a6a6">
    <w:name w:val="a6 a6 a6"/>
    <w:rsid w:val="001157A3"/>
  </w:style>
  <w:style w:type="character" w:customStyle="1" w:styleId="a6a6a6a6a6">
    <w:name w:val="a6 a6 a6 a6 a6"/>
    <w:rsid w:val="001157A3"/>
  </w:style>
  <w:style w:type="character" w:customStyle="1" w:styleId="a6a6a6a6a6a6a6">
    <w:name w:val="a6 a6 a6 a6 a6 a6 a6"/>
    <w:rsid w:val="001157A3"/>
  </w:style>
  <w:style w:type="character" w:customStyle="1" w:styleId="a6a6a6a6a6a6a6a6a6">
    <w:name w:val="a6 a6 a6 a6 a6 a6 a6 a6 a6"/>
    <w:rsid w:val="001157A3"/>
  </w:style>
  <w:style w:type="character" w:customStyle="1" w:styleId="a6a6a6a6a6a6a6a6a6a6a6">
    <w:name w:val="a6 a6 a6 a6 a6 a6 a6 a6 a6 a6 a6"/>
    <w:rsid w:val="001157A3"/>
  </w:style>
  <w:style w:type="character" w:customStyle="1" w:styleId="a6a6a6a6a6a6a6a6a6a6a6a6a6">
    <w:name w:val="a6 a6 a6 a6 a6 a6 a6 a6 a6 a6 a6 a6 a6"/>
    <w:rsid w:val="001157A3"/>
  </w:style>
  <w:style w:type="character" w:customStyle="1" w:styleId="Znakinumeracji">
    <w:name w:val="Znaki numeracji"/>
    <w:rsid w:val="001157A3"/>
  </w:style>
  <w:style w:type="paragraph" w:styleId="Legenda">
    <w:name w:val="caption"/>
    <w:basedOn w:val="Normalny"/>
    <w:qFormat/>
    <w:rsid w:val="001157A3"/>
    <w:pPr>
      <w:widowControl/>
      <w:suppressLineNumbers/>
      <w:autoSpaceDE/>
      <w:autoSpaceDN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1157A3"/>
    <w:pPr>
      <w:widowControl/>
      <w:suppressLineNumbers/>
      <w:autoSpaceDE/>
      <w:autoSpaceDN/>
    </w:pPr>
    <w:rPr>
      <w:rFonts w:cs="Arial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1157A3"/>
    <w:pPr>
      <w:widowControl/>
      <w:autoSpaceDE/>
      <w:autoSpaceDN/>
      <w:spacing w:line="340" w:lineRule="exact"/>
      <w:jc w:val="both"/>
    </w:pPr>
    <w:rPr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1157A3"/>
    <w:pPr>
      <w:widowControl/>
      <w:autoSpaceDE/>
      <w:autoSpaceDN/>
      <w:spacing w:line="340" w:lineRule="exact"/>
      <w:jc w:val="both"/>
    </w:pPr>
    <w:rPr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157A3"/>
    <w:pPr>
      <w:widowControl/>
      <w:autoSpaceDE/>
      <w:autoSpaceDN/>
      <w:ind w:left="426" w:hanging="426"/>
      <w:jc w:val="both"/>
    </w:pPr>
    <w:rPr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1157A3"/>
    <w:pPr>
      <w:widowControl/>
      <w:autoSpaceDE/>
      <w:autoSpaceDN/>
      <w:ind w:left="1092" w:hanging="546"/>
    </w:pPr>
    <w:rPr>
      <w:rFonts w:ascii="Palatino" w:hAnsi="Palatino" w:cs="Palatino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1157A3"/>
    <w:pPr>
      <w:widowControl/>
      <w:autoSpaceDE/>
      <w:autoSpaceDN/>
    </w:pPr>
    <w:rPr>
      <w:sz w:val="20"/>
      <w:szCs w:val="24"/>
      <w:lang w:eastAsia="zh-CN"/>
    </w:rPr>
  </w:style>
  <w:style w:type="paragraph" w:styleId="Listapunktowana2">
    <w:name w:val="List Bullet 2"/>
    <w:basedOn w:val="Normalny"/>
    <w:rsid w:val="001157A3"/>
    <w:pPr>
      <w:widowControl/>
      <w:autoSpaceDE/>
      <w:autoSpaceDN/>
      <w:ind w:left="566" w:hanging="283"/>
      <w:contextualSpacing/>
    </w:pPr>
    <w:rPr>
      <w:sz w:val="20"/>
      <w:szCs w:val="20"/>
      <w:lang w:eastAsia="zh-CN"/>
    </w:rPr>
  </w:style>
  <w:style w:type="paragraph" w:customStyle="1" w:styleId="StandardowyStandardowy1">
    <w:name w:val="Standardowy.Standardowy1"/>
    <w:rsid w:val="001157A3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0"/>
      <w:lang w:val="pl-PL" w:eastAsia="zh-CN"/>
    </w:rPr>
  </w:style>
  <w:style w:type="paragraph" w:customStyle="1" w:styleId="Zwykytekst2">
    <w:name w:val="Zwykły tekst2"/>
    <w:basedOn w:val="Normalny"/>
    <w:rsid w:val="001157A3"/>
    <w:pPr>
      <w:widowControl/>
      <w:autoSpaceDE/>
      <w:autoSpaceDN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1157A3"/>
    <w:pPr>
      <w:widowControl/>
      <w:suppressLineNumbers/>
      <w:autoSpaceDE/>
      <w:autoSpaceDN/>
    </w:pPr>
    <w:rPr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157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157A3"/>
    <w:pPr>
      <w:widowControl/>
      <w:autoSpaceDE/>
      <w:autoSpaceDN/>
    </w:pPr>
    <w:rPr>
      <w:sz w:val="24"/>
      <w:szCs w:val="24"/>
      <w:lang w:eastAsia="zh-CN"/>
    </w:rPr>
  </w:style>
  <w:style w:type="paragraph" w:customStyle="1" w:styleId="ZALACZNIK-Wyliczenie2-x">
    <w:name w:val="ZALACZNIK_-Wyliczenie 2 - (x)"/>
    <w:rsid w:val="001157A3"/>
    <w:pPr>
      <w:tabs>
        <w:tab w:val="left" w:pos="539"/>
        <w:tab w:val="right" w:leader="dot" w:pos="9072"/>
      </w:tabs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val="pl-PL" w:eastAsia="pl-PL"/>
    </w:rPr>
  </w:style>
  <w:style w:type="character" w:customStyle="1" w:styleId="Tekstpodstawowywcity2Znak1">
    <w:name w:val="Tekst podstawowy wcięty 2 Znak1"/>
    <w:uiPriority w:val="99"/>
    <w:rsid w:val="001157A3"/>
    <w:rPr>
      <w:sz w:val="24"/>
      <w:szCs w:val="24"/>
      <w:lang w:eastAsia="zh-CN"/>
    </w:rPr>
  </w:style>
  <w:style w:type="character" w:customStyle="1" w:styleId="TytuZnak1">
    <w:name w:val="Tytuł Znak1"/>
    <w:uiPriority w:val="10"/>
    <w:rsid w:val="001157A3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Tekstpodstawowy3Znak1">
    <w:name w:val="Tekst podstawowy 3 Znak1"/>
    <w:uiPriority w:val="99"/>
    <w:rsid w:val="001157A3"/>
    <w:rPr>
      <w:sz w:val="16"/>
      <w:szCs w:val="16"/>
      <w:lang w:eastAsia="zh-CN"/>
    </w:rPr>
  </w:style>
  <w:style w:type="character" w:customStyle="1" w:styleId="apple-style-span">
    <w:name w:val="apple-style-span"/>
    <w:rsid w:val="001157A3"/>
  </w:style>
  <w:style w:type="character" w:styleId="Odwoanieprzypisudolnego">
    <w:name w:val="footnote reference"/>
    <w:aliases w:val="przypisy dolne"/>
    <w:uiPriority w:val="99"/>
    <w:rsid w:val="001157A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157A3"/>
    <w:pPr>
      <w:widowControl/>
      <w:suppressAutoHyphens/>
      <w:autoSpaceDE/>
      <w:autoSpaceDN/>
    </w:pPr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157A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Bezodstpw1">
    <w:name w:val="Bez odstępów1"/>
    <w:rsid w:val="001157A3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WW-Tekstpodstawowy2">
    <w:name w:val="WW-Tekst podstawowy 2"/>
    <w:basedOn w:val="Normalny"/>
    <w:rsid w:val="001157A3"/>
    <w:pPr>
      <w:widowControl/>
      <w:suppressAutoHyphens/>
      <w:autoSpaceDE/>
      <w:autoSpaceDN/>
      <w:spacing w:line="160" w:lineRule="atLeast"/>
      <w:jc w:val="center"/>
    </w:pPr>
    <w:rPr>
      <w:b/>
      <w:bCs/>
      <w:sz w:val="24"/>
      <w:szCs w:val="24"/>
      <w:lang w:eastAsia="pl-PL"/>
    </w:rPr>
  </w:style>
  <w:style w:type="character" w:styleId="Tekstzastpczy">
    <w:name w:val="Placeholder Text"/>
    <w:uiPriority w:val="99"/>
    <w:semiHidden/>
    <w:rsid w:val="001157A3"/>
    <w:rPr>
      <w:color w:val="808080"/>
    </w:rPr>
  </w:style>
  <w:style w:type="character" w:customStyle="1" w:styleId="TekstpodstawowywcityZnak1">
    <w:name w:val="Tekst podstawowy wcięty Znak1"/>
    <w:rsid w:val="001157A3"/>
    <w:rPr>
      <w:sz w:val="24"/>
      <w:lang w:eastAsia="zh-CN"/>
    </w:rPr>
  </w:style>
  <w:style w:type="paragraph" w:customStyle="1" w:styleId="Standardowy3">
    <w:name w:val="Standardowy3"/>
    <w:rsid w:val="001157A3"/>
    <w:pPr>
      <w:widowControl/>
      <w:suppressAutoHyphens/>
      <w:autoSpaceDN/>
      <w:spacing w:line="340" w:lineRule="exact"/>
      <w:jc w:val="both"/>
    </w:pPr>
    <w:rPr>
      <w:rFonts w:ascii="Times New Roman" w:eastAsia="Times New Roman" w:hAnsi="Times New Roman" w:cs="Times New Roman"/>
      <w:sz w:val="28"/>
      <w:szCs w:val="20"/>
      <w:lang w:val="pl-PL" w:eastAsia="zh-CN"/>
    </w:rPr>
  </w:style>
  <w:style w:type="numbering" w:styleId="111111">
    <w:name w:val="Outline List 2"/>
    <w:basedOn w:val="Bezlisty"/>
    <w:rsid w:val="001157A3"/>
    <w:pPr>
      <w:numPr>
        <w:numId w:val="145"/>
      </w:numPr>
    </w:pPr>
  </w:style>
  <w:style w:type="numbering" w:styleId="Artykusekcja">
    <w:name w:val="Outline List 3"/>
    <w:basedOn w:val="Bezlisty"/>
    <w:rsid w:val="001157A3"/>
    <w:pPr>
      <w:numPr>
        <w:numId w:val="146"/>
      </w:numPr>
    </w:pPr>
  </w:style>
  <w:style w:type="character" w:customStyle="1" w:styleId="NagwekZnak1">
    <w:name w:val="Nagłówek Znak1"/>
    <w:rsid w:val="001157A3"/>
    <w:rPr>
      <w:sz w:val="24"/>
      <w:szCs w:val="24"/>
      <w:lang w:eastAsia="zh-CN"/>
    </w:rPr>
  </w:style>
  <w:style w:type="numbering" w:customStyle="1" w:styleId="WW8Num42">
    <w:name w:val="WW8Num42"/>
    <w:basedOn w:val="Bezlisty"/>
    <w:rsid w:val="001157A3"/>
    <w:pPr>
      <w:numPr>
        <w:numId w:val="147"/>
      </w:numPr>
    </w:pPr>
  </w:style>
  <w:style w:type="numbering" w:customStyle="1" w:styleId="WW8Num9">
    <w:name w:val="WW8Num9"/>
    <w:rsid w:val="001157A3"/>
    <w:pPr>
      <w:numPr>
        <w:numId w:val="148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1157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">
    <w:name w:val="Styl2"/>
    <w:uiPriority w:val="99"/>
    <w:rsid w:val="001157A3"/>
    <w:pPr>
      <w:numPr>
        <w:numId w:val="149"/>
      </w:numPr>
    </w:pPr>
  </w:style>
  <w:style w:type="character" w:customStyle="1" w:styleId="width100prc">
    <w:name w:val="width100prc"/>
    <w:rsid w:val="001157A3"/>
  </w:style>
  <w:style w:type="paragraph" w:customStyle="1" w:styleId="NormalBold">
    <w:name w:val="NormalBold"/>
    <w:basedOn w:val="Normalny"/>
    <w:link w:val="NormalBoldChar"/>
    <w:rsid w:val="00B327C6"/>
    <w:pPr>
      <w:autoSpaceDE/>
      <w:autoSpaceDN/>
    </w:pPr>
    <w:rPr>
      <w:rFonts w:eastAsiaTheme="minorEastAsia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327C6"/>
    <w:rPr>
      <w:rFonts w:ascii="Times New Roman" w:eastAsiaTheme="minorEastAsia" w:hAnsi="Times New Roman" w:cs="Times New Roman"/>
      <w:b/>
      <w:sz w:val="24"/>
      <w:lang w:val="pl-PL" w:eastAsia="en-GB"/>
    </w:rPr>
  </w:style>
  <w:style w:type="character" w:customStyle="1" w:styleId="DeltaViewInsertion">
    <w:name w:val="DeltaView Insertion"/>
    <w:rsid w:val="00B327C6"/>
    <w:rPr>
      <w:b/>
      <w:i/>
      <w:spacing w:val="0"/>
    </w:rPr>
  </w:style>
  <w:style w:type="paragraph" w:customStyle="1" w:styleId="Text1">
    <w:name w:val="Text 1"/>
    <w:basedOn w:val="Normalny"/>
    <w:rsid w:val="00B327C6"/>
    <w:pPr>
      <w:widowControl/>
      <w:autoSpaceDE/>
      <w:autoSpaceDN/>
      <w:spacing w:before="120" w:after="120"/>
      <w:ind w:left="850"/>
      <w:jc w:val="both"/>
    </w:pPr>
    <w:rPr>
      <w:rFonts w:eastAsiaTheme="minorEastAsia"/>
      <w:sz w:val="24"/>
      <w:lang w:eastAsia="en-GB"/>
    </w:rPr>
  </w:style>
  <w:style w:type="paragraph" w:customStyle="1" w:styleId="NormalLeft">
    <w:name w:val="Normal Left"/>
    <w:basedOn w:val="Normalny"/>
    <w:rsid w:val="00B327C6"/>
    <w:pPr>
      <w:widowControl/>
      <w:autoSpaceDE/>
      <w:autoSpaceDN/>
      <w:spacing w:before="120" w:after="120"/>
    </w:pPr>
    <w:rPr>
      <w:rFonts w:eastAsiaTheme="minorEastAsia"/>
      <w:sz w:val="24"/>
      <w:lang w:eastAsia="en-GB"/>
    </w:rPr>
  </w:style>
  <w:style w:type="paragraph" w:customStyle="1" w:styleId="Tiret0">
    <w:name w:val="Tiret 0"/>
    <w:basedOn w:val="Normalny"/>
    <w:rsid w:val="00B327C6"/>
    <w:pPr>
      <w:widowControl/>
      <w:tabs>
        <w:tab w:val="num" w:pos="720"/>
        <w:tab w:val="num" w:pos="850"/>
      </w:tabs>
      <w:autoSpaceDE/>
      <w:autoSpaceDN/>
      <w:spacing w:before="120" w:after="120"/>
      <w:ind w:left="850" w:hanging="850"/>
      <w:jc w:val="both"/>
    </w:pPr>
    <w:rPr>
      <w:rFonts w:eastAsiaTheme="minorEastAsia"/>
      <w:sz w:val="24"/>
      <w:lang w:eastAsia="en-GB"/>
    </w:rPr>
  </w:style>
  <w:style w:type="paragraph" w:customStyle="1" w:styleId="Tiret1">
    <w:name w:val="Tiret 1"/>
    <w:basedOn w:val="Normalny"/>
    <w:rsid w:val="00B327C6"/>
    <w:pPr>
      <w:widowControl/>
      <w:tabs>
        <w:tab w:val="num" w:pos="1417"/>
      </w:tabs>
      <w:autoSpaceDE/>
      <w:autoSpaceDN/>
      <w:spacing w:before="120" w:after="120"/>
      <w:ind w:left="1417" w:hanging="567"/>
      <w:jc w:val="both"/>
    </w:pPr>
    <w:rPr>
      <w:rFonts w:eastAsiaTheme="minorEastAsia"/>
      <w:sz w:val="24"/>
      <w:lang w:eastAsia="en-GB"/>
    </w:rPr>
  </w:style>
  <w:style w:type="paragraph" w:customStyle="1" w:styleId="NumPar1">
    <w:name w:val="NumPar 1"/>
    <w:basedOn w:val="Normalny"/>
    <w:next w:val="Text1"/>
    <w:rsid w:val="00B327C6"/>
    <w:pPr>
      <w:widowControl/>
      <w:tabs>
        <w:tab w:val="num" w:pos="643"/>
        <w:tab w:val="num" w:pos="850"/>
      </w:tabs>
      <w:autoSpaceDE/>
      <w:autoSpaceDN/>
      <w:spacing w:before="120" w:after="120"/>
      <w:ind w:left="850" w:hanging="850"/>
      <w:jc w:val="both"/>
    </w:pPr>
    <w:rPr>
      <w:rFonts w:eastAsiaTheme="minorEastAsia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B327C6"/>
    <w:pPr>
      <w:keepNext/>
      <w:widowControl/>
      <w:autoSpaceDE/>
      <w:autoSpaceDN/>
      <w:spacing w:before="120" w:after="360"/>
      <w:jc w:val="center"/>
    </w:pPr>
    <w:rPr>
      <w:rFonts w:eastAsiaTheme="minorEastAsia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B327C6"/>
    <w:pPr>
      <w:keepNext/>
      <w:widowControl/>
      <w:autoSpaceDE/>
      <w:autoSpaceDN/>
      <w:spacing w:before="120" w:after="360"/>
      <w:jc w:val="center"/>
    </w:pPr>
    <w:rPr>
      <w:rFonts w:eastAsiaTheme="minorEastAsia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B327C6"/>
    <w:pPr>
      <w:widowControl/>
      <w:autoSpaceDE/>
      <w:autoSpaceDN/>
      <w:spacing w:before="120" w:after="120"/>
      <w:jc w:val="center"/>
    </w:pPr>
    <w:rPr>
      <w:rFonts w:eastAsiaTheme="minorEastAsia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DF3F6-1C91-47B0-BA75-44DBC6F7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9701</Words>
  <Characters>58207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67773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gosia</cp:lastModifiedBy>
  <cp:revision>4</cp:revision>
  <cp:lastPrinted>2023-08-04T12:02:00Z</cp:lastPrinted>
  <dcterms:created xsi:type="dcterms:W3CDTF">2023-08-09T08:22:00Z</dcterms:created>
  <dcterms:modified xsi:type="dcterms:W3CDTF">2023-08-09T08:32:00Z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2021-06-15T00:00:00Z</vt:filetime>
  </property>
</Properties>
</file>