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F90ADDF" w14:textId="0BBE305B" w:rsidR="00A5360C" w:rsidRPr="00A5360C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MATERIAŁÓW PROMOCYJNYCH </w:t>
            </w:r>
          </w:p>
          <w:p w14:paraId="5C0F98E9" w14:textId="4C6B3B26" w:rsidR="00B2110F" w:rsidRPr="00ED63F4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NA POTRZEBY UKW W BYDGOSZCZY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0A088DF" w14:textId="404B9315" w:rsidR="00A5360C" w:rsidRPr="0094639A" w:rsidRDefault="00A5360C" w:rsidP="00A5360C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umowy ( max. </w:t>
      </w:r>
      <w:r w:rsidR="005B3585" w:rsidRPr="0094639A"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61F2BD32" w14:textId="71659836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 w:rsidR="00E00FB2">
        <w:rPr>
          <w:b/>
          <w:bCs/>
          <w:sz w:val="22"/>
          <w:szCs w:val="22"/>
        </w:rPr>
        <w:t>2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091B49B" w14:textId="77777777" w:rsidR="00821405" w:rsidRDefault="00821405" w:rsidP="005B3585">
      <w:pPr>
        <w:ind w:left="426"/>
        <w:rPr>
          <w:rFonts w:ascii="Calibri" w:hAnsi="Calibri" w:cs="Calibri Light"/>
          <w:b/>
          <w:sz w:val="22"/>
          <w:szCs w:val="22"/>
        </w:rPr>
      </w:pPr>
    </w:p>
    <w:p w14:paraId="49781757" w14:textId="3F6CEB75" w:rsidR="002D699E" w:rsidRDefault="002D699E" w:rsidP="005B3585">
      <w:pPr>
        <w:ind w:left="42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Oferujemy: </w:t>
      </w:r>
      <w:r w:rsidRPr="00531341">
        <w:rPr>
          <w:rFonts w:ascii="Calibri" w:hAnsi="Calibri" w:cs="Calibri Light"/>
          <w:b/>
          <w:sz w:val="22"/>
          <w:szCs w:val="22"/>
        </w:rPr>
        <w:tab/>
      </w:r>
      <w:r w:rsidRPr="005D24D7">
        <w:rPr>
          <w:rFonts w:ascii="Calibri" w:hAnsi="Calibri"/>
          <w:b/>
          <w:bCs/>
          <w:sz w:val="22"/>
          <w:szCs w:val="22"/>
        </w:rPr>
        <w:t xml:space="preserve">Rodzaj papieru - wykorzystanie papieru wyprodukowanego co najmniej w 85%, z włókien recyklingowych, pochodzących ze zrównoważonej gospodarki leśnej, certyfikowanego oznakowaniem „FSC </w:t>
      </w:r>
      <w:proofErr w:type="spellStart"/>
      <w:r w:rsidRPr="005D24D7">
        <w:rPr>
          <w:rFonts w:ascii="Calibri" w:hAnsi="Calibri"/>
          <w:b/>
          <w:bCs/>
          <w:sz w:val="22"/>
          <w:szCs w:val="22"/>
        </w:rPr>
        <w:t>Recycled</w:t>
      </w:r>
      <w:proofErr w:type="spellEnd"/>
      <w:r w:rsidRPr="005D24D7">
        <w:rPr>
          <w:rFonts w:ascii="Calibri" w:hAnsi="Calibri"/>
          <w:b/>
          <w:bCs/>
          <w:sz w:val="22"/>
          <w:szCs w:val="22"/>
        </w:rPr>
        <w:t xml:space="preserve">” lub równoważnym </w:t>
      </w:r>
      <w:r>
        <w:rPr>
          <w:rFonts w:ascii="Calibri" w:hAnsi="Calibri"/>
          <w:b/>
          <w:bCs/>
          <w:sz w:val="22"/>
          <w:szCs w:val="22"/>
        </w:rPr>
        <w:t>TAK/NIE  (NIEPOTRZEBNE SKREŚLIĆ)</w:t>
      </w:r>
    </w:p>
    <w:p w14:paraId="4ACA609D" w14:textId="77777777" w:rsidR="002D699E" w:rsidRDefault="002D699E" w:rsidP="005B3585">
      <w:pPr>
        <w:ind w:left="426"/>
        <w:rPr>
          <w:rFonts w:ascii="Calibri" w:hAnsi="Calibri"/>
          <w:b/>
          <w:bCs/>
          <w:sz w:val="22"/>
          <w:szCs w:val="22"/>
        </w:rPr>
      </w:pPr>
    </w:p>
    <w:p w14:paraId="209E3536" w14:textId="77777777" w:rsidR="002D699E" w:rsidRDefault="002D699E" w:rsidP="005B3585">
      <w:pPr>
        <w:ind w:left="426"/>
        <w:rPr>
          <w:rFonts w:ascii="Calibri" w:hAnsi="Calibri"/>
          <w:b/>
          <w:bCs/>
          <w:sz w:val="22"/>
          <w:szCs w:val="22"/>
        </w:rPr>
      </w:pPr>
    </w:p>
    <w:p w14:paraId="6A5B0964" w14:textId="50E948E4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 w:rsidR="00E00FB2">
        <w:rPr>
          <w:b/>
          <w:bCs/>
          <w:sz w:val="22"/>
          <w:szCs w:val="22"/>
        </w:rPr>
        <w:t>3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8B8E0B3" w14:textId="0955B963" w:rsidR="005B3585" w:rsidRDefault="005B3585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 w:rsidR="00E00FB2"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2105CF2B" w14:textId="0FFCAD3F" w:rsidR="0016200B" w:rsidRPr="00C01A47" w:rsidRDefault="0016200B" w:rsidP="0016200B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4</w:t>
      </w:r>
    </w:p>
    <w:p w14:paraId="76E95A91" w14:textId="77777777" w:rsidR="0016200B" w:rsidRPr="00C01A47" w:rsidRDefault="0016200B" w:rsidP="0016200B">
      <w:pPr>
        <w:pStyle w:val="Zwykytekst1"/>
        <w:numPr>
          <w:ilvl w:val="0"/>
          <w:numId w:val="17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144647C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7CFD3F8" w14:textId="77777777" w:rsidR="0016200B" w:rsidRPr="00C01A47" w:rsidRDefault="0016200B" w:rsidP="0016200B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B03B2BA" w14:textId="77777777" w:rsidR="0016200B" w:rsidRPr="00C01A47" w:rsidRDefault="0016200B" w:rsidP="0016200B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7EC570C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0D43A28" w14:textId="481FBCC6" w:rsidR="0016200B" w:rsidRPr="0094639A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>
        <w:rPr>
          <w:rFonts w:ascii="Times New Roman" w:hAnsi="Times New Roman" w:cs="Times New Roman"/>
          <w:bCs/>
          <w:sz w:val="22"/>
          <w:szCs w:val="22"/>
        </w:rPr>
        <w:t>90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4782FA0D" w14:textId="66363A7E" w:rsidR="0016200B" w:rsidRPr="00C01A47" w:rsidRDefault="0016200B" w:rsidP="0016200B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5</w:t>
      </w:r>
    </w:p>
    <w:p w14:paraId="06BF9EB7" w14:textId="77777777" w:rsidR="0016200B" w:rsidRPr="00C01A47" w:rsidRDefault="0016200B" w:rsidP="0016200B">
      <w:pPr>
        <w:pStyle w:val="Zwykytekst1"/>
        <w:numPr>
          <w:ilvl w:val="0"/>
          <w:numId w:val="18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0388BBB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4552FB8" w14:textId="77777777" w:rsidR="0016200B" w:rsidRPr="00C01A47" w:rsidRDefault="0016200B" w:rsidP="0016200B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31474D2" w14:textId="77777777" w:rsidR="0016200B" w:rsidRPr="00C01A47" w:rsidRDefault="0016200B" w:rsidP="0016200B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2D26F5D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E07355A" w14:textId="496ED99A" w:rsidR="0016200B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30C614A7" w14:textId="391EF040" w:rsidR="0016200B" w:rsidRPr="00C01A47" w:rsidRDefault="0016200B" w:rsidP="0016200B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6</w:t>
      </w:r>
    </w:p>
    <w:p w14:paraId="3A13081C" w14:textId="77777777" w:rsidR="0016200B" w:rsidRPr="00C01A47" w:rsidRDefault="0016200B" w:rsidP="0016200B">
      <w:pPr>
        <w:pStyle w:val="Zwykytekst1"/>
        <w:numPr>
          <w:ilvl w:val="0"/>
          <w:numId w:val="19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72AF1EB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58F6C63" w14:textId="77777777" w:rsidR="0016200B" w:rsidRPr="00C01A47" w:rsidRDefault="0016200B" w:rsidP="0016200B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A3DC54B" w14:textId="77777777" w:rsidR="0016200B" w:rsidRPr="00C01A47" w:rsidRDefault="0016200B" w:rsidP="0016200B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EC691FB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DB2BD0" w14:textId="77777777" w:rsidR="0016200B" w:rsidRPr="0094639A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3C9EBD04" w14:textId="77777777" w:rsidR="0016200B" w:rsidRPr="0094639A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8B5C436" w14:textId="77777777" w:rsidR="0016200B" w:rsidRPr="0094639A" w:rsidRDefault="0016200B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</w:t>
      </w:r>
      <w:r w:rsidRPr="007C50C1">
        <w:rPr>
          <w:i/>
          <w:iCs/>
          <w:sz w:val="22"/>
          <w:szCs w:val="22"/>
        </w:rPr>
        <w:lastRenderedPageBreak/>
        <w:t xml:space="preserve">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05EF9A2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61112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B70CD76" w14:textId="0186E3A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C6C64F" w14:textId="38FEF34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7C8B980" w14:textId="5A8125E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974CC2" w14:textId="7268796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D0656D6" w14:textId="673E114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32AB4B4" w14:textId="28632F4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19F1D1" w14:textId="7E5EA0C9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F4B3244" w14:textId="52D4038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A989EC0" w14:textId="3C0EE88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2FAF5B5" w14:textId="10B0EDD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EA1C0E0" w14:textId="4E7134C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8039E2C" w14:textId="6DD7E7E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EE98F86" w14:textId="3133B71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8048630" w14:textId="509CB1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646386F" w14:textId="6EEFC46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F4F7C16" w14:textId="275846D0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A165EB" w14:textId="4ACF9F5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1A21BF6E" w14:textId="1BB99B95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3A925495" w14:textId="1AC3AD7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FE2D086" w14:textId="1B668F2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488EA947" w14:textId="2400E80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1D22936" w14:textId="0683E03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C3CC75E" w14:textId="12B9158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17B8E3E" w14:textId="5C0CD5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35B6528" w14:textId="14449DC1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64B015" w14:textId="5CC3ED9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37EC37F" w14:textId="111ED2D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68AD3DF" w14:textId="7777777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58875BA" w14:textId="0F195FCD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B7CFF6E" w14:textId="6560157F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67903D43" w14:textId="238B1F63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0CE7234" w14:textId="5AF6DADC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lastRenderedPageBreak/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6863CE58" w14:textId="77777777" w:rsidR="00751E9F" w:rsidRPr="007A313C" w:rsidRDefault="00751E9F" w:rsidP="00751E9F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7FECDAA8" w14:textId="3B36E6B4" w:rsidR="00153FB9" w:rsidRPr="00ED63F4" w:rsidRDefault="00153FB9" w:rsidP="00153FB9">
      <w:pPr>
        <w:spacing w:before="24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 xml:space="preserve">„DOSTAWA MATERIAŁÓW PROMOCYJNYCH NA POTRZEBY UKW W BYDGOSZCZY” </w:t>
      </w:r>
      <w:r w:rsidRPr="00ED63F4">
        <w:rPr>
          <w:sz w:val="22"/>
          <w:szCs w:val="22"/>
        </w:rPr>
        <w:t>oświadczam,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6F10E099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132BCA9E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77C97EC8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2AF95980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5F717480" w14:textId="77777777" w:rsidR="00751E9F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E8F4C3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A6A8050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2C963B6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630337A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0D79CE4B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D327303" w14:textId="60D17B3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33FA8BE6" w14:textId="14E15882" w:rsidR="00153FB9" w:rsidRPr="00ED63F4" w:rsidRDefault="00153FB9" w:rsidP="00153F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>
        <w:rPr>
          <w:sz w:val="22"/>
          <w:szCs w:val="22"/>
        </w:rPr>
        <w:t>DOSTAWA MATERIAŁÓW PROMOCYJNYCH NA POTRZEBY UKW W BYDGOSZCZY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7BC0312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DEEA599" w14:textId="77777777" w:rsidR="00153FB9" w:rsidRPr="00ED63F4" w:rsidRDefault="00153FB9" w:rsidP="00153FB9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14A6616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6F8330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22D726D6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6055FE8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73D436F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450F8B5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161E323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3539613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9F11ED" w14:textId="420F00A2" w:rsidR="004965C5" w:rsidRPr="004965C5" w:rsidRDefault="004965C5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Załącznik nr 5 do SWZ</w:t>
      </w:r>
    </w:p>
    <w:p w14:paraId="7A3A9B2F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32"/>
        </w:rPr>
      </w:pPr>
    </w:p>
    <w:p w14:paraId="3B11F88A" w14:textId="0B5BEB28" w:rsidR="004965C5" w:rsidRPr="00207832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</w:t>
      </w:r>
      <w:r w:rsidRPr="00207832">
        <w:rPr>
          <w:rFonts w:eastAsia="Calibri"/>
          <w:b/>
          <w:bCs/>
          <w:sz w:val="28"/>
          <w:szCs w:val="28"/>
        </w:rPr>
        <w:t xml:space="preserve">WYKONANYCH </w:t>
      </w:r>
      <w:r w:rsidR="00CB380E" w:rsidRPr="00207832">
        <w:rPr>
          <w:rFonts w:eastAsia="Calibri"/>
          <w:b/>
          <w:bCs/>
          <w:sz w:val="28"/>
          <w:szCs w:val="28"/>
        </w:rPr>
        <w:t>DOSTAW</w:t>
      </w:r>
      <w:r w:rsidR="00EA0242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(CZĘŚĆ I/CZĘŚĆ II/CZĘŚĆ III *)</w:t>
      </w:r>
    </w:p>
    <w:p w14:paraId="18DD94A3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3B788C1E" w14:textId="47DE1A14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2E9B420A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4"/>
        <w:gridCol w:w="2977"/>
        <w:gridCol w:w="1635"/>
        <w:gridCol w:w="1617"/>
      </w:tblGrid>
      <w:tr w:rsidR="004965C5" w:rsidRPr="00A62E02" w14:paraId="28489799" w14:textId="77777777" w:rsidTr="004965C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76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Lp.</w:t>
            </w:r>
          </w:p>
          <w:p w14:paraId="26885F5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8BEDDB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733" w14:textId="0B9753E8" w:rsidR="004965C5" w:rsidRPr="00A62E02" w:rsidRDefault="004965C5" w:rsidP="00CB38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Przedmiot </w:t>
            </w:r>
            <w:r w:rsidR="00CB380E">
              <w:rPr>
                <w:rFonts w:eastAsia="Calibri"/>
                <w:b/>
              </w:rPr>
              <w:t>DOSTAWY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52" w14:textId="593B482A" w:rsidR="004965C5" w:rsidRPr="00A62E02" w:rsidRDefault="004965C5" w:rsidP="004965C5">
            <w:pPr>
              <w:ind w:left="72" w:right="-67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Odbiorca wykonanej </w:t>
            </w:r>
            <w:r w:rsidR="009E6852">
              <w:rPr>
                <w:rFonts w:eastAsia="Calibri"/>
                <w:b/>
              </w:rPr>
              <w:t>usługi</w:t>
            </w:r>
            <w:r w:rsidRPr="00A62E02">
              <w:rPr>
                <w:rFonts w:eastAsia="Calibri"/>
                <w:b/>
              </w:rPr>
              <w:t xml:space="preserve"> ze wskazaniem co najmniej nazwy oraz adresu siedziby odbiorcy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EA2" w14:textId="10394F16" w:rsidR="004965C5" w:rsidRPr="00A62E02" w:rsidRDefault="004965C5" w:rsidP="004965C5">
            <w:pPr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Data (dzień, miesiąc,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rok) wykonania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336" w14:textId="21E7A9A9" w:rsidR="004965C5" w:rsidRPr="00A62E02" w:rsidRDefault="004965C5" w:rsidP="00207832">
            <w:pPr>
              <w:ind w:left="-8" w:firstLine="8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Wartość brutto wykonanej </w:t>
            </w:r>
            <w:r w:rsidR="00207832">
              <w:rPr>
                <w:rFonts w:eastAsia="Calibri"/>
                <w:b/>
              </w:rPr>
              <w:t>dostawy</w:t>
            </w:r>
          </w:p>
        </w:tc>
      </w:tr>
      <w:tr w:rsidR="004965C5" w:rsidRPr="00A62E02" w14:paraId="3756A8EB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4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05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043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F3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76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65C5" w:rsidRPr="00A62E02" w14:paraId="1153B9A3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E4F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….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57E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6D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77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2E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54056905" w14:textId="77777777" w:rsidR="004965C5" w:rsidRPr="00A62E02" w:rsidRDefault="004965C5" w:rsidP="004965C5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6E9AD79B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14:paraId="65060472" w14:textId="5444CE00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62E02">
        <w:rPr>
          <w:rFonts w:eastAsia="Calibri"/>
          <w:sz w:val="16"/>
          <w:szCs w:val="16"/>
        </w:rPr>
        <w:t xml:space="preserve">Miejscowość: ..........................................., dnia .................... r.                                  </w:t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</w:p>
    <w:p w14:paraId="0162C32D" w14:textId="77777777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2E56846" w14:textId="77CADE99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 w:rsidR="00207832">
        <w:rPr>
          <w:rFonts w:eastAsia="Calibri"/>
          <w:b/>
        </w:rPr>
        <w:t xml:space="preserve">dostawa 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 w:rsidR="00207832">
        <w:rPr>
          <w:rFonts w:eastAsia="Calibri"/>
          <w:b/>
        </w:rPr>
        <w:t>dostawy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jest/są wykonywana/-e należycie </w:t>
      </w:r>
    </w:p>
    <w:p w14:paraId="28452EBD" w14:textId="011ECC1A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1588A0D8" w14:textId="358F3611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C8804A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8345B3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B8A6A0E" w14:textId="49269524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521A06F9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25DE1D9F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5B94AFC6" w14:textId="77777777" w:rsidR="004965C5" w:rsidRDefault="004965C5" w:rsidP="004965C5">
      <w:pPr>
        <w:rPr>
          <w:rFonts w:ascii="Century Gothic" w:hAnsi="Century Gothic"/>
          <w:b/>
          <w:i/>
          <w:sz w:val="20"/>
          <w:szCs w:val="20"/>
        </w:rPr>
      </w:pPr>
    </w:p>
    <w:p w14:paraId="07B28A9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16FA67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E8B986D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71913C3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6E896F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EBBDD5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9F93E3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00A04F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B99A795" w14:textId="77777777" w:rsidR="00CB6216" w:rsidRDefault="00CB6216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32B8BA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A23874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059925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6E0FC6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7C9060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A99B59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25A0AB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A790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5601592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1D252F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9B6F784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4ECFA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C45250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9A7DB5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p w14:paraId="723C5990" w14:textId="77777777" w:rsidR="00207832" w:rsidRDefault="00207832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E8F1EF1" w14:textId="4886B0E0" w:rsidR="00D53A5E" w:rsidRPr="00A62E02" w:rsidRDefault="00D53A5E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6 do SWZ</w:t>
      </w:r>
    </w:p>
    <w:p w14:paraId="63A2F00C" w14:textId="77777777" w:rsidR="00D53A5E" w:rsidRPr="00A62E02" w:rsidRDefault="00D53A5E" w:rsidP="00D53A5E">
      <w:pPr>
        <w:rPr>
          <w:rFonts w:ascii="Century Gothic" w:hAnsi="Century Gothic"/>
          <w:i/>
          <w:sz w:val="20"/>
          <w:szCs w:val="20"/>
        </w:rPr>
      </w:pPr>
    </w:p>
    <w:p w14:paraId="7CDFD6CB" w14:textId="77777777" w:rsidR="00D53A5E" w:rsidRPr="00A62E02" w:rsidRDefault="00D53A5E" w:rsidP="00D53A5E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14:paraId="3240332A" w14:textId="0348CADF" w:rsidR="00D53A5E" w:rsidRPr="00A62E02" w:rsidRDefault="00D53A5E" w:rsidP="00D53A5E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DA63CE" wp14:editId="26337801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671E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14:paraId="521AC1F0" w14:textId="77777777" w:rsidR="00D53A5E" w:rsidRDefault="00D53A5E" w:rsidP="00D53A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678EFE6F" w14:textId="77777777" w:rsidR="00D53A5E" w:rsidRDefault="00D53A5E" w:rsidP="00D53A5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63CE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162pt;margin-top:-14.1pt;width:322.75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" fillcolor="silver" strokeweight=".5pt">
                <v:textbox inset="7.45pt,3.85pt,7.45pt,3.85pt">
                  <w:txbxContent>
                    <w:p w14:paraId="5862671E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14:paraId="521AC1F0" w14:textId="77777777" w:rsidR="00D53A5E" w:rsidRDefault="00D53A5E" w:rsidP="00D53A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14:paraId="678EFE6F" w14:textId="77777777" w:rsidR="00D53A5E" w:rsidRDefault="00D53A5E" w:rsidP="00D53A5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8F919C" wp14:editId="61D1DFF1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316D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AF624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C1B139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8B1FF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9158C1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06CB24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ABF4A1" w14:textId="77777777" w:rsidR="00D53A5E" w:rsidRDefault="00D53A5E" w:rsidP="00D53A5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919C" id="Pole tekstowe 38" o:spid="_x0000_s1027" type="#_x0000_t202" style="position:absolute;margin-left:-9pt;margin-top:-14.1pt;width:171pt;height:9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" strokeweight=".5pt">
                <v:textbox inset="7.45pt,3.85pt,7.45pt,3.85pt">
                  <w:txbxContent>
                    <w:p w14:paraId="3B3E316D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AF624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C1B139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8B1FF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29158C1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D06CB24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8ABF4A1" w14:textId="77777777" w:rsidR="00D53A5E" w:rsidRDefault="00D53A5E" w:rsidP="00D53A5E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14:paraId="63F7B131" w14:textId="4CA6939E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bCs/>
          <w:sz w:val="20"/>
          <w:szCs w:val="20"/>
        </w:rPr>
      </w:pPr>
      <w:r w:rsidRPr="00A62E02">
        <w:rPr>
          <w:rFonts w:ascii="Book Antiqua" w:hAnsi="Book Antiqua"/>
          <w:b/>
          <w:bCs/>
          <w:sz w:val="20"/>
          <w:szCs w:val="20"/>
        </w:rPr>
        <w:t>„</w:t>
      </w:r>
      <w:r>
        <w:rPr>
          <w:sz w:val="22"/>
          <w:szCs w:val="22"/>
        </w:rPr>
        <w:t xml:space="preserve"> DOSTAWA MATERIAŁÓW PROMOCYJNYCH NA POTRZEBY UKW W BYDGOSZCZY</w:t>
      </w:r>
      <w:r w:rsidRPr="00A62E02">
        <w:rPr>
          <w:rFonts w:ascii="Book Antiqua" w:hAnsi="Book Antiqua"/>
          <w:b/>
          <w:bCs/>
          <w:sz w:val="20"/>
          <w:szCs w:val="20"/>
        </w:rPr>
        <w:t>”</w:t>
      </w:r>
    </w:p>
    <w:p w14:paraId="305583F6" w14:textId="77777777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sz w:val="20"/>
          <w:szCs w:val="20"/>
        </w:rPr>
      </w:pPr>
    </w:p>
    <w:p w14:paraId="15F19438" w14:textId="368B42C4" w:rsidR="00CB6216" w:rsidRPr="00207832" w:rsidRDefault="00CB6216" w:rsidP="00CB62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207832">
        <w:rPr>
          <w:rFonts w:eastAsia="Calibri"/>
          <w:b/>
          <w:bCs/>
          <w:sz w:val="28"/>
          <w:szCs w:val="28"/>
        </w:rPr>
        <w:t>(CZĘŚĆ I</w:t>
      </w:r>
      <w:r w:rsidR="00207832" w:rsidRPr="00207832">
        <w:rPr>
          <w:rFonts w:eastAsia="Calibri"/>
          <w:b/>
          <w:bCs/>
          <w:sz w:val="28"/>
          <w:szCs w:val="28"/>
        </w:rPr>
        <w:t xml:space="preserve">/CZĘŚĆ II/CZĘŚĆ III </w:t>
      </w:r>
      <w:r w:rsidR="00600ABC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*)</w:t>
      </w:r>
    </w:p>
    <w:p w14:paraId="6FCFF1C5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177B1312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38079526" w14:textId="77777777" w:rsidR="00CB6216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14:paraId="5BB44211" w14:textId="490221AE" w:rsidR="00D53A5E" w:rsidRDefault="00D53A5E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4b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14:paraId="05029EEB" w14:textId="77777777" w:rsidR="00CB6216" w:rsidRPr="00A62E02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1984"/>
        <w:gridCol w:w="2693"/>
        <w:gridCol w:w="1843"/>
      </w:tblGrid>
      <w:tr w:rsidR="00D53A5E" w:rsidRPr="00A62E02" w14:paraId="6D132060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6DE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1334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69C9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Sprawowana funkcja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313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Wymagania dla danej funkcji</w:t>
            </w:r>
          </w:p>
          <w:p w14:paraId="7906F139" w14:textId="77777777" w:rsidR="00D53A5E" w:rsidRPr="00A62E02" w:rsidRDefault="00D53A5E" w:rsidP="00A44A4C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267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B71854A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Podstawa do dysponowania osobami </w:t>
            </w:r>
          </w:p>
        </w:tc>
      </w:tr>
      <w:tr w:rsidR="00D53A5E" w:rsidRPr="00A62E02" w14:paraId="1CC695F3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016F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2E02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AAD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81DB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706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C1C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445B5D45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7354B6" w14:textId="1E79F9BC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57DE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3B8160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DF08C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B062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1AA60C7F" w14:textId="77777777" w:rsidTr="00CB6216">
        <w:trPr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65A" w14:textId="50477D08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CB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EE41692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5D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242" w14:textId="77777777" w:rsidR="00D53A5E" w:rsidRPr="00A62E02" w:rsidRDefault="00D53A5E" w:rsidP="00A44A4C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24E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6F3A15D0" w14:textId="77777777" w:rsidR="00D53A5E" w:rsidRPr="00A62E02" w:rsidRDefault="00D53A5E" w:rsidP="00D53A5E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14:paraId="2263B6D0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666912EA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7422D24E" w14:textId="2A50856D" w:rsidR="009C62C6" w:rsidRPr="00797646" w:rsidRDefault="00D53A5E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14:paraId="6E1B7C77" w14:textId="1FBFBE4D" w:rsidR="00085FED" w:rsidRPr="00797646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14:paraId="19F44E64" w14:textId="4C701191" w:rsidR="00085FED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14:paraId="09F32274" w14:textId="1A759905" w:rsidR="00085FED" w:rsidRDefault="00085FED" w:rsidP="00085F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6B64FF53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B51155B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052AF774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7A89831D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D945503" w14:textId="77777777" w:rsidR="007C3244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C741A4">
        <w:rPr>
          <w:rFonts w:asciiTheme="minorHAnsi" w:eastAsia="Arial Unicode MS" w:hAnsiTheme="minorHAnsi"/>
          <w:sz w:val="22"/>
          <w:szCs w:val="22"/>
          <w:lang w:eastAsia="pl-PL"/>
        </w:rPr>
        <w:br w:type="page"/>
      </w:r>
    </w:p>
    <w:p w14:paraId="1E8E2B29" w14:textId="408BDB2F" w:rsidR="007C3244" w:rsidRPr="001D41E9" w:rsidRDefault="007C3244" w:rsidP="007C3244">
      <w:pPr>
        <w:tabs>
          <w:tab w:val="center" w:pos="4536"/>
          <w:tab w:val="right" w:pos="9072"/>
        </w:tabs>
      </w:pPr>
    </w:p>
    <w:p w14:paraId="4F1A79EB" w14:textId="5FA580E9" w:rsidR="007C3244" w:rsidRPr="001720E9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Załącznik nr </w:t>
      </w:r>
      <w:r w:rsidR="005A32BB">
        <w:rPr>
          <w:rFonts w:asciiTheme="minorHAnsi" w:hAnsiTheme="minorHAnsi" w:cs="Arial"/>
          <w:b/>
          <w:i/>
          <w:sz w:val="22"/>
          <w:szCs w:val="22"/>
        </w:rPr>
        <w:t>7</w:t>
      </w:r>
    </w:p>
    <w:p w14:paraId="45C404C9" w14:textId="77777777" w:rsidR="007C3244" w:rsidRDefault="007C3244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0BF879C0" w14:textId="77777777" w:rsidR="007C3244" w:rsidRPr="00C06AD8" w:rsidRDefault="00EA2472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object w:dxaOrig="1440" w:dyaOrig="1440" w14:anchorId="2A007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64384;mso-wrap-distance-left:9.05pt;mso-wrap-distance-right:9.05pt" filled="t" stroked="t" strokeweight=".5pt">
            <v:fill color2="black"/>
            <v:imagedata r:id="rId10" o:title=""/>
            <w10:wrap type="square" side="right"/>
          </v:shape>
          <o:OLEObject Type="Embed" ProgID="Msxml2.SAXXMLReader.5.0" ShapeID="_x0000_s1026" DrawAspect="Content" ObjectID="_1772445001" r:id="rId11"/>
        </w:object>
      </w:r>
      <w:r w:rsidR="007C3244"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56636F59" w14:textId="77777777" w:rsidR="007C3244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</w:t>
      </w: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w</w:t>
      </w: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BYDGOSZCZY</w:t>
      </w:r>
    </w:p>
    <w:p w14:paraId="3FB396CD" w14:textId="77777777" w:rsidR="007C3244" w:rsidRPr="00C06AD8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67AD1EC5" w14:textId="77777777" w:rsidR="007C3244" w:rsidRPr="00C06AD8" w:rsidRDefault="007C3244" w:rsidP="007C3244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778265C5" w14:textId="77777777" w:rsidR="007C3244" w:rsidRPr="00C06AD8" w:rsidRDefault="007C3244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60874095" w14:textId="77777777" w:rsidR="007C3244" w:rsidRPr="0025469B" w:rsidRDefault="00EA2472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hyperlink r:id="rId12" w:history="1">
        <w:r w:rsidR="007C3244" w:rsidRPr="0025469B">
          <w:rPr>
            <w:rStyle w:val="Hipercze"/>
            <w:rFonts w:ascii="Century Gothic" w:hAnsi="Century Gothic" w:cs="Century Gothic"/>
            <w:kern w:val="1"/>
            <w:sz w:val="18"/>
            <w:szCs w:val="18"/>
            <w:lang w:eastAsia="hi-IN" w:bidi="hi-IN"/>
          </w:rPr>
          <w:t>www.ukw.edu.pl</w:t>
        </w:r>
      </w:hyperlink>
    </w:p>
    <w:p w14:paraId="3FC58472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1776EDF8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489413CB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20E9">
        <w:rPr>
          <w:rFonts w:asciiTheme="minorHAnsi" w:hAnsiTheme="minorHAnsi" w:cstheme="minorHAnsi"/>
          <w:b/>
          <w:sz w:val="24"/>
          <w:szCs w:val="24"/>
        </w:rPr>
        <w:t>OŚWIADCZENIE WYKONAWCÓW WSPÓLNIE UBIEGAJĄCYCH SIĘ O UDZIELENIE</w:t>
      </w:r>
    </w:p>
    <w:p w14:paraId="73C81E45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ZOBOWIAZANIE</w:t>
      </w:r>
      <w:r w:rsidRPr="001720E9">
        <w:rPr>
          <w:rFonts w:asciiTheme="minorHAnsi" w:hAnsiTheme="minorHAnsi" w:cstheme="minorHAnsi"/>
          <w:sz w:val="24"/>
          <w:szCs w:val="24"/>
        </w:rPr>
        <w:br/>
      </w: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do oddania do dyspozycji niezbędnych zasobów na okres korzystania z nich przy wykonaniu zamówienia</w:t>
      </w:r>
    </w:p>
    <w:p w14:paraId="5F3E40DD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  <w:color w:val="000000"/>
        </w:rPr>
      </w:pPr>
    </w:p>
    <w:p w14:paraId="724B4B9A" w14:textId="77777777" w:rsidR="007C3244" w:rsidRPr="00BD1689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</w:rPr>
      </w:pPr>
      <w:r w:rsidRPr="00095621">
        <w:rPr>
          <w:rFonts w:ascii="Calibri" w:hAnsi="Calibri" w:cs="Calibri"/>
          <w:color w:val="000000"/>
        </w:rPr>
        <w:t xml:space="preserve">W imieniu </w:t>
      </w:r>
      <w:r w:rsidRPr="00095621">
        <w:rPr>
          <w:rFonts w:ascii="Calibri" w:hAnsi="Calibri" w:cs="Calibri"/>
        </w:rPr>
        <w:t>reprezentowanego przeze mnie</w:t>
      </w:r>
      <w:r w:rsidRPr="00BD1689">
        <w:rPr>
          <w:rFonts w:ascii="Calibri" w:hAnsi="Calibri" w:cs="Calibri"/>
        </w:rPr>
        <w:t xml:space="preserve"> podmiotu:</w:t>
      </w:r>
    </w:p>
    <w:p w14:paraId="4DA053AC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1AB6C9B9" w14:textId="77777777" w:rsidR="007C3244" w:rsidRPr="002823BF" w:rsidRDefault="007C3244" w:rsidP="007C3244">
      <w:pPr>
        <w:spacing w:after="1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(nazwa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podmiotu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716588AF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F39908B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(siedziba i adres)</w:t>
      </w:r>
    </w:p>
    <w:p w14:paraId="3E6AFEC9" w14:textId="77777777" w:rsidR="007C3244" w:rsidRDefault="007C3244" w:rsidP="007C3244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b/>
          <w:bCs/>
          <w:color w:val="000000"/>
        </w:rPr>
        <w:t>Oświadczam</w:t>
      </w:r>
      <w:r w:rsidRPr="005758FA">
        <w:rPr>
          <w:rFonts w:asciiTheme="minorHAnsi" w:hAnsiTheme="minorHAnsi" w:cstheme="minorHAnsi"/>
        </w:rPr>
        <w:t xml:space="preserve">, </w:t>
      </w:r>
      <w:r w:rsidRPr="005758FA">
        <w:rPr>
          <w:rFonts w:asciiTheme="minorHAnsi" w:hAnsiTheme="minorHAnsi" w:cstheme="minorHAnsi"/>
          <w:color w:val="000000"/>
        </w:rPr>
        <w:t xml:space="preserve">że wyżej wymieniony podmiot, stosownie do </w:t>
      </w:r>
      <w:r w:rsidRPr="00095621">
        <w:rPr>
          <w:rFonts w:asciiTheme="minorHAnsi" w:hAnsiTheme="minorHAnsi" w:cstheme="minorHAnsi"/>
          <w:color w:val="000000"/>
        </w:rPr>
        <w:t>art.</w:t>
      </w:r>
      <w:r w:rsidRPr="005758FA">
        <w:rPr>
          <w:rFonts w:asciiTheme="minorHAnsi" w:hAnsiTheme="minorHAnsi" w:cstheme="minorHAnsi"/>
          <w:color w:val="000000"/>
        </w:rPr>
        <w:t xml:space="preserve"> 118</w:t>
      </w:r>
      <w:r>
        <w:rPr>
          <w:rFonts w:asciiTheme="minorHAnsi" w:hAnsiTheme="minorHAnsi" w:cstheme="minorHAnsi"/>
          <w:color w:val="000000"/>
        </w:rPr>
        <w:t xml:space="preserve"> </w:t>
      </w:r>
      <w:r w:rsidRPr="00750A0E">
        <w:rPr>
          <w:rFonts w:asciiTheme="minorHAnsi" w:hAnsiTheme="minorHAnsi" w:cstheme="minorHAnsi"/>
          <w:color w:val="000000"/>
        </w:rPr>
        <w:t>ustawy z dnia 11 września 2019 r. - Prawo zamówień publicznych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750A0E">
        <w:rPr>
          <w:rFonts w:asciiTheme="minorHAnsi" w:hAnsiTheme="minorHAnsi" w:cstheme="minorHAnsi"/>
          <w:color w:val="000000"/>
        </w:rPr>
        <w:t>odda Wykonawcy</w:t>
      </w:r>
      <w:r>
        <w:rPr>
          <w:rFonts w:asciiTheme="minorHAnsi" w:hAnsiTheme="minorHAnsi" w:cstheme="minorHAnsi"/>
          <w:color w:val="000000"/>
        </w:rPr>
        <w:t>:</w:t>
      </w:r>
    </w:p>
    <w:p w14:paraId="29BD3A24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B6C37BD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(nazwa Wykonawc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y, 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siedziba i adres)</w:t>
      </w:r>
    </w:p>
    <w:p w14:paraId="61A3447F" w14:textId="77777777" w:rsidR="007C3244" w:rsidRPr="00750A0E" w:rsidRDefault="007C3244" w:rsidP="007C3244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color w:val="000000"/>
        </w:rPr>
        <w:t>do dyspozycji następujące zasoby:</w:t>
      </w:r>
      <w:r w:rsidRPr="00750A0E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</w:t>
      </w:r>
    </w:p>
    <w:p w14:paraId="4F87991F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Theme="minorHAnsi" w:hAnsiTheme="minorHAnsi" w:cstheme="minorHAnsi"/>
        </w:rPr>
      </w:pPr>
      <w:r w:rsidRPr="00750A0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</w:t>
      </w:r>
    </w:p>
    <w:p w14:paraId="200A2410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i/>
          <w:color w:val="000000"/>
          <w:sz w:val="18"/>
          <w:szCs w:val="18"/>
        </w:rPr>
        <w:t>(zakres udostępnianych zasobów - zdolności techniczne lub zawodowe lub sytuacja finansowa lub ekonomiczna)</w:t>
      </w:r>
    </w:p>
    <w:p w14:paraId="40163F92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</w:pPr>
    </w:p>
    <w:p w14:paraId="3091A200" w14:textId="77777777" w:rsidR="007C3244" w:rsidRDefault="007C3244" w:rsidP="007C3244">
      <w:pPr>
        <w:pStyle w:val="NormalnyWeb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color w:val="000000"/>
        </w:rPr>
        <w:t>przy wykonywaniu zamówienia pn</w:t>
      </w:r>
      <w:r>
        <w:rPr>
          <w:rFonts w:asciiTheme="minorHAnsi" w:hAnsiTheme="minorHAnsi" w:cstheme="minorHAnsi"/>
          <w:color w:val="000000"/>
        </w:rPr>
        <w:t>.</w:t>
      </w:r>
      <w:r w:rsidRPr="00750A0E">
        <w:rPr>
          <w:rFonts w:asciiTheme="minorHAnsi" w:hAnsiTheme="minorHAnsi" w:cstheme="minorHAnsi"/>
          <w:color w:val="000000"/>
        </w:rPr>
        <w:t xml:space="preserve">  </w:t>
      </w:r>
    </w:p>
    <w:p w14:paraId="5E00AB4C" w14:textId="24EDC320" w:rsidR="007C3244" w:rsidRPr="005A32BB" w:rsidRDefault="007C3244" w:rsidP="007C3244">
      <w:pPr>
        <w:pStyle w:val="NormalnyWeb"/>
        <w:shd w:val="clear" w:color="auto" w:fill="FFFFFF"/>
        <w:spacing w:before="0"/>
        <w:jc w:val="center"/>
        <w:rPr>
          <w:color w:val="000000"/>
          <w:sz w:val="22"/>
          <w:szCs w:val="22"/>
        </w:rPr>
      </w:pPr>
      <w:r w:rsidRPr="00C860A1">
        <w:rPr>
          <w:rFonts w:asciiTheme="minorHAnsi" w:hAnsiTheme="minorHAnsi" w:cstheme="minorHAnsi"/>
          <w:b/>
          <w:bCs/>
          <w:color w:val="000000"/>
        </w:rPr>
        <w:t>„</w:t>
      </w:r>
      <w:r w:rsidR="005A32BB" w:rsidRPr="005A32BB">
        <w:rPr>
          <w:color w:val="000000"/>
          <w:sz w:val="22"/>
          <w:szCs w:val="22"/>
        </w:rPr>
        <w:t xml:space="preserve">DOSTAWA MATERIAŁÓW </w:t>
      </w:r>
      <w:r w:rsidR="005A32BB" w:rsidRPr="005A32BB">
        <w:rPr>
          <w:sz w:val="22"/>
          <w:szCs w:val="22"/>
        </w:rPr>
        <w:t>PROMOCYJNYCH NA POTRZEBY UKW W BYDGOSZCZY</w:t>
      </w:r>
      <w:r w:rsidR="005A32BB" w:rsidRPr="005A32BB">
        <w:rPr>
          <w:color w:val="000000"/>
          <w:sz w:val="22"/>
          <w:szCs w:val="22"/>
        </w:rPr>
        <w:t>”</w:t>
      </w:r>
    </w:p>
    <w:p w14:paraId="5AB85F85" w14:textId="77777777" w:rsidR="007C3244" w:rsidRPr="009A040D" w:rsidRDefault="007C3244" w:rsidP="007C3244">
      <w:pPr>
        <w:pStyle w:val="NormalnyWeb"/>
        <w:shd w:val="clear" w:color="auto" w:fill="FFFFFF"/>
        <w:spacing w:before="240" w:after="240" w:line="276" w:lineRule="auto"/>
        <w:rPr>
          <w:rFonts w:asciiTheme="minorHAnsi" w:hAnsiTheme="minorHAnsi" w:cstheme="minorHAnsi"/>
          <w:color w:val="000000"/>
        </w:rPr>
      </w:pPr>
      <w:r w:rsidRPr="009A040D">
        <w:rPr>
          <w:rFonts w:asciiTheme="minorHAnsi" w:hAnsiTheme="minorHAnsi" w:cstheme="minorHAnsi"/>
          <w:color w:val="000000"/>
        </w:rPr>
        <w:t>Jednocześnie potwierdzam, że stosunek łączący Wykonawcę z podmiotem udostępniającym zasoby gwarantuje rzeczywisty dostęp do tych zasobów oraz:</w:t>
      </w:r>
    </w:p>
    <w:p w14:paraId="6E355425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 xml:space="preserve">zakres dostępnych </w:t>
      </w: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9A040D">
        <w:rPr>
          <w:rFonts w:asciiTheme="minorHAnsi" w:hAnsiTheme="minorHAnsi" w:cstheme="minorHAnsi"/>
          <w:color w:val="000000"/>
          <w:sz w:val="20"/>
          <w:szCs w:val="20"/>
        </w:rPr>
        <w:t>ykonawcy zasobów podmiotu udostępniającego zasoby: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0EE9FFB0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sposób i okres udostępnienia Wykonawcy i wykorzystania przez niego ww. zasobów przy wykonywaniu zamówienia:</w:t>
      </w:r>
    </w:p>
    <w:p w14:paraId="4202BA4F" w14:textId="77777777" w:rsidR="007C3244" w:rsidRPr="009A040D" w:rsidRDefault="007C3244" w:rsidP="007C3244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7DB24B74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058A6A" w14:textId="77777777" w:rsidR="007C3244" w:rsidRPr="009A040D" w:rsidRDefault="007C3244" w:rsidP="007C3244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color w:val="000000"/>
        </w:rPr>
      </w:pPr>
    </w:p>
    <w:p w14:paraId="3B9BE64A" w14:textId="77777777" w:rsidR="007C3244" w:rsidRPr="008D6343" w:rsidRDefault="007C3244" w:rsidP="007C3244">
      <w:pPr>
        <w:spacing w:before="36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D6343">
        <w:rPr>
          <w:rFonts w:ascii="Calibri" w:hAnsi="Calibri" w:cs="Calibri"/>
          <w:sz w:val="20"/>
          <w:szCs w:val="20"/>
        </w:rPr>
        <w:lastRenderedPageBreak/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DE804B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00ECAE2B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2E250D6" w14:textId="77777777" w:rsidR="007C3244" w:rsidRPr="003B11DB" w:rsidRDefault="007C3244" w:rsidP="007C3244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0F43D17A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37C7E8FC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0B41DB76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788CF9CF" w14:textId="77777777" w:rsidR="007C3244" w:rsidRPr="008D6343" w:rsidRDefault="007C3244" w:rsidP="007C324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iCs/>
        </w:rPr>
      </w:pPr>
      <w:r w:rsidRPr="008D6343">
        <w:rPr>
          <w:rFonts w:asciiTheme="minorHAnsi" w:hAnsiTheme="minorHAnsi" w:cstheme="minorHAnsi"/>
          <w:b/>
          <w:bCs/>
          <w:iCs/>
        </w:rPr>
        <w:t>Dokument musi być opatrzony przez osobę lub osoby uprawnione do reprezentowania Wykonawcy kwalifikowanym podpisem elektronicznym lub podpisem zaufanym lub elektronicznym podpisem osobistym.</w:t>
      </w:r>
    </w:p>
    <w:p w14:paraId="5358600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068C0B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B4F91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32C53A22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353EA7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557A9D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F1B23D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F3B230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ABAE22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E822D7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316CC0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C9EF3F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9019A5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8A557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EFDA50C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3B1AFFF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2B9C66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2BFCD4CE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1D7C9A96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025ECD35" w14:textId="77777777" w:rsidR="00085FED" w:rsidRPr="001247C7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sectPr w:rsidR="00085FED" w:rsidRPr="001247C7" w:rsidSect="003C6BBB">
      <w:headerReference w:type="default" r:id="rId13"/>
      <w:footerReference w:type="default" r:id="rId14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534A" w14:textId="77777777" w:rsidR="00EA2472" w:rsidRDefault="00EA2472">
      <w:r>
        <w:separator/>
      </w:r>
    </w:p>
  </w:endnote>
  <w:endnote w:type="continuationSeparator" w:id="0">
    <w:p w14:paraId="05CE38E1" w14:textId="77777777" w:rsidR="00EA2472" w:rsidRDefault="00EA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0BB6BABF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07FB4" w:rsidRPr="00507FB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10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9BEC" w14:textId="77777777" w:rsidR="00EA2472" w:rsidRDefault="00EA2472">
      <w:r>
        <w:separator/>
      </w:r>
    </w:p>
  </w:footnote>
  <w:footnote w:type="continuationSeparator" w:id="0">
    <w:p w14:paraId="366C736B" w14:textId="77777777" w:rsidR="00EA2472" w:rsidRDefault="00EA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774B" w14:textId="745624B2" w:rsidR="00153FB9" w:rsidRPr="0016200B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</w:t>
    </w:r>
    <w:r w:rsidR="00CB380E">
      <w:rPr>
        <w:sz w:val="18"/>
        <w:szCs w:val="18"/>
      </w:rPr>
      <w:t>umer sprawy UKW/DZP-281-D-</w:t>
    </w:r>
    <w:r w:rsidR="0016200B">
      <w:rPr>
        <w:sz w:val="18"/>
        <w:szCs w:val="18"/>
        <w:lang w:val="pl-PL"/>
      </w:rPr>
      <w:t>4</w:t>
    </w:r>
    <w:r w:rsidR="00E00FB2">
      <w:rPr>
        <w:sz w:val="18"/>
        <w:szCs w:val="18"/>
        <w:lang w:val="pl-PL"/>
      </w:rPr>
      <w:t>.</w:t>
    </w:r>
    <w:r w:rsidRPr="00A05E28">
      <w:rPr>
        <w:sz w:val="18"/>
        <w:szCs w:val="18"/>
      </w:rPr>
      <w:t>/202</w:t>
    </w:r>
    <w:r w:rsidR="0016200B">
      <w:rPr>
        <w:sz w:val="18"/>
        <w:szCs w:val="18"/>
        <w:lang w:val="pl-PL"/>
      </w:rPr>
      <w:t>4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063BE1C5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CB380E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B10937">
      <w:rPr>
        <w:sz w:val="18"/>
        <w:szCs w:val="18"/>
        <w:lang w:val="pl-PL"/>
      </w:rPr>
      <w:t>19</w:t>
    </w:r>
    <w:r w:rsidRPr="00232BCA">
      <w:rPr>
        <w:sz w:val="18"/>
        <w:szCs w:val="18"/>
        <w:lang w:val="pl-PL"/>
      </w:rPr>
      <w:t>/202</w:t>
    </w:r>
    <w:r w:rsidR="00996895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F6136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51CA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966BA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2C789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6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54"/>
  </w:num>
  <w:num w:numId="5">
    <w:abstractNumId w:val="33"/>
  </w:num>
  <w:num w:numId="6">
    <w:abstractNumId w:val="56"/>
  </w:num>
  <w:num w:numId="7">
    <w:abstractNumId w:val="47"/>
  </w:num>
  <w:num w:numId="8">
    <w:abstractNumId w:val="39"/>
  </w:num>
  <w:num w:numId="9">
    <w:abstractNumId w:val="37"/>
  </w:num>
  <w:num w:numId="10">
    <w:abstractNumId w:val="40"/>
  </w:num>
  <w:num w:numId="11">
    <w:abstractNumId w:val="46"/>
  </w:num>
  <w:num w:numId="12">
    <w:abstractNumId w:val="48"/>
  </w:num>
  <w:num w:numId="13">
    <w:abstractNumId w:val="36"/>
  </w:num>
  <w:num w:numId="14">
    <w:abstractNumId w:val="42"/>
  </w:num>
  <w:num w:numId="15">
    <w:abstractNumId w:val="53"/>
  </w:num>
  <w:num w:numId="16">
    <w:abstractNumId w:val="49"/>
  </w:num>
  <w:num w:numId="17">
    <w:abstractNumId w:val="38"/>
  </w:num>
  <w:num w:numId="18">
    <w:abstractNumId w:val="41"/>
  </w:num>
  <w:num w:numId="19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6D3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0493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39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00B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B15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832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699E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681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4A5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43B1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39D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ED3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07FB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2BB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BB7"/>
    <w:rsid w:val="005B1EAC"/>
    <w:rsid w:val="005B20C0"/>
    <w:rsid w:val="005B3585"/>
    <w:rsid w:val="005B4DEF"/>
    <w:rsid w:val="005B5008"/>
    <w:rsid w:val="005B52C6"/>
    <w:rsid w:val="005B56A2"/>
    <w:rsid w:val="005B5FD3"/>
    <w:rsid w:val="005B72D6"/>
    <w:rsid w:val="005C08CA"/>
    <w:rsid w:val="005C263B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ABC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4307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1E9F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E3D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244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405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69AF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2D6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C75D9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39A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895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937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27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49C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80E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0EE9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14B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0FB2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112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472"/>
    <w:rsid w:val="00EA2F4E"/>
    <w:rsid w:val="00EA3670"/>
    <w:rsid w:val="00EA4FE8"/>
    <w:rsid w:val="00EA617A"/>
    <w:rsid w:val="00EA6B47"/>
    <w:rsid w:val="00EA7DB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3C5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6D95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ist Paragraph1,L1,Numerowanie,Akapit z listą5,2 heading,A_wyliczenie,K-P_odwolanie,maz_wyliczenie,opis dzialania,normalny tekst,Preambuła,Akapit z listą BS,Kolorowa lista — akcent 11,Dot pt,F5 List Paragraph,Recommendation,lp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Preambuła Znak,Akapit z listą BS Znak,Dot pt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A01-D582-400E-B40F-C7530BF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3009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5</cp:revision>
  <cp:lastPrinted>2020-02-06T07:10:00Z</cp:lastPrinted>
  <dcterms:created xsi:type="dcterms:W3CDTF">2024-03-20T09:42:00Z</dcterms:created>
  <dcterms:modified xsi:type="dcterms:W3CDTF">2024-03-20T12:04:00Z</dcterms:modified>
</cp:coreProperties>
</file>