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E9F6B88" w14:textId="2706E606" w:rsidR="002B6BD2" w:rsidRPr="00671525" w:rsidRDefault="00016AC1" w:rsidP="00671525">
      <w:pPr>
        <w:spacing w:after="120"/>
        <w:jc w:val="right"/>
      </w:pPr>
      <w:r w:rsidRPr="001116C7">
        <w:rPr>
          <w:b/>
          <w:bCs/>
          <w:color w:val="000000"/>
          <w:sz w:val="28"/>
          <w:szCs w:val="28"/>
        </w:rPr>
        <w:tab/>
      </w:r>
      <w:r w:rsidR="007728AF" w:rsidRPr="001116C7">
        <w:rPr>
          <w:rFonts w:cs="Times New Roman"/>
          <w:b/>
          <w:iCs/>
          <w:sz w:val="22"/>
          <w:szCs w:val="22"/>
          <w:lang w:eastAsia="ar-SA"/>
        </w:rPr>
        <w:t>Załącznik n</w:t>
      </w:r>
      <w:r w:rsidR="00CA3D6C" w:rsidRPr="001116C7">
        <w:rPr>
          <w:rFonts w:cs="Times New Roman"/>
          <w:b/>
          <w:iCs/>
          <w:sz w:val="22"/>
          <w:szCs w:val="22"/>
          <w:lang w:eastAsia="ar-SA"/>
        </w:rPr>
        <w:t>r 2</w:t>
      </w:r>
      <w:r w:rsidR="007728AF" w:rsidRPr="001116C7">
        <w:rPr>
          <w:rFonts w:cs="Times New Roman"/>
          <w:b/>
          <w:iCs/>
          <w:sz w:val="22"/>
          <w:szCs w:val="22"/>
          <w:lang w:eastAsia="ar-SA"/>
        </w:rPr>
        <w:t xml:space="preserve"> do S</w:t>
      </w:r>
      <w:r w:rsidR="004C3CF6" w:rsidRPr="001116C7">
        <w:rPr>
          <w:rFonts w:cs="Times New Roman"/>
          <w:b/>
          <w:iCs/>
          <w:sz w:val="22"/>
          <w:szCs w:val="22"/>
          <w:lang w:eastAsia="ar-SA"/>
        </w:rPr>
        <w:t>WZ</w:t>
      </w:r>
    </w:p>
    <w:p w14:paraId="38F76EEC" w14:textId="333DA2E8" w:rsidR="00CA3D6C" w:rsidRPr="001116C7" w:rsidRDefault="00CA3D6C" w:rsidP="00D7501D">
      <w:pPr>
        <w:snapToGrid w:val="0"/>
        <w:spacing w:after="20"/>
        <w:jc w:val="center"/>
        <w:rPr>
          <w:rFonts w:cs="Times New Roman"/>
          <w:b/>
          <w:color w:val="0000FF"/>
          <w:sz w:val="28"/>
          <w:szCs w:val="28"/>
          <w:lang w:eastAsia="ar-SA"/>
        </w:rPr>
      </w:pPr>
      <w:r w:rsidRPr="001116C7">
        <w:rPr>
          <w:rFonts w:cs="Times New Roman"/>
          <w:b/>
          <w:color w:val="0000FF"/>
          <w:sz w:val="28"/>
          <w:szCs w:val="28"/>
          <w:lang w:eastAsia="ar-SA"/>
        </w:rPr>
        <w:t xml:space="preserve">Oświadczenie </w:t>
      </w:r>
      <w:r w:rsidR="003276B4" w:rsidRPr="001116C7">
        <w:rPr>
          <w:rFonts w:cs="Times New Roman"/>
          <w:b/>
          <w:color w:val="0000FF"/>
          <w:sz w:val="28"/>
          <w:szCs w:val="28"/>
          <w:u w:val="single"/>
          <w:lang w:eastAsia="ar-SA"/>
        </w:rPr>
        <w:t>Wykonawcy</w:t>
      </w:r>
      <w:r w:rsidR="003276B4" w:rsidRPr="001116C7">
        <w:rPr>
          <w:rFonts w:cs="Times New Roman"/>
          <w:b/>
          <w:color w:val="0000FF"/>
          <w:sz w:val="28"/>
          <w:szCs w:val="28"/>
          <w:lang w:eastAsia="ar-SA"/>
        </w:rPr>
        <w:t xml:space="preserve"> </w:t>
      </w:r>
      <w:r w:rsidR="003B4B06" w:rsidRPr="001116C7">
        <w:rPr>
          <w:rFonts w:cs="Times New Roman"/>
          <w:b/>
          <w:color w:val="0000FF"/>
          <w:sz w:val="28"/>
          <w:szCs w:val="28"/>
          <w:lang w:eastAsia="ar-SA"/>
        </w:rPr>
        <w:t>o niepodleganiu wykluczeniu oraz spełnianiu warunków udziału w postępowaniu</w:t>
      </w:r>
      <w:r w:rsidR="00056D7E" w:rsidRPr="001116C7">
        <w:rPr>
          <w:rFonts w:cs="Times New Roman"/>
          <w:b/>
          <w:color w:val="0000FF"/>
          <w:sz w:val="28"/>
          <w:szCs w:val="28"/>
          <w:lang w:eastAsia="ar-SA"/>
        </w:rPr>
        <w:t>,</w:t>
      </w:r>
      <w:r w:rsidR="003276B4" w:rsidRPr="001116C7">
        <w:rPr>
          <w:rFonts w:cs="Times New Roman"/>
          <w:b/>
          <w:color w:val="0000FF"/>
          <w:sz w:val="28"/>
          <w:szCs w:val="28"/>
          <w:lang w:eastAsia="ar-SA"/>
        </w:rPr>
        <w:t xml:space="preserve"> składane na podstawie </w:t>
      </w:r>
      <w:r w:rsidR="003B4B06" w:rsidRPr="001116C7">
        <w:rPr>
          <w:rFonts w:cs="Times New Roman"/>
          <w:b/>
          <w:color w:val="0000FF"/>
          <w:sz w:val="28"/>
          <w:szCs w:val="28"/>
          <w:lang w:eastAsia="ar-SA"/>
        </w:rPr>
        <w:t xml:space="preserve">art. 125 ust. 1 ustawy </w:t>
      </w:r>
      <w:proofErr w:type="spellStart"/>
      <w:r w:rsidR="003B4B06" w:rsidRPr="001116C7">
        <w:rPr>
          <w:rFonts w:cs="Times New Roman"/>
          <w:b/>
          <w:color w:val="0000FF"/>
          <w:sz w:val="28"/>
          <w:szCs w:val="28"/>
          <w:lang w:eastAsia="ar-SA"/>
        </w:rPr>
        <w:t>Pzp</w:t>
      </w:r>
      <w:proofErr w:type="spellEnd"/>
      <w:r w:rsidR="0038772F" w:rsidRPr="001116C7">
        <w:rPr>
          <w:rFonts w:cs="Times New Roman"/>
          <w:b/>
          <w:color w:val="0000FF"/>
          <w:sz w:val="28"/>
          <w:szCs w:val="28"/>
          <w:lang w:eastAsia="ar-SA"/>
        </w:rPr>
        <w:t>**</w:t>
      </w:r>
    </w:p>
    <w:p w14:paraId="0767385E" w14:textId="77777777" w:rsidR="003B4B06" w:rsidRPr="001116C7" w:rsidRDefault="003B4B06" w:rsidP="003B4B06">
      <w:pPr>
        <w:snapToGrid w:val="0"/>
        <w:jc w:val="center"/>
        <w:rPr>
          <w:sz w:val="6"/>
          <w:szCs w:val="20"/>
        </w:rPr>
      </w:pPr>
    </w:p>
    <w:p w14:paraId="1DEA1F74" w14:textId="2E840C7A" w:rsidR="00BB4BC2" w:rsidRPr="001116C7" w:rsidRDefault="00CA3D6C" w:rsidP="00D7501D">
      <w:pPr>
        <w:tabs>
          <w:tab w:val="left" w:pos="360"/>
        </w:tabs>
        <w:spacing w:after="120"/>
        <w:jc w:val="both"/>
        <w:rPr>
          <w:b/>
          <w:sz w:val="22"/>
          <w:szCs w:val="22"/>
        </w:rPr>
      </w:pPr>
      <w:r w:rsidRPr="001116C7">
        <w:rPr>
          <w:sz w:val="22"/>
          <w:szCs w:val="22"/>
          <w:lang w:eastAsia="ar-SA"/>
        </w:rPr>
        <w:t>do zamówienia publicznego pn</w:t>
      </w:r>
      <w:r w:rsidR="00B700D5" w:rsidRPr="001116C7">
        <w:rPr>
          <w:sz w:val="22"/>
          <w:szCs w:val="22"/>
          <w:lang w:eastAsia="ar-SA"/>
        </w:rPr>
        <w:t xml:space="preserve">. </w:t>
      </w:r>
      <w:r w:rsidR="007651B7" w:rsidRPr="001116C7">
        <w:rPr>
          <w:b/>
          <w:sz w:val="22"/>
          <w:szCs w:val="22"/>
        </w:rPr>
        <w:t>Budowa drogi technicznej z przywróceniem funkcji rowu odwodnieniowego jako element otwartej sieci kanalizacji deszczowej w Redzie.</w:t>
      </w:r>
    </w:p>
    <w:p w14:paraId="2D3FCDD9" w14:textId="77777777" w:rsidR="00BD597A" w:rsidRPr="001116C7" w:rsidRDefault="00BD597A" w:rsidP="00A11D83">
      <w:pPr>
        <w:tabs>
          <w:tab w:val="left" w:pos="360"/>
        </w:tabs>
        <w:spacing w:after="60"/>
        <w:jc w:val="both"/>
        <w:rPr>
          <w:b/>
          <w:i/>
          <w:spacing w:val="-2"/>
          <w:sz w:val="2"/>
          <w:szCs w:val="16"/>
        </w:rPr>
      </w:pPr>
    </w:p>
    <w:p w14:paraId="03C8BCA0" w14:textId="77777777" w:rsidR="00CA3D6C" w:rsidRPr="001116C7" w:rsidRDefault="00CA3D6C" w:rsidP="001B603D">
      <w:pPr>
        <w:tabs>
          <w:tab w:val="left" w:pos="360"/>
        </w:tabs>
        <w:jc w:val="both"/>
        <w:rPr>
          <w:sz w:val="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543"/>
      </w:tblGrid>
      <w:tr w:rsidR="00565A73" w:rsidRPr="001116C7" w14:paraId="7DBEB8C2" w14:textId="77777777" w:rsidTr="00AB088D">
        <w:trPr>
          <w:cantSplit/>
          <w:trHeight w:val="39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46F901D8" w14:textId="77777777" w:rsidR="00565A73" w:rsidRPr="001116C7" w:rsidRDefault="00565A73" w:rsidP="004B1601">
            <w:pPr>
              <w:snapToGrid w:val="0"/>
              <w:jc w:val="center"/>
              <w:rPr>
                <w:sz w:val="22"/>
              </w:rPr>
            </w:pPr>
            <w:r w:rsidRPr="001116C7">
              <w:rPr>
                <w:sz w:val="22"/>
                <w:lang w:eastAsia="ar-SA"/>
              </w:rPr>
              <w:t>Nazwa Wykonawcy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9C88C64" w14:textId="77777777" w:rsidR="00565A73" w:rsidRPr="001116C7" w:rsidRDefault="00565A73" w:rsidP="004B1601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  <w:lang w:eastAsia="ar-SA"/>
              </w:rPr>
            </w:pPr>
            <w:r w:rsidRPr="001116C7">
              <w:rPr>
                <w:sz w:val="22"/>
                <w:lang w:eastAsia="ar-SA"/>
              </w:rPr>
              <w:t>Adres Wykonawcy</w:t>
            </w:r>
          </w:p>
        </w:tc>
      </w:tr>
      <w:tr w:rsidR="00565A73" w:rsidRPr="001116C7" w14:paraId="3FB81AFC" w14:textId="77777777" w:rsidTr="00BD597A">
        <w:trPr>
          <w:cantSplit/>
          <w:trHeight w:hRule="exact" w:val="6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E1EA" w14:textId="77777777" w:rsidR="00565A73" w:rsidRPr="001116C7" w:rsidRDefault="00565A73" w:rsidP="00A11D83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0761962B" w14:textId="77777777" w:rsidR="00565A73" w:rsidRPr="001116C7" w:rsidRDefault="00565A73" w:rsidP="00E76547">
            <w:pPr>
              <w:rPr>
                <w:rFonts w:ascii="Times New Roman" w:hAnsi="Times New Roman" w:cs="Times New Roman"/>
                <w:bCs/>
                <w:sz w:val="16"/>
                <w:szCs w:val="20"/>
                <w:lang w:eastAsia="ar-SA"/>
              </w:rPr>
            </w:pPr>
          </w:p>
          <w:p w14:paraId="45CAA006" w14:textId="77777777" w:rsidR="00565A73" w:rsidRPr="001116C7" w:rsidRDefault="00565A73" w:rsidP="004B160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ED0F" w14:textId="77777777" w:rsidR="00565A73" w:rsidRPr="001116C7" w:rsidRDefault="00565A73" w:rsidP="004B1601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</w:tbl>
    <w:p w14:paraId="14F01AC7" w14:textId="77777777" w:rsidR="00056D7E" w:rsidRPr="001116C7" w:rsidRDefault="00056D7E" w:rsidP="001B603D">
      <w:pPr>
        <w:tabs>
          <w:tab w:val="left" w:pos="360"/>
        </w:tabs>
        <w:jc w:val="both"/>
        <w:rPr>
          <w:sz w:val="4"/>
        </w:rPr>
      </w:pPr>
    </w:p>
    <w:p w14:paraId="5A4006FA" w14:textId="77777777" w:rsidR="00CA3D6C" w:rsidRPr="001116C7" w:rsidRDefault="00CA3D6C" w:rsidP="001B603D">
      <w:pPr>
        <w:rPr>
          <w:rFonts w:cs="Times New Roman"/>
          <w:i/>
          <w:sz w:val="2"/>
          <w:lang w:eastAsia="ar-SA"/>
        </w:rPr>
      </w:pPr>
    </w:p>
    <w:p w14:paraId="655897FC" w14:textId="77777777" w:rsidR="00CA3D6C" w:rsidRPr="001116C7" w:rsidRDefault="00CA3D6C" w:rsidP="00964AF8">
      <w:pPr>
        <w:tabs>
          <w:tab w:val="left" w:pos="360"/>
        </w:tabs>
        <w:spacing w:after="120"/>
        <w:jc w:val="both"/>
        <w:rPr>
          <w:sz w:val="2"/>
          <w:szCs w:val="22"/>
          <w:lang w:eastAsia="ar-SA"/>
        </w:rPr>
      </w:pPr>
    </w:p>
    <w:p w14:paraId="12CB7F5B" w14:textId="77777777" w:rsidR="00056D7E" w:rsidRPr="001116C7" w:rsidRDefault="00056D7E" w:rsidP="00AB088D">
      <w:pPr>
        <w:widowControl w:val="0"/>
        <w:shd w:val="clear" w:color="auto" w:fill="9CC2E5"/>
        <w:tabs>
          <w:tab w:val="left" w:pos="6870"/>
        </w:tabs>
        <w:spacing w:after="120" w:line="360" w:lineRule="auto"/>
        <w:rPr>
          <w:sz w:val="22"/>
          <w:szCs w:val="22"/>
        </w:rPr>
      </w:pPr>
      <w:r w:rsidRPr="001116C7">
        <w:rPr>
          <w:b/>
          <w:sz w:val="22"/>
          <w:szCs w:val="22"/>
        </w:rPr>
        <w:t>I.</w:t>
      </w:r>
      <w:r w:rsidR="000A2AF2" w:rsidRPr="001116C7">
        <w:rPr>
          <w:b/>
          <w:sz w:val="22"/>
          <w:szCs w:val="22"/>
        </w:rPr>
        <w:t xml:space="preserve"> D</w:t>
      </w:r>
      <w:r w:rsidRPr="001116C7">
        <w:rPr>
          <w:b/>
          <w:sz w:val="22"/>
          <w:szCs w:val="22"/>
        </w:rPr>
        <w:t xml:space="preserve">OTYCZĄCE PRZESŁANEK WYKLUCZENIA Z POSTĘPOWANIA </w:t>
      </w:r>
    </w:p>
    <w:p w14:paraId="23E1939D" w14:textId="77777777" w:rsidR="00056D7E" w:rsidRPr="001116C7" w:rsidRDefault="00056D7E" w:rsidP="004E770A">
      <w:pPr>
        <w:numPr>
          <w:ilvl w:val="0"/>
          <w:numId w:val="37"/>
        </w:numPr>
        <w:spacing w:before="120"/>
        <w:ind w:left="284" w:hanging="284"/>
        <w:contextualSpacing/>
        <w:jc w:val="both"/>
        <w:rPr>
          <w:rFonts w:eastAsia="Calibri"/>
          <w:spacing w:val="-2"/>
          <w:sz w:val="22"/>
          <w:szCs w:val="22"/>
          <w:lang w:eastAsia="x-none"/>
        </w:rPr>
      </w:pPr>
      <w:r w:rsidRPr="001116C7">
        <w:rPr>
          <w:rFonts w:eastAsia="Calibri"/>
          <w:spacing w:val="-2"/>
          <w:sz w:val="22"/>
          <w:szCs w:val="22"/>
          <w:lang w:val="x-none" w:eastAsia="x-none"/>
        </w:rPr>
        <w:t>Oświadczam</w:t>
      </w:r>
      <w:r w:rsidRPr="001116C7">
        <w:rPr>
          <w:rFonts w:eastAsia="Calibri"/>
          <w:spacing w:val="-2"/>
          <w:sz w:val="22"/>
          <w:szCs w:val="22"/>
          <w:lang w:eastAsia="x-none"/>
        </w:rPr>
        <w:t>/y</w:t>
      </w:r>
      <w:r w:rsidRPr="001116C7">
        <w:rPr>
          <w:rFonts w:eastAsia="Calibri"/>
          <w:spacing w:val="-2"/>
          <w:sz w:val="22"/>
          <w:szCs w:val="22"/>
          <w:lang w:val="x-none" w:eastAsia="x-none"/>
        </w:rPr>
        <w:t>, że nie podlegam</w:t>
      </w:r>
      <w:r w:rsidRPr="001116C7">
        <w:rPr>
          <w:rFonts w:eastAsia="Calibri"/>
          <w:spacing w:val="-2"/>
          <w:sz w:val="22"/>
          <w:szCs w:val="22"/>
          <w:lang w:eastAsia="x-none"/>
        </w:rPr>
        <w:t>/y</w:t>
      </w:r>
      <w:r w:rsidRPr="001116C7">
        <w:rPr>
          <w:rFonts w:eastAsia="Calibri"/>
          <w:spacing w:val="-2"/>
          <w:sz w:val="22"/>
          <w:szCs w:val="22"/>
          <w:lang w:val="x-none" w:eastAsia="x-none"/>
        </w:rPr>
        <w:t xml:space="preserve"> wykluczeniu z postępowania na podstawie </w:t>
      </w:r>
      <w:r w:rsidRPr="001116C7">
        <w:rPr>
          <w:rFonts w:eastAsia="Calibri"/>
          <w:bCs/>
          <w:spacing w:val="-2"/>
          <w:sz w:val="22"/>
          <w:szCs w:val="22"/>
          <w:lang w:val="x-none" w:eastAsia="x-none"/>
        </w:rPr>
        <w:t xml:space="preserve">art. </w:t>
      </w:r>
      <w:r w:rsidRPr="001116C7">
        <w:rPr>
          <w:rFonts w:eastAsia="Calibri"/>
          <w:bCs/>
          <w:spacing w:val="-2"/>
          <w:sz w:val="22"/>
          <w:szCs w:val="22"/>
          <w:lang w:eastAsia="x-none"/>
        </w:rPr>
        <w:t>108</w:t>
      </w:r>
      <w:r w:rsidRPr="001116C7">
        <w:rPr>
          <w:rFonts w:eastAsia="Calibri"/>
          <w:bCs/>
          <w:spacing w:val="-2"/>
          <w:sz w:val="22"/>
          <w:szCs w:val="22"/>
          <w:lang w:val="x-none" w:eastAsia="x-none"/>
        </w:rPr>
        <w:t xml:space="preserve"> </w:t>
      </w:r>
      <w:r w:rsidRPr="001116C7">
        <w:rPr>
          <w:rFonts w:eastAsia="Calibri"/>
          <w:bCs/>
          <w:spacing w:val="-2"/>
          <w:sz w:val="22"/>
          <w:szCs w:val="22"/>
          <w:lang w:eastAsia="x-none"/>
        </w:rPr>
        <w:t xml:space="preserve"> </w:t>
      </w:r>
      <w:r w:rsidRPr="001116C7">
        <w:rPr>
          <w:rFonts w:eastAsia="Calibri"/>
          <w:bCs/>
          <w:spacing w:val="-2"/>
          <w:sz w:val="22"/>
          <w:szCs w:val="22"/>
          <w:lang w:val="x-none" w:eastAsia="x-none"/>
        </w:rPr>
        <w:t>ust</w:t>
      </w:r>
      <w:r w:rsidRPr="001116C7">
        <w:rPr>
          <w:rFonts w:eastAsia="Calibri"/>
          <w:bCs/>
          <w:spacing w:val="-2"/>
          <w:sz w:val="22"/>
          <w:szCs w:val="22"/>
          <w:lang w:eastAsia="x-none"/>
        </w:rPr>
        <w:t>.</w:t>
      </w:r>
      <w:r w:rsidRPr="001116C7">
        <w:rPr>
          <w:rFonts w:eastAsia="Calibri"/>
          <w:bCs/>
          <w:spacing w:val="-2"/>
          <w:sz w:val="22"/>
          <w:szCs w:val="22"/>
          <w:lang w:val="x-none" w:eastAsia="x-none"/>
        </w:rPr>
        <w:t xml:space="preserve"> 1</w:t>
      </w:r>
      <w:r w:rsidRPr="001116C7">
        <w:rPr>
          <w:rFonts w:eastAsia="Calibri"/>
          <w:bCs/>
          <w:spacing w:val="-2"/>
          <w:sz w:val="22"/>
          <w:szCs w:val="22"/>
          <w:lang w:eastAsia="x-none"/>
        </w:rPr>
        <w:t xml:space="preserve"> </w:t>
      </w:r>
      <w:r w:rsidRPr="001116C7">
        <w:rPr>
          <w:rFonts w:eastAsia="Calibri"/>
          <w:bCs/>
          <w:spacing w:val="-2"/>
          <w:sz w:val="22"/>
          <w:szCs w:val="22"/>
          <w:lang w:val="x-none" w:eastAsia="x-none"/>
        </w:rPr>
        <w:t xml:space="preserve">ustawy </w:t>
      </w:r>
      <w:proofErr w:type="spellStart"/>
      <w:r w:rsidRPr="001116C7">
        <w:rPr>
          <w:rFonts w:eastAsia="Calibri"/>
          <w:bCs/>
          <w:spacing w:val="-2"/>
          <w:sz w:val="22"/>
          <w:szCs w:val="22"/>
          <w:lang w:val="x-none" w:eastAsia="x-none"/>
        </w:rPr>
        <w:t>Pzp</w:t>
      </w:r>
      <w:proofErr w:type="spellEnd"/>
      <w:r w:rsidRPr="001116C7">
        <w:rPr>
          <w:rFonts w:eastAsia="Calibri"/>
          <w:spacing w:val="-2"/>
          <w:sz w:val="22"/>
          <w:szCs w:val="22"/>
          <w:lang w:val="x-none" w:eastAsia="x-none"/>
        </w:rPr>
        <w:t>.</w:t>
      </w:r>
    </w:p>
    <w:p w14:paraId="3A861064" w14:textId="756429C3" w:rsidR="000A2AF2" w:rsidRPr="001116C7" w:rsidRDefault="00056D7E" w:rsidP="004E770A">
      <w:pPr>
        <w:numPr>
          <w:ilvl w:val="0"/>
          <w:numId w:val="37"/>
        </w:numPr>
        <w:ind w:left="284" w:right="-1" w:hanging="284"/>
        <w:contextualSpacing/>
        <w:jc w:val="both"/>
        <w:rPr>
          <w:sz w:val="22"/>
          <w:szCs w:val="22"/>
        </w:rPr>
      </w:pPr>
      <w:r w:rsidRPr="001116C7">
        <w:rPr>
          <w:sz w:val="22"/>
          <w:szCs w:val="22"/>
        </w:rPr>
        <w:t>Oświadczam/y, że zachodzą w stosunku do mnie/nas podstawy wyklucz</w:t>
      </w:r>
      <w:r w:rsidR="00D60CFD" w:rsidRPr="001116C7">
        <w:rPr>
          <w:sz w:val="22"/>
          <w:szCs w:val="22"/>
        </w:rPr>
        <w:t>enia z postępowania określone w</w:t>
      </w:r>
      <w:r w:rsidRPr="001116C7">
        <w:rPr>
          <w:sz w:val="22"/>
          <w:szCs w:val="22"/>
        </w:rPr>
        <w:t xml:space="preserve"> art. …………. ustawy </w:t>
      </w:r>
      <w:proofErr w:type="spellStart"/>
      <w:r w:rsidRPr="001116C7">
        <w:rPr>
          <w:sz w:val="22"/>
          <w:szCs w:val="22"/>
        </w:rPr>
        <w:t>Pzp</w:t>
      </w:r>
      <w:proofErr w:type="spellEnd"/>
      <w:r w:rsidRPr="001116C7">
        <w:rPr>
          <w:sz w:val="22"/>
          <w:szCs w:val="22"/>
        </w:rPr>
        <w:t xml:space="preserve"> </w:t>
      </w:r>
      <w:r w:rsidRPr="001116C7">
        <w:rPr>
          <w:i/>
          <w:sz w:val="22"/>
          <w:szCs w:val="22"/>
        </w:rPr>
        <w:t xml:space="preserve">(podać mającą zastosowanie </w:t>
      </w:r>
      <w:r w:rsidRPr="001116C7">
        <w:rPr>
          <w:i/>
          <w:spacing w:val="-2"/>
          <w:sz w:val="22"/>
          <w:szCs w:val="22"/>
        </w:rPr>
        <w:t xml:space="preserve">podstawę wykluczenia spośród wymienionych w art. 108 ust. 1 pkt 1, 2 i 5 </w:t>
      </w:r>
      <w:r w:rsidRPr="001116C7">
        <w:rPr>
          <w:i/>
          <w:color w:val="000000"/>
          <w:sz w:val="22"/>
          <w:szCs w:val="22"/>
        </w:rPr>
        <w:t xml:space="preserve">ustawy </w:t>
      </w:r>
      <w:proofErr w:type="spellStart"/>
      <w:r w:rsidRPr="001116C7">
        <w:rPr>
          <w:i/>
          <w:color w:val="000000"/>
          <w:sz w:val="22"/>
          <w:szCs w:val="22"/>
        </w:rPr>
        <w:t>Pzp</w:t>
      </w:r>
      <w:proofErr w:type="spellEnd"/>
      <w:r w:rsidRPr="001116C7">
        <w:rPr>
          <w:i/>
          <w:sz w:val="22"/>
          <w:szCs w:val="22"/>
        </w:rPr>
        <w:t>).</w:t>
      </w:r>
      <w:r w:rsidRPr="001116C7">
        <w:rPr>
          <w:sz w:val="22"/>
          <w:szCs w:val="22"/>
        </w:rPr>
        <w:t xml:space="preserve"> Jednocześnie oświadczam/y, że w związku z ww. okolicznością, na podstawie art. 110 ust. 2 ustawy </w:t>
      </w:r>
      <w:proofErr w:type="spellStart"/>
      <w:r w:rsidRPr="001116C7">
        <w:rPr>
          <w:sz w:val="22"/>
          <w:szCs w:val="22"/>
        </w:rPr>
        <w:t>Pzp</w:t>
      </w:r>
      <w:proofErr w:type="spellEnd"/>
      <w:r w:rsidRPr="001116C7">
        <w:rPr>
          <w:sz w:val="22"/>
          <w:szCs w:val="22"/>
        </w:rPr>
        <w:t xml:space="preserve"> podjąłem/</w:t>
      </w:r>
      <w:proofErr w:type="spellStart"/>
      <w:r w:rsidRPr="001116C7">
        <w:rPr>
          <w:sz w:val="22"/>
          <w:szCs w:val="22"/>
        </w:rPr>
        <w:t>eliśmy</w:t>
      </w:r>
      <w:proofErr w:type="spellEnd"/>
      <w:r w:rsidRPr="001116C7">
        <w:rPr>
          <w:sz w:val="22"/>
          <w:szCs w:val="22"/>
        </w:rPr>
        <w:t xml:space="preserve"> następujące czynności:</w:t>
      </w:r>
      <w:r w:rsidR="002A49D0" w:rsidRPr="001116C7">
        <w:rPr>
          <w:sz w:val="22"/>
          <w:szCs w:val="22"/>
        </w:rPr>
        <w:t>*</w:t>
      </w:r>
    </w:p>
    <w:p w14:paraId="442FA9D7" w14:textId="2A08E98F" w:rsidR="00056D7E" w:rsidRPr="001116C7" w:rsidRDefault="00056D7E" w:rsidP="00E76547">
      <w:pPr>
        <w:ind w:left="284" w:right="-1"/>
        <w:contextualSpacing/>
        <w:jc w:val="both"/>
        <w:rPr>
          <w:sz w:val="22"/>
          <w:szCs w:val="22"/>
        </w:rPr>
      </w:pPr>
      <w:r w:rsidRPr="001116C7">
        <w:rPr>
          <w:sz w:val="22"/>
          <w:szCs w:val="22"/>
        </w:rPr>
        <w:t>……………………………………</w:t>
      </w:r>
      <w:r w:rsidR="000A2AF2" w:rsidRPr="001116C7">
        <w:rPr>
          <w:sz w:val="22"/>
          <w:szCs w:val="22"/>
        </w:rPr>
        <w:t>…………………………………………………………………..</w:t>
      </w:r>
      <w:r w:rsidRPr="001116C7">
        <w:rPr>
          <w:sz w:val="22"/>
          <w:szCs w:val="22"/>
        </w:rPr>
        <w:t xml:space="preserve"> …………………………………………………………</w:t>
      </w:r>
      <w:r w:rsidR="000A2AF2" w:rsidRPr="001116C7">
        <w:rPr>
          <w:sz w:val="22"/>
          <w:szCs w:val="22"/>
        </w:rPr>
        <w:t>……………………………………………</w:t>
      </w:r>
      <w:r w:rsidR="00BD597A" w:rsidRPr="001116C7">
        <w:rPr>
          <w:sz w:val="22"/>
          <w:szCs w:val="22"/>
        </w:rPr>
        <w:t>..</w:t>
      </w:r>
    </w:p>
    <w:p w14:paraId="73936AF4" w14:textId="77777777" w:rsidR="00B535C0" w:rsidRPr="001116C7" w:rsidRDefault="00B535C0" w:rsidP="002A49D0">
      <w:pPr>
        <w:spacing w:after="360"/>
        <w:ind w:left="284" w:right="-1"/>
        <w:contextualSpacing/>
        <w:jc w:val="both"/>
        <w:rPr>
          <w:sz w:val="10"/>
          <w:szCs w:val="22"/>
        </w:rPr>
      </w:pPr>
    </w:p>
    <w:p w14:paraId="797B0846" w14:textId="29832198" w:rsidR="00B535C0" w:rsidRPr="001116C7" w:rsidRDefault="00B535C0" w:rsidP="004E770A">
      <w:pPr>
        <w:numPr>
          <w:ilvl w:val="0"/>
          <w:numId w:val="37"/>
        </w:numPr>
        <w:suppressAutoHyphens w:val="0"/>
        <w:ind w:left="284" w:hanging="284"/>
        <w:contextualSpacing/>
        <w:jc w:val="both"/>
        <w:rPr>
          <w:sz w:val="22"/>
        </w:rPr>
      </w:pPr>
      <w:r w:rsidRPr="001116C7">
        <w:rPr>
          <w:rFonts w:eastAsia="Calibri"/>
          <w:sz w:val="22"/>
          <w:lang w:eastAsia="en-US"/>
        </w:rPr>
        <w:t xml:space="preserve">Oświadczam/y, że nie zachodzą w stosunku do mnie/nas przesłanki wykluczenia z postępowania na podstawie </w:t>
      </w:r>
      <w:r w:rsidRPr="001116C7">
        <w:rPr>
          <w:rFonts w:eastAsia="Calibri"/>
          <w:bCs/>
          <w:sz w:val="22"/>
          <w:lang w:eastAsia="en-US"/>
        </w:rPr>
        <w:t xml:space="preserve">art. </w:t>
      </w:r>
      <w:r w:rsidRPr="001116C7">
        <w:rPr>
          <w:bCs/>
          <w:sz w:val="22"/>
        </w:rPr>
        <w:t>7 ust. 1</w:t>
      </w:r>
      <w:r w:rsidRPr="001116C7">
        <w:rPr>
          <w:sz w:val="22"/>
        </w:rPr>
        <w:t xml:space="preserve"> ustawy </w:t>
      </w:r>
      <w:r w:rsidRPr="001116C7">
        <w:rPr>
          <w:rFonts w:eastAsia="Calibri"/>
          <w:sz w:val="22"/>
          <w:lang w:eastAsia="en-US"/>
        </w:rPr>
        <w:t>z dnia 13 kwietnia 2022 r.</w:t>
      </w:r>
      <w:r w:rsidRPr="001116C7">
        <w:rPr>
          <w:rFonts w:eastAsia="Calibri"/>
          <w:i/>
          <w:iCs/>
          <w:sz w:val="22"/>
          <w:lang w:eastAsia="en-US"/>
        </w:rPr>
        <w:t xml:space="preserve"> </w:t>
      </w:r>
      <w:r w:rsidRPr="001116C7">
        <w:rPr>
          <w:rFonts w:eastAsia="Calibri"/>
          <w:iCs/>
          <w:sz w:val="22"/>
          <w:lang w:eastAsia="en-US"/>
        </w:rPr>
        <w:t xml:space="preserve">o szczególnych rozwiązaniach w zakresie przeciwdziałania wspieraniu agresji na Ukrainę oraz służących ochronie bezpieczeństwa narodowego (Dz. U. </w:t>
      </w:r>
      <w:r w:rsidR="00FB6004" w:rsidRPr="001116C7">
        <w:rPr>
          <w:rFonts w:eastAsia="Calibri"/>
          <w:iCs/>
          <w:sz w:val="22"/>
          <w:lang w:eastAsia="en-US"/>
        </w:rPr>
        <w:t>z 202</w:t>
      </w:r>
      <w:r w:rsidR="00077D79" w:rsidRPr="001116C7">
        <w:rPr>
          <w:rFonts w:eastAsia="Calibri"/>
          <w:iCs/>
          <w:sz w:val="22"/>
          <w:lang w:eastAsia="en-US"/>
        </w:rPr>
        <w:t>4</w:t>
      </w:r>
      <w:r w:rsidR="00E76547" w:rsidRPr="001116C7">
        <w:rPr>
          <w:rFonts w:eastAsia="Calibri"/>
          <w:iCs/>
          <w:sz w:val="22"/>
          <w:lang w:eastAsia="en-US"/>
        </w:rPr>
        <w:t xml:space="preserve"> r. </w:t>
      </w:r>
      <w:r w:rsidR="00FB6004" w:rsidRPr="001116C7">
        <w:rPr>
          <w:rFonts w:eastAsia="Calibri"/>
          <w:iCs/>
          <w:sz w:val="22"/>
          <w:lang w:eastAsia="en-US"/>
        </w:rPr>
        <w:t xml:space="preserve">poz. </w:t>
      </w:r>
      <w:r w:rsidR="00077D79" w:rsidRPr="001116C7">
        <w:rPr>
          <w:rFonts w:eastAsia="Calibri"/>
          <w:iCs/>
          <w:sz w:val="22"/>
          <w:lang w:eastAsia="en-US"/>
        </w:rPr>
        <w:t>507</w:t>
      </w:r>
      <w:r w:rsidR="00E76547" w:rsidRPr="001116C7">
        <w:rPr>
          <w:rFonts w:eastAsia="Calibri"/>
          <w:iCs/>
          <w:sz w:val="22"/>
          <w:lang w:eastAsia="en-US"/>
        </w:rPr>
        <w:t xml:space="preserve"> z </w:t>
      </w:r>
      <w:proofErr w:type="spellStart"/>
      <w:r w:rsidR="00E76547" w:rsidRPr="001116C7">
        <w:rPr>
          <w:rFonts w:eastAsia="Calibri"/>
          <w:iCs/>
          <w:sz w:val="22"/>
          <w:lang w:eastAsia="en-US"/>
        </w:rPr>
        <w:t>późn</w:t>
      </w:r>
      <w:proofErr w:type="spellEnd"/>
      <w:r w:rsidR="00E76547" w:rsidRPr="001116C7">
        <w:rPr>
          <w:rFonts w:eastAsia="Calibri"/>
          <w:iCs/>
          <w:sz w:val="22"/>
          <w:lang w:eastAsia="en-US"/>
        </w:rPr>
        <w:t>. zm.</w:t>
      </w:r>
      <w:r w:rsidRPr="001116C7">
        <w:rPr>
          <w:rFonts w:eastAsia="Calibri"/>
          <w:iCs/>
          <w:sz w:val="22"/>
          <w:lang w:eastAsia="en-US"/>
        </w:rPr>
        <w:t>)</w:t>
      </w:r>
      <w:r w:rsidRPr="001116C7">
        <w:rPr>
          <w:rFonts w:eastAsia="Calibri"/>
          <w:iCs/>
          <w:sz w:val="22"/>
          <w:vertAlign w:val="superscript"/>
          <w:lang w:eastAsia="en-US"/>
        </w:rPr>
        <w:footnoteReference w:id="1"/>
      </w:r>
    </w:p>
    <w:p w14:paraId="7FF96C86" w14:textId="77777777" w:rsidR="00281941" w:rsidRPr="001116C7" w:rsidRDefault="00281941" w:rsidP="00B535C0">
      <w:pPr>
        <w:spacing w:after="600"/>
        <w:ind w:left="720" w:right="-1"/>
        <w:contextualSpacing/>
        <w:jc w:val="both"/>
        <w:rPr>
          <w:sz w:val="2"/>
          <w:szCs w:val="22"/>
        </w:rPr>
      </w:pPr>
    </w:p>
    <w:p w14:paraId="1EC53DB4" w14:textId="77777777" w:rsidR="00056D7E" w:rsidRPr="001116C7" w:rsidRDefault="00056D7E" w:rsidP="00D7501D">
      <w:pPr>
        <w:tabs>
          <w:tab w:val="left" w:pos="360"/>
        </w:tabs>
        <w:spacing w:after="160"/>
        <w:jc w:val="both"/>
        <w:rPr>
          <w:sz w:val="2"/>
          <w:szCs w:val="22"/>
          <w:lang w:eastAsia="ar-SA"/>
        </w:rPr>
      </w:pPr>
    </w:p>
    <w:p w14:paraId="0FDCE0F6" w14:textId="77777777" w:rsidR="000A2AF2" w:rsidRPr="001116C7" w:rsidRDefault="000A2AF2" w:rsidP="00AB088D">
      <w:pPr>
        <w:widowControl w:val="0"/>
        <w:shd w:val="clear" w:color="auto" w:fill="9CC2E5"/>
        <w:tabs>
          <w:tab w:val="left" w:pos="6870"/>
        </w:tabs>
        <w:spacing w:line="360" w:lineRule="auto"/>
        <w:ind w:right="-1"/>
        <w:rPr>
          <w:b/>
          <w:color w:val="000000"/>
          <w:sz w:val="22"/>
          <w:szCs w:val="22"/>
        </w:rPr>
      </w:pPr>
      <w:r w:rsidRPr="001116C7">
        <w:rPr>
          <w:b/>
          <w:sz w:val="22"/>
          <w:szCs w:val="22"/>
        </w:rPr>
        <w:t>II.</w:t>
      </w:r>
      <w:r w:rsidRPr="001116C7">
        <w:rPr>
          <w:b/>
          <w:sz w:val="21"/>
          <w:szCs w:val="21"/>
        </w:rPr>
        <w:t xml:space="preserve"> </w:t>
      </w:r>
      <w:r w:rsidRPr="001116C7">
        <w:rPr>
          <w:b/>
          <w:sz w:val="22"/>
          <w:szCs w:val="21"/>
        </w:rPr>
        <w:t>D</w:t>
      </w:r>
      <w:r w:rsidRPr="001116C7">
        <w:rPr>
          <w:b/>
          <w:sz w:val="22"/>
          <w:szCs w:val="22"/>
        </w:rPr>
        <w:t>OTYCZĄCE SPEŁNIANIA WARUNKÓW UDZIAŁU W POSTĘPOWANIU</w:t>
      </w:r>
      <w:r w:rsidRPr="001116C7">
        <w:rPr>
          <w:b/>
          <w:color w:val="000000"/>
          <w:sz w:val="22"/>
          <w:szCs w:val="22"/>
        </w:rPr>
        <w:t>:</w:t>
      </w:r>
    </w:p>
    <w:p w14:paraId="27AEE42F" w14:textId="77777777" w:rsidR="003C63E9" w:rsidRPr="001116C7" w:rsidRDefault="000A2AF2" w:rsidP="00D7501D">
      <w:pPr>
        <w:widowControl w:val="0"/>
        <w:spacing w:before="100"/>
        <w:jc w:val="both"/>
        <w:rPr>
          <w:sz w:val="22"/>
          <w:szCs w:val="21"/>
        </w:rPr>
      </w:pPr>
      <w:r w:rsidRPr="001116C7">
        <w:rPr>
          <w:sz w:val="22"/>
          <w:szCs w:val="21"/>
        </w:rPr>
        <w:t>Oświadczam/y, że spełniam/y</w:t>
      </w:r>
      <w:r w:rsidR="0055145A" w:rsidRPr="001116C7">
        <w:rPr>
          <w:sz w:val="22"/>
          <w:szCs w:val="21"/>
        </w:rPr>
        <w:t xml:space="preserve"> warunki</w:t>
      </w:r>
      <w:r w:rsidRPr="001116C7">
        <w:rPr>
          <w:sz w:val="22"/>
          <w:szCs w:val="21"/>
        </w:rPr>
        <w:t xml:space="preserve"> </w:t>
      </w:r>
      <w:r w:rsidR="0055145A" w:rsidRPr="001116C7">
        <w:rPr>
          <w:sz w:val="22"/>
          <w:szCs w:val="21"/>
        </w:rPr>
        <w:t>udziału w postępowaniu określone</w:t>
      </w:r>
      <w:r w:rsidRPr="001116C7">
        <w:rPr>
          <w:sz w:val="22"/>
          <w:szCs w:val="21"/>
        </w:rPr>
        <w:t xml:space="preserve"> przez Zamawia</w:t>
      </w:r>
      <w:r w:rsidR="000C5A28" w:rsidRPr="001116C7">
        <w:rPr>
          <w:sz w:val="22"/>
          <w:szCs w:val="21"/>
        </w:rPr>
        <w:t xml:space="preserve">jącego </w:t>
      </w:r>
      <w:r w:rsidRPr="001116C7">
        <w:rPr>
          <w:sz w:val="22"/>
          <w:szCs w:val="21"/>
        </w:rPr>
        <w:t>w </w:t>
      </w:r>
      <w:r w:rsidRPr="001116C7">
        <w:rPr>
          <w:bCs/>
          <w:sz w:val="22"/>
          <w:szCs w:val="21"/>
        </w:rPr>
        <w:t>Rozdziale VIII ust. 1 pkt 2 SWZ</w:t>
      </w:r>
      <w:r w:rsidRPr="001116C7">
        <w:rPr>
          <w:sz w:val="22"/>
          <w:szCs w:val="21"/>
        </w:rPr>
        <w:t>.</w:t>
      </w:r>
      <w:r w:rsidR="00511CD4" w:rsidRPr="001116C7">
        <w:rPr>
          <w:sz w:val="22"/>
          <w:szCs w:val="21"/>
        </w:rPr>
        <w:t>*</w:t>
      </w:r>
    </w:p>
    <w:p w14:paraId="7B7495FE" w14:textId="77777777" w:rsidR="00511CD4" w:rsidRPr="001116C7" w:rsidRDefault="00511CD4" w:rsidP="00A11D83">
      <w:pPr>
        <w:widowControl w:val="0"/>
        <w:spacing w:after="120"/>
        <w:jc w:val="both"/>
        <w:rPr>
          <w:color w:val="FF0000"/>
          <w:sz w:val="22"/>
          <w:szCs w:val="21"/>
        </w:rPr>
      </w:pPr>
      <w:r w:rsidRPr="001116C7">
        <w:rPr>
          <w:color w:val="FF0000"/>
          <w:sz w:val="18"/>
          <w:szCs w:val="18"/>
          <w:lang w:eastAsia="pl-PL"/>
        </w:rPr>
        <w:t>[UWAGA: stosuje tylko Wykonawca/Wykonawca wspólnie ubiegający się o zamówienie, który samodzielni</w:t>
      </w:r>
      <w:r w:rsidR="003C7437" w:rsidRPr="001116C7">
        <w:rPr>
          <w:color w:val="FF0000"/>
          <w:sz w:val="18"/>
          <w:szCs w:val="18"/>
          <w:lang w:eastAsia="pl-PL"/>
        </w:rPr>
        <w:t>e wykaz</w:t>
      </w:r>
      <w:r w:rsidR="0055145A" w:rsidRPr="001116C7">
        <w:rPr>
          <w:color w:val="FF0000"/>
          <w:sz w:val="18"/>
          <w:szCs w:val="18"/>
          <w:lang w:eastAsia="pl-PL"/>
        </w:rPr>
        <w:t>uje spełnianie warunków</w:t>
      </w:r>
      <w:r w:rsidRPr="001116C7">
        <w:rPr>
          <w:color w:val="FF0000"/>
          <w:sz w:val="18"/>
          <w:szCs w:val="18"/>
          <w:lang w:eastAsia="pl-PL"/>
        </w:rPr>
        <w:t xml:space="preserve"> udziału w postępowaniu]</w:t>
      </w:r>
    </w:p>
    <w:p w14:paraId="42AB36F2" w14:textId="77777777" w:rsidR="00511CD4" w:rsidRPr="001116C7" w:rsidRDefault="00511CD4" w:rsidP="00A11D83">
      <w:pPr>
        <w:suppressAutoHyphens w:val="0"/>
        <w:jc w:val="both"/>
        <w:rPr>
          <w:iCs/>
          <w:sz w:val="22"/>
          <w:szCs w:val="21"/>
          <w:lang w:eastAsia="pl-PL"/>
        </w:rPr>
      </w:pPr>
      <w:r w:rsidRPr="001116C7">
        <w:rPr>
          <w:iCs/>
          <w:sz w:val="22"/>
          <w:szCs w:val="21"/>
          <w:lang w:eastAsia="pl-PL"/>
        </w:rPr>
        <w:t>Ośw</w:t>
      </w:r>
      <w:r w:rsidR="00584E7B" w:rsidRPr="001116C7">
        <w:rPr>
          <w:iCs/>
          <w:sz w:val="22"/>
          <w:szCs w:val="21"/>
          <w:lang w:eastAsia="pl-PL"/>
        </w:rPr>
        <w:t>iadczam/y, że spełniam/y warunek</w:t>
      </w:r>
      <w:r w:rsidRPr="001116C7">
        <w:rPr>
          <w:iCs/>
          <w:sz w:val="22"/>
          <w:szCs w:val="21"/>
          <w:lang w:eastAsia="pl-PL"/>
        </w:rPr>
        <w:t xml:space="preserve"> udziału w post</w:t>
      </w:r>
      <w:r w:rsidR="00584E7B" w:rsidRPr="001116C7">
        <w:rPr>
          <w:iCs/>
          <w:sz w:val="22"/>
          <w:szCs w:val="21"/>
          <w:lang w:eastAsia="pl-PL"/>
        </w:rPr>
        <w:t>ępowaniu określony</w:t>
      </w:r>
      <w:r w:rsidRPr="001116C7">
        <w:rPr>
          <w:iCs/>
          <w:sz w:val="22"/>
          <w:szCs w:val="21"/>
          <w:lang w:eastAsia="pl-PL"/>
        </w:rPr>
        <w:t xml:space="preserve"> przez Zamawiającego w  Rozdziale VIII ust. 1 pkt 2 w następującym zakresie ………………………*</w:t>
      </w:r>
    </w:p>
    <w:p w14:paraId="3D67BD8D" w14:textId="77777777" w:rsidR="00511CD4" w:rsidRPr="001116C7" w:rsidRDefault="00511CD4" w:rsidP="00A11D83">
      <w:pPr>
        <w:widowControl w:val="0"/>
        <w:spacing w:after="360"/>
        <w:jc w:val="both"/>
        <w:rPr>
          <w:i/>
          <w:iCs/>
          <w:color w:val="FF0000"/>
          <w:sz w:val="22"/>
          <w:szCs w:val="21"/>
        </w:rPr>
      </w:pPr>
      <w:r w:rsidRPr="001116C7">
        <w:rPr>
          <w:i/>
          <w:iCs/>
          <w:color w:val="FF0000"/>
          <w:sz w:val="18"/>
          <w:szCs w:val="18"/>
          <w:lang w:eastAsia="pl-PL"/>
        </w:rPr>
        <w:t>[UWAGA: stosuje tylko Wykonawca/Wykonawca wspólnie ubiegający się o zamówienie, kt</w:t>
      </w:r>
      <w:r w:rsidR="003C7437" w:rsidRPr="001116C7">
        <w:rPr>
          <w:i/>
          <w:iCs/>
          <w:color w:val="FF0000"/>
          <w:sz w:val="18"/>
          <w:szCs w:val="18"/>
          <w:lang w:eastAsia="pl-PL"/>
        </w:rPr>
        <w:t>óry wykazuje spełnianie warunku</w:t>
      </w:r>
      <w:r w:rsidRPr="001116C7">
        <w:rPr>
          <w:i/>
          <w:iCs/>
          <w:color w:val="FF0000"/>
          <w:sz w:val="18"/>
          <w:szCs w:val="18"/>
          <w:lang w:eastAsia="pl-PL"/>
        </w:rPr>
        <w:t xml:space="preserve"> udziału w postępowaniu tylko w określonym zakresie]</w:t>
      </w:r>
    </w:p>
    <w:p w14:paraId="4FDFA9AE" w14:textId="77777777" w:rsidR="003C63E9" w:rsidRPr="001116C7" w:rsidRDefault="003C63E9" w:rsidP="00AB088D">
      <w:pPr>
        <w:widowControl w:val="0"/>
        <w:shd w:val="clear" w:color="auto" w:fill="9CC2E5"/>
        <w:tabs>
          <w:tab w:val="left" w:pos="6870"/>
        </w:tabs>
        <w:spacing w:line="360" w:lineRule="auto"/>
        <w:ind w:right="-1"/>
        <w:rPr>
          <w:b/>
          <w:color w:val="000000"/>
          <w:sz w:val="22"/>
          <w:szCs w:val="22"/>
        </w:rPr>
      </w:pPr>
      <w:r w:rsidRPr="001116C7">
        <w:rPr>
          <w:b/>
          <w:sz w:val="22"/>
          <w:szCs w:val="22"/>
        </w:rPr>
        <w:lastRenderedPageBreak/>
        <w:t>INFORMACJE W ZWIĄZKU Z POLEGANIEM NA ZASOBACH INNYCH PODMIOTÓW</w:t>
      </w:r>
      <w:r w:rsidR="002A49D0" w:rsidRPr="001116C7">
        <w:rPr>
          <w:b/>
          <w:szCs w:val="22"/>
        </w:rPr>
        <w:t>*</w:t>
      </w:r>
    </w:p>
    <w:p w14:paraId="527D61C9" w14:textId="77777777" w:rsidR="000A2AF2" w:rsidRPr="001116C7" w:rsidRDefault="000A2AF2" w:rsidP="000C5A28">
      <w:pPr>
        <w:widowControl w:val="0"/>
        <w:spacing w:before="120" w:after="120"/>
        <w:jc w:val="both"/>
        <w:rPr>
          <w:sz w:val="22"/>
          <w:szCs w:val="22"/>
        </w:rPr>
      </w:pPr>
      <w:r w:rsidRPr="001116C7">
        <w:rPr>
          <w:sz w:val="22"/>
          <w:szCs w:val="22"/>
        </w:rPr>
        <w:t xml:space="preserve">Oświadczam/y, że w celu </w:t>
      </w:r>
      <w:r w:rsidR="000C5A28" w:rsidRPr="001116C7">
        <w:rPr>
          <w:sz w:val="22"/>
          <w:szCs w:val="22"/>
        </w:rPr>
        <w:t>potwierdzenia</w:t>
      </w:r>
      <w:r w:rsidRPr="001116C7">
        <w:rPr>
          <w:sz w:val="22"/>
          <w:szCs w:val="22"/>
        </w:rPr>
        <w:t xml:space="preserve"> </w:t>
      </w:r>
      <w:r w:rsidR="00B81BBC" w:rsidRPr="001116C7">
        <w:rPr>
          <w:sz w:val="22"/>
          <w:szCs w:val="22"/>
        </w:rPr>
        <w:t>spełniania warunków</w:t>
      </w:r>
      <w:r w:rsidR="000C5A28" w:rsidRPr="001116C7">
        <w:rPr>
          <w:sz w:val="22"/>
          <w:szCs w:val="22"/>
        </w:rPr>
        <w:t xml:space="preserve"> udziału w postępowaniu</w:t>
      </w:r>
      <w:r w:rsidR="003C63E9" w:rsidRPr="001116C7">
        <w:rPr>
          <w:sz w:val="22"/>
          <w:szCs w:val="22"/>
        </w:rPr>
        <w:t>,</w:t>
      </w:r>
      <w:r w:rsidR="00B81BBC" w:rsidRPr="001116C7">
        <w:rPr>
          <w:sz w:val="22"/>
          <w:szCs w:val="22"/>
        </w:rPr>
        <w:t xml:space="preserve"> określonych</w:t>
      </w:r>
      <w:r w:rsidRPr="001116C7">
        <w:rPr>
          <w:sz w:val="22"/>
          <w:szCs w:val="22"/>
        </w:rPr>
        <w:t xml:space="preserve"> przez Zamawia</w:t>
      </w:r>
      <w:r w:rsidR="000C5A28" w:rsidRPr="001116C7">
        <w:rPr>
          <w:sz w:val="22"/>
          <w:szCs w:val="22"/>
        </w:rPr>
        <w:t xml:space="preserve">jącego </w:t>
      </w:r>
      <w:r w:rsidRPr="001116C7">
        <w:rPr>
          <w:sz w:val="22"/>
          <w:szCs w:val="22"/>
        </w:rPr>
        <w:t>w Rozdziale VIII ust. 1</w:t>
      </w:r>
      <w:r w:rsidR="0055145A" w:rsidRPr="001116C7">
        <w:rPr>
          <w:sz w:val="22"/>
          <w:szCs w:val="22"/>
        </w:rPr>
        <w:t xml:space="preserve"> pkt </w:t>
      </w:r>
      <w:r w:rsidR="00617F01" w:rsidRPr="001116C7">
        <w:rPr>
          <w:sz w:val="22"/>
          <w:szCs w:val="22"/>
        </w:rPr>
        <w:t>2</w:t>
      </w:r>
      <w:r w:rsidR="00B81BBC" w:rsidRPr="001116C7">
        <w:rPr>
          <w:sz w:val="22"/>
          <w:szCs w:val="22"/>
        </w:rPr>
        <w:t xml:space="preserve"> SWZ w zakresie ………………………………….</w:t>
      </w:r>
      <w:r w:rsidR="00B535C0" w:rsidRPr="001116C7">
        <w:rPr>
          <w:sz w:val="22"/>
          <w:szCs w:val="22"/>
        </w:rPr>
        <w:t xml:space="preserve">, </w:t>
      </w:r>
      <w:r w:rsidR="000C5A28" w:rsidRPr="001116C7">
        <w:rPr>
          <w:sz w:val="22"/>
          <w:szCs w:val="22"/>
        </w:rPr>
        <w:t>polegam</w:t>
      </w:r>
      <w:r w:rsidR="00B81BBC" w:rsidRPr="001116C7">
        <w:rPr>
          <w:sz w:val="22"/>
          <w:szCs w:val="22"/>
        </w:rPr>
        <w:t>/y</w:t>
      </w:r>
      <w:r w:rsidR="000C5A28" w:rsidRPr="001116C7">
        <w:rPr>
          <w:sz w:val="22"/>
          <w:szCs w:val="22"/>
        </w:rPr>
        <w:t xml:space="preserve"> na zdolnościach podmiotu/ów udostępniającego/</w:t>
      </w:r>
      <w:proofErr w:type="spellStart"/>
      <w:r w:rsidR="000C5A28" w:rsidRPr="001116C7">
        <w:rPr>
          <w:sz w:val="22"/>
          <w:szCs w:val="22"/>
        </w:rPr>
        <w:t>ych</w:t>
      </w:r>
      <w:proofErr w:type="spellEnd"/>
      <w:r w:rsidR="000C5A28" w:rsidRPr="001116C7">
        <w:rPr>
          <w:sz w:val="22"/>
          <w:szCs w:val="22"/>
        </w:rPr>
        <w:t xml:space="preserve"> zasoby: </w:t>
      </w:r>
    </w:p>
    <w:p w14:paraId="2F1D333D" w14:textId="77777777" w:rsidR="000C5A28" w:rsidRPr="001116C7" w:rsidRDefault="000C5A28" w:rsidP="000C5A28">
      <w:pPr>
        <w:widowControl w:val="0"/>
        <w:spacing w:before="120"/>
        <w:jc w:val="both"/>
        <w:rPr>
          <w:sz w:val="22"/>
          <w:szCs w:val="21"/>
        </w:rPr>
      </w:pPr>
      <w:r w:rsidRPr="001116C7">
        <w:rPr>
          <w:sz w:val="22"/>
          <w:szCs w:val="21"/>
        </w:rPr>
        <w:t>……………………………………………………………………………………………………………</w:t>
      </w:r>
    </w:p>
    <w:p w14:paraId="0E436F20" w14:textId="77777777" w:rsidR="000C5A28" w:rsidRPr="001116C7" w:rsidRDefault="000C5A28" w:rsidP="006F7591">
      <w:pPr>
        <w:widowControl w:val="0"/>
        <w:spacing w:after="120"/>
        <w:jc w:val="center"/>
        <w:rPr>
          <w:i/>
          <w:sz w:val="16"/>
          <w:szCs w:val="21"/>
        </w:rPr>
      </w:pPr>
      <w:r w:rsidRPr="001116C7">
        <w:rPr>
          <w:i/>
          <w:sz w:val="16"/>
          <w:szCs w:val="21"/>
        </w:rPr>
        <w:t>(nazwa i adres podmiotu/ów udostępniającego/</w:t>
      </w:r>
      <w:proofErr w:type="spellStart"/>
      <w:r w:rsidRPr="001116C7">
        <w:rPr>
          <w:i/>
          <w:sz w:val="16"/>
          <w:szCs w:val="21"/>
        </w:rPr>
        <w:t>ych</w:t>
      </w:r>
      <w:proofErr w:type="spellEnd"/>
      <w:r w:rsidRPr="001116C7">
        <w:rPr>
          <w:i/>
          <w:sz w:val="16"/>
          <w:szCs w:val="21"/>
        </w:rPr>
        <w:t xml:space="preserve"> zasoby)</w:t>
      </w:r>
    </w:p>
    <w:p w14:paraId="4C0AC86F" w14:textId="77777777" w:rsidR="00470DF5" w:rsidRPr="001116C7" w:rsidRDefault="006F7591" w:rsidP="00B535C0">
      <w:pPr>
        <w:widowControl w:val="0"/>
        <w:spacing w:after="360"/>
        <w:jc w:val="both"/>
        <w:rPr>
          <w:sz w:val="22"/>
          <w:szCs w:val="21"/>
        </w:rPr>
      </w:pPr>
      <w:r w:rsidRPr="001116C7">
        <w:rPr>
          <w:sz w:val="22"/>
          <w:szCs w:val="21"/>
        </w:rPr>
        <w:t>którego/</w:t>
      </w:r>
      <w:proofErr w:type="spellStart"/>
      <w:r w:rsidRPr="001116C7">
        <w:rPr>
          <w:sz w:val="22"/>
          <w:szCs w:val="21"/>
        </w:rPr>
        <w:t>ych</w:t>
      </w:r>
      <w:proofErr w:type="spellEnd"/>
      <w:r w:rsidRPr="001116C7">
        <w:rPr>
          <w:sz w:val="22"/>
          <w:szCs w:val="21"/>
        </w:rPr>
        <w:t xml:space="preserve"> zobowiązanie/a do oddania niezbędnych zasobów oraz oświadczenie/a</w:t>
      </w:r>
      <w:r w:rsidR="000F43D9" w:rsidRPr="001116C7">
        <w:rPr>
          <w:sz w:val="22"/>
          <w:szCs w:val="21"/>
        </w:rPr>
        <w:t xml:space="preserve"> o niepodleganiu wykluczeniu oraz spełnianiu</w:t>
      </w:r>
      <w:r w:rsidRPr="001116C7">
        <w:rPr>
          <w:sz w:val="22"/>
          <w:szCs w:val="21"/>
        </w:rPr>
        <w:t xml:space="preserve"> warunków udziału w postępowaniu </w:t>
      </w:r>
      <w:r w:rsidR="003C63E9" w:rsidRPr="001116C7">
        <w:rPr>
          <w:sz w:val="22"/>
          <w:szCs w:val="21"/>
        </w:rPr>
        <w:t>wykluczenia składam</w:t>
      </w:r>
      <w:r w:rsidR="00B535C0" w:rsidRPr="001116C7">
        <w:rPr>
          <w:sz w:val="22"/>
          <w:szCs w:val="21"/>
        </w:rPr>
        <w:t>/y</w:t>
      </w:r>
      <w:r w:rsidR="003C63E9" w:rsidRPr="001116C7">
        <w:rPr>
          <w:sz w:val="22"/>
          <w:szCs w:val="21"/>
        </w:rPr>
        <w:t xml:space="preserve"> wraz z ofertą</w:t>
      </w:r>
      <w:r w:rsidRPr="001116C7">
        <w:rPr>
          <w:sz w:val="22"/>
          <w:szCs w:val="21"/>
        </w:rPr>
        <w:t>.</w:t>
      </w:r>
    </w:p>
    <w:p w14:paraId="54B831CD" w14:textId="77777777" w:rsidR="00D60CFD" w:rsidRPr="001116C7" w:rsidRDefault="00D60CFD" w:rsidP="00AB088D">
      <w:pPr>
        <w:widowControl w:val="0"/>
        <w:shd w:val="clear" w:color="auto" w:fill="9CC2E5"/>
        <w:suppressAutoHyphens w:val="0"/>
        <w:spacing w:line="360" w:lineRule="auto"/>
        <w:ind w:right="-1"/>
        <w:jc w:val="both"/>
        <w:rPr>
          <w:b/>
          <w:color w:val="000000"/>
          <w:sz w:val="22"/>
          <w:szCs w:val="22"/>
        </w:rPr>
      </w:pPr>
      <w:r w:rsidRPr="001116C7">
        <w:rPr>
          <w:b/>
          <w:color w:val="000000"/>
          <w:sz w:val="22"/>
          <w:szCs w:val="22"/>
        </w:rPr>
        <w:t xml:space="preserve">III. INFORMACJA, O KTÓREJ MOWA W ART. </w:t>
      </w:r>
      <w:r w:rsidR="00BA3220" w:rsidRPr="001116C7">
        <w:rPr>
          <w:b/>
          <w:color w:val="000000"/>
          <w:sz w:val="22"/>
          <w:szCs w:val="22"/>
        </w:rPr>
        <w:t xml:space="preserve">274 UST. 4 </w:t>
      </w:r>
      <w:r w:rsidRPr="001116C7">
        <w:rPr>
          <w:b/>
          <w:color w:val="000000"/>
          <w:sz w:val="22"/>
          <w:szCs w:val="22"/>
        </w:rPr>
        <w:t>USTAWY PZP</w:t>
      </w:r>
      <w:r w:rsidR="00281941" w:rsidRPr="001116C7">
        <w:rPr>
          <w:b/>
          <w:color w:val="000000"/>
          <w:sz w:val="22"/>
          <w:szCs w:val="22"/>
        </w:rPr>
        <w:t xml:space="preserve"> </w:t>
      </w:r>
      <w:r w:rsidR="00281941" w:rsidRPr="001116C7">
        <w:rPr>
          <w:b/>
          <w:color w:val="000000"/>
          <w:szCs w:val="22"/>
        </w:rPr>
        <w:t>*</w:t>
      </w:r>
    </w:p>
    <w:p w14:paraId="395B5965" w14:textId="0FAB5691" w:rsidR="00B535C0" w:rsidRPr="001116C7" w:rsidRDefault="00B535C0" w:rsidP="00D7501D">
      <w:pPr>
        <w:tabs>
          <w:tab w:val="left" w:pos="360"/>
        </w:tabs>
        <w:spacing w:before="120" w:after="240"/>
        <w:jc w:val="both"/>
        <w:rPr>
          <w:sz w:val="22"/>
          <w:szCs w:val="22"/>
          <w:lang w:eastAsia="ar-SA"/>
        </w:rPr>
      </w:pPr>
      <w:r w:rsidRPr="001116C7">
        <w:rPr>
          <w:sz w:val="22"/>
          <w:szCs w:val="22"/>
          <w:lang w:eastAsia="ar-SA"/>
        </w:rPr>
        <w:t xml:space="preserve">Informuję/my, </w:t>
      </w:r>
      <w:r w:rsidR="00D7501D" w:rsidRPr="001116C7">
        <w:rPr>
          <w:sz w:val="22"/>
          <w:szCs w:val="22"/>
          <w:lang w:eastAsia="ar-SA"/>
        </w:rPr>
        <w:t xml:space="preserve">że podmiotowy środek dowodowy, o którym mowa w Rozdziale X ust. 3 pkt 1   lit. b SWZ, Zamawiający może uzyskać pod niżej wymienionym adresem internetowym ogólnodostępnej i bezpłatnej bazy danych: </w:t>
      </w:r>
    </w:p>
    <w:p w14:paraId="00813BF5" w14:textId="77777777" w:rsidR="00B535C0" w:rsidRPr="001116C7" w:rsidRDefault="00B535C0" w:rsidP="00B535C0">
      <w:pPr>
        <w:tabs>
          <w:tab w:val="left" w:pos="360"/>
        </w:tabs>
        <w:spacing w:before="120"/>
        <w:jc w:val="both"/>
        <w:rPr>
          <w:sz w:val="22"/>
          <w:szCs w:val="22"/>
          <w:lang w:eastAsia="ar-SA"/>
        </w:rPr>
      </w:pPr>
      <w:r w:rsidRPr="001116C7">
        <w:rPr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78E5C552" w14:textId="77777777" w:rsidR="00011BAF" w:rsidRPr="001116C7" w:rsidRDefault="00B535C0" w:rsidP="00B535C0">
      <w:pPr>
        <w:suppressAutoHyphens w:val="0"/>
        <w:spacing w:after="360"/>
        <w:jc w:val="center"/>
        <w:rPr>
          <w:i/>
          <w:sz w:val="16"/>
          <w:szCs w:val="18"/>
          <w:lang w:eastAsia="pl-PL"/>
        </w:rPr>
      </w:pPr>
      <w:r w:rsidRPr="001116C7">
        <w:rPr>
          <w:i/>
          <w:sz w:val="16"/>
          <w:szCs w:val="18"/>
          <w:lang w:eastAsia="pl-PL"/>
        </w:rPr>
        <w:t>(wskazać adres internetowy</w:t>
      </w:r>
      <w:r w:rsidRPr="001116C7">
        <w:rPr>
          <w:sz w:val="20"/>
          <w:szCs w:val="22"/>
          <w:lang w:eastAsia="pl-PL"/>
        </w:rPr>
        <w:t xml:space="preserve"> </w:t>
      </w:r>
      <w:r w:rsidRPr="001116C7">
        <w:rPr>
          <w:i/>
          <w:sz w:val="16"/>
          <w:szCs w:val="18"/>
          <w:lang w:eastAsia="pl-PL"/>
        </w:rPr>
        <w:t>ogólnodostępnej i bezpłatnej bazy danych)</w:t>
      </w:r>
    </w:p>
    <w:p w14:paraId="21CFD826" w14:textId="77777777" w:rsidR="003C63E9" w:rsidRPr="001116C7" w:rsidRDefault="004426F7" w:rsidP="00AB088D">
      <w:pPr>
        <w:widowControl w:val="0"/>
        <w:shd w:val="clear" w:color="auto" w:fill="9CC2E5"/>
        <w:suppressAutoHyphens w:val="0"/>
        <w:spacing w:line="360" w:lineRule="auto"/>
        <w:ind w:right="-1"/>
        <w:jc w:val="both"/>
        <w:rPr>
          <w:b/>
          <w:color w:val="000000"/>
          <w:sz w:val="22"/>
          <w:szCs w:val="22"/>
        </w:rPr>
      </w:pPr>
      <w:r w:rsidRPr="001116C7">
        <w:rPr>
          <w:b/>
          <w:color w:val="000000"/>
          <w:sz w:val="22"/>
          <w:szCs w:val="22"/>
        </w:rPr>
        <w:t>IV</w:t>
      </w:r>
      <w:r w:rsidR="003C63E9" w:rsidRPr="001116C7">
        <w:rPr>
          <w:b/>
          <w:color w:val="000000"/>
          <w:sz w:val="22"/>
          <w:szCs w:val="22"/>
        </w:rPr>
        <w:t>. OŚWIADCZENIE DOTYCZĄCE PODANYCH INFORMACJI:</w:t>
      </w:r>
      <w:r w:rsidR="003C63E9" w:rsidRPr="001116C7">
        <w:rPr>
          <w:b/>
          <w:color w:val="000000"/>
          <w:sz w:val="22"/>
          <w:szCs w:val="22"/>
        </w:rPr>
        <w:tab/>
      </w:r>
    </w:p>
    <w:p w14:paraId="3DA3E479" w14:textId="77777777" w:rsidR="002A49D0" w:rsidRPr="001116C7" w:rsidRDefault="003C63E9" w:rsidP="002A49D0">
      <w:pPr>
        <w:widowControl w:val="0"/>
        <w:spacing w:before="120" w:after="960"/>
        <w:jc w:val="both"/>
        <w:rPr>
          <w:color w:val="000000"/>
          <w:sz w:val="22"/>
          <w:szCs w:val="21"/>
        </w:rPr>
      </w:pPr>
      <w:r w:rsidRPr="001116C7">
        <w:rPr>
          <w:color w:val="000000"/>
          <w:sz w:val="22"/>
          <w:szCs w:val="21"/>
        </w:rPr>
        <w:t xml:space="preserve">Oświadczam/y, że wszystkie informacje podane w powyższych oświadczeniach są aktualne </w:t>
      </w:r>
      <w:r w:rsidRPr="001116C7">
        <w:rPr>
          <w:color w:val="000000"/>
          <w:sz w:val="22"/>
          <w:szCs w:val="21"/>
        </w:rPr>
        <w:br/>
        <w:t>i zgodne z prawdą oraz zostały przedstawione z pełną świadomością konsekwencji wprowadzenia Zamawiającego w błąd przy przedstawianiu informacji</w:t>
      </w:r>
      <w:r w:rsidR="002A49D0" w:rsidRPr="001116C7">
        <w:rPr>
          <w:color w:val="000000"/>
          <w:sz w:val="22"/>
          <w:szCs w:val="21"/>
        </w:rPr>
        <w:t>.</w:t>
      </w:r>
    </w:p>
    <w:p w14:paraId="5380D869" w14:textId="77777777" w:rsidR="003C63E9" w:rsidRPr="001116C7" w:rsidRDefault="003C63E9" w:rsidP="00B535C0">
      <w:pPr>
        <w:widowControl w:val="0"/>
        <w:spacing w:after="60"/>
        <w:ind w:left="851" w:hanging="851"/>
        <w:rPr>
          <w:b/>
          <w:i/>
          <w:sz w:val="20"/>
        </w:rPr>
      </w:pPr>
      <w:r w:rsidRPr="001116C7">
        <w:rPr>
          <w:b/>
          <w:i/>
          <w:sz w:val="20"/>
        </w:rPr>
        <w:t>*</w:t>
      </w:r>
      <w:r w:rsidRPr="001116C7">
        <w:rPr>
          <w:b/>
          <w:bCs/>
          <w:i/>
          <w:sz w:val="20"/>
        </w:rPr>
        <w:t xml:space="preserve"> </w:t>
      </w:r>
      <w:r w:rsidR="00B535C0" w:rsidRPr="001116C7">
        <w:rPr>
          <w:b/>
          <w:bCs/>
          <w:i/>
          <w:sz w:val="20"/>
        </w:rPr>
        <w:t xml:space="preserve">   </w:t>
      </w:r>
      <w:r w:rsidRPr="001116C7">
        <w:rPr>
          <w:b/>
          <w:bCs/>
          <w:i/>
          <w:sz w:val="20"/>
        </w:rPr>
        <w:t>niepotrzebne skreślić</w:t>
      </w:r>
      <w:r w:rsidRPr="001116C7">
        <w:rPr>
          <w:b/>
          <w:i/>
          <w:sz w:val="20"/>
        </w:rPr>
        <w:t xml:space="preserve"> </w:t>
      </w:r>
      <w:r w:rsidRPr="001116C7">
        <w:rPr>
          <w:b/>
          <w:bCs/>
          <w:i/>
          <w:sz w:val="20"/>
        </w:rPr>
        <w:t>lub usunąć, pozostawiając tylko prawidłową odpowiedź</w:t>
      </w:r>
      <w:r w:rsidRPr="001116C7">
        <w:rPr>
          <w:b/>
          <w:i/>
          <w:sz w:val="20"/>
        </w:rPr>
        <w:t xml:space="preserve"> </w:t>
      </w:r>
    </w:p>
    <w:p w14:paraId="10FB27E9" w14:textId="77777777" w:rsidR="00B535C0" w:rsidRPr="001116C7" w:rsidRDefault="00B535C0" w:rsidP="00B535C0">
      <w:pPr>
        <w:tabs>
          <w:tab w:val="left" w:pos="360"/>
        </w:tabs>
        <w:ind w:left="284" w:hanging="284"/>
        <w:jc w:val="both"/>
        <w:rPr>
          <w:b/>
          <w:sz w:val="22"/>
          <w:szCs w:val="22"/>
          <w:lang w:eastAsia="ar-SA"/>
        </w:rPr>
      </w:pPr>
      <w:r w:rsidRPr="001116C7">
        <w:rPr>
          <w:rFonts w:eastAsia="TimesNewRomanPSMT"/>
          <w:b/>
          <w:i/>
          <w:iCs/>
          <w:sz w:val="20"/>
          <w:szCs w:val="18"/>
          <w:lang w:eastAsia="pl-PL"/>
        </w:rPr>
        <w:t xml:space="preserve">** </w:t>
      </w:r>
      <w:r w:rsidR="00584E7B" w:rsidRPr="001116C7">
        <w:rPr>
          <w:rFonts w:eastAsia="TimesNewRomanPSMT"/>
          <w:b/>
          <w:i/>
          <w:iCs/>
          <w:sz w:val="20"/>
          <w:szCs w:val="18"/>
          <w:lang w:eastAsia="pl-PL"/>
        </w:rPr>
        <w:t xml:space="preserve"> </w:t>
      </w:r>
      <w:r w:rsidRPr="001116C7">
        <w:rPr>
          <w:rFonts w:eastAsia="TimesNewRomanPSMT"/>
          <w:b/>
          <w:i/>
          <w:iCs/>
          <w:sz w:val="20"/>
          <w:szCs w:val="18"/>
          <w:lang w:eastAsia="pl-PL"/>
        </w:rPr>
        <w:t>niniejsze oświadczenie składa</w:t>
      </w:r>
      <w:r w:rsidR="00231985" w:rsidRPr="001116C7">
        <w:rPr>
          <w:rFonts w:eastAsia="TimesNewRomanPSMT"/>
          <w:b/>
          <w:i/>
          <w:iCs/>
          <w:sz w:val="20"/>
          <w:szCs w:val="18"/>
          <w:lang w:eastAsia="pl-PL"/>
        </w:rPr>
        <w:t xml:space="preserve"> </w:t>
      </w:r>
      <w:r w:rsidRPr="001116C7">
        <w:rPr>
          <w:rFonts w:eastAsia="TimesNewRomanPSMT"/>
          <w:b/>
          <w:i/>
          <w:iCs/>
          <w:sz w:val="20"/>
          <w:szCs w:val="18"/>
          <w:lang w:eastAsia="pl-PL"/>
        </w:rPr>
        <w:t>każdy z Wykonawców wspólnie ubiegających się o udzielenie zamówienia</w:t>
      </w:r>
    </w:p>
    <w:p w14:paraId="0E36E17A" w14:textId="77777777" w:rsidR="00056D7E" w:rsidRPr="001116C7" w:rsidRDefault="00056D7E" w:rsidP="001B603D">
      <w:pPr>
        <w:tabs>
          <w:tab w:val="left" w:pos="360"/>
        </w:tabs>
        <w:spacing w:after="120"/>
        <w:jc w:val="both"/>
        <w:rPr>
          <w:sz w:val="22"/>
          <w:szCs w:val="22"/>
          <w:lang w:eastAsia="ar-SA"/>
        </w:rPr>
      </w:pPr>
    </w:p>
    <w:p w14:paraId="6A74B1E6" w14:textId="77777777" w:rsidR="003C63E9" w:rsidRPr="001116C7" w:rsidRDefault="003C63E9" w:rsidP="001B603D">
      <w:pPr>
        <w:tabs>
          <w:tab w:val="left" w:pos="360"/>
        </w:tabs>
        <w:spacing w:after="120"/>
        <w:jc w:val="both"/>
        <w:rPr>
          <w:sz w:val="22"/>
          <w:szCs w:val="22"/>
          <w:lang w:eastAsia="ar-SA"/>
        </w:rPr>
      </w:pPr>
    </w:p>
    <w:p w14:paraId="19D9C7AF" w14:textId="77777777" w:rsidR="003C63E9" w:rsidRPr="001116C7" w:rsidRDefault="002A49D0" w:rsidP="003C63E9">
      <w:pPr>
        <w:spacing w:before="120" w:after="120"/>
        <w:jc w:val="center"/>
        <w:rPr>
          <w:sz w:val="20"/>
          <w:szCs w:val="20"/>
        </w:rPr>
      </w:pPr>
      <w:r w:rsidRPr="001116C7">
        <w:rPr>
          <w:b/>
          <w:color w:val="FF0000"/>
          <w:szCs w:val="22"/>
          <w:lang w:eastAsia="ar-SA"/>
        </w:rPr>
        <w:t>Uwaga!</w:t>
      </w:r>
      <w:r w:rsidR="003C63E9" w:rsidRPr="001116C7">
        <w:rPr>
          <w:b/>
          <w:color w:val="FF0000"/>
          <w:szCs w:val="22"/>
          <w:lang w:eastAsia="ar-SA"/>
        </w:rPr>
        <w:t xml:space="preserve"> Wypełni</w:t>
      </w:r>
      <w:r w:rsidR="00B535C0" w:rsidRPr="001116C7">
        <w:rPr>
          <w:b/>
          <w:color w:val="FF0000"/>
          <w:szCs w:val="22"/>
          <w:lang w:eastAsia="ar-SA"/>
        </w:rPr>
        <w:t>one oświadczenie należy opatrzyć</w:t>
      </w:r>
      <w:r w:rsidR="003C63E9" w:rsidRPr="001116C7">
        <w:rPr>
          <w:b/>
          <w:color w:val="FF0000"/>
          <w:szCs w:val="22"/>
          <w:lang w:eastAsia="ar-SA"/>
        </w:rPr>
        <w:t xml:space="preserve"> kwalifi</w:t>
      </w:r>
      <w:r w:rsidR="00D60CFD" w:rsidRPr="001116C7">
        <w:rPr>
          <w:b/>
          <w:color w:val="FF0000"/>
          <w:szCs w:val="22"/>
          <w:lang w:eastAsia="ar-SA"/>
        </w:rPr>
        <w:t>kowanym podpisem elektronicznym lub</w:t>
      </w:r>
      <w:r w:rsidR="003C63E9" w:rsidRPr="001116C7">
        <w:rPr>
          <w:b/>
          <w:color w:val="FF0000"/>
          <w:szCs w:val="22"/>
          <w:lang w:eastAsia="ar-SA"/>
        </w:rPr>
        <w:t xml:space="preserve"> podpisem zaufanym lub podpisem osobistym</w:t>
      </w:r>
    </w:p>
    <w:p w14:paraId="52CE331B" w14:textId="77777777" w:rsidR="003C63E9" w:rsidRPr="001116C7" w:rsidRDefault="003C63E9" w:rsidP="001B603D">
      <w:pPr>
        <w:tabs>
          <w:tab w:val="left" w:pos="360"/>
        </w:tabs>
        <w:spacing w:after="120"/>
        <w:jc w:val="both"/>
        <w:rPr>
          <w:sz w:val="22"/>
          <w:szCs w:val="22"/>
          <w:lang w:eastAsia="ar-SA"/>
        </w:rPr>
      </w:pPr>
    </w:p>
    <w:p w14:paraId="4B8B64EE" w14:textId="77777777" w:rsidR="003C63E9" w:rsidRPr="001116C7" w:rsidRDefault="003C63E9" w:rsidP="001B603D">
      <w:pPr>
        <w:tabs>
          <w:tab w:val="left" w:pos="360"/>
        </w:tabs>
        <w:spacing w:after="120"/>
        <w:jc w:val="both"/>
        <w:rPr>
          <w:sz w:val="22"/>
          <w:szCs w:val="22"/>
          <w:lang w:eastAsia="ar-SA"/>
        </w:rPr>
      </w:pPr>
    </w:p>
    <w:p w14:paraId="3DABDB4C" w14:textId="77777777" w:rsidR="008C7185" w:rsidRPr="001116C7" w:rsidRDefault="008C7185" w:rsidP="008C7185">
      <w:pPr>
        <w:tabs>
          <w:tab w:val="left" w:pos="330"/>
        </w:tabs>
        <w:rPr>
          <w:rFonts w:cs="Times New Roman"/>
          <w:sz w:val="22"/>
          <w:szCs w:val="22"/>
          <w:lang w:eastAsia="ar-SA"/>
        </w:rPr>
      </w:pPr>
    </w:p>
    <w:p w14:paraId="0508CE7A" w14:textId="77777777" w:rsidR="001078CF" w:rsidRPr="001116C7" w:rsidRDefault="003156FB" w:rsidP="001078CF">
      <w:pPr>
        <w:jc w:val="right"/>
        <w:rPr>
          <w:rFonts w:cs="Times New Roman"/>
          <w:b/>
          <w:iCs/>
          <w:sz w:val="22"/>
          <w:szCs w:val="22"/>
          <w:lang w:eastAsia="ar-SA"/>
        </w:rPr>
      </w:pPr>
      <w:r w:rsidRPr="001116C7">
        <w:rPr>
          <w:rFonts w:cs="Times New Roman"/>
          <w:sz w:val="22"/>
          <w:szCs w:val="22"/>
          <w:lang w:eastAsia="ar-SA"/>
        </w:rPr>
        <w:br w:type="page"/>
      </w:r>
      <w:r w:rsidR="001078CF" w:rsidRPr="001116C7">
        <w:rPr>
          <w:rFonts w:cs="Times New Roman"/>
          <w:b/>
          <w:iCs/>
          <w:sz w:val="22"/>
          <w:szCs w:val="22"/>
          <w:lang w:eastAsia="ar-SA"/>
        </w:rPr>
        <w:lastRenderedPageBreak/>
        <w:t>Załącznik nr 2a do SWZ</w:t>
      </w:r>
    </w:p>
    <w:p w14:paraId="3DE5C5F5" w14:textId="77777777" w:rsidR="001078CF" w:rsidRPr="001116C7" w:rsidRDefault="001078CF" w:rsidP="00D7501D">
      <w:pPr>
        <w:spacing w:after="200"/>
        <w:jc w:val="right"/>
        <w:rPr>
          <w:i/>
        </w:rPr>
      </w:pPr>
      <w:r w:rsidRPr="001116C7">
        <w:rPr>
          <w:rFonts w:cs="Times New Roman"/>
          <w:i/>
          <w:iCs/>
          <w:sz w:val="22"/>
          <w:szCs w:val="22"/>
          <w:lang w:eastAsia="ar-SA"/>
        </w:rPr>
        <w:t>(jeżeli dotyczy)</w:t>
      </w:r>
    </w:p>
    <w:p w14:paraId="32E82537" w14:textId="77777777" w:rsidR="001078CF" w:rsidRPr="001116C7" w:rsidRDefault="001078CF" w:rsidP="001078CF">
      <w:pPr>
        <w:jc w:val="right"/>
        <w:rPr>
          <w:rFonts w:cs="Times New Roman"/>
          <w:b/>
          <w:i/>
          <w:iCs/>
          <w:sz w:val="2"/>
          <w:szCs w:val="22"/>
          <w:lang w:eastAsia="ar-SA"/>
        </w:rPr>
      </w:pPr>
    </w:p>
    <w:p w14:paraId="0EE88753" w14:textId="77777777" w:rsidR="001078CF" w:rsidRPr="001116C7" w:rsidRDefault="001078CF" w:rsidP="001078CF">
      <w:pPr>
        <w:snapToGrid w:val="0"/>
        <w:jc w:val="center"/>
        <w:rPr>
          <w:rFonts w:cs="Times New Roman"/>
          <w:b/>
          <w:color w:val="0000FF"/>
          <w:sz w:val="28"/>
          <w:szCs w:val="28"/>
          <w:lang w:eastAsia="ar-SA"/>
        </w:rPr>
      </w:pPr>
      <w:r w:rsidRPr="001116C7">
        <w:rPr>
          <w:rFonts w:cs="Times New Roman"/>
          <w:b/>
          <w:color w:val="0000FF"/>
          <w:sz w:val="28"/>
          <w:szCs w:val="28"/>
          <w:lang w:eastAsia="ar-SA"/>
        </w:rPr>
        <w:t xml:space="preserve">Oświadczenie </w:t>
      </w:r>
      <w:r w:rsidR="00E70585" w:rsidRPr="001116C7">
        <w:rPr>
          <w:rFonts w:cs="Times New Roman"/>
          <w:b/>
          <w:color w:val="0000FF"/>
          <w:sz w:val="28"/>
          <w:szCs w:val="28"/>
          <w:u w:val="single"/>
          <w:lang w:eastAsia="ar-SA"/>
        </w:rPr>
        <w:t>podmiotu udostępniającego zasoby</w:t>
      </w:r>
      <w:r w:rsidR="00E70585" w:rsidRPr="001116C7">
        <w:rPr>
          <w:rFonts w:cs="Times New Roman"/>
          <w:b/>
          <w:color w:val="0000FF"/>
          <w:sz w:val="28"/>
          <w:szCs w:val="28"/>
          <w:lang w:eastAsia="ar-SA"/>
        </w:rPr>
        <w:t xml:space="preserve"> potwierdzające brak podstaw wykluczenia oraz spełnianie warunków udziału w postępowaniu, składane na podstawie art. 125 ust. 5 ustawy </w:t>
      </w:r>
      <w:proofErr w:type="spellStart"/>
      <w:r w:rsidR="00E70585" w:rsidRPr="001116C7">
        <w:rPr>
          <w:rFonts w:cs="Times New Roman"/>
          <w:b/>
          <w:color w:val="0000FF"/>
          <w:sz w:val="28"/>
          <w:szCs w:val="28"/>
          <w:lang w:eastAsia="ar-SA"/>
        </w:rPr>
        <w:t>Pzp</w:t>
      </w:r>
      <w:proofErr w:type="spellEnd"/>
    </w:p>
    <w:p w14:paraId="099C348D" w14:textId="77777777" w:rsidR="001078CF" w:rsidRPr="001116C7" w:rsidRDefault="001078CF" w:rsidP="001078CF">
      <w:pPr>
        <w:snapToGrid w:val="0"/>
        <w:jc w:val="center"/>
        <w:rPr>
          <w:sz w:val="12"/>
        </w:rPr>
      </w:pPr>
    </w:p>
    <w:p w14:paraId="4898BDF1" w14:textId="2D79C89C" w:rsidR="00605E9B" w:rsidRPr="001116C7" w:rsidRDefault="001078CF" w:rsidP="00BD597A">
      <w:pPr>
        <w:tabs>
          <w:tab w:val="left" w:pos="360"/>
        </w:tabs>
        <w:spacing w:after="120"/>
        <w:jc w:val="both"/>
        <w:rPr>
          <w:b/>
          <w:sz w:val="22"/>
          <w:szCs w:val="22"/>
        </w:rPr>
      </w:pPr>
      <w:r w:rsidRPr="001116C7">
        <w:rPr>
          <w:sz w:val="22"/>
          <w:szCs w:val="22"/>
          <w:lang w:eastAsia="ar-SA"/>
        </w:rPr>
        <w:t xml:space="preserve">do zamówienia publicznego pn. </w:t>
      </w:r>
      <w:r w:rsidR="007651B7" w:rsidRPr="001116C7">
        <w:rPr>
          <w:b/>
          <w:sz w:val="22"/>
          <w:szCs w:val="22"/>
        </w:rPr>
        <w:t>Budowa drogi technicznej z przywróceniem funkcji rowu odwodnieniowego jako element otwartej sieci kanalizacji deszczowej w Redzie.</w:t>
      </w:r>
    </w:p>
    <w:p w14:paraId="17DB9D4B" w14:textId="77777777" w:rsidR="001078CF" w:rsidRPr="001116C7" w:rsidRDefault="001078CF" w:rsidP="001078CF">
      <w:pPr>
        <w:tabs>
          <w:tab w:val="left" w:pos="360"/>
        </w:tabs>
        <w:jc w:val="both"/>
        <w:rPr>
          <w:sz w:val="18"/>
          <w:szCs w:val="3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3939"/>
      </w:tblGrid>
      <w:tr w:rsidR="0003540B" w:rsidRPr="001116C7" w14:paraId="197A0C8A" w14:textId="77777777" w:rsidTr="00AB088D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5F2E01AA" w14:textId="77777777" w:rsidR="0003540B" w:rsidRPr="001116C7" w:rsidRDefault="0003540B" w:rsidP="004B1601">
            <w:pPr>
              <w:snapToGrid w:val="0"/>
              <w:jc w:val="center"/>
              <w:rPr>
                <w:sz w:val="22"/>
                <w:szCs w:val="22"/>
              </w:rPr>
            </w:pPr>
            <w:r w:rsidRPr="001116C7">
              <w:rPr>
                <w:sz w:val="22"/>
                <w:szCs w:val="22"/>
                <w:lang w:eastAsia="ar-SA"/>
              </w:rPr>
              <w:t>Nazwa podmiotu udostępniającego zasoby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302B22D" w14:textId="77777777" w:rsidR="0003540B" w:rsidRPr="001116C7" w:rsidRDefault="0003540B" w:rsidP="0003540B">
            <w:pPr>
              <w:tabs>
                <w:tab w:val="left" w:pos="214"/>
              </w:tabs>
              <w:snapToGrid w:val="0"/>
              <w:ind w:left="214" w:hanging="214"/>
              <w:jc w:val="center"/>
              <w:rPr>
                <w:sz w:val="22"/>
                <w:szCs w:val="22"/>
              </w:rPr>
            </w:pPr>
            <w:r w:rsidRPr="001116C7">
              <w:rPr>
                <w:sz w:val="22"/>
                <w:szCs w:val="22"/>
                <w:lang w:eastAsia="ar-SA"/>
              </w:rPr>
              <w:t>Adres podmiotu udostępniającego zasoby</w:t>
            </w:r>
          </w:p>
        </w:tc>
      </w:tr>
      <w:tr w:rsidR="0003540B" w:rsidRPr="001116C7" w14:paraId="449CA063" w14:textId="77777777" w:rsidTr="00BD597A">
        <w:trPr>
          <w:cantSplit/>
          <w:trHeight w:val="57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D9B5" w14:textId="77777777" w:rsidR="0003540B" w:rsidRPr="001116C7" w:rsidRDefault="0003540B" w:rsidP="004B160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E8FE1D9" w14:textId="77777777" w:rsidR="0003540B" w:rsidRPr="001116C7" w:rsidRDefault="0003540B" w:rsidP="004B1601">
            <w:pPr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</w:p>
          <w:p w14:paraId="70D82DA7" w14:textId="77777777" w:rsidR="0003540B" w:rsidRPr="001116C7" w:rsidRDefault="0003540B" w:rsidP="004B160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4832" w14:textId="77777777" w:rsidR="0003540B" w:rsidRPr="001116C7" w:rsidRDefault="0003540B" w:rsidP="004B160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5F4A68A0" w14:textId="77777777" w:rsidR="0003540B" w:rsidRPr="001116C7" w:rsidRDefault="0003540B" w:rsidP="004B160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47C1BCC6" w14:textId="77777777" w:rsidR="001078CF" w:rsidRPr="001116C7" w:rsidRDefault="001078CF" w:rsidP="001078CF">
      <w:pPr>
        <w:rPr>
          <w:sz w:val="8"/>
          <w:szCs w:val="18"/>
        </w:rPr>
      </w:pPr>
    </w:p>
    <w:p w14:paraId="6E73C45B" w14:textId="77777777" w:rsidR="001078CF" w:rsidRPr="001116C7" w:rsidRDefault="001078CF" w:rsidP="001078CF">
      <w:pPr>
        <w:rPr>
          <w:sz w:val="12"/>
        </w:rPr>
      </w:pPr>
    </w:p>
    <w:p w14:paraId="6A40BB63" w14:textId="77777777" w:rsidR="001078CF" w:rsidRPr="001116C7" w:rsidRDefault="001078CF" w:rsidP="00AB088D">
      <w:pPr>
        <w:widowControl w:val="0"/>
        <w:shd w:val="clear" w:color="auto" w:fill="9CC2E5"/>
        <w:tabs>
          <w:tab w:val="left" w:pos="6870"/>
        </w:tabs>
        <w:spacing w:after="120" w:line="360" w:lineRule="auto"/>
        <w:rPr>
          <w:sz w:val="22"/>
          <w:szCs w:val="22"/>
        </w:rPr>
      </w:pPr>
      <w:r w:rsidRPr="001116C7">
        <w:rPr>
          <w:b/>
          <w:sz w:val="22"/>
          <w:szCs w:val="22"/>
        </w:rPr>
        <w:t xml:space="preserve">I. DOTYCZĄCE PRZESŁANEK WYKLUCZENIA Z POSTĘPOWANIA </w:t>
      </w:r>
    </w:p>
    <w:p w14:paraId="5061A732" w14:textId="77777777" w:rsidR="001078CF" w:rsidRPr="001116C7" w:rsidRDefault="001078CF" w:rsidP="004E770A">
      <w:pPr>
        <w:numPr>
          <w:ilvl w:val="0"/>
          <w:numId w:val="38"/>
        </w:numPr>
        <w:spacing w:before="120"/>
        <w:ind w:left="284" w:right="-2" w:hanging="284"/>
        <w:contextualSpacing/>
        <w:jc w:val="both"/>
        <w:rPr>
          <w:rFonts w:eastAsia="Calibri"/>
          <w:sz w:val="22"/>
          <w:szCs w:val="22"/>
          <w:lang w:eastAsia="x-none"/>
        </w:rPr>
      </w:pPr>
      <w:r w:rsidRPr="001116C7">
        <w:rPr>
          <w:rFonts w:eastAsia="Calibri"/>
          <w:spacing w:val="-2"/>
          <w:sz w:val="22"/>
          <w:szCs w:val="22"/>
          <w:lang w:val="x-none" w:eastAsia="x-none"/>
        </w:rPr>
        <w:t>Oświadczam</w:t>
      </w:r>
      <w:r w:rsidR="00584E7B" w:rsidRPr="001116C7">
        <w:rPr>
          <w:rFonts w:eastAsia="Calibri"/>
          <w:spacing w:val="-2"/>
          <w:sz w:val="22"/>
          <w:szCs w:val="22"/>
          <w:lang w:eastAsia="x-none"/>
        </w:rPr>
        <w:t>/y</w:t>
      </w:r>
      <w:r w:rsidRPr="001116C7">
        <w:rPr>
          <w:rFonts w:eastAsia="Calibri"/>
          <w:spacing w:val="-2"/>
          <w:sz w:val="22"/>
          <w:szCs w:val="22"/>
          <w:lang w:val="x-none" w:eastAsia="x-none"/>
        </w:rPr>
        <w:t>, że nie podlegam</w:t>
      </w:r>
      <w:r w:rsidR="00584E7B" w:rsidRPr="001116C7">
        <w:rPr>
          <w:rFonts w:eastAsia="Calibri"/>
          <w:spacing w:val="-2"/>
          <w:sz w:val="22"/>
          <w:szCs w:val="22"/>
          <w:lang w:eastAsia="x-none"/>
        </w:rPr>
        <w:t>/y</w:t>
      </w:r>
      <w:r w:rsidRPr="001116C7">
        <w:rPr>
          <w:rFonts w:eastAsia="Calibri"/>
          <w:spacing w:val="-2"/>
          <w:sz w:val="22"/>
          <w:szCs w:val="22"/>
          <w:lang w:val="x-none" w:eastAsia="x-none"/>
        </w:rPr>
        <w:t xml:space="preserve"> wykluczeniu z postępowania na podstawie </w:t>
      </w:r>
      <w:r w:rsidRPr="001116C7">
        <w:rPr>
          <w:rFonts w:eastAsia="Calibri"/>
          <w:bCs/>
          <w:spacing w:val="-2"/>
          <w:sz w:val="22"/>
          <w:szCs w:val="22"/>
          <w:lang w:val="x-none" w:eastAsia="x-none"/>
        </w:rPr>
        <w:t xml:space="preserve">art. </w:t>
      </w:r>
      <w:r w:rsidRPr="001116C7">
        <w:rPr>
          <w:rFonts w:eastAsia="Calibri"/>
          <w:bCs/>
          <w:spacing w:val="-2"/>
          <w:sz w:val="22"/>
          <w:szCs w:val="22"/>
          <w:lang w:eastAsia="x-none"/>
        </w:rPr>
        <w:t xml:space="preserve">108 </w:t>
      </w:r>
      <w:r w:rsidRPr="001116C7">
        <w:rPr>
          <w:rFonts w:eastAsia="Calibri"/>
          <w:bCs/>
          <w:spacing w:val="-2"/>
          <w:sz w:val="22"/>
          <w:szCs w:val="22"/>
          <w:lang w:val="x-none" w:eastAsia="x-none"/>
        </w:rPr>
        <w:t>ust</w:t>
      </w:r>
      <w:r w:rsidRPr="001116C7">
        <w:rPr>
          <w:rFonts w:eastAsia="Calibri"/>
          <w:bCs/>
          <w:spacing w:val="-2"/>
          <w:sz w:val="22"/>
          <w:szCs w:val="22"/>
          <w:lang w:eastAsia="x-none"/>
        </w:rPr>
        <w:t>.</w:t>
      </w:r>
      <w:r w:rsidRPr="001116C7">
        <w:rPr>
          <w:rFonts w:eastAsia="Calibri"/>
          <w:bCs/>
          <w:spacing w:val="-2"/>
          <w:sz w:val="22"/>
          <w:szCs w:val="22"/>
          <w:lang w:val="x-none" w:eastAsia="x-none"/>
        </w:rPr>
        <w:t xml:space="preserve"> 1</w:t>
      </w:r>
      <w:r w:rsidRPr="001116C7">
        <w:rPr>
          <w:rFonts w:eastAsia="Calibri"/>
          <w:bCs/>
          <w:sz w:val="22"/>
          <w:szCs w:val="22"/>
          <w:lang w:eastAsia="x-none"/>
        </w:rPr>
        <w:t xml:space="preserve"> </w:t>
      </w:r>
      <w:r w:rsidRPr="001116C7">
        <w:rPr>
          <w:rFonts w:eastAsia="Calibri"/>
          <w:bCs/>
          <w:sz w:val="22"/>
          <w:szCs w:val="22"/>
          <w:lang w:val="x-none" w:eastAsia="x-none"/>
        </w:rPr>
        <w:t xml:space="preserve">ustawy </w:t>
      </w:r>
      <w:proofErr w:type="spellStart"/>
      <w:r w:rsidRPr="001116C7">
        <w:rPr>
          <w:rFonts w:eastAsia="Calibri"/>
          <w:bCs/>
          <w:sz w:val="22"/>
          <w:szCs w:val="22"/>
          <w:lang w:val="x-none" w:eastAsia="x-none"/>
        </w:rPr>
        <w:t>Pzp</w:t>
      </w:r>
      <w:proofErr w:type="spellEnd"/>
      <w:r w:rsidRPr="001116C7">
        <w:rPr>
          <w:rFonts w:eastAsia="Calibri"/>
          <w:sz w:val="22"/>
          <w:szCs w:val="22"/>
          <w:lang w:val="x-none" w:eastAsia="x-none"/>
        </w:rPr>
        <w:t>.</w:t>
      </w:r>
    </w:p>
    <w:p w14:paraId="4538A65F" w14:textId="6C96BCE9" w:rsidR="00584E7B" w:rsidRPr="001116C7" w:rsidRDefault="00584E7B" w:rsidP="004E770A">
      <w:pPr>
        <w:numPr>
          <w:ilvl w:val="0"/>
          <w:numId w:val="38"/>
        </w:numPr>
        <w:ind w:left="284" w:right="-2" w:hanging="284"/>
        <w:contextualSpacing/>
        <w:jc w:val="both"/>
        <w:rPr>
          <w:rFonts w:eastAsia="Calibri"/>
          <w:sz w:val="22"/>
          <w:lang w:val="x-none" w:eastAsia="x-none"/>
        </w:rPr>
      </w:pPr>
      <w:r w:rsidRPr="001116C7">
        <w:rPr>
          <w:rFonts w:eastAsia="Calibri"/>
          <w:sz w:val="22"/>
          <w:lang w:eastAsia="en-US"/>
        </w:rPr>
        <w:t xml:space="preserve">Oświadczam/y, że nie zachodzą w stosunku do mnie/nas przesłanki wykluczenia z postępowania na podstawie </w:t>
      </w:r>
      <w:r w:rsidRPr="001116C7">
        <w:rPr>
          <w:rFonts w:eastAsia="Calibri"/>
          <w:bCs/>
          <w:sz w:val="22"/>
          <w:lang w:eastAsia="en-US"/>
        </w:rPr>
        <w:t xml:space="preserve">art. </w:t>
      </w:r>
      <w:r w:rsidRPr="001116C7">
        <w:rPr>
          <w:bCs/>
          <w:sz w:val="22"/>
        </w:rPr>
        <w:t>7 ust. 1</w:t>
      </w:r>
      <w:r w:rsidRPr="001116C7">
        <w:rPr>
          <w:sz w:val="22"/>
        </w:rPr>
        <w:t xml:space="preserve"> ustawy </w:t>
      </w:r>
      <w:r w:rsidRPr="001116C7">
        <w:rPr>
          <w:rFonts w:eastAsia="Calibri"/>
          <w:sz w:val="22"/>
          <w:lang w:eastAsia="en-US"/>
        </w:rPr>
        <w:t>z dnia 13 kwietnia 2022 r.</w:t>
      </w:r>
      <w:r w:rsidRPr="001116C7">
        <w:rPr>
          <w:rFonts w:eastAsia="Calibri"/>
          <w:i/>
          <w:iCs/>
          <w:sz w:val="22"/>
          <w:lang w:eastAsia="en-US"/>
        </w:rPr>
        <w:t xml:space="preserve"> </w:t>
      </w:r>
      <w:r w:rsidRPr="001116C7">
        <w:rPr>
          <w:rFonts w:eastAsia="Calibri"/>
          <w:iCs/>
          <w:sz w:val="22"/>
          <w:lang w:eastAsia="en-US"/>
        </w:rPr>
        <w:t>o szczególnych rozwiązaniach w zakresie przeciwdziałania wspieraniu agresji na Ukrainę oraz służących ochronie bezpieczeństwa narodowego (Dz. U.</w:t>
      </w:r>
      <w:r w:rsidR="00FB6004" w:rsidRPr="001116C7">
        <w:rPr>
          <w:rFonts w:eastAsia="Calibri"/>
          <w:iCs/>
          <w:sz w:val="22"/>
          <w:lang w:eastAsia="en-US"/>
        </w:rPr>
        <w:t xml:space="preserve"> z 202</w:t>
      </w:r>
      <w:r w:rsidR="00077D79" w:rsidRPr="001116C7">
        <w:rPr>
          <w:rFonts w:eastAsia="Calibri"/>
          <w:iCs/>
          <w:sz w:val="22"/>
          <w:lang w:eastAsia="en-US"/>
        </w:rPr>
        <w:t>4</w:t>
      </w:r>
      <w:r w:rsidR="00E76547" w:rsidRPr="001116C7">
        <w:rPr>
          <w:rFonts w:eastAsia="Calibri"/>
          <w:iCs/>
          <w:sz w:val="22"/>
          <w:lang w:eastAsia="en-US"/>
        </w:rPr>
        <w:t xml:space="preserve"> r.</w:t>
      </w:r>
      <w:r w:rsidR="00FB6004" w:rsidRPr="001116C7">
        <w:rPr>
          <w:rFonts w:eastAsia="Calibri"/>
          <w:iCs/>
          <w:sz w:val="22"/>
          <w:lang w:eastAsia="en-US"/>
        </w:rPr>
        <w:t xml:space="preserve"> poz. </w:t>
      </w:r>
      <w:r w:rsidR="00077D79" w:rsidRPr="001116C7">
        <w:rPr>
          <w:rFonts w:eastAsia="Calibri"/>
          <w:iCs/>
          <w:sz w:val="22"/>
          <w:lang w:eastAsia="en-US"/>
        </w:rPr>
        <w:t>507</w:t>
      </w:r>
      <w:r w:rsidR="00E76547" w:rsidRPr="001116C7">
        <w:rPr>
          <w:rFonts w:eastAsia="Calibri"/>
          <w:iCs/>
          <w:sz w:val="22"/>
          <w:lang w:eastAsia="en-US"/>
        </w:rPr>
        <w:t xml:space="preserve"> z </w:t>
      </w:r>
      <w:proofErr w:type="spellStart"/>
      <w:r w:rsidR="00E76547" w:rsidRPr="001116C7">
        <w:rPr>
          <w:rFonts w:eastAsia="Calibri"/>
          <w:iCs/>
          <w:sz w:val="22"/>
          <w:lang w:eastAsia="en-US"/>
        </w:rPr>
        <w:t>późn</w:t>
      </w:r>
      <w:proofErr w:type="spellEnd"/>
      <w:r w:rsidR="00E76547" w:rsidRPr="001116C7">
        <w:rPr>
          <w:rFonts w:eastAsia="Calibri"/>
          <w:iCs/>
          <w:sz w:val="22"/>
          <w:lang w:eastAsia="en-US"/>
        </w:rPr>
        <w:t>. zm.</w:t>
      </w:r>
      <w:r w:rsidRPr="001116C7">
        <w:rPr>
          <w:rFonts w:eastAsia="Calibri"/>
          <w:iCs/>
          <w:sz w:val="22"/>
          <w:lang w:eastAsia="en-US"/>
        </w:rPr>
        <w:t>)</w:t>
      </w:r>
      <w:r w:rsidRPr="001116C7">
        <w:rPr>
          <w:rFonts w:eastAsia="Calibri"/>
          <w:iCs/>
          <w:sz w:val="22"/>
          <w:vertAlign w:val="superscript"/>
          <w:lang w:eastAsia="en-US"/>
        </w:rPr>
        <w:footnoteReference w:id="2"/>
      </w:r>
    </w:p>
    <w:p w14:paraId="29535C56" w14:textId="77777777" w:rsidR="00E4502E" w:rsidRPr="001116C7" w:rsidRDefault="00E4502E" w:rsidP="00E4502E">
      <w:pPr>
        <w:spacing w:before="120"/>
        <w:ind w:left="284" w:right="-2"/>
        <w:contextualSpacing/>
        <w:jc w:val="both"/>
        <w:rPr>
          <w:rFonts w:eastAsia="Calibri"/>
          <w:sz w:val="14"/>
          <w:szCs w:val="14"/>
          <w:lang w:val="x-none" w:eastAsia="x-none"/>
        </w:rPr>
      </w:pPr>
    </w:p>
    <w:p w14:paraId="7E0A1034" w14:textId="77777777" w:rsidR="0087678C" w:rsidRPr="001116C7" w:rsidRDefault="0087678C" w:rsidP="0087678C">
      <w:pPr>
        <w:spacing w:before="120"/>
        <w:ind w:left="284" w:right="-2"/>
        <w:contextualSpacing/>
        <w:jc w:val="both"/>
        <w:rPr>
          <w:rFonts w:eastAsia="Calibri"/>
          <w:sz w:val="10"/>
          <w:szCs w:val="22"/>
          <w:lang w:val="x-none" w:eastAsia="x-none"/>
        </w:rPr>
      </w:pPr>
    </w:p>
    <w:p w14:paraId="631C873C" w14:textId="77777777" w:rsidR="001078CF" w:rsidRPr="001116C7" w:rsidRDefault="001078CF" w:rsidP="00D7501D">
      <w:pPr>
        <w:widowControl w:val="0"/>
        <w:shd w:val="clear" w:color="auto" w:fill="9CC2E5"/>
        <w:spacing w:before="480" w:line="360" w:lineRule="auto"/>
        <w:ind w:right="-1"/>
        <w:contextualSpacing/>
        <w:jc w:val="both"/>
        <w:rPr>
          <w:b/>
          <w:color w:val="000000"/>
          <w:sz w:val="22"/>
          <w:szCs w:val="22"/>
        </w:rPr>
      </w:pPr>
      <w:r w:rsidRPr="001116C7">
        <w:rPr>
          <w:b/>
          <w:sz w:val="22"/>
          <w:szCs w:val="22"/>
        </w:rPr>
        <w:t>II.</w:t>
      </w:r>
      <w:r w:rsidRPr="001116C7">
        <w:rPr>
          <w:b/>
          <w:sz w:val="21"/>
          <w:szCs w:val="21"/>
        </w:rPr>
        <w:t xml:space="preserve"> </w:t>
      </w:r>
      <w:r w:rsidRPr="001116C7">
        <w:rPr>
          <w:b/>
          <w:sz w:val="22"/>
          <w:szCs w:val="21"/>
        </w:rPr>
        <w:t>D</w:t>
      </w:r>
      <w:r w:rsidRPr="001116C7">
        <w:rPr>
          <w:b/>
          <w:sz w:val="22"/>
          <w:szCs w:val="22"/>
        </w:rPr>
        <w:t>OTYCZĄCE SPEŁNIANIA WARUNKÓW UDZIAŁU W POSTĘPOWANIU</w:t>
      </w:r>
      <w:r w:rsidRPr="001116C7">
        <w:rPr>
          <w:b/>
          <w:color w:val="000000"/>
          <w:sz w:val="22"/>
          <w:szCs w:val="22"/>
        </w:rPr>
        <w:t>:</w:t>
      </w:r>
    </w:p>
    <w:p w14:paraId="587CFBD0" w14:textId="77777777" w:rsidR="00281941" w:rsidRPr="001116C7" w:rsidRDefault="001078CF" w:rsidP="00A11D83">
      <w:pPr>
        <w:widowControl w:val="0"/>
        <w:spacing w:before="120"/>
        <w:jc w:val="both"/>
        <w:rPr>
          <w:sz w:val="22"/>
          <w:szCs w:val="21"/>
        </w:rPr>
      </w:pPr>
      <w:r w:rsidRPr="001116C7">
        <w:rPr>
          <w:sz w:val="22"/>
          <w:szCs w:val="21"/>
        </w:rPr>
        <w:t>Oświadczam</w:t>
      </w:r>
      <w:r w:rsidR="00584E7B" w:rsidRPr="001116C7">
        <w:rPr>
          <w:sz w:val="22"/>
          <w:szCs w:val="21"/>
        </w:rPr>
        <w:t>/y</w:t>
      </w:r>
      <w:r w:rsidRPr="001116C7">
        <w:rPr>
          <w:sz w:val="22"/>
          <w:szCs w:val="21"/>
        </w:rPr>
        <w:t>, że spełniam</w:t>
      </w:r>
      <w:r w:rsidR="00617F01" w:rsidRPr="001116C7">
        <w:rPr>
          <w:sz w:val="22"/>
          <w:szCs w:val="21"/>
        </w:rPr>
        <w:t>/y warunki</w:t>
      </w:r>
      <w:r w:rsidRPr="001116C7">
        <w:rPr>
          <w:sz w:val="22"/>
          <w:szCs w:val="21"/>
        </w:rPr>
        <w:t xml:space="preserve"> </w:t>
      </w:r>
      <w:r w:rsidR="00617F01" w:rsidRPr="001116C7">
        <w:rPr>
          <w:sz w:val="22"/>
          <w:szCs w:val="21"/>
        </w:rPr>
        <w:t>udziału w postępowaniu określone</w:t>
      </w:r>
      <w:r w:rsidRPr="001116C7">
        <w:rPr>
          <w:sz w:val="22"/>
          <w:szCs w:val="21"/>
        </w:rPr>
        <w:t xml:space="preserve"> przez Zamawiającego w </w:t>
      </w:r>
      <w:r w:rsidRPr="001116C7">
        <w:rPr>
          <w:bCs/>
          <w:sz w:val="22"/>
          <w:szCs w:val="21"/>
        </w:rPr>
        <w:t>Rozd</w:t>
      </w:r>
      <w:r w:rsidR="003C7437" w:rsidRPr="001116C7">
        <w:rPr>
          <w:bCs/>
          <w:sz w:val="22"/>
          <w:szCs w:val="21"/>
        </w:rPr>
        <w:t>ziale VIII ust. 1 pkt 2 SWZ</w:t>
      </w:r>
      <w:r w:rsidR="003C7437" w:rsidRPr="001116C7">
        <w:rPr>
          <w:sz w:val="22"/>
          <w:szCs w:val="21"/>
        </w:rPr>
        <w:t>.*</w:t>
      </w:r>
    </w:p>
    <w:p w14:paraId="4DD52D6F" w14:textId="77777777" w:rsidR="003C7437" w:rsidRPr="001116C7" w:rsidRDefault="003C7437" w:rsidP="00A11D83">
      <w:pPr>
        <w:widowControl w:val="0"/>
        <w:spacing w:after="120"/>
        <w:jc w:val="both"/>
        <w:rPr>
          <w:color w:val="FF0000"/>
          <w:sz w:val="22"/>
          <w:szCs w:val="21"/>
        </w:rPr>
      </w:pPr>
      <w:r w:rsidRPr="001116C7">
        <w:rPr>
          <w:color w:val="FF0000"/>
          <w:sz w:val="18"/>
          <w:szCs w:val="18"/>
          <w:lang w:eastAsia="pl-PL"/>
        </w:rPr>
        <w:t>[UWAGA: stosuje tylko podmiot udostępniający zasoby, który samodzie</w:t>
      </w:r>
      <w:r w:rsidR="00617F01" w:rsidRPr="001116C7">
        <w:rPr>
          <w:color w:val="FF0000"/>
          <w:sz w:val="18"/>
          <w:szCs w:val="18"/>
          <w:lang w:eastAsia="pl-PL"/>
        </w:rPr>
        <w:t>lnie wykazuje spełnianie warunków</w:t>
      </w:r>
      <w:r w:rsidRPr="001116C7">
        <w:rPr>
          <w:color w:val="FF0000"/>
          <w:sz w:val="18"/>
          <w:szCs w:val="18"/>
          <w:lang w:eastAsia="pl-PL"/>
        </w:rPr>
        <w:t xml:space="preserve"> udziału w postępowaniu]</w:t>
      </w:r>
    </w:p>
    <w:p w14:paraId="063CD11F" w14:textId="77777777" w:rsidR="003C7437" w:rsidRPr="001116C7" w:rsidRDefault="003C7437" w:rsidP="00A11D83">
      <w:pPr>
        <w:widowControl w:val="0"/>
        <w:jc w:val="both"/>
        <w:rPr>
          <w:sz w:val="22"/>
          <w:szCs w:val="21"/>
        </w:rPr>
      </w:pPr>
      <w:r w:rsidRPr="001116C7">
        <w:rPr>
          <w:sz w:val="22"/>
          <w:szCs w:val="21"/>
        </w:rPr>
        <w:t>Ośw</w:t>
      </w:r>
      <w:r w:rsidR="00020293" w:rsidRPr="001116C7">
        <w:rPr>
          <w:sz w:val="22"/>
          <w:szCs w:val="21"/>
        </w:rPr>
        <w:t>iadczam/y, że spełniam/y warunki</w:t>
      </w:r>
      <w:r w:rsidRPr="001116C7">
        <w:rPr>
          <w:sz w:val="22"/>
          <w:szCs w:val="21"/>
        </w:rPr>
        <w:t xml:space="preserve"> </w:t>
      </w:r>
      <w:r w:rsidR="00020293" w:rsidRPr="001116C7">
        <w:rPr>
          <w:sz w:val="22"/>
          <w:szCs w:val="21"/>
        </w:rPr>
        <w:t>udziału w postępowaniu określone</w:t>
      </w:r>
      <w:r w:rsidRPr="001116C7">
        <w:rPr>
          <w:sz w:val="22"/>
          <w:szCs w:val="21"/>
        </w:rPr>
        <w:t xml:space="preserve"> przez Zamawiającego w Rozdziale VIII ust. 1 pkt 2 SWZ w następującym zakresie ………………*</w:t>
      </w:r>
    </w:p>
    <w:p w14:paraId="662F44E9" w14:textId="77777777" w:rsidR="003C7437" w:rsidRPr="001116C7" w:rsidRDefault="003C7437" w:rsidP="00D7501D">
      <w:pPr>
        <w:widowControl w:val="0"/>
        <w:spacing w:after="360"/>
        <w:jc w:val="both"/>
        <w:rPr>
          <w:color w:val="FF0000"/>
          <w:sz w:val="22"/>
          <w:szCs w:val="21"/>
        </w:rPr>
      </w:pPr>
      <w:r w:rsidRPr="001116C7">
        <w:rPr>
          <w:i/>
          <w:iCs/>
          <w:color w:val="FF0000"/>
          <w:sz w:val="18"/>
          <w:szCs w:val="18"/>
          <w:lang w:eastAsia="pl-PL"/>
        </w:rPr>
        <w:t xml:space="preserve">[UWAGA: </w:t>
      </w:r>
      <w:r w:rsidR="00C57DB7" w:rsidRPr="001116C7">
        <w:rPr>
          <w:i/>
          <w:iCs/>
          <w:color w:val="FF0000"/>
          <w:sz w:val="18"/>
          <w:szCs w:val="18"/>
          <w:lang w:eastAsia="pl-PL"/>
        </w:rPr>
        <w:t>stosuje tylko podmiot udostępniający zasoby</w:t>
      </w:r>
      <w:r w:rsidRPr="001116C7">
        <w:rPr>
          <w:i/>
          <w:iCs/>
          <w:color w:val="FF0000"/>
          <w:sz w:val="18"/>
          <w:szCs w:val="18"/>
          <w:lang w:eastAsia="pl-PL"/>
        </w:rPr>
        <w:t>, który wykazuje spełnianie warunku udziału w postępowaniu tylko w określonym zakresie]</w:t>
      </w:r>
    </w:p>
    <w:p w14:paraId="3E7396C1" w14:textId="77777777" w:rsidR="003C7437" w:rsidRPr="001116C7" w:rsidRDefault="003C7437" w:rsidP="003C7437">
      <w:pPr>
        <w:widowControl w:val="0"/>
        <w:shd w:val="clear" w:color="auto" w:fill="9CC2E5"/>
        <w:suppressAutoHyphens w:val="0"/>
        <w:spacing w:line="360" w:lineRule="auto"/>
        <w:ind w:right="-1"/>
        <w:jc w:val="both"/>
        <w:rPr>
          <w:b/>
          <w:color w:val="000000"/>
          <w:sz w:val="22"/>
          <w:szCs w:val="22"/>
        </w:rPr>
      </w:pPr>
      <w:r w:rsidRPr="001116C7">
        <w:rPr>
          <w:b/>
          <w:color w:val="000000"/>
          <w:sz w:val="22"/>
          <w:szCs w:val="22"/>
        </w:rPr>
        <w:t>III. INFORMACJA, O KTÓREJ MO</w:t>
      </w:r>
      <w:r w:rsidR="00C57DB7" w:rsidRPr="001116C7">
        <w:rPr>
          <w:b/>
          <w:color w:val="000000"/>
          <w:sz w:val="22"/>
          <w:szCs w:val="22"/>
        </w:rPr>
        <w:t>WA W ART. 274 UST. 4 USTAWY PZP</w:t>
      </w:r>
      <w:r w:rsidRPr="001116C7">
        <w:rPr>
          <w:b/>
          <w:color w:val="000000"/>
          <w:szCs w:val="22"/>
        </w:rPr>
        <w:t>*</w:t>
      </w:r>
    </w:p>
    <w:p w14:paraId="736B4A78" w14:textId="0952B78E" w:rsidR="00020293" w:rsidRPr="001116C7" w:rsidRDefault="00020293" w:rsidP="00020293">
      <w:pPr>
        <w:tabs>
          <w:tab w:val="left" w:pos="360"/>
        </w:tabs>
        <w:spacing w:before="120" w:after="120"/>
        <w:jc w:val="both"/>
        <w:rPr>
          <w:sz w:val="22"/>
          <w:szCs w:val="22"/>
          <w:lang w:eastAsia="ar-SA"/>
        </w:rPr>
      </w:pPr>
      <w:r w:rsidRPr="001116C7">
        <w:rPr>
          <w:sz w:val="22"/>
          <w:szCs w:val="22"/>
          <w:lang w:eastAsia="ar-SA"/>
        </w:rPr>
        <w:lastRenderedPageBreak/>
        <w:t xml:space="preserve">Informuję/my, </w:t>
      </w:r>
      <w:r w:rsidR="00D7501D" w:rsidRPr="001116C7">
        <w:rPr>
          <w:sz w:val="22"/>
          <w:szCs w:val="22"/>
          <w:lang w:eastAsia="ar-SA"/>
        </w:rPr>
        <w:t>że podmiotowy środek dowodowy, o którym mowa w Rozdziale X ust. 3 pkt 1 lit. b SWZ, Zamawiający może uzyskać pod niżej wymienionym adresem internetowym ogólnodostępnej i bezpłatnej bazy danych:</w:t>
      </w:r>
    </w:p>
    <w:p w14:paraId="7614CE0F" w14:textId="77777777" w:rsidR="00020293" w:rsidRPr="001116C7" w:rsidRDefault="00020293" w:rsidP="00020293">
      <w:pPr>
        <w:tabs>
          <w:tab w:val="left" w:pos="360"/>
        </w:tabs>
        <w:spacing w:before="120"/>
        <w:jc w:val="both"/>
        <w:rPr>
          <w:sz w:val="22"/>
          <w:szCs w:val="22"/>
          <w:lang w:eastAsia="ar-SA"/>
        </w:rPr>
      </w:pPr>
      <w:r w:rsidRPr="001116C7">
        <w:rPr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17320804" w14:textId="77777777" w:rsidR="003C7437" w:rsidRPr="001116C7" w:rsidRDefault="00020293" w:rsidP="00020293">
      <w:pPr>
        <w:suppressAutoHyphens w:val="0"/>
        <w:spacing w:after="360"/>
        <w:jc w:val="center"/>
        <w:rPr>
          <w:i/>
          <w:sz w:val="16"/>
          <w:szCs w:val="18"/>
          <w:lang w:eastAsia="pl-PL"/>
        </w:rPr>
      </w:pPr>
      <w:r w:rsidRPr="001116C7">
        <w:rPr>
          <w:i/>
          <w:sz w:val="16"/>
          <w:szCs w:val="18"/>
          <w:lang w:eastAsia="pl-PL"/>
        </w:rPr>
        <w:t>(wskazać adres internetowy</w:t>
      </w:r>
      <w:r w:rsidRPr="001116C7">
        <w:rPr>
          <w:sz w:val="20"/>
          <w:szCs w:val="22"/>
          <w:lang w:eastAsia="pl-PL"/>
        </w:rPr>
        <w:t xml:space="preserve"> </w:t>
      </w:r>
      <w:r w:rsidRPr="001116C7">
        <w:rPr>
          <w:i/>
          <w:sz w:val="16"/>
          <w:szCs w:val="18"/>
          <w:lang w:eastAsia="pl-PL"/>
        </w:rPr>
        <w:t>ogólnodostępnej i bezpłatnej bazy danych)</w:t>
      </w:r>
    </w:p>
    <w:p w14:paraId="756A50F3" w14:textId="77777777" w:rsidR="001078CF" w:rsidRPr="001116C7" w:rsidRDefault="003C7437" w:rsidP="00AB088D">
      <w:pPr>
        <w:widowControl w:val="0"/>
        <w:shd w:val="clear" w:color="auto" w:fill="9CC2E5"/>
        <w:suppressAutoHyphens w:val="0"/>
        <w:spacing w:line="360" w:lineRule="auto"/>
        <w:ind w:right="-1"/>
        <w:jc w:val="both"/>
        <w:rPr>
          <w:b/>
          <w:color w:val="000000"/>
          <w:sz w:val="22"/>
          <w:szCs w:val="22"/>
        </w:rPr>
      </w:pPr>
      <w:r w:rsidRPr="001116C7">
        <w:rPr>
          <w:b/>
          <w:color w:val="000000"/>
          <w:sz w:val="22"/>
          <w:szCs w:val="22"/>
        </w:rPr>
        <w:t>IV</w:t>
      </w:r>
      <w:r w:rsidR="001078CF" w:rsidRPr="001116C7">
        <w:rPr>
          <w:b/>
          <w:color w:val="000000"/>
          <w:sz w:val="22"/>
          <w:szCs w:val="22"/>
        </w:rPr>
        <w:t>. OŚWIADCZENIE DOTYCZĄCE PODANYCH INFORMACJI:</w:t>
      </w:r>
      <w:r w:rsidR="001078CF" w:rsidRPr="001116C7">
        <w:rPr>
          <w:b/>
          <w:color w:val="000000"/>
          <w:sz w:val="22"/>
          <w:szCs w:val="22"/>
        </w:rPr>
        <w:tab/>
      </w:r>
    </w:p>
    <w:p w14:paraId="0AB06FC5" w14:textId="77777777" w:rsidR="001078CF" w:rsidRPr="001116C7" w:rsidRDefault="001078CF" w:rsidP="00281941">
      <w:pPr>
        <w:widowControl w:val="0"/>
        <w:spacing w:before="120" w:after="600"/>
        <w:jc w:val="both"/>
        <w:rPr>
          <w:color w:val="000000"/>
          <w:sz w:val="22"/>
          <w:szCs w:val="21"/>
        </w:rPr>
      </w:pPr>
      <w:r w:rsidRPr="001116C7">
        <w:rPr>
          <w:color w:val="000000"/>
          <w:sz w:val="22"/>
          <w:szCs w:val="21"/>
        </w:rPr>
        <w:t>Oświadczam</w:t>
      </w:r>
      <w:r w:rsidR="003C7437" w:rsidRPr="001116C7">
        <w:rPr>
          <w:color w:val="000000"/>
          <w:sz w:val="22"/>
          <w:szCs w:val="21"/>
        </w:rPr>
        <w:t>/y</w:t>
      </w:r>
      <w:r w:rsidRPr="001116C7">
        <w:rPr>
          <w:color w:val="000000"/>
          <w:sz w:val="22"/>
          <w:szCs w:val="21"/>
        </w:rPr>
        <w:t xml:space="preserve">, że wszystkie informacje podane w powyższych oświadczeniach są aktualne </w:t>
      </w:r>
      <w:r w:rsidRPr="001116C7">
        <w:rPr>
          <w:color w:val="000000"/>
          <w:sz w:val="22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BC84DA" w14:textId="77777777" w:rsidR="002C3045" w:rsidRPr="001116C7" w:rsidRDefault="002C3045" w:rsidP="002C3045">
      <w:pPr>
        <w:widowControl w:val="0"/>
        <w:ind w:left="851" w:hanging="851"/>
        <w:rPr>
          <w:b/>
          <w:i/>
          <w:sz w:val="20"/>
        </w:rPr>
      </w:pPr>
      <w:r w:rsidRPr="001116C7">
        <w:rPr>
          <w:b/>
          <w:i/>
          <w:sz w:val="20"/>
        </w:rPr>
        <w:t>*</w:t>
      </w:r>
      <w:r w:rsidRPr="001116C7">
        <w:rPr>
          <w:b/>
          <w:bCs/>
          <w:i/>
          <w:sz w:val="20"/>
        </w:rPr>
        <w:t xml:space="preserve"> niepotrzebne skreślić</w:t>
      </w:r>
      <w:r w:rsidRPr="001116C7">
        <w:rPr>
          <w:b/>
          <w:i/>
          <w:sz w:val="20"/>
        </w:rPr>
        <w:t xml:space="preserve"> </w:t>
      </w:r>
      <w:r w:rsidRPr="001116C7">
        <w:rPr>
          <w:b/>
          <w:bCs/>
          <w:i/>
          <w:sz w:val="20"/>
        </w:rPr>
        <w:t>lub usunąć, pozostawiając tylko prawidłową odpowiedź</w:t>
      </w:r>
      <w:r w:rsidRPr="001116C7">
        <w:rPr>
          <w:b/>
          <w:i/>
          <w:sz w:val="20"/>
        </w:rPr>
        <w:t xml:space="preserve"> </w:t>
      </w:r>
    </w:p>
    <w:p w14:paraId="34416016" w14:textId="77777777" w:rsidR="002C3045" w:rsidRPr="001116C7" w:rsidRDefault="002C3045" w:rsidP="001078CF">
      <w:pPr>
        <w:jc w:val="center"/>
        <w:rPr>
          <w:b/>
          <w:color w:val="FF0000"/>
          <w:szCs w:val="22"/>
          <w:lang w:eastAsia="ar-SA"/>
        </w:rPr>
      </w:pPr>
    </w:p>
    <w:p w14:paraId="4B0FEB02" w14:textId="77777777" w:rsidR="002C3045" w:rsidRPr="001116C7" w:rsidRDefault="002C3045" w:rsidP="001078CF">
      <w:pPr>
        <w:jc w:val="center"/>
        <w:rPr>
          <w:b/>
          <w:color w:val="FF0000"/>
          <w:szCs w:val="22"/>
          <w:lang w:eastAsia="ar-SA"/>
        </w:rPr>
      </w:pPr>
    </w:p>
    <w:p w14:paraId="3CB77C5A" w14:textId="77777777" w:rsidR="002C3045" w:rsidRPr="001116C7" w:rsidRDefault="002C3045" w:rsidP="001078CF">
      <w:pPr>
        <w:jc w:val="center"/>
        <w:rPr>
          <w:b/>
          <w:color w:val="FF0000"/>
          <w:szCs w:val="22"/>
          <w:lang w:eastAsia="ar-SA"/>
        </w:rPr>
      </w:pPr>
    </w:p>
    <w:p w14:paraId="662A4D41" w14:textId="77777777" w:rsidR="001078CF" w:rsidRPr="001116C7" w:rsidRDefault="001078CF" w:rsidP="001078CF">
      <w:pPr>
        <w:jc w:val="center"/>
        <w:rPr>
          <w:rFonts w:cs="Times New Roman"/>
          <w:b/>
          <w:iCs/>
          <w:sz w:val="22"/>
          <w:szCs w:val="22"/>
          <w:lang w:eastAsia="ar-SA"/>
        </w:rPr>
      </w:pPr>
      <w:r w:rsidRPr="001116C7">
        <w:rPr>
          <w:b/>
          <w:color w:val="FF0000"/>
          <w:szCs w:val="22"/>
          <w:lang w:eastAsia="ar-SA"/>
        </w:rPr>
        <w:t>Uwaga! Wypełni</w:t>
      </w:r>
      <w:r w:rsidR="00584E7B" w:rsidRPr="001116C7">
        <w:rPr>
          <w:b/>
          <w:color w:val="FF0000"/>
          <w:szCs w:val="22"/>
          <w:lang w:eastAsia="ar-SA"/>
        </w:rPr>
        <w:t>one oświadczenie należy opatrzyć</w:t>
      </w:r>
      <w:r w:rsidRPr="001116C7">
        <w:rPr>
          <w:b/>
          <w:color w:val="FF0000"/>
          <w:szCs w:val="22"/>
          <w:lang w:eastAsia="ar-SA"/>
        </w:rPr>
        <w:t xml:space="preserve"> kwalifi</w:t>
      </w:r>
      <w:r w:rsidR="00D60CFD" w:rsidRPr="001116C7">
        <w:rPr>
          <w:b/>
          <w:color w:val="FF0000"/>
          <w:szCs w:val="22"/>
          <w:lang w:eastAsia="ar-SA"/>
        </w:rPr>
        <w:t>kowanym podpisem elektronicznym lub</w:t>
      </w:r>
      <w:r w:rsidRPr="001116C7">
        <w:rPr>
          <w:b/>
          <w:color w:val="FF0000"/>
          <w:szCs w:val="22"/>
          <w:lang w:eastAsia="ar-SA"/>
        </w:rPr>
        <w:t xml:space="preserve"> podpisem zaufanym lub podpisem osobistym</w:t>
      </w:r>
    </w:p>
    <w:p w14:paraId="7FE2982B" w14:textId="77777777" w:rsidR="00CA3D6C" w:rsidRPr="001116C7" w:rsidRDefault="007858CE" w:rsidP="00EF02C5">
      <w:pPr>
        <w:pageBreakBefore/>
        <w:tabs>
          <w:tab w:val="left" w:pos="540"/>
        </w:tabs>
        <w:jc w:val="right"/>
      </w:pPr>
      <w:r w:rsidRPr="001116C7">
        <w:rPr>
          <w:rFonts w:cs="Times New Roman"/>
          <w:b/>
          <w:iCs/>
          <w:sz w:val="22"/>
          <w:szCs w:val="22"/>
          <w:lang w:eastAsia="ar-SA"/>
        </w:rPr>
        <w:lastRenderedPageBreak/>
        <w:t>Załącznik nr 3</w:t>
      </w:r>
      <w:r w:rsidR="00CA3D6C" w:rsidRPr="001116C7">
        <w:rPr>
          <w:rFonts w:cs="Times New Roman"/>
          <w:b/>
          <w:iCs/>
          <w:sz w:val="22"/>
          <w:szCs w:val="22"/>
          <w:lang w:eastAsia="ar-SA"/>
        </w:rPr>
        <w:t xml:space="preserve"> </w:t>
      </w:r>
      <w:r w:rsidRPr="001116C7">
        <w:rPr>
          <w:rFonts w:cs="Times New Roman"/>
          <w:b/>
          <w:iCs/>
          <w:sz w:val="22"/>
          <w:szCs w:val="22"/>
          <w:lang w:eastAsia="ar-SA"/>
        </w:rPr>
        <w:t>do S</w:t>
      </w:r>
      <w:r w:rsidR="004C3CF6" w:rsidRPr="001116C7">
        <w:rPr>
          <w:rFonts w:cs="Times New Roman"/>
          <w:b/>
          <w:iCs/>
          <w:sz w:val="22"/>
          <w:szCs w:val="22"/>
          <w:lang w:eastAsia="ar-SA"/>
        </w:rPr>
        <w:t>WZ</w:t>
      </w:r>
    </w:p>
    <w:p w14:paraId="32F4967E" w14:textId="77777777" w:rsidR="00EF02C5" w:rsidRPr="001116C7" w:rsidRDefault="00EF02C5" w:rsidP="00BD597A">
      <w:pPr>
        <w:suppressAutoHyphens w:val="0"/>
        <w:spacing w:line="256" w:lineRule="auto"/>
        <w:jc w:val="right"/>
        <w:rPr>
          <w:bCs/>
          <w:i/>
          <w:sz w:val="22"/>
          <w:szCs w:val="16"/>
          <w:lang w:eastAsia="pl-PL"/>
        </w:rPr>
      </w:pPr>
      <w:r w:rsidRPr="001116C7">
        <w:rPr>
          <w:bCs/>
          <w:i/>
          <w:sz w:val="22"/>
          <w:szCs w:val="16"/>
          <w:lang w:eastAsia="pl-PL"/>
        </w:rPr>
        <w:t>(jeżeli dotyczy)</w:t>
      </w:r>
    </w:p>
    <w:p w14:paraId="6C3E36C3" w14:textId="77777777" w:rsidR="004C2FD1" w:rsidRPr="001116C7" w:rsidRDefault="004C2FD1" w:rsidP="004C2FD1">
      <w:pPr>
        <w:widowControl w:val="0"/>
        <w:jc w:val="center"/>
        <w:rPr>
          <w:i/>
          <w:iCs/>
          <w:color w:val="000000"/>
          <w:sz w:val="20"/>
        </w:rPr>
      </w:pPr>
      <w:r w:rsidRPr="001116C7">
        <w:rPr>
          <w:i/>
          <w:iCs/>
          <w:color w:val="000000"/>
          <w:sz w:val="20"/>
        </w:rPr>
        <w:t>- wzór -</w:t>
      </w:r>
    </w:p>
    <w:p w14:paraId="29C7D2A0" w14:textId="77777777" w:rsidR="004C2FD1" w:rsidRPr="001116C7" w:rsidRDefault="004C2FD1" w:rsidP="00751B3D">
      <w:pPr>
        <w:tabs>
          <w:tab w:val="left" w:pos="540"/>
        </w:tabs>
        <w:snapToGrid w:val="0"/>
        <w:spacing w:after="120"/>
        <w:jc w:val="center"/>
        <w:rPr>
          <w:bCs/>
          <w:i/>
          <w:sz w:val="2"/>
          <w:szCs w:val="16"/>
          <w:u w:val="single"/>
          <w:lang w:eastAsia="pl-PL"/>
        </w:rPr>
      </w:pPr>
    </w:p>
    <w:p w14:paraId="71E7FA4C" w14:textId="77777777" w:rsidR="00CA3D6C" w:rsidRPr="001116C7" w:rsidRDefault="00CA3D6C" w:rsidP="00B85E27">
      <w:pPr>
        <w:tabs>
          <w:tab w:val="left" w:pos="540"/>
        </w:tabs>
        <w:snapToGrid w:val="0"/>
        <w:jc w:val="center"/>
      </w:pPr>
      <w:r w:rsidRPr="001116C7">
        <w:rPr>
          <w:rFonts w:cs="Times New Roman"/>
          <w:b/>
          <w:iCs/>
          <w:color w:val="0000FF"/>
          <w:sz w:val="28"/>
          <w:szCs w:val="28"/>
          <w:lang w:eastAsia="ar-SA"/>
        </w:rPr>
        <w:t xml:space="preserve">Zobowiązanie </w:t>
      </w:r>
      <w:r w:rsidR="004F4671" w:rsidRPr="001116C7">
        <w:rPr>
          <w:rFonts w:cs="Times New Roman"/>
          <w:b/>
          <w:color w:val="0000FF"/>
          <w:sz w:val="28"/>
          <w:szCs w:val="28"/>
          <w:u w:val="single"/>
          <w:lang w:eastAsia="ar-SA"/>
        </w:rPr>
        <w:t>podmiotu udostępniającego zasoby</w:t>
      </w:r>
      <w:r w:rsidR="004F4671" w:rsidRPr="001116C7">
        <w:rPr>
          <w:rFonts w:cs="Times New Roman"/>
          <w:b/>
          <w:color w:val="0000FF"/>
          <w:sz w:val="28"/>
          <w:szCs w:val="28"/>
          <w:lang w:eastAsia="ar-SA"/>
        </w:rPr>
        <w:t xml:space="preserve"> do oddania Wykonawcy do dyspozycji niezbędnych zasobów na potrzeby realizacji zamówienia</w:t>
      </w:r>
    </w:p>
    <w:p w14:paraId="6B7A1BF6" w14:textId="77777777" w:rsidR="00CA3D6C" w:rsidRPr="001116C7" w:rsidRDefault="00CA3D6C" w:rsidP="001B603D">
      <w:pPr>
        <w:tabs>
          <w:tab w:val="left" w:pos="540"/>
        </w:tabs>
        <w:jc w:val="center"/>
        <w:rPr>
          <w:sz w:val="6"/>
          <w:szCs w:val="14"/>
        </w:rPr>
      </w:pPr>
    </w:p>
    <w:p w14:paraId="468F8B00" w14:textId="026F06CC" w:rsidR="00605E9B" w:rsidRPr="001116C7" w:rsidRDefault="00CA3D6C" w:rsidP="00A11D83">
      <w:pPr>
        <w:tabs>
          <w:tab w:val="left" w:pos="360"/>
        </w:tabs>
        <w:jc w:val="both"/>
        <w:rPr>
          <w:b/>
          <w:sz w:val="22"/>
          <w:szCs w:val="22"/>
        </w:rPr>
      </w:pPr>
      <w:r w:rsidRPr="001116C7">
        <w:rPr>
          <w:sz w:val="22"/>
          <w:szCs w:val="22"/>
          <w:lang w:eastAsia="ar-SA"/>
        </w:rPr>
        <w:t>do zamówienia publicznego pn.</w:t>
      </w:r>
      <w:r w:rsidRPr="001116C7">
        <w:rPr>
          <w:b/>
          <w:sz w:val="22"/>
          <w:szCs w:val="22"/>
        </w:rPr>
        <w:t xml:space="preserve"> </w:t>
      </w:r>
      <w:r w:rsidR="007651B7" w:rsidRPr="001116C7">
        <w:rPr>
          <w:b/>
          <w:sz w:val="22"/>
          <w:szCs w:val="22"/>
        </w:rPr>
        <w:t>Budowa drogi technicznej z przywróceniem funkcji rowu odwodnieniowego jako element otwartej sieci kanalizacji deszczowej w Redzie.</w:t>
      </w:r>
    </w:p>
    <w:p w14:paraId="0BD468BA" w14:textId="77777777" w:rsidR="00BD597A" w:rsidRPr="001116C7" w:rsidRDefault="00BD597A" w:rsidP="00A11D83">
      <w:pPr>
        <w:tabs>
          <w:tab w:val="left" w:pos="360"/>
        </w:tabs>
        <w:jc w:val="both"/>
        <w:rPr>
          <w:b/>
          <w:sz w:val="6"/>
          <w:szCs w:val="6"/>
        </w:rPr>
      </w:pPr>
    </w:p>
    <w:p w14:paraId="7F225ADB" w14:textId="77777777" w:rsidR="00BD597A" w:rsidRPr="001116C7" w:rsidRDefault="00BD597A" w:rsidP="00A11D83">
      <w:pPr>
        <w:tabs>
          <w:tab w:val="left" w:pos="360"/>
        </w:tabs>
        <w:jc w:val="both"/>
        <w:rPr>
          <w:b/>
          <w:spacing w:val="-2"/>
          <w:sz w:val="2"/>
          <w:szCs w:val="2"/>
        </w:rPr>
      </w:pPr>
    </w:p>
    <w:p w14:paraId="64049152" w14:textId="77777777" w:rsidR="006D392C" w:rsidRPr="001116C7" w:rsidRDefault="006D392C" w:rsidP="001B603D">
      <w:pPr>
        <w:tabs>
          <w:tab w:val="left" w:pos="360"/>
        </w:tabs>
        <w:jc w:val="both"/>
        <w:rPr>
          <w:rFonts w:eastAsia="Arial"/>
          <w:b/>
          <w:bCs/>
          <w:i/>
          <w:iCs/>
          <w:sz w:val="6"/>
          <w:szCs w:val="22"/>
        </w:rPr>
      </w:pPr>
    </w:p>
    <w:p w14:paraId="1E47EA1B" w14:textId="77777777" w:rsidR="00CA3D6C" w:rsidRPr="001116C7" w:rsidRDefault="00CA3D6C" w:rsidP="001B603D">
      <w:pPr>
        <w:tabs>
          <w:tab w:val="left" w:pos="360"/>
        </w:tabs>
        <w:jc w:val="both"/>
        <w:rPr>
          <w:i/>
          <w:sz w:val="2"/>
          <w:szCs w:val="22"/>
        </w:rPr>
      </w:pPr>
    </w:p>
    <w:p w14:paraId="47ECD630" w14:textId="77777777" w:rsidR="00CA3D6C" w:rsidRPr="001116C7" w:rsidRDefault="00CA3D6C" w:rsidP="001B603D">
      <w:pPr>
        <w:tabs>
          <w:tab w:val="left" w:pos="360"/>
        </w:tabs>
        <w:jc w:val="both"/>
        <w:rPr>
          <w:rFonts w:eastAsia="Arial"/>
          <w:b/>
          <w:i/>
          <w:sz w:val="2"/>
          <w:szCs w:val="22"/>
          <w:lang w:eastAsia="ar-S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537"/>
        <w:gridCol w:w="1685"/>
        <w:gridCol w:w="1537"/>
      </w:tblGrid>
      <w:tr w:rsidR="00751B3D" w:rsidRPr="001116C7" w14:paraId="218D6C7C" w14:textId="77777777" w:rsidTr="00AB088D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63E1DB1C" w14:textId="77777777" w:rsidR="00751B3D" w:rsidRPr="001116C7" w:rsidRDefault="00751B3D" w:rsidP="00751B3D">
            <w:pPr>
              <w:snapToGrid w:val="0"/>
              <w:jc w:val="center"/>
              <w:rPr>
                <w:sz w:val="22"/>
                <w:szCs w:val="22"/>
              </w:rPr>
            </w:pPr>
            <w:r w:rsidRPr="001116C7">
              <w:rPr>
                <w:sz w:val="22"/>
                <w:szCs w:val="22"/>
                <w:lang w:eastAsia="ar-SA"/>
              </w:rPr>
              <w:t>Nazwa podmiotu</w:t>
            </w:r>
            <w:r w:rsidR="00B85E27" w:rsidRPr="001116C7">
              <w:t xml:space="preserve"> </w:t>
            </w:r>
            <w:r w:rsidR="00B85E27" w:rsidRPr="001116C7">
              <w:rPr>
                <w:sz w:val="22"/>
                <w:szCs w:val="22"/>
                <w:lang w:eastAsia="ar-SA"/>
              </w:rPr>
              <w:t>udostępniającego zasoby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6A9F9BAF" w14:textId="77777777" w:rsidR="00751B3D" w:rsidRPr="001116C7" w:rsidRDefault="00751B3D" w:rsidP="001B603D">
            <w:pPr>
              <w:snapToGrid w:val="0"/>
              <w:jc w:val="center"/>
              <w:rPr>
                <w:sz w:val="22"/>
                <w:szCs w:val="22"/>
              </w:rPr>
            </w:pPr>
            <w:r w:rsidRPr="001116C7">
              <w:rPr>
                <w:sz w:val="22"/>
                <w:szCs w:val="22"/>
                <w:lang w:eastAsia="ar-SA"/>
              </w:rPr>
              <w:t>Adres podmiotu</w:t>
            </w:r>
            <w:r w:rsidR="00B85E27" w:rsidRPr="001116C7">
              <w:t xml:space="preserve"> </w:t>
            </w:r>
            <w:r w:rsidR="00B85E27" w:rsidRPr="001116C7">
              <w:rPr>
                <w:sz w:val="22"/>
                <w:szCs w:val="22"/>
                <w:lang w:eastAsia="ar-SA"/>
              </w:rPr>
              <w:t>udostępniającego zasoby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824729A" w14:textId="77777777" w:rsidR="00751B3D" w:rsidRPr="001116C7" w:rsidRDefault="00751B3D" w:rsidP="001B603D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  <w:szCs w:val="22"/>
              </w:rPr>
            </w:pPr>
            <w:r w:rsidRPr="001116C7">
              <w:rPr>
                <w:sz w:val="22"/>
                <w:szCs w:val="22"/>
              </w:rPr>
              <w:t>REGON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94D323E" w14:textId="77777777" w:rsidR="00751B3D" w:rsidRPr="001116C7" w:rsidRDefault="00751B3D" w:rsidP="00B85E27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  <w:szCs w:val="22"/>
              </w:rPr>
            </w:pPr>
            <w:r w:rsidRPr="001116C7">
              <w:rPr>
                <w:sz w:val="22"/>
                <w:szCs w:val="22"/>
              </w:rPr>
              <w:t>NIP</w:t>
            </w:r>
          </w:p>
        </w:tc>
      </w:tr>
      <w:tr w:rsidR="00751B3D" w:rsidRPr="001116C7" w14:paraId="48809E06" w14:textId="77777777" w:rsidTr="00751B3D">
        <w:trPr>
          <w:cantSplit/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7A38B" w14:textId="77777777" w:rsidR="00751B3D" w:rsidRPr="001116C7" w:rsidRDefault="00751B3D" w:rsidP="001B603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399E4CF" w14:textId="77777777" w:rsidR="00751B3D" w:rsidRPr="001116C7" w:rsidRDefault="00751B3D" w:rsidP="001B603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1EBC6D1" w14:textId="77777777" w:rsidR="00751B3D" w:rsidRPr="001116C7" w:rsidRDefault="00751B3D" w:rsidP="001B603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7363C" w14:textId="77777777" w:rsidR="00751B3D" w:rsidRPr="001116C7" w:rsidRDefault="00751B3D" w:rsidP="001B603D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4A2894CE" w14:textId="77777777" w:rsidR="00943B55" w:rsidRPr="001116C7" w:rsidRDefault="00943B55" w:rsidP="001B603D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8A2A" w14:textId="77777777" w:rsidR="00751B3D" w:rsidRPr="001116C7" w:rsidRDefault="00751B3D" w:rsidP="001B603D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333E" w14:textId="77777777" w:rsidR="00751B3D" w:rsidRPr="001116C7" w:rsidRDefault="00751B3D" w:rsidP="001B603D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093B377B" w14:textId="77777777" w:rsidR="00CA3D6C" w:rsidRPr="001116C7" w:rsidRDefault="00CA3D6C" w:rsidP="001B603D">
      <w:pPr>
        <w:tabs>
          <w:tab w:val="left" w:pos="360"/>
        </w:tabs>
        <w:jc w:val="both"/>
        <w:rPr>
          <w:sz w:val="4"/>
          <w:szCs w:val="22"/>
          <w:lang w:eastAsia="ar-SA"/>
        </w:rPr>
      </w:pPr>
    </w:p>
    <w:p w14:paraId="3FCC215B" w14:textId="77777777" w:rsidR="00CA3D6C" w:rsidRPr="001116C7" w:rsidRDefault="00CA3D6C" w:rsidP="00EC3AA4">
      <w:pPr>
        <w:tabs>
          <w:tab w:val="left" w:pos="360"/>
        </w:tabs>
        <w:spacing w:before="60"/>
        <w:jc w:val="both"/>
        <w:rPr>
          <w:sz w:val="22"/>
          <w:szCs w:val="22"/>
          <w:lang w:eastAsia="ar-SA"/>
        </w:rPr>
      </w:pPr>
      <w:r w:rsidRPr="001116C7">
        <w:rPr>
          <w:sz w:val="22"/>
          <w:szCs w:val="22"/>
          <w:lang w:eastAsia="ar-SA"/>
        </w:rPr>
        <w:t>Zobowiązuję</w:t>
      </w:r>
      <w:r w:rsidR="00BD597A" w:rsidRPr="001116C7">
        <w:rPr>
          <w:sz w:val="22"/>
          <w:szCs w:val="22"/>
          <w:lang w:eastAsia="ar-SA"/>
        </w:rPr>
        <w:t>/</w:t>
      </w:r>
      <w:proofErr w:type="spellStart"/>
      <w:r w:rsidR="00BD597A" w:rsidRPr="001116C7">
        <w:rPr>
          <w:sz w:val="22"/>
          <w:szCs w:val="22"/>
          <w:lang w:eastAsia="ar-SA"/>
        </w:rPr>
        <w:t>emy</w:t>
      </w:r>
      <w:proofErr w:type="spellEnd"/>
      <w:r w:rsidRPr="001116C7">
        <w:rPr>
          <w:sz w:val="22"/>
          <w:szCs w:val="22"/>
          <w:lang w:eastAsia="ar-SA"/>
        </w:rPr>
        <w:t xml:space="preserve"> się do oddania swoich</w:t>
      </w:r>
      <w:r w:rsidR="00BD597A" w:rsidRPr="001116C7">
        <w:rPr>
          <w:sz w:val="22"/>
          <w:szCs w:val="22"/>
          <w:lang w:eastAsia="ar-SA"/>
        </w:rPr>
        <w:t>/naszych</w:t>
      </w:r>
      <w:r w:rsidRPr="001116C7">
        <w:rPr>
          <w:sz w:val="22"/>
          <w:szCs w:val="22"/>
          <w:lang w:eastAsia="ar-SA"/>
        </w:rPr>
        <w:t xml:space="preserve"> zasobów </w:t>
      </w:r>
      <w:r w:rsidR="0030625B" w:rsidRPr="001116C7">
        <w:rPr>
          <w:sz w:val="22"/>
          <w:szCs w:val="22"/>
          <w:lang w:eastAsia="ar-SA"/>
        </w:rPr>
        <w:t xml:space="preserve">przy wykonywaniu </w:t>
      </w:r>
      <w:r w:rsidR="00FB6004" w:rsidRPr="001116C7">
        <w:rPr>
          <w:sz w:val="22"/>
          <w:szCs w:val="22"/>
          <w:lang w:eastAsia="ar-SA"/>
        </w:rPr>
        <w:t xml:space="preserve">ww. </w:t>
      </w:r>
      <w:r w:rsidR="0030625B" w:rsidRPr="001116C7">
        <w:rPr>
          <w:sz w:val="22"/>
          <w:szCs w:val="22"/>
          <w:lang w:eastAsia="ar-SA"/>
        </w:rPr>
        <w:t>zamówienia</w:t>
      </w:r>
      <w:r w:rsidR="00617F01" w:rsidRPr="001116C7">
        <w:rPr>
          <w:sz w:val="22"/>
          <w:szCs w:val="22"/>
        </w:rPr>
        <w:t>,</w:t>
      </w:r>
      <w:r w:rsidR="00617F01" w:rsidRPr="001116C7">
        <w:rPr>
          <w:b/>
          <w:sz w:val="22"/>
          <w:szCs w:val="22"/>
        </w:rPr>
        <w:t xml:space="preserve"> </w:t>
      </w:r>
      <w:r w:rsidRPr="001116C7">
        <w:rPr>
          <w:sz w:val="22"/>
          <w:szCs w:val="22"/>
          <w:lang w:eastAsia="ar-SA"/>
        </w:rPr>
        <w:t>do dyspozycji Wykonawcy</w:t>
      </w:r>
      <w:r w:rsidR="00470DF5" w:rsidRPr="001116C7">
        <w:rPr>
          <w:sz w:val="22"/>
          <w:szCs w:val="22"/>
          <w:lang w:eastAsia="ar-SA"/>
        </w:rPr>
        <w:t>:</w:t>
      </w:r>
    </w:p>
    <w:p w14:paraId="15287854" w14:textId="77777777" w:rsidR="00512AA8" w:rsidRPr="001116C7" w:rsidRDefault="00512AA8" w:rsidP="00751B3D">
      <w:pPr>
        <w:tabs>
          <w:tab w:val="left" w:pos="360"/>
        </w:tabs>
        <w:jc w:val="center"/>
        <w:rPr>
          <w:sz w:val="10"/>
          <w:szCs w:val="22"/>
          <w:lang w:eastAsia="ar-SA"/>
        </w:rPr>
      </w:pPr>
    </w:p>
    <w:p w14:paraId="4C9CE0F1" w14:textId="77777777" w:rsidR="00751B3D" w:rsidRPr="001116C7" w:rsidRDefault="00751B3D" w:rsidP="00751B3D">
      <w:pPr>
        <w:tabs>
          <w:tab w:val="left" w:pos="360"/>
        </w:tabs>
        <w:jc w:val="center"/>
      </w:pPr>
      <w:r w:rsidRPr="001116C7">
        <w:rPr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396E60C2" w14:textId="77777777" w:rsidR="00CA3D6C" w:rsidRPr="001116C7" w:rsidRDefault="00751B3D" w:rsidP="00EC3AA4">
      <w:pPr>
        <w:widowControl w:val="0"/>
        <w:autoSpaceDE w:val="0"/>
        <w:spacing w:after="80"/>
        <w:jc w:val="center"/>
        <w:rPr>
          <w:i/>
          <w:sz w:val="20"/>
        </w:rPr>
      </w:pPr>
      <w:r w:rsidRPr="001116C7">
        <w:rPr>
          <w:i/>
          <w:sz w:val="18"/>
          <w:szCs w:val="22"/>
          <w:lang w:eastAsia="ar-SA"/>
        </w:rPr>
        <w:t xml:space="preserve"> </w:t>
      </w:r>
      <w:r w:rsidR="00CA3D6C" w:rsidRPr="001116C7">
        <w:rPr>
          <w:i/>
          <w:sz w:val="18"/>
          <w:szCs w:val="22"/>
          <w:lang w:eastAsia="ar-SA"/>
        </w:rPr>
        <w:t>(nazwa i adres Wykonawcy, któremu udostępniane są zasoby)</w:t>
      </w:r>
    </w:p>
    <w:p w14:paraId="5A82B8D5" w14:textId="77777777" w:rsidR="00CA3D6C" w:rsidRPr="001116C7" w:rsidRDefault="00CA3D6C" w:rsidP="001B603D">
      <w:pPr>
        <w:widowControl w:val="0"/>
        <w:autoSpaceDE w:val="0"/>
      </w:pPr>
      <w:r w:rsidRPr="001116C7">
        <w:rPr>
          <w:sz w:val="22"/>
          <w:szCs w:val="22"/>
          <w:lang w:eastAsia="ar-SA"/>
        </w:rPr>
        <w:t>Oświadczam</w:t>
      </w:r>
      <w:r w:rsidR="00271126" w:rsidRPr="001116C7">
        <w:rPr>
          <w:sz w:val="22"/>
          <w:szCs w:val="22"/>
          <w:lang w:eastAsia="ar-SA"/>
        </w:rPr>
        <w:t>/y</w:t>
      </w:r>
      <w:r w:rsidRPr="001116C7">
        <w:rPr>
          <w:sz w:val="22"/>
          <w:szCs w:val="22"/>
          <w:lang w:eastAsia="ar-SA"/>
        </w:rPr>
        <w:t>, iż:</w:t>
      </w:r>
    </w:p>
    <w:p w14:paraId="63F9B2B8" w14:textId="77777777" w:rsidR="00CA3D6C" w:rsidRPr="001116C7" w:rsidRDefault="00271126" w:rsidP="00226974">
      <w:pPr>
        <w:widowControl w:val="0"/>
        <w:numPr>
          <w:ilvl w:val="0"/>
          <w:numId w:val="13"/>
        </w:numPr>
        <w:tabs>
          <w:tab w:val="num" w:pos="357"/>
        </w:tabs>
        <w:suppressAutoHyphens w:val="0"/>
        <w:autoSpaceDE w:val="0"/>
        <w:spacing w:after="80"/>
        <w:ind w:left="357" w:hanging="357"/>
      </w:pPr>
      <w:r w:rsidRPr="001116C7">
        <w:rPr>
          <w:sz w:val="22"/>
          <w:szCs w:val="22"/>
          <w:lang w:eastAsia="ar-SA"/>
        </w:rPr>
        <w:t>u</w:t>
      </w:r>
      <w:r w:rsidR="00DF73E2" w:rsidRPr="001116C7">
        <w:rPr>
          <w:sz w:val="22"/>
          <w:szCs w:val="22"/>
          <w:lang w:eastAsia="ar-SA"/>
        </w:rPr>
        <w:t>dostępniam</w:t>
      </w:r>
      <w:r w:rsidRPr="001116C7">
        <w:rPr>
          <w:sz w:val="22"/>
          <w:szCs w:val="22"/>
          <w:lang w:eastAsia="ar-SA"/>
        </w:rPr>
        <w:t>/y</w:t>
      </w:r>
      <w:r w:rsidR="00DF73E2" w:rsidRPr="001116C7">
        <w:rPr>
          <w:sz w:val="22"/>
          <w:szCs w:val="22"/>
          <w:lang w:eastAsia="ar-SA"/>
        </w:rPr>
        <w:t xml:space="preserve"> </w:t>
      </w:r>
      <w:r w:rsidR="00751B3D" w:rsidRPr="001116C7">
        <w:rPr>
          <w:sz w:val="22"/>
          <w:szCs w:val="22"/>
          <w:lang w:eastAsia="ar-SA"/>
        </w:rPr>
        <w:t xml:space="preserve">ww. </w:t>
      </w:r>
      <w:r w:rsidR="00B34C64" w:rsidRPr="001116C7">
        <w:rPr>
          <w:sz w:val="22"/>
          <w:szCs w:val="22"/>
          <w:lang w:eastAsia="ar-SA"/>
        </w:rPr>
        <w:t>Wykonawcy</w:t>
      </w:r>
      <w:r w:rsidR="00CA3D6C" w:rsidRPr="001116C7">
        <w:rPr>
          <w:sz w:val="22"/>
          <w:szCs w:val="22"/>
          <w:lang w:eastAsia="ar-SA"/>
        </w:rPr>
        <w:t xml:space="preserve"> zasoby w </w:t>
      </w:r>
      <w:r w:rsidR="00714679" w:rsidRPr="001116C7">
        <w:rPr>
          <w:sz w:val="22"/>
          <w:szCs w:val="22"/>
          <w:lang w:eastAsia="ar-SA"/>
        </w:rPr>
        <w:t xml:space="preserve">następującym </w:t>
      </w:r>
      <w:r w:rsidR="00CA3D6C" w:rsidRPr="001116C7">
        <w:rPr>
          <w:sz w:val="22"/>
          <w:szCs w:val="22"/>
          <w:lang w:eastAsia="ar-SA"/>
        </w:rPr>
        <w:t>zakresie:</w:t>
      </w:r>
    </w:p>
    <w:p w14:paraId="7D4A39E5" w14:textId="77777777" w:rsidR="00CA3D6C" w:rsidRPr="001116C7" w:rsidRDefault="00CA3D6C" w:rsidP="00B34C64">
      <w:pPr>
        <w:widowControl w:val="0"/>
        <w:autoSpaceDE w:val="0"/>
        <w:ind w:left="357"/>
      </w:pPr>
      <w:r w:rsidRPr="001116C7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B34C64" w:rsidRPr="001116C7">
        <w:rPr>
          <w:sz w:val="22"/>
          <w:szCs w:val="22"/>
          <w:lang w:eastAsia="ar-SA"/>
        </w:rPr>
        <w:t>.……</w:t>
      </w:r>
    </w:p>
    <w:p w14:paraId="239C0C77" w14:textId="77777777" w:rsidR="00CA3D6C" w:rsidRPr="001116C7" w:rsidRDefault="00751B3D" w:rsidP="00EC3AA4">
      <w:pPr>
        <w:widowControl w:val="0"/>
        <w:autoSpaceDE w:val="0"/>
        <w:spacing w:after="80"/>
        <w:ind w:left="284"/>
        <w:jc w:val="center"/>
        <w:rPr>
          <w:sz w:val="22"/>
        </w:rPr>
      </w:pPr>
      <w:r w:rsidRPr="001116C7">
        <w:rPr>
          <w:i/>
          <w:sz w:val="18"/>
          <w:szCs w:val="20"/>
          <w:lang w:eastAsia="ar-SA"/>
        </w:rPr>
        <w:t>(</w:t>
      </w:r>
      <w:r w:rsidR="00CA3D6C" w:rsidRPr="001116C7">
        <w:rPr>
          <w:i/>
          <w:sz w:val="18"/>
          <w:szCs w:val="20"/>
          <w:lang w:eastAsia="ar-SA"/>
        </w:rPr>
        <w:t>określenie zasobu</w:t>
      </w:r>
      <w:r w:rsidR="00B34C64" w:rsidRPr="001116C7">
        <w:rPr>
          <w:i/>
          <w:sz w:val="18"/>
          <w:szCs w:val="20"/>
          <w:lang w:eastAsia="ar-SA"/>
        </w:rPr>
        <w:t xml:space="preserve"> - należy podać informacje umożliw</w:t>
      </w:r>
      <w:r w:rsidR="00271126" w:rsidRPr="001116C7">
        <w:rPr>
          <w:i/>
          <w:sz w:val="18"/>
          <w:szCs w:val="20"/>
          <w:lang w:eastAsia="ar-SA"/>
        </w:rPr>
        <w:t>iające ocenę spełnienia warunku</w:t>
      </w:r>
      <w:r w:rsidR="00B34C64" w:rsidRPr="001116C7">
        <w:rPr>
          <w:i/>
          <w:sz w:val="18"/>
          <w:szCs w:val="20"/>
          <w:lang w:eastAsia="ar-SA"/>
        </w:rPr>
        <w:t xml:space="preserve"> udz</w:t>
      </w:r>
      <w:r w:rsidR="00271126" w:rsidRPr="001116C7">
        <w:rPr>
          <w:i/>
          <w:sz w:val="18"/>
          <w:szCs w:val="20"/>
          <w:lang w:eastAsia="ar-SA"/>
        </w:rPr>
        <w:t>iału w postepowaniu, określonego</w:t>
      </w:r>
      <w:r w:rsidR="002C3045" w:rsidRPr="001116C7">
        <w:rPr>
          <w:i/>
          <w:sz w:val="18"/>
          <w:szCs w:val="20"/>
          <w:lang w:eastAsia="ar-SA"/>
        </w:rPr>
        <w:t xml:space="preserve"> w Rozdziale VIII ust. 1 pkt 2 SWZ</w:t>
      </w:r>
      <w:r w:rsidR="00B34C64" w:rsidRPr="001116C7">
        <w:rPr>
          <w:i/>
          <w:sz w:val="18"/>
          <w:szCs w:val="20"/>
          <w:lang w:eastAsia="ar-SA"/>
        </w:rPr>
        <w:t>, przez udostępniane zasoby</w:t>
      </w:r>
      <w:r w:rsidRPr="001116C7">
        <w:rPr>
          <w:i/>
          <w:sz w:val="18"/>
          <w:szCs w:val="20"/>
          <w:lang w:eastAsia="ar-SA"/>
        </w:rPr>
        <w:t>)</w:t>
      </w:r>
    </w:p>
    <w:p w14:paraId="3496F7E4" w14:textId="77777777" w:rsidR="00CA3D6C" w:rsidRPr="001116C7" w:rsidRDefault="00CA3D6C" w:rsidP="001B603D">
      <w:pPr>
        <w:widowControl w:val="0"/>
        <w:autoSpaceDE w:val="0"/>
        <w:rPr>
          <w:sz w:val="2"/>
          <w:szCs w:val="22"/>
          <w:lang w:eastAsia="ar-SA"/>
        </w:rPr>
      </w:pPr>
    </w:p>
    <w:p w14:paraId="1EB0A452" w14:textId="77777777" w:rsidR="00CA3D6C" w:rsidRPr="001116C7" w:rsidRDefault="00751B3D" w:rsidP="00226974">
      <w:pPr>
        <w:widowControl w:val="0"/>
        <w:numPr>
          <w:ilvl w:val="0"/>
          <w:numId w:val="13"/>
        </w:numPr>
        <w:tabs>
          <w:tab w:val="num" w:pos="357"/>
        </w:tabs>
        <w:suppressAutoHyphens w:val="0"/>
        <w:autoSpaceDE w:val="0"/>
        <w:spacing w:after="80"/>
        <w:ind w:left="357" w:hanging="357"/>
        <w:jc w:val="both"/>
      </w:pPr>
      <w:r w:rsidRPr="001116C7">
        <w:rPr>
          <w:sz w:val="22"/>
          <w:szCs w:val="22"/>
          <w:lang w:eastAsia="ar-SA"/>
        </w:rPr>
        <w:t>sposób udostępnienia</w:t>
      </w:r>
      <w:r w:rsidR="00AD7A48" w:rsidRPr="001116C7">
        <w:rPr>
          <w:sz w:val="22"/>
          <w:szCs w:val="22"/>
          <w:lang w:eastAsia="ar-SA"/>
        </w:rPr>
        <w:t xml:space="preserve"> Wykonawcy</w:t>
      </w:r>
      <w:r w:rsidR="00CA3D6C" w:rsidRPr="001116C7">
        <w:rPr>
          <w:sz w:val="22"/>
          <w:szCs w:val="22"/>
          <w:lang w:eastAsia="ar-SA"/>
        </w:rPr>
        <w:t xml:space="preserve"> </w:t>
      </w:r>
      <w:r w:rsidR="00AD7A48" w:rsidRPr="001116C7">
        <w:rPr>
          <w:sz w:val="22"/>
          <w:szCs w:val="22"/>
          <w:lang w:eastAsia="ar-SA"/>
        </w:rPr>
        <w:t>i wykorzystania przez niego moich</w:t>
      </w:r>
      <w:r w:rsidR="00692BFE" w:rsidRPr="001116C7">
        <w:rPr>
          <w:sz w:val="22"/>
          <w:szCs w:val="22"/>
          <w:lang w:eastAsia="ar-SA"/>
        </w:rPr>
        <w:t>/naszych</w:t>
      </w:r>
      <w:r w:rsidR="00AD7A48" w:rsidRPr="001116C7">
        <w:rPr>
          <w:sz w:val="22"/>
          <w:szCs w:val="22"/>
          <w:lang w:eastAsia="ar-SA"/>
        </w:rPr>
        <w:t xml:space="preserve"> zasobów </w:t>
      </w:r>
      <w:r w:rsidR="00CA3D6C" w:rsidRPr="001116C7">
        <w:rPr>
          <w:sz w:val="22"/>
          <w:szCs w:val="22"/>
          <w:lang w:eastAsia="ar-SA"/>
        </w:rPr>
        <w:t>przy wykonywaniu zamówienia publicznego będzie następujący:</w:t>
      </w:r>
    </w:p>
    <w:p w14:paraId="799CA3FE" w14:textId="77777777" w:rsidR="00CA3D6C" w:rsidRPr="001116C7" w:rsidRDefault="00AD7A48" w:rsidP="00EC3AA4">
      <w:pPr>
        <w:widowControl w:val="0"/>
        <w:autoSpaceDE w:val="0"/>
        <w:spacing w:after="80"/>
        <w:ind w:left="357"/>
      </w:pPr>
      <w:r w:rsidRPr="001116C7">
        <w:t>………………………………………………………………………………………………</w:t>
      </w:r>
    </w:p>
    <w:p w14:paraId="094C4F0C" w14:textId="77777777" w:rsidR="00AD7A48" w:rsidRPr="001116C7" w:rsidRDefault="00AD7A48" w:rsidP="00226974">
      <w:pPr>
        <w:numPr>
          <w:ilvl w:val="0"/>
          <w:numId w:val="13"/>
        </w:numPr>
        <w:spacing w:after="80"/>
        <w:ind w:left="357" w:hanging="357"/>
        <w:jc w:val="both"/>
        <w:rPr>
          <w:sz w:val="22"/>
          <w:szCs w:val="22"/>
          <w:lang w:eastAsia="ar-SA"/>
        </w:rPr>
      </w:pPr>
      <w:r w:rsidRPr="001116C7">
        <w:rPr>
          <w:sz w:val="22"/>
          <w:szCs w:val="22"/>
          <w:lang w:eastAsia="ar-SA"/>
        </w:rPr>
        <w:t xml:space="preserve">okres udostępnienia Wykonawcy </w:t>
      </w:r>
      <w:r w:rsidR="00512AA8" w:rsidRPr="001116C7">
        <w:rPr>
          <w:sz w:val="22"/>
          <w:szCs w:val="22"/>
          <w:lang w:eastAsia="ar-SA"/>
        </w:rPr>
        <w:t xml:space="preserve">i wykorzystania </w:t>
      </w:r>
      <w:r w:rsidRPr="001116C7">
        <w:rPr>
          <w:sz w:val="22"/>
          <w:szCs w:val="22"/>
          <w:lang w:eastAsia="ar-SA"/>
        </w:rPr>
        <w:t>moich</w:t>
      </w:r>
      <w:r w:rsidR="00271126" w:rsidRPr="001116C7">
        <w:rPr>
          <w:sz w:val="22"/>
          <w:szCs w:val="22"/>
          <w:lang w:eastAsia="ar-SA"/>
        </w:rPr>
        <w:t>/naszych</w:t>
      </w:r>
      <w:r w:rsidRPr="001116C7">
        <w:rPr>
          <w:sz w:val="22"/>
          <w:szCs w:val="22"/>
          <w:lang w:eastAsia="ar-SA"/>
        </w:rPr>
        <w:t xml:space="preserve"> zasobów przy wykonywaniu zamówienia publicznego będzie następujący:</w:t>
      </w:r>
    </w:p>
    <w:p w14:paraId="4F8137EE" w14:textId="77777777" w:rsidR="00CA3D6C" w:rsidRPr="001116C7" w:rsidRDefault="00AD7A48" w:rsidP="00AD7A48">
      <w:pPr>
        <w:widowControl w:val="0"/>
        <w:suppressAutoHyphens w:val="0"/>
        <w:autoSpaceDE w:val="0"/>
        <w:ind w:left="357"/>
        <w:jc w:val="both"/>
      </w:pPr>
      <w:r w:rsidRPr="001116C7">
        <w:t>……………………………………………………………………………………………….</w:t>
      </w:r>
    </w:p>
    <w:p w14:paraId="2B4B849F" w14:textId="77777777" w:rsidR="005C597B" w:rsidRPr="001116C7" w:rsidRDefault="005C597B" w:rsidP="001B603D">
      <w:pPr>
        <w:widowControl w:val="0"/>
        <w:autoSpaceDE w:val="0"/>
        <w:rPr>
          <w:sz w:val="12"/>
          <w:szCs w:val="16"/>
          <w:lang w:eastAsia="ar-SA"/>
        </w:rPr>
      </w:pPr>
    </w:p>
    <w:p w14:paraId="0B2B9577" w14:textId="77777777" w:rsidR="00CA3D6C" w:rsidRPr="001116C7" w:rsidRDefault="00271126" w:rsidP="00226974">
      <w:pPr>
        <w:numPr>
          <w:ilvl w:val="0"/>
          <w:numId w:val="13"/>
        </w:numPr>
        <w:spacing w:after="80"/>
        <w:ind w:left="357" w:hanging="357"/>
        <w:jc w:val="both"/>
        <w:rPr>
          <w:sz w:val="22"/>
          <w:szCs w:val="22"/>
          <w:lang w:eastAsia="ar-SA"/>
        </w:rPr>
      </w:pPr>
      <w:r w:rsidRPr="001116C7">
        <w:rPr>
          <w:sz w:val="22"/>
          <w:szCs w:val="22"/>
          <w:lang w:eastAsia="ar-SA"/>
        </w:rPr>
        <w:t>zrealizuję</w:t>
      </w:r>
      <w:r w:rsidR="00692BFE" w:rsidRPr="001116C7">
        <w:rPr>
          <w:sz w:val="22"/>
          <w:szCs w:val="22"/>
          <w:lang w:eastAsia="ar-SA"/>
        </w:rPr>
        <w:t>/</w:t>
      </w:r>
      <w:proofErr w:type="spellStart"/>
      <w:r w:rsidR="00692BFE" w:rsidRPr="001116C7">
        <w:rPr>
          <w:sz w:val="22"/>
          <w:szCs w:val="22"/>
          <w:lang w:eastAsia="ar-SA"/>
        </w:rPr>
        <w:t>emy</w:t>
      </w:r>
      <w:proofErr w:type="spellEnd"/>
      <w:r w:rsidRPr="001116C7">
        <w:rPr>
          <w:sz w:val="22"/>
          <w:szCs w:val="22"/>
          <w:lang w:eastAsia="ar-SA"/>
        </w:rPr>
        <w:t xml:space="preserve"> </w:t>
      </w:r>
      <w:r w:rsidR="00155E24" w:rsidRPr="001116C7">
        <w:rPr>
          <w:sz w:val="22"/>
          <w:szCs w:val="22"/>
          <w:lang w:eastAsia="ar-SA"/>
        </w:rPr>
        <w:t xml:space="preserve">roboty budowlane lub </w:t>
      </w:r>
      <w:r w:rsidR="00AD7A48" w:rsidRPr="001116C7">
        <w:rPr>
          <w:sz w:val="22"/>
          <w:szCs w:val="22"/>
          <w:lang w:eastAsia="ar-SA"/>
        </w:rPr>
        <w:t>usługi</w:t>
      </w:r>
      <w:r w:rsidR="005C597B" w:rsidRPr="001116C7">
        <w:rPr>
          <w:sz w:val="22"/>
          <w:szCs w:val="22"/>
          <w:lang w:eastAsia="ar-SA"/>
        </w:rPr>
        <w:t xml:space="preserve">, </w:t>
      </w:r>
      <w:r w:rsidR="00B34C64" w:rsidRPr="001116C7">
        <w:rPr>
          <w:sz w:val="22"/>
          <w:szCs w:val="22"/>
          <w:lang w:eastAsia="ar-SA"/>
        </w:rPr>
        <w:t>których ws</w:t>
      </w:r>
      <w:r w:rsidR="00AD7A48" w:rsidRPr="001116C7">
        <w:rPr>
          <w:sz w:val="22"/>
          <w:szCs w:val="22"/>
          <w:lang w:eastAsia="ar-SA"/>
        </w:rPr>
        <w:t>kazane zdolności dotyczą</w:t>
      </w:r>
      <w:r w:rsidR="006E0248" w:rsidRPr="001116C7">
        <w:rPr>
          <w:sz w:val="22"/>
          <w:szCs w:val="22"/>
          <w:lang w:eastAsia="ar-SA"/>
        </w:rPr>
        <w:t xml:space="preserve"> w zakresie:</w:t>
      </w:r>
    </w:p>
    <w:p w14:paraId="2211B792" w14:textId="77777777" w:rsidR="006E0248" w:rsidRPr="001116C7" w:rsidRDefault="006E0248" w:rsidP="006E0248">
      <w:pPr>
        <w:ind w:left="357"/>
        <w:jc w:val="both"/>
        <w:rPr>
          <w:sz w:val="22"/>
          <w:szCs w:val="22"/>
          <w:lang w:eastAsia="ar-SA"/>
        </w:rPr>
      </w:pPr>
      <w:r w:rsidRPr="001116C7">
        <w:rPr>
          <w:sz w:val="22"/>
          <w:szCs w:val="22"/>
          <w:lang w:eastAsia="ar-SA"/>
        </w:rPr>
        <w:t>………………………………………………………………………………………………………..</w:t>
      </w:r>
    </w:p>
    <w:p w14:paraId="1CBC1E81" w14:textId="77777777" w:rsidR="002511A1" w:rsidRPr="001116C7" w:rsidRDefault="00271126" w:rsidP="00B85E27">
      <w:pPr>
        <w:tabs>
          <w:tab w:val="left" w:pos="3165"/>
        </w:tabs>
        <w:jc w:val="center"/>
        <w:rPr>
          <w:i/>
          <w:sz w:val="18"/>
          <w:szCs w:val="22"/>
          <w:lang w:eastAsia="ar-SA"/>
        </w:rPr>
      </w:pPr>
      <w:r w:rsidRPr="001116C7">
        <w:rPr>
          <w:i/>
          <w:sz w:val="18"/>
          <w:szCs w:val="22"/>
          <w:lang w:eastAsia="ar-SA"/>
        </w:rPr>
        <w:t>(przedmiotowy pkt</w:t>
      </w:r>
      <w:r w:rsidR="00D91F75" w:rsidRPr="001116C7">
        <w:rPr>
          <w:i/>
          <w:sz w:val="18"/>
          <w:szCs w:val="22"/>
          <w:lang w:eastAsia="ar-SA"/>
        </w:rPr>
        <w:t xml:space="preserve"> odnosi się do warunku</w:t>
      </w:r>
      <w:r w:rsidR="006E0248" w:rsidRPr="001116C7">
        <w:rPr>
          <w:i/>
          <w:sz w:val="18"/>
          <w:szCs w:val="22"/>
          <w:lang w:eastAsia="ar-SA"/>
        </w:rPr>
        <w:t xml:space="preserve"> udziału </w:t>
      </w:r>
      <w:r w:rsidR="00D91F75" w:rsidRPr="001116C7">
        <w:rPr>
          <w:i/>
          <w:sz w:val="18"/>
          <w:szCs w:val="22"/>
          <w:lang w:eastAsia="ar-SA"/>
        </w:rPr>
        <w:t>w postępowaniu określonego</w:t>
      </w:r>
      <w:r w:rsidR="00FB6004" w:rsidRPr="001116C7">
        <w:rPr>
          <w:i/>
          <w:sz w:val="18"/>
          <w:szCs w:val="22"/>
          <w:lang w:eastAsia="ar-SA"/>
        </w:rPr>
        <w:t xml:space="preserve"> w ust.</w:t>
      </w:r>
      <w:r w:rsidR="006E0248" w:rsidRPr="001116C7">
        <w:rPr>
          <w:i/>
          <w:sz w:val="18"/>
          <w:szCs w:val="22"/>
          <w:lang w:eastAsia="ar-SA"/>
        </w:rPr>
        <w:t xml:space="preserve"> 1)</w:t>
      </w:r>
    </w:p>
    <w:p w14:paraId="77EAF2C2" w14:textId="77777777" w:rsidR="002511A1" w:rsidRPr="001116C7" w:rsidRDefault="002511A1" w:rsidP="00EC3AA4">
      <w:pPr>
        <w:spacing w:before="80" w:after="80"/>
        <w:jc w:val="both"/>
        <w:rPr>
          <w:sz w:val="22"/>
        </w:rPr>
      </w:pPr>
      <w:r w:rsidRPr="001116C7">
        <w:rPr>
          <w:sz w:val="22"/>
          <w:szCs w:val="22"/>
          <w:lang w:eastAsia="ar-SA"/>
        </w:rPr>
        <w:t>Do zobowiązania dołączam</w:t>
      </w:r>
      <w:r w:rsidR="00271126" w:rsidRPr="001116C7">
        <w:rPr>
          <w:sz w:val="22"/>
          <w:szCs w:val="22"/>
          <w:lang w:eastAsia="ar-SA"/>
        </w:rPr>
        <w:t>/y</w:t>
      </w:r>
      <w:r w:rsidRPr="001116C7">
        <w:rPr>
          <w:sz w:val="22"/>
          <w:szCs w:val="22"/>
          <w:lang w:eastAsia="ar-SA"/>
        </w:rPr>
        <w:t xml:space="preserve"> </w:t>
      </w:r>
      <w:r w:rsidRPr="001116C7">
        <w:rPr>
          <w:sz w:val="22"/>
        </w:rPr>
        <w:t>odpis</w:t>
      </w:r>
      <w:r w:rsidR="000E5CA0" w:rsidRPr="001116C7">
        <w:rPr>
          <w:sz w:val="22"/>
        </w:rPr>
        <w:t>/informację* z Krajowego Rejestru Sądowego/</w:t>
      </w:r>
      <w:r w:rsidRPr="001116C7">
        <w:rPr>
          <w:sz w:val="22"/>
        </w:rPr>
        <w:t>Centralnej Ewidencji i Informacji o Działalności Gospo</w:t>
      </w:r>
      <w:r w:rsidR="000E5CA0" w:rsidRPr="001116C7">
        <w:rPr>
          <w:sz w:val="22"/>
        </w:rPr>
        <w:t>darczej/innego</w:t>
      </w:r>
      <w:r w:rsidRPr="001116C7">
        <w:rPr>
          <w:sz w:val="22"/>
        </w:rPr>
        <w:t xml:space="preserve"> właściwego</w:t>
      </w:r>
      <w:r w:rsidR="00A848C1" w:rsidRPr="001116C7">
        <w:rPr>
          <w:sz w:val="22"/>
        </w:rPr>
        <w:t xml:space="preserve"> rejestru/ pełnomocnictwo/inny dokument* potwierdzający</w:t>
      </w:r>
      <w:r w:rsidR="000E5CA0" w:rsidRPr="001116C7">
        <w:rPr>
          <w:sz w:val="22"/>
        </w:rPr>
        <w:t xml:space="preserve"> umocowa</w:t>
      </w:r>
      <w:r w:rsidR="00A848C1" w:rsidRPr="001116C7">
        <w:rPr>
          <w:sz w:val="22"/>
        </w:rPr>
        <w:t>nie do reprezentowania podmiotu.</w:t>
      </w:r>
      <w:r w:rsidR="00BA3220" w:rsidRPr="001116C7">
        <w:rPr>
          <w:sz w:val="22"/>
        </w:rPr>
        <w:t>*</w:t>
      </w:r>
    </w:p>
    <w:p w14:paraId="0B6FE9A7" w14:textId="77777777" w:rsidR="00B85E27" w:rsidRPr="001116C7" w:rsidRDefault="00BA3220" w:rsidP="00B85E27">
      <w:pPr>
        <w:tabs>
          <w:tab w:val="left" w:pos="360"/>
        </w:tabs>
        <w:spacing w:before="120" w:after="120"/>
        <w:jc w:val="both"/>
        <w:rPr>
          <w:sz w:val="22"/>
          <w:szCs w:val="22"/>
          <w:lang w:eastAsia="ar-SA"/>
        </w:rPr>
      </w:pPr>
      <w:r w:rsidRPr="001116C7">
        <w:rPr>
          <w:sz w:val="22"/>
        </w:rPr>
        <w:t>Informuję</w:t>
      </w:r>
      <w:r w:rsidR="00271126" w:rsidRPr="001116C7">
        <w:rPr>
          <w:sz w:val="22"/>
        </w:rPr>
        <w:t>/</w:t>
      </w:r>
      <w:proofErr w:type="spellStart"/>
      <w:r w:rsidR="00271126" w:rsidRPr="001116C7">
        <w:rPr>
          <w:sz w:val="22"/>
        </w:rPr>
        <w:t>emy</w:t>
      </w:r>
      <w:proofErr w:type="spellEnd"/>
      <w:r w:rsidRPr="001116C7">
        <w:rPr>
          <w:sz w:val="22"/>
        </w:rPr>
        <w:t xml:space="preserve">, że </w:t>
      </w:r>
      <w:r w:rsidR="00B85E27" w:rsidRPr="001116C7">
        <w:rPr>
          <w:sz w:val="22"/>
        </w:rPr>
        <w:t xml:space="preserve">odpis/informację* z Krajowego Rejestru Sądowego/Centralnej Ewidencji i Informacji o Działalności Gospodarczej/innego właściwego rejestru* Zamawiający może uzyskać </w:t>
      </w:r>
      <w:r w:rsidR="00B85E27" w:rsidRPr="001116C7">
        <w:rPr>
          <w:sz w:val="22"/>
          <w:szCs w:val="22"/>
          <w:lang w:eastAsia="ar-SA"/>
        </w:rPr>
        <w:t xml:space="preserve">pod niżej wymienionym adresem internetowym ogólnodostępnej i bezpłatnej bazy danych:* </w:t>
      </w:r>
    </w:p>
    <w:p w14:paraId="5F6351CE" w14:textId="77777777" w:rsidR="000E5CA0" w:rsidRPr="001116C7" w:rsidRDefault="00B85E27" w:rsidP="00B85E27">
      <w:pPr>
        <w:tabs>
          <w:tab w:val="left" w:pos="360"/>
        </w:tabs>
        <w:spacing w:before="120" w:after="120"/>
        <w:jc w:val="both"/>
        <w:rPr>
          <w:sz w:val="22"/>
          <w:szCs w:val="22"/>
          <w:lang w:eastAsia="ar-SA"/>
        </w:rPr>
      </w:pPr>
      <w:r w:rsidRPr="001116C7">
        <w:rPr>
          <w:sz w:val="22"/>
          <w:szCs w:val="22"/>
          <w:lang w:eastAsia="ar-SA"/>
        </w:rPr>
        <w:t>………………………………………………………….</w:t>
      </w:r>
    </w:p>
    <w:p w14:paraId="00463723" w14:textId="77777777" w:rsidR="00FB6004" w:rsidRPr="001116C7" w:rsidRDefault="00FB6004" w:rsidP="00B85E27">
      <w:pPr>
        <w:tabs>
          <w:tab w:val="left" w:pos="360"/>
        </w:tabs>
        <w:spacing w:before="120" w:after="120"/>
        <w:jc w:val="both"/>
        <w:rPr>
          <w:sz w:val="2"/>
          <w:szCs w:val="22"/>
          <w:lang w:eastAsia="ar-SA"/>
        </w:rPr>
      </w:pPr>
    </w:p>
    <w:p w14:paraId="20BDF164" w14:textId="77777777" w:rsidR="00FB6004" w:rsidRPr="001116C7" w:rsidRDefault="00FB6004" w:rsidP="00EC3AA4">
      <w:pPr>
        <w:widowControl w:val="0"/>
        <w:tabs>
          <w:tab w:val="left" w:pos="180"/>
          <w:tab w:val="left" w:pos="495"/>
        </w:tabs>
        <w:autoSpaceDE w:val="0"/>
        <w:spacing w:after="120" w:line="22" w:lineRule="atLeast"/>
        <w:jc w:val="both"/>
        <w:rPr>
          <w:b/>
          <w:i/>
          <w:iCs/>
          <w:sz w:val="20"/>
        </w:rPr>
      </w:pPr>
      <w:r w:rsidRPr="001116C7">
        <w:rPr>
          <w:b/>
          <w:i/>
          <w:iCs/>
          <w:sz w:val="20"/>
        </w:rPr>
        <w:t xml:space="preserve">*  </w:t>
      </w:r>
      <w:r w:rsidRPr="001116C7">
        <w:rPr>
          <w:b/>
          <w:bCs/>
          <w:i/>
          <w:iCs/>
          <w:sz w:val="20"/>
        </w:rPr>
        <w:t>niepotrzebne skreślić</w:t>
      </w:r>
      <w:r w:rsidRPr="001116C7">
        <w:rPr>
          <w:b/>
          <w:i/>
          <w:iCs/>
          <w:sz w:val="20"/>
        </w:rPr>
        <w:t xml:space="preserve"> </w:t>
      </w:r>
      <w:r w:rsidRPr="001116C7">
        <w:rPr>
          <w:b/>
          <w:bCs/>
          <w:i/>
          <w:iCs/>
          <w:sz w:val="20"/>
        </w:rPr>
        <w:t>lub usunąć, pozostawiając tylko prawidłową odpowiedź</w:t>
      </w:r>
      <w:r w:rsidRPr="001116C7">
        <w:rPr>
          <w:b/>
          <w:i/>
          <w:iCs/>
          <w:sz w:val="20"/>
        </w:rPr>
        <w:t xml:space="preserve"> </w:t>
      </w:r>
    </w:p>
    <w:p w14:paraId="31E23B3C" w14:textId="77777777" w:rsidR="006E0248" w:rsidRPr="001116C7" w:rsidRDefault="002A49D0" w:rsidP="00BD27E3">
      <w:pPr>
        <w:spacing w:before="120"/>
        <w:jc w:val="center"/>
        <w:rPr>
          <w:sz w:val="2"/>
        </w:rPr>
      </w:pPr>
      <w:r w:rsidRPr="001116C7">
        <w:rPr>
          <w:b/>
          <w:color w:val="FF0000"/>
          <w:szCs w:val="22"/>
          <w:lang w:eastAsia="ar-SA"/>
        </w:rPr>
        <w:t>Uwaga!</w:t>
      </w:r>
      <w:r w:rsidR="00271126" w:rsidRPr="001116C7">
        <w:rPr>
          <w:b/>
          <w:color w:val="FF0000"/>
          <w:szCs w:val="22"/>
          <w:lang w:eastAsia="ar-SA"/>
        </w:rPr>
        <w:t xml:space="preserve"> </w:t>
      </w:r>
      <w:r w:rsidR="00FB6004" w:rsidRPr="001116C7">
        <w:rPr>
          <w:b/>
          <w:color w:val="FF0000"/>
          <w:szCs w:val="22"/>
          <w:lang w:eastAsia="ar-SA"/>
        </w:rPr>
        <w:t>Wypełnione z</w:t>
      </w:r>
      <w:r w:rsidR="00271126" w:rsidRPr="001116C7">
        <w:rPr>
          <w:b/>
          <w:color w:val="FF0000"/>
          <w:szCs w:val="22"/>
          <w:lang w:eastAsia="ar-SA"/>
        </w:rPr>
        <w:t>obowiązanie należy opatrzyć</w:t>
      </w:r>
      <w:r w:rsidR="00EF02C5" w:rsidRPr="001116C7">
        <w:rPr>
          <w:b/>
          <w:color w:val="FF0000"/>
          <w:szCs w:val="22"/>
          <w:lang w:eastAsia="ar-SA"/>
        </w:rPr>
        <w:t xml:space="preserve"> kwalifi</w:t>
      </w:r>
      <w:r w:rsidR="006E0248" w:rsidRPr="001116C7">
        <w:rPr>
          <w:b/>
          <w:color w:val="FF0000"/>
          <w:szCs w:val="22"/>
          <w:lang w:eastAsia="ar-SA"/>
        </w:rPr>
        <w:t>kowanym podpisem elektronicznym lub</w:t>
      </w:r>
      <w:r w:rsidR="00EF02C5" w:rsidRPr="001116C7">
        <w:rPr>
          <w:b/>
          <w:color w:val="FF0000"/>
          <w:szCs w:val="22"/>
          <w:lang w:eastAsia="ar-SA"/>
        </w:rPr>
        <w:t xml:space="preserve"> podpisem zaufanym lub podpisem osobistym</w:t>
      </w:r>
    </w:p>
    <w:p w14:paraId="4F072D9C" w14:textId="77777777" w:rsidR="006E0248" w:rsidRPr="001116C7" w:rsidRDefault="00BD27E3" w:rsidP="00BD27E3">
      <w:pPr>
        <w:tabs>
          <w:tab w:val="left" w:pos="1725"/>
        </w:tabs>
        <w:rPr>
          <w:sz w:val="2"/>
        </w:rPr>
      </w:pPr>
      <w:r w:rsidRPr="001116C7">
        <w:rPr>
          <w:sz w:val="2"/>
        </w:rPr>
        <w:tab/>
      </w:r>
    </w:p>
    <w:p w14:paraId="616D9814" w14:textId="77777777" w:rsidR="006E0248" w:rsidRPr="001116C7" w:rsidRDefault="006E0248" w:rsidP="006E0248">
      <w:pPr>
        <w:rPr>
          <w:sz w:val="2"/>
        </w:rPr>
      </w:pPr>
    </w:p>
    <w:p w14:paraId="4470325F" w14:textId="77777777" w:rsidR="004F4671" w:rsidRPr="001116C7" w:rsidRDefault="00E26B6E" w:rsidP="006E0248">
      <w:pPr>
        <w:pageBreakBefore/>
        <w:suppressAutoHyphens w:val="0"/>
        <w:jc w:val="right"/>
      </w:pPr>
      <w:r w:rsidRPr="001116C7">
        <w:rPr>
          <w:b/>
          <w:sz w:val="22"/>
          <w:szCs w:val="22"/>
          <w:lang w:eastAsia="ar-SA"/>
        </w:rPr>
        <w:lastRenderedPageBreak/>
        <w:t>Z</w:t>
      </w:r>
      <w:r w:rsidR="004F4671" w:rsidRPr="001116C7">
        <w:rPr>
          <w:b/>
          <w:sz w:val="22"/>
          <w:szCs w:val="22"/>
          <w:lang w:eastAsia="ar-SA"/>
        </w:rPr>
        <w:t>ałącznik</w:t>
      </w:r>
      <w:r w:rsidR="004F4671" w:rsidRPr="001116C7">
        <w:rPr>
          <w:b/>
          <w:sz w:val="22"/>
          <w:szCs w:val="22"/>
          <w:lang w:val="x-none" w:eastAsia="ar-SA"/>
        </w:rPr>
        <w:t xml:space="preserve"> nr </w:t>
      </w:r>
      <w:r w:rsidR="004F4671" w:rsidRPr="001116C7">
        <w:rPr>
          <w:b/>
          <w:sz w:val="22"/>
          <w:szCs w:val="22"/>
          <w:lang w:eastAsia="ar-SA"/>
        </w:rPr>
        <w:t xml:space="preserve">4 do SWZ </w:t>
      </w:r>
    </w:p>
    <w:p w14:paraId="1F495110" w14:textId="77777777" w:rsidR="004F4671" w:rsidRPr="001116C7" w:rsidRDefault="00A11D83" w:rsidP="00A11D83">
      <w:pPr>
        <w:tabs>
          <w:tab w:val="left" w:pos="360"/>
        </w:tabs>
        <w:spacing w:after="360"/>
        <w:jc w:val="right"/>
        <w:rPr>
          <w:bCs/>
          <w:i/>
          <w:sz w:val="22"/>
          <w:szCs w:val="16"/>
          <w:lang w:eastAsia="pl-PL"/>
        </w:rPr>
      </w:pPr>
      <w:r w:rsidRPr="001116C7">
        <w:rPr>
          <w:bCs/>
          <w:i/>
          <w:sz w:val="22"/>
          <w:szCs w:val="16"/>
          <w:lang w:eastAsia="pl-PL"/>
        </w:rPr>
        <w:t>(jeżeli dotyczy)</w:t>
      </w:r>
    </w:p>
    <w:p w14:paraId="5AB79187" w14:textId="77777777" w:rsidR="004F4671" w:rsidRPr="001116C7" w:rsidRDefault="004F4671" w:rsidP="003276B4">
      <w:pPr>
        <w:tabs>
          <w:tab w:val="left" w:pos="360"/>
        </w:tabs>
        <w:spacing w:after="360"/>
        <w:jc w:val="center"/>
        <w:rPr>
          <w:b/>
          <w:iCs/>
          <w:color w:val="0000FF"/>
          <w:sz w:val="28"/>
          <w:szCs w:val="28"/>
          <w:lang w:eastAsia="ar-SA"/>
        </w:rPr>
      </w:pPr>
      <w:r w:rsidRPr="001116C7">
        <w:rPr>
          <w:b/>
          <w:iCs/>
          <w:color w:val="0000FF"/>
          <w:sz w:val="28"/>
          <w:szCs w:val="28"/>
          <w:lang w:eastAsia="ar-SA"/>
        </w:rPr>
        <w:t xml:space="preserve">Oświadczenie </w:t>
      </w:r>
      <w:r w:rsidRPr="001116C7">
        <w:rPr>
          <w:b/>
          <w:iCs/>
          <w:color w:val="0000FF"/>
          <w:sz w:val="28"/>
          <w:szCs w:val="28"/>
          <w:u w:val="single"/>
          <w:lang w:eastAsia="ar-SA"/>
        </w:rPr>
        <w:t>Wykonawców wspólnie ubiegający</w:t>
      </w:r>
      <w:r w:rsidR="003276B4" w:rsidRPr="001116C7">
        <w:rPr>
          <w:b/>
          <w:iCs/>
          <w:color w:val="0000FF"/>
          <w:sz w:val="28"/>
          <w:szCs w:val="28"/>
          <w:u w:val="single"/>
          <w:lang w:eastAsia="ar-SA"/>
        </w:rPr>
        <w:t>ch się o udzielenie zamówienia</w:t>
      </w:r>
      <w:r w:rsidR="003276B4" w:rsidRPr="001116C7">
        <w:rPr>
          <w:b/>
          <w:iCs/>
          <w:color w:val="0000FF"/>
          <w:sz w:val="28"/>
          <w:szCs w:val="28"/>
          <w:lang w:eastAsia="ar-SA"/>
        </w:rPr>
        <w:t xml:space="preserve">, </w:t>
      </w:r>
      <w:r w:rsidRPr="001116C7">
        <w:rPr>
          <w:b/>
          <w:iCs/>
          <w:color w:val="0000FF"/>
          <w:sz w:val="28"/>
          <w:szCs w:val="28"/>
          <w:lang w:eastAsia="ar-SA"/>
        </w:rPr>
        <w:t>składane na podstawi</w:t>
      </w:r>
      <w:r w:rsidR="003276B4" w:rsidRPr="001116C7">
        <w:rPr>
          <w:b/>
          <w:iCs/>
          <w:color w:val="0000FF"/>
          <w:sz w:val="28"/>
          <w:szCs w:val="28"/>
          <w:lang w:eastAsia="ar-SA"/>
        </w:rPr>
        <w:t xml:space="preserve">e art. 117 ust. 4 ustawy </w:t>
      </w:r>
      <w:proofErr w:type="spellStart"/>
      <w:r w:rsidR="003276B4" w:rsidRPr="001116C7">
        <w:rPr>
          <w:b/>
          <w:iCs/>
          <w:color w:val="0000FF"/>
          <w:sz w:val="28"/>
          <w:szCs w:val="28"/>
          <w:lang w:eastAsia="ar-SA"/>
        </w:rPr>
        <w:t>Pzp</w:t>
      </w:r>
      <w:proofErr w:type="spellEnd"/>
    </w:p>
    <w:p w14:paraId="4F56C328" w14:textId="3D705E19" w:rsidR="00605E9B" w:rsidRPr="001116C7" w:rsidRDefault="004F4671" w:rsidP="00605E9B">
      <w:pPr>
        <w:tabs>
          <w:tab w:val="left" w:pos="360"/>
        </w:tabs>
        <w:jc w:val="both"/>
        <w:rPr>
          <w:b/>
          <w:sz w:val="22"/>
          <w:szCs w:val="22"/>
        </w:rPr>
      </w:pPr>
      <w:r w:rsidRPr="001116C7">
        <w:rPr>
          <w:sz w:val="22"/>
          <w:szCs w:val="22"/>
          <w:lang w:eastAsia="ar-SA"/>
        </w:rPr>
        <w:t>do zamówienia publicznego pn.</w:t>
      </w:r>
      <w:r w:rsidRPr="001116C7">
        <w:rPr>
          <w:b/>
          <w:sz w:val="22"/>
          <w:szCs w:val="22"/>
        </w:rPr>
        <w:t xml:space="preserve"> </w:t>
      </w:r>
      <w:r w:rsidR="007651B7" w:rsidRPr="001116C7">
        <w:rPr>
          <w:b/>
          <w:sz w:val="22"/>
          <w:szCs w:val="22"/>
        </w:rPr>
        <w:t>Budowa drogi technicznej z przywróceniem funkcji rowu odwodnieniowego jako element otwartej sieci kanalizacji deszczowej w Redzie.</w:t>
      </w:r>
    </w:p>
    <w:p w14:paraId="1C18D37B" w14:textId="77777777" w:rsidR="004F4671" w:rsidRPr="001116C7" w:rsidRDefault="004F4671" w:rsidP="00605E9B">
      <w:pPr>
        <w:tabs>
          <w:tab w:val="left" w:pos="360"/>
        </w:tabs>
        <w:jc w:val="both"/>
        <w:rPr>
          <w:b/>
          <w:i/>
          <w:sz w:val="22"/>
          <w:szCs w:val="22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4575AB" w:rsidRPr="001116C7" w14:paraId="6AF465DC" w14:textId="77777777" w:rsidTr="00AB088D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7F75DCA3" w14:textId="77777777" w:rsidR="004575AB" w:rsidRPr="001116C7" w:rsidRDefault="004575AB" w:rsidP="004414BD">
            <w:pPr>
              <w:snapToGrid w:val="0"/>
              <w:jc w:val="center"/>
              <w:rPr>
                <w:sz w:val="22"/>
              </w:rPr>
            </w:pPr>
            <w:r w:rsidRPr="001116C7">
              <w:rPr>
                <w:sz w:val="22"/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679E59F1" w14:textId="77777777" w:rsidR="004575AB" w:rsidRPr="001116C7" w:rsidRDefault="004575AB" w:rsidP="004414BD">
            <w:pPr>
              <w:snapToGrid w:val="0"/>
              <w:jc w:val="center"/>
              <w:rPr>
                <w:sz w:val="22"/>
              </w:rPr>
            </w:pPr>
            <w:r w:rsidRPr="001116C7">
              <w:rPr>
                <w:sz w:val="22"/>
                <w:lang w:eastAsia="ar-SA"/>
              </w:rPr>
              <w:t>Nazwy Wykonawców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0ED4ECA" w14:textId="77777777" w:rsidR="004575AB" w:rsidRPr="001116C7" w:rsidRDefault="004575AB" w:rsidP="004414BD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  <w:lang w:eastAsia="ar-SA"/>
              </w:rPr>
            </w:pPr>
            <w:r w:rsidRPr="001116C7">
              <w:rPr>
                <w:sz w:val="22"/>
                <w:lang w:eastAsia="ar-SA"/>
              </w:rPr>
              <w:t>Adresy Wykonawców</w:t>
            </w:r>
          </w:p>
        </w:tc>
      </w:tr>
      <w:tr w:rsidR="004575AB" w:rsidRPr="001116C7" w14:paraId="0690C285" w14:textId="77777777" w:rsidTr="00075A2D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97E4" w14:textId="77777777" w:rsidR="004575AB" w:rsidRPr="001116C7" w:rsidRDefault="004575AB" w:rsidP="004414BD">
            <w:pPr>
              <w:snapToGrid w:val="0"/>
              <w:jc w:val="center"/>
            </w:pPr>
            <w:r w:rsidRPr="001116C7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3E01F" w14:textId="77777777" w:rsidR="004575AB" w:rsidRPr="001116C7" w:rsidRDefault="004575AB" w:rsidP="004414BD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0E69B405" w14:textId="77777777" w:rsidR="004575AB" w:rsidRPr="001116C7" w:rsidRDefault="004575AB" w:rsidP="004414B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082BE47C" w14:textId="77777777" w:rsidR="004575AB" w:rsidRPr="001116C7" w:rsidRDefault="004575AB" w:rsidP="004414B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91329" w14:textId="77777777" w:rsidR="004575AB" w:rsidRPr="001116C7" w:rsidRDefault="004575AB" w:rsidP="004414BD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4575AB" w:rsidRPr="001116C7" w14:paraId="4081BF37" w14:textId="77777777" w:rsidTr="00075A2D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32BC0" w14:textId="77777777" w:rsidR="004575AB" w:rsidRPr="001116C7" w:rsidRDefault="004575AB" w:rsidP="004414BD">
            <w:pPr>
              <w:snapToGrid w:val="0"/>
              <w:jc w:val="center"/>
            </w:pPr>
            <w:r w:rsidRPr="001116C7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250E0" w14:textId="77777777" w:rsidR="004575AB" w:rsidRPr="001116C7" w:rsidRDefault="004575AB" w:rsidP="004414BD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4655590C" w14:textId="77777777" w:rsidR="004575AB" w:rsidRPr="001116C7" w:rsidRDefault="004575AB" w:rsidP="004414BD">
            <w:pPr>
              <w:rPr>
                <w:sz w:val="22"/>
                <w:szCs w:val="22"/>
                <w:lang w:eastAsia="ar-SA"/>
              </w:rPr>
            </w:pPr>
          </w:p>
          <w:p w14:paraId="5345F9A0" w14:textId="77777777" w:rsidR="004575AB" w:rsidRPr="001116C7" w:rsidRDefault="004575AB" w:rsidP="004414B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647EA" w14:textId="77777777" w:rsidR="004575AB" w:rsidRPr="001116C7" w:rsidRDefault="004575AB" w:rsidP="004414BD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4C916756" w14:textId="77777777" w:rsidR="004F4671" w:rsidRPr="001116C7" w:rsidRDefault="004F4671" w:rsidP="004F4671">
      <w:pPr>
        <w:ind w:right="-142"/>
        <w:rPr>
          <w:b/>
          <w:i/>
          <w:sz w:val="22"/>
          <w:szCs w:val="22"/>
          <w:lang w:eastAsia="ar-SA"/>
        </w:rPr>
      </w:pPr>
    </w:p>
    <w:p w14:paraId="01363D97" w14:textId="77777777" w:rsidR="004F4671" w:rsidRPr="001116C7" w:rsidRDefault="004F4671" w:rsidP="004F4671">
      <w:pPr>
        <w:tabs>
          <w:tab w:val="left" w:pos="360"/>
        </w:tabs>
        <w:jc w:val="both"/>
        <w:rPr>
          <w:sz w:val="22"/>
          <w:szCs w:val="22"/>
        </w:rPr>
      </w:pPr>
      <w:r w:rsidRPr="001116C7">
        <w:rPr>
          <w:sz w:val="22"/>
          <w:szCs w:val="22"/>
        </w:rPr>
        <w:t>Oświadczam/y, że w odniesieniu do waru</w:t>
      </w:r>
      <w:r w:rsidR="00617F01" w:rsidRPr="001116C7">
        <w:rPr>
          <w:sz w:val="22"/>
          <w:szCs w:val="22"/>
        </w:rPr>
        <w:t>nków</w:t>
      </w:r>
      <w:r w:rsidRPr="001116C7">
        <w:rPr>
          <w:sz w:val="22"/>
          <w:szCs w:val="22"/>
        </w:rPr>
        <w:t xml:space="preserve"> udz</w:t>
      </w:r>
      <w:r w:rsidR="00617F01" w:rsidRPr="001116C7">
        <w:rPr>
          <w:sz w:val="22"/>
          <w:szCs w:val="22"/>
        </w:rPr>
        <w:t>iału w postępowaniu, określonych</w:t>
      </w:r>
      <w:r w:rsidRPr="001116C7">
        <w:rPr>
          <w:sz w:val="22"/>
          <w:szCs w:val="22"/>
        </w:rPr>
        <w:t xml:space="preserve"> w Rozdziale VIII ust. 1 pkt 2 SWZ:</w:t>
      </w:r>
    </w:p>
    <w:p w14:paraId="18E57A30" w14:textId="77777777" w:rsidR="004F4671" w:rsidRPr="001116C7" w:rsidRDefault="004F4671" w:rsidP="004F4671">
      <w:pPr>
        <w:tabs>
          <w:tab w:val="left" w:pos="360"/>
        </w:tabs>
        <w:jc w:val="both"/>
        <w:rPr>
          <w:b/>
          <w:spacing w:val="-2"/>
          <w:sz w:val="22"/>
          <w:szCs w:val="22"/>
        </w:rPr>
      </w:pPr>
    </w:p>
    <w:p w14:paraId="368D3CFC" w14:textId="77777777" w:rsidR="004F4671" w:rsidRPr="001116C7" w:rsidRDefault="004F4671" w:rsidP="004E770A">
      <w:pPr>
        <w:numPr>
          <w:ilvl w:val="0"/>
          <w:numId w:val="36"/>
        </w:numPr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1116C7">
        <w:rPr>
          <w:sz w:val="22"/>
          <w:szCs w:val="22"/>
        </w:rPr>
        <w:t xml:space="preserve">Wykonawca: …………………………………………………… </w:t>
      </w:r>
      <w:r w:rsidRPr="001116C7">
        <w:rPr>
          <w:i/>
          <w:sz w:val="22"/>
          <w:szCs w:val="22"/>
        </w:rPr>
        <w:t>(nazwa i adres Wykonawcy)</w:t>
      </w:r>
      <w:r w:rsidRPr="001116C7">
        <w:rPr>
          <w:sz w:val="22"/>
          <w:szCs w:val="22"/>
        </w:rPr>
        <w:t xml:space="preserve"> </w:t>
      </w:r>
      <w:r w:rsidRPr="001116C7">
        <w:rPr>
          <w:sz w:val="22"/>
          <w:szCs w:val="22"/>
        </w:rPr>
        <w:br/>
        <w:t>zrealizuje n</w:t>
      </w:r>
      <w:r w:rsidR="00271126" w:rsidRPr="001116C7">
        <w:rPr>
          <w:sz w:val="22"/>
          <w:szCs w:val="22"/>
        </w:rPr>
        <w:t xml:space="preserve">astępujące </w:t>
      </w:r>
      <w:r w:rsidR="00155E24" w:rsidRPr="001116C7">
        <w:rPr>
          <w:sz w:val="22"/>
          <w:szCs w:val="22"/>
        </w:rPr>
        <w:t>roboty budowlane lub usługi</w:t>
      </w:r>
      <w:r w:rsidRPr="001116C7">
        <w:rPr>
          <w:sz w:val="22"/>
          <w:szCs w:val="22"/>
        </w:rPr>
        <w:t>:</w:t>
      </w:r>
    </w:p>
    <w:p w14:paraId="636961B4" w14:textId="77777777" w:rsidR="004F4671" w:rsidRPr="001116C7" w:rsidRDefault="004F4671" w:rsidP="004F4671">
      <w:pPr>
        <w:suppressAutoHyphens w:val="0"/>
        <w:spacing w:after="120"/>
        <w:ind w:left="284"/>
        <w:jc w:val="both"/>
        <w:rPr>
          <w:sz w:val="22"/>
          <w:szCs w:val="22"/>
        </w:rPr>
      </w:pPr>
      <w:r w:rsidRPr="001116C7">
        <w:rPr>
          <w:sz w:val="22"/>
          <w:szCs w:val="22"/>
        </w:rPr>
        <w:t>………………………………………………………………………………………………………...</w:t>
      </w:r>
    </w:p>
    <w:p w14:paraId="5CD629EE" w14:textId="77777777" w:rsidR="004F4671" w:rsidRPr="001116C7" w:rsidRDefault="004F4671" w:rsidP="004E770A">
      <w:pPr>
        <w:numPr>
          <w:ilvl w:val="0"/>
          <w:numId w:val="36"/>
        </w:numPr>
        <w:suppressAutoHyphens w:val="0"/>
        <w:spacing w:after="120"/>
        <w:ind w:left="284" w:hanging="284"/>
        <w:jc w:val="both"/>
        <w:rPr>
          <w:sz w:val="22"/>
          <w:szCs w:val="22"/>
        </w:rPr>
      </w:pPr>
      <w:r w:rsidRPr="001116C7">
        <w:rPr>
          <w:sz w:val="22"/>
          <w:szCs w:val="22"/>
        </w:rPr>
        <w:t xml:space="preserve">Wykonawca: …………………………………………………… </w:t>
      </w:r>
      <w:r w:rsidRPr="001116C7">
        <w:rPr>
          <w:i/>
          <w:sz w:val="22"/>
          <w:szCs w:val="22"/>
        </w:rPr>
        <w:t>(nazwa i adres Wykonawcy)</w:t>
      </w:r>
      <w:r w:rsidRPr="001116C7">
        <w:rPr>
          <w:sz w:val="22"/>
          <w:szCs w:val="22"/>
        </w:rPr>
        <w:t xml:space="preserve"> </w:t>
      </w:r>
      <w:r w:rsidRPr="001116C7">
        <w:rPr>
          <w:sz w:val="22"/>
          <w:szCs w:val="22"/>
        </w:rPr>
        <w:br/>
        <w:t>zrealizuje n</w:t>
      </w:r>
      <w:r w:rsidR="00271126" w:rsidRPr="001116C7">
        <w:rPr>
          <w:sz w:val="22"/>
          <w:szCs w:val="22"/>
        </w:rPr>
        <w:t xml:space="preserve">astępujące </w:t>
      </w:r>
      <w:r w:rsidR="00155E24" w:rsidRPr="001116C7">
        <w:rPr>
          <w:sz w:val="22"/>
          <w:szCs w:val="22"/>
        </w:rPr>
        <w:t>roboty budowlane lub usługi</w:t>
      </w:r>
      <w:r w:rsidRPr="001116C7">
        <w:rPr>
          <w:sz w:val="22"/>
          <w:szCs w:val="22"/>
        </w:rPr>
        <w:t>:</w:t>
      </w:r>
    </w:p>
    <w:p w14:paraId="1F136CC0" w14:textId="77777777" w:rsidR="004F4671" w:rsidRPr="001116C7" w:rsidRDefault="004F4671" w:rsidP="004F4671">
      <w:pPr>
        <w:suppressAutoHyphens w:val="0"/>
        <w:spacing w:after="120"/>
        <w:ind w:left="284"/>
        <w:jc w:val="both"/>
        <w:rPr>
          <w:sz w:val="22"/>
          <w:szCs w:val="22"/>
        </w:rPr>
      </w:pPr>
      <w:r w:rsidRPr="001116C7">
        <w:rPr>
          <w:sz w:val="22"/>
          <w:szCs w:val="22"/>
        </w:rPr>
        <w:t>………………………………………………………………………………………………………...</w:t>
      </w:r>
    </w:p>
    <w:p w14:paraId="473FBAB2" w14:textId="77777777" w:rsidR="004F4671" w:rsidRPr="001116C7" w:rsidRDefault="004F4671" w:rsidP="004F4671">
      <w:pPr>
        <w:jc w:val="right"/>
        <w:rPr>
          <w:b/>
          <w:i/>
          <w:sz w:val="22"/>
          <w:szCs w:val="22"/>
          <w:lang w:eastAsia="ar-SA"/>
        </w:rPr>
      </w:pPr>
    </w:p>
    <w:p w14:paraId="72EA1A4C" w14:textId="77777777" w:rsidR="00692BFE" w:rsidRPr="001116C7" w:rsidRDefault="00692BFE" w:rsidP="004F4671">
      <w:pPr>
        <w:jc w:val="right"/>
        <w:rPr>
          <w:b/>
          <w:i/>
          <w:sz w:val="22"/>
          <w:szCs w:val="22"/>
          <w:lang w:eastAsia="ar-SA"/>
        </w:rPr>
      </w:pPr>
    </w:p>
    <w:p w14:paraId="19FFDB6F" w14:textId="77777777" w:rsidR="00692BFE" w:rsidRPr="001116C7" w:rsidRDefault="00692BFE" w:rsidP="004F4671">
      <w:pPr>
        <w:jc w:val="right"/>
        <w:rPr>
          <w:b/>
          <w:i/>
          <w:sz w:val="22"/>
          <w:szCs w:val="22"/>
          <w:lang w:eastAsia="ar-SA"/>
        </w:rPr>
      </w:pPr>
    </w:p>
    <w:p w14:paraId="0791F4B0" w14:textId="77777777" w:rsidR="004F4671" w:rsidRPr="001116C7" w:rsidRDefault="004F4671" w:rsidP="004F4671">
      <w:pPr>
        <w:rPr>
          <w:b/>
          <w:i/>
          <w:sz w:val="22"/>
          <w:szCs w:val="22"/>
          <w:lang w:eastAsia="ar-SA"/>
        </w:rPr>
      </w:pPr>
    </w:p>
    <w:p w14:paraId="0564C2BB" w14:textId="77777777" w:rsidR="004F4671" w:rsidRPr="001116C7" w:rsidRDefault="004F4671" w:rsidP="004F4671">
      <w:pPr>
        <w:spacing w:before="120" w:after="120"/>
        <w:jc w:val="center"/>
        <w:rPr>
          <w:sz w:val="20"/>
          <w:szCs w:val="20"/>
        </w:rPr>
      </w:pPr>
      <w:r w:rsidRPr="001116C7">
        <w:rPr>
          <w:b/>
          <w:color w:val="FF0000"/>
          <w:szCs w:val="22"/>
          <w:lang w:eastAsia="ar-SA"/>
        </w:rPr>
        <w:t>Uwaga! Wypełni</w:t>
      </w:r>
      <w:r w:rsidR="00271126" w:rsidRPr="001116C7">
        <w:rPr>
          <w:b/>
          <w:color w:val="FF0000"/>
          <w:szCs w:val="22"/>
          <w:lang w:eastAsia="ar-SA"/>
        </w:rPr>
        <w:t>one oświadczenie należy opatrzyć</w:t>
      </w:r>
      <w:r w:rsidRPr="001116C7">
        <w:rPr>
          <w:b/>
          <w:color w:val="FF0000"/>
          <w:szCs w:val="22"/>
          <w:lang w:eastAsia="ar-SA"/>
        </w:rPr>
        <w:t xml:space="preserve"> kwalifi</w:t>
      </w:r>
      <w:r w:rsidR="004575AB" w:rsidRPr="001116C7">
        <w:rPr>
          <w:b/>
          <w:color w:val="FF0000"/>
          <w:szCs w:val="22"/>
          <w:lang w:eastAsia="ar-SA"/>
        </w:rPr>
        <w:t>kowanym podpisem elektronicznym lub</w:t>
      </w:r>
      <w:r w:rsidRPr="001116C7">
        <w:rPr>
          <w:b/>
          <w:color w:val="FF0000"/>
          <w:szCs w:val="22"/>
          <w:lang w:eastAsia="ar-SA"/>
        </w:rPr>
        <w:t xml:space="preserve"> podpisem zaufanym lub podpisem osobistym</w:t>
      </w:r>
    </w:p>
    <w:p w14:paraId="058F3BA8" w14:textId="77777777" w:rsidR="00CA3D6C" w:rsidRPr="001116C7" w:rsidRDefault="004F4671" w:rsidP="00D7501D">
      <w:pPr>
        <w:pageBreakBefore/>
        <w:suppressAutoHyphens w:val="0"/>
        <w:spacing w:after="360"/>
        <w:jc w:val="right"/>
        <w:rPr>
          <w:rFonts w:cs="Times New Roman"/>
          <w:b/>
          <w:sz w:val="22"/>
          <w:szCs w:val="22"/>
          <w:lang w:eastAsia="ar-SA"/>
        </w:rPr>
      </w:pPr>
      <w:r w:rsidRPr="001116C7">
        <w:rPr>
          <w:rFonts w:cs="Times New Roman"/>
          <w:b/>
          <w:sz w:val="22"/>
          <w:szCs w:val="22"/>
          <w:lang w:eastAsia="ar-SA"/>
        </w:rPr>
        <w:lastRenderedPageBreak/>
        <w:t>Załącznik nr 5</w:t>
      </w:r>
      <w:r w:rsidR="00CA3D6C" w:rsidRPr="001116C7">
        <w:rPr>
          <w:rFonts w:cs="Times New Roman"/>
          <w:b/>
          <w:color w:val="0000FF"/>
          <w:sz w:val="22"/>
          <w:szCs w:val="22"/>
          <w:lang w:eastAsia="ar-SA"/>
        </w:rPr>
        <w:t xml:space="preserve"> </w:t>
      </w:r>
      <w:r w:rsidR="004D5B5A" w:rsidRPr="001116C7">
        <w:rPr>
          <w:rFonts w:cs="Times New Roman"/>
          <w:b/>
          <w:sz w:val="22"/>
          <w:szCs w:val="22"/>
          <w:lang w:eastAsia="ar-SA"/>
        </w:rPr>
        <w:t>do S</w:t>
      </w:r>
      <w:r w:rsidR="004C3CF6" w:rsidRPr="001116C7">
        <w:rPr>
          <w:rFonts w:cs="Times New Roman"/>
          <w:b/>
          <w:sz w:val="22"/>
          <w:szCs w:val="22"/>
          <w:lang w:eastAsia="ar-SA"/>
        </w:rPr>
        <w:t>WZ</w:t>
      </w:r>
    </w:p>
    <w:p w14:paraId="62F04697" w14:textId="77777777" w:rsidR="00CA3D6C" w:rsidRPr="001116C7" w:rsidRDefault="00CA3D6C" w:rsidP="00E4502E">
      <w:pPr>
        <w:spacing w:after="360"/>
        <w:jc w:val="center"/>
        <w:rPr>
          <w:sz w:val="28"/>
        </w:rPr>
      </w:pPr>
      <w:r w:rsidRPr="001116C7">
        <w:rPr>
          <w:rFonts w:cs="Times New Roman"/>
          <w:b/>
          <w:color w:val="0000FF"/>
          <w:sz w:val="28"/>
          <w:szCs w:val="26"/>
          <w:lang w:eastAsia="ar-SA"/>
        </w:rPr>
        <w:t xml:space="preserve">Oświadczenie </w:t>
      </w:r>
      <w:r w:rsidR="004F4671" w:rsidRPr="001116C7">
        <w:rPr>
          <w:rFonts w:cs="Times New Roman"/>
          <w:b/>
          <w:color w:val="0000FF"/>
          <w:sz w:val="28"/>
          <w:szCs w:val="26"/>
          <w:u w:val="single"/>
          <w:lang w:eastAsia="ar-SA"/>
        </w:rPr>
        <w:t>Wykonawcy</w:t>
      </w:r>
      <w:r w:rsidR="004F4671" w:rsidRPr="001116C7">
        <w:rPr>
          <w:rFonts w:cs="Times New Roman"/>
          <w:b/>
          <w:color w:val="0000FF"/>
          <w:sz w:val="28"/>
          <w:szCs w:val="26"/>
          <w:lang w:eastAsia="ar-SA"/>
        </w:rPr>
        <w:t>, w zakresie art.</w:t>
      </w:r>
      <w:r w:rsidR="00820DCD" w:rsidRPr="001116C7">
        <w:rPr>
          <w:rFonts w:cs="Times New Roman"/>
          <w:b/>
          <w:color w:val="0000FF"/>
          <w:sz w:val="28"/>
          <w:szCs w:val="26"/>
          <w:lang w:eastAsia="ar-SA"/>
        </w:rPr>
        <w:t xml:space="preserve"> 108 ust. 1 pkt 5 ustawy </w:t>
      </w:r>
      <w:proofErr w:type="spellStart"/>
      <w:r w:rsidR="00820DCD" w:rsidRPr="001116C7">
        <w:rPr>
          <w:rFonts w:cs="Times New Roman"/>
          <w:b/>
          <w:color w:val="0000FF"/>
          <w:sz w:val="28"/>
          <w:szCs w:val="26"/>
          <w:lang w:eastAsia="ar-SA"/>
        </w:rPr>
        <w:t>Pzp</w:t>
      </w:r>
      <w:proofErr w:type="spellEnd"/>
      <w:r w:rsidR="00820DCD" w:rsidRPr="001116C7">
        <w:rPr>
          <w:rFonts w:cs="Times New Roman"/>
          <w:b/>
          <w:color w:val="0000FF"/>
          <w:sz w:val="28"/>
          <w:szCs w:val="26"/>
          <w:lang w:eastAsia="ar-SA"/>
        </w:rPr>
        <w:t xml:space="preserve">, </w:t>
      </w:r>
      <w:r w:rsidR="004F4671" w:rsidRPr="001116C7">
        <w:rPr>
          <w:rFonts w:cs="Times New Roman"/>
          <w:b/>
          <w:color w:val="0000FF"/>
          <w:sz w:val="28"/>
          <w:szCs w:val="26"/>
          <w:lang w:eastAsia="ar-SA"/>
        </w:rPr>
        <w:t xml:space="preserve">o przynależności lub braku przynależności do tej samej </w:t>
      </w:r>
      <w:r w:rsidR="002A44FA" w:rsidRPr="001116C7">
        <w:rPr>
          <w:rFonts w:cs="Times New Roman"/>
          <w:b/>
          <w:color w:val="0000FF"/>
          <w:sz w:val="28"/>
          <w:szCs w:val="26"/>
          <w:lang w:eastAsia="ar-SA"/>
        </w:rPr>
        <w:t xml:space="preserve">   </w:t>
      </w:r>
      <w:r w:rsidR="004F4671" w:rsidRPr="001116C7">
        <w:rPr>
          <w:rFonts w:cs="Times New Roman"/>
          <w:b/>
          <w:color w:val="0000FF"/>
          <w:sz w:val="28"/>
          <w:szCs w:val="26"/>
          <w:lang w:eastAsia="ar-SA"/>
        </w:rPr>
        <w:t>grupy kapitałowej z innym Wykonawcą</w:t>
      </w:r>
      <w:r w:rsidR="007858CE" w:rsidRPr="001116C7">
        <w:rPr>
          <w:rFonts w:cs="Times New Roman"/>
          <w:b/>
          <w:color w:val="0000FF"/>
          <w:sz w:val="28"/>
          <w:szCs w:val="26"/>
          <w:lang w:eastAsia="ar-SA"/>
        </w:rPr>
        <w:t>**</w:t>
      </w:r>
    </w:p>
    <w:p w14:paraId="1AA91103" w14:textId="7BC04BB3" w:rsidR="00EC3AA4" w:rsidRPr="001116C7" w:rsidRDefault="00CA3D6C" w:rsidP="000119C9">
      <w:pPr>
        <w:tabs>
          <w:tab w:val="left" w:pos="360"/>
        </w:tabs>
        <w:spacing w:after="240"/>
        <w:jc w:val="both"/>
        <w:rPr>
          <w:b/>
          <w:sz w:val="22"/>
          <w:szCs w:val="22"/>
        </w:rPr>
      </w:pPr>
      <w:r w:rsidRPr="001116C7">
        <w:rPr>
          <w:sz w:val="22"/>
          <w:szCs w:val="22"/>
          <w:lang w:eastAsia="ar-SA"/>
        </w:rPr>
        <w:t>do zamówienia publicznego pn.</w:t>
      </w:r>
      <w:r w:rsidR="00BD27E3" w:rsidRPr="001116C7">
        <w:rPr>
          <w:b/>
          <w:spacing w:val="-2"/>
          <w:sz w:val="22"/>
          <w:szCs w:val="22"/>
        </w:rPr>
        <w:t xml:space="preserve"> </w:t>
      </w:r>
      <w:r w:rsidR="007651B7" w:rsidRPr="001116C7">
        <w:rPr>
          <w:b/>
          <w:sz w:val="22"/>
          <w:szCs w:val="22"/>
        </w:rPr>
        <w:t>Budowa drogi technicznej z przywróceniem funkcji rowu odwodnieniowego jako element otwartej sieci kanalizacji deszczowej w Redzie.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E62734" w:rsidRPr="001116C7" w14:paraId="45C9198F" w14:textId="77777777" w:rsidTr="00AB088D">
        <w:trPr>
          <w:cantSplit/>
          <w:trHeight w:val="39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62FE68EB" w14:textId="77777777" w:rsidR="00E62734" w:rsidRPr="001116C7" w:rsidRDefault="00E62734" w:rsidP="002A4A09">
            <w:pPr>
              <w:snapToGrid w:val="0"/>
              <w:jc w:val="center"/>
              <w:rPr>
                <w:sz w:val="22"/>
              </w:rPr>
            </w:pPr>
            <w:r w:rsidRPr="001116C7">
              <w:rPr>
                <w:sz w:val="22"/>
                <w:lang w:eastAsia="ar-SA"/>
              </w:rPr>
              <w:t>Nazwa Wykonawcy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50BEE7D" w14:textId="77777777" w:rsidR="00E62734" w:rsidRPr="001116C7" w:rsidRDefault="00E62734" w:rsidP="002A4A09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  <w:lang w:eastAsia="ar-SA"/>
              </w:rPr>
            </w:pPr>
            <w:r w:rsidRPr="001116C7">
              <w:rPr>
                <w:sz w:val="22"/>
                <w:lang w:eastAsia="ar-SA"/>
              </w:rPr>
              <w:t>Adres Wykonawcy</w:t>
            </w:r>
          </w:p>
        </w:tc>
      </w:tr>
      <w:tr w:rsidR="00E62734" w:rsidRPr="001116C7" w14:paraId="068D2A56" w14:textId="77777777" w:rsidTr="00E62734">
        <w:trPr>
          <w:cantSplit/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6F38" w14:textId="77777777" w:rsidR="00E62734" w:rsidRPr="001116C7" w:rsidRDefault="00E62734" w:rsidP="002A4A09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7945A33D" w14:textId="77777777" w:rsidR="00E62734" w:rsidRPr="001116C7" w:rsidRDefault="00E62734" w:rsidP="002A4A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F944A93" w14:textId="77777777" w:rsidR="00E62734" w:rsidRPr="001116C7" w:rsidRDefault="00E62734" w:rsidP="002A4A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ED7F" w14:textId="77777777" w:rsidR="00E62734" w:rsidRPr="001116C7" w:rsidRDefault="00E62734" w:rsidP="002A4A09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</w:tbl>
    <w:p w14:paraId="709DC8D5" w14:textId="77777777" w:rsidR="004D5B5A" w:rsidRPr="001116C7" w:rsidRDefault="004D5B5A" w:rsidP="001B603D">
      <w:pPr>
        <w:tabs>
          <w:tab w:val="left" w:pos="360"/>
        </w:tabs>
        <w:jc w:val="both"/>
        <w:rPr>
          <w:sz w:val="22"/>
          <w:szCs w:val="22"/>
        </w:rPr>
      </w:pPr>
    </w:p>
    <w:p w14:paraId="702E77EE" w14:textId="77777777" w:rsidR="00CA3D6C" w:rsidRPr="001116C7" w:rsidRDefault="004D5B5A" w:rsidP="001A3C3C">
      <w:pPr>
        <w:tabs>
          <w:tab w:val="left" w:pos="360"/>
        </w:tabs>
        <w:spacing w:after="120"/>
        <w:jc w:val="both"/>
        <w:rPr>
          <w:rFonts w:eastAsia="Arial"/>
          <w:b/>
          <w:bCs/>
          <w:i/>
          <w:iCs/>
          <w:sz w:val="22"/>
          <w:szCs w:val="22"/>
        </w:rPr>
      </w:pPr>
      <w:r w:rsidRPr="001116C7">
        <w:rPr>
          <w:sz w:val="22"/>
          <w:szCs w:val="22"/>
        </w:rPr>
        <w:t>O</w:t>
      </w:r>
      <w:r w:rsidR="00CA3D6C" w:rsidRPr="001116C7">
        <w:rPr>
          <w:sz w:val="22"/>
          <w:szCs w:val="22"/>
        </w:rPr>
        <w:t>świadczam</w:t>
      </w:r>
      <w:r w:rsidRPr="001116C7">
        <w:rPr>
          <w:sz w:val="22"/>
          <w:szCs w:val="22"/>
        </w:rPr>
        <w:t>/</w:t>
      </w:r>
      <w:r w:rsidR="00CA3D6C" w:rsidRPr="001116C7">
        <w:rPr>
          <w:sz w:val="22"/>
          <w:szCs w:val="22"/>
        </w:rPr>
        <w:t xml:space="preserve">y </w:t>
      </w:r>
      <w:r w:rsidR="00CA3D6C" w:rsidRPr="001116C7">
        <w:rPr>
          <w:rFonts w:eastAsia="TimesNewRomanPSMT"/>
          <w:sz w:val="22"/>
          <w:szCs w:val="22"/>
          <w:lang w:eastAsia="pl-PL"/>
        </w:rPr>
        <w:t>że</w:t>
      </w:r>
      <w:r w:rsidR="00CA3D6C" w:rsidRPr="001116C7">
        <w:rPr>
          <w:sz w:val="22"/>
          <w:szCs w:val="22"/>
        </w:rPr>
        <w:t>:</w:t>
      </w:r>
    </w:p>
    <w:p w14:paraId="41BBDCAC" w14:textId="77777777" w:rsidR="005C597B" w:rsidRPr="001116C7" w:rsidRDefault="005C597B" w:rsidP="001B603D">
      <w:pPr>
        <w:widowControl w:val="0"/>
        <w:tabs>
          <w:tab w:val="left" w:pos="300"/>
        </w:tabs>
        <w:suppressAutoHyphens w:val="0"/>
        <w:autoSpaceDE w:val="0"/>
        <w:ind w:left="720"/>
        <w:jc w:val="both"/>
        <w:rPr>
          <w:sz w:val="6"/>
        </w:rPr>
      </w:pPr>
    </w:p>
    <w:p w14:paraId="5F0D8C06" w14:textId="26EEC6FC" w:rsidR="005C597B" w:rsidRPr="001116C7" w:rsidRDefault="005C597B" w:rsidP="00226974">
      <w:pPr>
        <w:widowControl w:val="0"/>
        <w:numPr>
          <w:ilvl w:val="0"/>
          <w:numId w:val="12"/>
        </w:numPr>
        <w:suppressAutoHyphens w:val="0"/>
        <w:autoSpaceDE w:val="0"/>
        <w:spacing w:after="120"/>
        <w:ind w:left="284" w:hanging="284"/>
        <w:jc w:val="both"/>
      </w:pPr>
      <w:r w:rsidRPr="001116C7">
        <w:rPr>
          <w:rFonts w:eastAsia="TimesNewRomanPSMT"/>
          <w:b/>
          <w:bCs/>
          <w:sz w:val="22"/>
          <w:szCs w:val="22"/>
          <w:lang w:eastAsia="pl-PL"/>
        </w:rPr>
        <w:t>nie należ</w:t>
      </w:r>
      <w:r w:rsidR="004D5B5A" w:rsidRPr="001116C7">
        <w:rPr>
          <w:rFonts w:eastAsia="TimesNewRomanPSMT"/>
          <w:b/>
          <w:bCs/>
          <w:sz w:val="22"/>
          <w:szCs w:val="22"/>
          <w:lang w:eastAsia="pl-PL"/>
        </w:rPr>
        <w:t>ę/</w:t>
      </w:r>
      <w:proofErr w:type="spellStart"/>
      <w:r w:rsidRPr="001116C7">
        <w:rPr>
          <w:rFonts w:eastAsia="TimesNewRomanPSMT"/>
          <w:b/>
          <w:bCs/>
          <w:sz w:val="22"/>
          <w:szCs w:val="22"/>
          <w:lang w:eastAsia="pl-PL"/>
        </w:rPr>
        <w:t>ymy</w:t>
      </w:r>
      <w:proofErr w:type="spellEnd"/>
      <w:r w:rsidRPr="001116C7">
        <w:rPr>
          <w:rFonts w:eastAsia="TimesNewRomanPSMT"/>
          <w:bCs/>
          <w:sz w:val="22"/>
          <w:szCs w:val="22"/>
          <w:lang w:eastAsia="pl-PL"/>
        </w:rPr>
        <w:t xml:space="preserve"> do tej samej grupy kapitałowej, w rozumieniu ustawy o ochr</w:t>
      </w:r>
      <w:r w:rsidR="0083459B" w:rsidRPr="001116C7">
        <w:rPr>
          <w:rFonts w:eastAsia="TimesNewRomanPSMT"/>
          <w:bCs/>
          <w:sz w:val="22"/>
          <w:szCs w:val="22"/>
          <w:lang w:eastAsia="pl-PL"/>
        </w:rPr>
        <w:t xml:space="preserve">onie konkurencji i </w:t>
      </w:r>
      <w:r w:rsidR="0087678C" w:rsidRPr="001116C7">
        <w:rPr>
          <w:rFonts w:eastAsia="TimesNewRomanPSMT"/>
          <w:bCs/>
          <w:sz w:val="22"/>
          <w:szCs w:val="22"/>
          <w:lang w:eastAsia="pl-PL"/>
        </w:rPr>
        <w:t xml:space="preserve">konsumentów </w:t>
      </w:r>
      <w:r w:rsidRPr="001116C7">
        <w:rPr>
          <w:rFonts w:eastAsia="TimesNewRomanPSMT"/>
          <w:bCs/>
          <w:sz w:val="22"/>
          <w:szCs w:val="22"/>
          <w:lang w:eastAsia="pl-PL"/>
        </w:rPr>
        <w:t xml:space="preserve">z </w:t>
      </w:r>
      <w:r w:rsidR="004D5B5A" w:rsidRPr="001116C7">
        <w:rPr>
          <w:rFonts w:eastAsia="TimesNewRomanPSMT"/>
          <w:bCs/>
          <w:sz w:val="22"/>
          <w:szCs w:val="22"/>
          <w:lang w:eastAsia="pl-PL"/>
        </w:rPr>
        <w:t xml:space="preserve">innym Wykonawcą, </w:t>
      </w:r>
      <w:r w:rsidR="002B22E3" w:rsidRPr="001116C7">
        <w:rPr>
          <w:rFonts w:eastAsia="TimesNewRomanPSMT"/>
          <w:bCs/>
          <w:sz w:val="22"/>
          <w:szCs w:val="22"/>
          <w:lang w:eastAsia="pl-PL"/>
        </w:rPr>
        <w:t>który złożył odrębną ofertę w przedmiotowym postępowaniu o udzielenie zamówienia</w:t>
      </w:r>
      <w:r w:rsidRPr="001116C7">
        <w:rPr>
          <w:rFonts w:eastAsia="TimesNewRomanPSMT"/>
          <w:bCs/>
          <w:sz w:val="22"/>
          <w:szCs w:val="22"/>
          <w:lang w:eastAsia="pl-PL"/>
        </w:rPr>
        <w:t>*</w:t>
      </w:r>
    </w:p>
    <w:p w14:paraId="25C19E58" w14:textId="77777777" w:rsidR="005C597B" w:rsidRPr="001116C7" w:rsidRDefault="005C597B" w:rsidP="001A3C3C">
      <w:pPr>
        <w:widowControl w:val="0"/>
        <w:tabs>
          <w:tab w:val="left" w:pos="360"/>
        </w:tabs>
        <w:autoSpaceDE w:val="0"/>
        <w:ind w:left="284" w:hanging="284"/>
        <w:jc w:val="both"/>
        <w:rPr>
          <w:rFonts w:eastAsia="TimesNewRomanPSMT"/>
          <w:b/>
          <w:bCs/>
          <w:sz w:val="4"/>
          <w:szCs w:val="22"/>
          <w:lang w:eastAsia="pl-PL"/>
        </w:rPr>
      </w:pPr>
    </w:p>
    <w:p w14:paraId="0FE4597B" w14:textId="35A81E07" w:rsidR="005C597B" w:rsidRPr="001116C7" w:rsidRDefault="005C597B" w:rsidP="00226974">
      <w:pPr>
        <w:widowControl w:val="0"/>
        <w:numPr>
          <w:ilvl w:val="0"/>
          <w:numId w:val="12"/>
        </w:numPr>
        <w:suppressAutoHyphens w:val="0"/>
        <w:autoSpaceDE w:val="0"/>
        <w:ind w:left="284" w:hanging="284"/>
        <w:jc w:val="both"/>
        <w:rPr>
          <w:sz w:val="22"/>
          <w:szCs w:val="22"/>
        </w:rPr>
      </w:pPr>
      <w:r w:rsidRPr="001116C7">
        <w:rPr>
          <w:rFonts w:eastAsia="TimesNewRomanPSMT"/>
          <w:b/>
          <w:bCs/>
          <w:spacing w:val="-2"/>
          <w:sz w:val="22"/>
          <w:szCs w:val="22"/>
          <w:lang w:eastAsia="pl-PL"/>
        </w:rPr>
        <w:t>należ</w:t>
      </w:r>
      <w:r w:rsidR="001A3C3C" w:rsidRPr="001116C7">
        <w:rPr>
          <w:rFonts w:eastAsia="TimesNewRomanPSMT"/>
          <w:b/>
          <w:bCs/>
          <w:spacing w:val="-2"/>
          <w:sz w:val="22"/>
          <w:szCs w:val="22"/>
          <w:lang w:eastAsia="pl-PL"/>
        </w:rPr>
        <w:t>ę/</w:t>
      </w:r>
      <w:proofErr w:type="spellStart"/>
      <w:r w:rsidRPr="001116C7">
        <w:rPr>
          <w:rFonts w:eastAsia="TimesNewRomanPSMT"/>
          <w:b/>
          <w:bCs/>
          <w:spacing w:val="-2"/>
          <w:sz w:val="22"/>
          <w:szCs w:val="22"/>
          <w:lang w:eastAsia="pl-PL"/>
        </w:rPr>
        <w:t>ymy</w:t>
      </w:r>
      <w:proofErr w:type="spellEnd"/>
      <w:r w:rsidRPr="001116C7">
        <w:rPr>
          <w:rFonts w:eastAsia="TimesNewRomanPSMT"/>
          <w:b/>
          <w:bCs/>
          <w:spacing w:val="-2"/>
          <w:sz w:val="22"/>
          <w:szCs w:val="22"/>
          <w:lang w:eastAsia="pl-PL"/>
        </w:rPr>
        <w:t xml:space="preserve"> </w:t>
      </w:r>
      <w:r w:rsidRPr="001116C7">
        <w:rPr>
          <w:rFonts w:eastAsia="TimesNewRomanPSMT"/>
          <w:bCs/>
          <w:spacing w:val="-2"/>
          <w:sz w:val="22"/>
          <w:szCs w:val="22"/>
          <w:lang w:eastAsia="pl-PL"/>
        </w:rPr>
        <w:t>do tej samej grupy kapitałowej,</w:t>
      </w:r>
      <w:r w:rsidRPr="001116C7">
        <w:rPr>
          <w:rFonts w:eastAsia="TimesNewRomanPSMT" w:cs="Times New Roman"/>
          <w:bCs/>
          <w:spacing w:val="-2"/>
          <w:sz w:val="22"/>
          <w:szCs w:val="22"/>
          <w:lang w:eastAsia="pl-PL"/>
        </w:rPr>
        <w:t xml:space="preserve"> </w:t>
      </w:r>
      <w:r w:rsidRPr="001116C7">
        <w:rPr>
          <w:spacing w:val="-2"/>
          <w:sz w:val="22"/>
          <w:szCs w:val="22"/>
        </w:rPr>
        <w:t xml:space="preserve">w rozumieniu ustawy </w:t>
      </w:r>
      <w:r w:rsidRPr="001116C7">
        <w:rPr>
          <w:sz w:val="22"/>
          <w:szCs w:val="22"/>
        </w:rPr>
        <w:t>o och</w:t>
      </w:r>
      <w:r w:rsidR="0087678C" w:rsidRPr="001116C7">
        <w:rPr>
          <w:sz w:val="22"/>
          <w:szCs w:val="22"/>
        </w:rPr>
        <w:t>ronie konkurencji i</w:t>
      </w:r>
      <w:r w:rsidR="009130F9" w:rsidRPr="001116C7">
        <w:rPr>
          <w:sz w:val="22"/>
          <w:szCs w:val="22"/>
        </w:rPr>
        <w:t> </w:t>
      </w:r>
      <w:r w:rsidR="0087678C" w:rsidRPr="001116C7">
        <w:rPr>
          <w:sz w:val="22"/>
          <w:szCs w:val="22"/>
        </w:rPr>
        <w:t xml:space="preserve">konsumentów </w:t>
      </w:r>
      <w:r w:rsidR="001A3C3C" w:rsidRPr="001116C7">
        <w:rPr>
          <w:sz w:val="22"/>
          <w:szCs w:val="22"/>
        </w:rPr>
        <w:t>z nw. Wykonawcą</w:t>
      </w:r>
      <w:r w:rsidR="00E62734" w:rsidRPr="001116C7">
        <w:rPr>
          <w:sz w:val="22"/>
          <w:szCs w:val="22"/>
        </w:rPr>
        <w:t>/</w:t>
      </w:r>
      <w:proofErr w:type="spellStart"/>
      <w:r w:rsidR="00E62734" w:rsidRPr="001116C7">
        <w:rPr>
          <w:sz w:val="22"/>
          <w:szCs w:val="22"/>
        </w:rPr>
        <w:t>ami</w:t>
      </w:r>
      <w:proofErr w:type="spellEnd"/>
      <w:r w:rsidR="001A3C3C" w:rsidRPr="001116C7">
        <w:rPr>
          <w:sz w:val="22"/>
          <w:szCs w:val="22"/>
        </w:rPr>
        <w:t xml:space="preserve">, </w:t>
      </w:r>
      <w:r w:rsidR="002B22E3" w:rsidRPr="001116C7">
        <w:rPr>
          <w:sz w:val="22"/>
          <w:szCs w:val="22"/>
        </w:rPr>
        <w:t>który/</w:t>
      </w:r>
      <w:proofErr w:type="spellStart"/>
      <w:r w:rsidR="002B22E3" w:rsidRPr="001116C7">
        <w:rPr>
          <w:sz w:val="22"/>
          <w:szCs w:val="22"/>
        </w:rPr>
        <w:t>rzy</w:t>
      </w:r>
      <w:proofErr w:type="spellEnd"/>
      <w:r w:rsidR="002B22E3" w:rsidRPr="001116C7">
        <w:rPr>
          <w:sz w:val="22"/>
          <w:szCs w:val="22"/>
        </w:rPr>
        <w:t xml:space="preserve"> złożył/li odrębną/e ofertę/y</w:t>
      </w:r>
      <w:r w:rsidR="008871EF" w:rsidRPr="001116C7">
        <w:rPr>
          <w:sz w:val="22"/>
          <w:szCs w:val="22"/>
        </w:rPr>
        <w:t xml:space="preserve"> </w:t>
      </w:r>
      <w:r w:rsidR="002B22E3" w:rsidRPr="001116C7">
        <w:rPr>
          <w:sz w:val="22"/>
          <w:szCs w:val="22"/>
        </w:rPr>
        <w:t>w przedmiotowym postępowaniu o udzielenie zamówienia</w:t>
      </w:r>
      <w:r w:rsidRPr="001116C7">
        <w:rPr>
          <w:sz w:val="22"/>
          <w:szCs w:val="22"/>
        </w:rPr>
        <w:t>:*</w:t>
      </w:r>
    </w:p>
    <w:p w14:paraId="46499069" w14:textId="77777777" w:rsidR="00CA3D6C" w:rsidRPr="001116C7" w:rsidRDefault="00CA3D6C" w:rsidP="001B603D">
      <w:pPr>
        <w:widowControl w:val="0"/>
        <w:tabs>
          <w:tab w:val="left" w:pos="300"/>
        </w:tabs>
        <w:suppressAutoHyphens w:val="0"/>
        <w:autoSpaceDE w:val="0"/>
        <w:jc w:val="both"/>
        <w:rPr>
          <w:sz w:val="12"/>
          <w:szCs w:val="22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7938"/>
      </w:tblGrid>
      <w:tr w:rsidR="00CA3D6C" w:rsidRPr="001116C7" w14:paraId="14F52BBC" w14:textId="77777777" w:rsidTr="00692BFE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14:paraId="0F35E5FD" w14:textId="77777777" w:rsidR="00CA3D6C" w:rsidRPr="001116C7" w:rsidRDefault="00CA3D6C" w:rsidP="001B603D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</w:pPr>
            <w:r w:rsidRPr="001116C7">
              <w:rPr>
                <w:sz w:val="22"/>
                <w:szCs w:val="22"/>
              </w:rPr>
              <w:t>L</w:t>
            </w:r>
            <w:r w:rsidR="001A3C3C" w:rsidRPr="001116C7">
              <w:rPr>
                <w:sz w:val="22"/>
                <w:szCs w:val="22"/>
              </w:rPr>
              <w:t>.</w:t>
            </w:r>
            <w:r w:rsidRPr="001116C7">
              <w:rPr>
                <w:sz w:val="22"/>
                <w:szCs w:val="22"/>
              </w:rPr>
              <w:t>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1C4C639" w14:textId="77777777" w:rsidR="00CA3D6C" w:rsidRPr="001116C7" w:rsidRDefault="00BB6292" w:rsidP="001B603D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</w:pPr>
            <w:r w:rsidRPr="001116C7">
              <w:rPr>
                <w:sz w:val="22"/>
                <w:szCs w:val="22"/>
              </w:rPr>
              <w:t>Nazwa i adres Wykonawcy</w:t>
            </w:r>
          </w:p>
        </w:tc>
      </w:tr>
      <w:tr w:rsidR="00CA3D6C" w:rsidRPr="001116C7" w14:paraId="546EEF4D" w14:textId="77777777" w:rsidTr="00692BFE">
        <w:trPr>
          <w:trHeight w:val="6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B9986" w14:textId="77777777" w:rsidR="00CA3D6C" w:rsidRPr="001116C7" w:rsidRDefault="00CA3D6C" w:rsidP="001B603D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756F" w14:textId="77777777" w:rsidR="00CA3D6C" w:rsidRPr="001116C7" w:rsidRDefault="00CA3D6C" w:rsidP="001B603D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sz w:val="28"/>
                <w:szCs w:val="22"/>
              </w:rPr>
            </w:pPr>
          </w:p>
        </w:tc>
      </w:tr>
    </w:tbl>
    <w:p w14:paraId="3EDF3DDB" w14:textId="77777777" w:rsidR="00CA3D6C" w:rsidRPr="001116C7" w:rsidRDefault="00CA3D6C" w:rsidP="001A3C3C">
      <w:pPr>
        <w:suppressAutoHyphens w:val="0"/>
        <w:spacing w:before="120" w:after="120"/>
        <w:ind w:left="284"/>
        <w:jc w:val="both"/>
      </w:pPr>
      <w:r w:rsidRPr="001116C7">
        <w:rPr>
          <w:sz w:val="22"/>
          <w:szCs w:val="22"/>
          <w:lang w:eastAsia="pl-PL"/>
        </w:rPr>
        <w:t>W załączeniu przekazuję</w:t>
      </w:r>
      <w:r w:rsidR="00692BFE" w:rsidRPr="001116C7">
        <w:rPr>
          <w:sz w:val="22"/>
          <w:szCs w:val="22"/>
          <w:lang w:eastAsia="pl-PL"/>
        </w:rPr>
        <w:t>/</w:t>
      </w:r>
      <w:proofErr w:type="spellStart"/>
      <w:r w:rsidR="00692BFE" w:rsidRPr="001116C7">
        <w:rPr>
          <w:sz w:val="22"/>
          <w:szCs w:val="22"/>
          <w:lang w:eastAsia="pl-PL"/>
        </w:rPr>
        <w:t>emy</w:t>
      </w:r>
      <w:proofErr w:type="spellEnd"/>
      <w:r w:rsidRPr="001116C7">
        <w:rPr>
          <w:sz w:val="22"/>
          <w:szCs w:val="22"/>
          <w:lang w:eastAsia="pl-PL"/>
        </w:rPr>
        <w:t xml:space="preserve"> następujące dokum</w:t>
      </w:r>
      <w:r w:rsidR="001A3C3C" w:rsidRPr="001116C7">
        <w:rPr>
          <w:sz w:val="22"/>
          <w:szCs w:val="22"/>
          <w:lang w:eastAsia="pl-PL"/>
        </w:rPr>
        <w:t>enty/informacje potwierdzające przygotowanie oferty niezależnie od ww. Wykonawcy</w:t>
      </w:r>
      <w:r w:rsidR="00692BFE" w:rsidRPr="001116C7">
        <w:rPr>
          <w:sz w:val="22"/>
          <w:szCs w:val="22"/>
          <w:lang w:eastAsia="pl-PL"/>
        </w:rPr>
        <w:t>/ów</w:t>
      </w:r>
      <w:r w:rsidR="001A3C3C" w:rsidRPr="001116C7">
        <w:rPr>
          <w:sz w:val="22"/>
          <w:szCs w:val="22"/>
          <w:lang w:eastAsia="pl-PL"/>
        </w:rPr>
        <w:t xml:space="preserve"> należącego</w:t>
      </w:r>
      <w:r w:rsidR="00E62734" w:rsidRPr="001116C7">
        <w:rPr>
          <w:sz w:val="22"/>
          <w:szCs w:val="22"/>
          <w:lang w:eastAsia="pl-PL"/>
        </w:rPr>
        <w:t>/</w:t>
      </w:r>
      <w:proofErr w:type="spellStart"/>
      <w:r w:rsidR="00E62734" w:rsidRPr="001116C7">
        <w:rPr>
          <w:sz w:val="22"/>
          <w:szCs w:val="22"/>
          <w:lang w:eastAsia="pl-PL"/>
        </w:rPr>
        <w:t>ych</w:t>
      </w:r>
      <w:proofErr w:type="spellEnd"/>
      <w:r w:rsidR="001A3C3C" w:rsidRPr="001116C7">
        <w:rPr>
          <w:sz w:val="22"/>
          <w:szCs w:val="22"/>
          <w:lang w:eastAsia="pl-PL"/>
        </w:rPr>
        <w:t xml:space="preserve"> do tej samej grupy kapitałowej:</w:t>
      </w:r>
    </w:p>
    <w:p w14:paraId="1554CF15" w14:textId="77777777" w:rsidR="00CA3D6C" w:rsidRPr="001116C7" w:rsidRDefault="00CA3D6C" w:rsidP="001A3C3C">
      <w:pPr>
        <w:widowControl w:val="0"/>
        <w:suppressAutoHyphens w:val="0"/>
        <w:autoSpaceDE w:val="0"/>
        <w:spacing w:line="276" w:lineRule="auto"/>
        <w:ind w:left="284"/>
        <w:jc w:val="both"/>
      </w:pPr>
      <w:r w:rsidRPr="001116C7">
        <w:rPr>
          <w:rFonts w:eastAsia="Arial"/>
          <w:color w:val="000000"/>
          <w:sz w:val="20"/>
          <w:szCs w:val="20"/>
          <w:lang w:eastAsia="pl-PL"/>
        </w:rPr>
        <w:t>………………………………</w:t>
      </w:r>
      <w:r w:rsidR="001A3C3C" w:rsidRPr="001116C7">
        <w:rPr>
          <w:rFonts w:eastAsia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  <w:r w:rsidR="00E62734" w:rsidRPr="001116C7">
        <w:rPr>
          <w:rFonts w:eastAsia="Arial"/>
          <w:color w:val="000000"/>
          <w:sz w:val="20"/>
          <w:szCs w:val="20"/>
          <w:lang w:eastAsia="pl-PL"/>
        </w:rPr>
        <w:t>…..</w:t>
      </w:r>
    </w:p>
    <w:p w14:paraId="719907E8" w14:textId="77777777" w:rsidR="001A3C3C" w:rsidRPr="001116C7" w:rsidRDefault="00CA3D6C" w:rsidP="00E62734">
      <w:pPr>
        <w:widowControl w:val="0"/>
        <w:suppressAutoHyphens w:val="0"/>
        <w:autoSpaceDE w:val="0"/>
        <w:spacing w:line="276" w:lineRule="auto"/>
        <w:ind w:left="142" w:firstLine="142"/>
        <w:jc w:val="both"/>
        <w:rPr>
          <w:color w:val="000000"/>
          <w:sz w:val="20"/>
          <w:szCs w:val="20"/>
          <w:lang w:eastAsia="pl-PL"/>
        </w:rPr>
      </w:pPr>
      <w:r w:rsidRPr="001116C7">
        <w:rPr>
          <w:color w:val="000000"/>
          <w:sz w:val="20"/>
          <w:szCs w:val="20"/>
          <w:lang w:eastAsia="pl-PL"/>
        </w:rPr>
        <w:t>………………………………</w:t>
      </w:r>
      <w:r w:rsidR="001A3C3C" w:rsidRPr="001116C7">
        <w:rPr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  <w:r w:rsidR="00E62734" w:rsidRPr="001116C7">
        <w:rPr>
          <w:color w:val="000000"/>
          <w:sz w:val="20"/>
          <w:szCs w:val="20"/>
          <w:lang w:eastAsia="pl-PL"/>
        </w:rPr>
        <w:t>…..</w:t>
      </w:r>
    </w:p>
    <w:p w14:paraId="16D140BA" w14:textId="77777777" w:rsidR="00E62734" w:rsidRPr="001116C7" w:rsidRDefault="00E62734" w:rsidP="007858CE">
      <w:pPr>
        <w:widowControl w:val="0"/>
        <w:suppressAutoHyphens w:val="0"/>
        <w:autoSpaceDE w:val="0"/>
        <w:spacing w:after="120" w:line="276" w:lineRule="auto"/>
        <w:ind w:left="142" w:firstLine="142"/>
        <w:jc w:val="both"/>
      </w:pPr>
      <w:r w:rsidRPr="001116C7">
        <w:rPr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74ACD358" w14:textId="77777777" w:rsidR="00CA3D6C" w:rsidRPr="001116C7" w:rsidRDefault="00CA3D6C" w:rsidP="001B603D">
      <w:pPr>
        <w:tabs>
          <w:tab w:val="left" w:pos="540"/>
        </w:tabs>
        <w:snapToGrid w:val="0"/>
        <w:jc w:val="right"/>
        <w:rPr>
          <w:rFonts w:eastAsia="Arial" w:cs="Times New Roman"/>
          <w:i/>
          <w:sz w:val="18"/>
          <w:szCs w:val="18"/>
          <w:lang w:eastAsia="ar-SA"/>
        </w:rPr>
      </w:pPr>
    </w:p>
    <w:p w14:paraId="2534C484" w14:textId="77777777" w:rsidR="00CA3D6C" w:rsidRPr="001116C7" w:rsidRDefault="00CA3D6C" w:rsidP="001A3C3C">
      <w:pPr>
        <w:tabs>
          <w:tab w:val="left" w:pos="540"/>
        </w:tabs>
        <w:snapToGrid w:val="0"/>
        <w:rPr>
          <w:rFonts w:eastAsia="Arial" w:cs="Times New Roman"/>
          <w:i/>
          <w:sz w:val="18"/>
          <w:szCs w:val="18"/>
          <w:lang w:eastAsia="ar-SA"/>
        </w:rPr>
      </w:pPr>
    </w:p>
    <w:p w14:paraId="7463C501" w14:textId="77777777" w:rsidR="001A3C3C" w:rsidRPr="001116C7" w:rsidRDefault="001A3C3C" w:rsidP="00BB6292">
      <w:pPr>
        <w:widowControl w:val="0"/>
        <w:tabs>
          <w:tab w:val="left" w:pos="180"/>
          <w:tab w:val="left" w:pos="495"/>
        </w:tabs>
        <w:autoSpaceDE w:val="0"/>
        <w:spacing w:after="120"/>
        <w:jc w:val="both"/>
        <w:rPr>
          <w:rFonts w:eastAsia="TimesNewRomanPSMT"/>
          <w:b/>
          <w:i/>
          <w:iCs/>
          <w:sz w:val="20"/>
          <w:szCs w:val="18"/>
          <w:lang w:eastAsia="pl-PL"/>
        </w:rPr>
      </w:pPr>
      <w:r w:rsidRPr="001116C7">
        <w:rPr>
          <w:b/>
          <w:i/>
          <w:iCs/>
          <w:sz w:val="20"/>
        </w:rPr>
        <w:t xml:space="preserve">* </w:t>
      </w:r>
      <w:r w:rsidR="007858CE" w:rsidRPr="001116C7">
        <w:rPr>
          <w:b/>
          <w:i/>
          <w:iCs/>
          <w:sz w:val="20"/>
        </w:rPr>
        <w:t xml:space="preserve">   </w:t>
      </w:r>
      <w:r w:rsidRPr="001116C7">
        <w:rPr>
          <w:b/>
          <w:i/>
          <w:iCs/>
          <w:sz w:val="20"/>
        </w:rPr>
        <w:t>niepotrzebne skreślić</w:t>
      </w:r>
    </w:p>
    <w:p w14:paraId="3289BB63" w14:textId="77777777" w:rsidR="007858CE" w:rsidRPr="001116C7" w:rsidRDefault="007858CE" w:rsidP="007858CE">
      <w:pPr>
        <w:widowControl w:val="0"/>
        <w:autoSpaceDE w:val="0"/>
        <w:ind w:left="284" w:hanging="284"/>
        <w:jc w:val="both"/>
        <w:rPr>
          <w:b/>
        </w:rPr>
      </w:pPr>
      <w:r w:rsidRPr="001116C7">
        <w:rPr>
          <w:rFonts w:eastAsia="TimesNewRomanPSMT"/>
          <w:b/>
          <w:i/>
          <w:iCs/>
          <w:sz w:val="20"/>
          <w:szCs w:val="18"/>
          <w:lang w:eastAsia="pl-PL"/>
        </w:rPr>
        <w:t xml:space="preserve">** </w:t>
      </w:r>
      <w:r w:rsidR="00C57DB7" w:rsidRPr="001116C7">
        <w:rPr>
          <w:rFonts w:eastAsia="TimesNewRomanPSMT"/>
          <w:b/>
          <w:i/>
          <w:iCs/>
          <w:sz w:val="20"/>
          <w:szCs w:val="18"/>
          <w:lang w:eastAsia="pl-PL"/>
        </w:rPr>
        <w:t xml:space="preserve"> </w:t>
      </w:r>
      <w:r w:rsidRPr="001116C7">
        <w:rPr>
          <w:rFonts w:eastAsia="TimesNewRomanPSMT"/>
          <w:b/>
          <w:i/>
          <w:iCs/>
          <w:sz w:val="20"/>
          <w:szCs w:val="18"/>
          <w:lang w:eastAsia="pl-PL"/>
        </w:rPr>
        <w:t xml:space="preserve">niniejsze oświadczenie składa każdy z Wykonawców wspólnie ubiegających się o udzielenie zamówienia. </w:t>
      </w:r>
    </w:p>
    <w:p w14:paraId="68E6A0E6" w14:textId="77777777" w:rsidR="001A3C3C" w:rsidRPr="001116C7" w:rsidRDefault="001A3C3C" w:rsidP="001A3C3C"/>
    <w:p w14:paraId="72B792E2" w14:textId="77777777" w:rsidR="00020293" w:rsidRPr="001116C7" w:rsidRDefault="00020293" w:rsidP="001A3C3C"/>
    <w:p w14:paraId="078AE78F" w14:textId="77777777" w:rsidR="00020293" w:rsidRPr="001116C7" w:rsidRDefault="00020293" w:rsidP="001A3C3C"/>
    <w:p w14:paraId="76E20B5F" w14:textId="77777777" w:rsidR="00D91F75" w:rsidRPr="001116C7" w:rsidRDefault="001A3C3C" w:rsidP="00A445B1">
      <w:pPr>
        <w:spacing w:before="120" w:after="120"/>
        <w:jc w:val="center"/>
        <w:rPr>
          <w:b/>
          <w:color w:val="FF0000"/>
          <w:szCs w:val="22"/>
          <w:lang w:eastAsia="ar-SA"/>
        </w:rPr>
        <w:sectPr w:rsidR="00D91F75" w:rsidRPr="001116C7" w:rsidSect="001F7C3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993" w:left="1418" w:header="340" w:footer="175" w:gutter="0"/>
          <w:cols w:space="708"/>
          <w:docGrid w:linePitch="360"/>
        </w:sectPr>
      </w:pPr>
      <w:r w:rsidRPr="001116C7">
        <w:rPr>
          <w:b/>
          <w:color w:val="FF0000"/>
          <w:szCs w:val="22"/>
          <w:lang w:eastAsia="ar-SA"/>
        </w:rPr>
        <w:t>Uwaga! Wypełni</w:t>
      </w:r>
      <w:r w:rsidR="00E62734" w:rsidRPr="001116C7">
        <w:rPr>
          <w:b/>
          <w:color w:val="FF0000"/>
          <w:szCs w:val="22"/>
          <w:lang w:eastAsia="ar-SA"/>
        </w:rPr>
        <w:t>one oświadczenie należy opatrzyć</w:t>
      </w:r>
      <w:r w:rsidRPr="001116C7">
        <w:rPr>
          <w:b/>
          <w:color w:val="FF0000"/>
          <w:szCs w:val="22"/>
          <w:lang w:eastAsia="ar-SA"/>
        </w:rPr>
        <w:t xml:space="preserve"> kwalifi</w:t>
      </w:r>
      <w:r w:rsidR="00BA49F9" w:rsidRPr="001116C7">
        <w:rPr>
          <w:b/>
          <w:color w:val="FF0000"/>
          <w:szCs w:val="22"/>
          <w:lang w:eastAsia="ar-SA"/>
        </w:rPr>
        <w:t>kowanym podpisem elektronicznym lub</w:t>
      </w:r>
      <w:r w:rsidRPr="001116C7">
        <w:rPr>
          <w:b/>
          <w:color w:val="FF0000"/>
          <w:szCs w:val="22"/>
          <w:lang w:eastAsia="ar-SA"/>
        </w:rPr>
        <w:t xml:space="preserve"> podpisem zaufanym lub podpisem osobistym</w:t>
      </w:r>
    </w:p>
    <w:p w14:paraId="58DB4514" w14:textId="0D0E3531" w:rsidR="00D91F75" w:rsidRPr="001116C7" w:rsidRDefault="00D91F75" w:rsidP="00D91F75">
      <w:pPr>
        <w:pageBreakBefore/>
        <w:suppressAutoHyphens w:val="0"/>
        <w:jc w:val="right"/>
      </w:pPr>
      <w:bookmarkStart w:id="2" w:name="_Hlk159330614"/>
      <w:r w:rsidRPr="001116C7">
        <w:rPr>
          <w:b/>
          <w:sz w:val="22"/>
          <w:szCs w:val="22"/>
          <w:lang w:eastAsia="ar-SA"/>
        </w:rPr>
        <w:lastRenderedPageBreak/>
        <w:t>Załącznik</w:t>
      </w:r>
      <w:r w:rsidRPr="001116C7">
        <w:rPr>
          <w:b/>
          <w:sz w:val="22"/>
          <w:szCs w:val="22"/>
          <w:lang w:val="x-none" w:eastAsia="ar-SA"/>
        </w:rPr>
        <w:t xml:space="preserve"> nr </w:t>
      </w:r>
      <w:r w:rsidRPr="001116C7">
        <w:rPr>
          <w:b/>
          <w:sz w:val="22"/>
          <w:szCs w:val="22"/>
          <w:lang w:eastAsia="ar-SA"/>
        </w:rPr>
        <w:t xml:space="preserve">6 do SWZ </w:t>
      </w:r>
    </w:p>
    <w:p w14:paraId="6EF5FCFC" w14:textId="77777777" w:rsidR="00D91F75" w:rsidRPr="001116C7" w:rsidRDefault="00D91F75" w:rsidP="00D91F75">
      <w:pPr>
        <w:ind w:right="-142"/>
        <w:rPr>
          <w:b/>
          <w:i/>
          <w:iCs/>
          <w:sz w:val="2"/>
          <w:szCs w:val="22"/>
          <w:lang w:eastAsia="ar-SA"/>
        </w:rPr>
      </w:pPr>
    </w:p>
    <w:p w14:paraId="6DF73EE3" w14:textId="77777777" w:rsidR="00D91F75" w:rsidRPr="001116C7" w:rsidRDefault="00D91F75" w:rsidP="00D91F75">
      <w:pPr>
        <w:tabs>
          <w:tab w:val="left" w:pos="360"/>
        </w:tabs>
        <w:spacing w:before="120" w:after="120"/>
        <w:jc w:val="center"/>
        <w:rPr>
          <w:b/>
          <w:iCs/>
          <w:color w:val="0000FF"/>
          <w:sz w:val="28"/>
          <w:szCs w:val="28"/>
          <w:lang w:eastAsia="ar-SA"/>
        </w:rPr>
      </w:pPr>
      <w:r w:rsidRPr="001116C7">
        <w:rPr>
          <w:b/>
          <w:iCs/>
          <w:color w:val="0000FF"/>
          <w:sz w:val="28"/>
          <w:szCs w:val="28"/>
          <w:lang w:eastAsia="ar-SA"/>
        </w:rPr>
        <w:t>Wykaz wykonanych robót budowlanych</w:t>
      </w:r>
    </w:p>
    <w:p w14:paraId="413487AC" w14:textId="77777777" w:rsidR="00D91F75" w:rsidRPr="001116C7" w:rsidRDefault="00D91F75" w:rsidP="00D91F75">
      <w:pPr>
        <w:tabs>
          <w:tab w:val="left" w:pos="360"/>
        </w:tabs>
        <w:jc w:val="both"/>
        <w:rPr>
          <w:i/>
          <w:color w:val="000000"/>
          <w:sz w:val="4"/>
          <w:szCs w:val="16"/>
          <w:lang w:eastAsia="ar-SA"/>
        </w:rPr>
      </w:pPr>
    </w:p>
    <w:p w14:paraId="1745990B" w14:textId="0F4DDF06" w:rsidR="00D91F75" w:rsidRPr="001116C7" w:rsidRDefault="00D91F75" w:rsidP="00D91F75">
      <w:pPr>
        <w:tabs>
          <w:tab w:val="left" w:pos="360"/>
        </w:tabs>
        <w:jc w:val="both"/>
        <w:rPr>
          <w:b/>
          <w:spacing w:val="-2"/>
          <w:sz w:val="22"/>
          <w:szCs w:val="22"/>
        </w:rPr>
      </w:pPr>
      <w:r w:rsidRPr="001116C7">
        <w:rPr>
          <w:sz w:val="22"/>
          <w:szCs w:val="22"/>
          <w:lang w:eastAsia="ar-SA"/>
        </w:rPr>
        <w:t xml:space="preserve">do zamówienia publicznego pn. </w:t>
      </w:r>
      <w:r w:rsidR="007651B7" w:rsidRPr="001116C7">
        <w:rPr>
          <w:b/>
          <w:sz w:val="22"/>
          <w:szCs w:val="22"/>
        </w:rPr>
        <w:t>Budowa drogi technicznej z przywróceniem funkcji rowu odwodnieniowego jako element otwartej sieci kanalizacji deszczowej w Redzie.</w:t>
      </w:r>
    </w:p>
    <w:p w14:paraId="640D0061" w14:textId="77777777" w:rsidR="00D91F75" w:rsidRPr="001116C7" w:rsidRDefault="00D91F75" w:rsidP="00D91F75">
      <w:pPr>
        <w:tabs>
          <w:tab w:val="left" w:pos="360"/>
        </w:tabs>
        <w:jc w:val="both"/>
        <w:rPr>
          <w:b/>
          <w:spacing w:val="-2"/>
          <w:sz w:val="6"/>
          <w:szCs w:val="22"/>
        </w:rPr>
      </w:pPr>
    </w:p>
    <w:p w14:paraId="61D46AB8" w14:textId="77777777" w:rsidR="00D91F75" w:rsidRPr="001116C7" w:rsidRDefault="00D91F75" w:rsidP="00D91F75">
      <w:pPr>
        <w:tabs>
          <w:tab w:val="left" w:pos="360"/>
        </w:tabs>
        <w:jc w:val="both"/>
        <w:rPr>
          <w:b/>
          <w:i/>
          <w:color w:val="000000"/>
          <w:sz w:val="4"/>
          <w:szCs w:val="22"/>
          <w:lang w:eastAsia="ar-SA"/>
        </w:rPr>
      </w:pPr>
    </w:p>
    <w:p w14:paraId="2D0EFABF" w14:textId="77777777" w:rsidR="00D91F75" w:rsidRPr="001116C7" w:rsidRDefault="00D91F75" w:rsidP="00D91F75">
      <w:pPr>
        <w:tabs>
          <w:tab w:val="left" w:pos="360"/>
        </w:tabs>
        <w:jc w:val="both"/>
        <w:rPr>
          <w:sz w:val="8"/>
        </w:rPr>
      </w:pPr>
    </w:p>
    <w:tbl>
      <w:tblPr>
        <w:tblW w:w="141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6853"/>
        <w:gridCol w:w="6597"/>
      </w:tblGrid>
      <w:tr w:rsidR="00D91F75" w:rsidRPr="001116C7" w14:paraId="2C1506FB" w14:textId="77777777" w:rsidTr="00097145">
        <w:trPr>
          <w:cantSplit/>
          <w:trHeight w:hRule="exact" w:val="3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32B64C6D" w14:textId="77777777" w:rsidR="00D91F75" w:rsidRPr="001116C7" w:rsidRDefault="00D91F75" w:rsidP="00F6649E">
            <w:pPr>
              <w:snapToGrid w:val="0"/>
              <w:jc w:val="center"/>
              <w:rPr>
                <w:sz w:val="22"/>
              </w:rPr>
            </w:pPr>
            <w:r w:rsidRPr="001116C7">
              <w:rPr>
                <w:sz w:val="22"/>
                <w:lang w:eastAsia="ar-SA"/>
              </w:rPr>
              <w:t>L.p.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169EBFAD" w14:textId="77777777" w:rsidR="00D91F75" w:rsidRPr="001116C7" w:rsidRDefault="00D91F75" w:rsidP="00F6649E">
            <w:pPr>
              <w:snapToGrid w:val="0"/>
              <w:jc w:val="center"/>
              <w:rPr>
                <w:sz w:val="22"/>
              </w:rPr>
            </w:pPr>
            <w:r w:rsidRPr="001116C7">
              <w:rPr>
                <w:sz w:val="22"/>
                <w:lang w:eastAsia="ar-SA"/>
              </w:rPr>
              <w:t>Nazwa(y) Wykonawcy(ów)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32C0DA9" w14:textId="77777777" w:rsidR="00D91F75" w:rsidRPr="001116C7" w:rsidRDefault="00D91F75" w:rsidP="00F6649E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  <w:lang w:eastAsia="ar-SA"/>
              </w:rPr>
            </w:pPr>
            <w:r w:rsidRPr="001116C7">
              <w:rPr>
                <w:sz w:val="22"/>
                <w:lang w:eastAsia="ar-SA"/>
              </w:rPr>
              <w:t>Adres(y) Wykonawcy(ów)</w:t>
            </w:r>
          </w:p>
        </w:tc>
      </w:tr>
      <w:tr w:rsidR="00D91F75" w:rsidRPr="001116C7" w14:paraId="7C864799" w14:textId="77777777" w:rsidTr="00097145">
        <w:trPr>
          <w:cantSplit/>
          <w:trHeight w:hRule="exact" w:val="59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984F4" w14:textId="77777777" w:rsidR="00D91F75" w:rsidRPr="001116C7" w:rsidRDefault="00D91F75" w:rsidP="00F6649E">
            <w:pPr>
              <w:snapToGrid w:val="0"/>
              <w:jc w:val="center"/>
            </w:pPr>
            <w:r w:rsidRPr="001116C7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E6035" w14:textId="77777777" w:rsidR="00D91F75" w:rsidRPr="001116C7" w:rsidRDefault="00D91F75" w:rsidP="00F6649E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3B2D8362" w14:textId="77777777" w:rsidR="00D91F75" w:rsidRPr="001116C7" w:rsidRDefault="00D91F75" w:rsidP="00F6649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C160DEF" w14:textId="77777777" w:rsidR="00D91F75" w:rsidRPr="001116C7" w:rsidRDefault="00D91F75" w:rsidP="00F6649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60AA" w14:textId="77777777" w:rsidR="00D91F75" w:rsidRPr="001116C7" w:rsidRDefault="00D91F75" w:rsidP="00F6649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D91F75" w:rsidRPr="001116C7" w14:paraId="7E9CA2CB" w14:textId="77777777" w:rsidTr="00097145">
        <w:trPr>
          <w:cantSplit/>
          <w:trHeight w:hRule="exact" w:val="59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5C3B9" w14:textId="77777777" w:rsidR="00D91F75" w:rsidRPr="001116C7" w:rsidRDefault="00D91F75" w:rsidP="00F6649E">
            <w:pPr>
              <w:snapToGrid w:val="0"/>
              <w:jc w:val="center"/>
            </w:pPr>
            <w:r w:rsidRPr="001116C7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75E3" w14:textId="77777777" w:rsidR="00D91F75" w:rsidRPr="001116C7" w:rsidRDefault="00D91F75" w:rsidP="00F6649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40D14B99" w14:textId="77777777" w:rsidR="00D91F75" w:rsidRPr="001116C7" w:rsidRDefault="00D91F75" w:rsidP="00F6649E">
            <w:pPr>
              <w:rPr>
                <w:sz w:val="22"/>
                <w:szCs w:val="22"/>
                <w:lang w:eastAsia="ar-SA"/>
              </w:rPr>
            </w:pPr>
          </w:p>
          <w:p w14:paraId="384E0705" w14:textId="77777777" w:rsidR="00D91F75" w:rsidRPr="001116C7" w:rsidRDefault="00D91F75" w:rsidP="00F6649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2DE0" w14:textId="77777777" w:rsidR="00D91F75" w:rsidRPr="001116C7" w:rsidRDefault="00D91F75" w:rsidP="00F664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5A1E3D55" w14:textId="420B5BEF" w:rsidR="00D91F75" w:rsidRPr="001116C7" w:rsidRDefault="00D91F75" w:rsidP="00CB7F09">
      <w:pPr>
        <w:widowControl w:val="0"/>
        <w:tabs>
          <w:tab w:val="left" w:pos="3060"/>
          <w:tab w:val="left" w:leader="dot" w:pos="8460"/>
        </w:tabs>
        <w:spacing w:before="240" w:after="120" w:line="23" w:lineRule="atLeast"/>
        <w:ind w:right="-28"/>
        <w:jc w:val="both"/>
        <w:rPr>
          <w:rFonts w:eastAsia="Calibri"/>
          <w:sz w:val="22"/>
        </w:rPr>
      </w:pPr>
      <w:r w:rsidRPr="001116C7">
        <w:rPr>
          <w:rFonts w:eastAsia="Calibri"/>
          <w:spacing w:val="-2"/>
          <w:sz w:val="22"/>
        </w:rPr>
        <w:t xml:space="preserve">Przedstawiamy wykaz wykonanych robót </w:t>
      </w:r>
      <w:r w:rsidR="00CB7F09" w:rsidRPr="001116C7">
        <w:rPr>
          <w:rFonts w:eastAsia="Calibri"/>
          <w:spacing w:val="-2"/>
          <w:sz w:val="22"/>
        </w:rPr>
        <w:t xml:space="preserve">budowlanych w celu </w:t>
      </w:r>
      <w:r w:rsidRPr="001116C7">
        <w:rPr>
          <w:rFonts w:eastAsia="Calibri"/>
          <w:spacing w:val="-2"/>
          <w:sz w:val="22"/>
        </w:rPr>
        <w:t>wykazania spełnienia warunku udziału w postępowaniu określonego w Rozdziale VIII ust. 1</w:t>
      </w:r>
      <w:r w:rsidRPr="001116C7">
        <w:rPr>
          <w:rFonts w:eastAsia="Calibri"/>
          <w:sz w:val="22"/>
        </w:rPr>
        <w:t xml:space="preserve"> pkt 2 lit. </w:t>
      </w:r>
      <w:r w:rsidR="00C65C2F" w:rsidRPr="001116C7">
        <w:rPr>
          <w:rFonts w:eastAsia="Calibri"/>
          <w:sz w:val="22"/>
        </w:rPr>
        <w:t>a</w:t>
      </w:r>
      <w:r w:rsidRPr="001116C7">
        <w:rPr>
          <w:rFonts w:eastAsia="Calibri"/>
          <w:sz w:val="22"/>
        </w:rPr>
        <w:t xml:space="preserve"> SWZ: </w:t>
      </w:r>
    </w:p>
    <w:tbl>
      <w:tblPr>
        <w:tblW w:w="15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556"/>
        <w:gridCol w:w="1927"/>
        <w:gridCol w:w="1682"/>
        <w:gridCol w:w="1373"/>
        <w:gridCol w:w="1276"/>
        <w:gridCol w:w="1276"/>
        <w:gridCol w:w="1391"/>
        <w:gridCol w:w="1701"/>
        <w:gridCol w:w="1717"/>
      </w:tblGrid>
      <w:tr w:rsidR="00D91F75" w:rsidRPr="001116C7" w14:paraId="68199656" w14:textId="77777777" w:rsidTr="00C16742">
        <w:trPr>
          <w:trHeight w:val="608"/>
          <w:jc w:val="center"/>
        </w:trPr>
        <w:tc>
          <w:tcPr>
            <w:tcW w:w="474" w:type="dxa"/>
            <w:vMerge w:val="restart"/>
            <w:shd w:val="clear" w:color="auto" w:fill="9CC2E5"/>
            <w:vAlign w:val="center"/>
          </w:tcPr>
          <w:p w14:paraId="5523BBD2" w14:textId="77777777" w:rsidR="00D91F75" w:rsidRPr="001116C7" w:rsidRDefault="00D91F75" w:rsidP="00F6649E">
            <w:pPr>
              <w:jc w:val="center"/>
              <w:rPr>
                <w:sz w:val="16"/>
              </w:rPr>
            </w:pPr>
            <w:r w:rsidRPr="001116C7">
              <w:rPr>
                <w:sz w:val="16"/>
              </w:rPr>
              <w:t>Lp.</w:t>
            </w:r>
          </w:p>
        </w:tc>
        <w:tc>
          <w:tcPr>
            <w:tcW w:w="2556" w:type="dxa"/>
            <w:vMerge w:val="restart"/>
            <w:shd w:val="clear" w:color="auto" w:fill="9CC2E5"/>
            <w:vAlign w:val="center"/>
          </w:tcPr>
          <w:p w14:paraId="56E94E3D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Przedmiot wykonanych robót budowlanych</w:t>
            </w:r>
          </w:p>
          <w:p w14:paraId="4F6B6A07" w14:textId="6583C944" w:rsidR="00D91F75" w:rsidRPr="001116C7" w:rsidRDefault="00D91F75" w:rsidP="00824574">
            <w:pPr>
              <w:jc w:val="center"/>
              <w:rPr>
                <w:sz w:val="16"/>
              </w:rPr>
            </w:pPr>
            <w:r w:rsidRPr="001116C7">
              <w:rPr>
                <w:sz w:val="16"/>
              </w:rPr>
              <w:t xml:space="preserve">(opis </w:t>
            </w:r>
            <w:r w:rsidR="009C11D7" w:rsidRPr="001116C7">
              <w:rPr>
                <w:sz w:val="16"/>
              </w:rPr>
              <w:t xml:space="preserve">rodzaju </w:t>
            </w:r>
            <w:r w:rsidRPr="001116C7">
              <w:rPr>
                <w:sz w:val="16"/>
              </w:rPr>
              <w:t>robót budowl</w:t>
            </w:r>
            <w:r w:rsidR="00824574" w:rsidRPr="001116C7">
              <w:rPr>
                <w:sz w:val="16"/>
              </w:rPr>
              <w:t>anych stosownie do wymaganego w</w:t>
            </w:r>
            <w:r w:rsidRPr="001116C7">
              <w:rPr>
                <w:sz w:val="16"/>
              </w:rPr>
              <w:t xml:space="preserve"> Rozdzia</w:t>
            </w:r>
            <w:r w:rsidR="00824574" w:rsidRPr="001116C7">
              <w:rPr>
                <w:sz w:val="16"/>
              </w:rPr>
              <w:t xml:space="preserve">le VIII ust. 1 pkt 2 lit. </w:t>
            </w:r>
            <w:r w:rsidR="00BE50C7" w:rsidRPr="001116C7">
              <w:rPr>
                <w:sz w:val="16"/>
              </w:rPr>
              <w:t>a</w:t>
            </w:r>
            <w:r w:rsidR="00824574" w:rsidRPr="001116C7">
              <w:rPr>
                <w:sz w:val="16"/>
              </w:rPr>
              <w:t xml:space="preserve"> SWZ warunku udziału w postepowaniu</w:t>
            </w:r>
            <w:r w:rsidR="00AE6599" w:rsidRPr="001116C7">
              <w:rPr>
                <w:sz w:val="16"/>
              </w:rPr>
              <w:t xml:space="preserve"> </w:t>
            </w:r>
          </w:p>
        </w:tc>
        <w:tc>
          <w:tcPr>
            <w:tcW w:w="1927" w:type="dxa"/>
            <w:vMerge w:val="restart"/>
            <w:shd w:val="clear" w:color="auto" w:fill="9CC2E5"/>
            <w:vAlign w:val="center"/>
          </w:tcPr>
          <w:p w14:paraId="66CF6FA6" w14:textId="77777777" w:rsidR="00D91F75" w:rsidRPr="001116C7" w:rsidRDefault="00D91F75" w:rsidP="00F6649E">
            <w:pPr>
              <w:jc w:val="center"/>
              <w:rPr>
                <w:sz w:val="16"/>
              </w:rPr>
            </w:pPr>
            <w:r w:rsidRPr="001116C7">
              <w:rPr>
                <w:b/>
                <w:sz w:val="16"/>
              </w:rPr>
              <w:t>Wartość wykonanych robót budowlanych brutto w PLN</w:t>
            </w:r>
          </w:p>
        </w:tc>
        <w:tc>
          <w:tcPr>
            <w:tcW w:w="1682" w:type="dxa"/>
            <w:vMerge w:val="restart"/>
            <w:shd w:val="clear" w:color="auto" w:fill="9CC2E5"/>
            <w:vAlign w:val="center"/>
          </w:tcPr>
          <w:p w14:paraId="3EFB1CBB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Podmiot na rzecz, którego wykonano roboty budowlane</w:t>
            </w:r>
          </w:p>
          <w:p w14:paraId="4289FB37" w14:textId="77777777" w:rsidR="00D91F75" w:rsidRPr="001116C7" w:rsidRDefault="00D91F75" w:rsidP="00F6649E">
            <w:pPr>
              <w:jc w:val="center"/>
              <w:rPr>
                <w:sz w:val="16"/>
              </w:rPr>
            </w:pPr>
            <w:r w:rsidRPr="001116C7">
              <w:rPr>
                <w:sz w:val="16"/>
              </w:rPr>
              <w:t>(nazwa i adres)</w:t>
            </w:r>
          </w:p>
        </w:tc>
        <w:tc>
          <w:tcPr>
            <w:tcW w:w="1373" w:type="dxa"/>
            <w:vMerge w:val="restart"/>
            <w:shd w:val="clear" w:color="auto" w:fill="9CC2E5"/>
            <w:vAlign w:val="center"/>
          </w:tcPr>
          <w:p w14:paraId="4277392F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9CC2E5"/>
            <w:vAlign w:val="center"/>
          </w:tcPr>
          <w:p w14:paraId="72D98F7F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Daty wykonania</w:t>
            </w:r>
          </w:p>
          <w:p w14:paraId="1F62E9A9" w14:textId="77777777" w:rsidR="00D91F75" w:rsidRPr="001116C7" w:rsidRDefault="00D91F75" w:rsidP="00F6649E">
            <w:pPr>
              <w:jc w:val="center"/>
              <w:rPr>
                <w:sz w:val="16"/>
              </w:rPr>
            </w:pPr>
            <w:r w:rsidRPr="001116C7">
              <w:rPr>
                <w:sz w:val="16"/>
              </w:rPr>
              <w:t>(od – do)</w:t>
            </w:r>
          </w:p>
        </w:tc>
        <w:tc>
          <w:tcPr>
            <w:tcW w:w="1391" w:type="dxa"/>
            <w:vMerge w:val="restart"/>
            <w:shd w:val="clear" w:color="auto" w:fill="9CC2E5"/>
            <w:vAlign w:val="center"/>
          </w:tcPr>
          <w:p w14:paraId="30AAA8E0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Dowody</w:t>
            </w:r>
          </w:p>
        </w:tc>
        <w:tc>
          <w:tcPr>
            <w:tcW w:w="3418" w:type="dxa"/>
            <w:gridSpan w:val="2"/>
            <w:shd w:val="clear" w:color="auto" w:fill="9CC2E5"/>
            <w:vAlign w:val="center"/>
          </w:tcPr>
          <w:p w14:paraId="1E1D60DC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Informacje uzupełniające</w:t>
            </w:r>
          </w:p>
        </w:tc>
      </w:tr>
      <w:tr w:rsidR="00D91F75" w:rsidRPr="001116C7" w14:paraId="5D1E5A52" w14:textId="77777777" w:rsidTr="00C16742">
        <w:trPr>
          <w:trHeight w:val="838"/>
          <w:jc w:val="center"/>
        </w:trPr>
        <w:tc>
          <w:tcPr>
            <w:tcW w:w="474" w:type="dxa"/>
            <w:vMerge/>
            <w:shd w:val="clear" w:color="auto" w:fill="9CC2E5"/>
            <w:vAlign w:val="center"/>
          </w:tcPr>
          <w:p w14:paraId="38A946D9" w14:textId="77777777" w:rsidR="00D91F75" w:rsidRPr="001116C7" w:rsidRDefault="00D91F75" w:rsidP="00F6649E">
            <w:pPr>
              <w:jc w:val="center"/>
              <w:rPr>
                <w:sz w:val="16"/>
              </w:rPr>
            </w:pPr>
          </w:p>
        </w:tc>
        <w:tc>
          <w:tcPr>
            <w:tcW w:w="2556" w:type="dxa"/>
            <w:vMerge/>
            <w:shd w:val="clear" w:color="auto" w:fill="9CC2E5"/>
            <w:vAlign w:val="center"/>
          </w:tcPr>
          <w:p w14:paraId="510FB1FF" w14:textId="77777777" w:rsidR="00D91F75" w:rsidRPr="001116C7" w:rsidRDefault="00D91F75" w:rsidP="00F6649E">
            <w:pPr>
              <w:jc w:val="center"/>
              <w:rPr>
                <w:sz w:val="16"/>
              </w:rPr>
            </w:pPr>
          </w:p>
        </w:tc>
        <w:tc>
          <w:tcPr>
            <w:tcW w:w="1927" w:type="dxa"/>
            <w:vMerge/>
            <w:shd w:val="clear" w:color="auto" w:fill="9CC2E5"/>
            <w:vAlign w:val="center"/>
          </w:tcPr>
          <w:p w14:paraId="622C6232" w14:textId="77777777" w:rsidR="00D91F75" w:rsidRPr="001116C7" w:rsidRDefault="00D91F75" w:rsidP="00F6649E">
            <w:pPr>
              <w:jc w:val="center"/>
              <w:rPr>
                <w:sz w:val="16"/>
              </w:rPr>
            </w:pPr>
          </w:p>
        </w:tc>
        <w:tc>
          <w:tcPr>
            <w:tcW w:w="1682" w:type="dxa"/>
            <w:vMerge/>
            <w:shd w:val="clear" w:color="auto" w:fill="9CC2E5"/>
            <w:vAlign w:val="center"/>
          </w:tcPr>
          <w:p w14:paraId="5BBFFAD8" w14:textId="77777777" w:rsidR="00D91F75" w:rsidRPr="001116C7" w:rsidRDefault="00D91F75" w:rsidP="00F6649E">
            <w:pPr>
              <w:jc w:val="center"/>
              <w:rPr>
                <w:sz w:val="16"/>
              </w:rPr>
            </w:pPr>
          </w:p>
        </w:tc>
        <w:tc>
          <w:tcPr>
            <w:tcW w:w="1373" w:type="dxa"/>
            <w:vMerge/>
            <w:shd w:val="clear" w:color="auto" w:fill="9CC2E5"/>
            <w:vAlign w:val="center"/>
          </w:tcPr>
          <w:p w14:paraId="6F0712C6" w14:textId="77777777" w:rsidR="00D91F75" w:rsidRPr="001116C7" w:rsidRDefault="00D91F75" w:rsidP="00F6649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9CC2E5"/>
            <w:vAlign w:val="center"/>
          </w:tcPr>
          <w:p w14:paraId="7D681BC1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od</w:t>
            </w:r>
          </w:p>
          <w:p w14:paraId="1DFDB5A0" w14:textId="77777777" w:rsidR="00D91F75" w:rsidRPr="001116C7" w:rsidRDefault="00D91F75" w:rsidP="00F6649E">
            <w:pPr>
              <w:jc w:val="center"/>
              <w:rPr>
                <w:sz w:val="16"/>
              </w:rPr>
            </w:pPr>
            <w:proofErr w:type="spellStart"/>
            <w:r w:rsidRPr="001116C7">
              <w:rPr>
                <w:sz w:val="16"/>
              </w:rPr>
              <w:t>dd</w:t>
            </w:r>
            <w:proofErr w:type="spellEnd"/>
            <w:r w:rsidRPr="001116C7">
              <w:rPr>
                <w:sz w:val="16"/>
              </w:rPr>
              <w:t>-mm-</w:t>
            </w:r>
            <w:proofErr w:type="spellStart"/>
            <w:r w:rsidRPr="001116C7">
              <w:rPr>
                <w:sz w:val="16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9CC2E5"/>
            <w:vAlign w:val="center"/>
          </w:tcPr>
          <w:p w14:paraId="292D6E01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do</w:t>
            </w:r>
          </w:p>
          <w:p w14:paraId="4EE1DCA7" w14:textId="77777777" w:rsidR="00D91F75" w:rsidRPr="001116C7" w:rsidRDefault="00D91F75" w:rsidP="00F6649E">
            <w:pPr>
              <w:jc w:val="center"/>
              <w:rPr>
                <w:sz w:val="16"/>
              </w:rPr>
            </w:pPr>
            <w:proofErr w:type="spellStart"/>
            <w:r w:rsidRPr="001116C7">
              <w:rPr>
                <w:sz w:val="16"/>
              </w:rPr>
              <w:t>dd</w:t>
            </w:r>
            <w:proofErr w:type="spellEnd"/>
            <w:r w:rsidRPr="001116C7">
              <w:rPr>
                <w:sz w:val="16"/>
              </w:rPr>
              <w:t>-mm-</w:t>
            </w:r>
            <w:proofErr w:type="spellStart"/>
            <w:r w:rsidRPr="001116C7">
              <w:rPr>
                <w:sz w:val="16"/>
              </w:rPr>
              <w:t>rrrr</w:t>
            </w:r>
            <w:proofErr w:type="spellEnd"/>
          </w:p>
        </w:tc>
        <w:tc>
          <w:tcPr>
            <w:tcW w:w="1391" w:type="dxa"/>
            <w:vMerge/>
            <w:shd w:val="clear" w:color="auto" w:fill="9CC2E5"/>
            <w:vAlign w:val="center"/>
          </w:tcPr>
          <w:p w14:paraId="49DAC6AA" w14:textId="77777777" w:rsidR="00D91F75" w:rsidRPr="001116C7" w:rsidRDefault="00D91F75" w:rsidP="00F6649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9CC2E5"/>
            <w:vAlign w:val="center"/>
          </w:tcPr>
          <w:p w14:paraId="690432FC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Zasoby podmiotu udostepniającego zasoby</w:t>
            </w:r>
          </w:p>
        </w:tc>
        <w:tc>
          <w:tcPr>
            <w:tcW w:w="1717" w:type="dxa"/>
            <w:shd w:val="clear" w:color="auto" w:fill="9CC2E5"/>
            <w:vAlign w:val="center"/>
          </w:tcPr>
          <w:p w14:paraId="6124D579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Nazwa podmiotu udostępniającego zasoby</w:t>
            </w:r>
          </w:p>
        </w:tc>
      </w:tr>
      <w:tr w:rsidR="00D91F75" w:rsidRPr="001116C7" w14:paraId="1B69458C" w14:textId="77777777" w:rsidTr="00C16742">
        <w:trPr>
          <w:trHeight w:val="177"/>
          <w:jc w:val="center"/>
        </w:trPr>
        <w:tc>
          <w:tcPr>
            <w:tcW w:w="474" w:type="dxa"/>
            <w:shd w:val="clear" w:color="auto" w:fill="DEEAF6"/>
          </w:tcPr>
          <w:p w14:paraId="707BF40C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56" w:type="dxa"/>
            <w:shd w:val="clear" w:color="auto" w:fill="DEEAF6"/>
            <w:vAlign w:val="center"/>
          </w:tcPr>
          <w:p w14:paraId="5E4E5EA7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27" w:type="dxa"/>
            <w:shd w:val="clear" w:color="auto" w:fill="DEEAF6"/>
          </w:tcPr>
          <w:p w14:paraId="7F9214E4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82" w:type="dxa"/>
            <w:shd w:val="clear" w:color="auto" w:fill="DEEAF6"/>
          </w:tcPr>
          <w:p w14:paraId="22386212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73" w:type="dxa"/>
            <w:shd w:val="clear" w:color="auto" w:fill="DEEAF6"/>
            <w:vAlign w:val="center"/>
          </w:tcPr>
          <w:p w14:paraId="68170E19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5784D2D0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1D984776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391" w:type="dxa"/>
            <w:shd w:val="clear" w:color="auto" w:fill="DEEAF6"/>
            <w:vAlign w:val="center"/>
          </w:tcPr>
          <w:p w14:paraId="75FA41CC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1CBB1756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717" w:type="dxa"/>
            <w:shd w:val="clear" w:color="auto" w:fill="DEEAF6"/>
            <w:vAlign w:val="center"/>
          </w:tcPr>
          <w:p w14:paraId="507B0B31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10</w:t>
            </w:r>
          </w:p>
        </w:tc>
      </w:tr>
      <w:tr w:rsidR="00D91F75" w:rsidRPr="001116C7" w14:paraId="22A567C0" w14:textId="77777777" w:rsidTr="00C16742">
        <w:trPr>
          <w:trHeight w:hRule="exact" w:val="2676"/>
          <w:jc w:val="center"/>
        </w:trPr>
        <w:tc>
          <w:tcPr>
            <w:tcW w:w="474" w:type="dxa"/>
            <w:vAlign w:val="center"/>
          </w:tcPr>
          <w:p w14:paraId="309DD12B" w14:textId="77777777" w:rsidR="00D91F75" w:rsidRPr="001116C7" w:rsidRDefault="00D91F75" w:rsidP="00CB7F09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sz w:val="16"/>
                <w:szCs w:val="16"/>
              </w:rPr>
            </w:pPr>
            <w:r w:rsidRPr="001116C7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556" w:type="dxa"/>
            <w:shd w:val="clear" w:color="auto" w:fill="auto"/>
          </w:tcPr>
          <w:p w14:paraId="01AE8DFF" w14:textId="77777777" w:rsidR="008B2212" w:rsidRPr="001116C7" w:rsidRDefault="008B2212" w:rsidP="008B2212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3A960B0D" w14:textId="77777777" w:rsidR="008B2212" w:rsidRPr="001116C7" w:rsidRDefault="008B2212" w:rsidP="008B2212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174482B3" w14:textId="77777777" w:rsidR="008B2212" w:rsidRPr="001116C7" w:rsidRDefault="008B2212" w:rsidP="008B2212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5391B88A" w14:textId="0A658EAA" w:rsidR="00513465" w:rsidRPr="001116C7" w:rsidRDefault="00513465" w:rsidP="008B2212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………………………………….</w:t>
            </w:r>
          </w:p>
          <w:p w14:paraId="2FF845F2" w14:textId="77777777" w:rsidR="008B2212" w:rsidRPr="001116C7" w:rsidRDefault="008B2212" w:rsidP="008B2212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</w:p>
          <w:p w14:paraId="754895A9" w14:textId="7B463C4A" w:rsidR="00D91F75" w:rsidRPr="001116C7" w:rsidRDefault="0051346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(robota</w:t>
            </w:r>
            <w:r w:rsidR="00AE6599" w:rsidRPr="001116C7">
              <w:rPr>
                <w:iCs/>
                <w:kern w:val="2"/>
                <w:sz w:val="16"/>
                <w:szCs w:val="22"/>
                <w:lang w:eastAsia="ar-SA"/>
              </w:rPr>
              <w:t xml:space="preserve"> budowlana</w:t>
            </w:r>
          </w:p>
          <w:p w14:paraId="53BBF639" w14:textId="2022AF3D" w:rsidR="008B2212" w:rsidRPr="001116C7" w:rsidRDefault="008B2212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polegająca na budowie lub przebudowie drogi z płyt IOMB, o długości każdego wybudowanego odcinka minimum 700 m lub o długości każdego przebudowanego odcinka minimum 700 m)</w:t>
            </w:r>
          </w:p>
          <w:p w14:paraId="7FCFFE5B" w14:textId="77777777" w:rsidR="008B2212" w:rsidRPr="001116C7" w:rsidRDefault="008B2212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</w:p>
          <w:p w14:paraId="186157E2" w14:textId="77777777" w:rsidR="008B2212" w:rsidRPr="001116C7" w:rsidRDefault="008B2212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7" w:type="dxa"/>
          </w:tcPr>
          <w:p w14:paraId="69753318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rPr>
                <w:sz w:val="8"/>
                <w:szCs w:val="16"/>
              </w:rPr>
            </w:pPr>
          </w:p>
          <w:p w14:paraId="5036102F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</w:p>
          <w:p w14:paraId="410F9AA8" w14:textId="77777777" w:rsidR="00780D54" w:rsidRPr="001116C7" w:rsidRDefault="00780D54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</w:p>
          <w:p w14:paraId="4517CD91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sz w:val="22"/>
                <w:szCs w:val="16"/>
              </w:rPr>
            </w:pPr>
          </w:p>
          <w:p w14:paraId="3D35FC22" w14:textId="77777777" w:rsidR="00513465" w:rsidRPr="001116C7" w:rsidRDefault="00513465" w:rsidP="00C16742">
            <w:pPr>
              <w:widowControl w:val="0"/>
              <w:tabs>
                <w:tab w:val="left" w:pos="3060"/>
                <w:tab w:val="left" w:leader="dot" w:pos="8460"/>
              </w:tabs>
              <w:spacing w:after="60"/>
              <w:jc w:val="center"/>
              <w:rPr>
                <w:sz w:val="16"/>
                <w:szCs w:val="16"/>
              </w:rPr>
            </w:pPr>
            <w:r w:rsidRPr="001116C7">
              <w:rPr>
                <w:sz w:val="16"/>
                <w:szCs w:val="16"/>
              </w:rPr>
              <w:t>…………………….</w:t>
            </w:r>
          </w:p>
          <w:p w14:paraId="7A211CFF" w14:textId="117E8F08" w:rsidR="00C16742" w:rsidRPr="001116C7" w:rsidRDefault="00C16742" w:rsidP="00513465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4"/>
                <w:szCs w:val="14"/>
              </w:rPr>
            </w:pPr>
            <w:r w:rsidRPr="001116C7">
              <w:rPr>
                <w:sz w:val="14"/>
                <w:szCs w:val="14"/>
              </w:rPr>
              <w:t xml:space="preserve">(min. </w:t>
            </w:r>
            <w:r w:rsidR="006005CC" w:rsidRPr="001116C7">
              <w:rPr>
                <w:sz w:val="14"/>
                <w:szCs w:val="14"/>
              </w:rPr>
              <w:t>8</w:t>
            </w:r>
            <w:r w:rsidRPr="001116C7">
              <w:rPr>
                <w:sz w:val="14"/>
                <w:szCs w:val="14"/>
              </w:rPr>
              <w:t>00.000,00 PLN)</w:t>
            </w:r>
          </w:p>
          <w:p w14:paraId="5B1670A1" w14:textId="77D390C3" w:rsidR="00D91F75" w:rsidRPr="001116C7" w:rsidRDefault="00D91F75" w:rsidP="00513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</w:tcPr>
          <w:p w14:paraId="06EBA6E2" w14:textId="77777777" w:rsidR="00A11D83" w:rsidRPr="001116C7" w:rsidRDefault="00A11D83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  <w:p w14:paraId="196DF024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29A245DC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515EC5EA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3BDB764D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6D564F12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23246359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4603FFE9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227D586D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3DB60BB7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0BEC3537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7FC22843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568F95C3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5D714AC1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5E4DC40D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6866FCD0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51FDAC73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0BCD9F68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6A691446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5C3BA3CF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770828FE" w14:textId="77777777" w:rsidR="00D91F75" w:rsidRPr="001116C7" w:rsidRDefault="00D91F75" w:rsidP="00A11D83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0F198E97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  <w:p w14:paraId="627FE323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5F399CF7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4047951C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153023CC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72DA0DAA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324B3AAE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B16EBDF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9638881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4A788312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C492AF3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6E0164D9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4686B7FE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394D5920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6760EFE6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CE02B24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EE3BCBA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51CBEB55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17100BD3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5DA25F5D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39315817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350D3403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56911FC5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187CA9C0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188F4C9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E2361D0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391" w:type="dxa"/>
          </w:tcPr>
          <w:p w14:paraId="2E6C5B81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  <w:p w14:paraId="0DFF3B4F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1392F834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848A6B4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663009A0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5BEE2ED7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5B87E7A3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7CE49E3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FF52BA3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4B97B919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16A4C65B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4A5A5578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68DB038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4ADFCBC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21C5681A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2D3782F1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45A714B1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35D1AC88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47D4BC44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474754E5" w14:textId="77777777" w:rsidR="00D91F75" w:rsidRPr="001116C7" w:rsidRDefault="00D91F75" w:rsidP="00F6649E">
            <w:pPr>
              <w:tabs>
                <w:tab w:val="left" w:pos="1320"/>
              </w:tabs>
              <w:rPr>
                <w:sz w:val="16"/>
                <w:szCs w:val="16"/>
              </w:rPr>
            </w:pPr>
            <w:r w:rsidRPr="001116C7">
              <w:rPr>
                <w:sz w:val="16"/>
                <w:szCs w:val="16"/>
              </w:rPr>
              <w:tab/>
            </w:r>
          </w:p>
          <w:p w14:paraId="1690A704" w14:textId="77777777" w:rsidR="00E6107E" w:rsidRPr="001116C7" w:rsidRDefault="00E6107E" w:rsidP="00E6107E">
            <w:pPr>
              <w:rPr>
                <w:sz w:val="16"/>
                <w:szCs w:val="16"/>
              </w:rPr>
            </w:pPr>
          </w:p>
          <w:p w14:paraId="4664056A" w14:textId="77777777" w:rsidR="00E6107E" w:rsidRPr="001116C7" w:rsidRDefault="00E6107E" w:rsidP="00E61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309FDC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14:paraId="12716110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</w:tr>
      <w:tr w:rsidR="00C65C2F" w:rsidRPr="001116C7" w14:paraId="74634B50" w14:textId="77777777" w:rsidTr="008844F4">
        <w:trPr>
          <w:trHeight w:hRule="exact" w:val="2556"/>
          <w:jc w:val="center"/>
        </w:trPr>
        <w:tc>
          <w:tcPr>
            <w:tcW w:w="474" w:type="dxa"/>
            <w:vAlign w:val="center"/>
          </w:tcPr>
          <w:p w14:paraId="3E89E86C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sz w:val="16"/>
                <w:szCs w:val="16"/>
              </w:rPr>
            </w:pPr>
            <w:r w:rsidRPr="001116C7">
              <w:rPr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2556" w:type="dxa"/>
            <w:shd w:val="clear" w:color="auto" w:fill="auto"/>
          </w:tcPr>
          <w:p w14:paraId="0E3FA57F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3ABCB2FB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742B29B6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36EC25DA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………………………………….</w:t>
            </w:r>
          </w:p>
          <w:p w14:paraId="1C74E40E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</w:p>
          <w:p w14:paraId="4B5DA7FB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(robota budowlana</w:t>
            </w:r>
          </w:p>
          <w:p w14:paraId="6302192E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polegająca na budowie lub przebudowie drogi z płyt IOMB, o długości każdego wybudowanego odcinka minimum 700 m lub o długości każdego przebudowanego odcinka minimum 700 m)</w:t>
            </w:r>
          </w:p>
          <w:p w14:paraId="628CE11C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</w:p>
          <w:p w14:paraId="5B1B9FDB" w14:textId="61FBA6EC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7" w:type="dxa"/>
          </w:tcPr>
          <w:p w14:paraId="3D919DCB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rPr>
                <w:sz w:val="8"/>
                <w:szCs w:val="16"/>
              </w:rPr>
            </w:pPr>
          </w:p>
          <w:p w14:paraId="165F3A0F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</w:p>
          <w:p w14:paraId="5E430599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sz w:val="22"/>
                <w:szCs w:val="16"/>
              </w:rPr>
            </w:pPr>
          </w:p>
          <w:p w14:paraId="1B0E291F" w14:textId="77777777" w:rsidR="00780D54" w:rsidRPr="001116C7" w:rsidRDefault="00780D54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sz w:val="22"/>
                <w:szCs w:val="16"/>
              </w:rPr>
            </w:pPr>
          </w:p>
          <w:p w14:paraId="00A4CC49" w14:textId="77777777" w:rsidR="00780D54" w:rsidRPr="001116C7" w:rsidRDefault="00780D54" w:rsidP="00780D54">
            <w:pPr>
              <w:widowControl w:val="0"/>
              <w:tabs>
                <w:tab w:val="left" w:pos="3060"/>
                <w:tab w:val="left" w:leader="dot" w:pos="8460"/>
              </w:tabs>
              <w:spacing w:after="60"/>
              <w:jc w:val="center"/>
              <w:rPr>
                <w:sz w:val="16"/>
                <w:szCs w:val="16"/>
              </w:rPr>
            </w:pPr>
            <w:r w:rsidRPr="001116C7">
              <w:rPr>
                <w:sz w:val="16"/>
                <w:szCs w:val="16"/>
              </w:rPr>
              <w:t>…………………….</w:t>
            </w:r>
          </w:p>
          <w:p w14:paraId="4D3DBCD9" w14:textId="77777777" w:rsidR="00780D54" w:rsidRPr="001116C7" w:rsidRDefault="00780D54" w:rsidP="00780D54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4"/>
                <w:szCs w:val="14"/>
              </w:rPr>
            </w:pPr>
            <w:r w:rsidRPr="001116C7">
              <w:rPr>
                <w:sz w:val="14"/>
                <w:szCs w:val="14"/>
              </w:rPr>
              <w:t>(min. 800.000,00 PLN)</w:t>
            </w:r>
          </w:p>
          <w:p w14:paraId="43E14780" w14:textId="51A4E27C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</w:tcPr>
          <w:p w14:paraId="3480D86F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4DFBF97C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69ED7BF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6C7A217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391" w:type="dxa"/>
          </w:tcPr>
          <w:p w14:paraId="53A20ED1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1F4630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14:paraId="49D4663F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</w:tr>
      <w:tr w:rsidR="00C65C2F" w:rsidRPr="001116C7" w14:paraId="099269EB" w14:textId="77777777" w:rsidTr="008844F4">
        <w:trPr>
          <w:trHeight w:hRule="exact" w:val="2550"/>
          <w:jc w:val="center"/>
        </w:trPr>
        <w:tc>
          <w:tcPr>
            <w:tcW w:w="474" w:type="dxa"/>
            <w:vAlign w:val="center"/>
          </w:tcPr>
          <w:p w14:paraId="2D6C7764" w14:textId="50F6219B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sz w:val="16"/>
                <w:szCs w:val="16"/>
              </w:rPr>
            </w:pPr>
            <w:r w:rsidRPr="001116C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14:paraId="7F9DD8AD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658E5C22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217164C9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16344418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………………………………….</w:t>
            </w:r>
          </w:p>
          <w:p w14:paraId="6E2514B9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</w:p>
          <w:p w14:paraId="1F98EC67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(robota budowlana</w:t>
            </w:r>
          </w:p>
          <w:p w14:paraId="48B1F42C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polegająca na budowie lub przebudowie drogi z płyt IOMB, o długości każdego wybudowanego odcinka minimum 700 m lub o długości każdego przebudowanego odcinka minimum 700 m)</w:t>
            </w:r>
          </w:p>
          <w:p w14:paraId="6DF12422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</w:p>
          <w:p w14:paraId="352D1597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1927" w:type="dxa"/>
          </w:tcPr>
          <w:p w14:paraId="5704189F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rPr>
                <w:sz w:val="8"/>
                <w:szCs w:val="16"/>
              </w:rPr>
            </w:pPr>
          </w:p>
          <w:p w14:paraId="533177BC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</w:p>
          <w:p w14:paraId="2BCB3752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sz w:val="22"/>
                <w:szCs w:val="16"/>
              </w:rPr>
            </w:pPr>
          </w:p>
          <w:p w14:paraId="4CAFCFEB" w14:textId="77777777" w:rsidR="00780D54" w:rsidRPr="001116C7" w:rsidRDefault="00780D54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sz w:val="22"/>
                <w:szCs w:val="16"/>
              </w:rPr>
            </w:pPr>
          </w:p>
          <w:p w14:paraId="5482B0BE" w14:textId="77777777" w:rsidR="00780D54" w:rsidRPr="001116C7" w:rsidRDefault="00780D54" w:rsidP="00780D54">
            <w:pPr>
              <w:widowControl w:val="0"/>
              <w:tabs>
                <w:tab w:val="left" w:pos="3060"/>
                <w:tab w:val="left" w:leader="dot" w:pos="8460"/>
              </w:tabs>
              <w:spacing w:after="60"/>
              <w:jc w:val="center"/>
              <w:rPr>
                <w:sz w:val="16"/>
                <w:szCs w:val="16"/>
              </w:rPr>
            </w:pPr>
            <w:r w:rsidRPr="001116C7">
              <w:rPr>
                <w:sz w:val="16"/>
                <w:szCs w:val="16"/>
              </w:rPr>
              <w:t>…………………….</w:t>
            </w:r>
          </w:p>
          <w:p w14:paraId="34C33B25" w14:textId="77777777" w:rsidR="00780D54" w:rsidRPr="001116C7" w:rsidRDefault="00780D54" w:rsidP="00780D54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4"/>
                <w:szCs w:val="14"/>
              </w:rPr>
            </w:pPr>
            <w:r w:rsidRPr="001116C7">
              <w:rPr>
                <w:sz w:val="14"/>
                <w:szCs w:val="14"/>
              </w:rPr>
              <w:t>(min. 800.000,00 PLN)</w:t>
            </w:r>
          </w:p>
          <w:p w14:paraId="1DA208AA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</w:tcPr>
          <w:p w14:paraId="6C332E2F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027FA568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5F942A5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67EB92A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391" w:type="dxa"/>
          </w:tcPr>
          <w:p w14:paraId="76926F86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CD5DD7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14:paraId="6395EC2D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</w:tr>
    </w:tbl>
    <w:p w14:paraId="204D2065" w14:textId="77777777" w:rsidR="00D91F75" w:rsidRPr="001116C7" w:rsidRDefault="00D91F75" w:rsidP="00D91F75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b/>
          <w:i/>
          <w:iCs/>
          <w:sz w:val="18"/>
          <w:szCs w:val="18"/>
          <w:u w:val="single"/>
        </w:rPr>
      </w:pPr>
      <w:r w:rsidRPr="001116C7">
        <w:rPr>
          <w:b/>
          <w:i/>
          <w:iCs/>
          <w:sz w:val="18"/>
          <w:szCs w:val="18"/>
          <w:u w:val="single"/>
        </w:rPr>
        <w:t xml:space="preserve">Uwaga: </w:t>
      </w:r>
    </w:p>
    <w:p w14:paraId="49E07E8F" w14:textId="77777777" w:rsidR="00D91F75" w:rsidRPr="001116C7" w:rsidRDefault="00D91F75" w:rsidP="00D91F75">
      <w:pPr>
        <w:widowControl w:val="0"/>
        <w:autoSpaceDE w:val="0"/>
        <w:autoSpaceDN w:val="0"/>
        <w:adjustRightInd w:val="0"/>
        <w:ind w:right="68"/>
        <w:jc w:val="both"/>
        <w:rPr>
          <w:i/>
          <w:iCs/>
          <w:sz w:val="18"/>
          <w:szCs w:val="18"/>
        </w:rPr>
      </w:pPr>
      <w:r w:rsidRPr="001116C7">
        <w:rPr>
          <w:i/>
          <w:iCs/>
          <w:sz w:val="18"/>
          <w:szCs w:val="18"/>
        </w:rPr>
        <w:t>Jeżeli Wykonawca powołuje się na doświadczenie w realizacji robót budowlanych wykonywanych wspólnie z innymi Wykonawcami, powyższy wykaz dotyczy robót budowlanych, w których wykonaniu Wykonawca bezpośrednio uczestniczył.</w:t>
      </w:r>
    </w:p>
    <w:p w14:paraId="446412CF" w14:textId="77777777" w:rsidR="00D91F75" w:rsidRPr="001116C7" w:rsidRDefault="00D91F75" w:rsidP="00D91F75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i/>
          <w:iCs/>
          <w:sz w:val="18"/>
          <w:szCs w:val="18"/>
        </w:rPr>
      </w:pPr>
      <w:r w:rsidRPr="001116C7">
        <w:rPr>
          <w:b/>
          <w:i/>
          <w:iCs/>
          <w:sz w:val="18"/>
          <w:szCs w:val="18"/>
          <w:u w:val="single"/>
        </w:rPr>
        <w:t>Uwaga do kol. 8</w:t>
      </w:r>
    </w:p>
    <w:p w14:paraId="4E326764" w14:textId="77777777" w:rsidR="00D91F75" w:rsidRPr="001116C7" w:rsidRDefault="00D91F75" w:rsidP="004E770A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ind w:right="68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1116C7">
        <w:rPr>
          <w:rFonts w:ascii="Arial" w:hAnsi="Arial" w:cs="Arial"/>
          <w:i/>
          <w:iCs/>
          <w:sz w:val="18"/>
          <w:szCs w:val="18"/>
        </w:rPr>
        <w:t xml:space="preserve">Wpisać nazwę dowodu (dokumentu) określającego, czy roboty budowlane zostały wykonane należycie, oraz </w:t>
      </w:r>
      <w:r w:rsidRPr="001116C7">
        <w:rPr>
          <w:rFonts w:ascii="Arial" w:hAnsi="Arial" w:cs="Arial"/>
          <w:i/>
          <w:iCs/>
          <w:sz w:val="18"/>
          <w:szCs w:val="18"/>
          <w:u w:val="single"/>
        </w:rPr>
        <w:t>załączyć go do wykazu</w:t>
      </w:r>
      <w:r w:rsidRPr="001116C7">
        <w:rPr>
          <w:rFonts w:ascii="Arial" w:hAnsi="Arial" w:cs="Arial"/>
          <w:i/>
          <w:iCs/>
          <w:sz w:val="18"/>
          <w:szCs w:val="18"/>
        </w:rPr>
        <w:t>.</w:t>
      </w:r>
    </w:p>
    <w:p w14:paraId="7EB53925" w14:textId="77777777" w:rsidR="00D91F75" w:rsidRPr="001116C7" w:rsidRDefault="00D91F75" w:rsidP="004E770A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after="120" w:line="240" w:lineRule="auto"/>
        <w:ind w:right="68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1116C7">
        <w:rPr>
          <w:rFonts w:ascii="Arial" w:hAnsi="Arial" w:cs="Arial"/>
          <w:i/>
          <w:iCs/>
          <w:sz w:val="18"/>
          <w:szCs w:val="18"/>
        </w:rPr>
        <w:t>Dowodami, o których mowa w pkt 1, są referencje bądź inne dokumenty sporządzone przez podmiot, na rzecz którego roboty budowlane były wykonywane, a jeżeli Wykonawca z przyczyn niezależnych od niego nie jest w stanie uzyskać tych dokumentów - inne odpowiednie dokumenty.</w:t>
      </w:r>
    </w:p>
    <w:p w14:paraId="095E4E22" w14:textId="77777777" w:rsidR="00D91F75" w:rsidRPr="001116C7" w:rsidRDefault="00D91F75" w:rsidP="00D91F7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70"/>
        <w:contextualSpacing w:val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1116C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Uwaga  do kol. 9</w:t>
      </w:r>
      <w:r w:rsidRPr="001116C7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01E8346A" w14:textId="77777777" w:rsidR="00D91F75" w:rsidRPr="001116C7" w:rsidRDefault="00D91F75" w:rsidP="00D91F75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 w:right="70"/>
        <w:contextualSpacing w:val="0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1116C7">
        <w:rPr>
          <w:rFonts w:ascii="Arial" w:hAnsi="Arial" w:cs="Arial"/>
          <w:bCs/>
          <w:i/>
          <w:iCs/>
          <w:sz w:val="18"/>
          <w:szCs w:val="18"/>
        </w:rPr>
        <w:t>Zaznaczyć znakiem „X”, tylko w przypadku, gdy Wykonawca polega na zasobach podmiotu udostępniającego zasoby dla wykazania spełniania warunku udziału w postępowaniu.</w:t>
      </w:r>
    </w:p>
    <w:p w14:paraId="442F739D" w14:textId="77777777" w:rsidR="00D91F75" w:rsidRPr="001116C7" w:rsidRDefault="00D91F75" w:rsidP="00D91F75">
      <w:pPr>
        <w:widowControl w:val="0"/>
        <w:ind w:right="68"/>
        <w:rPr>
          <w:b/>
          <w:i/>
          <w:iCs/>
          <w:sz w:val="18"/>
          <w:szCs w:val="18"/>
        </w:rPr>
      </w:pPr>
      <w:r w:rsidRPr="001116C7">
        <w:rPr>
          <w:b/>
          <w:i/>
          <w:iCs/>
          <w:sz w:val="18"/>
          <w:szCs w:val="18"/>
          <w:u w:val="single"/>
        </w:rPr>
        <w:t>Uwaga do kol. 10</w:t>
      </w:r>
      <w:r w:rsidRPr="001116C7">
        <w:rPr>
          <w:b/>
          <w:i/>
          <w:iCs/>
          <w:sz w:val="18"/>
          <w:szCs w:val="18"/>
        </w:rPr>
        <w:t xml:space="preserve"> </w:t>
      </w:r>
    </w:p>
    <w:p w14:paraId="6B733536" w14:textId="77777777" w:rsidR="00D91F75" w:rsidRPr="001116C7" w:rsidRDefault="00D91F75" w:rsidP="00D91F75">
      <w:pPr>
        <w:widowControl w:val="0"/>
        <w:ind w:right="68"/>
        <w:rPr>
          <w:i/>
          <w:iCs/>
          <w:sz w:val="18"/>
          <w:szCs w:val="18"/>
        </w:rPr>
      </w:pPr>
      <w:r w:rsidRPr="001116C7">
        <w:rPr>
          <w:i/>
          <w:iCs/>
          <w:sz w:val="18"/>
          <w:szCs w:val="18"/>
        </w:rPr>
        <w:t>Wpisać nazwę podmiotu udostępniającego zasoby</w:t>
      </w:r>
      <w:r w:rsidRPr="001116C7">
        <w:rPr>
          <w:bCs/>
          <w:sz w:val="18"/>
          <w:szCs w:val="18"/>
        </w:rPr>
        <w:t>.</w:t>
      </w:r>
    </w:p>
    <w:p w14:paraId="3DCD4E08" w14:textId="77777777" w:rsidR="00D91F75" w:rsidRPr="001116C7" w:rsidRDefault="00D91F75" w:rsidP="00D91F75">
      <w:pPr>
        <w:rPr>
          <w:sz w:val="18"/>
          <w:szCs w:val="18"/>
        </w:rPr>
      </w:pPr>
    </w:p>
    <w:p w14:paraId="2FC97B36" w14:textId="624514FA" w:rsidR="00CB7F09" w:rsidRPr="001116C7" w:rsidRDefault="00D91F75" w:rsidP="008844F4">
      <w:pPr>
        <w:tabs>
          <w:tab w:val="left" w:pos="4530"/>
        </w:tabs>
        <w:rPr>
          <w:sz w:val="8"/>
          <w:szCs w:val="18"/>
        </w:rPr>
      </w:pPr>
      <w:r w:rsidRPr="001116C7">
        <w:rPr>
          <w:sz w:val="18"/>
          <w:szCs w:val="18"/>
        </w:rPr>
        <w:tab/>
      </w:r>
    </w:p>
    <w:p w14:paraId="5F889C42" w14:textId="77777777" w:rsidR="00D91F75" w:rsidRPr="001116C7" w:rsidRDefault="00D91F75" w:rsidP="00D91F75">
      <w:pPr>
        <w:spacing w:before="120" w:after="120"/>
        <w:jc w:val="center"/>
        <w:rPr>
          <w:sz w:val="20"/>
          <w:szCs w:val="20"/>
        </w:rPr>
      </w:pPr>
      <w:r w:rsidRPr="001116C7">
        <w:rPr>
          <w:b/>
          <w:color w:val="FF0000"/>
          <w:szCs w:val="22"/>
          <w:lang w:eastAsia="ar-SA"/>
        </w:rPr>
        <w:t xml:space="preserve">Uwaga! </w:t>
      </w:r>
      <w:r w:rsidR="004E5F6A" w:rsidRPr="001116C7">
        <w:rPr>
          <w:b/>
          <w:color w:val="FF0000"/>
          <w:szCs w:val="22"/>
          <w:lang w:eastAsia="ar-SA"/>
        </w:rPr>
        <w:t>Wypełniony wykaz należy opatrzyć</w:t>
      </w:r>
      <w:r w:rsidRPr="001116C7">
        <w:rPr>
          <w:b/>
          <w:color w:val="FF0000"/>
          <w:szCs w:val="22"/>
          <w:lang w:eastAsia="ar-SA"/>
        </w:rPr>
        <w:t xml:space="preserve"> kwalifikowanym podpisem elektronicznym lub podpisem zaufanym lub podpisem osobistym</w:t>
      </w:r>
    </w:p>
    <w:bookmarkEnd w:id="2"/>
    <w:p w14:paraId="12D5CAA3" w14:textId="77777777" w:rsidR="00D91F75" w:rsidRPr="001116C7" w:rsidRDefault="00D91F75" w:rsidP="00D91F75">
      <w:pPr>
        <w:rPr>
          <w:sz w:val="20"/>
          <w:szCs w:val="20"/>
        </w:rPr>
      </w:pPr>
    </w:p>
    <w:p w14:paraId="0A83A60F" w14:textId="77777777" w:rsidR="00AE6599" w:rsidRPr="001116C7" w:rsidRDefault="00AE6599" w:rsidP="00D91F75">
      <w:pPr>
        <w:rPr>
          <w:b/>
          <w:color w:val="FF0000"/>
          <w:szCs w:val="22"/>
          <w:lang w:eastAsia="ar-SA"/>
        </w:rPr>
      </w:pPr>
    </w:p>
    <w:p w14:paraId="69469EE9" w14:textId="16963118" w:rsidR="008E0CA2" w:rsidRPr="001116C7" w:rsidRDefault="008E0CA2" w:rsidP="002E73B7">
      <w:pPr>
        <w:pageBreakBefore/>
        <w:suppressAutoHyphens w:val="0"/>
        <w:jc w:val="center"/>
        <w:rPr>
          <w:sz w:val="20"/>
          <w:szCs w:val="20"/>
        </w:rPr>
        <w:sectPr w:rsidR="008E0CA2" w:rsidRPr="001116C7" w:rsidSect="001F7C33">
          <w:headerReference w:type="default" r:id="rId12"/>
          <w:footerReference w:type="default" r:id="rId13"/>
          <w:pgSz w:w="16838" w:h="11906" w:orient="landscape" w:code="9"/>
          <w:pgMar w:top="1418" w:right="993" w:bottom="1418" w:left="1134" w:header="340" w:footer="175" w:gutter="0"/>
          <w:cols w:space="708"/>
          <w:docGrid w:linePitch="360"/>
        </w:sectPr>
      </w:pPr>
    </w:p>
    <w:p w14:paraId="554B42AF" w14:textId="13029974" w:rsidR="00CA3D6C" w:rsidRPr="001116C7" w:rsidRDefault="00CA3D6C" w:rsidP="00691BD8">
      <w:pPr>
        <w:pageBreakBefore/>
        <w:suppressAutoHyphens w:val="0"/>
        <w:jc w:val="right"/>
      </w:pPr>
      <w:bookmarkStart w:id="3" w:name="_Hlk159320748"/>
      <w:r w:rsidRPr="001116C7">
        <w:rPr>
          <w:b/>
          <w:sz w:val="22"/>
          <w:szCs w:val="22"/>
          <w:lang w:eastAsia="ar-SA"/>
        </w:rPr>
        <w:lastRenderedPageBreak/>
        <w:t>Załącznik</w:t>
      </w:r>
      <w:r w:rsidRPr="001116C7">
        <w:rPr>
          <w:b/>
          <w:sz w:val="22"/>
          <w:szCs w:val="22"/>
          <w:lang w:val="x-none" w:eastAsia="ar-SA"/>
        </w:rPr>
        <w:t xml:space="preserve"> nr </w:t>
      </w:r>
      <w:r w:rsidR="0054472B" w:rsidRPr="001116C7">
        <w:rPr>
          <w:b/>
          <w:sz w:val="22"/>
          <w:szCs w:val="22"/>
          <w:lang w:eastAsia="ar-SA"/>
        </w:rPr>
        <w:t>7</w:t>
      </w:r>
      <w:r w:rsidR="00966EA1" w:rsidRPr="001116C7">
        <w:rPr>
          <w:b/>
          <w:sz w:val="22"/>
          <w:szCs w:val="22"/>
          <w:lang w:eastAsia="ar-SA"/>
        </w:rPr>
        <w:t xml:space="preserve"> do S</w:t>
      </w:r>
      <w:r w:rsidRPr="001116C7">
        <w:rPr>
          <w:b/>
          <w:sz w:val="22"/>
          <w:szCs w:val="22"/>
          <w:lang w:eastAsia="ar-SA"/>
        </w:rPr>
        <w:t xml:space="preserve">WZ </w:t>
      </w:r>
    </w:p>
    <w:p w14:paraId="434A1EF2" w14:textId="77777777" w:rsidR="00CA3D6C" w:rsidRPr="001116C7" w:rsidRDefault="00CA3D6C" w:rsidP="001B603D">
      <w:pPr>
        <w:tabs>
          <w:tab w:val="left" w:pos="360"/>
        </w:tabs>
        <w:rPr>
          <w:b/>
          <w:iCs/>
          <w:color w:val="0000FF"/>
          <w:sz w:val="40"/>
          <w:szCs w:val="40"/>
          <w:lang w:eastAsia="ar-SA"/>
        </w:rPr>
      </w:pPr>
    </w:p>
    <w:p w14:paraId="0D920EEC" w14:textId="77777777" w:rsidR="00CA3D6C" w:rsidRPr="001116C7" w:rsidRDefault="00CA3D6C" w:rsidP="00691BD8">
      <w:pPr>
        <w:tabs>
          <w:tab w:val="left" w:pos="360"/>
        </w:tabs>
        <w:spacing w:after="240"/>
        <w:jc w:val="center"/>
      </w:pPr>
      <w:r w:rsidRPr="001116C7">
        <w:rPr>
          <w:b/>
          <w:iCs/>
          <w:color w:val="0000FF"/>
          <w:sz w:val="28"/>
          <w:szCs w:val="28"/>
          <w:lang w:eastAsia="ar-SA"/>
        </w:rPr>
        <w:t>Wykaz osób skierowanych przez Wykonawcę do r</w:t>
      </w:r>
      <w:r w:rsidR="00472107" w:rsidRPr="001116C7">
        <w:rPr>
          <w:b/>
          <w:iCs/>
          <w:color w:val="0000FF"/>
          <w:sz w:val="28"/>
          <w:szCs w:val="28"/>
          <w:lang w:eastAsia="ar-SA"/>
        </w:rPr>
        <w:t>ealizacji zamówienia</w:t>
      </w:r>
    </w:p>
    <w:p w14:paraId="37532184" w14:textId="44044D76" w:rsidR="00340621" w:rsidRPr="001116C7" w:rsidRDefault="00CA3D6C" w:rsidP="00340621">
      <w:pPr>
        <w:tabs>
          <w:tab w:val="left" w:pos="360"/>
        </w:tabs>
        <w:jc w:val="both"/>
        <w:rPr>
          <w:b/>
          <w:spacing w:val="-2"/>
          <w:sz w:val="22"/>
          <w:szCs w:val="22"/>
        </w:rPr>
      </w:pPr>
      <w:r w:rsidRPr="001116C7">
        <w:rPr>
          <w:sz w:val="22"/>
          <w:szCs w:val="22"/>
          <w:lang w:eastAsia="ar-SA"/>
        </w:rPr>
        <w:t>do zamówienia publicznego pn.</w:t>
      </w:r>
      <w:r w:rsidRPr="001116C7">
        <w:rPr>
          <w:b/>
          <w:sz w:val="22"/>
          <w:szCs w:val="22"/>
        </w:rPr>
        <w:t xml:space="preserve"> </w:t>
      </w:r>
      <w:r w:rsidR="007B7391" w:rsidRPr="001116C7">
        <w:rPr>
          <w:b/>
          <w:sz w:val="22"/>
          <w:szCs w:val="22"/>
        </w:rPr>
        <w:t>Budowa drogi technicznej z przywróceniem funkcji rowu odwodnieniowego jako element otwartej sieci kanalizacji deszczowej w Redzie.</w:t>
      </w:r>
    </w:p>
    <w:p w14:paraId="0B399E1F" w14:textId="77777777" w:rsidR="00E56CB6" w:rsidRPr="001116C7" w:rsidRDefault="00E56CB6" w:rsidP="001B603D">
      <w:pPr>
        <w:tabs>
          <w:tab w:val="left" w:pos="360"/>
        </w:tabs>
        <w:jc w:val="both"/>
        <w:rPr>
          <w:i/>
          <w:color w:val="000000"/>
          <w:sz w:val="2"/>
          <w:szCs w:val="22"/>
          <w:lang w:eastAsia="ar-SA"/>
        </w:rPr>
      </w:pPr>
    </w:p>
    <w:p w14:paraId="3C73C495" w14:textId="77777777" w:rsidR="00CA3D6C" w:rsidRPr="001116C7" w:rsidRDefault="00CA3D6C" w:rsidP="001B603D">
      <w:pPr>
        <w:tabs>
          <w:tab w:val="left" w:pos="360"/>
        </w:tabs>
        <w:ind w:left="360" w:hanging="360"/>
        <w:rPr>
          <w:sz w:val="16"/>
          <w:szCs w:val="32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EB31B2" w:rsidRPr="001116C7" w14:paraId="7FB2B0C7" w14:textId="77777777" w:rsidTr="00AB088D">
        <w:trPr>
          <w:cantSplit/>
          <w:trHeight w:val="397"/>
        </w:trPr>
        <w:tc>
          <w:tcPr>
            <w:tcW w:w="567" w:type="dxa"/>
            <w:shd w:val="clear" w:color="auto" w:fill="9CC2E5"/>
            <w:vAlign w:val="center"/>
          </w:tcPr>
          <w:p w14:paraId="4049603F" w14:textId="77777777" w:rsidR="00EB31B2" w:rsidRPr="001116C7" w:rsidRDefault="00EB31B2" w:rsidP="002A4A09">
            <w:pPr>
              <w:snapToGrid w:val="0"/>
              <w:jc w:val="center"/>
              <w:rPr>
                <w:sz w:val="22"/>
              </w:rPr>
            </w:pPr>
            <w:r w:rsidRPr="001116C7">
              <w:rPr>
                <w:sz w:val="22"/>
                <w:lang w:eastAsia="ar-SA"/>
              </w:rPr>
              <w:t>L.p.</w:t>
            </w:r>
          </w:p>
        </w:tc>
        <w:tc>
          <w:tcPr>
            <w:tcW w:w="4253" w:type="dxa"/>
            <w:shd w:val="clear" w:color="auto" w:fill="9CC2E5"/>
            <w:vAlign w:val="center"/>
          </w:tcPr>
          <w:p w14:paraId="59FE1BBD" w14:textId="77777777" w:rsidR="00EB31B2" w:rsidRPr="001116C7" w:rsidRDefault="00EB31B2" w:rsidP="002A4A09">
            <w:pPr>
              <w:snapToGrid w:val="0"/>
              <w:jc w:val="center"/>
              <w:rPr>
                <w:sz w:val="22"/>
              </w:rPr>
            </w:pPr>
            <w:r w:rsidRPr="001116C7">
              <w:rPr>
                <w:sz w:val="22"/>
                <w:lang w:eastAsia="ar-SA"/>
              </w:rPr>
              <w:t>Nazwa(y) Wykonawcy(ów)</w:t>
            </w:r>
          </w:p>
        </w:tc>
        <w:tc>
          <w:tcPr>
            <w:tcW w:w="4252" w:type="dxa"/>
            <w:shd w:val="clear" w:color="auto" w:fill="9CC2E5"/>
            <w:vAlign w:val="center"/>
          </w:tcPr>
          <w:p w14:paraId="047B0D1C" w14:textId="77777777" w:rsidR="00EB31B2" w:rsidRPr="001116C7" w:rsidRDefault="00EB31B2" w:rsidP="002A4A09">
            <w:pPr>
              <w:snapToGrid w:val="0"/>
              <w:jc w:val="center"/>
              <w:rPr>
                <w:sz w:val="22"/>
              </w:rPr>
            </w:pPr>
            <w:r w:rsidRPr="001116C7">
              <w:rPr>
                <w:sz w:val="22"/>
                <w:lang w:eastAsia="ar-SA"/>
              </w:rPr>
              <w:t>Adres(y) Wykonawcy(ów)</w:t>
            </w:r>
          </w:p>
        </w:tc>
      </w:tr>
      <w:tr w:rsidR="00EB31B2" w:rsidRPr="001116C7" w14:paraId="53070BD6" w14:textId="77777777" w:rsidTr="00075A2D">
        <w:trPr>
          <w:cantSplit/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0534B8AF" w14:textId="77777777" w:rsidR="00EB31B2" w:rsidRPr="001116C7" w:rsidRDefault="00EB31B2" w:rsidP="002A4A09">
            <w:pPr>
              <w:snapToGrid w:val="0"/>
              <w:jc w:val="center"/>
            </w:pPr>
            <w:r w:rsidRPr="001116C7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9DC4C0" w14:textId="77777777" w:rsidR="00EB31B2" w:rsidRPr="001116C7" w:rsidRDefault="00EB31B2" w:rsidP="002A4A09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0991D5EA" w14:textId="77777777" w:rsidR="00EB31B2" w:rsidRPr="001116C7" w:rsidRDefault="00EB31B2" w:rsidP="002A4A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AC83585" w14:textId="77777777" w:rsidR="00EB31B2" w:rsidRPr="001116C7" w:rsidRDefault="00EB31B2" w:rsidP="002A4A0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DB9FC0B" w14:textId="77777777" w:rsidR="00EB31B2" w:rsidRPr="001116C7" w:rsidRDefault="00EB31B2" w:rsidP="002A4A09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EB31B2" w:rsidRPr="001116C7" w14:paraId="072B2FF7" w14:textId="77777777" w:rsidTr="00075A2D">
        <w:trPr>
          <w:cantSplit/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505DE26A" w14:textId="77777777" w:rsidR="00EB31B2" w:rsidRPr="001116C7" w:rsidRDefault="00EB31B2" w:rsidP="002A4A09">
            <w:pPr>
              <w:snapToGrid w:val="0"/>
              <w:jc w:val="center"/>
            </w:pPr>
            <w:r w:rsidRPr="001116C7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4A55198" w14:textId="77777777" w:rsidR="003F7856" w:rsidRPr="001116C7" w:rsidRDefault="003F7856" w:rsidP="002A4A0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3FF1A6C8" w14:textId="77777777" w:rsidR="00EB31B2" w:rsidRPr="001116C7" w:rsidRDefault="00EB31B2" w:rsidP="002A4A09">
            <w:pPr>
              <w:rPr>
                <w:sz w:val="22"/>
                <w:szCs w:val="22"/>
                <w:lang w:eastAsia="ar-SA"/>
              </w:rPr>
            </w:pPr>
          </w:p>
          <w:p w14:paraId="34981269" w14:textId="77777777" w:rsidR="00513465" w:rsidRPr="001116C7" w:rsidRDefault="00513465" w:rsidP="002A4A09">
            <w:pPr>
              <w:rPr>
                <w:sz w:val="22"/>
                <w:szCs w:val="22"/>
                <w:lang w:eastAsia="ar-SA"/>
              </w:rPr>
            </w:pPr>
          </w:p>
          <w:p w14:paraId="4907121F" w14:textId="77777777" w:rsidR="00EB31B2" w:rsidRPr="001116C7" w:rsidRDefault="00EB31B2" w:rsidP="002A4A0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F4F1025" w14:textId="77777777" w:rsidR="00EB31B2" w:rsidRPr="001116C7" w:rsidRDefault="00EB31B2" w:rsidP="002A4A0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1EDBC603" w14:textId="7B235CC0" w:rsidR="00CA3D6C" w:rsidRPr="001116C7" w:rsidRDefault="00EB31B2" w:rsidP="003F7856">
      <w:pPr>
        <w:spacing w:before="200" w:after="240"/>
        <w:jc w:val="both"/>
        <w:rPr>
          <w:sz w:val="22"/>
          <w:szCs w:val="22"/>
        </w:rPr>
      </w:pPr>
      <w:r w:rsidRPr="001116C7">
        <w:rPr>
          <w:sz w:val="22"/>
          <w:szCs w:val="22"/>
        </w:rPr>
        <w:t>Przedstawiam</w:t>
      </w:r>
      <w:r w:rsidR="00E62734" w:rsidRPr="001116C7">
        <w:rPr>
          <w:sz w:val="22"/>
          <w:szCs w:val="22"/>
        </w:rPr>
        <w:t>/</w:t>
      </w:r>
      <w:r w:rsidRPr="001116C7">
        <w:rPr>
          <w:sz w:val="22"/>
          <w:szCs w:val="22"/>
        </w:rPr>
        <w:t>y wykaz osób skierowanych przez Wykonawcę do realizacji zamówienia, które będą uczestniczyć w jego wy</w:t>
      </w:r>
      <w:r w:rsidR="00D37AC7" w:rsidRPr="001116C7">
        <w:rPr>
          <w:sz w:val="22"/>
          <w:szCs w:val="22"/>
        </w:rPr>
        <w:t>konywaniu, w celu potwierdzenia</w:t>
      </w:r>
      <w:r w:rsidRPr="001116C7">
        <w:rPr>
          <w:sz w:val="22"/>
          <w:szCs w:val="22"/>
        </w:rPr>
        <w:t xml:space="preserve"> spełnienia warunku udziału w postępowaniu określonego w Rozdz</w:t>
      </w:r>
      <w:r w:rsidR="00E62734" w:rsidRPr="001116C7">
        <w:rPr>
          <w:sz w:val="22"/>
          <w:szCs w:val="22"/>
        </w:rPr>
        <w:t xml:space="preserve">iale VIII ust. 1 pkt 2 </w:t>
      </w:r>
      <w:r w:rsidR="0054472B" w:rsidRPr="001116C7">
        <w:rPr>
          <w:sz w:val="22"/>
          <w:szCs w:val="22"/>
        </w:rPr>
        <w:t xml:space="preserve">lit. </w:t>
      </w:r>
      <w:r w:rsidR="000D043D" w:rsidRPr="001116C7">
        <w:rPr>
          <w:sz w:val="22"/>
          <w:szCs w:val="22"/>
        </w:rPr>
        <w:t>b</w:t>
      </w:r>
      <w:r w:rsidR="0054472B" w:rsidRPr="001116C7">
        <w:rPr>
          <w:sz w:val="22"/>
          <w:szCs w:val="22"/>
        </w:rPr>
        <w:t xml:space="preserve"> </w:t>
      </w:r>
      <w:r w:rsidRPr="001116C7">
        <w:rPr>
          <w:sz w:val="22"/>
          <w:szCs w:val="22"/>
        </w:rPr>
        <w:t xml:space="preserve">SWZ:  </w:t>
      </w:r>
    </w:p>
    <w:tbl>
      <w:tblPr>
        <w:tblW w:w="90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1843"/>
        <w:gridCol w:w="1422"/>
      </w:tblGrid>
      <w:tr w:rsidR="00F72537" w:rsidRPr="001116C7" w14:paraId="23E01EFA" w14:textId="77777777" w:rsidTr="003F7856">
        <w:trPr>
          <w:cantSplit/>
          <w:trHeight w:val="11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70482C2A" w14:textId="77777777" w:rsidR="00756591" w:rsidRPr="001116C7" w:rsidRDefault="00756591" w:rsidP="00472107">
            <w:pPr>
              <w:jc w:val="center"/>
              <w:rPr>
                <w:sz w:val="28"/>
              </w:rPr>
            </w:pPr>
            <w:r w:rsidRPr="001116C7">
              <w:rPr>
                <w:b/>
                <w:sz w:val="16"/>
                <w:szCs w:val="14"/>
                <w:lang w:eastAsia="ar-SA"/>
              </w:rPr>
              <w:t>Imię i nazwisko</w:t>
            </w:r>
          </w:p>
          <w:p w14:paraId="1BD3479D" w14:textId="77777777" w:rsidR="00756591" w:rsidRPr="001116C7" w:rsidRDefault="00756591" w:rsidP="00EB31B2">
            <w:pPr>
              <w:jc w:val="center"/>
            </w:pPr>
            <w:r w:rsidRPr="001116C7">
              <w:rPr>
                <w:b/>
                <w:sz w:val="16"/>
                <w:szCs w:val="14"/>
                <w:lang w:eastAsia="ar-SA"/>
              </w:rPr>
              <w:t>osoby, którą dysponuje Wykonawca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136F0B5C" w14:textId="77777777" w:rsidR="00756591" w:rsidRPr="001116C7" w:rsidRDefault="00294DE0" w:rsidP="00294DE0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1116C7">
              <w:rPr>
                <w:b/>
                <w:sz w:val="16"/>
                <w:szCs w:val="14"/>
                <w:lang w:eastAsia="ar-SA"/>
              </w:rPr>
              <w:t xml:space="preserve">Uprawnienia </w:t>
            </w:r>
            <w:r w:rsidR="0054472B" w:rsidRPr="001116C7">
              <w:rPr>
                <w:b/>
                <w:sz w:val="16"/>
                <w:szCs w:val="14"/>
                <w:lang w:eastAsia="ar-SA"/>
              </w:rPr>
              <w:t xml:space="preserve">i doświadczenie </w:t>
            </w:r>
            <w:r w:rsidR="00756591" w:rsidRPr="001116C7">
              <w:rPr>
                <w:b/>
                <w:sz w:val="16"/>
                <w:szCs w:val="14"/>
                <w:lang w:eastAsia="ar-SA"/>
              </w:rPr>
              <w:t>niezbędne do wykonania zamówienia publicznego</w:t>
            </w:r>
            <w:r w:rsidR="00756591" w:rsidRPr="001116C7">
              <w:rPr>
                <w:sz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26137A2D" w14:textId="77777777" w:rsidR="00756591" w:rsidRPr="001116C7" w:rsidRDefault="00756591" w:rsidP="00756591">
            <w:pPr>
              <w:jc w:val="center"/>
              <w:rPr>
                <w:b/>
                <w:sz w:val="16"/>
                <w:szCs w:val="14"/>
                <w:lang w:eastAsia="ar-SA"/>
              </w:rPr>
            </w:pPr>
            <w:r w:rsidRPr="001116C7">
              <w:rPr>
                <w:b/>
                <w:sz w:val="16"/>
                <w:szCs w:val="14"/>
                <w:lang w:eastAsia="ar-SA"/>
              </w:rPr>
              <w:t>Zakres wykonywanych czynności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442DB33" w14:textId="77777777" w:rsidR="00756591" w:rsidRPr="001116C7" w:rsidRDefault="00756591" w:rsidP="00472107">
            <w:pPr>
              <w:jc w:val="center"/>
              <w:rPr>
                <w:b/>
              </w:rPr>
            </w:pPr>
            <w:r w:rsidRPr="001116C7">
              <w:rPr>
                <w:b/>
                <w:sz w:val="16"/>
                <w:szCs w:val="14"/>
                <w:lang w:eastAsia="ar-SA"/>
              </w:rPr>
              <w:t>Po</w:t>
            </w:r>
            <w:r w:rsidR="00B7797E" w:rsidRPr="001116C7">
              <w:rPr>
                <w:b/>
                <w:sz w:val="16"/>
                <w:szCs w:val="14"/>
                <w:lang w:eastAsia="ar-SA"/>
              </w:rPr>
              <w:t>dstawa do dysponowania osobą**</w:t>
            </w:r>
          </w:p>
        </w:tc>
      </w:tr>
      <w:tr w:rsidR="0080593D" w:rsidRPr="001116C7" w14:paraId="075FA7EB" w14:textId="77777777" w:rsidTr="003A3BB9">
        <w:trPr>
          <w:cantSplit/>
          <w:trHeight w:val="10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811226D" w14:textId="77777777" w:rsidR="00294DE0" w:rsidRPr="001116C7" w:rsidRDefault="00294DE0" w:rsidP="00472107">
            <w:pPr>
              <w:jc w:val="center"/>
              <w:rPr>
                <w:b/>
                <w:sz w:val="16"/>
                <w:szCs w:val="1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EEAF6"/>
            <w:vAlign w:val="center"/>
          </w:tcPr>
          <w:p w14:paraId="7462A5FB" w14:textId="076C7C21" w:rsidR="00294DE0" w:rsidRPr="001116C7" w:rsidRDefault="00294DE0" w:rsidP="00605E9B">
            <w:pPr>
              <w:jc w:val="center"/>
              <w:rPr>
                <w:b/>
                <w:i/>
                <w:sz w:val="16"/>
                <w:szCs w:val="22"/>
                <w:lang w:eastAsia="ar-SA"/>
              </w:rPr>
            </w:pPr>
            <w:r w:rsidRPr="001116C7">
              <w:rPr>
                <w:b/>
                <w:sz w:val="16"/>
                <w:szCs w:val="14"/>
                <w:lang w:eastAsia="ar-SA"/>
              </w:rPr>
              <w:t xml:space="preserve">osoba, która będzie pełnić funkcję Kierownika budowy, posiadająca uprawnienia, </w:t>
            </w:r>
            <w:r w:rsidR="00E62734" w:rsidRPr="001116C7">
              <w:rPr>
                <w:b/>
                <w:sz w:val="16"/>
                <w:szCs w:val="14"/>
                <w:lang w:eastAsia="ar-SA"/>
              </w:rPr>
              <w:t>o których mowa w Rozdziale VIII</w:t>
            </w:r>
            <w:r w:rsidR="00750B59" w:rsidRPr="001116C7">
              <w:rPr>
                <w:b/>
                <w:sz w:val="16"/>
                <w:szCs w:val="14"/>
                <w:lang w:eastAsia="ar-SA"/>
              </w:rPr>
              <w:t xml:space="preserve"> </w:t>
            </w:r>
            <w:r w:rsidR="0054472B" w:rsidRPr="001116C7">
              <w:rPr>
                <w:b/>
                <w:sz w:val="16"/>
                <w:szCs w:val="14"/>
                <w:lang w:eastAsia="ar-SA"/>
              </w:rPr>
              <w:t xml:space="preserve">ust. 1 pkt 2 lit. </w:t>
            </w:r>
            <w:r w:rsidR="000D043D" w:rsidRPr="001116C7">
              <w:rPr>
                <w:b/>
                <w:sz w:val="16"/>
                <w:szCs w:val="14"/>
                <w:lang w:eastAsia="ar-SA"/>
              </w:rPr>
              <w:t xml:space="preserve">b </w:t>
            </w:r>
            <w:r w:rsidRPr="001116C7">
              <w:rPr>
                <w:b/>
                <w:sz w:val="16"/>
                <w:szCs w:val="14"/>
                <w:lang w:eastAsia="ar-SA"/>
              </w:rPr>
              <w:t>SWZ</w:t>
            </w:r>
            <w:r w:rsidR="00691BD8" w:rsidRPr="001116C7">
              <w:rPr>
                <w:b/>
                <w:sz w:val="16"/>
                <w:szCs w:val="1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EEAF6"/>
            <w:vAlign w:val="center"/>
          </w:tcPr>
          <w:p w14:paraId="07868E17" w14:textId="77777777" w:rsidR="00294DE0" w:rsidRPr="001116C7" w:rsidRDefault="00294DE0" w:rsidP="00756591">
            <w:pPr>
              <w:jc w:val="center"/>
              <w:rPr>
                <w:b/>
                <w:sz w:val="16"/>
                <w:szCs w:val="14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005BE3A" w14:textId="77777777" w:rsidR="00294DE0" w:rsidRPr="001116C7" w:rsidRDefault="00294DE0" w:rsidP="00472107">
            <w:pPr>
              <w:jc w:val="center"/>
              <w:rPr>
                <w:b/>
                <w:sz w:val="16"/>
                <w:szCs w:val="14"/>
                <w:lang w:eastAsia="ar-SA"/>
              </w:rPr>
            </w:pPr>
          </w:p>
        </w:tc>
      </w:tr>
      <w:tr w:rsidR="00756591" w:rsidRPr="001116C7" w14:paraId="4B2806D5" w14:textId="77777777" w:rsidTr="00D91F75">
        <w:trPr>
          <w:cantSplit/>
          <w:trHeight w:val="46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849C" w14:textId="77777777" w:rsidR="00756591" w:rsidRPr="001116C7" w:rsidRDefault="00756591" w:rsidP="00472107">
            <w:pPr>
              <w:snapToGrid w:val="0"/>
              <w:rPr>
                <w:sz w:val="2"/>
                <w:szCs w:val="16"/>
                <w:lang w:eastAsia="ar-SA"/>
              </w:rPr>
            </w:pPr>
          </w:p>
          <w:p w14:paraId="17215540" w14:textId="77777777" w:rsidR="00756591" w:rsidRPr="001116C7" w:rsidRDefault="00756591" w:rsidP="0047210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04666" w14:textId="2BA63C84" w:rsidR="000F7E89" w:rsidRPr="001116C7" w:rsidRDefault="0041427E" w:rsidP="00DB683F">
            <w:pPr>
              <w:spacing w:before="120"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 w:rsidRPr="001116C7">
              <w:rPr>
                <w:b/>
                <w:bCs/>
                <w:sz w:val="16"/>
                <w:szCs w:val="16"/>
                <w:lang w:eastAsia="ar-SA"/>
              </w:rPr>
              <w:t xml:space="preserve">Posiada </w:t>
            </w:r>
            <w:r w:rsidR="00756591" w:rsidRPr="001116C7">
              <w:rPr>
                <w:b/>
                <w:bCs/>
                <w:sz w:val="16"/>
                <w:szCs w:val="16"/>
                <w:lang w:eastAsia="ar-SA"/>
              </w:rPr>
              <w:t>uprawnie</w:t>
            </w:r>
            <w:r w:rsidRPr="001116C7">
              <w:rPr>
                <w:b/>
                <w:bCs/>
                <w:sz w:val="16"/>
                <w:szCs w:val="16"/>
                <w:lang w:eastAsia="ar-SA"/>
              </w:rPr>
              <w:t>nia</w:t>
            </w:r>
            <w:r w:rsidR="00756591" w:rsidRPr="001116C7">
              <w:rPr>
                <w:b/>
                <w:bCs/>
                <w:sz w:val="16"/>
                <w:szCs w:val="16"/>
                <w:lang w:eastAsia="ar-SA"/>
              </w:rPr>
              <w:t xml:space="preserve"> budowlan</w:t>
            </w:r>
            <w:r w:rsidRPr="001116C7">
              <w:rPr>
                <w:b/>
                <w:bCs/>
                <w:sz w:val="16"/>
                <w:szCs w:val="16"/>
                <w:lang w:eastAsia="ar-SA"/>
              </w:rPr>
              <w:t>e</w:t>
            </w:r>
            <w:r w:rsidR="00756591" w:rsidRPr="001116C7"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0D043D" w:rsidRPr="001116C7">
              <w:rPr>
                <w:b/>
                <w:bCs/>
                <w:sz w:val="16"/>
                <w:szCs w:val="16"/>
                <w:lang w:eastAsia="ar-SA"/>
              </w:rPr>
              <w:t>bez ograniczeń w specjalności  drogowej</w:t>
            </w:r>
            <w:r w:rsidR="001631E6" w:rsidRPr="001116C7">
              <w:rPr>
                <w:b/>
                <w:bCs/>
                <w:sz w:val="16"/>
                <w:szCs w:val="16"/>
                <w:lang w:eastAsia="ar-SA"/>
              </w:rPr>
              <w:t>:</w:t>
            </w:r>
          </w:p>
          <w:p w14:paraId="7529A233" w14:textId="77777777" w:rsidR="0041427E" w:rsidRPr="001116C7" w:rsidRDefault="0041427E" w:rsidP="00083C18">
            <w:pPr>
              <w:jc w:val="both"/>
              <w:rPr>
                <w:b/>
                <w:bCs/>
                <w:sz w:val="10"/>
                <w:szCs w:val="16"/>
                <w:lang w:eastAsia="ar-SA"/>
              </w:rPr>
            </w:pPr>
          </w:p>
          <w:p w14:paraId="59407523" w14:textId="77777777" w:rsidR="00756591" w:rsidRPr="001116C7" w:rsidRDefault="00E62734" w:rsidP="00E62734">
            <w:pPr>
              <w:spacing w:after="12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116C7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  <w:p w14:paraId="18DAAE3D" w14:textId="77777777" w:rsidR="0054472B" w:rsidRPr="001116C7" w:rsidRDefault="008E3B6D" w:rsidP="00824574">
            <w:pPr>
              <w:spacing w:after="120"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 w:rsidRPr="001116C7">
              <w:rPr>
                <w:b/>
                <w:bCs/>
                <w:sz w:val="16"/>
                <w:szCs w:val="16"/>
                <w:lang w:eastAsia="ar-SA"/>
              </w:rPr>
              <w:t>Opis d</w:t>
            </w:r>
            <w:r w:rsidR="0054472B" w:rsidRPr="001116C7">
              <w:rPr>
                <w:b/>
                <w:bCs/>
                <w:sz w:val="16"/>
                <w:szCs w:val="16"/>
                <w:lang w:eastAsia="ar-SA"/>
              </w:rPr>
              <w:t>oświadczeni</w:t>
            </w:r>
            <w:r w:rsidRPr="001116C7">
              <w:rPr>
                <w:b/>
                <w:bCs/>
                <w:sz w:val="16"/>
                <w:szCs w:val="16"/>
                <w:lang w:eastAsia="ar-SA"/>
              </w:rPr>
              <w:t>a</w:t>
            </w:r>
            <w:r w:rsidRPr="001116C7">
              <w:rPr>
                <w:bCs/>
                <w:sz w:val="16"/>
                <w:szCs w:val="16"/>
                <w:lang w:eastAsia="ar-SA"/>
              </w:rPr>
              <w:t xml:space="preserve"> </w:t>
            </w:r>
            <w:r w:rsidRPr="001116C7">
              <w:rPr>
                <w:b/>
                <w:bCs/>
                <w:sz w:val="16"/>
                <w:szCs w:val="16"/>
                <w:lang w:eastAsia="ar-SA"/>
              </w:rPr>
              <w:t>oraz podm</w:t>
            </w:r>
            <w:r w:rsidR="00513465" w:rsidRPr="001116C7">
              <w:rPr>
                <w:b/>
                <w:bCs/>
                <w:sz w:val="16"/>
                <w:szCs w:val="16"/>
                <w:lang w:eastAsia="ar-SA"/>
              </w:rPr>
              <w:t>iot, na rzecz którego robota budowlana</w:t>
            </w:r>
            <w:r w:rsidRPr="001116C7"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513465" w:rsidRPr="001116C7">
              <w:rPr>
                <w:b/>
                <w:bCs/>
                <w:sz w:val="16"/>
                <w:szCs w:val="16"/>
                <w:lang w:eastAsia="ar-SA"/>
              </w:rPr>
              <w:t>wykazywana</w:t>
            </w:r>
            <w:r w:rsidRPr="001116C7">
              <w:rPr>
                <w:b/>
                <w:bCs/>
                <w:sz w:val="16"/>
                <w:szCs w:val="16"/>
                <w:lang w:eastAsia="ar-SA"/>
              </w:rPr>
              <w:t xml:space="preserve"> w ramach doświadczenia </w:t>
            </w:r>
            <w:r w:rsidR="00513465" w:rsidRPr="001116C7">
              <w:rPr>
                <w:b/>
                <w:bCs/>
                <w:sz w:val="16"/>
                <w:szCs w:val="16"/>
                <w:lang w:eastAsia="ar-SA"/>
              </w:rPr>
              <w:t>została wykonana</w:t>
            </w:r>
            <w:r w:rsidR="0054472B" w:rsidRPr="001116C7">
              <w:rPr>
                <w:b/>
                <w:bCs/>
                <w:sz w:val="16"/>
                <w:szCs w:val="16"/>
                <w:lang w:eastAsia="ar-SA"/>
              </w:rPr>
              <w:t>:</w:t>
            </w:r>
          </w:p>
          <w:p w14:paraId="185B0A91" w14:textId="4DE72878" w:rsidR="00691BD8" w:rsidRPr="001116C7" w:rsidRDefault="0054472B" w:rsidP="004E770A">
            <w:pPr>
              <w:pStyle w:val="Akapitzlist"/>
              <w:numPr>
                <w:ilvl w:val="3"/>
                <w:numId w:val="56"/>
              </w:numPr>
              <w:spacing w:after="12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1116C7">
              <w:rPr>
                <w:bCs/>
                <w:sz w:val="16"/>
                <w:szCs w:val="16"/>
                <w:lang w:eastAsia="ar-SA"/>
              </w:rPr>
              <w:t>…………………………………………………………</w:t>
            </w:r>
            <w:r w:rsidR="003A3BB9" w:rsidRPr="001116C7">
              <w:rPr>
                <w:bCs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</w:t>
            </w:r>
            <w:r w:rsidR="00E85676" w:rsidRPr="001116C7">
              <w:rPr>
                <w:bCs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372D15E" w14:textId="77777777" w:rsidR="00E85676" w:rsidRPr="001116C7" w:rsidRDefault="00E85676" w:rsidP="00E85676">
            <w:pPr>
              <w:pStyle w:val="Akapitzlist"/>
              <w:spacing w:after="120"/>
              <w:ind w:left="360"/>
              <w:rPr>
                <w:bCs/>
                <w:sz w:val="16"/>
                <w:szCs w:val="16"/>
                <w:lang w:eastAsia="ar-SA"/>
              </w:rPr>
            </w:pPr>
          </w:p>
          <w:p w14:paraId="2E0EB879" w14:textId="380B018B" w:rsidR="00E85676" w:rsidRPr="001116C7" w:rsidRDefault="00E85676" w:rsidP="004E770A">
            <w:pPr>
              <w:pStyle w:val="Akapitzlist"/>
              <w:numPr>
                <w:ilvl w:val="3"/>
                <w:numId w:val="56"/>
              </w:numPr>
              <w:spacing w:after="12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1116C7">
              <w:rPr>
                <w:bCs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669FD6" w14:textId="77777777" w:rsidR="00E85676" w:rsidRPr="001116C7" w:rsidRDefault="00E85676" w:rsidP="00E85676">
            <w:pPr>
              <w:pStyle w:val="Akapitzlist"/>
              <w:spacing w:after="120"/>
              <w:ind w:left="360"/>
              <w:rPr>
                <w:bCs/>
                <w:sz w:val="16"/>
                <w:szCs w:val="16"/>
                <w:lang w:eastAsia="ar-SA"/>
              </w:rPr>
            </w:pPr>
          </w:p>
          <w:p w14:paraId="77B11D30" w14:textId="0925B437" w:rsidR="0054472B" w:rsidRPr="001116C7" w:rsidRDefault="00691BD8" w:rsidP="00D91F75">
            <w:pPr>
              <w:spacing w:after="12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1116C7">
              <w:rPr>
                <w:bCs/>
                <w:sz w:val="16"/>
                <w:szCs w:val="16"/>
                <w:lang w:eastAsia="ar-SA"/>
              </w:rPr>
              <w:t>(</w:t>
            </w:r>
            <w:r w:rsidR="00E85676" w:rsidRPr="001116C7">
              <w:rPr>
                <w:bCs/>
                <w:sz w:val="16"/>
                <w:szCs w:val="16"/>
                <w:lang w:eastAsia="ar-SA"/>
              </w:rPr>
              <w:t>dwie roboty budowlane w zakresie budowy drogi z rowem lub przebudowy drogi z rowem, o długości każdego wybudowanego układu drogowego minimum 700 m lub o długości każdego przebudowanego odcinka drogi minimum 700 m.</w:t>
            </w:r>
            <w:r w:rsidR="0054472B" w:rsidRPr="001116C7">
              <w:rPr>
                <w:bCs/>
                <w:sz w:val="16"/>
                <w:szCs w:val="16"/>
                <w:lang w:eastAsia="ar-SA"/>
              </w:rPr>
              <w:t>)</w:t>
            </w:r>
          </w:p>
          <w:p w14:paraId="60B9A356" w14:textId="77777777" w:rsidR="0054472B" w:rsidRPr="001116C7" w:rsidRDefault="0054472B" w:rsidP="00D91F75">
            <w:pPr>
              <w:spacing w:before="240" w:after="120"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 w:rsidRPr="001116C7">
              <w:rPr>
                <w:b/>
                <w:bCs/>
                <w:sz w:val="16"/>
                <w:szCs w:val="16"/>
                <w:lang w:eastAsia="ar-SA"/>
              </w:rPr>
              <w:t>Doświadczenie w pełnieniu funkcji kierownika budowy przy realizacji ww. roboty budowlanej</w:t>
            </w:r>
          </w:p>
          <w:p w14:paraId="4CBBFF78" w14:textId="77777777" w:rsidR="0054472B" w:rsidRPr="001116C7" w:rsidRDefault="0054472B" w:rsidP="003F7856">
            <w:pPr>
              <w:spacing w:after="24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1116C7">
              <w:rPr>
                <w:b/>
                <w:bCs/>
                <w:sz w:val="16"/>
                <w:szCs w:val="16"/>
                <w:lang w:eastAsia="ar-SA"/>
              </w:rPr>
              <w:t>TAK* / NIE*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487A4" w14:textId="2288102E" w:rsidR="00756591" w:rsidRPr="001116C7" w:rsidRDefault="00294DE0" w:rsidP="000F7E89">
            <w:pPr>
              <w:jc w:val="center"/>
              <w:rPr>
                <w:sz w:val="14"/>
                <w:szCs w:val="14"/>
                <w:lang w:eastAsia="ar-SA"/>
              </w:rPr>
            </w:pPr>
            <w:r w:rsidRPr="001116C7">
              <w:rPr>
                <w:b/>
                <w:sz w:val="16"/>
                <w:szCs w:val="14"/>
                <w:lang w:eastAsia="ar-SA"/>
              </w:rPr>
              <w:t>Kierownik budowy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91BE" w14:textId="77777777" w:rsidR="00756591" w:rsidRPr="001116C7" w:rsidRDefault="00756591" w:rsidP="00472107">
            <w:pPr>
              <w:spacing w:line="360" w:lineRule="auto"/>
              <w:jc w:val="center"/>
              <w:rPr>
                <w:sz w:val="14"/>
                <w:szCs w:val="14"/>
                <w:lang w:eastAsia="ar-SA"/>
              </w:rPr>
            </w:pPr>
          </w:p>
        </w:tc>
      </w:tr>
    </w:tbl>
    <w:p w14:paraId="0804F912" w14:textId="77777777" w:rsidR="00666E31" w:rsidRPr="001116C7" w:rsidRDefault="00666E31" w:rsidP="009E4A9E">
      <w:pPr>
        <w:tabs>
          <w:tab w:val="left" w:pos="2438"/>
        </w:tabs>
        <w:suppressAutoHyphens w:val="0"/>
        <w:rPr>
          <w:rFonts w:ascii="Palatino Linotype" w:eastAsia="Calibri" w:hAnsi="Palatino Linotype"/>
          <w:i/>
          <w:iCs/>
          <w:sz w:val="20"/>
          <w:szCs w:val="20"/>
          <w:lang w:eastAsia="en-US"/>
        </w:rPr>
      </w:pPr>
    </w:p>
    <w:p w14:paraId="41D3D4B9" w14:textId="77777777" w:rsidR="009E4A9E" w:rsidRPr="001116C7" w:rsidRDefault="009E4A9E" w:rsidP="009E4A9E">
      <w:pPr>
        <w:tabs>
          <w:tab w:val="left" w:pos="2438"/>
        </w:tabs>
        <w:suppressAutoHyphens w:val="0"/>
        <w:rPr>
          <w:rFonts w:ascii="Palatino Linotype" w:eastAsia="Calibri" w:hAnsi="Palatino Linotype"/>
          <w:i/>
          <w:iCs/>
          <w:sz w:val="20"/>
          <w:szCs w:val="20"/>
          <w:lang w:eastAsia="en-US"/>
        </w:rPr>
      </w:pPr>
    </w:p>
    <w:p w14:paraId="212A2F90" w14:textId="77777777" w:rsidR="00097145" w:rsidRPr="001116C7" w:rsidRDefault="00097145" w:rsidP="009E4A9E">
      <w:pPr>
        <w:tabs>
          <w:tab w:val="left" w:pos="2438"/>
        </w:tabs>
        <w:suppressAutoHyphens w:val="0"/>
        <w:rPr>
          <w:rFonts w:ascii="Palatino Linotype" w:eastAsia="Calibri" w:hAnsi="Palatino Linotype"/>
          <w:i/>
          <w:iCs/>
          <w:sz w:val="20"/>
          <w:szCs w:val="20"/>
          <w:lang w:eastAsia="en-US"/>
        </w:rPr>
      </w:pPr>
    </w:p>
    <w:p w14:paraId="769484FC" w14:textId="77777777" w:rsidR="00666E31" w:rsidRPr="001116C7" w:rsidRDefault="00F72537" w:rsidP="00DB683F">
      <w:pPr>
        <w:tabs>
          <w:tab w:val="left" w:pos="2438"/>
        </w:tabs>
        <w:suppressAutoHyphens w:val="0"/>
        <w:spacing w:after="120"/>
        <w:ind w:left="227" w:hanging="227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  <w:r w:rsidRPr="001116C7">
        <w:rPr>
          <w:rFonts w:eastAsia="Calibri"/>
          <w:b/>
          <w:i/>
          <w:iCs/>
          <w:sz w:val="20"/>
          <w:szCs w:val="20"/>
          <w:lang w:eastAsia="en-US"/>
        </w:rPr>
        <w:lastRenderedPageBreak/>
        <w:t>*</w:t>
      </w:r>
      <w:r w:rsidR="00666E31" w:rsidRPr="001116C7">
        <w:rPr>
          <w:rFonts w:eastAsia="Calibri"/>
          <w:b/>
          <w:i/>
          <w:iCs/>
          <w:sz w:val="16"/>
          <w:szCs w:val="16"/>
          <w:lang w:eastAsia="en-US"/>
        </w:rPr>
        <w:t xml:space="preserve">  </w:t>
      </w:r>
      <w:r w:rsidR="00E62734" w:rsidRPr="001116C7">
        <w:rPr>
          <w:rFonts w:eastAsia="Calibri"/>
          <w:b/>
          <w:i/>
          <w:iCs/>
          <w:sz w:val="16"/>
          <w:szCs w:val="16"/>
          <w:lang w:eastAsia="en-US"/>
        </w:rPr>
        <w:t xml:space="preserve">  </w:t>
      </w:r>
      <w:r w:rsidR="00666E31" w:rsidRPr="001116C7">
        <w:rPr>
          <w:rFonts w:eastAsia="Calibri"/>
          <w:b/>
          <w:i/>
          <w:iCs/>
          <w:sz w:val="20"/>
          <w:szCs w:val="20"/>
          <w:lang w:eastAsia="en-US"/>
        </w:rPr>
        <w:t>dokonać odpowiedniego skreślenia TAK lub NIE</w:t>
      </w:r>
    </w:p>
    <w:p w14:paraId="3ABEB833" w14:textId="77777777" w:rsidR="00666E31" w:rsidRPr="001116C7" w:rsidRDefault="00666E31" w:rsidP="00F72537">
      <w:pPr>
        <w:tabs>
          <w:tab w:val="left" w:pos="2438"/>
        </w:tabs>
        <w:suppressAutoHyphens w:val="0"/>
        <w:ind w:left="227" w:hanging="227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  <w:r w:rsidRPr="001116C7">
        <w:rPr>
          <w:rFonts w:eastAsia="Calibri"/>
          <w:b/>
          <w:sz w:val="20"/>
          <w:szCs w:val="20"/>
          <w:lang w:eastAsia="en-US"/>
        </w:rPr>
        <w:t>**</w:t>
      </w:r>
      <w:r w:rsidRPr="001116C7">
        <w:rPr>
          <w:rFonts w:eastAsia="Calibri"/>
          <w:b/>
          <w:i/>
          <w:iCs/>
          <w:sz w:val="20"/>
          <w:szCs w:val="20"/>
          <w:lang w:eastAsia="en-US"/>
        </w:rPr>
        <w:t xml:space="preserve"> dysponowanie osobą na podstawie np. umowy o pracę, umowy zlece</w:t>
      </w:r>
      <w:r w:rsidR="00F72537" w:rsidRPr="001116C7">
        <w:rPr>
          <w:rFonts w:eastAsia="Calibri"/>
          <w:b/>
          <w:i/>
          <w:iCs/>
          <w:sz w:val="20"/>
          <w:szCs w:val="20"/>
          <w:lang w:eastAsia="en-US"/>
        </w:rPr>
        <w:t xml:space="preserve">nia, umowy o dzieło, oddanie do </w:t>
      </w:r>
      <w:r w:rsidRPr="001116C7">
        <w:rPr>
          <w:rFonts w:eastAsia="Calibri"/>
          <w:b/>
          <w:i/>
          <w:iCs/>
          <w:sz w:val="20"/>
          <w:szCs w:val="20"/>
          <w:lang w:eastAsia="en-US"/>
        </w:rPr>
        <w:t>dyspozycji prze</w:t>
      </w:r>
      <w:r w:rsidR="00DB683F" w:rsidRPr="001116C7">
        <w:rPr>
          <w:rFonts w:eastAsia="Calibri"/>
          <w:b/>
          <w:i/>
          <w:iCs/>
          <w:sz w:val="20"/>
          <w:szCs w:val="20"/>
          <w:lang w:eastAsia="en-US"/>
        </w:rPr>
        <w:t>z podmiot udostępniający zasoby</w:t>
      </w:r>
    </w:p>
    <w:p w14:paraId="41AD51B9" w14:textId="77777777" w:rsidR="003A3BB9" w:rsidRPr="001116C7" w:rsidRDefault="003A3BB9" w:rsidP="00F72537">
      <w:pPr>
        <w:tabs>
          <w:tab w:val="left" w:pos="2438"/>
        </w:tabs>
        <w:suppressAutoHyphens w:val="0"/>
        <w:ind w:left="227" w:hanging="227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</w:p>
    <w:p w14:paraId="3124EDD7" w14:textId="77777777" w:rsidR="003A3BB9" w:rsidRPr="001116C7" w:rsidRDefault="003A3BB9" w:rsidP="00F72537">
      <w:pPr>
        <w:tabs>
          <w:tab w:val="left" w:pos="2438"/>
        </w:tabs>
        <w:suppressAutoHyphens w:val="0"/>
        <w:ind w:left="227" w:hanging="227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</w:p>
    <w:p w14:paraId="70C51D74" w14:textId="77777777" w:rsidR="003A3BB9" w:rsidRPr="001116C7" w:rsidRDefault="003A3BB9" w:rsidP="00F72537">
      <w:pPr>
        <w:tabs>
          <w:tab w:val="left" w:pos="2438"/>
        </w:tabs>
        <w:suppressAutoHyphens w:val="0"/>
        <w:ind w:left="227" w:hanging="227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</w:p>
    <w:p w14:paraId="5507EEDD" w14:textId="77777777" w:rsidR="003A3BB9" w:rsidRPr="001116C7" w:rsidRDefault="003A3BB9" w:rsidP="00F72537">
      <w:pPr>
        <w:tabs>
          <w:tab w:val="left" w:pos="2438"/>
        </w:tabs>
        <w:suppressAutoHyphens w:val="0"/>
        <w:ind w:left="227" w:hanging="227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</w:p>
    <w:p w14:paraId="2C637AB7" w14:textId="77777777" w:rsidR="003A3BB9" w:rsidRPr="001116C7" w:rsidRDefault="003A3BB9" w:rsidP="00F72537">
      <w:pPr>
        <w:tabs>
          <w:tab w:val="left" w:pos="2438"/>
        </w:tabs>
        <w:suppressAutoHyphens w:val="0"/>
        <w:ind w:left="227" w:hanging="227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</w:p>
    <w:p w14:paraId="7F677D91" w14:textId="77777777" w:rsidR="00CA3D6C" w:rsidRPr="001116C7" w:rsidRDefault="00CA3D6C" w:rsidP="00666E31">
      <w:pPr>
        <w:rPr>
          <w:b/>
          <w:i/>
          <w:sz w:val="16"/>
          <w:szCs w:val="22"/>
          <w:lang w:eastAsia="ar-SA"/>
        </w:rPr>
      </w:pPr>
    </w:p>
    <w:p w14:paraId="404921A1" w14:textId="77777777" w:rsidR="00666E31" w:rsidRPr="001116C7" w:rsidRDefault="00666E31" w:rsidP="00666E31">
      <w:pPr>
        <w:rPr>
          <w:b/>
          <w:i/>
          <w:sz w:val="8"/>
          <w:szCs w:val="22"/>
          <w:lang w:eastAsia="ar-SA"/>
        </w:rPr>
      </w:pPr>
    </w:p>
    <w:p w14:paraId="34125AAE" w14:textId="206B9D47" w:rsidR="009F2BB1" w:rsidRPr="001116C7" w:rsidRDefault="00472107" w:rsidP="003F7856">
      <w:pPr>
        <w:spacing w:before="120" w:after="120"/>
        <w:jc w:val="center"/>
        <w:rPr>
          <w:b/>
          <w:color w:val="FF0000"/>
          <w:szCs w:val="22"/>
          <w:lang w:eastAsia="ar-SA"/>
        </w:rPr>
      </w:pPr>
      <w:r w:rsidRPr="001116C7">
        <w:rPr>
          <w:b/>
          <w:color w:val="FF0000"/>
          <w:szCs w:val="22"/>
          <w:lang w:eastAsia="ar-SA"/>
        </w:rPr>
        <w:t>Uwaga! Wypełni</w:t>
      </w:r>
      <w:r w:rsidR="00E62734" w:rsidRPr="001116C7">
        <w:rPr>
          <w:b/>
          <w:color w:val="FF0000"/>
          <w:szCs w:val="22"/>
          <w:lang w:eastAsia="ar-SA"/>
        </w:rPr>
        <w:t>ony wykaz należy opatrzyć</w:t>
      </w:r>
      <w:r w:rsidRPr="001116C7">
        <w:rPr>
          <w:b/>
          <w:color w:val="FF0000"/>
          <w:szCs w:val="22"/>
          <w:lang w:eastAsia="ar-SA"/>
        </w:rPr>
        <w:t xml:space="preserve"> kwalifi</w:t>
      </w:r>
      <w:r w:rsidR="00A92D0B" w:rsidRPr="001116C7">
        <w:rPr>
          <w:b/>
          <w:color w:val="FF0000"/>
          <w:szCs w:val="22"/>
          <w:lang w:eastAsia="ar-SA"/>
        </w:rPr>
        <w:t>kowanym podpisem elektronicznym lub</w:t>
      </w:r>
      <w:r w:rsidRPr="001116C7">
        <w:rPr>
          <w:b/>
          <w:color w:val="FF0000"/>
          <w:szCs w:val="22"/>
          <w:lang w:eastAsia="ar-SA"/>
        </w:rPr>
        <w:t xml:space="preserve"> podpisem</w:t>
      </w:r>
      <w:r w:rsidR="009E4A9E" w:rsidRPr="001116C7">
        <w:rPr>
          <w:b/>
          <w:color w:val="FF0000"/>
          <w:szCs w:val="22"/>
          <w:lang w:eastAsia="ar-SA"/>
        </w:rPr>
        <w:t xml:space="preserve"> zaufanym lub podpisem osobisty</w:t>
      </w:r>
      <w:bookmarkEnd w:id="3"/>
      <w:r w:rsidR="003F7856" w:rsidRPr="001116C7">
        <w:rPr>
          <w:b/>
          <w:color w:val="FF0000"/>
          <w:szCs w:val="22"/>
          <w:lang w:eastAsia="ar-SA"/>
        </w:rPr>
        <w:t>m</w:t>
      </w:r>
    </w:p>
    <w:p w14:paraId="3F2D947C" w14:textId="77777777" w:rsidR="009F2BB1" w:rsidRPr="001116C7" w:rsidRDefault="009F2BB1" w:rsidP="00EC3AA4"/>
    <w:p w14:paraId="52A639A1" w14:textId="77777777" w:rsidR="009F2BB1" w:rsidRPr="001116C7" w:rsidRDefault="009F2BB1" w:rsidP="00EC3AA4"/>
    <w:p w14:paraId="4DFDB47F" w14:textId="77777777" w:rsidR="00691BD8" w:rsidRPr="001116C7" w:rsidRDefault="00691BD8" w:rsidP="00EC3AA4"/>
    <w:p w14:paraId="19025244" w14:textId="77777777" w:rsidR="00691BD8" w:rsidRPr="001116C7" w:rsidRDefault="00691BD8" w:rsidP="00EC3AA4"/>
    <w:p w14:paraId="091AC449" w14:textId="77777777" w:rsidR="00691BD8" w:rsidRPr="001116C7" w:rsidRDefault="00691BD8" w:rsidP="00EC3AA4"/>
    <w:p w14:paraId="62E8E63B" w14:textId="77777777" w:rsidR="00691BD8" w:rsidRPr="001116C7" w:rsidRDefault="00691BD8" w:rsidP="00EC3AA4"/>
    <w:p w14:paraId="1BD54ABD" w14:textId="77777777" w:rsidR="00691BD8" w:rsidRPr="001116C7" w:rsidRDefault="00691BD8" w:rsidP="00EC3AA4"/>
    <w:p w14:paraId="60A0FE50" w14:textId="77777777" w:rsidR="00691BD8" w:rsidRPr="001116C7" w:rsidRDefault="00691BD8" w:rsidP="00EC3AA4"/>
    <w:p w14:paraId="1B49321C" w14:textId="77777777" w:rsidR="00691BD8" w:rsidRPr="001116C7" w:rsidRDefault="00691BD8" w:rsidP="00EC3AA4"/>
    <w:p w14:paraId="621416FD" w14:textId="77777777" w:rsidR="00691BD8" w:rsidRPr="001116C7" w:rsidRDefault="00691BD8" w:rsidP="00EC3AA4"/>
    <w:p w14:paraId="517B7532" w14:textId="77777777" w:rsidR="00097145" w:rsidRPr="001116C7" w:rsidRDefault="00097145" w:rsidP="00EC3AA4"/>
    <w:p w14:paraId="604F72DA" w14:textId="77777777" w:rsidR="00097145" w:rsidRPr="001116C7" w:rsidRDefault="00097145" w:rsidP="00EC3AA4"/>
    <w:p w14:paraId="149A2780" w14:textId="77777777" w:rsidR="00097145" w:rsidRPr="001116C7" w:rsidRDefault="00097145" w:rsidP="00EC3AA4"/>
    <w:p w14:paraId="44A4D424" w14:textId="77777777" w:rsidR="00097145" w:rsidRPr="001116C7" w:rsidRDefault="00097145" w:rsidP="00EC3AA4"/>
    <w:p w14:paraId="67E1C3D1" w14:textId="77777777" w:rsidR="00097145" w:rsidRPr="001116C7" w:rsidRDefault="00097145" w:rsidP="00EC3AA4"/>
    <w:p w14:paraId="467457FA" w14:textId="77777777" w:rsidR="00097145" w:rsidRPr="001116C7" w:rsidRDefault="00097145" w:rsidP="00EC3AA4"/>
    <w:p w14:paraId="1292E790" w14:textId="77777777" w:rsidR="00097145" w:rsidRPr="001116C7" w:rsidRDefault="00097145" w:rsidP="00EC3AA4"/>
    <w:p w14:paraId="6F6A484B" w14:textId="77777777" w:rsidR="00097145" w:rsidRPr="001116C7" w:rsidRDefault="00097145" w:rsidP="00EC3AA4"/>
    <w:p w14:paraId="359A7E44" w14:textId="77777777" w:rsidR="00097145" w:rsidRPr="001116C7" w:rsidRDefault="00097145" w:rsidP="00EC3AA4"/>
    <w:p w14:paraId="050D1925" w14:textId="77777777" w:rsidR="00097145" w:rsidRPr="001116C7" w:rsidRDefault="00097145" w:rsidP="00EC3AA4"/>
    <w:p w14:paraId="7265C8A4" w14:textId="77777777" w:rsidR="00097145" w:rsidRPr="001116C7" w:rsidRDefault="00097145" w:rsidP="00EC3AA4"/>
    <w:p w14:paraId="3AD63229" w14:textId="77777777" w:rsidR="00097145" w:rsidRPr="001116C7" w:rsidRDefault="00097145" w:rsidP="00EC3AA4"/>
    <w:p w14:paraId="66BD9BC0" w14:textId="77777777" w:rsidR="00097145" w:rsidRPr="001116C7" w:rsidRDefault="00097145" w:rsidP="00EC3AA4"/>
    <w:p w14:paraId="750CA74A" w14:textId="77777777" w:rsidR="00097145" w:rsidRPr="001116C7" w:rsidRDefault="00097145" w:rsidP="00EC3AA4"/>
    <w:p w14:paraId="59E560CF" w14:textId="77777777" w:rsidR="00097145" w:rsidRPr="001116C7" w:rsidRDefault="00097145" w:rsidP="00EC3AA4"/>
    <w:p w14:paraId="0C63C500" w14:textId="77777777" w:rsidR="00097145" w:rsidRPr="001116C7" w:rsidRDefault="00097145" w:rsidP="00EC3AA4"/>
    <w:p w14:paraId="3233EA0A" w14:textId="77777777" w:rsidR="00097145" w:rsidRPr="001116C7" w:rsidRDefault="00097145" w:rsidP="00EC3AA4"/>
    <w:p w14:paraId="65C7FA5A" w14:textId="77777777" w:rsidR="00097145" w:rsidRPr="001116C7" w:rsidRDefault="00097145" w:rsidP="00EC3AA4"/>
    <w:p w14:paraId="70B299F0" w14:textId="77777777" w:rsidR="00097145" w:rsidRPr="001116C7" w:rsidRDefault="00097145" w:rsidP="00EC3AA4"/>
    <w:p w14:paraId="3D5A3A1D" w14:textId="77777777" w:rsidR="00097145" w:rsidRPr="001116C7" w:rsidRDefault="00097145" w:rsidP="00EC3AA4"/>
    <w:p w14:paraId="0981AA4E" w14:textId="77777777" w:rsidR="00097145" w:rsidRPr="001116C7" w:rsidRDefault="00097145" w:rsidP="00EC3AA4"/>
    <w:p w14:paraId="192FCC8E" w14:textId="77777777" w:rsidR="00097145" w:rsidRPr="001116C7" w:rsidRDefault="00097145" w:rsidP="00EC3AA4"/>
    <w:p w14:paraId="49338B4C" w14:textId="77777777" w:rsidR="00097145" w:rsidRPr="001116C7" w:rsidRDefault="00097145" w:rsidP="00EC3AA4"/>
    <w:p w14:paraId="4A981C5A" w14:textId="77777777" w:rsidR="00097145" w:rsidRPr="001116C7" w:rsidRDefault="00097145" w:rsidP="00EC3AA4"/>
    <w:p w14:paraId="1D853F79" w14:textId="77777777" w:rsidR="00097145" w:rsidRPr="001116C7" w:rsidRDefault="00097145" w:rsidP="00EC3AA4"/>
    <w:p w14:paraId="16F0AD6C" w14:textId="77777777" w:rsidR="00097145" w:rsidRPr="001116C7" w:rsidRDefault="00097145" w:rsidP="00EC3AA4"/>
    <w:p w14:paraId="04DD1B8B" w14:textId="77777777" w:rsidR="00097145" w:rsidRPr="001116C7" w:rsidRDefault="00097145" w:rsidP="00EC3AA4"/>
    <w:p w14:paraId="47E01E70" w14:textId="77777777" w:rsidR="003635F9" w:rsidRPr="001116C7" w:rsidRDefault="003635F9" w:rsidP="00EF422A">
      <w:pPr>
        <w:suppressAutoHyphens w:val="0"/>
        <w:spacing w:line="22" w:lineRule="atLeast"/>
        <w:outlineLvl w:val="6"/>
      </w:pPr>
    </w:p>
    <w:p w14:paraId="639F6BC9" w14:textId="77777777" w:rsidR="000119C9" w:rsidRPr="001116C7" w:rsidRDefault="000119C9" w:rsidP="00EF422A">
      <w:pPr>
        <w:suppressAutoHyphens w:val="0"/>
        <w:spacing w:line="22" w:lineRule="atLeast"/>
        <w:outlineLvl w:val="6"/>
      </w:pPr>
    </w:p>
    <w:p w14:paraId="233CD8FE" w14:textId="77777777" w:rsidR="00D22EDC" w:rsidRPr="001116C7" w:rsidRDefault="00D22EDC" w:rsidP="00EF422A">
      <w:pPr>
        <w:suppressAutoHyphens w:val="0"/>
        <w:spacing w:line="22" w:lineRule="atLeast"/>
        <w:outlineLvl w:val="6"/>
        <w:rPr>
          <w:b/>
          <w:sz w:val="22"/>
          <w:szCs w:val="22"/>
          <w:lang w:eastAsia="ar-SA"/>
        </w:rPr>
      </w:pPr>
    </w:p>
    <w:sectPr w:rsidR="00D22EDC" w:rsidRPr="001116C7" w:rsidSect="001F7C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560" w:right="1418" w:bottom="1134" w:left="1418" w:header="142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359E7" w14:textId="77777777" w:rsidR="00654F36" w:rsidRDefault="00654F36">
      <w:r>
        <w:separator/>
      </w:r>
    </w:p>
  </w:endnote>
  <w:endnote w:type="continuationSeparator" w:id="0">
    <w:p w14:paraId="3EA2AC4F" w14:textId="77777777" w:rsidR="00654F36" w:rsidRDefault="0065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TTE232B7E0t00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835DF" w14:textId="77777777" w:rsidR="00654F36" w:rsidRDefault="00654F36" w:rsidP="00632B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509761BC" w14:textId="77777777" w:rsidR="00654F36" w:rsidRDefault="00654F36" w:rsidP="00632B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137BC" w14:textId="77777777" w:rsidR="00654F36" w:rsidRPr="00E6107E" w:rsidRDefault="00654F36">
    <w:pPr>
      <w:pStyle w:val="Stopka"/>
      <w:jc w:val="right"/>
      <w:rPr>
        <w:sz w:val="20"/>
        <w:szCs w:val="20"/>
      </w:rPr>
    </w:pPr>
    <w:r w:rsidRPr="00E6107E">
      <w:rPr>
        <w:sz w:val="20"/>
        <w:szCs w:val="20"/>
      </w:rPr>
      <w:fldChar w:fldCharType="begin"/>
    </w:r>
    <w:r w:rsidRPr="00E6107E">
      <w:rPr>
        <w:sz w:val="20"/>
        <w:szCs w:val="20"/>
      </w:rPr>
      <w:instrText>PAGE   \* MERGEFORMAT</w:instrText>
    </w:r>
    <w:r w:rsidRPr="00E6107E">
      <w:rPr>
        <w:sz w:val="20"/>
        <w:szCs w:val="20"/>
      </w:rPr>
      <w:fldChar w:fldCharType="separate"/>
    </w:r>
    <w:r w:rsidR="00B85EEB">
      <w:rPr>
        <w:noProof/>
        <w:sz w:val="20"/>
        <w:szCs w:val="20"/>
      </w:rPr>
      <w:t>36</w:t>
    </w:r>
    <w:r w:rsidRPr="00E6107E">
      <w:rPr>
        <w:sz w:val="20"/>
        <w:szCs w:val="20"/>
      </w:rPr>
      <w:fldChar w:fldCharType="end"/>
    </w:r>
  </w:p>
  <w:p w14:paraId="1EB42720" w14:textId="77777777" w:rsidR="00654F36" w:rsidRDefault="00654F36" w:rsidP="00123F7C">
    <w:pPr>
      <w:pStyle w:val="Stopka"/>
      <w:tabs>
        <w:tab w:val="clear" w:pos="4819"/>
        <w:tab w:val="clear" w:pos="9638"/>
        <w:tab w:val="left" w:pos="256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18825" w14:textId="773B4FE3" w:rsidR="00654F36" w:rsidRPr="00B01F08" w:rsidRDefault="00654F36" w:rsidP="00632B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0" allowOverlap="1" wp14:anchorId="693BA979" wp14:editId="3D40BA63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8890" t="10160" r="13970" b="8255"/>
              <wp:wrapNone/>
              <wp:docPr id="201049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74363FB" w14:textId="77777777" w:rsidR="00654F36" w:rsidRDefault="00654F36" w:rsidP="00632B2B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14:paraId="1F5F924A" w14:textId="77777777" w:rsidR="00654F36" w:rsidRDefault="00654F36" w:rsidP="00632B2B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14:paraId="307BEF42" w14:textId="77777777" w:rsidR="00654F36" w:rsidRPr="00E11021" w:rsidRDefault="00654F36" w:rsidP="00632B2B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BA9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8.7pt;margin-top:759.8pt;width:286.2pt;height:62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" o:allowincell="f" filled="f" strokecolor="#669">
              <v:stroke dashstyle="dash"/>
              <v:textbox>
                <w:txbxContent>
                  <w:p w14:paraId="674363FB" w14:textId="77777777" w:rsidR="00654F36" w:rsidRDefault="00654F36" w:rsidP="00632B2B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14:paraId="1F5F924A" w14:textId="77777777" w:rsidR="00654F36" w:rsidRDefault="00654F36" w:rsidP="00632B2B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14:paraId="307BEF42" w14:textId="77777777" w:rsidR="00654F36" w:rsidRPr="00E11021" w:rsidRDefault="00654F36" w:rsidP="00632B2B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30E17A6C" wp14:editId="2FE1B4E8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4445" b="635"/>
              <wp:wrapNone/>
              <wp:docPr id="8408452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8B3DB" w14:textId="77777777" w:rsidR="00654F36" w:rsidRDefault="00654F36" w:rsidP="00632B2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14:paraId="7E58BA30" w14:textId="77777777" w:rsidR="00654F36" w:rsidRDefault="00654F36" w:rsidP="00632B2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Pozostałe dane pisane jako normal</w:t>
                          </w:r>
                        </w:p>
                        <w:p w14:paraId="2CEBB747" w14:textId="77777777" w:rsidR="00654F36" w:rsidRDefault="00654F36" w:rsidP="00632B2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14:paraId="69E2F1BD" w14:textId="77777777" w:rsidR="00654F36" w:rsidRDefault="00654F36" w:rsidP="00632B2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14:paraId="4260BC6C" w14:textId="77777777" w:rsidR="00654F36" w:rsidRDefault="00654F36" w:rsidP="00632B2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14:paraId="14295022" w14:textId="77777777" w:rsidR="00654F36" w:rsidRPr="001C6AEE" w:rsidRDefault="00654F36" w:rsidP="00632B2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14:paraId="0FF3D41D" w14:textId="77777777" w:rsidR="00654F36" w:rsidRPr="001C6AEE" w:rsidRDefault="00654F36" w:rsidP="00632B2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17A6C" id="Text Box 2" o:spid="_x0000_s1027" type="#_x0000_t202" style="position:absolute;margin-left:18.7pt;margin-top:755.2pt;width:286.2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" o:allowincell="f" filled="f" stroked="f">
              <v:textbox>
                <w:txbxContent>
                  <w:p w14:paraId="3438B3DB" w14:textId="77777777" w:rsidR="00654F36" w:rsidRDefault="00654F36" w:rsidP="00632B2B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14:paraId="7E58BA30" w14:textId="77777777" w:rsidR="00654F36" w:rsidRDefault="00654F36" w:rsidP="00632B2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Pozostałe dane pisane jako normal</w:t>
                    </w:r>
                  </w:p>
                  <w:p w14:paraId="2CEBB747" w14:textId="77777777" w:rsidR="00654F36" w:rsidRDefault="00654F36" w:rsidP="00632B2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14:paraId="69E2F1BD" w14:textId="77777777" w:rsidR="00654F36" w:rsidRDefault="00654F36" w:rsidP="00632B2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14:paraId="4260BC6C" w14:textId="77777777" w:rsidR="00654F36" w:rsidRDefault="00654F36" w:rsidP="00632B2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14:paraId="14295022" w14:textId="77777777" w:rsidR="00654F36" w:rsidRPr="001C6AEE" w:rsidRDefault="00654F36" w:rsidP="00632B2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14:paraId="0FF3D41D" w14:textId="77777777" w:rsidR="00654F36" w:rsidRPr="001C6AEE" w:rsidRDefault="00654F36" w:rsidP="00632B2B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144" behindDoc="1" locked="1" layoutInCell="0" allowOverlap="1" wp14:anchorId="5522578D" wp14:editId="4AFF9368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28710045" name="Obraz 287100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D794D" w14:textId="77777777" w:rsidR="00654F36" w:rsidRPr="00E6107E" w:rsidRDefault="00654F36">
    <w:pPr>
      <w:pStyle w:val="Stopka"/>
      <w:jc w:val="right"/>
      <w:rPr>
        <w:sz w:val="20"/>
        <w:szCs w:val="20"/>
      </w:rPr>
    </w:pPr>
    <w:r w:rsidRPr="00E6107E">
      <w:rPr>
        <w:sz w:val="20"/>
        <w:szCs w:val="20"/>
      </w:rPr>
      <w:fldChar w:fldCharType="begin"/>
    </w:r>
    <w:r w:rsidRPr="00E6107E">
      <w:rPr>
        <w:sz w:val="20"/>
        <w:szCs w:val="20"/>
      </w:rPr>
      <w:instrText>PAGE   \* MERGEFORMAT</w:instrText>
    </w:r>
    <w:r w:rsidRPr="00E6107E">
      <w:rPr>
        <w:sz w:val="20"/>
        <w:szCs w:val="20"/>
      </w:rPr>
      <w:fldChar w:fldCharType="separate"/>
    </w:r>
    <w:r w:rsidR="00B85EEB">
      <w:rPr>
        <w:noProof/>
        <w:sz w:val="20"/>
        <w:szCs w:val="20"/>
      </w:rPr>
      <w:t>40</w:t>
    </w:r>
    <w:r w:rsidRPr="00E6107E">
      <w:rPr>
        <w:sz w:val="20"/>
        <w:szCs w:val="20"/>
      </w:rPr>
      <w:fldChar w:fldCharType="end"/>
    </w:r>
  </w:p>
  <w:p w14:paraId="2B9361CE" w14:textId="77777777" w:rsidR="00654F36" w:rsidRDefault="00654F36" w:rsidP="00123F7C">
    <w:pPr>
      <w:pStyle w:val="Stopka"/>
      <w:tabs>
        <w:tab w:val="clear" w:pos="4819"/>
        <w:tab w:val="clear" w:pos="9638"/>
        <w:tab w:val="left" w:pos="2565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0D6FA" w14:textId="77777777" w:rsidR="00654F36" w:rsidRDefault="00654F3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1E0E2" w14:textId="77777777" w:rsidR="00654F36" w:rsidRPr="00E6107E" w:rsidRDefault="00654F36">
    <w:pPr>
      <w:pStyle w:val="Stopka"/>
      <w:jc w:val="right"/>
      <w:rPr>
        <w:sz w:val="20"/>
        <w:szCs w:val="20"/>
      </w:rPr>
    </w:pPr>
    <w:r w:rsidRPr="00E6107E">
      <w:rPr>
        <w:sz w:val="20"/>
        <w:szCs w:val="20"/>
      </w:rPr>
      <w:fldChar w:fldCharType="begin"/>
    </w:r>
    <w:r w:rsidRPr="00E6107E">
      <w:rPr>
        <w:sz w:val="20"/>
        <w:szCs w:val="20"/>
      </w:rPr>
      <w:instrText>PAGE   \* MERGEFORMAT</w:instrText>
    </w:r>
    <w:r w:rsidRPr="00E6107E">
      <w:rPr>
        <w:sz w:val="20"/>
        <w:szCs w:val="20"/>
      </w:rPr>
      <w:fldChar w:fldCharType="separate"/>
    </w:r>
    <w:r w:rsidR="00B85EEB">
      <w:rPr>
        <w:noProof/>
        <w:sz w:val="20"/>
        <w:szCs w:val="20"/>
      </w:rPr>
      <w:t>44</w:t>
    </w:r>
    <w:r w:rsidRPr="00E6107E">
      <w:rPr>
        <w:sz w:val="20"/>
        <w:szCs w:val="20"/>
      </w:rPr>
      <w:fldChar w:fldCharType="end"/>
    </w:r>
  </w:p>
  <w:p w14:paraId="2E4D3790" w14:textId="77777777" w:rsidR="00654F36" w:rsidRDefault="00654F36" w:rsidP="003B3E5C">
    <w:pPr>
      <w:pStyle w:val="Stopka"/>
      <w:tabs>
        <w:tab w:val="right" w:pos="9070"/>
      </w:tabs>
      <w:rPr>
        <w:sz w:val="18"/>
        <w:szCs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9D751" w14:textId="77777777" w:rsidR="00654F36" w:rsidRDefault="00654F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D3049" w14:textId="77777777" w:rsidR="00654F36" w:rsidRDefault="00654F36">
      <w:r>
        <w:separator/>
      </w:r>
    </w:p>
  </w:footnote>
  <w:footnote w:type="continuationSeparator" w:id="0">
    <w:p w14:paraId="44811C06" w14:textId="77777777" w:rsidR="00654F36" w:rsidRDefault="00654F36">
      <w:r>
        <w:continuationSeparator/>
      </w:r>
    </w:p>
  </w:footnote>
  <w:footnote w:id="1">
    <w:p w14:paraId="30A62171" w14:textId="77777777" w:rsidR="00654F36" w:rsidRPr="00B04715" w:rsidRDefault="00654F36" w:rsidP="00B535C0">
      <w:pPr>
        <w:jc w:val="both"/>
        <w:rPr>
          <w:color w:val="222222"/>
          <w:sz w:val="18"/>
          <w:szCs w:val="18"/>
        </w:rPr>
      </w:pPr>
      <w:r w:rsidRPr="00C0736C">
        <w:rPr>
          <w:rStyle w:val="Odwoanieprzypisudolnego"/>
          <w:sz w:val="18"/>
          <w:szCs w:val="18"/>
        </w:rPr>
        <w:footnoteRef/>
      </w:r>
      <w:r w:rsidRPr="00C0736C">
        <w:rPr>
          <w:sz w:val="18"/>
          <w:szCs w:val="18"/>
        </w:rPr>
        <w:t xml:space="preserve"> </w:t>
      </w:r>
      <w:r w:rsidRPr="00B04715">
        <w:rPr>
          <w:color w:val="222222"/>
          <w:sz w:val="18"/>
          <w:szCs w:val="18"/>
        </w:rPr>
        <w:t xml:space="preserve">Zgodnie z treścią art. 7 ust. 1 ustawy z dnia 13 kwietnia 2022 r. </w:t>
      </w:r>
      <w:r w:rsidRPr="00B04715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B04715">
        <w:rPr>
          <w:color w:val="222222"/>
          <w:sz w:val="18"/>
          <w:szCs w:val="18"/>
        </w:rPr>
        <w:t>z postępowania o udzielenie zamówienia publicznego lub konkursu prowadzonego na podstawie ustawy Pzp wyklucza się:</w:t>
      </w:r>
    </w:p>
    <w:p w14:paraId="705DC3DD" w14:textId="77777777" w:rsidR="00654F36" w:rsidRPr="00B04715" w:rsidRDefault="00654F36" w:rsidP="00FB6004">
      <w:pPr>
        <w:jc w:val="both"/>
        <w:rPr>
          <w:color w:val="222222"/>
          <w:sz w:val="18"/>
          <w:szCs w:val="18"/>
        </w:rPr>
      </w:pPr>
      <w:r w:rsidRPr="00B04715">
        <w:rPr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2FF0FE" w14:textId="64A168B6" w:rsidR="00654F36" w:rsidRPr="00B04715" w:rsidRDefault="00654F36" w:rsidP="00FB6004">
      <w:pPr>
        <w:jc w:val="both"/>
        <w:rPr>
          <w:color w:val="222222"/>
          <w:sz w:val="18"/>
          <w:szCs w:val="18"/>
        </w:rPr>
      </w:pPr>
      <w:r w:rsidRPr="00B04715">
        <w:rPr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</w:t>
      </w:r>
      <w:bookmarkStart w:id="0" w:name="_Hlk168038206"/>
      <w:r w:rsidRPr="00B04715">
        <w:rPr>
          <w:color w:val="222222"/>
          <w:sz w:val="18"/>
          <w:szCs w:val="18"/>
        </w:rPr>
        <w:t>Dz. U. z 2023 r. poz. 1124, 1285, 1723 i 1843</w:t>
      </w:r>
      <w:bookmarkEnd w:id="0"/>
      <w:r w:rsidRPr="00B04715">
        <w:rPr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3D15EB" w14:textId="135973E1" w:rsidR="00654F36" w:rsidRPr="00761CEB" w:rsidRDefault="00654F36" w:rsidP="00FB6004">
      <w:pPr>
        <w:jc w:val="both"/>
        <w:rPr>
          <w:color w:val="222222"/>
          <w:sz w:val="16"/>
          <w:szCs w:val="16"/>
        </w:rPr>
      </w:pPr>
      <w:r w:rsidRPr="00B04715">
        <w:rPr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</w:t>
      </w:r>
      <w:bookmarkStart w:id="1" w:name="_Hlk159399081"/>
      <w:r w:rsidRPr="00B04715">
        <w:rPr>
          <w:color w:val="222222"/>
          <w:sz w:val="18"/>
          <w:szCs w:val="18"/>
        </w:rPr>
        <w:t>Dz. U. z 2023 r. poz. 120, 295</w:t>
      </w:r>
      <w:bookmarkEnd w:id="1"/>
      <w:r w:rsidRPr="00B04715">
        <w:rPr>
          <w:color w:val="222222"/>
          <w:sz w:val="18"/>
          <w:szCs w:val="18"/>
        </w:rPr>
        <w:t xml:space="preserve">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C7EA373" w14:textId="77777777" w:rsidR="00654F36" w:rsidRPr="00B04715" w:rsidRDefault="00654F36" w:rsidP="00584E7B">
      <w:pPr>
        <w:jc w:val="both"/>
        <w:rPr>
          <w:color w:val="222222"/>
          <w:sz w:val="18"/>
          <w:szCs w:val="18"/>
        </w:rPr>
      </w:pPr>
      <w:r w:rsidRPr="00B04715">
        <w:rPr>
          <w:rStyle w:val="Odwoanieprzypisudolnego"/>
          <w:sz w:val="18"/>
          <w:szCs w:val="18"/>
        </w:rPr>
        <w:footnoteRef/>
      </w:r>
      <w:r w:rsidRPr="00B04715">
        <w:rPr>
          <w:sz w:val="18"/>
          <w:szCs w:val="18"/>
        </w:rPr>
        <w:t xml:space="preserve"> </w:t>
      </w:r>
      <w:r w:rsidRPr="00B04715">
        <w:rPr>
          <w:color w:val="222222"/>
          <w:sz w:val="18"/>
          <w:szCs w:val="18"/>
        </w:rPr>
        <w:t xml:space="preserve">Zgodnie z treścią art. 7 ust. 1 ustawy z dnia 13 kwietnia 2022 r. </w:t>
      </w:r>
      <w:r w:rsidRPr="00B04715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B04715">
        <w:rPr>
          <w:color w:val="222222"/>
          <w:sz w:val="18"/>
          <w:szCs w:val="18"/>
        </w:rPr>
        <w:t>z postępowania o udzielenie zamówienia publicznego lub konkursu prowadzonego na podstawie ustawy Pzp wyklucza się:</w:t>
      </w:r>
    </w:p>
    <w:p w14:paraId="61514CC4" w14:textId="77777777" w:rsidR="00654F36" w:rsidRPr="00B04715" w:rsidRDefault="00654F36" w:rsidP="00FB6004">
      <w:pPr>
        <w:jc w:val="both"/>
        <w:rPr>
          <w:color w:val="222222"/>
          <w:sz w:val="18"/>
          <w:szCs w:val="18"/>
        </w:rPr>
      </w:pPr>
      <w:r w:rsidRPr="00B04715">
        <w:rPr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FADAD1" w14:textId="47B7CD67" w:rsidR="00654F36" w:rsidRPr="00B04715" w:rsidRDefault="00654F36" w:rsidP="00FB6004">
      <w:pPr>
        <w:jc w:val="both"/>
        <w:rPr>
          <w:color w:val="222222"/>
          <w:sz w:val="18"/>
          <w:szCs w:val="18"/>
        </w:rPr>
      </w:pPr>
      <w:r w:rsidRPr="00B04715">
        <w:rPr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A92EB5" w14:textId="387B9746" w:rsidR="00654F36" w:rsidRPr="00761CEB" w:rsidRDefault="00654F36" w:rsidP="00FB6004">
      <w:pPr>
        <w:jc w:val="both"/>
        <w:rPr>
          <w:color w:val="222222"/>
          <w:sz w:val="16"/>
          <w:szCs w:val="16"/>
        </w:rPr>
      </w:pPr>
      <w:r w:rsidRPr="00B04715">
        <w:rPr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6BEA9" w14:textId="7D40EB87" w:rsidR="00654F36" w:rsidRDefault="00654F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1" layoutInCell="0" allowOverlap="1" wp14:anchorId="3251050E" wp14:editId="7A99E707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0" t="0" r="0" b="0"/>
          <wp:wrapNone/>
          <wp:docPr id="12125021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713CA" w14:textId="752C6CF2" w:rsidR="00654F36" w:rsidRPr="005557FE" w:rsidRDefault="00654F36" w:rsidP="00EC3AA4">
    <w:pPr>
      <w:pBdr>
        <w:bottom w:val="single" w:sz="6" w:space="1" w:color="auto"/>
      </w:pBdr>
      <w:tabs>
        <w:tab w:val="right" w:pos="9070"/>
      </w:tabs>
      <w:suppressAutoHyphens w:val="0"/>
      <w:rPr>
        <w:b/>
        <w:sz w:val="16"/>
        <w:lang w:eastAsia="pl-PL"/>
      </w:rPr>
    </w:pPr>
    <w:r w:rsidRPr="005557FE">
      <w:rPr>
        <w:b/>
        <w:sz w:val="16"/>
        <w:lang w:eastAsia="pl-PL"/>
      </w:rPr>
      <w:t>Gmina Miast</w:t>
    </w:r>
    <w:r>
      <w:rPr>
        <w:b/>
        <w:sz w:val="16"/>
        <w:lang w:eastAsia="pl-PL"/>
      </w:rPr>
      <w:t xml:space="preserve">o Reda                                                                                                                                                                                                                                     </w:t>
    </w:r>
    <w:r w:rsidRPr="005557FE">
      <w:rPr>
        <w:b/>
        <w:sz w:val="16"/>
        <w:lang w:eastAsia="pl-PL"/>
      </w:rPr>
      <w:t xml:space="preserve">Nr postępowania: </w:t>
    </w:r>
    <w:r w:rsidRPr="00D70451">
      <w:rPr>
        <w:b/>
        <w:sz w:val="16"/>
        <w:lang w:eastAsia="pl-PL"/>
      </w:rPr>
      <w:t>18.ZP.TP.BN.RB.2024</w:t>
    </w:r>
  </w:p>
  <w:p w14:paraId="2EFF3188" w14:textId="77777777" w:rsidR="00654F36" w:rsidRPr="00A11D83" w:rsidRDefault="00654F36" w:rsidP="00A11D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87B11" w14:textId="77777777" w:rsidR="00654F36" w:rsidRDefault="00654F3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074CB" w14:textId="77777777" w:rsidR="00654F36" w:rsidRDefault="00654F36" w:rsidP="007A7149">
    <w:pPr>
      <w:pStyle w:val="Nagwek"/>
    </w:pPr>
  </w:p>
  <w:p w14:paraId="074D4A58" w14:textId="1689AF17" w:rsidR="00654F36" w:rsidRPr="005557FE" w:rsidRDefault="00654F36" w:rsidP="009F2BB1">
    <w:pPr>
      <w:pBdr>
        <w:bottom w:val="single" w:sz="6" w:space="1" w:color="auto"/>
      </w:pBdr>
      <w:tabs>
        <w:tab w:val="right" w:pos="9070"/>
      </w:tabs>
      <w:suppressAutoHyphens w:val="0"/>
      <w:rPr>
        <w:b/>
        <w:sz w:val="16"/>
        <w:lang w:eastAsia="pl-PL"/>
      </w:rPr>
    </w:pPr>
    <w:r w:rsidRPr="005557FE">
      <w:rPr>
        <w:b/>
        <w:sz w:val="16"/>
        <w:lang w:eastAsia="pl-PL"/>
      </w:rPr>
      <w:t xml:space="preserve">Gmina </w:t>
    </w:r>
    <w:r>
      <w:rPr>
        <w:b/>
        <w:sz w:val="16"/>
        <w:lang w:eastAsia="pl-PL"/>
      </w:rPr>
      <w:t xml:space="preserve">Miasto Reda </w:t>
    </w:r>
    <w:r w:rsidRPr="005557FE">
      <w:rPr>
        <w:b/>
        <w:sz w:val="16"/>
        <w:lang w:eastAsia="pl-PL"/>
      </w:rPr>
      <w:t xml:space="preserve">                 </w:t>
    </w:r>
    <w:r>
      <w:rPr>
        <w:b/>
        <w:sz w:val="16"/>
        <w:lang w:eastAsia="pl-PL"/>
      </w:rPr>
      <w:t xml:space="preserve">                                                                                    </w:t>
    </w:r>
    <w:r w:rsidRPr="005557FE">
      <w:rPr>
        <w:b/>
        <w:sz w:val="16"/>
        <w:lang w:eastAsia="pl-PL"/>
      </w:rPr>
      <w:t xml:space="preserve">Nr postępowania: </w:t>
    </w:r>
    <w:r w:rsidRPr="00D70451">
      <w:rPr>
        <w:b/>
        <w:sz w:val="16"/>
        <w:lang w:eastAsia="pl-PL"/>
      </w:rPr>
      <w:t>18.ZP.TP.BN.RB.2024</w:t>
    </w:r>
  </w:p>
  <w:p w14:paraId="3B29C718" w14:textId="77777777" w:rsidR="00654F36" w:rsidRDefault="00654F36">
    <w:pPr>
      <w:ind w:right="360"/>
      <w:rPr>
        <w:b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AD3F4" w14:textId="77777777" w:rsidR="00654F36" w:rsidRDefault="00654F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DD2697E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74017C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00001"/>
    <w:multiLevelType w:val="multilevel"/>
    <w:tmpl w:val="0CBC09C8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3CDC2C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6622A29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5.%5."/>
      <w:lvlJc w:val="left"/>
      <w:pPr>
        <w:tabs>
          <w:tab w:val="num" w:pos="1701"/>
        </w:tabs>
        <w:ind w:left="1701" w:hanging="79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0B2C0FD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b w:val="0"/>
        <w:bCs w:val="0"/>
        <w:kern w:val="2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</w:abstractNum>
  <w:abstractNum w:abstractNumId="6" w15:restartNumberingAfterBreak="0">
    <w:nsid w:val="00000006"/>
    <w:multiLevelType w:val="multilevel"/>
    <w:tmpl w:val="E6B8C686"/>
    <w:name w:val="WW8Num6"/>
    <w:lvl w:ilvl="0">
      <w:start w:val="1"/>
      <w:numFmt w:val="lowerLetter"/>
      <w:lvlText w:val="%1)"/>
      <w:lvlJc w:val="left"/>
      <w:pPr>
        <w:tabs>
          <w:tab w:val="num" w:pos="131"/>
        </w:tabs>
        <w:ind w:left="1211" w:hanging="360"/>
      </w:pPr>
      <w:rPr>
        <w:rFonts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7"/>
    <w:multiLevelType w:val="multilevel"/>
    <w:tmpl w:val="DD0CA89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singleLevel"/>
    <w:tmpl w:val="845C238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9" w15:restartNumberingAfterBreak="0">
    <w:nsid w:val="00000009"/>
    <w:multiLevelType w:val="multilevel"/>
    <w:tmpl w:val="EF74E828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 w15:restartNumberingAfterBreak="0">
    <w:nsid w:val="0000000A"/>
    <w:multiLevelType w:val="multilevel"/>
    <w:tmpl w:val="98B4D124"/>
    <w:name w:val="WW8Num10"/>
    <w:lvl w:ilvl="0">
      <w:start w:val="1"/>
      <w:numFmt w:val="bullet"/>
      <w:lvlText w:val=""/>
      <w:lvlJc w:val="left"/>
      <w:pPr>
        <w:tabs>
          <w:tab w:val="num" w:pos="965"/>
        </w:tabs>
        <w:ind w:left="965" w:hanging="681"/>
      </w:pPr>
      <w:rPr>
        <w:rFonts w:ascii="Symbol" w:hAnsi="Symbol" w:hint="default"/>
        <w:b w:val="0"/>
        <w:i w:val="0"/>
        <w:color w:val="auto"/>
        <w:sz w:val="22"/>
        <w:szCs w:val="16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140"/>
        </w:tabs>
        <w:ind w:left="1140" w:hanging="516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81"/>
        </w:tabs>
        <w:ind w:left="681" w:hanging="567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B060C4F8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Arial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74"/>
        </w:tabs>
        <w:ind w:left="1674" w:hanging="397"/>
      </w:pPr>
      <w:rPr>
        <w:b w:val="0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suff w:val="space"/>
      <w:lvlText w:val="%1)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 w:val="0"/>
        <w:color w:val="000000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C1A6914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927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18" w15:restartNumberingAfterBreak="0">
    <w:nsid w:val="00000013"/>
    <w:multiLevelType w:val="multilevel"/>
    <w:tmpl w:val="CC649202"/>
    <w:name w:val="WW8Num19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  <w:highlight w:val="darkYello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  <w:highlight w:val="darkYellow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  <w:highlight w:val="darkYellow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  <w:highlight w:val="darkYellow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  <w:highlight w:val="darkYellow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  <w:highlight w:val="darkYellow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  <w:highlight w:val="darkYellow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  <w:highlight w:val="darkYellow"/>
      </w:rPr>
    </w:lvl>
  </w:abstractNum>
  <w:abstractNum w:abstractNumId="24" w15:restartNumberingAfterBreak="0">
    <w:nsid w:val="00000019"/>
    <w:multiLevelType w:val="singleLevel"/>
    <w:tmpl w:val="E6E69440"/>
    <w:name w:val="WW8Num2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5" w15:restartNumberingAfterBreak="0">
    <w:nsid w:val="0000001A"/>
    <w:multiLevelType w:val="multilevel"/>
    <w:tmpl w:val="47283D30"/>
    <w:name w:val="WW8Num2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</w:abstractNum>
  <w:abstractNum w:abstractNumId="26" w15:restartNumberingAfterBreak="0">
    <w:nsid w:val="0000001B"/>
    <w:multiLevelType w:val="singleLevel"/>
    <w:tmpl w:val="C33430AE"/>
    <w:name w:val="WW8Num272"/>
    <w:lvl w:ilvl="0">
      <w:start w:val="1"/>
      <w:numFmt w:val="decimal"/>
      <w:lvlText w:val="31.%1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7" w15:restartNumberingAfterBreak="0">
    <w:nsid w:val="0000001C"/>
    <w:multiLevelType w:val="multilevel"/>
    <w:tmpl w:val="21647E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60283BBE"/>
    <w:lvl w:ilvl="0">
      <w:start w:val="1"/>
      <w:numFmt w:val="decimal"/>
      <w:lvlText w:val="%1)"/>
      <w:lvlJc w:val="left"/>
      <w:pPr>
        <w:ind w:left="1620" w:hanging="360"/>
      </w:pPr>
      <w:rPr>
        <w:rFonts w:cs="Arial" w:hint="default"/>
        <w:b w:val="0"/>
        <w:bCs/>
        <w:iCs/>
        <w:sz w:val="22"/>
        <w:lang w:eastAsia="ar-SA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bCs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13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2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left"/>
      <w:pPr>
        <w:tabs>
          <w:tab w:val="num" w:pos="814"/>
        </w:tabs>
        <w:ind w:left="717" w:hanging="357"/>
      </w:pPr>
      <w:rPr>
        <w:rFonts w:ascii="Arial" w:hAnsi="Arial" w:cs="Arial" w:hint="default"/>
        <w:b w:val="0"/>
        <w:i w:val="0"/>
        <w:color w:val="auto"/>
        <w:kern w:val="1"/>
        <w:sz w:val="22"/>
        <w:szCs w:val="22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2214" w:hanging="360"/>
      </w:pPr>
      <w:rPr>
        <w:rFonts w:ascii="Symbol" w:hAnsi="Symbol" w:cs="Symbol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21.%1.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4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8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39" w15:restartNumberingAfterBreak="0">
    <w:nsid w:val="00000029"/>
    <w:multiLevelType w:val="singleLevel"/>
    <w:tmpl w:val="BF26AFA4"/>
    <w:name w:val="WW8Num41"/>
    <w:lvl w:ilvl="0">
      <w:start w:val="1"/>
      <w:numFmt w:val="decimal"/>
      <w:lvlText w:val="18.%1."/>
      <w:lvlJc w:val="left"/>
      <w:pPr>
        <w:tabs>
          <w:tab w:val="num" w:pos="720"/>
        </w:tabs>
        <w:ind w:left="720" w:hanging="360"/>
      </w:pPr>
      <w:rPr>
        <w:rFonts w:eastAsia="TTE232B7E0t00" w:cs="Arial" w:hint="default"/>
        <w:b/>
        <w:sz w:val="22"/>
        <w:szCs w:val="22"/>
        <w:lang w:eastAsia="ar-SA"/>
      </w:rPr>
    </w:lvl>
  </w:abstractNum>
  <w:abstractNum w:abstractNumId="40" w15:restartNumberingAfterBreak="0">
    <w:nsid w:val="0000002A"/>
    <w:multiLevelType w:val="multilevel"/>
    <w:tmpl w:val="3670D30A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bCs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Arial" w:hint="default"/>
        <w:bCs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Arial" w:hint="default"/>
        <w:bCs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Arial" w:hint="default"/>
        <w:bCs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Arial" w:hint="default"/>
        <w:bCs/>
        <w:sz w:val="22"/>
        <w:szCs w:val="22"/>
        <w:lang w:eastAsia="ar-SA"/>
      </w:rPr>
    </w:lvl>
  </w:abstractNum>
  <w:abstractNum w:abstractNumId="41" w15:restartNumberingAfterBreak="0">
    <w:nsid w:val="0000002B"/>
    <w:multiLevelType w:val="multilevel"/>
    <w:tmpl w:val="AB323F48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  <w:sz w:val="22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iCs/>
        <w:sz w:val="22"/>
        <w:szCs w:val="22"/>
      </w:rPr>
    </w:lvl>
  </w:abstractNum>
  <w:abstractNum w:abstractNumId="43" w15:restartNumberingAfterBreak="0">
    <w:nsid w:val="0000002F"/>
    <w:multiLevelType w:val="singleLevel"/>
    <w:tmpl w:val="677ED836"/>
    <w:name w:val="WW8Num47"/>
    <w:lvl w:ilvl="0">
      <w:start w:val="1"/>
      <w:numFmt w:val="decimal"/>
      <w:lvlText w:val="9.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4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eastAsia="Calibri" w:cs="Arial" w:hint="default"/>
        <w:sz w:val="22"/>
        <w:szCs w:val="22"/>
        <w:lang w:eastAsia="ar-SA"/>
      </w:rPr>
    </w:lvl>
  </w:abstractNum>
  <w:abstractNum w:abstractNumId="45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7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8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2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9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4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5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3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Arial" w:hint="default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cs="Arial" w:hint="default"/>
        <w:sz w:val="22"/>
        <w:szCs w:val="22"/>
        <w:lang w:eastAsia="ar-SA"/>
      </w:rPr>
    </w:lvl>
  </w:abstractNum>
  <w:abstractNum w:abstractNumId="52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40.%1."/>
      <w:lvlJc w:val="right"/>
      <w:pPr>
        <w:tabs>
          <w:tab w:val="num" w:pos="0"/>
        </w:tabs>
        <w:ind w:left="142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3" w15:restartNumberingAfterBreak="0">
    <w:nsid w:val="0000003B"/>
    <w:multiLevelType w:val="multilevel"/>
    <w:tmpl w:val="B342923C"/>
    <w:name w:val="WW8Num59"/>
    <w:lvl w:ilvl="0">
      <w:start w:val="1"/>
      <w:numFmt w:val="decimal"/>
      <w:lvlText w:val="40.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Arial" w:hint="default"/>
        <w:sz w:val="22"/>
        <w:szCs w:val="22"/>
        <w:lang w:eastAsia="ar-SA"/>
      </w:rPr>
    </w:lvl>
  </w:abstractNum>
  <w:abstractNum w:abstractNumId="54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8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color w:val="auto"/>
        <w:sz w:val="22"/>
        <w:szCs w:val="22"/>
        <w:lang w:eastAsia="ar-SA"/>
      </w:r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7" w15:restartNumberingAfterBreak="0">
    <w:nsid w:val="0000003F"/>
    <w:multiLevelType w:val="single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4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60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cs="Arial"/>
        <w:sz w:val="22"/>
        <w:szCs w:val="22"/>
        <w:lang w:eastAsia="ar-SA"/>
      </w:r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3.%1."/>
      <w:lvlJc w:val="left"/>
      <w:pPr>
        <w:tabs>
          <w:tab w:val="num" w:pos="0"/>
        </w:tabs>
        <w:ind w:left="851" w:hanging="567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4"/>
    <w:multiLevelType w:val="singleLevel"/>
    <w:tmpl w:val="00000044"/>
    <w:lvl w:ilvl="0">
      <w:start w:val="2"/>
      <w:numFmt w:val="upperRoman"/>
      <w:lvlText w:val="%1."/>
      <w:lvlJc w:val="left"/>
      <w:pPr>
        <w:ind w:left="360" w:hanging="360"/>
      </w:pPr>
      <w:rPr>
        <w:rFonts w:cs="Arial" w:hint="default"/>
        <w:b/>
        <w:color w:val="0000FF"/>
        <w:sz w:val="28"/>
        <w:szCs w:val="28"/>
      </w:rPr>
    </w:lvl>
  </w:abstractNum>
  <w:abstractNum w:abstractNumId="6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2"/>
        </w:tabs>
        <w:ind w:left="18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72"/>
        </w:tabs>
        <w:ind w:left="39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32"/>
        </w:tabs>
        <w:ind w:left="6132" w:hanging="180"/>
      </w:pPr>
      <w:rPr>
        <w:rFonts w:hint="default"/>
      </w:rPr>
    </w:lvl>
  </w:abstractNum>
  <w:abstractNum w:abstractNumId="64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65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66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2.%1."/>
      <w:lvlJc w:val="right"/>
      <w:pPr>
        <w:tabs>
          <w:tab w:val="num" w:pos="0"/>
        </w:tabs>
        <w:ind w:left="2484" w:hanging="360"/>
      </w:pPr>
      <w:rPr>
        <w:rFonts w:ascii="Arial" w:eastAsia="Calibri" w:hAnsi="Arial" w:cs="Symbol" w:hint="default"/>
        <w:b w:val="0"/>
        <w:i w:val="0"/>
        <w:color w:val="auto"/>
        <w:sz w:val="22"/>
        <w:szCs w:val="22"/>
        <w:lang w:eastAsia="en-US"/>
      </w:rPr>
    </w:lvl>
  </w:abstractNum>
  <w:abstractNum w:abstractNumId="67" w15:restartNumberingAfterBreak="0">
    <w:nsid w:val="0000004A"/>
    <w:multiLevelType w:val="singleLevel"/>
    <w:tmpl w:val="0000004A"/>
    <w:name w:val="WW8Num7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sz w:val="22"/>
        <w:szCs w:val="22"/>
        <w:lang w:eastAsia="ar-SA"/>
      </w:rPr>
    </w:lvl>
  </w:abstractNum>
  <w:abstractNum w:abstractNumId="68" w15:restartNumberingAfterBreak="0">
    <w:nsid w:val="0000004B"/>
    <w:multiLevelType w:val="singleLevel"/>
    <w:tmpl w:val="0114A02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2"/>
        <w:szCs w:val="22"/>
        <w:lang w:eastAsia="ar-SA"/>
      </w:r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13"/>
      <w:numFmt w:val="decimal"/>
      <w:lvlText w:val="%1.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3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6">
      <w:start w:val="2"/>
      <w:numFmt w:val="upperRoman"/>
      <w:lvlText w:val="%7."/>
      <w:lvlJc w:val="left"/>
      <w:pPr>
        <w:tabs>
          <w:tab w:val="num" w:pos="0"/>
        </w:tabs>
        <w:ind w:left="5607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sz w:val="22"/>
        <w:szCs w:val="22"/>
        <w:lang w:eastAsia="ar-SA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</w:abstractNum>
  <w:abstractNum w:abstractNumId="71" w15:restartNumberingAfterBreak="0">
    <w:nsid w:val="0000004E"/>
    <w:multiLevelType w:val="singleLevel"/>
    <w:tmpl w:val="C7E07D4C"/>
    <w:name w:val="WW8Num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</w:abstractNum>
  <w:abstractNum w:abstractNumId="72" w15:restartNumberingAfterBreak="0">
    <w:nsid w:val="00000050"/>
    <w:multiLevelType w:val="multilevel"/>
    <w:tmpl w:val="00000050"/>
    <w:name w:val="WW8Num8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 w:hint="default"/>
        <w:iCs/>
        <w:sz w:val="22"/>
        <w:szCs w:val="22"/>
        <w:lang w:val="x-non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Arial" w:hint="default"/>
        <w:iCs/>
        <w:sz w:val="22"/>
        <w:szCs w:val="22"/>
        <w:lang w:val="x-none"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Arial" w:hint="default"/>
        <w:iCs/>
        <w:sz w:val="22"/>
        <w:szCs w:val="22"/>
        <w:lang w:val="x-none"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Arial" w:hint="default"/>
        <w:iCs/>
        <w:sz w:val="22"/>
        <w:szCs w:val="22"/>
        <w:lang w:val="x-none"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" w:hint="default"/>
        <w:iCs/>
        <w:sz w:val="22"/>
        <w:szCs w:val="22"/>
        <w:lang w:val="x-none"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Arial" w:hint="default"/>
        <w:iCs/>
        <w:sz w:val="22"/>
        <w:szCs w:val="22"/>
        <w:lang w:val="x-none"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" w:hint="default"/>
        <w:iCs/>
        <w:sz w:val="22"/>
        <w:szCs w:val="22"/>
        <w:lang w:val="x-none"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Arial" w:hint="default"/>
        <w:iCs/>
        <w:sz w:val="22"/>
        <w:szCs w:val="22"/>
        <w:lang w:val="x-none"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" w:hint="default"/>
        <w:iCs/>
        <w:sz w:val="22"/>
        <w:szCs w:val="22"/>
        <w:lang w:val="x-none" w:eastAsia="ar-SA"/>
      </w:rPr>
    </w:lvl>
  </w:abstractNum>
  <w:abstractNum w:abstractNumId="73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60"/>
      </w:pPr>
      <w:rPr>
        <w:rFonts w:cs="Arial"/>
        <w:i/>
        <w:iCs/>
        <w:sz w:val="18"/>
        <w:szCs w:val="18"/>
      </w:rPr>
    </w:lvl>
  </w:abstractNum>
  <w:abstractNum w:abstractNumId="74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19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75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</w:abstractNum>
  <w:abstractNum w:abstractNumId="77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Arial"/>
        <w:b w:val="0"/>
        <w:bCs/>
        <w:color w:val="000000"/>
        <w:kern w:val="1"/>
        <w:sz w:val="22"/>
        <w:szCs w:val="22"/>
        <w:lang w:eastAsia="ar-SA"/>
      </w:rPr>
    </w:lvl>
  </w:abstractNum>
  <w:abstractNum w:abstractNumId="79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bCs/>
        <w:iCs/>
        <w:color w:val="auto"/>
        <w:sz w:val="22"/>
        <w:szCs w:val="22"/>
      </w:rPr>
    </w:lvl>
  </w:abstractNum>
  <w:abstractNum w:abstractNumId="80" w15:restartNumberingAfterBreak="0">
    <w:nsid w:val="0000005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81" w15:restartNumberingAfterBreak="0">
    <w:nsid w:val="0000005B"/>
    <w:multiLevelType w:val="singleLevel"/>
    <w:tmpl w:val="9286A884"/>
    <w:name w:val="WW8Num9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b w:val="0"/>
        <w:bCs w:val="0"/>
        <w:i/>
        <w:iCs/>
        <w:sz w:val="22"/>
        <w:szCs w:val="22"/>
        <w:lang w:eastAsia="ar-SA"/>
      </w:rPr>
    </w:lvl>
  </w:abstractNum>
  <w:abstractNum w:abstractNumId="82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83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color w:val="auto"/>
        <w:w w:val="105"/>
        <w:sz w:val="22"/>
        <w:szCs w:val="16"/>
      </w:rPr>
    </w:lvl>
  </w:abstractNum>
  <w:abstractNum w:abstractNumId="84" w15:restartNumberingAfterBreak="0">
    <w:nsid w:val="0000005F"/>
    <w:multiLevelType w:val="singleLevel"/>
    <w:tmpl w:val="3064EE0C"/>
    <w:name w:val="WW8Num9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eastAsia="Calibri"/>
        <w:b w:val="0"/>
      </w:rPr>
    </w:lvl>
  </w:abstractNum>
  <w:abstractNum w:abstractNumId="85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709"/>
        </w:tabs>
        <w:ind w:left="1080" w:hanging="360"/>
      </w:pPr>
      <w:rPr>
        <w:rFonts w:ascii="Symbol" w:hAnsi="Symbol" w:cs="Symbol" w:hint="default"/>
        <w:szCs w:val="20"/>
        <w:lang w:eastAsia="ar-SA"/>
      </w:rPr>
    </w:lvl>
  </w:abstractNum>
  <w:abstractNum w:abstractNumId="86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9.%1."/>
      <w:lvlJc w:val="left"/>
      <w:pPr>
        <w:tabs>
          <w:tab w:val="num" w:pos="0"/>
        </w:tabs>
        <w:ind w:left="1134" w:hanging="567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17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88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89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2"/>
        <w:szCs w:val="16"/>
      </w:rPr>
    </w:lvl>
  </w:abstractNum>
  <w:abstractNum w:abstractNumId="90" w15:restartNumberingAfterBreak="0">
    <w:nsid w:val="00000066"/>
    <w:multiLevelType w:val="singleLevel"/>
    <w:tmpl w:val="00000066"/>
    <w:name w:val="WW8Num102"/>
    <w:lvl w:ilvl="0">
      <w:start w:val="1"/>
      <w:numFmt w:val="decimal"/>
      <w:lvlText w:val="1.14.%1.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91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b w:val="0"/>
      </w:rPr>
    </w:lvl>
  </w:abstractNum>
  <w:abstractNum w:abstractNumId="92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  <w:sz w:val="22"/>
        <w:szCs w:val="22"/>
      </w:rPr>
    </w:lvl>
  </w:abstractNum>
  <w:abstractNum w:abstractNumId="93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2"/>
        <w:szCs w:val="16"/>
      </w:rPr>
    </w:lvl>
  </w:abstractNum>
  <w:abstractNum w:abstractNumId="94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95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 w:hint="default"/>
        <w:sz w:val="22"/>
        <w:szCs w:val="22"/>
      </w:rPr>
    </w:lvl>
  </w:abstractNum>
  <w:abstractNum w:abstractNumId="96" w15:restartNumberingAfterBreak="0">
    <w:nsid w:val="0000006E"/>
    <w:multiLevelType w:val="multilevel"/>
    <w:tmpl w:val="0000006E"/>
    <w:name w:val="WW8Num1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7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00000070"/>
    <w:multiLevelType w:val="singleLevel"/>
    <w:tmpl w:val="00000070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Cs/>
        <w:sz w:val="22"/>
        <w:szCs w:val="22"/>
        <w:lang w:eastAsia="pl-PL"/>
      </w:rPr>
    </w:lvl>
  </w:abstractNum>
  <w:abstractNum w:abstractNumId="99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100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1" w15:restartNumberingAfterBreak="0">
    <w:nsid w:val="00000073"/>
    <w:multiLevelType w:val="multilevel"/>
    <w:tmpl w:val="11205748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-151"/>
        </w:tabs>
        <w:ind w:left="1637" w:hanging="360"/>
      </w:pPr>
      <w:rPr>
        <w:rFonts w:cs="Times New Roman"/>
        <w:b w:val="0"/>
        <w:i w:val="0"/>
        <w:strike w:val="0"/>
        <w:color w:val="000000"/>
        <w:sz w:val="22"/>
        <w:szCs w:val="22"/>
        <w:lang w:eastAsia="pl-P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02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04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00000077"/>
    <w:multiLevelType w:val="singleLevel"/>
    <w:tmpl w:val="00000077"/>
    <w:name w:val="WW8Num1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color w:val="000000"/>
        <w:sz w:val="22"/>
        <w:szCs w:val="22"/>
        <w:lang w:eastAsia="pl-PL"/>
      </w:rPr>
    </w:lvl>
  </w:abstractNum>
  <w:abstractNum w:abstractNumId="106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07" w15:restartNumberingAfterBreak="0">
    <w:nsid w:val="00000079"/>
    <w:multiLevelType w:val="singleLevel"/>
    <w:tmpl w:val="00000079"/>
    <w:name w:val="WW8Num1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08" w15:restartNumberingAfterBreak="0">
    <w:nsid w:val="0000007A"/>
    <w:multiLevelType w:val="multi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09" w15:restartNumberingAfterBreak="0">
    <w:nsid w:val="0000007B"/>
    <w:multiLevelType w:val="singleLevel"/>
    <w:tmpl w:val="0000007B"/>
    <w:name w:val="WW8Num123"/>
    <w:lvl w:ilvl="0">
      <w:start w:val="1"/>
      <w:numFmt w:val="bullet"/>
      <w:lvlText w:val="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  <w:b w:val="0"/>
      </w:rPr>
    </w:lvl>
  </w:abstractNum>
  <w:abstractNum w:abstractNumId="110" w15:restartNumberingAfterBreak="0">
    <w:nsid w:val="0000007C"/>
    <w:multiLevelType w:val="singleLevel"/>
    <w:tmpl w:val="0000007C"/>
    <w:name w:val="WW8Num12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</w:rPr>
    </w:lvl>
  </w:abstractNum>
  <w:abstractNum w:abstractNumId="111" w15:restartNumberingAfterBreak="0">
    <w:nsid w:val="0000007D"/>
    <w:multiLevelType w:val="singleLevel"/>
    <w:tmpl w:val="0000007D"/>
    <w:name w:val="WW8Num12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  <w:lang w:eastAsia="pl-PL"/>
      </w:rPr>
    </w:lvl>
  </w:abstractNum>
  <w:abstractNum w:abstractNumId="112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  <w:b w:val="0"/>
      </w:rPr>
    </w:lvl>
  </w:abstractNum>
  <w:abstractNum w:abstractNumId="113" w15:restartNumberingAfterBreak="0">
    <w:nsid w:val="0000007F"/>
    <w:multiLevelType w:val="singleLevel"/>
    <w:tmpl w:val="0000007F"/>
    <w:name w:val="WW8Num127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sz w:val="22"/>
        <w:szCs w:val="22"/>
        <w:lang w:eastAsia="pl-PL"/>
      </w:rPr>
    </w:lvl>
  </w:abstractNum>
  <w:abstractNum w:abstractNumId="114" w15:restartNumberingAfterBreak="0">
    <w:nsid w:val="00000080"/>
    <w:multiLevelType w:val="multi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15" w15:restartNumberingAfterBreak="0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  <w:sz w:val="22"/>
        <w:szCs w:val="22"/>
        <w:lang w:eastAsia="pl-PL"/>
      </w:rPr>
    </w:lvl>
  </w:abstractNum>
  <w:abstractNum w:abstractNumId="116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142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17" w15:restartNumberingAfterBreak="0">
    <w:nsid w:val="00000083"/>
    <w:multiLevelType w:val="singleLevel"/>
    <w:tmpl w:val="00000083"/>
    <w:name w:val="WW8Num1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  <w:lang w:eastAsia="pl-PL"/>
      </w:rPr>
    </w:lvl>
  </w:abstractNum>
  <w:abstractNum w:abstractNumId="118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119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cs="Times New Roman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20" w15:restartNumberingAfterBreak="0">
    <w:nsid w:val="0000008F"/>
    <w:multiLevelType w:val="multilevel"/>
    <w:tmpl w:val="8D3A596E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21" w15:restartNumberingAfterBreak="0">
    <w:nsid w:val="00000096"/>
    <w:multiLevelType w:val="singleLevel"/>
    <w:tmpl w:val="00000096"/>
    <w:name w:val="WW8Num30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122" w15:restartNumberingAfterBreak="0">
    <w:nsid w:val="00340164"/>
    <w:multiLevelType w:val="hybridMultilevel"/>
    <w:tmpl w:val="17C89BDA"/>
    <w:name w:val="WW8Num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02EB23BC"/>
    <w:multiLevelType w:val="hybridMultilevel"/>
    <w:tmpl w:val="9CA8738A"/>
    <w:lvl w:ilvl="0" w:tplc="1038986C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04902754"/>
    <w:multiLevelType w:val="hybridMultilevel"/>
    <w:tmpl w:val="F706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5390E2E"/>
    <w:multiLevelType w:val="hybridMultilevel"/>
    <w:tmpl w:val="94D88E6A"/>
    <w:lvl w:ilvl="0" w:tplc="25BE3C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067745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127" w15:restartNumberingAfterBreak="0">
    <w:nsid w:val="08584553"/>
    <w:multiLevelType w:val="hybridMultilevel"/>
    <w:tmpl w:val="F8706144"/>
    <w:lvl w:ilvl="0" w:tplc="E2AA2C7E">
      <w:start w:val="1"/>
      <w:numFmt w:val="decimal"/>
      <w:lvlText w:val="%1)"/>
      <w:lvlJc w:val="left"/>
      <w:pPr>
        <w:ind w:left="1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28" w15:restartNumberingAfterBreak="0">
    <w:nsid w:val="0A69144E"/>
    <w:multiLevelType w:val="hybridMultilevel"/>
    <w:tmpl w:val="39861836"/>
    <w:name w:val="WW8Num802"/>
    <w:lvl w:ilvl="0" w:tplc="698204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0BB26D55"/>
    <w:multiLevelType w:val="hybridMultilevel"/>
    <w:tmpl w:val="79C84B5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7863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0BE459FC"/>
    <w:multiLevelType w:val="hybridMultilevel"/>
    <w:tmpl w:val="C8C01008"/>
    <w:lvl w:ilvl="0" w:tplc="5BCE48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8BD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0C44309A"/>
    <w:multiLevelType w:val="hybridMultilevel"/>
    <w:tmpl w:val="717E4B56"/>
    <w:name w:val="WW8Num313"/>
    <w:lvl w:ilvl="0" w:tplc="58C04F52">
      <w:start w:val="1"/>
      <w:numFmt w:val="decimal"/>
      <w:lvlText w:val="%1)"/>
      <w:lvlJc w:val="center"/>
      <w:pPr>
        <w:tabs>
          <w:tab w:val="num" w:pos="3412"/>
        </w:tabs>
        <w:ind w:left="3412" w:hanging="434"/>
      </w:pPr>
      <w:rPr>
        <w:rFonts w:ascii="Arial" w:hAnsi="Arial" w:cs="Arial" w:hint="default"/>
        <w:b w:val="0"/>
        <w:i w:val="0"/>
        <w:kern w:val="1"/>
        <w:sz w:val="22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0C572897"/>
    <w:multiLevelType w:val="hybridMultilevel"/>
    <w:tmpl w:val="C5DAC5A2"/>
    <w:lvl w:ilvl="0" w:tplc="49A81474">
      <w:start w:val="1"/>
      <w:numFmt w:val="decimal"/>
      <w:lvlText w:val="%1."/>
      <w:lvlJc w:val="left"/>
      <w:pPr>
        <w:ind w:left="1429" w:hanging="360"/>
      </w:pPr>
      <w:rPr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 w15:restartNumberingAfterBreak="0">
    <w:nsid w:val="0E545F91"/>
    <w:multiLevelType w:val="multilevel"/>
    <w:tmpl w:val="8AAC726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10096020"/>
    <w:multiLevelType w:val="hybridMultilevel"/>
    <w:tmpl w:val="EC34293C"/>
    <w:lvl w:ilvl="0" w:tplc="79A2C622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5" w15:restartNumberingAfterBreak="0">
    <w:nsid w:val="10786C33"/>
    <w:multiLevelType w:val="hybridMultilevel"/>
    <w:tmpl w:val="D1B8FBA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6" w15:restartNumberingAfterBreak="0">
    <w:nsid w:val="10FB17A2"/>
    <w:multiLevelType w:val="hybridMultilevel"/>
    <w:tmpl w:val="1524684C"/>
    <w:lvl w:ilvl="0" w:tplc="B4FCADBC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7" w15:restartNumberingAfterBreak="0">
    <w:nsid w:val="11872C6C"/>
    <w:multiLevelType w:val="hybridMultilevel"/>
    <w:tmpl w:val="40904542"/>
    <w:name w:val="WW8Num3823"/>
    <w:lvl w:ilvl="0" w:tplc="0415000F">
      <w:start w:val="1"/>
      <w:numFmt w:val="decimal"/>
      <w:lvlText w:val="%1)"/>
      <w:lvlJc w:val="left"/>
      <w:pPr>
        <w:tabs>
          <w:tab w:val="num" w:pos="657"/>
        </w:tabs>
        <w:ind w:left="657" w:hanging="357"/>
      </w:pPr>
      <w:rPr>
        <w:rFonts w:ascii="Arial" w:eastAsia="Times New Roman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8" w15:restartNumberingAfterBreak="0">
    <w:nsid w:val="135D0A51"/>
    <w:multiLevelType w:val="hybridMultilevel"/>
    <w:tmpl w:val="776A9122"/>
    <w:lvl w:ilvl="0" w:tplc="72B64394">
      <w:start w:val="1"/>
      <w:numFmt w:val="lowerLetter"/>
      <w:lvlText w:val="%1)"/>
      <w:lvlJc w:val="left"/>
      <w:pPr>
        <w:ind w:left="1713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9" w15:restartNumberingAfterBreak="0">
    <w:nsid w:val="13CE72FF"/>
    <w:multiLevelType w:val="hybridMultilevel"/>
    <w:tmpl w:val="5A32C0B4"/>
    <w:lvl w:ilvl="0" w:tplc="51549C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145A670F"/>
    <w:multiLevelType w:val="hybridMultilevel"/>
    <w:tmpl w:val="9D52BB64"/>
    <w:lvl w:ilvl="0" w:tplc="E576683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14A83008"/>
    <w:multiLevelType w:val="hybridMultilevel"/>
    <w:tmpl w:val="E9B69668"/>
    <w:lvl w:ilvl="0" w:tplc="B46056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3" w15:restartNumberingAfterBreak="0">
    <w:nsid w:val="16D346B4"/>
    <w:multiLevelType w:val="hybridMultilevel"/>
    <w:tmpl w:val="F3A48B7A"/>
    <w:lvl w:ilvl="0" w:tplc="6424442E">
      <w:start w:val="1"/>
      <w:numFmt w:val="lowerLetter"/>
      <w:lvlText w:val="%1)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4" w15:restartNumberingAfterBreak="0">
    <w:nsid w:val="185E103D"/>
    <w:multiLevelType w:val="hybridMultilevel"/>
    <w:tmpl w:val="0C8CAC6E"/>
    <w:lvl w:ilvl="0" w:tplc="76DAE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9185A0A"/>
    <w:multiLevelType w:val="hybridMultilevel"/>
    <w:tmpl w:val="DA28D26A"/>
    <w:name w:val="WW8Num2622"/>
    <w:lvl w:ilvl="0" w:tplc="9F02A0AA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19AB6CD8"/>
    <w:multiLevelType w:val="hybridMultilevel"/>
    <w:tmpl w:val="2DC8A5FC"/>
    <w:lvl w:ilvl="0" w:tplc="43A818DA">
      <w:start w:val="1"/>
      <w:numFmt w:val="decimal"/>
      <w:lvlText w:val="%1)"/>
      <w:lvlJc w:val="left"/>
      <w:pPr>
        <w:ind w:left="1778" w:hanging="360"/>
      </w:pPr>
      <w:rPr>
        <w:b w:val="0"/>
        <w:bCs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7" w15:restartNumberingAfterBreak="0">
    <w:nsid w:val="19D12FF5"/>
    <w:multiLevelType w:val="hybridMultilevel"/>
    <w:tmpl w:val="F242585E"/>
    <w:lvl w:ilvl="0" w:tplc="A442F62E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8" w15:restartNumberingAfterBreak="0">
    <w:nsid w:val="1A236C54"/>
    <w:multiLevelType w:val="hybridMultilevel"/>
    <w:tmpl w:val="898EA110"/>
    <w:lvl w:ilvl="0" w:tplc="9598940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1B1E1132"/>
    <w:multiLevelType w:val="hybridMultilevel"/>
    <w:tmpl w:val="7D8AB44E"/>
    <w:lvl w:ilvl="0" w:tplc="BB1A628C">
      <w:start w:val="1"/>
      <w:numFmt w:val="lowerLetter"/>
      <w:lvlText w:val="%1)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0" w15:restartNumberingAfterBreak="0">
    <w:nsid w:val="1F3D2769"/>
    <w:multiLevelType w:val="hybridMultilevel"/>
    <w:tmpl w:val="3B4E8CFC"/>
    <w:name w:val="WW8Num314"/>
    <w:lvl w:ilvl="0" w:tplc="D032C9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20035278"/>
    <w:multiLevelType w:val="hybridMultilevel"/>
    <w:tmpl w:val="BCE42622"/>
    <w:lvl w:ilvl="0" w:tplc="2B7EE1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07E3752"/>
    <w:multiLevelType w:val="hybridMultilevel"/>
    <w:tmpl w:val="108E7374"/>
    <w:lvl w:ilvl="0" w:tplc="C7E07D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0D96435"/>
    <w:multiLevelType w:val="hybridMultilevel"/>
    <w:tmpl w:val="53BCDCBC"/>
    <w:lvl w:ilvl="0" w:tplc="CFC2DC4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 w15:restartNumberingAfterBreak="0">
    <w:nsid w:val="22D46A50"/>
    <w:multiLevelType w:val="hybridMultilevel"/>
    <w:tmpl w:val="011AAF58"/>
    <w:lvl w:ilvl="0" w:tplc="592C8856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5" w15:restartNumberingAfterBreak="0">
    <w:nsid w:val="24965281"/>
    <w:multiLevelType w:val="hybridMultilevel"/>
    <w:tmpl w:val="BF1039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6" w15:restartNumberingAfterBreak="0">
    <w:nsid w:val="2655318D"/>
    <w:multiLevelType w:val="hybridMultilevel"/>
    <w:tmpl w:val="FBDCBBC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D42EE6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sz w:val="22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68916AD"/>
    <w:multiLevelType w:val="hybridMultilevel"/>
    <w:tmpl w:val="10C46DBC"/>
    <w:lvl w:ilvl="0" w:tplc="1C845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2A924F2E"/>
    <w:multiLevelType w:val="hybridMultilevel"/>
    <w:tmpl w:val="E702EB06"/>
    <w:name w:val="WW8Num962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2E8C6D8A"/>
    <w:multiLevelType w:val="multilevel"/>
    <w:tmpl w:val="F5DCBC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0" w15:restartNumberingAfterBreak="0">
    <w:nsid w:val="2F690040"/>
    <w:multiLevelType w:val="hybridMultilevel"/>
    <w:tmpl w:val="2F0E9220"/>
    <w:lvl w:ilvl="0" w:tplc="5EC4EE2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 w15:restartNumberingAfterBreak="0">
    <w:nsid w:val="31303B6C"/>
    <w:multiLevelType w:val="hybridMultilevel"/>
    <w:tmpl w:val="4EC683F2"/>
    <w:lvl w:ilvl="0" w:tplc="52B20422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2" w15:restartNumberingAfterBreak="0">
    <w:nsid w:val="338654EB"/>
    <w:multiLevelType w:val="hybridMultilevel"/>
    <w:tmpl w:val="1A6E7324"/>
    <w:name w:val="WW8Num692"/>
    <w:lvl w:ilvl="0" w:tplc="C1EAC3B4">
      <w:start w:val="1"/>
      <w:numFmt w:val="decimal"/>
      <w:lvlText w:val="%1)"/>
      <w:lvlJc w:val="center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5C804A2"/>
    <w:multiLevelType w:val="hybridMultilevel"/>
    <w:tmpl w:val="2A323BF4"/>
    <w:lvl w:ilvl="0" w:tplc="8EFE1D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37C5316D"/>
    <w:multiLevelType w:val="hybridMultilevel"/>
    <w:tmpl w:val="5D702E0C"/>
    <w:lvl w:ilvl="0" w:tplc="0F6E2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9372391"/>
    <w:multiLevelType w:val="hybridMultilevel"/>
    <w:tmpl w:val="76CCFAA8"/>
    <w:name w:val="WW8Num38232"/>
    <w:lvl w:ilvl="0" w:tplc="FC6AF25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99831FB"/>
    <w:multiLevelType w:val="hybridMultilevel"/>
    <w:tmpl w:val="DBC0FD02"/>
    <w:lvl w:ilvl="0" w:tplc="C3D0AA30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3A953212"/>
    <w:multiLevelType w:val="hybridMultilevel"/>
    <w:tmpl w:val="A75867FC"/>
    <w:lvl w:ilvl="0" w:tplc="8AAC599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3E5E67BC"/>
    <w:multiLevelType w:val="hybridMultilevel"/>
    <w:tmpl w:val="52B2FBD0"/>
    <w:name w:val="WW8Num382"/>
    <w:lvl w:ilvl="0" w:tplc="0000006B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9" w15:restartNumberingAfterBreak="0">
    <w:nsid w:val="40C2020B"/>
    <w:multiLevelType w:val="hybridMultilevel"/>
    <w:tmpl w:val="8B96A14E"/>
    <w:name w:val="WW8Num38222"/>
    <w:lvl w:ilvl="0" w:tplc="FDD6AF0E">
      <w:start w:val="1"/>
      <w:numFmt w:val="lowerLetter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412915BA"/>
    <w:multiLevelType w:val="singleLevel"/>
    <w:tmpl w:val="615EB75E"/>
    <w:lvl w:ilvl="0">
      <w:start w:val="1"/>
      <w:numFmt w:val="decimal"/>
      <w:pStyle w:val="Zwykytekst3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171" w15:restartNumberingAfterBreak="0">
    <w:nsid w:val="43D45252"/>
    <w:multiLevelType w:val="hybridMultilevel"/>
    <w:tmpl w:val="F18C27A2"/>
    <w:name w:val="WW8Num96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 w15:restartNumberingAfterBreak="0">
    <w:nsid w:val="44AD752B"/>
    <w:multiLevelType w:val="hybridMultilevel"/>
    <w:tmpl w:val="B1EAE63C"/>
    <w:lvl w:ilvl="0" w:tplc="3A649056">
      <w:start w:val="1"/>
      <w:numFmt w:val="decimal"/>
      <w:lvlText w:val="%1)"/>
      <w:lvlJc w:val="right"/>
      <w:pPr>
        <w:ind w:left="1864" w:hanging="360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73" w15:restartNumberingAfterBreak="0">
    <w:nsid w:val="47972E9B"/>
    <w:multiLevelType w:val="hybridMultilevel"/>
    <w:tmpl w:val="8C1CAD4E"/>
    <w:lvl w:ilvl="0" w:tplc="28581246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4" w15:restartNumberingAfterBreak="0">
    <w:nsid w:val="47A0129F"/>
    <w:multiLevelType w:val="hybridMultilevel"/>
    <w:tmpl w:val="064C02BA"/>
    <w:name w:val="WW8Num174"/>
    <w:lvl w:ilvl="0" w:tplc="3A1A76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01394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4E5E29AE"/>
    <w:multiLevelType w:val="multilevel"/>
    <w:tmpl w:val="FA98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2138" w:hanging="720"/>
      </w:pPr>
      <w:rPr>
        <w:rFonts w:ascii="Arial" w:eastAsia="Times New Roman" w:hAnsi="Arial" w:cs="Arial"/>
        <w:b w:val="0"/>
        <w:sz w:val="22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sz w:val="22"/>
      </w:rPr>
    </w:lvl>
  </w:abstractNum>
  <w:abstractNum w:abstractNumId="176" w15:restartNumberingAfterBreak="0">
    <w:nsid w:val="4EA00790"/>
    <w:multiLevelType w:val="hybridMultilevel"/>
    <w:tmpl w:val="BB0AEC20"/>
    <w:lvl w:ilvl="0" w:tplc="2F147200">
      <w:start w:val="1"/>
      <w:numFmt w:val="lowerLetter"/>
      <w:lvlText w:val="%1)"/>
      <w:lvlJc w:val="left"/>
      <w:pPr>
        <w:ind w:left="1778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7" w15:restartNumberingAfterBreak="0">
    <w:nsid w:val="530D71B6"/>
    <w:multiLevelType w:val="hybridMultilevel"/>
    <w:tmpl w:val="3D7E5418"/>
    <w:lvl w:ilvl="0" w:tplc="7B527F4C">
      <w:start w:val="1"/>
      <w:numFmt w:val="decimal"/>
      <w:lvlText w:val="%1)"/>
      <w:lvlJc w:val="left"/>
      <w:pPr>
        <w:ind w:left="1778" w:hanging="360"/>
      </w:pPr>
      <w:rPr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8" w15:restartNumberingAfterBreak="0">
    <w:nsid w:val="53DC71B7"/>
    <w:multiLevelType w:val="hybridMultilevel"/>
    <w:tmpl w:val="4928DC78"/>
    <w:lvl w:ilvl="0" w:tplc="9DA4210C">
      <w:start w:val="1"/>
      <w:numFmt w:val="decimal"/>
      <w:lvlText w:val="%1)"/>
      <w:lvlJc w:val="right"/>
      <w:pPr>
        <w:ind w:left="1864" w:hanging="360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79" w15:restartNumberingAfterBreak="0">
    <w:nsid w:val="53ED7562"/>
    <w:multiLevelType w:val="multilevel"/>
    <w:tmpl w:val="3FD66AE4"/>
    <w:name w:val="WW8Num1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0" w15:restartNumberingAfterBreak="0">
    <w:nsid w:val="54D777E7"/>
    <w:multiLevelType w:val="hybridMultilevel"/>
    <w:tmpl w:val="7E7CD1EC"/>
    <w:name w:val="WW8Num332"/>
    <w:lvl w:ilvl="0" w:tplc="F5B47F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55BD750D"/>
    <w:multiLevelType w:val="hybridMultilevel"/>
    <w:tmpl w:val="537E5F76"/>
    <w:lvl w:ilvl="0" w:tplc="97C4A306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574658A0"/>
    <w:multiLevelType w:val="multilevel"/>
    <w:tmpl w:val="32ECF044"/>
    <w:name w:val="WW8Num612"/>
    <w:lvl w:ilvl="0">
      <w:start w:val="13"/>
      <w:numFmt w:val="decimal"/>
      <w:lvlText w:val="%1.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3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6">
      <w:start w:val="2"/>
      <w:numFmt w:val="upperRoman"/>
      <w:lvlText w:val="%7."/>
      <w:lvlJc w:val="left"/>
      <w:pPr>
        <w:tabs>
          <w:tab w:val="num" w:pos="0"/>
        </w:tabs>
        <w:ind w:left="5607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184" w15:restartNumberingAfterBreak="0">
    <w:nsid w:val="580C0AAB"/>
    <w:multiLevelType w:val="multilevel"/>
    <w:tmpl w:val="4F84E216"/>
    <w:name w:val="WW8Num174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5" w15:restartNumberingAfterBreak="0">
    <w:nsid w:val="58D943EB"/>
    <w:multiLevelType w:val="hybridMultilevel"/>
    <w:tmpl w:val="22EACCEC"/>
    <w:lvl w:ilvl="0" w:tplc="F730B2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58F45339"/>
    <w:multiLevelType w:val="hybridMultilevel"/>
    <w:tmpl w:val="F0FCB16C"/>
    <w:lvl w:ilvl="0" w:tplc="0CCC2E40">
      <w:start w:val="1"/>
      <w:numFmt w:val="decimal"/>
      <w:lvlText w:val="%1)"/>
      <w:lvlJc w:val="right"/>
      <w:pPr>
        <w:ind w:left="1864" w:hanging="360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87" w15:restartNumberingAfterBreak="0">
    <w:nsid w:val="5A0948F9"/>
    <w:multiLevelType w:val="multilevel"/>
    <w:tmpl w:val="1776721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2"/>
      </w:rPr>
    </w:lvl>
  </w:abstractNum>
  <w:abstractNum w:abstractNumId="188" w15:restartNumberingAfterBreak="0">
    <w:nsid w:val="5A1B753E"/>
    <w:multiLevelType w:val="hybridMultilevel"/>
    <w:tmpl w:val="535C4DC8"/>
    <w:lvl w:ilvl="0" w:tplc="49B4FEA6">
      <w:start w:val="4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AAA6A7C"/>
    <w:multiLevelType w:val="hybridMultilevel"/>
    <w:tmpl w:val="AFEEAE8C"/>
    <w:lvl w:ilvl="0" w:tplc="6F0A4BA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D597A0B"/>
    <w:multiLevelType w:val="multilevel"/>
    <w:tmpl w:val="EB1647D0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pPr>
        <w:ind w:left="284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1" w15:restartNumberingAfterBreak="0">
    <w:nsid w:val="60EA3EDB"/>
    <w:multiLevelType w:val="multilevel"/>
    <w:tmpl w:val="08223CAE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92" w15:restartNumberingAfterBreak="0">
    <w:nsid w:val="635E54AD"/>
    <w:multiLevelType w:val="hybridMultilevel"/>
    <w:tmpl w:val="F6EAF40E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</w:lvl>
    <w:lvl w:ilvl="2" w:tplc="CF989A1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4084AD1"/>
    <w:multiLevelType w:val="multilevel"/>
    <w:tmpl w:val="53902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4" w15:restartNumberingAfterBreak="0">
    <w:nsid w:val="65677926"/>
    <w:multiLevelType w:val="hybridMultilevel"/>
    <w:tmpl w:val="5EF663E0"/>
    <w:lvl w:ilvl="0" w:tplc="DC8EE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F4B1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65832874"/>
    <w:multiLevelType w:val="hybridMultilevel"/>
    <w:tmpl w:val="3E107BA6"/>
    <w:name w:val="WW8Num142222"/>
    <w:lvl w:ilvl="0" w:tplc="CAD02A14">
      <w:start w:val="1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6CD188B"/>
    <w:multiLevelType w:val="hybridMultilevel"/>
    <w:tmpl w:val="51582BAA"/>
    <w:lvl w:ilvl="0" w:tplc="6B4CD3B4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7" w15:restartNumberingAfterBreak="0">
    <w:nsid w:val="677F3718"/>
    <w:multiLevelType w:val="hybridMultilevel"/>
    <w:tmpl w:val="C1A80548"/>
    <w:name w:val="WW8Num1742"/>
    <w:lvl w:ilvl="0" w:tplc="18F0F7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bCs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67D2374C"/>
    <w:multiLevelType w:val="hybridMultilevel"/>
    <w:tmpl w:val="A92EEE8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A16C44B8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99" w15:restartNumberingAfterBreak="0">
    <w:nsid w:val="68721EF7"/>
    <w:multiLevelType w:val="hybridMultilevel"/>
    <w:tmpl w:val="345ACF98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6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889"/>
        </w:tabs>
        <w:ind w:left="889" w:hanging="180"/>
      </w:pPr>
    </w:lvl>
    <w:lvl w:ilvl="3" w:tplc="FFFFFFFF">
      <w:start w:val="1"/>
      <w:numFmt w:val="decimal"/>
      <w:lvlText w:val="%4."/>
      <w:lvlJc w:val="left"/>
      <w:pPr>
        <w:tabs>
          <w:tab w:val="num" w:pos="-911"/>
        </w:tabs>
        <w:ind w:left="-911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329"/>
        </w:tabs>
        <w:ind w:left="23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49"/>
        </w:tabs>
        <w:ind w:left="30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9"/>
        </w:tabs>
        <w:ind w:left="37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489"/>
        </w:tabs>
        <w:ind w:left="44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09"/>
        </w:tabs>
        <w:ind w:left="5209" w:hanging="180"/>
      </w:pPr>
    </w:lvl>
  </w:abstractNum>
  <w:abstractNum w:abstractNumId="200" w15:restartNumberingAfterBreak="0">
    <w:nsid w:val="6DC73CCE"/>
    <w:multiLevelType w:val="hybridMultilevel"/>
    <w:tmpl w:val="C6F679BA"/>
    <w:lvl w:ilvl="0" w:tplc="49C8F2D4">
      <w:start w:val="1"/>
      <w:numFmt w:val="decimal"/>
      <w:lvlText w:val="%1)"/>
      <w:lvlJc w:val="left"/>
      <w:pPr>
        <w:ind w:left="16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1" w15:restartNumberingAfterBreak="0">
    <w:nsid w:val="6EAA3C95"/>
    <w:multiLevelType w:val="hybridMultilevel"/>
    <w:tmpl w:val="E65E2D98"/>
    <w:name w:val="WW8Num96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2" w15:restartNumberingAfterBreak="0">
    <w:nsid w:val="6F7E7B15"/>
    <w:multiLevelType w:val="multilevel"/>
    <w:tmpl w:val="23584F18"/>
    <w:name w:val="WW8Num96"/>
    <w:lvl w:ilvl="0">
      <w:start w:val="13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03" w15:restartNumberingAfterBreak="0">
    <w:nsid w:val="71604AB3"/>
    <w:multiLevelType w:val="hybridMultilevel"/>
    <w:tmpl w:val="09264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72365B96"/>
    <w:multiLevelType w:val="hybridMultilevel"/>
    <w:tmpl w:val="AA8092F8"/>
    <w:lvl w:ilvl="0" w:tplc="D430D0F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5" w15:restartNumberingAfterBreak="0">
    <w:nsid w:val="751574C2"/>
    <w:multiLevelType w:val="hybridMultilevel"/>
    <w:tmpl w:val="F3DABC6A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6" w15:restartNumberingAfterBreak="0">
    <w:nsid w:val="75BF7FEE"/>
    <w:multiLevelType w:val="hybridMultilevel"/>
    <w:tmpl w:val="68D4173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7" w15:restartNumberingAfterBreak="0">
    <w:nsid w:val="76FD0C99"/>
    <w:multiLevelType w:val="hybridMultilevel"/>
    <w:tmpl w:val="D5F48FD2"/>
    <w:lvl w:ilvl="0" w:tplc="F66C228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8" w15:restartNumberingAfterBreak="0">
    <w:nsid w:val="79D545C1"/>
    <w:multiLevelType w:val="hybridMultilevel"/>
    <w:tmpl w:val="DC1803EC"/>
    <w:lvl w:ilvl="0" w:tplc="D35E44D0">
      <w:start w:val="1"/>
      <w:numFmt w:val="decimal"/>
      <w:lvlText w:val="%1)"/>
      <w:lvlJc w:val="left"/>
      <w:pPr>
        <w:ind w:left="1778" w:hanging="360"/>
      </w:pPr>
      <w:rPr>
        <w:b w:val="0"/>
        <w:bCs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9" w15:restartNumberingAfterBreak="0">
    <w:nsid w:val="7AC53C7D"/>
    <w:multiLevelType w:val="hybridMultilevel"/>
    <w:tmpl w:val="8ED2B98A"/>
    <w:name w:val="WW8Num1110"/>
    <w:lvl w:ilvl="0" w:tplc="70700096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D5B6632"/>
    <w:multiLevelType w:val="hybridMultilevel"/>
    <w:tmpl w:val="81260670"/>
    <w:lvl w:ilvl="0" w:tplc="61542E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281070">
    <w:abstractNumId w:val="2"/>
  </w:num>
  <w:num w:numId="2" w16cid:durableId="222646450">
    <w:abstractNumId w:val="8"/>
  </w:num>
  <w:num w:numId="3" w16cid:durableId="1893929865">
    <w:abstractNumId w:val="16"/>
  </w:num>
  <w:num w:numId="4" w16cid:durableId="364603739">
    <w:abstractNumId w:val="28"/>
  </w:num>
  <w:num w:numId="5" w16cid:durableId="864100905">
    <w:abstractNumId w:val="62"/>
  </w:num>
  <w:num w:numId="6" w16cid:durableId="1531146070">
    <w:abstractNumId w:val="71"/>
  </w:num>
  <w:num w:numId="7" w16cid:durableId="962492777">
    <w:abstractNumId w:val="169"/>
  </w:num>
  <w:num w:numId="8" w16cid:durableId="1400979870">
    <w:abstractNumId w:val="194"/>
  </w:num>
  <w:num w:numId="9" w16cid:durableId="645205475">
    <w:abstractNumId w:val="170"/>
  </w:num>
  <w:num w:numId="10" w16cid:durableId="150027034">
    <w:abstractNumId w:val="1"/>
  </w:num>
  <w:num w:numId="11" w16cid:durableId="382677170">
    <w:abstractNumId w:val="0"/>
  </w:num>
  <w:num w:numId="12" w16cid:durableId="666174029">
    <w:abstractNumId w:val="45"/>
  </w:num>
  <w:num w:numId="13" w16cid:durableId="2115704099">
    <w:abstractNumId w:val="80"/>
  </w:num>
  <w:num w:numId="14" w16cid:durableId="1497454954">
    <w:abstractNumId w:val="175"/>
  </w:num>
  <w:num w:numId="15" w16cid:durableId="1741706321">
    <w:abstractNumId w:val="186"/>
  </w:num>
  <w:num w:numId="16" w16cid:durableId="904990341">
    <w:abstractNumId w:val="153"/>
  </w:num>
  <w:num w:numId="17" w16cid:durableId="1653102525">
    <w:abstractNumId w:val="154"/>
  </w:num>
  <w:num w:numId="18" w16cid:durableId="1890144847">
    <w:abstractNumId w:val="204"/>
  </w:num>
  <w:num w:numId="19" w16cid:durableId="506023928">
    <w:abstractNumId w:val="157"/>
  </w:num>
  <w:num w:numId="20" w16cid:durableId="1504471178">
    <w:abstractNumId w:val="143"/>
  </w:num>
  <w:num w:numId="21" w16cid:durableId="413285613">
    <w:abstractNumId w:val="198"/>
  </w:num>
  <w:num w:numId="22" w16cid:durableId="1683358398">
    <w:abstractNumId w:val="156"/>
  </w:num>
  <w:num w:numId="23" w16cid:durableId="1951011919">
    <w:abstractNumId w:val="133"/>
  </w:num>
  <w:num w:numId="24" w16cid:durableId="1434134076">
    <w:abstractNumId w:val="166"/>
  </w:num>
  <w:num w:numId="25" w16cid:durableId="1676574278">
    <w:abstractNumId w:val="148"/>
  </w:num>
  <w:num w:numId="26" w16cid:durableId="607389272">
    <w:abstractNumId w:val="130"/>
  </w:num>
  <w:num w:numId="27" w16cid:durableId="1768308437">
    <w:abstractNumId w:val="191"/>
  </w:num>
  <w:num w:numId="28" w16cid:durableId="1206984244">
    <w:abstractNumId w:val="127"/>
  </w:num>
  <w:num w:numId="29" w16cid:durableId="1872037412">
    <w:abstractNumId w:val="200"/>
  </w:num>
  <w:num w:numId="30" w16cid:durableId="570585126">
    <w:abstractNumId w:val="177"/>
  </w:num>
  <w:num w:numId="31" w16cid:durableId="464012199">
    <w:abstractNumId w:val="182"/>
  </w:num>
  <w:num w:numId="32" w16cid:durableId="1087843076">
    <w:abstractNumId w:val="196"/>
  </w:num>
  <w:num w:numId="33" w16cid:durableId="694310689">
    <w:abstractNumId w:val="173"/>
  </w:num>
  <w:num w:numId="34" w16cid:durableId="1591621265">
    <w:abstractNumId w:val="161"/>
  </w:num>
  <w:num w:numId="35" w16cid:durableId="830028635">
    <w:abstractNumId w:val="136"/>
  </w:num>
  <w:num w:numId="36" w16cid:durableId="656153780">
    <w:abstractNumId w:val="126"/>
  </w:num>
  <w:num w:numId="37" w16cid:durableId="830870330">
    <w:abstractNumId w:val="124"/>
  </w:num>
  <w:num w:numId="38" w16cid:durableId="1604146148">
    <w:abstractNumId w:val="187"/>
  </w:num>
  <w:num w:numId="39" w16cid:durableId="2146653778">
    <w:abstractNumId w:val="164"/>
  </w:num>
  <w:num w:numId="40" w16cid:durableId="1974019671">
    <w:abstractNumId w:val="151"/>
  </w:num>
  <w:num w:numId="41" w16cid:durableId="1172793904">
    <w:abstractNumId w:val="144"/>
  </w:num>
  <w:num w:numId="42" w16cid:durableId="1228103652">
    <w:abstractNumId w:val="147"/>
  </w:num>
  <w:num w:numId="43" w16cid:durableId="2119712845">
    <w:abstractNumId w:val="207"/>
  </w:num>
  <w:num w:numId="44" w16cid:durableId="1819760513">
    <w:abstractNumId w:val="149"/>
  </w:num>
  <w:num w:numId="45" w16cid:durableId="1925259705">
    <w:abstractNumId w:val="132"/>
  </w:num>
  <w:num w:numId="46" w16cid:durableId="260183788">
    <w:abstractNumId w:val="142"/>
  </w:num>
  <w:num w:numId="47" w16cid:durableId="1938050692">
    <w:abstractNumId w:val="134"/>
  </w:num>
  <w:num w:numId="48" w16cid:durableId="1442991090">
    <w:abstractNumId w:val="123"/>
  </w:num>
  <w:num w:numId="49" w16cid:durableId="1042287507">
    <w:abstractNumId w:val="160"/>
  </w:num>
  <w:num w:numId="50" w16cid:durableId="1735817181">
    <w:abstractNumId w:val="141"/>
  </w:num>
  <w:num w:numId="51" w16cid:durableId="1570268104">
    <w:abstractNumId w:val="167"/>
  </w:num>
  <w:num w:numId="52" w16cid:durableId="1132751984">
    <w:abstractNumId w:val="178"/>
  </w:num>
  <w:num w:numId="53" w16cid:durableId="1543130486">
    <w:abstractNumId w:val="172"/>
  </w:num>
  <w:num w:numId="54" w16cid:durableId="1956524955">
    <w:abstractNumId w:val="185"/>
  </w:num>
  <w:num w:numId="55" w16cid:durableId="2077122863">
    <w:abstractNumId w:val="139"/>
  </w:num>
  <w:num w:numId="56" w16cid:durableId="1718241265">
    <w:abstractNumId w:val="163"/>
  </w:num>
  <w:num w:numId="57" w16cid:durableId="2003851831">
    <w:abstractNumId w:val="208"/>
  </w:num>
  <w:num w:numId="58" w16cid:durableId="598607948">
    <w:abstractNumId w:val="146"/>
  </w:num>
  <w:num w:numId="59" w16cid:durableId="889413427">
    <w:abstractNumId w:val="176"/>
  </w:num>
  <w:num w:numId="60" w16cid:durableId="1802772692">
    <w:abstractNumId w:val="210"/>
  </w:num>
  <w:num w:numId="61" w16cid:durableId="2099665820">
    <w:abstractNumId w:val="138"/>
  </w:num>
  <w:num w:numId="62" w16cid:durableId="2000882643">
    <w:abstractNumId w:val="193"/>
  </w:num>
  <w:num w:numId="63" w16cid:durableId="117383948">
    <w:abstractNumId w:val="189"/>
  </w:num>
  <w:num w:numId="64" w16cid:durableId="806825613">
    <w:abstractNumId w:val="188"/>
  </w:num>
  <w:num w:numId="65" w16cid:durableId="752166703">
    <w:abstractNumId w:val="125"/>
  </w:num>
  <w:num w:numId="66" w16cid:durableId="1220050929">
    <w:abstractNumId w:val="155"/>
  </w:num>
  <w:num w:numId="67" w16cid:durableId="274873653">
    <w:abstractNumId w:val="152"/>
  </w:num>
  <w:num w:numId="68" w16cid:durableId="1003581280">
    <w:abstractNumId w:val="206"/>
  </w:num>
  <w:num w:numId="69" w16cid:durableId="219370912">
    <w:abstractNumId w:val="159"/>
  </w:num>
  <w:num w:numId="70" w16cid:durableId="494229805">
    <w:abstractNumId w:val="135"/>
  </w:num>
  <w:num w:numId="71" w16cid:durableId="1632665338">
    <w:abstractNumId w:val="140"/>
  </w:num>
  <w:num w:numId="72" w16cid:durableId="172306708">
    <w:abstractNumId w:val="190"/>
  </w:num>
  <w:num w:numId="73" w16cid:durableId="581304913">
    <w:abstractNumId w:val="129"/>
  </w:num>
  <w:num w:numId="74" w16cid:durableId="1189029076">
    <w:abstractNumId w:val="181"/>
  </w:num>
  <w:num w:numId="75" w16cid:durableId="629480765">
    <w:abstractNumId w:val="57"/>
  </w:num>
  <w:num w:numId="76" w16cid:durableId="927739823">
    <w:abstractNumId w:val="205"/>
  </w:num>
  <w:num w:numId="77" w16cid:durableId="673729731">
    <w:abstractNumId w:val="122"/>
  </w:num>
  <w:num w:numId="78" w16cid:durableId="1508865324">
    <w:abstractNumId w:val="199"/>
  </w:num>
  <w:num w:numId="79" w16cid:durableId="1497958635">
    <w:abstractNumId w:val="20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65"/>
    <w:rsid w:val="0000026D"/>
    <w:rsid w:val="000005DD"/>
    <w:rsid w:val="0000064E"/>
    <w:rsid w:val="0000077F"/>
    <w:rsid w:val="000009EE"/>
    <w:rsid w:val="0000155B"/>
    <w:rsid w:val="00001E85"/>
    <w:rsid w:val="000022C9"/>
    <w:rsid w:val="00002A4E"/>
    <w:rsid w:val="000038D0"/>
    <w:rsid w:val="00004017"/>
    <w:rsid w:val="00004130"/>
    <w:rsid w:val="000041A7"/>
    <w:rsid w:val="00004D5A"/>
    <w:rsid w:val="000061F6"/>
    <w:rsid w:val="0000665F"/>
    <w:rsid w:val="0000734F"/>
    <w:rsid w:val="00007973"/>
    <w:rsid w:val="000113D8"/>
    <w:rsid w:val="000114DE"/>
    <w:rsid w:val="0001188E"/>
    <w:rsid w:val="000119C9"/>
    <w:rsid w:val="00011BAF"/>
    <w:rsid w:val="00012282"/>
    <w:rsid w:val="00012FB7"/>
    <w:rsid w:val="000130C3"/>
    <w:rsid w:val="00013121"/>
    <w:rsid w:val="00014FD1"/>
    <w:rsid w:val="000152DC"/>
    <w:rsid w:val="00015A89"/>
    <w:rsid w:val="00016AC1"/>
    <w:rsid w:val="00016E48"/>
    <w:rsid w:val="00017319"/>
    <w:rsid w:val="00017E20"/>
    <w:rsid w:val="00020293"/>
    <w:rsid w:val="00023364"/>
    <w:rsid w:val="000249E2"/>
    <w:rsid w:val="00024D1D"/>
    <w:rsid w:val="0002766E"/>
    <w:rsid w:val="00027718"/>
    <w:rsid w:val="00030274"/>
    <w:rsid w:val="0003127A"/>
    <w:rsid w:val="000328BE"/>
    <w:rsid w:val="0003392C"/>
    <w:rsid w:val="000341C7"/>
    <w:rsid w:val="00034E93"/>
    <w:rsid w:val="00035094"/>
    <w:rsid w:val="0003540B"/>
    <w:rsid w:val="00036F79"/>
    <w:rsid w:val="00037DF6"/>
    <w:rsid w:val="00040054"/>
    <w:rsid w:val="0004009E"/>
    <w:rsid w:val="000409B5"/>
    <w:rsid w:val="00040B77"/>
    <w:rsid w:val="00041804"/>
    <w:rsid w:val="00042058"/>
    <w:rsid w:val="00042118"/>
    <w:rsid w:val="0004237D"/>
    <w:rsid w:val="000425A7"/>
    <w:rsid w:val="00042F3B"/>
    <w:rsid w:val="0004301D"/>
    <w:rsid w:val="00043A44"/>
    <w:rsid w:val="00043FF0"/>
    <w:rsid w:val="000443D3"/>
    <w:rsid w:val="00044619"/>
    <w:rsid w:val="000448EA"/>
    <w:rsid w:val="00044A70"/>
    <w:rsid w:val="00044B04"/>
    <w:rsid w:val="00044F57"/>
    <w:rsid w:val="00047BA9"/>
    <w:rsid w:val="00050341"/>
    <w:rsid w:val="00050460"/>
    <w:rsid w:val="00050D73"/>
    <w:rsid w:val="0005221C"/>
    <w:rsid w:val="00052AF6"/>
    <w:rsid w:val="000547AF"/>
    <w:rsid w:val="00055DFC"/>
    <w:rsid w:val="00056D7E"/>
    <w:rsid w:val="0005792F"/>
    <w:rsid w:val="000605C2"/>
    <w:rsid w:val="000607BA"/>
    <w:rsid w:val="00060C54"/>
    <w:rsid w:val="00060F86"/>
    <w:rsid w:val="00061676"/>
    <w:rsid w:val="00061D63"/>
    <w:rsid w:val="00061E06"/>
    <w:rsid w:val="000624BA"/>
    <w:rsid w:val="0006366D"/>
    <w:rsid w:val="00063E98"/>
    <w:rsid w:val="00064FD4"/>
    <w:rsid w:val="0006572A"/>
    <w:rsid w:val="00065751"/>
    <w:rsid w:val="0006670C"/>
    <w:rsid w:val="0006679F"/>
    <w:rsid w:val="0006748E"/>
    <w:rsid w:val="000704A7"/>
    <w:rsid w:val="00070D2D"/>
    <w:rsid w:val="0007113B"/>
    <w:rsid w:val="00071843"/>
    <w:rsid w:val="000719B7"/>
    <w:rsid w:val="0007273D"/>
    <w:rsid w:val="00073FEB"/>
    <w:rsid w:val="00074829"/>
    <w:rsid w:val="00075A2D"/>
    <w:rsid w:val="0007605C"/>
    <w:rsid w:val="00077191"/>
    <w:rsid w:val="000773C6"/>
    <w:rsid w:val="00077505"/>
    <w:rsid w:val="00077AB5"/>
    <w:rsid w:val="00077D79"/>
    <w:rsid w:val="000819A0"/>
    <w:rsid w:val="000819B4"/>
    <w:rsid w:val="00082887"/>
    <w:rsid w:val="00083044"/>
    <w:rsid w:val="00083C18"/>
    <w:rsid w:val="00084650"/>
    <w:rsid w:val="0008502B"/>
    <w:rsid w:val="000862A8"/>
    <w:rsid w:val="00087548"/>
    <w:rsid w:val="00087CEA"/>
    <w:rsid w:val="00087E86"/>
    <w:rsid w:val="000905F7"/>
    <w:rsid w:val="000910D3"/>
    <w:rsid w:val="00091645"/>
    <w:rsid w:val="00091931"/>
    <w:rsid w:val="00092054"/>
    <w:rsid w:val="00092966"/>
    <w:rsid w:val="00093774"/>
    <w:rsid w:val="00093931"/>
    <w:rsid w:val="00093A3D"/>
    <w:rsid w:val="00093C33"/>
    <w:rsid w:val="00093E7E"/>
    <w:rsid w:val="00094013"/>
    <w:rsid w:val="00094500"/>
    <w:rsid w:val="000949A9"/>
    <w:rsid w:val="00095C81"/>
    <w:rsid w:val="00096D2F"/>
    <w:rsid w:val="00097145"/>
    <w:rsid w:val="00097404"/>
    <w:rsid w:val="000A020E"/>
    <w:rsid w:val="000A152C"/>
    <w:rsid w:val="000A2AF2"/>
    <w:rsid w:val="000A371C"/>
    <w:rsid w:val="000A47F5"/>
    <w:rsid w:val="000A54CE"/>
    <w:rsid w:val="000A556A"/>
    <w:rsid w:val="000A65B1"/>
    <w:rsid w:val="000A710E"/>
    <w:rsid w:val="000B0B54"/>
    <w:rsid w:val="000B0BE7"/>
    <w:rsid w:val="000B1D3A"/>
    <w:rsid w:val="000B2EFD"/>
    <w:rsid w:val="000B36A7"/>
    <w:rsid w:val="000B4E40"/>
    <w:rsid w:val="000B51D3"/>
    <w:rsid w:val="000B5FE4"/>
    <w:rsid w:val="000B71B1"/>
    <w:rsid w:val="000B7608"/>
    <w:rsid w:val="000B78E4"/>
    <w:rsid w:val="000C003E"/>
    <w:rsid w:val="000C09F4"/>
    <w:rsid w:val="000C2E78"/>
    <w:rsid w:val="000C30E6"/>
    <w:rsid w:val="000C334F"/>
    <w:rsid w:val="000C34F9"/>
    <w:rsid w:val="000C3EBE"/>
    <w:rsid w:val="000C4E3D"/>
    <w:rsid w:val="000C5A28"/>
    <w:rsid w:val="000C6B01"/>
    <w:rsid w:val="000C6B41"/>
    <w:rsid w:val="000C6BE8"/>
    <w:rsid w:val="000C6E2C"/>
    <w:rsid w:val="000C6F43"/>
    <w:rsid w:val="000C7707"/>
    <w:rsid w:val="000D043D"/>
    <w:rsid w:val="000D0454"/>
    <w:rsid w:val="000D0F08"/>
    <w:rsid w:val="000D1087"/>
    <w:rsid w:val="000D15C7"/>
    <w:rsid w:val="000D1604"/>
    <w:rsid w:val="000D1AF5"/>
    <w:rsid w:val="000D2A13"/>
    <w:rsid w:val="000D479A"/>
    <w:rsid w:val="000D4A01"/>
    <w:rsid w:val="000D52FA"/>
    <w:rsid w:val="000D581E"/>
    <w:rsid w:val="000D5905"/>
    <w:rsid w:val="000D6291"/>
    <w:rsid w:val="000D6558"/>
    <w:rsid w:val="000D6E5D"/>
    <w:rsid w:val="000D7A2D"/>
    <w:rsid w:val="000E01D5"/>
    <w:rsid w:val="000E028E"/>
    <w:rsid w:val="000E068A"/>
    <w:rsid w:val="000E1933"/>
    <w:rsid w:val="000E1A08"/>
    <w:rsid w:val="000E21BC"/>
    <w:rsid w:val="000E25E7"/>
    <w:rsid w:val="000E2626"/>
    <w:rsid w:val="000E3159"/>
    <w:rsid w:val="000E349F"/>
    <w:rsid w:val="000E3D11"/>
    <w:rsid w:val="000E565D"/>
    <w:rsid w:val="000E5CA0"/>
    <w:rsid w:val="000E69AD"/>
    <w:rsid w:val="000E6E34"/>
    <w:rsid w:val="000E745C"/>
    <w:rsid w:val="000E7975"/>
    <w:rsid w:val="000F0163"/>
    <w:rsid w:val="000F0EA4"/>
    <w:rsid w:val="000F1F67"/>
    <w:rsid w:val="000F2A75"/>
    <w:rsid w:val="000F31C5"/>
    <w:rsid w:val="000F36F3"/>
    <w:rsid w:val="000F438B"/>
    <w:rsid w:val="000F43D9"/>
    <w:rsid w:val="000F4727"/>
    <w:rsid w:val="000F4E74"/>
    <w:rsid w:val="000F79CF"/>
    <w:rsid w:val="000F7D3C"/>
    <w:rsid w:val="000F7E89"/>
    <w:rsid w:val="00100E9B"/>
    <w:rsid w:val="00101231"/>
    <w:rsid w:val="00101ED9"/>
    <w:rsid w:val="0010219F"/>
    <w:rsid w:val="001033A5"/>
    <w:rsid w:val="00103E94"/>
    <w:rsid w:val="0010411A"/>
    <w:rsid w:val="00104716"/>
    <w:rsid w:val="00104A4C"/>
    <w:rsid w:val="00104CAF"/>
    <w:rsid w:val="0010522A"/>
    <w:rsid w:val="00105446"/>
    <w:rsid w:val="00105A4B"/>
    <w:rsid w:val="00107049"/>
    <w:rsid w:val="00107575"/>
    <w:rsid w:val="001075DA"/>
    <w:rsid w:val="001078CF"/>
    <w:rsid w:val="001100ED"/>
    <w:rsid w:val="00110263"/>
    <w:rsid w:val="0011030C"/>
    <w:rsid w:val="001114FF"/>
    <w:rsid w:val="001116C7"/>
    <w:rsid w:val="001138FA"/>
    <w:rsid w:val="0011475F"/>
    <w:rsid w:val="00115659"/>
    <w:rsid w:val="00116B72"/>
    <w:rsid w:val="0011719E"/>
    <w:rsid w:val="00117CD0"/>
    <w:rsid w:val="00117D26"/>
    <w:rsid w:val="001211BA"/>
    <w:rsid w:val="001214F5"/>
    <w:rsid w:val="0012230F"/>
    <w:rsid w:val="0012361D"/>
    <w:rsid w:val="0012386E"/>
    <w:rsid w:val="00123F7C"/>
    <w:rsid w:val="00124F66"/>
    <w:rsid w:val="00124FDF"/>
    <w:rsid w:val="0012541D"/>
    <w:rsid w:val="00125504"/>
    <w:rsid w:val="001259FC"/>
    <w:rsid w:val="00125DBC"/>
    <w:rsid w:val="00126771"/>
    <w:rsid w:val="00130688"/>
    <w:rsid w:val="00131066"/>
    <w:rsid w:val="00131BD2"/>
    <w:rsid w:val="00132AD5"/>
    <w:rsid w:val="0013308B"/>
    <w:rsid w:val="00134313"/>
    <w:rsid w:val="00134DB1"/>
    <w:rsid w:val="00135026"/>
    <w:rsid w:val="0013539A"/>
    <w:rsid w:val="0013784D"/>
    <w:rsid w:val="0014054D"/>
    <w:rsid w:val="00140BFD"/>
    <w:rsid w:val="00142A95"/>
    <w:rsid w:val="00142B1E"/>
    <w:rsid w:val="001435C5"/>
    <w:rsid w:val="001444E9"/>
    <w:rsid w:val="001445A2"/>
    <w:rsid w:val="001448DC"/>
    <w:rsid w:val="001452DD"/>
    <w:rsid w:val="00145C5F"/>
    <w:rsid w:val="0014600F"/>
    <w:rsid w:val="00146B97"/>
    <w:rsid w:val="00146E9D"/>
    <w:rsid w:val="00147983"/>
    <w:rsid w:val="00147EB8"/>
    <w:rsid w:val="00150D4E"/>
    <w:rsid w:val="0015309F"/>
    <w:rsid w:val="0015339A"/>
    <w:rsid w:val="00153739"/>
    <w:rsid w:val="001538C5"/>
    <w:rsid w:val="001545D1"/>
    <w:rsid w:val="00154AEF"/>
    <w:rsid w:val="00155E24"/>
    <w:rsid w:val="0015713C"/>
    <w:rsid w:val="00157A53"/>
    <w:rsid w:val="00157B14"/>
    <w:rsid w:val="001600DC"/>
    <w:rsid w:val="001606C2"/>
    <w:rsid w:val="00161A83"/>
    <w:rsid w:val="001631E6"/>
    <w:rsid w:val="00163442"/>
    <w:rsid w:val="00163596"/>
    <w:rsid w:val="00163C82"/>
    <w:rsid w:val="00163E2C"/>
    <w:rsid w:val="001641C8"/>
    <w:rsid w:val="00164DF6"/>
    <w:rsid w:val="00165151"/>
    <w:rsid w:val="001658F0"/>
    <w:rsid w:val="00167DDC"/>
    <w:rsid w:val="0017061E"/>
    <w:rsid w:val="001707AB"/>
    <w:rsid w:val="00170E37"/>
    <w:rsid w:val="00170E85"/>
    <w:rsid w:val="00172336"/>
    <w:rsid w:val="00173C16"/>
    <w:rsid w:val="0017437A"/>
    <w:rsid w:val="00175CAD"/>
    <w:rsid w:val="00177046"/>
    <w:rsid w:val="00181290"/>
    <w:rsid w:val="001814D4"/>
    <w:rsid w:val="00181C4B"/>
    <w:rsid w:val="00183355"/>
    <w:rsid w:val="00183AC9"/>
    <w:rsid w:val="00184982"/>
    <w:rsid w:val="001854FB"/>
    <w:rsid w:val="00186016"/>
    <w:rsid w:val="0018618D"/>
    <w:rsid w:val="00187576"/>
    <w:rsid w:val="00187684"/>
    <w:rsid w:val="001903C1"/>
    <w:rsid w:val="00190501"/>
    <w:rsid w:val="00190B2E"/>
    <w:rsid w:val="00190CFA"/>
    <w:rsid w:val="00190EF6"/>
    <w:rsid w:val="00191454"/>
    <w:rsid w:val="0019212D"/>
    <w:rsid w:val="00192538"/>
    <w:rsid w:val="00192E11"/>
    <w:rsid w:val="001938C9"/>
    <w:rsid w:val="00193FCE"/>
    <w:rsid w:val="00194528"/>
    <w:rsid w:val="00196062"/>
    <w:rsid w:val="00196453"/>
    <w:rsid w:val="0019678F"/>
    <w:rsid w:val="001967A9"/>
    <w:rsid w:val="001973BE"/>
    <w:rsid w:val="00197E8A"/>
    <w:rsid w:val="00197FC7"/>
    <w:rsid w:val="001A0C48"/>
    <w:rsid w:val="001A0DB3"/>
    <w:rsid w:val="001A145E"/>
    <w:rsid w:val="001A1693"/>
    <w:rsid w:val="001A1782"/>
    <w:rsid w:val="001A29D1"/>
    <w:rsid w:val="001A2BB8"/>
    <w:rsid w:val="001A2D5B"/>
    <w:rsid w:val="001A3C3C"/>
    <w:rsid w:val="001A4AB3"/>
    <w:rsid w:val="001A4D2C"/>
    <w:rsid w:val="001A4EE7"/>
    <w:rsid w:val="001A54A7"/>
    <w:rsid w:val="001A6E41"/>
    <w:rsid w:val="001A6FD0"/>
    <w:rsid w:val="001A7B8F"/>
    <w:rsid w:val="001B0FE7"/>
    <w:rsid w:val="001B2E6F"/>
    <w:rsid w:val="001B3FE7"/>
    <w:rsid w:val="001B456D"/>
    <w:rsid w:val="001B48AF"/>
    <w:rsid w:val="001B516B"/>
    <w:rsid w:val="001B603D"/>
    <w:rsid w:val="001C06CF"/>
    <w:rsid w:val="001C096F"/>
    <w:rsid w:val="001C1815"/>
    <w:rsid w:val="001C1A67"/>
    <w:rsid w:val="001C24C8"/>
    <w:rsid w:val="001C2778"/>
    <w:rsid w:val="001C44BA"/>
    <w:rsid w:val="001C4969"/>
    <w:rsid w:val="001C5360"/>
    <w:rsid w:val="001C5382"/>
    <w:rsid w:val="001C5557"/>
    <w:rsid w:val="001C5A2A"/>
    <w:rsid w:val="001C60DD"/>
    <w:rsid w:val="001C6538"/>
    <w:rsid w:val="001C66A5"/>
    <w:rsid w:val="001D0E78"/>
    <w:rsid w:val="001D19A1"/>
    <w:rsid w:val="001D2587"/>
    <w:rsid w:val="001D270C"/>
    <w:rsid w:val="001D2950"/>
    <w:rsid w:val="001D38BD"/>
    <w:rsid w:val="001D3F2A"/>
    <w:rsid w:val="001D4C55"/>
    <w:rsid w:val="001D59AD"/>
    <w:rsid w:val="001D6011"/>
    <w:rsid w:val="001D65BB"/>
    <w:rsid w:val="001D6DC5"/>
    <w:rsid w:val="001E026A"/>
    <w:rsid w:val="001E1546"/>
    <w:rsid w:val="001E17C7"/>
    <w:rsid w:val="001E251D"/>
    <w:rsid w:val="001E27C2"/>
    <w:rsid w:val="001E2CD0"/>
    <w:rsid w:val="001E33ED"/>
    <w:rsid w:val="001E7859"/>
    <w:rsid w:val="001F05DF"/>
    <w:rsid w:val="001F08F8"/>
    <w:rsid w:val="001F091B"/>
    <w:rsid w:val="001F0952"/>
    <w:rsid w:val="001F1417"/>
    <w:rsid w:val="001F1FC1"/>
    <w:rsid w:val="001F266C"/>
    <w:rsid w:val="001F29DA"/>
    <w:rsid w:val="001F29F7"/>
    <w:rsid w:val="001F3CCD"/>
    <w:rsid w:val="001F468C"/>
    <w:rsid w:val="001F5CD6"/>
    <w:rsid w:val="001F62B1"/>
    <w:rsid w:val="001F6FC5"/>
    <w:rsid w:val="001F7115"/>
    <w:rsid w:val="001F7294"/>
    <w:rsid w:val="001F7C33"/>
    <w:rsid w:val="001F7FFD"/>
    <w:rsid w:val="002005D7"/>
    <w:rsid w:val="002007A6"/>
    <w:rsid w:val="00200943"/>
    <w:rsid w:val="00202C70"/>
    <w:rsid w:val="002033A3"/>
    <w:rsid w:val="00204E87"/>
    <w:rsid w:val="00205290"/>
    <w:rsid w:val="002056F3"/>
    <w:rsid w:val="00205979"/>
    <w:rsid w:val="00206C8C"/>
    <w:rsid w:val="00206ED0"/>
    <w:rsid w:val="002078CA"/>
    <w:rsid w:val="002078F7"/>
    <w:rsid w:val="00210347"/>
    <w:rsid w:val="002107AE"/>
    <w:rsid w:val="0021323F"/>
    <w:rsid w:val="002173F0"/>
    <w:rsid w:val="00217E89"/>
    <w:rsid w:val="002222A6"/>
    <w:rsid w:val="002226F0"/>
    <w:rsid w:val="00223A8F"/>
    <w:rsid w:val="002257F0"/>
    <w:rsid w:val="002265A1"/>
    <w:rsid w:val="00226974"/>
    <w:rsid w:val="002300E9"/>
    <w:rsid w:val="00231093"/>
    <w:rsid w:val="00231985"/>
    <w:rsid w:val="00233D62"/>
    <w:rsid w:val="002346A3"/>
    <w:rsid w:val="00234766"/>
    <w:rsid w:val="0023545A"/>
    <w:rsid w:val="00235491"/>
    <w:rsid w:val="00235FA7"/>
    <w:rsid w:val="002379D7"/>
    <w:rsid w:val="002419A2"/>
    <w:rsid w:val="00242A9E"/>
    <w:rsid w:val="002430BC"/>
    <w:rsid w:val="00243B77"/>
    <w:rsid w:val="00244114"/>
    <w:rsid w:val="00245363"/>
    <w:rsid w:val="002459AF"/>
    <w:rsid w:val="002470D6"/>
    <w:rsid w:val="002478E0"/>
    <w:rsid w:val="00250131"/>
    <w:rsid w:val="002511A1"/>
    <w:rsid w:val="0025140A"/>
    <w:rsid w:val="002526C7"/>
    <w:rsid w:val="00252C4A"/>
    <w:rsid w:val="00253402"/>
    <w:rsid w:val="002537F2"/>
    <w:rsid w:val="00253F0A"/>
    <w:rsid w:val="00254955"/>
    <w:rsid w:val="00256924"/>
    <w:rsid w:val="00260029"/>
    <w:rsid w:val="0026083D"/>
    <w:rsid w:val="00260A0D"/>
    <w:rsid w:val="0026239C"/>
    <w:rsid w:val="0026436A"/>
    <w:rsid w:val="00265845"/>
    <w:rsid w:val="00266380"/>
    <w:rsid w:val="00267857"/>
    <w:rsid w:val="00271126"/>
    <w:rsid w:val="002716B7"/>
    <w:rsid w:val="0027198B"/>
    <w:rsid w:val="0027199C"/>
    <w:rsid w:val="00272243"/>
    <w:rsid w:val="0027237E"/>
    <w:rsid w:val="002725BA"/>
    <w:rsid w:val="00273079"/>
    <w:rsid w:val="00273B53"/>
    <w:rsid w:val="0027433A"/>
    <w:rsid w:val="002746CE"/>
    <w:rsid w:val="00274A54"/>
    <w:rsid w:val="00274E04"/>
    <w:rsid w:val="00275749"/>
    <w:rsid w:val="00275DB4"/>
    <w:rsid w:val="00276683"/>
    <w:rsid w:val="00276D7E"/>
    <w:rsid w:val="00277228"/>
    <w:rsid w:val="00277637"/>
    <w:rsid w:val="00280575"/>
    <w:rsid w:val="00280F72"/>
    <w:rsid w:val="002814D0"/>
    <w:rsid w:val="00281941"/>
    <w:rsid w:val="0028259C"/>
    <w:rsid w:val="00283190"/>
    <w:rsid w:val="0028339D"/>
    <w:rsid w:val="00283B69"/>
    <w:rsid w:val="002850E0"/>
    <w:rsid w:val="00285624"/>
    <w:rsid w:val="00286ADE"/>
    <w:rsid w:val="00287617"/>
    <w:rsid w:val="00287D2B"/>
    <w:rsid w:val="002904A4"/>
    <w:rsid w:val="00290F1D"/>
    <w:rsid w:val="00291106"/>
    <w:rsid w:val="002914C2"/>
    <w:rsid w:val="00291C8A"/>
    <w:rsid w:val="00291D24"/>
    <w:rsid w:val="00292ACC"/>
    <w:rsid w:val="00293C88"/>
    <w:rsid w:val="00294DE0"/>
    <w:rsid w:val="00297AA9"/>
    <w:rsid w:val="002A0D93"/>
    <w:rsid w:val="002A1289"/>
    <w:rsid w:val="002A44FA"/>
    <w:rsid w:val="002A49D0"/>
    <w:rsid w:val="002A4A09"/>
    <w:rsid w:val="002A4EFA"/>
    <w:rsid w:val="002A6B36"/>
    <w:rsid w:val="002A6D78"/>
    <w:rsid w:val="002B1564"/>
    <w:rsid w:val="002B1AD0"/>
    <w:rsid w:val="002B22E3"/>
    <w:rsid w:val="002B2559"/>
    <w:rsid w:val="002B3121"/>
    <w:rsid w:val="002B33CC"/>
    <w:rsid w:val="002B384B"/>
    <w:rsid w:val="002B41AB"/>
    <w:rsid w:val="002B53E5"/>
    <w:rsid w:val="002B5449"/>
    <w:rsid w:val="002B55C4"/>
    <w:rsid w:val="002B5709"/>
    <w:rsid w:val="002B572C"/>
    <w:rsid w:val="002B6BD2"/>
    <w:rsid w:val="002B70E1"/>
    <w:rsid w:val="002B7F09"/>
    <w:rsid w:val="002C0845"/>
    <w:rsid w:val="002C2768"/>
    <w:rsid w:val="002C3045"/>
    <w:rsid w:val="002C3D2F"/>
    <w:rsid w:val="002C442E"/>
    <w:rsid w:val="002C5A0E"/>
    <w:rsid w:val="002C5E67"/>
    <w:rsid w:val="002C60F1"/>
    <w:rsid w:val="002C6557"/>
    <w:rsid w:val="002C75CC"/>
    <w:rsid w:val="002D0BA7"/>
    <w:rsid w:val="002D20A1"/>
    <w:rsid w:val="002D4059"/>
    <w:rsid w:val="002D4A1E"/>
    <w:rsid w:val="002D4DC4"/>
    <w:rsid w:val="002D7EA8"/>
    <w:rsid w:val="002E0850"/>
    <w:rsid w:val="002E1BAB"/>
    <w:rsid w:val="002E2BEF"/>
    <w:rsid w:val="002E2D38"/>
    <w:rsid w:val="002E3265"/>
    <w:rsid w:val="002E3482"/>
    <w:rsid w:val="002E35AC"/>
    <w:rsid w:val="002E3FA7"/>
    <w:rsid w:val="002E4532"/>
    <w:rsid w:val="002E48BA"/>
    <w:rsid w:val="002E5419"/>
    <w:rsid w:val="002E5D06"/>
    <w:rsid w:val="002E68D8"/>
    <w:rsid w:val="002E73B7"/>
    <w:rsid w:val="002E7C01"/>
    <w:rsid w:val="002F17F2"/>
    <w:rsid w:val="002F2BEF"/>
    <w:rsid w:val="002F2C33"/>
    <w:rsid w:val="002F2E4F"/>
    <w:rsid w:val="002F39D4"/>
    <w:rsid w:val="002F4272"/>
    <w:rsid w:val="002F4F47"/>
    <w:rsid w:val="002F5263"/>
    <w:rsid w:val="002F6D50"/>
    <w:rsid w:val="002F7C79"/>
    <w:rsid w:val="002F7C8A"/>
    <w:rsid w:val="00300705"/>
    <w:rsid w:val="00300833"/>
    <w:rsid w:val="003030DD"/>
    <w:rsid w:val="0030467A"/>
    <w:rsid w:val="00304920"/>
    <w:rsid w:val="0030625B"/>
    <w:rsid w:val="00306267"/>
    <w:rsid w:val="003062F7"/>
    <w:rsid w:val="00307119"/>
    <w:rsid w:val="00310501"/>
    <w:rsid w:val="003105E1"/>
    <w:rsid w:val="00310BE9"/>
    <w:rsid w:val="00310FF2"/>
    <w:rsid w:val="00311D01"/>
    <w:rsid w:val="00313488"/>
    <w:rsid w:val="00314694"/>
    <w:rsid w:val="003156FB"/>
    <w:rsid w:val="0031627D"/>
    <w:rsid w:val="0031786F"/>
    <w:rsid w:val="00317D5A"/>
    <w:rsid w:val="00320A82"/>
    <w:rsid w:val="0032111F"/>
    <w:rsid w:val="00321DDA"/>
    <w:rsid w:val="00321EB9"/>
    <w:rsid w:val="00322EE0"/>
    <w:rsid w:val="003246DD"/>
    <w:rsid w:val="00325201"/>
    <w:rsid w:val="0032693F"/>
    <w:rsid w:val="00326BA5"/>
    <w:rsid w:val="003270FC"/>
    <w:rsid w:val="00327396"/>
    <w:rsid w:val="003276B4"/>
    <w:rsid w:val="0033020B"/>
    <w:rsid w:val="00331503"/>
    <w:rsid w:val="00331C39"/>
    <w:rsid w:val="00332F35"/>
    <w:rsid w:val="003339BD"/>
    <w:rsid w:val="00337441"/>
    <w:rsid w:val="0033773B"/>
    <w:rsid w:val="003401AA"/>
    <w:rsid w:val="00340621"/>
    <w:rsid w:val="00340740"/>
    <w:rsid w:val="00340831"/>
    <w:rsid w:val="00340F5E"/>
    <w:rsid w:val="00340F67"/>
    <w:rsid w:val="00341249"/>
    <w:rsid w:val="00341931"/>
    <w:rsid w:val="0034193F"/>
    <w:rsid w:val="00341E4C"/>
    <w:rsid w:val="003426DE"/>
    <w:rsid w:val="0034516E"/>
    <w:rsid w:val="00345FE7"/>
    <w:rsid w:val="0034617F"/>
    <w:rsid w:val="003465EB"/>
    <w:rsid w:val="003468AB"/>
    <w:rsid w:val="00347273"/>
    <w:rsid w:val="00350FE8"/>
    <w:rsid w:val="00351108"/>
    <w:rsid w:val="0035251E"/>
    <w:rsid w:val="00352C9F"/>
    <w:rsid w:val="0035418C"/>
    <w:rsid w:val="003545AC"/>
    <w:rsid w:val="00355400"/>
    <w:rsid w:val="00355C98"/>
    <w:rsid w:val="003563A8"/>
    <w:rsid w:val="00356AA1"/>
    <w:rsid w:val="00356F3E"/>
    <w:rsid w:val="00357C62"/>
    <w:rsid w:val="0036028C"/>
    <w:rsid w:val="00360918"/>
    <w:rsid w:val="00360B67"/>
    <w:rsid w:val="00362285"/>
    <w:rsid w:val="00363461"/>
    <w:rsid w:val="003635F9"/>
    <w:rsid w:val="00364622"/>
    <w:rsid w:val="00364C44"/>
    <w:rsid w:val="00366731"/>
    <w:rsid w:val="00367652"/>
    <w:rsid w:val="00370DD6"/>
    <w:rsid w:val="0037213E"/>
    <w:rsid w:val="0037284B"/>
    <w:rsid w:val="003735E0"/>
    <w:rsid w:val="00373644"/>
    <w:rsid w:val="00374655"/>
    <w:rsid w:val="00374C73"/>
    <w:rsid w:val="0037558E"/>
    <w:rsid w:val="00377A71"/>
    <w:rsid w:val="00377C09"/>
    <w:rsid w:val="00380276"/>
    <w:rsid w:val="00381097"/>
    <w:rsid w:val="00381A7C"/>
    <w:rsid w:val="003822CF"/>
    <w:rsid w:val="003825FF"/>
    <w:rsid w:val="00383013"/>
    <w:rsid w:val="003832E8"/>
    <w:rsid w:val="003840A9"/>
    <w:rsid w:val="00384FEE"/>
    <w:rsid w:val="00385304"/>
    <w:rsid w:val="00385479"/>
    <w:rsid w:val="00385E8E"/>
    <w:rsid w:val="003869B2"/>
    <w:rsid w:val="00386FD5"/>
    <w:rsid w:val="0038772F"/>
    <w:rsid w:val="00387A2A"/>
    <w:rsid w:val="00387C7F"/>
    <w:rsid w:val="00390996"/>
    <w:rsid w:val="00390ABA"/>
    <w:rsid w:val="00390B2D"/>
    <w:rsid w:val="003916E2"/>
    <w:rsid w:val="00392196"/>
    <w:rsid w:val="003925EB"/>
    <w:rsid w:val="0039286E"/>
    <w:rsid w:val="00392A79"/>
    <w:rsid w:val="00393BB7"/>
    <w:rsid w:val="00394606"/>
    <w:rsid w:val="0039667E"/>
    <w:rsid w:val="00397B3A"/>
    <w:rsid w:val="003A0086"/>
    <w:rsid w:val="003A0844"/>
    <w:rsid w:val="003A0A09"/>
    <w:rsid w:val="003A1022"/>
    <w:rsid w:val="003A10C7"/>
    <w:rsid w:val="003A1F32"/>
    <w:rsid w:val="003A207E"/>
    <w:rsid w:val="003A22D4"/>
    <w:rsid w:val="003A3BB9"/>
    <w:rsid w:val="003A3BE2"/>
    <w:rsid w:val="003A47A6"/>
    <w:rsid w:val="003A51C3"/>
    <w:rsid w:val="003A54BD"/>
    <w:rsid w:val="003A56D5"/>
    <w:rsid w:val="003A5E5A"/>
    <w:rsid w:val="003A64DA"/>
    <w:rsid w:val="003A6DDE"/>
    <w:rsid w:val="003A7F32"/>
    <w:rsid w:val="003B17B4"/>
    <w:rsid w:val="003B1A6E"/>
    <w:rsid w:val="003B1CFD"/>
    <w:rsid w:val="003B3992"/>
    <w:rsid w:val="003B3E5C"/>
    <w:rsid w:val="003B44CF"/>
    <w:rsid w:val="003B4B06"/>
    <w:rsid w:val="003B4B4B"/>
    <w:rsid w:val="003B6171"/>
    <w:rsid w:val="003B64DA"/>
    <w:rsid w:val="003B6CFB"/>
    <w:rsid w:val="003C0BB3"/>
    <w:rsid w:val="003C276B"/>
    <w:rsid w:val="003C2F54"/>
    <w:rsid w:val="003C31EA"/>
    <w:rsid w:val="003C32EA"/>
    <w:rsid w:val="003C32ED"/>
    <w:rsid w:val="003C359D"/>
    <w:rsid w:val="003C3D10"/>
    <w:rsid w:val="003C456E"/>
    <w:rsid w:val="003C4C1F"/>
    <w:rsid w:val="003C556C"/>
    <w:rsid w:val="003C5D5B"/>
    <w:rsid w:val="003C63E9"/>
    <w:rsid w:val="003C678A"/>
    <w:rsid w:val="003C7437"/>
    <w:rsid w:val="003C75E5"/>
    <w:rsid w:val="003C76AD"/>
    <w:rsid w:val="003C7CDB"/>
    <w:rsid w:val="003D17B9"/>
    <w:rsid w:val="003D39B1"/>
    <w:rsid w:val="003D522A"/>
    <w:rsid w:val="003D58FD"/>
    <w:rsid w:val="003D6142"/>
    <w:rsid w:val="003D6907"/>
    <w:rsid w:val="003D70AF"/>
    <w:rsid w:val="003E0286"/>
    <w:rsid w:val="003E05BD"/>
    <w:rsid w:val="003E15A7"/>
    <w:rsid w:val="003E1841"/>
    <w:rsid w:val="003E333B"/>
    <w:rsid w:val="003E3822"/>
    <w:rsid w:val="003E4C56"/>
    <w:rsid w:val="003E5574"/>
    <w:rsid w:val="003E6267"/>
    <w:rsid w:val="003E6629"/>
    <w:rsid w:val="003E6E0F"/>
    <w:rsid w:val="003E7061"/>
    <w:rsid w:val="003E770B"/>
    <w:rsid w:val="003F0186"/>
    <w:rsid w:val="003F074A"/>
    <w:rsid w:val="003F0DFF"/>
    <w:rsid w:val="003F198A"/>
    <w:rsid w:val="003F2FF8"/>
    <w:rsid w:val="003F3E92"/>
    <w:rsid w:val="003F43D3"/>
    <w:rsid w:val="003F5D7C"/>
    <w:rsid w:val="003F64DE"/>
    <w:rsid w:val="003F738F"/>
    <w:rsid w:val="003F7856"/>
    <w:rsid w:val="003F7B9F"/>
    <w:rsid w:val="003F7DD6"/>
    <w:rsid w:val="003F7F6C"/>
    <w:rsid w:val="00400934"/>
    <w:rsid w:val="00400AE7"/>
    <w:rsid w:val="00401E37"/>
    <w:rsid w:val="00402050"/>
    <w:rsid w:val="004021A3"/>
    <w:rsid w:val="00402ADB"/>
    <w:rsid w:val="00402D5F"/>
    <w:rsid w:val="00404C98"/>
    <w:rsid w:val="00404FC4"/>
    <w:rsid w:val="00405AC2"/>
    <w:rsid w:val="00405B32"/>
    <w:rsid w:val="00407062"/>
    <w:rsid w:val="00407834"/>
    <w:rsid w:val="004113B4"/>
    <w:rsid w:val="004114B5"/>
    <w:rsid w:val="00413AD3"/>
    <w:rsid w:val="0041427E"/>
    <w:rsid w:val="00414A7A"/>
    <w:rsid w:val="00415E6D"/>
    <w:rsid w:val="004168CF"/>
    <w:rsid w:val="00416C8C"/>
    <w:rsid w:val="00417527"/>
    <w:rsid w:val="00420062"/>
    <w:rsid w:val="00420300"/>
    <w:rsid w:val="0042146D"/>
    <w:rsid w:val="00421585"/>
    <w:rsid w:val="00422BAA"/>
    <w:rsid w:val="00424691"/>
    <w:rsid w:val="004253A2"/>
    <w:rsid w:val="00425829"/>
    <w:rsid w:val="00425BAF"/>
    <w:rsid w:val="00427814"/>
    <w:rsid w:val="00430292"/>
    <w:rsid w:val="004304F5"/>
    <w:rsid w:val="00430673"/>
    <w:rsid w:val="00430FB6"/>
    <w:rsid w:val="0043125D"/>
    <w:rsid w:val="004331BE"/>
    <w:rsid w:val="0043379B"/>
    <w:rsid w:val="00433FA0"/>
    <w:rsid w:val="00434421"/>
    <w:rsid w:val="00435AE8"/>
    <w:rsid w:val="00435E2D"/>
    <w:rsid w:val="004369A8"/>
    <w:rsid w:val="00436C92"/>
    <w:rsid w:val="0043735E"/>
    <w:rsid w:val="004403E7"/>
    <w:rsid w:val="00440DDB"/>
    <w:rsid w:val="00440E28"/>
    <w:rsid w:val="004414BD"/>
    <w:rsid w:val="00441FEC"/>
    <w:rsid w:val="0044220D"/>
    <w:rsid w:val="004426F7"/>
    <w:rsid w:val="00442BFE"/>
    <w:rsid w:val="00443B5A"/>
    <w:rsid w:val="00446724"/>
    <w:rsid w:val="00446731"/>
    <w:rsid w:val="00450819"/>
    <w:rsid w:val="00450A7F"/>
    <w:rsid w:val="00450C28"/>
    <w:rsid w:val="00451247"/>
    <w:rsid w:val="004516D4"/>
    <w:rsid w:val="0045185B"/>
    <w:rsid w:val="00454671"/>
    <w:rsid w:val="004555E9"/>
    <w:rsid w:val="004567B9"/>
    <w:rsid w:val="004575AB"/>
    <w:rsid w:val="0046173D"/>
    <w:rsid w:val="004622A5"/>
    <w:rsid w:val="00462429"/>
    <w:rsid w:val="00462847"/>
    <w:rsid w:val="00462F0B"/>
    <w:rsid w:val="0046326A"/>
    <w:rsid w:val="00463BEC"/>
    <w:rsid w:val="00465867"/>
    <w:rsid w:val="00465FDF"/>
    <w:rsid w:val="00467D48"/>
    <w:rsid w:val="00467F5B"/>
    <w:rsid w:val="0047064B"/>
    <w:rsid w:val="00470DF5"/>
    <w:rsid w:val="00471989"/>
    <w:rsid w:val="004719AC"/>
    <w:rsid w:val="00472107"/>
    <w:rsid w:val="0047243E"/>
    <w:rsid w:val="004724CE"/>
    <w:rsid w:val="00472532"/>
    <w:rsid w:val="00472554"/>
    <w:rsid w:val="004730F1"/>
    <w:rsid w:val="00473678"/>
    <w:rsid w:val="004754F3"/>
    <w:rsid w:val="004772B5"/>
    <w:rsid w:val="00480075"/>
    <w:rsid w:val="0048053C"/>
    <w:rsid w:val="004811D6"/>
    <w:rsid w:val="00481353"/>
    <w:rsid w:val="004813E1"/>
    <w:rsid w:val="004817FF"/>
    <w:rsid w:val="00482333"/>
    <w:rsid w:val="00483646"/>
    <w:rsid w:val="004837D6"/>
    <w:rsid w:val="00484295"/>
    <w:rsid w:val="00484395"/>
    <w:rsid w:val="00484A67"/>
    <w:rsid w:val="0048632E"/>
    <w:rsid w:val="00486607"/>
    <w:rsid w:val="004866CF"/>
    <w:rsid w:val="00486AFF"/>
    <w:rsid w:val="00490ABA"/>
    <w:rsid w:val="004922BB"/>
    <w:rsid w:val="0049244A"/>
    <w:rsid w:val="004926BE"/>
    <w:rsid w:val="00492D1A"/>
    <w:rsid w:val="00493479"/>
    <w:rsid w:val="00493544"/>
    <w:rsid w:val="00493E77"/>
    <w:rsid w:val="004948C8"/>
    <w:rsid w:val="00496040"/>
    <w:rsid w:val="00497710"/>
    <w:rsid w:val="00497869"/>
    <w:rsid w:val="004A215B"/>
    <w:rsid w:val="004A2CF9"/>
    <w:rsid w:val="004A2D44"/>
    <w:rsid w:val="004A30E1"/>
    <w:rsid w:val="004A3370"/>
    <w:rsid w:val="004A539F"/>
    <w:rsid w:val="004A5B92"/>
    <w:rsid w:val="004A677B"/>
    <w:rsid w:val="004B0276"/>
    <w:rsid w:val="004B02FC"/>
    <w:rsid w:val="004B0C1A"/>
    <w:rsid w:val="004B14B8"/>
    <w:rsid w:val="004B1601"/>
    <w:rsid w:val="004B218B"/>
    <w:rsid w:val="004B2C0D"/>
    <w:rsid w:val="004B2E12"/>
    <w:rsid w:val="004B2E8D"/>
    <w:rsid w:val="004B75FC"/>
    <w:rsid w:val="004B78EB"/>
    <w:rsid w:val="004C184E"/>
    <w:rsid w:val="004C1878"/>
    <w:rsid w:val="004C19B0"/>
    <w:rsid w:val="004C1D4B"/>
    <w:rsid w:val="004C27E3"/>
    <w:rsid w:val="004C2939"/>
    <w:rsid w:val="004C2FD1"/>
    <w:rsid w:val="004C35B3"/>
    <w:rsid w:val="004C386A"/>
    <w:rsid w:val="004C3CF6"/>
    <w:rsid w:val="004C3D35"/>
    <w:rsid w:val="004C3EBC"/>
    <w:rsid w:val="004C48F6"/>
    <w:rsid w:val="004C4A3A"/>
    <w:rsid w:val="004C4C50"/>
    <w:rsid w:val="004C5FB0"/>
    <w:rsid w:val="004C6684"/>
    <w:rsid w:val="004C67E9"/>
    <w:rsid w:val="004C7346"/>
    <w:rsid w:val="004C7F35"/>
    <w:rsid w:val="004D0D3D"/>
    <w:rsid w:val="004D17CC"/>
    <w:rsid w:val="004D31C4"/>
    <w:rsid w:val="004D35B7"/>
    <w:rsid w:val="004D38DE"/>
    <w:rsid w:val="004D50BB"/>
    <w:rsid w:val="004D5B5A"/>
    <w:rsid w:val="004D5D89"/>
    <w:rsid w:val="004D619E"/>
    <w:rsid w:val="004D66D7"/>
    <w:rsid w:val="004D71F1"/>
    <w:rsid w:val="004D7815"/>
    <w:rsid w:val="004D7B28"/>
    <w:rsid w:val="004E0059"/>
    <w:rsid w:val="004E0625"/>
    <w:rsid w:val="004E1EFD"/>
    <w:rsid w:val="004E2849"/>
    <w:rsid w:val="004E2E70"/>
    <w:rsid w:val="004E2EC5"/>
    <w:rsid w:val="004E30AB"/>
    <w:rsid w:val="004E3226"/>
    <w:rsid w:val="004E3417"/>
    <w:rsid w:val="004E36FF"/>
    <w:rsid w:val="004E4D3F"/>
    <w:rsid w:val="004E4EC6"/>
    <w:rsid w:val="004E5F6A"/>
    <w:rsid w:val="004E6DA3"/>
    <w:rsid w:val="004E770A"/>
    <w:rsid w:val="004E7967"/>
    <w:rsid w:val="004F0C86"/>
    <w:rsid w:val="004F4008"/>
    <w:rsid w:val="004F4671"/>
    <w:rsid w:val="004F52C2"/>
    <w:rsid w:val="004F62AB"/>
    <w:rsid w:val="004F62BF"/>
    <w:rsid w:val="004F646A"/>
    <w:rsid w:val="004F7279"/>
    <w:rsid w:val="005002A1"/>
    <w:rsid w:val="00500AD5"/>
    <w:rsid w:val="00500B64"/>
    <w:rsid w:val="0050104B"/>
    <w:rsid w:val="005017DD"/>
    <w:rsid w:val="0050191D"/>
    <w:rsid w:val="00502063"/>
    <w:rsid w:val="005026AD"/>
    <w:rsid w:val="00502F2D"/>
    <w:rsid w:val="00503339"/>
    <w:rsid w:val="00504526"/>
    <w:rsid w:val="005045F5"/>
    <w:rsid w:val="00507D1D"/>
    <w:rsid w:val="00511348"/>
    <w:rsid w:val="00511CD4"/>
    <w:rsid w:val="00511F4D"/>
    <w:rsid w:val="00512AA8"/>
    <w:rsid w:val="00513465"/>
    <w:rsid w:val="00513709"/>
    <w:rsid w:val="00513CB6"/>
    <w:rsid w:val="00515AB8"/>
    <w:rsid w:val="00516EBE"/>
    <w:rsid w:val="00517B11"/>
    <w:rsid w:val="00517B31"/>
    <w:rsid w:val="00520CF6"/>
    <w:rsid w:val="00521B5F"/>
    <w:rsid w:val="005225B2"/>
    <w:rsid w:val="005225B5"/>
    <w:rsid w:val="005229DF"/>
    <w:rsid w:val="005242FF"/>
    <w:rsid w:val="0052570F"/>
    <w:rsid w:val="00525A89"/>
    <w:rsid w:val="00527486"/>
    <w:rsid w:val="00527B1F"/>
    <w:rsid w:val="00527D39"/>
    <w:rsid w:val="0053275F"/>
    <w:rsid w:val="005340A0"/>
    <w:rsid w:val="00535E2E"/>
    <w:rsid w:val="00536060"/>
    <w:rsid w:val="005371BB"/>
    <w:rsid w:val="00537637"/>
    <w:rsid w:val="005405BC"/>
    <w:rsid w:val="00541083"/>
    <w:rsid w:val="00541C90"/>
    <w:rsid w:val="00542526"/>
    <w:rsid w:val="0054472B"/>
    <w:rsid w:val="00544F66"/>
    <w:rsid w:val="00545804"/>
    <w:rsid w:val="00545A7F"/>
    <w:rsid w:val="00545B4F"/>
    <w:rsid w:val="00545E0D"/>
    <w:rsid w:val="0055097E"/>
    <w:rsid w:val="0055145A"/>
    <w:rsid w:val="005524E0"/>
    <w:rsid w:val="005526EA"/>
    <w:rsid w:val="00553359"/>
    <w:rsid w:val="00553A1A"/>
    <w:rsid w:val="00553DF2"/>
    <w:rsid w:val="005543E2"/>
    <w:rsid w:val="005557FE"/>
    <w:rsid w:val="00555D02"/>
    <w:rsid w:val="00555D3E"/>
    <w:rsid w:val="0055662B"/>
    <w:rsid w:val="0055689E"/>
    <w:rsid w:val="005568B1"/>
    <w:rsid w:val="00556FBC"/>
    <w:rsid w:val="00557132"/>
    <w:rsid w:val="00557AEE"/>
    <w:rsid w:val="0056167C"/>
    <w:rsid w:val="00561A24"/>
    <w:rsid w:val="00561A5A"/>
    <w:rsid w:val="00563F78"/>
    <w:rsid w:val="00564E0F"/>
    <w:rsid w:val="00565A73"/>
    <w:rsid w:val="0056681F"/>
    <w:rsid w:val="00566FD1"/>
    <w:rsid w:val="005677A3"/>
    <w:rsid w:val="00567964"/>
    <w:rsid w:val="00571772"/>
    <w:rsid w:val="00571FC0"/>
    <w:rsid w:val="005722C9"/>
    <w:rsid w:val="0057406D"/>
    <w:rsid w:val="00574AF8"/>
    <w:rsid w:val="005761C7"/>
    <w:rsid w:val="005768C2"/>
    <w:rsid w:val="00576F50"/>
    <w:rsid w:val="00580CCB"/>
    <w:rsid w:val="0058115A"/>
    <w:rsid w:val="005815BA"/>
    <w:rsid w:val="00582DE6"/>
    <w:rsid w:val="00584089"/>
    <w:rsid w:val="00584662"/>
    <w:rsid w:val="00584E7B"/>
    <w:rsid w:val="00584F6D"/>
    <w:rsid w:val="00584FB1"/>
    <w:rsid w:val="00585028"/>
    <w:rsid w:val="00585C40"/>
    <w:rsid w:val="00590086"/>
    <w:rsid w:val="00591958"/>
    <w:rsid w:val="00591E7C"/>
    <w:rsid w:val="005926A5"/>
    <w:rsid w:val="00592768"/>
    <w:rsid w:val="00594AC2"/>
    <w:rsid w:val="005950E4"/>
    <w:rsid w:val="005955D4"/>
    <w:rsid w:val="0059618B"/>
    <w:rsid w:val="00597570"/>
    <w:rsid w:val="00597BEB"/>
    <w:rsid w:val="005A056C"/>
    <w:rsid w:val="005A115C"/>
    <w:rsid w:val="005A19D9"/>
    <w:rsid w:val="005A335E"/>
    <w:rsid w:val="005A42FD"/>
    <w:rsid w:val="005A5305"/>
    <w:rsid w:val="005A6920"/>
    <w:rsid w:val="005A6A1F"/>
    <w:rsid w:val="005B0813"/>
    <w:rsid w:val="005B110A"/>
    <w:rsid w:val="005B222F"/>
    <w:rsid w:val="005B3191"/>
    <w:rsid w:val="005B4267"/>
    <w:rsid w:val="005B5AA0"/>
    <w:rsid w:val="005B6538"/>
    <w:rsid w:val="005B7028"/>
    <w:rsid w:val="005C0341"/>
    <w:rsid w:val="005C0B98"/>
    <w:rsid w:val="005C2530"/>
    <w:rsid w:val="005C27D2"/>
    <w:rsid w:val="005C2AC1"/>
    <w:rsid w:val="005C3348"/>
    <w:rsid w:val="005C4092"/>
    <w:rsid w:val="005C418A"/>
    <w:rsid w:val="005C50C2"/>
    <w:rsid w:val="005C597B"/>
    <w:rsid w:val="005C6CAD"/>
    <w:rsid w:val="005C71E7"/>
    <w:rsid w:val="005C7476"/>
    <w:rsid w:val="005C79CC"/>
    <w:rsid w:val="005D1328"/>
    <w:rsid w:val="005D2FD5"/>
    <w:rsid w:val="005D30CF"/>
    <w:rsid w:val="005D3252"/>
    <w:rsid w:val="005D5F26"/>
    <w:rsid w:val="005D6519"/>
    <w:rsid w:val="005D730D"/>
    <w:rsid w:val="005D792E"/>
    <w:rsid w:val="005E0BA1"/>
    <w:rsid w:val="005E2D80"/>
    <w:rsid w:val="005E30C6"/>
    <w:rsid w:val="005E3AF8"/>
    <w:rsid w:val="005E405E"/>
    <w:rsid w:val="005E5A00"/>
    <w:rsid w:val="005E7A7C"/>
    <w:rsid w:val="005E7BCB"/>
    <w:rsid w:val="005F04D7"/>
    <w:rsid w:val="005F223C"/>
    <w:rsid w:val="005F3688"/>
    <w:rsid w:val="005F3833"/>
    <w:rsid w:val="005F5647"/>
    <w:rsid w:val="005F7D79"/>
    <w:rsid w:val="006005CC"/>
    <w:rsid w:val="00600D3D"/>
    <w:rsid w:val="006013D1"/>
    <w:rsid w:val="00601FAB"/>
    <w:rsid w:val="0060215B"/>
    <w:rsid w:val="006028F8"/>
    <w:rsid w:val="00604173"/>
    <w:rsid w:val="00604CEA"/>
    <w:rsid w:val="00605839"/>
    <w:rsid w:val="00605E9B"/>
    <w:rsid w:val="00606050"/>
    <w:rsid w:val="006066DA"/>
    <w:rsid w:val="006074CB"/>
    <w:rsid w:val="00607E70"/>
    <w:rsid w:val="006105B8"/>
    <w:rsid w:val="0061153F"/>
    <w:rsid w:val="00611BB4"/>
    <w:rsid w:val="00612C00"/>
    <w:rsid w:val="0061345B"/>
    <w:rsid w:val="00613499"/>
    <w:rsid w:val="00613CCF"/>
    <w:rsid w:val="00613E0B"/>
    <w:rsid w:val="006141F0"/>
    <w:rsid w:val="0061458D"/>
    <w:rsid w:val="00614646"/>
    <w:rsid w:val="00614C6B"/>
    <w:rsid w:val="00614E06"/>
    <w:rsid w:val="00614FCA"/>
    <w:rsid w:val="00616A87"/>
    <w:rsid w:val="0061739F"/>
    <w:rsid w:val="00617F01"/>
    <w:rsid w:val="00620291"/>
    <w:rsid w:val="006204B6"/>
    <w:rsid w:val="00620F6D"/>
    <w:rsid w:val="0062103F"/>
    <w:rsid w:val="006221BD"/>
    <w:rsid w:val="006232DF"/>
    <w:rsid w:val="00623796"/>
    <w:rsid w:val="006241CD"/>
    <w:rsid w:val="00624B26"/>
    <w:rsid w:val="006254A6"/>
    <w:rsid w:val="00625545"/>
    <w:rsid w:val="006258F8"/>
    <w:rsid w:val="006278AF"/>
    <w:rsid w:val="00627C51"/>
    <w:rsid w:val="00631CC8"/>
    <w:rsid w:val="00632B2B"/>
    <w:rsid w:val="006342E2"/>
    <w:rsid w:val="00634588"/>
    <w:rsid w:val="00635658"/>
    <w:rsid w:val="0063588F"/>
    <w:rsid w:val="006360F9"/>
    <w:rsid w:val="0063693B"/>
    <w:rsid w:val="00637087"/>
    <w:rsid w:val="00640EDB"/>
    <w:rsid w:val="006422C8"/>
    <w:rsid w:val="00643565"/>
    <w:rsid w:val="00644870"/>
    <w:rsid w:val="00644F4F"/>
    <w:rsid w:val="00647585"/>
    <w:rsid w:val="006479FB"/>
    <w:rsid w:val="00650811"/>
    <w:rsid w:val="00650CA8"/>
    <w:rsid w:val="00651119"/>
    <w:rsid w:val="00651C46"/>
    <w:rsid w:val="00651F80"/>
    <w:rsid w:val="006524C4"/>
    <w:rsid w:val="00652FF2"/>
    <w:rsid w:val="006530C0"/>
    <w:rsid w:val="00653CD0"/>
    <w:rsid w:val="006547D7"/>
    <w:rsid w:val="00654D64"/>
    <w:rsid w:val="00654F36"/>
    <w:rsid w:val="00656AA2"/>
    <w:rsid w:val="00656AD2"/>
    <w:rsid w:val="00660835"/>
    <w:rsid w:val="00660FC5"/>
    <w:rsid w:val="00661B3C"/>
    <w:rsid w:val="00661CD9"/>
    <w:rsid w:val="0066338C"/>
    <w:rsid w:val="0066355C"/>
    <w:rsid w:val="00664731"/>
    <w:rsid w:val="006657A2"/>
    <w:rsid w:val="006666C5"/>
    <w:rsid w:val="00666745"/>
    <w:rsid w:val="00666E31"/>
    <w:rsid w:val="00667490"/>
    <w:rsid w:val="0066754E"/>
    <w:rsid w:val="00667F92"/>
    <w:rsid w:val="00670477"/>
    <w:rsid w:val="0067077F"/>
    <w:rsid w:val="00671525"/>
    <w:rsid w:val="00672E67"/>
    <w:rsid w:val="00675236"/>
    <w:rsid w:val="0067553F"/>
    <w:rsid w:val="0067573D"/>
    <w:rsid w:val="00676A0B"/>
    <w:rsid w:val="00677C6B"/>
    <w:rsid w:val="00680A65"/>
    <w:rsid w:val="00680EC5"/>
    <w:rsid w:val="00682E5A"/>
    <w:rsid w:val="00683B90"/>
    <w:rsid w:val="006845E3"/>
    <w:rsid w:val="00685150"/>
    <w:rsid w:val="00685AB6"/>
    <w:rsid w:val="006860BC"/>
    <w:rsid w:val="006864C7"/>
    <w:rsid w:val="00687003"/>
    <w:rsid w:val="00690C69"/>
    <w:rsid w:val="00691BD8"/>
    <w:rsid w:val="00692BFE"/>
    <w:rsid w:val="00692C34"/>
    <w:rsid w:val="006946DD"/>
    <w:rsid w:val="006949EF"/>
    <w:rsid w:val="00694BBA"/>
    <w:rsid w:val="00696546"/>
    <w:rsid w:val="00696BF4"/>
    <w:rsid w:val="00697901"/>
    <w:rsid w:val="00697A4B"/>
    <w:rsid w:val="006A2AE8"/>
    <w:rsid w:val="006A326E"/>
    <w:rsid w:val="006A3C00"/>
    <w:rsid w:val="006A41FE"/>
    <w:rsid w:val="006A4F41"/>
    <w:rsid w:val="006A63EC"/>
    <w:rsid w:val="006A6A67"/>
    <w:rsid w:val="006A6B2A"/>
    <w:rsid w:val="006A7DD1"/>
    <w:rsid w:val="006A7F9E"/>
    <w:rsid w:val="006B0D93"/>
    <w:rsid w:val="006B13BB"/>
    <w:rsid w:val="006B212D"/>
    <w:rsid w:val="006B2864"/>
    <w:rsid w:val="006B2CEB"/>
    <w:rsid w:val="006B33E3"/>
    <w:rsid w:val="006B42AB"/>
    <w:rsid w:val="006B542C"/>
    <w:rsid w:val="006B6905"/>
    <w:rsid w:val="006B739B"/>
    <w:rsid w:val="006C190A"/>
    <w:rsid w:val="006C1CC0"/>
    <w:rsid w:val="006C1F07"/>
    <w:rsid w:val="006C2700"/>
    <w:rsid w:val="006C2E07"/>
    <w:rsid w:val="006C2ED1"/>
    <w:rsid w:val="006C370E"/>
    <w:rsid w:val="006C3A60"/>
    <w:rsid w:val="006C3B1E"/>
    <w:rsid w:val="006C3FC0"/>
    <w:rsid w:val="006C5171"/>
    <w:rsid w:val="006C5796"/>
    <w:rsid w:val="006C6131"/>
    <w:rsid w:val="006C73B9"/>
    <w:rsid w:val="006C760F"/>
    <w:rsid w:val="006D0453"/>
    <w:rsid w:val="006D0A21"/>
    <w:rsid w:val="006D0FAF"/>
    <w:rsid w:val="006D13CD"/>
    <w:rsid w:val="006D392C"/>
    <w:rsid w:val="006D491D"/>
    <w:rsid w:val="006D5E7B"/>
    <w:rsid w:val="006D6814"/>
    <w:rsid w:val="006D6A79"/>
    <w:rsid w:val="006D6FFF"/>
    <w:rsid w:val="006E0248"/>
    <w:rsid w:val="006E0F59"/>
    <w:rsid w:val="006E1101"/>
    <w:rsid w:val="006E1612"/>
    <w:rsid w:val="006E2218"/>
    <w:rsid w:val="006E252F"/>
    <w:rsid w:val="006E290B"/>
    <w:rsid w:val="006E3D5D"/>
    <w:rsid w:val="006E4008"/>
    <w:rsid w:val="006E63C6"/>
    <w:rsid w:val="006F054E"/>
    <w:rsid w:val="006F192F"/>
    <w:rsid w:val="006F1984"/>
    <w:rsid w:val="006F24D4"/>
    <w:rsid w:val="006F3EB4"/>
    <w:rsid w:val="006F510B"/>
    <w:rsid w:val="006F60CB"/>
    <w:rsid w:val="006F70F4"/>
    <w:rsid w:val="006F74D8"/>
    <w:rsid w:val="006F7591"/>
    <w:rsid w:val="00701430"/>
    <w:rsid w:val="00703EE3"/>
    <w:rsid w:val="0070498A"/>
    <w:rsid w:val="0070504B"/>
    <w:rsid w:val="00705423"/>
    <w:rsid w:val="00706DC9"/>
    <w:rsid w:val="007075E3"/>
    <w:rsid w:val="007101A8"/>
    <w:rsid w:val="0071045F"/>
    <w:rsid w:val="00710F18"/>
    <w:rsid w:val="007116D4"/>
    <w:rsid w:val="00711850"/>
    <w:rsid w:val="0071244A"/>
    <w:rsid w:val="00712647"/>
    <w:rsid w:val="007129F1"/>
    <w:rsid w:val="00714512"/>
    <w:rsid w:val="00714679"/>
    <w:rsid w:val="00714B16"/>
    <w:rsid w:val="00714C22"/>
    <w:rsid w:val="00714EFE"/>
    <w:rsid w:val="00720650"/>
    <w:rsid w:val="007214E7"/>
    <w:rsid w:val="0072154F"/>
    <w:rsid w:val="00721985"/>
    <w:rsid w:val="00721F4C"/>
    <w:rsid w:val="0072266B"/>
    <w:rsid w:val="00723F83"/>
    <w:rsid w:val="007243DC"/>
    <w:rsid w:val="007248ED"/>
    <w:rsid w:val="00724A3F"/>
    <w:rsid w:val="0072527F"/>
    <w:rsid w:val="007252AD"/>
    <w:rsid w:val="00725EB2"/>
    <w:rsid w:val="007266CE"/>
    <w:rsid w:val="007300BF"/>
    <w:rsid w:val="007305DD"/>
    <w:rsid w:val="00731053"/>
    <w:rsid w:val="007317EB"/>
    <w:rsid w:val="007328B3"/>
    <w:rsid w:val="00732E0C"/>
    <w:rsid w:val="00733345"/>
    <w:rsid w:val="007334AB"/>
    <w:rsid w:val="00734E2B"/>
    <w:rsid w:val="0073598A"/>
    <w:rsid w:val="00736721"/>
    <w:rsid w:val="00736E7C"/>
    <w:rsid w:val="00736E85"/>
    <w:rsid w:val="00737151"/>
    <w:rsid w:val="00737199"/>
    <w:rsid w:val="007377E0"/>
    <w:rsid w:val="00740AE3"/>
    <w:rsid w:val="00740D03"/>
    <w:rsid w:val="0074157E"/>
    <w:rsid w:val="00741CCA"/>
    <w:rsid w:val="00742476"/>
    <w:rsid w:val="00742C31"/>
    <w:rsid w:val="00742E00"/>
    <w:rsid w:val="00743228"/>
    <w:rsid w:val="00743317"/>
    <w:rsid w:val="0074361A"/>
    <w:rsid w:val="00744E2F"/>
    <w:rsid w:val="00745319"/>
    <w:rsid w:val="00745FEB"/>
    <w:rsid w:val="007468F8"/>
    <w:rsid w:val="00747C95"/>
    <w:rsid w:val="0075045B"/>
    <w:rsid w:val="00750B59"/>
    <w:rsid w:val="0075139B"/>
    <w:rsid w:val="00751936"/>
    <w:rsid w:val="00751B3D"/>
    <w:rsid w:val="00752653"/>
    <w:rsid w:val="00753227"/>
    <w:rsid w:val="00753932"/>
    <w:rsid w:val="00754659"/>
    <w:rsid w:val="00756591"/>
    <w:rsid w:val="00757043"/>
    <w:rsid w:val="007612F5"/>
    <w:rsid w:val="00761FE7"/>
    <w:rsid w:val="007621A5"/>
    <w:rsid w:val="007621C1"/>
    <w:rsid w:val="00763582"/>
    <w:rsid w:val="007651B7"/>
    <w:rsid w:val="007660DA"/>
    <w:rsid w:val="00767A08"/>
    <w:rsid w:val="00767F64"/>
    <w:rsid w:val="007700D3"/>
    <w:rsid w:val="0077057F"/>
    <w:rsid w:val="00770CC9"/>
    <w:rsid w:val="00771B8B"/>
    <w:rsid w:val="007728AF"/>
    <w:rsid w:val="00772A2F"/>
    <w:rsid w:val="00772D4E"/>
    <w:rsid w:val="0077448E"/>
    <w:rsid w:val="007746EE"/>
    <w:rsid w:val="00774790"/>
    <w:rsid w:val="0077479C"/>
    <w:rsid w:val="0077566A"/>
    <w:rsid w:val="00775A02"/>
    <w:rsid w:val="00775B56"/>
    <w:rsid w:val="0077636B"/>
    <w:rsid w:val="00776D27"/>
    <w:rsid w:val="00780D54"/>
    <w:rsid w:val="00780F52"/>
    <w:rsid w:val="00781CF4"/>
    <w:rsid w:val="00781F8C"/>
    <w:rsid w:val="00783D07"/>
    <w:rsid w:val="00783D68"/>
    <w:rsid w:val="007858CE"/>
    <w:rsid w:val="007863B1"/>
    <w:rsid w:val="0078667B"/>
    <w:rsid w:val="00786857"/>
    <w:rsid w:val="00790778"/>
    <w:rsid w:val="00790882"/>
    <w:rsid w:val="00790A82"/>
    <w:rsid w:val="007911B0"/>
    <w:rsid w:val="0079177E"/>
    <w:rsid w:val="00791BB3"/>
    <w:rsid w:val="00791EBD"/>
    <w:rsid w:val="0079330C"/>
    <w:rsid w:val="00793426"/>
    <w:rsid w:val="0079344D"/>
    <w:rsid w:val="00793F6D"/>
    <w:rsid w:val="007974C6"/>
    <w:rsid w:val="00797B9B"/>
    <w:rsid w:val="00797BD3"/>
    <w:rsid w:val="007A01E4"/>
    <w:rsid w:val="007A03B2"/>
    <w:rsid w:val="007A08D1"/>
    <w:rsid w:val="007A0AEB"/>
    <w:rsid w:val="007A10AC"/>
    <w:rsid w:val="007A2092"/>
    <w:rsid w:val="007A423C"/>
    <w:rsid w:val="007A5486"/>
    <w:rsid w:val="007A58D5"/>
    <w:rsid w:val="007A5E46"/>
    <w:rsid w:val="007A64DD"/>
    <w:rsid w:val="007A65D6"/>
    <w:rsid w:val="007A7149"/>
    <w:rsid w:val="007A7D36"/>
    <w:rsid w:val="007B3753"/>
    <w:rsid w:val="007B37D6"/>
    <w:rsid w:val="007B3BEB"/>
    <w:rsid w:val="007B40F9"/>
    <w:rsid w:val="007B47F6"/>
    <w:rsid w:val="007B47FD"/>
    <w:rsid w:val="007B4D25"/>
    <w:rsid w:val="007B4ED5"/>
    <w:rsid w:val="007B4F37"/>
    <w:rsid w:val="007B54F3"/>
    <w:rsid w:val="007B5F83"/>
    <w:rsid w:val="007B622E"/>
    <w:rsid w:val="007B6283"/>
    <w:rsid w:val="007B7363"/>
    <w:rsid w:val="007B7391"/>
    <w:rsid w:val="007B7F73"/>
    <w:rsid w:val="007C005E"/>
    <w:rsid w:val="007C0531"/>
    <w:rsid w:val="007C0876"/>
    <w:rsid w:val="007C2380"/>
    <w:rsid w:val="007C2633"/>
    <w:rsid w:val="007C298D"/>
    <w:rsid w:val="007C44E9"/>
    <w:rsid w:val="007C681C"/>
    <w:rsid w:val="007C7733"/>
    <w:rsid w:val="007C7AA3"/>
    <w:rsid w:val="007D011A"/>
    <w:rsid w:val="007D1441"/>
    <w:rsid w:val="007D1675"/>
    <w:rsid w:val="007D1D6E"/>
    <w:rsid w:val="007D1E9A"/>
    <w:rsid w:val="007D271A"/>
    <w:rsid w:val="007D35B3"/>
    <w:rsid w:val="007D3A33"/>
    <w:rsid w:val="007D438C"/>
    <w:rsid w:val="007D4F5A"/>
    <w:rsid w:val="007D606C"/>
    <w:rsid w:val="007D6076"/>
    <w:rsid w:val="007D6258"/>
    <w:rsid w:val="007D6BED"/>
    <w:rsid w:val="007D7606"/>
    <w:rsid w:val="007D7A70"/>
    <w:rsid w:val="007D7D02"/>
    <w:rsid w:val="007E05AB"/>
    <w:rsid w:val="007E05C0"/>
    <w:rsid w:val="007E0974"/>
    <w:rsid w:val="007E0BA4"/>
    <w:rsid w:val="007E0E09"/>
    <w:rsid w:val="007E0F7A"/>
    <w:rsid w:val="007E1445"/>
    <w:rsid w:val="007E25FD"/>
    <w:rsid w:val="007E318F"/>
    <w:rsid w:val="007E407E"/>
    <w:rsid w:val="007E4AAE"/>
    <w:rsid w:val="007E64D5"/>
    <w:rsid w:val="007E6A1D"/>
    <w:rsid w:val="007E6D0A"/>
    <w:rsid w:val="007F080D"/>
    <w:rsid w:val="007F1385"/>
    <w:rsid w:val="007F1BE7"/>
    <w:rsid w:val="007F1C12"/>
    <w:rsid w:val="007F1C69"/>
    <w:rsid w:val="007F210E"/>
    <w:rsid w:val="007F2A92"/>
    <w:rsid w:val="007F2AB2"/>
    <w:rsid w:val="007F2CEE"/>
    <w:rsid w:val="007F2EF6"/>
    <w:rsid w:val="007F3B2F"/>
    <w:rsid w:val="007F60E9"/>
    <w:rsid w:val="007F6369"/>
    <w:rsid w:val="007F6854"/>
    <w:rsid w:val="007F6CEB"/>
    <w:rsid w:val="007F779C"/>
    <w:rsid w:val="007F78DE"/>
    <w:rsid w:val="007F7947"/>
    <w:rsid w:val="007F7DD6"/>
    <w:rsid w:val="007F7E75"/>
    <w:rsid w:val="007F7F0E"/>
    <w:rsid w:val="007F7F63"/>
    <w:rsid w:val="008001B9"/>
    <w:rsid w:val="00800FD2"/>
    <w:rsid w:val="0080220D"/>
    <w:rsid w:val="0080253D"/>
    <w:rsid w:val="00802F7A"/>
    <w:rsid w:val="008035F0"/>
    <w:rsid w:val="00803A11"/>
    <w:rsid w:val="00803BBB"/>
    <w:rsid w:val="008040AB"/>
    <w:rsid w:val="00804325"/>
    <w:rsid w:val="0080593D"/>
    <w:rsid w:val="008061D7"/>
    <w:rsid w:val="008069F9"/>
    <w:rsid w:val="00806A7E"/>
    <w:rsid w:val="00806D8C"/>
    <w:rsid w:val="00806DE1"/>
    <w:rsid w:val="00806DF2"/>
    <w:rsid w:val="00807A51"/>
    <w:rsid w:val="00810BB5"/>
    <w:rsid w:val="008115A1"/>
    <w:rsid w:val="008129F0"/>
    <w:rsid w:val="00812FEF"/>
    <w:rsid w:val="008140F9"/>
    <w:rsid w:val="008166B5"/>
    <w:rsid w:val="008178E4"/>
    <w:rsid w:val="00817FA9"/>
    <w:rsid w:val="0082088B"/>
    <w:rsid w:val="00820DCD"/>
    <w:rsid w:val="00821919"/>
    <w:rsid w:val="0082197E"/>
    <w:rsid w:val="00821D0C"/>
    <w:rsid w:val="00821F5A"/>
    <w:rsid w:val="00822D82"/>
    <w:rsid w:val="00823302"/>
    <w:rsid w:val="008241B1"/>
    <w:rsid w:val="008242BC"/>
    <w:rsid w:val="00824574"/>
    <w:rsid w:val="008248F8"/>
    <w:rsid w:val="008249AE"/>
    <w:rsid w:val="00825126"/>
    <w:rsid w:val="00825A0C"/>
    <w:rsid w:val="00825D20"/>
    <w:rsid w:val="008268DC"/>
    <w:rsid w:val="0082694F"/>
    <w:rsid w:val="00830D73"/>
    <w:rsid w:val="00831267"/>
    <w:rsid w:val="00831E8D"/>
    <w:rsid w:val="00831E9D"/>
    <w:rsid w:val="0083459B"/>
    <w:rsid w:val="00835176"/>
    <w:rsid w:val="00835342"/>
    <w:rsid w:val="008354F8"/>
    <w:rsid w:val="00837246"/>
    <w:rsid w:val="0084021D"/>
    <w:rsid w:val="00840535"/>
    <w:rsid w:val="00840937"/>
    <w:rsid w:val="0084115A"/>
    <w:rsid w:val="008420BD"/>
    <w:rsid w:val="00843608"/>
    <w:rsid w:val="00844F7B"/>
    <w:rsid w:val="0084540D"/>
    <w:rsid w:val="008456F5"/>
    <w:rsid w:val="008462C3"/>
    <w:rsid w:val="00850341"/>
    <w:rsid w:val="00850C4A"/>
    <w:rsid w:val="00851008"/>
    <w:rsid w:val="00851532"/>
    <w:rsid w:val="008520E3"/>
    <w:rsid w:val="00853B0B"/>
    <w:rsid w:val="00854C54"/>
    <w:rsid w:val="00857255"/>
    <w:rsid w:val="0085779C"/>
    <w:rsid w:val="00857A1D"/>
    <w:rsid w:val="0086048C"/>
    <w:rsid w:val="008613CD"/>
    <w:rsid w:val="0086163B"/>
    <w:rsid w:val="00861A2F"/>
    <w:rsid w:val="00862DBD"/>
    <w:rsid w:val="00863968"/>
    <w:rsid w:val="00864003"/>
    <w:rsid w:val="0086554D"/>
    <w:rsid w:val="008659F0"/>
    <w:rsid w:val="00865B28"/>
    <w:rsid w:val="00865C3D"/>
    <w:rsid w:val="00865CDC"/>
    <w:rsid w:val="0086644D"/>
    <w:rsid w:val="00866900"/>
    <w:rsid w:val="00866D0A"/>
    <w:rsid w:val="008676FD"/>
    <w:rsid w:val="008677DB"/>
    <w:rsid w:val="00867843"/>
    <w:rsid w:val="00870723"/>
    <w:rsid w:val="00870733"/>
    <w:rsid w:val="00870789"/>
    <w:rsid w:val="0087280F"/>
    <w:rsid w:val="00872A22"/>
    <w:rsid w:val="00872A3A"/>
    <w:rsid w:val="00872D8D"/>
    <w:rsid w:val="0087324D"/>
    <w:rsid w:val="00873D13"/>
    <w:rsid w:val="008748DD"/>
    <w:rsid w:val="0087585E"/>
    <w:rsid w:val="00875D08"/>
    <w:rsid w:val="0087678C"/>
    <w:rsid w:val="008770B5"/>
    <w:rsid w:val="00880266"/>
    <w:rsid w:val="00882B06"/>
    <w:rsid w:val="008838AF"/>
    <w:rsid w:val="008844F4"/>
    <w:rsid w:val="00884831"/>
    <w:rsid w:val="00885062"/>
    <w:rsid w:val="00885645"/>
    <w:rsid w:val="00886965"/>
    <w:rsid w:val="008871EF"/>
    <w:rsid w:val="00887663"/>
    <w:rsid w:val="00887D10"/>
    <w:rsid w:val="00887F6D"/>
    <w:rsid w:val="0089164F"/>
    <w:rsid w:val="00893654"/>
    <w:rsid w:val="00893C5F"/>
    <w:rsid w:val="00893DA3"/>
    <w:rsid w:val="00893FC7"/>
    <w:rsid w:val="00894B51"/>
    <w:rsid w:val="00894BC1"/>
    <w:rsid w:val="008960C3"/>
    <w:rsid w:val="008972F1"/>
    <w:rsid w:val="00897B98"/>
    <w:rsid w:val="00897E79"/>
    <w:rsid w:val="008A0A58"/>
    <w:rsid w:val="008A22DA"/>
    <w:rsid w:val="008A2FD5"/>
    <w:rsid w:val="008A32F9"/>
    <w:rsid w:val="008A3480"/>
    <w:rsid w:val="008A3DA5"/>
    <w:rsid w:val="008A4455"/>
    <w:rsid w:val="008A4B47"/>
    <w:rsid w:val="008A4C90"/>
    <w:rsid w:val="008A52DC"/>
    <w:rsid w:val="008A5FDA"/>
    <w:rsid w:val="008A6388"/>
    <w:rsid w:val="008A77EA"/>
    <w:rsid w:val="008A7C35"/>
    <w:rsid w:val="008B0329"/>
    <w:rsid w:val="008B1B0F"/>
    <w:rsid w:val="008B2212"/>
    <w:rsid w:val="008B2B4A"/>
    <w:rsid w:val="008B2D5F"/>
    <w:rsid w:val="008B35EF"/>
    <w:rsid w:val="008B386C"/>
    <w:rsid w:val="008B4784"/>
    <w:rsid w:val="008B5B01"/>
    <w:rsid w:val="008B5EDF"/>
    <w:rsid w:val="008B62F1"/>
    <w:rsid w:val="008B6736"/>
    <w:rsid w:val="008B6D36"/>
    <w:rsid w:val="008B7440"/>
    <w:rsid w:val="008B7847"/>
    <w:rsid w:val="008B7F37"/>
    <w:rsid w:val="008C0343"/>
    <w:rsid w:val="008C1903"/>
    <w:rsid w:val="008C2314"/>
    <w:rsid w:val="008C30B9"/>
    <w:rsid w:val="008C3135"/>
    <w:rsid w:val="008C56F4"/>
    <w:rsid w:val="008C610A"/>
    <w:rsid w:val="008C6704"/>
    <w:rsid w:val="008C6B08"/>
    <w:rsid w:val="008C6ED7"/>
    <w:rsid w:val="008C7185"/>
    <w:rsid w:val="008C755C"/>
    <w:rsid w:val="008D096D"/>
    <w:rsid w:val="008D0FE3"/>
    <w:rsid w:val="008D1D09"/>
    <w:rsid w:val="008D21C2"/>
    <w:rsid w:val="008D243D"/>
    <w:rsid w:val="008D28F1"/>
    <w:rsid w:val="008D2F7A"/>
    <w:rsid w:val="008D3917"/>
    <w:rsid w:val="008D4162"/>
    <w:rsid w:val="008D565E"/>
    <w:rsid w:val="008D5679"/>
    <w:rsid w:val="008D5DA8"/>
    <w:rsid w:val="008D6D4C"/>
    <w:rsid w:val="008D6E06"/>
    <w:rsid w:val="008E0016"/>
    <w:rsid w:val="008E0321"/>
    <w:rsid w:val="008E0CA2"/>
    <w:rsid w:val="008E0D38"/>
    <w:rsid w:val="008E172B"/>
    <w:rsid w:val="008E2126"/>
    <w:rsid w:val="008E21BB"/>
    <w:rsid w:val="008E25D5"/>
    <w:rsid w:val="008E2C4C"/>
    <w:rsid w:val="008E3B6D"/>
    <w:rsid w:val="008E6B5D"/>
    <w:rsid w:val="008F02B4"/>
    <w:rsid w:val="008F0D6A"/>
    <w:rsid w:val="008F0E50"/>
    <w:rsid w:val="008F2216"/>
    <w:rsid w:val="008F4F38"/>
    <w:rsid w:val="008F6410"/>
    <w:rsid w:val="008F676F"/>
    <w:rsid w:val="008F733A"/>
    <w:rsid w:val="008F734A"/>
    <w:rsid w:val="0090047F"/>
    <w:rsid w:val="009009B4"/>
    <w:rsid w:val="00901047"/>
    <w:rsid w:val="00902E60"/>
    <w:rsid w:val="00903D46"/>
    <w:rsid w:val="00903D8B"/>
    <w:rsid w:val="009067FA"/>
    <w:rsid w:val="00906826"/>
    <w:rsid w:val="0090762A"/>
    <w:rsid w:val="009103F9"/>
    <w:rsid w:val="00910FF7"/>
    <w:rsid w:val="00911A5C"/>
    <w:rsid w:val="00912B0D"/>
    <w:rsid w:val="009130F9"/>
    <w:rsid w:val="00913A68"/>
    <w:rsid w:val="00913FF9"/>
    <w:rsid w:val="0091522F"/>
    <w:rsid w:val="00915B67"/>
    <w:rsid w:val="0091670C"/>
    <w:rsid w:val="009169F3"/>
    <w:rsid w:val="00916F2E"/>
    <w:rsid w:val="00917987"/>
    <w:rsid w:val="00917ED8"/>
    <w:rsid w:val="009202C6"/>
    <w:rsid w:val="00920640"/>
    <w:rsid w:val="00920945"/>
    <w:rsid w:val="00921F39"/>
    <w:rsid w:val="009220DB"/>
    <w:rsid w:val="00923C2B"/>
    <w:rsid w:val="00924381"/>
    <w:rsid w:val="00925288"/>
    <w:rsid w:val="00926F76"/>
    <w:rsid w:val="0092776F"/>
    <w:rsid w:val="00930ADF"/>
    <w:rsid w:val="00931A9F"/>
    <w:rsid w:val="00931D23"/>
    <w:rsid w:val="00932292"/>
    <w:rsid w:val="009326DD"/>
    <w:rsid w:val="0093464C"/>
    <w:rsid w:val="00935334"/>
    <w:rsid w:val="0093542B"/>
    <w:rsid w:val="00935552"/>
    <w:rsid w:val="0093591F"/>
    <w:rsid w:val="009362F8"/>
    <w:rsid w:val="00940135"/>
    <w:rsid w:val="00940B94"/>
    <w:rsid w:val="00942566"/>
    <w:rsid w:val="009427F1"/>
    <w:rsid w:val="009430B1"/>
    <w:rsid w:val="009436C9"/>
    <w:rsid w:val="00943B55"/>
    <w:rsid w:val="00943BD9"/>
    <w:rsid w:val="00944AA4"/>
    <w:rsid w:val="00945D32"/>
    <w:rsid w:val="00946F32"/>
    <w:rsid w:val="00950CDC"/>
    <w:rsid w:val="0095141E"/>
    <w:rsid w:val="00951E9D"/>
    <w:rsid w:val="00951FCC"/>
    <w:rsid w:val="00952BC8"/>
    <w:rsid w:val="00952BF4"/>
    <w:rsid w:val="00952C97"/>
    <w:rsid w:val="00952FD5"/>
    <w:rsid w:val="0095367F"/>
    <w:rsid w:val="00954F06"/>
    <w:rsid w:val="009559D1"/>
    <w:rsid w:val="00956479"/>
    <w:rsid w:val="00956494"/>
    <w:rsid w:val="00956D2C"/>
    <w:rsid w:val="0096002E"/>
    <w:rsid w:val="00960076"/>
    <w:rsid w:val="009613B1"/>
    <w:rsid w:val="0096158C"/>
    <w:rsid w:val="0096191B"/>
    <w:rsid w:val="00962049"/>
    <w:rsid w:val="00962BF9"/>
    <w:rsid w:val="0096301C"/>
    <w:rsid w:val="009649F5"/>
    <w:rsid w:val="00964AF8"/>
    <w:rsid w:val="00964FAB"/>
    <w:rsid w:val="009654D6"/>
    <w:rsid w:val="00965B74"/>
    <w:rsid w:val="00966BBA"/>
    <w:rsid w:val="00966EA1"/>
    <w:rsid w:val="00967312"/>
    <w:rsid w:val="0096762A"/>
    <w:rsid w:val="00970E68"/>
    <w:rsid w:val="009718E7"/>
    <w:rsid w:val="00971FBF"/>
    <w:rsid w:val="00972375"/>
    <w:rsid w:val="009736D5"/>
    <w:rsid w:val="00974BAD"/>
    <w:rsid w:val="00974C0F"/>
    <w:rsid w:val="009762BB"/>
    <w:rsid w:val="009766D8"/>
    <w:rsid w:val="00976D48"/>
    <w:rsid w:val="00977B89"/>
    <w:rsid w:val="00980E1D"/>
    <w:rsid w:val="0098153E"/>
    <w:rsid w:val="00982222"/>
    <w:rsid w:val="00983458"/>
    <w:rsid w:val="00984573"/>
    <w:rsid w:val="00984A95"/>
    <w:rsid w:val="00984B3F"/>
    <w:rsid w:val="00984C34"/>
    <w:rsid w:val="009860AF"/>
    <w:rsid w:val="0098637C"/>
    <w:rsid w:val="00990D6B"/>
    <w:rsid w:val="009945DB"/>
    <w:rsid w:val="00994B12"/>
    <w:rsid w:val="00995F45"/>
    <w:rsid w:val="009964D5"/>
    <w:rsid w:val="00996DF8"/>
    <w:rsid w:val="00997564"/>
    <w:rsid w:val="009A0628"/>
    <w:rsid w:val="009A0F9C"/>
    <w:rsid w:val="009A1F7C"/>
    <w:rsid w:val="009A223B"/>
    <w:rsid w:val="009A282A"/>
    <w:rsid w:val="009A3166"/>
    <w:rsid w:val="009A3C83"/>
    <w:rsid w:val="009A3E9E"/>
    <w:rsid w:val="009A475D"/>
    <w:rsid w:val="009A6091"/>
    <w:rsid w:val="009A7D12"/>
    <w:rsid w:val="009B2139"/>
    <w:rsid w:val="009B237D"/>
    <w:rsid w:val="009B29DC"/>
    <w:rsid w:val="009B2F49"/>
    <w:rsid w:val="009B438F"/>
    <w:rsid w:val="009B470C"/>
    <w:rsid w:val="009B4768"/>
    <w:rsid w:val="009B526E"/>
    <w:rsid w:val="009B55C4"/>
    <w:rsid w:val="009B5C83"/>
    <w:rsid w:val="009B682C"/>
    <w:rsid w:val="009B687C"/>
    <w:rsid w:val="009B6C32"/>
    <w:rsid w:val="009B6C97"/>
    <w:rsid w:val="009B6CCF"/>
    <w:rsid w:val="009B76DC"/>
    <w:rsid w:val="009B7B18"/>
    <w:rsid w:val="009C11D7"/>
    <w:rsid w:val="009C1EBE"/>
    <w:rsid w:val="009C203E"/>
    <w:rsid w:val="009C2A71"/>
    <w:rsid w:val="009C2E5F"/>
    <w:rsid w:val="009C4575"/>
    <w:rsid w:val="009C54F0"/>
    <w:rsid w:val="009C6600"/>
    <w:rsid w:val="009C6D3A"/>
    <w:rsid w:val="009C7779"/>
    <w:rsid w:val="009C7788"/>
    <w:rsid w:val="009D031D"/>
    <w:rsid w:val="009D128B"/>
    <w:rsid w:val="009D1474"/>
    <w:rsid w:val="009D2A91"/>
    <w:rsid w:val="009D35C6"/>
    <w:rsid w:val="009D4729"/>
    <w:rsid w:val="009D5051"/>
    <w:rsid w:val="009D55B2"/>
    <w:rsid w:val="009D77D4"/>
    <w:rsid w:val="009E08D8"/>
    <w:rsid w:val="009E1E8B"/>
    <w:rsid w:val="009E22E5"/>
    <w:rsid w:val="009E278E"/>
    <w:rsid w:val="009E2D83"/>
    <w:rsid w:val="009E3FE2"/>
    <w:rsid w:val="009E4A09"/>
    <w:rsid w:val="009E4A9E"/>
    <w:rsid w:val="009E593A"/>
    <w:rsid w:val="009E5EF2"/>
    <w:rsid w:val="009E7CA2"/>
    <w:rsid w:val="009F2BB1"/>
    <w:rsid w:val="009F3697"/>
    <w:rsid w:val="009F384B"/>
    <w:rsid w:val="009F387A"/>
    <w:rsid w:val="009F4CC8"/>
    <w:rsid w:val="009F50BB"/>
    <w:rsid w:val="009F5240"/>
    <w:rsid w:val="009F5608"/>
    <w:rsid w:val="009F5F2A"/>
    <w:rsid w:val="009F60A9"/>
    <w:rsid w:val="009F678D"/>
    <w:rsid w:val="009F6852"/>
    <w:rsid w:val="009F6C70"/>
    <w:rsid w:val="00A00CF1"/>
    <w:rsid w:val="00A0227C"/>
    <w:rsid w:val="00A024C3"/>
    <w:rsid w:val="00A024F4"/>
    <w:rsid w:val="00A0260A"/>
    <w:rsid w:val="00A03225"/>
    <w:rsid w:val="00A03B2B"/>
    <w:rsid w:val="00A043DA"/>
    <w:rsid w:val="00A04C06"/>
    <w:rsid w:val="00A05044"/>
    <w:rsid w:val="00A06417"/>
    <w:rsid w:val="00A06453"/>
    <w:rsid w:val="00A07F97"/>
    <w:rsid w:val="00A108C4"/>
    <w:rsid w:val="00A10C34"/>
    <w:rsid w:val="00A11B69"/>
    <w:rsid w:val="00A11D83"/>
    <w:rsid w:val="00A12D67"/>
    <w:rsid w:val="00A1307F"/>
    <w:rsid w:val="00A13215"/>
    <w:rsid w:val="00A13825"/>
    <w:rsid w:val="00A14456"/>
    <w:rsid w:val="00A14574"/>
    <w:rsid w:val="00A14864"/>
    <w:rsid w:val="00A14E92"/>
    <w:rsid w:val="00A15578"/>
    <w:rsid w:val="00A16410"/>
    <w:rsid w:val="00A167CC"/>
    <w:rsid w:val="00A16DC2"/>
    <w:rsid w:val="00A20A20"/>
    <w:rsid w:val="00A20EF9"/>
    <w:rsid w:val="00A21A73"/>
    <w:rsid w:val="00A223C5"/>
    <w:rsid w:val="00A23072"/>
    <w:rsid w:val="00A23137"/>
    <w:rsid w:val="00A23828"/>
    <w:rsid w:val="00A2447C"/>
    <w:rsid w:val="00A26032"/>
    <w:rsid w:val="00A260DB"/>
    <w:rsid w:val="00A264ED"/>
    <w:rsid w:val="00A307C1"/>
    <w:rsid w:val="00A308E0"/>
    <w:rsid w:val="00A30C8A"/>
    <w:rsid w:val="00A3277E"/>
    <w:rsid w:val="00A33141"/>
    <w:rsid w:val="00A33604"/>
    <w:rsid w:val="00A35124"/>
    <w:rsid w:val="00A35775"/>
    <w:rsid w:val="00A35FED"/>
    <w:rsid w:val="00A37201"/>
    <w:rsid w:val="00A40213"/>
    <w:rsid w:val="00A40529"/>
    <w:rsid w:val="00A40A08"/>
    <w:rsid w:val="00A40F2E"/>
    <w:rsid w:val="00A40FC3"/>
    <w:rsid w:val="00A43A42"/>
    <w:rsid w:val="00A443DC"/>
    <w:rsid w:val="00A445B1"/>
    <w:rsid w:val="00A45C0B"/>
    <w:rsid w:val="00A46267"/>
    <w:rsid w:val="00A474ED"/>
    <w:rsid w:val="00A50529"/>
    <w:rsid w:val="00A50A86"/>
    <w:rsid w:val="00A52ADC"/>
    <w:rsid w:val="00A5367E"/>
    <w:rsid w:val="00A53B7F"/>
    <w:rsid w:val="00A541BA"/>
    <w:rsid w:val="00A54DD4"/>
    <w:rsid w:val="00A5562D"/>
    <w:rsid w:val="00A55BC5"/>
    <w:rsid w:val="00A561E4"/>
    <w:rsid w:val="00A56813"/>
    <w:rsid w:val="00A6035F"/>
    <w:rsid w:val="00A6217B"/>
    <w:rsid w:val="00A62415"/>
    <w:rsid w:val="00A62764"/>
    <w:rsid w:val="00A638C6"/>
    <w:rsid w:val="00A63AD5"/>
    <w:rsid w:val="00A6521A"/>
    <w:rsid w:val="00A67BBE"/>
    <w:rsid w:val="00A67ED8"/>
    <w:rsid w:val="00A70A4A"/>
    <w:rsid w:val="00A70BC1"/>
    <w:rsid w:val="00A70FB5"/>
    <w:rsid w:val="00A71964"/>
    <w:rsid w:val="00A729DE"/>
    <w:rsid w:val="00A736E2"/>
    <w:rsid w:val="00A75145"/>
    <w:rsid w:val="00A77636"/>
    <w:rsid w:val="00A80260"/>
    <w:rsid w:val="00A81EA0"/>
    <w:rsid w:val="00A83326"/>
    <w:rsid w:val="00A84175"/>
    <w:rsid w:val="00A848C1"/>
    <w:rsid w:val="00A8502E"/>
    <w:rsid w:val="00A85EC5"/>
    <w:rsid w:val="00A871DE"/>
    <w:rsid w:val="00A8755B"/>
    <w:rsid w:val="00A87B52"/>
    <w:rsid w:val="00A90513"/>
    <w:rsid w:val="00A90AA2"/>
    <w:rsid w:val="00A91BEF"/>
    <w:rsid w:val="00A92D0B"/>
    <w:rsid w:val="00AA0B2D"/>
    <w:rsid w:val="00AA0BE2"/>
    <w:rsid w:val="00AA0C69"/>
    <w:rsid w:val="00AA1F33"/>
    <w:rsid w:val="00AA2028"/>
    <w:rsid w:val="00AA2A4E"/>
    <w:rsid w:val="00AA37E2"/>
    <w:rsid w:val="00AA46E6"/>
    <w:rsid w:val="00AA4779"/>
    <w:rsid w:val="00AA4F6C"/>
    <w:rsid w:val="00AA5F9F"/>
    <w:rsid w:val="00AA7827"/>
    <w:rsid w:val="00AA7A80"/>
    <w:rsid w:val="00AA7BF5"/>
    <w:rsid w:val="00AA7E24"/>
    <w:rsid w:val="00AB030D"/>
    <w:rsid w:val="00AB088D"/>
    <w:rsid w:val="00AB2A7D"/>
    <w:rsid w:val="00AB2AFD"/>
    <w:rsid w:val="00AB31FC"/>
    <w:rsid w:val="00AB35D7"/>
    <w:rsid w:val="00AB3F11"/>
    <w:rsid w:val="00AB4723"/>
    <w:rsid w:val="00AB6EC2"/>
    <w:rsid w:val="00AB7F33"/>
    <w:rsid w:val="00AC137A"/>
    <w:rsid w:val="00AC20E9"/>
    <w:rsid w:val="00AC276B"/>
    <w:rsid w:val="00AC2CF7"/>
    <w:rsid w:val="00AC2DA0"/>
    <w:rsid w:val="00AC3875"/>
    <w:rsid w:val="00AC3CB5"/>
    <w:rsid w:val="00AC4021"/>
    <w:rsid w:val="00AC4D11"/>
    <w:rsid w:val="00AC4DF5"/>
    <w:rsid w:val="00AC4E99"/>
    <w:rsid w:val="00AC539E"/>
    <w:rsid w:val="00AC65CB"/>
    <w:rsid w:val="00AC6D14"/>
    <w:rsid w:val="00AC72C4"/>
    <w:rsid w:val="00AC73FA"/>
    <w:rsid w:val="00AD1470"/>
    <w:rsid w:val="00AD16E0"/>
    <w:rsid w:val="00AD1834"/>
    <w:rsid w:val="00AD5425"/>
    <w:rsid w:val="00AD5715"/>
    <w:rsid w:val="00AD5AA4"/>
    <w:rsid w:val="00AD6125"/>
    <w:rsid w:val="00AD6CDF"/>
    <w:rsid w:val="00AD7A48"/>
    <w:rsid w:val="00AE1228"/>
    <w:rsid w:val="00AE1CD8"/>
    <w:rsid w:val="00AE2121"/>
    <w:rsid w:val="00AE2904"/>
    <w:rsid w:val="00AE31B2"/>
    <w:rsid w:val="00AE39C5"/>
    <w:rsid w:val="00AE3E1B"/>
    <w:rsid w:val="00AE3E8A"/>
    <w:rsid w:val="00AE47D1"/>
    <w:rsid w:val="00AE4EF6"/>
    <w:rsid w:val="00AE4F4C"/>
    <w:rsid w:val="00AE517B"/>
    <w:rsid w:val="00AE52FB"/>
    <w:rsid w:val="00AE6599"/>
    <w:rsid w:val="00AE6B5A"/>
    <w:rsid w:val="00AE6EFF"/>
    <w:rsid w:val="00AE718E"/>
    <w:rsid w:val="00AE73D4"/>
    <w:rsid w:val="00AE7749"/>
    <w:rsid w:val="00AE7F1F"/>
    <w:rsid w:val="00AF07A1"/>
    <w:rsid w:val="00AF11A3"/>
    <w:rsid w:val="00AF254C"/>
    <w:rsid w:val="00AF375A"/>
    <w:rsid w:val="00AF385D"/>
    <w:rsid w:val="00AF3A8E"/>
    <w:rsid w:val="00AF66F8"/>
    <w:rsid w:val="00AF6D4C"/>
    <w:rsid w:val="00AF7105"/>
    <w:rsid w:val="00B00F3A"/>
    <w:rsid w:val="00B00FC0"/>
    <w:rsid w:val="00B03573"/>
    <w:rsid w:val="00B04715"/>
    <w:rsid w:val="00B0538D"/>
    <w:rsid w:val="00B058C5"/>
    <w:rsid w:val="00B05C88"/>
    <w:rsid w:val="00B067CB"/>
    <w:rsid w:val="00B06962"/>
    <w:rsid w:val="00B06AB1"/>
    <w:rsid w:val="00B06E56"/>
    <w:rsid w:val="00B13E3C"/>
    <w:rsid w:val="00B14EAA"/>
    <w:rsid w:val="00B162A8"/>
    <w:rsid w:val="00B17D11"/>
    <w:rsid w:val="00B17E54"/>
    <w:rsid w:val="00B17E64"/>
    <w:rsid w:val="00B21F92"/>
    <w:rsid w:val="00B22316"/>
    <w:rsid w:val="00B23DD8"/>
    <w:rsid w:val="00B23F29"/>
    <w:rsid w:val="00B24B5B"/>
    <w:rsid w:val="00B24F0B"/>
    <w:rsid w:val="00B25FD9"/>
    <w:rsid w:val="00B30734"/>
    <w:rsid w:val="00B31738"/>
    <w:rsid w:val="00B31A40"/>
    <w:rsid w:val="00B31EEF"/>
    <w:rsid w:val="00B328E2"/>
    <w:rsid w:val="00B33395"/>
    <w:rsid w:val="00B34313"/>
    <w:rsid w:val="00B34C64"/>
    <w:rsid w:val="00B351E2"/>
    <w:rsid w:val="00B35260"/>
    <w:rsid w:val="00B3532C"/>
    <w:rsid w:val="00B3542E"/>
    <w:rsid w:val="00B35DA2"/>
    <w:rsid w:val="00B3776A"/>
    <w:rsid w:val="00B4055E"/>
    <w:rsid w:val="00B40761"/>
    <w:rsid w:val="00B41734"/>
    <w:rsid w:val="00B43742"/>
    <w:rsid w:val="00B44FB8"/>
    <w:rsid w:val="00B456FA"/>
    <w:rsid w:val="00B45AFB"/>
    <w:rsid w:val="00B4662C"/>
    <w:rsid w:val="00B503D1"/>
    <w:rsid w:val="00B5088A"/>
    <w:rsid w:val="00B51056"/>
    <w:rsid w:val="00B5124C"/>
    <w:rsid w:val="00B51914"/>
    <w:rsid w:val="00B51E80"/>
    <w:rsid w:val="00B535C0"/>
    <w:rsid w:val="00B543FC"/>
    <w:rsid w:val="00B54B4B"/>
    <w:rsid w:val="00B55990"/>
    <w:rsid w:val="00B55E86"/>
    <w:rsid w:val="00B55F35"/>
    <w:rsid w:val="00B5670D"/>
    <w:rsid w:val="00B57A65"/>
    <w:rsid w:val="00B602D5"/>
    <w:rsid w:val="00B60C86"/>
    <w:rsid w:val="00B624F7"/>
    <w:rsid w:val="00B63765"/>
    <w:rsid w:val="00B63A5E"/>
    <w:rsid w:val="00B64377"/>
    <w:rsid w:val="00B6463C"/>
    <w:rsid w:val="00B64C76"/>
    <w:rsid w:val="00B64D1E"/>
    <w:rsid w:val="00B64E11"/>
    <w:rsid w:val="00B66206"/>
    <w:rsid w:val="00B67616"/>
    <w:rsid w:val="00B67626"/>
    <w:rsid w:val="00B700D5"/>
    <w:rsid w:val="00B7041E"/>
    <w:rsid w:val="00B70ACF"/>
    <w:rsid w:val="00B719E5"/>
    <w:rsid w:val="00B72075"/>
    <w:rsid w:val="00B7319F"/>
    <w:rsid w:val="00B75808"/>
    <w:rsid w:val="00B76AC4"/>
    <w:rsid w:val="00B7731F"/>
    <w:rsid w:val="00B777A8"/>
    <w:rsid w:val="00B7797E"/>
    <w:rsid w:val="00B77AB8"/>
    <w:rsid w:val="00B77F0C"/>
    <w:rsid w:val="00B81BBC"/>
    <w:rsid w:val="00B81C76"/>
    <w:rsid w:val="00B824DE"/>
    <w:rsid w:val="00B827F2"/>
    <w:rsid w:val="00B82E90"/>
    <w:rsid w:val="00B83E6A"/>
    <w:rsid w:val="00B85DDF"/>
    <w:rsid w:val="00B85E27"/>
    <w:rsid w:val="00B85EEB"/>
    <w:rsid w:val="00B87938"/>
    <w:rsid w:val="00B90208"/>
    <w:rsid w:val="00B90235"/>
    <w:rsid w:val="00B92D66"/>
    <w:rsid w:val="00B92EB1"/>
    <w:rsid w:val="00B951BC"/>
    <w:rsid w:val="00B96F15"/>
    <w:rsid w:val="00BA1A4E"/>
    <w:rsid w:val="00BA27B7"/>
    <w:rsid w:val="00BA2C6C"/>
    <w:rsid w:val="00BA3220"/>
    <w:rsid w:val="00BA446A"/>
    <w:rsid w:val="00BA46D1"/>
    <w:rsid w:val="00BA49F9"/>
    <w:rsid w:val="00BA54C5"/>
    <w:rsid w:val="00BA54E0"/>
    <w:rsid w:val="00BA5824"/>
    <w:rsid w:val="00BA73C4"/>
    <w:rsid w:val="00BA7CBF"/>
    <w:rsid w:val="00BB0AD5"/>
    <w:rsid w:val="00BB12A0"/>
    <w:rsid w:val="00BB1797"/>
    <w:rsid w:val="00BB1A35"/>
    <w:rsid w:val="00BB2694"/>
    <w:rsid w:val="00BB269B"/>
    <w:rsid w:val="00BB4BC2"/>
    <w:rsid w:val="00BB4F15"/>
    <w:rsid w:val="00BB5CC5"/>
    <w:rsid w:val="00BB6292"/>
    <w:rsid w:val="00BB7845"/>
    <w:rsid w:val="00BC1189"/>
    <w:rsid w:val="00BC23D6"/>
    <w:rsid w:val="00BC2DA3"/>
    <w:rsid w:val="00BC2E27"/>
    <w:rsid w:val="00BC3BE9"/>
    <w:rsid w:val="00BC3CD3"/>
    <w:rsid w:val="00BC4064"/>
    <w:rsid w:val="00BC41C3"/>
    <w:rsid w:val="00BC42E2"/>
    <w:rsid w:val="00BC47A0"/>
    <w:rsid w:val="00BC4B3F"/>
    <w:rsid w:val="00BC4DC3"/>
    <w:rsid w:val="00BC5E5B"/>
    <w:rsid w:val="00BC6849"/>
    <w:rsid w:val="00BD0584"/>
    <w:rsid w:val="00BD05DD"/>
    <w:rsid w:val="00BD1BB3"/>
    <w:rsid w:val="00BD2784"/>
    <w:rsid w:val="00BD27E3"/>
    <w:rsid w:val="00BD2B9A"/>
    <w:rsid w:val="00BD30A8"/>
    <w:rsid w:val="00BD54BC"/>
    <w:rsid w:val="00BD597A"/>
    <w:rsid w:val="00BD60C0"/>
    <w:rsid w:val="00BD6752"/>
    <w:rsid w:val="00BD7078"/>
    <w:rsid w:val="00BD7A86"/>
    <w:rsid w:val="00BE02AC"/>
    <w:rsid w:val="00BE13AC"/>
    <w:rsid w:val="00BE292B"/>
    <w:rsid w:val="00BE32B2"/>
    <w:rsid w:val="00BE4F10"/>
    <w:rsid w:val="00BE50C7"/>
    <w:rsid w:val="00BE557D"/>
    <w:rsid w:val="00BE61D0"/>
    <w:rsid w:val="00BF02D9"/>
    <w:rsid w:val="00BF114A"/>
    <w:rsid w:val="00BF17C6"/>
    <w:rsid w:val="00BF2D8A"/>
    <w:rsid w:val="00BF315F"/>
    <w:rsid w:val="00BF31D2"/>
    <w:rsid w:val="00BF33D6"/>
    <w:rsid w:val="00BF522E"/>
    <w:rsid w:val="00BF5BB5"/>
    <w:rsid w:val="00BF5F9C"/>
    <w:rsid w:val="00BF6E07"/>
    <w:rsid w:val="00BF7750"/>
    <w:rsid w:val="00BF77AC"/>
    <w:rsid w:val="00BF7DB3"/>
    <w:rsid w:val="00C00B0A"/>
    <w:rsid w:val="00C023BD"/>
    <w:rsid w:val="00C029A7"/>
    <w:rsid w:val="00C02A17"/>
    <w:rsid w:val="00C03C22"/>
    <w:rsid w:val="00C04383"/>
    <w:rsid w:val="00C04AEB"/>
    <w:rsid w:val="00C050B0"/>
    <w:rsid w:val="00C10433"/>
    <w:rsid w:val="00C1046B"/>
    <w:rsid w:val="00C104F3"/>
    <w:rsid w:val="00C1074D"/>
    <w:rsid w:val="00C1259E"/>
    <w:rsid w:val="00C13850"/>
    <w:rsid w:val="00C16742"/>
    <w:rsid w:val="00C16D01"/>
    <w:rsid w:val="00C16DC2"/>
    <w:rsid w:val="00C16E2F"/>
    <w:rsid w:val="00C16F8E"/>
    <w:rsid w:val="00C17158"/>
    <w:rsid w:val="00C1740D"/>
    <w:rsid w:val="00C17D65"/>
    <w:rsid w:val="00C2066B"/>
    <w:rsid w:val="00C20721"/>
    <w:rsid w:val="00C21303"/>
    <w:rsid w:val="00C218A7"/>
    <w:rsid w:val="00C21B42"/>
    <w:rsid w:val="00C2320D"/>
    <w:rsid w:val="00C23B2C"/>
    <w:rsid w:val="00C2519A"/>
    <w:rsid w:val="00C25CE5"/>
    <w:rsid w:val="00C260C7"/>
    <w:rsid w:val="00C27D41"/>
    <w:rsid w:val="00C30F68"/>
    <w:rsid w:val="00C31322"/>
    <w:rsid w:val="00C31369"/>
    <w:rsid w:val="00C31D87"/>
    <w:rsid w:val="00C32B8A"/>
    <w:rsid w:val="00C32BAB"/>
    <w:rsid w:val="00C32CD2"/>
    <w:rsid w:val="00C32CE4"/>
    <w:rsid w:val="00C32FED"/>
    <w:rsid w:val="00C33109"/>
    <w:rsid w:val="00C345BB"/>
    <w:rsid w:val="00C34DC0"/>
    <w:rsid w:val="00C34E6C"/>
    <w:rsid w:val="00C4188E"/>
    <w:rsid w:val="00C42A0B"/>
    <w:rsid w:val="00C42A56"/>
    <w:rsid w:val="00C42C0D"/>
    <w:rsid w:val="00C43224"/>
    <w:rsid w:val="00C437C0"/>
    <w:rsid w:val="00C4495C"/>
    <w:rsid w:val="00C4578B"/>
    <w:rsid w:val="00C4786B"/>
    <w:rsid w:val="00C505C3"/>
    <w:rsid w:val="00C51925"/>
    <w:rsid w:val="00C51A79"/>
    <w:rsid w:val="00C52298"/>
    <w:rsid w:val="00C52B47"/>
    <w:rsid w:val="00C53748"/>
    <w:rsid w:val="00C5393A"/>
    <w:rsid w:val="00C53F3C"/>
    <w:rsid w:val="00C54348"/>
    <w:rsid w:val="00C54568"/>
    <w:rsid w:val="00C55513"/>
    <w:rsid w:val="00C57242"/>
    <w:rsid w:val="00C57525"/>
    <w:rsid w:val="00C57915"/>
    <w:rsid w:val="00C57CE1"/>
    <w:rsid w:val="00C57DB7"/>
    <w:rsid w:val="00C603E0"/>
    <w:rsid w:val="00C606EC"/>
    <w:rsid w:val="00C62358"/>
    <w:rsid w:val="00C62B42"/>
    <w:rsid w:val="00C63788"/>
    <w:rsid w:val="00C64BD0"/>
    <w:rsid w:val="00C64D70"/>
    <w:rsid w:val="00C65148"/>
    <w:rsid w:val="00C6599E"/>
    <w:rsid w:val="00C65C1A"/>
    <w:rsid w:val="00C65C2F"/>
    <w:rsid w:val="00C66163"/>
    <w:rsid w:val="00C66D04"/>
    <w:rsid w:val="00C6774D"/>
    <w:rsid w:val="00C700B5"/>
    <w:rsid w:val="00C71638"/>
    <w:rsid w:val="00C71735"/>
    <w:rsid w:val="00C719B1"/>
    <w:rsid w:val="00C72479"/>
    <w:rsid w:val="00C72AFB"/>
    <w:rsid w:val="00C757B5"/>
    <w:rsid w:val="00C77446"/>
    <w:rsid w:val="00C77A95"/>
    <w:rsid w:val="00C8060B"/>
    <w:rsid w:val="00C81452"/>
    <w:rsid w:val="00C81F5C"/>
    <w:rsid w:val="00C830BD"/>
    <w:rsid w:val="00C83934"/>
    <w:rsid w:val="00C84825"/>
    <w:rsid w:val="00C84B8C"/>
    <w:rsid w:val="00C84F30"/>
    <w:rsid w:val="00C85939"/>
    <w:rsid w:val="00C8624E"/>
    <w:rsid w:val="00C868CD"/>
    <w:rsid w:val="00C8738E"/>
    <w:rsid w:val="00C873FB"/>
    <w:rsid w:val="00C874AB"/>
    <w:rsid w:val="00C9126D"/>
    <w:rsid w:val="00C91750"/>
    <w:rsid w:val="00C91D10"/>
    <w:rsid w:val="00C93D5E"/>
    <w:rsid w:val="00C951D6"/>
    <w:rsid w:val="00C955AA"/>
    <w:rsid w:val="00C957B6"/>
    <w:rsid w:val="00C95C88"/>
    <w:rsid w:val="00C96CDE"/>
    <w:rsid w:val="00C9766B"/>
    <w:rsid w:val="00CA0A3A"/>
    <w:rsid w:val="00CA0F19"/>
    <w:rsid w:val="00CA10D2"/>
    <w:rsid w:val="00CA169C"/>
    <w:rsid w:val="00CA2673"/>
    <w:rsid w:val="00CA39E3"/>
    <w:rsid w:val="00CA3D6C"/>
    <w:rsid w:val="00CA46A4"/>
    <w:rsid w:val="00CA5266"/>
    <w:rsid w:val="00CA6131"/>
    <w:rsid w:val="00CB16CC"/>
    <w:rsid w:val="00CB2EBE"/>
    <w:rsid w:val="00CB42FC"/>
    <w:rsid w:val="00CB4703"/>
    <w:rsid w:val="00CB507E"/>
    <w:rsid w:val="00CB5FC2"/>
    <w:rsid w:val="00CB7F09"/>
    <w:rsid w:val="00CC04BA"/>
    <w:rsid w:val="00CC0A8E"/>
    <w:rsid w:val="00CC1483"/>
    <w:rsid w:val="00CC1ABC"/>
    <w:rsid w:val="00CC1B28"/>
    <w:rsid w:val="00CC21A5"/>
    <w:rsid w:val="00CC304B"/>
    <w:rsid w:val="00CC346E"/>
    <w:rsid w:val="00CC3472"/>
    <w:rsid w:val="00CC3660"/>
    <w:rsid w:val="00CC45BC"/>
    <w:rsid w:val="00CC47ED"/>
    <w:rsid w:val="00CC4AA7"/>
    <w:rsid w:val="00CC4F6A"/>
    <w:rsid w:val="00CC6812"/>
    <w:rsid w:val="00CC6FC3"/>
    <w:rsid w:val="00CC7824"/>
    <w:rsid w:val="00CC7A3F"/>
    <w:rsid w:val="00CD0F27"/>
    <w:rsid w:val="00CD0F9F"/>
    <w:rsid w:val="00CD353E"/>
    <w:rsid w:val="00CD4078"/>
    <w:rsid w:val="00CD4BB8"/>
    <w:rsid w:val="00CD501E"/>
    <w:rsid w:val="00CD5D8F"/>
    <w:rsid w:val="00CD6394"/>
    <w:rsid w:val="00CD6CA7"/>
    <w:rsid w:val="00CD7032"/>
    <w:rsid w:val="00CD79DD"/>
    <w:rsid w:val="00CD7A10"/>
    <w:rsid w:val="00CD7C5A"/>
    <w:rsid w:val="00CE05A7"/>
    <w:rsid w:val="00CE0DBC"/>
    <w:rsid w:val="00CE14E3"/>
    <w:rsid w:val="00CE214C"/>
    <w:rsid w:val="00CE286E"/>
    <w:rsid w:val="00CE380B"/>
    <w:rsid w:val="00CE3917"/>
    <w:rsid w:val="00CE3B8B"/>
    <w:rsid w:val="00CE47D6"/>
    <w:rsid w:val="00CE51A4"/>
    <w:rsid w:val="00CE5801"/>
    <w:rsid w:val="00CE5CB6"/>
    <w:rsid w:val="00CE5F81"/>
    <w:rsid w:val="00CE5FFD"/>
    <w:rsid w:val="00CE60C0"/>
    <w:rsid w:val="00CE6AA5"/>
    <w:rsid w:val="00CF271E"/>
    <w:rsid w:val="00CF2900"/>
    <w:rsid w:val="00CF29CC"/>
    <w:rsid w:val="00CF3715"/>
    <w:rsid w:val="00CF379C"/>
    <w:rsid w:val="00CF3B36"/>
    <w:rsid w:val="00CF3BCD"/>
    <w:rsid w:val="00CF4147"/>
    <w:rsid w:val="00CF4346"/>
    <w:rsid w:val="00CF5330"/>
    <w:rsid w:val="00CF5E60"/>
    <w:rsid w:val="00CF63B7"/>
    <w:rsid w:val="00CF6AD2"/>
    <w:rsid w:val="00CF6E2F"/>
    <w:rsid w:val="00CF7028"/>
    <w:rsid w:val="00CF7D86"/>
    <w:rsid w:val="00D00DD4"/>
    <w:rsid w:val="00D015FA"/>
    <w:rsid w:val="00D016C0"/>
    <w:rsid w:val="00D018FC"/>
    <w:rsid w:val="00D01A28"/>
    <w:rsid w:val="00D01F17"/>
    <w:rsid w:val="00D01F77"/>
    <w:rsid w:val="00D0353F"/>
    <w:rsid w:val="00D05347"/>
    <w:rsid w:val="00D0547D"/>
    <w:rsid w:val="00D0575D"/>
    <w:rsid w:val="00D0630A"/>
    <w:rsid w:val="00D06B05"/>
    <w:rsid w:val="00D06D96"/>
    <w:rsid w:val="00D06E33"/>
    <w:rsid w:val="00D1075D"/>
    <w:rsid w:val="00D10964"/>
    <w:rsid w:val="00D11800"/>
    <w:rsid w:val="00D11E7F"/>
    <w:rsid w:val="00D12B0B"/>
    <w:rsid w:val="00D12EF8"/>
    <w:rsid w:val="00D1431F"/>
    <w:rsid w:val="00D153EC"/>
    <w:rsid w:val="00D15800"/>
    <w:rsid w:val="00D164B5"/>
    <w:rsid w:val="00D16624"/>
    <w:rsid w:val="00D16FCB"/>
    <w:rsid w:val="00D174B7"/>
    <w:rsid w:val="00D175F2"/>
    <w:rsid w:val="00D17A22"/>
    <w:rsid w:val="00D20D98"/>
    <w:rsid w:val="00D2225A"/>
    <w:rsid w:val="00D223D3"/>
    <w:rsid w:val="00D22EBC"/>
    <w:rsid w:val="00D22EDC"/>
    <w:rsid w:val="00D233BB"/>
    <w:rsid w:val="00D23567"/>
    <w:rsid w:val="00D23A48"/>
    <w:rsid w:val="00D250DF"/>
    <w:rsid w:val="00D267DF"/>
    <w:rsid w:val="00D26E22"/>
    <w:rsid w:val="00D27E3C"/>
    <w:rsid w:val="00D30051"/>
    <w:rsid w:val="00D300BE"/>
    <w:rsid w:val="00D30DA0"/>
    <w:rsid w:val="00D31B86"/>
    <w:rsid w:val="00D31D34"/>
    <w:rsid w:val="00D31F19"/>
    <w:rsid w:val="00D32014"/>
    <w:rsid w:val="00D321CB"/>
    <w:rsid w:val="00D330F1"/>
    <w:rsid w:val="00D33C89"/>
    <w:rsid w:val="00D36F7A"/>
    <w:rsid w:val="00D36FC5"/>
    <w:rsid w:val="00D37AC7"/>
    <w:rsid w:val="00D40F10"/>
    <w:rsid w:val="00D41D34"/>
    <w:rsid w:val="00D41DEA"/>
    <w:rsid w:val="00D41F61"/>
    <w:rsid w:val="00D43E28"/>
    <w:rsid w:val="00D45BF9"/>
    <w:rsid w:val="00D45CEA"/>
    <w:rsid w:val="00D46FD6"/>
    <w:rsid w:val="00D476DF"/>
    <w:rsid w:val="00D4789C"/>
    <w:rsid w:val="00D507CC"/>
    <w:rsid w:val="00D50F4A"/>
    <w:rsid w:val="00D5128E"/>
    <w:rsid w:val="00D51786"/>
    <w:rsid w:val="00D51928"/>
    <w:rsid w:val="00D51C8B"/>
    <w:rsid w:val="00D53380"/>
    <w:rsid w:val="00D53CE9"/>
    <w:rsid w:val="00D541FC"/>
    <w:rsid w:val="00D54CB7"/>
    <w:rsid w:val="00D54EA2"/>
    <w:rsid w:val="00D579B0"/>
    <w:rsid w:val="00D6029B"/>
    <w:rsid w:val="00D60974"/>
    <w:rsid w:val="00D60CFD"/>
    <w:rsid w:val="00D61281"/>
    <w:rsid w:val="00D61D00"/>
    <w:rsid w:val="00D64453"/>
    <w:rsid w:val="00D64642"/>
    <w:rsid w:val="00D64EAB"/>
    <w:rsid w:val="00D6510B"/>
    <w:rsid w:val="00D65347"/>
    <w:rsid w:val="00D65FE1"/>
    <w:rsid w:val="00D6631C"/>
    <w:rsid w:val="00D6662B"/>
    <w:rsid w:val="00D677CC"/>
    <w:rsid w:val="00D67923"/>
    <w:rsid w:val="00D67D7F"/>
    <w:rsid w:val="00D67F32"/>
    <w:rsid w:val="00D701D5"/>
    <w:rsid w:val="00D70451"/>
    <w:rsid w:val="00D70523"/>
    <w:rsid w:val="00D70BC8"/>
    <w:rsid w:val="00D70D9C"/>
    <w:rsid w:val="00D7200B"/>
    <w:rsid w:val="00D72074"/>
    <w:rsid w:val="00D720D6"/>
    <w:rsid w:val="00D7211A"/>
    <w:rsid w:val="00D72282"/>
    <w:rsid w:val="00D73A02"/>
    <w:rsid w:val="00D73EDF"/>
    <w:rsid w:val="00D7501D"/>
    <w:rsid w:val="00D76373"/>
    <w:rsid w:val="00D765A2"/>
    <w:rsid w:val="00D76CBA"/>
    <w:rsid w:val="00D775B4"/>
    <w:rsid w:val="00D775E9"/>
    <w:rsid w:val="00D778EB"/>
    <w:rsid w:val="00D77AD9"/>
    <w:rsid w:val="00D77F26"/>
    <w:rsid w:val="00D801BF"/>
    <w:rsid w:val="00D80CE7"/>
    <w:rsid w:val="00D81452"/>
    <w:rsid w:val="00D8289B"/>
    <w:rsid w:val="00D84AFD"/>
    <w:rsid w:val="00D85008"/>
    <w:rsid w:val="00D85296"/>
    <w:rsid w:val="00D87140"/>
    <w:rsid w:val="00D910C3"/>
    <w:rsid w:val="00D91842"/>
    <w:rsid w:val="00D91F75"/>
    <w:rsid w:val="00D928F4"/>
    <w:rsid w:val="00D92D9D"/>
    <w:rsid w:val="00D92DB8"/>
    <w:rsid w:val="00D932BC"/>
    <w:rsid w:val="00D93309"/>
    <w:rsid w:val="00D93921"/>
    <w:rsid w:val="00D93FA6"/>
    <w:rsid w:val="00D94B68"/>
    <w:rsid w:val="00D94E86"/>
    <w:rsid w:val="00D95AD2"/>
    <w:rsid w:val="00DA0223"/>
    <w:rsid w:val="00DA07D8"/>
    <w:rsid w:val="00DA0AAC"/>
    <w:rsid w:val="00DA1271"/>
    <w:rsid w:val="00DA2764"/>
    <w:rsid w:val="00DA2A6D"/>
    <w:rsid w:val="00DA3793"/>
    <w:rsid w:val="00DA4A83"/>
    <w:rsid w:val="00DA54CE"/>
    <w:rsid w:val="00DA54F4"/>
    <w:rsid w:val="00DA5DC7"/>
    <w:rsid w:val="00DB02FB"/>
    <w:rsid w:val="00DB17FB"/>
    <w:rsid w:val="00DB22A5"/>
    <w:rsid w:val="00DB32E5"/>
    <w:rsid w:val="00DB38DA"/>
    <w:rsid w:val="00DB419A"/>
    <w:rsid w:val="00DB4A7C"/>
    <w:rsid w:val="00DB520E"/>
    <w:rsid w:val="00DB522B"/>
    <w:rsid w:val="00DB5B12"/>
    <w:rsid w:val="00DB5EF6"/>
    <w:rsid w:val="00DB683F"/>
    <w:rsid w:val="00DB6B34"/>
    <w:rsid w:val="00DB7237"/>
    <w:rsid w:val="00DB73C8"/>
    <w:rsid w:val="00DC02DD"/>
    <w:rsid w:val="00DC03FE"/>
    <w:rsid w:val="00DC1B9E"/>
    <w:rsid w:val="00DC2051"/>
    <w:rsid w:val="00DC4168"/>
    <w:rsid w:val="00DC72DE"/>
    <w:rsid w:val="00DC78A0"/>
    <w:rsid w:val="00DC7A77"/>
    <w:rsid w:val="00DC7BFA"/>
    <w:rsid w:val="00DD001E"/>
    <w:rsid w:val="00DD1DFE"/>
    <w:rsid w:val="00DD1EED"/>
    <w:rsid w:val="00DD2540"/>
    <w:rsid w:val="00DD2868"/>
    <w:rsid w:val="00DD2BE7"/>
    <w:rsid w:val="00DD4B42"/>
    <w:rsid w:val="00DD5645"/>
    <w:rsid w:val="00DD75B9"/>
    <w:rsid w:val="00DD7EB5"/>
    <w:rsid w:val="00DD7FEC"/>
    <w:rsid w:val="00DE0627"/>
    <w:rsid w:val="00DE15F3"/>
    <w:rsid w:val="00DE1863"/>
    <w:rsid w:val="00DE1AE3"/>
    <w:rsid w:val="00DE30A2"/>
    <w:rsid w:val="00DE3902"/>
    <w:rsid w:val="00DE3C11"/>
    <w:rsid w:val="00DE4570"/>
    <w:rsid w:val="00DE7B42"/>
    <w:rsid w:val="00DF0A38"/>
    <w:rsid w:val="00DF156B"/>
    <w:rsid w:val="00DF1670"/>
    <w:rsid w:val="00DF2FF6"/>
    <w:rsid w:val="00DF307F"/>
    <w:rsid w:val="00DF38A7"/>
    <w:rsid w:val="00DF3B13"/>
    <w:rsid w:val="00DF68F7"/>
    <w:rsid w:val="00DF6A6F"/>
    <w:rsid w:val="00DF6C93"/>
    <w:rsid w:val="00DF6E52"/>
    <w:rsid w:val="00DF73B9"/>
    <w:rsid w:val="00DF73E2"/>
    <w:rsid w:val="00DF73E4"/>
    <w:rsid w:val="00DF7B3F"/>
    <w:rsid w:val="00E0416F"/>
    <w:rsid w:val="00E049CF"/>
    <w:rsid w:val="00E05CC8"/>
    <w:rsid w:val="00E06499"/>
    <w:rsid w:val="00E06642"/>
    <w:rsid w:val="00E07DD7"/>
    <w:rsid w:val="00E10BB7"/>
    <w:rsid w:val="00E10FE0"/>
    <w:rsid w:val="00E122F7"/>
    <w:rsid w:val="00E1270E"/>
    <w:rsid w:val="00E12BC1"/>
    <w:rsid w:val="00E133BF"/>
    <w:rsid w:val="00E1430B"/>
    <w:rsid w:val="00E1459C"/>
    <w:rsid w:val="00E14ACC"/>
    <w:rsid w:val="00E16B0D"/>
    <w:rsid w:val="00E17925"/>
    <w:rsid w:val="00E17AD1"/>
    <w:rsid w:val="00E17E6D"/>
    <w:rsid w:val="00E21242"/>
    <w:rsid w:val="00E21295"/>
    <w:rsid w:val="00E219BE"/>
    <w:rsid w:val="00E23046"/>
    <w:rsid w:val="00E23128"/>
    <w:rsid w:val="00E24037"/>
    <w:rsid w:val="00E24AE6"/>
    <w:rsid w:val="00E255F0"/>
    <w:rsid w:val="00E25BAD"/>
    <w:rsid w:val="00E261D9"/>
    <w:rsid w:val="00E26B6E"/>
    <w:rsid w:val="00E27427"/>
    <w:rsid w:val="00E2747B"/>
    <w:rsid w:val="00E279FD"/>
    <w:rsid w:val="00E30A60"/>
    <w:rsid w:val="00E31240"/>
    <w:rsid w:val="00E31F53"/>
    <w:rsid w:val="00E3325D"/>
    <w:rsid w:val="00E33890"/>
    <w:rsid w:val="00E33CAE"/>
    <w:rsid w:val="00E34069"/>
    <w:rsid w:val="00E34A90"/>
    <w:rsid w:val="00E34E25"/>
    <w:rsid w:val="00E35BCD"/>
    <w:rsid w:val="00E35D28"/>
    <w:rsid w:val="00E3625E"/>
    <w:rsid w:val="00E3729D"/>
    <w:rsid w:val="00E374B0"/>
    <w:rsid w:val="00E37CB9"/>
    <w:rsid w:val="00E40203"/>
    <w:rsid w:val="00E40DA2"/>
    <w:rsid w:val="00E41219"/>
    <w:rsid w:val="00E41824"/>
    <w:rsid w:val="00E4192C"/>
    <w:rsid w:val="00E4366B"/>
    <w:rsid w:val="00E438A0"/>
    <w:rsid w:val="00E440F8"/>
    <w:rsid w:val="00E4475E"/>
    <w:rsid w:val="00E44795"/>
    <w:rsid w:val="00E4502E"/>
    <w:rsid w:val="00E46144"/>
    <w:rsid w:val="00E4617E"/>
    <w:rsid w:val="00E471B5"/>
    <w:rsid w:val="00E504E5"/>
    <w:rsid w:val="00E50556"/>
    <w:rsid w:val="00E508A0"/>
    <w:rsid w:val="00E50DDA"/>
    <w:rsid w:val="00E52016"/>
    <w:rsid w:val="00E524B4"/>
    <w:rsid w:val="00E52BC3"/>
    <w:rsid w:val="00E5323F"/>
    <w:rsid w:val="00E53F10"/>
    <w:rsid w:val="00E55152"/>
    <w:rsid w:val="00E561BD"/>
    <w:rsid w:val="00E566DF"/>
    <w:rsid w:val="00E56CB6"/>
    <w:rsid w:val="00E57033"/>
    <w:rsid w:val="00E57CE6"/>
    <w:rsid w:val="00E6107E"/>
    <w:rsid w:val="00E62734"/>
    <w:rsid w:val="00E627D6"/>
    <w:rsid w:val="00E62E62"/>
    <w:rsid w:val="00E63562"/>
    <w:rsid w:val="00E63C0A"/>
    <w:rsid w:val="00E64569"/>
    <w:rsid w:val="00E6475C"/>
    <w:rsid w:val="00E650E1"/>
    <w:rsid w:val="00E6554F"/>
    <w:rsid w:val="00E661D0"/>
    <w:rsid w:val="00E673BA"/>
    <w:rsid w:val="00E67861"/>
    <w:rsid w:val="00E67A9E"/>
    <w:rsid w:val="00E70200"/>
    <w:rsid w:val="00E70585"/>
    <w:rsid w:val="00E72487"/>
    <w:rsid w:val="00E72BD9"/>
    <w:rsid w:val="00E732B1"/>
    <w:rsid w:val="00E733EB"/>
    <w:rsid w:val="00E73557"/>
    <w:rsid w:val="00E73767"/>
    <w:rsid w:val="00E74925"/>
    <w:rsid w:val="00E76547"/>
    <w:rsid w:val="00E76C19"/>
    <w:rsid w:val="00E774DC"/>
    <w:rsid w:val="00E775E7"/>
    <w:rsid w:val="00E81333"/>
    <w:rsid w:val="00E833EE"/>
    <w:rsid w:val="00E83F66"/>
    <w:rsid w:val="00E84447"/>
    <w:rsid w:val="00E84CDD"/>
    <w:rsid w:val="00E852E5"/>
    <w:rsid w:val="00E85676"/>
    <w:rsid w:val="00E857D9"/>
    <w:rsid w:val="00E85EA3"/>
    <w:rsid w:val="00E86703"/>
    <w:rsid w:val="00E86827"/>
    <w:rsid w:val="00E86CD7"/>
    <w:rsid w:val="00E90AA8"/>
    <w:rsid w:val="00E90C99"/>
    <w:rsid w:val="00E945FD"/>
    <w:rsid w:val="00E94912"/>
    <w:rsid w:val="00E95175"/>
    <w:rsid w:val="00E956B4"/>
    <w:rsid w:val="00E9610D"/>
    <w:rsid w:val="00E96942"/>
    <w:rsid w:val="00E96C52"/>
    <w:rsid w:val="00E96F37"/>
    <w:rsid w:val="00E970D5"/>
    <w:rsid w:val="00E970EE"/>
    <w:rsid w:val="00E976C8"/>
    <w:rsid w:val="00E979B4"/>
    <w:rsid w:val="00EA1C2F"/>
    <w:rsid w:val="00EA2B0D"/>
    <w:rsid w:val="00EA33F3"/>
    <w:rsid w:val="00EA371A"/>
    <w:rsid w:val="00EA4069"/>
    <w:rsid w:val="00EA4FB4"/>
    <w:rsid w:val="00EA536F"/>
    <w:rsid w:val="00EA56AE"/>
    <w:rsid w:val="00EA60E4"/>
    <w:rsid w:val="00EB026C"/>
    <w:rsid w:val="00EB0D98"/>
    <w:rsid w:val="00EB16FA"/>
    <w:rsid w:val="00EB1CE5"/>
    <w:rsid w:val="00EB2F3C"/>
    <w:rsid w:val="00EB31B2"/>
    <w:rsid w:val="00EB36CD"/>
    <w:rsid w:val="00EB42A8"/>
    <w:rsid w:val="00EB5194"/>
    <w:rsid w:val="00EB5F98"/>
    <w:rsid w:val="00EB697B"/>
    <w:rsid w:val="00EB6BA3"/>
    <w:rsid w:val="00EB6C8A"/>
    <w:rsid w:val="00EB7AAA"/>
    <w:rsid w:val="00EC00C9"/>
    <w:rsid w:val="00EC0614"/>
    <w:rsid w:val="00EC0AD7"/>
    <w:rsid w:val="00EC1EA8"/>
    <w:rsid w:val="00EC3453"/>
    <w:rsid w:val="00EC360A"/>
    <w:rsid w:val="00EC39D3"/>
    <w:rsid w:val="00EC3AA4"/>
    <w:rsid w:val="00EC49FF"/>
    <w:rsid w:val="00EC52C5"/>
    <w:rsid w:val="00EC581D"/>
    <w:rsid w:val="00EC5C64"/>
    <w:rsid w:val="00EC5ECD"/>
    <w:rsid w:val="00EC7087"/>
    <w:rsid w:val="00EC7219"/>
    <w:rsid w:val="00ED09D9"/>
    <w:rsid w:val="00ED0ECA"/>
    <w:rsid w:val="00ED1464"/>
    <w:rsid w:val="00ED1748"/>
    <w:rsid w:val="00ED2EC1"/>
    <w:rsid w:val="00ED39BF"/>
    <w:rsid w:val="00ED3C51"/>
    <w:rsid w:val="00ED5364"/>
    <w:rsid w:val="00ED5433"/>
    <w:rsid w:val="00ED587B"/>
    <w:rsid w:val="00ED6C60"/>
    <w:rsid w:val="00ED74F8"/>
    <w:rsid w:val="00EE053B"/>
    <w:rsid w:val="00EE2ACA"/>
    <w:rsid w:val="00EE3C16"/>
    <w:rsid w:val="00EE3D43"/>
    <w:rsid w:val="00EE4846"/>
    <w:rsid w:val="00EE675E"/>
    <w:rsid w:val="00EE6FD7"/>
    <w:rsid w:val="00EE7A3E"/>
    <w:rsid w:val="00EF02C5"/>
    <w:rsid w:val="00EF12A7"/>
    <w:rsid w:val="00EF328C"/>
    <w:rsid w:val="00EF337B"/>
    <w:rsid w:val="00EF3CB2"/>
    <w:rsid w:val="00EF422A"/>
    <w:rsid w:val="00EF433F"/>
    <w:rsid w:val="00EF4396"/>
    <w:rsid w:val="00EF5343"/>
    <w:rsid w:val="00EF5978"/>
    <w:rsid w:val="00EF6523"/>
    <w:rsid w:val="00EF6F85"/>
    <w:rsid w:val="00EF7154"/>
    <w:rsid w:val="00EF74B3"/>
    <w:rsid w:val="00EF79D3"/>
    <w:rsid w:val="00EF7A4E"/>
    <w:rsid w:val="00F000ED"/>
    <w:rsid w:val="00F00EC0"/>
    <w:rsid w:val="00F00FFB"/>
    <w:rsid w:val="00F01345"/>
    <w:rsid w:val="00F01AAE"/>
    <w:rsid w:val="00F02B6A"/>
    <w:rsid w:val="00F02BBA"/>
    <w:rsid w:val="00F03FA5"/>
    <w:rsid w:val="00F046A8"/>
    <w:rsid w:val="00F07D9C"/>
    <w:rsid w:val="00F10753"/>
    <w:rsid w:val="00F1334D"/>
    <w:rsid w:val="00F13E49"/>
    <w:rsid w:val="00F13FB6"/>
    <w:rsid w:val="00F145AD"/>
    <w:rsid w:val="00F165B8"/>
    <w:rsid w:val="00F16876"/>
    <w:rsid w:val="00F172EE"/>
    <w:rsid w:val="00F20C68"/>
    <w:rsid w:val="00F211D2"/>
    <w:rsid w:val="00F21480"/>
    <w:rsid w:val="00F22D0D"/>
    <w:rsid w:val="00F23723"/>
    <w:rsid w:val="00F23C94"/>
    <w:rsid w:val="00F23F2C"/>
    <w:rsid w:val="00F241CF"/>
    <w:rsid w:val="00F2428B"/>
    <w:rsid w:val="00F245F0"/>
    <w:rsid w:val="00F2502D"/>
    <w:rsid w:val="00F252D0"/>
    <w:rsid w:val="00F266E9"/>
    <w:rsid w:val="00F27184"/>
    <w:rsid w:val="00F302D0"/>
    <w:rsid w:val="00F3066E"/>
    <w:rsid w:val="00F30B21"/>
    <w:rsid w:val="00F31D21"/>
    <w:rsid w:val="00F31FDF"/>
    <w:rsid w:val="00F32636"/>
    <w:rsid w:val="00F32F33"/>
    <w:rsid w:val="00F372EF"/>
    <w:rsid w:val="00F376DD"/>
    <w:rsid w:val="00F37740"/>
    <w:rsid w:val="00F377B8"/>
    <w:rsid w:val="00F37CAB"/>
    <w:rsid w:val="00F40143"/>
    <w:rsid w:val="00F40549"/>
    <w:rsid w:val="00F42011"/>
    <w:rsid w:val="00F438BC"/>
    <w:rsid w:val="00F44AA4"/>
    <w:rsid w:val="00F44D17"/>
    <w:rsid w:val="00F45408"/>
    <w:rsid w:val="00F4750B"/>
    <w:rsid w:val="00F47B02"/>
    <w:rsid w:val="00F47C72"/>
    <w:rsid w:val="00F5061B"/>
    <w:rsid w:val="00F50C6D"/>
    <w:rsid w:val="00F51A2D"/>
    <w:rsid w:val="00F51CBE"/>
    <w:rsid w:val="00F524B6"/>
    <w:rsid w:val="00F54030"/>
    <w:rsid w:val="00F5472D"/>
    <w:rsid w:val="00F5546E"/>
    <w:rsid w:val="00F55A16"/>
    <w:rsid w:val="00F561AB"/>
    <w:rsid w:val="00F5651E"/>
    <w:rsid w:val="00F571F6"/>
    <w:rsid w:val="00F57C00"/>
    <w:rsid w:val="00F57DAD"/>
    <w:rsid w:val="00F601D7"/>
    <w:rsid w:val="00F60680"/>
    <w:rsid w:val="00F6083A"/>
    <w:rsid w:val="00F60905"/>
    <w:rsid w:val="00F62DBB"/>
    <w:rsid w:val="00F64BC6"/>
    <w:rsid w:val="00F656E2"/>
    <w:rsid w:val="00F65D53"/>
    <w:rsid w:val="00F6649E"/>
    <w:rsid w:val="00F67AF6"/>
    <w:rsid w:val="00F72537"/>
    <w:rsid w:val="00F72C8B"/>
    <w:rsid w:val="00F7348E"/>
    <w:rsid w:val="00F74803"/>
    <w:rsid w:val="00F760D3"/>
    <w:rsid w:val="00F77984"/>
    <w:rsid w:val="00F82419"/>
    <w:rsid w:val="00F833A9"/>
    <w:rsid w:val="00F83430"/>
    <w:rsid w:val="00F83AD7"/>
    <w:rsid w:val="00F8593B"/>
    <w:rsid w:val="00F85F95"/>
    <w:rsid w:val="00F86582"/>
    <w:rsid w:val="00F87A2C"/>
    <w:rsid w:val="00F87FEB"/>
    <w:rsid w:val="00F905C5"/>
    <w:rsid w:val="00F92F76"/>
    <w:rsid w:val="00F945C0"/>
    <w:rsid w:val="00F94EFF"/>
    <w:rsid w:val="00F9551D"/>
    <w:rsid w:val="00F9587E"/>
    <w:rsid w:val="00F97884"/>
    <w:rsid w:val="00FA0A59"/>
    <w:rsid w:val="00FA1359"/>
    <w:rsid w:val="00FA26A2"/>
    <w:rsid w:val="00FA50AA"/>
    <w:rsid w:val="00FA670E"/>
    <w:rsid w:val="00FA68BD"/>
    <w:rsid w:val="00FA77EB"/>
    <w:rsid w:val="00FB1127"/>
    <w:rsid w:val="00FB2D0D"/>
    <w:rsid w:val="00FB4D03"/>
    <w:rsid w:val="00FB51AB"/>
    <w:rsid w:val="00FB5D01"/>
    <w:rsid w:val="00FB6004"/>
    <w:rsid w:val="00FB776E"/>
    <w:rsid w:val="00FC0911"/>
    <w:rsid w:val="00FC0C9C"/>
    <w:rsid w:val="00FC0F7E"/>
    <w:rsid w:val="00FC17ED"/>
    <w:rsid w:val="00FC1EBA"/>
    <w:rsid w:val="00FC24E1"/>
    <w:rsid w:val="00FC27A9"/>
    <w:rsid w:val="00FC2845"/>
    <w:rsid w:val="00FC2C0A"/>
    <w:rsid w:val="00FC2FD4"/>
    <w:rsid w:val="00FC323B"/>
    <w:rsid w:val="00FC5F34"/>
    <w:rsid w:val="00FC618A"/>
    <w:rsid w:val="00FD03FE"/>
    <w:rsid w:val="00FD04DB"/>
    <w:rsid w:val="00FD20C7"/>
    <w:rsid w:val="00FD25D8"/>
    <w:rsid w:val="00FD37F7"/>
    <w:rsid w:val="00FD4422"/>
    <w:rsid w:val="00FD47A4"/>
    <w:rsid w:val="00FD4919"/>
    <w:rsid w:val="00FD5D70"/>
    <w:rsid w:val="00FD64DB"/>
    <w:rsid w:val="00FD6522"/>
    <w:rsid w:val="00FD7185"/>
    <w:rsid w:val="00FD74E1"/>
    <w:rsid w:val="00FD7BE2"/>
    <w:rsid w:val="00FE02BD"/>
    <w:rsid w:val="00FE25E9"/>
    <w:rsid w:val="00FE3163"/>
    <w:rsid w:val="00FE39A7"/>
    <w:rsid w:val="00FE57D2"/>
    <w:rsid w:val="00FE6DA3"/>
    <w:rsid w:val="00FE7097"/>
    <w:rsid w:val="00FE768B"/>
    <w:rsid w:val="00FF0462"/>
    <w:rsid w:val="00FF073B"/>
    <w:rsid w:val="00FF1441"/>
    <w:rsid w:val="00FF201B"/>
    <w:rsid w:val="00FF38CD"/>
    <w:rsid w:val="00FF3C9B"/>
    <w:rsid w:val="00FF588D"/>
    <w:rsid w:val="00FF5BEA"/>
    <w:rsid w:val="00FF63D2"/>
    <w:rsid w:val="00FF720B"/>
    <w:rsid w:val="00FF74F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A66BC5"/>
  <w15:chartTrackingRefBased/>
  <w15:docId w15:val="{35A4234E-B1C7-47F7-A5EB-6818EC1B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43D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center"/>
      <w:outlineLvl w:val="0"/>
    </w:pPr>
    <w:rPr>
      <w:rFonts w:cs="Times New Roman"/>
      <w:sz w:val="28"/>
      <w:szCs w:val="20"/>
      <w:u w:val="single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tabs>
        <w:tab w:val="left" w:pos="1620"/>
        <w:tab w:val="left" w:pos="2160"/>
      </w:tabs>
      <w:outlineLvl w:val="2"/>
    </w:pPr>
    <w:rPr>
      <w:rFonts w:cs="Times New Roman"/>
      <w:b/>
      <w:color w:val="0000FF"/>
      <w:sz w:val="28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outlineLvl w:val="3"/>
    </w:pPr>
    <w:rPr>
      <w:rFonts w:cs="Times New Roman"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ilvl w:val="8"/>
        <w:numId w:val="1"/>
      </w:numPr>
      <w:jc w:val="center"/>
      <w:outlineLvl w:val="8"/>
    </w:pPr>
    <w:rPr>
      <w:rFonts w:cs="Times New Roman"/>
      <w:b/>
      <w:bCs/>
      <w:color w:val="0000FF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 w:hint="default"/>
      <w:b w:val="0"/>
      <w:sz w:val="22"/>
      <w:lang w:eastAsia="ar-SA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" w:eastAsia="Times New Roman" w:hAnsi="Arial" w:cs="Times New Roman"/>
      <w:b w:val="0"/>
      <w:color w:val="auto"/>
      <w:sz w:val="22"/>
      <w:szCs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  <w:sz w:val="22"/>
      <w:szCs w:val="20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 w:hint="default"/>
      <w:b w:val="0"/>
      <w:bCs/>
      <w:sz w:val="22"/>
      <w:szCs w:val="22"/>
      <w:lang w:eastAsia="ar-SA"/>
    </w:rPr>
  </w:style>
  <w:style w:type="character" w:customStyle="1" w:styleId="WW8Num9z0">
    <w:name w:val="WW8Num9z0"/>
    <w:rPr>
      <w:rFonts w:cs="Arial"/>
      <w:sz w:val="22"/>
      <w:szCs w:val="20"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  <w:rPr>
      <w:rFonts w:hint="default"/>
    </w:rPr>
  </w:style>
  <w:style w:type="character" w:customStyle="1" w:styleId="WW8Num10z5">
    <w:name w:val="WW8Num10z5"/>
    <w:rPr>
      <w:rFonts w:ascii="Arial" w:hAnsi="Arial" w:cs="Aria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eastAsia="Calibri" w:cs="Arial"/>
      <w:b w:val="0"/>
      <w:sz w:val="22"/>
      <w:szCs w:val="22"/>
    </w:rPr>
  </w:style>
  <w:style w:type="character" w:customStyle="1" w:styleId="WW8Num13z0">
    <w:name w:val="WW8Num13z0"/>
    <w:rPr>
      <w:b w:val="0"/>
      <w:color w:val="auto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  <w:lang w:eastAsia="ar-SA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b w:val="0"/>
      <w:sz w:val="22"/>
      <w:szCs w:val="22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hint="default"/>
      <w:sz w:val="22"/>
      <w:szCs w:val="22"/>
    </w:rPr>
  </w:style>
  <w:style w:type="character" w:customStyle="1" w:styleId="WW8Num17z3">
    <w:name w:val="WW8Num17z3"/>
    <w:rPr>
      <w:rFonts w:hint="default"/>
    </w:rPr>
  </w:style>
  <w:style w:type="character" w:customStyle="1" w:styleId="WW8Num18z0">
    <w:name w:val="WW8Num18z0"/>
    <w:rPr>
      <w:rFonts w:hint="default"/>
      <w:b w:val="0"/>
      <w:color w:val="auto"/>
      <w:w w:val="105"/>
      <w:sz w:val="22"/>
      <w:szCs w:val="22"/>
    </w:rPr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20z0">
    <w:name w:val="WW8Num20z0"/>
    <w:rPr>
      <w:rFonts w:cs="Arial" w:hint="default"/>
      <w:b w:val="0"/>
      <w:bCs/>
      <w:i w:val="0"/>
      <w:sz w:val="22"/>
    </w:rPr>
  </w:style>
  <w:style w:type="character" w:customStyle="1" w:styleId="WW8Num21z0">
    <w:name w:val="WW8Num21z0"/>
    <w:rPr>
      <w:sz w:val="16"/>
      <w:szCs w:val="16"/>
    </w:rPr>
  </w:style>
  <w:style w:type="character" w:customStyle="1" w:styleId="WW8Num22z0">
    <w:name w:val="WW8Num2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Arial" w:eastAsia="Lucida Sans Unicode" w:hAnsi="Arial" w:cs="Arial" w:hint="default"/>
      <w:b w:val="0"/>
      <w:color w:val="000000"/>
      <w:kern w:val="1"/>
      <w:sz w:val="22"/>
      <w:szCs w:val="22"/>
    </w:rPr>
  </w:style>
  <w:style w:type="character" w:customStyle="1" w:styleId="WW8Num25z0">
    <w:name w:val="WW8Num2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0">
    <w:name w:val="WW8Num26z0"/>
    <w:rPr>
      <w:rFonts w:cs="Arial" w:hint="default"/>
      <w:sz w:val="22"/>
      <w:szCs w:val="22"/>
    </w:rPr>
  </w:style>
  <w:style w:type="character" w:customStyle="1" w:styleId="WW8Num27z0">
    <w:name w:val="WW8Num27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position w:val="0"/>
      <w:sz w:val="22"/>
      <w:vertAlign w:val="baseline"/>
    </w:rPr>
  </w:style>
  <w:style w:type="character" w:customStyle="1" w:styleId="WW8Num28z1">
    <w:name w:val="WW8Num28z1"/>
    <w:rPr>
      <w:rFonts w:hint="default"/>
    </w:rPr>
  </w:style>
  <w:style w:type="character" w:customStyle="1" w:styleId="WW8Num29z0">
    <w:name w:val="WW8Num29z0"/>
    <w:rPr>
      <w:rFonts w:ascii="Arial" w:eastAsia="Times New Roman" w:hAnsi="Arial" w:cs="Arial" w:hint="default"/>
      <w:iCs/>
      <w:sz w:val="22"/>
      <w:lang w:eastAsia="ar-SA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0">
    <w:name w:val="WW8Num31z0"/>
    <w:rPr>
      <w:rFonts w:ascii="Arial" w:eastAsia="TimesNewRomanPSMT" w:hAnsi="Arial" w:cs="Arial" w:hint="default"/>
      <w:bCs/>
      <w:sz w:val="22"/>
      <w:szCs w:val="22"/>
    </w:rPr>
  </w:style>
  <w:style w:type="character" w:customStyle="1" w:styleId="WW8Num32z0">
    <w:name w:val="WW8Num3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3z0">
    <w:name w:val="WW8Num33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0">
    <w:name w:val="WW8Num34z0"/>
    <w:rPr>
      <w:rFonts w:hint="default"/>
      <w:color w:val="auto"/>
    </w:rPr>
  </w:style>
  <w:style w:type="character" w:customStyle="1" w:styleId="WW8Num35z0">
    <w:name w:val="WW8Num3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6z0">
    <w:name w:val="WW8Num36z0"/>
    <w:rPr>
      <w:rFonts w:ascii="Arial" w:hAnsi="Arial" w:cs="Arial" w:hint="default"/>
      <w:b w:val="0"/>
      <w:i w:val="0"/>
      <w:color w:val="auto"/>
      <w:kern w:val="1"/>
      <w:sz w:val="22"/>
      <w:szCs w:val="22"/>
    </w:rPr>
  </w:style>
  <w:style w:type="character" w:customStyle="1" w:styleId="WW8Num37z0">
    <w:name w:val="WW8Num37z0"/>
    <w:rPr>
      <w:rFonts w:ascii="Symbol" w:hAnsi="Symbol" w:cs="Symbol" w:hint="default"/>
      <w:b w:val="0"/>
    </w:rPr>
  </w:style>
  <w:style w:type="character" w:customStyle="1" w:styleId="WW8Num38z0">
    <w:name w:val="WW8Num3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9z0">
    <w:name w:val="WW8Num3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41z0">
    <w:name w:val="WW8Num41z0"/>
    <w:rPr>
      <w:rFonts w:eastAsia="TTE232B7E0t00" w:cs="Arial" w:hint="default"/>
      <w:b/>
      <w:sz w:val="22"/>
      <w:szCs w:val="22"/>
      <w:lang w:eastAsia="ar-SA"/>
    </w:rPr>
  </w:style>
  <w:style w:type="character" w:customStyle="1" w:styleId="WW8Num42z0">
    <w:name w:val="WW8Num42z0"/>
    <w:rPr>
      <w:rFonts w:cs="Arial" w:hint="default"/>
      <w:bCs/>
      <w:sz w:val="22"/>
      <w:szCs w:val="22"/>
      <w:lang w:eastAsia="ar-SA"/>
    </w:rPr>
  </w:style>
  <w:style w:type="character" w:customStyle="1" w:styleId="WW8Num42z1">
    <w:name w:val="WW8Num42z1"/>
    <w:rPr>
      <w:rFonts w:ascii="Arial" w:hAnsi="Arial" w:cs="Arial" w:hint="default"/>
      <w:b w:val="0"/>
      <w:i w:val="0"/>
      <w:sz w:val="22"/>
    </w:rPr>
  </w:style>
  <w:style w:type="character" w:customStyle="1" w:styleId="WW8Num42z3">
    <w:name w:val="WW8Num42z3"/>
    <w:rPr>
      <w:rFonts w:hint="default"/>
      <w:b w:val="0"/>
    </w:rPr>
  </w:style>
  <w:style w:type="character" w:customStyle="1" w:styleId="WW8Num42z4">
    <w:name w:val="WW8Num42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3z0">
    <w:name w:val="WW8Num43z0"/>
    <w:rPr>
      <w:rFonts w:cs="Arial" w:hint="default"/>
      <w:b w:val="0"/>
      <w:color w:val="auto"/>
      <w:sz w:val="22"/>
      <w:szCs w:val="22"/>
      <w:lang w:eastAsia="ar-SA"/>
    </w:rPr>
  </w:style>
  <w:style w:type="character" w:customStyle="1" w:styleId="WW8Num44z0">
    <w:name w:val="WW8Num44z0"/>
    <w:rPr>
      <w:rFonts w:eastAsia="Calibri"/>
    </w:rPr>
  </w:style>
  <w:style w:type="character" w:customStyle="1" w:styleId="WW8Num45z0">
    <w:name w:val="WW8Num45z0"/>
    <w:rPr>
      <w:rFonts w:cs="Arial" w:hint="default"/>
      <w:i w:val="0"/>
      <w:iCs/>
      <w:sz w:val="22"/>
      <w:szCs w:val="22"/>
    </w:rPr>
  </w:style>
  <w:style w:type="character" w:customStyle="1" w:styleId="WW8Num46z0">
    <w:name w:val="WW8Num46z0"/>
    <w:rPr>
      <w:rFonts w:ascii="Arial" w:eastAsia="Verdana" w:hAnsi="Arial" w:cs="Arial" w:hint="default"/>
      <w:b w:val="0"/>
      <w:color w:val="auto"/>
      <w:spacing w:val="3"/>
      <w:sz w:val="22"/>
      <w:szCs w:val="22"/>
      <w:lang w:val="x-none" w:eastAsia="en-US"/>
    </w:rPr>
  </w:style>
  <w:style w:type="character" w:customStyle="1" w:styleId="WW8Num47z0">
    <w:name w:val="WW8Num47z0"/>
    <w:rPr>
      <w:rFonts w:ascii="Arial" w:hAnsi="Arial"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48z0">
    <w:name w:val="WW8Num48z0"/>
    <w:rPr>
      <w:rFonts w:eastAsia="Calibri" w:cs="Arial" w:hint="default"/>
      <w:sz w:val="22"/>
      <w:szCs w:val="22"/>
      <w:lang w:eastAsia="ar-SA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50z0">
    <w:name w:val="WW8Num5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1z0">
    <w:name w:val="WW8Num5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2z0">
    <w:name w:val="WW8Num5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5z0">
    <w:name w:val="WW8Num5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56z0">
    <w:name w:val="WW8Num5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7z0">
    <w:name w:val="WW8Num57z0"/>
    <w:rPr>
      <w:rFonts w:cs="Arial" w:hint="default"/>
      <w:sz w:val="22"/>
      <w:szCs w:val="22"/>
      <w:lang w:eastAsia="ar-SA"/>
    </w:rPr>
  </w:style>
  <w:style w:type="character" w:customStyle="1" w:styleId="WW8Num58z0">
    <w:name w:val="WW8Num58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59z0">
    <w:name w:val="WW8Num59z0"/>
    <w:rPr>
      <w:rFonts w:cs="Arial" w:hint="default"/>
      <w:sz w:val="22"/>
      <w:szCs w:val="22"/>
      <w:lang w:eastAsia="ar-SA"/>
    </w:rPr>
  </w:style>
  <w:style w:type="character" w:customStyle="1" w:styleId="WW8Num60z0">
    <w:name w:val="WW8Num6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1z0">
    <w:name w:val="WW8Num61z0"/>
    <w:rPr>
      <w:rFonts w:cs="Arial" w:hint="default"/>
      <w:b w:val="0"/>
      <w:color w:val="auto"/>
      <w:sz w:val="22"/>
      <w:szCs w:val="22"/>
      <w:lang w:eastAsia="ar-SA"/>
    </w:rPr>
  </w:style>
  <w:style w:type="character" w:customStyle="1" w:styleId="WW8Num62z0">
    <w:name w:val="WW8Num62z0"/>
    <w:rPr>
      <w:rFonts w:cs="Arial"/>
      <w:i w:val="0"/>
      <w:color w:val="auto"/>
      <w:sz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sz w:val="16"/>
      <w:szCs w:val="16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  <w:rPr>
      <w:rFonts w:hint="default"/>
      <w:sz w:val="22"/>
      <w:szCs w:val="22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6z0">
    <w:name w:val="WW8Num66z0"/>
    <w:rPr>
      <w:rFonts w:cs="Arial"/>
      <w:sz w:val="22"/>
      <w:szCs w:val="22"/>
      <w:lang w:eastAsia="ar-SA"/>
    </w:rPr>
  </w:style>
  <w:style w:type="character" w:customStyle="1" w:styleId="WW8Num67z0">
    <w:name w:val="WW8Num6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  <w:lang w:eastAsia="ar-SA"/>
    </w:rPr>
  </w:style>
  <w:style w:type="character" w:customStyle="1" w:styleId="WW8Num67z1">
    <w:name w:val="WW8Num67z1"/>
    <w:rPr>
      <w:rFonts w:ascii="Arial" w:hAnsi="Arial" w:cs="Arial"/>
      <w:sz w:val="22"/>
      <w:szCs w:val="22"/>
      <w:lang w:eastAsia="ar-SA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Arial" w:hint="default"/>
      <w:b/>
      <w:color w:val="0000FF"/>
      <w:sz w:val="28"/>
      <w:szCs w:val="28"/>
    </w:rPr>
  </w:style>
  <w:style w:type="character" w:customStyle="1" w:styleId="WW8Num69z0">
    <w:name w:val="WW8Num69z0"/>
    <w:rPr>
      <w:rFonts w:cs="Arial" w:hint="default"/>
      <w:sz w:val="22"/>
      <w:szCs w:val="22"/>
    </w:rPr>
  </w:style>
  <w:style w:type="character" w:customStyle="1" w:styleId="WW8Num70z0">
    <w:name w:val="WW8Num70z0"/>
    <w:rPr>
      <w:rFonts w:hint="default"/>
    </w:rPr>
  </w:style>
  <w:style w:type="character" w:customStyle="1" w:styleId="WW8Num70z4">
    <w:name w:val="WW8Num70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1z0">
    <w:name w:val="WW8Num7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72z0">
    <w:name w:val="WW8Num72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73z0">
    <w:name w:val="WW8Num73z0"/>
    <w:rPr>
      <w:rFonts w:ascii="Arial" w:eastAsia="Calibri" w:hAnsi="Arial" w:cs="Symbol" w:hint="default"/>
      <w:b w:val="0"/>
      <w:i w:val="0"/>
      <w:color w:val="auto"/>
      <w:sz w:val="22"/>
      <w:szCs w:val="22"/>
      <w:lang w:eastAsia="en-US"/>
    </w:rPr>
  </w:style>
  <w:style w:type="character" w:customStyle="1" w:styleId="WW8Num74z0">
    <w:name w:val="WW8Num74z0"/>
    <w:rPr>
      <w:rFonts w:cs="Arial" w:hint="default"/>
      <w:sz w:val="22"/>
      <w:szCs w:val="22"/>
      <w:lang w:eastAsia="ar-SA"/>
    </w:rPr>
  </w:style>
  <w:style w:type="character" w:customStyle="1" w:styleId="WW8Num75z0">
    <w:name w:val="WW8Num75z0"/>
    <w:rPr>
      <w:rFonts w:ascii="Arial" w:hAnsi="Arial" w:cs="Arial" w:hint="default"/>
      <w:b w:val="0"/>
      <w:bCs/>
      <w:i w:val="0"/>
      <w:strike w:val="0"/>
      <w:dstrike w:val="0"/>
      <w:sz w:val="22"/>
      <w:szCs w:val="22"/>
      <w:lang w:eastAsia="ar-SA"/>
    </w:rPr>
  </w:style>
  <w:style w:type="character" w:customStyle="1" w:styleId="WW8Num76z0">
    <w:name w:val="WW8Num76z0"/>
    <w:rPr>
      <w:rFonts w:ascii="Times New Roman" w:hAnsi="Times New Roman" w:cs="Times New Roman" w:hint="default"/>
      <w:sz w:val="18"/>
      <w:szCs w:val="22"/>
    </w:rPr>
  </w:style>
  <w:style w:type="character" w:customStyle="1" w:styleId="WW8Num76z1">
    <w:name w:val="WW8Num76z1"/>
    <w:rPr>
      <w:rFonts w:hint="default"/>
    </w:rPr>
  </w:style>
  <w:style w:type="character" w:customStyle="1" w:styleId="WW8Num76z2">
    <w:name w:val="WW8Num76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6z4">
    <w:name w:val="WW8Num76z4"/>
    <w:rPr>
      <w:rFonts w:ascii="Symbol" w:hAnsi="Symbol" w:cs="Times New Roman" w:hint="default"/>
    </w:rPr>
  </w:style>
  <w:style w:type="character" w:customStyle="1" w:styleId="WW8Num76z5">
    <w:name w:val="WW8Num76z5"/>
    <w:rPr>
      <w:rFonts w:ascii="Arial" w:hAnsi="Arial" w:cs="Arial" w:hint="default"/>
      <w:sz w:val="22"/>
      <w:szCs w:val="22"/>
    </w:rPr>
  </w:style>
  <w:style w:type="character" w:customStyle="1" w:styleId="WW8Num77z0">
    <w:name w:val="WW8Num77z0"/>
    <w:rPr>
      <w:rFonts w:cs="Arial" w:hint="default"/>
      <w:sz w:val="22"/>
      <w:szCs w:val="22"/>
      <w:lang w:eastAsia="ar-SA"/>
    </w:rPr>
  </w:style>
  <w:style w:type="character" w:customStyle="1" w:styleId="WW8Num78z0">
    <w:name w:val="WW8Num78z0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cs="Arial" w:hint="default"/>
      <w:iCs/>
      <w:sz w:val="22"/>
      <w:szCs w:val="22"/>
      <w:lang w:val="x-none" w:eastAsia="ar-SA"/>
    </w:rPr>
  </w:style>
  <w:style w:type="character" w:customStyle="1" w:styleId="WW8Num81z0">
    <w:name w:val="WW8Num81z0"/>
    <w:rPr>
      <w:rFonts w:cs="Arial"/>
      <w:i/>
      <w:iCs/>
      <w:sz w:val="18"/>
      <w:szCs w:val="18"/>
    </w:rPr>
  </w:style>
  <w:style w:type="character" w:customStyle="1" w:styleId="WW8Num82z0">
    <w:name w:val="WW8Num8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84z1">
    <w:name w:val="WW8Num84z1"/>
    <w:rPr>
      <w:rFonts w:hint="default"/>
    </w:rPr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Symbol" w:hAnsi="Symbol" w:cs="Symbol" w:hint="default"/>
      <w:b w:val="0"/>
    </w:rPr>
  </w:style>
  <w:style w:type="character" w:customStyle="1" w:styleId="WW8Num86z0">
    <w:name w:val="WW8Num86z0"/>
    <w:rPr>
      <w:rFonts w:hint="default"/>
      <w:b w:val="0"/>
      <w:color w:val="auto"/>
    </w:rPr>
  </w:style>
  <w:style w:type="character" w:customStyle="1" w:styleId="WW8Num86z1">
    <w:name w:val="WW8Num86z1"/>
    <w:rPr>
      <w:rFonts w:ascii="Arial" w:hAnsi="Arial" w:cs="Arial" w:hint="default"/>
    </w:rPr>
  </w:style>
  <w:style w:type="character" w:customStyle="1" w:styleId="WW8Num86z2">
    <w:name w:val="WW8Num86z2"/>
    <w:rPr>
      <w:rFonts w:hint="default"/>
      <w:b w:val="0"/>
      <w:color w:val="000000"/>
    </w:rPr>
  </w:style>
  <w:style w:type="character" w:customStyle="1" w:styleId="WW8Num86z3">
    <w:name w:val="WW8Num86z3"/>
    <w:rPr>
      <w:rFonts w:hint="default"/>
    </w:rPr>
  </w:style>
  <w:style w:type="character" w:customStyle="1" w:styleId="WW8Num87z0">
    <w:name w:val="WW8Num87z0"/>
    <w:rPr>
      <w:rFonts w:eastAsia="Lucida Sans Unicode" w:cs="Arial"/>
      <w:b w:val="0"/>
      <w:bCs/>
      <w:color w:val="000000"/>
      <w:kern w:val="1"/>
      <w:sz w:val="22"/>
      <w:szCs w:val="22"/>
      <w:lang w:eastAsia="ar-SA"/>
    </w:rPr>
  </w:style>
  <w:style w:type="character" w:customStyle="1" w:styleId="WW8Num88z0">
    <w:name w:val="WW8Num88z0"/>
    <w:rPr>
      <w:rFonts w:ascii="Arial" w:eastAsia="Times New Roman" w:hAnsi="Arial" w:cs="Arial" w:hint="default"/>
      <w:b w:val="0"/>
      <w:kern w:val="1"/>
      <w:sz w:val="22"/>
      <w:szCs w:val="22"/>
    </w:rPr>
  </w:style>
  <w:style w:type="character" w:customStyle="1" w:styleId="WW8Num89z0">
    <w:name w:val="WW8Num89z0"/>
    <w:rPr>
      <w:rFonts w:cs="Arial" w:hint="default"/>
      <w:b w:val="0"/>
      <w:bCs/>
      <w:iCs/>
      <w:color w:val="auto"/>
      <w:sz w:val="22"/>
      <w:szCs w:val="22"/>
    </w:rPr>
  </w:style>
  <w:style w:type="character" w:customStyle="1" w:styleId="WW8Num90z0">
    <w:name w:val="WW8Num9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1z0">
    <w:name w:val="WW8Num91z0"/>
    <w:rPr>
      <w:rFonts w:eastAsia="Calibri" w:cs="Arial" w:hint="default"/>
      <w:b w:val="0"/>
      <w:bCs w:val="0"/>
      <w:i/>
      <w:iCs/>
      <w:sz w:val="22"/>
      <w:szCs w:val="22"/>
      <w:lang w:eastAsia="ar-SA"/>
    </w:rPr>
  </w:style>
  <w:style w:type="character" w:customStyle="1" w:styleId="WW8Num92z0">
    <w:name w:val="WW8Num92z0"/>
    <w:rPr>
      <w:rFonts w:ascii="Symbol" w:hAnsi="Symbol" w:cs="Symbol" w:hint="default"/>
      <w:color w:val="auto"/>
      <w:sz w:val="20"/>
    </w:rPr>
  </w:style>
  <w:style w:type="character" w:customStyle="1" w:styleId="WW8Num93z0">
    <w:name w:val="WW8Num93z0"/>
    <w:rPr>
      <w:rFonts w:cs="Arial" w:hint="default"/>
      <w:b w:val="0"/>
      <w:color w:val="auto"/>
      <w:sz w:val="22"/>
      <w:szCs w:val="22"/>
    </w:rPr>
  </w:style>
  <w:style w:type="character" w:customStyle="1" w:styleId="WW8Num93z1">
    <w:name w:val="WW8Num93z1"/>
    <w:rPr>
      <w:rFonts w:hint="default"/>
      <w:sz w:val="22"/>
      <w:szCs w:val="22"/>
    </w:rPr>
  </w:style>
  <w:style w:type="character" w:customStyle="1" w:styleId="WW8Num93z2">
    <w:name w:val="WW8Num93z2"/>
    <w:rPr>
      <w:rFonts w:hint="default"/>
    </w:rPr>
  </w:style>
  <w:style w:type="character" w:customStyle="1" w:styleId="WW8Num94z0">
    <w:name w:val="WW8Num94z0"/>
    <w:rPr>
      <w:rFonts w:ascii="Arial" w:hAnsi="Arial" w:cs="Arial" w:hint="default"/>
      <w:b w:val="0"/>
      <w:i w:val="0"/>
      <w:color w:val="auto"/>
      <w:w w:val="105"/>
      <w:sz w:val="22"/>
      <w:szCs w:val="16"/>
    </w:rPr>
  </w:style>
  <w:style w:type="character" w:customStyle="1" w:styleId="WW8Num95z0">
    <w:name w:val="WW8Num95z0"/>
    <w:rPr>
      <w:rFonts w:eastAsia="Calibri"/>
    </w:rPr>
  </w:style>
  <w:style w:type="character" w:customStyle="1" w:styleId="WW8Num96z0">
    <w:name w:val="WW8Num96z0"/>
    <w:rPr>
      <w:rFonts w:ascii="Arial" w:hAnsi="Arial" w:cs="Arial" w:hint="default"/>
      <w:sz w:val="22"/>
      <w:szCs w:val="22"/>
      <w:lang w:eastAsia="ar-SA"/>
    </w:rPr>
  </w:style>
  <w:style w:type="character" w:customStyle="1" w:styleId="WW8Num96z1">
    <w:name w:val="WW8Num96z1"/>
    <w:rPr>
      <w:rFonts w:ascii="Arial" w:hAnsi="Arial" w:cs="Arial" w:hint="default"/>
      <w:b w:val="0"/>
      <w:i w:val="0"/>
      <w:sz w:val="22"/>
    </w:rPr>
  </w:style>
  <w:style w:type="character" w:customStyle="1" w:styleId="WW8Num96z3">
    <w:name w:val="WW8Num96z3"/>
    <w:rPr>
      <w:rFonts w:hint="default"/>
      <w:b w:val="0"/>
    </w:rPr>
  </w:style>
  <w:style w:type="character" w:customStyle="1" w:styleId="WW8Num96z4">
    <w:name w:val="WW8Num96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7z0">
    <w:name w:val="WW8Num97z0"/>
    <w:rPr>
      <w:rFonts w:ascii="Symbol" w:hAnsi="Symbol" w:cs="Symbol" w:hint="default"/>
      <w:szCs w:val="20"/>
      <w:lang w:eastAsia="ar-SA"/>
    </w:rPr>
  </w:style>
  <w:style w:type="character" w:customStyle="1" w:styleId="WW8Num98z0">
    <w:name w:val="WW8Num9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  <w:lang w:eastAsia="ar-SA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00z0">
    <w:name w:val="WW8Num100z0"/>
    <w:rPr>
      <w:rFonts w:eastAsia="Calibri" w:cs="Arial" w:hint="default"/>
      <w:sz w:val="22"/>
      <w:szCs w:val="22"/>
      <w:lang w:eastAsia="en-US"/>
    </w:rPr>
  </w:style>
  <w:style w:type="character" w:customStyle="1" w:styleId="WW8Num101z0">
    <w:name w:val="WW8Num101z0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02z0">
    <w:name w:val="WW8Num10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03z0">
    <w:name w:val="WW8Num103z0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104z0">
    <w:name w:val="WW8Num104z0"/>
    <w:rPr>
      <w:rFonts w:ascii="Symbol" w:hAnsi="Symbol" w:cs="Symbol" w:hint="default"/>
      <w:b w:val="0"/>
    </w:rPr>
  </w:style>
  <w:style w:type="character" w:customStyle="1" w:styleId="WW8Num105z0">
    <w:name w:val="WW8Num105z0"/>
    <w:rPr>
      <w:i w:val="0"/>
      <w:color w:val="auto"/>
      <w:sz w:val="22"/>
      <w:szCs w:val="22"/>
    </w:rPr>
  </w:style>
  <w:style w:type="character" w:customStyle="1" w:styleId="WW8Num106z0">
    <w:name w:val="WW8Num106z0"/>
    <w:rPr>
      <w:rFonts w:ascii="Arial" w:eastAsia="Verdana" w:hAnsi="Arial" w:cs="Arial" w:hint="default"/>
      <w:b w:val="0"/>
      <w:i w:val="0"/>
      <w:color w:val="auto"/>
      <w:spacing w:val="1"/>
      <w:sz w:val="22"/>
      <w:szCs w:val="22"/>
      <w:lang w:eastAsia="en-US"/>
    </w:rPr>
  </w:style>
  <w:style w:type="character" w:customStyle="1" w:styleId="WW8Num107z0">
    <w:name w:val="WW8Num107z0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08z0">
    <w:name w:val="WW8Num10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109z0">
    <w:name w:val="WW8Num109z0"/>
    <w:rPr>
      <w:rFonts w:cs="Arial" w:hint="default"/>
      <w:sz w:val="22"/>
      <w:szCs w:val="22"/>
    </w:rPr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111z1">
    <w:name w:val="WW8Num111z1"/>
    <w:rPr>
      <w:rFonts w:hint="default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bCs/>
      <w:sz w:val="22"/>
      <w:szCs w:val="22"/>
      <w:lang w:eastAsia="pl-PL"/>
    </w:rPr>
  </w:style>
  <w:style w:type="character" w:customStyle="1" w:styleId="WW8Num113z0">
    <w:name w:val="WW8Num113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114z0">
    <w:name w:val="WW8Num114z0"/>
    <w:rPr>
      <w:rFonts w:ascii="Arial" w:hAnsi="Arial" w:cs="Arial"/>
      <w:b w:val="0"/>
      <w:sz w:val="22"/>
      <w:szCs w:val="22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Arial" w:hAnsi="Arial" w:cs="Arial"/>
      <w:color w:val="FF0000"/>
      <w:sz w:val="22"/>
      <w:szCs w:val="22"/>
    </w:rPr>
  </w:style>
  <w:style w:type="character" w:customStyle="1" w:styleId="WW8Num115z1">
    <w:name w:val="WW8Num115z1"/>
    <w:rPr>
      <w:rFonts w:cs="Times New Roman"/>
      <w:b w:val="0"/>
      <w:i w:val="0"/>
      <w:color w:val="000000"/>
      <w:sz w:val="22"/>
      <w:szCs w:val="22"/>
      <w:lang w:eastAsia="pl-PL"/>
    </w:rPr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Arial" w:hAnsi="Arial" w:cs="Arial"/>
      <w:b w:val="0"/>
      <w:sz w:val="22"/>
      <w:szCs w:val="22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b w:val="0"/>
      <w:color w:val="auto"/>
    </w:rPr>
  </w:style>
  <w:style w:type="character" w:customStyle="1" w:styleId="WW8Num118z0">
    <w:name w:val="WW8Num118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118z1">
    <w:name w:val="WW8Num118z1"/>
    <w:rPr>
      <w:rFonts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 w:hint="default"/>
      <w:b w:val="0"/>
      <w:color w:val="000000"/>
      <w:sz w:val="22"/>
      <w:szCs w:val="22"/>
      <w:lang w:eastAsia="pl-PL"/>
    </w:rPr>
  </w:style>
  <w:style w:type="character" w:customStyle="1" w:styleId="WW8Num120z0">
    <w:name w:val="WW8Num120z0"/>
    <w:rPr>
      <w:rFonts w:hint="default"/>
      <w:b w:val="0"/>
      <w:color w:val="auto"/>
      <w:sz w:val="22"/>
      <w:szCs w:val="22"/>
    </w:rPr>
  </w:style>
  <w:style w:type="character" w:customStyle="1" w:styleId="WW8Num121z0">
    <w:name w:val="WW8Num121z0"/>
  </w:style>
  <w:style w:type="character" w:customStyle="1" w:styleId="WW8Num122z0">
    <w:name w:val="WW8Num122z0"/>
    <w:rPr>
      <w:rFonts w:ascii="Arial" w:eastAsia="Times New Roman" w:hAnsi="Arial" w:cs="Arial"/>
      <w:sz w:val="22"/>
      <w:szCs w:val="22"/>
    </w:rPr>
  </w:style>
  <w:style w:type="character" w:customStyle="1" w:styleId="WW8Num122z1">
    <w:name w:val="WW8Num122z1"/>
    <w:rPr>
      <w:rFonts w:hint="default"/>
      <w:sz w:val="22"/>
      <w:szCs w:val="22"/>
    </w:rPr>
  </w:style>
  <w:style w:type="character" w:customStyle="1" w:styleId="WW8Num122z3">
    <w:name w:val="WW8Num122z3"/>
    <w:rPr>
      <w:rFonts w:hint="default"/>
    </w:rPr>
  </w:style>
  <w:style w:type="character" w:customStyle="1" w:styleId="WW8Num123z0">
    <w:name w:val="WW8Num123z0"/>
    <w:rPr>
      <w:rFonts w:ascii="Symbol" w:hAnsi="Symbol" w:cs="Symbol" w:hint="default"/>
      <w:b w:val="0"/>
    </w:rPr>
  </w:style>
  <w:style w:type="character" w:customStyle="1" w:styleId="WW8Num124z0">
    <w:name w:val="WW8Num124z0"/>
    <w:rPr>
      <w:rFonts w:ascii="Symbol" w:hAnsi="Symbol" w:cs="Symbol" w:hint="default"/>
      <w:b w:val="0"/>
    </w:rPr>
  </w:style>
  <w:style w:type="character" w:customStyle="1" w:styleId="WW8Num125z0">
    <w:name w:val="WW8Num125z0"/>
    <w:rPr>
      <w:sz w:val="22"/>
      <w:szCs w:val="22"/>
      <w:lang w:eastAsia="pl-PL"/>
    </w:rPr>
  </w:style>
  <w:style w:type="character" w:customStyle="1" w:styleId="WW8Num126z0">
    <w:name w:val="WW8Num126z0"/>
    <w:rPr>
      <w:rFonts w:ascii="Symbol" w:hAnsi="Symbol" w:cs="Symbol" w:hint="default"/>
      <w:b w:val="0"/>
    </w:rPr>
  </w:style>
  <w:style w:type="character" w:customStyle="1" w:styleId="WW8Num127z0">
    <w:name w:val="WW8Num127z0"/>
    <w:rPr>
      <w:rFonts w:ascii="Symbol" w:hAnsi="Symbol" w:cs="Symbol" w:hint="default"/>
      <w:b w:val="0"/>
      <w:sz w:val="22"/>
      <w:szCs w:val="22"/>
      <w:lang w:eastAsia="pl-PL"/>
    </w:rPr>
  </w:style>
  <w:style w:type="character" w:customStyle="1" w:styleId="WW8Num128z0">
    <w:name w:val="WW8Num128z0"/>
    <w:rPr>
      <w:rFonts w:cs="Arial" w:hint="default"/>
      <w:b w:val="0"/>
      <w:color w:val="auto"/>
      <w:sz w:val="22"/>
      <w:szCs w:val="22"/>
    </w:rPr>
  </w:style>
  <w:style w:type="character" w:customStyle="1" w:styleId="WW8Num128z1">
    <w:name w:val="WW8Num128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28z2">
    <w:name w:val="WW8Num128z2"/>
    <w:rPr>
      <w:rFonts w:hint="default"/>
    </w:rPr>
  </w:style>
  <w:style w:type="character" w:customStyle="1" w:styleId="WW8Num129z0">
    <w:name w:val="WW8Num129z0"/>
    <w:rPr>
      <w:rFonts w:hint="default"/>
      <w:b w:val="0"/>
      <w:bCs/>
      <w:color w:val="auto"/>
      <w:sz w:val="22"/>
      <w:szCs w:val="22"/>
      <w:lang w:eastAsia="pl-PL"/>
    </w:rPr>
  </w:style>
  <w:style w:type="character" w:customStyle="1" w:styleId="WW8Num130z0">
    <w:name w:val="WW8Num130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31z0">
    <w:name w:val="WW8Num131z0"/>
    <w:rPr>
      <w:sz w:val="22"/>
      <w:szCs w:val="22"/>
      <w:lang w:eastAsia="pl-PL"/>
    </w:rPr>
  </w:style>
  <w:style w:type="character" w:customStyle="1" w:styleId="WW8Num132z0">
    <w:name w:val="WW8Num132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133z0">
    <w:name w:val="WW8Num133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133z1">
    <w:name w:val="WW8Num133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Arial" w:hAnsi="Arial" w:cs="Arial"/>
      <w:b/>
      <w:bCs/>
      <w:iCs/>
      <w:strike/>
      <w:color w:val="000000"/>
      <w:kern w:val="1"/>
      <w:sz w:val="22"/>
      <w:szCs w:val="22"/>
    </w:rPr>
  </w:style>
  <w:style w:type="character" w:customStyle="1" w:styleId="WW8Num134z1">
    <w:name w:val="WW8Num134z1"/>
    <w:rPr>
      <w:rFonts w:ascii="Arial" w:hAnsi="Arial" w:cs="Arial"/>
      <w:b/>
      <w:bCs/>
      <w:sz w:val="22"/>
      <w:szCs w:val="22"/>
    </w:rPr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hint="default"/>
    </w:rPr>
  </w:style>
  <w:style w:type="character" w:customStyle="1" w:styleId="WW8Num11z5">
    <w:name w:val="WW8Num11z5"/>
    <w:rPr>
      <w:rFonts w:ascii="Arial" w:hAnsi="Arial" w:cs="Arial" w:hint="default"/>
    </w:rPr>
  </w:style>
  <w:style w:type="character" w:customStyle="1" w:styleId="WW8Num15z1">
    <w:name w:val="WW8Num15z1"/>
    <w:rPr>
      <w:rFonts w:hint="default"/>
    </w:rPr>
  </w:style>
  <w:style w:type="character" w:customStyle="1" w:styleId="WW8Num18z1">
    <w:name w:val="WW8Num18z1"/>
    <w:rPr>
      <w:rFonts w:hint="default"/>
      <w:sz w:val="22"/>
      <w:szCs w:val="22"/>
    </w:rPr>
  </w:style>
  <w:style w:type="character" w:customStyle="1" w:styleId="WW8Num18z3">
    <w:name w:val="WW8Num18z3"/>
    <w:rPr>
      <w:rFonts w:hint="default"/>
    </w:rPr>
  </w:style>
  <w:style w:type="character" w:customStyle="1" w:styleId="WW8Num29z1">
    <w:name w:val="WW8Num29z1"/>
    <w:rPr>
      <w:rFonts w:hint="default"/>
    </w:rPr>
  </w:style>
  <w:style w:type="character" w:customStyle="1" w:styleId="WW8Num43z1">
    <w:name w:val="WW8Num43z1"/>
    <w:rPr>
      <w:rFonts w:ascii="Arial" w:hAnsi="Arial" w:cs="Arial" w:hint="default"/>
      <w:b w:val="0"/>
      <w:i w:val="0"/>
      <w:sz w:val="22"/>
    </w:rPr>
  </w:style>
  <w:style w:type="character" w:customStyle="1" w:styleId="WW8Num43z3">
    <w:name w:val="WW8Num43z3"/>
    <w:rPr>
      <w:rFonts w:hint="default"/>
      <w:b w:val="0"/>
    </w:rPr>
  </w:style>
  <w:style w:type="character" w:customStyle="1" w:styleId="WW8Num43z4">
    <w:name w:val="WW8Num43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  <w:rPr>
      <w:rFonts w:hint="default"/>
      <w:sz w:val="22"/>
      <w:szCs w:val="22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8z1">
    <w:name w:val="WW8Num68z1"/>
    <w:rPr>
      <w:rFonts w:ascii="Arial" w:hAnsi="Arial" w:cs="Arial"/>
      <w:sz w:val="22"/>
      <w:szCs w:val="22"/>
      <w:lang w:eastAsia="ar-SA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1z4">
    <w:name w:val="WW8Num71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7z1">
    <w:name w:val="WW8Num77z1"/>
    <w:rPr>
      <w:rFonts w:hint="default"/>
    </w:rPr>
  </w:style>
  <w:style w:type="character" w:customStyle="1" w:styleId="WW8Num77z2">
    <w:name w:val="WW8Num77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7z4">
    <w:name w:val="WW8Num77z4"/>
    <w:rPr>
      <w:rFonts w:ascii="Symbol" w:hAnsi="Symbol" w:cs="Times New Roman" w:hint="default"/>
    </w:rPr>
  </w:style>
  <w:style w:type="character" w:customStyle="1" w:styleId="WW8Num77z5">
    <w:name w:val="WW8Num77z5"/>
    <w:rPr>
      <w:rFonts w:ascii="Arial" w:hAnsi="Arial" w:cs="Arial" w:hint="default"/>
      <w:sz w:val="22"/>
      <w:szCs w:val="22"/>
    </w:rPr>
  </w:style>
  <w:style w:type="character" w:customStyle="1" w:styleId="WW8Num85z1">
    <w:name w:val="WW8Num85z1"/>
    <w:rPr>
      <w:rFonts w:hint="default"/>
    </w:rPr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7z1">
    <w:name w:val="WW8Num87z1"/>
    <w:rPr>
      <w:rFonts w:ascii="Arial" w:hAnsi="Arial" w:cs="Arial" w:hint="default"/>
    </w:rPr>
  </w:style>
  <w:style w:type="character" w:customStyle="1" w:styleId="WW8Num87z2">
    <w:name w:val="WW8Num87z2"/>
    <w:rPr>
      <w:rFonts w:hint="default"/>
      <w:b w:val="0"/>
      <w:color w:val="000000"/>
    </w:rPr>
  </w:style>
  <w:style w:type="character" w:customStyle="1" w:styleId="WW8Num87z3">
    <w:name w:val="WW8Num87z3"/>
    <w:rPr>
      <w:rFonts w:hint="default"/>
    </w:rPr>
  </w:style>
  <w:style w:type="character" w:customStyle="1" w:styleId="WW8Num94z1">
    <w:name w:val="WW8Num94z1"/>
    <w:rPr>
      <w:rFonts w:hint="default"/>
      <w:sz w:val="22"/>
      <w:szCs w:val="22"/>
    </w:rPr>
  </w:style>
  <w:style w:type="character" w:customStyle="1" w:styleId="WW8Num94z2">
    <w:name w:val="WW8Num94z2"/>
    <w:rPr>
      <w:rFonts w:hint="default"/>
    </w:rPr>
  </w:style>
  <w:style w:type="character" w:customStyle="1" w:styleId="WW8Num97z1">
    <w:name w:val="WW8Num97z1"/>
    <w:rPr>
      <w:rFonts w:ascii="Arial" w:hAnsi="Arial" w:cs="Arial" w:hint="default"/>
      <w:b w:val="0"/>
      <w:i w:val="0"/>
      <w:sz w:val="22"/>
    </w:rPr>
  </w:style>
  <w:style w:type="character" w:customStyle="1" w:styleId="WW8Num97z3">
    <w:name w:val="WW8Num97z3"/>
    <w:rPr>
      <w:rFonts w:hint="default"/>
      <w:b w:val="0"/>
    </w:rPr>
  </w:style>
  <w:style w:type="character" w:customStyle="1" w:styleId="WW8Num97z4">
    <w:name w:val="WW8Num97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12z1">
    <w:name w:val="WW8Num112z1"/>
    <w:rPr>
      <w:rFonts w:hint="default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1z1">
    <w:name w:val="WW8Num121z1"/>
    <w:rPr>
      <w:rFonts w:hint="default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5z1">
    <w:name w:val="WW8Num125z1"/>
    <w:rPr>
      <w:rFonts w:hint="default"/>
      <w:sz w:val="22"/>
      <w:szCs w:val="22"/>
    </w:rPr>
  </w:style>
  <w:style w:type="character" w:customStyle="1" w:styleId="WW8Num125z3">
    <w:name w:val="WW8Num125z3"/>
    <w:rPr>
      <w:rFonts w:hint="default"/>
    </w:rPr>
  </w:style>
  <w:style w:type="character" w:customStyle="1" w:styleId="WW8Num131z1">
    <w:name w:val="WW8Num131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31z2">
    <w:name w:val="WW8Num131z2"/>
    <w:rPr>
      <w:rFonts w:hint="default"/>
    </w:rPr>
  </w:style>
  <w:style w:type="character" w:customStyle="1" w:styleId="WW8Num135z0">
    <w:name w:val="WW8Num135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136z0">
    <w:name w:val="WW8Num136z0"/>
    <w:rPr>
      <w:rFonts w:cs="Arial"/>
      <w:b/>
      <w:bCs/>
      <w:sz w:val="22"/>
      <w:szCs w:val="22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137z1">
    <w:name w:val="WW8Num137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hAnsi="Arial" w:cs="Arial"/>
      <w:b/>
      <w:bCs/>
      <w:iCs/>
      <w:strike/>
      <w:color w:val="000000"/>
      <w:kern w:val="1"/>
      <w:sz w:val="22"/>
      <w:szCs w:val="22"/>
    </w:rPr>
  </w:style>
  <w:style w:type="character" w:customStyle="1" w:styleId="WW8Num138z1">
    <w:name w:val="WW8Num138z1"/>
    <w:rPr>
      <w:rFonts w:ascii="Arial" w:hAnsi="Arial" w:cs="Arial"/>
      <w:b/>
      <w:bCs/>
      <w:sz w:val="22"/>
      <w:szCs w:val="22"/>
    </w:rPr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b w:val="0"/>
      <w:color w:val="auto"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Arial" w:hAnsi="Arial" w:cs="Arial"/>
      <w:b w:val="0"/>
      <w:sz w:val="22"/>
      <w:szCs w:val="22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Arial" w:hAnsi="Arial" w:cs="Arial"/>
      <w:b w:val="0"/>
      <w:i w:val="0"/>
      <w:sz w:val="22"/>
      <w:szCs w:val="16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Arial"/>
      <w:b w:val="0"/>
      <w:color w:val="000000"/>
      <w:sz w:val="22"/>
      <w:szCs w:val="22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b w:val="0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  <w:rPr>
      <w:rFonts w:ascii="Arial" w:hAnsi="Arial" w:cs="Arial"/>
    </w:rPr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Arial" w:hAnsi="Arial" w:cs="Arial"/>
      <w:b w:val="0"/>
      <w:i w:val="0"/>
      <w:sz w:val="22"/>
      <w:szCs w:val="16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cs="Arial"/>
      <w:b w:val="0"/>
      <w:color w:val="000000"/>
      <w:sz w:val="22"/>
      <w:szCs w:val="22"/>
    </w:rPr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  <w:rPr>
      <w:rFonts w:ascii="Arial" w:hAnsi="Arial" w:cs="Arial"/>
    </w:rPr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Domylnaczcionkaakapitu2">
    <w:name w:val="Domyślna czcionka akapitu2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1">
    <w:name w:val="WW8Num124z1"/>
    <w:rPr>
      <w:rFonts w:hint="default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9z1">
    <w:name w:val="WW8Num129z1"/>
    <w:rPr>
      <w:rFonts w:hint="default"/>
      <w:sz w:val="22"/>
      <w:szCs w:val="22"/>
    </w:rPr>
  </w:style>
  <w:style w:type="character" w:customStyle="1" w:styleId="WW8Num129z3">
    <w:name w:val="WW8Num129z3"/>
    <w:rPr>
      <w:rFonts w:hint="default"/>
    </w:rPr>
  </w:style>
  <w:style w:type="character" w:customStyle="1" w:styleId="WW8Num135z1">
    <w:name w:val="WW8Num135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35z2">
    <w:name w:val="WW8Num135z2"/>
    <w:rPr>
      <w:rFonts w:hint="default"/>
    </w:rPr>
  </w:style>
  <w:style w:type="character" w:customStyle="1" w:styleId="WW8Num122z2">
    <w:name w:val="WW8Num122z2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5z2">
    <w:name w:val="WW8Num125z2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30z1">
    <w:name w:val="WW8Num130z1"/>
    <w:rPr>
      <w:rFonts w:ascii="Arial" w:hAnsi="Arial" w:cs="Arial"/>
      <w:b/>
      <w:bCs/>
      <w:sz w:val="22"/>
      <w:szCs w:val="22"/>
    </w:rPr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5z3">
    <w:name w:val="WW8Num135z3"/>
    <w:rPr>
      <w:rFonts w:hint="default"/>
    </w:rPr>
  </w:style>
  <w:style w:type="character" w:customStyle="1" w:styleId="WW8Num154z0">
    <w:name w:val="WW8Num154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ascii="Arial" w:hAnsi="Arial" w:cs="Arial"/>
      <w:b w:val="0"/>
      <w:kern w:val="1"/>
      <w:sz w:val="22"/>
      <w:szCs w:val="22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Arial" w:hAnsi="Arial" w:cs="Arial"/>
      <w:b w:val="0"/>
      <w:sz w:val="22"/>
      <w:szCs w:val="22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ascii="Arial" w:hAnsi="Arial" w:cs="Arial"/>
      <w:b w:val="0"/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Arial" w:hAnsi="Arial" w:cs="Arial"/>
      <w:b w:val="0"/>
      <w:color w:val="000000"/>
      <w:kern w:val="1"/>
      <w:sz w:val="22"/>
      <w:szCs w:val="22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ascii="Arial" w:hAnsi="Arial" w:cs="Arial"/>
      <w:b w:val="0"/>
      <w:kern w:val="1"/>
      <w:sz w:val="22"/>
      <w:szCs w:val="22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ascii="Arial" w:hAnsi="Arial" w:cs="Arial"/>
      <w:b w:val="0"/>
      <w:sz w:val="22"/>
      <w:szCs w:val="22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rFonts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5">
    <w:name w:val="WW8Num13z5"/>
    <w:rPr>
      <w:rFonts w:ascii="Arial" w:hAnsi="Arial" w:cs="Arial" w:hint="default"/>
    </w:rPr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5">
    <w:name w:val="WW8Num15z5"/>
  </w:style>
  <w:style w:type="character" w:customStyle="1" w:styleId="WW8Num15z6">
    <w:name w:val="WW8Num15z6"/>
    <w:rPr>
      <w:rFonts w:cs="Arial"/>
      <w:sz w:val="22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1">
    <w:name w:val="WW8Num19z1"/>
    <w:rPr>
      <w:rFonts w:hint="default"/>
    </w:rPr>
  </w:style>
  <w:style w:type="character" w:customStyle="1" w:styleId="WW8Num22z1">
    <w:name w:val="WW8Num22z1"/>
    <w:rPr>
      <w:rFonts w:hint="default"/>
      <w:sz w:val="22"/>
      <w:szCs w:val="22"/>
    </w:rPr>
  </w:style>
  <w:style w:type="character" w:customStyle="1" w:styleId="WW8Num22z3">
    <w:name w:val="WW8Num22z3"/>
    <w:rPr>
      <w:rFonts w:hint="default"/>
    </w:rPr>
  </w:style>
  <w:style w:type="character" w:customStyle="1" w:styleId="WW8Num34z1">
    <w:name w:val="WW8Num34z1"/>
    <w:rPr>
      <w:rFonts w:hint="default"/>
    </w:rPr>
  </w:style>
  <w:style w:type="character" w:customStyle="1" w:styleId="WW8Num35z1">
    <w:name w:val="WW8Num35z1"/>
    <w:rPr>
      <w:rFonts w:ascii="Arial" w:eastAsia="Arial" w:hAnsi="Arial" w:cs="Arial"/>
      <w:b w:val="0"/>
      <w:i w:val="0"/>
      <w:color w:val="000000"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51z1">
    <w:name w:val="WW8Num51z1"/>
    <w:rPr>
      <w:rFonts w:hint="default"/>
    </w:rPr>
  </w:style>
  <w:style w:type="character" w:customStyle="1" w:styleId="WW8Num53z1">
    <w:name w:val="WW8Num53z1"/>
    <w:rPr>
      <w:rFonts w:ascii="Arial" w:hAnsi="Arial" w:cs="Arial" w:hint="default"/>
      <w:b w:val="0"/>
      <w:i w:val="0"/>
      <w:sz w:val="22"/>
    </w:rPr>
  </w:style>
  <w:style w:type="character" w:customStyle="1" w:styleId="WW8Num53z3">
    <w:name w:val="WW8Num53z3"/>
    <w:rPr>
      <w:rFonts w:hint="default"/>
      <w:b w:val="0"/>
    </w:rPr>
  </w:style>
  <w:style w:type="character" w:customStyle="1" w:styleId="WW8Num53z4">
    <w:name w:val="WW8Num53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6z3">
    <w:name w:val="WW8Num76z3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  <w:rPr>
      <w:rFonts w:hint="default"/>
      <w:sz w:val="22"/>
      <w:szCs w:val="22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8z4">
    <w:name w:val="WW8Num88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6z2">
    <w:name w:val="WW8Num96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96z5">
    <w:name w:val="WW8Num96z5"/>
    <w:rPr>
      <w:rFonts w:ascii="Arial" w:hAnsi="Arial" w:cs="Arial" w:hint="default"/>
      <w:sz w:val="22"/>
      <w:szCs w:val="2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1">
    <w:name w:val="WW8Num106z1"/>
    <w:rPr>
      <w:rFonts w:hint="default"/>
    </w:rPr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8z1">
    <w:name w:val="WW8Num108z1"/>
    <w:rPr>
      <w:rFonts w:ascii="Arial" w:hAnsi="Arial" w:cs="Arial" w:hint="default"/>
    </w:rPr>
  </w:style>
  <w:style w:type="character" w:customStyle="1" w:styleId="WW8Num108z2">
    <w:name w:val="WW8Num108z2"/>
    <w:rPr>
      <w:rFonts w:hint="default"/>
      <w:b w:val="0"/>
      <w:color w:val="000000"/>
    </w:rPr>
  </w:style>
  <w:style w:type="character" w:customStyle="1" w:styleId="WW8Num108z3">
    <w:name w:val="WW8Num108z3"/>
    <w:rPr>
      <w:rFonts w:hint="default"/>
    </w:rPr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62z0">
    <w:name w:val="WW8Num162z0"/>
    <w:rPr>
      <w:rFonts w:ascii="Arial" w:hAnsi="Arial" w:cs="Arial"/>
      <w:color w:val="FF0000"/>
      <w:sz w:val="22"/>
      <w:szCs w:val="22"/>
    </w:rPr>
  </w:style>
  <w:style w:type="character" w:customStyle="1" w:styleId="WW8Num162z1">
    <w:name w:val="WW8Num162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cs="Arial"/>
      <w:sz w:val="22"/>
      <w:szCs w:val="20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b w:val="0"/>
      <w:color w:val="000000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cs="Arial"/>
      <w:b w:val="0"/>
      <w:i w:val="0"/>
      <w:color w:val="000000"/>
      <w:sz w:val="22"/>
      <w:szCs w:val="22"/>
    </w:rPr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  <w:rPr>
      <w:rFonts w:ascii="Arial" w:hAnsi="Arial" w:cs="Arial"/>
      <w:b w:val="0"/>
      <w:sz w:val="22"/>
      <w:szCs w:val="22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Arial" w:hAnsi="Arial" w:cs="Arial"/>
      <w:b w:val="0"/>
      <w:sz w:val="22"/>
      <w:szCs w:val="22"/>
    </w:rPr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ascii="Arial" w:hAnsi="Arial" w:cs="Arial"/>
      <w:b w:val="0"/>
      <w:sz w:val="22"/>
      <w:szCs w:val="22"/>
    </w:rPr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  <w:rPr>
      <w:rFonts w:cs="Arial"/>
      <w:i w:val="0"/>
      <w:color w:val="000000"/>
      <w:sz w:val="22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rFonts w:cs="Arial"/>
      <w:b w:val="0"/>
      <w:bCs/>
      <w:iCs/>
      <w:color w:val="000000"/>
      <w:sz w:val="22"/>
      <w:szCs w:val="22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  <w:rPr>
      <w:rFonts w:eastAsia="Calibri"/>
    </w:rPr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ascii="Symbol" w:hAnsi="Symbol" w:cs="Symbol"/>
      <w:szCs w:val="20"/>
    </w:rPr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Arial" w:hAnsi="Arial" w:cs="Arial"/>
      <w:b w:val="0"/>
      <w:bCs/>
      <w:sz w:val="22"/>
      <w:szCs w:val="22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0">
    <w:name w:val="WW8Num179z0"/>
    <w:rPr>
      <w:rFonts w:ascii="Arial" w:hAnsi="Arial" w:cs="Arial"/>
      <w:b w:val="0"/>
      <w:i w:val="0"/>
      <w:sz w:val="22"/>
      <w:szCs w:val="16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ascii="Arial" w:hAnsi="Arial" w:cs="Arial"/>
      <w:b w:val="0"/>
      <w:kern w:val="1"/>
      <w:sz w:val="22"/>
      <w:szCs w:val="22"/>
    </w:rPr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b w:val="0"/>
      <w:color w:val="auto"/>
    </w:rPr>
  </w:style>
  <w:style w:type="character" w:customStyle="1" w:styleId="WW8Num182z0">
    <w:name w:val="WW8Num182z0"/>
    <w:rPr>
      <w:rFonts w:cs="Arial"/>
      <w:b w:val="0"/>
      <w:color w:val="000000"/>
      <w:sz w:val="22"/>
      <w:szCs w:val="22"/>
    </w:rPr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  <w:rPr>
      <w:rFonts w:ascii="Arial" w:hAnsi="Arial" w:cs="Arial"/>
      <w:b w:val="0"/>
      <w:sz w:val="22"/>
      <w:szCs w:val="22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85z0">
    <w:name w:val="WW8Num185z0"/>
    <w:rPr>
      <w:rFonts w:eastAsia="Calibri" w:cs="Arial"/>
      <w:sz w:val="22"/>
      <w:szCs w:val="22"/>
    </w:rPr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rFonts w:ascii="Arial" w:eastAsia="Times New Roman" w:hAnsi="Arial" w:cs="Arial"/>
      <w:b w:val="0"/>
      <w:kern w:val="1"/>
      <w:sz w:val="22"/>
      <w:szCs w:val="22"/>
    </w:rPr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rFonts w:ascii="Arial" w:hAnsi="Arial" w:cs="Arial"/>
      <w:b w:val="0"/>
      <w:i w:val="0"/>
      <w:color w:val="000000"/>
      <w:kern w:val="1"/>
      <w:sz w:val="22"/>
      <w:szCs w:val="22"/>
    </w:rPr>
  </w:style>
  <w:style w:type="character" w:customStyle="1" w:styleId="WW8Num187z1">
    <w:name w:val="WW8Num187z1"/>
  </w:style>
  <w:style w:type="character" w:customStyle="1" w:styleId="WW8Num187z2">
    <w:name w:val="WW8Num187z2"/>
  </w:style>
  <w:style w:type="character" w:customStyle="1" w:styleId="WW8Num187z3">
    <w:name w:val="WW8Num187z3"/>
  </w:style>
  <w:style w:type="character" w:customStyle="1" w:styleId="WW8Num187z4">
    <w:name w:val="WW8Num187z4"/>
  </w:style>
  <w:style w:type="character" w:customStyle="1" w:styleId="WW8Num187z5">
    <w:name w:val="WW8Num187z5"/>
  </w:style>
  <w:style w:type="character" w:customStyle="1" w:styleId="WW8Num187z6">
    <w:name w:val="WW8Num187z6"/>
  </w:style>
  <w:style w:type="character" w:customStyle="1" w:styleId="WW8Num187z7">
    <w:name w:val="WW8Num187z7"/>
  </w:style>
  <w:style w:type="character" w:customStyle="1" w:styleId="WW8Num187z8">
    <w:name w:val="WW8Num187z8"/>
  </w:style>
  <w:style w:type="character" w:customStyle="1" w:styleId="WW8Num188z0">
    <w:name w:val="WW8Num188z0"/>
    <w:rPr>
      <w:rFonts w:ascii="Arial" w:hAnsi="Arial" w:cs="Arial"/>
      <w:color w:val="FF0000"/>
      <w:sz w:val="22"/>
      <w:szCs w:val="22"/>
    </w:rPr>
  </w:style>
  <w:style w:type="character" w:customStyle="1" w:styleId="WW8Num188z1">
    <w:name w:val="WW8Num188z1"/>
    <w:rPr>
      <w:rFonts w:ascii="Arial" w:eastAsia="Arial" w:hAnsi="Arial" w:cs="Arial"/>
      <w:b w:val="0"/>
      <w:i w:val="0"/>
      <w:color w:val="000000"/>
      <w:sz w:val="22"/>
      <w:szCs w:val="22"/>
    </w:rPr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  <w:rPr>
      <w:rFonts w:ascii="Symbol" w:hAnsi="Symbol" w:cs="Symbol"/>
      <w:b w:val="0"/>
    </w:rPr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0">
    <w:name w:val="WW8Num19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rFonts w:eastAsia="Arial" w:cs="Arial"/>
      <w:b w:val="0"/>
      <w:bCs/>
      <w:color w:val="000000"/>
      <w:w w:val="105"/>
      <w:sz w:val="22"/>
      <w:szCs w:val="22"/>
    </w:rPr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  <w:rPr>
      <w:rFonts w:ascii="Arial" w:eastAsia="TimesNewRomanPSMT" w:hAnsi="Arial" w:cs="Arial"/>
      <w:bCs/>
      <w:sz w:val="22"/>
      <w:szCs w:val="22"/>
    </w:rPr>
  </w:style>
  <w:style w:type="character" w:customStyle="1" w:styleId="WW8Num192z1">
    <w:name w:val="WW8Num192z1"/>
  </w:style>
  <w:style w:type="character" w:customStyle="1" w:styleId="WW8Num192z2">
    <w:name w:val="WW8Num192z2"/>
  </w:style>
  <w:style w:type="character" w:customStyle="1" w:styleId="WW8Num192z3">
    <w:name w:val="WW8Num192z3"/>
  </w:style>
  <w:style w:type="character" w:customStyle="1" w:styleId="WW8Num192z4">
    <w:name w:val="WW8Num192z4"/>
  </w:style>
  <w:style w:type="character" w:customStyle="1" w:styleId="WW8Num192z5">
    <w:name w:val="WW8Num192z5"/>
  </w:style>
  <w:style w:type="character" w:customStyle="1" w:styleId="WW8Num192z6">
    <w:name w:val="WW8Num192z6"/>
  </w:style>
  <w:style w:type="character" w:customStyle="1" w:styleId="WW8Num192z7">
    <w:name w:val="WW8Num192z7"/>
  </w:style>
  <w:style w:type="character" w:customStyle="1" w:styleId="WW8Num192z8">
    <w:name w:val="WW8Num192z8"/>
  </w:style>
  <w:style w:type="character" w:customStyle="1" w:styleId="WW8Num193z0">
    <w:name w:val="WW8Num193z0"/>
  </w:style>
  <w:style w:type="character" w:customStyle="1" w:styleId="WW8Num193z1">
    <w:name w:val="WW8Num193z1"/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WW8Num194z0">
    <w:name w:val="WW8Num194z0"/>
    <w:rPr>
      <w:rFonts w:cs="Arial"/>
      <w:b w:val="0"/>
      <w:i w:val="0"/>
      <w:color w:val="000000"/>
      <w:sz w:val="22"/>
      <w:szCs w:val="22"/>
    </w:rPr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rFonts w:ascii="Arial" w:eastAsia="Times New Roman" w:hAnsi="Arial" w:cs="Arial"/>
      <w:iCs/>
      <w:sz w:val="22"/>
    </w:rPr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  <w:rPr>
      <w:rFonts w:cs="Arial"/>
      <w:b w:val="0"/>
      <w:color w:val="000000"/>
      <w:sz w:val="22"/>
      <w:szCs w:val="22"/>
    </w:rPr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  <w:rPr>
      <w:rFonts w:cs="Arial"/>
      <w:sz w:val="22"/>
      <w:szCs w:val="22"/>
    </w:rPr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198z0">
    <w:name w:val="WW8Num198z0"/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  <w:rPr>
      <w:rFonts w:ascii="Arial" w:hAnsi="Arial" w:cs="Arial"/>
      <w:b w:val="0"/>
      <w:kern w:val="1"/>
      <w:sz w:val="22"/>
      <w:szCs w:val="22"/>
    </w:rPr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</w:style>
  <w:style w:type="character" w:customStyle="1" w:styleId="WW8Num200z1">
    <w:name w:val="WW8Num200z1"/>
  </w:style>
  <w:style w:type="character" w:customStyle="1" w:styleId="WW8Num200z2">
    <w:name w:val="WW8Num200z2"/>
  </w:style>
  <w:style w:type="character" w:customStyle="1" w:styleId="WW8Num200z3">
    <w:name w:val="WW8Num200z3"/>
  </w:style>
  <w:style w:type="character" w:customStyle="1" w:styleId="WW8Num200z4">
    <w:name w:val="WW8Num200z4"/>
  </w:style>
  <w:style w:type="character" w:customStyle="1" w:styleId="WW8Num200z5">
    <w:name w:val="WW8Num200z5"/>
  </w:style>
  <w:style w:type="character" w:customStyle="1" w:styleId="WW8Num200z6">
    <w:name w:val="WW8Num200z6"/>
  </w:style>
  <w:style w:type="character" w:customStyle="1" w:styleId="WW8Num200z7">
    <w:name w:val="WW8Num200z7"/>
  </w:style>
  <w:style w:type="character" w:customStyle="1" w:styleId="WW8Num200z8">
    <w:name w:val="WW8Num200z8"/>
  </w:style>
  <w:style w:type="character" w:customStyle="1" w:styleId="WW8Num201z0">
    <w:name w:val="WW8Num201z0"/>
  </w:style>
  <w:style w:type="character" w:customStyle="1" w:styleId="WW8Num201z1">
    <w:name w:val="WW8Num201z1"/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  <w:rPr>
      <w:rFonts w:cs="Arial"/>
      <w:sz w:val="22"/>
      <w:szCs w:val="22"/>
    </w:rPr>
  </w:style>
  <w:style w:type="character" w:customStyle="1" w:styleId="WW8Num203z0">
    <w:name w:val="WW8Num203z0"/>
    <w:rPr>
      <w:rFonts w:cs="Arial"/>
      <w:sz w:val="22"/>
      <w:szCs w:val="22"/>
    </w:rPr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</w:style>
  <w:style w:type="character" w:customStyle="1" w:styleId="WW8Num204z1">
    <w:name w:val="WW8Num204z1"/>
  </w:style>
  <w:style w:type="character" w:customStyle="1" w:styleId="WW8Num204z2">
    <w:name w:val="WW8Num204z2"/>
  </w:style>
  <w:style w:type="character" w:customStyle="1" w:styleId="WW8Num204z3">
    <w:name w:val="WW8Num204z3"/>
  </w:style>
  <w:style w:type="character" w:customStyle="1" w:styleId="WW8Num204z4">
    <w:name w:val="WW8Num204z4"/>
  </w:style>
  <w:style w:type="character" w:customStyle="1" w:styleId="WW8Num204z5">
    <w:name w:val="WW8Num204z5"/>
  </w:style>
  <w:style w:type="character" w:customStyle="1" w:styleId="WW8Num204z6">
    <w:name w:val="WW8Num204z6"/>
  </w:style>
  <w:style w:type="character" w:customStyle="1" w:styleId="WW8Num204z7">
    <w:name w:val="WW8Num204z7"/>
  </w:style>
  <w:style w:type="character" w:customStyle="1" w:styleId="WW8Num204z8">
    <w:name w:val="WW8Num204z8"/>
  </w:style>
  <w:style w:type="character" w:customStyle="1" w:styleId="WW8Num205z0">
    <w:name w:val="WW8Num20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  <w:rPr>
      <w:rFonts w:ascii="Arial" w:eastAsia="Times New Roman" w:hAnsi="Arial" w:cs="Times New Roman"/>
      <w:b w:val="0"/>
      <w:color w:val="000000"/>
      <w:sz w:val="22"/>
      <w:szCs w:val="20"/>
    </w:rPr>
  </w:style>
  <w:style w:type="character" w:customStyle="1" w:styleId="WW8Num206z1">
    <w:name w:val="WW8Num206z1"/>
  </w:style>
  <w:style w:type="character" w:customStyle="1" w:styleId="WW8Num206z2">
    <w:name w:val="WW8Num206z2"/>
  </w:style>
  <w:style w:type="character" w:customStyle="1" w:styleId="WW8Num206z3">
    <w:name w:val="WW8Num206z3"/>
  </w:style>
  <w:style w:type="character" w:customStyle="1" w:styleId="WW8Num206z4">
    <w:name w:val="WW8Num206z4"/>
  </w:style>
  <w:style w:type="character" w:customStyle="1" w:styleId="WW8Num206z5">
    <w:name w:val="WW8Num206z5"/>
  </w:style>
  <w:style w:type="character" w:customStyle="1" w:styleId="WW8Num206z6">
    <w:name w:val="WW8Num206z6"/>
  </w:style>
  <w:style w:type="character" w:customStyle="1" w:styleId="WW8Num206z7">
    <w:name w:val="WW8Num206z7"/>
  </w:style>
  <w:style w:type="character" w:customStyle="1" w:styleId="WW8Num206z8">
    <w:name w:val="WW8Num206z8"/>
  </w:style>
  <w:style w:type="character" w:customStyle="1" w:styleId="WW8Num207z0">
    <w:name w:val="WW8Num20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rFonts w:cs="Arial"/>
      <w:b w:val="0"/>
      <w:bCs/>
      <w:i w:val="0"/>
      <w:sz w:val="22"/>
    </w:rPr>
  </w:style>
  <w:style w:type="character" w:customStyle="1" w:styleId="WW8Num208z1">
    <w:name w:val="WW8Num208z1"/>
  </w:style>
  <w:style w:type="character" w:customStyle="1" w:styleId="WW8Num208z2">
    <w:name w:val="WW8Num208z2"/>
  </w:style>
  <w:style w:type="character" w:customStyle="1" w:styleId="WW8Num208z3">
    <w:name w:val="WW8Num208z3"/>
  </w:style>
  <w:style w:type="character" w:customStyle="1" w:styleId="WW8Num208z4">
    <w:name w:val="WW8Num208z4"/>
  </w:style>
  <w:style w:type="character" w:customStyle="1" w:styleId="WW8Num208z5">
    <w:name w:val="WW8Num208z5"/>
  </w:style>
  <w:style w:type="character" w:customStyle="1" w:styleId="WW8Num208z6">
    <w:name w:val="WW8Num208z6"/>
  </w:style>
  <w:style w:type="character" w:customStyle="1" w:styleId="WW8Num208z7">
    <w:name w:val="WW8Num208z7"/>
  </w:style>
  <w:style w:type="character" w:customStyle="1" w:styleId="WW8Num208z8">
    <w:name w:val="WW8Num208z8"/>
  </w:style>
  <w:style w:type="character" w:customStyle="1" w:styleId="WW8Num209z0">
    <w:name w:val="WW8Num209z0"/>
    <w:rPr>
      <w:rFonts w:cs="Arial"/>
      <w:sz w:val="22"/>
      <w:szCs w:val="22"/>
    </w:rPr>
  </w:style>
  <w:style w:type="character" w:customStyle="1" w:styleId="WW8Num209z1">
    <w:name w:val="WW8Num209z1"/>
  </w:style>
  <w:style w:type="character" w:customStyle="1" w:styleId="WW8Num209z2">
    <w:name w:val="WW8Num209z2"/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0">
    <w:name w:val="WW8Num21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  <w:rPr>
      <w:i w:val="0"/>
      <w:color w:val="000000"/>
      <w:sz w:val="22"/>
      <w:szCs w:val="22"/>
    </w:rPr>
  </w:style>
  <w:style w:type="character" w:customStyle="1" w:styleId="WW8Num211z1">
    <w:name w:val="WW8Num211z1"/>
  </w:style>
  <w:style w:type="character" w:customStyle="1" w:styleId="WW8Num211z2">
    <w:name w:val="WW8Num211z2"/>
  </w:style>
  <w:style w:type="character" w:customStyle="1" w:styleId="WW8Num211z3">
    <w:name w:val="WW8Num211z3"/>
  </w:style>
  <w:style w:type="character" w:customStyle="1" w:styleId="WW8Num211z4">
    <w:name w:val="WW8Num211z4"/>
  </w:style>
  <w:style w:type="character" w:customStyle="1" w:styleId="WW8Num211z5">
    <w:name w:val="WW8Num211z5"/>
  </w:style>
  <w:style w:type="character" w:customStyle="1" w:styleId="WW8Num211z6">
    <w:name w:val="WW8Num211z6"/>
  </w:style>
  <w:style w:type="character" w:customStyle="1" w:styleId="WW8Num211z7">
    <w:name w:val="WW8Num211z7"/>
  </w:style>
  <w:style w:type="character" w:customStyle="1" w:styleId="WW8Num211z8">
    <w:name w:val="WW8Num211z8"/>
  </w:style>
  <w:style w:type="character" w:customStyle="1" w:styleId="WW8Num212z0">
    <w:name w:val="WW8Num212z0"/>
    <w:rPr>
      <w:rFonts w:cs="Arial"/>
      <w:b w:val="0"/>
      <w:color w:val="auto"/>
      <w:sz w:val="22"/>
      <w:szCs w:val="22"/>
    </w:rPr>
  </w:style>
  <w:style w:type="character" w:customStyle="1" w:styleId="WW8Num212z1">
    <w:name w:val="WW8Num212z1"/>
    <w:rPr>
      <w:rFonts w:hint="default"/>
    </w:rPr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  <w:rPr>
      <w:rFonts w:ascii="Symbol" w:hAnsi="Symbol" w:cs="Symbol" w:hint="default"/>
      <w:b w:val="0"/>
      <w:color w:val="000000"/>
      <w:sz w:val="22"/>
      <w:szCs w:val="22"/>
    </w:rPr>
  </w:style>
  <w:style w:type="character" w:customStyle="1" w:styleId="WW8Num213z1">
    <w:name w:val="WW8Num213z1"/>
    <w:rPr>
      <w:rFonts w:ascii="Courier New" w:hAnsi="Courier New" w:cs="Courier New" w:hint="default"/>
    </w:rPr>
  </w:style>
  <w:style w:type="character" w:customStyle="1" w:styleId="WW8Num213z2">
    <w:name w:val="WW8Num213z2"/>
    <w:rPr>
      <w:rFonts w:ascii="Wingdings" w:hAnsi="Wingdings" w:cs="Wingdings" w:hint="default"/>
    </w:rPr>
  </w:style>
  <w:style w:type="character" w:customStyle="1" w:styleId="WW8Num213z3">
    <w:name w:val="WW8Num213z3"/>
    <w:rPr>
      <w:rFonts w:ascii="Symbol" w:hAnsi="Symbol" w:cs="Symbol" w:hint="default"/>
    </w:rPr>
  </w:style>
  <w:style w:type="character" w:customStyle="1" w:styleId="WW8Num214z0">
    <w:name w:val="WW8Num214z0"/>
  </w:style>
  <w:style w:type="character" w:customStyle="1" w:styleId="WW8Num214z1">
    <w:name w:val="WW8Num214z1"/>
  </w:style>
  <w:style w:type="character" w:customStyle="1" w:styleId="WW8Num214z2">
    <w:name w:val="WW8Num214z2"/>
  </w:style>
  <w:style w:type="character" w:customStyle="1" w:styleId="WW8Num214z3">
    <w:name w:val="WW8Num214z3"/>
  </w:style>
  <w:style w:type="character" w:customStyle="1" w:styleId="WW8Num214z4">
    <w:name w:val="WW8Num214z4"/>
  </w:style>
  <w:style w:type="character" w:customStyle="1" w:styleId="WW8Num214z5">
    <w:name w:val="WW8Num214z5"/>
  </w:style>
  <w:style w:type="character" w:customStyle="1" w:styleId="WW8Num214z6">
    <w:name w:val="WW8Num214z6"/>
  </w:style>
  <w:style w:type="character" w:customStyle="1" w:styleId="WW8Num214z7">
    <w:name w:val="WW8Num214z7"/>
  </w:style>
  <w:style w:type="character" w:customStyle="1" w:styleId="WW8Num214z8">
    <w:name w:val="WW8Num214z8"/>
  </w:style>
  <w:style w:type="character" w:customStyle="1" w:styleId="WW8Num215z0">
    <w:name w:val="WW8Num215z0"/>
    <w:rPr>
      <w:rFonts w:ascii="Arial" w:hAnsi="Arial" w:cs="Arial"/>
      <w:b/>
      <w:iCs/>
      <w:color w:val="000000"/>
      <w:kern w:val="1"/>
      <w:sz w:val="22"/>
      <w:szCs w:val="22"/>
    </w:rPr>
  </w:style>
  <w:style w:type="character" w:customStyle="1" w:styleId="WW8Num215z1">
    <w:name w:val="WW8Num215z1"/>
    <w:rPr>
      <w:rFonts w:ascii="Arial" w:hAnsi="Arial" w:cs="Arial"/>
      <w:b/>
      <w:bCs/>
      <w:sz w:val="22"/>
      <w:szCs w:val="22"/>
    </w:rPr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WW8Num216z0">
    <w:name w:val="WW8Num216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6z1">
    <w:name w:val="WW8Num216z1"/>
  </w:style>
  <w:style w:type="character" w:customStyle="1" w:styleId="WW8Num216z2">
    <w:name w:val="WW8Num216z2"/>
  </w:style>
  <w:style w:type="character" w:customStyle="1" w:styleId="WW8Num216z3">
    <w:name w:val="WW8Num216z3"/>
  </w:style>
  <w:style w:type="character" w:customStyle="1" w:styleId="WW8Num216z4">
    <w:name w:val="WW8Num216z4"/>
  </w:style>
  <w:style w:type="character" w:customStyle="1" w:styleId="WW8Num216z5">
    <w:name w:val="WW8Num216z5"/>
  </w:style>
  <w:style w:type="character" w:customStyle="1" w:styleId="WW8Num216z6">
    <w:name w:val="WW8Num216z6"/>
  </w:style>
  <w:style w:type="character" w:customStyle="1" w:styleId="WW8Num216z7">
    <w:name w:val="WW8Num216z7"/>
  </w:style>
  <w:style w:type="character" w:customStyle="1" w:styleId="WW8Num216z8">
    <w:name w:val="WW8Num216z8"/>
  </w:style>
  <w:style w:type="character" w:customStyle="1" w:styleId="WW8Num217z0">
    <w:name w:val="WW8Num217z0"/>
    <w:rPr>
      <w:rFonts w:cs="Arial"/>
      <w:i w:val="0"/>
      <w:iCs/>
      <w:sz w:val="22"/>
      <w:szCs w:val="22"/>
    </w:rPr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8z1">
    <w:name w:val="WW8Num218z1"/>
  </w:style>
  <w:style w:type="character" w:customStyle="1" w:styleId="WW8Num218z2">
    <w:name w:val="WW8Num218z2"/>
  </w:style>
  <w:style w:type="character" w:customStyle="1" w:styleId="WW8Num218z3">
    <w:name w:val="WW8Num218z3"/>
  </w:style>
  <w:style w:type="character" w:customStyle="1" w:styleId="WW8Num218z4">
    <w:name w:val="WW8Num218z4"/>
  </w:style>
  <w:style w:type="character" w:customStyle="1" w:styleId="WW8Num218z5">
    <w:name w:val="WW8Num218z5"/>
  </w:style>
  <w:style w:type="character" w:customStyle="1" w:styleId="WW8Num218z6">
    <w:name w:val="WW8Num218z6"/>
  </w:style>
  <w:style w:type="character" w:customStyle="1" w:styleId="WW8Num218z7">
    <w:name w:val="WW8Num218z7"/>
  </w:style>
  <w:style w:type="character" w:customStyle="1" w:styleId="WW8Num218z8">
    <w:name w:val="WW8Num218z8"/>
  </w:style>
  <w:style w:type="character" w:customStyle="1" w:styleId="WW8Num219z0">
    <w:name w:val="WW8Num219z0"/>
    <w:rPr>
      <w:rFonts w:ascii="Arial" w:eastAsia="Lucida Sans Unicode" w:hAnsi="Arial" w:cs="Arial"/>
      <w:b w:val="0"/>
      <w:color w:val="000000"/>
      <w:kern w:val="1"/>
      <w:sz w:val="22"/>
      <w:szCs w:val="22"/>
    </w:rPr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hint="default"/>
      <w:b w:val="0"/>
      <w:color w:val="auto"/>
      <w:sz w:val="22"/>
      <w:szCs w:val="22"/>
    </w:rPr>
  </w:style>
  <w:style w:type="character" w:customStyle="1" w:styleId="WW8Num220z1">
    <w:name w:val="WW8Num220z1"/>
  </w:style>
  <w:style w:type="character" w:customStyle="1" w:styleId="WW8Num220z2">
    <w:name w:val="WW8Num220z2"/>
  </w:style>
  <w:style w:type="character" w:customStyle="1" w:styleId="WW8Num220z3">
    <w:name w:val="WW8Num220z3"/>
    <w:rPr>
      <w:rFonts w:hint="default"/>
    </w:rPr>
  </w:style>
  <w:style w:type="character" w:customStyle="1" w:styleId="WW8Num220z4">
    <w:name w:val="WW8Num220z4"/>
  </w:style>
  <w:style w:type="character" w:customStyle="1" w:styleId="WW8Num220z5">
    <w:name w:val="WW8Num220z5"/>
  </w:style>
  <w:style w:type="character" w:customStyle="1" w:styleId="WW8Num220z6">
    <w:name w:val="WW8Num220z6"/>
  </w:style>
  <w:style w:type="character" w:customStyle="1" w:styleId="WW8Num220z7">
    <w:name w:val="WW8Num220z7"/>
  </w:style>
  <w:style w:type="character" w:customStyle="1" w:styleId="WW8Num220z8">
    <w:name w:val="WW8Num220z8"/>
  </w:style>
  <w:style w:type="character" w:customStyle="1" w:styleId="WW8Num221z0">
    <w:name w:val="WW8Num221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21z1">
    <w:name w:val="WW8Num221z1"/>
  </w:style>
  <w:style w:type="character" w:customStyle="1" w:styleId="WW8Num221z2">
    <w:name w:val="WW8Num221z2"/>
  </w:style>
  <w:style w:type="character" w:customStyle="1" w:styleId="WW8Num221z3">
    <w:name w:val="WW8Num221z3"/>
  </w:style>
  <w:style w:type="character" w:customStyle="1" w:styleId="WW8Num221z4">
    <w:name w:val="WW8Num221z4"/>
  </w:style>
  <w:style w:type="character" w:customStyle="1" w:styleId="WW8Num221z5">
    <w:name w:val="WW8Num221z5"/>
  </w:style>
  <w:style w:type="character" w:customStyle="1" w:styleId="WW8Num221z6">
    <w:name w:val="WW8Num221z6"/>
  </w:style>
  <w:style w:type="character" w:customStyle="1" w:styleId="WW8Num221z7">
    <w:name w:val="WW8Num221z7"/>
  </w:style>
  <w:style w:type="character" w:customStyle="1" w:styleId="WW8Num221z8">
    <w:name w:val="WW8Num221z8"/>
  </w:style>
  <w:style w:type="character" w:customStyle="1" w:styleId="WW8Num222z0">
    <w:name w:val="WW8Num222z0"/>
    <w:rPr>
      <w:rFonts w:ascii="Arial" w:hAnsi="Arial" w:cs="Arial"/>
      <w:b w:val="0"/>
      <w:i w:val="0"/>
      <w:color w:val="0F0F0F"/>
      <w:w w:val="111"/>
      <w:position w:val="0"/>
      <w:sz w:val="22"/>
      <w:szCs w:val="21"/>
      <w:vertAlign w:val="baseline"/>
    </w:rPr>
  </w:style>
  <w:style w:type="character" w:customStyle="1" w:styleId="WW8Num222z1">
    <w:name w:val="WW8Num222z1"/>
  </w:style>
  <w:style w:type="character" w:customStyle="1" w:styleId="WW8Num222z2">
    <w:name w:val="WW8Num222z2"/>
  </w:style>
  <w:style w:type="character" w:customStyle="1" w:styleId="WW8Num222z3">
    <w:name w:val="WW8Num222z3"/>
  </w:style>
  <w:style w:type="character" w:customStyle="1" w:styleId="WW8Num222z4">
    <w:name w:val="WW8Num222z4"/>
  </w:style>
  <w:style w:type="character" w:customStyle="1" w:styleId="WW8Num222z5">
    <w:name w:val="WW8Num222z5"/>
  </w:style>
  <w:style w:type="character" w:customStyle="1" w:styleId="WW8Num222z6">
    <w:name w:val="WW8Num222z6"/>
  </w:style>
  <w:style w:type="character" w:customStyle="1" w:styleId="WW8Num222z7">
    <w:name w:val="WW8Num222z7"/>
  </w:style>
  <w:style w:type="character" w:customStyle="1" w:styleId="WW8Num222z8">
    <w:name w:val="WW8Num222z8"/>
  </w:style>
  <w:style w:type="character" w:customStyle="1" w:styleId="WW8Num223z0">
    <w:name w:val="WW8Num223z0"/>
    <w:rPr>
      <w:rFonts w:ascii="Arial" w:eastAsia="Times New Roman" w:hAnsi="Arial" w:cs="Arial"/>
      <w:sz w:val="22"/>
      <w:szCs w:val="22"/>
    </w:rPr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4z0">
    <w:name w:val="WW8Num224z0"/>
    <w:rPr>
      <w:rFonts w:ascii="Symbol" w:hAnsi="Symbol" w:cs="Symbol"/>
      <w:color w:val="000000"/>
      <w:sz w:val="20"/>
    </w:rPr>
  </w:style>
  <w:style w:type="character" w:customStyle="1" w:styleId="WW8Num224z1">
    <w:name w:val="WW8Num224z1"/>
  </w:style>
  <w:style w:type="character" w:customStyle="1" w:styleId="WW8Num224z2">
    <w:name w:val="WW8Num224z2"/>
  </w:style>
  <w:style w:type="character" w:customStyle="1" w:styleId="WW8Num224z3">
    <w:name w:val="WW8Num224z3"/>
  </w:style>
  <w:style w:type="character" w:customStyle="1" w:styleId="WW8Num224z4">
    <w:name w:val="WW8Num224z4"/>
  </w:style>
  <w:style w:type="character" w:customStyle="1" w:styleId="WW8Num224z5">
    <w:name w:val="WW8Num224z5"/>
  </w:style>
  <w:style w:type="character" w:customStyle="1" w:styleId="WW8Num224z6">
    <w:name w:val="WW8Num224z6"/>
  </w:style>
  <w:style w:type="character" w:customStyle="1" w:styleId="WW8Num224z7">
    <w:name w:val="WW8Num224z7"/>
  </w:style>
  <w:style w:type="character" w:customStyle="1" w:styleId="WW8Num224z8">
    <w:name w:val="WW8Num224z8"/>
  </w:style>
  <w:style w:type="character" w:customStyle="1" w:styleId="WW8Num225z0">
    <w:name w:val="WW8Num22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  <w:rPr>
      <w:rFonts w:cs="Arial"/>
      <w:b w:val="0"/>
      <w:color w:val="000000"/>
      <w:sz w:val="22"/>
      <w:szCs w:val="22"/>
    </w:rPr>
  </w:style>
  <w:style w:type="character" w:customStyle="1" w:styleId="WW8Num226z1">
    <w:name w:val="WW8Num226z1"/>
  </w:style>
  <w:style w:type="character" w:customStyle="1" w:styleId="WW8Num226z2">
    <w:name w:val="WW8Num226z2"/>
  </w:style>
  <w:style w:type="character" w:customStyle="1" w:styleId="WW8Num226z3">
    <w:name w:val="WW8Num226z3"/>
  </w:style>
  <w:style w:type="character" w:customStyle="1" w:styleId="WW8Num226z4">
    <w:name w:val="WW8Num226z4"/>
  </w:style>
  <w:style w:type="character" w:customStyle="1" w:styleId="WW8Num226z5">
    <w:name w:val="WW8Num226z5"/>
  </w:style>
  <w:style w:type="character" w:customStyle="1" w:styleId="WW8Num226z6">
    <w:name w:val="WW8Num226z6"/>
  </w:style>
  <w:style w:type="character" w:customStyle="1" w:styleId="WW8Num226z7">
    <w:name w:val="WW8Num226z7"/>
  </w:style>
  <w:style w:type="character" w:customStyle="1" w:styleId="WW8Num226z8">
    <w:name w:val="WW8Num226z8"/>
  </w:style>
  <w:style w:type="character" w:customStyle="1" w:styleId="WW8Num227z0">
    <w:name w:val="WW8Num227z0"/>
    <w:rPr>
      <w:rFonts w:eastAsia="Calibri" w:cs="Arial"/>
      <w:b w:val="0"/>
      <w:sz w:val="22"/>
      <w:szCs w:val="22"/>
    </w:rPr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228z0">
    <w:name w:val="WW8Num228z0"/>
    <w:rPr>
      <w:rFonts w:ascii="Symbol" w:hAnsi="Symbol" w:cs="Symbol"/>
      <w:b w:val="0"/>
      <w:color w:val="000000"/>
      <w:sz w:val="22"/>
      <w:szCs w:val="22"/>
    </w:rPr>
  </w:style>
  <w:style w:type="character" w:customStyle="1" w:styleId="WW8Num228z1">
    <w:name w:val="WW8Num228z1"/>
  </w:style>
  <w:style w:type="character" w:customStyle="1" w:styleId="WW8Num228z2">
    <w:name w:val="WW8Num228z2"/>
  </w:style>
  <w:style w:type="character" w:customStyle="1" w:styleId="WW8Num228z3">
    <w:name w:val="WW8Num228z3"/>
  </w:style>
  <w:style w:type="character" w:customStyle="1" w:styleId="WW8Num228z4">
    <w:name w:val="WW8Num228z4"/>
  </w:style>
  <w:style w:type="character" w:customStyle="1" w:styleId="WW8Num228z5">
    <w:name w:val="WW8Num228z5"/>
  </w:style>
  <w:style w:type="character" w:customStyle="1" w:styleId="WW8Num228z6">
    <w:name w:val="WW8Num228z6"/>
  </w:style>
  <w:style w:type="character" w:customStyle="1" w:styleId="WW8Num228z7">
    <w:name w:val="WW8Num228z7"/>
  </w:style>
  <w:style w:type="character" w:customStyle="1" w:styleId="WW8Num228z8">
    <w:name w:val="WW8Num228z8"/>
  </w:style>
  <w:style w:type="character" w:customStyle="1" w:styleId="WW8Num229z0">
    <w:name w:val="WW8Num229z0"/>
    <w:rPr>
      <w:rFonts w:ascii="Times New Roman" w:hAnsi="Times New Roman" w:cs="Times New Roman"/>
      <w:sz w:val="18"/>
      <w:szCs w:val="22"/>
    </w:rPr>
  </w:style>
  <w:style w:type="character" w:customStyle="1" w:styleId="WW8Num229z1">
    <w:name w:val="WW8Num229z1"/>
  </w:style>
  <w:style w:type="character" w:customStyle="1" w:styleId="WW8Num229z2">
    <w:name w:val="WW8Num229z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29z3">
    <w:name w:val="WW8Num229z3"/>
  </w:style>
  <w:style w:type="character" w:customStyle="1" w:styleId="WW8Num229z4">
    <w:name w:val="WW8Num229z4"/>
    <w:rPr>
      <w:rFonts w:ascii="Symbol" w:hAnsi="Symbol" w:cs="Times New Roman"/>
    </w:rPr>
  </w:style>
  <w:style w:type="character" w:customStyle="1" w:styleId="WW8Num229z5">
    <w:name w:val="WW8Num229z5"/>
    <w:rPr>
      <w:rFonts w:ascii="Arial" w:hAnsi="Arial" w:cs="Arial"/>
      <w:sz w:val="22"/>
      <w:szCs w:val="22"/>
    </w:rPr>
  </w:style>
  <w:style w:type="character" w:customStyle="1" w:styleId="WW8Num229z6">
    <w:name w:val="WW8Num229z6"/>
  </w:style>
  <w:style w:type="character" w:customStyle="1" w:styleId="WW8Num229z7">
    <w:name w:val="WW8Num229z7"/>
  </w:style>
  <w:style w:type="character" w:customStyle="1" w:styleId="WW8Num229z8">
    <w:name w:val="WW8Num229z8"/>
  </w:style>
  <w:style w:type="character" w:customStyle="1" w:styleId="WW8Num230z0">
    <w:name w:val="WW8Num230z0"/>
  </w:style>
  <w:style w:type="character" w:customStyle="1" w:styleId="WW8Num230z1">
    <w:name w:val="WW8Num230z1"/>
  </w:style>
  <w:style w:type="character" w:customStyle="1" w:styleId="WW8Num230z2">
    <w:name w:val="WW8Num230z2"/>
  </w:style>
  <w:style w:type="character" w:customStyle="1" w:styleId="WW8Num230z3">
    <w:name w:val="WW8Num230z3"/>
  </w:style>
  <w:style w:type="character" w:customStyle="1" w:styleId="WW8Num230z4">
    <w:name w:val="WW8Num230z4"/>
  </w:style>
  <w:style w:type="character" w:customStyle="1" w:styleId="WW8Num230z5">
    <w:name w:val="WW8Num230z5"/>
  </w:style>
  <w:style w:type="character" w:customStyle="1" w:styleId="WW8Num230z6">
    <w:name w:val="WW8Num230z6"/>
  </w:style>
  <w:style w:type="character" w:customStyle="1" w:styleId="WW8Num230z7">
    <w:name w:val="WW8Num230z7"/>
  </w:style>
  <w:style w:type="character" w:customStyle="1" w:styleId="WW8Num230z8">
    <w:name w:val="WW8Num230z8"/>
  </w:style>
  <w:style w:type="character" w:customStyle="1" w:styleId="WW8Num231z0">
    <w:name w:val="WW8Num231z0"/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2z1">
    <w:name w:val="WW8Num232z1"/>
  </w:style>
  <w:style w:type="character" w:customStyle="1" w:styleId="WW8Num232z2">
    <w:name w:val="WW8Num232z2"/>
  </w:style>
  <w:style w:type="character" w:customStyle="1" w:styleId="WW8Num232z3">
    <w:name w:val="WW8Num232z3"/>
  </w:style>
  <w:style w:type="character" w:customStyle="1" w:styleId="WW8Num232z4">
    <w:name w:val="WW8Num232z4"/>
  </w:style>
  <w:style w:type="character" w:customStyle="1" w:styleId="WW8Num232z5">
    <w:name w:val="WW8Num232z5"/>
  </w:style>
  <w:style w:type="character" w:customStyle="1" w:styleId="WW8Num232z6">
    <w:name w:val="WW8Num232z6"/>
  </w:style>
  <w:style w:type="character" w:customStyle="1" w:styleId="WW8Num232z7">
    <w:name w:val="WW8Num232z7"/>
  </w:style>
  <w:style w:type="character" w:customStyle="1" w:styleId="WW8Num232z8">
    <w:name w:val="WW8Num232z8"/>
  </w:style>
  <w:style w:type="character" w:customStyle="1" w:styleId="WW8Num233z0">
    <w:name w:val="WW8Num233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0">
    <w:name w:val="WW8Num234z0"/>
    <w:rPr>
      <w:rFonts w:ascii="Symbol" w:hAnsi="Symbol" w:cs="Symbol"/>
      <w:b w:val="0"/>
    </w:rPr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  <w:rPr>
      <w:rFonts w:cs="Arial"/>
      <w:b/>
      <w:color w:val="0000FF"/>
      <w:sz w:val="28"/>
      <w:szCs w:val="28"/>
    </w:rPr>
  </w:style>
  <w:style w:type="character" w:customStyle="1" w:styleId="WW8Num235z1">
    <w:name w:val="WW8Num235z1"/>
  </w:style>
  <w:style w:type="character" w:customStyle="1" w:styleId="WW8Num235z2">
    <w:name w:val="WW8Num235z2"/>
  </w:style>
  <w:style w:type="character" w:customStyle="1" w:styleId="WW8Num235z3">
    <w:name w:val="WW8Num235z3"/>
  </w:style>
  <w:style w:type="character" w:customStyle="1" w:styleId="WW8Num235z4">
    <w:name w:val="WW8Num235z4"/>
  </w:style>
  <w:style w:type="character" w:customStyle="1" w:styleId="WW8Num235z5">
    <w:name w:val="WW8Num235z5"/>
  </w:style>
  <w:style w:type="character" w:customStyle="1" w:styleId="WW8Num235z6">
    <w:name w:val="WW8Num235z6"/>
  </w:style>
  <w:style w:type="character" w:customStyle="1" w:styleId="WW8Num235z7">
    <w:name w:val="WW8Num235z7"/>
  </w:style>
  <w:style w:type="character" w:customStyle="1" w:styleId="WW8Num235z8">
    <w:name w:val="WW8Num235z8"/>
  </w:style>
  <w:style w:type="character" w:customStyle="1" w:styleId="WW8Num236z0">
    <w:name w:val="WW8Num236z0"/>
    <w:rPr>
      <w:rFonts w:cs="Arial"/>
      <w:bCs/>
      <w:sz w:val="22"/>
      <w:szCs w:val="22"/>
    </w:rPr>
  </w:style>
  <w:style w:type="character" w:customStyle="1" w:styleId="WW8Num236z1">
    <w:name w:val="WW8Num236z1"/>
    <w:rPr>
      <w:rFonts w:ascii="Arial" w:hAnsi="Arial" w:cs="Arial"/>
      <w:b w:val="0"/>
      <w:i w:val="0"/>
      <w:sz w:val="22"/>
    </w:rPr>
  </w:style>
  <w:style w:type="character" w:customStyle="1" w:styleId="WW8Num236z3">
    <w:name w:val="WW8Num236z3"/>
    <w:rPr>
      <w:b w:val="0"/>
    </w:rPr>
  </w:style>
  <w:style w:type="character" w:customStyle="1" w:styleId="WW8Num236z4">
    <w:name w:val="WW8Num23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7z0">
    <w:name w:val="WW8Num237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237z1">
    <w:name w:val="WW8Num237z1"/>
  </w:style>
  <w:style w:type="character" w:customStyle="1" w:styleId="WW8Num237z2">
    <w:name w:val="WW8Num237z2"/>
  </w:style>
  <w:style w:type="character" w:customStyle="1" w:styleId="WW8Num237z3">
    <w:name w:val="WW8Num237z3"/>
  </w:style>
  <w:style w:type="character" w:customStyle="1" w:styleId="WW8Num237z4">
    <w:name w:val="WW8Num237z4"/>
  </w:style>
  <w:style w:type="character" w:customStyle="1" w:styleId="WW8Num237z5">
    <w:name w:val="WW8Num237z5"/>
  </w:style>
  <w:style w:type="character" w:customStyle="1" w:styleId="WW8Num237z6">
    <w:name w:val="WW8Num237z6"/>
  </w:style>
  <w:style w:type="character" w:customStyle="1" w:styleId="WW8Num237z7">
    <w:name w:val="WW8Num237z7"/>
  </w:style>
  <w:style w:type="character" w:customStyle="1" w:styleId="WW8Num237z8">
    <w:name w:val="WW8Num237z8"/>
  </w:style>
  <w:style w:type="character" w:customStyle="1" w:styleId="WW8Num238z0">
    <w:name w:val="WW8Num238z0"/>
    <w:rPr>
      <w:rFonts w:ascii="Arial" w:hAnsi="Arial" w:cs="Arial"/>
      <w:b w:val="0"/>
      <w:color w:val="000000"/>
      <w:kern w:val="1"/>
      <w:sz w:val="22"/>
      <w:szCs w:val="22"/>
    </w:rPr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0">
    <w:name w:val="WW8Num239z0"/>
    <w:rPr>
      <w:color w:val="FF0000"/>
      <w:sz w:val="22"/>
      <w:szCs w:val="22"/>
    </w:rPr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39z4">
    <w:name w:val="WW8Num239z4"/>
  </w:style>
  <w:style w:type="character" w:customStyle="1" w:styleId="WW8Num239z5">
    <w:name w:val="WW8Num239z5"/>
  </w:style>
  <w:style w:type="character" w:customStyle="1" w:styleId="WW8Num239z6">
    <w:name w:val="WW8Num239z6"/>
  </w:style>
  <w:style w:type="character" w:customStyle="1" w:styleId="WW8Num239z7">
    <w:name w:val="WW8Num239z7"/>
  </w:style>
  <w:style w:type="character" w:customStyle="1" w:styleId="WW8Num239z8">
    <w:name w:val="WW8Num239z8"/>
  </w:style>
  <w:style w:type="character" w:customStyle="1" w:styleId="WW8Num240z0">
    <w:name w:val="WW8Num240z0"/>
  </w:style>
  <w:style w:type="character" w:customStyle="1" w:styleId="WW8Num240z1">
    <w:name w:val="WW8Num240z1"/>
  </w:style>
  <w:style w:type="character" w:customStyle="1" w:styleId="WW8Num240z2">
    <w:name w:val="WW8Num240z2"/>
  </w:style>
  <w:style w:type="character" w:customStyle="1" w:styleId="WW8Num240z3">
    <w:name w:val="WW8Num240z3"/>
  </w:style>
  <w:style w:type="character" w:customStyle="1" w:styleId="WW8Num240z4">
    <w:name w:val="WW8Num240z4"/>
  </w:style>
  <w:style w:type="character" w:customStyle="1" w:styleId="WW8Num240z5">
    <w:name w:val="WW8Num240z5"/>
  </w:style>
  <w:style w:type="character" w:customStyle="1" w:styleId="WW8Num240z6">
    <w:name w:val="WW8Num240z6"/>
  </w:style>
  <w:style w:type="character" w:customStyle="1" w:styleId="WW8Num240z7">
    <w:name w:val="WW8Num240z7"/>
  </w:style>
  <w:style w:type="character" w:customStyle="1" w:styleId="WW8Num240z8">
    <w:name w:val="WW8Num240z8"/>
  </w:style>
  <w:style w:type="character" w:customStyle="1" w:styleId="WW8Num241z0">
    <w:name w:val="WW8Num241z0"/>
    <w:rPr>
      <w:rFonts w:ascii="Arial" w:hAnsi="Arial" w:cs="Arial"/>
      <w:b w:val="0"/>
      <w:i w:val="0"/>
      <w:position w:val="0"/>
      <w:sz w:val="22"/>
      <w:vertAlign w:val="baseline"/>
    </w:rPr>
  </w:style>
  <w:style w:type="character" w:customStyle="1" w:styleId="WW8Num241z1">
    <w:name w:val="WW8Num241z1"/>
  </w:style>
  <w:style w:type="character" w:customStyle="1" w:styleId="WW8Num241z2">
    <w:name w:val="WW8Num241z2"/>
  </w:style>
  <w:style w:type="character" w:customStyle="1" w:styleId="WW8Num241z3">
    <w:name w:val="WW8Num241z3"/>
  </w:style>
  <w:style w:type="character" w:customStyle="1" w:styleId="WW8Num241z4">
    <w:name w:val="WW8Num241z4"/>
  </w:style>
  <w:style w:type="character" w:customStyle="1" w:styleId="WW8Num241z5">
    <w:name w:val="WW8Num241z5"/>
  </w:style>
  <w:style w:type="character" w:customStyle="1" w:styleId="WW8Num241z6">
    <w:name w:val="WW8Num241z6"/>
  </w:style>
  <w:style w:type="character" w:customStyle="1" w:styleId="WW8Num241z7">
    <w:name w:val="WW8Num241z7"/>
  </w:style>
  <w:style w:type="character" w:customStyle="1" w:styleId="WW8Num241z8">
    <w:name w:val="WW8Num241z8"/>
  </w:style>
  <w:style w:type="character" w:customStyle="1" w:styleId="WW8Num242z0">
    <w:name w:val="WW8Num242z0"/>
  </w:style>
  <w:style w:type="character" w:customStyle="1" w:styleId="WW8Num242z1">
    <w:name w:val="WW8Num242z1"/>
  </w:style>
  <w:style w:type="character" w:customStyle="1" w:styleId="WW8Num242z2">
    <w:name w:val="WW8Num242z2"/>
  </w:style>
  <w:style w:type="character" w:customStyle="1" w:styleId="WW8Num242z3">
    <w:name w:val="WW8Num242z3"/>
  </w:style>
  <w:style w:type="character" w:customStyle="1" w:styleId="WW8Num242z4">
    <w:name w:val="WW8Num242z4"/>
  </w:style>
  <w:style w:type="character" w:customStyle="1" w:styleId="WW8Num242z5">
    <w:name w:val="WW8Num242z5"/>
  </w:style>
  <w:style w:type="character" w:customStyle="1" w:styleId="WW8Num242z6">
    <w:name w:val="WW8Num242z6"/>
  </w:style>
  <w:style w:type="character" w:customStyle="1" w:styleId="WW8Num242z7">
    <w:name w:val="WW8Num242z7"/>
  </w:style>
  <w:style w:type="character" w:customStyle="1" w:styleId="WW8Num242z8">
    <w:name w:val="WW8Num242z8"/>
  </w:style>
  <w:style w:type="character" w:customStyle="1" w:styleId="WW8Num243z0">
    <w:name w:val="WW8Num243z0"/>
    <w:rPr>
      <w:rFonts w:ascii="Arial" w:eastAsia="Times New Roman" w:hAnsi="Arial" w:cs="Arial"/>
      <w:sz w:val="22"/>
      <w:szCs w:val="22"/>
    </w:rPr>
  </w:style>
  <w:style w:type="character" w:customStyle="1" w:styleId="WW8Num243z1">
    <w:name w:val="WW8Num243z1"/>
    <w:rPr>
      <w:rFonts w:hint="default"/>
      <w:sz w:val="22"/>
      <w:szCs w:val="22"/>
    </w:rPr>
  </w:style>
  <w:style w:type="character" w:customStyle="1" w:styleId="WW8Num243z3">
    <w:name w:val="WW8Num243z3"/>
    <w:rPr>
      <w:rFonts w:hint="default"/>
    </w:rPr>
  </w:style>
  <w:style w:type="character" w:customStyle="1" w:styleId="WW8Num244z0">
    <w:name w:val="WW8Num24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4z1">
    <w:name w:val="WW8Num244z1"/>
  </w:style>
  <w:style w:type="character" w:customStyle="1" w:styleId="WW8Num244z2">
    <w:name w:val="WW8Num244z2"/>
  </w:style>
  <w:style w:type="character" w:customStyle="1" w:styleId="WW8Num244z3">
    <w:name w:val="WW8Num244z3"/>
  </w:style>
  <w:style w:type="character" w:customStyle="1" w:styleId="WW8Num244z4">
    <w:name w:val="WW8Num244z4"/>
  </w:style>
  <w:style w:type="character" w:customStyle="1" w:styleId="WW8Num244z5">
    <w:name w:val="WW8Num244z5"/>
  </w:style>
  <w:style w:type="character" w:customStyle="1" w:styleId="WW8Num244z6">
    <w:name w:val="WW8Num244z6"/>
  </w:style>
  <w:style w:type="character" w:customStyle="1" w:styleId="WW8Num244z7">
    <w:name w:val="WW8Num244z7"/>
  </w:style>
  <w:style w:type="character" w:customStyle="1" w:styleId="WW8Num244z8">
    <w:name w:val="WW8Num244z8"/>
  </w:style>
  <w:style w:type="character" w:customStyle="1" w:styleId="WW8Num245z0">
    <w:name w:val="WW8Num245z0"/>
    <w:rPr>
      <w:sz w:val="28"/>
      <w:szCs w:val="28"/>
    </w:rPr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</w:style>
  <w:style w:type="character" w:customStyle="1" w:styleId="WW8Num246z1">
    <w:name w:val="WW8Num246z1"/>
  </w:style>
  <w:style w:type="character" w:customStyle="1" w:styleId="WW8Num246z2">
    <w:name w:val="WW8Num246z2"/>
  </w:style>
  <w:style w:type="character" w:customStyle="1" w:styleId="WW8Num246z3">
    <w:name w:val="WW8Num246z3"/>
  </w:style>
  <w:style w:type="character" w:customStyle="1" w:styleId="WW8Num246z4">
    <w:name w:val="WW8Num246z4"/>
  </w:style>
  <w:style w:type="character" w:customStyle="1" w:styleId="WW8Num246z5">
    <w:name w:val="WW8Num246z5"/>
  </w:style>
  <w:style w:type="character" w:customStyle="1" w:styleId="WW8Num246z6">
    <w:name w:val="WW8Num246z6"/>
  </w:style>
  <w:style w:type="character" w:customStyle="1" w:styleId="WW8Num246z7">
    <w:name w:val="WW8Num246z7"/>
  </w:style>
  <w:style w:type="character" w:customStyle="1" w:styleId="WW8Num246z8">
    <w:name w:val="WW8Num246z8"/>
  </w:style>
  <w:style w:type="character" w:customStyle="1" w:styleId="WW8Num247z0">
    <w:name w:val="WW8Num24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7z1">
    <w:name w:val="WW8Num247z1"/>
  </w:style>
  <w:style w:type="character" w:customStyle="1" w:styleId="WW8Num247z2">
    <w:name w:val="WW8Num247z2"/>
  </w:style>
  <w:style w:type="character" w:customStyle="1" w:styleId="WW8Num247z3">
    <w:name w:val="WW8Num247z3"/>
  </w:style>
  <w:style w:type="character" w:customStyle="1" w:styleId="WW8Num247z4">
    <w:name w:val="WW8Num247z4"/>
  </w:style>
  <w:style w:type="character" w:customStyle="1" w:styleId="WW8Num247z5">
    <w:name w:val="WW8Num247z5"/>
  </w:style>
  <w:style w:type="character" w:customStyle="1" w:styleId="WW8Num247z6">
    <w:name w:val="WW8Num247z6"/>
  </w:style>
  <w:style w:type="character" w:customStyle="1" w:styleId="WW8Num247z7">
    <w:name w:val="WW8Num247z7"/>
  </w:style>
  <w:style w:type="character" w:customStyle="1" w:styleId="WW8Num247z8">
    <w:name w:val="WW8Num247z8"/>
  </w:style>
  <w:style w:type="character" w:customStyle="1" w:styleId="WW8Num248z0">
    <w:name w:val="WW8Num24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8z1">
    <w:name w:val="WW8Num248z1"/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0">
    <w:name w:val="WW8Num249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9z1">
    <w:name w:val="WW8Num249z1"/>
  </w:style>
  <w:style w:type="character" w:customStyle="1" w:styleId="WW8Num249z2">
    <w:name w:val="WW8Num249z2"/>
  </w:style>
  <w:style w:type="character" w:customStyle="1" w:styleId="WW8Num249z3">
    <w:name w:val="WW8Num249z3"/>
  </w:style>
  <w:style w:type="character" w:customStyle="1" w:styleId="WW8Num249z4">
    <w:name w:val="WW8Num249z4"/>
  </w:style>
  <w:style w:type="character" w:customStyle="1" w:styleId="WW8Num249z5">
    <w:name w:val="WW8Num249z5"/>
  </w:style>
  <w:style w:type="character" w:customStyle="1" w:styleId="WW8Num249z6">
    <w:name w:val="WW8Num249z6"/>
  </w:style>
  <w:style w:type="character" w:customStyle="1" w:styleId="WW8Num249z7">
    <w:name w:val="WW8Num249z7"/>
  </w:style>
  <w:style w:type="character" w:customStyle="1" w:styleId="WW8Num249z8">
    <w:name w:val="WW8Num249z8"/>
  </w:style>
  <w:style w:type="character" w:customStyle="1" w:styleId="WW8Num250z0">
    <w:name w:val="WW8Num250z0"/>
    <w:rPr>
      <w:color w:val="000000"/>
    </w:rPr>
  </w:style>
  <w:style w:type="character" w:customStyle="1" w:styleId="WW8Num250z1">
    <w:name w:val="WW8Num250z1"/>
  </w:style>
  <w:style w:type="character" w:customStyle="1" w:styleId="WW8Num250z2">
    <w:name w:val="WW8Num250z2"/>
  </w:style>
  <w:style w:type="character" w:customStyle="1" w:styleId="WW8Num250z3">
    <w:name w:val="WW8Num250z3"/>
  </w:style>
  <w:style w:type="character" w:customStyle="1" w:styleId="WW8Num250z4">
    <w:name w:val="WW8Num250z4"/>
  </w:style>
  <w:style w:type="character" w:customStyle="1" w:styleId="WW8Num250z5">
    <w:name w:val="WW8Num250z5"/>
  </w:style>
  <w:style w:type="character" w:customStyle="1" w:styleId="WW8Num250z6">
    <w:name w:val="WW8Num250z6"/>
  </w:style>
  <w:style w:type="character" w:customStyle="1" w:styleId="WW8Num250z7">
    <w:name w:val="WW8Num250z7"/>
  </w:style>
  <w:style w:type="character" w:customStyle="1" w:styleId="WW8Num250z8">
    <w:name w:val="WW8Num250z8"/>
  </w:style>
  <w:style w:type="character" w:customStyle="1" w:styleId="WW8Num251z0">
    <w:name w:val="WW8Num251z0"/>
    <w:rPr>
      <w:rFonts w:ascii="Symbol" w:hAnsi="Symbol" w:cs="Symbol" w:hint="default"/>
      <w:b w:val="0"/>
    </w:rPr>
  </w:style>
  <w:style w:type="character" w:customStyle="1" w:styleId="WW8Num251z1">
    <w:name w:val="WW8Num251z1"/>
    <w:rPr>
      <w:rFonts w:ascii="Courier New" w:hAnsi="Courier New" w:cs="Courier New" w:hint="default"/>
    </w:rPr>
  </w:style>
  <w:style w:type="character" w:customStyle="1" w:styleId="WW8Num251z2">
    <w:name w:val="WW8Num251z2"/>
    <w:rPr>
      <w:rFonts w:ascii="Wingdings" w:hAnsi="Wingdings" w:cs="Wingdings" w:hint="default"/>
    </w:rPr>
  </w:style>
  <w:style w:type="character" w:customStyle="1" w:styleId="WW8Num251z3">
    <w:name w:val="WW8Num251z3"/>
    <w:rPr>
      <w:rFonts w:ascii="Symbol" w:hAnsi="Symbol" w:cs="Symbol" w:hint="default"/>
    </w:rPr>
  </w:style>
  <w:style w:type="character" w:customStyle="1" w:styleId="WW8Num252z0">
    <w:name w:val="WW8Num252z0"/>
    <w:rPr>
      <w:rFonts w:ascii="Symbol" w:hAnsi="Symbol" w:cs="Symbol"/>
      <w:b w:val="0"/>
      <w:sz w:val="22"/>
      <w:szCs w:val="22"/>
    </w:rPr>
  </w:style>
  <w:style w:type="character" w:customStyle="1" w:styleId="WW8Num252z1">
    <w:name w:val="WW8Num252z1"/>
  </w:style>
  <w:style w:type="character" w:customStyle="1" w:styleId="WW8Num252z2">
    <w:name w:val="WW8Num252z2"/>
  </w:style>
  <w:style w:type="character" w:customStyle="1" w:styleId="WW8Num252z3">
    <w:name w:val="WW8Num252z3"/>
  </w:style>
  <w:style w:type="character" w:customStyle="1" w:styleId="WW8Num252z4">
    <w:name w:val="WW8Num252z4"/>
  </w:style>
  <w:style w:type="character" w:customStyle="1" w:styleId="WW8Num252z5">
    <w:name w:val="WW8Num252z5"/>
  </w:style>
  <w:style w:type="character" w:customStyle="1" w:styleId="WW8Num252z6">
    <w:name w:val="WW8Num252z6"/>
  </w:style>
  <w:style w:type="character" w:customStyle="1" w:styleId="WW8Num252z7">
    <w:name w:val="WW8Num252z7"/>
  </w:style>
  <w:style w:type="character" w:customStyle="1" w:styleId="WW8Num252z8">
    <w:name w:val="WW8Num252z8"/>
  </w:style>
  <w:style w:type="character" w:customStyle="1" w:styleId="WW8Num253z0">
    <w:name w:val="WW8Num253z0"/>
    <w:rPr>
      <w:rFonts w:ascii="Symbol" w:hAnsi="Symbol" w:cs="Symbol" w:hint="default"/>
      <w:b w:val="0"/>
    </w:rPr>
  </w:style>
  <w:style w:type="character" w:customStyle="1" w:styleId="WW8Num253z1">
    <w:name w:val="WW8Num253z1"/>
    <w:rPr>
      <w:rFonts w:ascii="Courier New" w:hAnsi="Courier New" w:cs="Courier New" w:hint="default"/>
    </w:rPr>
  </w:style>
  <w:style w:type="character" w:customStyle="1" w:styleId="WW8Num253z2">
    <w:name w:val="WW8Num253z2"/>
    <w:rPr>
      <w:rFonts w:ascii="Wingdings" w:hAnsi="Wingdings" w:cs="Wingdings" w:hint="default"/>
    </w:rPr>
  </w:style>
  <w:style w:type="character" w:customStyle="1" w:styleId="WW8Num253z3">
    <w:name w:val="WW8Num253z3"/>
    <w:rPr>
      <w:rFonts w:ascii="Symbol" w:hAnsi="Symbol" w:cs="Symbol" w:hint="default"/>
    </w:rPr>
  </w:style>
  <w:style w:type="character" w:customStyle="1" w:styleId="WW8Num254z0">
    <w:name w:val="WW8Num254z0"/>
    <w:rPr>
      <w:b w:val="0"/>
    </w:rPr>
  </w:style>
  <w:style w:type="character" w:customStyle="1" w:styleId="WW8Num254z1">
    <w:name w:val="WW8Num254z1"/>
  </w:style>
  <w:style w:type="character" w:customStyle="1" w:styleId="WW8Num254z2">
    <w:name w:val="WW8Num254z2"/>
  </w:style>
  <w:style w:type="character" w:customStyle="1" w:styleId="WW8Num254z3">
    <w:name w:val="WW8Num254z3"/>
  </w:style>
  <w:style w:type="character" w:customStyle="1" w:styleId="WW8Num254z4">
    <w:name w:val="WW8Num254z4"/>
  </w:style>
  <w:style w:type="character" w:customStyle="1" w:styleId="WW8Num254z5">
    <w:name w:val="WW8Num254z5"/>
  </w:style>
  <w:style w:type="character" w:customStyle="1" w:styleId="WW8Num254z6">
    <w:name w:val="WW8Num254z6"/>
  </w:style>
  <w:style w:type="character" w:customStyle="1" w:styleId="WW8Num254z7">
    <w:name w:val="WW8Num254z7"/>
  </w:style>
  <w:style w:type="character" w:customStyle="1" w:styleId="WW8Num254z8">
    <w:name w:val="WW8Num254z8"/>
  </w:style>
  <w:style w:type="character" w:customStyle="1" w:styleId="WW8Num255z0">
    <w:name w:val="WW8Num25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55z1">
    <w:name w:val="WW8Num255z1"/>
  </w:style>
  <w:style w:type="character" w:customStyle="1" w:styleId="WW8Num255z2">
    <w:name w:val="WW8Num255z2"/>
  </w:style>
  <w:style w:type="character" w:customStyle="1" w:styleId="WW8Num255z3">
    <w:name w:val="WW8Num255z3"/>
  </w:style>
  <w:style w:type="character" w:customStyle="1" w:styleId="WW8Num255z4">
    <w:name w:val="WW8Num255z4"/>
  </w:style>
  <w:style w:type="character" w:customStyle="1" w:styleId="WW8Num255z5">
    <w:name w:val="WW8Num255z5"/>
  </w:style>
  <w:style w:type="character" w:customStyle="1" w:styleId="WW8Num255z6">
    <w:name w:val="WW8Num255z6"/>
  </w:style>
  <w:style w:type="character" w:customStyle="1" w:styleId="WW8Num255z7">
    <w:name w:val="WW8Num255z7"/>
  </w:style>
  <w:style w:type="character" w:customStyle="1" w:styleId="WW8Num255z8">
    <w:name w:val="WW8Num255z8"/>
  </w:style>
  <w:style w:type="character" w:customStyle="1" w:styleId="WW8Num256z0">
    <w:name w:val="WW8Num256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56z1">
    <w:name w:val="WW8Num256z1"/>
  </w:style>
  <w:style w:type="character" w:customStyle="1" w:styleId="WW8Num256z2">
    <w:name w:val="WW8Num256z2"/>
  </w:style>
  <w:style w:type="character" w:customStyle="1" w:styleId="WW8Num256z3">
    <w:name w:val="WW8Num256z3"/>
  </w:style>
  <w:style w:type="character" w:customStyle="1" w:styleId="WW8Num256z4">
    <w:name w:val="WW8Num256z4"/>
  </w:style>
  <w:style w:type="character" w:customStyle="1" w:styleId="WW8Num256z5">
    <w:name w:val="WW8Num256z5"/>
  </w:style>
  <w:style w:type="character" w:customStyle="1" w:styleId="WW8Num256z6">
    <w:name w:val="WW8Num256z6"/>
  </w:style>
  <w:style w:type="character" w:customStyle="1" w:styleId="WW8Num256z7">
    <w:name w:val="WW8Num256z7"/>
  </w:style>
  <w:style w:type="character" w:customStyle="1" w:styleId="WW8Num256z8">
    <w:name w:val="WW8Num256z8"/>
  </w:style>
  <w:style w:type="character" w:customStyle="1" w:styleId="WW8Num257z0">
    <w:name w:val="WW8Num257z0"/>
    <w:rPr>
      <w:b w:val="0"/>
    </w:rPr>
  </w:style>
  <w:style w:type="character" w:customStyle="1" w:styleId="WW8Num257z1">
    <w:name w:val="WW8Num257z1"/>
  </w:style>
  <w:style w:type="character" w:customStyle="1" w:styleId="WW8Num257z3">
    <w:name w:val="WW8Num257z3"/>
  </w:style>
  <w:style w:type="character" w:customStyle="1" w:styleId="WW8Num257z4">
    <w:name w:val="WW8Num257z4"/>
  </w:style>
  <w:style w:type="character" w:customStyle="1" w:styleId="WW8Num257z5">
    <w:name w:val="WW8Num257z5"/>
    <w:rPr>
      <w:rFonts w:ascii="Arial" w:hAnsi="Arial" w:cs="Arial"/>
    </w:rPr>
  </w:style>
  <w:style w:type="character" w:customStyle="1" w:styleId="WW8Num257z6">
    <w:name w:val="WW8Num257z6"/>
  </w:style>
  <w:style w:type="character" w:customStyle="1" w:styleId="WW8Num257z7">
    <w:name w:val="WW8Num257z7"/>
  </w:style>
  <w:style w:type="character" w:customStyle="1" w:styleId="WW8Num257z8">
    <w:name w:val="WW8Num257z8"/>
  </w:style>
  <w:style w:type="character" w:customStyle="1" w:styleId="WW8Num258z0">
    <w:name w:val="WW8Num258z0"/>
    <w:rPr>
      <w:rFonts w:ascii="Arial" w:hAnsi="Arial" w:cs="Arial"/>
      <w:b w:val="0"/>
      <w:sz w:val="22"/>
      <w:szCs w:val="22"/>
    </w:rPr>
  </w:style>
  <w:style w:type="character" w:customStyle="1" w:styleId="WW8Num258z1">
    <w:name w:val="WW8Num258z1"/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59z0">
    <w:name w:val="WW8Num259z0"/>
  </w:style>
  <w:style w:type="character" w:customStyle="1" w:styleId="WW8Num259z1">
    <w:name w:val="WW8Num259z1"/>
  </w:style>
  <w:style w:type="character" w:customStyle="1" w:styleId="WW8Num259z2">
    <w:name w:val="WW8Num259z2"/>
  </w:style>
  <w:style w:type="character" w:customStyle="1" w:styleId="WW8Num259z3">
    <w:name w:val="WW8Num259z3"/>
  </w:style>
  <w:style w:type="character" w:customStyle="1" w:styleId="WW8Num259z4">
    <w:name w:val="WW8Num259z4"/>
  </w:style>
  <w:style w:type="character" w:customStyle="1" w:styleId="WW8Num259z5">
    <w:name w:val="WW8Num259z5"/>
  </w:style>
  <w:style w:type="character" w:customStyle="1" w:styleId="WW8Num259z6">
    <w:name w:val="WW8Num259z6"/>
  </w:style>
  <w:style w:type="character" w:customStyle="1" w:styleId="WW8Num259z7">
    <w:name w:val="WW8Num259z7"/>
  </w:style>
  <w:style w:type="character" w:customStyle="1" w:styleId="WW8Num259z8">
    <w:name w:val="WW8Num259z8"/>
  </w:style>
  <w:style w:type="character" w:customStyle="1" w:styleId="WW8Num260z0">
    <w:name w:val="WW8Num260z0"/>
    <w:rPr>
      <w:rFonts w:ascii="Arial" w:hAnsi="Arial" w:cs="Arial"/>
      <w:b w:val="0"/>
      <w:color w:val="000000"/>
      <w:sz w:val="22"/>
      <w:szCs w:val="22"/>
    </w:rPr>
  </w:style>
  <w:style w:type="character" w:customStyle="1" w:styleId="WW8Num260z1">
    <w:name w:val="WW8Num260z1"/>
  </w:style>
  <w:style w:type="character" w:customStyle="1" w:styleId="WW8Num260z2">
    <w:name w:val="WW8Num260z2"/>
  </w:style>
  <w:style w:type="character" w:customStyle="1" w:styleId="WW8Num260z3">
    <w:name w:val="WW8Num260z3"/>
  </w:style>
  <w:style w:type="character" w:customStyle="1" w:styleId="WW8Num260z4">
    <w:name w:val="WW8Num260z4"/>
  </w:style>
  <w:style w:type="character" w:customStyle="1" w:styleId="WW8Num260z5">
    <w:name w:val="WW8Num260z5"/>
  </w:style>
  <w:style w:type="character" w:customStyle="1" w:styleId="WW8Num260z6">
    <w:name w:val="WW8Num260z6"/>
  </w:style>
  <w:style w:type="character" w:customStyle="1" w:styleId="WW8Num260z7">
    <w:name w:val="WW8Num260z7"/>
  </w:style>
  <w:style w:type="character" w:customStyle="1" w:styleId="WW8Num260z8">
    <w:name w:val="WW8Num260z8"/>
  </w:style>
  <w:style w:type="character" w:customStyle="1" w:styleId="WW8Num261z0">
    <w:name w:val="WW8Num261z0"/>
    <w:rPr>
      <w:rFonts w:cs="Arial" w:hint="default"/>
      <w:sz w:val="22"/>
      <w:szCs w:val="22"/>
    </w:rPr>
  </w:style>
  <w:style w:type="character" w:customStyle="1" w:styleId="WW8Num262z0">
    <w:name w:val="WW8Num262z0"/>
    <w:rPr>
      <w:rFonts w:eastAsia="Calibri"/>
    </w:rPr>
  </w:style>
  <w:style w:type="character" w:customStyle="1" w:styleId="WW8Num262z1">
    <w:name w:val="WW8Num262z1"/>
  </w:style>
  <w:style w:type="character" w:customStyle="1" w:styleId="WW8Num262z2">
    <w:name w:val="WW8Num262z2"/>
  </w:style>
  <w:style w:type="character" w:customStyle="1" w:styleId="WW8Num262z3">
    <w:name w:val="WW8Num262z3"/>
  </w:style>
  <w:style w:type="character" w:customStyle="1" w:styleId="WW8Num262z4">
    <w:name w:val="WW8Num262z4"/>
  </w:style>
  <w:style w:type="character" w:customStyle="1" w:styleId="WW8Num262z5">
    <w:name w:val="WW8Num262z5"/>
  </w:style>
  <w:style w:type="character" w:customStyle="1" w:styleId="WW8Num262z6">
    <w:name w:val="WW8Num262z6"/>
  </w:style>
  <w:style w:type="character" w:customStyle="1" w:styleId="WW8Num262z7">
    <w:name w:val="WW8Num262z7"/>
  </w:style>
  <w:style w:type="character" w:customStyle="1" w:styleId="WW8Num262z8">
    <w:name w:val="WW8Num262z8"/>
  </w:style>
  <w:style w:type="character" w:customStyle="1" w:styleId="WW8Num263z0">
    <w:name w:val="WW8Num263z0"/>
    <w:rPr>
      <w:sz w:val="22"/>
      <w:szCs w:val="22"/>
    </w:rPr>
  </w:style>
  <w:style w:type="character" w:customStyle="1" w:styleId="WW8Num263z1">
    <w:name w:val="WW8Num263z1"/>
  </w:style>
  <w:style w:type="character" w:customStyle="1" w:styleId="WW8Num263z2">
    <w:name w:val="WW8Num263z2"/>
  </w:style>
  <w:style w:type="character" w:customStyle="1" w:styleId="WW8Num263z3">
    <w:name w:val="WW8Num263z3"/>
  </w:style>
  <w:style w:type="character" w:customStyle="1" w:styleId="WW8Num263z4">
    <w:name w:val="WW8Num263z4"/>
  </w:style>
  <w:style w:type="character" w:customStyle="1" w:styleId="WW8Num263z5">
    <w:name w:val="WW8Num263z5"/>
  </w:style>
  <w:style w:type="character" w:customStyle="1" w:styleId="WW8Num263z6">
    <w:name w:val="WW8Num263z6"/>
  </w:style>
  <w:style w:type="character" w:customStyle="1" w:styleId="WW8Num263z7">
    <w:name w:val="WW8Num263z7"/>
  </w:style>
  <w:style w:type="character" w:customStyle="1" w:styleId="WW8Num263z8">
    <w:name w:val="WW8Num263z8"/>
  </w:style>
  <w:style w:type="character" w:customStyle="1" w:styleId="WW8Num264z0">
    <w:name w:val="WW8Num264z0"/>
    <w:rPr>
      <w:rFonts w:ascii="Arial" w:hAnsi="Arial" w:cs="Arial"/>
      <w:sz w:val="22"/>
      <w:szCs w:val="22"/>
    </w:rPr>
  </w:style>
  <w:style w:type="character" w:customStyle="1" w:styleId="WW8Num264z1">
    <w:name w:val="WW8Num264z1"/>
  </w:style>
  <w:style w:type="character" w:customStyle="1" w:styleId="WW8Num264z2">
    <w:name w:val="WW8Num264z2"/>
  </w:style>
  <w:style w:type="character" w:customStyle="1" w:styleId="WW8Num264z3">
    <w:name w:val="WW8Num264z3"/>
  </w:style>
  <w:style w:type="character" w:customStyle="1" w:styleId="WW8Num264z4">
    <w:name w:val="WW8Num264z4"/>
  </w:style>
  <w:style w:type="character" w:customStyle="1" w:styleId="WW8Num264z5">
    <w:name w:val="WW8Num264z5"/>
  </w:style>
  <w:style w:type="character" w:customStyle="1" w:styleId="WW8Num264z6">
    <w:name w:val="WW8Num264z6"/>
  </w:style>
  <w:style w:type="character" w:customStyle="1" w:styleId="WW8Num264z7">
    <w:name w:val="WW8Num264z7"/>
  </w:style>
  <w:style w:type="character" w:customStyle="1" w:styleId="WW8Num264z8">
    <w:name w:val="WW8Num264z8"/>
  </w:style>
  <w:style w:type="character" w:customStyle="1" w:styleId="WW8Num265z0">
    <w:name w:val="WW8Num265z0"/>
    <w:rPr>
      <w:rFonts w:ascii="Symbol" w:hAnsi="Symbol" w:cs="Symbol" w:hint="default"/>
      <w:b w:val="0"/>
    </w:rPr>
  </w:style>
  <w:style w:type="character" w:customStyle="1" w:styleId="WW8Num265z1">
    <w:name w:val="WW8Num265z1"/>
    <w:rPr>
      <w:rFonts w:ascii="Courier New" w:hAnsi="Courier New" w:cs="Courier New" w:hint="default"/>
    </w:rPr>
  </w:style>
  <w:style w:type="character" w:customStyle="1" w:styleId="WW8Num265z2">
    <w:name w:val="WW8Num265z2"/>
    <w:rPr>
      <w:rFonts w:ascii="Wingdings" w:hAnsi="Wingdings" w:cs="Wingdings" w:hint="default"/>
    </w:rPr>
  </w:style>
  <w:style w:type="character" w:customStyle="1" w:styleId="WW8Num265z3">
    <w:name w:val="WW8Num265z3"/>
    <w:rPr>
      <w:rFonts w:ascii="Symbol" w:hAnsi="Symbol" w:cs="Symbol" w:hint="default"/>
    </w:rPr>
  </w:style>
  <w:style w:type="character" w:customStyle="1" w:styleId="WW8Num266z0">
    <w:name w:val="WW8Num266z0"/>
  </w:style>
  <w:style w:type="character" w:customStyle="1" w:styleId="WW8Num266z1">
    <w:name w:val="WW8Num266z1"/>
    <w:rPr>
      <w:rFonts w:ascii="Arial" w:hAnsi="Arial" w:cs="Arial"/>
      <w:b w:val="0"/>
      <w:i w:val="0"/>
      <w:sz w:val="22"/>
    </w:rPr>
  </w:style>
  <w:style w:type="character" w:customStyle="1" w:styleId="WW8Num266z3">
    <w:name w:val="WW8Num266z3"/>
    <w:rPr>
      <w:b w:val="0"/>
    </w:rPr>
  </w:style>
  <w:style w:type="character" w:customStyle="1" w:styleId="WW8Num266z4">
    <w:name w:val="WW8Num26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66z5">
    <w:name w:val="WW8Num266z5"/>
  </w:style>
  <w:style w:type="character" w:customStyle="1" w:styleId="WW8Num266z6">
    <w:name w:val="WW8Num266z6"/>
    <w:rPr>
      <w:rFonts w:cs="Arial"/>
      <w:sz w:val="22"/>
    </w:rPr>
  </w:style>
  <w:style w:type="character" w:customStyle="1" w:styleId="WW8Num266z7">
    <w:name w:val="WW8Num266z7"/>
  </w:style>
  <w:style w:type="character" w:customStyle="1" w:styleId="WW8Num266z8">
    <w:name w:val="WW8Num266z8"/>
  </w:style>
  <w:style w:type="character" w:customStyle="1" w:styleId="WW8Num267z0">
    <w:name w:val="WW8Num267z0"/>
    <w:rPr>
      <w:rFonts w:ascii="Symbol" w:hAnsi="Symbol" w:cs="Symbol" w:hint="default"/>
      <w:b w:val="0"/>
      <w:sz w:val="22"/>
      <w:szCs w:val="22"/>
    </w:rPr>
  </w:style>
  <w:style w:type="character" w:customStyle="1" w:styleId="WW8Num267z1">
    <w:name w:val="WW8Num267z1"/>
    <w:rPr>
      <w:rFonts w:ascii="Courier New" w:hAnsi="Courier New" w:cs="Courier New" w:hint="default"/>
    </w:rPr>
  </w:style>
  <w:style w:type="character" w:customStyle="1" w:styleId="WW8Num267z2">
    <w:name w:val="WW8Num267z2"/>
    <w:rPr>
      <w:rFonts w:ascii="Wingdings" w:hAnsi="Wingdings" w:cs="Wingdings" w:hint="default"/>
    </w:rPr>
  </w:style>
  <w:style w:type="character" w:customStyle="1" w:styleId="WW8Num267z3">
    <w:name w:val="WW8Num267z3"/>
    <w:rPr>
      <w:rFonts w:ascii="Symbol" w:hAnsi="Symbol" w:cs="Symbol" w:hint="default"/>
    </w:rPr>
  </w:style>
  <w:style w:type="character" w:customStyle="1" w:styleId="WW8Num268z0">
    <w:name w:val="WW8Num268z0"/>
    <w:rPr>
      <w:rFonts w:ascii="Symbol" w:hAnsi="Symbol" w:cs="Symbol"/>
      <w:color w:val="FF0000"/>
      <w:kern w:val="1"/>
      <w:sz w:val="22"/>
      <w:szCs w:val="22"/>
    </w:rPr>
  </w:style>
  <w:style w:type="character" w:customStyle="1" w:styleId="WW8Num268z1">
    <w:name w:val="WW8Num268z1"/>
  </w:style>
  <w:style w:type="character" w:customStyle="1" w:styleId="WW8Num268z2">
    <w:name w:val="WW8Num268z2"/>
  </w:style>
  <w:style w:type="character" w:customStyle="1" w:styleId="WW8Num268z3">
    <w:name w:val="WW8Num268z3"/>
  </w:style>
  <w:style w:type="character" w:customStyle="1" w:styleId="WW8Num268z4">
    <w:name w:val="WW8Num268z4"/>
  </w:style>
  <w:style w:type="character" w:customStyle="1" w:styleId="WW8Num268z5">
    <w:name w:val="WW8Num268z5"/>
  </w:style>
  <w:style w:type="character" w:customStyle="1" w:styleId="WW8Num268z6">
    <w:name w:val="WW8Num268z6"/>
  </w:style>
  <w:style w:type="character" w:customStyle="1" w:styleId="WW8Num268z7">
    <w:name w:val="WW8Num268z7"/>
  </w:style>
  <w:style w:type="character" w:customStyle="1" w:styleId="WW8Num268z8">
    <w:name w:val="WW8Num268z8"/>
  </w:style>
  <w:style w:type="character" w:customStyle="1" w:styleId="WW8Num269z0">
    <w:name w:val="WW8Num269z0"/>
    <w:rPr>
      <w:rFonts w:ascii="Arial" w:hAnsi="Arial" w:cs="Symbol"/>
      <w:color w:val="FF0000"/>
      <w:kern w:val="1"/>
      <w:sz w:val="22"/>
      <w:szCs w:val="22"/>
    </w:rPr>
  </w:style>
  <w:style w:type="character" w:customStyle="1" w:styleId="WW8Num269z1">
    <w:name w:val="WW8Num269z1"/>
  </w:style>
  <w:style w:type="character" w:customStyle="1" w:styleId="WW8Num269z2">
    <w:name w:val="WW8Num269z2"/>
  </w:style>
  <w:style w:type="character" w:customStyle="1" w:styleId="WW8Num269z3">
    <w:name w:val="WW8Num269z3"/>
  </w:style>
  <w:style w:type="character" w:customStyle="1" w:styleId="WW8Num269z4">
    <w:name w:val="WW8Num269z4"/>
  </w:style>
  <w:style w:type="character" w:customStyle="1" w:styleId="WW8Num269z5">
    <w:name w:val="WW8Num269z5"/>
  </w:style>
  <w:style w:type="character" w:customStyle="1" w:styleId="WW8Num269z6">
    <w:name w:val="WW8Num269z6"/>
  </w:style>
  <w:style w:type="character" w:customStyle="1" w:styleId="WW8Num269z7">
    <w:name w:val="WW8Num269z7"/>
  </w:style>
  <w:style w:type="character" w:customStyle="1" w:styleId="WW8Num269z8">
    <w:name w:val="WW8Num269z8"/>
  </w:style>
  <w:style w:type="character" w:customStyle="1" w:styleId="WW8Num270z0">
    <w:name w:val="WW8Num270z0"/>
    <w:rPr>
      <w:rFonts w:cs="Arial"/>
      <w:b w:val="0"/>
      <w:bCs/>
      <w:sz w:val="22"/>
      <w:szCs w:val="22"/>
    </w:rPr>
  </w:style>
  <w:style w:type="character" w:customStyle="1" w:styleId="WW8Num270z1">
    <w:name w:val="WW8Num270z1"/>
  </w:style>
  <w:style w:type="character" w:customStyle="1" w:styleId="WW8Num270z2">
    <w:name w:val="WW8Num270z2"/>
  </w:style>
  <w:style w:type="character" w:customStyle="1" w:styleId="WW8Num270z3">
    <w:name w:val="WW8Num270z3"/>
  </w:style>
  <w:style w:type="character" w:customStyle="1" w:styleId="WW8Num270z4">
    <w:name w:val="WW8Num270z4"/>
  </w:style>
  <w:style w:type="character" w:customStyle="1" w:styleId="WW8Num270z5">
    <w:name w:val="WW8Num270z5"/>
  </w:style>
  <w:style w:type="character" w:customStyle="1" w:styleId="WW8Num270z6">
    <w:name w:val="WW8Num270z6"/>
  </w:style>
  <w:style w:type="character" w:customStyle="1" w:styleId="WW8Num270z7">
    <w:name w:val="WW8Num270z7"/>
  </w:style>
  <w:style w:type="character" w:customStyle="1" w:styleId="WW8Num270z8">
    <w:name w:val="WW8Num270z8"/>
  </w:style>
  <w:style w:type="character" w:customStyle="1" w:styleId="WW8Num271z0">
    <w:name w:val="WW8Num271z0"/>
    <w:rPr>
      <w:rFonts w:cs="Arial"/>
      <w:b/>
      <w:bCs/>
      <w:iCs/>
      <w:sz w:val="22"/>
      <w:szCs w:val="22"/>
    </w:rPr>
  </w:style>
  <w:style w:type="character" w:customStyle="1" w:styleId="WW8Num271z1">
    <w:name w:val="WW8Num271z1"/>
  </w:style>
  <w:style w:type="character" w:customStyle="1" w:styleId="WW8Num271z2">
    <w:name w:val="WW8Num271z2"/>
  </w:style>
  <w:style w:type="character" w:customStyle="1" w:styleId="WW8Num271z3">
    <w:name w:val="WW8Num271z3"/>
  </w:style>
  <w:style w:type="character" w:customStyle="1" w:styleId="WW8Num271z4">
    <w:name w:val="WW8Num271z4"/>
  </w:style>
  <w:style w:type="character" w:customStyle="1" w:styleId="WW8Num271z5">
    <w:name w:val="WW8Num271z5"/>
  </w:style>
  <w:style w:type="character" w:customStyle="1" w:styleId="WW8Num271z6">
    <w:name w:val="WW8Num271z6"/>
  </w:style>
  <w:style w:type="character" w:customStyle="1" w:styleId="WW8Num271z7">
    <w:name w:val="WW8Num271z7"/>
  </w:style>
  <w:style w:type="character" w:customStyle="1" w:styleId="WW8Num271z8">
    <w:name w:val="WW8Num271z8"/>
  </w:style>
  <w:style w:type="character" w:customStyle="1" w:styleId="WW8Num272z0">
    <w:name w:val="WW8Num272z0"/>
    <w:rPr>
      <w:rFonts w:cs="Arial" w:hint="default"/>
      <w:b w:val="0"/>
      <w:color w:val="auto"/>
      <w:sz w:val="22"/>
      <w:szCs w:val="22"/>
    </w:rPr>
  </w:style>
  <w:style w:type="character" w:customStyle="1" w:styleId="WW8Num272z1">
    <w:name w:val="WW8Num272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72z2">
    <w:name w:val="WW8Num272z2"/>
    <w:rPr>
      <w:rFonts w:hint="default"/>
    </w:rPr>
  </w:style>
  <w:style w:type="character" w:customStyle="1" w:styleId="WW8Num273z0">
    <w:name w:val="WW8Num273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273z1">
    <w:name w:val="WW8Num273z1"/>
  </w:style>
  <w:style w:type="character" w:customStyle="1" w:styleId="WW8Num273z2">
    <w:name w:val="WW8Num273z2"/>
  </w:style>
  <w:style w:type="character" w:customStyle="1" w:styleId="WW8Num273z3">
    <w:name w:val="WW8Num273z3"/>
  </w:style>
  <w:style w:type="character" w:customStyle="1" w:styleId="WW8Num273z4">
    <w:name w:val="WW8Num273z4"/>
  </w:style>
  <w:style w:type="character" w:customStyle="1" w:styleId="WW8Num273z5">
    <w:name w:val="WW8Num273z5"/>
  </w:style>
  <w:style w:type="character" w:customStyle="1" w:styleId="WW8Num273z6">
    <w:name w:val="WW8Num273z6"/>
  </w:style>
  <w:style w:type="character" w:customStyle="1" w:styleId="WW8Num273z7">
    <w:name w:val="WW8Num273z7"/>
  </w:style>
  <w:style w:type="character" w:customStyle="1" w:styleId="WW8Num273z8">
    <w:name w:val="WW8Num273z8"/>
  </w:style>
  <w:style w:type="character" w:customStyle="1" w:styleId="WW8Num274z0">
    <w:name w:val="WW8Num274z0"/>
    <w:rPr>
      <w:rFonts w:ascii="Symbol" w:hAnsi="Symbol" w:cs="Symbol"/>
      <w:b w:val="0"/>
      <w:sz w:val="22"/>
      <w:szCs w:val="22"/>
    </w:rPr>
  </w:style>
  <w:style w:type="character" w:customStyle="1" w:styleId="WW8Num274z1">
    <w:name w:val="WW8Num274z1"/>
  </w:style>
  <w:style w:type="character" w:customStyle="1" w:styleId="WW8Num274z2">
    <w:name w:val="WW8Num274z2"/>
  </w:style>
  <w:style w:type="character" w:customStyle="1" w:styleId="WW8Num274z3">
    <w:name w:val="WW8Num274z3"/>
  </w:style>
  <w:style w:type="character" w:customStyle="1" w:styleId="WW8Num274z4">
    <w:name w:val="WW8Num274z4"/>
  </w:style>
  <w:style w:type="character" w:customStyle="1" w:styleId="WW8Num274z5">
    <w:name w:val="WW8Num274z5"/>
  </w:style>
  <w:style w:type="character" w:customStyle="1" w:styleId="WW8Num274z6">
    <w:name w:val="WW8Num274z6"/>
  </w:style>
  <w:style w:type="character" w:customStyle="1" w:styleId="WW8Num274z7">
    <w:name w:val="WW8Num274z7"/>
  </w:style>
  <w:style w:type="character" w:customStyle="1" w:styleId="WW8Num274z8">
    <w:name w:val="WW8Num274z8"/>
  </w:style>
  <w:style w:type="character" w:customStyle="1" w:styleId="WW8Num275z0">
    <w:name w:val="WW8Num275z0"/>
    <w:rPr>
      <w:rFonts w:hint="default"/>
      <w:b w:val="0"/>
      <w:bCs/>
      <w:color w:val="auto"/>
      <w:sz w:val="22"/>
      <w:szCs w:val="22"/>
    </w:rPr>
  </w:style>
  <w:style w:type="character" w:customStyle="1" w:styleId="WW8Num275z1">
    <w:name w:val="WW8Num275z1"/>
  </w:style>
  <w:style w:type="character" w:customStyle="1" w:styleId="WW8Num275z2">
    <w:name w:val="WW8Num275z2"/>
  </w:style>
  <w:style w:type="character" w:customStyle="1" w:styleId="WW8Num275z3">
    <w:name w:val="WW8Num275z3"/>
    <w:rPr>
      <w:rFonts w:hint="default"/>
    </w:rPr>
  </w:style>
  <w:style w:type="character" w:customStyle="1" w:styleId="WW8Num275z4">
    <w:name w:val="WW8Num275z4"/>
  </w:style>
  <w:style w:type="character" w:customStyle="1" w:styleId="WW8Num275z5">
    <w:name w:val="WW8Num275z5"/>
  </w:style>
  <w:style w:type="character" w:customStyle="1" w:styleId="WW8Num275z6">
    <w:name w:val="WW8Num275z6"/>
  </w:style>
  <w:style w:type="character" w:customStyle="1" w:styleId="WW8Num275z7">
    <w:name w:val="WW8Num275z7"/>
  </w:style>
  <w:style w:type="character" w:customStyle="1" w:styleId="WW8Num275z8">
    <w:name w:val="WW8Num275z8"/>
  </w:style>
  <w:style w:type="character" w:customStyle="1" w:styleId="WW8Num276z0">
    <w:name w:val="WW8Num276z0"/>
  </w:style>
  <w:style w:type="character" w:customStyle="1" w:styleId="WW8Num276z1">
    <w:name w:val="WW8Num276z1"/>
  </w:style>
  <w:style w:type="character" w:customStyle="1" w:styleId="WW8Num276z2">
    <w:name w:val="WW8Num276z2"/>
  </w:style>
  <w:style w:type="character" w:customStyle="1" w:styleId="WW8Num276z3">
    <w:name w:val="WW8Num276z3"/>
  </w:style>
  <w:style w:type="character" w:customStyle="1" w:styleId="WW8Num276z4">
    <w:name w:val="WW8Num27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76z5">
    <w:name w:val="WW8Num276z5"/>
  </w:style>
  <w:style w:type="character" w:customStyle="1" w:styleId="WW8Num276z6">
    <w:name w:val="WW8Num276z6"/>
  </w:style>
  <w:style w:type="character" w:customStyle="1" w:styleId="WW8Num276z7">
    <w:name w:val="WW8Num276z7"/>
  </w:style>
  <w:style w:type="character" w:customStyle="1" w:styleId="WW8Num276z8">
    <w:name w:val="WW8Num276z8"/>
  </w:style>
  <w:style w:type="character" w:customStyle="1" w:styleId="WW8Num277z0">
    <w:name w:val="WW8Num277z0"/>
    <w:rPr>
      <w:rFonts w:eastAsia="Calibri" w:cs="Arial"/>
      <w:sz w:val="22"/>
      <w:szCs w:val="22"/>
    </w:rPr>
  </w:style>
  <w:style w:type="character" w:customStyle="1" w:styleId="WW8Num277z1">
    <w:name w:val="WW8Num277z1"/>
  </w:style>
  <w:style w:type="character" w:customStyle="1" w:styleId="WW8Num277z2">
    <w:name w:val="WW8Num277z2"/>
  </w:style>
  <w:style w:type="character" w:customStyle="1" w:styleId="WW8Num277z3">
    <w:name w:val="WW8Num277z3"/>
  </w:style>
  <w:style w:type="character" w:customStyle="1" w:styleId="WW8Num277z4">
    <w:name w:val="WW8Num277z4"/>
  </w:style>
  <w:style w:type="character" w:customStyle="1" w:styleId="WW8Num277z5">
    <w:name w:val="WW8Num277z5"/>
  </w:style>
  <w:style w:type="character" w:customStyle="1" w:styleId="WW8Num277z6">
    <w:name w:val="WW8Num277z6"/>
  </w:style>
  <w:style w:type="character" w:customStyle="1" w:styleId="WW8Num277z7">
    <w:name w:val="WW8Num277z7"/>
  </w:style>
  <w:style w:type="character" w:customStyle="1" w:styleId="WW8Num277z8">
    <w:name w:val="WW8Num277z8"/>
  </w:style>
  <w:style w:type="character" w:customStyle="1" w:styleId="WW8Num278z0">
    <w:name w:val="WW8Num278z0"/>
    <w:rPr>
      <w:rFonts w:ascii="Arial" w:eastAsia="Times New Roman" w:hAnsi="Arial" w:cs="Arial"/>
    </w:rPr>
  </w:style>
  <w:style w:type="character" w:customStyle="1" w:styleId="WW8Num278z1">
    <w:name w:val="WW8Num278z1"/>
  </w:style>
  <w:style w:type="character" w:customStyle="1" w:styleId="WW8Num278z2">
    <w:name w:val="WW8Num278z2"/>
  </w:style>
  <w:style w:type="character" w:customStyle="1" w:styleId="WW8Num278z3">
    <w:name w:val="WW8Num278z3"/>
  </w:style>
  <w:style w:type="character" w:customStyle="1" w:styleId="WW8Num278z4">
    <w:name w:val="WW8Num278z4"/>
  </w:style>
  <w:style w:type="character" w:customStyle="1" w:styleId="WW8Num278z5">
    <w:name w:val="WW8Num278z5"/>
  </w:style>
  <w:style w:type="character" w:customStyle="1" w:styleId="WW8Num278z6">
    <w:name w:val="WW8Num278z6"/>
  </w:style>
  <w:style w:type="character" w:customStyle="1" w:styleId="WW8Num278z7">
    <w:name w:val="WW8Num278z7"/>
  </w:style>
  <w:style w:type="character" w:customStyle="1" w:styleId="WW8Num278z8">
    <w:name w:val="WW8Num278z8"/>
  </w:style>
  <w:style w:type="character" w:customStyle="1" w:styleId="WW8Num279z0">
    <w:name w:val="WW8Num279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79z1">
    <w:name w:val="WW8Num279z1"/>
  </w:style>
  <w:style w:type="character" w:customStyle="1" w:styleId="WW8Num279z2">
    <w:name w:val="WW8Num279z2"/>
  </w:style>
  <w:style w:type="character" w:customStyle="1" w:styleId="WW8Num279z3">
    <w:name w:val="WW8Num279z3"/>
  </w:style>
  <w:style w:type="character" w:customStyle="1" w:styleId="WW8Num279z4">
    <w:name w:val="WW8Num279z4"/>
  </w:style>
  <w:style w:type="character" w:customStyle="1" w:styleId="WW8Num279z5">
    <w:name w:val="WW8Num279z5"/>
  </w:style>
  <w:style w:type="character" w:customStyle="1" w:styleId="WW8Num279z6">
    <w:name w:val="WW8Num279z6"/>
  </w:style>
  <w:style w:type="character" w:customStyle="1" w:styleId="WW8Num279z7">
    <w:name w:val="WW8Num279z7"/>
  </w:style>
  <w:style w:type="character" w:customStyle="1" w:styleId="WW8Num279z8">
    <w:name w:val="WW8Num279z8"/>
  </w:style>
  <w:style w:type="character" w:customStyle="1" w:styleId="WW8Num280z0">
    <w:name w:val="WW8Num280z0"/>
    <w:rPr>
      <w:rFonts w:ascii="Arial" w:hAnsi="Arial" w:cs="Arial"/>
      <w:sz w:val="22"/>
      <w:szCs w:val="22"/>
    </w:rPr>
  </w:style>
  <w:style w:type="character" w:customStyle="1" w:styleId="WW8Num280z1">
    <w:name w:val="WW8Num280z1"/>
    <w:rPr>
      <w:rFonts w:ascii="Arial" w:hAnsi="Arial" w:cs="Arial"/>
      <w:b w:val="0"/>
      <w:i w:val="0"/>
      <w:sz w:val="22"/>
    </w:rPr>
  </w:style>
  <w:style w:type="character" w:customStyle="1" w:styleId="WW8Num280z3">
    <w:name w:val="WW8Num280z3"/>
    <w:rPr>
      <w:b w:val="0"/>
    </w:rPr>
  </w:style>
  <w:style w:type="character" w:customStyle="1" w:styleId="WW8Num280z4">
    <w:name w:val="WW8Num280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1z0">
    <w:name w:val="WW8Num281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281z1">
    <w:name w:val="WW8Num281z1"/>
  </w:style>
  <w:style w:type="character" w:customStyle="1" w:styleId="WW8Num281z2">
    <w:name w:val="WW8Num281z2"/>
  </w:style>
  <w:style w:type="character" w:customStyle="1" w:styleId="WW8Num281z3">
    <w:name w:val="WW8Num281z3"/>
  </w:style>
  <w:style w:type="character" w:customStyle="1" w:styleId="WW8Num281z4">
    <w:name w:val="WW8Num281z4"/>
  </w:style>
  <w:style w:type="character" w:customStyle="1" w:styleId="WW8Num281z5">
    <w:name w:val="WW8Num281z5"/>
  </w:style>
  <w:style w:type="character" w:customStyle="1" w:styleId="WW8Num281z6">
    <w:name w:val="WW8Num281z6"/>
  </w:style>
  <w:style w:type="character" w:customStyle="1" w:styleId="WW8Num281z7">
    <w:name w:val="WW8Num281z7"/>
  </w:style>
  <w:style w:type="character" w:customStyle="1" w:styleId="WW8Num281z8">
    <w:name w:val="WW8Num281z8"/>
  </w:style>
  <w:style w:type="character" w:customStyle="1" w:styleId="WW8Num282z0">
    <w:name w:val="WW8Num282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2z1">
    <w:name w:val="WW8Num282z1"/>
  </w:style>
  <w:style w:type="character" w:customStyle="1" w:styleId="WW8Num282z2">
    <w:name w:val="WW8Num282z2"/>
  </w:style>
  <w:style w:type="character" w:customStyle="1" w:styleId="WW8Num282z3">
    <w:name w:val="WW8Num282z3"/>
  </w:style>
  <w:style w:type="character" w:customStyle="1" w:styleId="WW8Num282z4">
    <w:name w:val="WW8Num282z4"/>
  </w:style>
  <w:style w:type="character" w:customStyle="1" w:styleId="WW8Num282z5">
    <w:name w:val="WW8Num282z5"/>
  </w:style>
  <w:style w:type="character" w:customStyle="1" w:styleId="WW8Num282z6">
    <w:name w:val="WW8Num282z6"/>
  </w:style>
  <w:style w:type="character" w:customStyle="1" w:styleId="WW8Num282z7">
    <w:name w:val="WW8Num282z7"/>
  </w:style>
  <w:style w:type="character" w:customStyle="1" w:styleId="WW8Num282z8">
    <w:name w:val="WW8Num282z8"/>
  </w:style>
  <w:style w:type="character" w:customStyle="1" w:styleId="WW8Num283z0">
    <w:name w:val="WW8Num283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3z1">
    <w:name w:val="WW8Num283z1"/>
  </w:style>
  <w:style w:type="character" w:customStyle="1" w:styleId="WW8Num283z2">
    <w:name w:val="WW8Num283z2"/>
  </w:style>
  <w:style w:type="character" w:customStyle="1" w:styleId="WW8Num283z3">
    <w:name w:val="WW8Num283z3"/>
  </w:style>
  <w:style w:type="character" w:customStyle="1" w:styleId="WW8Num283z4">
    <w:name w:val="WW8Num283z4"/>
  </w:style>
  <w:style w:type="character" w:customStyle="1" w:styleId="WW8Num283z5">
    <w:name w:val="WW8Num283z5"/>
  </w:style>
  <w:style w:type="character" w:customStyle="1" w:styleId="WW8Num283z6">
    <w:name w:val="WW8Num283z6"/>
  </w:style>
  <w:style w:type="character" w:customStyle="1" w:styleId="WW8Num283z7">
    <w:name w:val="WW8Num283z7"/>
  </w:style>
  <w:style w:type="character" w:customStyle="1" w:styleId="WW8Num283z8">
    <w:name w:val="WW8Num283z8"/>
  </w:style>
  <w:style w:type="character" w:customStyle="1" w:styleId="WW8Num284z0">
    <w:name w:val="WW8Num284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284z1">
    <w:name w:val="WW8Num284z1"/>
  </w:style>
  <w:style w:type="character" w:customStyle="1" w:styleId="WW8Num284z2">
    <w:name w:val="WW8Num284z2"/>
  </w:style>
  <w:style w:type="character" w:customStyle="1" w:styleId="WW8Num284z3">
    <w:name w:val="WW8Num284z3"/>
  </w:style>
  <w:style w:type="character" w:customStyle="1" w:styleId="WW8Num284z4">
    <w:name w:val="WW8Num284z4"/>
  </w:style>
  <w:style w:type="character" w:customStyle="1" w:styleId="WW8Num284z5">
    <w:name w:val="WW8Num284z5"/>
  </w:style>
  <w:style w:type="character" w:customStyle="1" w:styleId="WW8Num284z6">
    <w:name w:val="WW8Num284z6"/>
  </w:style>
  <w:style w:type="character" w:customStyle="1" w:styleId="WW8Num284z7">
    <w:name w:val="WW8Num284z7"/>
  </w:style>
  <w:style w:type="character" w:customStyle="1" w:styleId="WW8Num284z8">
    <w:name w:val="WW8Num284z8"/>
  </w:style>
  <w:style w:type="character" w:customStyle="1" w:styleId="WW8Num285z0">
    <w:name w:val="WW8Num285z0"/>
  </w:style>
  <w:style w:type="character" w:customStyle="1" w:styleId="WW8Num285z1">
    <w:name w:val="WW8Num285z1"/>
  </w:style>
  <w:style w:type="character" w:customStyle="1" w:styleId="WW8Num285z2">
    <w:name w:val="WW8Num285z2"/>
  </w:style>
  <w:style w:type="character" w:customStyle="1" w:styleId="WW8Num285z3">
    <w:name w:val="WW8Num285z3"/>
  </w:style>
  <w:style w:type="character" w:customStyle="1" w:styleId="WW8Num285z4">
    <w:name w:val="WW8Num285z4"/>
  </w:style>
  <w:style w:type="character" w:customStyle="1" w:styleId="WW8Num285z5">
    <w:name w:val="WW8Num285z5"/>
  </w:style>
  <w:style w:type="character" w:customStyle="1" w:styleId="WW8Num285z6">
    <w:name w:val="WW8Num285z6"/>
  </w:style>
  <w:style w:type="character" w:customStyle="1" w:styleId="WW8Num285z7">
    <w:name w:val="WW8Num285z7"/>
  </w:style>
  <w:style w:type="character" w:customStyle="1" w:styleId="WW8Num285z8">
    <w:name w:val="WW8Num285z8"/>
  </w:style>
  <w:style w:type="character" w:customStyle="1" w:styleId="WW8Num286z0">
    <w:name w:val="WW8Num286z0"/>
    <w:rPr>
      <w:rFonts w:cs="Arial"/>
      <w:b w:val="0"/>
      <w:sz w:val="22"/>
    </w:rPr>
  </w:style>
  <w:style w:type="character" w:customStyle="1" w:styleId="WW8Num286z1">
    <w:name w:val="WW8Num286z1"/>
  </w:style>
  <w:style w:type="character" w:customStyle="1" w:styleId="WW8Num286z2">
    <w:name w:val="WW8Num286z2"/>
  </w:style>
  <w:style w:type="character" w:customStyle="1" w:styleId="WW8Num286z3">
    <w:name w:val="WW8Num286z3"/>
  </w:style>
  <w:style w:type="character" w:customStyle="1" w:styleId="WW8Num286z4">
    <w:name w:val="WW8Num286z4"/>
  </w:style>
  <w:style w:type="character" w:customStyle="1" w:styleId="WW8Num286z5">
    <w:name w:val="WW8Num286z5"/>
  </w:style>
  <w:style w:type="character" w:customStyle="1" w:styleId="WW8Num286z6">
    <w:name w:val="WW8Num286z6"/>
  </w:style>
  <w:style w:type="character" w:customStyle="1" w:styleId="WW8Num286z7">
    <w:name w:val="WW8Num286z7"/>
  </w:style>
  <w:style w:type="character" w:customStyle="1" w:styleId="WW8Num286z8">
    <w:name w:val="WW8Num286z8"/>
  </w:style>
  <w:style w:type="character" w:customStyle="1" w:styleId="WW8Num287z0">
    <w:name w:val="WW8Num287z0"/>
    <w:rPr>
      <w:sz w:val="22"/>
      <w:szCs w:val="22"/>
    </w:rPr>
  </w:style>
  <w:style w:type="character" w:customStyle="1" w:styleId="WW8Num287z1">
    <w:name w:val="WW8Num287z1"/>
  </w:style>
  <w:style w:type="character" w:customStyle="1" w:styleId="WW8Num287z2">
    <w:name w:val="WW8Num287z2"/>
  </w:style>
  <w:style w:type="character" w:customStyle="1" w:styleId="WW8Num287z3">
    <w:name w:val="WW8Num287z3"/>
  </w:style>
  <w:style w:type="character" w:customStyle="1" w:styleId="WW8Num287z4">
    <w:name w:val="WW8Num287z4"/>
  </w:style>
  <w:style w:type="character" w:customStyle="1" w:styleId="WW8Num287z5">
    <w:name w:val="WW8Num287z5"/>
  </w:style>
  <w:style w:type="character" w:customStyle="1" w:styleId="WW8Num287z6">
    <w:name w:val="WW8Num287z6"/>
  </w:style>
  <w:style w:type="character" w:customStyle="1" w:styleId="WW8Num287z7">
    <w:name w:val="WW8Num287z7"/>
  </w:style>
  <w:style w:type="character" w:customStyle="1" w:styleId="WW8Num287z8">
    <w:name w:val="WW8Num287z8"/>
  </w:style>
  <w:style w:type="character" w:customStyle="1" w:styleId="WW8Num288z0">
    <w:name w:val="WW8Num288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288z1">
    <w:name w:val="WW8Num288z1"/>
  </w:style>
  <w:style w:type="character" w:customStyle="1" w:styleId="WW8Num288z2">
    <w:name w:val="WW8Num288z2"/>
  </w:style>
  <w:style w:type="character" w:customStyle="1" w:styleId="WW8Num288z3">
    <w:name w:val="WW8Num288z3"/>
  </w:style>
  <w:style w:type="character" w:customStyle="1" w:styleId="WW8Num288z4">
    <w:name w:val="WW8Num288z4"/>
  </w:style>
  <w:style w:type="character" w:customStyle="1" w:styleId="WW8Num288z5">
    <w:name w:val="WW8Num288z5"/>
  </w:style>
  <w:style w:type="character" w:customStyle="1" w:styleId="WW8Num288z6">
    <w:name w:val="WW8Num288z6"/>
  </w:style>
  <w:style w:type="character" w:customStyle="1" w:styleId="WW8Num288z7">
    <w:name w:val="WW8Num288z7"/>
  </w:style>
  <w:style w:type="character" w:customStyle="1" w:styleId="WW8Num288z8">
    <w:name w:val="WW8Num288z8"/>
  </w:style>
  <w:style w:type="character" w:customStyle="1" w:styleId="WW8Num289z0">
    <w:name w:val="WW8Num289z0"/>
  </w:style>
  <w:style w:type="character" w:customStyle="1" w:styleId="WW8Num289z1">
    <w:name w:val="WW8Num289z1"/>
  </w:style>
  <w:style w:type="character" w:customStyle="1" w:styleId="WW8Num289z2">
    <w:name w:val="WW8Num289z2"/>
  </w:style>
  <w:style w:type="character" w:customStyle="1" w:styleId="WW8Num289z3">
    <w:name w:val="WW8Num289z3"/>
  </w:style>
  <w:style w:type="character" w:customStyle="1" w:styleId="WW8Num289z4">
    <w:name w:val="WW8Num289z4"/>
  </w:style>
  <w:style w:type="character" w:customStyle="1" w:styleId="WW8Num289z5">
    <w:name w:val="WW8Num289z5"/>
  </w:style>
  <w:style w:type="character" w:customStyle="1" w:styleId="WW8Num289z6">
    <w:name w:val="WW8Num289z6"/>
  </w:style>
  <w:style w:type="character" w:customStyle="1" w:styleId="WW8Num289z7">
    <w:name w:val="WW8Num289z7"/>
  </w:style>
  <w:style w:type="character" w:customStyle="1" w:styleId="WW8Num289z8">
    <w:name w:val="WW8Num289z8"/>
  </w:style>
  <w:style w:type="character" w:customStyle="1" w:styleId="WW8Num290z0">
    <w:name w:val="WW8Num290z0"/>
    <w:rPr>
      <w:rFonts w:cs="Arial"/>
      <w:sz w:val="22"/>
      <w:szCs w:val="22"/>
    </w:rPr>
  </w:style>
  <w:style w:type="character" w:customStyle="1" w:styleId="WW8Num291z0">
    <w:name w:val="WW8Num291z0"/>
    <w:rPr>
      <w:b w:val="0"/>
      <w:color w:val="000000"/>
      <w:w w:val="105"/>
      <w:sz w:val="22"/>
      <w:szCs w:val="22"/>
    </w:rPr>
  </w:style>
  <w:style w:type="character" w:customStyle="1" w:styleId="WW8Num291z1">
    <w:name w:val="WW8Num291z1"/>
  </w:style>
  <w:style w:type="character" w:customStyle="1" w:styleId="WW8Num291z2">
    <w:name w:val="WW8Num291z2"/>
  </w:style>
  <w:style w:type="character" w:customStyle="1" w:styleId="WW8Num291z3">
    <w:name w:val="WW8Num291z3"/>
  </w:style>
  <w:style w:type="character" w:customStyle="1" w:styleId="WW8Num291z4">
    <w:name w:val="WW8Num291z4"/>
  </w:style>
  <w:style w:type="character" w:customStyle="1" w:styleId="WW8Num291z5">
    <w:name w:val="WW8Num291z5"/>
  </w:style>
  <w:style w:type="character" w:customStyle="1" w:styleId="WW8Num291z6">
    <w:name w:val="WW8Num291z6"/>
  </w:style>
  <w:style w:type="character" w:customStyle="1" w:styleId="WW8Num291z7">
    <w:name w:val="WW8Num291z7"/>
  </w:style>
  <w:style w:type="character" w:customStyle="1" w:styleId="WW8Num291z8">
    <w:name w:val="WW8Num291z8"/>
  </w:style>
  <w:style w:type="character" w:customStyle="1" w:styleId="WW8Num292z0">
    <w:name w:val="WW8Num292z0"/>
    <w:rPr>
      <w:rFonts w:ascii="Symbol" w:hAnsi="Symbol" w:cs="Symbol"/>
      <w:b w:val="0"/>
    </w:rPr>
  </w:style>
  <w:style w:type="character" w:customStyle="1" w:styleId="WW8Num292z1">
    <w:name w:val="WW8Num292z1"/>
  </w:style>
  <w:style w:type="character" w:customStyle="1" w:styleId="WW8Num292z2">
    <w:name w:val="WW8Num292z2"/>
  </w:style>
  <w:style w:type="character" w:customStyle="1" w:styleId="WW8Num292z3">
    <w:name w:val="WW8Num292z3"/>
  </w:style>
  <w:style w:type="character" w:customStyle="1" w:styleId="WW8Num292z4">
    <w:name w:val="WW8Num292z4"/>
  </w:style>
  <w:style w:type="character" w:customStyle="1" w:styleId="WW8Num292z5">
    <w:name w:val="WW8Num292z5"/>
  </w:style>
  <w:style w:type="character" w:customStyle="1" w:styleId="WW8Num292z6">
    <w:name w:val="WW8Num292z6"/>
  </w:style>
  <w:style w:type="character" w:customStyle="1" w:styleId="WW8Num292z7">
    <w:name w:val="WW8Num292z7"/>
  </w:style>
  <w:style w:type="character" w:customStyle="1" w:styleId="WW8Num292z8">
    <w:name w:val="WW8Num292z8"/>
  </w:style>
  <w:style w:type="character" w:customStyle="1" w:styleId="WW8Num293z0">
    <w:name w:val="WW8Num293z0"/>
    <w:rPr>
      <w:rFonts w:cs="Arial" w:hint="default"/>
      <w:b w:val="0"/>
      <w:i w:val="0"/>
      <w:color w:val="auto"/>
      <w:sz w:val="22"/>
      <w:szCs w:val="22"/>
    </w:rPr>
  </w:style>
  <w:style w:type="character" w:customStyle="1" w:styleId="WW8Num294z0">
    <w:name w:val="WW8Num294z0"/>
    <w:rPr>
      <w:rFonts w:cs="Arial"/>
      <w:sz w:val="22"/>
      <w:szCs w:val="22"/>
    </w:rPr>
  </w:style>
  <w:style w:type="character" w:customStyle="1" w:styleId="WW8Num294z1">
    <w:name w:val="WW8Num294z1"/>
  </w:style>
  <w:style w:type="character" w:customStyle="1" w:styleId="WW8Num294z2">
    <w:name w:val="WW8Num294z2"/>
  </w:style>
  <w:style w:type="character" w:customStyle="1" w:styleId="WW8Num294z3">
    <w:name w:val="WW8Num294z3"/>
  </w:style>
  <w:style w:type="character" w:customStyle="1" w:styleId="WW8Num294z4">
    <w:name w:val="WW8Num294z4"/>
  </w:style>
  <w:style w:type="character" w:customStyle="1" w:styleId="WW8Num294z5">
    <w:name w:val="WW8Num294z5"/>
  </w:style>
  <w:style w:type="character" w:customStyle="1" w:styleId="WW8Num294z6">
    <w:name w:val="WW8Num294z6"/>
  </w:style>
  <w:style w:type="character" w:customStyle="1" w:styleId="WW8Num294z7">
    <w:name w:val="WW8Num294z7"/>
  </w:style>
  <w:style w:type="character" w:customStyle="1" w:styleId="WW8Num294z8">
    <w:name w:val="WW8Num294z8"/>
  </w:style>
  <w:style w:type="character" w:customStyle="1" w:styleId="WW8Num295z0">
    <w:name w:val="WW8Num295z0"/>
    <w:rPr>
      <w:rFonts w:ascii="Arial" w:hAnsi="Arial" w:cs="Arial"/>
      <w:b w:val="0"/>
      <w:i w:val="0"/>
      <w:color w:val="000000"/>
      <w:w w:val="105"/>
      <w:sz w:val="22"/>
      <w:szCs w:val="16"/>
    </w:rPr>
  </w:style>
  <w:style w:type="character" w:customStyle="1" w:styleId="WW8Num295z1">
    <w:name w:val="WW8Num295z1"/>
  </w:style>
  <w:style w:type="character" w:customStyle="1" w:styleId="WW8Num295z2">
    <w:name w:val="WW8Num295z2"/>
  </w:style>
  <w:style w:type="character" w:customStyle="1" w:styleId="WW8Num295z3">
    <w:name w:val="WW8Num295z3"/>
  </w:style>
  <w:style w:type="character" w:customStyle="1" w:styleId="WW8Num295z4">
    <w:name w:val="WW8Num295z4"/>
  </w:style>
  <w:style w:type="character" w:customStyle="1" w:styleId="WW8Num295z5">
    <w:name w:val="WW8Num295z5"/>
  </w:style>
  <w:style w:type="character" w:customStyle="1" w:styleId="WW8Num295z6">
    <w:name w:val="WW8Num295z6"/>
  </w:style>
  <w:style w:type="character" w:customStyle="1" w:styleId="WW8Num295z7">
    <w:name w:val="WW8Num295z7"/>
  </w:style>
  <w:style w:type="character" w:customStyle="1" w:styleId="WW8Num295z8">
    <w:name w:val="WW8Num295z8"/>
  </w:style>
  <w:style w:type="character" w:customStyle="1" w:styleId="WW8Num296z0">
    <w:name w:val="WW8Num296z0"/>
    <w:rPr>
      <w:rFonts w:cs="Arial"/>
      <w:bCs/>
      <w:sz w:val="22"/>
      <w:szCs w:val="22"/>
    </w:rPr>
  </w:style>
  <w:style w:type="character" w:customStyle="1" w:styleId="WW8Num296z1">
    <w:name w:val="WW8Num296z1"/>
  </w:style>
  <w:style w:type="character" w:customStyle="1" w:styleId="WW8Num296z2">
    <w:name w:val="WW8Num296z2"/>
  </w:style>
  <w:style w:type="character" w:customStyle="1" w:styleId="WW8Num296z3">
    <w:name w:val="WW8Num296z3"/>
  </w:style>
  <w:style w:type="character" w:customStyle="1" w:styleId="WW8Num296z4">
    <w:name w:val="WW8Num296z4"/>
  </w:style>
  <w:style w:type="character" w:customStyle="1" w:styleId="WW8Num296z5">
    <w:name w:val="WW8Num296z5"/>
  </w:style>
  <w:style w:type="character" w:customStyle="1" w:styleId="WW8Num296z6">
    <w:name w:val="WW8Num296z6"/>
  </w:style>
  <w:style w:type="character" w:customStyle="1" w:styleId="WW8Num296z7">
    <w:name w:val="WW8Num296z7"/>
  </w:style>
  <w:style w:type="character" w:customStyle="1" w:styleId="WW8Num296z8">
    <w:name w:val="WW8Num296z8"/>
  </w:style>
  <w:style w:type="character" w:customStyle="1" w:styleId="WW8Num297z0">
    <w:name w:val="WW8Num297z0"/>
    <w:rPr>
      <w:rFonts w:cs="Arial"/>
      <w:sz w:val="22"/>
      <w:szCs w:val="22"/>
    </w:rPr>
  </w:style>
  <w:style w:type="character" w:customStyle="1" w:styleId="WW8Num297z1">
    <w:name w:val="WW8Num297z1"/>
  </w:style>
  <w:style w:type="character" w:customStyle="1" w:styleId="WW8Num297z2">
    <w:name w:val="WW8Num297z2"/>
  </w:style>
  <w:style w:type="character" w:customStyle="1" w:styleId="WW8Num297z3">
    <w:name w:val="WW8Num297z3"/>
  </w:style>
  <w:style w:type="character" w:customStyle="1" w:styleId="WW8Num297z4">
    <w:name w:val="WW8Num297z4"/>
  </w:style>
  <w:style w:type="character" w:customStyle="1" w:styleId="WW8Num297z5">
    <w:name w:val="WW8Num297z5"/>
  </w:style>
  <w:style w:type="character" w:customStyle="1" w:styleId="WW8Num297z6">
    <w:name w:val="WW8Num297z6"/>
  </w:style>
  <w:style w:type="character" w:customStyle="1" w:styleId="WW8Num297z7">
    <w:name w:val="WW8Num297z7"/>
  </w:style>
  <w:style w:type="character" w:customStyle="1" w:styleId="WW8Num297z8">
    <w:name w:val="WW8Num297z8"/>
  </w:style>
  <w:style w:type="character" w:customStyle="1" w:styleId="WW8Num298z0">
    <w:name w:val="WW8Num298z0"/>
    <w:rPr>
      <w:rFonts w:cs="Arial"/>
      <w:b/>
      <w:bCs/>
      <w:sz w:val="22"/>
      <w:szCs w:val="22"/>
    </w:rPr>
  </w:style>
  <w:style w:type="character" w:customStyle="1" w:styleId="WW8Num298z1">
    <w:name w:val="WW8Num298z1"/>
  </w:style>
  <w:style w:type="character" w:customStyle="1" w:styleId="WW8Num298z2">
    <w:name w:val="WW8Num298z2"/>
  </w:style>
  <w:style w:type="character" w:customStyle="1" w:styleId="WW8Num298z3">
    <w:name w:val="WW8Num298z3"/>
  </w:style>
  <w:style w:type="character" w:customStyle="1" w:styleId="WW8Num298z4">
    <w:name w:val="WW8Num298z4"/>
  </w:style>
  <w:style w:type="character" w:customStyle="1" w:styleId="WW8Num298z5">
    <w:name w:val="WW8Num298z5"/>
  </w:style>
  <w:style w:type="character" w:customStyle="1" w:styleId="WW8Num298z6">
    <w:name w:val="WW8Num298z6"/>
  </w:style>
  <w:style w:type="character" w:customStyle="1" w:styleId="WW8Num298z7">
    <w:name w:val="WW8Num298z7"/>
  </w:style>
  <w:style w:type="character" w:customStyle="1" w:styleId="WW8Num298z8">
    <w:name w:val="WW8Num298z8"/>
  </w:style>
  <w:style w:type="character" w:customStyle="1" w:styleId="WW8Num299z0">
    <w:name w:val="WW8Num29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0z0">
    <w:name w:val="WW8Num300z0"/>
    <w:rPr>
      <w:b w:val="0"/>
      <w:color w:val="000000"/>
    </w:rPr>
  </w:style>
  <w:style w:type="character" w:customStyle="1" w:styleId="WW8Num300z1">
    <w:name w:val="WW8Num300z1"/>
    <w:rPr>
      <w:rFonts w:ascii="Arial" w:hAnsi="Arial" w:cs="Arial"/>
    </w:rPr>
  </w:style>
  <w:style w:type="character" w:customStyle="1" w:styleId="WW8Num300z3">
    <w:name w:val="WW8Num300z3"/>
    <w:rPr>
      <w:w w:val="105"/>
      <w:sz w:val="22"/>
      <w:szCs w:val="22"/>
    </w:rPr>
  </w:style>
  <w:style w:type="character" w:customStyle="1" w:styleId="WW8Num301z0">
    <w:name w:val="WW8Num301z0"/>
    <w:rPr>
      <w:b w:val="0"/>
      <w:color w:val="000000"/>
    </w:rPr>
  </w:style>
  <w:style w:type="character" w:customStyle="1" w:styleId="WW8Num301z1">
    <w:name w:val="WW8Num301z1"/>
    <w:rPr>
      <w:rFonts w:ascii="Arial" w:hAnsi="Arial" w:cs="Arial"/>
    </w:rPr>
  </w:style>
  <w:style w:type="character" w:customStyle="1" w:styleId="WW8Num301z3">
    <w:name w:val="WW8Num301z3"/>
  </w:style>
  <w:style w:type="character" w:customStyle="1" w:styleId="WW8Num301z4">
    <w:name w:val="WW8Num301z4"/>
  </w:style>
  <w:style w:type="character" w:customStyle="1" w:styleId="WW8Num301z5">
    <w:name w:val="WW8Num301z5"/>
  </w:style>
  <w:style w:type="character" w:customStyle="1" w:styleId="WW8Num301z6">
    <w:name w:val="WW8Num301z6"/>
  </w:style>
  <w:style w:type="character" w:customStyle="1" w:styleId="WW8Num301z7">
    <w:name w:val="WW8Num301z7"/>
  </w:style>
  <w:style w:type="character" w:customStyle="1" w:styleId="WW8Num301z8">
    <w:name w:val="WW8Num301z8"/>
  </w:style>
  <w:style w:type="character" w:customStyle="1" w:styleId="WW8Num302z0">
    <w:name w:val="WW8Num302z0"/>
    <w:rPr>
      <w:rFonts w:ascii="Wingdings" w:hAnsi="Wingdings" w:cs="Wingdings"/>
      <w:color w:val="000000"/>
    </w:rPr>
  </w:style>
  <w:style w:type="character" w:customStyle="1" w:styleId="WW8Num302z1">
    <w:name w:val="WW8Num302z1"/>
  </w:style>
  <w:style w:type="character" w:customStyle="1" w:styleId="WW8Num302z2">
    <w:name w:val="WW8Num302z2"/>
  </w:style>
  <w:style w:type="character" w:customStyle="1" w:styleId="WW8Num302z3">
    <w:name w:val="WW8Num302z3"/>
  </w:style>
  <w:style w:type="character" w:customStyle="1" w:styleId="WW8Num302z4">
    <w:name w:val="WW8Num302z4"/>
  </w:style>
  <w:style w:type="character" w:customStyle="1" w:styleId="WW8Num302z5">
    <w:name w:val="WW8Num302z5"/>
  </w:style>
  <w:style w:type="character" w:customStyle="1" w:styleId="WW8Num302z6">
    <w:name w:val="WW8Num302z6"/>
  </w:style>
  <w:style w:type="character" w:customStyle="1" w:styleId="WW8Num302z7">
    <w:name w:val="WW8Num302z7"/>
  </w:style>
  <w:style w:type="character" w:customStyle="1" w:styleId="WW8Num302z8">
    <w:name w:val="WW8Num302z8"/>
  </w:style>
  <w:style w:type="character" w:customStyle="1" w:styleId="WW8Num303z0">
    <w:name w:val="WW8Num303z0"/>
    <w:rPr>
      <w:rFonts w:cs="Arial"/>
      <w:b w:val="0"/>
      <w:color w:val="000000"/>
      <w:sz w:val="22"/>
      <w:szCs w:val="22"/>
    </w:rPr>
  </w:style>
  <w:style w:type="character" w:customStyle="1" w:styleId="WW8Num303z1">
    <w:name w:val="WW8Num303z1"/>
  </w:style>
  <w:style w:type="character" w:customStyle="1" w:styleId="WW8Num303z2">
    <w:name w:val="WW8Num303z2"/>
  </w:style>
  <w:style w:type="character" w:customStyle="1" w:styleId="WW8Num303z3">
    <w:name w:val="WW8Num303z3"/>
  </w:style>
  <w:style w:type="character" w:customStyle="1" w:styleId="WW8Num303z4">
    <w:name w:val="WW8Num303z4"/>
  </w:style>
  <w:style w:type="character" w:customStyle="1" w:styleId="WW8Num303z5">
    <w:name w:val="WW8Num303z5"/>
  </w:style>
  <w:style w:type="character" w:customStyle="1" w:styleId="WW8Num303z6">
    <w:name w:val="WW8Num303z6"/>
  </w:style>
  <w:style w:type="character" w:customStyle="1" w:styleId="WW8Num303z7">
    <w:name w:val="WW8Num303z7"/>
  </w:style>
  <w:style w:type="character" w:customStyle="1" w:styleId="WW8Num303z8">
    <w:name w:val="WW8Num303z8"/>
  </w:style>
  <w:style w:type="character" w:customStyle="1" w:styleId="WW8Num304z0">
    <w:name w:val="WW8Num304z0"/>
    <w:rPr>
      <w:rFonts w:eastAsia="Calibri" w:cs="Arial"/>
      <w:b w:val="0"/>
      <w:bCs w:val="0"/>
      <w:i/>
      <w:iCs/>
      <w:sz w:val="22"/>
      <w:szCs w:val="22"/>
    </w:rPr>
  </w:style>
  <w:style w:type="character" w:customStyle="1" w:styleId="WW8Num304z1">
    <w:name w:val="WW8Num304z1"/>
  </w:style>
  <w:style w:type="character" w:customStyle="1" w:styleId="WW8Num304z2">
    <w:name w:val="WW8Num304z2"/>
  </w:style>
  <w:style w:type="character" w:customStyle="1" w:styleId="WW8Num304z3">
    <w:name w:val="WW8Num304z3"/>
  </w:style>
  <w:style w:type="character" w:customStyle="1" w:styleId="WW8Num304z4">
    <w:name w:val="WW8Num304z4"/>
  </w:style>
  <w:style w:type="character" w:customStyle="1" w:styleId="WW8Num304z5">
    <w:name w:val="WW8Num304z5"/>
  </w:style>
  <w:style w:type="character" w:customStyle="1" w:styleId="WW8Num304z6">
    <w:name w:val="WW8Num304z6"/>
  </w:style>
  <w:style w:type="character" w:customStyle="1" w:styleId="WW8Num304z7">
    <w:name w:val="WW8Num304z7"/>
  </w:style>
  <w:style w:type="character" w:customStyle="1" w:styleId="WW8Num304z8">
    <w:name w:val="WW8Num304z8"/>
  </w:style>
  <w:style w:type="character" w:customStyle="1" w:styleId="WW8Num305z0">
    <w:name w:val="WW8Num305z0"/>
    <w:rPr>
      <w:rFonts w:ascii="Symbol" w:hAnsi="Symbol" w:cs="Symbol"/>
      <w:b w:val="0"/>
    </w:rPr>
  </w:style>
  <w:style w:type="character" w:customStyle="1" w:styleId="WW8Num305z1">
    <w:name w:val="WW8Num305z1"/>
  </w:style>
  <w:style w:type="character" w:customStyle="1" w:styleId="WW8Num305z2">
    <w:name w:val="WW8Num305z2"/>
  </w:style>
  <w:style w:type="character" w:customStyle="1" w:styleId="WW8Num305z3">
    <w:name w:val="WW8Num305z3"/>
  </w:style>
  <w:style w:type="character" w:customStyle="1" w:styleId="WW8Num305z4">
    <w:name w:val="WW8Num305z4"/>
  </w:style>
  <w:style w:type="character" w:customStyle="1" w:styleId="WW8Num305z5">
    <w:name w:val="WW8Num305z5"/>
  </w:style>
  <w:style w:type="character" w:customStyle="1" w:styleId="WW8Num305z6">
    <w:name w:val="WW8Num305z6"/>
  </w:style>
  <w:style w:type="character" w:customStyle="1" w:styleId="WW8Num305z7">
    <w:name w:val="WW8Num305z7"/>
  </w:style>
  <w:style w:type="character" w:customStyle="1" w:styleId="WW8Num305z8">
    <w:name w:val="WW8Num305z8"/>
  </w:style>
  <w:style w:type="character" w:customStyle="1" w:styleId="WW8Num306z0">
    <w:name w:val="WW8Num306z0"/>
  </w:style>
  <w:style w:type="character" w:customStyle="1" w:styleId="WW8Num306z1">
    <w:name w:val="WW8Num306z1"/>
  </w:style>
  <w:style w:type="character" w:customStyle="1" w:styleId="WW8Num306z2">
    <w:name w:val="WW8Num306z2"/>
  </w:style>
  <w:style w:type="character" w:customStyle="1" w:styleId="WW8Num306z3">
    <w:name w:val="WW8Num306z3"/>
  </w:style>
  <w:style w:type="character" w:customStyle="1" w:styleId="WW8Num306z4">
    <w:name w:val="WW8Num306z4"/>
  </w:style>
  <w:style w:type="character" w:customStyle="1" w:styleId="WW8Num306z5">
    <w:name w:val="WW8Num306z5"/>
  </w:style>
  <w:style w:type="character" w:customStyle="1" w:styleId="WW8Num306z6">
    <w:name w:val="WW8Num306z6"/>
  </w:style>
  <w:style w:type="character" w:customStyle="1" w:styleId="WW8Num306z7">
    <w:name w:val="WW8Num306z7"/>
  </w:style>
  <w:style w:type="character" w:customStyle="1" w:styleId="WW8Num306z8">
    <w:name w:val="WW8Num306z8"/>
  </w:style>
  <w:style w:type="character" w:customStyle="1" w:styleId="WW8Num307z0">
    <w:name w:val="WW8Num307z0"/>
    <w:rPr>
      <w:rFonts w:ascii="Arial" w:hAnsi="Arial" w:cs="Arial"/>
      <w:b w:val="0"/>
      <w:sz w:val="22"/>
      <w:szCs w:val="22"/>
    </w:rPr>
  </w:style>
  <w:style w:type="character" w:customStyle="1" w:styleId="WW8Num307z1">
    <w:name w:val="WW8Num307z1"/>
  </w:style>
  <w:style w:type="character" w:customStyle="1" w:styleId="WW8Num307z2">
    <w:name w:val="WW8Num307z2"/>
  </w:style>
  <w:style w:type="character" w:customStyle="1" w:styleId="WW8Num307z3">
    <w:name w:val="WW8Num307z3"/>
  </w:style>
  <w:style w:type="character" w:customStyle="1" w:styleId="WW8Num307z4">
    <w:name w:val="WW8Num307z4"/>
  </w:style>
  <w:style w:type="character" w:customStyle="1" w:styleId="WW8Num307z5">
    <w:name w:val="WW8Num307z5"/>
  </w:style>
  <w:style w:type="character" w:customStyle="1" w:styleId="WW8Num307z6">
    <w:name w:val="WW8Num307z6"/>
  </w:style>
  <w:style w:type="character" w:customStyle="1" w:styleId="WW8Num307z7">
    <w:name w:val="WW8Num307z7"/>
  </w:style>
  <w:style w:type="character" w:customStyle="1" w:styleId="WW8Num307z8">
    <w:name w:val="WW8Num307z8"/>
  </w:style>
  <w:style w:type="character" w:customStyle="1" w:styleId="WW8Num308z0">
    <w:name w:val="WW8Num30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08z1">
    <w:name w:val="WW8Num308z1"/>
  </w:style>
  <w:style w:type="character" w:customStyle="1" w:styleId="WW8Num308z2">
    <w:name w:val="WW8Num308z2"/>
  </w:style>
  <w:style w:type="character" w:customStyle="1" w:styleId="WW8Num308z3">
    <w:name w:val="WW8Num308z3"/>
  </w:style>
  <w:style w:type="character" w:customStyle="1" w:styleId="WW8Num308z4">
    <w:name w:val="WW8Num308z4"/>
  </w:style>
  <w:style w:type="character" w:customStyle="1" w:styleId="WW8Num308z5">
    <w:name w:val="WW8Num308z5"/>
  </w:style>
  <w:style w:type="character" w:customStyle="1" w:styleId="WW8Num308z6">
    <w:name w:val="WW8Num308z6"/>
  </w:style>
  <w:style w:type="character" w:customStyle="1" w:styleId="WW8Num308z7">
    <w:name w:val="WW8Num308z7"/>
  </w:style>
  <w:style w:type="character" w:customStyle="1" w:styleId="WW8Num308z8">
    <w:name w:val="WW8Num308z8"/>
  </w:style>
  <w:style w:type="character" w:customStyle="1" w:styleId="WW8Num309z0">
    <w:name w:val="WW8Num309z0"/>
    <w:rPr>
      <w:rFonts w:eastAsia="TTE232B7E0t00" w:cs="Arial"/>
      <w:b/>
      <w:sz w:val="22"/>
      <w:szCs w:val="22"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  <w:rPr>
      <w:rFonts w:ascii="Arial" w:eastAsia="Verdana" w:hAnsi="Arial" w:cs="Arial"/>
      <w:b w:val="0"/>
      <w:color w:val="000000"/>
      <w:spacing w:val="3"/>
      <w:sz w:val="22"/>
      <w:szCs w:val="22"/>
    </w:rPr>
  </w:style>
  <w:style w:type="character" w:customStyle="1" w:styleId="WW8Num310z1">
    <w:name w:val="WW8Num310z1"/>
  </w:style>
  <w:style w:type="character" w:customStyle="1" w:styleId="WW8Num310z2">
    <w:name w:val="WW8Num310z2"/>
  </w:style>
  <w:style w:type="character" w:customStyle="1" w:styleId="WW8Num310z3">
    <w:name w:val="WW8Num310z3"/>
  </w:style>
  <w:style w:type="character" w:customStyle="1" w:styleId="WW8Num310z4">
    <w:name w:val="WW8Num310z4"/>
  </w:style>
  <w:style w:type="character" w:customStyle="1" w:styleId="WW8Num310z5">
    <w:name w:val="WW8Num310z5"/>
  </w:style>
  <w:style w:type="character" w:customStyle="1" w:styleId="WW8Num310z6">
    <w:name w:val="WW8Num310z6"/>
  </w:style>
  <w:style w:type="character" w:customStyle="1" w:styleId="WW8Num310z7">
    <w:name w:val="WW8Num310z7"/>
  </w:style>
  <w:style w:type="character" w:customStyle="1" w:styleId="WW8Num310z8">
    <w:name w:val="WW8Num310z8"/>
  </w:style>
  <w:style w:type="character" w:customStyle="1" w:styleId="WW8Num311z0">
    <w:name w:val="WW8Num311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1z1">
    <w:name w:val="WW8Num311z1"/>
  </w:style>
  <w:style w:type="character" w:customStyle="1" w:styleId="WW8Num311z2">
    <w:name w:val="WW8Num311z2"/>
  </w:style>
  <w:style w:type="character" w:customStyle="1" w:styleId="WW8Num311z3">
    <w:name w:val="WW8Num311z3"/>
  </w:style>
  <w:style w:type="character" w:customStyle="1" w:styleId="WW8Num311z4">
    <w:name w:val="WW8Num311z4"/>
  </w:style>
  <w:style w:type="character" w:customStyle="1" w:styleId="WW8Num311z5">
    <w:name w:val="WW8Num311z5"/>
  </w:style>
  <w:style w:type="character" w:customStyle="1" w:styleId="WW8Num311z6">
    <w:name w:val="WW8Num311z6"/>
  </w:style>
  <w:style w:type="character" w:customStyle="1" w:styleId="WW8Num311z7">
    <w:name w:val="WW8Num311z7"/>
  </w:style>
  <w:style w:type="character" w:customStyle="1" w:styleId="WW8Num311z8">
    <w:name w:val="WW8Num311z8"/>
  </w:style>
  <w:style w:type="character" w:customStyle="1" w:styleId="WW8Num312z0">
    <w:name w:val="WW8Num312z0"/>
    <w:rPr>
      <w:rFonts w:ascii="Arial" w:hAnsi="Arial" w:cs="Arial"/>
      <w:b w:val="0"/>
      <w:i w:val="0"/>
      <w:sz w:val="22"/>
      <w:szCs w:val="16"/>
    </w:rPr>
  </w:style>
  <w:style w:type="character" w:customStyle="1" w:styleId="WW8Num312z1">
    <w:name w:val="WW8Num312z1"/>
  </w:style>
  <w:style w:type="character" w:customStyle="1" w:styleId="WW8Num312z2">
    <w:name w:val="WW8Num312z2"/>
  </w:style>
  <w:style w:type="character" w:customStyle="1" w:styleId="WW8Num312z3">
    <w:name w:val="WW8Num312z3"/>
  </w:style>
  <w:style w:type="character" w:customStyle="1" w:styleId="WW8Num312z4">
    <w:name w:val="WW8Num312z4"/>
  </w:style>
  <w:style w:type="character" w:customStyle="1" w:styleId="WW8Num312z5">
    <w:name w:val="WW8Num312z5"/>
  </w:style>
  <w:style w:type="character" w:customStyle="1" w:styleId="WW8Num312z6">
    <w:name w:val="WW8Num312z6"/>
  </w:style>
  <w:style w:type="character" w:customStyle="1" w:styleId="WW8Num312z7">
    <w:name w:val="WW8Num312z7"/>
  </w:style>
  <w:style w:type="character" w:customStyle="1" w:styleId="WW8Num312z8">
    <w:name w:val="WW8Num312z8"/>
  </w:style>
  <w:style w:type="character" w:customStyle="1" w:styleId="WW8Num313z0">
    <w:name w:val="WW8Num313z0"/>
    <w:rPr>
      <w:rFonts w:ascii="Arial" w:eastAsia="Times New Roman" w:hAnsi="Arial" w:cs="Arial"/>
    </w:rPr>
  </w:style>
  <w:style w:type="character" w:customStyle="1" w:styleId="WW8Num313z1">
    <w:name w:val="WW8Num313z1"/>
  </w:style>
  <w:style w:type="character" w:customStyle="1" w:styleId="WW8Num313z2">
    <w:name w:val="WW8Num313z2"/>
  </w:style>
  <w:style w:type="character" w:customStyle="1" w:styleId="WW8Num313z3">
    <w:name w:val="WW8Num313z3"/>
  </w:style>
  <w:style w:type="character" w:customStyle="1" w:styleId="WW8Num313z4">
    <w:name w:val="WW8Num313z4"/>
  </w:style>
  <w:style w:type="character" w:customStyle="1" w:styleId="WW8Num313z5">
    <w:name w:val="WW8Num313z5"/>
  </w:style>
  <w:style w:type="character" w:customStyle="1" w:styleId="WW8Num313z6">
    <w:name w:val="WW8Num313z6"/>
  </w:style>
  <w:style w:type="character" w:customStyle="1" w:styleId="WW8Num313z7">
    <w:name w:val="WW8Num313z7"/>
  </w:style>
  <w:style w:type="character" w:customStyle="1" w:styleId="WW8Num313z8">
    <w:name w:val="WW8Num313z8"/>
  </w:style>
  <w:style w:type="character" w:customStyle="1" w:styleId="WW8Num314z0">
    <w:name w:val="WW8Num314z0"/>
    <w:rPr>
      <w:rFonts w:cs="Arial"/>
      <w:iCs/>
      <w:sz w:val="22"/>
      <w:szCs w:val="22"/>
    </w:rPr>
  </w:style>
  <w:style w:type="character" w:customStyle="1" w:styleId="WW8Num315z0">
    <w:name w:val="WW8Num31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5z1">
    <w:name w:val="WW8Num315z1"/>
  </w:style>
  <w:style w:type="character" w:customStyle="1" w:styleId="WW8Num315z2">
    <w:name w:val="WW8Num315z2"/>
  </w:style>
  <w:style w:type="character" w:customStyle="1" w:styleId="WW8Num315z3">
    <w:name w:val="WW8Num315z3"/>
  </w:style>
  <w:style w:type="character" w:customStyle="1" w:styleId="WW8Num315z4">
    <w:name w:val="WW8Num315z4"/>
  </w:style>
  <w:style w:type="character" w:customStyle="1" w:styleId="WW8Num315z5">
    <w:name w:val="WW8Num315z5"/>
  </w:style>
  <w:style w:type="character" w:customStyle="1" w:styleId="WW8Num315z6">
    <w:name w:val="WW8Num315z6"/>
  </w:style>
  <w:style w:type="character" w:customStyle="1" w:styleId="WW8Num315z7">
    <w:name w:val="WW8Num315z7"/>
  </w:style>
  <w:style w:type="character" w:customStyle="1" w:styleId="WW8Num315z8">
    <w:name w:val="WW8Num315z8"/>
  </w:style>
  <w:style w:type="character" w:customStyle="1" w:styleId="WW8Num316z0">
    <w:name w:val="WW8Num316z0"/>
  </w:style>
  <w:style w:type="character" w:customStyle="1" w:styleId="WW8Num316z1">
    <w:name w:val="WW8Num316z1"/>
  </w:style>
  <w:style w:type="character" w:customStyle="1" w:styleId="WW8Num316z2">
    <w:name w:val="WW8Num316z2"/>
  </w:style>
  <w:style w:type="character" w:customStyle="1" w:styleId="WW8Num316z3">
    <w:name w:val="WW8Num316z3"/>
  </w:style>
  <w:style w:type="character" w:customStyle="1" w:styleId="WW8Num316z4">
    <w:name w:val="WW8Num316z4"/>
  </w:style>
  <w:style w:type="character" w:customStyle="1" w:styleId="WW8Num316z5">
    <w:name w:val="WW8Num316z5"/>
  </w:style>
  <w:style w:type="character" w:customStyle="1" w:styleId="WW8Num316z6">
    <w:name w:val="WW8Num316z6"/>
  </w:style>
  <w:style w:type="character" w:customStyle="1" w:styleId="WW8Num316z7">
    <w:name w:val="WW8Num316z7"/>
  </w:style>
  <w:style w:type="character" w:customStyle="1" w:styleId="WW8Num316z8">
    <w:name w:val="WW8Num316z8"/>
  </w:style>
  <w:style w:type="character" w:customStyle="1" w:styleId="WW8Num317z0">
    <w:name w:val="WW8Num317z0"/>
    <w:rPr>
      <w:rFonts w:cs="Arial"/>
      <w:sz w:val="22"/>
      <w:szCs w:val="22"/>
    </w:rPr>
  </w:style>
  <w:style w:type="character" w:customStyle="1" w:styleId="WW8Num317z1">
    <w:name w:val="WW8Num317z1"/>
  </w:style>
  <w:style w:type="character" w:customStyle="1" w:styleId="WW8Num317z2">
    <w:name w:val="WW8Num317z2"/>
  </w:style>
  <w:style w:type="character" w:customStyle="1" w:styleId="WW8Num317z3">
    <w:name w:val="WW8Num317z3"/>
  </w:style>
  <w:style w:type="character" w:customStyle="1" w:styleId="WW8Num317z4">
    <w:name w:val="WW8Num317z4"/>
  </w:style>
  <w:style w:type="character" w:customStyle="1" w:styleId="WW8Num317z5">
    <w:name w:val="WW8Num317z5"/>
  </w:style>
  <w:style w:type="character" w:customStyle="1" w:styleId="WW8Num317z6">
    <w:name w:val="WW8Num317z6"/>
  </w:style>
  <w:style w:type="character" w:customStyle="1" w:styleId="WW8Num317z7">
    <w:name w:val="WW8Num317z7"/>
  </w:style>
  <w:style w:type="character" w:customStyle="1" w:styleId="WW8Num317z8">
    <w:name w:val="WW8Num317z8"/>
  </w:style>
  <w:style w:type="character" w:customStyle="1" w:styleId="WW8Num318z0">
    <w:name w:val="WW8Num31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8z1">
    <w:name w:val="WW8Num318z1"/>
    <w:rPr>
      <w:rFonts w:ascii="Arial" w:hAnsi="Arial" w:cs="Arial"/>
      <w:sz w:val="22"/>
      <w:szCs w:val="22"/>
    </w:rPr>
  </w:style>
  <w:style w:type="character" w:customStyle="1" w:styleId="WW8Num318z2">
    <w:name w:val="WW8Num318z2"/>
  </w:style>
  <w:style w:type="character" w:customStyle="1" w:styleId="WW8Num318z3">
    <w:name w:val="WW8Num318z3"/>
  </w:style>
  <w:style w:type="character" w:customStyle="1" w:styleId="WW8Num318z4">
    <w:name w:val="WW8Num318z4"/>
  </w:style>
  <w:style w:type="character" w:customStyle="1" w:styleId="WW8Num318z5">
    <w:name w:val="WW8Num318z5"/>
  </w:style>
  <w:style w:type="character" w:customStyle="1" w:styleId="WW8Num318z6">
    <w:name w:val="WW8Num318z6"/>
  </w:style>
  <w:style w:type="character" w:customStyle="1" w:styleId="WW8Num318z7">
    <w:name w:val="WW8Num318z7"/>
  </w:style>
  <w:style w:type="character" w:customStyle="1" w:styleId="WW8Num318z8">
    <w:name w:val="WW8Num318z8"/>
  </w:style>
  <w:style w:type="character" w:customStyle="1" w:styleId="WW8NumSt120z1">
    <w:name w:val="WW8NumSt120z1"/>
    <w:rPr>
      <w:rFonts w:ascii="Arial" w:hAnsi="Arial" w:cs="Arial" w:hint="default"/>
      <w:color w:val="FF0000"/>
      <w:sz w:val="22"/>
      <w:szCs w:val="22"/>
    </w:rPr>
  </w:style>
  <w:style w:type="character" w:customStyle="1" w:styleId="WW8NumSt121z0">
    <w:name w:val="WW8NumSt121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St207z0">
    <w:name w:val="WW8NumSt207z0"/>
    <w:rPr>
      <w:rFonts w:cs="Arial"/>
      <w:b w:val="0"/>
      <w:bCs/>
      <w:sz w:val="22"/>
      <w:szCs w:val="22"/>
    </w:rPr>
  </w:style>
  <w:style w:type="character" w:customStyle="1" w:styleId="WW8NumSt209z0">
    <w:name w:val="WW8NumSt209z0"/>
    <w:rPr>
      <w:rFonts w:cs="Arial"/>
      <w:b w:val="0"/>
      <w:i w:val="0"/>
      <w:color w:val="000000"/>
      <w:sz w:val="22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257z2">
    <w:name w:val="WW8Num257z2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Arial" w:hAnsi="Arial" w:cs="Arial"/>
      <w:lang w:eastAsia="zh-CN"/>
    </w:rPr>
  </w:style>
  <w:style w:type="character" w:customStyle="1" w:styleId="TematkomentarzaZnak">
    <w:name w:val="Temat komentarza Znak"/>
    <w:uiPriority w:val="99"/>
    <w:rPr>
      <w:rFonts w:ascii="Arial" w:hAnsi="Arial" w:cs="Arial"/>
      <w:b/>
      <w:bCs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TEKST">
    <w:name w:val="TEKST"/>
    <w:basedOn w:val="Normalny"/>
    <w:pPr>
      <w:suppressAutoHyphens w:val="0"/>
      <w:spacing w:before="280" w:after="280"/>
      <w:jc w:val="both"/>
    </w:pPr>
    <w:rPr>
      <w:rFonts w:ascii="Calibri" w:hAnsi="Calibri" w:cs="Times New Roman"/>
      <w:spacing w:val="2"/>
      <w:lang w:eastAsia="pl-PL"/>
    </w:rPr>
  </w:style>
  <w:style w:type="paragraph" w:customStyle="1" w:styleId="WW-Lista2">
    <w:name w:val="WW-Lista 2"/>
    <w:basedOn w:val="Normalny"/>
    <w:rsid w:val="00B45AFB"/>
    <w:pPr>
      <w:numPr>
        <w:numId w:val="7"/>
      </w:numPr>
      <w:spacing w:after="120" w:line="360" w:lineRule="auto"/>
      <w:jc w:val="both"/>
    </w:pPr>
    <w:rPr>
      <w:rFonts w:ascii="Times New Roman" w:hAnsi="Times New Roman" w:cs="Times New Roman"/>
      <w:szCs w:val="20"/>
      <w:lang w:eastAsia="ar-SA"/>
    </w:rPr>
  </w:style>
  <w:style w:type="character" w:styleId="Uwydatnienie">
    <w:name w:val="Emphasis"/>
    <w:qFormat/>
    <w:rsid w:val="001C6538"/>
    <w:rPr>
      <w:i/>
      <w:iCs/>
    </w:rPr>
  </w:style>
  <w:style w:type="paragraph" w:customStyle="1" w:styleId="Tekstpodstawowy21">
    <w:name w:val="Tekst podstawowy 21"/>
    <w:basedOn w:val="Normalny"/>
    <w:rsid w:val="00D775E9"/>
    <w:pPr>
      <w:jc w:val="both"/>
    </w:pPr>
    <w:rPr>
      <w:rFonts w:ascii="Times New Roman" w:hAnsi="Times New Roman" w:cs="Times New Roman"/>
      <w:sz w:val="22"/>
      <w:szCs w:val="20"/>
      <w:lang w:eastAsia="ar-SA"/>
    </w:rPr>
  </w:style>
  <w:style w:type="paragraph" w:customStyle="1" w:styleId="tekstpodstawowy210">
    <w:name w:val="tekstpodstawowy21"/>
    <w:basedOn w:val="Normalny"/>
    <w:rsid w:val="00D775E9"/>
    <w:pPr>
      <w:suppressAutoHyphens w:val="0"/>
      <w:jc w:val="both"/>
    </w:pPr>
    <w:rPr>
      <w:rFonts w:ascii="Times New Roman" w:hAnsi="Times New Roman" w:cs="Times New Roman"/>
      <w:sz w:val="22"/>
      <w:szCs w:val="22"/>
      <w:lang w:eastAsia="pl-PL"/>
    </w:rPr>
  </w:style>
  <w:style w:type="paragraph" w:customStyle="1" w:styleId="Zwykytekst3">
    <w:name w:val="Zwykły tekst3"/>
    <w:basedOn w:val="Normalny"/>
    <w:rsid w:val="00E95175"/>
    <w:pPr>
      <w:numPr>
        <w:numId w:val="9"/>
      </w:numPr>
      <w:tabs>
        <w:tab w:val="left" w:pos="1800"/>
      </w:tabs>
      <w:suppressAutoHyphens w:val="0"/>
      <w:ind w:left="1800" w:hanging="1800"/>
    </w:pPr>
    <w:rPr>
      <w:rFonts w:ascii="Times New Roman" w:hAnsi="Times New Roman" w:cs="Times New Roman"/>
      <w:szCs w:val="20"/>
      <w:lang w:eastAsia="ar-SA"/>
    </w:rPr>
  </w:style>
  <w:style w:type="paragraph" w:customStyle="1" w:styleId="1">
    <w:name w:val="1"/>
    <w:basedOn w:val="Normalny"/>
    <w:rsid w:val="001211BA"/>
    <w:pPr>
      <w:suppressAutoHyphens w:val="0"/>
    </w:pPr>
    <w:rPr>
      <w:lang w:eastAsia="pl-PL"/>
    </w:rPr>
  </w:style>
  <w:style w:type="character" w:customStyle="1" w:styleId="NagwekZnak">
    <w:name w:val="Nagłówek Znak"/>
    <w:link w:val="Nagwek"/>
    <w:rsid w:val="00D70D9C"/>
    <w:rPr>
      <w:rFonts w:ascii="Arial" w:hAnsi="Arial" w:cs="Arial"/>
      <w:sz w:val="24"/>
      <w:szCs w:val="24"/>
      <w:lang w:eastAsia="zh-CN"/>
    </w:rPr>
  </w:style>
  <w:style w:type="character" w:styleId="Numerstrony">
    <w:name w:val="page number"/>
    <w:rsid w:val="00D70D9C"/>
  </w:style>
  <w:style w:type="paragraph" w:styleId="Tekstpodstawowywcity">
    <w:name w:val="Body Text Indent"/>
    <w:basedOn w:val="Normalny"/>
    <w:link w:val="TekstpodstawowywcityZnak"/>
    <w:rsid w:val="00D70D9C"/>
    <w:pPr>
      <w:suppressAutoHyphens w:val="0"/>
      <w:spacing w:after="120"/>
      <w:ind w:left="283"/>
    </w:pPr>
    <w:rPr>
      <w:rFonts w:ascii="Times New Roman" w:hAnsi="Times New Roman" w:cs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D70D9C"/>
    <w:rPr>
      <w:sz w:val="24"/>
      <w:szCs w:val="24"/>
    </w:rPr>
  </w:style>
  <w:style w:type="paragraph" w:customStyle="1" w:styleId="Tekstpodstawowy31">
    <w:name w:val="Tekst podstawowy 31"/>
    <w:basedOn w:val="Normalny"/>
    <w:rsid w:val="00D70D9C"/>
    <w:pPr>
      <w:jc w:val="both"/>
    </w:pPr>
    <w:rPr>
      <w:rFonts w:ascii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D70D9C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D70D9C"/>
    <w:rPr>
      <w:rFonts w:ascii="Arial" w:hAnsi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D70D9C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link w:val="Tekstpodstawowy2"/>
    <w:rsid w:val="00D70D9C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0D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D70D9C"/>
    <w:pPr>
      <w:jc w:val="center"/>
    </w:pPr>
    <w:rPr>
      <w:rFonts w:ascii="Comic Sans MS" w:hAnsi="Comic Sans MS" w:cs="Times New Roman"/>
      <w:b/>
      <w:sz w:val="28"/>
      <w:szCs w:val="20"/>
      <w:u w:val="single"/>
      <w:lang w:eastAsia="ar-SA"/>
    </w:rPr>
  </w:style>
  <w:style w:type="character" w:customStyle="1" w:styleId="TytuZnak">
    <w:name w:val="Tytuł Znak"/>
    <w:link w:val="Tytu"/>
    <w:rsid w:val="00D70D9C"/>
    <w:rPr>
      <w:rFonts w:ascii="Comic Sans MS" w:hAnsi="Comic Sans MS"/>
      <w:b/>
      <w:sz w:val="28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D70D9C"/>
    <w:pPr>
      <w:suppressAutoHyphens w:val="0"/>
      <w:spacing w:after="60"/>
      <w:jc w:val="center"/>
      <w:outlineLvl w:val="1"/>
    </w:pPr>
    <w:rPr>
      <w:lang w:eastAsia="pl-PL"/>
    </w:rPr>
  </w:style>
  <w:style w:type="character" w:customStyle="1" w:styleId="PodtytuZnak">
    <w:name w:val="Podtytuł Znak"/>
    <w:link w:val="Podtytu"/>
    <w:rsid w:val="00D70D9C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70D9C"/>
    <w:pPr>
      <w:suppressAutoHyphens w:val="0"/>
      <w:spacing w:after="120" w:line="480" w:lineRule="auto"/>
      <w:ind w:left="283"/>
    </w:pPr>
    <w:rPr>
      <w:rFonts w:cs="Times New Roman"/>
      <w:lang w:eastAsia="pl-PL"/>
    </w:rPr>
  </w:style>
  <w:style w:type="character" w:customStyle="1" w:styleId="Tekstpodstawowywcity2Znak">
    <w:name w:val="Tekst podstawowy wcięty 2 Znak"/>
    <w:link w:val="Tekstpodstawowywcity2"/>
    <w:rsid w:val="00D70D9C"/>
    <w:rPr>
      <w:rFonts w:ascii="Arial" w:hAnsi="Arial"/>
      <w:sz w:val="24"/>
      <w:szCs w:val="24"/>
    </w:rPr>
  </w:style>
  <w:style w:type="paragraph" w:customStyle="1" w:styleId="awciety">
    <w:name w:val="a) wciety"/>
    <w:basedOn w:val="Normalny"/>
    <w:rsid w:val="00D70D9C"/>
    <w:pPr>
      <w:snapToGrid w:val="0"/>
      <w:spacing w:line="258" w:lineRule="atLeast"/>
      <w:ind w:left="567" w:hanging="238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70D9C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D70D9C"/>
    <w:rPr>
      <w:rFonts w:ascii="Arial" w:hAnsi="Arial"/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rsid w:val="00D70D9C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0D9C"/>
  </w:style>
  <w:style w:type="paragraph" w:styleId="NormalnyWeb">
    <w:name w:val="Normal (Web)"/>
    <w:basedOn w:val="Normalny"/>
    <w:uiPriority w:val="99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D70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D70D9C"/>
    <w:pPr>
      <w:suppressAutoHyphens w:val="0"/>
      <w:spacing w:before="200" w:after="400"/>
    </w:pPr>
    <w:rPr>
      <w:rFonts w:ascii="Tahoma" w:hAnsi="Tahoma" w:cs="Tahoma"/>
      <w:sz w:val="22"/>
      <w:szCs w:val="22"/>
      <w:lang w:eastAsia="pl-PL"/>
    </w:rPr>
  </w:style>
  <w:style w:type="paragraph" w:customStyle="1" w:styleId="stuffdescription">
    <w:name w:val="stuff_description"/>
    <w:basedOn w:val="Normalny"/>
    <w:rsid w:val="00D70D9C"/>
    <w:pPr>
      <w:suppressAutoHyphens w:val="0"/>
      <w:spacing w:line="312" w:lineRule="auto"/>
    </w:pPr>
    <w:rPr>
      <w:rFonts w:ascii="Tahoma" w:hAnsi="Tahoma" w:cs="Tahoma"/>
      <w:sz w:val="22"/>
      <w:szCs w:val="22"/>
      <w:lang w:eastAsia="pl-PL"/>
    </w:rPr>
  </w:style>
  <w:style w:type="paragraph" w:customStyle="1" w:styleId="ust">
    <w:name w:val="ust"/>
    <w:rsid w:val="00D70D9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D70D9C"/>
    <w:pPr>
      <w:suppressAutoHyphens w:val="0"/>
      <w:jc w:val="center"/>
      <w:outlineLvl w:val="0"/>
    </w:pPr>
    <w:rPr>
      <w:b/>
      <w:sz w:val="16"/>
      <w:szCs w:val="16"/>
      <w:lang w:eastAsia="pl-PL"/>
    </w:rPr>
  </w:style>
  <w:style w:type="paragraph" w:customStyle="1" w:styleId="ZnakZnak1">
    <w:name w:val="Znak Znak1"/>
    <w:basedOn w:val="Normalny"/>
    <w:rsid w:val="00D70D9C"/>
    <w:pPr>
      <w:suppressAutoHyphens w:val="0"/>
    </w:pPr>
    <w:rPr>
      <w:lang w:eastAsia="pl-PL"/>
    </w:rPr>
  </w:style>
  <w:style w:type="paragraph" w:styleId="Akapitzlist">
    <w:name w:val="List Paragraph"/>
    <w:aliases w:val="L1,Numerowanie,2 heading,A_wyliczenie,K-P_odwolanie,Akapit z listą5,maz_wyliczenie,opis dzialania,Podsis rysunku,Akapit z listą numerowaną,lp1,Bullet List,FooterText,numbered,Paragraphe de liste1,Bulletr List Paragraph,列出段落,列出段落1,リスト段落1"/>
    <w:basedOn w:val="Normalny"/>
    <w:link w:val="AkapitzlistZnak"/>
    <w:uiPriority w:val="34"/>
    <w:qFormat/>
    <w:rsid w:val="00D70D9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D70D9C"/>
    <w:pPr>
      <w:tabs>
        <w:tab w:val="num" w:pos="1247"/>
        <w:tab w:val="num" w:pos="1800"/>
      </w:tabs>
      <w:suppressAutoHyphens w:val="0"/>
      <w:ind w:left="1800" w:hanging="1800"/>
    </w:pPr>
    <w:rPr>
      <w:rFonts w:ascii="Times New Roman" w:hAnsi="Times New Roman" w:cs="Times New Roman"/>
      <w:szCs w:val="20"/>
      <w:lang w:eastAsia="pl-PL"/>
    </w:rPr>
  </w:style>
  <w:style w:type="character" w:customStyle="1" w:styleId="ZwykytekstZnak">
    <w:name w:val="Zwykły tekst Znak"/>
    <w:link w:val="Zwykytekst"/>
    <w:rsid w:val="00D70D9C"/>
    <w:rPr>
      <w:sz w:val="24"/>
    </w:rPr>
  </w:style>
  <w:style w:type="paragraph" w:customStyle="1" w:styleId="DefaultText1">
    <w:name w:val="Default Text:1"/>
    <w:basedOn w:val="Normalny"/>
    <w:rsid w:val="00D70D9C"/>
    <w:pPr>
      <w:widowControl w:val="0"/>
      <w:autoSpaceDE w:val="0"/>
    </w:pPr>
    <w:rPr>
      <w:rFonts w:ascii="Times New Roman" w:eastAsia="Lucida Sans Unicode" w:hAnsi="Times New Roman" w:cs="Times New Roman"/>
      <w:szCs w:val="20"/>
      <w:lang w:val="en-US" w:eastAsia="pl-PL"/>
    </w:rPr>
  </w:style>
  <w:style w:type="paragraph" w:customStyle="1" w:styleId="Tekstpodstawowywcity31">
    <w:name w:val="Tekst podstawowy wcięty 31"/>
    <w:basedOn w:val="Normalny"/>
    <w:rsid w:val="00D70D9C"/>
    <w:pPr>
      <w:widowControl w:val="0"/>
      <w:ind w:left="142" w:hanging="142"/>
    </w:pPr>
    <w:rPr>
      <w:rFonts w:ascii="Times New Roman" w:eastAsia="Lucida Sans Unicode" w:hAnsi="Times New Roman" w:cs="Times New Roman"/>
      <w:sz w:val="22"/>
      <w:szCs w:val="20"/>
      <w:lang w:eastAsia="pl-PL"/>
    </w:rPr>
  </w:style>
  <w:style w:type="paragraph" w:customStyle="1" w:styleId="10">
    <w:name w:val="1."/>
    <w:basedOn w:val="Normalny"/>
    <w:rsid w:val="00D70D9C"/>
    <w:pPr>
      <w:snapToGrid w:val="0"/>
      <w:spacing w:line="258" w:lineRule="atLeast"/>
      <w:ind w:left="227" w:hanging="227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70D9C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ind w:left="6804" w:hanging="6804"/>
    </w:pPr>
    <w:rPr>
      <w:rFonts w:ascii="Verdana" w:hAnsi="Verdana" w:cs="Times New Roman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D70D9C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pacing w:line="258" w:lineRule="atLeast"/>
      <w:ind w:left="510" w:hanging="510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D70D9C"/>
    <w:pPr>
      <w:snapToGrid w:val="0"/>
      <w:spacing w:line="258" w:lineRule="atLeast"/>
      <w:ind w:left="272" w:hanging="283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70D9C"/>
    <w:pPr>
      <w:suppressAutoHyphens w:val="0"/>
    </w:pPr>
    <w:rPr>
      <w:sz w:val="20"/>
      <w:szCs w:val="20"/>
    </w:rPr>
  </w:style>
  <w:style w:type="character" w:customStyle="1" w:styleId="TekstkomentarzaZnak1">
    <w:name w:val="Tekst komentarza Znak1"/>
    <w:uiPriority w:val="99"/>
    <w:semiHidden/>
    <w:rsid w:val="00D70D9C"/>
    <w:rPr>
      <w:rFonts w:ascii="Arial" w:hAnsi="Arial" w:cs="Arial"/>
      <w:lang w:eastAsia="zh-CN"/>
    </w:rPr>
  </w:style>
  <w:style w:type="paragraph" w:customStyle="1" w:styleId="WW-NormalnyWeb">
    <w:name w:val="WW-Normalny (Web)"/>
    <w:basedOn w:val="Normalny"/>
    <w:rsid w:val="00D70D9C"/>
    <w:pPr>
      <w:spacing w:before="100" w:after="100"/>
    </w:pPr>
    <w:rPr>
      <w:rFonts w:ascii="Times New Roman" w:hAnsi="Times New Roman" w:cs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D70D9C"/>
    <w:pPr>
      <w:suppressLineNumbers w:val="0"/>
      <w:tabs>
        <w:tab w:val="clear" w:pos="4819"/>
        <w:tab w:val="clear" w:pos="9638"/>
        <w:tab w:val="center" w:pos="4536"/>
        <w:tab w:val="right" w:pos="9072"/>
      </w:tabs>
      <w:snapToGrid w:val="0"/>
      <w:spacing w:line="258" w:lineRule="atLeast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Standard">
    <w:name w:val="Standard"/>
    <w:rsid w:val="00D70D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pider-1">
    <w:name w:val="Spider-1"/>
    <w:basedOn w:val="Listanumerowana"/>
    <w:rsid w:val="00D70D9C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D70D9C"/>
    <w:pPr>
      <w:tabs>
        <w:tab w:val="num" w:pos="720"/>
      </w:tabs>
      <w:suppressAutoHyphens w:val="0"/>
      <w:ind w:left="720" w:hanging="363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D70D9C"/>
    <w:pPr>
      <w:jc w:val="both"/>
    </w:pPr>
    <w:rPr>
      <w:rFonts w:ascii="Times New Roman" w:hAnsi="Times New Roman" w:cs="Times New Roman"/>
      <w:sz w:val="2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70D9C"/>
    <w:pPr>
      <w:suppressAutoHyphens w:val="0"/>
      <w:ind w:firstLine="567"/>
      <w:jc w:val="both"/>
    </w:pPr>
    <w:rPr>
      <w:rFonts w:ascii="Times New Roman" w:hAnsi="Times New Roman" w:cs="Times New Roman"/>
      <w:i/>
      <w:szCs w:val="20"/>
      <w:lang w:eastAsia="pl-PL"/>
    </w:rPr>
  </w:style>
  <w:style w:type="paragraph" w:customStyle="1" w:styleId="Zwykytekst1">
    <w:name w:val="Zwykły tekst1"/>
    <w:basedOn w:val="Normalny"/>
    <w:rsid w:val="00D70D9C"/>
    <w:pPr>
      <w:widowControl w:val="0"/>
    </w:pPr>
    <w:rPr>
      <w:rFonts w:ascii="Courier New" w:eastAsia="Lucida Sans Unicode" w:hAnsi="Courier New" w:cs="Times New Roman"/>
      <w:kern w:val="1"/>
      <w:sz w:val="20"/>
      <w:szCs w:val="20"/>
      <w:lang w:eastAsia="pl-PL"/>
    </w:rPr>
  </w:style>
  <w:style w:type="paragraph" w:customStyle="1" w:styleId="tekst0">
    <w:name w:val="tekst"/>
    <w:basedOn w:val="Normalny"/>
    <w:rsid w:val="00D70D9C"/>
    <w:pPr>
      <w:suppressLineNumbers/>
      <w:spacing w:before="60" w:after="60"/>
      <w:jc w:val="both"/>
    </w:pPr>
    <w:rPr>
      <w:rFonts w:ascii="Times New Roman" w:hAnsi="Times New Roman" w:cs="Times New Roman"/>
      <w:lang w:eastAsia="ar-SA"/>
    </w:rPr>
  </w:style>
  <w:style w:type="paragraph" w:customStyle="1" w:styleId="pkt">
    <w:name w:val="pkt"/>
    <w:basedOn w:val="Normalny"/>
    <w:rsid w:val="00D70D9C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23">
    <w:name w:val="Tekst podstawowy 23"/>
    <w:basedOn w:val="Normalny"/>
    <w:rsid w:val="00D70D9C"/>
    <w:pPr>
      <w:widowControl w:val="0"/>
      <w:overflowPunct w:val="0"/>
      <w:autoSpaceDE w:val="0"/>
      <w:ind w:left="993" w:hanging="426"/>
      <w:textAlignment w:val="baseline"/>
    </w:pPr>
    <w:rPr>
      <w:rFonts w:eastAsia="Arial"/>
      <w:sz w:val="22"/>
      <w:szCs w:val="22"/>
      <w:lang w:eastAsia="pl-PL"/>
    </w:rPr>
  </w:style>
  <w:style w:type="paragraph" w:customStyle="1" w:styleId="Tekstpodstawowy32">
    <w:name w:val="Tekst podstawowy 32"/>
    <w:basedOn w:val="Normalny"/>
    <w:rsid w:val="00D70D9C"/>
    <w:pPr>
      <w:spacing w:after="120"/>
    </w:pPr>
    <w:rPr>
      <w:sz w:val="16"/>
      <w:szCs w:val="16"/>
    </w:rPr>
  </w:style>
  <w:style w:type="paragraph" w:customStyle="1" w:styleId="Tekstpodstawowy24">
    <w:name w:val="Tekst podstawowy 24"/>
    <w:basedOn w:val="Normalny"/>
    <w:rsid w:val="00D70D9C"/>
    <w:pPr>
      <w:spacing w:after="120" w:line="480" w:lineRule="auto"/>
    </w:pPr>
  </w:style>
  <w:style w:type="paragraph" w:customStyle="1" w:styleId="pub">
    <w:name w:val="pub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divpoint">
    <w:name w:val="div.point"/>
    <w:uiPriority w:val="99"/>
    <w:rsid w:val="00D70D9C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uiPriority w:val="99"/>
    <w:rsid w:val="00D70D9C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uiPriority w:val="99"/>
    <w:qFormat/>
    <w:rsid w:val="00D70D9C"/>
    <w:rPr>
      <w:b/>
      <w:bCs/>
    </w:rPr>
  </w:style>
  <w:style w:type="paragraph" w:customStyle="1" w:styleId="Domylnie">
    <w:name w:val="Domyślnie"/>
    <w:rsid w:val="00D70D9C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rsid w:val="00D70D9C"/>
    <w:pPr>
      <w:spacing w:after="120"/>
    </w:pPr>
  </w:style>
  <w:style w:type="paragraph" w:customStyle="1" w:styleId="Zwykytekst2">
    <w:name w:val="Zwykły tekst2"/>
    <w:basedOn w:val="Domylnie"/>
    <w:rsid w:val="00D70D9C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D70D9C"/>
    <w:pPr>
      <w:widowControl w:val="0"/>
      <w:tabs>
        <w:tab w:val="center" w:pos="4703"/>
        <w:tab w:val="right" w:pos="9406"/>
      </w:tabs>
    </w:pPr>
    <w:rPr>
      <w:rFonts w:ascii="Times New Roman" w:hAnsi="Times New Roman" w:cs="Times New Roman"/>
      <w:lang w:eastAsia="pl-PL"/>
    </w:rPr>
  </w:style>
  <w:style w:type="paragraph" w:customStyle="1" w:styleId="Akapitzlist10">
    <w:name w:val="Akapit z listą1"/>
    <w:basedOn w:val="Normalny"/>
    <w:rsid w:val="00D70D9C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D70D9C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D70D9C"/>
    <w:rPr>
      <w:rFonts w:ascii="Arial" w:hAnsi="Arial"/>
    </w:rPr>
  </w:style>
  <w:style w:type="paragraph" w:customStyle="1" w:styleId="Tekstblokowy1">
    <w:name w:val="Tekst blokowy1"/>
    <w:basedOn w:val="Normalny"/>
    <w:rsid w:val="00D70D9C"/>
    <w:pPr>
      <w:widowControl w:val="0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p">
    <w:name w:val="p"/>
    <w:rsid w:val="00D70D9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litera">
    <w:name w:val="litera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normaltableau">
    <w:name w:val="normal_tableau"/>
    <w:basedOn w:val="Normalny"/>
    <w:rsid w:val="00D70D9C"/>
    <w:pPr>
      <w:suppressAutoHyphens w:val="0"/>
      <w:spacing w:before="120" w:after="120"/>
      <w:jc w:val="both"/>
    </w:pPr>
    <w:rPr>
      <w:rFonts w:ascii="Optima" w:hAnsi="Optima" w:cs="Times New Roman"/>
      <w:sz w:val="22"/>
      <w:szCs w:val="22"/>
      <w:lang w:val="en-GB" w:eastAsia="pl-PL"/>
    </w:rPr>
  </w:style>
  <w:style w:type="character" w:customStyle="1" w:styleId="st">
    <w:name w:val="st"/>
    <w:rsid w:val="00D70D9C"/>
  </w:style>
  <w:style w:type="character" w:customStyle="1" w:styleId="citation-linevalidity-valid">
    <w:name w:val="citation-line validity-valid"/>
    <w:rsid w:val="00D70D9C"/>
  </w:style>
  <w:style w:type="character" w:customStyle="1" w:styleId="Znakiwypunktowania">
    <w:name w:val="Znaki wypunktowania"/>
    <w:rsid w:val="00D70D9C"/>
    <w:rPr>
      <w:rFonts w:ascii="OpenSymbol" w:eastAsia="OpenSymbol" w:hAnsi="OpenSymbol" w:cs="OpenSymbol"/>
    </w:rPr>
  </w:style>
  <w:style w:type="character" w:customStyle="1" w:styleId="h1">
    <w:name w:val="h1"/>
    <w:rsid w:val="00D70D9C"/>
  </w:style>
  <w:style w:type="character" w:customStyle="1" w:styleId="FontStyle75">
    <w:name w:val="Font Style75"/>
    <w:rsid w:val="00D70D9C"/>
    <w:rPr>
      <w:rFonts w:ascii="Times New Roman" w:hAnsi="Times New Roman" w:cs="Times New Roman"/>
      <w:color w:val="000000"/>
      <w:sz w:val="18"/>
      <w:szCs w:val="18"/>
    </w:rPr>
  </w:style>
  <w:style w:type="paragraph" w:styleId="Listanumerowana2">
    <w:name w:val="List Number 2"/>
    <w:basedOn w:val="Normalny"/>
    <w:rsid w:val="00D70D9C"/>
    <w:pPr>
      <w:numPr>
        <w:numId w:val="10"/>
      </w:numPr>
      <w:suppressAutoHyphens w:val="0"/>
      <w:contextualSpacing/>
    </w:pPr>
    <w:rPr>
      <w:rFonts w:cs="Times New Roman"/>
      <w:lang w:eastAsia="pl-PL"/>
    </w:rPr>
  </w:style>
  <w:style w:type="paragraph" w:styleId="Listanumerowana3">
    <w:name w:val="List Number 3"/>
    <w:basedOn w:val="Normalny"/>
    <w:rsid w:val="00D70D9C"/>
    <w:pPr>
      <w:numPr>
        <w:numId w:val="11"/>
      </w:numPr>
      <w:suppressAutoHyphens w:val="0"/>
      <w:contextualSpacing/>
    </w:pPr>
    <w:rPr>
      <w:rFonts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70D9C"/>
  </w:style>
  <w:style w:type="character" w:styleId="UyteHipercze">
    <w:name w:val="FollowedHyperlink"/>
    <w:rsid w:val="00D70D9C"/>
    <w:rPr>
      <w:color w:val="800080"/>
      <w:u w:val="single"/>
    </w:rPr>
  </w:style>
  <w:style w:type="character" w:styleId="Odwoanieprzypisukocowego">
    <w:name w:val="endnote reference"/>
    <w:rsid w:val="00D70D9C"/>
    <w:rPr>
      <w:vertAlign w:val="superscript"/>
    </w:rPr>
  </w:style>
  <w:style w:type="character" w:customStyle="1" w:styleId="productname">
    <w:name w:val="productname"/>
    <w:rsid w:val="00D70D9C"/>
    <w:rPr>
      <w:sz w:val="27"/>
      <w:szCs w:val="27"/>
    </w:rPr>
  </w:style>
  <w:style w:type="character" w:customStyle="1" w:styleId="productsku">
    <w:name w:val="productsku"/>
    <w:rsid w:val="00D70D9C"/>
    <w:rPr>
      <w:sz w:val="20"/>
      <w:szCs w:val="20"/>
    </w:rPr>
  </w:style>
  <w:style w:type="character" w:customStyle="1" w:styleId="textbold">
    <w:name w:val="text bold"/>
    <w:rsid w:val="00D70D9C"/>
  </w:style>
  <w:style w:type="character" w:styleId="Odwoaniedokomentarza">
    <w:name w:val="annotation reference"/>
    <w:uiPriority w:val="99"/>
    <w:rsid w:val="00D70D9C"/>
    <w:rPr>
      <w:sz w:val="16"/>
      <w:szCs w:val="16"/>
    </w:rPr>
  </w:style>
  <w:style w:type="character" w:styleId="Odwoanieprzypisudolnego">
    <w:name w:val="footnote reference"/>
    <w:aliases w:val="Footnote Reference Number,Footnote symbol,Footnote"/>
    <w:uiPriority w:val="99"/>
    <w:rsid w:val="00D70D9C"/>
    <w:rPr>
      <w:vertAlign w:val="superscript"/>
    </w:rPr>
  </w:style>
  <w:style w:type="character" w:customStyle="1" w:styleId="article1">
    <w:name w:val="article1"/>
    <w:rsid w:val="00D70D9C"/>
    <w:rPr>
      <w:rFonts w:ascii="Verdana" w:hAnsi="Verdana" w:hint="default"/>
      <w:color w:val="111111"/>
      <w:sz w:val="20"/>
      <w:szCs w:val="20"/>
    </w:rPr>
  </w:style>
  <w:style w:type="character" w:customStyle="1" w:styleId="Nagwek7Znak">
    <w:name w:val="Nagłówek 7 Znak"/>
    <w:link w:val="Nagwek7"/>
    <w:rsid w:val="00D70D9C"/>
    <w:rPr>
      <w:sz w:val="24"/>
      <w:szCs w:val="24"/>
      <w:lang w:eastAsia="zh-CN"/>
    </w:rPr>
  </w:style>
  <w:style w:type="paragraph" w:customStyle="1" w:styleId="h1maintyt">
    <w:name w:val="h1.maintyt"/>
    <w:rsid w:val="00D70D9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D70D9C"/>
    <w:pPr>
      <w:widowControl w:val="0"/>
      <w:autoSpaceDE w:val="0"/>
      <w:autoSpaceDN w:val="0"/>
      <w:adjustRightInd w:val="0"/>
      <w:spacing w:line="40" w:lineRule="atLeast"/>
      <w:ind w:left="220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D70D9C"/>
    <w:rPr>
      <w:rFonts w:ascii="Arial" w:hAnsi="Arial" w:cs="Arial"/>
      <w:sz w:val="24"/>
      <w:szCs w:val="24"/>
      <w:lang w:eastAsia="zh-CN"/>
    </w:rPr>
  </w:style>
  <w:style w:type="paragraph" w:customStyle="1" w:styleId="CM3">
    <w:name w:val="CM3"/>
    <w:basedOn w:val="Normalny"/>
    <w:next w:val="Normalny"/>
    <w:rsid w:val="00D70D9C"/>
    <w:pPr>
      <w:suppressAutoHyphens w:val="0"/>
      <w:autoSpaceDE w:val="0"/>
      <w:autoSpaceDN w:val="0"/>
      <w:adjustRightInd w:val="0"/>
    </w:pPr>
    <w:rPr>
      <w:rFonts w:ascii="EUAlbertina" w:hAnsi="EUAlbertina" w:cs="Times New Roman"/>
      <w:lang w:eastAsia="pl-PL"/>
    </w:rPr>
  </w:style>
  <w:style w:type="paragraph" w:customStyle="1" w:styleId="punkt">
    <w:name w:val="punkt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customStyle="1" w:styleId="Tabela-Siatka2">
    <w:name w:val="Tabela - Siatka2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70D9C"/>
  </w:style>
  <w:style w:type="character" w:customStyle="1" w:styleId="WW8Num5z3">
    <w:name w:val="WW8Num5z3"/>
    <w:rsid w:val="00D70D9C"/>
    <w:rPr>
      <w:b w:val="0"/>
      <w:color w:val="auto"/>
    </w:rPr>
  </w:style>
  <w:style w:type="numbering" w:customStyle="1" w:styleId="Bezlisty11">
    <w:name w:val="Bez listy11"/>
    <w:next w:val="Bezlisty"/>
    <w:uiPriority w:val="99"/>
    <w:semiHidden/>
    <w:unhideWhenUsed/>
    <w:rsid w:val="00D70D9C"/>
  </w:style>
  <w:style w:type="character" w:customStyle="1" w:styleId="WW8Num17z4">
    <w:name w:val="WW8Num17z4"/>
    <w:rsid w:val="00D70D9C"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sid w:val="00D70D9C"/>
    <w:rPr>
      <w:rFonts w:ascii="Courier New" w:hAnsi="Courier New"/>
    </w:rPr>
  </w:style>
  <w:style w:type="character" w:customStyle="1" w:styleId="WW8Num30z2">
    <w:name w:val="WW8Num30z2"/>
    <w:rsid w:val="00D70D9C"/>
    <w:rPr>
      <w:rFonts w:ascii="Wingdings" w:hAnsi="Wingdings"/>
    </w:rPr>
  </w:style>
  <w:style w:type="character" w:customStyle="1" w:styleId="WW8Num30z3">
    <w:name w:val="WW8Num30z3"/>
    <w:rsid w:val="00D70D9C"/>
    <w:rPr>
      <w:rFonts w:ascii="Symbol" w:hAnsi="Symbol"/>
    </w:rPr>
  </w:style>
  <w:style w:type="character" w:customStyle="1" w:styleId="WW8Num31z1">
    <w:name w:val="WW8Num31z1"/>
    <w:rsid w:val="00D70D9C"/>
    <w:rPr>
      <w:rFonts w:ascii="Wingdings" w:hAnsi="Wingdings"/>
    </w:rPr>
  </w:style>
  <w:style w:type="character" w:customStyle="1" w:styleId="WW8Num31z2">
    <w:name w:val="WW8Num31z2"/>
    <w:rsid w:val="00D70D9C"/>
    <w:rPr>
      <w:b w:val="0"/>
    </w:rPr>
  </w:style>
  <w:style w:type="character" w:customStyle="1" w:styleId="WW8Num36z1">
    <w:name w:val="WW8Num36z1"/>
    <w:rsid w:val="00D70D9C"/>
    <w:rPr>
      <w:b w:val="0"/>
    </w:rPr>
  </w:style>
  <w:style w:type="character" w:customStyle="1" w:styleId="WW8Num37z1">
    <w:name w:val="WW8Num37z1"/>
    <w:rsid w:val="00D70D9C"/>
    <w:rPr>
      <w:rFonts w:ascii="Courier New" w:hAnsi="Courier New" w:cs="Courier New"/>
    </w:rPr>
  </w:style>
  <w:style w:type="character" w:customStyle="1" w:styleId="WW8Num37z2">
    <w:name w:val="WW8Num37z2"/>
    <w:rsid w:val="00D70D9C"/>
    <w:rPr>
      <w:rFonts w:ascii="Wingdings" w:hAnsi="Wingdings"/>
    </w:rPr>
  </w:style>
  <w:style w:type="character" w:customStyle="1" w:styleId="WW8Num38z1">
    <w:name w:val="WW8Num38z1"/>
    <w:rsid w:val="00D70D9C"/>
    <w:rPr>
      <w:rFonts w:ascii="Courier New" w:hAnsi="Courier New" w:cs="Courier New"/>
    </w:rPr>
  </w:style>
  <w:style w:type="character" w:customStyle="1" w:styleId="WW8Num38z2">
    <w:name w:val="WW8Num38z2"/>
    <w:rsid w:val="00D70D9C"/>
    <w:rPr>
      <w:rFonts w:ascii="Wingdings" w:hAnsi="Wingdings"/>
    </w:rPr>
  </w:style>
  <w:style w:type="character" w:customStyle="1" w:styleId="WW8Num42z2">
    <w:name w:val="WW8Num42z2"/>
    <w:rsid w:val="00D70D9C"/>
    <w:rPr>
      <w:rFonts w:ascii="Wingdings" w:hAnsi="Wingdings"/>
    </w:rPr>
  </w:style>
  <w:style w:type="character" w:customStyle="1" w:styleId="WW8Num56z1">
    <w:name w:val="WW8Num56z1"/>
    <w:rsid w:val="00D70D9C"/>
    <w:rPr>
      <w:rFonts w:ascii="Wingdings" w:hAnsi="Wingdings"/>
    </w:rPr>
  </w:style>
  <w:style w:type="character" w:customStyle="1" w:styleId="WW8Num56z2">
    <w:name w:val="WW8Num56z2"/>
    <w:rsid w:val="00D70D9C"/>
    <w:rPr>
      <w:b w:val="0"/>
    </w:rPr>
  </w:style>
  <w:style w:type="character" w:customStyle="1" w:styleId="WW8Num57z2">
    <w:name w:val="WW8Num57z2"/>
    <w:rsid w:val="00D70D9C"/>
    <w:rPr>
      <w:rFonts w:ascii="Arial" w:hAnsi="Arial" w:cs="Arial"/>
      <w:b w:val="0"/>
      <w:color w:val="auto"/>
      <w:sz w:val="22"/>
      <w:szCs w:val="22"/>
    </w:rPr>
  </w:style>
  <w:style w:type="character" w:customStyle="1" w:styleId="WW8Num60z6">
    <w:name w:val="WW8Num60z6"/>
    <w:rsid w:val="00D70D9C"/>
    <w:rPr>
      <w:rFonts w:ascii="Arial" w:hAnsi="Arial"/>
      <w:b w:val="0"/>
      <w:i w:val="0"/>
    </w:rPr>
  </w:style>
  <w:style w:type="character" w:customStyle="1" w:styleId="WW8Num69z1">
    <w:name w:val="WW8Num69z1"/>
    <w:rsid w:val="00D70D9C"/>
    <w:rPr>
      <w:rFonts w:ascii="Symbol" w:hAnsi="Symbol"/>
      <w:b w:val="0"/>
      <w:i w:val="0"/>
    </w:rPr>
  </w:style>
  <w:style w:type="character" w:customStyle="1" w:styleId="WW8Num70z1">
    <w:name w:val="WW8Num70z1"/>
    <w:rsid w:val="00D70D9C"/>
    <w:rPr>
      <w:rFonts w:ascii="Courier New" w:hAnsi="Courier New" w:cs="Courier New"/>
    </w:rPr>
  </w:style>
  <w:style w:type="character" w:customStyle="1" w:styleId="WW8Num70z2">
    <w:name w:val="WW8Num70z2"/>
    <w:rsid w:val="00D70D9C"/>
    <w:rPr>
      <w:rFonts w:ascii="Wingdings" w:hAnsi="Wingdings"/>
    </w:rPr>
  </w:style>
  <w:style w:type="character" w:customStyle="1" w:styleId="WW8Num74z2">
    <w:name w:val="WW8Num74z2"/>
    <w:rsid w:val="00D70D9C"/>
    <w:rPr>
      <w:b w:val="0"/>
    </w:rPr>
  </w:style>
  <w:style w:type="character" w:customStyle="1" w:styleId="WW8Num88z1">
    <w:name w:val="WW8Num88z1"/>
    <w:rsid w:val="00D70D9C"/>
    <w:rPr>
      <w:b w:val="0"/>
    </w:rPr>
  </w:style>
  <w:style w:type="character" w:customStyle="1" w:styleId="WW8Num90z1">
    <w:name w:val="WW8Num90z1"/>
    <w:rsid w:val="00D70D9C"/>
    <w:rPr>
      <w:rFonts w:ascii="Courier New" w:hAnsi="Courier New"/>
    </w:rPr>
  </w:style>
  <w:style w:type="character" w:customStyle="1" w:styleId="WW8Num90z2">
    <w:name w:val="WW8Num90z2"/>
    <w:rsid w:val="00D70D9C"/>
    <w:rPr>
      <w:rFonts w:ascii="Wingdings" w:hAnsi="Wingdings"/>
    </w:rPr>
  </w:style>
  <w:style w:type="character" w:customStyle="1" w:styleId="WW8Num91z4">
    <w:name w:val="WW8Num91z4"/>
    <w:rsid w:val="00D70D9C"/>
    <w:rPr>
      <w:b w:val="0"/>
      <w:i w:val="0"/>
    </w:rPr>
  </w:style>
  <w:style w:type="character" w:customStyle="1" w:styleId="WW8Num92z1">
    <w:name w:val="WW8Num92z1"/>
    <w:rsid w:val="00D70D9C"/>
    <w:rPr>
      <w:b w:val="0"/>
    </w:rPr>
  </w:style>
  <w:style w:type="character" w:customStyle="1" w:styleId="Znakiprzypiswdolnych">
    <w:name w:val="Znaki przypisów dolnych"/>
    <w:qFormat/>
    <w:rsid w:val="00D70D9C"/>
    <w:rPr>
      <w:vertAlign w:val="superscript"/>
    </w:rPr>
  </w:style>
  <w:style w:type="character" w:customStyle="1" w:styleId="ZnakZnak">
    <w:name w:val="Znak Znak"/>
    <w:rsid w:val="00D70D9C"/>
  </w:style>
  <w:style w:type="character" w:styleId="HTML-cytat">
    <w:name w:val="HTML Cite"/>
    <w:rsid w:val="00D70D9C"/>
    <w:rPr>
      <w:i/>
      <w:iCs/>
    </w:rPr>
  </w:style>
  <w:style w:type="paragraph" w:customStyle="1" w:styleId="Podpis1">
    <w:name w:val="Podpis1"/>
    <w:basedOn w:val="Normalny"/>
    <w:rsid w:val="00D70D9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podstawowywcity32">
    <w:name w:val="Tekst podstawowy wcięty 32"/>
    <w:basedOn w:val="Normalny"/>
    <w:rsid w:val="00D70D9C"/>
    <w:pPr>
      <w:spacing w:after="120"/>
      <w:ind w:left="283"/>
    </w:pPr>
    <w:rPr>
      <w:rFonts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70D9C"/>
    <w:pPr>
      <w:tabs>
        <w:tab w:val="left" w:pos="720"/>
      </w:tabs>
      <w:ind w:left="720" w:hanging="363"/>
    </w:pPr>
    <w:rPr>
      <w:rFonts w:ascii="Times New Roman" w:hAnsi="Times New Roman" w:cs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70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D70D9C"/>
    <w:rPr>
      <w:rFonts w:ascii="Courier New" w:hAnsi="Courier New"/>
      <w:lang w:val="x-none" w:eastAsia="ar-SA"/>
    </w:rPr>
  </w:style>
  <w:style w:type="paragraph" w:customStyle="1" w:styleId="Zawartoramki">
    <w:name w:val="Zawartość ramki"/>
    <w:basedOn w:val="Tekstpodstawowy"/>
    <w:rsid w:val="00D70D9C"/>
    <w:pPr>
      <w:spacing w:after="120" w:line="240" w:lineRule="auto"/>
    </w:pPr>
    <w:rPr>
      <w:rFonts w:cs="Times New Roman"/>
      <w:lang w:eastAsia="ar-SA"/>
    </w:rPr>
  </w:style>
  <w:style w:type="character" w:customStyle="1" w:styleId="bold">
    <w:name w:val="bold"/>
    <w:rsid w:val="00D70D9C"/>
  </w:style>
  <w:style w:type="character" w:customStyle="1" w:styleId="arrow-blue">
    <w:name w:val="arrow-blue"/>
    <w:rsid w:val="00D70D9C"/>
  </w:style>
  <w:style w:type="character" w:customStyle="1" w:styleId="yes">
    <w:name w:val="yes"/>
    <w:rsid w:val="00D70D9C"/>
  </w:style>
  <w:style w:type="paragraph" w:customStyle="1" w:styleId="tekstinformacji">
    <w:name w:val="tekst informacji"/>
    <w:basedOn w:val="Normalny"/>
    <w:uiPriority w:val="99"/>
    <w:rsid w:val="00D70D9C"/>
    <w:pPr>
      <w:tabs>
        <w:tab w:val="left" w:pos="567"/>
      </w:tabs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med1">
    <w:name w:val="med1"/>
    <w:rsid w:val="00D70D9C"/>
    <w:rPr>
      <w:rFonts w:cs="Times New Roman"/>
    </w:rPr>
  </w:style>
  <w:style w:type="paragraph" w:customStyle="1" w:styleId="pmainpub">
    <w:name w:val="p.mainpub"/>
    <w:rsid w:val="00D70D9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rticletitle">
    <w:name w:val="articletitle"/>
    <w:rsid w:val="00D70D9C"/>
  </w:style>
  <w:style w:type="character" w:customStyle="1" w:styleId="footnote">
    <w:name w:val="footnote"/>
    <w:rsid w:val="00D70D9C"/>
  </w:style>
  <w:style w:type="paragraph" w:styleId="Poprawka">
    <w:name w:val="Revision"/>
    <w:hidden/>
    <w:uiPriority w:val="99"/>
    <w:semiHidden/>
    <w:rsid w:val="00D70D9C"/>
    <w:rPr>
      <w:rFonts w:ascii="Arial" w:hAnsi="Arial"/>
      <w:sz w:val="24"/>
      <w:szCs w:val="24"/>
      <w:lang w:eastAsia="ar-SA"/>
    </w:rPr>
  </w:style>
  <w:style w:type="character" w:customStyle="1" w:styleId="text">
    <w:name w:val="text"/>
    <w:rsid w:val="00D70D9C"/>
  </w:style>
  <w:style w:type="table" w:customStyle="1" w:styleId="Tabela-Siatka3">
    <w:name w:val="Tabela - Siatka3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70D9C"/>
  </w:style>
  <w:style w:type="paragraph" w:customStyle="1" w:styleId="Normalny1">
    <w:name w:val="Normalny1"/>
    <w:qFormat/>
    <w:rsid w:val="00D70D9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D70D9C"/>
    <w:rPr>
      <w:rFonts w:ascii="Arial" w:hAnsi="Arial" w:cs="Arial"/>
      <w:sz w:val="24"/>
      <w:szCs w:val="24"/>
      <w:lang w:eastAsia="zh-CN"/>
    </w:rPr>
  </w:style>
  <w:style w:type="character" w:customStyle="1" w:styleId="Nagwek2Znak">
    <w:name w:val="Nagłówek 2 Znak"/>
    <w:link w:val="Nagwek2"/>
    <w:rsid w:val="00D70D9C"/>
    <w:rPr>
      <w:rFonts w:ascii="Arial" w:hAnsi="Arial" w:cs="Arial"/>
      <w:b/>
      <w:bCs/>
      <w:i/>
      <w:iCs/>
      <w:sz w:val="28"/>
      <w:szCs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D70D9C"/>
  </w:style>
  <w:style w:type="paragraph" w:customStyle="1" w:styleId="Style23">
    <w:name w:val="Style23"/>
    <w:basedOn w:val="Normalny"/>
    <w:rsid w:val="00D70D9C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hAnsi="Times New Roman" w:cs="Times New Roman"/>
      <w:lang w:eastAsia="pl-PL"/>
    </w:rPr>
  </w:style>
  <w:style w:type="character" w:customStyle="1" w:styleId="FontStyle74">
    <w:name w:val="Font Style74"/>
    <w:rsid w:val="00D70D9C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4">
    <w:name w:val="Style24"/>
    <w:basedOn w:val="Normalny"/>
    <w:rsid w:val="00D70D9C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lang w:eastAsia="pl-PL"/>
    </w:rPr>
  </w:style>
  <w:style w:type="paragraph" w:customStyle="1" w:styleId="Style26">
    <w:name w:val="Style26"/>
    <w:basedOn w:val="Normalny"/>
    <w:rsid w:val="00D70D9C"/>
    <w:pPr>
      <w:widowControl w:val="0"/>
      <w:suppressAutoHyphens w:val="0"/>
      <w:autoSpaceDE w:val="0"/>
      <w:autoSpaceDN w:val="0"/>
      <w:adjustRightInd w:val="0"/>
      <w:spacing w:line="240" w:lineRule="exact"/>
      <w:ind w:hanging="360"/>
      <w:jc w:val="both"/>
    </w:pPr>
    <w:rPr>
      <w:rFonts w:ascii="Times New Roman" w:hAnsi="Times New Roman" w:cs="Times New Roman"/>
      <w:lang w:eastAsia="pl-PL"/>
    </w:rPr>
  </w:style>
  <w:style w:type="paragraph" w:customStyle="1" w:styleId="Style10">
    <w:name w:val="Style10"/>
    <w:basedOn w:val="Normalny"/>
    <w:uiPriority w:val="99"/>
    <w:rsid w:val="00D70D9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rsid w:val="005225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29">
    <w:name w:val="Body text (2) + 9"/>
    <w:rsid w:val="006B6905"/>
    <w:rPr>
      <w:rFonts w:ascii="Times New Roman" w:hAnsi="Times New Roman" w:cs="Times New Roman"/>
      <w:b w:val="0"/>
      <w:spacing w:val="0"/>
      <w:sz w:val="19"/>
    </w:rPr>
  </w:style>
  <w:style w:type="paragraph" w:customStyle="1" w:styleId="Bezodstpw1">
    <w:name w:val="Bez odstępów1"/>
    <w:rsid w:val="001A6FD0"/>
    <w:pPr>
      <w:suppressAutoHyphens/>
      <w:jc w:val="both"/>
    </w:pPr>
    <w:rPr>
      <w:rFonts w:ascii="Arial" w:eastAsia="NSimSun" w:hAnsi="Arial" w:cs="Lucida Sans"/>
      <w:color w:val="00000A"/>
      <w:sz w:val="24"/>
      <w:szCs w:val="24"/>
      <w:lang w:eastAsia="zh-CN" w:bidi="hi-IN"/>
    </w:rPr>
  </w:style>
  <w:style w:type="numbering" w:customStyle="1" w:styleId="Bezlisty4">
    <w:name w:val="Bez listy4"/>
    <w:next w:val="Bezlisty"/>
    <w:uiPriority w:val="99"/>
    <w:semiHidden/>
    <w:unhideWhenUsed/>
    <w:rsid w:val="009F678D"/>
  </w:style>
  <w:style w:type="character" w:customStyle="1" w:styleId="Nagwek1Znak">
    <w:name w:val="Nagłówek 1 Znak"/>
    <w:link w:val="Nagwek1"/>
    <w:rsid w:val="009F678D"/>
    <w:rPr>
      <w:rFonts w:ascii="Arial" w:hAnsi="Arial"/>
      <w:sz w:val="28"/>
      <w:u w:val="single"/>
      <w:lang w:val="x-none" w:eastAsia="zh-CN"/>
    </w:rPr>
  </w:style>
  <w:style w:type="character" w:customStyle="1" w:styleId="Nagwek3Znak">
    <w:name w:val="Nagłówek 3 Znak"/>
    <w:link w:val="Nagwek3"/>
    <w:rsid w:val="009F678D"/>
    <w:rPr>
      <w:rFonts w:ascii="Arial" w:hAnsi="Arial"/>
      <w:b/>
      <w:color w:val="0000FF"/>
      <w:sz w:val="28"/>
      <w:lang w:val="x-none" w:eastAsia="zh-CN"/>
    </w:rPr>
  </w:style>
  <w:style w:type="character" w:customStyle="1" w:styleId="Nagwek4Znak">
    <w:name w:val="Nagłówek 4 Znak"/>
    <w:link w:val="Nagwek4"/>
    <w:rsid w:val="009F678D"/>
    <w:rPr>
      <w:rFonts w:ascii="Arial" w:hAnsi="Arial"/>
      <w:sz w:val="28"/>
      <w:lang w:val="x-none" w:eastAsia="zh-CN"/>
    </w:rPr>
  </w:style>
  <w:style w:type="character" w:customStyle="1" w:styleId="Nagwek5Znak">
    <w:name w:val="Nagłówek 5 Znak"/>
    <w:link w:val="Nagwek5"/>
    <w:rsid w:val="009F678D"/>
    <w:rPr>
      <w:rFonts w:ascii="Arial" w:hAnsi="Arial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9F678D"/>
    <w:rPr>
      <w:b/>
      <w:bCs/>
      <w:sz w:val="22"/>
      <w:szCs w:val="22"/>
      <w:lang w:val="x-none" w:eastAsia="zh-CN"/>
    </w:rPr>
  </w:style>
  <w:style w:type="character" w:customStyle="1" w:styleId="Nagwek8Znak">
    <w:name w:val="Nagłówek 8 Znak"/>
    <w:link w:val="Nagwek8"/>
    <w:rsid w:val="009F678D"/>
    <w:rPr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9F678D"/>
    <w:rPr>
      <w:rFonts w:ascii="Arial" w:hAnsi="Arial"/>
      <w:b/>
      <w:bCs/>
      <w:color w:val="0000FF"/>
      <w:sz w:val="24"/>
      <w:lang w:val="x-none" w:eastAsia="zh-CN"/>
    </w:rPr>
  </w:style>
  <w:style w:type="numbering" w:customStyle="1" w:styleId="Bezlisty12">
    <w:name w:val="Bez listy12"/>
    <w:next w:val="Bezlisty"/>
    <w:uiPriority w:val="99"/>
    <w:semiHidden/>
    <w:unhideWhenUsed/>
    <w:rsid w:val="009F678D"/>
  </w:style>
  <w:style w:type="character" w:customStyle="1" w:styleId="TekstdymkaZnak1">
    <w:name w:val="Tekst dymka Znak1"/>
    <w:link w:val="Tekstdymka"/>
    <w:rsid w:val="009F678D"/>
    <w:rPr>
      <w:rFonts w:ascii="Tahoma" w:hAnsi="Tahoma" w:cs="Tahoma"/>
      <w:sz w:val="16"/>
      <w:szCs w:val="16"/>
      <w:lang w:eastAsia="zh-CN"/>
    </w:rPr>
  </w:style>
  <w:style w:type="character" w:customStyle="1" w:styleId="TematkomentarzaZnak1">
    <w:name w:val="Temat komentarza Znak1"/>
    <w:link w:val="Tematkomentarza"/>
    <w:rsid w:val="009F678D"/>
    <w:rPr>
      <w:rFonts w:ascii="Arial" w:hAnsi="Arial" w:cs="Arial"/>
      <w:b/>
      <w:bCs/>
      <w:lang w:eastAsia="zh-CN"/>
    </w:rPr>
  </w:style>
  <w:style w:type="table" w:customStyle="1" w:styleId="Tabela-Siatka4">
    <w:name w:val="Tabela - Siatka4"/>
    <w:basedOn w:val="Standardowy"/>
    <w:next w:val="Tabela-Siatka"/>
    <w:rsid w:val="009F67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F678D"/>
  </w:style>
  <w:style w:type="table" w:customStyle="1" w:styleId="Tabela-Siatka21">
    <w:name w:val="Tabela - Siatka2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9F678D"/>
  </w:style>
  <w:style w:type="numbering" w:customStyle="1" w:styleId="Bezlisty1111">
    <w:name w:val="Bez listy1111"/>
    <w:next w:val="Bezlisty"/>
    <w:uiPriority w:val="99"/>
    <w:semiHidden/>
    <w:unhideWhenUsed/>
    <w:rsid w:val="009F678D"/>
  </w:style>
  <w:style w:type="table" w:customStyle="1" w:styleId="Tabela-Siatka31">
    <w:name w:val="Tabela - Siatka3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9F678D"/>
  </w:style>
  <w:style w:type="numbering" w:customStyle="1" w:styleId="Bezlisty31">
    <w:name w:val="Bez listy31"/>
    <w:next w:val="Bezlisty"/>
    <w:uiPriority w:val="99"/>
    <w:semiHidden/>
    <w:unhideWhenUsed/>
    <w:rsid w:val="009F678D"/>
  </w:style>
  <w:style w:type="character" w:customStyle="1" w:styleId="MapadokumentuZnak">
    <w:name w:val="Mapa dokumentu Znak"/>
    <w:link w:val="Mapadokumentu"/>
    <w:semiHidden/>
    <w:rsid w:val="009F678D"/>
    <w:rPr>
      <w:rFonts w:ascii="Tahoma" w:hAnsi="Tahoma" w:cs="Tahoma"/>
      <w:shd w:val="clear" w:color="auto" w:fill="000080"/>
      <w:lang w:eastAsia="zh-CN"/>
    </w:rPr>
  </w:style>
  <w:style w:type="paragraph" w:customStyle="1" w:styleId="Bezodstpw10">
    <w:name w:val="Bez odstępów1"/>
    <w:rsid w:val="009F678D"/>
    <w:pPr>
      <w:suppressAutoHyphens/>
      <w:jc w:val="both"/>
    </w:pPr>
    <w:rPr>
      <w:rFonts w:ascii="Arial" w:eastAsia="NSimSun" w:hAnsi="Arial" w:cs="Lucida Sans"/>
      <w:color w:val="00000A"/>
      <w:sz w:val="24"/>
      <w:szCs w:val="24"/>
      <w:lang w:eastAsia="zh-CN" w:bidi="hi-IN"/>
    </w:rPr>
  </w:style>
  <w:style w:type="character" w:customStyle="1" w:styleId="alb">
    <w:name w:val="a_lb"/>
    <w:rsid w:val="00EF337B"/>
  </w:style>
  <w:style w:type="character" w:customStyle="1" w:styleId="fn-ref">
    <w:name w:val="fn-ref"/>
    <w:rsid w:val="00EF337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Akapit z listą numerowaną Znak,lp1 Znak,Bullet List Znak,FooterText Znak"/>
    <w:link w:val="Akapitzlist"/>
    <w:uiPriority w:val="34"/>
    <w:qFormat/>
    <w:locked/>
    <w:rsid w:val="00430673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rsid w:val="001B48A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48AF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1B48A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48AF"/>
    <w:pPr>
      <w:shd w:val="clear" w:color="auto" w:fill="FFFFFF"/>
      <w:suppressAutoHyphens w:val="0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C7824"/>
    <w:pPr>
      <w:widowControl w:val="0"/>
      <w:numPr>
        <w:numId w:val="31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Domylnaczcionkaakapitu3">
    <w:name w:val="Domyślna czcionka akapitu3"/>
    <w:uiPriority w:val="99"/>
    <w:qFormat/>
    <w:rsid w:val="0039286E"/>
  </w:style>
  <w:style w:type="character" w:customStyle="1" w:styleId="fontstyle01">
    <w:name w:val="fontstyle01"/>
    <w:rsid w:val="00FD20C7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FD20C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85779C"/>
    <w:rPr>
      <w:color w:val="605E5C"/>
      <w:shd w:val="clear" w:color="auto" w:fill="E1DFDD"/>
    </w:rPr>
  </w:style>
  <w:style w:type="character" w:customStyle="1" w:styleId="Domylnaczcionkaakapitu5">
    <w:name w:val="Domyślna czcionka akapitu5"/>
    <w:rsid w:val="009B2139"/>
  </w:style>
  <w:style w:type="character" w:customStyle="1" w:styleId="Bodytext">
    <w:name w:val="Body text_"/>
    <w:link w:val="Tekstpodstawowy4"/>
    <w:uiPriority w:val="99"/>
    <w:qFormat/>
    <w:rsid w:val="003030D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uiPriority w:val="99"/>
    <w:qFormat/>
    <w:rsid w:val="003030DD"/>
    <w:pPr>
      <w:shd w:val="clear" w:color="auto" w:fill="FFFFFF"/>
      <w:spacing w:before="120" w:after="300" w:line="0" w:lineRule="atLeast"/>
      <w:ind w:hanging="480"/>
    </w:pPr>
    <w:rPr>
      <w:rFonts w:eastAsia="Arial"/>
      <w:sz w:val="21"/>
      <w:szCs w:val="21"/>
      <w:lang w:eastAsia="pl-PL"/>
    </w:rPr>
  </w:style>
  <w:style w:type="character" w:customStyle="1" w:styleId="Heading414">
    <w:name w:val="Heading #414"/>
    <w:qFormat/>
    <w:rsid w:val="00A167C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Heading44">
    <w:name w:val="Heading #44"/>
    <w:qFormat/>
    <w:rsid w:val="00FA0A5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zeinternetowe">
    <w:name w:val="Łącze internetowe"/>
    <w:uiPriority w:val="99"/>
    <w:rsid w:val="00A8755B"/>
    <w:rPr>
      <w:rFonts w:cs="Times New Roman"/>
      <w:color w:val="0563C1"/>
      <w:u w:val="single"/>
    </w:rPr>
  </w:style>
  <w:style w:type="character" w:customStyle="1" w:styleId="BodytextBold4">
    <w:name w:val="Body text + Bold4"/>
    <w:basedOn w:val="Bodytext"/>
    <w:qFormat/>
    <w:rsid w:val="00C345B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2NotBold1">
    <w:name w:val="Body text (2) + Not Bold1"/>
    <w:basedOn w:val="Domylnaczcionkaakapitu"/>
    <w:qFormat/>
    <w:rsid w:val="00C345BB"/>
    <w:rPr>
      <w:rFonts w:ascii="Arial" w:eastAsia="Arial" w:hAnsi="Arial" w:cs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5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7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2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7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7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2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21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39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0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A468-F6E4-4079-85D7-CFE51EA3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12</Pages>
  <Words>2221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Links>
    <vt:vector size="66" baseType="variant">
      <vt:variant>
        <vt:i4>393231</vt:i4>
      </vt:variant>
      <vt:variant>
        <vt:i4>29</vt:i4>
      </vt:variant>
      <vt:variant>
        <vt:i4>0</vt:i4>
      </vt:variant>
      <vt:variant>
        <vt:i4>5</vt:i4>
      </vt:variant>
      <vt:variant>
        <vt:lpwstr>https://wejherowo.ezamawiajacy.pl/servlet/HomeServlet?MP_action=publicFilesList&amp;folder=002c&amp;clientName=wejherowo&amp;MP_module=main</vt:lpwstr>
      </vt:variant>
      <vt:variant>
        <vt:lpwstr/>
      </vt:variant>
      <vt:variant>
        <vt:i4>7405655</vt:i4>
      </vt:variant>
      <vt:variant>
        <vt:i4>26</vt:i4>
      </vt:variant>
      <vt:variant>
        <vt:i4>0</vt:i4>
      </vt:variant>
      <vt:variant>
        <vt:i4>5</vt:i4>
      </vt:variant>
      <vt:variant>
        <vt:lpwstr>C:\Users\Lenovo\AppData\Local\AppData\Local\Downloads\oneplace@marketplanet.pl</vt:lpwstr>
      </vt:variant>
      <vt:variant>
        <vt:lpwstr/>
      </vt:variant>
      <vt:variant>
        <vt:i4>393231</vt:i4>
      </vt:variant>
      <vt:variant>
        <vt:i4>23</vt:i4>
      </vt:variant>
      <vt:variant>
        <vt:i4>0</vt:i4>
      </vt:variant>
      <vt:variant>
        <vt:i4>5</vt:i4>
      </vt:variant>
      <vt:variant>
        <vt:lpwstr>https://wejherowo.ezamawiajacy.pl/servlet/HomeServlet?MP_action=publicFilesList&amp;folder=002c&amp;clientName=wejherowo&amp;MP_module=main</vt:lpwstr>
      </vt:variant>
      <vt:variant>
        <vt:lpwstr/>
      </vt:variant>
      <vt:variant>
        <vt:i4>4653075</vt:i4>
      </vt:variant>
      <vt:variant>
        <vt:i4>18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4653075</vt:i4>
      </vt:variant>
      <vt:variant>
        <vt:i4>15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https://wejherowo.ezamawiajacy.pl/servlet/HomeServlet</vt:lpwstr>
      </vt:variant>
      <vt:variant>
        <vt:lpwstr/>
      </vt:variant>
      <vt:variant>
        <vt:i4>4063335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https://www.portalzp.pl/kody-cpv/szczegoly/roboty-budowlane-w-zakresie-budowy-linii-energetycznych-6661</vt:lpwstr>
      </vt:variant>
      <vt:variant>
        <vt:lpwstr/>
      </vt:variant>
      <vt:variant>
        <vt:i4>2359404</vt:i4>
      </vt:variant>
      <vt:variant>
        <vt:i4>6</vt:i4>
      </vt:variant>
      <vt:variant>
        <vt:i4>0</vt:i4>
      </vt:variant>
      <vt:variant>
        <vt:i4>5</vt:i4>
      </vt:variant>
      <vt:variant>
        <vt:lpwstr>C:\Users\Lenovo\AppData\Local\AppData\agasz\AppData\Roaming\Agnieszka\AppData\Local\AppData\Local\Temp\iod@um.wejherowo.pl</vt:lpwstr>
      </vt:variant>
      <vt:variant>
        <vt:lpwstr/>
      </vt:variant>
      <vt:variant>
        <vt:i4>2490462</vt:i4>
      </vt:variant>
      <vt:variant>
        <vt:i4>3</vt:i4>
      </vt:variant>
      <vt:variant>
        <vt:i4>0</vt:i4>
      </vt:variant>
      <vt:variant>
        <vt:i4>5</vt:i4>
      </vt:variant>
      <vt:variant>
        <vt:lpwstr>mailto:wzpifz@um.wejherowo.pl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https://wejherowo.ezamawiajacy.pl/pn/wejherowo/demand/104440/notice/public/details</vt:lpwstr>
      </vt:variant>
      <vt:variant>
        <vt:lpwstr/>
      </vt:variant>
      <vt:variant>
        <vt:i4>2687031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Ojowska-Rosa</dc:creator>
  <cp:keywords/>
  <cp:lastModifiedBy>Tomasz Wąsowski</cp:lastModifiedBy>
  <cp:revision>104</cp:revision>
  <cp:lastPrinted>2024-07-05T06:03:00Z</cp:lastPrinted>
  <dcterms:created xsi:type="dcterms:W3CDTF">2024-06-17T07:18:00Z</dcterms:created>
  <dcterms:modified xsi:type="dcterms:W3CDTF">2024-07-05T11:40:00Z</dcterms:modified>
</cp:coreProperties>
</file>