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3307F" w14:textId="4678654C" w:rsidR="00B10CFD" w:rsidRPr="00C766B9" w:rsidRDefault="00B10CFD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bookmarkStart w:id="0" w:name="_Hlk112237633"/>
      <w:bookmarkStart w:id="1" w:name="_Hlk79996606"/>
      <w:r w:rsidRPr="00C766B9">
        <w:rPr>
          <w:rFonts w:eastAsia="Times New Roman" w:cstheme="minorHAnsi"/>
          <w:b/>
          <w:bCs/>
          <w:lang w:val="en-US" w:eastAsia="zh-CN"/>
        </w:rPr>
        <w:t>ROZDZIAŁ II.</w:t>
      </w:r>
      <w:r w:rsidR="00F429AB" w:rsidRPr="00C766B9">
        <w:rPr>
          <w:rFonts w:eastAsia="Times New Roman" w:cstheme="minorHAnsi"/>
          <w:b/>
          <w:bCs/>
          <w:lang w:val="en-US" w:eastAsia="zh-CN"/>
        </w:rPr>
        <w:t>1</w:t>
      </w:r>
      <w:r w:rsidRPr="00C766B9">
        <w:rPr>
          <w:rFonts w:eastAsia="Times New Roman" w:cstheme="minorHAnsi"/>
          <w:b/>
          <w:bCs/>
          <w:lang w:val="en-US" w:eastAsia="zh-CN"/>
        </w:rPr>
        <w:t xml:space="preserve">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C766B9" w:rsidRPr="00C766B9" w14:paraId="04D6C74F" w14:textId="77777777" w:rsidTr="0011419B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68CA" w14:textId="712A2DB2" w:rsidR="00B10CFD" w:rsidRPr="00C766B9" w:rsidRDefault="00B10CFD" w:rsidP="00B10C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766B9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  <w:r w:rsidR="00D614EA" w:rsidRPr="00C766B9">
              <w:rPr>
                <w:rFonts w:eastAsia="Times New Roman" w:cstheme="minorHAnsi"/>
                <w:i/>
                <w:iCs/>
                <w:lang w:eastAsia="pl-PL"/>
              </w:rPr>
              <w:t>:</w:t>
            </w:r>
          </w:p>
          <w:p w14:paraId="5588D025" w14:textId="5F00788D" w:rsidR="00B10CFD" w:rsidRPr="00C766B9" w:rsidRDefault="00D614EA" w:rsidP="007216A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bCs/>
                <w:i/>
                <w:iCs/>
                <w:lang w:eastAsia="zh-CN"/>
              </w:rPr>
            </w:pPr>
            <w:r w:rsidRPr="00C766B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BE257F" w:rsidRPr="00C766B9">
              <w:rPr>
                <w:rFonts w:cstheme="minorHAnsi"/>
                <w:b/>
                <w:sz w:val="24"/>
                <w:szCs w:val="24"/>
              </w:rPr>
              <w:t>D.DZP.262.595.2024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A5EF35" w14:textId="77777777" w:rsidR="00B10CFD" w:rsidRPr="00C766B9" w:rsidRDefault="00B10CFD" w:rsidP="00B10CFD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C766B9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3EA8C956" w14:textId="77777777" w:rsidR="00B10CFD" w:rsidRPr="00C766B9" w:rsidRDefault="00B10CFD" w:rsidP="00B10CFD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0E336B4E" w14:textId="41DD0A89" w:rsidR="002E07A1" w:rsidRPr="00C766B9" w:rsidRDefault="00B10CFD" w:rsidP="002E07A1">
      <w:pPr>
        <w:jc w:val="both"/>
        <w:rPr>
          <w:rFonts w:ascii="Calibri" w:eastAsia="Times New Roman" w:hAnsi="Calibri" w:cs="Calibri"/>
          <w:lang w:eastAsia="zh-CN"/>
        </w:rPr>
      </w:pPr>
      <w:r w:rsidRPr="00C766B9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</w:t>
      </w:r>
      <w:r w:rsidR="0051390C" w:rsidRPr="00C766B9">
        <w:rPr>
          <w:rFonts w:eastAsia="Times New Roman" w:cstheme="minorHAnsi"/>
          <w:lang w:eastAsia="pl-PL"/>
        </w:rPr>
        <w:t xml:space="preserve">prowadzonym w trybie przetargu nieograniczonego </w:t>
      </w:r>
      <w:r w:rsidR="005D0F12" w:rsidRPr="00C766B9">
        <w:rPr>
          <w:rFonts w:eastAsia="Times New Roman" w:cstheme="minorHAnsi"/>
          <w:lang w:eastAsia="pl-PL"/>
        </w:rPr>
        <w:t xml:space="preserve">w </w:t>
      </w:r>
      <w:r w:rsidRPr="00C766B9">
        <w:rPr>
          <w:rFonts w:ascii="Calibri" w:eastAsia="Times New Roman" w:hAnsi="Calibri" w:cs="Calibri"/>
          <w:lang w:eastAsia="zh-CN"/>
        </w:rPr>
        <w:t>p</w:t>
      </w:r>
      <w:r w:rsidR="005D0F12" w:rsidRPr="00C766B9">
        <w:rPr>
          <w:rFonts w:ascii="Calibri" w:eastAsia="Times New Roman" w:hAnsi="Calibri" w:cs="Calibri"/>
          <w:lang w:eastAsia="zh-CN"/>
        </w:rPr>
        <w:t>rzedmiocie</w:t>
      </w:r>
      <w:r w:rsidRPr="00C766B9">
        <w:rPr>
          <w:rFonts w:ascii="Calibri" w:eastAsia="Times New Roman" w:hAnsi="Calibri" w:cs="Calibri"/>
          <w:lang w:eastAsia="zh-CN"/>
        </w:rPr>
        <w:t xml:space="preserve">: </w:t>
      </w:r>
    </w:p>
    <w:p w14:paraId="54474825" w14:textId="44AB54EE" w:rsidR="00280819" w:rsidRPr="00C766B9" w:rsidRDefault="00914CE8" w:rsidP="00BE257F">
      <w:pPr>
        <w:spacing w:after="38" w:line="250" w:lineRule="auto"/>
        <w:ind w:right="51"/>
        <w:jc w:val="both"/>
        <w:rPr>
          <w:rFonts w:cstheme="minorHAnsi"/>
          <w:b/>
        </w:rPr>
      </w:pPr>
      <w:r w:rsidRPr="00C766B9">
        <w:rPr>
          <w:rFonts w:cstheme="minorHAnsi"/>
          <w:b/>
        </w:rPr>
        <w:t>„</w:t>
      </w:r>
      <w:r w:rsidR="00BE257F" w:rsidRPr="00C766B9">
        <w:rPr>
          <w:rFonts w:cstheme="minorHAnsi"/>
          <w:b/>
        </w:rPr>
        <w:t xml:space="preserve">Przeprowadzenie badania naukowego nt. zdrowia i czynników ryzyka dla osób w wieku 20 lat </w:t>
      </w:r>
      <w:r w:rsidR="00BE257F" w:rsidRPr="00C766B9">
        <w:rPr>
          <w:rFonts w:cstheme="minorHAnsi"/>
          <w:b/>
        </w:rPr>
        <w:br/>
        <w:t>i więcej</w:t>
      </w:r>
      <w:r w:rsidRPr="00C766B9">
        <w:rPr>
          <w:rFonts w:cstheme="minorHAnsi"/>
          <w:b/>
        </w:rPr>
        <w:t>”</w:t>
      </w:r>
    </w:p>
    <w:p w14:paraId="61133676" w14:textId="77777777" w:rsidR="00914CE8" w:rsidRPr="00C766B9" w:rsidRDefault="00914CE8" w:rsidP="00FE1E3D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D020D84" w14:textId="575488DC" w:rsidR="00B10CFD" w:rsidRPr="00C766B9" w:rsidRDefault="00B10CFD" w:rsidP="00FE1E3D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C766B9">
        <w:rPr>
          <w:rFonts w:eastAsia="Times New Roman" w:cstheme="minorHAnsi"/>
          <w:b/>
          <w:lang w:eastAsia="pl-PL"/>
        </w:rPr>
        <w:t xml:space="preserve">MY NIŻEJ PODPISANI </w:t>
      </w:r>
    </w:p>
    <w:p w14:paraId="12CD6702" w14:textId="77777777" w:rsidR="00B10CFD" w:rsidRPr="00C766B9" w:rsidRDefault="00B10CFD" w:rsidP="00FE1E3D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6CF57A56" w14:textId="77777777" w:rsidR="00B10CFD" w:rsidRPr="00C766B9" w:rsidRDefault="00B10CFD" w:rsidP="00FE1E3D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>działając w imieniu i na rzecz</w:t>
      </w:r>
    </w:p>
    <w:p w14:paraId="20632171" w14:textId="77777777" w:rsidR="00B10CFD" w:rsidRPr="00C766B9" w:rsidRDefault="00B10CFD" w:rsidP="00FE1E3D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606AA9E" w14:textId="77777777" w:rsidR="00B10CFD" w:rsidRPr="00C766B9" w:rsidRDefault="00B10CFD" w:rsidP="00FE1E3D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CC3C94" w14:textId="77777777" w:rsidR="00B10CFD" w:rsidRPr="00C766B9" w:rsidRDefault="00B10CFD" w:rsidP="00FE1E3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766B9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E3CB0B0" w14:textId="77777777" w:rsidR="00B10CFD" w:rsidRPr="00C766B9" w:rsidRDefault="00B10CFD" w:rsidP="00FE1E3D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7351A835" w14:textId="77777777" w:rsidR="008C36BC" w:rsidRPr="00C766B9" w:rsidRDefault="008C36BC" w:rsidP="00FE1E3D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 xml:space="preserve">NIP: </w:t>
      </w:r>
      <w:r w:rsidRPr="00C766B9">
        <w:rPr>
          <w:rFonts w:eastAsia="Times New Roman" w:cstheme="minorHAnsi"/>
          <w:lang w:eastAsia="pl-PL"/>
        </w:rPr>
        <w:tab/>
        <w:t xml:space="preserve">                                          …………………………………………..…………………….………..…………..…………..………</w:t>
      </w:r>
    </w:p>
    <w:p w14:paraId="1EAEF21E" w14:textId="77777777" w:rsidR="008C36BC" w:rsidRPr="00C766B9" w:rsidRDefault="008C36BC" w:rsidP="00FE1E3D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>REGON</w:t>
      </w:r>
      <w:r w:rsidRPr="00C766B9">
        <w:rPr>
          <w:rFonts w:eastAsia="Times New Roman" w:cstheme="minorHAnsi"/>
          <w:lang w:eastAsia="pl-PL"/>
        </w:rPr>
        <w:tab/>
      </w:r>
      <w:r w:rsidRPr="00C766B9">
        <w:rPr>
          <w:rFonts w:eastAsia="Times New Roman" w:cstheme="minorHAnsi"/>
          <w:lang w:eastAsia="pl-PL"/>
        </w:rPr>
        <w:tab/>
      </w:r>
      <w:r w:rsidRPr="00C766B9">
        <w:rPr>
          <w:rFonts w:eastAsia="Times New Roman" w:cstheme="minorHAnsi"/>
          <w:lang w:eastAsia="pl-PL"/>
        </w:rPr>
        <w:tab/>
      </w:r>
      <w:r w:rsidRPr="00C766B9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…………………………………………………………………………………………………………..</w:t>
      </w:r>
    </w:p>
    <w:p w14:paraId="388B1BED" w14:textId="77777777" w:rsidR="008C36BC" w:rsidRPr="00C766B9" w:rsidRDefault="008C36BC" w:rsidP="00FE1E3D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>nr KRS:                                            …………………………………………..…………..……………………………..…………..………</w:t>
      </w:r>
    </w:p>
    <w:p w14:paraId="4BBB2153" w14:textId="77777777" w:rsidR="008C36BC" w:rsidRPr="00C766B9" w:rsidRDefault="008C36BC" w:rsidP="00FE1E3D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766B9">
        <w:rPr>
          <w:rFonts w:eastAsia="Times New Roman" w:cstheme="minorHAnsi"/>
          <w:b/>
          <w:bCs/>
          <w:lang w:eastAsia="pl-PL"/>
        </w:rPr>
        <w:t>Kontakt:</w:t>
      </w:r>
    </w:p>
    <w:p w14:paraId="64FA38E7" w14:textId="77777777" w:rsidR="008C36BC" w:rsidRPr="00C766B9" w:rsidRDefault="008C36BC" w:rsidP="00FE1E3D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 xml:space="preserve">Adres do korespondencji: </w:t>
      </w:r>
      <w:r w:rsidRPr="00C766B9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6E65E842" w14:textId="77777777" w:rsidR="008C36BC" w:rsidRPr="00C766B9" w:rsidRDefault="008C36BC" w:rsidP="00FE1E3D">
      <w:pPr>
        <w:widowControl w:val="0"/>
        <w:suppressAutoHyphens/>
        <w:autoSpaceDE w:val="0"/>
        <w:spacing w:after="0" w:line="240" w:lineRule="auto"/>
        <w:ind w:left="2124" w:firstLine="708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568C0CDC" w14:textId="77777777" w:rsidR="008C36BC" w:rsidRPr="00C766B9" w:rsidRDefault="008C36BC" w:rsidP="00FE1E3D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 xml:space="preserve">Osoba do kontaktu: </w:t>
      </w:r>
      <w:r w:rsidRPr="00C766B9">
        <w:rPr>
          <w:rFonts w:eastAsia="Times New Roman" w:cstheme="minorHAnsi"/>
          <w:lang w:eastAsia="pl-PL"/>
        </w:rPr>
        <w:tab/>
      </w:r>
      <w:r w:rsidRPr="00C766B9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55D62884" w14:textId="77777777" w:rsidR="008C36BC" w:rsidRPr="00C766B9" w:rsidRDefault="008C36BC" w:rsidP="00FE1E3D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 xml:space="preserve">tel.:                          </w:t>
      </w:r>
      <w:r w:rsidRPr="00C766B9">
        <w:rPr>
          <w:rFonts w:eastAsia="Times New Roman" w:cstheme="minorHAnsi"/>
          <w:lang w:eastAsia="pl-PL"/>
        </w:rPr>
        <w:tab/>
        <w:t xml:space="preserve">              ……….…………………..………………..………..……………..…………..…………..…………. </w:t>
      </w:r>
    </w:p>
    <w:p w14:paraId="13DD2C91" w14:textId="77777777" w:rsidR="008C36BC" w:rsidRPr="00C766B9" w:rsidRDefault="008C36BC" w:rsidP="00FE1E3D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>e-mail Wykonawcy, na który ma być przesyłana korespondencja: ………………………………………………………</w:t>
      </w:r>
    </w:p>
    <w:p w14:paraId="13AE5B92" w14:textId="702A38E0" w:rsidR="007C48C8" w:rsidRPr="00C766B9" w:rsidRDefault="008C36BC" w:rsidP="00FE1E3D">
      <w:pPr>
        <w:widowControl w:val="0"/>
        <w:suppressAutoHyphens/>
        <w:autoSpaceDE w:val="0"/>
        <w:spacing w:after="0" w:line="240" w:lineRule="auto"/>
        <w:jc w:val="both"/>
      </w:pPr>
      <w:r w:rsidRPr="00C766B9">
        <w:t>nr rachunku bankowego:            ……………………………………………………………………………………………………........</w:t>
      </w:r>
    </w:p>
    <w:p w14:paraId="667F8F65" w14:textId="77777777" w:rsidR="00D614EA" w:rsidRPr="00C766B9" w:rsidRDefault="00D614EA" w:rsidP="00FE1E3D">
      <w:pPr>
        <w:widowControl w:val="0"/>
        <w:suppressAutoHyphens/>
        <w:autoSpaceDE w:val="0"/>
        <w:spacing w:after="0" w:line="240" w:lineRule="auto"/>
        <w:jc w:val="both"/>
      </w:pPr>
    </w:p>
    <w:p w14:paraId="2D85142C" w14:textId="77777777" w:rsidR="00AF367C" w:rsidRPr="00C766B9" w:rsidRDefault="00AF367C" w:rsidP="00AF367C">
      <w:pPr>
        <w:pStyle w:val="Akapitzlist"/>
        <w:numPr>
          <w:ilvl w:val="3"/>
          <w:numId w:val="9"/>
        </w:numPr>
        <w:tabs>
          <w:tab w:val="clear" w:pos="0"/>
          <w:tab w:val="num" w:pos="284"/>
        </w:tabs>
        <w:spacing w:line="269" w:lineRule="auto"/>
        <w:ind w:left="0" w:firstLine="0"/>
        <w:jc w:val="both"/>
        <w:rPr>
          <w:rFonts w:cstheme="minorHAnsi"/>
          <w:b/>
          <w:sz w:val="22"/>
          <w:szCs w:val="22"/>
        </w:rPr>
      </w:pPr>
      <w:r w:rsidRPr="00C766B9">
        <w:rPr>
          <w:rFonts w:cstheme="minorHAnsi"/>
          <w:b/>
          <w:sz w:val="22"/>
          <w:szCs w:val="22"/>
        </w:rPr>
        <w:t>CENA:</w:t>
      </w:r>
    </w:p>
    <w:p w14:paraId="27FF93C2" w14:textId="3538B6B0" w:rsidR="00BA5245" w:rsidRPr="00C766B9" w:rsidRDefault="00AF367C" w:rsidP="00BA5245">
      <w:pPr>
        <w:spacing w:line="269" w:lineRule="auto"/>
        <w:jc w:val="both"/>
        <w:rPr>
          <w:rFonts w:cstheme="minorHAnsi"/>
          <w:lang w:val="x-none" w:eastAsia="x-none"/>
        </w:rPr>
      </w:pPr>
      <w:r w:rsidRPr="00C766B9">
        <w:rPr>
          <w:rFonts w:cstheme="minorHAnsi"/>
        </w:rPr>
        <w:t>O</w:t>
      </w:r>
      <w:r w:rsidRPr="00C766B9">
        <w:rPr>
          <w:rFonts w:cstheme="minorHAnsi"/>
          <w:lang w:val="x-none"/>
        </w:rPr>
        <w:t xml:space="preserve">feruję realizację przedmiotu zamówienia </w:t>
      </w:r>
      <w:r w:rsidRPr="00C766B9">
        <w:rPr>
          <w:rFonts w:cstheme="minorHAnsi"/>
          <w:lang w:val="x-none" w:eastAsia="x-none"/>
        </w:rPr>
        <w:t xml:space="preserve">określonego w </w:t>
      </w:r>
      <w:r w:rsidRPr="00C766B9">
        <w:rPr>
          <w:rFonts w:cstheme="minorHAnsi"/>
          <w:lang w:eastAsia="x-none"/>
        </w:rPr>
        <w:t xml:space="preserve">SWZ, </w:t>
      </w:r>
      <w:r w:rsidRPr="00C766B9">
        <w:rPr>
          <w:rFonts w:cstheme="minorHAnsi"/>
          <w:lang w:val="x-none" w:eastAsia="x-none"/>
        </w:rPr>
        <w:t xml:space="preserve">Opisie Przedmiotu Zamówienia </w:t>
      </w:r>
      <w:r w:rsidR="00914CE8" w:rsidRPr="00C766B9">
        <w:rPr>
          <w:rFonts w:cstheme="minorHAnsi"/>
          <w:lang w:val="x-none" w:eastAsia="x-none"/>
        </w:rPr>
        <w:br/>
      </w:r>
      <w:r w:rsidRPr="00C766B9">
        <w:rPr>
          <w:rFonts w:cstheme="minorHAnsi"/>
          <w:lang w:eastAsia="x-none"/>
        </w:rPr>
        <w:t xml:space="preserve">i Projektowanych Postanowieniach Umowy </w:t>
      </w:r>
      <w:r w:rsidRPr="00C766B9">
        <w:rPr>
          <w:rFonts w:cstheme="minorHAnsi"/>
          <w:lang w:val="x-none" w:eastAsia="x-none"/>
        </w:rPr>
        <w:t>za</w:t>
      </w:r>
      <w:r w:rsidR="00914CE8" w:rsidRPr="00C766B9">
        <w:rPr>
          <w:rFonts w:cstheme="minorHAnsi"/>
          <w:lang w:val="x-none" w:eastAsia="x-none"/>
        </w:rPr>
        <w:t>:</w:t>
      </w:r>
    </w:p>
    <w:tbl>
      <w:tblPr>
        <w:tblW w:w="101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204"/>
        <w:gridCol w:w="709"/>
        <w:gridCol w:w="850"/>
        <w:gridCol w:w="1560"/>
        <w:gridCol w:w="708"/>
        <w:gridCol w:w="1134"/>
        <w:gridCol w:w="1560"/>
      </w:tblGrid>
      <w:tr w:rsidR="00C766B9" w:rsidRPr="00C766B9" w14:paraId="7AD0A162" w14:textId="77777777" w:rsidTr="00BA5245">
        <w:trPr>
          <w:trHeight w:val="271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2D43FD6" w14:textId="77777777" w:rsidR="00BA5245" w:rsidRPr="00C766B9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C766B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3A1BDB8" w14:textId="77777777" w:rsidR="00BA5245" w:rsidRPr="00C766B9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C766B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EF838E7" w14:textId="77777777" w:rsidR="00BA5245" w:rsidRPr="00C766B9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proofErr w:type="spellStart"/>
            <w:r w:rsidRPr="00C766B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Jm</w:t>
            </w:r>
            <w:proofErr w:type="spellEnd"/>
            <w:r w:rsidRPr="00C766B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ABAF8A" w14:textId="77777777" w:rsidR="00BA5245" w:rsidRPr="00C766B9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C766B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8F2333" w14:textId="77777777" w:rsidR="00BA5245" w:rsidRPr="00C766B9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C766B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Wartość</w:t>
            </w:r>
          </w:p>
          <w:p w14:paraId="57463969" w14:textId="77777777" w:rsidR="00BA5245" w:rsidRPr="00C766B9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C766B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1561D6" w14:textId="77777777" w:rsidR="00BA5245" w:rsidRPr="00C766B9" w:rsidRDefault="00BA5245" w:rsidP="00BA5245">
            <w:pPr>
              <w:spacing w:after="0" w:line="240" w:lineRule="auto"/>
              <w:ind w:left="-241" w:right="441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C766B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           VAT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B572FC7" w14:textId="77777777" w:rsidR="00BA5245" w:rsidRPr="00C766B9" w:rsidRDefault="00BA5245" w:rsidP="00BA5245">
            <w:pPr>
              <w:tabs>
                <w:tab w:val="left" w:pos="427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C766B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Wartość brutto</w:t>
            </w:r>
          </w:p>
        </w:tc>
      </w:tr>
      <w:tr w:rsidR="00C766B9" w:rsidRPr="00C766B9" w14:paraId="43C94AC9" w14:textId="77777777" w:rsidTr="00441C8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205E" w14:textId="77777777" w:rsidR="00BA5245" w:rsidRPr="00C766B9" w:rsidRDefault="00BA5245" w:rsidP="00B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820E" w14:textId="77777777" w:rsidR="00BA5245" w:rsidRPr="00C766B9" w:rsidRDefault="00BA5245" w:rsidP="00B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06A3" w14:textId="77777777" w:rsidR="00BA5245" w:rsidRPr="00C766B9" w:rsidRDefault="00BA5245" w:rsidP="00B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73DB" w14:textId="77777777" w:rsidR="00BA5245" w:rsidRPr="00C766B9" w:rsidRDefault="00BA5245" w:rsidP="00B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2C9D" w14:textId="77777777" w:rsidR="00BA5245" w:rsidRPr="00C766B9" w:rsidRDefault="00BA5245" w:rsidP="00B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C2271A1" w14:textId="77777777" w:rsidR="00BA5245" w:rsidRPr="00C766B9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66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06E0B3A" w14:textId="77777777" w:rsidR="00BA5245" w:rsidRPr="00C766B9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66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14:paraId="68B16C76" w14:textId="77777777" w:rsidR="00BA5245" w:rsidRPr="00C766B9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66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podatku VAT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D423" w14:textId="77777777" w:rsidR="00BA5245" w:rsidRPr="00C766B9" w:rsidRDefault="00BA5245" w:rsidP="00B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C766B9" w:rsidRPr="00C766B9" w14:paraId="20F02A4F" w14:textId="77777777" w:rsidTr="00441C8C">
        <w:trPr>
          <w:trHeight w:val="60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D577" w14:textId="77777777" w:rsidR="00BA5245" w:rsidRPr="00C766B9" w:rsidRDefault="00BA5245" w:rsidP="00BA5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766B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DB853" w14:textId="77777777" w:rsidR="00FE1E3D" w:rsidRPr="00C766B9" w:rsidRDefault="00FE1E3D" w:rsidP="00444BA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2AE714E0" w14:textId="7E18901E" w:rsidR="00BA5245" w:rsidRPr="00C766B9" w:rsidRDefault="00444BA3" w:rsidP="00444BA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766B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Przeprowadzenie badania naukowego nt. zdrowia i czynników ryzyka dla osób w wieku 20 lat i więcej</w:t>
            </w:r>
          </w:p>
          <w:p w14:paraId="3B2D7B66" w14:textId="77777777" w:rsidR="00FE1E3D" w:rsidRPr="00C766B9" w:rsidRDefault="00FE1E3D" w:rsidP="00444BA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647804E7" w14:textId="3DFC055B" w:rsidR="00FE1E3D" w:rsidRPr="00C766B9" w:rsidRDefault="00FE1E3D" w:rsidP="00444BA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077A" w14:textId="7574E4CF" w:rsidR="00BA5245" w:rsidRPr="00C766B9" w:rsidRDefault="00BA5245" w:rsidP="00BA5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766B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5169" w14:textId="21BFAF84" w:rsidR="00BA5245" w:rsidRPr="00C766B9" w:rsidRDefault="00BA5245" w:rsidP="00BA5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 w:rsidRPr="00C766B9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62FE" w14:textId="77777777" w:rsidR="00BA5245" w:rsidRPr="00C766B9" w:rsidRDefault="00BA5245" w:rsidP="00BA52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6757" w14:textId="77777777" w:rsidR="00BA5245" w:rsidRPr="00C766B9" w:rsidRDefault="00BA5245" w:rsidP="00BA52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4FDF" w14:textId="77777777" w:rsidR="00BA5245" w:rsidRPr="00C766B9" w:rsidRDefault="00BA5245" w:rsidP="00BA52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0DAA0" w14:textId="77777777" w:rsidR="00BA5245" w:rsidRPr="00C766B9" w:rsidRDefault="00BA5245" w:rsidP="00BA52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1311BA11" w14:textId="77777777" w:rsidR="00663438" w:rsidRPr="00C766B9" w:rsidRDefault="00663438" w:rsidP="00143886">
      <w:pPr>
        <w:spacing w:line="269" w:lineRule="auto"/>
        <w:ind w:left="284" w:hanging="284"/>
        <w:jc w:val="both"/>
        <w:rPr>
          <w:rFonts w:cstheme="minorHAnsi"/>
          <w:b/>
        </w:rPr>
      </w:pPr>
    </w:p>
    <w:p w14:paraId="2C0A8860" w14:textId="73AB70C2" w:rsidR="007A4008" w:rsidRPr="00C766B9" w:rsidRDefault="00444BA3" w:rsidP="00143886">
      <w:pPr>
        <w:spacing w:line="269" w:lineRule="auto"/>
        <w:ind w:left="284" w:hanging="284"/>
        <w:jc w:val="both"/>
        <w:rPr>
          <w:rFonts w:cstheme="minorHAnsi"/>
          <w:b/>
        </w:rPr>
      </w:pPr>
      <w:r w:rsidRPr="00C766B9">
        <w:rPr>
          <w:rFonts w:cstheme="minorHAnsi"/>
          <w:b/>
        </w:rPr>
        <w:t>2.</w:t>
      </w:r>
      <w:r w:rsidR="007A4008" w:rsidRPr="00C766B9">
        <w:rPr>
          <w:rFonts w:cstheme="minorHAnsi"/>
          <w:b/>
        </w:rPr>
        <w:tab/>
      </w:r>
      <w:r w:rsidR="00CA7E1E" w:rsidRPr="00C766B9">
        <w:rPr>
          <w:rFonts w:cstheme="minorHAnsi"/>
          <w:b/>
        </w:rPr>
        <w:t>Kryterium oceny ofert</w:t>
      </w:r>
      <w:r w:rsidR="005108F0" w:rsidRPr="00C766B9">
        <w:rPr>
          <w:rFonts w:cstheme="minorHAnsi"/>
          <w:b/>
        </w:rPr>
        <w:t xml:space="preserve"> </w:t>
      </w:r>
      <w:r w:rsidR="00824EA4" w:rsidRPr="00C766B9">
        <w:rPr>
          <w:rFonts w:cstheme="minorHAnsi"/>
          <w:b/>
        </w:rPr>
        <w:t>–</w:t>
      </w:r>
      <w:r w:rsidR="00CA7E1E" w:rsidRPr="00C766B9">
        <w:rPr>
          <w:rFonts w:cstheme="minorHAnsi"/>
          <w:b/>
        </w:rPr>
        <w:t xml:space="preserve"> </w:t>
      </w:r>
      <w:r w:rsidR="00824EA4" w:rsidRPr="00C766B9">
        <w:rPr>
          <w:rFonts w:eastAsiaTheme="minorEastAsia" w:cstheme="minorHAnsi"/>
          <w:b/>
          <w:bCs/>
        </w:rPr>
        <w:t>Termin realizacji zamówienia</w:t>
      </w:r>
      <w:r w:rsidR="007A4008" w:rsidRPr="00C766B9">
        <w:rPr>
          <w:rFonts w:eastAsiaTheme="minorEastAsia" w:cstheme="minorHAnsi"/>
          <w:b/>
          <w:bCs/>
        </w:rPr>
        <w:t xml:space="preserve"> </w:t>
      </w:r>
      <w:r w:rsidR="00914CE8" w:rsidRPr="00C766B9">
        <w:rPr>
          <w:rFonts w:eastAsiaTheme="minorEastAsia" w:cstheme="minorHAnsi"/>
          <w:b/>
          <w:bCs/>
        </w:rPr>
        <w:t>(</w:t>
      </w:r>
      <w:r w:rsidR="007A4008" w:rsidRPr="00C766B9">
        <w:rPr>
          <w:rFonts w:eastAsiaTheme="minorEastAsia" w:cstheme="minorHAnsi"/>
          <w:b/>
          <w:bCs/>
        </w:rPr>
        <w:t>T</w:t>
      </w:r>
      <w:r w:rsidR="00914CE8" w:rsidRPr="00C766B9">
        <w:rPr>
          <w:rFonts w:eastAsiaTheme="minorEastAsia" w:cstheme="minorHAnsi"/>
          <w:b/>
          <w:bCs/>
        </w:rPr>
        <w:t>):</w:t>
      </w:r>
    </w:p>
    <w:p w14:paraId="3B4ED3E9" w14:textId="2A1761F2" w:rsidR="00CA3BDA" w:rsidRPr="00C766B9" w:rsidRDefault="00CA29BE" w:rsidP="00CA3BDA">
      <w:pPr>
        <w:spacing w:after="0" w:line="240" w:lineRule="auto"/>
        <w:contextualSpacing/>
        <w:jc w:val="both"/>
        <w:rPr>
          <w:rFonts w:cstheme="minorHAnsi"/>
          <w:b/>
        </w:rPr>
      </w:pPr>
      <w:r w:rsidRPr="00C766B9">
        <w:rPr>
          <w:rFonts w:cstheme="minorHAnsi"/>
          <w:b/>
        </w:rPr>
        <w:t>Zamówienie wykonamy w terminie……………….dni roboczych od daty zawarcia umowy.</w:t>
      </w:r>
    </w:p>
    <w:p w14:paraId="613F2466" w14:textId="6843D396" w:rsidR="00444BA3" w:rsidRPr="00C766B9" w:rsidRDefault="00CA29BE" w:rsidP="00CA3BDA">
      <w:pPr>
        <w:spacing w:after="0" w:line="240" w:lineRule="auto"/>
        <w:contextualSpacing/>
        <w:jc w:val="both"/>
        <w:rPr>
          <w:rFonts w:cstheme="minorHAnsi"/>
          <w:b/>
        </w:rPr>
      </w:pPr>
      <w:r w:rsidRPr="00C766B9">
        <w:rPr>
          <w:rFonts w:cstheme="minorHAnsi"/>
          <w:bCs/>
          <w:i/>
          <w:iCs/>
          <w:sz w:val="20"/>
          <w:szCs w:val="20"/>
        </w:rPr>
        <w:t xml:space="preserve">                            </w:t>
      </w:r>
      <w:r w:rsidR="00ED60D0" w:rsidRPr="00C766B9">
        <w:rPr>
          <w:rFonts w:cstheme="minorHAnsi"/>
          <w:bCs/>
          <w:i/>
          <w:iCs/>
          <w:sz w:val="20"/>
          <w:szCs w:val="20"/>
        </w:rPr>
        <w:t>(proszę wpisać konkretną liczbę dni roboczych</w:t>
      </w:r>
      <w:r w:rsidR="00491801" w:rsidRPr="00C766B9">
        <w:t xml:space="preserve"> </w:t>
      </w:r>
      <w:r w:rsidR="00491801" w:rsidRPr="00C766B9">
        <w:rPr>
          <w:rFonts w:cstheme="minorHAnsi"/>
          <w:bCs/>
          <w:i/>
          <w:iCs/>
          <w:sz w:val="20"/>
          <w:szCs w:val="20"/>
        </w:rPr>
        <w:t>od daty zawarcia umowy</w:t>
      </w:r>
      <w:r w:rsidR="00B11FAD" w:rsidRPr="00C766B9">
        <w:rPr>
          <w:rFonts w:cstheme="minorHAnsi"/>
          <w:bCs/>
          <w:i/>
          <w:iCs/>
          <w:sz w:val="20"/>
          <w:szCs w:val="20"/>
        </w:rPr>
        <w:t>)</w:t>
      </w:r>
    </w:p>
    <w:p w14:paraId="720536B9" w14:textId="77777777" w:rsidR="00491801" w:rsidRPr="00C766B9" w:rsidRDefault="00491801" w:rsidP="00491801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06798BDE" w14:textId="0C0D370A" w:rsidR="00491801" w:rsidRPr="00C766B9" w:rsidRDefault="00491801" w:rsidP="00491801">
      <w:pPr>
        <w:spacing w:after="0" w:line="240" w:lineRule="auto"/>
        <w:contextualSpacing/>
        <w:jc w:val="both"/>
        <w:rPr>
          <w:rFonts w:cstheme="minorHAnsi"/>
          <w:b/>
        </w:rPr>
      </w:pPr>
      <w:r w:rsidRPr="00C766B9">
        <w:rPr>
          <w:rFonts w:cstheme="minorHAnsi"/>
          <w:b/>
        </w:rPr>
        <w:t>Uwaga:</w:t>
      </w:r>
    </w:p>
    <w:p w14:paraId="27696DD4" w14:textId="3F10F7CE" w:rsidR="00491801" w:rsidRPr="00C766B9" w:rsidRDefault="00491801" w:rsidP="00491801">
      <w:pPr>
        <w:spacing w:after="0" w:line="240" w:lineRule="auto"/>
        <w:contextualSpacing/>
        <w:jc w:val="both"/>
        <w:rPr>
          <w:rFonts w:cstheme="minorHAnsi"/>
          <w:b/>
        </w:rPr>
      </w:pPr>
      <w:r w:rsidRPr="00C766B9">
        <w:rPr>
          <w:rFonts w:cstheme="minorHAnsi"/>
          <w:b/>
        </w:rPr>
        <w:t>Minimalny termin realizacji zamówienia wynosi 1</w:t>
      </w:r>
      <w:r w:rsidR="00CA29BE" w:rsidRPr="00C766B9">
        <w:rPr>
          <w:rFonts w:cstheme="minorHAnsi"/>
          <w:b/>
        </w:rPr>
        <w:t>0</w:t>
      </w:r>
      <w:r w:rsidRPr="00C766B9">
        <w:rPr>
          <w:rFonts w:cstheme="minorHAnsi"/>
          <w:b/>
        </w:rPr>
        <w:t xml:space="preserve"> d</w:t>
      </w:r>
      <w:r w:rsidR="00CA29BE" w:rsidRPr="00C766B9">
        <w:rPr>
          <w:rFonts w:cstheme="minorHAnsi"/>
          <w:b/>
        </w:rPr>
        <w:t>ni</w:t>
      </w:r>
      <w:r w:rsidRPr="00C766B9">
        <w:rPr>
          <w:rFonts w:cstheme="minorHAnsi"/>
          <w:b/>
        </w:rPr>
        <w:t xml:space="preserve"> roboczy</w:t>
      </w:r>
      <w:r w:rsidR="00CA29BE" w:rsidRPr="00C766B9">
        <w:rPr>
          <w:rFonts w:cstheme="minorHAnsi"/>
          <w:b/>
        </w:rPr>
        <w:t>ch</w:t>
      </w:r>
      <w:r w:rsidRPr="00C766B9">
        <w:rPr>
          <w:rFonts w:cstheme="minorHAnsi"/>
          <w:b/>
        </w:rPr>
        <w:t>.</w:t>
      </w:r>
    </w:p>
    <w:p w14:paraId="4604400E" w14:textId="6E3D79CF" w:rsidR="007A4008" w:rsidRPr="00C766B9" w:rsidRDefault="00491801" w:rsidP="00491801">
      <w:pPr>
        <w:spacing w:after="0" w:line="240" w:lineRule="auto"/>
        <w:contextualSpacing/>
        <w:jc w:val="both"/>
        <w:rPr>
          <w:rFonts w:cstheme="minorHAnsi"/>
          <w:b/>
        </w:rPr>
      </w:pPr>
      <w:r w:rsidRPr="00C766B9">
        <w:rPr>
          <w:rFonts w:cstheme="minorHAnsi"/>
          <w:b/>
        </w:rPr>
        <w:t>Maksymalny termin realizacji zamówienia wynosi 4</w:t>
      </w:r>
      <w:r w:rsidR="00726848" w:rsidRPr="00C766B9">
        <w:rPr>
          <w:rFonts w:cstheme="minorHAnsi"/>
          <w:b/>
        </w:rPr>
        <w:t>5</w:t>
      </w:r>
      <w:r w:rsidRPr="00C766B9">
        <w:rPr>
          <w:rFonts w:cstheme="minorHAnsi"/>
          <w:b/>
        </w:rPr>
        <w:t xml:space="preserve"> dni roboczych.</w:t>
      </w:r>
    </w:p>
    <w:p w14:paraId="2B75FE5C" w14:textId="77777777" w:rsidR="00491801" w:rsidRPr="00C766B9" w:rsidRDefault="00491801" w:rsidP="00491801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52463905" w14:textId="7C4EF689" w:rsidR="007A4008" w:rsidRPr="00DD1642" w:rsidRDefault="00ED60D0" w:rsidP="00ED60D0">
      <w:pPr>
        <w:spacing w:after="0" w:line="240" w:lineRule="auto"/>
        <w:contextualSpacing/>
        <w:jc w:val="both"/>
        <w:rPr>
          <w:rFonts w:eastAsiaTheme="minorEastAsia" w:cstheme="minorHAnsi"/>
          <w:b/>
          <w:bCs/>
          <w:i/>
          <w:iCs/>
          <w:color w:val="FF0000"/>
        </w:rPr>
      </w:pPr>
      <w:r w:rsidRPr="00C766B9">
        <w:rPr>
          <w:rFonts w:cstheme="minorHAnsi"/>
          <w:b/>
        </w:rPr>
        <w:t xml:space="preserve">3. </w:t>
      </w:r>
      <w:r w:rsidR="007A4008" w:rsidRPr="00C766B9">
        <w:rPr>
          <w:rFonts w:cstheme="minorHAnsi"/>
          <w:b/>
        </w:rPr>
        <w:t xml:space="preserve">Kryterium oceny ofert </w:t>
      </w:r>
      <w:r w:rsidRPr="00C766B9">
        <w:rPr>
          <w:rFonts w:cstheme="minorHAnsi"/>
          <w:b/>
        </w:rPr>
        <w:t>–</w:t>
      </w:r>
      <w:r w:rsidR="007A4008" w:rsidRPr="00C766B9">
        <w:rPr>
          <w:rFonts w:cstheme="minorHAnsi"/>
          <w:b/>
        </w:rPr>
        <w:t xml:space="preserve"> </w:t>
      </w:r>
      <w:r w:rsidRPr="00C766B9">
        <w:rPr>
          <w:rFonts w:eastAsiaTheme="minorEastAsia" w:cstheme="minorHAnsi"/>
          <w:b/>
          <w:bCs/>
        </w:rPr>
        <w:t>Metoda doboru próby</w:t>
      </w:r>
      <w:r w:rsidR="007A4008" w:rsidRPr="00C766B9">
        <w:rPr>
          <w:rFonts w:eastAsiaTheme="minorEastAsia" w:cstheme="minorHAnsi"/>
          <w:b/>
          <w:bCs/>
        </w:rPr>
        <w:t xml:space="preserve"> (</w:t>
      </w:r>
      <w:r w:rsidRPr="00C766B9">
        <w:rPr>
          <w:rFonts w:eastAsiaTheme="minorEastAsia" w:cstheme="minorHAnsi"/>
          <w:b/>
          <w:bCs/>
        </w:rPr>
        <w:t>M</w:t>
      </w:r>
      <w:r w:rsidR="007A4008" w:rsidRPr="00C766B9">
        <w:rPr>
          <w:rFonts w:eastAsiaTheme="minorEastAsia" w:cstheme="minorHAnsi"/>
          <w:b/>
          <w:bCs/>
        </w:rPr>
        <w:t>)</w:t>
      </w:r>
      <w:r w:rsidR="001A43F4" w:rsidRPr="00C766B9">
        <w:rPr>
          <w:rFonts w:eastAsiaTheme="minorEastAsia" w:cstheme="minorHAnsi"/>
          <w:b/>
          <w:bCs/>
        </w:rPr>
        <w:t xml:space="preserve"> </w:t>
      </w:r>
      <w:r w:rsidR="00CA3BDA" w:rsidRPr="00DD1642">
        <w:rPr>
          <w:rFonts w:eastAsiaTheme="minorEastAsia" w:cstheme="minorHAnsi"/>
          <w:i/>
          <w:iCs/>
          <w:color w:val="FF0000"/>
        </w:rPr>
        <w:t>(proszę zaznaczyć odpowiednio</w:t>
      </w:r>
      <w:r w:rsidR="00FE1E3D" w:rsidRPr="00DD1642">
        <w:rPr>
          <w:rFonts w:eastAsiaTheme="minorEastAsia" w:cstheme="minorHAnsi"/>
          <w:i/>
          <w:iCs/>
          <w:color w:val="FF0000"/>
        </w:rPr>
        <w:t xml:space="preserve"> i dołączyć wraz z ofertą</w:t>
      </w:r>
      <w:r w:rsidR="00CA3BDA" w:rsidRPr="00DD1642">
        <w:rPr>
          <w:rFonts w:eastAsiaTheme="minorEastAsia" w:cstheme="minorHAnsi"/>
          <w:i/>
          <w:iCs/>
          <w:color w:val="FF0000"/>
        </w:rPr>
        <w:t>)</w:t>
      </w:r>
      <w:r w:rsidR="0044332B" w:rsidRPr="00DD1642">
        <w:rPr>
          <w:rFonts w:eastAsiaTheme="minorEastAsia" w:cstheme="minorHAnsi"/>
          <w:i/>
          <w:iCs/>
          <w:color w:val="FF0000"/>
        </w:rPr>
        <w:t>:</w:t>
      </w:r>
    </w:p>
    <w:p w14:paraId="2A6677DE" w14:textId="77777777" w:rsidR="00F8674C" w:rsidRPr="00C766B9" w:rsidRDefault="00F8674C" w:rsidP="00ED60D0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4B801564" w14:textId="25852B07" w:rsidR="00CA3BDA" w:rsidRPr="00C766B9" w:rsidRDefault="00CA3BDA" w:rsidP="00ED60D0">
      <w:pPr>
        <w:spacing w:after="0" w:line="240" w:lineRule="auto"/>
        <w:contextualSpacing/>
        <w:jc w:val="both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 w:rsidRPr="00C766B9">
        <w:rPr>
          <w:rFonts w:cstheme="minorHAnsi"/>
          <w:bCs/>
          <w:iCs/>
        </w:rPr>
        <w:t>Przedkładam opis metody</w:t>
      </w:r>
      <w:r w:rsidR="00BF2106" w:rsidRPr="00C766B9">
        <w:rPr>
          <w:rFonts w:cstheme="minorHAnsi"/>
          <w:bCs/>
          <w:iCs/>
        </w:rPr>
        <w:t xml:space="preserve"> doboru próby</w:t>
      </w:r>
      <w:r w:rsidRPr="00C766B9">
        <w:rPr>
          <w:rFonts w:cstheme="minorHAnsi"/>
          <w:bCs/>
          <w:iCs/>
        </w:rPr>
        <w:t xml:space="preserve">, która zapewni rozkład reprezentatywny dla Polski pod względem województwa i klasy wielkości miejscowości w ramach grup wiekowych zdefiniowanych </w:t>
      </w:r>
      <w:r w:rsidR="0013618C" w:rsidRPr="00C766B9">
        <w:rPr>
          <w:rFonts w:cstheme="minorHAnsi"/>
          <w:bCs/>
          <w:iCs/>
        </w:rPr>
        <w:br/>
      </w:r>
      <w:r w:rsidRPr="00C766B9">
        <w:rPr>
          <w:rFonts w:cstheme="minorHAnsi"/>
          <w:bCs/>
          <w:iCs/>
        </w:rPr>
        <w:t xml:space="preserve">w OPZ oraz opis postępowania w przypadku konieczności wykorzystania próby rezerwowej </w:t>
      </w:r>
      <w:r w:rsidR="00CF6048" w:rsidRPr="00C766B9">
        <w:rPr>
          <w:rFonts w:cstheme="minorHAnsi"/>
          <w:bCs/>
          <w:iCs/>
        </w:rPr>
        <w:t xml:space="preserve">stanowiący Załącznik nr 1 do Formularza ofertowego: </w:t>
      </w:r>
      <w:r w:rsidRPr="00C766B9">
        <w:rPr>
          <w:rStyle w:val="cf01"/>
          <w:rFonts w:asciiTheme="minorHAnsi" w:hAnsiTheme="minorHAnsi" w:cstheme="minorHAnsi"/>
          <w:b/>
          <w:bCs/>
          <w:sz w:val="22"/>
          <w:szCs w:val="22"/>
        </w:rPr>
        <w:t>TAK/NIE*;</w:t>
      </w:r>
    </w:p>
    <w:p w14:paraId="429D1F63" w14:textId="77777777" w:rsidR="00CA3BDA" w:rsidRPr="00C766B9" w:rsidRDefault="00CA3BDA" w:rsidP="00ED60D0">
      <w:pPr>
        <w:spacing w:after="0" w:line="240" w:lineRule="auto"/>
        <w:contextualSpacing/>
        <w:jc w:val="both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3A6DDFD1" w14:textId="3099549D" w:rsidR="00CA3BDA" w:rsidRPr="00C766B9" w:rsidRDefault="00CA3BDA" w:rsidP="00ED60D0">
      <w:pPr>
        <w:spacing w:after="0" w:line="240" w:lineRule="auto"/>
        <w:contextualSpacing/>
        <w:jc w:val="both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 w:rsidRPr="00C766B9">
        <w:rPr>
          <w:rStyle w:val="cf01"/>
          <w:rFonts w:asciiTheme="minorHAnsi" w:hAnsiTheme="minorHAnsi" w:cstheme="minorHAnsi"/>
          <w:b/>
          <w:bCs/>
          <w:sz w:val="22"/>
          <w:szCs w:val="22"/>
        </w:rPr>
        <w:t>Lub</w:t>
      </w:r>
    </w:p>
    <w:p w14:paraId="7D49A7F4" w14:textId="77777777" w:rsidR="00CA3BDA" w:rsidRPr="00C766B9" w:rsidRDefault="00CA3BDA" w:rsidP="00ED60D0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0EA9D60B" w14:textId="00D07C8B" w:rsidR="00CD77AB" w:rsidRPr="00C766B9" w:rsidRDefault="007A4008" w:rsidP="00ED60D0">
      <w:pPr>
        <w:spacing w:after="0" w:line="240" w:lineRule="auto"/>
        <w:contextualSpacing/>
        <w:jc w:val="both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 w:rsidRPr="00C766B9">
        <w:rPr>
          <w:rStyle w:val="cf01"/>
          <w:rFonts w:asciiTheme="minorHAnsi" w:hAnsiTheme="minorHAnsi" w:cstheme="minorHAnsi"/>
          <w:sz w:val="22"/>
          <w:szCs w:val="22"/>
        </w:rPr>
        <w:t xml:space="preserve">Przedkładam </w:t>
      </w:r>
      <w:r w:rsidR="000C77BA" w:rsidRPr="00C766B9">
        <w:rPr>
          <w:rStyle w:val="cf01"/>
          <w:rFonts w:asciiTheme="minorHAnsi" w:hAnsiTheme="minorHAnsi" w:cstheme="minorHAnsi"/>
          <w:sz w:val="22"/>
          <w:szCs w:val="22"/>
        </w:rPr>
        <w:t>opis metody</w:t>
      </w:r>
      <w:r w:rsidR="00BF2106" w:rsidRPr="00C766B9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BF2106" w:rsidRPr="00C766B9">
        <w:rPr>
          <w:rFonts w:cstheme="minorHAnsi"/>
          <w:bCs/>
          <w:iCs/>
        </w:rPr>
        <w:t>doboru próby</w:t>
      </w:r>
      <w:r w:rsidR="00530400" w:rsidRPr="00C766B9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0C77BA" w:rsidRPr="00C766B9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530400" w:rsidRPr="00C766B9">
        <w:rPr>
          <w:rStyle w:val="cf01"/>
          <w:rFonts w:asciiTheme="minorHAnsi" w:hAnsiTheme="minorHAnsi" w:cstheme="minorHAnsi"/>
          <w:sz w:val="22"/>
          <w:szCs w:val="22"/>
        </w:rPr>
        <w:t xml:space="preserve">która zapewni rozkład reprezentatywny dla Polski pod względem województwa i klasy wielkości miejscowości w ramach grup wiekowych zdefiniowanych </w:t>
      </w:r>
      <w:r w:rsidR="0013618C" w:rsidRPr="00C766B9">
        <w:rPr>
          <w:rStyle w:val="cf01"/>
          <w:rFonts w:asciiTheme="minorHAnsi" w:hAnsiTheme="minorHAnsi" w:cstheme="minorHAnsi"/>
          <w:sz w:val="22"/>
          <w:szCs w:val="22"/>
        </w:rPr>
        <w:br/>
      </w:r>
      <w:r w:rsidR="00530400" w:rsidRPr="00C766B9">
        <w:rPr>
          <w:rStyle w:val="cf01"/>
          <w:rFonts w:asciiTheme="minorHAnsi" w:hAnsiTheme="minorHAnsi" w:cstheme="minorHAnsi"/>
          <w:sz w:val="22"/>
          <w:szCs w:val="22"/>
        </w:rPr>
        <w:t>w OPZ</w:t>
      </w:r>
      <w:r w:rsidRPr="00C766B9">
        <w:rPr>
          <w:rStyle w:val="cf01"/>
          <w:rFonts w:asciiTheme="minorHAnsi" w:hAnsiTheme="minorHAnsi" w:cstheme="minorHAnsi"/>
          <w:sz w:val="22"/>
          <w:szCs w:val="22"/>
        </w:rPr>
        <w:t xml:space="preserve"> stanowiący Załącznik nr 1 do Formularza ofertowego</w:t>
      </w:r>
      <w:r w:rsidR="00CD77AB" w:rsidRPr="00C766B9">
        <w:rPr>
          <w:rStyle w:val="cf01"/>
          <w:rFonts w:asciiTheme="minorHAnsi" w:hAnsiTheme="minorHAnsi" w:cstheme="minorHAnsi"/>
          <w:sz w:val="22"/>
          <w:szCs w:val="22"/>
        </w:rPr>
        <w:t>:</w:t>
      </w:r>
      <w:r w:rsidR="00EF1D63" w:rsidRPr="00C766B9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TAK/NIE*</w:t>
      </w:r>
      <w:r w:rsidR="00CD77AB" w:rsidRPr="00C766B9">
        <w:rPr>
          <w:rStyle w:val="cf01"/>
          <w:rFonts w:asciiTheme="minorHAnsi" w:hAnsiTheme="minorHAnsi" w:cstheme="minorHAnsi"/>
          <w:b/>
          <w:bCs/>
          <w:sz w:val="22"/>
          <w:szCs w:val="22"/>
        </w:rPr>
        <w:t>.</w:t>
      </w:r>
    </w:p>
    <w:p w14:paraId="20E844A3" w14:textId="77777777" w:rsidR="007705F1" w:rsidRPr="00C766B9" w:rsidRDefault="007705F1" w:rsidP="0044332B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3CA9B0C7" w14:textId="3A96E05B" w:rsidR="00B10CFD" w:rsidRPr="00C766B9" w:rsidRDefault="001F380F" w:rsidP="00B10CFD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C766B9">
        <w:rPr>
          <w:rFonts w:eastAsia="Times New Roman" w:cstheme="minorHAnsi"/>
          <w:b/>
          <w:bCs/>
          <w:lang w:eastAsia="pl-PL"/>
        </w:rPr>
        <w:t>3.</w:t>
      </w:r>
      <w:r w:rsidR="00B10CFD" w:rsidRPr="00C766B9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54EF85F4" w14:textId="00E7CE72" w:rsidR="00B10CFD" w:rsidRPr="00C766B9" w:rsidRDefault="00B10CFD" w:rsidP="001A43F4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766B9">
        <w:rPr>
          <w:rFonts w:eastAsia="Times New Roman" w:cstheme="minorHAnsi"/>
          <w:lang w:eastAsia="zh-CN"/>
        </w:rPr>
        <w:t>Oświadczam,</w:t>
      </w:r>
      <w:r w:rsidRPr="00C766B9">
        <w:rPr>
          <w:rFonts w:eastAsia="Times New Roman" w:cstheme="minorHAnsi"/>
          <w:b/>
          <w:lang w:eastAsia="zh-CN"/>
        </w:rPr>
        <w:t xml:space="preserve"> </w:t>
      </w:r>
      <w:r w:rsidRPr="00C766B9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03F2BC4F" w14:textId="77777777" w:rsidR="00B10CFD" w:rsidRPr="00C766B9" w:rsidRDefault="00B10CFD" w:rsidP="001A43F4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766B9">
        <w:rPr>
          <w:rFonts w:eastAsia="Times New Roman" w:cstheme="minorHAnsi"/>
          <w:lang w:eastAsia="zh-CN"/>
        </w:rPr>
        <w:t>Oświadczam,</w:t>
      </w:r>
      <w:r w:rsidRPr="00C766B9">
        <w:rPr>
          <w:rFonts w:eastAsia="Times New Roman" w:cstheme="minorHAnsi"/>
          <w:b/>
          <w:lang w:eastAsia="zh-CN"/>
        </w:rPr>
        <w:t xml:space="preserve"> </w:t>
      </w:r>
      <w:r w:rsidRPr="00C766B9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122ECDF0" w14:textId="65036D81" w:rsidR="00B10CFD" w:rsidRPr="00C766B9" w:rsidRDefault="00B10CFD" w:rsidP="001A43F4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C766B9">
        <w:rPr>
          <w:rFonts w:eastAsia="Times New Roman" w:cstheme="minorHAnsi"/>
          <w:lang w:val="x-none" w:eastAsia="x-none"/>
        </w:rPr>
        <w:t>Wskazuj</w:t>
      </w:r>
      <w:r w:rsidR="00F64F13" w:rsidRPr="00C766B9">
        <w:rPr>
          <w:rFonts w:eastAsia="Times New Roman" w:cstheme="minorHAnsi"/>
          <w:lang w:val="x-none" w:eastAsia="x-none"/>
        </w:rPr>
        <w:t>ę</w:t>
      </w:r>
      <w:r w:rsidRPr="00C766B9">
        <w:rPr>
          <w:rFonts w:eastAsia="Times New Roman" w:cstheme="minorHAnsi"/>
          <w:lang w:val="x-none" w:eastAsia="x-none"/>
        </w:rPr>
        <w:t xml:space="preserve"> następującą nazwę (rodzaj) towaru lub usługi, których dostawa lub świadczenie będzie prowadzić do jego powstania, wskazuj</w:t>
      </w:r>
      <w:r w:rsidR="00F64F13" w:rsidRPr="00C766B9">
        <w:rPr>
          <w:rFonts w:eastAsia="Times New Roman" w:cstheme="minorHAnsi"/>
          <w:lang w:val="x-none" w:eastAsia="x-none"/>
        </w:rPr>
        <w:t>ę</w:t>
      </w:r>
      <w:r w:rsidRPr="00C766B9">
        <w:rPr>
          <w:rFonts w:eastAsia="Times New Roman" w:cstheme="minorHAnsi"/>
          <w:lang w:val="x-none" w:eastAsia="x-none"/>
        </w:rPr>
        <w:t xml:space="preserve"> ich wartość bez kwoty podatku, wskazuj</w:t>
      </w:r>
      <w:r w:rsidR="00F64F13" w:rsidRPr="00C766B9">
        <w:rPr>
          <w:rFonts w:eastAsia="Times New Roman" w:cstheme="minorHAnsi"/>
          <w:lang w:val="x-none" w:eastAsia="x-none"/>
        </w:rPr>
        <w:t>ę</w:t>
      </w:r>
      <w:r w:rsidRPr="00C766B9">
        <w:rPr>
          <w:rFonts w:eastAsia="Times New Roman" w:cstheme="minorHAnsi"/>
          <w:lang w:val="x-none" w:eastAsia="x-none"/>
        </w:rPr>
        <w:t xml:space="preserve"> stawkę podatku od towarów i usług, która zgodnie z moją wiedzą, będzie miała zastosowanie:</w:t>
      </w:r>
      <w:r w:rsidRPr="00C766B9">
        <w:rPr>
          <w:rFonts w:eastAsia="Times New Roman" w:cstheme="minorHAnsi"/>
          <w:lang w:eastAsia="x-none"/>
        </w:rPr>
        <w:t xml:space="preserve"> </w:t>
      </w:r>
      <w:r w:rsidRPr="00C766B9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289F1C3F" w14:textId="77777777" w:rsidR="00B10CFD" w:rsidRPr="00C766B9" w:rsidRDefault="00B10CFD" w:rsidP="001A43F4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766B9">
        <w:rPr>
          <w:rFonts w:eastAsia="Times New Roman" w:cstheme="minorHAnsi"/>
          <w:lang w:eastAsia="zh-CN"/>
        </w:rPr>
        <w:t>Oświadczam,</w:t>
      </w:r>
      <w:r w:rsidRPr="00C766B9">
        <w:rPr>
          <w:rFonts w:eastAsia="Times New Roman" w:cstheme="minorHAnsi"/>
          <w:b/>
          <w:lang w:eastAsia="zh-CN"/>
        </w:rPr>
        <w:t xml:space="preserve"> </w:t>
      </w:r>
      <w:r w:rsidRPr="00C766B9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7B0B6F3B" w14:textId="77777777" w:rsidR="00B10CFD" w:rsidRPr="00C766B9" w:rsidRDefault="00B10CFD" w:rsidP="001A43F4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766B9">
        <w:rPr>
          <w:rFonts w:eastAsia="Times New Roman" w:cstheme="minorHAnsi"/>
          <w:lang w:eastAsia="zh-CN"/>
        </w:rPr>
        <w:t>Oświadczam,</w:t>
      </w:r>
      <w:r w:rsidRPr="00C766B9">
        <w:rPr>
          <w:rFonts w:eastAsia="Times New Roman" w:cstheme="minorHAnsi"/>
          <w:b/>
          <w:lang w:eastAsia="zh-CN"/>
        </w:rPr>
        <w:t xml:space="preserve"> </w:t>
      </w:r>
      <w:r w:rsidRPr="00C766B9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0BC0BA00" w14:textId="7CE75A22" w:rsidR="00B10CFD" w:rsidRPr="00C766B9" w:rsidRDefault="00B10CFD" w:rsidP="001A43F4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766B9">
        <w:rPr>
          <w:rFonts w:eastAsia="Times New Roman" w:cstheme="minorHAnsi"/>
          <w:lang w:eastAsia="zh-CN"/>
        </w:rPr>
        <w:t xml:space="preserve">Oświadczam, </w:t>
      </w:r>
      <w:r w:rsidRPr="00C766B9">
        <w:rPr>
          <w:rFonts w:eastAsia="Times New Roman" w:cstheme="minorHAnsi"/>
          <w:lang w:val="x-none" w:eastAsia="x-none"/>
        </w:rPr>
        <w:t xml:space="preserve">że zaoferowana cena zawiera wszystkie koszty, jakie ponosi Zamawiający </w:t>
      </w:r>
      <w:r w:rsidR="00B80D42" w:rsidRPr="00C766B9">
        <w:rPr>
          <w:rFonts w:eastAsia="Times New Roman" w:cstheme="minorHAnsi"/>
          <w:lang w:val="x-none" w:eastAsia="x-none"/>
        </w:rPr>
        <w:br/>
      </w:r>
      <w:r w:rsidRPr="00C766B9">
        <w:rPr>
          <w:rFonts w:eastAsia="Times New Roman" w:cstheme="minorHAnsi"/>
          <w:lang w:val="x-none" w:eastAsia="x-none"/>
        </w:rPr>
        <w:t>w przypadku wyboru niniejszej oferty, gwarantujemy niezmienność oferowanej ceny przez cały okres realizacji umowy.</w:t>
      </w:r>
    </w:p>
    <w:p w14:paraId="7BAC48B2" w14:textId="713BE5A3" w:rsidR="00B10CFD" w:rsidRPr="00C766B9" w:rsidRDefault="00B10CFD" w:rsidP="001A43F4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766B9">
        <w:rPr>
          <w:rFonts w:eastAsia="Times New Roman" w:cstheme="minorHAnsi"/>
          <w:lang w:eastAsia="zh-CN"/>
        </w:rPr>
        <w:t xml:space="preserve">Oświadczam, </w:t>
      </w:r>
      <w:r w:rsidRPr="00C766B9">
        <w:rPr>
          <w:rFonts w:eastAsia="Calibri" w:cstheme="minorHAnsi"/>
          <w:lang w:val="x-none" w:eastAsia="x-none"/>
        </w:rPr>
        <w:t>że znajduję się w sytuacji finansowej zapewniającej wykonanie realizacji umowy</w:t>
      </w:r>
      <w:r w:rsidR="00935AEC" w:rsidRPr="00C766B9">
        <w:rPr>
          <w:rFonts w:eastAsia="Calibri" w:cstheme="minorHAnsi"/>
          <w:lang w:eastAsia="x-none"/>
        </w:rPr>
        <w:t>.</w:t>
      </w:r>
    </w:p>
    <w:p w14:paraId="35DFF052" w14:textId="77777777" w:rsidR="001A43F4" w:rsidRPr="00C766B9" w:rsidRDefault="00B10CFD" w:rsidP="001A43F4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766B9">
        <w:rPr>
          <w:rFonts w:eastAsia="Times New Roman" w:cstheme="minorHAnsi"/>
          <w:lang w:eastAsia="zh-CN"/>
        </w:rPr>
        <w:t>Oświadczam,</w:t>
      </w:r>
      <w:r w:rsidRPr="00C766B9">
        <w:rPr>
          <w:rFonts w:eastAsia="Times New Roman" w:cstheme="minorHAnsi"/>
          <w:b/>
          <w:lang w:eastAsia="zh-CN"/>
        </w:rPr>
        <w:t xml:space="preserve"> </w:t>
      </w:r>
      <w:r w:rsidRPr="00C766B9">
        <w:rPr>
          <w:rFonts w:eastAsia="Calibri" w:cstheme="minorHAnsi"/>
          <w:lang w:val="x-none" w:eastAsia="x-none"/>
        </w:rPr>
        <w:t xml:space="preserve">że posiadam niezbędną </w:t>
      </w:r>
      <w:r w:rsidRPr="00C766B9">
        <w:rPr>
          <w:rFonts w:eastAsia="Calibri" w:cstheme="minorHAnsi"/>
          <w:lang w:eastAsia="x-none"/>
        </w:rPr>
        <w:t>zdolność</w:t>
      </w:r>
      <w:r w:rsidRPr="00C766B9">
        <w:rPr>
          <w:rFonts w:eastAsia="Calibri" w:cstheme="minorHAnsi"/>
          <w:lang w:val="x-none" w:eastAsia="x-none"/>
        </w:rPr>
        <w:t xml:space="preserve"> techniczn</w:t>
      </w:r>
      <w:r w:rsidRPr="00C766B9">
        <w:rPr>
          <w:rFonts w:eastAsia="Calibri" w:cstheme="minorHAnsi"/>
          <w:lang w:eastAsia="x-none"/>
        </w:rPr>
        <w:t>ą i zawodową, w tym</w:t>
      </w:r>
      <w:r w:rsidRPr="00C766B9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77EE8851" w14:textId="60DA684B" w:rsidR="00030813" w:rsidRPr="00C766B9" w:rsidRDefault="00030813" w:rsidP="001A43F4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766B9">
        <w:t>Zobowiązujemy się do złożenia wymaganych dokumentów stanowiących formalności przed zawarciem umowy.</w:t>
      </w:r>
    </w:p>
    <w:p w14:paraId="5EF53139" w14:textId="77777777" w:rsidR="00B10CFD" w:rsidRPr="00C766B9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766B9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40DD0021" w14:textId="77777777" w:rsidR="00B10CFD" w:rsidRPr="00C766B9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766B9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795AB772" w14:textId="5279D126" w:rsidR="00B10CFD" w:rsidRPr="00C766B9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C766B9">
        <w:rPr>
          <w:rFonts w:eastAsia="Times New Roman" w:cstheme="minorHAnsi"/>
          <w:lang w:val="x-none" w:eastAsia="x-none"/>
        </w:rPr>
        <w:t xml:space="preserve">Oświadczamy, że oferta </w:t>
      </w:r>
      <w:r w:rsidRPr="00C766B9">
        <w:rPr>
          <w:rFonts w:eastAsia="Times New Roman" w:cstheme="minorHAnsi"/>
          <w:b/>
          <w:i/>
          <w:lang w:val="x-none" w:eastAsia="x-none"/>
        </w:rPr>
        <w:t>nie zawiera informacji</w:t>
      </w:r>
      <w:r w:rsidRPr="00C766B9">
        <w:rPr>
          <w:rFonts w:eastAsia="Times New Roman" w:cstheme="minorHAnsi"/>
          <w:lang w:val="x-none" w:eastAsia="x-none"/>
        </w:rPr>
        <w:t xml:space="preserve"> stanowiących tajemnicę przedsiębiorstwa </w:t>
      </w:r>
      <w:r w:rsidR="00B80D42" w:rsidRPr="00C766B9">
        <w:rPr>
          <w:rFonts w:eastAsia="Times New Roman" w:cstheme="minorHAnsi"/>
          <w:lang w:val="x-none" w:eastAsia="x-none"/>
        </w:rPr>
        <w:br/>
      </w:r>
      <w:r w:rsidRPr="00C766B9">
        <w:rPr>
          <w:rFonts w:eastAsia="Times New Roman" w:cstheme="minorHAnsi"/>
          <w:lang w:val="x-none" w:eastAsia="x-none"/>
        </w:rPr>
        <w:t>w rozumieniu przepisów o zwalczaniu nieuczciwej konkurencji.*</w:t>
      </w:r>
    </w:p>
    <w:p w14:paraId="283C78DE" w14:textId="5028B29D" w:rsidR="00B10CFD" w:rsidRPr="00C766B9" w:rsidRDefault="00B10CFD" w:rsidP="00B10CFD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C766B9">
        <w:rPr>
          <w:rFonts w:eastAsia="Times New Roman" w:cstheme="minorHAnsi"/>
          <w:lang w:eastAsia="zh-CN"/>
        </w:rPr>
        <w:t xml:space="preserve">Oświadczamy, że oferta </w:t>
      </w:r>
      <w:r w:rsidRPr="00C766B9">
        <w:rPr>
          <w:rFonts w:eastAsia="Times New Roman" w:cstheme="minorHAnsi"/>
          <w:b/>
          <w:i/>
          <w:lang w:eastAsia="zh-CN"/>
        </w:rPr>
        <w:t>zawiera informacje</w:t>
      </w:r>
      <w:r w:rsidRPr="00C766B9">
        <w:rPr>
          <w:rFonts w:eastAsia="Times New Roman" w:cstheme="minorHAnsi"/>
          <w:lang w:eastAsia="zh-CN"/>
        </w:rPr>
        <w:t xml:space="preserve"> stanowiące tajemnicę przedsiębiorstwa </w:t>
      </w:r>
      <w:r w:rsidR="00B80D42" w:rsidRPr="00C766B9">
        <w:rPr>
          <w:rFonts w:eastAsia="Times New Roman" w:cstheme="minorHAnsi"/>
          <w:lang w:eastAsia="zh-CN"/>
        </w:rPr>
        <w:br/>
      </w:r>
      <w:r w:rsidRPr="00C766B9">
        <w:rPr>
          <w:rFonts w:eastAsia="Times New Roman" w:cstheme="minorHAnsi"/>
          <w:lang w:eastAsia="zh-CN"/>
        </w:rPr>
        <w:t xml:space="preserve">w rozumieniu przepisów o zwalczaniu nieuczciwej konkurencji. Informacje takie zawarte są </w:t>
      </w:r>
      <w:r w:rsidR="00B80D42" w:rsidRPr="00C766B9">
        <w:rPr>
          <w:rFonts w:eastAsia="Times New Roman" w:cstheme="minorHAnsi"/>
          <w:lang w:eastAsia="zh-CN"/>
        </w:rPr>
        <w:br/>
      </w:r>
      <w:r w:rsidRPr="00C766B9">
        <w:rPr>
          <w:rFonts w:eastAsia="Times New Roman" w:cstheme="minorHAnsi"/>
          <w:lang w:eastAsia="zh-CN"/>
        </w:rPr>
        <w:t>w następujących dokumentach * : ..……………………………………………………..</w:t>
      </w:r>
    </w:p>
    <w:p w14:paraId="32F59838" w14:textId="77777777" w:rsidR="00B10CFD" w:rsidRPr="00C766B9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C766B9">
        <w:rPr>
          <w:rFonts w:cstheme="minorHAnsi"/>
        </w:rPr>
        <w:lastRenderedPageBreak/>
        <w:t>Oświadczam,</w:t>
      </w:r>
      <w:r w:rsidRPr="00C766B9">
        <w:rPr>
          <w:rFonts w:cstheme="minorHAnsi"/>
          <w:b/>
        </w:rPr>
        <w:t xml:space="preserve"> </w:t>
      </w:r>
      <w:r w:rsidRPr="00C766B9">
        <w:rPr>
          <w:rFonts w:cstheme="minorHAnsi"/>
          <w:bCs/>
        </w:rPr>
        <w:t>że zamówienie zrealizujemy</w:t>
      </w:r>
      <w:r w:rsidRPr="00C766B9">
        <w:rPr>
          <w:rFonts w:cstheme="minorHAnsi"/>
          <w:b/>
          <w:bCs/>
        </w:rPr>
        <w:t xml:space="preserve"> </w:t>
      </w:r>
      <w:r w:rsidRPr="00C766B9">
        <w:rPr>
          <w:rFonts w:cstheme="minorHAnsi"/>
          <w:bCs/>
        </w:rPr>
        <w:t xml:space="preserve">sami* / </w:t>
      </w:r>
      <w:r w:rsidRPr="00C766B9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C766B9">
        <w:rPr>
          <w:rFonts w:cstheme="minorHAnsi"/>
          <w:bCs/>
        </w:rPr>
        <w:t>........................................................................................................</w:t>
      </w:r>
      <w:r w:rsidRPr="00C766B9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C766B9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2DD5F55" w14:textId="77777777" w:rsidR="00B10CFD" w:rsidRPr="00C766B9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519F0231" w14:textId="77777777" w:rsidR="00B10CFD" w:rsidRPr="00C766B9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C23E21F" w14:textId="77777777" w:rsidR="00B10CFD" w:rsidRPr="00C766B9" w:rsidRDefault="00B10CFD" w:rsidP="00B10C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C766B9">
        <w:rPr>
          <w:rFonts w:eastAsia="Times New Roman" w:cstheme="minorHAnsi"/>
          <w:i/>
          <w:lang w:eastAsia="pl-PL"/>
        </w:rPr>
        <w:t xml:space="preserve">wskazać jakie </w:t>
      </w:r>
    </w:p>
    <w:p w14:paraId="67A6B4AC" w14:textId="77777777" w:rsidR="00B10CFD" w:rsidRPr="00C766B9" w:rsidRDefault="00B10CFD" w:rsidP="00B10CFD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016E1C88" w14:textId="77777777" w:rsidR="00B10CFD" w:rsidRPr="00C766B9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A2BD3BB" w14:textId="62D61F60" w:rsidR="00B10CFD" w:rsidRPr="00C766B9" w:rsidRDefault="00B10CF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C766B9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6E666640" w14:textId="77777777" w:rsidR="00B10CFD" w:rsidRPr="00C766B9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>Oświadczam,</w:t>
      </w:r>
      <w:r w:rsidRPr="00C766B9">
        <w:rPr>
          <w:rFonts w:eastAsia="Times New Roman" w:cstheme="minorHAnsi"/>
          <w:b/>
          <w:lang w:eastAsia="pl-PL"/>
        </w:rPr>
        <w:t xml:space="preserve"> </w:t>
      </w:r>
      <w:r w:rsidRPr="00C766B9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E2F07CA" w14:textId="09D67792" w:rsidR="00B10CFD" w:rsidRPr="00C766B9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 xml:space="preserve">Oświadczam, że Wykonawca </w:t>
      </w:r>
      <w:r w:rsidR="00C544F6" w:rsidRPr="00C766B9">
        <w:rPr>
          <w:rFonts w:eastAsia="Times New Roman" w:cstheme="minorHAnsi"/>
          <w:lang w:eastAsia="pl-PL"/>
        </w:rPr>
        <w:t>ma status przedsiębiorstwa</w:t>
      </w:r>
      <w:r w:rsidR="00BF4A1A" w:rsidRPr="00C766B9">
        <w:rPr>
          <w:rFonts w:eastAsia="Times New Roman" w:cstheme="minorHAnsi"/>
          <w:lang w:eastAsia="pl-PL"/>
        </w:rPr>
        <w:t>:</w:t>
      </w:r>
    </w:p>
    <w:p w14:paraId="28F65750" w14:textId="77777777" w:rsidR="00BF4A1A" w:rsidRPr="00C766B9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766B9">
        <w:rPr>
          <w:rFonts w:eastAsia="Wingdings" w:cstheme="minorHAnsi"/>
        </w:rPr>
        <w:t>□</w:t>
      </w:r>
      <w:r w:rsidRPr="00C766B9">
        <w:rPr>
          <w:rFonts w:cstheme="minorHAnsi"/>
        </w:rPr>
        <w:t xml:space="preserve"> mikro  </w:t>
      </w:r>
    </w:p>
    <w:p w14:paraId="0D8066BE" w14:textId="77777777" w:rsidR="00BF4A1A" w:rsidRPr="00C766B9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766B9">
        <w:rPr>
          <w:rFonts w:eastAsia="Wingdings" w:cstheme="minorHAnsi"/>
        </w:rPr>
        <w:t>□</w:t>
      </w:r>
      <w:r w:rsidRPr="00C766B9">
        <w:rPr>
          <w:rFonts w:cstheme="minorHAnsi"/>
        </w:rPr>
        <w:t xml:space="preserve"> małe </w:t>
      </w:r>
      <w:r w:rsidRPr="00C766B9">
        <w:rPr>
          <w:rFonts w:cstheme="minorHAnsi"/>
        </w:rPr>
        <w:tab/>
        <w:t xml:space="preserve"> </w:t>
      </w:r>
    </w:p>
    <w:p w14:paraId="11F22FDD" w14:textId="77777777" w:rsidR="00BF4A1A" w:rsidRPr="00C766B9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766B9">
        <w:rPr>
          <w:rFonts w:eastAsia="Wingdings" w:cstheme="minorHAnsi"/>
        </w:rPr>
        <w:t>□</w:t>
      </w:r>
      <w:r w:rsidRPr="00C766B9">
        <w:rPr>
          <w:rFonts w:cstheme="minorHAnsi"/>
        </w:rPr>
        <w:t xml:space="preserve"> średnie </w:t>
      </w:r>
    </w:p>
    <w:p w14:paraId="1322E48A" w14:textId="77777777" w:rsidR="00BF4A1A" w:rsidRPr="00C766B9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766B9">
        <w:rPr>
          <w:rFonts w:eastAsia="Wingdings" w:cstheme="minorHAnsi"/>
        </w:rPr>
        <w:t>□</w:t>
      </w:r>
      <w:r w:rsidRPr="00C766B9">
        <w:rPr>
          <w:rFonts w:cstheme="minorHAnsi"/>
        </w:rPr>
        <w:t xml:space="preserve"> jednoosobowa działalność gospodarcza</w:t>
      </w:r>
    </w:p>
    <w:p w14:paraId="3CA63EE6" w14:textId="77777777" w:rsidR="00BF4A1A" w:rsidRPr="00C766B9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766B9">
        <w:rPr>
          <w:rFonts w:eastAsia="Wingdings" w:cstheme="minorHAnsi"/>
        </w:rPr>
        <w:t>□</w:t>
      </w:r>
      <w:r w:rsidRPr="00C766B9">
        <w:rPr>
          <w:rFonts w:cstheme="minorHAnsi"/>
        </w:rPr>
        <w:t xml:space="preserve"> osoba fizyczna nieprowadząca działalności gospodarczej  </w:t>
      </w:r>
    </w:p>
    <w:p w14:paraId="234D3FB6" w14:textId="5CBC95F0" w:rsidR="00BF4A1A" w:rsidRPr="00C766B9" w:rsidRDefault="00BF4A1A" w:rsidP="00487943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C766B9">
        <w:rPr>
          <w:rFonts w:eastAsia="Wingdings" w:cstheme="minorHAnsi"/>
        </w:rPr>
        <w:t>□</w:t>
      </w:r>
      <w:r w:rsidRPr="00C766B9">
        <w:rPr>
          <w:rFonts w:cstheme="minorHAnsi"/>
        </w:rPr>
        <w:t xml:space="preserve"> inny rodzaj</w:t>
      </w:r>
    </w:p>
    <w:p w14:paraId="72C1A71B" w14:textId="48C6742D" w:rsidR="00487943" w:rsidRPr="00C766B9" w:rsidRDefault="00B10CFD" w:rsidP="001A43F4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C766B9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0076B4EB" w14:textId="77777777" w:rsidR="00B10CFD" w:rsidRPr="00C766B9" w:rsidRDefault="00B10CFD" w:rsidP="00B10CFD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sz w:val="18"/>
          <w:szCs w:val="18"/>
          <w:lang w:eastAsia="zh-CN"/>
        </w:rPr>
      </w:pPr>
      <w:r w:rsidRPr="00C766B9">
        <w:rPr>
          <w:rFonts w:eastAsia="Calibri" w:cstheme="minorHAnsi"/>
          <w:i/>
          <w:lang w:eastAsia="zh-CN"/>
        </w:rPr>
        <w:t>*</w:t>
      </w:r>
      <w:r w:rsidRPr="00C766B9">
        <w:rPr>
          <w:rFonts w:eastAsia="Calibri" w:cstheme="minorHAnsi"/>
          <w:i/>
          <w:lang w:eastAsia="zh-CN"/>
        </w:rPr>
        <w:tab/>
      </w:r>
      <w:r w:rsidRPr="00C766B9">
        <w:rPr>
          <w:rFonts w:eastAsia="Calibri" w:cstheme="minorHAnsi"/>
          <w:i/>
          <w:sz w:val="18"/>
          <w:szCs w:val="18"/>
          <w:lang w:eastAsia="zh-CN"/>
        </w:rPr>
        <w:t>niepotrzebne skreślić</w:t>
      </w:r>
    </w:p>
    <w:p w14:paraId="65074E8C" w14:textId="7B7075E3" w:rsidR="00B10CFD" w:rsidRPr="00C766B9" w:rsidRDefault="00B10CFD" w:rsidP="00B10CFD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sz w:val="18"/>
          <w:szCs w:val="18"/>
          <w:lang w:eastAsia="zh-CN"/>
        </w:rPr>
      </w:pPr>
      <w:r w:rsidRPr="00C766B9">
        <w:rPr>
          <w:rFonts w:eastAsia="Calibri" w:cstheme="minorHAnsi"/>
          <w:sz w:val="18"/>
          <w:szCs w:val="18"/>
          <w:lang w:eastAsia="zh-CN"/>
        </w:rPr>
        <w:t xml:space="preserve">** </w:t>
      </w:r>
      <w:r w:rsidRPr="00C766B9">
        <w:rPr>
          <w:rFonts w:eastAsia="Calibri" w:cstheme="minorHAnsi"/>
          <w:i/>
          <w:sz w:val="18"/>
          <w:szCs w:val="18"/>
          <w:lang w:eastAsia="zh-CN"/>
        </w:rPr>
        <w:t>W przypadku</w:t>
      </w:r>
      <w:r w:rsidR="00DA3229" w:rsidRPr="00C766B9">
        <w:rPr>
          <w:rFonts w:eastAsia="Calibri" w:cstheme="minorHAnsi"/>
          <w:i/>
          <w:sz w:val="18"/>
          <w:szCs w:val="18"/>
          <w:lang w:eastAsia="zh-CN"/>
        </w:rPr>
        <w:t>,</w:t>
      </w:r>
      <w:r w:rsidRPr="00C766B9">
        <w:rPr>
          <w:rFonts w:eastAsia="Calibri" w:cstheme="minorHAnsi"/>
          <w:i/>
          <w:sz w:val="18"/>
          <w:szCs w:val="18"/>
          <w:lang w:eastAsia="zh-C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C67558" w14:textId="77777777" w:rsidR="00CA6EAA" w:rsidRPr="00C766B9" w:rsidRDefault="00CA6EAA" w:rsidP="00F40E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25AB6741" w14:textId="6B648F21" w:rsidR="00B10CFD" w:rsidRPr="00C766B9" w:rsidRDefault="00B10CFD" w:rsidP="00B10CF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  <w:sectPr w:rsidR="00B10CFD" w:rsidRPr="00C766B9" w:rsidSect="00CF4892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397" w:footer="57" w:gutter="0"/>
          <w:cols w:space="708"/>
          <w:docGrid w:linePitch="360"/>
        </w:sectPr>
      </w:pPr>
      <w:r w:rsidRPr="00C766B9">
        <w:rPr>
          <w:rFonts w:eastAsia="Times New Roman" w:cstheme="minorHAnsi"/>
          <w:b/>
          <w:bCs/>
          <w:lang w:eastAsia="zh-CN"/>
        </w:rPr>
        <w:t>Dokument należy podpisać kwalifikowanym podpisem elektroniczn</w:t>
      </w:r>
      <w:r w:rsidR="001F70F9" w:rsidRPr="00C766B9">
        <w:rPr>
          <w:rFonts w:eastAsia="Times New Roman" w:cstheme="minorHAnsi"/>
          <w:b/>
          <w:bCs/>
          <w:lang w:eastAsia="zh-CN"/>
        </w:rPr>
        <w:t>ym</w:t>
      </w:r>
    </w:p>
    <w:p w14:paraId="64905361" w14:textId="45914358" w:rsidR="00F211EC" w:rsidRPr="00C766B9" w:rsidRDefault="00F211EC" w:rsidP="00F211EC">
      <w:pPr>
        <w:rPr>
          <w:rFonts w:cstheme="minorHAnsi"/>
          <w:b/>
          <w:bCs/>
        </w:rPr>
      </w:pPr>
    </w:p>
    <w:p w14:paraId="7A3380E5" w14:textId="77777777" w:rsidR="00031BCD" w:rsidRPr="00C766B9" w:rsidRDefault="00031BCD" w:rsidP="00EE2B90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1DAFDD4" w14:textId="35FE5C9B" w:rsidR="00EE2B90" w:rsidRPr="00C766B9" w:rsidRDefault="003A39BB" w:rsidP="00EE2B90">
      <w:pPr>
        <w:spacing w:after="0"/>
        <w:rPr>
          <w:rFonts w:ascii="Arial" w:hAnsi="Arial" w:cs="Arial"/>
          <w:b/>
          <w:sz w:val="20"/>
          <w:szCs w:val="20"/>
        </w:rPr>
      </w:pPr>
      <w:r w:rsidRPr="00C766B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FORMULARZ</w:t>
      </w:r>
      <w:r w:rsidR="00F55F38" w:rsidRPr="00C766B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II.</w:t>
      </w:r>
      <w:r w:rsidR="00B351EF" w:rsidRPr="00C766B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</w:t>
      </w:r>
      <w:r w:rsidR="00F55F38" w:rsidRPr="00C766B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– OŚWIADCZENIE WYKONAWCY O NIEPODLEGANIU WYKLUCZENIU</w:t>
      </w:r>
    </w:p>
    <w:p w14:paraId="7B309651" w14:textId="77777777" w:rsidR="00F55F38" w:rsidRPr="00C766B9" w:rsidRDefault="00F55F38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15767DC0" w14:textId="77777777" w:rsidR="00D56E39" w:rsidRPr="00C766B9" w:rsidRDefault="00D56E39" w:rsidP="00D56E39">
      <w:pPr>
        <w:spacing w:after="0"/>
        <w:rPr>
          <w:rFonts w:ascii="Arial" w:hAnsi="Arial" w:cs="Arial"/>
          <w:b/>
          <w:sz w:val="20"/>
          <w:szCs w:val="20"/>
        </w:rPr>
      </w:pPr>
      <w:r w:rsidRPr="00C766B9">
        <w:rPr>
          <w:rFonts w:ascii="Arial" w:hAnsi="Arial" w:cs="Arial"/>
          <w:b/>
          <w:sz w:val="20"/>
          <w:szCs w:val="20"/>
        </w:rPr>
        <w:t>Wykonawca</w:t>
      </w:r>
    </w:p>
    <w:p w14:paraId="7DC2E538" w14:textId="25C7C876" w:rsidR="00D56E39" w:rsidRPr="00C766B9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766B9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8E09792" w14:textId="77777777" w:rsidR="00D56E39" w:rsidRPr="00C766B9" w:rsidRDefault="00D56E39" w:rsidP="00D56E39">
      <w:pPr>
        <w:ind w:right="5953"/>
        <w:rPr>
          <w:rFonts w:ascii="Arial" w:hAnsi="Arial" w:cs="Arial"/>
          <w:i/>
          <w:sz w:val="16"/>
          <w:szCs w:val="16"/>
        </w:rPr>
      </w:pPr>
      <w:r w:rsidRPr="00C766B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766B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766B9">
        <w:rPr>
          <w:rFonts w:ascii="Arial" w:hAnsi="Arial" w:cs="Arial"/>
          <w:i/>
          <w:sz w:val="16"/>
          <w:szCs w:val="16"/>
        </w:rPr>
        <w:t>)</w:t>
      </w:r>
    </w:p>
    <w:p w14:paraId="1B238A31" w14:textId="77777777" w:rsidR="00D56E39" w:rsidRPr="00C766B9" w:rsidRDefault="00D56E39" w:rsidP="00D56E3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766B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93E96" w14:textId="7C622371" w:rsidR="00D56E39" w:rsidRPr="00C766B9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766B9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F62D097" w14:textId="77777777" w:rsidR="00D56E39" w:rsidRPr="00C766B9" w:rsidRDefault="00D56E39" w:rsidP="00D56E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766B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E9115D" w14:textId="77777777" w:rsidR="00D56E39" w:rsidRPr="00C766B9" w:rsidRDefault="00D56E39" w:rsidP="00D56E39">
      <w:pPr>
        <w:spacing w:after="0"/>
        <w:rPr>
          <w:rFonts w:cstheme="minorHAnsi"/>
          <w:b/>
        </w:rPr>
      </w:pPr>
    </w:p>
    <w:p w14:paraId="3DAD4A29" w14:textId="77777777" w:rsidR="006C0078" w:rsidRPr="00C766B9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C766B9">
        <w:rPr>
          <w:rFonts w:cstheme="minorHAnsi"/>
          <w:b/>
          <w:u w:val="single"/>
        </w:rPr>
        <w:t xml:space="preserve">Oświadczenie Wykonawcy </w:t>
      </w:r>
    </w:p>
    <w:p w14:paraId="3C02E2E8" w14:textId="77777777" w:rsidR="006C0078" w:rsidRPr="00C766B9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C766B9">
        <w:rPr>
          <w:rFonts w:cstheme="minorHAnsi"/>
          <w:b/>
          <w:u w:val="single"/>
        </w:rPr>
        <w:t>DOTYCZĄCE PRZESŁANEK WYKLUCZENIA Z POSTĘPOWANIA</w:t>
      </w:r>
    </w:p>
    <w:p w14:paraId="55C7BA38" w14:textId="77777777" w:rsidR="006C0078" w:rsidRPr="00C766B9" w:rsidRDefault="006C0078" w:rsidP="006C0078">
      <w:pPr>
        <w:spacing w:after="0" w:line="360" w:lineRule="auto"/>
        <w:jc w:val="center"/>
        <w:rPr>
          <w:rFonts w:cstheme="minorHAnsi"/>
          <w:b/>
        </w:rPr>
      </w:pPr>
    </w:p>
    <w:p w14:paraId="2C679527" w14:textId="29CC783B" w:rsidR="006C0078" w:rsidRPr="00C766B9" w:rsidRDefault="006C0078" w:rsidP="00741E9D">
      <w:pPr>
        <w:jc w:val="both"/>
        <w:rPr>
          <w:rFonts w:cstheme="minorHAnsi"/>
          <w:b/>
        </w:rPr>
      </w:pPr>
      <w:r w:rsidRPr="00C766B9">
        <w:rPr>
          <w:rFonts w:cstheme="minorHAnsi"/>
        </w:rPr>
        <w:t xml:space="preserve">Na potrzeby postępowania o udzielenie zamówienia publicznego </w:t>
      </w:r>
      <w:r w:rsidR="00A07B66" w:rsidRPr="00C766B9">
        <w:rPr>
          <w:rFonts w:cstheme="minorHAnsi"/>
        </w:rPr>
        <w:t xml:space="preserve">składając ofertę w postępowaniu </w:t>
      </w:r>
      <w:r w:rsidR="00A07B66" w:rsidRPr="00C766B9">
        <w:rPr>
          <w:rFonts w:cstheme="minorHAnsi"/>
        </w:rPr>
        <w:br/>
        <w:t xml:space="preserve">o udzielenie zamówienia publicznego prowadzonym w trybie przetargu nieograniczonego </w:t>
      </w:r>
      <w:r w:rsidR="00A07B66" w:rsidRPr="00C766B9">
        <w:rPr>
          <w:rFonts w:cstheme="minorHAnsi"/>
        </w:rPr>
        <w:br/>
      </w:r>
      <w:r w:rsidR="00A07B66" w:rsidRPr="00C766B9">
        <w:rPr>
          <w:rFonts w:cstheme="minorHAnsi"/>
          <w:bCs/>
        </w:rPr>
        <w:t>w przedmiocie</w:t>
      </w:r>
      <w:r w:rsidR="00332D6E" w:rsidRPr="00C766B9">
        <w:rPr>
          <w:rFonts w:cstheme="minorHAnsi"/>
          <w:bCs/>
        </w:rPr>
        <w:t>:</w:t>
      </w:r>
      <w:r w:rsidR="00A07B66" w:rsidRPr="00C766B9">
        <w:rPr>
          <w:rFonts w:cstheme="minorHAnsi"/>
          <w:b/>
        </w:rPr>
        <w:t xml:space="preserve"> </w:t>
      </w:r>
      <w:bookmarkStart w:id="2" w:name="_Hlk164690052"/>
      <w:r w:rsidR="00322622" w:rsidRPr="00C766B9">
        <w:rPr>
          <w:rFonts w:cstheme="minorHAnsi"/>
          <w:b/>
        </w:rPr>
        <w:t>„</w:t>
      </w:r>
      <w:r w:rsidR="00BE257F" w:rsidRPr="00C766B9">
        <w:rPr>
          <w:rFonts w:cstheme="minorHAnsi"/>
          <w:b/>
        </w:rPr>
        <w:t>Przeprowadzenie badania naukowego nt. zdrowia i czynników ryzyka dla osób w wieku 20 lat i więcej”</w:t>
      </w:r>
      <w:r w:rsidR="00D614EA" w:rsidRPr="00C766B9">
        <w:rPr>
          <w:rFonts w:cstheme="minorHAnsi"/>
          <w:b/>
        </w:rPr>
        <w:t xml:space="preserve">, </w:t>
      </w:r>
      <w:r w:rsidR="00741E9D" w:rsidRPr="00C766B9">
        <w:rPr>
          <w:rFonts w:cstheme="minorHAnsi"/>
          <w:b/>
          <w:bCs/>
          <w:lang w:eastAsia="x-none"/>
        </w:rPr>
        <w:t xml:space="preserve">(znak postępowania: </w:t>
      </w:r>
      <w:r w:rsidR="00BE257F" w:rsidRPr="00C766B9">
        <w:rPr>
          <w:rFonts w:cstheme="minorHAnsi"/>
          <w:b/>
        </w:rPr>
        <w:t>D.DZP.262.595.2024</w:t>
      </w:r>
      <w:r w:rsidR="00741E9D" w:rsidRPr="00C766B9">
        <w:rPr>
          <w:rFonts w:cstheme="minorHAnsi"/>
          <w:b/>
        </w:rPr>
        <w:t>)</w:t>
      </w:r>
      <w:bookmarkEnd w:id="2"/>
      <w:r w:rsidR="00BE257F" w:rsidRPr="00C766B9">
        <w:rPr>
          <w:rFonts w:cstheme="minorHAnsi"/>
          <w:b/>
        </w:rPr>
        <w:t xml:space="preserve"> </w:t>
      </w:r>
      <w:r w:rsidRPr="00C766B9">
        <w:rPr>
          <w:rFonts w:cstheme="minorHAnsi"/>
        </w:rPr>
        <w:t>oświadczam, co następuje:</w:t>
      </w:r>
    </w:p>
    <w:p w14:paraId="1CD1D1E3" w14:textId="77777777" w:rsidR="006C0078" w:rsidRPr="00C766B9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C766B9">
        <w:rPr>
          <w:rFonts w:cstheme="minorHAnsi"/>
          <w:b/>
        </w:rPr>
        <w:t>OŚWIADCZENIE DOTYCZĄCE WYKONAWCY:</w:t>
      </w:r>
    </w:p>
    <w:p w14:paraId="386DA757" w14:textId="3F4CE623" w:rsidR="006C0078" w:rsidRPr="00C766B9" w:rsidRDefault="006C0078" w:rsidP="00C21248">
      <w:pPr>
        <w:pStyle w:val="Akapitzlist"/>
        <w:numPr>
          <w:ilvl w:val="0"/>
          <w:numId w:val="34"/>
        </w:numPr>
        <w:spacing w:after="160" w:line="276" w:lineRule="auto"/>
        <w:ind w:left="284"/>
        <w:jc w:val="both"/>
        <w:rPr>
          <w:rFonts w:cstheme="minorHAnsi"/>
          <w:sz w:val="22"/>
          <w:szCs w:val="22"/>
        </w:rPr>
      </w:pPr>
      <w:r w:rsidRPr="00C766B9">
        <w:rPr>
          <w:rFonts w:cstheme="minorHAnsi"/>
          <w:sz w:val="22"/>
          <w:szCs w:val="22"/>
        </w:rPr>
        <w:t>Oświadczam, że nie podlegam</w:t>
      </w:r>
      <w:r w:rsidRPr="00C766B9">
        <w:rPr>
          <w:rFonts w:cstheme="minorHAnsi"/>
          <w:b/>
          <w:sz w:val="22"/>
          <w:szCs w:val="22"/>
        </w:rPr>
        <w:t xml:space="preserve"> </w:t>
      </w:r>
      <w:r w:rsidRPr="00C766B9">
        <w:rPr>
          <w:rFonts w:cstheme="minorHAnsi"/>
          <w:sz w:val="22"/>
          <w:szCs w:val="22"/>
        </w:rPr>
        <w:t xml:space="preserve">wykluczeniu z postępowania o udzielenie  zamówienia publicznego na podstawie </w:t>
      </w:r>
      <w:r w:rsidRPr="00C766B9">
        <w:rPr>
          <w:rFonts w:cstheme="minorHAnsi"/>
          <w:sz w:val="22"/>
          <w:szCs w:val="22"/>
          <w:shd w:val="clear" w:color="auto" w:fill="FFFFFF"/>
        </w:rPr>
        <w:t>art.</w:t>
      </w:r>
      <w:r w:rsidR="00A07B66" w:rsidRPr="00C766B9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C766B9">
        <w:rPr>
          <w:rFonts w:cstheme="minorHAnsi"/>
          <w:sz w:val="22"/>
          <w:szCs w:val="22"/>
          <w:shd w:val="clear" w:color="auto" w:fill="FFFFFF"/>
        </w:rPr>
        <w:t xml:space="preserve">7 ust. 1 ustawy z dnia 13 kwietnia 2022r. o szczególnych rozwiązaniach w zakresie przeciwdziałania wspieraniu agresji na Ukrainę oraz służących ochronie bezpieczeństwa narodowego </w:t>
      </w:r>
      <w:r w:rsidR="00375706" w:rsidRPr="00C766B9">
        <w:rPr>
          <w:rFonts w:cstheme="minorHAnsi"/>
          <w:sz w:val="22"/>
          <w:szCs w:val="22"/>
        </w:rPr>
        <w:t>(Dz. U. z 2024 r. poz. 507</w:t>
      </w:r>
      <w:r w:rsidRPr="00C766B9">
        <w:rPr>
          <w:rFonts w:cstheme="minorHAnsi"/>
          <w:sz w:val="22"/>
          <w:szCs w:val="22"/>
        </w:rPr>
        <w:t>).</w:t>
      </w:r>
    </w:p>
    <w:p w14:paraId="3836D4E2" w14:textId="5E20B6EB" w:rsidR="006C0078" w:rsidRPr="00C766B9" w:rsidRDefault="006C0078" w:rsidP="00C21248">
      <w:pPr>
        <w:pStyle w:val="Akapitzlist"/>
        <w:numPr>
          <w:ilvl w:val="0"/>
          <w:numId w:val="34"/>
        </w:numPr>
        <w:spacing w:after="160" w:line="276" w:lineRule="auto"/>
        <w:ind w:left="284"/>
        <w:jc w:val="both"/>
        <w:rPr>
          <w:rFonts w:cstheme="minorHAnsi"/>
          <w:sz w:val="22"/>
          <w:szCs w:val="22"/>
          <w:shd w:val="clear" w:color="auto" w:fill="FFFFFF"/>
        </w:rPr>
      </w:pPr>
      <w:r w:rsidRPr="00C766B9">
        <w:rPr>
          <w:rFonts w:cstheme="minorHAnsi"/>
          <w:sz w:val="22"/>
          <w:szCs w:val="22"/>
        </w:rPr>
        <w:t>Oświadczam, że nie podlegam</w:t>
      </w:r>
      <w:r w:rsidRPr="00C766B9">
        <w:rPr>
          <w:rFonts w:cstheme="minorHAnsi"/>
          <w:b/>
          <w:sz w:val="22"/>
          <w:szCs w:val="22"/>
        </w:rPr>
        <w:t xml:space="preserve"> </w:t>
      </w:r>
      <w:r w:rsidRPr="00C766B9">
        <w:rPr>
          <w:rFonts w:cstheme="minorHAnsi"/>
          <w:sz w:val="22"/>
          <w:szCs w:val="22"/>
        </w:rPr>
        <w:t>wykluczeniu z postępowania o udzielenie  zamówienia publicznego na podstawie art. 5k Rozporządzenia Rady (UE) 2022/576 z dnia 8 kwietnia 2022r. w sprawie zmiany Rozporządzenia (UE) nr 833/2014 dotyczącego środków ograniczających w związku z działaniami Rosji destabilizującymi  sytuację na Ukrainie;</w:t>
      </w:r>
      <w:r w:rsidRPr="00C766B9">
        <w:rPr>
          <w:rFonts w:cstheme="minorHAnsi"/>
          <w:i/>
        </w:rPr>
        <w:tab/>
      </w:r>
      <w:r w:rsidRPr="00C766B9">
        <w:rPr>
          <w:rFonts w:cstheme="minorHAnsi"/>
          <w:i/>
        </w:rPr>
        <w:tab/>
      </w:r>
    </w:p>
    <w:p w14:paraId="2A91B772" w14:textId="77777777" w:rsidR="006C0078" w:rsidRPr="00C766B9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C766B9">
        <w:rPr>
          <w:rFonts w:cstheme="minorHAnsi"/>
          <w:b/>
        </w:rPr>
        <w:t>OŚWIADCZENIE DOTYCZĄCE PODANYCH INFORMACJI:</w:t>
      </w:r>
    </w:p>
    <w:p w14:paraId="333765FC" w14:textId="77777777" w:rsidR="006C0078" w:rsidRPr="00C766B9" w:rsidRDefault="006C0078" w:rsidP="00A07B66">
      <w:pPr>
        <w:spacing w:line="276" w:lineRule="auto"/>
        <w:jc w:val="both"/>
        <w:rPr>
          <w:rFonts w:cstheme="minorHAnsi"/>
        </w:rPr>
      </w:pPr>
    </w:p>
    <w:p w14:paraId="6F5038A7" w14:textId="77777777" w:rsidR="006C0078" w:rsidRPr="00C766B9" w:rsidRDefault="006C0078" w:rsidP="00A07B66">
      <w:pPr>
        <w:spacing w:line="276" w:lineRule="auto"/>
        <w:jc w:val="both"/>
        <w:rPr>
          <w:rFonts w:cstheme="minorHAnsi"/>
        </w:rPr>
      </w:pPr>
      <w:r w:rsidRPr="00C766B9">
        <w:rPr>
          <w:rFonts w:cstheme="minorHAnsi"/>
        </w:rPr>
        <w:t xml:space="preserve">Oświadczam, że wszystkie informacje podane w powyższych oświadczeniach są aktualne </w:t>
      </w:r>
      <w:r w:rsidRPr="00C766B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2B06A946" w14:textId="77777777" w:rsidR="006C0078" w:rsidRPr="00C766B9" w:rsidRDefault="006C0078" w:rsidP="006C0078">
      <w:pPr>
        <w:spacing w:line="360" w:lineRule="auto"/>
        <w:jc w:val="both"/>
        <w:rPr>
          <w:rFonts w:cstheme="minorHAnsi"/>
          <w:i/>
        </w:rPr>
      </w:pPr>
      <w:bookmarkStart w:id="3" w:name="_Hlk112307680"/>
    </w:p>
    <w:p w14:paraId="327952DF" w14:textId="77777777" w:rsidR="000E29A3" w:rsidRPr="00C766B9" w:rsidRDefault="000E29A3" w:rsidP="006C0078">
      <w:pPr>
        <w:spacing w:line="360" w:lineRule="auto"/>
        <w:jc w:val="both"/>
        <w:rPr>
          <w:rFonts w:cstheme="minorHAnsi"/>
          <w:i/>
        </w:rPr>
      </w:pPr>
    </w:p>
    <w:p w14:paraId="3998ABEF" w14:textId="77777777" w:rsidR="006C0078" w:rsidRPr="00C766B9" w:rsidRDefault="006C0078" w:rsidP="006C0078">
      <w:pPr>
        <w:spacing w:after="0" w:line="276" w:lineRule="auto"/>
        <w:jc w:val="both"/>
        <w:rPr>
          <w:rFonts w:eastAsia="Calibri" w:cstheme="minorHAnsi"/>
          <w:b/>
        </w:rPr>
      </w:pPr>
      <w:r w:rsidRPr="00C766B9">
        <w:rPr>
          <w:rFonts w:eastAsia="Calibri" w:cstheme="minorHAnsi"/>
          <w:b/>
        </w:rPr>
        <w:lastRenderedPageBreak/>
        <w:t>UWAGA</w:t>
      </w:r>
    </w:p>
    <w:p w14:paraId="27B1DC49" w14:textId="77777777" w:rsidR="00A07B66" w:rsidRPr="00C766B9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C766B9">
        <w:rPr>
          <w:rFonts w:eastAsia="Calibri" w:cstheme="minorHAnsi"/>
          <w:i/>
          <w:iCs/>
        </w:rPr>
        <w:t xml:space="preserve">Oświadczenie to wykonawca dołącza do oferty w odpowiedzi na ogłoszenie o zamówieniu. </w:t>
      </w:r>
    </w:p>
    <w:p w14:paraId="162377BF" w14:textId="77777777" w:rsidR="00A07B66" w:rsidRPr="00C766B9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C766B9">
        <w:rPr>
          <w:rFonts w:eastAsia="Calibri" w:cstheme="minorHAnsi"/>
          <w:i/>
          <w:iCs/>
        </w:rPr>
        <w:t xml:space="preserve">W przypadku Wykonawców wspólnie ubiegających się o zamówienie powyższe oświadczenie składa każdy członek konsorcjum. </w:t>
      </w:r>
    </w:p>
    <w:p w14:paraId="3108D0EF" w14:textId="6D5CA499" w:rsidR="006C0078" w:rsidRPr="00C766B9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C766B9">
        <w:rPr>
          <w:rFonts w:eastAsia="Calibri" w:cstheme="minorHAnsi"/>
          <w:i/>
          <w:iCs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C766B9">
        <w:rPr>
          <w:rFonts w:eastAsia="Calibri" w:cstheme="minorHAnsi"/>
          <w:i/>
          <w:iCs/>
        </w:rPr>
        <w:tab/>
      </w:r>
    </w:p>
    <w:p w14:paraId="632184BE" w14:textId="77777777" w:rsidR="006C0078" w:rsidRPr="00C766B9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2ED5F348" w14:textId="77777777" w:rsidR="006C0078" w:rsidRPr="00C766B9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79B7A8D4" w14:textId="77777777" w:rsidR="006C0078" w:rsidRPr="00C766B9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1C061ACE" w14:textId="77777777" w:rsidR="006C0078" w:rsidRPr="00C766B9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20F42268" w14:textId="15D4B3E5" w:rsidR="006C0078" w:rsidRPr="00C766B9" w:rsidRDefault="006C0078" w:rsidP="006C0078">
      <w:pPr>
        <w:jc w:val="right"/>
        <w:rPr>
          <w:rFonts w:eastAsia="Times New Roman" w:cstheme="minorHAnsi"/>
          <w:b/>
          <w:lang w:eastAsia="pl-PL"/>
        </w:rPr>
      </w:pPr>
      <w:r w:rsidRPr="00C766B9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bookmarkEnd w:id="3"/>
    <w:p w14:paraId="47C7E6F7" w14:textId="77777777" w:rsidR="006C0078" w:rsidRPr="00C766B9" w:rsidRDefault="006C0078" w:rsidP="006C0078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hd w:val="clear" w:color="auto" w:fill="FFFFFF"/>
        </w:rPr>
      </w:pPr>
    </w:p>
    <w:p w14:paraId="5F80244D" w14:textId="77777777" w:rsidR="00D56E39" w:rsidRPr="00C766B9" w:rsidRDefault="00D56E39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91EAD" w14:textId="59F37756" w:rsidR="00EE2B90" w:rsidRPr="00C766B9" w:rsidRDefault="00D56E39" w:rsidP="00237AD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766B9">
        <w:rPr>
          <w:rFonts w:ascii="Arial" w:hAnsi="Arial" w:cs="Arial"/>
          <w:sz w:val="21"/>
          <w:szCs w:val="21"/>
        </w:rPr>
        <w:tab/>
      </w:r>
      <w:r w:rsidRPr="00C766B9">
        <w:rPr>
          <w:rFonts w:ascii="Arial" w:hAnsi="Arial" w:cs="Arial"/>
          <w:sz w:val="21"/>
          <w:szCs w:val="21"/>
        </w:rPr>
        <w:tab/>
      </w:r>
      <w:r w:rsidRPr="00C766B9">
        <w:rPr>
          <w:rFonts w:ascii="Arial" w:hAnsi="Arial" w:cs="Arial"/>
          <w:sz w:val="21"/>
          <w:szCs w:val="21"/>
        </w:rPr>
        <w:tab/>
      </w:r>
      <w:r w:rsidRPr="00C766B9">
        <w:rPr>
          <w:rFonts w:ascii="Arial" w:hAnsi="Arial" w:cs="Arial"/>
          <w:sz w:val="21"/>
          <w:szCs w:val="21"/>
        </w:rPr>
        <w:tab/>
      </w:r>
      <w:r w:rsidRPr="00C766B9">
        <w:rPr>
          <w:rFonts w:ascii="Arial" w:hAnsi="Arial" w:cs="Arial"/>
          <w:sz w:val="21"/>
          <w:szCs w:val="21"/>
        </w:rPr>
        <w:tab/>
      </w:r>
      <w:r w:rsidRPr="00C766B9">
        <w:rPr>
          <w:rFonts w:ascii="Arial" w:hAnsi="Arial" w:cs="Arial"/>
          <w:sz w:val="21"/>
          <w:szCs w:val="21"/>
        </w:rPr>
        <w:tab/>
      </w:r>
      <w:r w:rsidRPr="00C766B9">
        <w:rPr>
          <w:rFonts w:ascii="Arial" w:hAnsi="Arial" w:cs="Arial"/>
          <w:sz w:val="21"/>
          <w:szCs w:val="21"/>
        </w:rPr>
        <w:tab/>
      </w:r>
      <w:bookmarkStart w:id="4" w:name="_Hlk102639179"/>
      <w:r w:rsidRPr="00C766B9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p w14:paraId="70860C40" w14:textId="77777777" w:rsidR="00237AD5" w:rsidRPr="00C766B9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102642E9" w14:textId="77777777" w:rsidR="00237AD5" w:rsidRPr="00C766B9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369B9A30" w14:textId="313F16AC" w:rsidR="00237AD5" w:rsidRPr="00C766B9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5C55830C" w14:textId="579156E6" w:rsidR="006C0078" w:rsidRPr="00C766B9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7DBF92D6" w14:textId="3971216A" w:rsidR="006C0078" w:rsidRPr="00C766B9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441BBB25" w14:textId="76E759E6" w:rsidR="006C0078" w:rsidRPr="00C766B9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2470B621" w14:textId="1307E748" w:rsidR="006C0078" w:rsidRPr="00C766B9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31408016" w14:textId="127E980C" w:rsidR="006C0078" w:rsidRPr="00C766B9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1D9BC5D9" w14:textId="7C01E63A" w:rsidR="006C0078" w:rsidRPr="00C766B9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6FEA3B73" w14:textId="07F798B3" w:rsidR="006C0078" w:rsidRPr="00C766B9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747A8673" w14:textId="1AB0B15D" w:rsidR="00237AD5" w:rsidRPr="00C766B9" w:rsidRDefault="00237AD5" w:rsidP="007375B8">
      <w:pPr>
        <w:spacing w:after="0" w:line="276" w:lineRule="auto"/>
        <w:rPr>
          <w:rFonts w:cstheme="minorHAnsi"/>
          <w:b/>
        </w:rPr>
      </w:pPr>
    </w:p>
    <w:p w14:paraId="0790EA45" w14:textId="5D78165B" w:rsidR="000E7C55" w:rsidRPr="00C766B9" w:rsidRDefault="000E7C55" w:rsidP="007375B8">
      <w:pPr>
        <w:spacing w:after="0" w:line="276" w:lineRule="auto"/>
        <w:rPr>
          <w:rFonts w:cstheme="minorHAnsi"/>
          <w:b/>
        </w:rPr>
      </w:pPr>
    </w:p>
    <w:p w14:paraId="32D4AE0E" w14:textId="77777777" w:rsidR="007D6DCD" w:rsidRPr="00C766B9" w:rsidRDefault="007D6DCD" w:rsidP="007375B8">
      <w:pPr>
        <w:spacing w:after="0" w:line="276" w:lineRule="auto"/>
        <w:rPr>
          <w:rFonts w:cstheme="minorHAnsi"/>
          <w:b/>
        </w:rPr>
      </w:pPr>
    </w:p>
    <w:p w14:paraId="662B0735" w14:textId="77777777" w:rsidR="007D6DCD" w:rsidRPr="00C766B9" w:rsidRDefault="007D6DCD" w:rsidP="007375B8">
      <w:pPr>
        <w:spacing w:after="0" w:line="276" w:lineRule="auto"/>
        <w:rPr>
          <w:rFonts w:cstheme="minorHAnsi"/>
          <w:b/>
        </w:rPr>
      </w:pPr>
    </w:p>
    <w:p w14:paraId="1125AA81" w14:textId="77777777" w:rsidR="004B35F9" w:rsidRPr="00C766B9" w:rsidRDefault="004B35F9" w:rsidP="00930AA8">
      <w:pPr>
        <w:spacing w:after="0" w:line="276" w:lineRule="auto"/>
        <w:rPr>
          <w:rFonts w:cstheme="minorHAnsi"/>
          <w:b/>
        </w:rPr>
      </w:pPr>
    </w:p>
    <w:p w14:paraId="4911E609" w14:textId="77777777" w:rsidR="006C5CCB" w:rsidRPr="00C766B9" w:rsidRDefault="006C5CCB" w:rsidP="00930AA8">
      <w:pPr>
        <w:spacing w:after="0" w:line="276" w:lineRule="auto"/>
        <w:rPr>
          <w:rFonts w:cstheme="minorHAnsi"/>
          <w:b/>
        </w:rPr>
      </w:pPr>
    </w:p>
    <w:p w14:paraId="3B7EB725" w14:textId="77777777" w:rsidR="006C5CCB" w:rsidRPr="00C766B9" w:rsidRDefault="006C5CCB" w:rsidP="00930AA8">
      <w:pPr>
        <w:spacing w:after="0" w:line="276" w:lineRule="auto"/>
        <w:rPr>
          <w:rFonts w:cstheme="minorHAnsi"/>
          <w:b/>
        </w:rPr>
      </w:pPr>
    </w:p>
    <w:p w14:paraId="77F8605A" w14:textId="77777777" w:rsidR="006C5CCB" w:rsidRPr="00C766B9" w:rsidRDefault="006C5CCB" w:rsidP="00930AA8">
      <w:pPr>
        <w:spacing w:after="0" w:line="276" w:lineRule="auto"/>
        <w:rPr>
          <w:rFonts w:cstheme="minorHAnsi"/>
          <w:b/>
        </w:rPr>
      </w:pPr>
    </w:p>
    <w:p w14:paraId="11A6E610" w14:textId="77777777" w:rsidR="006C5CCB" w:rsidRPr="00C766B9" w:rsidRDefault="006C5CCB" w:rsidP="00930AA8">
      <w:pPr>
        <w:spacing w:after="0" w:line="276" w:lineRule="auto"/>
        <w:rPr>
          <w:rFonts w:cstheme="minorHAnsi"/>
          <w:b/>
        </w:rPr>
      </w:pPr>
    </w:p>
    <w:p w14:paraId="63852F1F" w14:textId="77777777" w:rsidR="00BE257F" w:rsidRPr="00C766B9" w:rsidRDefault="00BE257F" w:rsidP="00930AA8">
      <w:pPr>
        <w:spacing w:after="0" w:line="276" w:lineRule="auto"/>
        <w:rPr>
          <w:rFonts w:cstheme="minorHAnsi"/>
          <w:b/>
        </w:rPr>
      </w:pPr>
    </w:p>
    <w:p w14:paraId="117F41A3" w14:textId="77777777" w:rsidR="00BE257F" w:rsidRPr="00C766B9" w:rsidRDefault="00BE257F" w:rsidP="00930AA8">
      <w:pPr>
        <w:spacing w:after="0" w:line="276" w:lineRule="auto"/>
        <w:rPr>
          <w:rFonts w:cstheme="minorHAnsi"/>
          <w:b/>
        </w:rPr>
      </w:pPr>
    </w:p>
    <w:p w14:paraId="31102861" w14:textId="77777777" w:rsidR="0013618C" w:rsidRPr="00C766B9" w:rsidRDefault="0013618C" w:rsidP="00930AA8">
      <w:pPr>
        <w:spacing w:after="0" w:line="276" w:lineRule="auto"/>
        <w:rPr>
          <w:rFonts w:cstheme="minorHAnsi"/>
          <w:b/>
        </w:rPr>
      </w:pPr>
    </w:p>
    <w:p w14:paraId="12CA2C7D" w14:textId="77777777" w:rsidR="00845376" w:rsidRPr="00C766B9" w:rsidRDefault="00845376" w:rsidP="00930AA8">
      <w:pPr>
        <w:spacing w:after="0" w:line="276" w:lineRule="auto"/>
        <w:rPr>
          <w:rFonts w:cstheme="minorHAnsi"/>
          <w:b/>
        </w:rPr>
      </w:pPr>
    </w:p>
    <w:p w14:paraId="78400B76" w14:textId="77777777" w:rsidR="00845376" w:rsidRPr="00C766B9" w:rsidRDefault="00845376" w:rsidP="00930AA8">
      <w:pPr>
        <w:spacing w:after="0" w:line="276" w:lineRule="auto"/>
        <w:rPr>
          <w:rFonts w:cstheme="minorHAnsi"/>
          <w:b/>
        </w:rPr>
      </w:pPr>
    </w:p>
    <w:p w14:paraId="29E9D5BE" w14:textId="77777777" w:rsidR="006C5CCB" w:rsidRPr="00C766B9" w:rsidRDefault="006C5CCB" w:rsidP="00930AA8">
      <w:pPr>
        <w:spacing w:after="0" w:line="276" w:lineRule="auto"/>
        <w:rPr>
          <w:rFonts w:cstheme="minorHAnsi"/>
          <w:b/>
        </w:rPr>
      </w:pPr>
    </w:p>
    <w:p w14:paraId="29021758" w14:textId="502DD5F7" w:rsidR="00DD5453" w:rsidRPr="00C766B9" w:rsidRDefault="003A39BB" w:rsidP="00DD5453">
      <w:pPr>
        <w:spacing w:after="0" w:line="276" w:lineRule="auto"/>
        <w:ind w:left="-3"/>
        <w:rPr>
          <w:rFonts w:cstheme="minorHAnsi"/>
        </w:rPr>
      </w:pPr>
      <w:r w:rsidRPr="00C766B9">
        <w:rPr>
          <w:rFonts w:cstheme="minorHAnsi"/>
          <w:b/>
        </w:rPr>
        <w:lastRenderedPageBreak/>
        <w:t>FORMULARZ</w:t>
      </w:r>
      <w:r w:rsidR="00DD5453" w:rsidRPr="00C766B9">
        <w:rPr>
          <w:rFonts w:cstheme="minorHAnsi"/>
          <w:b/>
        </w:rPr>
        <w:t xml:space="preserve"> II.</w:t>
      </w:r>
      <w:r w:rsidR="00B317BA" w:rsidRPr="00C766B9">
        <w:rPr>
          <w:rFonts w:cstheme="minorHAnsi"/>
          <w:b/>
        </w:rPr>
        <w:t>4</w:t>
      </w:r>
      <w:r w:rsidR="00DD5453" w:rsidRPr="00C766B9">
        <w:rPr>
          <w:rFonts w:cstheme="minorHAnsi"/>
          <w:b/>
        </w:rPr>
        <w:t xml:space="preserve"> do SWZ</w:t>
      </w:r>
      <w:r w:rsidR="00DD5453" w:rsidRPr="00C766B9">
        <w:rPr>
          <w:rFonts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C766B9" w:rsidRPr="00C766B9" w14:paraId="43381BFD" w14:textId="77777777" w:rsidTr="0016764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4E1B" w14:textId="77777777" w:rsidR="00DD5453" w:rsidRPr="00C766B9" w:rsidRDefault="00DD5453" w:rsidP="0016764E">
            <w:pPr>
              <w:spacing w:after="31" w:line="276" w:lineRule="auto"/>
              <w:rPr>
                <w:rFonts w:cstheme="minorHAnsi"/>
              </w:rPr>
            </w:pPr>
            <w:r w:rsidRPr="00C766B9">
              <w:rPr>
                <w:rFonts w:cstheme="minorHAnsi"/>
                <w:i/>
              </w:rPr>
              <w:t xml:space="preserve"> </w:t>
            </w:r>
          </w:p>
          <w:p w14:paraId="342F320F" w14:textId="77777777" w:rsidR="00DD5453" w:rsidRPr="00C766B9" w:rsidRDefault="00DD5453" w:rsidP="0016764E">
            <w:pPr>
              <w:spacing w:line="276" w:lineRule="auto"/>
              <w:ind w:left="53"/>
              <w:jc w:val="center"/>
              <w:rPr>
                <w:rFonts w:cstheme="minorHAnsi"/>
              </w:rPr>
            </w:pPr>
            <w:r w:rsidRPr="00C766B9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1A03189" w14:textId="77777777" w:rsidR="00DD5453" w:rsidRPr="00C766B9" w:rsidRDefault="00DD5453" w:rsidP="0016764E">
            <w:pPr>
              <w:spacing w:after="31" w:line="276" w:lineRule="auto"/>
              <w:ind w:left="6"/>
              <w:jc w:val="center"/>
              <w:rPr>
                <w:rFonts w:cstheme="minorHAnsi"/>
              </w:rPr>
            </w:pPr>
            <w:r w:rsidRPr="00C766B9">
              <w:rPr>
                <w:rFonts w:cstheme="minorHAnsi"/>
                <w:b/>
              </w:rPr>
              <w:t>OŚWIADCZENIE</w:t>
            </w:r>
            <w:r w:rsidRPr="00C766B9">
              <w:rPr>
                <w:rFonts w:cstheme="minorHAnsi"/>
              </w:rPr>
              <w:t xml:space="preserve"> </w:t>
            </w:r>
          </w:p>
          <w:p w14:paraId="4998FE34" w14:textId="77777777" w:rsidR="00DD5453" w:rsidRPr="00C766B9" w:rsidRDefault="00DD5453" w:rsidP="0016764E">
            <w:pPr>
              <w:spacing w:after="31" w:line="276" w:lineRule="auto"/>
              <w:ind w:left="2"/>
              <w:jc w:val="center"/>
              <w:rPr>
                <w:rFonts w:cstheme="minorHAnsi"/>
                <w:b/>
              </w:rPr>
            </w:pPr>
            <w:r w:rsidRPr="00C766B9">
              <w:rPr>
                <w:rFonts w:cstheme="minorHAnsi"/>
                <w:b/>
              </w:rPr>
              <w:t xml:space="preserve">o aktualności informacji zawartych w oświadczeniu Wykonawcy składanym na podstawie </w:t>
            </w:r>
          </w:p>
          <w:p w14:paraId="0D5CFBE4" w14:textId="77777777" w:rsidR="00DD5453" w:rsidRPr="00C766B9" w:rsidRDefault="00DD5453" w:rsidP="0016764E">
            <w:pPr>
              <w:spacing w:after="34" w:line="276" w:lineRule="auto"/>
              <w:ind w:left="2"/>
              <w:jc w:val="center"/>
              <w:rPr>
                <w:rFonts w:cstheme="minorHAnsi"/>
              </w:rPr>
            </w:pPr>
            <w:r w:rsidRPr="00C766B9">
              <w:rPr>
                <w:rFonts w:cstheme="minorHAnsi"/>
                <w:b/>
              </w:rPr>
              <w:t xml:space="preserve">art. 125 ust. 1 ustawy PZP </w:t>
            </w:r>
            <w:r w:rsidRPr="00C766B9">
              <w:rPr>
                <w:rFonts w:cstheme="minorHAnsi"/>
              </w:rPr>
              <w:t xml:space="preserve"> </w:t>
            </w:r>
          </w:p>
        </w:tc>
      </w:tr>
    </w:tbl>
    <w:p w14:paraId="5FC4A7AF" w14:textId="77777777" w:rsidR="00DD5453" w:rsidRPr="00C766B9" w:rsidRDefault="00DD5453" w:rsidP="00DD5453">
      <w:pPr>
        <w:spacing w:after="46" w:line="276" w:lineRule="auto"/>
        <w:ind w:left="-3"/>
        <w:rPr>
          <w:rFonts w:cstheme="minorHAnsi"/>
          <w:sz w:val="20"/>
          <w:szCs w:val="20"/>
        </w:rPr>
      </w:pPr>
      <w:r w:rsidRPr="00C766B9">
        <w:rPr>
          <w:rFonts w:cstheme="minorHAnsi"/>
          <w:b/>
          <w:sz w:val="20"/>
          <w:szCs w:val="20"/>
        </w:rPr>
        <w:t>MY NIŻEJ PODPISANI</w:t>
      </w:r>
      <w:r w:rsidRPr="00C766B9">
        <w:rPr>
          <w:rFonts w:cstheme="minorHAnsi"/>
          <w:sz w:val="20"/>
          <w:szCs w:val="20"/>
        </w:rPr>
        <w:t xml:space="preserve"> </w:t>
      </w:r>
      <w:r w:rsidRPr="00C766B9">
        <w:rPr>
          <w:rFonts w:cstheme="minorHAnsi"/>
          <w:sz w:val="20"/>
          <w:szCs w:val="20"/>
          <w:vertAlign w:val="superscript"/>
        </w:rPr>
        <w:footnoteReference w:id="2"/>
      </w:r>
      <w:r w:rsidRPr="00C766B9">
        <w:rPr>
          <w:rFonts w:cstheme="minorHAnsi"/>
          <w:sz w:val="20"/>
          <w:szCs w:val="20"/>
        </w:rPr>
        <w:t xml:space="preserve"> </w:t>
      </w:r>
    </w:p>
    <w:p w14:paraId="425671B3" w14:textId="0C54AE7C" w:rsidR="00DD5453" w:rsidRPr="00C766B9" w:rsidRDefault="00DD5453" w:rsidP="00515B2B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C766B9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="00E272B6" w:rsidRPr="00C766B9">
        <w:rPr>
          <w:rFonts w:cstheme="minorHAnsi"/>
          <w:sz w:val="20"/>
          <w:szCs w:val="20"/>
        </w:rPr>
        <w:br/>
      </w:r>
      <w:r w:rsidRPr="00C766B9">
        <w:rPr>
          <w:rFonts w:cstheme="minorHAnsi"/>
          <w:sz w:val="20"/>
          <w:szCs w:val="20"/>
        </w:rPr>
        <w:t xml:space="preserve">działając w imieniu i na rzecz </w:t>
      </w:r>
    </w:p>
    <w:p w14:paraId="0954C7E2" w14:textId="77777777" w:rsidR="00DD5453" w:rsidRPr="00C766B9" w:rsidRDefault="00DD5453" w:rsidP="00DD5453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C766B9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8C2E2DB" w14:textId="2A7EA688" w:rsidR="00DD5453" w:rsidRPr="00C766B9" w:rsidRDefault="00DD5453" w:rsidP="00E272B6">
      <w:pPr>
        <w:spacing w:after="40" w:line="276" w:lineRule="auto"/>
        <w:ind w:left="10" w:right="425"/>
        <w:jc w:val="center"/>
        <w:rPr>
          <w:rFonts w:cstheme="minorHAnsi"/>
          <w:sz w:val="16"/>
          <w:szCs w:val="16"/>
        </w:rPr>
      </w:pPr>
      <w:r w:rsidRPr="00C766B9">
        <w:rPr>
          <w:rFonts w:cstheme="minorHAnsi"/>
          <w:i/>
          <w:sz w:val="16"/>
          <w:szCs w:val="16"/>
        </w:rPr>
        <w:t>{nazwa (firma) i dokładny adres Wykonawcy }</w:t>
      </w:r>
      <w:r w:rsidRPr="00C766B9">
        <w:rPr>
          <w:rFonts w:cstheme="minorHAnsi"/>
          <w:sz w:val="16"/>
          <w:szCs w:val="16"/>
        </w:rPr>
        <w:t xml:space="preserve"> </w:t>
      </w:r>
    </w:p>
    <w:p w14:paraId="490F4E91" w14:textId="50CC30C3" w:rsidR="00E272B6" w:rsidRPr="00C766B9" w:rsidRDefault="00DD5453" w:rsidP="00D614EA">
      <w:pPr>
        <w:spacing w:after="0" w:line="250" w:lineRule="auto"/>
        <w:ind w:right="51"/>
        <w:jc w:val="both"/>
        <w:rPr>
          <w:rFonts w:cstheme="minorHAnsi"/>
          <w:sz w:val="20"/>
          <w:szCs w:val="20"/>
        </w:rPr>
      </w:pPr>
      <w:r w:rsidRPr="00C766B9">
        <w:rPr>
          <w:rFonts w:cstheme="minorHAnsi"/>
          <w:sz w:val="20"/>
          <w:szCs w:val="20"/>
        </w:rPr>
        <w:t xml:space="preserve">składając ofertę w postępowaniu o udzielenie zamówienia publicznego prowadzonym w trybie </w:t>
      </w:r>
      <w:r w:rsidR="00306B3F" w:rsidRPr="00C766B9">
        <w:rPr>
          <w:rFonts w:cstheme="minorHAnsi"/>
          <w:sz w:val="20"/>
          <w:szCs w:val="20"/>
        </w:rPr>
        <w:t>przetargu nieograniczonego</w:t>
      </w:r>
      <w:r w:rsidRPr="00C766B9">
        <w:rPr>
          <w:rFonts w:cstheme="minorHAnsi"/>
          <w:sz w:val="20"/>
          <w:szCs w:val="20"/>
        </w:rPr>
        <w:t xml:space="preserve"> </w:t>
      </w:r>
      <w:r w:rsidR="00A07B66" w:rsidRPr="00C766B9">
        <w:rPr>
          <w:rFonts w:cstheme="minorHAnsi"/>
          <w:bCs/>
          <w:sz w:val="20"/>
          <w:szCs w:val="20"/>
        </w:rPr>
        <w:t>w przedmiocie</w:t>
      </w:r>
      <w:r w:rsidR="00FC74D6" w:rsidRPr="00C766B9">
        <w:rPr>
          <w:rFonts w:cstheme="minorHAnsi"/>
          <w:b/>
          <w:sz w:val="20"/>
          <w:szCs w:val="20"/>
        </w:rPr>
        <w:t>:</w:t>
      </w:r>
      <w:r w:rsidR="00A07B66" w:rsidRPr="00C766B9">
        <w:rPr>
          <w:rFonts w:cstheme="minorHAnsi"/>
          <w:b/>
          <w:sz w:val="20"/>
          <w:szCs w:val="20"/>
        </w:rPr>
        <w:t xml:space="preserve"> </w:t>
      </w:r>
      <w:r w:rsidR="00BE257F" w:rsidRPr="00C766B9">
        <w:rPr>
          <w:rFonts w:cstheme="minorHAnsi"/>
          <w:b/>
          <w:sz w:val="20"/>
          <w:szCs w:val="20"/>
        </w:rPr>
        <w:t xml:space="preserve">„Przeprowadzenie badania naukowego nt. zdrowia i czynników ryzyka dla osób w wieku 20 lat i więcej”, (znak postępowania: D.DZP.262.595.2024) </w:t>
      </w:r>
      <w:r w:rsidRPr="00C766B9">
        <w:rPr>
          <w:rFonts w:cstheme="minorHAnsi"/>
          <w:sz w:val="20"/>
          <w:szCs w:val="20"/>
        </w:rPr>
        <w:t xml:space="preserve">oświadczam/y, że </w:t>
      </w:r>
      <w:r w:rsidRPr="00C766B9">
        <w:rPr>
          <w:rFonts w:cstheme="minorHAnsi"/>
          <w:iCs/>
          <w:sz w:val="20"/>
          <w:szCs w:val="20"/>
        </w:rPr>
        <w:t>na podstawie ustawy z dnia 11 września 2019 r. Prawo Zamówień Publicznych</w:t>
      </w:r>
      <w:r w:rsidRPr="00C766B9">
        <w:rPr>
          <w:rFonts w:cstheme="minorHAnsi"/>
          <w:i/>
          <w:sz w:val="20"/>
          <w:szCs w:val="20"/>
        </w:rPr>
        <w:t xml:space="preserve"> </w:t>
      </w:r>
      <w:r w:rsidRPr="00C766B9">
        <w:rPr>
          <w:rFonts w:cstheme="minorHAnsi"/>
          <w:sz w:val="20"/>
          <w:szCs w:val="20"/>
        </w:rPr>
        <w:t>informacje zawarte w oświadczeniu, o którym mowa w art. 125 ust. 1 ustawy PZP</w:t>
      </w:r>
      <w:r w:rsidR="00E272B6" w:rsidRPr="00C766B9">
        <w:rPr>
          <w:rFonts w:cstheme="minorHAnsi"/>
          <w:sz w:val="20"/>
          <w:szCs w:val="20"/>
        </w:rPr>
        <w:t xml:space="preserve"> w zakresie podstaw wykluczenia z postępowania o których mowa w:</w:t>
      </w:r>
    </w:p>
    <w:p w14:paraId="6B45DCBA" w14:textId="77777777" w:rsidR="00E272B6" w:rsidRPr="00C766B9" w:rsidRDefault="00E272B6" w:rsidP="00C21248">
      <w:pPr>
        <w:pStyle w:val="Default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766B9">
        <w:rPr>
          <w:rFonts w:asciiTheme="minorHAnsi" w:hAnsiTheme="minorHAnsi" w:cstheme="minorHAnsi"/>
          <w:color w:val="auto"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231B36B" w14:textId="77777777" w:rsidR="00E272B6" w:rsidRPr="00C766B9" w:rsidRDefault="00E272B6" w:rsidP="00C21248">
      <w:pPr>
        <w:pStyle w:val="Default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766B9">
        <w:rPr>
          <w:rFonts w:asciiTheme="minorHAnsi" w:hAnsiTheme="minorHAnsi" w:cstheme="minorHAnsi"/>
          <w:color w:val="auto"/>
          <w:sz w:val="20"/>
          <w:szCs w:val="20"/>
        </w:rPr>
        <w:t>art. 108 ust. 1 pkt 4 ustawy, dotyczących orzeczenia zakazu ubiegania się o zamówienie publiczne tytułem środka zapobiegawczego;</w:t>
      </w:r>
    </w:p>
    <w:p w14:paraId="77BD06C7" w14:textId="77777777" w:rsidR="00E272B6" w:rsidRPr="00C766B9" w:rsidRDefault="00E272B6" w:rsidP="00C21248">
      <w:pPr>
        <w:pStyle w:val="Default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766B9">
        <w:rPr>
          <w:rFonts w:asciiTheme="minorHAnsi" w:hAnsiTheme="minorHAnsi" w:cstheme="minorHAnsi"/>
          <w:color w:val="auto"/>
          <w:sz w:val="20"/>
          <w:szCs w:val="20"/>
        </w:rPr>
        <w:t>art. 108 ust. 1 pkt 5 ustawy, dotyczących zawarcia z innymi wykonawcami porozumienia mającego na celu zakłócenie konkurencji;</w:t>
      </w:r>
    </w:p>
    <w:p w14:paraId="29BA0AB0" w14:textId="78C3E948" w:rsidR="00E272B6" w:rsidRPr="00C766B9" w:rsidRDefault="00E272B6" w:rsidP="00C21248">
      <w:pPr>
        <w:pStyle w:val="Default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766B9">
        <w:rPr>
          <w:rFonts w:asciiTheme="minorHAnsi" w:hAnsiTheme="minorHAnsi" w:cstheme="minorHAnsi"/>
          <w:color w:val="auto"/>
          <w:sz w:val="20"/>
          <w:szCs w:val="20"/>
        </w:rPr>
        <w:t xml:space="preserve">art. 108 ust. 1 pkt 6 ustawy, dotyczących zakłócenia konkurencji wynikającego z wcześniejszego zaangażowania Wykonawcy lub podmiotu, który należy z Wykonawcą do tej samej grupy kapitałowej </w:t>
      </w:r>
      <w:r w:rsidR="00417DBC" w:rsidRPr="00C766B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C766B9">
        <w:rPr>
          <w:rFonts w:asciiTheme="minorHAnsi" w:hAnsiTheme="minorHAnsi" w:cstheme="minorHAnsi"/>
          <w:color w:val="auto"/>
          <w:sz w:val="20"/>
          <w:szCs w:val="20"/>
        </w:rPr>
        <w:t>w przygotowanie postępowania o udzielenie zamówienia;</w:t>
      </w:r>
    </w:p>
    <w:p w14:paraId="118B0F1B" w14:textId="5488A61F" w:rsidR="00CC4598" w:rsidRPr="00C766B9" w:rsidRDefault="00E272B6" w:rsidP="00C21248">
      <w:pPr>
        <w:pStyle w:val="Tekstpodstawowy"/>
        <w:numPr>
          <w:ilvl w:val="0"/>
          <w:numId w:val="30"/>
        </w:numPr>
        <w:tabs>
          <w:tab w:val="left" w:pos="426"/>
        </w:tabs>
        <w:ind w:left="284" w:hanging="284"/>
        <w:rPr>
          <w:rFonts w:cstheme="minorHAnsi"/>
          <w:b w:val="0"/>
          <w:bCs/>
          <w:sz w:val="20"/>
          <w:szCs w:val="20"/>
        </w:rPr>
      </w:pPr>
      <w:r w:rsidRPr="00C766B9">
        <w:rPr>
          <w:rFonts w:cstheme="minorHAnsi"/>
          <w:b w:val="0"/>
          <w:bCs/>
          <w:sz w:val="20"/>
          <w:szCs w:val="20"/>
        </w:rPr>
        <w:t>art. 109 ust. 1 pkt 1 ustawy, dotyczących naruszenia obowiązków dotyczących płatności podatków i opłat lokalnych, o których mowa w ustawie z dnia 12 stycznia 1991 r. o podatkach i opłatach lokalnych</w:t>
      </w:r>
      <w:r w:rsidR="003058F9" w:rsidRPr="00C766B9">
        <w:rPr>
          <w:rFonts w:cstheme="minorHAnsi"/>
          <w:b w:val="0"/>
          <w:bCs/>
          <w:sz w:val="20"/>
          <w:szCs w:val="20"/>
        </w:rPr>
        <w:t>;</w:t>
      </w:r>
    </w:p>
    <w:p w14:paraId="40DC7376" w14:textId="77777777" w:rsidR="00CC4598" w:rsidRPr="00C766B9" w:rsidRDefault="00CC4598" w:rsidP="00CC4598">
      <w:pPr>
        <w:pStyle w:val="Tekstpodstawowy"/>
        <w:tabs>
          <w:tab w:val="left" w:pos="426"/>
        </w:tabs>
        <w:ind w:left="284"/>
        <w:rPr>
          <w:rFonts w:cstheme="minorHAnsi"/>
          <w:b w:val="0"/>
          <w:bCs/>
          <w:sz w:val="20"/>
          <w:szCs w:val="20"/>
        </w:rPr>
      </w:pPr>
    </w:p>
    <w:p w14:paraId="3FBDD5B1" w14:textId="3A85221F" w:rsidR="00306B3F" w:rsidRPr="00C766B9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C766B9">
        <w:rPr>
          <w:rFonts w:cstheme="minorHAnsi"/>
          <w:b/>
          <w:bCs/>
          <w:sz w:val="20"/>
          <w:szCs w:val="20"/>
        </w:rPr>
        <w:t xml:space="preserve">      </w:t>
      </w:r>
      <w:r w:rsidR="00DD5453" w:rsidRPr="00C766B9">
        <w:rPr>
          <w:rFonts w:cstheme="minorHAnsi"/>
          <w:b/>
          <w:bCs/>
          <w:sz w:val="20"/>
          <w:szCs w:val="20"/>
        </w:rPr>
        <w:t xml:space="preserve"> </w:t>
      </w:r>
      <w:r w:rsidRPr="00C766B9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D1438" wp14:editId="3DDDAC2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185A5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C766B9">
        <w:rPr>
          <w:rFonts w:cstheme="minorHAnsi"/>
          <w:b/>
          <w:bCs/>
          <w:sz w:val="20"/>
          <w:szCs w:val="20"/>
        </w:rPr>
        <w:t xml:space="preserve"> są aktualne</w:t>
      </w:r>
    </w:p>
    <w:p w14:paraId="70BBB36D" w14:textId="4410B912" w:rsidR="00306B3F" w:rsidRPr="00C766B9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C766B9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1CE65" wp14:editId="37F7F96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4B013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C766B9">
        <w:rPr>
          <w:rFonts w:cstheme="minorHAnsi"/>
          <w:b/>
          <w:bCs/>
          <w:sz w:val="20"/>
          <w:szCs w:val="20"/>
        </w:rPr>
        <w:t xml:space="preserve">       są  nieaktualne</w:t>
      </w:r>
    </w:p>
    <w:p w14:paraId="5D1C70C4" w14:textId="77777777" w:rsidR="00DD5453" w:rsidRPr="00C766B9" w:rsidRDefault="00DD5453" w:rsidP="00DD5453">
      <w:pPr>
        <w:spacing w:after="0" w:line="276" w:lineRule="auto"/>
        <w:rPr>
          <w:rFonts w:cstheme="minorHAnsi"/>
          <w:b/>
          <w:sz w:val="18"/>
          <w:szCs w:val="18"/>
          <w:u w:val="single"/>
        </w:rPr>
      </w:pPr>
    </w:p>
    <w:p w14:paraId="271EEAC4" w14:textId="77777777" w:rsidR="00DD5453" w:rsidRPr="00C766B9" w:rsidRDefault="00DD5453" w:rsidP="00DD5453">
      <w:pPr>
        <w:spacing w:after="0" w:line="276" w:lineRule="auto"/>
        <w:rPr>
          <w:rFonts w:cstheme="minorHAnsi"/>
          <w:b/>
          <w:sz w:val="16"/>
          <w:szCs w:val="16"/>
          <w:u w:val="single"/>
        </w:rPr>
      </w:pPr>
      <w:r w:rsidRPr="00C766B9">
        <w:rPr>
          <w:rFonts w:cstheme="minorHAnsi"/>
          <w:b/>
          <w:sz w:val="16"/>
          <w:szCs w:val="16"/>
          <w:u w:val="single"/>
        </w:rPr>
        <w:t>UWAGA:</w:t>
      </w:r>
    </w:p>
    <w:p w14:paraId="682139B1" w14:textId="1D92EA4A" w:rsidR="00DD5453" w:rsidRPr="00C766B9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C766B9">
        <w:rPr>
          <w:rFonts w:cstheme="minorHAnsi"/>
          <w:sz w:val="16"/>
          <w:szCs w:val="16"/>
        </w:rPr>
        <w:t xml:space="preserve">Zgodnie z art. </w:t>
      </w:r>
      <w:r w:rsidR="00CC4598" w:rsidRPr="00C766B9">
        <w:rPr>
          <w:rFonts w:cstheme="minorHAnsi"/>
          <w:sz w:val="16"/>
          <w:szCs w:val="16"/>
        </w:rPr>
        <w:t>126</w:t>
      </w:r>
      <w:r w:rsidRPr="00C766B9">
        <w:rPr>
          <w:rFonts w:cstheme="minorHAnsi"/>
          <w:sz w:val="16"/>
          <w:szCs w:val="16"/>
        </w:rPr>
        <w:t xml:space="preserve"> ust. 1 ustawy PZP, oświadczenie to składa wykonawca, który złożył najkorzystniejszą ofertę na wezwanie Zamawiającego.</w:t>
      </w:r>
    </w:p>
    <w:p w14:paraId="5DAF28FF" w14:textId="77777777" w:rsidR="00DD5453" w:rsidRPr="00C766B9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C766B9">
        <w:rPr>
          <w:rFonts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79C7CB08" w14:textId="216968D4" w:rsidR="00DD5453" w:rsidRPr="00C766B9" w:rsidRDefault="00DD5453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  <w:r w:rsidRPr="00C766B9">
        <w:rPr>
          <w:rFonts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63E7608F" w14:textId="77777777" w:rsidR="00E272B6" w:rsidRPr="00C766B9" w:rsidRDefault="00E272B6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</w:p>
    <w:p w14:paraId="7BAF62BA" w14:textId="77777777" w:rsidR="00D614EA" w:rsidRPr="00C766B9" w:rsidRDefault="00D614EA" w:rsidP="00C156FC">
      <w:pPr>
        <w:jc w:val="right"/>
        <w:rPr>
          <w:rFonts w:eastAsia="Times New Roman" w:cstheme="minorHAnsi"/>
          <w:b/>
          <w:bCs/>
          <w:lang w:eastAsia="zh-CN"/>
        </w:rPr>
      </w:pPr>
    </w:p>
    <w:p w14:paraId="691AEB42" w14:textId="4764A8E0" w:rsidR="00B317BA" w:rsidRPr="00C766B9" w:rsidRDefault="00C156FC" w:rsidP="00C156FC">
      <w:pPr>
        <w:jc w:val="right"/>
        <w:rPr>
          <w:rFonts w:eastAsia="Times New Roman" w:cstheme="minorHAnsi"/>
          <w:b/>
          <w:lang w:eastAsia="pl-PL"/>
        </w:rPr>
      </w:pPr>
      <w:r w:rsidRPr="00C766B9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BB5B800" w14:textId="77777777" w:rsidR="00C156FC" w:rsidRPr="00C766B9" w:rsidRDefault="00C156FC" w:rsidP="00DD5453">
      <w:pPr>
        <w:spacing w:line="276" w:lineRule="auto"/>
        <w:rPr>
          <w:rFonts w:cstheme="minorHAnsi"/>
        </w:rPr>
        <w:sectPr w:rsidR="00C156FC" w:rsidRPr="00C766B9" w:rsidSect="00EB4782">
          <w:headerReference w:type="default" r:id="rId13"/>
          <w:footerReference w:type="default" r:id="rId14"/>
          <w:pgSz w:w="11906" w:h="16838" w:code="9"/>
          <w:pgMar w:top="1418" w:right="1418" w:bottom="1418" w:left="1418" w:header="850" w:footer="680" w:gutter="0"/>
          <w:cols w:space="708"/>
          <w:noEndnote/>
          <w:docGrid w:linePitch="326"/>
        </w:sectPr>
      </w:pPr>
    </w:p>
    <w:p w14:paraId="58581898" w14:textId="04CD85A8" w:rsidR="00B317BA" w:rsidRPr="00C766B9" w:rsidRDefault="00B317BA" w:rsidP="00392053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C766B9" w:rsidRPr="00C766B9" w14:paraId="78A4C06E" w14:textId="77777777" w:rsidTr="007E40F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20E1D2" w14:textId="77777777" w:rsidR="00A2299A" w:rsidRPr="00C766B9" w:rsidRDefault="00A2299A" w:rsidP="007E40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766B9">
              <w:rPr>
                <w:rFonts w:eastAsia="Times New Roman" w:cstheme="minorHAnsi"/>
                <w:b/>
                <w:bCs/>
                <w:lang w:eastAsia="pl-PL"/>
              </w:rPr>
              <w:t>WYKAZ WYKONANYCH USŁUG</w:t>
            </w:r>
          </w:p>
          <w:p w14:paraId="0383F6EE" w14:textId="77777777" w:rsidR="00A2299A" w:rsidRPr="00C766B9" w:rsidRDefault="00A2299A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766B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3D411810" w14:textId="5B8D43F0" w:rsidR="00F80E5E" w:rsidRPr="00C766B9" w:rsidRDefault="00715750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C766B9">
        <w:rPr>
          <w:rFonts w:ascii="Arial" w:hAnsi="Arial" w:cs="Arial"/>
          <w:b/>
          <w:sz w:val="20"/>
          <w:szCs w:val="20"/>
        </w:rPr>
        <w:t>FORMULARZ II.5</w:t>
      </w:r>
    </w:p>
    <w:p w14:paraId="40EEFE13" w14:textId="77777777" w:rsidR="00F80E5E" w:rsidRPr="00C766B9" w:rsidRDefault="00F80E5E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14FC940A" w14:textId="0544F170" w:rsidR="00B317BA" w:rsidRPr="00C766B9" w:rsidRDefault="00B317BA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C766B9">
        <w:rPr>
          <w:rFonts w:eastAsia="Times New Roman" w:cstheme="minorHAnsi"/>
          <w:i/>
          <w:sz w:val="20"/>
          <w:szCs w:val="20"/>
          <w:lang w:eastAsia="ar-SA"/>
        </w:rPr>
        <w:t>----------------------------------------------</w:t>
      </w:r>
    </w:p>
    <w:p w14:paraId="1876CE4E" w14:textId="12EA043B" w:rsidR="00C156FC" w:rsidRPr="00C766B9" w:rsidRDefault="00B317BA" w:rsidP="00B317BA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C766B9">
        <w:rPr>
          <w:rFonts w:eastAsia="Calibri" w:cstheme="minorHAnsi"/>
          <w:i/>
          <w:sz w:val="20"/>
          <w:szCs w:val="20"/>
          <w:lang w:eastAsia="pl-PL"/>
        </w:rPr>
        <w:t xml:space="preserve"> (Nazwa i dane Wykonawcy)</w:t>
      </w:r>
    </w:p>
    <w:p w14:paraId="61B0CC76" w14:textId="56A0B2CB" w:rsidR="000E29A3" w:rsidRPr="00C766B9" w:rsidRDefault="00B317BA" w:rsidP="000E29A3">
      <w:pPr>
        <w:spacing w:after="38" w:line="250" w:lineRule="auto"/>
        <w:ind w:left="195" w:right="51"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 xml:space="preserve">ubiegając się o udzielenie zamówienia publicznego w postępowaniu prowadzonym w trybie przetargu </w:t>
      </w:r>
      <w:r w:rsidR="00FC74D6" w:rsidRPr="00C766B9">
        <w:rPr>
          <w:rFonts w:eastAsia="Times New Roman" w:cstheme="minorHAnsi"/>
          <w:lang w:eastAsia="pl-PL"/>
        </w:rPr>
        <w:t>nieograniczonego przedmiocie:</w:t>
      </w:r>
      <w:r w:rsidR="00F80E5E" w:rsidRPr="00C766B9">
        <w:rPr>
          <w:rFonts w:cstheme="minorHAnsi"/>
          <w:b/>
        </w:rPr>
        <w:t xml:space="preserve"> </w:t>
      </w:r>
      <w:r w:rsidR="00BE257F" w:rsidRPr="00C766B9">
        <w:rPr>
          <w:rFonts w:cstheme="minorHAnsi"/>
          <w:b/>
        </w:rPr>
        <w:t>„Przeprowadzenie badania naukowego nt. zdrowia i czynników ryzyka dla osób w wieku 20 lat i więcej”, (znak postępowania: D.DZP.262.595.2024)</w:t>
      </w:r>
      <w:r w:rsidR="00515B2B" w:rsidRPr="00C766B9">
        <w:rPr>
          <w:rFonts w:cstheme="minorHAnsi"/>
          <w:b/>
          <w:bCs/>
        </w:rPr>
        <w:t xml:space="preserve">, </w:t>
      </w:r>
      <w:r w:rsidRPr="00C766B9">
        <w:rPr>
          <w:rFonts w:eastAsia="Times New Roman" w:cstheme="minorHAnsi"/>
          <w:lang w:eastAsia="pl-PL"/>
        </w:rPr>
        <w:t>w celu potwierdzenia spełniania warunku udziału w postępowaniu</w:t>
      </w:r>
      <w:r w:rsidRPr="00C766B9">
        <w:rPr>
          <w:rFonts w:eastAsia="Times New Roman" w:cstheme="minorHAnsi"/>
          <w:b/>
          <w:bCs/>
          <w:lang w:eastAsia="pl-PL"/>
        </w:rPr>
        <w:t xml:space="preserve"> </w:t>
      </w:r>
      <w:r w:rsidRPr="00C766B9">
        <w:rPr>
          <w:rFonts w:eastAsia="Times New Roman" w:cstheme="minorHAnsi"/>
          <w:bCs/>
          <w:lang w:eastAsia="pl-PL"/>
        </w:rPr>
        <w:t>oświadczamy</w:t>
      </w:r>
      <w:r w:rsidRPr="00C766B9">
        <w:rPr>
          <w:rFonts w:eastAsia="Times New Roman" w:cstheme="minorHAnsi"/>
          <w:lang w:eastAsia="pl-PL"/>
        </w:rPr>
        <w:t xml:space="preserve">, że zrealizowaliśmy w ciągu ostatnich </w:t>
      </w:r>
      <w:r w:rsidR="00671766" w:rsidRPr="00C766B9">
        <w:rPr>
          <w:rFonts w:eastAsia="Times New Roman" w:cstheme="minorHAnsi"/>
          <w:b/>
          <w:bCs/>
          <w:lang w:eastAsia="pl-PL"/>
        </w:rPr>
        <w:t>3</w:t>
      </w:r>
      <w:r w:rsidRPr="00C766B9">
        <w:rPr>
          <w:rFonts w:eastAsia="Times New Roman" w:cstheme="minorHAnsi"/>
          <w:b/>
          <w:bCs/>
          <w:lang w:eastAsia="pl-PL"/>
        </w:rPr>
        <w:t xml:space="preserve"> lat</w:t>
      </w:r>
      <w:r w:rsidRPr="00C766B9">
        <w:rPr>
          <w:rFonts w:eastAsia="Times New Roman" w:cstheme="minorHAnsi"/>
          <w:lang w:eastAsia="pl-PL"/>
        </w:rPr>
        <w:t xml:space="preserve"> następujące zamówienia</w:t>
      </w:r>
      <w:r w:rsidR="00F80E5E" w:rsidRPr="00C766B9">
        <w:rPr>
          <w:rFonts w:eastAsia="Times New Roman" w:cstheme="minorHAnsi"/>
          <w:lang w:eastAsia="pl-PL"/>
        </w:rPr>
        <w:t>:</w:t>
      </w:r>
    </w:p>
    <w:p w14:paraId="50875217" w14:textId="77777777" w:rsidR="000E29A3" w:rsidRPr="00C766B9" w:rsidRDefault="000E29A3" w:rsidP="000E29A3">
      <w:pPr>
        <w:spacing w:after="38" w:line="250" w:lineRule="auto"/>
        <w:ind w:left="195" w:right="51"/>
        <w:jc w:val="both"/>
        <w:rPr>
          <w:rFonts w:eastAsia="Times New Roman" w:cstheme="minorHAnsi"/>
          <w:lang w:eastAsia="pl-PL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42"/>
        <w:gridCol w:w="3396"/>
        <w:gridCol w:w="2412"/>
        <w:gridCol w:w="1276"/>
        <w:gridCol w:w="1986"/>
      </w:tblGrid>
      <w:tr w:rsidR="00C766B9" w:rsidRPr="00C766B9" w14:paraId="66EB48BA" w14:textId="77777777" w:rsidTr="000855A9">
        <w:trPr>
          <w:trHeight w:val="6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CEA5" w14:textId="77777777" w:rsidR="004B35F9" w:rsidRPr="00C766B9" w:rsidRDefault="004B35F9" w:rsidP="00C869E4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C766B9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4BBC" w14:textId="77777777" w:rsidR="004B35F9" w:rsidRPr="00C766B9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C766B9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4331" w14:textId="563F14AE" w:rsidR="004B35F9" w:rsidRPr="00C766B9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C766B9">
              <w:rPr>
                <w:rFonts w:cstheme="minorHAnsi"/>
                <w:b/>
                <w:bCs/>
                <w:sz w:val="18"/>
              </w:rPr>
              <w:t xml:space="preserve">Doświadczenie zawodowe niezbędne do wykonania </w:t>
            </w:r>
            <w:r w:rsidR="00DA3229" w:rsidRPr="00C766B9">
              <w:rPr>
                <w:rFonts w:cstheme="minorHAnsi"/>
                <w:b/>
                <w:bCs/>
                <w:sz w:val="18"/>
              </w:rPr>
              <w:t>z</w:t>
            </w:r>
            <w:r w:rsidRPr="00C766B9">
              <w:rPr>
                <w:rFonts w:cstheme="minorHAnsi"/>
                <w:b/>
                <w:bCs/>
                <w:sz w:val="18"/>
              </w:rPr>
              <w:t>amówienia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64BF" w14:textId="77777777" w:rsidR="004B35F9" w:rsidRPr="00C766B9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C766B9">
              <w:rPr>
                <w:rFonts w:cstheme="minorHAnsi"/>
                <w:b/>
                <w:bCs/>
                <w:sz w:val="18"/>
              </w:rPr>
              <w:t>Podmiot, na zlecenie którego dostawa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EB32" w14:textId="77777777" w:rsidR="004B35F9" w:rsidRPr="00C766B9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C766B9">
              <w:rPr>
                <w:rFonts w:cstheme="minorHAnsi"/>
                <w:b/>
                <w:bCs/>
                <w:spacing w:val="4"/>
                <w:sz w:val="18"/>
              </w:rPr>
              <w:t>Data wykonania</w:t>
            </w:r>
          </w:p>
          <w:p w14:paraId="6746C816" w14:textId="77777777" w:rsidR="004B35F9" w:rsidRPr="00C766B9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C766B9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(od </w:t>
            </w:r>
            <w:proofErr w:type="spellStart"/>
            <w:r w:rsidRPr="00C766B9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C766B9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C766B9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C766B9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C766B9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br/>
              <w:t xml:space="preserve">do </w:t>
            </w:r>
            <w:proofErr w:type="spellStart"/>
            <w:r w:rsidRPr="00C766B9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C766B9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C766B9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C766B9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58D" w14:textId="77777777" w:rsidR="004B35F9" w:rsidRPr="00C766B9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C766B9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C766B9" w:rsidRPr="00C766B9" w14:paraId="657C3BED" w14:textId="77777777" w:rsidTr="000855A9">
        <w:trPr>
          <w:trHeight w:val="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04D9" w14:textId="77777777" w:rsidR="004B35F9" w:rsidRPr="00C766B9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66B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EDA5" w14:textId="77777777" w:rsidR="004B35F9" w:rsidRPr="00C766B9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66B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B3AD" w14:textId="77777777" w:rsidR="004B35F9" w:rsidRPr="00C766B9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66B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BA6E" w14:textId="77777777" w:rsidR="004B35F9" w:rsidRPr="00C766B9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66B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EBD9" w14:textId="77777777" w:rsidR="004B35F9" w:rsidRPr="00C766B9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66B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E2A" w14:textId="77777777" w:rsidR="004B35F9" w:rsidRPr="00C766B9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66B9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C766B9" w:rsidRPr="00C766B9" w14:paraId="60871DE8" w14:textId="77777777" w:rsidTr="00C869E4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13D58D" w14:textId="77777777" w:rsidR="004B35F9" w:rsidRPr="00C766B9" w:rsidRDefault="004B35F9" w:rsidP="00C869E4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6B9">
              <w:rPr>
                <w:rFonts w:cstheme="minorHAnsi"/>
                <w:b/>
                <w:sz w:val="20"/>
                <w:szCs w:val="20"/>
              </w:rPr>
              <w:t>Warunek dotyczący zdolności zawodowej w zakresie wiedzy i doświadczenia</w:t>
            </w:r>
          </w:p>
          <w:p w14:paraId="15F48460" w14:textId="77777777" w:rsidR="004B35F9" w:rsidRPr="00C766B9" w:rsidRDefault="004B35F9" w:rsidP="00C869E4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6B9">
              <w:rPr>
                <w:rFonts w:eastAsia="Calibri" w:cstheme="minorHAnsi"/>
                <w:sz w:val="20"/>
                <w:szCs w:val="20"/>
              </w:rPr>
              <w:t xml:space="preserve">Wykonawca w okresie ostatnich </w:t>
            </w:r>
            <w:r w:rsidRPr="00C766B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trzech </w:t>
            </w:r>
            <w:r w:rsidRPr="00C766B9">
              <w:rPr>
                <w:rFonts w:eastAsia="Calibri" w:cstheme="minorHAnsi"/>
                <w:sz w:val="20"/>
                <w:szCs w:val="20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C766B9" w:rsidRPr="00C766B9" w14:paraId="7DCF89F9" w14:textId="77777777" w:rsidTr="009B0DF5">
        <w:trPr>
          <w:trHeight w:val="484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172F" w14:textId="24C53BDD" w:rsidR="00143886" w:rsidRPr="00C766B9" w:rsidRDefault="00143886" w:rsidP="000855A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66B9"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540FE916" w14:textId="6A912B81" w:rsidR="00143886" w:rsidRPr="00C766B9" w:rsidRDefault="00143886" w:rsidP="0014388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766B9">
              <w:rPr>
                <w:rFonts w:cstheme="minorHAnsi"/>
                <w:b/>
                <w:bCs/>
                <w:sz w:val="18"/>
                <w:szCs w:val="18"/>
              </w:rPr>
              <w:t>co najmniej jedn</w:t>
            </w:r>
            <w:r w:rsidR="0013618C" w:rsidRPr="00C766B9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C766B9">
              <w:rPr>
                <w:rFonts w:cstheme="minorHAnsi"/>
                <w:b/>
                <w:bCs/>
                <w:sz w:val="18"/>
                <w:szCs w:val="18"/>
              </w:rPr>
              <w:t xml:space="preserve"> usług</w:t>
            </w:r>
            <w:r w:rsidR="0013618C" w:rsidRPr="00C766B9">
              <w:rPr>
                <w:rFonts w:cstheme="minorHAnsi"/>
                <w:b/>
                <w:bCs/>
                <w:sz w:val="18"/>
                <w:szCs w:val="18"/>
              </w:rPr>
              <w:t xml:space="preserve">a </w:t>
            </w:r>
            <w:r w:rsidRPr="00C766B9">
              <w:rPr>
                <w:rFonts w:cstheme="minorHAnsi"/>
                <w:b/>
                <w:bCs/>
                <w:sz w:val="18"/>
                <w:szCs w:val="18"/>
              </w:rPr>
              <w:t>odpowiadająca swoim rodzajem przedmiotowi zamówienia tj. polegającego na przygotowaniu i przeprowadzeniu badania ankietowego CAPI na reprezentatywnej ogólnopolskiej kwotowo-losowej próbie ludności Polski, o wartości brutto nie mniejszej niż 200 000,00 PLN.</w:t>
            </w:r>
          </w:p>
          <w:p w14:paraId="45145433" w14:textId="4C049964" w:rsidR="00475F67" w:rsidRPr="00C766B9" w:rsidRDefault="00143886" w:rsidP="006A7A1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66B9">
              <w:rPr>
                <w:rFonts w:cstheme="minorHAnsi"/>
                <w:sz w:val="18"/>
                <w:szCs w:val="18"/>
              </w:rPr>
              <w:t xml:space="preserve">W przypadku świadczeń powtarzających się lub ciągłych nadal wykonywanych, Wykonawca obowiązany jest wykazać się, iż zrealizował należycie w ramach tego świadczenia usługi odpowiadające swoim rodzajem przedmiotowi zamówienia tj. polegających na przygotowaniu i przeprowadzeniu badania ankietowego CAPI na reprezentatywnej ogólnopolskiej kwotowo-losowej próbie ludności Polski o wartości nie mniejszej niż 200 000,00 PLN brutto.  </w:t>
            </w:r>
          </w:p>
          <w:p w14:paraId="32FD3F8A" w14:textId="37EF03CA" w:rsidR="006A7A1F" w:rsidRPr="00C766B9" w:rsidRDefault="00143886" w:rsidP="006A7A1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66B9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EF446" w14:textId="0B215C78" w:rsidR="00143886" w:rsidRPr="00C766B9" w:rsidRDefault="00143886" w:rsidP="000855A9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C766B9">
              <w:rPr>
                <w:rFonts w:cstheme="minorHAnsi"/>
                <w:b/>
                <w:bCs/>
                <w:sz w:val="18"/>
                <w:szCs w:val="18"/>
                <w:u w:val="single"/>
              </w:rPr>
              <w:t>1 usługa:</w:t>
            </w:r>
          </w:p>
          <w:p w14:paraId="213230A2" w14:textId="0CF03B48" w:rsidR="00143886" w:rsidRPr="00C766B9" w:rsidRDefault="00143886" w:rsidP="000855A9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766B9">
              <w:rPr>
                <w:rFonts w:cstheme="minorHAnsi"/>
                <w:b/>
                <w:bCs/>
                <w:sz w:val="18"/>
                <w:szCs w:val="18"/>
              </w:rPr>
              <w:t>Nazwa usługi: …………….</w:t>
            </w:r>
          </w:p>
          <w:p w14:paraId="1D807857" w14:textId="77777777" w:rsidR="00143886" w:rsidRPr="00C766B9" w:rsidRDefault="00143886" w:rsidP="000855A9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766B9">
              <w:rPr>
                <w:rFonts w:cstheme="minorHAnsi"/>
                <w:b/>
                <w:bCs/>
                <w:sz w:val="18"/>
                <w:szCs w:val="18"/>
              </w:rPr>
              <w:t>Zakres usługi: ………………………</w:t>
            </w:r>
          </w:p>
          <w:p w14:paraId="14B0400C" w14:textId="16C8EF16" w:rsidR="00143886" w:rsidRPr="00C766B9" w:rsidRDefault="00143886" w:rsidP="000855A9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C766B9">
              <w:rPr>
                <w:rFonts w:cstheme="minorHAnsi"/>
                <w:b/>
                <w:bCs/>
                <w:sz w:val="18"/>
                <w:szCs w:val="18"/>
              </w:rPr>
              <w:t>Wartość brutto usługi</w:t>
            </w:r>
            <w:r w:rsidRPr="00C766B9">
              <w:rPr>
                <w:rFonts w:cstheme="minorHAnsi"/>
                <w:sz w:val="18"/>
                <w:szCs w:val="18"/>
              </w:rPr>
              <w:t xml:space="preserve"> TYLKO za przygotowanie i przeprowadzenie badania ankietowego CAPI na reprezentatywnej ogólnopolskiej kwotowo-losowej próbie ludności Polski, o wartości brutto nie mniejszej niż 200 000,00 PLN </w:t>
            </w:r>
          </w:p>
          <w:p w14:paraId="31FB5093" w14:textId="77777777" w:rsidR="00143886" w:rsidRPr="00C766B9" w:rsidRDefault="00143886" w:rsidP="000855A9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766B9">
              <w:rPr>
                <w:rFonts w:cstheme="minorHAnsi"/>
                <w:sz w:val="18"/>
                <w:szCs w:val="18"/>
              </w:rPr>
              <w:t>w zakresie 1 umowy</w:t>
            </w:r>
            <w:r w:rsidRPr="00C766B9">
              <w:rPr>
                <w:rFonts w:cstheme="minorHAnsi"/>
                <w:b/>
                <w:bCs/>
                <w:sz w:val="18"/>
                <w:szCs w:val="18"/>
              </w:rPr>
              <w:t>: ……………………</w:t>
            </w:r>
          </w:p>
          <w:p w14:paraId="06C2ABBC" w14:textId="77777777" w:rsidR="00143886" w:rsidRPr="00C766B9" w:rsidRDefault="00143886" w:rsidP="000855A9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  <w:p w14:paraId="387B6654" w14:textId="77DF5479" w:rsidR="00143886" w:rsidRPr="00C766B9" w:rsidRDefault="00143886" w:rsidP="000855A9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71116C25" w14:textId="77777777" w:rsidR="00143886" w:rsidRPr="00C766B9" w:rsidRDefault="00143886" w:rsidP="000855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06BEF" w14:textId="3CAD2AFC" w:rsidR="00143886" w:rsidRPr="00C766B9" w:rsidRDefault="00143886" w:rsidP="0014388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766B9">
              <w:rPr>
                <w:b/>
                <w:bCs/>
                <w:sz w:val="18"/>
                <w:szCs w:val="18"/>
              </w:rPr>
              <w:t xml:space="preserve">od </w:t>
            </w:r>
            <w:proofErr w:type="spellStart"/>
            <w:r w:rsidRPr="00C766B9">
              <w:rPr>
                <w:b/>
                <w:bCs/>
                <w:sz w:val="18"/>
                <w:szCs w:val="18"/>
              </w:rPr>
              <w:t>dd.mm.rrrr</w:t>
            </w:r>
            <w:proofErr w:type="spellEnd"/>
          </w:p>
          <w:p w14:paraId="446EBA28" w14:textId="61697B33" w:rsidR="00143886" w:rsidRPr="00C766B9" w:rsidRDefault="00143886" w:rsidP="0014388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766B9">
              <w:rPr>
                <w:b/>
                <w:bCs/>
                <w:sz w:val="18"/>
                <w:szCs w:val="18"/>
              </w:rPr>
              <w:t xml:space="preserve">do </w:t>
            </w:r>
            <w:proofErr w:type="spellStart"/>
            <w:r w:rsidRPr="00C766B9">
              <w:rPr>
                <w:b/>
                <w:bCs/>
                <w:sz w:val="18"/>
                <w:szCs w:val="18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6DF7" w14:textId="2F6D855E" w:rsidR="00143886" w:rsidRPr="00C766B9" w:rsidRDefault="00143886" w:rsidP="0014388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766B9">
              <w:rPr>
                <w:sz w:val="18"/>
                <w:szCs w:val="18"/>
              </w:rPr>
              <w:t>TAK/NIE*</w:t>
            </w:r>
          </w:p>
        </w:tc>
      </w:tr>
      <w:tr w:rsidR="00C766B9" w:rsidRPr="00C766B9" w14:paraId="121D7448" w14:textId="77777777" w:rsidTr="00143886">
        <w:trPr>
          <w:trHeight w:val="892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312C7" w14:textId="00280E57" w:rsidR="00143886" w:rsidRPr="00C766B9" w:rsidRDefault="00143886" w:rsidP="000855A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66B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2F758557" w14:textId="77777777" w:rsidR="00143886" w:rsidRDefault="00143886" w:rsidP="000855A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766B9">
              <w:rPr>
                <w:rFonts w:cstheme="minorHAnsi"/>
                <w:b/>
                <w:bCs/>
                <w:sz w:val="18"/>
                <w:szCs w:val="18"/>
              </w:rPr>
              <w:t xml:space="preserve">co najmniej </w:t>
            </w:r>
            <w:r w:rsidR="0013618C" w:rsidRPr="00C766B9">
              <w:rPr>
                <w:rFonts w:cstheme="minorHAnsi"/>
                <w:b/>
                <w:bCs/>
                <w:sz w:val="18"/>
                <w:szCs w:val="18"/>
              </w:rPr>
              <w:t>jedna</w:t>
            </w:r>
            <w:r w:rsidRPr="00C766B9">
              <w:rPr>
                <w:rFonts w:cstheme="minorHAnsi"/>
                <w:b/>
                <w:bCs/>
                <w:sz w:val="18"/>
                <w:szCs w:val="18"/>
              </w:rPr>
              <w:t xml:space="preserve"> usług</w:t>
            </w:r>
            <w:r w:rsidR="0013618C" w:rsidRPr="00C766B9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C766B9">
              <w:rPr>
                <w:rFonts w:cstheme="minorHAnsi"/>
                <w:b/>
                <w:bCs/>
                <w:sz w:val="18"/>
                <w:szCs w:val="18"/>
              </w:rPr>
              <w:t xml:space="preserve"> przeprowadzenia badania ankietowego CAPI </w:t>
            </w:r>
            <w:r w:rsidR="00475F67" w:rsidRPr="00C766B9">
              <w:rPr>
                <w:rFonts w:cstheme="minorHAnsi"/>
                <w:b/>
                <w:bCs/>
                <w:sz w:val="18"/>
                <w:szCs w:val="18"/>
              </w:rPr>
              <w:t xml:space="preserve">o tematyce zdrowotnej </w:t>
            </w:r>
            <w:r w:rsidRPr="00C766B9">
              <w:rPr>
                <w:rFonts w:cstheme="minorHAnsi"/>
                <w:b/>
                <w:bCs/>
                <w:sz w:val="18"/>
                <w:szCs w:val="18"/>
              </w:rPr>
              <w:t>na reprezentatywnej ogólnopolskiej kwotowo-losowej próbie ludności Polski o liczebności minimum 2000 respondentów</w:t>
            </w:r>
            <w:r w:rsidR="00475F67" w:rsidRPr="00C766B9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A892994" w14:textId="77777777" w:rsidR="00DD1642" w:rsidRPr="00DD1642" w:rsidRDefault="00DD1642" w:rsidP="00DD1642">
            <w:pPr>
              <w:pStyle w:val="Lista3"/>
              <w:spacing w:after="120" w:line="269" w:lineRule="auto"/>
              <w:ind w:left="29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1642">
              <w:rPr>
                <w:rFonts w:asciiTheme="minorHAnsi" w:hAnsiTheme="minorHAnsi" w:cstheme="minorHAnsi"/>
                <w:sz w:val="18"/>
                <w:szCs w:val="18"/>
              </w:rPr>
              <w:t xml:space="preserve">W przypadku świadczeń powtarzających się lub ciągłych nadal wykonywanych, Wykonawca obowiązany jest wykazać się, iż zrealizował należycie w ramach tego świadczenia usługę przeprowadzenia badania ankietowego CAPI o tematyce zdrowotnej na reprezentatywnej ogólnopolskiej kwotowo-losowej próbie ludności Polski o liczebności minimum 2000 respondentów.    </w:t>
            </w:r>
          </w:p>
          <w:p w14:paraId="56E417DC" w14:textId="62E58FF2" w:rsidR="00DD1642" w:rsidRPr="00C766B9" w:rsidRDefault="00DD1642" w:rsidP="000855A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9F8" w14:textId="77777777" w:rsidR="00143886" w:rsidRPr="00C766B9" w:rsidRDefault="00143886" w:rsidP="00143886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C766B9">
              <w:rPr>
                <w:rFonts w:cstheme="minorHAnsi"/>
                <w:b/>
                <w:bCs/>
                <w:sz w:val="18"/>
                <w:szCs w:val="18"/>
                <w:u w:val="single"/>
              </w:rPr>
              <w:t>1 usługa:</w:t>
            </w:r>
          </w:p>
          <w:p w14:paraId="461ACE73" w14:textId="77777777" w:rsidR="00143886" w:rsidRPr="00C766B9" w:rsidRDefault="00143886" w:rsidP="00143886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766B9">
              <w:rPr>
                <w:rFonts w:cstheme="minorHAnsi"/>
                <w:b/>
                <w:bCs/>
                <w:sz w:val="18"/>
                <w:szCs w:val="18"/>
              </w:rPr>
              <w:t>Nazwa usługi: …………….</w:t>
            </w:r>
          </w:p>
          <w:p w14:paraId="6E9A7B65" w14:textId="77777777" w:rsidR="00143886" w:rsidRPr="00C766B9" w:rsidRDefault="00143886" w:rsidP="00143886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766B9">
              <w:rPr>
                <w:rFonts w:cstheme="minorHAnsi"/>
                <w:b/>
                <w:bCs/>
                <w:sz w:val="18"/>
                <w:szCs w:val="18"/>
              </w:rPr>
              <w:t>Zakres usługi: ………………………</w:t>
            </w:r>
          </w:p>
          <w:p w14:paraId="07743C46" w14:textId="151F6CC1" w:rsidR="00143886" w:rsidRPr="00C766B9" w:rsidRDefault="006A7A1F" w:rsidP="006A7A1F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C766B9">
              <w:rPr>
                <w:rFonts w:cstheme="minorHAnsi"/>
                <w:b/>
                <w:bCs/>
                <w:sz w:val="18"/>
                <w:szCs w:val="18"/>
              </w:rPr>
              <w:t>Wartość brutto usługi</w:t>
            </w:r>
            <w:r w:rsidR="00DD1642">
              <w:t xml:space="preserve"> </w:t>
            </w:r>
            <w:r w:rsidR="00DD1642" w:rsidRPr="00DD1642">
              <w:rPr>
                <w:rFonts w:cstheme="minorHAnsi"/>
                <w:sz w:val="18"/>
                <w:szCs w:val="18"/>
              </w:rPr>
              <w:t>TYLKO za usług</w:t>
            </w:r>
            <w:r w:rsidR="00781C63">
              <w:rPr>
                <w:rFonts w:cstheme="minorHAnsi"/>
                <w:sz w:val="18"/>
                <w:szCs w:val="18"/>
              </w:rPr>
              <w:t>ę</w:t>
            </w:r>
            <w:r w:rsidR="00DD1642" w:rsidRPr="00DD1642">
              <w:rPr>
                <w:rFonts w:cstheme="minorHAnsi"/>
                <w:sz w:val="18"/>
                <w:szCs w:val="18"/>
              </w:rPr>
              <w:t xml:space="preserve"> przeprowadzenia badania ankietowego CAPI o tematyce zdrowotnej na</w:t>
            </w:r>
            <w:r w:rsidR="00DD1642">
              <w:rPr>
                <w:rFonts w:cstheme="minorHAnsi"/>
                <w:sz w:val="18"/>
                <w:szCs w:val="18"/>
              </w:rPr>
              <w:t xml:space="preserve"> </w:t>
            </w:r>
            <w:r w:rsidR="00DD1642" w:rsidRPr="00DD1642">
              <w:rPr>
                <w:rFonts w:cstheme="minorHAnsi"/>
                <w:sz w:val="18"/>
                <w:szCs w:val="18"/>
              </w:rPr>
              <w:t>reprezentatywnej ogólnopolskiej kwotowo-losowej próbie ludności Polski o liczebności minimum 2000 respondentów</w:t>
            </w:r>
            <w:r w:rsidR="00DD1642">
              <w:rPr>
                <w:rFonts w:cstheme="minorHAnsi"/>
                <w:sz w:val="18"/>
                <w:szCs w:val="18"/>
              </w:rPr>
              <w:t xml:space="preserve"> </w:t>
            </w:r>
            <w:r w:rsidR="00DD1642" w:rsidRPr="00C766B9">
              <w:rPr>
                <w:rFonts w:cstheme="minorHAnsi"/>
                <w:sz w:val="18"/>
                <w:szCs w:val="18"/>
              </w:rPr>
              <w:t>w zakresie 1 umowy</w:t>
            </w:r>
            <w:r w:rsidR="00DD1642" w:rsidRPr="00C766B9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C766B9">
              <w:rPr>
                <w:rFonts w:cstheme="minorHAnsi"/>
                <w:b/>
                <w:bCs/>
                <w:sz w:val="18"/>
                <w:szCs w:val="18"/>
              </w:rPr>
              <w:t>……………….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11390BBF" w14:textId="77777777" w:rsidR="00143886" w:rsidRPr="00C766B9" w:rsidRDefault="00143886" w:rsidP="000855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C60A81" w14:textId="77777777" w:rsidR="008F1650" w:rsidRPr="00C766B9" w:rsidRDefault="008F1650" w:rsidP="008F165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766B9">
              <w:rPr>
                <w:b/>
                <w:bCs/>
                <w:sz w:val="18"/>
                <w:szCs w:val="18"/>
              </w:rPr>
              <w:t xml:space="preserve">od </w:t>
            </w:r>
            <w:proofErr w:type="spellStart"/>
            <w:r w:rsidRPr="00C766B9">
              <w:rPr>
                <w:b/>
                <w:bCs/>
                <w:sz w:val="18"/>
                <w:szCs w:val="18"/>
              </w:rPr>
              <w:t>dd.mm.rrrr</w:t>
            </w:r>
            <w:proofErr w:type="spellEnd"/>
          </w:p>
          <w:p w14:paraId="54844858" w14:textId="748DA730" w:rsidR="00143886" w:rsidRPr="00C766B9" w:rsidRDefault="008F1650" w:rsidP="008F165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766B9">
              <w:rPr>
                <w:b/>
                <w:bCs/>
                <w:sz w:val="18"/>
                <w:szCs w:val="18"/>
              </w:rPr>
              <w:t xml:space="preserve">do </w:t>
            </w:r>
            <w:proofErr w:type="spellStart"/>
            <w:r w:rsidRPr="00C766B9">
              <w:rPr>
                <w:b/>
                <w:bCs/>
                <w:sz w:val="18"/>
                <w:szCs w:val="18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84D61" w14:textId="5401592E" w:rsidR="00143886" w:rsidRPr="00C766B9" w:rsidRDefault="008F1650" w:rsidP="000855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66B9">
              <w:rPr>
                <w:sz w:val="18"/>
                <w:szCs w:val="18"/>
              </w:rPr>
              <w:t>TAK/NIE*</w:t>
            </w:r>
          </w:p>
        </w:tc>
      </w:tr>
      <w:tr w:rsidR="00C766B9" w:rsidRPr="00C766B9" w14:paraId="08D5764D" w14:textId="77777777" w:rsidTr="000855A9">
        <w:trPr>
          <w:trHeight w:val="892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4F9D" w14:textId="1BBAD315" w:rsidR="00143886" w:rsidRPr="00C766B9" w:rsidRDefault="00143886" w:rsidP="000855A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66B9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F58" w14:textId="77777777" w:rsidR="00143886" w:rsidRDefault="00143886" w:rsidP="000855A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766B9">
              <w:rPr>
                <w:rFonts w:cstheme="minorHAnsi"/>
                <w:b/>
                <w:bCs/>
                <w:sz w:val="18"/>
                <w:szCs w:val="18"/>
              </w:rPr>
              <w:t xml:space="preserve">co najmniej </w:t>
            </w:r>
            <w:r w:rsidR="0013618C" w:rsidRPr="00C766B9">
              <w:rPr>
                <w:rFonts w:cstheme="minorHAnsi"/>
                <w:b/>
                <w:bCs/>
                <w:sz w:val="18"/>
                <w:szCs w:val="18"/>
              </w:rPr>
              <w:t>jedna</w:t>
            </w:r>
            <w:r w:rsidRPr="00C766B9">
              <w:rPr>
                <w:rFonts w:cstheme="minorHAnsi"/>
                <w:b/>
                <w:bCs/>
                <w:sz w:val="18"/>
                <w:szCs w:val="18"/>
              </w:rPr>
              <w:t xml:space="preserve"> usług</w:t>
            </w:r>
            <w:r w:rsidR="0013618C" w:rsidRPr="00C766B9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C766B9">
              <w:rPr>
                <w:rFonts w:cstheme="minorHAnsi"/>
                <w:b/>
                <w:bCs/>
                <w:sz w:val="18"/>
                <w:szCs w:val="18"/>
              </w:rPr>
              <w:t xml:space="preserve"> przeprowadzenia badania ankietowego CAPI na reprezentatywnej ogólnopolskiej kwotowo-losowej próbie ludności Polski o liczebności minimum 2000 respondentów  z bazą adresową GUS jako operatem losowania;</w:t>
            </w:r>
          </w:p>
          <w:p w14:paraId="07B58BFE" w14:textId="77777777" w:rsidR="00781C63" w:rsidRPr="00781C63" w:rsidRDefault="00781C63" w:rsidP="00781C63">
            <w:pPr>
              <w:pStyle w:val="Lista3"/>
              <w:spacing w:after="0" w:line="240" w:lineRule="auto"/>
              <w:ind w:left="29" w:firstLine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781C63">
              <w:rPr>
                <w:rFonts w:cstheme="minorHAnsi"/>
                <w:bCs/>
                <w:sz w:val="18"/>
                <w:szCs w:val="18"/>
              </w:rPr>
              <w:t>W przypadku świadczeń powtarzających się lub ciągłych nadal wykonywanych, Wykonawca obowiązany jest wykazać się, iż zrealizował należycie w ramach tego świadczenia co najmniej jedną usługę przeprowadzenia badania ankietowego CAPI na reprezentatywnej ogólnopolskiej kwotowo-losowej próbie ludności Polski o liczebności minimum 2000 respondentów  z bazą adresową GUS jako operatem losowania.</w:t>
            </w:r>
          </w:p>
          <w:p w14:paraId="6468FF1E" w14:textId="4DB54692" w:rsidR="00781C63" w:rsidRPr="00C766B9" w:rsidRDefault="00781C63" w:rsidP="000855A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3760" w14:textId="77777777" w:rsidR="008F1650" w:rsidRPr="00C766B9" w:rsidRDefault="008F1650" w:rsidP="008F1650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C766B9">
              <w:rPr>
                <w:rFonts w:cstheme="minorHAnsi"/>
                <w:b/>
                <w:bCs/>
                <w:sz w:val="18"/>
                <w:szCs w:val="18"/>
                <w:u w:val="single"/>
              </w:rPr>
              <w:t>1 usługa:</w:t>
            </w:r>
          </w:p>
          <w:p w14:paraId="7340577B" w14:textId="77777777" w:rsidR="008F1650" w:rsidRPr="00C766B9" w:rsidRDefault="008F1650" w:rsidP="008F1650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766B9">
              <w:rPr>
                <w:rFonts w:cstheme="minorHAnsi"/>
                <w:b/>
                <w:bCs/>
                <w:sz w:val="18"/>
                <w:szCs w:val="18"/>
              </w:rPr>
              <w:t>Nazwa usługi: …………….</w:t>
            </w:r>
          </w:p>
          <w:p w14:paraId="06690252" w14:textId="77777777" w:rsidR="008F1650" w:rsidRPr="00C766B9" w:rsidRDefault="008F1650" w:rsidP="008F1650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766B9">
              <w:rPr>
                <w:rFonts w:cstheme="minorHAnsi"/>
                <w:b/>
                <w:bCs/>
                <w:sz w:val="18"/>
                <w:szCs w:val="18"/>
              </w:rPr>
              <w:t>Zakres usługi: ………………………</w:t>
            </w:r>
          </w:p>
          <w:p w14:paraId="1295E8E0" w14:textId="0646EC83" w:rsidR="006A7A1F" w:rsidRPr="00C766B9" w:rsidRDefault="006A7A1F" w:rsidP="008F1650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766B9">
              <w:rPr>
                <w:rFonts w:cstheme="minorHAnsi"/>
                <w:b/>
                <w:bCs/>
                <w:sz w:val="18"/>
                <w:szCs w:val="18"/>
              </w:rPr>
              <w:t>Wartość brutto usługi</w:t>
            </w:r>
            <w:r w:rsidR="00781C6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781C63" w:rsidRPr="00DD1642">
              <w:rPr>
                <w:rFonts w:cstheme="minorHAnsi"/>
                <w:sz w:val="18"/>
                <w:szCs w:val="18"/>
              </w:rPr>
              <w:t xml:space="preserve">TYLKO </w:t>
            </w:r>
            <w:r w:rsidR="00781C63">
              <w:rPr>
                <w:rFonts w:cstheme="minorHAnsi"/>
                <w:sz w:val="18"/>
                <w:szCs w:val="18"/>
              </w:rPr>
              <w:t xml:space="preserve">za </w:t>
            </w:r>
            <w:r w:rsidR="00781C63" w:rsidRPr="00781C63">
              <w:rPr>
                <w:rFonts w:cstheme="minorHAnsi"/>
                <w:sz w:val="18"/>
                <w:szCs w:val="18"/>
              </w:rPr>
              <w:t>usługę przeprowadzenia badania ankietowego CAPI na reprezentatywnej ogólnopolskiej kwotowo-losowej próbie ludności Polski o liczebności minimum 2000 respondentów  z bazą adresową GUS jako operatem losowania</w:t>
            </w:r>
            <w:r w:rsidR="00781C63">
              <w:rPr>
                <w:rFonts w:cstheme="minorHAnsi"/>
                <w:sz w:val="18"/>
                <w:szCs w:val="18"/>
              </w:rPr>
              <w:t xml:space="preserve"> </w:t>
            </w:r>
            <w:r w:rsidR="00781C63" w:rsidRPr="00781C63">
              <w:rPr>
                <w:rFonts w:cstheme="minorHAnsi"/>
                <w:sz w:val="18"/>
                <w:szCs w:val="18"/>
              </w:rPr>
              <w:t>w zakresie 1 umowy:</w:t>
            </w:r>
            <w:r w:rsidR="00781C63">
              <w:rPr>
                <w:rFonts w:cstheme="minorHAnsi"/>
                <w:sz w:val="18"/>
                <w:szCs w:val="18"/>
              </w:rPr>
              <w:t>…………….</w:t>
            </w:r>
          </w:p>
          <w:p w14:paraId="2B100DDF" w14:textId="67554ABB" w:rsidR="00143886" w:rsidRPr="00C766B9" w:rsidRDefault="00143886" w:rsidP="008F1650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21F0F40A" w14:textId="77777777" w:rsidR="00143886" w:rsidRPr="00C766B9" w:rsidRDefault="00143886" w:rsidP="000855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6E9CEC" w14:textId="77777777" w:rsidR="008F1650" w:rsidRPr="00C766B9" w:rsidRDefault="008F1650" w:rsidP="008F165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766B9">
              <w:rPr>
                <w:b/>
                <w:bCs/>
                <w:sz w:val="18"/>
                <w:szCs w:val="18"/>
              </w:rPr>
              <w:t xml:space="preserve">od </w:t>
            </w:r>
            <w:proofErr w:type="spellStart"/>
            <w:r w:rsidRPr="00C766B9">
              <w:rPr>
                <w:b/>
                <w:bCs/>
                <w:sz w:val="18"/>
                <w:szCs w:val="18"/>
              </w:rPr>
              <w:t>dd.mm.rrrr</w:t>
            </w:r>
            <w:proofErr w:type="spellEnd"/>
          </w:p>
          <w:p w14:paraId="33CED6CF" w14:textId="7D86D2B6" w:rsidR="00143886" w:rsidRPr="00C766B9" w:rsidRDefault="008F1650" w:rsidP="008F165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766B9">
              <w:rPr>
                <w:b/>
                <w:bCs/>
                <w:sz w:val="18"/>
                <w:szCs w:val="18"/>
              </w:rPr>
              <w:t xml:space="preserve">do </w:t>
            </w:r>
            <w:proofErr w:type="spellStart"/>
            <w:r w:rsidRPr="00C766B9">
              <w:rPr>
                <w:b/>
                <w:bCs/>
                <w:sz w:val="18"/>
                <w:szCs w:val="18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9F5D" w14:textId="0193362A" w:rsidR="00143886" w:rsidRPr="00C766B9" w:rsidRDefault="008F1650" w:rsidP="000855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66B9">
              <w:rPr>
                <w:sz w:val="18"/>
                <w:szCs w:val="18"/>
              </w:rPr>
              <w:t>TAK/NIE*</w:t>
            </w:r>
          </w:p>
        </w:tc>
      </w:tr>
    </w:tbl>
    <w:p w14:paraId="11402874" w14:textId="5B916382" w:rsidR="00B317BA" w:rsidRPr="00C766B9" w:rsidRDefault="00B317BA" w:rsidP="00B317BA">
      <w:pPr>
        <w:spacing w:after="0" w:line="288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C766B9">
        <w:rPr>
          <w:rFonts w:eastAsia="Times New Roman" w:cstheme="minorHAnsi"/>
          <w:i/>
          <w:sz w:val="16"/>
          <w:szCs w:val="16"/>
          <w:lang w:eastAsia="pl-PL"/>
        </w:rPr>
        <w:t>*niepotrzebne skreślić</w:t>
      </w:r>
    </w:p>
    <w:p w14:paraId="13FA7593" w14:textId="77777777" w:rsidR="00F80E5E" w:rsidRPr="00C766B9" w:rsidRDefault="00B317BA" w:rsidP="00F80E5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>Do niniejszego oświadczenia załączamy dowody potwierdzające należyte wykonanie ww. zamówie</w:t>
      </w:r>
      <w:r w:rsidR="00A2299A" w:rsidRPr="00C766B9">
        <w:rPr>
          <w:rFonts w:eastAsia="Times New Roman" w:cstheme="minorHAnsi"/>
          <w:lang w:eastAsia="pl-PL"/>
        </w:rPr>
        <w:t>ń</w:t>
      </w:r>
    </w:p>
    <w:p w14:paraId="0649B525" w14:textId="77777777" w:rsidR="00BD4512" w:rsidRPr="00C766B9" w:rsidRDefault="00BD4512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4560A3C1" w14:textId="5CB6B291" w:rsidR="00D70A79" w:rsidRPr="00C766B9" w:rsidRDefault="00B317BA" w:rsidP="00FF465B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  <w:sectPr w:rsidR="00D70A79" w:rsidRPr="00C766B9" w:rsidSect="00EB4782">
          <w:pgSz w:w="16838" w:h="11906" w:orient="landscape" w:code="9"/>
          <w:pgMar w:top="1418" w:right="1418" w:bottom="1418" w:left="1418" w:header="567" w:footer="284" w:gutter="0"/>
          <w:cols w:space="708"/>
          <w:noEndnote/>
          <w:docGrid w:linePitch="326"/>
        </w:sectPr>
      </w:pPr>
      <w:r w:rsidRPr="00C766B9">
        <w:rPr>
          <w:rFonts w:eastAsia="Times New Roman" w:cstheme="minorHAnsi"/>
          <w:b/>
          <w:bCs/>
          <w:lang w:eastAsia="zh-CN"/>
        </w:rPr>
        <w:t>Dokument należy podpisać kwalifikowanym podpisem elektroniczny</w:t>
      </w:r>
      <w:r w:rsidR="00E60C74" w:rsidRPr="00C766B9">
        <w:rPr>
          <w:rFonts w:eastAsia="Times New Roman" w:cstheme="minorHAnsi"/>
          <w:b/>
          <w:bCs/>
          <w:lang w:eastAsia="zh-CN"/>
        </w:rPr>
        <w:t>m</w:t>
      </w:r>
    </w:p>
    <w:p w14:paraId="6B1AAA1F" w14:textId="77777777" w:rsidR="00671766" w:rsidRPr="00C766B9" w:rsidRDefault="00671766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68E2B1B" w14:textId="4FF248FF" w:rsidR="007375B8" w:rsidRPr="00C766B9" w:rsidRDefault="007375B8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C766B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</w:t>
      </w:r>
      <w:r w:rsidR="00A752F4" w:rsidRPr="00C766B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6 </w:t>
      </w:r>
      <w:r w:rsidRPr="00C766B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FORMULARZ OŚWIADCZENIA DOTYCZĄCEGO ZAKRESU WYKONYWANEGO ZAMÓWIENIA</w:t>
      </w:r>
      <w:r w:rsidRPr="00C766B9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ootnoteReference w:id="3"/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C766B9" w:rsidRPr="00C766B9" w14:paraId="283B57CC" w14:textId="77777777" w:rsidTr="007E40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88DA3" w14:textId="77777777" w:rsidR="007375B8" w:rsidRPr="00C766B9" w:rsidRDefault="007375B8" w:rsidP="007E40FA">
            <w:pPr>
              <w:spacing w:after="31" w:line="276" w:lineRule="auto"/>
              <w:ind w:left="32"/>
              <w:jc w:val="center"/>
              <w:rPr>
                <w:rFonts w:cstheme="minorHAnsi"/>
              </w:rPr>
            </w:pPr>
            <w:r w:rsidRPr="00C766B9">
              <w:rPr>
                <w:rFonts w:cstheme="minorHAnsi"/>
                <w:i/>
              </w:rPr>
              <w:t xml:space="preserve"> </w:t>
            </w:r>
          </w:p>
          <w:p w14:paraId="63FE9675" w14:textId="77777777" w:rsidR="007375B8" w:rsidRPr="00C766B9" w:rsidRDefault="007375B8" w:rsidP="007E40F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8DEE417" w14:textId="77777777" w:rsidR="007375B8" w:rsidRPr="00C766B9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C766B9">
              <w:rPr>
                <w:rFonts w:cstheme="minorHAnsi"/>
                <w:b/>
              </w:rPr>
              <w:t>OŚWIADCZENIE</w:t>
            </w:r>
          </w:p>
          <w:p w14:paraId="59E11B2C" w14:textId="77777777" w:rsidR="007375B8" w:rsidRPr="00C766B9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</w:rPr>
            </w:pPr>
            <w:r w:rsidRPr="00C766B9">
              <w:rPr>
                <w:rFonts w:cstheme="minorHAnsi"/>
                <w:b/>
              </w:rPr>
              <w:t>DOTYCZĄCE ZAKRESU WYKONYWANEGO</w:t>
            </w:r>
          </w:p>
          <w:p w14:paraId="2BDC5881" w14:textId="77777777" w:rsidR="007375B8" w:rsidRPr="00C766B9" w:rsidRDefault="007375B8" w:rsidP="007E40FA">
            <w:pPr>
              <w:spacing w:line="276" w:lineRule="auto"/>
              <w:ind w:right="24"/>
              <w:jc w:val="center"/>
              <w:rPr>
                <w:rFonts w:cstheme="minorHAnsi"/>
              </w:rPr>
            </w:pPr>
            <w:r w:rsidRPr="00C766B9">
              <w:rPr>
                <w:rFonts w:cstheme="minorHAnsi"/>
                <w:b/>
              </w:rPr>
              <w:t>ZAMÓWIENIA,</w:t>
            </w:r>
          </w:p>
          <w:p w14:paraId="3F3C0775" w14:textId="77777777" w:rsidR="007375B8" w:rsidRPr="00C766B9" w:rsidRDefault="007375B8" w:rsidP="007E40FA">
            <w:pPr>
              <w:spacing w:line="276" w:lineRule="auto"/>
              <w:ind w:right="19"/>
              <w:jc w:val="center"/>
              <w:rPr>
                <w:rFonts w:cstheme="minorHAnsi"/>
              </w:rPr>
            </w:pPr>
            <w:r w:rsidRPr="00C766B9">
              <w:rPr>
                <w:rFonts w:cstheme="minorHAnsi"/>
                <w:b/>
              </w:rPr>
              <w:t xml:space="preserve">zgodnie z art. 117 ust. 4 ustawy </w:t>
            </w:r>
            <w:proofErr w:type="spellStart"/>
            <w:r w:rsidRPr="00C766B9">
              <w:rPr>
                <w:rFonts w:cstheme="minorHAnsi"/>
                <w:b/>
              </w:rPr>
              <w:t>Pzp</w:t>
            </w:r>
            <w:proofErr w:type="spellEnd"/>
            <w:r w:rsidRPr="00C766B9">
              <w:rPr>
                <w:rFonts w:cstheme="minorHAnsi"/>
                <w:b/>
              </w:rPr>
              <w:t xml:space="preserve"> </w:t>
            </w:r>
          </w:p>
          <w:p w14:paraId="7CF6EEFD" w14:textId="77777777" w:rsidR="007375B8" w:rsidRPr="00C766B9" w:rsidRDefault="007375B8" w:rsidP="007E40FA">
            <w:pPr>
              <w:spacing w:line="276" w:lineRule="auto"/>
              <w:ind w:left="26"/>
              <w:jc w:val="center"/>
              <w:rPr>
                <w:rFonts w:cstheme="minorHAnsi"/>
              </w:rPr>
            </w:pPr>
            <w:r w:rsidRPr="00C766B9">
              <w:rPr>
                <w:rFonts w:cstheme="minorHAnsi"/>
              </w:rPr>
              <w:t xml:space="preserve"> </w:t>
            </w:r>
          </w:p>
        </w:tc>
      </w:tr>
    </w:tbl>
    <w:p w14:paraId="07A3F891" w14:textId="77777777" w:rsidR="007375B8" w:rsidRPr="00C766B9" w:rsidRDefault="007375B8" w:rsidP="007375B8">
      <w:pPr>
        <w:spacing w:after="51" w:line="276" w:lineRule="auto"/>
        <w:ind w:left="2"/>
        <w:rPr>
          <w:rFonts w:cstheme="minorHAnsi"/>
        </w:rPr>
      </w:pPr>
      <w:r w:rsidRPr="00C766B9">
        <w:rPr>
          <w:rFonts w:cstheme="minorHAnsi"/>
          <w:b/>
        </w:rPr>
        <w:t xml:space="preserve"> </w:t>
      </w:r>
    </w:p>
    <w:p w14:paraId="388382C8" w14:textId="77777777" w:rsidR="007375B8" w:rsidRPr="00C766B9" w:rsidRDefault="007375B8" w:rsidP="007375B8">
      <w:pPr>
        <w:tabs>
          <w:tab w:val="center" w:pos="3005"/>
        </w:tabs>
        <w:spacing w:after="0" w:line="240" w:lineRule="auto"/>
        <w:ind w:left="-13"/>
        <w:rPr>
          <w:rFonts w:cstheme="minorHAnsi"/>
        </w:rPr>
      </w:pPr>
      <w:r w:rsidRPr="00C766B9">
        <w:rPr>
          <w:rFonts w:cstheme="minorHAnsi"/>
          <w:b/>
        </w:rPr>
        <w:t>MY NIŻEJ PODPISANI</w:t>
      </w:r>
      <w:r w:rsidRPr="00C766B9">
        <w:rPr>
          <w:rFonts w:cstheme="minorHAnsi"/>
        </w:rPr>
        <w:t xml:space="preserve"> </w:t>
      </w:r>
      <w:r w:rsidRPr="00C766B9">
        <w:rPr>
          <w:rFonts w:cstheme="minorHAnsi"/>
          <w:vertAlign w:val="superscript"/>
        </w:rPr>
        <w:t>7</w:t>
      </w:r>
      <w:r w:rsidRPr="00C766B9">
        <w:rPr>
          <w:rFonts w:cstheme="minorHAnsi"/>
        </w:rPr>
        <w:t xml:space="preserve"> </w:t>
      </w:r>
      <w:r w:rsidRPr="00C766B9">
        <w:rPr>
          <w:rFonts w:cstheme="minorHAnsi"/>
        </w:rPr>
        <w:tab/>
        <w:t xml:space="preserve"> </w:t>
      </w:r>
    </w:p>
    <w:p w14:paraId="283CFDA9" w14:textId="77777777" w:rsidR="007375B8" w:rsidRPr="00C766B9" w:rsidRDefault="007375B8" w:rsidP="007375B8">
      <w:pPr>
        <w:spacing w:after="0" w:line="240" w:lineRule="auto"/>
        <w:ind w:left="-3"/>
        <w:rPr>
          <w:rFonts w:cstheme="minorHAnsi"/>
        </w:rPr>
      </w:pPr>
      <w:r w:rsidRPr="00C766B9">
        <w:rPr>
          <w:rFonts w:cstheme="minorHAnsi"/>
        </w:rPr>
        <w:t xml:space="preserve">........................................................................................................................................................... działając w imieniu i na rzecz </w:t>
      </w:r>
    </w:p>
    <w:p w14:paraId="46DC0F6A" w14:textId="77777777" w:rsidR="007375B8" w:rsidRPr="00C766B9" w:rsidRDefault="007375B8" w:rsidP="007375B8">
      <w:pPr>
        <w:spacing w:after="0" w:line="240" w:lineRule="auto"/>
        <w:ind w:left="-3"/>
        <w:rPr>
          <w:rFonts w:cstheme="minorHAnsi"/>
        </w:rPr>
      </w:pPr>
      <w:r w:rsidRPr="00C766B9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348393E" w14:textId="77777777" w:rsidR="007375B8" w:rsidRPr="00C766B9" w:rsidRDefault="007375B8" w:rsidP="007375B8">
      <w:pPr>
        <w:spacing w:after="0" w:line="240" w:lineRule="auto"/>
        <w:ind w:left="-3"/>
        <w:rPr>
          <w:rFonts w:cstheme="minorHAnsi"/>
        </w:rPr>
      </w:pPr>
      <w:r w:rsidRPr="00C766B9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4C8A9F0" w14:textId="77777777" w:rsidR="007375B8" w:rsidRPr="00C766B9" w:rsidRDefault="007375B8" w:rsidP="007375B8">
      <w:pPr>
        <w:spacing w:after="0" w:line="240" w:lineRule="auto"/>
        <w:ind w:left="12"/>
        <w:jc w:val="center"/>
        <w:rPr>
          <w:rFonts w:cstheme="minorHAnsi"/>
          <w:sz w:val="18"/>
          <w:szCs w:val="18"/>
        </w:rPr>
      </w:pPr>
      <w:r w:rsidRPr="00C766B9">
        <w:rPr>
          <w:rFonts w:cstheme="minorHAnsi"/>
        </w:rPr>
        <w:t>{</w:t>
      </w:r>
      <w:r w:rsidRPr="00C766B9">
        <w:rPr>
          <w:rFonts w:cstheme="minorHAnsi"/>
          <w:sz w:val="18"/>
          <w:szCs w:val="18"/>
        </w:rPr>
        <w:t>nazwa (firma) i dokładny adres Wykonawców wspólnie ubiegających się o udzielenie zamówienia}</w:t>
      </w:r>
    </w:p>
    <w:p w14:paraId="212C0853" w14:textId="77777777" w:rsidR="007375B8" w:rsidRPr="00C766B9" w:rsidRDefault="007375B8" w:rsidP="007375B8">
      <w:pPr>
        <w:spacing w:after="31" w:line="276" w:lineRule="auto"/>
        <w:ind w:right="3"/>
        <w:jc w:val="center"/>
        <w:rPr>
          <w:rFonts w:cstheme="minorHAnsi"/>
        </w:rPr>
      </w:pPr>
      <w:r w:rsidRPr="00C766B9">
        <w:rPr>
          <w:rFonts w:cstheme="minorHAnsi"/>
        </w:rPr>
        <w:t xml:space="preserve"> </w:t>
      </w:r>
    </w:p>
    <w:p w14:paraId="31482219" w14:textId="61F44F93" w:rsidR="007375B8" w:rsidRPr="00C766B9" w:rsidRDefault="007375B8" w:rsidP="00671766">
      <w:pPr>
        <w:spacing w:after="0" w:line="250" w:lineRule="auto"/>
        <w:ind w:left="142" w:right="51"/>
        <w:jc w:val="both"/>
        <w:rPr>
          <w:rFonts w:cstheme="minorHAnsi"/>
          <w:b/>
          <w:bCs/>
        </w:rPr>
      </w:pPr>
      <w:r w:rsidRPr="00C766B9">
        <w:rPr>
          <w:rFonts w:cstheme="minorHAnsi"/>
        </w:rPr>
        <w:t xml:space="preserve">w związku ze złożeniem oferty w postępowaniu o udzielenie zamówienia publicznego prowadzonego w trybie przetargu nieograniczonego </w:t>
      </w:r>
      <w:bookmarkStart w:id="5" w:name="_Hlk105061671"/>
      <w:r w:rsidR="00392053" w:rsidRPr="00C766B9">
        <w:rPr>
          <w:rFonts w:cstheme="minorHAnsi"/>
        </w:rPr>
        <w:t>w przedmiocie</w:t>
      </w:r>
      <w:r w:rsidR="00A94F41" w:rsidRPr="00C766B9">
        <w:rPr>
          <w:rFonts w:cstheme="minorHAnsi"/>
        </w:rPr>
        <w:t>:</w:t>
      </w:r>
      <w:r w:rsidR="00392053" w:rsidRPr="00C766B9">
        <w:rPr>
          <w:rFonts w:cstheme="minorHAnsi"/>
        </w:rPr>
        <w:t xml:space="preserve"> </w:t>
      </w:r>
      <w:r w:rsidR="00322622" w:rsidRPr="00C766B9">
        <w:rPr>
          <w:rFonts w:cstheme="minorHAnsi"/>
          <w:b/>
        </w:rPr>
        <w:t>„</w:t>
      </w:r>
      <w:r w:rsidR="00BE257F" w:rsidRPr="00C766B9">
        <w:rPr>
          <w:rFonts w:cstheme="minorHAnsi"/>
          <w:b/>
        </w:rPr>
        <w:t>„Przeprowadzenie badania naukowego nt. zdrowia i czynników ryzyka dla osób w wieku 20 lat i więcej”, (znak postępowania: D.DZP.262.595.2024)</w:t>
      </w:r>
      <w:r w:rsidRPr="00C766B9">
        <w:rPr>
          <w:rFonts w:cstheme="minorHAnsi"/>
          <w:b/>
          <w:bCs/>
        </w:rPr>
        <w:t>,</w:t>
      </w:r>
      <w:bookmarkEnd w:id="5"/>
      <w:r w:rsidRPr="00C766B9">
        <w:rPr>
          <w:rFonts w:cstheme="minorHAnsi"/>
          <w:b/>
        </w:rPr>
        <w:t xml:space="preserve"> </w:t>
      </w:r>
      <w:r w:rsidRPr="00C766B9">
        <w:rPr>
          <w:rFonts w:cstheme="minorHAnsi"/>
        </w:rPr>
        <w:t xml:space="preserve">zgodnie z art. 117 ust. 4 ustawy </w:t>
      </w:r>
      <w:proofErr w:type="spellStart"/>
      <w:r w:rsidRPr="00C766B9">
        <w:rPr>
          <w:rFonts w:cstheme="minorHAnsi"/>
        </w:rPr>
        <w:t>Pzp</w:t>
      </w:r>
      <w:proofErr w:type="spellEnd"/>
      <w:r w:rsidRPr="00C766B9">
        <w:rPr>
          <w:rFonts w:cstheme="minorHAnsi"/>
        </w:rPr>
        <w:t xml:space="preserve"> oświadczamy, iż następujące zakresy wykonywanych usług o którym mowa w punkcie 9.</w:t>
      </w:r>
      <w:r w:rsidR="00211BCE" w:rsidRPr="00C766B9">
        <w:rPr>
          <w:rFonts w:cstheme="minorHAnsi"/>
        </w:rPr>
        <w:t>6</w:t>
      </w:r>
      <w:r w:rsidRPr="00C766B9">
        <w:rPr>
          <w:rFonts w:cstheme="minorHAnsi"/>
        </w:rPr>
        <w:t>. Rozdziału I SWZ, objętych przedmiotem zamówienia, będą wykonywane przez następujących Wykonawców wspólnie ubiegających się o udzielenie przedmiotowego zamówienia.</w:t>
      </w:r>
      <w:r w:rsidRPr="00C766B9">
        <w:rPr>
          <w:rFonts w:cstheme="minorHAnsi"/>
          <w:b/>
        </w:rPr>
        <w:t xml:space="preserve"> </w:t>
      </w:r>
      <w:r w:rsidRPr="00C766B9">
        <w:rPr>
          <w:rFonts w:cstheme="minorHAnsi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3"/>
        <w:gridCol w:w="1390"/>
        <w:gridCol w:w="997"/>
        <w:gridCol w:w="3354"/>
      </w:tblGrid>
      <w:tr w:rsidR="00C766B9" w:rsidRPr="00C766B9" w14:paraId="6983F601" w14:textId="77777777" w:rsidTr="007E40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50EE64" w14:textId="77777777" w:rsidR="007375B8" w:rsidRPr="00C766B9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766B9">
              <w:rPr>
                <w:rFonts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6313B" w14:textId="77777777" w:rsidR="007375B8" w:rsidRPr="00C766B9" w:rsidRDefault="007375B8" w:rsidP="007E40FA">
            <w:pPr>
              <w:spacing w:line="276" w:lineRule="auto"/>
              <w:jc w:val="center"/>
              <w:rPr>
                <w:rFonts w:cstheme="minorHAnsi"/>
              </w:rPr>
            </w:pPr>
            <w:r w:rsidRPr="00C766B9">
              <w:rPr>
                <w:rFonts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22B7DBF" w14:textId="77777777" w:rsidR="007375B8" w:rsidRPr="00C766B9" w:rsidRDefault="007375B8" w:rsidP="007E40FA">
            <w:pPr>
              <w:spacing w:line="276" w:lineRule="auto"/>
              <w:ind w:left="107"/>
              <w:jc w:val="center"/>
              <w:rPr>
                <w:rFonts w:cstheme="minorHAnsi"/>
              </w:rPr>
            </w:pPr>
            <w:r w:rsidRPr="00C766B9">
              <w:rPr>
                <w:rFonts w:cstheme="minorHAnsi"/>
              </w:rPr>
              <w:t xml:space="preserve">Zakres wykonywanych usług </w:t>
            </w:r>
            <w:r w:rsidRPr="00C766B9">
              <w:rPr>
                <w:rFonts w:cstheme="minorHAnsi"/>
              </w:rPr>
              <w:br/>
              <w:t>w ramach realizacji przedmiotu zamówienia</w:t>
            </w:r>
          </w:p>
        </w:tc>
      </w:tr>
      <w:tr w:rsidR="00C766B9" w:rsidRPr="00C766B9" w14:paraId="4F0B7FC3" w14:textId="77777777" w:rsidTr="007E40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7A9B" w14:textId="77777777" w:rsidR="007375B8" w:rsidRPr="00C766B9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766B9">
              <w:rPr>
                <w:rFonts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9318D" w14:textId="77777777" w:rsidR="007375B8" w:rsidRPr="00C766B9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766B9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FEAC44" w14:textId="77777777" w:rsidR="007375B8" w:rsidRPr="00C766B9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36F76" w14:textId="77777777" w:rsidR="007375B8" w:rsidRPr="00C766B9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FC02" w14:textId="77777777" w:rsidR="007375B8" w:rsidRPr="00C766B9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766B9">
              <w:rPr>
                <w:rFonts w:cstheme="minorHAnsi"/>
              </w:rPr>
              <w:t xml:space="preserve"> </w:t>
            </w:r>
          </w:p>
        </w:tc>
      </w:tr>
      <w:tr w:rsidR="00C766B9" w:rsidRPr="00C766B9" w14:paraId="3D6D5FB0" w14:textId="77777777" w:rsidTr="007E40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4E09" w14:textId="77777777" w:rsidR="007375B8" w:rsidRPr="00C766B9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766B9">
              <w:rPr>
                <w:rFonts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5BDB" w14:textId="77777777" w:rsidR="007375B8" w:rsidRPr="00C766B9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766B9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4F96F5" w14:textId="77777777" w:rsidR="007375B8" w:rsidRPr="00C766B9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F09E7" w14:textId="77777777" w:rsidR="007375B8" w:rsidRPr="00C766B9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8EAE" w14:textId="77777777" w:rsidR="007375B8" w:rsidRPr="00C766B9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C766B9">
              <w:rPr>
                <w:rFonts w:cstheme="minorHAnsi"/>
              </w:rPr>
              <w:t xml:space="preserve"> </w:t>
            </w:r>
          </w:p>
        </w:tc>
      </w:tr>
    </w:tbl>
    <w:p w14:paraId="27FCAF71" w14:textId="77777777" w:rsidR="007375B8" w:rsidRPr="00C766B9" w:rsidRDefault="007375B8" w:rsidP="007375B8">
      <w:pPr>
        <w:spacing w:after="33" w:line="276" w:lineRule="auto"/>
        <w:ind w:left="2"/>
        <w:rPr>
          <w:rFonts w:cstheme="minorHAnsi"/>
        </w:rPr>
      </w:pPr>
      <w:r w:rsidRPr="00C766B9">
        <w:rPr>
          <w:rFonts w:cstheme="minorHAnsi"/>
          <w:b/>
        </w:rPr>
        <w:t xml:space="preserve"> </w:t>
      </w:r>
      <w:r w:rsidRPr="00C766B9">
        <w:rPr>
          <w:rFonts w:cstheme="minorHAnsi"/>
          <w:noProof/>
        </w:rPr>
        <mc:AlternateContent>
          <mc:Choice Requires="wpg">
            <w:drawing>
              <wp:inline distT="0" distB="0" distL="0" distR="0" wp14:anchorId="7C2057E3" wp14:editId="7FD88C2F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88D25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C766B9">
        <w:rPr>
          <w:rFonts w:eastAsia="Times New Roman" w:cstheme="minorHAnsi"/>
        </w:rPr>
        <w:t xml:space="preserve"> </w:t>
      </w:r>
    </w:p>
    <w:p w14:paraId="23E346FD" w14:textId="77777777" w:rsidR="007375B8" w:rsidRPr="00C766B9" w:rsidRDefault="007375B8" w:rsidP="007375B8">
      <w:pPr>
        <w:spacing w:after="24" w:line="240" w:lineRule="auto"/>
        <w:ind w:left="12"/>
        <w:rPr>
          <w:rFonts w:cstheme="minorHAnsi"/>
          <w:sz w:val="18"/>
          <w:szCs w:val="18"/>
        </w:rPr>
      </w:pPr>
      <w:r w:rsidRPr="00C766B9">
        <w:rPr>
          <w:rFonts w:cstheme="minorHAnsi"/>
          <w:sz w:val="18"/>
          <w:szCs w:val="18"/>
          <w:vertAlign w:val="superscript"/>
        </w:rPr>
        <w:t>7</w:t>
      </w:r>
      <w:r w:rsidRPr="00C766B9">
        <w:rPr>
          <w:rFonts w:eastAsia="Times New Roman" w:cstheme="minorHAnsi"/>
          <w:sz w:val="18"/>
          <w:szCs w:val="18"/>
        </w:rPr>
        <w:t xml:space="preserve"> </w:t>
      </w:r>
      <w:r w:rsidRPr="00C766B9">
        <w:rPr>
          <w:rFonts w:cstheme="minorHAnsi"/>
          <w:sz w:val="18"/>
          <w:szCs w:val="18"/>
        </w:rPr>
        <w:t xml:space="preserve">Oświadczenie składane tylko w przypadku Wykonawców wspólnie ubiegających się o udzielenie przedmiotowego zamówienia. </w:t>
      </w:r>
    </w:p>
    <w:p w14:paraId="53ACD091" w14:textId="538F4DF4" w:rsidR="008C71EF" w:rsidRPr="00C766B9" w:rsidRDefault="007375B8" w:rsidP="00671766">
      <w:pPr>
        <w:tabs>
          <w:tab w:val="center" w:pos="842"/>
        </w:tabs>
        <w:spacing w:after="24" w:line="240" w:lineRule="auto"/>
        <w:rPr>
          <w:rFonts w:eastAsia="Times New Roman" w:cstheme="minorHAnsi"/>
          <w:sz w:val="18"/>
          <w:szCs w:val="18"/>
        </w:rPr>
      </w:pPr>
      <w:r w:rsidRPr="00C766B9">
        <w:rPr>
          <w:rFonts w:cstheme="minorHAnsi"/>
          <w:sz w:val="18"/>
          <w:szCs w:val="18"/>
        </w:rPr>
        <w:t>* niepotrzebne skreślić</w:t>
      </w:r>
      <w:r w:rsidRPr="00C766B9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</w:p>
    <w:p w14:paraId="6A1C4AB6" w14:textId="77777777" w:rsidR="00D614EA" w:rsidRPr="00C766B9" w:rsidRDefault="00D614EA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570E7BFA" w14:textId="77777777" w:rsidR="00D614EA" w:rsidRPr="00C766B9" w:rsidRDefault="00D614EA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43BFDB9" w14:textId="77777777" w:rsidR="00322622" w:rsidRPr="00C766B9" w:rsidRDefault="00322622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E28BE7A" w14:textId="5A6B0793" w:rsidR="007375B8" w:rsidRPr="00C766B9" w:rsidRDefault="007375B8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  <w:r w:rsidRPr="00C766B9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51782F18" w14:textId="77777777" w:rsidR="00495CD8" w:rsidRDefault="00495CD8" w:rsidP="007375B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3E6B089" w14:textId="77777777" w:rsidR="00365AB7" w:rsidRPr="00C766B9" w:rsidRDefault="00365AB7" w:rsidP="007375B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155C6CE" w14:textId="77777777" w:rsidR="0013618C" w:rsidRPr="00C766B9" w:rsidRDefault="0013618C" w:rsidP="007375B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A4163E" w14:textId="1509934F" w:rsidR="007375B8" w:rsidRPr="00C766B9" w:rsidRDefault="007375B8" w:rsidP="007375B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66B9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ROZDZIAŁ II.</w:t>
      </w:r>
      <w:r w:rsidR="00A752F4" w:rsidRPr="00C766B9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Pr="00C766B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766B9">
        <w:rPr>
          <w:rFonts w:cstheme="minorHAnsi"/>
          <w:sz w:val="24"/>
          <w:szCs w:val="24"/>
        </w:rPr>
        <w:t xml:space="preserve">– </w:t>
      </w:r>
      <w:r w:rsidRPr="00C766B9">
        <w:rPr>
          <w:rFonts w:cstheme="minorHAnsi"/>
          <w:b/>
          <w:bCs/>
          <w:sz w:val="24"/>
          <w:szCs w:val="24"/>
        </w:rPr>
        <w:t>FORMULARZ  OŚWIADCZENI</w:t>
      </w:r>
      <w:r w:rsidR="00DA3229" w:rsidRPr="00C766B9">
        <w:rPr>
          <w:rFonts w:cstheme="minorHAnsi"/>
          <w:b/>
          <w:bCs/>
          <w:sz w:val="24"/>
          <w:szCs w:val="24"/>
        </w:rPr>
        <w:t>A</w:t>
      </w:r>
      <w:r w:rsidRPr="00C766B9">
        <w:rPr>
          <w:rFonts w:cstheme="minorHAnsi"/>
          <w:b/>
          <w:bCs/>
          <w:sz w:val="24"/>
          <w:szCs w:val="24"/>
        </w:rPr>
        <w:t xml:space="preserve"> W ZAKRESIE ART. 108 UST 1 PKT 5 USTAWY PZP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C766B9" w:rsidRPr="00C766B9" w14:paraId="1D982223" w14:textId="77777777" w:rsidTr="007E40F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6F6310D" w14:textId="77777777" w:rsidR="007375B8" w:rsidRPr="00C766B9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766B9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C766B9" w:rsidRPr="00C766B9" w14:paraId="072F610E" w14:textId="77777777" w:rsidTr="007E40FA">
              <w:trPr>
                <w:trHeight w:val="355"/>
              </w:trPr>
              <w:tc>
                <w:tcPr>
                  <w:tcW w:w="9297" w:type="dxa"/>
                </w:tcPr>
                <w:p w14:paraId="4DC4822F" w14:textId="77777777" w:rsidR="007375B8" w:rsidRPr="00C766B9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C766B9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 xml:space="preserve">w zakresie art. 108 ust. 1 pkt 5 ustawy </w:t>
                  </w:r>
                  <w:proofErr w:type="spellStart"/>
                  <w:r w:rsidRPr="00C766B9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Pzp</w:t>
                  </w:r>
                  <w:proofErr w:type="spellEnd"/>
                </w:p>
                <w:p w14:paraId="06C32356" w14:textId="77777777" w:rsidR="007375B8" w:rsidRPr="00C766B9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lang w:eastAsia="pl-PL"/>
                    </w:rPr>
                  </w:pPr>
                  <w:r w:rsidRPr="00C766B9">
                    <w:rPr>
                      <w:rFonts w:ascii="Calibri" w:eastAsia="Times New Roman" w:hAnsi="Calibri" w:cs="Calibri"/>
                      <w:bCs/>
                      <w:i/>
                      <w:iCs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3FAAFC26" w14:textId="77777777" w:rsidR="007375B8" w:rsidRPr="00C766B9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0625481" w14:textId="77777777" w:rsidR="007375B8" w:rsidRPr="00C766B9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750D71F" w14:textId="77777777" w:rsidR="007375B8" w:rsidRPr="00C766B9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C766B9">
        <w:rPr>
          <w:rFonts w:eastAsia="Times New Roman" w:cstheme="minorHAnsi"/>
          <w:b/>
          <w:bCs/>
          <w:lang w:eastAsia="zh-CN"/>
        </w:rPr>
        <w:t>MY NIŻEJ PODPISANI</w:t>
      </w:r>
      <w:r w:rsidRPr="00C766B9">
        <w:rPr>
          <w:rFonts w:eastAsia="Times New Roman" w:cstheme="minorHAnsi"/>
          <w:lang w:eastAsia="zh-CN"/>
        </w:rPr>
        <w:t xml:space="preserve"> </w:t>
      </w:r>
    </w:p>
    <w:p w14:paraId="43597649" w14:textId="77777777" w:rsidR="007375B8" w:rsidRPr="00C766B9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C766B9">
        <w:rPr>
          <w:rFonts w:eastAsia="Times New Roman" w:cstheme="minorHAnsi"/>
          <w:lang w:eastAsia="zh-CN"/>
        </w:rPr>
        <w:tab/>
        <w:t xml:space="preserve"> </w:t>
      </w:r>
    </w:p>
    <w:p w14:paraId="5A1BA6EF" w14:textId="77777777" w:rsidR="007375B8" w:rsidRPr="00C766B9" w:rsidRDefault="007375B8" w:rsidP="007375B8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C766B9">
        <w:rPr>
          <w:rFonts w:eastAsia="Times New Roman" w:cstheme="minorHAnsi"/>
          <w:lang w:eastAsia="zh-CN"/>
        </w:rPr>
        <w:t>działając w imieniu i na rzecz</w:t>
      </w:r>
    </w:p>
    <w:p w14:paraId="71E0058C" w14:textId="77777777" w:rsidR="007375B8" w:rsidRPr="00C766B9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C766B9">
        <w:rPr>
          <w:rFonts w:eastAsia="Times New Roman" w:cstheme="minorHAnsi"/>
          <w:lang w:eastAsia="zh-CN"/>
        </w:rPr>
        <w:tab/>
        <w:t xml:space="preserve"> </w:t>
      </w:r>
    </w:p>
    <w:p w14:paraId="3A41CD30" w14:textId="77777777" w:rsidR="007375B8" w:rsidRPr="00C766B9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C766B9">
        <w:rPr>
          <w:rFonts w:eastAsia="Times New Roman" w:cstheme="minorHAnsi"/>
          <w:lang w:eastAsia="zh-CN"/>
        </w:rPr>
        <w:tab/>
      </w:r>
    </w:p>
    <w:p w14:paraId="096971B3" w14:textId="77777777" w:rsidR="007375B8" w:rsidRPr="00C766B9" w:rsidRDefault="007375B8" w:rsidP="007375B8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C766B9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31B60971" w14:textId="28D08406" w:rsidR="00515B2B" w:rsidRPr="00C766B9" w:rsidRDefault="007375B8" w:rsidP="00A95919">
      <w:pPr>
        <w:spacing w:after="38" w:line="250" w:lineRule="auto"/>
        <w:ind w:left="195" w:right="51"/>
        <w:jc w:val="both"/>
        <w:rPr>
          <w:rFonts w:cstheme="minorHAnsi"/>
          <w:b/>
          <w:bCs/>
        </w:rPr>
      </w:pPr>
      <w:r w:rsidRPr="00C766B9">
        <w:rPr>
          <w:rFonts w:eastAsia="Times New Roman" w:cstheme="minorHAnsi"/>
          <w:lang w:eastAsia="pl-PL"/>
        </w:rPr>
        <w:t xml:space="preserve">ubiegając się o udzielenie zamówienia publicznego prowadzonym w trybie przetargu nieograniczonego </w:t>
      </w:r>
      <w:r w:rsidR="00A94F41" w:rsidRPr="00C766B9">
        <w:rPr>
          <w:rFonts w:eastAsia="Times New Roman" w:cstheme="minorHAnsi"/>
          <w:lang w:eastAsia="pl-PL"/>
        </w:rPr>
        <w:t>w przedmiocie:</w:t>
      </w:r>
      <w:r w:rsidRPr="00C766B9">
        <w:rPr>
          <w:rFonts w:eastAsia="Times New Roman" w:cstheme="minorHAnsi"/>
          <w:lang w:eastAsia="pl-PL"/>
        </w:rPr>
        <w:t xml:space="preserve"> </w:t>
      </w:r>
      <w:r w:rsidR="00BE257F" w:rsidRPr="00C766B9">
        <w:rPr>
          <w:rFonts w:cstheme="minorHAnsi"/>
          <w:b/>
        </w:rPr>
        <w:t>„Przeprowadzenie badania naukowego nt. zdrowia i czynników ryzyka dla osób w wieku 20 lat i więcej”, (znak postępowania: D.DZP.262.595.2024)</w:t>
      </w:r>
      <w:r w:rsidRPr="00C766B9">
        <w:rPr>
          <w:rFonts w:cstheme="minorHAnsi"/>
          <w:b/>
        </w:rPr>
        <w:t xml:space="preserve">, </w:t>
      </w:r>
      <w:r w:rsidR="00515B2B" w:rsidRPr="00C766B9">
        <w:rPr>
          <w:rFonts w:cstheme="minorHAnsi"/>
          <w:b/>
        </w:rPr>
        <w:t xml:space="preserve"> </w:t>
      </w:r>
      <w:r w:rsidRPr="00C766B9">
        <w:rPr>
          <w:rFonts w:eastAsia="Times New Roman" w:cstheme="minorHAnsi"/>
          <w:lang w:eastAsia="pl-PL"/>
        </w:rPr>
        <w:t>oświadczamy</w:t>
      </w:r>
      <w:r w:rsidRPr="00C766B9">
        <w:rPr>
          <w:rFonts w:eastAsia="Times New Roman" w:cstheme="minorHAnsi"/>
          <w:bCs/>
          <w:lang w:eastAsia="pl-PL"/>
        </w:rPr>
        <w:t>:</w:t>
      </w:r>
      <w:r w:rsidR="00515B2B" w:rsidRPr="00C766B9">
        <w:rPr>
          <w:rFonts w:cstheme="minorHAnsi"/>
          <w:b/>
        </w:rPr>
        <w:t xml:space="preserve"> </w:t>
      </w:r>
    </w:p>
    <w:p w14:paraId="5432F668" w14:textId="77777777" w:rsidR="00A95919" w:rsidRPr="00C766B9" w:rsidRDefault="00A95919" w:rsidP="00515B2B">
      <w:pPr>
        <w:spacing w:after="38" w:line="250" w:lineRule="auto"/>
        <w:ind w:right="51"/>
        <w:jc w:val="both"/>
        <w:rPr>
          <w:rFonts w:eastAsia="Times New Roman" w:cstheme="minorHAnsi"/>
          <w:lang w:eastAsia="pl-PL"/>
        </w:rPr>
      </w:pPr>
    </w:p>
    <w:p w14:paraId="60183EBC" w14:textId="633A71F7" w:rsidR="007375B8" w:rsidRPr="00C766B9" w:rsidRDefault="007375B8" w:rsidP="00A95919">
      <w:pPr>
        <w:spacing w:after="0" w:line="250" w:lineRule="auto"/>
        <w:ind w:right="51"/>
        <w:jc w:val="both"/>
        <w:rPr>
          <w:rFonts w:cstheme="minorHAnsi"/>
          <w:b/>
        </w:rPr>
      </w:pPr>
      <w:r w:rsidRPr="00C766B9">
        <w:rPr>
          <w:rFonts w:eastAsia="Times New Roman" w:cstheme="minorHAnsi"/>
          <w:lang w:eastAsia="pl-PL"/>
        </w:rPr>
        <w:t>- że nie zawarłem z innymi Wykonawcami porozumienia mającego na celu zakłócenie konkurencji,</w:t>
      </w:r>
    </w:p>
    <w:p w14:paraId="1D2B96B4" w14:textId="77777777" w:rsidR="007375B8" w:rsidRPr="00C766B9" w:rsidRDefault="007375B8" w:rsidP="00A95919">
      <w:pPr>
        <w:widowControl w:val="0"/>
        <w:shd w:val="clear" w:color="auto" w:fill="FFFFFF"/>
        <w:spacing w:after="0" w:line="240" w:lineRule="auto"/>
        <w:ind w:right="6"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 xml:space="preserve">-*że Wykonawca, którego reprezentuję </w:t>
      </w:r>
      <w:r w:rsidRPr="00C766B9">
        <w:rPr>
          <w:rFonts w:eastAsia="Times New Roman" w:cstheme="minorHAnsi"/>
          <w:b/>
          <w:bCs/>
          <w:lang w:eastAsia="pl-PL"/>
        </w:rPr>
        <w:t>nie należy do grupy kapitałowej,</w:t>
      </w:r>
      <w:r w:rsidRPr="00C766B9">
        <w:rPr>
          <w:rFonts w:eastAsia="Times New Roman" w:cstheme="minorHAnsi"/>
          <w:lang w:eastAsia="pl-PL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2C413A27" w14:textId="77777777" w:rsidR="007375B8" w:rsidRPr="00C766B9" w:rsidRDefault="007375B8" w:rsidP="007375B8">
      <w:pPr>
        <w:spacing w:before="240" w:after="200" w:line="240" w:lineRule="auto"/>
        <w:ind w:left="567" w:hanging="567"/>
        <w:jc w:val="center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>------------------------------ albo ------------------------------</w:t>
      </w:r>
    </w:p>
    <w:p w14:paraId="5D60BDF0" w14:textId="481BEA07" w:rsidR="007375B8" w:rsidRPr="00C766B9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 xml:space="preserve">-*że Wykonawca, którego reprezentuję </w:t>
      </w:r>
      <w:r w:rsidRPr="00C766B9">
        <w:rPr>
          <w:rFonts w:eastAsia="Times New Roman" w:cstheme="minorHAnsi"/>
          <w:b/>
          <w:bCs/>
          <w:lang w:eastAsia="pl-PL"/>
        </w:rPr>
        <w:t>należy do tej samej grupy kapitałowej,</w:t>
      </w:r>
      <w:r w:rsidRPr="00C766B9">
        <w:rPr>
          <w:rFonts w:eastAsia="Times New Roman" w:cstheme="minorHAns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</w:t>
      </w:r>
      <w:r w:rsidR="00DD671D" w:rsidRPr="00C766B9">
        <w:rPr>
          <w:rFonts w:eastAsia="Times New Roman" w:cstheme="minorHAnsi"/>
          <w:lang w:eastAsia="pl-PL"/>
        </w:rPr>
        <w:t xml:space="preserve"> </w:t>
      </w:r>
      <w:r w:rsidRPr="00C766B9">
        <w:rPr>
          <w:rFonts w:eastAsia="Times New Roman" w:cstheme="minorHAnsi"/>
          <w:lang w:eastAsia="pl-PL"/>
        </w:rPr>
        <w:t xml:space="preserve">z Wykonawcą/mi ………………….…………………………………………………….………. </w:t>
      </w:r>
    </w:p>
    <w:p w14:paraId="63637CDF" w14:textId="77777777" w:rsidR="007375B8" w:rsidRPr="00C766B9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766B9">
        <w:rPr>
          <w:rFonts w:eastAsia="Times New Roman" w:cstheme="minorHAnsi"/>
          <w:sz w:val="18"/>
          <w:szCs w:val="18"/>
          <w:lang w:eastAsia="pl-PL"/>
        </w:rPr>
        <w:t>(</w:t>
      </w:r>
      <w:r w:rsidRPr="00C766B9">
        <w:rPr>
          <w:rFonts w:eastAsia="Times New Roman" w:cstheme="minorHAns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odrębną ofertę/ofertę częściową</w:t>
      </w:r>
      <w:r w:rsidRPr="00C766B9">
        <w:rPr>
          <w:rFonts w:eastAsia="Times New Roman" w:cstheme="minorHAnsi"/>
          <w:sz w:val="18"/>
          <w:szCs w:val="18"/>
          <w:lang w:eastAsia="pl-PL"/>
        </w:rPr>
        <w:t>)</w:t>
      </w:r>
    </w:p>
    <w:p w14:paraId="7ABA6B4C" w14:textId="77777777" w:rsidR="007375B8" w:rsidRPr="00C766B9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C766B9">
        <w:rPr>
          <w:rFonts w:eastAsia="Times New Roman" w:cstheme="minorHAnsi"/>
          <w:lang w:eastAsia="pl-PL"/>
        </w:rPr>
        <w:t xml:space="preserve">Jednocześnie oświadczam, że oferta została przygotowana niezależnie od </w:t>
      </w:r>
      <w:r w:rsidRPr="00C766B9">
        <w:rPr>
          <w:rFonts w:eastAsia="Times New Roman" w:cstheme="minorHAnsi"/>
          <w:bCs/>
          <w:lang w:eastAsia="pl-PL"/>
        </w:rPr>
        <w:t>wskazanego/</w:t>
      </w:r>
      <w:proofErr w:type="spellStart"/>
      <w:r w:rsidRPr="00C766B9">
        <w:rPr>
          <w:rFonts w:eastAsia="Times New Roman" w:cstheme="minorHAnsi"/>
          <w:bCs/>
          <w:lang w:eastAsia="pl-PL"/>
        </w:rPr>
        <w:t>ych</w:t>
      </w:r>
      <w:proofErr w:type="spellEnd"/>
      <w:r w:rsidRPr="00C766B9">
        <w:rPr>
          <w:rFonts w:eastAsia="Times New Roman" w:cstheme="minorHAnsi"/>
          <w:bCs/>
          <w:lang w:eastAsia="pl-PL"/>
        </w:rPr>
        <w:t xml:space="preserve"> Wykonawcy/ów należącego/</w:t>
      </w:r>
      <w:proofErr w:type="spellStart"/>
      <w:r w:rsidRPr="00C766B9">
        <w:rPr>
          <w:rFonts w:eastAsia="Times New Roman" w:cstheme="minorHAnsi"/>
          <w:bCs/>
          <w:lang w:eastAsia="pl-PL"/>
        </w:rPr>
        <w:t>ych</w:t>
      </w:r>
      <w:proofErr w:type="spellEnd"/>
      <w:r w:rsidRPr="00C766B9">
        <w:rPr>
          <w:rFonts w:eastAsia="Times New Roman" w:cstheme="minorHAnsi"/>
          <w:bCs/>
          <w:lang w:eastAsia="pl-PL"/>
        </w:rPr>
        <w:t xml:space="preserve"> do tej samej grupy kapitałowej</w:t>
      </w:r>
      <w:r w:rsidRPr="00C766B9">
        <w:rPr>
          <w:rFonts w:eastAsia="Times New Roman" w:cstheme="minorHAnsi"/>
          <w:lang w:eastAsia="pl-PL"/>
        </w:rPr>
        <w:t>, na dowód czego przedkładam stosowne dowody**</w:t>
      </w:r>
    </w:p>
    <w:p w14:paraId="5CB33F37" w14:textId="77777777" w:rsidR="007375B8" w:rsidRPr="00C766B9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C766B9">
        <w:rPr>
          <w:rFonts w:eastAsia="Calibri" w:cstheme="minorHAnsi"/>
          <w:b/>
          <w:bCs/>
          <w:sz w:val="20"/>
          <w:szCs w:val="20"/>
        </w:rPr>
        <w:t>* niepotrzebne skreślić</w:t>
      </w:r>
    </w:p>
    <w:p w14:paraId="318DD801" w14:textId="77777777" w:rsidR="00515B2B" w:rsidRPr="00C766B9" w:rsidRDefault="007375B8" w:rsidP="00515B2B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C766B9">
        <w:rPr>
          <w:rFonts w:eastAsia="Calibri" w:cstheme="minorHAnsi"/>
          <w:sz w:val="20"/>
          <w:szCs w:val="20"/>
        </w:rPr>
        <w:t xml:space="preserve">** w przypadku, gdy Wykonawca </w:t>
      </w:r>
      <w:r w:rsidRPr="00C766B9">
        <w:rPr>
          <w:rFonts w:eastAsia="Calibri" w:cstheme="minorHAnsi"/>
          <w:b/>
          <w:sz w:val="20"/>
          <w:szCs w:val="20"/>
        </w:rPr>
        <w:t>należy</w:t>
      </w:r>
      <w:r w:rsidRPr="00C766B9">
        <w:rPr>
          <w:rFonts w:eastAsia="Calibri" w:cstheme="minorHAnsi"/>
          <w:sz w:val="20"/>
          <w:szCs w:val="20"/>
        </w:rPr>
        <w:t xml:space="preserve"> do tej samej grupy kapitałowej co inny Wykonawca, który złożył odrębną ofertę/ofertę częściową w przedmiotowym postępowaniu, wraz </w:t>
      </w:r>
      <w:r w:rsidRPr="00C766B9">
        <w:rPr>
          <w:rFonts w:eastAsia="Calibri" w:cstheme="minorHAnsi"/>
          <w:bCs/>
          <w:sz w:val="20"/>
          <w:szCs w:val="20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7933A91B" w14:textId="77777777" w:rsidR="00D614EA" w:rsidRPr="00C766B9" w:rsidRDefault="00D614EA" w:rsidP="00515B2B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</w:p>
    <w:p w14:paraId="7F699ABC" w14:textId="44B6F78B" w:rsidR="00D614EA" w:rsidRPr="00C766B9" w:rsidRDefault="007375B8" w:rsidP="00E60C74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C766B9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46890149" w14:textId="77777777" w:rsidR="00E60C74" w:rsidRPr="00C766B9" w:rsidRDefault="00E60C74" w:rsidP="00E60C74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7FBE08B" w14:textId="77777777" w:rsidR="00322622" w:rsidRPr="00C766B9" w:rsidRDefault="00322622" w:rsidP="00E60C74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108C8E2" w14:textId="77777777" w:rsidR="00BE257F" w:rsidRPr="00C766B9" w:rsidRDefault="00BE257F" w:rsidP="00E60C74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4F8B390E" w14:textId="77777777" w:rsidR="00845376" w:rsidRPr="00C766B9" w:rsidRDefault="00845376" w:rsidP="00E60C74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6B53C7C0" w14:textId="77777777" w:rsidR="00845376" w:rsidRPr="00C766B9" w:rsidRDefault="00845376" w:rsidP="00E60C74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1C7B5AA1" w14:textId="6F24CE3B" w:rsidR="00D47ED0" w:rsidRPr="00C766B9" w:rsidRDefault="003A39BB" w:rsidP="00D47ED0">
      <w:pPr>
        <w:spacing w:after="31" w:line="276" w:lineRule="auto"/>
        <w:ind w:right="52"/>
        <w:rPr>
          <w:rFonts w:cstheme="minorHAnsi"/>
        </w:rPr>
      </w:pPr>
      <w:r w:rsidRPr="00C766B9">
        <w:rPr>
          <w:rFonts w:cstheme="minorHAnsi"/>
          <w:b/>
        </w:rPr>
        <w:t>FORMULARZ</w:t>
      </w:r>
      <w:r w:rsidR="00D47ED0" w:rsidRPr="00C766B9">
        <w:rPr>
          <w:rFonts w:cstheme="minorHAnsi"/>
          <w:b/>
        </w:rPr>
        <w:t xml:space="preserve"> II.</w:t>
      </w:r>
      <w:r w:rsidR="00A752F4" w:rsidRPr="00C766B9">
        <w:rPr>
          <w:rFonts w:cstheme="minorHAnsi"/>
          <w:b/>
        </w:rPr>
        <w:t>8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C766B9" w:rsidRPr="00C766B9" w14:paraId="0CC6AC47" w14:textId="77777777" w:rsidTr="007212B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C766B9" w:rsidRPr="00C766B9" w14:paraId="2769A9D0" w14:textId="77777777" w:rsidTr="007212BA">
              <w:trPr>
                <w:trHeight w:val="355"/>
              </w:trPr>
              <w:tc>
                <w:tcPr>
                  <w:tcW w:w="9297" w:type="dxa"/>
                </w:tcPr>
                <w:p w14:paraId="19E357D3" w14:textId="610BED80" w:rsidR="00D47ED0" w:rsidRPr="00C766B9" w:rsidRDefault="00D47ED0" w:rsidP="00D47ED0">
                  <w:pPr>
                    <w:pStyle w:val="Nagwek1"/>
                    <w:spacing w:line="276" w:lineRule="auto"/>
                    <w:ind w:right="38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C766B9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  <w:t>ZOBOWIĄZANIE PODMIOTU, O KTÓRYM MOWA W ART. 118 ust. 1 USTAWY PZP,  UDOSTĘPNIAJĄCEGO DO DYSPOZYCJI WYKONAWCY NIEZBEDNE ZASOBY  NA POTRZEBY REALIZACJI ZAMÓWIENIA</w:t>
                  </w:r>
                </w:p>
                <w:p w14:paraId="316FC1C6" w14:textId="180BBCD1" w:rsidR="00D47ED0" w:rsidRPr="00C766B9" w:rsidRDefault="00D47ED0" w:rsidP="007212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lang w:eastAsia="pl-PL"/>
                    </w:rPr>
                  </w:pPr>
                  <w:r w:rsidRPr="00C766B9">
                    <w:rPr>
                      <w:rFonts w:ascii="Calibri" w:eastAsia="Times New Roman" w:hAnsi="Calibri" w:cs="Calibri"/>
                      <w:bCs/>
                      <w:i/>
                      <w:iCs/>
                      <w:lang w:eastAsia="pl-PL"/>
                    </w:rPr>
                    <w:t>(dokument składany wraz z ofertą – jeżeli dotyczy)</w:t>
                  </w:r>
                </w:p>
              </w:tc>
            </w:tr>
          </w:tbl>
          <w:p w14:paraId="1BA46516" w14:textId="77777777" w:rsidR="00D47ED0" w:rsidRPr="00C766B9" w:rsidRDefault="00D47ED0" w:rsidP="007212B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454F585" w14:textId="15574E68" w:rsidR="00D47ED0" w:rsidRPr="00C766B9" w:rsidRDefault="00D47ED0" w:rsidP="00D47ED0">
      <w:pPr>
        <w:spacing w:after="19" w:line="276" w:lineRule="auto"/>
        <w:ind w:right="3"/>
        <w:jc w:val="center"/>
        <w:rPr>
          <w:rFonts w:cstheme="minorHAnsi"/>
        </w:rPr>
      </w:pPr>
    </w:p>
    <w:p w14:paraId="0A5BB800" w14:textId="77777777" w:rsidR="00D47ED0" w:rsidRPr="00C766B9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C766B9">
        <w:rPr>
          <w:rFonts w:cstheme="minorHAnsi"/>
        </w:rPr>
        <w:t xml:space="preserve">Ja: ………………………………………………………………………………………………  </w:t>
      </w:r>
    </w:p>
    <w:p w14:paraId="7BAE92D1" w14:textId="77777777" w:rsidR="00D47ED0" w:rsidRPr="00C766B9" w:rsidRDefault="00D47ED0" w:rsidP="005A5075">
      <w:pPr>
        <w:spacing w:after="10" w:line="240" w:lineRule="auto"/>
        <w:ind w:left="-5"/>
        <w:jc w:val="both"/>
        <w:rPr>
          <w:rFonts w:cstheme="minorHAnsi"/>
        </w:rPr>
      </w:pPr>
      <w:r w:rsidRPr="00C766B9">
        <w:rPr>
          <w:rFonts w:cstheme="minorHAnsi"/>
          <w:i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DC59013" w14:textId="77777777" w:rsidR="005A5075" w:rsidRPr="00C766B9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C766B9">
        <w:rPr>
          <w:rFonts w:cstheme="minorHAnsi"/>
        </w:rPr>
        <w:t xml:space="preserve">działając w imieniu i na rzecz: </w:t>
      </w:r>
    </w:p>
    <w:p w14:paraId="73434C51" w14:textId="3C901013" w:rsidR="00D47ED0" w:rsidRPr="00C766B9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C766B9">
        <w:rPr>
          <w:rFonts w:cstheme="minorHAnsi"/>
        </w:rPr>
        <w:t xml:space="preserve">……………………………………………………………………………………..… </w:t>
      </w:r>
    </w:p>
    <w:p w14:paraId="77D3AAF2" w14:textId="77777777" w:rsidR="00D47ED0" w:rsidRPr="00C766B9" w:rsidRDefault="00D47ED0" w:rsidP="005A5075">
      <w:pPr>
        <w:spacing w:after="16" w:line="240" w:lineRule="auto"/>
        <w:ind w:left="-5"/>
        <w:jc w:val="both"/>
        <w:rPr>
          <w:rFonts w:cstheme="minorHAnsi"/>
        </w:rPr>
      </w:pPr>
      <w:r w:rsidRPr="00C766B9">
        <w:rPr>
          <w:rFonts w:cstheme="minorHAnsi"/>
          <w:i/>
        </w:rPr>
        <w:t xml:space="preserve">(nazwa podmiotu) </w:t>
      </w:r>
    </w:p>
    <w:p w14:paraId="07D165BB" w14:textId="77777777" w:rsidR="005A5075" w:rsidRPr="00C766B9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C766B9">
        <w:rPr>
          <w:rFonts w:cstheme="minorHAnsi"/>
        </w:rPr>
        <w:t>zobowiązuję się do oddania nw. zasobów na potrzeby wykonania zamówienia: …………………………</w:t>
      </w:r>
    </w:p>
    <w:p w14:paraId="0E51F8EF" w14:textId="6325CF56" w:rsidR="00D47ED0" w:rsidRPr="00C766B9" w:rsidRDefault="005A5075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C766B9"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  <w:r w:rsidR="00D47ED0" w:rsidRPr="00C766B9">
        <w:rPr>
          <w:rFonts w:cstheme="minorHAnsi"/>
        </w:rPr>
        <w:t xml:space="preserve"> </w:t>
      </w:r>
    </w:p>
    <w:p w14:paraId="79C79567" w14:textId="77777777" w:rsidR="00D47ED0" w:rsidRPr="00C766B9" w:rsidRDefault="00D47ED0" w:rsidP="005A5075">
      <w:pPr>
        <w:spacing w:after="10" w:line="240" w:lineRule="auto"/>
        <w:ind w:left="-5"/>
        <w:jc w:val="both"/>
        <w:rPr>
          <w:rFonts w:cstheme="minorHAnsi"/>
        </w:rPr>
      </w:pPr>
      <w:r w:rsidRPr="00C766B9">
        <w:rPr>
          <w:rFonts w:cstheme="minorHAnsi"/>
          <w:i/>
        </w:rPr>
        <w:t xml:space="preserve">(określenie zasobu – zdolności techniczne lub zawodowe) </w:t>
      </w:r>
    </w:p>
    <w:p w14:paraId="78BB938A" w14:textId="77777777" w:rsidR="00D47ED0" w:rsidRPr="00C766B9" w:rsidRDefault="00D47ED0" w:rsidP="005A5075">
      <w:pPr>
        <w:spacing w:after="19" w:line="240" w:lineRule="auto"/>
        <w:jc w:val="both"/>
        <w:rPr>
          <w:rFonts w:cstheme="minorHAnsi"/>
        </w:rPr>
      </w:pPr>
      <w:r w:rsidRPr="00C766B9">
        <w:rPr>
          <w:rFonts w:cstheme="minorHAnsi"/>
          <w:i/>
        </w:rPr>
        <w:t xml:space="preserve"> </w:t>
      </w:r>
    </w:p>
    <w:p w14:paraId="0ED6FD68" w14:textId="77777777" w:rsidR="005A5075" w:rsidRPr="00C766B9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C766B9">
        <w:rPr>
          <w:rFonts w:cstheme="minorHAnsi"/>
        </w:rPr>
        <w:t xml:space="preserve">do dyspozycji Wykonawcy : </w:t>
      </w:r>
    </w:p>
    <w:p w14:paraId="4F18108A" w14:textId="0C3038E7" w:rsidR="00D47ED0" w:rsidRPr="00C766B9" w:rsidRDefault="005A5075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C766B9">
        <w:rPr>
          <w:rFonts w:cstheme="minorHAnsi"/>
        </w:rPr>
        <w:t>…………………………………………………………………………………………</w:t>
      </w:r>
      <w:r w:rsidR="00D47ED0" w:rsidRPr="00C766B9">
        <w:rPr>
          <w:rFonts w:cstheme="minorHAnsi"/>
        </w:rPr>
        <w:t xml:space="preserve">……………………………………………………………… </w:t>
      </w:r>
    </w:p>
    <w:p w14:paraId="693F5E43" w14:textId="77777777" w:rsidR="00D47ED0" w:rsidRPr="00C766B9" w:rsidRDefault="00D47ED0" w:rsidP="005A5075">
      <w:pPr>
        <w:spacing w:after="9" w:line="240" w:lineRule="auto"/>
        <w:ind w:left="-5" w:right="3525"/>
        <w:jc w:val="both"/>
        <w:rPr>
          <w:rFonts w:cstheme="minorHAnsi"/>
          <w:i/>
        </w:rPr>
      </w:pPr>
      <w:r w:rsidRPr="00C766B9">
        <w:rPr>
          <w:rFonts w:cstheme="minorHAnsi"/>
          <w:i/>
        </w:rPr>
        <w:t xml:space="preserve">                                            </w:t>
      </w:r>
      <w:r w:rsidRPr="00C766B9">
        <w:rPr>
          <w:rFonts w:cstheme="minorHAnsi"/>
          <w:i/>
        </w:rPr>
        <w:tab/>
        <w:t xml:space="preserve">         (nazwa Wykonawcy)  </w:t>
      </w:r>
    </w:p>
    <w:p w14:paraId="3F103244" w14:textId="77777777" w:rsidR="00D47ED0" w:rsidRPr="00C766B9" w:rsidRDefault="00D47ED0" w:rsidP="005A5075">
      <w:pPr>
        <w:spacing w:after="9" w:line="240" w:lineRule="auto"/>
        <w:ind w:left="-5" w:right="3525"/>
        <w:jc w:val="both"/>
        <w:rPr>
          <w:rFonts w:cstheme="minorHAnsi"/>
        </w:rPr>
      </w:pPr>
      <w:r w:rsidRPr="00C766B9">
        <w:rPr>
          <w:rFonts w:cstheme="minorHAnsi"/>
        </w:rPr>
        <w:t xml:space="preserve">przy wykonywaniu (w trakcie realizacji) zamówienia pod nazwą:  </w:t>
      </w:r>
    </w:p>
    <w:p w14:paraId="6B653331" w14:textId="3103B635" w:rsidR="00D47ED0" w:rsidRPr="00C766B9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C766B9">
        <w:rPr>
          <w:rFonts w:cstheme="minorHAnsi"/>
        </w:rPr>
        <w:t xml:space="preserve">„…………………………………………………………………………………………………………………………………………………………” </w:t>
      </w:r>
    </w:p>
    <w:p w14:paraId="2469CC7F" w14:textId="77777777" w:rsidR="00D47ED0" w:rsidRPr="00C766B9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C766B9">
        <w:rPr>
          <w:rFonts w:cstheme="minorHAnsi"/>
        </w:rPr>
        <w:t xml:space="preserve">Oświadczam, co następuje: </w:t>
      </w:r>
    </w:p>
    <w:p w14:paraId="09D6FAFB" w14:textId="77777777" w:rsidR="00D47ED0" w:rsidRPr="00C766B9" w:rsidRDefault="00D47ED0" w:rsidP="00C21248">
      <w:pPr>
        <w:numPr>
          <w:ilvl w:val="0"/>
          <w:numId w:val="35"/>
        </w:numPr>
        <w:spacing w:after="9" w:line="240" w:lineRule="auto"/>
        <w:ind w:right="42" w:hanging="237"/>
        <w:jc w:val="both"/>
        <w:rPr>
          <w:rFonts w:cstheme="minorHAnsi"/>
        </w:rPr>
      </w:pPr>
      <w:r w:rsidRPr="00C766B9">
        <w:rPr>
          <w:rFonts w:cstheme="minorHAnsi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76736AB" w14:textId="77777777" w:rsidR="00D47ED0" w:rsidRPr="00C766B9" w:rsidRDefault="00D47ED0" w:rsidP="00C21248">
      <w:pPr>
        <w:numPr>
          <w:ilvl w:val="0"/>
          <w:numId w:val="35"/>
        </w:numPr>
        <w:spacing w:after="9" w:line="240" w:lineRule="auto"/>
        <w:ind w:right="42" w:hanging="237"/>
        <w:jc w:val="both"/>
        <w:rPr>
          <w:rFonts w:cstheme="minorHAnsi"/>
        </w:rPr>
      </w:pPr>
      <w:r w:rsidRPr="00C766B9">
        <w:rPr>
          <w:rFonts w:cstheme="minorHAnsi"/>
        </w:rPr>
        <w:t xml:space="preserve">sposób udostepnienie Wykonawcy i wykorzystania przez niego zasobów udostępnianych przez ww. </w:t>
      </w:r>
    </w:p>
    <w:p w14:paraId="6DA8FC89" w14:textId="77777777" w:rsidR="00D47ED0" w:rsidRPr="00C766B9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C766B9">
        <w:rPr>
          <w:rFonts w:cstheme="minorHAnsi"/>
        </w:rPr>
        <w:t xml:space="preserve">Podmiot przy wykonywaniu zamówienie będzie następujący:                 </w:t>
      </w:r>
    </w:p>
    <w:p w14:paraId="06ECF960" w14:textId="77777777" w:rsidR="00D47ED0" w:rsidRPr="00C766B9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C766B9">
        <w:rPr>
          <w:rFonts w:cstheme="minorHAnsi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4C27970A" w14:textId="77777777" w:rsidR="00D47ED0" w:rsidRPr="00C766B9" w:rsidRDefault="00D47ED0" w:rsidP="00C21248">
      <w:pPr>
        <w:numPr>
          <w:ilvl w:val="0"/>
          <w:numId w:val="36"/>
        </w:numPr>
        <w:spacing w:after="9" w:line="240" w:lineRule="auto"/>
        <w:ind w:right="42" w:hanging="252"/>
        <w:jc w:val="both"/>
        <w:rPr>
          <w:rFonts w:cstheme="minorHAnsi"/>
        </w:rPr>
      </w:pPr>
      <w:r w:rsidRPr="00C766B9">
        <w:rPr>
          <w:rFonts w:cstheme="minorHAnsi"/>
        </w:rPr>
        <w:t xml:space="preserve">okres udostępnienie Wykonawcy i wykorzystania przez niego zasobów udostępnianych przez ww. </w:t>
      </w:r>
    </w:p>
    <w:p w14:paraId="25DA3932" w14:textId="77777777" w:rsidR="00D47ED0" w:rsidRPr="00C766B9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C766B9">
        <w:rPr>
          <w:rFonts w:cstheme="minorHAnsi"/>
        </w:rPr>
        <w:t xml:space="preserve">Podmiot przy wykonywaniu zamówienia będzie następujący: </w:t>
      </w:r>
    </w:p>
    <w:p w14:paraId="3FD0EF7B" w14:textId="77777777" w:rsidR="00D47ED0" w:rsidRPr="00C766B9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C766B9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4D8023FD" w14:textId="77777777" w:rsidR="00D47ED0" w:rsidRPr="00C766B9" w:rsidRDefault="00D47ED0" w:rsidP="00C21248">
      <w:pPr>
        <w:numPr>
          <w:ilvl w:val="0"/>
          <w:numId w:val="36"/>
        </w:numPr>
        <w:spacing w:after="9" w:line="240" w:lineRule="auto"/>
        <w:ind w:right="42" w:hanging="252"/>
        <w:jc w:val="both"/>
        <w:rPr>
          <w:rFonts w:cstheme="minorHAnsi"/>
        </w:rPr>
      </w:pPr>
      <w:r w:rsidRPr="00C766B9">
        <w:rPr>
          <w:rFonts w:cstheme="minorHAnsi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F186BD" w14:textId="77777777" w:rsidR="00D47ED0" w:rsidRPr="00C766B9" w:rsidRDefault="00D47ED0" w:rsidP="005A5075">
      <w:pPr>
        <w:spacing w:after="9" w:line="240" w:lineRule="auto"/>
        <w:ind w:left="252" w:right="42"/>
        <w:jc w:val="both"/>
        <w:rPr>
          <w:rFonts w:cstheme="minorHAnsi"/>
        </w:rPr>
      </w:pPr>
      <w:r w:rsidRPr="00C766B9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17CAD4BC" w14:textId="77777777" w:rsidR="00D47ED0" w:rsidRPr="00C766B9" w:rsidRDefault="00D47ED0" w:rsidP="005A5075">
      <w:pPr>
        <w:spacing w:after="0" w:line="240" w:lineRule="auto"/>
        <w:ind w:right="18"/>
        <w:jc w:val="both"/>
        <w:rPr>
          <w:rFonts w:cstheme="minorHAnsi"/>
        </w:rPr>
      </w:pPr>
      <w:r w:rsidRPr="00C766B9">
        <w:rPr>
          <w:rFonts w:eastAsia="Times New Roman" w:cstheme="minorHAnsi"/>
        </w:rPr>
        <w:t xml:space="preserve"> </w:t>
      </w:r>
    </w:p>
    <w:p w14:paraId="09401BD7" w14:textId="7B78C36B" w:rsidR="008C71EF" w:rsidRPr="00C766B9" w:rsidRDefault="008C71EF" w:rsidP="005A5075">
      <w:pPr>
        <w:spacing w:after="200" w:line="240" w:lineRule="auto"/>
        <w:rPr>
          <w:rFonts w:eastAsia="Times New Roman" w:cstheme="minorHAnsi"/>
          <w:b/>
          <w:bCs/>
          <w:lang w:eastAsia="zh-CN"/>
        </w:rPr>
      </w:pPr>
    </w:p>
    <w:p w14:paraId="340DE6F9" w14:textId="77777777" w:rsidR="00D47ED0" w:rsidRPr="00C766B9" w:rsidRDefault="00D47ED0" w:rsidP="00D47ED0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C766B9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2353B7B2" w14:textId="77777777" w:rsidR="00EE2B90" w:rsidRPr="00C766B9" w:rsidRDefault="00EE2B90" w:rsidP="004D25DC">
      <w:pPr>
        <w:rPr>
          <w:rFonts w:eastAsia="Times New Roman" w:cstheme="minorHAnsi"/>
          <w:b/>
          <w:sz w:val="28"/>
          <w:szCs w:val="28"/>
          <w:lang w:eastAsia="pl-PL"/>
        </w:rPr>
      </w:pPr>
    </w:p>
    <w:p w14:paraId="5DBAEB79" w14:textId="77777777" w:rsidR="00EE2B90" w:rsidRPr="00C766B9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bookmarkEnd w:id="1"/>
    <w:bookmarkEnd w:id="0"/>
    <w:p w14:paraId="516EB3E0" w14:textId="75FE3F9B" w:rsidR="00EA1062" w:rsidRPr="00C766B9" w:rsidRDefault="00EA1062" w:rsidP="004D25D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s-CZ" w:eastAsia="pl-PL"/>
        </w:rPr>
      </w:pPr>
    </w:p>
    <w:sectPr w:rsidR="00EA1062" w:rsidRPr="00C766B9" w:rsidSect="00EB4782">
      <w:pgSz w:w="11906" w:h="16838" w:code="9"/>
      <w:pgMar w:top="1418" w:right="1418" w:bottom="1418" w:left="1418" w:header="56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1D05C" w14:textId="77777777" w:rsidR="006E6045" w:rsidRDefault="006E6045" w:rsidP="005F3191">
      <w:pPr>
        <w:spacing w:after="0" w:line="240" w:lineRule="auto"/>
      </w:pPr>
      <w:r>
        <w:separator/>
      </w:r>
    </w:p>
  </w:endnote>
  <w:endnote w:type="continuationSeparator" w:id="0">
    <w:p w14:paraId="723D00BD" w14:textId="77777777" w:rsidR="006E6045" w:rsidRDefault="006E6045" w:rsidP="005F3191">
      <w:pPr>
        <w:spacing w:after="0" w:line="240" w:lineRule="auto"/>
      </w:pPr>
      <w:r>
        <w:continuationSeparator/>
      </w:r>
    </w:p>
  </w:endnote>
  <w:endnote w:type="continuationNotice" w:id="1">
    <w:p w14:paraId="52735156" w14:textId="77777777" w:rsidR="006E6045" w:rsidRDefault="006E6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8601F" w14:textId="342811AC" w:rsidR="003162FB" w:rsidRPr="00456D54" w:rsidRDefault="003162FB" w:rsidP="003162FB">
    <w:pPr>
      <w:pStyle w:val="Stopka"/>
      <w:rPr>
        <w:rFonts w:asciiTheme="majorHAnsi" w:eastAsiaTheme="majorEastAsia" w:hAnsiTheme="majorHAnsi" w:cstheme="majorBidi"/>
        <w:sz w:val="20"/>
        <w:szCs w:val="20"/>
      </w:rPr>
    </w:pPr>
  </w:p>
  <w:p w14:paraId="66ABB8EA" w14:textId="19933FE9" w:rsidR="003134D6" w:rsidRDefault="008E22C6" w:rsidP="003134D6">
    <w:pPr>
      <w:pStyle w:val="Stopka"/>
      <w:jc w:val="right"/>
      <w:rPr>
        <w:rFonts w:asciiTheme="majorHAnsi" w:eastAsiaTheme="majorEastAsia" w:hAnsiTheme="majorHAnsi" w:cstheme="majorBidi"/>
        <w:b/>
        <w:bCs/>
        <w:sz w:val="20"/>
        <w:szCs w:val="20"/>
        <w:lang w:eastAsia="pl-PL"/>
      </w:rPr>
    </w:pPr>
    <w:r w:rsidRPr="008E22C6">
      <w:rPr>
        <w:rFonts w:ascii="Arial" w:hAnsi="Arial"/>
        <w:i/>
        <w:sz w:val="16"/>
      </w:rPr>
      <w:t>Zadanie realizowane ze środków Narodowego Programu Zdrowia na lata 2021-2025, finansowane przez Ministra Zdrowia</w:t>
    </w:r>
    <w:r>
      <w:rPr>
        <w:rFonts w:ascii="Arial" w:hAnsi="Arial"/>
        <w:i/>
        <w:sz w:val="16"/>
      </w:rPr>
      <w:t xml:space="preserve"> </w: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1145621454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</w:t>
        </w:r>
        <w:r w:rsidR="003134D6"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3134D6"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="003134D6" w:rsidRPr="00456D54">
          <w:rPr>
            <w:sz w:val="20"/>
            <w:szCs w:val="20"/>
          </w:rPr>
          <w:instrText>PAGE    \* MERGEFORMAT</w:instrText>
        </w:r>
        <w:r w:rsidR="003134D6" w:rsidRPr="00456D54">
          <w:rPr>
            <w:rFonts w:eastAsiaTheme="minorEastAsia" w:cs="Times New Roman"/>
            <w:sz w:val="20"/>
            <w:szCs w:val="20"/>
          </w:rPr>
          <w:fldChar w:fldCharType="separate"/>
        </w:r>
        <w:r w:rsidR="003134D6">
          <w:rPr>
            <w:rFonts w:eastAsiaTheme="minorEastAsia"/>
            <w:sz w:val="20"/>
            <w:szCs w:val="20"/>
          </w:rPr>
          <w:t>1</w:t>
        </w:r>
        <w:r w:rsidR="003134D6"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sdtContent>
    </w:sdt>
  </w:p>
  <w:p w14:paraId="702FB513" w14:textId="52252351" w:rsidR="00E215B6" w:rsidRDefault="00E215B6" w:rsidP="006218C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A7C1DD" w14:textId="77777777" w:rsidR="007D6DCD" w:rsidRPr="00456D54" w:rsidRDefault="007D6DCD" w:rsidP="007D6DCD">
        <w:pPr>
          <w:pStyle w:val="Stopka"/>
          <w:rPr>
            <w:rFonts w:asciiTheme="majorHAnsi" w:eastAsiaTheme="majorEastAsia" w:hAnsiTheme="majorHAnsi" w:cstheme="majorBidi"/>
            <w:sz w:val="20"/>
            <w:szCs w:val="20"/>
          </w:rPr>
        </w:pPr>
      </w:p>
      <w:p w14:paraId="478D9F46" w14:textId="6CACE09F" w:rsidR="00495CD8" w:rsidRPr="007D6DCD" w:rsidRDefault="007D6DCD" w:rsidP="007D6DCD">
        <w:pPr>
          <w:spacing w:before="2"/>
          <w:ind w:left="20"/>
          <w:rPr>
            <w:rFonts w:ascii="Arial" w:hAnsi="Arial"/>
            <w:i/>
            <w:sz w:val="16"/>
          </w:rPr>
        </w:pPr>
        <w:r>
          <w:rPr>
            <w:rFonts w:ascii="Arial" w:hAnsi="Arial"/>
            <w:i/>
            <w:sz w:val="16"/>
          </w:rPr>
          <w:t>Zadanie</w:t>
        </w:r>
        <w:r>
          <w:rPr>
            <w:rFonts w:ascii="Arial" w:hAnsi="Arial"/>
            <w:i/>
            <w:spacing w:val="-8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realizowane</w:t>
        </w:r>
        <w:r>
          <w:rPr>
            <w:rFonts w:ascii="Arial" w:hAnsi="Arial"/>
            <w:i/>
            <w:spacing w:val="-7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ze</w:t>
        </w:r>
        <w:r>
          <w:rPr>
            <w:rFonts w:ascii="Arial" w:hAnsi="Arial"/>
            <w:i/>
            <w:spacing w:val="-6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środków</w:t>
        </w:r>
        <w:r>
          <w:rPr>
            <w:rFonts w:ascii="Arial" w:hAnsi="Arial"/>
            <w:i/>
            <w:spacing w:val="-8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Narodowego</w:t>
        </w:r>
        <w:r>
          <w:rPr>
            <w:rFonts w:ascii="Arial" w:hAnsi="Arial"/>
            <w:i/>
            <w:spacing w:val="-5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Programu</w:t>
        </w:r>
        <w:r>
          <w:rPr>
            <w:rFonts w:ascii="Arial" w:hAnsi="Arial"/>
            <w:i/>
            <w:spacing w:val="-5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Zdrowia</w:t>
        </w:r>
        <w:r>
          <w:rPr>
            <w:rFonts w:ascii="Arial" w:hAnsi="Arial"/>
            <w:i/>
            <w:spacing w:val="-7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na</w:t>
        </w:r>
        <w:r>
          <w:rPr>
            <w:rFonts w:ascii="Arial" w:hAnsi="Arial"/>
            <w:i/>
            <w:spacing w:val="-5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lata</w:t>
        </w:r>
        <w:r>
          <w:rPr>
            <w:rFonts w:ascii="Arial" w:hAnsi="Arial"/>
            <w:i/>
            <w:spacing w:val="-6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2021-2025,</w:t>
        </w:r>
        <w:r>
          <w:rPr>
            <w:rFonts w:ascii="Arial" w:hAnsi="Arial"/>
            <w:i/>
            <w:spacing w:val="-6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finansowane</w:t>
        </w:r>
        <w:r>
          <w:rPr>
            <w:rFonts w:ascii="Arial" w:hAnsi="Arial"/>
            <w:i/>
            <w:spacing w:val="-7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przez</w:t>
        </w:r>
        <w:r>
          <w:rPr>
            <w:rFonts w:ascii="Arial" w:hAnsi="Arial"/>
            <w:i/>
            <w:spacing w:val="-6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Ministra</w:t>
        </w:r>
        <w:r>
          <w:rPr>
            <w:rFonts w:ascii="Arial" w:hAnsi="Arial"/>
            <w:i/>
            <w:spacing w:val="-5"/>
            <w:sz w:val="16"/>
          </w:rPr>
          <w:t xml:space="preserve"> </w:t>
        </w:r>
        <w:r>
          <w:rPr>
            <w:rFonts w:ascii="Arial" w:hAnsi="Arial"/>
            <w:i/>
            <w:spacing w:val="-2"/>
            <w:sz w:val="16"/>
          </w:rPr>
          <w:t>Zdrowia.</w:t>
        </w:r>
      </w:p>
      <w:p w14:paraId="3E7931E3" w14:textId="24EC8205" w:rsidR="006C0078" w:rsidRPr="000D71B8" w:rsidRDefault="00280819" w:rsidP="000D71B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 w:cs="Times New Roman"/>
            <w:sz w:val="20"/>
            <w:szCs w:val="20"/>
          </w:rPr>
          <w:t>34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4883F8D" w14:textId="2E29F48A" w:rsidR="0011419B" w:rsidRDefault="0011419B" w:rsidP="00A11A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89661" w14:textId="77777777" w:rsidR="006E6045" w:rsidRDefault="006E6045" w:rsidP="005F3191">
      <w:pPr>
        <w:spacing w:after="0" w:line="240" w:lineRule="auto"/>
      </w:pPr>
      <w:r>
        <w:separator/>
      </w:r>
    </w:p>
  </w:footnote>
  <w:footnote w:type="continuationSeparator" w:id="0">
    <w:p w14:paraId="38DAA6F0" w14:textId="77777777" w:rsidR="006E6045" w:rsidRDefault="006E6045" w:rsidP="005F3191">
      <w:pPr>
        <w:spacing w:after="0" w:line="240" w:lineRule="auto"/>
      </w:pPr>
      <w:r>
        <w:continuationSeparator/>
      </w:r>
    </w:p>
  </w:footnote>
  <w:footnote w:type="continuationNotice" w:id="1">
    <w:p w14:paraId="2521202F" w14:textId="77777777" w:rsidR="006E6045" w:rsidRDefault="006E6045">
      <w:pPr>
        <w:spacing w:after="0" w:line="240" w:lineRule="auto"/>
      </w:pPr>
    </w:p>
  </w:footnote>
  <w:footnote w:id="2">
    <w:p w14:paraId="02648CA4" w14:textId="77777777" w:rsidR="00DD5453" w:rsidRPr="00410E3E" w:rsidRDefault="00DD5453" w:rsidP="00DD5453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3">
    <w:p w14:paraId="3186D67E" w14:textId="77777777" w:rsidR="007375B8" w:rsidRPr="00671766" w:rsidRDefault="007375B8" w:rsidP="007375B8">
      <w:pPr>
        <w:pStyle w:val="Tekstprzypisudolnego"/>
        <w:rPr>
          <w:sz w:val="16"/>
          <w:szCs w:val="16"/>
        </w:rPr>
      </w:pPr>
      <w:r w:rsidRPr="00671766">
        <w:rPr>
          <w:rStyle w:val="Odwoanieprzypisudolnego"/>
          <w:sz w:val="16"/>
          <w:szCs w:val="16"/>
        </w:rPr>
        <w:footnoteRef/>
      </w:r>
      <w:r w:rsidRPr="00671766">
        <w:rPr>
          <w:sz w:val="16"/>
          <w:szCs w:val="16"/>
        </w:rPr>
        <w:t xml:space="preserve"> </w:t>
      </w:r>
      <w:r w:rsidRPr="00671766">
        <w:rPr>
          <w:rFonts w:asciiTheme="minorHAnsi" w:hAnsiTheme="minorHAnsi" w:cstheme="minorHAnsi"/>
          <w:sz w:val="16"/>
          <w:szCs w:val="16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4EA54" w14:textId="77777777" w:rsidR="00031BCD" w:rsidRDefault="00031BCD" w:rsidP="00031BCD">
    <w:pPr>
      <w:pStyle w:val="Nagwek"/>
    </w:pPr>
    <w:r>
      <w:rPr>
        <w:noProof/>
      </w:rPr>
      <w:drawing>
        <wp:anchor distT="0" distB="0" distL="114300" distR="114300" simplePos="0" relativeHeight="251709440" behindDoc="1" locked="0" layoutInCell="1" allowOverlap="1" wp14:anchorId="00AF8BE9" wp14:editId="6997145A">
          <wp:simplePos x="0" y="0"/>
          <wp:positionH relativeFrom="margin">
            <wp:posOffset>4342130</wp:posOffset>
          </wp:positionH>
          <wp:positionV relativeFrom="paragraph">
            <wp:posOffset>-278765</wp:posOffset>
          </wp:positionV>
          <wp:extent cx="1755775" cy="914400"/>
          <wp:effectExtent l="0" t="0" r="0" b="0"/>
          <wp:wrapTight wrapText="bothSides">
            <wp:wrapPolygon edited="0">
              <wp:start x="0" y="0"/>
              <wp:lineTo x="0" y="21150"/>
              <wp:lineTo x="21327" y="21150"/>
              <wp:lineTo x="21327" y="0"/>
              <wp:lineTo x="0" y="0"/>
            </wp:wrapPolygon>
          </wp:wrapTight>
          <wp:docPr id="1107070663" name="Obraz 110707066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070663" name="Obraz 110707066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8416" behindDoc="1" locked="0" layoutInCell="1" allowOverlap="1" wp14:anchorId="63F4AF10" wp14:editId="3CECF378">
          <wp:simplePos x="0" y="0"/>
          <wp:positionH relativeFrom="margin">
            <wp:posOffset>1776730</wp:posOffset>
          </wp:positionH>
          <wp:positionV relativeFrom="paragraph">
            <wp:posOffset>6985</wp:posOffset>
          </wp:positionV>
          <wp:extent cx="1371600" cy="478790"/>
          <wp:effectExtent l="0" t="0" r="0" b="0"/>
          <wp:wrapTight wrapText="bothSides">
            <wp:wrapPolygon edited="0">
              <wp:start x="0" y="0"/>
              <wp:lineTo x="0" y="20626"/>
              <wp:lineTo x="21300" y="20626"/>
              <wp:lineTo x="21300" y="0"/>
              <wp:lineTo x="0" y="0"/>
            </wp:wrapPolygon>
          </wp:wrapTight>
          <wp:docPr id="52635210" name="Obraz 52635210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0464" behindDoc="1" locked="0" layoutInCell="1" allowOverlap="1" wp14:anchorId="694529B1" wp14:editId="1D5D691C">
          <wp:simplePos x="0" y="0"/>
          <wp:positionH relativeFrom="column">
            <wp:posOffset>-433705</wp:posOffset>
          </wp:positionH>
          <wp:positionV relativeFrom="paragraph">
            <wp:posOffset>-136525</wp:posOffset>
          </wp:positionV>
          <wp:extent cx="1501140" cy="669239"/>
          <wp:effectExtent l="0" t="0" r="0" b="0"/>
          <wp:wrapNone/>
          <wp:docPr id="923915166" name="Obraz 1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66291" name="Obraz 1" descr="Obraz zawierający symbol, design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69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0E8FCE" w14:textId="77777777" w:rsidR="00031BCD" w:rsidRPr="00830AFD" w:rsidRDefault="00031BCD" w:rsidP="00031BCD">
    <w:pPr>
      <w:pStyle w:val="Nagwek"/>
    </w:pPr>
  </w:p>
  <w:p w14:paraId="48656A1A" w14:textId="28AF2541" w:rsidR="0011419B" w:rsidRPr="00561513" w:rsidRDefault="0011419B" w:rsidP="00561513">
    <w:pPr>
      <w:pStyle w:val="Nagwek"/>
      <w:tabs>
        <w:tab w:val="clear" w:pos="4536"/>
        <w:tab w:val="clear" w:pos="9072"/>
        <w:tab w:val="left" w:pos="75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AEF0D" w14:textId="77777777" w:rsidR="00031BCD" w:rsidRDefault="00031BCD" w:rsidP="00031BCD">
    <w:pPr>
      <w:pStyle w:val="Nagwek"/>
    </w:pPr>
    <w:r>
      <w:rPr>
        <w:noProof/>
      </w:rPr>
      <w:drawing>
        <wp:anchor distT="0" distB="0" distL="114300" distR="114300" simplePos="0" relativeHeight="251713536" behindDoc="1" locked="0" layoutInCell="1" allowOverlap="1" wp14:anchorId="22F758A3" wp14:editId="0610182C">
          <wp:simplePos x="0" y="0"/>
          <wp:positionH relativeFrom="margin">
            <wp:posOffset>4342130</wp:posOffset>
          </wp:positionH>
          <wp:positionV relativeFrom="paragraph">
            <wp:posOffset>-278765</wp:posOffset>
          </wp:positionV>
          <wp:extent cx="1755775" cy="914400"/>
          <wp:effectExtent l="0" t="0" r="0" b="0"/>
          <wp:wrapTight wrapText="bothSides">
            <wp:wrapPolygon edited="0">
              <wp:start x="0" y="0"/>
              <wp:lineTo x="0" y="21150"/>
              <wp:lineTo x="21327" y="21150"/>
              <wp:lineTo x="21327" y="0"/>
              <wp:lineTo x="0" y="0"/>
            </wp:wrapPolygon>
          </wp:wrapTight>
          <wp:docPr id="169932962" name="Obraz 16993296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070663" name="Obraz 110707066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2512" behindDoc="1" locked="0" layoutInCell="1" allowOverlap="1" wp14:anchorId="327BF0E1" wp14:editId="57D4B79C">
          <wp:simplePos x="0" y="0"/>
          <wp:positionH relativeFrom="margin">
            <wp:posOffset>1776730</wp:posOffset>
          </wp:positionH>
          <wp:positionV relativeFrom="paragraph">
            <wp:posOffset>6985</wp:posOffset>
          </wp:positionV>
          <wp:extent cx="1371600" cy="478790"/>
          <wp:effectExtent l="0" t="0" r="0" b="0"/>
          <wp:wrapTight wrapText="bothSides">
            <wp:wrapPolygon edited="0">
              <wp:start x="0" y="0"/>
              <wp:lineTo x="0" y="20626"/>
              <wp:lineTo x="21300" y="20626"/>
              <wp:lineTo x="21300" y="0"/>
              <wp:lineTo x="0" y="0"/>
            </wp:wrapPolygon>
          </wp:wrapTight>
          <wp:docPr id="764838082" name="Obraz 76483808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4560" behindDoc="1" locked="0" layoutInCell="1" allowOverlap="1" wp14:anchorId="1694CDA4" wp14:editId="65A1CA9E">
          <wp:simplePos x="0" y="0"/>
          <wp:positionH relativeFrom="column">
            <wp:posOffset>-433705</wp:posOffset>
          </wp:positionH>
          <wp:positionV relativeFrom="paragraph">
            <wp:posOffset>-136525</wp:posOffset>
          </wp:positionV>
          <wp:extent cx="1501140" cy="669239"/>
          <wp:effectExtent l="0" t="0" r="0" b="0"/>
          <wp:wrapNone/>
          <wp:docPr id="523080" name="Obraz 1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66291" name="Obraz 1" descr="Obraz zawierający symbol, design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69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1967F" w14:textId="77777777" w:rsidR="00031BCD" w:rsidRPr="00830AFD" w:rsidRDefault="00031BCD" w:rsidP="00031BCD">
    <w:pPr>
      <w:pStyle w:val="Nagwek"/>
    </w:pPr>
  </w:p>
  <w:p w14:paraId="6DCF40C2" w14:textId="04789F7B" w:rsidR="0011419B" w:rsidRDefault="0011419B" w:rsidP="006C0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0C9E4761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12C42219"/>
    <w:multiLevelType w:val="multilevel"/>
    <w:tmpl w:val="AFC2470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5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36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38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9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0" w15:restartNumberingAfterBreak="0">
    <w:nsid w:val="29387D83"/>
    <w:multiLevelType w:val="multilevel"/>
    <w:tmpl w:val="4E208512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  <w:b/>
        <w:bCs w:val="0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2BC42953"/>
    <w:multiLevelType w:val="multilevel"/>
    <w:tmpl w:val="A1081E90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2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3B9F7456"/>
    <w:multiLevelType w:val="multilevel"/>
    <w:tmpl w:val="290E63C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3F0144E3"/>
    <w:multiLevelType w:val="hybridMultilevel"/>
    <w:tmpl w:val="070CBE96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CB08034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  <w:b w:val="0"/>
        <w:bCs w:val="0"/>
        <w:i w:val="0"/>
        <w:iCs w:val="0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1" w15:restartNumberingAfterBreak="0">
    <w:nsid w:val="4AFD07DE"/>
    <w:multiLevelType w:val="multilevel"/>
    <w:tmpl w:val="76C6238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C8300F5"/>
    <w:multiLevelType w:val="hybridMultilevel"/>
    <w:tmpl w:val="842E40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54" w15:restartNumberingAfterBreak="0">
    <w:nsid w:val="4F500232"/>
    <w:multiLevelType w:val="hybridMultilevel"/>
    <w:tmpl w:val="AA64456A"/>
    <w:lvl w:ilvl="0" w:tplc="D49263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7A1A83"/>
    <w:multiLevelType w:val="hybridMultilevel"/>
    <w:tmpl w:val="97D2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9B4A2B"/>
    <w:multiLevelType w:val="hybridMultilevel"/>
    <w:tmpl w:val="4A9008CC"/>
    <w:lvl w:ilvl="0" w:tplc="2B70C236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3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796201A9"/>
    <w:multiLevelType w:val="multilevel"/>
    <w:tmpl w:val="603E8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7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194A42"/>
    <w:multiLevelType w:val="hybridMultilevel"/>
    <w:tmpl w:val="88905C3A"/>
    <w:lvl w:ilvl="0" w:tplc="68BA210E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0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D8D6D10"/>
    <w:multiLevelType w:val="hybridMultilevel"/>
    <w:tmpl w:val="5E8A34DA"/>
    <w:lvl w:ilvl="0" w:tplc="051C690E">
      <w:start w:val="7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7602570">
    <w:abstractNumId w:val="35"/>
  </w:num>
  <w:num w:numId="2" w16cid:durableId="1274098333">
    <w:abstractNumId w:val="25"/>
  </w:num>
  <w:num w:numId="3" w16cid:durableId="1135686339">
    <w:abstractNumId w:val="0"/>
  </w:num>
  <w:num w:numId="4" w16cid:durableId="1267545849">
    <w:abstractNumId w:val="2"/>
  </w:num>
  <w:num w:numId="5" w16cid:durableId="704184529">
    <w:abstractNumId w:val="1"/>
  </w:num>
  <w:num w:numId="6" w16cid:durableId="1809399070">
    <w:abstractNumId w:val="47"/>
  </w:num>
  <w:num w:numId="7" w16cid:durableId="1752896188">
    <w:abstractNumId w:val="33"/>
  </w:num>
  <w:num w:numId="8" w16cid:durableId="40789167">
    <w:abstractNumId w:val="44"/>
  </w:num>
  <w:num w:numId="9" w16cid:durableId="332032035">
    <w:abstractNumId w:val="65"/>
  </w:num>
  <w:num w:numId="10" w16cid:durableId="1017317346">
    <w:abstractNumId w:val="37"/>
  </w:num>
  <w:num w:numId="11" w16cid:durableId="275605958">
    <w:abstractNumId w:val="43"/>
  </w:num>
  <w:num w:numId="12" w16cid:durableId="617376423">
    <w:abstractNumId w:val="66"/>
  </w:num>
  <w:num w:numId="13" w16cid:durableId="171186325">
    <w:abstractNumId w:val="50"/>
  </w:num>
  <w:num w:numId="14" w16cid:durableId="1918517739">
    <w:abstractNumId w:val="71"/>
  </w:num>
  <w:num w:numId="15" w16cid:durableId="1160778465">
    <w:abstractNumId w:val="4"/>
  </w:num>
  <w:num w:numId="16" w16cid:durableId="273024832">
    <w:abstractNumId w:val="55"/>
  </w:num>
  <w:num w:numId="17" w16cid:durableId="357122024">
    <w:abstractNumId w:val="46"/>
  </w:num>
  <w:num w:numId="18" w16cid:durableId="213662849">
    <w:abstractNumId w:val="48"/>
  </w:num>
  <w:num w:numId="19" w16cid:durableId="1402369899">
    <w:abstractNumId w:val="54"/>
  </w:num>
  <w:num w:numId="20" w16cid:durableId="794838318">
    <w:abstractNumId w:val="36"/>
  </w:num>
  <w:num w:numId="21" w16cid:durableId="1564560171">
    <w:abstractNumId w:val="26"/>
  </w:num>
  <w:num w:numId="22" w16cid:durableId="720714767">
    <w:abstractNumId w:val="58"/>
  </w:num>
  <w:num w:numId="23" w16cid:durableId="1708137983">
    <w:abstractNumId w:val="32"/>
  </w:num>
  <w:num w:numId="24" w16cid:durableId="1831940034">
    <w:abstractNumId w:val="59"/>
  </w:num>
  <w:num w:numId="25" w16cid:durableId="554238942">
    <w:abstractNumId w:val="64"/>
  </w:num>
  <w:num w:numId="26" w16cid:durableId="859246395">
    <w:abstractNumId w:val="70"/>
  </w:num>
  <w:num w:numId="27" w16cid:durableId="1493521538">
    <w:abstractNumId w:val="51"/>
  </w:num>
  <w:num w:numId="28" w16cid:durableId="1917864246">
    <w:abstractNumId w:val="53"/>
  </w:num>
  <w:num w:numId="29" w16cid:durableId="1325158250">
    <w:abstractNumId w:val="41"/>
  </w:num>
  <w:num w:numId="30" w16cid:durableId="802816574">
    <w:abstractNumId w:val="29"/>
  </w:num>
  <w:num w:numId="31" w16cid:durableId="262958147">
    <w:abstractNumId w:val="28"/>
  </w:num>
  <w:num w:numId="32" w16cid:durableId="825247459">
    <w:abstractNumId w:val="40"/>
  </w:num>
  <w:num w:numId="33" w16cid:durableId="1807233214">
    <w:abstractNumId w:val="63"/>
  </w:num>
  <w:num w:numId="34" w16cid:durableId="993145845">
    <w:abstractNumId w:val="67"/>
  </w:num>
  <w:num w:numId="35" w16cid:durableId="2113619910">
    <w:abstractNumId w:val="57"/>
  </w:num>
  <w:num w:numId="36" w16cid:durableId="1023437493">
    <w:abstractNumId w:val="49"/>
  </w:num>
  <w:num w:numId="37" w16cid:durableId="806047582">
    <w:abstractNumId w:val="30"/>
  </w:num>
  <w:num w:numId="38" w16cid:durableId="52194902">
    <w:abstractNumId w:val="68"/>
  </w:num>
  <w:num w:numId="39" w16cid:durableId="2110272428">
    <w:abstractNumId w:val="56"/>
  </w:num>
  <w:num w:numId="40" w16cid:durableId="2014449682">
    <w:abstractNumId w:val="5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C95"/>
    <w:rsid w:val="00003F63"/>
    <w:rsid w:val="0000412D"/>
    <w:rsid w:val="000041EE"/>
    <w:rsid w:val="000047DB"/>
    <w:rsid w:val="00004984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2A7"/>
    <w:rsid w:val="00015E8D"/>
    <w:rsid w:val="00015F10"/>
    <w:rsid w:val="00016271"/>
    <w:rsid w:val="00016491"/>
    <w:rsid w:val="0001666A"/>
    <w:rsid w:val="00016840"/>
    <w:rsid w:val="00016CCD"/>
    <w:rsid w:val="00016E86"/>
    <w:rsid w:val="00020176"/>
    <w:rsid w:val="000204CD"/>
    <w:rsid w:val="000208EB"/>
    <w:rsid w:val="00020F0F"/>
    <w:rsid w:val="000213D7"/>
    <w:rsid w:val="00021E04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BE1"/>
    <w:rsid w:val="00025E03"/>
    <w:rsid w:val="000260B9"/>
    <w:rsid w:val="000263DC"/>
    <w:rsid w:val="000269BB"/>
    <w:rsid w:val="00026D5F"/>
    <w:rsid w:val="00027603"/>
    <w:rsid w:val="00027F16"/>
    <w:rsid w:val="00030813"/>
    <w:rsid w:val="00030881"/>
    <w:rsid w:val="0003094C"/>
    <w:rsid w:val="00030E9F"/>
    <w:rsid w:val="00031070"/>
    <w:rsid w:val="000312AF"/>
    <w:rsid w:val="00031482"/>
    <w:rsid w:val="00031BCD"/>
    <w:rsid w:val="00031D06"/>
    <w:rsid w:val="00031EB8"/>
    <w:rsid w:val="00032359"/>
    <w:rsid w:val="0003238B"/>
    <w:rsid w:val="000324B9"/>
    <w:rsid w:val="0003258A"/>
    <w:rsid w:val="000328D8"/>
    <w:rsid w:val="00033012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DC6"/>
    <w:rsid w:val="00035F07"/>
    <w:rsid w:val="0003654E"/>
    <w:rsid w:val="000365C9"/>
    <w:rsid w:val="00036CD2"/>
    <w:rsid w:val="0003702E"/>
    <w:rsid w:val="000402FF"/>
    <w:rsid w:val="00040E48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4F7D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43BA"/>
    <w:rsid w:val="00055190"/>
    <w:rsid w:val="000561D9"/>
    <w:rsid w:val="00056809"/>
    <w:rsid w:val="0005687C"/>
    <w:rsid w:val="00056D00"/>
    <w:rsid w:val="00057594"/>
    <w:rsid w:val="000575A0"/>
    <w:rsid w:val="00057A67"/>
    <w:rsid w:val="0006050A"/>
    <w:rsid w:val="000606B4"/>
    <w:rsid w:val="00060A1C"/>
    <w:rsid w:val="000611FB"/>
    <w:rsid w:val="000616FF"/>
    <w:rsid w:val="00061F8C"/>
    <w:rsid w:val="00062191"/>
    <w:rsid w:val="000623CF"/>
    <w:rsid w:val="0006244C"/>
    <w:rsid w:val="00062549"/>
    <w:rsid w:val="0006295C"/>
    <w:rsid w:val="00062D5D"/>
    <w:rsid w:val="000634C5"/>
    <w:rsid w:val="000638F4"/>
    <w:rsid w:val="0006390E"/>
    <w:rsid w:val="000639F4"/>
    <w:rsid w:val="00063A57"/>
    <w:rsid w:val="0006400F"/>
    <w:rsid w:val="000645C4"/>
    <w:rsid w:val="000654C1"/>
    <w:rsid w:val="00065823"/>
    <w:rsid w:val="00067969"/>
    <w:rsid w:val="00067BD5"/>
    <w:rsid w:val="000701DF"/>
    <w:rsid w:val="00071233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49F9"/>
    <w:rsid w:val="00085189"/>
    <w:rsid w:val="0008547D"/>
    <w:rsid w:val="0008548A"/>
    <w:rsid w:val="0008554D"/>
    <w:rsid w:val="000855A9"/>
    <w:rsid w:val="000857AF"/>
    <w:rsid w:val="000865C1"/>
    <w:rsid w:val="000866EC"/>
    <w:rsid w:val="00086E5D"/>
    <w:rsid w:val="00087972"/>
    <w:rsid w:val="000879A5"/>
    <w:rsid w:val="00087EE2"/>
    <w:rsid w:val="00090675"/>
    <w:rsid w:val="0009094A"/>
    <w:rsid w:val="00090C16"/>
    <w:rsid w:val="00091E2A"/>
    <w:rsid w:val="00091EEF"/>
    <w:rsid w:val="00091FD2"/>
    <w:rsid w:val="000924D7"/>
    <w:rsid w:val="00092A65"/>
    <w:rsid w:val="00092F95"/>
    <w:rsid w:val="000931AF"/>
    <w:rsid w:val="0009332E"/>
    <w:rsid w:val="0009387A"/>
    <w:rsid w:val="00093AE6"/>
    <w:rsid w:val="00094AEF"/>
    <w:rsid w:val="00094C0C"/>
    <w:rsid w:val="00094D99"/>
    <w:rsid w:val="00094E5B"/>
    <w:rsid w:val="00094FA1"/>
    <w:rsid w:val="000950B9"/>
    <w:rsid w:val="000951C0"/>
    <w:rsid w:val="000954A5"/>
    <w:rsid w:val="00096299"/>
    <w:rsid w:val="000974BE"/>
    <w:rsid w:val="000977B5"/>
    <w:rsid w:val="00097A77"/>
    <w:rsid w:val="00097BA8"/>
    <w:rsid w:val="00097BC6"/>
    <w:rsid w:val="000A06D4"/>
    <w:rsid w:val="000A0CA6"/>
    <w:rsid w:val="000A1553"/>
    <w:rsid w:val="000A2BDA"/>
    <w:rsid w:val="000A2F28"/>
    <w:rsid w:val="000A370E"/>
    <w:rsid w:val="000A3994"/>
    <w:rsid w:val="000A3BCF"/>
    <w:rsid w:val="000A4472"/>
    <w:rsid w:val="000A4957"/>
    <w:rsid w:val="000A585F"/>
    <w:rsid w:val="000A59DF"/>
    <w:rsid w:val="000A5B0A"/>
    <w:rsid w:val="000A5CEC"/>
    <w:rsid w:val="000A66AE"/>
    <w:rsid w:val="000A7055"/>
    <w:rsid w:val="000A7CA7"/>
    <w:rsid w:val="000B014B"/>
    <w:rsid w:val="000B158F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460"/>
    <w:rsid w:val="000B482E"/>
    <w:rsid w:val="000B48A6"/>
    <w:rsid w:val="000B4955"/>
    <w:rsid w:val="000B552C"/>
    <w:rsid w:val="000B5D13"/>
    <w:rsid w:val="000B5FD4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9B9"/>
    <w:rsid w:val="000C2C2F"/>
    <w:rsid w:val="000C3343"/>
    <w:rsid w:val="000C365A"/>
    <w:rsid w:val="000C379F"/>
    <w:rsid w:val="000C3D45"/>
    <w:rsid w:val="000C4493"/>
    <w:rsid w:val="000C461C"/>
    <w:rsid w:val="000C4EC0"/>
    <w:rsid w:val="000C57D4"/>
    <w:rsid w:val="000C5CFD"/>
    <w:rsid w:val="000C5DC0"/>
    <w:rsid w:val="000C5EB7"/>
    <w:rsid w:val="000C6699"/>
    <w:rsid w:val="000C7127"/>
    <w:rsid w:val="000C75C8"/>
    <w:rsid w:val="000C75F7"/>
    <w:rsid w:val="000C77BA"/>
    <w:rsid w:val="000C77FF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53A"/>
    <w:rsid w:val="000D6AC5"/>
    <w:rsid w:val="000D6F05"/>
    <w:rsid w:val="000D71B8"/>
    <w:rsid w:val="000D750E"/>
    <w:rsid w:val="000D7658"/>
    <w:rsid w:val="000D7FE9"/>
    <w:rsid w:val="000E0909"/>
    <w:rsid w:val="000E0B36"/>
    <w:rsid w:val="000E0EDF"/>
    <w:rsid w:val="000E0F84"/>
    <w:rsid w:val="000E15E3"/>
    <w:rsid w:val="000E1611"/>
    <w:rsid w:val="000E168C"/>
    <w:rsid w:val="000E168E"/>
    <w:rsid w:val="000E17FE"/>
    <w:rsid w:val="000E1A66"/>
    <w:rsid w:val="000E1C8B"/>
    <w:rsid w:val="000E240E"/>
    <w:rsid w:val="000E24A7"/>
    <w:rsid w:val="000E24AE"/>
    <w:rsid w:val="000E29A3"/>
    <w:rsid w:val="000E2FB4"/>
    <w:rsid w:val="000E3B6A"/>
    <w:rsid w:val="000E3D2C"/>
    <w:rsid w:val="000E45D6"/>
    <w:rsid w:val="000E48E9"/>
    <w:rsid w:val="000E49E5"/>
    <w:rsid w:val="000E4C50"/>
    <w:rsid w:val="000E4E37"/>
    <w:rsid w:val="000E742C"/>
    <w:rsid w:val="000E7506"/>
    <w:rsid w:val="000E7C55"/>
    <w:rsid w:val="000E7F7A"/>
    <w:rsid w:val="000F0097"/>
    <w:rsid w:val="000F01AF"/>
    <w:rsid w:val="000F05EA"/>
    <w:rsid w:val="000F1129"/>
    <w:rsid w:val="000F2FC3"/>
    <w:rsid w:val="000F302F"/>
    <w:rsid w:val="000F3318"/>
    <w:rsid w:val="000F3665"/>
    <w:rsid w:val="000F47A0"/>
    <w:rsid w:val="000F4A70"/>
    <w:rsid w:val="000F5860"/>
    <w:rsid w:val="000F58F9"/>
    <w:rsid w:val="000F6258"/>
    <w:rsid w:val="000F703E"/>
    <w:rsid w:val="000F7EE3"/>
    <w:rsid w:val="00100AA5"/>
    <w:rsid w:val="00100B27"/>
    <w:rsid w:val="0010230F"/>
    <w:rsid w:val="00102881"/>
    <w:rsid w:val="00102919"/>
    <w:rsid w:val="00102C99"/>
    <w:rsid w:val="00102E49"/>
    <w:rsid w:val="00102E8E"/>
    <w:rsid w:val="00102ED1"/>
    <w:rsid w:val="001031DB"/>
    <w:rsid w:val="00103A13"/>
    <w:rsid w:val="00104207"/>
    <w:rsid w:val="00104509"/>
    <w:rsid w:val="0010472E"/>
    <w:rsid w:val="00104BA2"/>
    <w:rsid w:val="00104C8D"/>
    <w:rsid w:val="00105423"/>
    <w:rsid w:val="001059E4"/>
    <w:rsid w:val="00105B79"/>
    <w:rsid w:val="001076D7"/>
    <w:rsid w:val="00107C32"/>
    <w:rsid w:val="00110127"/>
    <w:rsid w:val="00111232"/>
    <w:rsid w:val="001113D7"/>
    <w:rsid w:val="0011174E"/>
    <w:rsid w:val="00111791"/>
    <w:rsid w:val="001117FC"/>
    <w:rsid w:val="00111E72"/>
    <w:rsid w:val="00112B24"/>
    <w:rsid w:val="00112B57"/>
    <w:rsid w:val="00112D94"/>
    <w:rsid w:val="00112D9A"/>
    <w:rsid w:val="0011305D"/>
    <w:rsid w:val="00113964"/>
    <w:rsid w:val="00113DFA"/>
    <w:rsid w:val="00114052"/>
    <w:rsid w:val="0011419B"/>
    <w:rsid w:val="00114334"/>
    <w:rsid w:val="001144DF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0FB"/>
    <w:rsid w:val="001216DD"/>
    <w:rsid w:val="00121B98"/>
    <w:rsid w:val="00122304"/>
    <w:rsid w:val="001228FF"/>
    <w:rsid w:val="00122B54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3ED"/>
    <w:rsid w:val="00126F53"/>
    <w:rsid w:val="001274CB"/>
    <w:rsid w:val="001277F3"/>
    <w:rsid w:val="0012799C"/>
    <w:rsid w:val="00127AD9"/>
    <w:rsid w:val="001305EA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9E3"/>
    <w:rsid w:val="00135C33"/>
    <w:rsid w:val="00135D2B"/>
    <w:rsid w:val="00135ED0"/>
    <w:rsid w:val="00136113"/>
    <w:rsid w:val="00136158"/>
    <w:rsid w:val="0013618C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0D94"/>
    <w:rsid w:val="001421EF"/>
    <w:rsid w:val="00142A8D"/>
    <w:rsid w:val="0014356B"/>
    <w:rsid w:val="00143886"/>
    <w:rsid w:val="00143F89"/>
    <w:rsid w:val="00144004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4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7A7"/>
    <w:rsid w:val="00156BF6"/>
    <w:rsid w:val="00156F6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C34"/>
    <w:rsid w:val="0016324D"/>
    <w:rsid w:val="00163457"/>
    <w:rsid w:val="001636E0"/>
    <w:rsid w:val="001637A2"/>
    <w:rsid w:val="00163986"/>
    <w:rsid w:val="001645B3"/>
    <w:rsid w:val="00165176"/>
    <w:rsid w:val="001656AD"/>
    <w:rsid w:val="00165C1E"/>
    <w:rsid w:val="00165DEE"/>
    <w:rsid w:val="0016618C"/>
    <w:rsid w:val="001663FC"/>
    <w:rsid w:val="0016681D"/>
    <w:rsid w:val="001669FC"/>
    <w:rsid w:val="00166D6C"/>
    <w:rsid w:val="001702CE"/>
    <w:rsid w:val="001704C3"/>
    <w:rsid w:val="00170A89"/>
    <w:rsid w:val="00171C63"/>
    <w:rsid w:val="001723EF"/>
    <w:rsid w:val="00172671"/>
    <w:rsid w:val="00172C59"/>
    <w:rsid w:val="00173AF4"/>
    <w:rsid w:val="00173E6E"/>
    <w:rsid w:val="00174254"/>
    <w:rsid w:val="001748F0"/>
    <w:rsid w:val="00174C92"/>
    <w:rsid w:val="00175C0D"/>
    <w:rsid w:val="0017687A"/>
    <w:rsid w:val="00176A97"/>
    <w:rsid w:val="00176CB2"/>
    <w:rsid w:val="00176DAE"/>
    <w:rsid w:val="00177BDA"/>
    <w:rsid w:val="001801B0"/>
    <w:rsid w:val="001805D2"/>
    <w:rsid w:val="0018095F"/>
    <w:rsid w:val="00180B66"/>
    <w:rsid w:val="00180F75"/>
    <w:rsid w:val="0018123F"/>
    <w:rsid w:val="00181331"/>
    <w:rsid w:val="00181DB9"/>
    <w:rsid w:val="00182C91"/>
    <w:rsid w:val="0018359A"/>
    <w:rsid w:val="00183B1A"/>
    <w:rsid w:val="00183E92"/>
    <w:rsid w:val="00184034"/>
    <w:rsid w:val="001842A7"/>
    <w:rsid w:val="00184307"/>
    <w:rsid w:val="0018496D"/>
    <w:rsid w:val="00184F31"/>
    <w:rsid w:val="0018526A"/>
    <w:rsid w:val="001852F2"/>
    <w:rsid w:val="00185384"/>
    <w:rsid w:val="00186444"/>
    <w:rsid w:val="0018694F"/>
    <w:rsid w:val="00187154"/>
    <w:rsid w:val="00187577"/>
    <w:rsid w:val="00187722"/>
    <w:rsid w:val="00187D03"/>
    <w:rsid w:val="00191A28"/>
    <w:rsid w:val="001927CA"/>
    <w:rsid w:val="001928DA"/>
    <w:rsid w:val="00192930"/>
    <w:rsid w:val="0019294A"/>
    <w:rsid w:val="0019316D"/>
    <w:rsid w:val="00193402"/>
    <w:rsid w:val="001934FA"/>
    <w:rsid w:val="001937C1"/>
    <w:rsid w:val="00193FEB"/>
    <w:rsid w:val="001943A4"/>
    <w:rsid w:val="001945FA"/>
    <w:rsid w:val="0019486F"/>
    <w:rsid w:val="00194FD2"/>
    <w:rsid w:val="00194FD3"/>
    <w:rsid w:val="001956E4"/>
    <w:rsid w:val="001957F3"/>
    <w:rsid w:val="00195C38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3F4"/>
    <w:rsid w:val="001A44F2"/>
    <w:rsid w:val="001A49C5"/>
    <w:rsid w:val="001A4A03"/>
    <w:rsid w:val="001A4D4F"/>
    <w:rsid w:val="001A4E20"/>
    <w:rsid w:val="001A5164"/>
    <w:rsid w:val="001A5A5F"/>
    <w:rsid w:val="001A5E3D"/>
    <w:rsid w:val="001A6F4B"/>
    <w:rsid w:val="001A799E"/>
    <w:rsid w:val="001B028D"/>
    <w:rsid w:val="001B056F"/>
    <w:rsid w:val="001B06CC"/>
    <w:rsid w:val="001B130E"/>
    <w:rsid w:val="001B1A21"/>
    <w:rsid w:val="001B1BAC"/>
    <w:rsid w:val="001B2023"/>
    <w:rsid w:val="001B21B8"/>
    <w:rsid w:val="001B2AFC"/>
    <w:rsid w:val="001B336B"/>
    <w:rsid w:val="001B3A03"/>
    <w:rsid w:val="001B3B27"/>
    <w:rsid w:val="001B3C32"/>
    <w:rsid w:val="001B3DC2"/>
    <w:rsid w:val="001B41B4"/>
    <w:rsid w:val="001B433C"/>
    <w:rsid w:val="001B443F"/>
    <w:rsid w:val="001B4B62"/>
    <w:rsid w:val="001B4F57"/>
    <w:rsid w:val="001B534A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A20"/>
    <w:rsid w:val="001C0E35"/>
    <w:rsid w:val="001C1486"/>
    <w:rsid w:val="001C1942"/>
    <w:rsid w:val="001C1AB9"/>
    <w:rsid w:val="001C1D3F"/>
    <w:rsid w:val="001C1D49"/>
    <w:rsid w:val="001C250C"/>
    <w:rsid w:val="001C2611"/>
    <w:rsid w:val="001C2762"/>
    <w:rsid w:val="001C2CF8"/>
    <w:rsid w:val="001C2E9A"/>
    <w:rsid w:val="001C3577"/>
    <w:rsid w:val="001C38CE"/>
    <w:rsid w:val="001C3ADE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3B0"/>
    <w:rsid w:val="001D0D9C"/>
    <w:rsid w:val="001D0FA6"/>
    <w:rsid w:val="001D1251"/>
    <w:rsid w:val="001D213D"/>
    <w:rsid w:val="001D2234"/>
    <w:rsid w:val="001D2D8A"/>
    <w:rsid w:val="001D3B5F"/>
    <w:rsid w:val="001D4157"/>
    <w:rsid w:val="001D4CF5"/>
    <w:rsid w:val="001D54F3"/>
    <w:rsid w:val="001D5A28"/>
    <w:rsid w:val="001D5E70"/>
    <w:rsid w:val="001D6145"/>
    <w:rsid w:val="001D7404"/>
    <w:rsid w:val="001D7E75"/>
    <w:rsid w:val="001D7F1E"/>
    <w:rsid w:val="001E02B4"/>
    <w:rsid w:val="001E0772"/>
    <w:rsid w:val="001E0DD0"/>
    <w:rsid w:val="001E0F34"/>
    <w:rsid w:val="001E10D9"/>
    <w:rsid w:val="001E117D"/>
    <w:rsid w:val="001E21A9"/>
    <w:rsid w:val="001E2CEA"/>
    <w:rsid w:val="001E3306"/>
    <w:rsid w:val="001E3AA2"/>
    <w:rsid w:val="001E3BD1"/>
    <w:rsid w:val="001E43E1"/>
    <w:rsid w:val="001E4B3B"/>
    <w:rsid w:val="001E4F04"/>
    <w:rsid w:val="001E565E"/>
    <w:rsid w:val="001E5818"/>
    <w:rsid w:val="001E5D48"/>
    <w:rsid w:val="001E651D"/>
    <w:rsid w:val="001E6C62"/>
    <w:rsid w:val="001E6E86"/>
    <w:rsid w:val="001E6EA4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4798"/>
    <w:rsid w:val="001F52CE"/>
    <w:rsid w:val="001F5CDD"/>
    <w:rsid w:val="001F6095"/>
    <w:rsid w:val="001F67E2"/>
    <w:rsid w:val="001F69D5"/>
    <w:rsid w:val="001F6F0D"/>
    <w:rsid w:val="001F70F9"/>
    <w:rsid w:val="001F7495"/>
    <w:rsid w:val="00200069"/>
    <w:rsid w:val="002001FF"/>
    <w:rsid w:val="002005FA"/>
    <w:rsid w:val="0020060C"/>
    <w:rsid w:val="0020092A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B97"/>
    <w:rsid w:val="00205C88"/>
    <w:rsid w:val="00205EBB"/>
    <w:rsid w:val="0020658C"/>
    <w:rsid w:val="00206726"/>
    <w:rsid w:val="00206743"/>
    <w:rsid w:val="00206CD9"/>
    <w:rsid w:val="00206CEE"/>
    <w:rsid w:val="00207714"/>
    <w:rsid w:val="00207992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B14"/>
    <w:rsid w:val="00213294"/>
    <w:rsid w:val="002137F9"/>
    <w:rsid w:val="002147C5"/>
    <w:rsid w:val="002154F0"/>
    <w:rsid w:val="0021568A"/>
    <w:rsid w:val="002157FE"/>
    <w:rsid w:val="00215964"/>
    <w:rsid w:val="00215BCE"/>
    <w:rsid w:val="00215DBB"/>
    <w:rsid w:val="002161F0"/>
    <w:rsid w:val="002162C2"/>
    <w:rsid w:val="00217465"/>
    <w:rsid w:val="002174DF"/>
    <w:rsid w:val="002175ED"/>
    <w:rsid w:val="00217838"/>
    <w:rsid w:val="0021783B"/>
    <w:rsid w:val="00217FED"/>
    <w:rsid w:val="0022038C"/>
    <w:rsid w:val="002205AC"/>
    <w:rsid w:val="00220AAE"/>
    <w:rsid w:val="00220B6A"/>
    <w:rsid w:val="00221A10"/>
    <w:rsid w:val="00221E85"/>
    <w:rsid w:val="002220CC"/>
    <w:rsid w:val="00222B65"/>
    <w:rsid w:val="00223167"/>
    <w:rsid w:val="00223426"/>
    <w:rsid w:val="00223521"/>
    <w:rsid w:val="002242EF"/>
    <w:rsid w:val="002243B3"/>
    <w:rsid w:val="00224D75"/>
    <w:rsid w:val="00225411"/>
    <w:rsid w:val="002262A3"/>
    <w:rsid w:val="00226C43"/>
    <w:rsid w:val="00226CFA"/>
    <w:rsid w:val="00226EBA"/>
    <w:rsid w:val="00227252"/>
    <w:rsid w:val="00227D71"/>
    <w:rsid w:val="00227F64"/>
    <w:rsid w:val="002300EB"/>
    <w:rsid w:val="00230460"/>
    <w:rsid w:val="002308EA"/>
    <w:rsid w:val="00230913"/>
    <w:rsid w:val="00231294"/>
    <w:rsid w:val="002314E3"/>
    <w:rsid w:val="00232844"/>
    <w:rsid w:val="00232929"/>
    <w:rsid w:val="00232984"/>
    <w:rsid w:val="0023344F"/>
    <w:rsid w:val="00234D50"/>
    <w:rsid w:val="0023505B"/>
    <w:rsid w:val="0023555B"/>
    <w:rsid w:val="0023590D"/>
    <w:rsid w:val="00236425"/>
    <w:rsid w:val="0023688F"/>
    <w:rsid w:val="00237AD5"/>
    <w:rsid w:val="0024006C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99A"/>
    <w:rsid w:val="002469F2"/>
    <w:rsid w:val="00246A87"/>
    <w:rsid w:val="0024786C"/>
    <w:rsid w:val="002479EE"/>
    <w:rsid w:val="00247DEF"/>
    <w:rsid w:val="00247E00"/>
    <w:rsid w:val="00250B10"/>
    <w:rsid w:val="00250CB5"/>
    <w:rsid w:val="00250DD1"/>
    <w:rsid w:val="00250E41"/>
    <w:rsid w:val="00251059"/>
    <w:rsid w:val="00251525"/>
    <w:rsid w:val="00251833"/>
    <w:rsid w:val="00251CB3"/>
    <w:rsid w:val="002520E8"/>
    <w:rsid w:val="0025237B"/>
    <w:rsid w:val="0025364C"/>
    <w:rsid w:val="00253DBA"/>
    <w:rsid w:val="0025494A"/>
    <w:rsid w:val="002551BA"/>
    <w:rsid w:val="002552A3"/>
    <w:rsid w:val="0025587D"/>
    <w:rsid w:val="00255E5E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BD4"/>
    <w:rsid w:val="00261E23"/>
    <w:rsid w:val="00261E5C"/>
    <w:rsid w:val="0026223F"/>
    <w:rsid w:val="00262250"/>
    <w:rsid w:val="00262372"/>
    <w:rsid w:val="002625F0"/>
    <w:rsid w:val="00263206"/>
    <w:rsid w:val="002638A3"/>
    <w:rsid w:val="00263A3C"/>
    <w:rsid w:val="002641C2"/>
    <w:rsid w:val="00264B9D"/>
    <w:rsid w:val="00264C97"/>
    <w:rsid w:val="002656E9"/>
    <w:rsid w:val="00265949"/>
    <w:rsid w:val="00265C23"/>
    <w:rsid w:val="0026609C"/>
    <w:rsid w:val="00266179"/>
    <w:rsid w:val="0026641C"/>
    <w:rsid w:val="002666A9"/>
    <w:rsid w:val="00266853"/>
    <w:rsid w:val="00266A2A"/>
    <w:rsid w:val="00266F5B"/>
    <w:rsid w:val="002676D9"/>
    <w:rsid w:val="002679EB"/>
    <w:rsid w:val="002701E0"/>
    <w:rsid w:val="0027053D"/>
    <w:rsid w:val="00270650"/>
    <w:rsid w:val="00271010"/>
    <w:rsid w:val="00271103"/>
    <w:rsid w:val="002714C7"/>
    <w:rsid w:val="002715F3"/>
    <w:rsid w:val="002717D9"/>
    <w:rsid w:val="00271BB7"/>
    <w:rsid w:val="00272003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264"/>
    <w:rsid w:val="00275778"/>
    <w:rsid w:val="00275786"/>
    <w:rsid w:val="002757FF"/>
    <w:rsid w:val="002759E1"/>
    <w:rsid w:val="00275B25"/>
    <w:rsid w:val="00275F11"/>
    <w:rsid w:val="00276235"/>
    <w:rsid w:val="00276263"/>
    <w:rsid w:val="0027654D"/>
    <w:rsid w:val="00277432"/>
    <w:rsid w:val="002776CA"/>
    <w:rsid w:val="00280295"/>
    <w:rsid w:val="00280819"/>
    <w:rsid w:val="00280913"/>
    <w:rsid w:val="00280AA1"/>
    <w:rsid w:val="00280CA8"/>
    <w:rsid w:val="00280E9B"/>
    <w:rsid w:val="0028116D"/>
    <w:rsid w:val="002811A2"/>
    <w:rsid w:val="00281E07"/>
    <w:rsid w:val="00282119"/>
    <w:rsid w:val="002824A8"/>
    <w:rsid w:val="002827C6"/>
    <w:rsid w:val="0028280A"/>
    <w:rsid w:val="00282926"/>
    <w:rsid w:val="00282A96"/>
    <w:rsid w:val="00282B24"/>
    <w:rsid w:val="00282D02"/>
    <w:rsid w:val="00282FB6"/>
    <w:rsid w:val="00283954"/>
    <w:rsid w:val="00283B47"/>
    <w:rsid w:val="0028424F"/>
    <w:rsid w:val="002843DA"/>
    <w:rsid w:val="002844A6"/>
    <w:rsid w:val="0028468F"/>
    <w:rsid w:val="002849FB"/>
    <w:rsid w:val="00284E17"/>
    <w:rsid w:val="00284E83"/>
    <w:rsid w:val="0028572A"/>
    <w:rsid w:val="00285B09"/>
    <w:rsid w:val="00285BEB"/>
    <w:rsid w:val="00285CF8"/>
    <w:rsid w:val="0028610D"/>
    <w:rsid w:val="0028624B"/>
    <w:rsid w:val="00286304"/>
    <w:rsid w:val="00286503"/>
    <w:rsid w:val="0028698E"/>
    <w:rsid w:val="00286F84"/>
    <w:rsid w:val="0028741D"/>
    <w:rsid w:val="0028753F"/>
    <w:rsid w:val="002877AA"/>
    <w:rsid w:val="00290222"/>
    <w:rsid w:val="00290431"/>
    <w:rsid w:val="00290815"/>
    <w:rsid w:val="00290D64"/>
    <w:rsid w:val="00290F4D"/>
    <w:rsid w:val="00291EA7"/>
    <w:rsid w:val="00291FE3"/>
    <w:rsid w:val="00292111"/>
    <w:rsid w:val="00292B4B"/>
    <w:rsid w:val="00292E66"/>
    <w:rsid w:val="0029390C"/>
    <w:rsid w:val="00293D05"/>
    <w:rsid w:val="00293FA9"/>
    <w:rsid w:val="00294239"/>
    <w:rsid w:val="0029431E"/>
    <w:rsid w:val="00294447"/>
    <w:rsid w:val="0029476A"/>
    <w:rsid w:val="002948DB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052"/>
    <w:rsid w:val="00296263"/>
    <w:rsid w:val="00296567"/>
    <w:rsid w:val="00296ED0"/>
    <w:rsid w:val="00297527"/>
    <w:rsid w:val="00297846"/>
    <w:rsid w:val="00297C6D"/>
    <w:rsid w:val="002A0420"/>
    <w:rsid w:val="002A05BF"/>
    <w:rsid w:val="002A06FC"/>
    <w:rsid w:val="002A0D37"/>
    <w:rsid w:val="002A0F2E"/>
    <w:rsid w:val="002A126C"/>
    <w:rsid w:val="002A19FF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52F5"/>
    <w:rsid w:val="002A58CF"/>
    <w:rsid w:val="002A5F2B"/>
    <w:rsid w:val="002A6969"/>
    <w:rsid w:val="002A6E44"/>
    <w:rsid w:val="002A6EF8"/>
    <w:rsid w:val="002A77E7"/>
    <w:rsid w:val="002A7F2C"/>
    <w:rsid w:val="002B0074"/>
    <w:rsid w:val="002B08B0"/>
    <w:rsid w:val="002B0A2A"/>
    <w:rsid w:val="002B0E72"/>
    <w:rsid w:val="002B0F5F"/>
    <w:rsid w:val="002B1032"/>
    <w:rsid w:val="002B1363"/>
    <w:rsid w:val="002B19EC"/>
    <w:rsid w:val="002B1A12"/>
    <w:rsid w:val="002B1D59"/>
    <w:rsid w:val="002B1E35"/>
    <w:rsid w:val="002B23AB"/>
    <w:rsid w:val="002B23EC"/>
    <w:rsid w:val="002B2411"/>
    <w:rsid w:val="002B274D"/>
    <w:rsid w:val="002B36E7"/>
    <w:rsid w:val="002B3959"/>
    <w:rsid w:val="002B3A40"/>
    <w:rsid w:val="002B443F"/>
    <w:rsid w:val="002B4526"/>
    <w:rsid w:val="002B4648"/>
    <w:rsid w:val="002B49DD"/>
    <w:rsid w:val="002B5287"/>
    <w:rsid w:val="002B5394"/>
    <w:rsid w:val="002B5617"/>
    <w:rsid w:val="002B5A7C"/>
    <w:rsid w:val="002B623C"/>
    <w:rsid w:val="002B6817"/>
    <w:rsid w:val="002B6B5B"/>
    <w:rsid w:val="002B6E52"/>
    <w:rsid w:val="002B7553"/>
    <w:rsid w:val="002B7E1E"/>
    <w:rsid w:val="002B7FA7"/>
    <w:rsid w:val="002C118F"/>
    <w:rsid w:val="002C1C6E"/>
    <w:rsid w:val="002C1F4F"/>
    <w:rsid w:val="002C2409"/>
    <w:rsid w:val="002C2591"/>
    <w:rsid w:val="002C2724"/>
    <w:rsid w:val="002C29F0"/>
    <w:rsid w:val="002C2ED1"/>
    <w:rsid w:val="002C3226"/>
    <w:rsid w:val="002C3CB4"/>
    <w:rsid w:val="002C3D0C"/>
    <w:rsid w:val="002C3E11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4F1"/>
    <w:rsid w:val="002C7915"/>
    <w:rsid w:val="002C7B59"/>
    <w:rsid w:val="002C7F4C"/>
    <w:rsid w:val="002D0308"/>
    <w:rsid w:val="002D0779"/>
    <w:rsid w:val="002D0B52"/>
    <w:rsid w:val="002D0BC6"/>
    <w:rsid w:val="002D0D72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0A6"/>
    <w:rsid w:val="002E0159"/>
    <w:rsid w:val="002E07A1"/>
    <w:rsid w:val="002E0BC1"/>
    <w:rsid w:val="002E0DE8"/>
    <w:rsid w:val="002E0EA6"/>
    <w:rsid w:val="002E1957"/>
    <w:rsid w:val="002E1CA1"/>
    <w:rsid w:val="002E24C3"/>
    <w:rsid w:val="002E2593"/>
    <w:rsid w:val="002E2C0C"/>
    <w:rsid w:val="002E33A6"/>
    <w:rsid w:val="002E3418"/>
    <w:rsid w:val="002E360A"/>
    <w:rsid w:val="002E4289"/>
    <w:rsid w:val="002E4357"/>
    <w:rsid w:val="002E4ED6"/>
    <w:rsid w:val="002E50C6"/>
    <w:rsid w:val="002E51E1"/>
    <w:rsid w:val="002E56DA"/>
    <w:rsid w:val="002E57AB"/>
    <w:rsid w:val="002E5C67"/>
    <w:rsid w:val="002E605A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5E5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5B2"/>
    <w:rsid w:val="002F7781"/>
    <w:rsid w:val="002F79A0"/>
    <w:rsid w:val="002F7A70"/>
    <w:rsid w:val="003006BD"/>
    <w:rsid w:val="003011BD"/>
    <w:rsid w:val="00301525"/>
    <w:rsid w:val="003015F0"/>
    <w:rsid w:val="00302384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8F9"/>
    <w:rsid w:val="00305B05"/>
    <w:rsid w:val="00305CF8"/>
    <w:rsid w:val="00305E75"/>
    <w:rsid w:val="003063A9"/>
    <w:rsid w:val="003066EA"/>
    <w:rsid w:val="00306870"/>
    <w:rsid w:val="00306877"/>
    <w:rsid w:val="00306B3F"/>
    <w:rsid w:val="00307ACA"/>
    <w:rsid w:val="003100D6"/>
    <w:rsid w:val="003100DF"/>
    <w:rsid w:val="003102A8"/>
    <w:rsid w:val="0031059D"/>
    <w:rsid w:val="00310D0F"/>
    <w:rsid w:val="003117D7"/>
    <w:rsid w:val="00312502"/>
    <w:rsid w:val="00312615"/>
    <w:rsid w:val="003129C8"/>
    <w:rsid w:val="00312CF8"/>
    <w:rsid w:val="00312E86"/>
    <w:rsid w:val="00312FEA"/>
    <w:rsid w:val="003130B3"/>
    <w:rsid w:val="003134D6"/>
    <w:rsid w:val="0031429D"/>
    <w:rsid w:val="00314674"/>
    <w:rsid w:val="003148FB"/>
    <w:rsid w:val="00314B90"/>
    <w:rsid w:val="00315E1A"/>
    <w:rsid w:val="003162FB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DB7"/>
    <w:rsid w:val="00320FE2"/>
    <w:rsid w:val="0032179C"/>
    <w:rsid w:val="0032236C"/>
    <w:rsid w:val="00322494"/>
    <w:rsid w:val="00322622"/>
    <w:rsid w:val="003227C5"/>
    <w:rsid w:val="0032318B"/>
    <w:rsid w:val="003234A9"/>
    <w:rsid w:val="003236BF"/>
    <w:rsid w:val="0032488C"/>
    <w:rsid w:val="00324BAB"/>
    <w:rsid w:val="00324CBE"/>
    <w:rsid w:val="00324CE2"/>
    <w:rsid w:val="0032568A"/>
    <w:rsid w:val="00325718"/>
    <w:rsid w:val="00325B6E"/>
    <w:rsid w:val="003260DA"/>
    <w:rsid w:val="003269F1"/>
    <w:rsid w:val="00326EE4"/>
    <w:rsid w:val="00327319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2D6E"/>
    <w:rsid w:val="00333513"/>
    <w:rsid w:val="00333555"/>
    <w:rsid w:val="003336B0"/>
    <w:rsid w:val="003348DF"/>
    <w:rsid w:val="003349CF"/>
    <w:rsid w:val="00334A12"/>
    <w:rsid w:val="00334D75"/>
    <w:rsid w:val="0033523E"/>
    <w:rsid w:val="00335C6C"/>
    <w:rsid w:val="00336A8C"/>
    <w:rsid w:val="00336B52"/>
    <w:rsid w:val="00336D95"/>
    <w:rsid w:val="00336EBF"/>
    <w:rsid w:val="00337216"/>
    <w:rsid w:val="0033734E"/>
    <w:rsid w:val="00337F84"/>
    <w:rsid w:val="003402E0"/>
    <w:rsid w:val="0034037D"/>
    <w:rsid w:val="003408ED"/>
    <w:rsid w:val="00340C3A"/>
    <w:rsid w:val="00341084"/>
    <w:rsid w:val="00341409"/>
    <w:rsid w:val="00341F68"/>
    <w:rsid w:val="003420CB"/>
    <w:rsid w:val="0034212B"/>
    <w:rsid w:val="0034278B"/>
    <w:rsid w:val="00342ECC"/>
    <w:rsid w:val="00343107"/>
    <w:rsid w:val="0034334B"/>
    <w:rsid w:val="0034351B"/>
    <w:rsid w:val="00343524"/>
    <w:rsid w:val="00343B87"/>
    <w:rsid w:val="00344B08"/>
    <w:rsid w:val="00345C4B"/>
    <w:rsid w:val="003464E6"/>
    <w:rsid w:val="00347157"/>
    <w:rsid w:val="00347863"/>
    <w:rsid w:val="00347900"/>
    <w:rsid w:val="00347EC6"/>
    <w:rsid w:val="0035012D"/>
    <w:rsid w:val="003509F7"/>
    <w:rsid w:val="003511F3"/>
    <w:rsid w:val="00351EBB"/>
    <w:rsid w:val="003520AC"/>
    <w:rsid w:val="00352884"/>
    <w:rsid w:val="003529B6"/>
    <w:rsid w:val="00352D9A"/>
    <w:rsid w:val="00353289"/>
    <w:rsid w:val="00353518"/>
    <w:rsid w:val="003537EB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ACE"/>
    <w:rsid w:val="00356CCF"/>
    <w:rsid w:val="0035703E"/>
    <w:rsid w:val="00357E19"/>
    <w:rsid w:val="003609C4"/>
    <w:rsid w:val="00360B30"/>
    <w:rsid w:val="0036163C"/>
    <w:rsid w:val="003619B4"/>
    <w:rsid w:val="00361DBD"/>
    <w:rsid w:val="003622D5"/>
    <w:rsid w:val="00362A83"/>
    <w:rsid w:val="00362EBE"/>
    <w:rsid w:val="0036301F"/>
    <w:rsid w:val="0036312E"/>
    <w:rsid w:val="003636C8"/>
    <w:rsid w:val="003637A1"/>
    <w:rsid w:val="00363990"/>
    <w:rsid w:val="00364321"/>
    <w:rsid w:val="003648DA"/>
    <w:rsid w:val="00364B63"/>
    <w:rsid w:val="00364C05"/>
    <w:rsid w:val="00365014"/>
    <w:rsid w:val="003652F5"/>
    <w:rsid w:val="003653E9"/>
    <w:rsid w:val="00365827"/>
    <w:rsid w:val="00365A5C"/>
    <w:rsid w:val="00365AB7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0CC6"/>
    <w:rsid w:val="0037166E"/>
    <w:rsid w:val="00371970"/>
    <w:rsid w:val="00371A22"/>
    <w:rsid w:val="00371ED8"/>
    <w:rsid w:val="00372B69"/>
    <w:rsid w:val="00373161"/>
    <w:rsid w:val="003741C7"/>
    <w:rsid w:val="003743E9"/>
    <w:rsid w:val="00374477"/>
    <w:rsid w:val="003749E8"/>
    <w:rsid w:val="00374FF5"/>
    <w:rsid w:val="003750C7"/>
    <w:rsid w:val="003751BF"/>
    <w:rsid w:val="00375597"/>
    <w:rsid w:val="00375706"/>
    <w:rsid w:val="003761CA"/>
    <w:rsid w:val="0037641B"/>
    <w:rsid w:val="00376B07"/>
    <w:rsid w:val="00377192"/>
    <w:rsid w:val="0037782A"/>
    <w:rsid w:val="00377BA2"/>
    <w:rsid w:val="00377ECC"/>
    <w:rsid w:val="00381014"/>
    <w:rsid w:val="003812AE"/>
    <w:rsid w:val="003815CF"/>
    <w:rsid w:val="00382740"/>
    <w:rsid w:val="00382766"/>
    <w:rsid w:val="00382A57"/>
    <w:rsid w:val="00382F0D"/>
    <w:rsid w:val="003835DE"/>
    <w:rsid w:val="0038370F"/>
    <w:rsid w:val="00383CC1"/>
    <w:rsid w:val="0038423D"/>
    <w:rsid w:val="00385A11"/>
    <w:rsid w:val="00385B42"/>
    <w:rsid w:val="003864DE"/>
    <w:rsid w:val="0038747F"/>
    <w:rsid w:val="0038797A"/>
    <w:rsid w:val="00387C50"/>
    <w:rsid w:val="00387ED5"/>
    <w:rsid w:val="0039048B"/>
    <w:rsid w:val="00390DF0"/>
    <w:rsid w:val="003919CB"/>
    <w:rsid w:val="00391C66"/>
    <w:rsid w:val="00391F0A"/>
    <w:rsid w:val="00391F51"/>
    <w:rsid w:val="00392053"/>
    <w:rsid w:val="003927F0"/>
    <w:rsid w:val="00392F5C"/>
    <w:rsid w:val="00394A66"/>
    <w:rsid w:val="0039583C"/>
    <w:rsid w:val="0039594E"/>
    <w:rsid w:val="00395D95"/>
    <w:rsid w:val="00396D8F"/>
    <w:rsid w:val="00397103"/>
    <w:rsid w:val="00397986"/>
    <w:rsid w:val="003A03C0"/>
    <w:rsid w:val="003A0822"/>
    <w:rsid w:val="003A0866"/>
    <w:rsid w:val="003A0CBF"/>
    <w:rsid w:val="003A0CDD"/>
    <w:rsid w:val="003A107D"/>
    <w:rsid w:val="003A1927"/>
    <w:rsid w:val="003A1B01"/>
    <w:rsid w:val="003A1D6C"/>
    <w:rsid w:val="003A2495"/>
    <w:rsid w:val="003A25F2"/>
    <w:rsid w:val="003A27B9"/>
    <w:rsid w:val="003A287E"/>
    <w:rsid w:val="003A3734"/>
    <w:rsid w:val="003A38F4"/>
    <w:rsid w:val="003A39BB"/>
    <w:rsid w:val="003A3C58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4352"/>
    <w:rsid w:val="003B4C34"/>
    <w:rsid w:val="003B5001"/>
    <w:rsid w:val="003B565B"/>
    <w:rsid w:val="003B568D"/>
    <w:rsid w:val="003B5B3A"/>
    <w:rsid w:val="003B6307"/>
    <w:rsid w:val="003B693F"/>
    <w:rsid w:val="003B6C9A"/>
    <w:rsid w:val="003B701A"/>
    <w:rsid w:val="003B72F8"/>
    <w:rsid w:val="003B741F"/>
    <w:rsid w:val="003B7FFC"/>
    <w:rsid w:val="003C00C3"/>
    <w:rsid w:val="003C0345"/>
    <w:rsid w:val="003C0C4D"/>
    <w:rsid w:val="003C11BA"/>
    <w:rsid w:val="003C1826"/>
    <w:rsid w:val="003C1B0A"/>
    <w:rsid w:val="003C1DA1"/>
    <w:rsid w:val="003C2307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C7E4D"/>
    <w:rsid w:val="003D037E"/>
    <w:rsid w:val="003D05AF"/>
    <w:rsid w:val="003D07B9"/>
    <w:rsid w:val="003D1405"/>
    <w:rsid w:val="003D25F9"/>
    <w:rsid w:val="003D2865"/>
    <w:rsid w:val="003D2AD7"/>
    <w:rsid w:val="003D306B"/>
    <w:rsid w:val="003D3BBC"/>
    <w:rsid w:val="003D3BD6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6FB6"/>
    <w:rsid w:val="003D767A"/>
    <w:rsid w:val="003D7884"/>
    <w:rsid w:val="003D7DB4"/>
    <w:rsid w:val="003D7DF4"/>
    <w:rsid w:val="003D7E72"/>
    <w:rsid w:val="003E0B57"/>
    <w:rsid w:val="003E0EEF"/>
    <w:rsid w:val="003E1077"/>
    <w:rsid w:val="003E1C4B"/>
    <w:rsid w:val="003E1E7E"/>
    <w:rsid w:val="003E21BC"/>
    <w:rsid w:val="003E23AF"/>
    <w:rsid w:val="003E311D"/>
    <w:rsid w:val="003E32A0"/>
    <w:rsid w:val="003E42A3"/>
    <w:rsid w:val="003E4320"/>
    <w:rsid w:val="003E4735"/>
    <w:rsid w:val="003E4AD7"/>
    <w:rsid w:val="003E4FF9"/>
    <w:rsid w:val="003E5186"/>
    <w:rsid w:val="003E5251"/>
    <w:rsid w:val="003E54E2"/>
    <w:rsid w:val="003E6B5B"/>
    <w:rsid w:val="003E6D7B"/>
    <w:rsid w:val="003E70AE"/>
    <w:rsid w:val="003E710F"/>
    <w:rsid w:val="003E724E"/>
    <w:rsid w:val="003F04FD"/>
    <w:rsid w:val="003F0558"/>
    <w:rsid w:val="003F1226"/>
    <w:rsid w:val="003F16FF"/>
    <w:rsid w:val="003F2254"/>
    <w:rsid w:val="003F2955"/>
    <w:rsid w:val="003F2964"/>
    <w:rsid w:val="003F2F6F"/>
    <w:rsid w:val="003F324B"/>
    <w:rsid w:val="003F3431"/>
    <w:rsid w:val="003F358C"/>
    <w:rsid w:val="003F3CC8"/>
    <w:rsid w:val="003F40B8"/>
    <w:rsid w:val="003F42FD"/>
    <w:rsid w:val="003F431D"/>
    <w:rsid w:val="003F4AB2"/>
    <w:rsid w:val="003F50FF"/>
    <w:rsid w:val="003F5305"/>
    <w:rsid w:val="003F55CF"/>
    <w:rsid w:val="003F576A"/>
    <w:rsid w:val="003F5B8A"/>
    <w:rsid w:val="003F5C8B"/>
    <w:rsid w:val="003F63E7"/>
    <w:rsid w:val="003F6C1E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796"/>
    <w:rsid w:val="004018D0"/>
    <w:rsid w:val="00401DB7"/>
    <w:rsid w:val="00401E01"/>
    <w:rsid w:val="0040220E"/>
    <w:rsid w:val="004028C0"/>
    <w:rsid w:val="004034AF"/>
    <w:rsid w:val="0040386C"/>
    <w:rsid w:val="00403A9B"/>
    <w:rsid w:val="00403F88"/>
    <w:rsid w:val="00404DE2"/>
    <w:rsid w:val="00405720"/>
    <w:rsid w:val="004064C1"/>
    <w:rsid w:val="004069A3"/>
    <w:rsid w:val="004071C7"/>
    <w:rsid w:val="00407299"/>
    <w:rsid w:val="00407824"/>
    <w:rsid w:val="00407B5D"/>
    <w:rsid w:val="0041014C"/>
    <w:rsid w:val="00410861"/>
    <w:rsid w:val="004118A4"/>
    <w:rsid w:val="00411922"/>
    <w:rsid w:val="00411C4F"/>
    <w:rsid w:val="00412710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2C"/>
    <w:rsid w:val="00415181"/>
    <w:rsid w:val="004154B0"/>
    <w:rsid w:val="00415990"/>
    <w:rsid w:val="00416147"/>
    <w:rsid w:val="004161F1"/>
    <w:rsid w:val="004166FE"/>
    <w:rsid w:val="00416CBE"/>
    <w:rsid w:val="0041751C"/>
    <w:rsid w:val="00417DBC"/>
    <w:rsid w:val="00420602"/>
    <w:rsid w:val="0042091D"/>
    <w:rsid w:val="004209E2"/>
    <w:rsid w:val="00420EF5"/>
    <w:rsid w:val="004213CB"/>
    <w:rsid w:val="00422AC1"/>
    <w:rsid w:val="00422D24"/>
    <w:rsid w:val="00422DDE"/>
    <w:rsid w:val="00423204"/>
    <w:rsid w:val="00423E70"/>
    <w:rsid w:val="004244AA"/>
    <w:rsid w:val="00424752"/>
    <w:rsid w:val="004247CD"/>
    <w:rsid w:val="004256EF"/>
    <w:rsid w:val="0042642C"/>
    <w:rsid w:val="00426AB4"/>
    <w:rsid w:val="00427012"/>
    <w:rsid w:val="004272F4"/>
    <w:rsid w:val="0042795A"/>
    <w:rsid w:val="0043006C"/>
    <w:rsid w:val="004300ED"/>
    <w:rsid w:val="00433659"/>
    <w:rsid w:val="00433E23"/>
    <w:rsid w:val="00433F2B"/>
    <w:rsid w:val="00434103"/>
    <w:rsid w:val="0043450A"/>
    <w:rsid w:val="0043465A"/>
    <w:rsid w:val="004350C1"/>
    <w:rsid w:val="004352D6"/>
    <w:rsid w:val="00435538"/>
    <w:rsid w:val="004359CA"/>
    <w:rsid w:val="004362CE"/>
    <w:rsid w:val="00436906"/>
    <w:rsid w:val="00436F85"/>
    <w:rsid w:val="0043747D"/>
    <w:rsid w:val="004377BE"/>
    <w:rsid w:val="00437A11"/>
    <w:rsid w:val="004411B8"/>
    <w:rsid w:val="0044151F"/>
    <w:rsid w:val="00441C8C"/>
    <w:rsid w:val="00442004"/>
    <w:rsid w:val="00442083"/>
    <w:rsid w:val="004424A7"/>
    <w:rsid w:val="00442852"/>
    <w:rsid w:val="0044332B"/>
    <w:rsid w:val="00443931"/>
    <w:rsid w:val="00443E41"/>
    <w:rsid w:val="00444718"/>
    <w:rsid w:val="00444BA3"/>
    <w:rsid w:val="00445754"/>
    <w:rsid w:val="00445D66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6EF"/>
    <w:rsid w:val="00454A02"/>
    <w:rsid w:val="00454A14"/>
    <w:rsid w:val="00455164"/>
    <w:rsid w:val="00455225"/>
    <w:rsid w:val="00455E27"/>
    <w:rsid w:val="00455F55"/>
    <w:rsid w:val="004567E4"/>
    <w:rsid w:val="00456B1C"/>
    <w:rsid w:val="0045714E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ED8"/>
    <w:rsid w:val="00463F97"/>
    <w:rsid w:val="004640B1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4FA"/>
    <w:rsid w:val="0046662F"/>
    <w:rsid w:val="00466759"/>
    <w:rsid w:val="00466BAF"/>
    <w:rsid w:val="004672CA"/>
    <w:rsid w:val="00467918"/>
    <w:rsid w:val="00470568"/>
    <w:rsid w:val="004705DF"/>
    <w:rsid w:val="0047067A"/>
    <w:rsid w:val="00470812"/>
    <w:rsid w:val="00470BB0"/>
    <w:rsid w:val="0047111D"/>
    <w:rsid w:val="0047114E"/>
    <w:rsid w:val="00472D1C"/>
    <w:rsid w:val="00473BE1"/>
    <w:rsid w:val="00473D44"/>
    <w:rsid w:val="00474921"/>
    <w:rsid w:val="00474B5E"/>
    <w:rsid w:val="00474BEF"/>
    <w:rsid w:val="004757E7"/>
    <w:rsid w:val="00475C96"/>
    <w:rsid w:val="00475DF4"/>
    <w:rsid w:val="00475EBA"/>
    <w:rsid w:val="00475F67"/>
    <w:rsid w:val="00475FEE"/>
    <w:rsid w:val="00476356"/>
    <w:rsid w:val="004768BD"/>
    <w:rsid w:val="00476C2D"/>
    <w:rsid w:val="00476D5B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A32"/>
    <w:rsid w:val="00481E07"/>
    <w:rsid w:val="00481ED6"/>
    <w:rsid w:val="00481F59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58"/>
    <w:rsid w:val="00485D89"/>
    <w:rsid w:val="00485E56"/>
    <w:rsid w:val="00486301"/>
    <w:rsid w:val="00486762"/>
    <w:rsid w:val="00486D84"/>
    <w:rsid w:val="00486DD8"/>
    <w:rsid w:val="00487943"/>
    <w:rsid w:val="00487AF8"/>
    <w:rsid w:val="00487B74"/>
    <w:rsid w:val="0049055B"/>
    <w:rsid w:val="0049081E"/>
    <w:rsid w:val="00490D3F"/>
    <w:rsid w:val="00491278"/>
    <w:rsid w:val="00491801"/>
    <w:rsid w:val="004919F2"/>
    <w:rsid w:val="00491E52"/>
    <w:rsid w:val="00491E6D"/>
    <w:rsid w:val="00491F40"/>
    <w:rsid w:val="004924C0"/>
    <w:rsid w:val="004925EC"/>
    <w:rsid w:val="004927A7"/>
    <w:rsid w:val="00492D20"/>
    <w:rsid w:val="00493129"/>
    <w:rsid w:val="004931CB"/>
    <w:rsid w:val="0049414D"/>
    <w:rsid w:val="00494456"/>
    <w:rsid w:val="0049491B"/>
    <w:rsid w:val="004949C6"/>
    <w:rsid w:val="00494BF7"/>
    <w:rsid w:val="00494C87"/>
    <w:rsid w:val="00494F4A"/>
    <w:rsid w:val="00495118"/>
    <w:rsid w:val="00495789"/>
    <w:rsid w:val="00495AFB"/>
    <w:rsid w:val="00495CD8"/>
    <w:rsid w:val="0049688D"/>
    <w:rsid w:val="00496BBF"/>
    <w:rsid w:val="00497ADE"/>
    <w:rsid w:val="00497BED"/>
    <w:rsid w:val="004A0003"/>
    <w:rsid w:val="004A068F"/>
    <w:rsid w:val="004A0C13"/>
    <w:rsid w:val="004A0DBD"/>
    <w:rsid w:val="004A0DF6"/>
    <w:rsid w:val="004A0EE4"/>
    <w:rsid w:val="004A0F36"/>
    <w:rsid w:val="004A1121"/>
    <w:rsid w:val="004A1705"/>
    <w:rsid w:val="004A1E18"/>
    <w:rsid w:val="004A1E75"/>
    <w:rsid w:val="004A2007"/>
    <w:rsid w:val="004A3E8A"/>
    <w:rsid w:val="004A4235"/>
    <w:rsid w:val="004A4279"/>
    <w:rsid w:val="004A46A6"/>
    <w:rsid w:val="004A4D67"/>
    <w:rsid w:val="004A5045"/>
    <w:rsid w:val="004A5965"/>
    <w:rsid w:val="004A5BD7"/>
    <w:rsid w:val="004A5BF3"/>
    <w:rsid w:val="004A5C62"/>
    <w:rsid w:val="004A64D9"/>
    <w:rsid w:val="004A65E6"/>
    <w:rsid w:val="004A6D69"/>
    <w:rsid w:val="004A7EE7"/>
    <w:rsid w:val="004A7FD6"/>
    <w:rsid w:val="004B0679"/>
    <w:rsid w:val="004B0A11"/>
    <w:rsid w:val="004B0F2D"/>
    <w:rsid w:val="004B10B8"/>
    <w:rsid w:val="004B1217"/>
    <w:rsid w:val="004B1228"/>
    <w:rsid w:val="004B14B3"/>
    <w:rsid w:val="004B1548"/>
    <w:rsid w:val="004B1680"/>
    <w:rsid w:val="004B220F"/>
    <w:rsid w:val="004B226F"/>
    <w:rsid w:val="004B2489"/>
    <w:rsid w:val="004B2543"/>
    <w:rsid w:val="004B35F9"/>
    <w:rsid w:val="004B3D68"/>
    <w:rsid w:val="004B414A"/>
    <w:rsid w:val="004B491C"/>
    <w:rsid w:val="004B4C34"/>
    <w:rsid w:val="004B569D"/>
    <w:rsid w:val="004B56A9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37E4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0E7D"/>
    <w:rsid w:val="004D184A"/>
    <w:rsid w:val="004D1F79"/>
    <w:rsid w:val="004D1FA7"/>
    <w:rsid w:val="004D23B2"/>
    <w:rsid w:val="004D25DC"/>
    <w:rsid w:val="004D2DDD"/>
    <w:rsid w:val="004D3025"/>
    <w:rsid w:val="004D3C43"/>
    <w:rsid w:val="004D3DF5"/>
    <w:rsid w:val="004D48F9"/>
    <w:rsid w:val="004D4D39"/>
    <w:rsid w:val="004D58D3"/>
    <w:rsid w:val="004D58DF"/>
    <w:rsid w:val="004D5915"/>
    <w:rsid w:val="004D5CC3"/>
    <w:rsid w:val="004D5EC8"/>
    <w:rsid w:val="004D636D"/>
    <w:rsid w:val="004D67CD"/>
    <w:rsid w:val="004D691D"/>
    <w:rsid w:val="004D6CBF"/>
    <w:rsid w:val="004D6ED7"/>
    <w:rsid w:val="004D70E0"/>
    <w:rsid w:val="004D7321"/>
    <w:rsid w:val="004D7C39"/>
    <w:rsid w:val="004E0218"/>
    <w:rsid w:val="004E03E1"/>
    <w:rsid w:val="004E0505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B26"/>
    <w:rsid w:val="004E3DE7"/>
    <w:rsid w:val="004E468E"/>
    <w:rsid w:val="004E47D1"/>
    <w:rsid w:val="004E4AFB"/>
    <w:rsid w:val="004E4C8A"/>
    <w:rsid w:val="004E4E64"/>
    <w:rsid w:val="004E4E8C"/>
    <w:rsid w:val="004E50C8"/>
    <w:rsid w:val="004E5701"/>
    <w:rsid w:val="004E6121"/>
    <w:rsid w:val="004E62CA"/>
    <w:rsid w:val="004E6583"/>
    <w:rsid w:val="004E6989"/>
    <w:rsid w:val="004E6F40"/>
    <w:rsid w:val="004F1A04"/>
    <w:rsid w:val="004F1B1F"/>
    <w:rsid w:val="004F1CCD"/>
    <w:rsid w:val="004F2FFE"/>
    <w:rsid w:val="004F30CE"/>
    <w:rsid w:val="004F32EF"/>
    <w:rsid w:val="004F3805"/>
    <w:rsid w:val="004F3950"/>
    <w:rsid w:val="004F3CDC"/>
    <w:rsid w:val="004F3E77"/>
    <w:rsid w:val="004F48B6"/>
    <w:rsid w:val="004F5823"/>
    <w:rsid w:val="004F589C"/>
    <w:rsid w:val="004F6476"/>
    <w:rsid w:val="004F64EB"/>
    <w:rsid w:val="004F65D5"/>
    <w:rsid w:val="004F66A7"/>
    <w:rsid w:val="004F6D5A"/>
    <w:rsid w:val="004F6E96"/>
    <w:rsid w:val="004F6EE7"/>
    <w:rsid w:val="004F70A7"/>
    <w:rsid w:val="004F70F6"/>
    <w:rsid w:val="004F73E4"/>
    <w:rsid w:val="004F7E18"/>
    <w:rsid w:val="00500797"/>
    <w:rsid w:val="005008A7"/>
    <w:rsid w:val="0050114B"/>
    <w:rsid w:val="00501290"/>
    <w:rsid w:val="00501433"/>
    <w:rsid w:val="005022B3"/>
    <w:rsid w:val="005023A7"/>
    <w:rsid w:val="0050262A"/>
    <w:rsid w:val="00502E86"/>
    <w:rsid w:val="005030C8"/>
    <w:rsid w:val="00503180"/>
    <w:rsid w:val="0050318A"/>
    <w:rsid w:val="00503204"/>
    <w:rsid w:val="005033A6"/>
    <w:rsid w:val="00503753"/>
    <w:rsid w:val="00503E4C"/>
    <w:rsid w:val="005047A0"/>
    <w:rsid w:val="005048B3"/>
    <w:rsid w:val="00504E15"/>
    <w:rsid w:val="00504F19"/>
    <w:rsid w:val="005050C1"/>
    <w:rsid w:val="005053A5"/>
    <w:rsid w:val="005053F2"/>
    <w:rsid w:val="0050573E"/>
    <w:rsid w:val="00505AB8"/>
    <w:rsid w:val="00505E0B"/>
    <w:rsid w:val="00506213"/>
    <w:rsid w:val="00506548"/>
    <w:rsid w:val="00506A39"/>
    <w:rsid w:val="00507C4F"/>
    <w:rsid w:val="00507C96"/>
    <w:rsid w:val="00507FDE"/>
    <w:rsid w:val="005106B8"/>
    <w:rsid w:val="005108F0"/>
    <w:rsid w:val="00510D40"/>
    <w:rsid w:val="00511244"/>
    <w:rsid w:val="00511BD6"/>
    <w:rsid w:val="00511F7B"/>
    <w:rsid w:val="00511F98"/>
    <w:rsid w:val="00512081"/>
    <w:rsid w:val="0051241F"/>
    <w:rsid w:val="00512C30"/>
    <w:rsid w:val="00512CE0"/>
    <w:rsid w:val="00513418"/>
    <w:rsid w:val="0051390C"/>
    <w:rsid w:val="005147F5"/>
    <w:rsid w:val="005150DF"/>
    <w:rsid w:val="00515557"/>
    <w:rsid w:val="005158FB"/>
    <w:rsid w:val="00515B2B"/>
    <w:rsid w:val="005161FD"/>
    <w:rsid w:val="005162C3"/>
    <w:rsid w:val="00516D00"/>
    <w:rsid w:val="00517019"/>
    <w:rsid w:val="005177CF"/>
    <w:rsid w:val="00517900"/>
    <w:rsid w:val="00520ED9"/>
    <w:rsid w:val="00521901"/>
    <w:rsid w:val="00521922"/>
    <w:rsid w:val="00521B9C"/>
    <w:rsid w:val="00522561"/>
    <w:rsid w:val="0052258F"/>
    <w:rsid w:val="00522B42"/>
    <w:rsid w:val="0052324C"/>
    <w:rsid w:val="005234CD"/>
    <w:rsid w:val="00523CAD"/>
    <w:rsid w:val="00523D61"/>
    <w:rsid w:val="005242B0"/>
    <w:rsid w:val="005246D8"/>
    <w:rsid w:val="0052473C"/>
    <w:rsid w:val="00524D85"/>
    <w:rsid w:val="00525912"/>
    <w:rsid w:val="00526761"/>
    <w:rsid w:val="00526B51"/>
    <w:rsid w:val="00526C5D"/>
    <w:rsid w:val="00530400"/>
    <w:rsid w:val="005309DF"/>
    <w:rsid w:val="00530E46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941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3119"/>
    <w:rsid w:val="005438DE"/>
    <w:rsid w:val="0054393D"/>
    <w:rsid w:val="0054396D"/>
    <w:rsid w:val="00543F4B"/>
    <w:rsid w:val="00544CF8"/>
    <w:rsid w:val="00545098"/>
    <w:rsid w:val="0054529C"/>
    <w:rsid w:val="00545329"/>
    <w:rsid w:val="005456F0"/>
    <w:rsid w:val="00545829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05DE"/>
    <w:rsid w:val="00550615"/>
    <w:rsid w:val="00551268"/>
    <w:rsid w:val="00551592"/>
    <w:rsid w:val="005519C3"/>
    <w:rsid w:val="00551D0D"/>
    <w:rsid w:val="0055263D"/>
    <w:rsid w:val="005526D3"/>
    <w:rsid w:val="00552A74"/>
    <w:rsid w:val="00552F16"/>
    <w:rsid w:val="0055366C"/>
    <w:rsid w:val="005538C1"/>
    <w:rsid w:val="005538F4"/>
    <w:rsid w:val="00553AB7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CEF"/>
    <w:rsid w:val="00556E1E"/>
    <w:rsid w:val="00557125"/>
    <w:rsid w:val="00557389"/>
    <w:rsid w:val="0055784C"/>
    <w:rsid w:val="00557909"/>
    <w:rsid w:val="00557B9C"/>
    <w:rsid w:val="00557BAE"/>
    <w:rsid w:val="00557D88"/>
    <w:rsid w:val="005600F8"/>
    <w:rsid w:val="005604A4"/>
    <w:rsid w:val="0056060B"/>
    <w:rsid w:val="005606C0"/>
    <w:rsid w:val="005611CF"/>
    <w:rsid w:val="00561513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0CF8"/>
    <w:rsid w:val="0057248E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5C82"/>
    <w:rsid w:val="005772E5"/>
    <w:rsid w:val="00577387"/>
    <w:rsid w:val="005773F2"/>
    <w:rsid w:val="005777C9"/>
    <w:rsid w:val="00577E7E"/>
    <w:rsid w:val="005800F5"/>
    <w:rsid w:val="005800FD"/>
    <w:rsid w:val="0058017D"/>
    <w:rsid w:val="005801E2"/>
    <w:rsid w:val="0058075F"/>
    <w:rsid w:val="005808B7"/>
    <w:rsid w:val="00580A90"/>
    <w:rsid w:val="00580D1D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1BFD"/>
    <w:rsid w:val="005920AE"/>
    <w:rsid w:val="00592AEB"/>
    <w:rsid w:val="00592EEB"/>
    <w:rsid w:val="00593EE2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764"/>
    <w:rsid w:val="005977A6"/>
    <w:rsid w:val="00597E54"/>
    <w:rsid w:val="005A0DB1"/>
    <w:rsid w:val="005A0EDB"/>
    <w:rsid w:val="005A115E"/>
    <w:rsid w:val="005A1252"/>
    <w:rsid w:val="005A1A09"/>
    <w:rsid w:val="005A1E12"/>
    <w:rsid w:val="005A1F05"/>
    <w:rsid w:val="005A245B"/>
    <w:rsid w:val="005A25F9"/>
    <w:rsid w:val="005A283E"/>
    <w:rsid w:val="005A29D0"/>
    <w:rsid w:val="005A2A1D"/>
    <w:rsid w:val="005A31A9"/>
    <w:rsid w:val="005A335F"/>
    <w:rsid w:val="005A33CE"/>
    <w:rsid w:val="005A3A4C"/>
    <w:rsid w:val="005A3DDF"/>
    <w:rsid w:val="005A3FBB"/>
    <w:rsid w:val="005A5075"/>
    <w:rsid w:val="005A52F2"/>
    <w:rsid w:val="005A5524"/>
    <w:rsid w:val="005A582B"/>
    <w:rsid w:val="005A6EE0"/>
    <w:rsid w:val="005A7593"/>
    <w:rsid w:val="005A7837"/>
    <w:rsid w:val="005A7B26"/>
    <w:rsid w:val="005B0BB6"/>
    <w:rsid w:val="005B0E3D"/>
    <w:rsid w:val="005B13E7"/>
    <w:rsid w:val="005B154D"/>
    <w:rsid w:val="005B2972"/>
    <w:rsid w:val="005B2EC9"/>
    <w:rsid w:val="005B2F0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70F"/>
    <w:rsid w:val="005B6893"/>
    <w:rsid w:val="005B6E9D"/>
    <w:rsid w:val="005B7C0E"/>
    <w:rsid w:val="005B7CF8"/>
    <w:rsid w:val="005C0569"/>
    <w:rsid w:val="005C0662"/>
    <w:rsid w:val="005C06D1"/>
    <w:rsid w:val="005C0835"/>
    <w:rsid w:val="005C0A64"/>
    <w:rsid w:val="005C0B6A"/>
    <w:rsid w:val="005C13B4"/>
    <w:rsid w:val="005C18EA"/>
    <w:rsid w:val="005C1E30"/>
    <w:rsid w:val="005C1FEE"/>
    <w:rsid w:val="005C2616"/>
    <w:rsid w:val="005C2717"/>
    <w:rsid w:val="005C282D"/>
    <w:rsid w:val="005C2C79"/>
    <w:rsid w:val="005C2FF5"/>
    <w:rsid w:val="005C3036"/>
    <w:rsid w:val="005C3209"/>
    <w:rsid w:val="005C3ADA"/>
    <w:rsid w:val="005C3E93"/>
    <w:rsid w:val="005C3F1F"/>
    <w:rsid w:val="005C4113"/>
    <w:rsid w:val="005C4251"/>
    <w:rsid w:val="005C4FBC"/>
    <w:rsid w:val="005C557C"/>
    <w:rsid w:val="005C592B"/>
    <w:rsid w:val="005C5C02"/>
    <w:rsid w:val="005C6B49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0F12"/>
    <w:rsid w:val="005D12EC"/>
    <w:rsid w:val="005D14C5"/>
    <w:rsid w:val="005D14C9"/>
    <w:rsid w:val="005D188A"/>
    <w:rsid w:val="005D19E7"/>
    <w:rsid w:val="005D1A22"/>
    <w:rsid w:val="005D2B7C"/>
    <w:rsid w:val="005D36A1"/>
    <w:rsid w:val="005D4A61"/>
    <w:rsid w:val="005D4B40"/>
    <w:rsid w:val="005D4E25"/>
    <w:rsid w:val="005D5E44"/>
    <w:rsid w:val="005D5ED0"/>
    <w:rsid w:val="005D6AB1"/>
    <w:rsid w:val="005D766B"/>
    <w:rsid w:val="005D7CF9"/>
    <w:rsid w:val="005D7DED"/>
    <w:rsid w:val="005E11F9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74B"/>
    <w:rsid w:val="005E38C2"/>
    <w:rsid w:val="005E3979"/>
    <w:rsid w:val="005E40A1"/>
    <w:rsid w:val="005E44D4"/>
    <w:rsid w:val="005E495F"/>
    <w:rsid w:val="005E4AB8"/>
    <w:rsid w:val="005E4AF4"/>
    <w:rsid w:val="005E4B04"/>
    <w:rsid w:val="005E5447"/>
    <w:rsid w:val="005E5ADB"/>
    <w:rsid w:val="005E7368"/>
    <w:rsid w:val="005E742F"/>
    <w:rsid w:val="005E75D3"/>
    <w:rsid w:val="005E77CA"/>
    <w:rsid w:val="005E7811"/>
    <w:rsid w:val="005E7992"/>
    <w:rsid w:val="005E7C60"/>
    <w:rsid w:val="005F009D"/>
    <w:rsid w:val="005F0DBA"/>
    <w:rsid w:val="005F119F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089"/>
    <w:rsid w:val="005F56D8"/>
    <w:rsid w:val="005F5979"/>
    <w:rsid w:val="005F682B"/>
    <w:rsid w:val="005F6B78"/>
    <w:rsid w:val="005F6BB8"/>
    <w:rsid w:val="005F72DC"/>
    <w:rsid w:val="0060075D"/>
    <w:rsid w:val="00600834"/>
    <w:rsid w:val="006008E1"/>
    <w:rsid w:val="00600917"/>
    <w:rsid w:val="00600B89"/>
    <w:rsid w:val="00600D4E"/>
    <w:rsid w:val="00600E9A"/>
    <w:rsid w:val="00600ED4"/>
    <w:rsid w:val="00601415"/>
    <w:rsid w:val="00601792"/>
    <w:rsid w:val="006018E3"/>
    <w:rsid w:val="00601C52"/>
    <w:rsid w:val="0060231F"/>
    <w:rsid w:val="006025AE"/>
    <w:rsid w:val="00602628"/>
    <w:rsid w:val="00602BB5"/>
    <w:rsid w:val="006031DC"/>
    <w:rsid w:val="00603B8C"/>
    <w:rsid w:val="00603E0F"/>
    <w:rsid w:val="00603E47"/>
    <w:rsid w:val="0060477F"/>
    <w:rsid w:val="00604F65"/>
    <w:rsid w:val="00605514"/>
    <w:rsid w:val="006056FF"/>
    <w:rsid w:val="006057A5"/>
    <w:rsid w:val="0060597F"/>
    <w:rsid w:val="0060611D"/>
    <w:rsid w:val="006066FF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1ED7"/>
    <w:rsid w:val="0061242E"/>
    <w:rsid w:val="00612BB1"/>
    <w:rsid w:val="00612D40"/>
    <w:rsid w:val="0061304B"/>
    <w:rsid w:val="006137DB"/>
    <w:rsid w:val="00613BBB"/>
    <w:rsid w:val="0061430C"/>
    <w:rsid w:val="00614478"/>
    <w:rsid w:val="00614A7E"/>
    <w:rsid w:val="0061519C"/>
    <w:rsid w:val="006152D5"/>
    <w:rsid w:val="006155BE"/>
    <w:rsid w:val="00615D79"/>
    <w:rsid w:val="00615F63"/>
    <w:rsid w:val="00616466"/>
    <w:rsid w:val="006168BD"/>
    <w:rsid w:val="006169C8"/>
    <w:rsid w:val="00616F37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3A80"/>
    <w:rsid w:val="006240CC"/>
    <w:rsid w:val="0062420D"/>
    <w:rsid w:val="0062431F"/>
    <w:rsid w:val="00624A0E"/>
    <w:rsid w:val="00624CDB"/>
    <w:rsid w:val="00624F9C"/>
    <w:rsid w:val="0062525E"/>
    <w:rsid w:val="006253BE"/>
    <w:rsid w:val="006253E2"/>
    <w:rsid w:val="00625649"/>
    <w:rsid w:val="00626074"/>
    <w:rsid w:val="00626154"/>
    <w:rsid w:val="00626C1A"/>
    <w:rsid w:val="0062758D"/>
    <w:rsid w:val="00627973"/>
    <w:rsid w:val="00627B8A"/>
    <w:rsid w:val="00630690"/>
    <w:rsid w:val="00630705"/>
    <w:rsid w:val="006308FD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BD3"/>
    <w:rsid w:val="00634892"/>
    <w:rsid w:val="00634937"/>
    <w:rsid w:val="0063521F"/>
    <w:rsid w:val="0063553F"/>
    <w:rsid w:val="006355F3"/>
    <w:rsid w:val="00635D6C"/>
    <w:rsid w:val="00635F0E"/>
    <w:rsid w:val="00635F5F"/>
    <w:rsid w:val="0063622B"/>
    <w:rsid w:val="006363E4"/>
    <w:rsid w:val="0063667C"/>
    <w:rsid w:val="00636E26"/>
    <w:rsid w:val="00637058"/>
    <w:rsid w:val="006373A7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AE8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92B"/>
    <w:rsid w:val="00656421"/>
    <w:rsid w:val="0065703D"/>
    <w:rsid w:val="0066091F"/>
    <w:rsid w:val="006612E7"/>
    <w:rsid w:val="006612FC"/>
    <w:rsid w:val="0066133C"/>
    <w:rsid w:val="00661BDF"/>
    <w:rsid w:val="00662A8A"/>
    <w:rsid w:val="00662AC7"/>
    <w:rsid w:val="00662AFF"/>
    <w:rsid w:val="00663085"/>
    <w:rsid w:val="00663438"/>
    <w:rsid w:val="006634F4"/>
    <w:rsid w:val="006639FB"/>
    <w:rsid w:val="00663E8C"/>
    <w:rsid w:val="00664C55"/>
    <w:rsid w:val="00664FE5"/>
    <w:rsid w:val="00665168"/>
    <w:rsid w:val="006657A2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946"/>
    <w:rsid w:val="00670AD1"/>
    <w:rsid w:val="00670BA9"/>
    <w:rsid w:val="00670BB8"/>
    <w:rsid w:val="00671766"/>
    <w:rsid w:val="006718C6"/>
    <w:rsid w:val="006720EA"/>
    <w:rsid w:val="0067286A"/>
    <w:rsid w:val="00672B2A"/>
    <w:rsid w:val="00672CE3"/>
    <w:rsid w:val="0067313C"/>
    <w:rsid w:val="006733AA"/>
    <w:rsid w:val="00674423"/>
    <w:rsid w:val="00674489"/>
    <w:rsid w:val="006745FD"/>
    <w:rsid w:val="0067465C"/>
    <w:rsid w:val="006749FD"/>
    <w:rsid w:val="00674B85"/>
    <w:rsid w:val="00674BB9"/>
    <w:rsid w:val="006750C5"/>
    <w:rsid w:val="00675272"/>
    <w:rsid w:val="006758B5"/>
    <w:rsid w:val="00675B1E"/>
    <w:rsid w:val="00676E52"/>
    <w:rsid w:val="0067766A"/>
    <w:rsid w:val="00677D1F"/>
    <w:rsid w:val="006803D3"/>
    <w:rsid w:val="006810C2"/>
    <w:rsid w:val="00681545"/>
    <w:rsid w:val="00681A33"/>
    <w:rsid w:val="00681BDA"/>
    <w:rsid w:val="00681E2C"/>
    <w:rsid w:val="00682FAF"/>
    <w:rsid w:val="0068301B"/>
    <w:rsid w:val="00683213"/>
    <w:rsid w:val="006835EE"/>
    <w:rsid w:val="00683792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40F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1F"/>
    <w:rsid w:val="006A7A46"/>
    <w:rsid w:val="006A7C31"/>
    <w:rsid w:val="006A7CBD"/>
    <w:rsid w:val="006A7E29"/>
    <w:rsid w:val="006B0853"/>
    <w:rsid w:val="006B1201"/>
    <w:rsid w:val="006B14E1"/>
    <w:rsid w:val="006B1AF7"/>
    <w:rsid w:val="006B1B31"/>
    <w:rsid w:val="006B1F91"/>
    <w:rsid w:val="006B2854"/>
    <w:rsid w:val="006B2C50"/>
    <w:rsid w:val="006B3362"/>
    <w:rsid w:val="006B3E16"/>
    <w:rsid w:val="006B3F1E"/>
    <w:rsid w:val="006B4279"/>
    <w:rsid w:val="006B451E"/>
    <w:rsid w:val="006B45E5"/>
    <w:rsid w:val="006B4803"/>
    <w:rsid w:val="006B49FF"/>
    <w:rsid w:val="006B4DCA"/>
    <w:rsid w:val="006B4E75"/>
    <w:rsid w:val="006B5651"/>
    <w:rsid w:val="006B605C"/>
    <w:rsid w:val="006B6064"/>
    <w:rsid w:val="006B60A6"/>
    <w:rsid w:val="006B6A53"/>
    <w:rsid w:val="006B6D0C"/>
    <w:rsid w:val="006B6FD0"/>
    <w:rsid w:val="006C0078"/>
    <w:rsid w:val="006C0A37"/>
    <w:rsid w:val="006C0BC7"/>
    <w:rsid w:val="006C1A04"/>
    <w:rsid w:val="006C1BA7"/>
    <w:rsid w:val="006C1EB6"/>
    <w:rsid w:val="006C2351"/>
    <w:rsid w:val="006C29B5"/>
    <w:rsid w:val="006C2C52"/>
    <w:rsid w:val="006C38BD"/>
    <w:rsid w:val="006C3AA7"/>
    <w:rsid w:val="006C42E6"/>
    <w:rsid w:val="006C4312"/>
    <w:rsid w:val="006C444E"/>
    <w:rsid w:val="006C4488"/>
    <w:rsid w:val="006C4CF2"/>
    <w:rsid w:val="006C5276"/>
    <w:rsid w:val="006C52F3"/>
    <w:rsid w:val="006C5C02"/>
    <w:rsid w:val="006C5CCB"/>
    <w:rsid w:val="006C69C4"/>
    <w:rsid w:val="006C6D0C"/>
    <w:rsid w:val="006C6D77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3AE2"/>
    <w:rsid w:val="006D4AC4"/>
    <w:rsid w:val="006D56E0"/>
    <w:rsid w:val="006D5843"/>
    <w:rsid w:val="006D587B"/>
    <w:rsid w:val="006D623A"/>
    <w:rsid w:val="006D6DE1"/>
    <w:rsid w:val="006D6E03"/>
    <w:rsid w:val="006D70AF"/>
    <w:rsid w:val="006D7409"/>
    <w:rsid w:val="006D7C88"/>
    <w:rsid w:val="006D7DBA"/>
    <w:rsid w:val="006D7E49"/>
    <w:rsid w:val="006E1529"/>
    <w:rsid w:val="006E1A44"/>
    <w:rsid w:val="006E1AB2"/>
    <w:rsid w:val="006E1EC9"/>
    <w:rsid w:val="006E21A1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699"/>
    <w:rsid w:val="006E5C9D"/>
    <w:rsid w:val="006E5F20"/>
    <w:rsid w:val="006E6045"/>
    <w:rsid w:val="006E6199"/>
    <w:rsid w:val="006E6372"/>
    <w:rsid w:val="006E6982"/>
    <w:rsid w:val="006E6A6C"/>
    <w:rsid w:val="006E6C10"/>
    <w:rsid w:val="006E70CF"/>
    <w:rsid w:val="006E736D"/>
    <w:rsid w:val="006E785E"/>
    <w:rsid w:val="006F0AEE"/>
    <w:rsid w:val="006F0E81"/>
    <w:rsid w:val="006F19B2"/>
    <w:rsid w:val="006F1E76"/>
    <w:rsid w:val="006F2439"/>
    <w:rsid w:val="006F3B89"/>
    <w:rsid w:val="006F3BD4"/>
    <w:rsid w:val="006F3D2D"/>
    <w:rsid w:val="006F3E12"/>
    <w:rsid w:val="006F49A5"/>
    <w:rsid w:val="006F5405"/>
    <w:rsid w:val="006F5479"/>
    <w:rsid w:val="006F5803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40D9"/>
    <w:rsid w:val="007050EF"/>
    <w:rsid w:val="00705873"/>
    <w:rsid w:val="00705CA9"/>
    <w:rsid w:val="00706905"/>
    <w:rsid w:val="00706B68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245"/>
    <w:rsid w:val="00714644"/>
    <w:rsid w:val="00714D91"/>
    <w:rsid w:val="00714F2E"/>
    <w:rsid w:val="00715066"/>
    <w:rsid w:val="007151AD"/>
    <w:rsid w:val="00715750"/>
    <w:rsid w:val="00715F2D"/>
    <w:rsid w:val="00716116"/>
    <w:rsid w:val="007161A5"/>
    <w:rsid w:val="00716202"/>
    <w:rsid w:val="00716355"/>
    <w:rsid w:val="007176B0"/>
    <w:rsid w:val="00717A34"/>
    <w:rsid w:val="00717A60"/>
    <w:rsid w:val="00717C60"/>
    <w:rsid w:val="007204FF"/>
    <w:rsid w:val="00720BFF"/>
    <w:rsid w:val="00720C44"/>
    <w:rsid w:val="007216A4"/>
    <w:rsid w:val="00721A81"/>
    <w:rsid w:val="007239AD"/>
    <w:rsid w:val="00723A3B"/>
    <w:rsid w:val="00723ABF"/>
    <w:rsid w:val="00723EA0"/>
    <w:rsid w:val="00724A9F"/>
    <w:rsid w:val="00724FC1"/>
    <w:rsid w:val="007250E6"/>
    <w:rsid w:val="00725B97"/>
    <w:rsid w:val="00725FA4"/>
    <w:rsid w:val="00726203"/>
    <w:rsid w:val="00726848"/>
    <w:rsid w:val="00726D70"/>
    <w:rsid w:val="00726F43"/>
    <w:rsid w:val="0072711E"/>
    <w:rsid w:val="0072777F"/>
    <w:rsid w:val="007308C1"/>
    <w:rsid w:val="00730B17"/>
    <w:rsid w:val="00730F45"/>
    <w:rsid w:val="007314F8"/>
    <w:rsid w:val="0073199A"/>
    <w:rsid w:val="007322B7"/>
    <w:rsid w:val="00732757"/>
    <w:rsid w:val="00732E33"/>
    <w:rsid w:val="00733470"/>
    <w:rsid w:val="007338A5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6C"/>
    <w:rsid w:val="00740DAD"/>
    <w:rsid w:val="00740E47"/>
    <w:rsid w:val="0074133D"/>
    <w:rsid w:val="007413DC"/>
    <w:rsid w:val="007419CB"/>
    <w:rsid w:val="00741A96"/>
    <w:rsid w:val="00741E9D"/>
    <w:rsid w:val="00742373"/>
    <w:rsid w:val="007425DE"/>
    <w:rsid w:val="007432ED"/>
    <w:rsid w:val="0074342C"/>
    <w:rsid w:val="00743A4F"/>
    <w:rsid w:val="00743B79"/>
    <w:rsid w:val="007449DB"/>
    <w:rsid w:val="00745DDA"/>
    <w:rsid w:val="00746502"/>
    <w:rsid w:val="00746641"/>
    <w:rsid w:val="0074665D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1A18"/>
    <w:rsid w:val="00751E4A"/>
    <w:rsid w:val="00752341"/>
    <w:rsid w:val="007525C5"/>
    <w:rsid w:val="00752AE9"/>
    <w:rsid w:val="00752EAF"/>
    <w:rsid w:val="007533E2"/>
    <w:rsid w:val="0075383A"/>
    <w:rsid w:val="00753E1A"/>
    <w:rsid w:val="00754128"/>
    <w:rsid w:val="00754B80"/>
    <w:rsid w:val="00754C89"/>
    <w:rsid w:val="0075545D"/>
    <w:rsid w:val="0075561B"/>
    <w:rsid w:val="00755B22"/>
    <w:rsid w:val="00755C76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5FDB"/>
    <w:rsid w:val="007664E1"/>
    <w:rsid w:val="00767761"/>
    <w:rsid w:val="00767897"/>
    <w:rsid w:val="00767CD9"/>
    <w:rsid w:val="00770081"/>
    <w:rsid w:val="007703FF"/>
    <w:rsid w:val="007705F1"/>
    <w:rsid w:val="00770C2D"/>
    <w:rsid w:val="00770CA1"/>
    <w:rsid w:val="00770DED"/>
    <w:rsid w:val="00771B4D"/>
    <w:rsid w:val="00771D59"/>
    <w:rsid w:val="00771DDC"/>
    <w:rsid w:val="0077213E"/>
    <w:rsid w:val="00772243"/>
    <w:rsid w:val="007724C2"/>
    <w:rsid w:val="0077346D"/>
    <w:rsid w:val="0077356F"/>
    <w:rsid w:val="00774686"/>
    <w:rsid w:val="0077496D"/>
    <w:rsid w:val="00774F53"/>
    <w:rsid w:val="00775107"/>
    <w:rsid w:val="00775B8F"/>
    <w:rsid w:val="00775C38"/>
    <w:rsid w:val="00775CC1"/>
    <w:rsid w:val="00776040"/>
    <w:rsid w:val="0077605C"/>
    <w:rsid w:val="00776436"/>
    <w:rsid w:val="0077694A"/>
    <w:rsid w:val="00776A7F"/>
    <w:rsid w:val="007775CB"/>
    <w:rsid w:val="00777898"/>
    <w:rsid w:val="007806B9"/>
    <w:rsid w:val="00780FCE"/>
    <w:rsid w:val="007817D0"/>
    <w:rsid w:val="00781C63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9B4"/>
    <w:rsid w:val="007877B0"/>
    <w:rsid w:val="00787FD3"/>
    <w:rsid w:val="007909FF"/>
    <w:rsid w:val="00790B02"/>
    <w:rsid w:val="00790B8A"/>
    <w:rsid w:val="00790C11"/>
    <w:rsid w:val="00792531"/>
    <w:rsid w:val="00793B14"/>
    <w:rsid w:val="007944FA"/>
    <w:rsid w:val="00795486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4AB"/>
    <w:rsid w:val="007A154D"/>
    <w:rsid w:val="007A15CB"/>
    <w:rsid w:val="007A1986"/>
    <w:rsid w:val="007A1C10"/>
    <w:rsid w:val="007A1E58"/>
    <w:rsid w:val="007A25BA"/>
    <w:rsid w:val="007A2C38"/>
    <w:rsid w:val="007A2D12"/>
    <w:rsid w:val="007A2EBF"/>
    <w:rsid w:val="007A39BF"/>
    <w:rsid w:val="007A3B5F"/>
    <w:rsid w:val="007A4008"/>
    <w:rsid w:val="007A4F6B"/>
    <w:rsid w:val="007A52F7"/>
    <w:rsid w:val="007A5328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155E"/>
    <w:rsid w:val="007B2387"/>
    <w:rsid w:val="007B2C94"/>
    <w:rsid w:val="007B2E8F"/>
    <w:rsid w:val="007B319A"/>
    <w:rsid w:val="007B3CE4"/>
    <w:rsid w:val="007B3D81"/>
    <w:rsid w:val="007B40DC"/>
    <w:rsid w:val="007B4E69"/>
    <w:rsid w:val="007B4FCD"/>
    <w:rsid w:val="007B52FD"/>
    <w:rsid w:val="007B5442"/>
    <w:rsid w:val="007B5B79"/>
    <w:rsid w:val="007B5EA8"/>
    <w:rsid w:val="007B6FFF"/>
    <w:rsid w:val="007B73B9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512"/>
    <w:rsid w:val="007C1677"/>
    <w:rsid w:val="007C19E7"/>
    <w:rsid w:val="007C1B4E"/>
    <w:rsid w:val="007C237A"/>
    <w:rsid w:val="007C23A6"/>
    <w:rsid w:val="007C2BF4"/>
    <w:rsid w:val="007C2C57"/>
    <w:rsid w:val="007C35AC"/>
    <w:rsid w:val="007C3D9E"/>
    <w:rsid w:val="007C48C8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01"/>
    <w:rsid w:val="007D188F"/>
    <w:rsid w:val="007D1A03"/>
    <w:rsid w:val="007D1E2D"/>
    <w:rsid w:val="007D27B6"/>
    <w:rsid w:val="007D29EF"/>
    <w:rsid w:val="007D2E2C"/>
    <w:rsid w:val="007D36BC"/>
    <w:rsid w:val="007D38F3"/>
    <w:rsid w:val="007D3FE8"/>
    <w:rsid w:val="007D44AB"/>
    <w:rsid w:val="007D4952"/>
    <w:rsid w:val="007D5538"/>
    <w:rsid w:val="007D6303"/>
    <w:rsid w:val="007D6898"/>
    <w:rsid w:val="007D6983"/>
    <w:rsid w:val="007D6DCD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81"/>
    <w:rsid w:val="007E2AB8"/>
    <w:rsid w:val="007E2AFE"/>
    <w:rsid w:val="007E2F88"/>
    <w:rsid w:val="007E33FB"/>
    <w:rsid w:val="007E4AA7"/>
    <w:rsid w:val="007E4B3F"/>
    <w:rsid w:val="007E4DCB"/>
    <w:rsid w:val="007E6044"/>
    <w:rsid w:val="007E719B"/>
    <w:rsid w:val="007E7483"/>
    <w:rsid w:val="007E79A9"/>
    <w:rsid w:val="007E7B4E"/>
    <w:rsid w:val="007E7F88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283"/>
    <w:rsid w:val="008043A1"/>
    <w:rsid w:val="0080467B"/>
    <w:rsid w:val="008046FE"/>
    <w:rsid w:val="008048C6"/>
    <w:rsid w:val="008048F0"/>
    <w:rsid w:val="00805141"/>
    <w:rsid w:val="00805432"/>
    <w:rsid w:val="00805562"/>
    <w:rsid w:val="00806D57"/>
    <w:rsid w:val="008072CB"/>
    <w:rsid w:val="00807506"/>
    <w:rsid w:val="008079DE"/>
    <w:rsid w:val="00807B4D"/>
    <w:rsid w:val="00810231"/>
    <w:rsid w:val="00810362"/>
    <w:rsid w:val="00810880"/>
    <w:rsid w:val="008113B6"/>
    <w:rsid w:val="00811467"/>
    <w:rsid w:val="00811AD0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3A6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0C6A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4EA4"/>
    <w:rsid w:val="0082503B"/>
    <w:rsid w:val="008252D4"/>
    <w:rsid w:val="008262C9"/>
    <w:rsid w:val="0082720B"/>
    <w:rsid w:val="0082795A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2F85"/>
    <w:rsid w:val="00833231"/>
    <w:rsid w:val="00833A51"/>
    <w:rsid w:val="00833C5C"/>
    <w:rsid w:val="00833C66"/>
    <w:rsid w:val="00833CD3"/>
    <w:rsid w:val="00834151"/>
    <w:rsid w:val="008341C1"/>
    <w:rsid w:val="00834A3C"/>
    <w:rsid w:val="00834AC3"/>
    <w:rsid w:val="0083537D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1A"/>
    <w:rsid w:val="00840F60"/>
    <w:rsid w:val="008411D0"/>
    <w:rsid w:val="008412B3"/>
    <w:rsid w:val="0084171B"/>
    <w:rsid w:val="00841CC1"/>
    <w:rsid w:val="00842721"/>
    <w:rsid w:val="008427E9"/>
    <w:rsid w:val="00842C53"/>
    <w:rsid w:val="00843766"/>
    <w:rsid w:val="00843A55"/>
    <w:rsid w:val="00843D77"/>
    <w:rsid w:val="00843ECE"/>
    <w:rsid w:val="00843FBF"/>
    <w:rsid w:val="00844A11"/>
    <w:rsid w:val="00845376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468"/>
    <w:rsid w:val="00853ADB"/>
    <w:rsid w:val="00854143"/>
    <w:rsid w:val="00854887"/>
    <w:rsid w:val="00855679"/>
    <w:rsid w:val="0085576B"/>
    <w:rsid w:val="00855F10"/>
    <w:rsid w:val="0085662C"/>
    <w:rsid w:val="00856780"/>
    <w:rsid w:val="00856DA5"/>
    <w:rsid w:val="00856FC3"/>
    <w:rsid w:val="008572DD"/>
    <w:rsid w:val="0085745D"/>
    <w:rsid w:val="0085759E"/>
    <w:rsid w:val="008575C4"/>
    <w:rsid w:val="00857DD8"/>
    <w:rsid w:val="0086016C"/>
    <w:rsid w:val="008604EE"/>
    <w:rsid w:val="00860CD8"/>
    <w:rsid w:val="00860DC9"/>
    <w:rsid w:val="00861937"/>
    <w:rsid w:val="00861BD8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21"/>
    <w:rsid w:val="00864AC5"/>
    <w:rsid w:val="00864EB9"/>
    <w:rsid w:val="0086575B"/>
    <w:rsid w:val="00865DDA"/>
    <w:rsid w:val="00865FC0"/>
    <w:rsid w:val="00866D59"/>
    <w:rsid w:val="00866D93"/>
    <w:rsid w:val="00866E67"/>
    <w:rsid w:val="0086771E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233"/>
    <w:rsid w:val="0087470F"/>
    <w:rsid w:val="00874F70"/>
    <w:rsid w:val="008753CD"/>
    <w:rsid w:val="008758D7"/>
    <w:rsid w:val="00875BB3"/>
    <w:rsid w:val="0087672C"/>
    <w:rsid w:val="008774DD"/>
    <w:rsid w:val="008776C4"/>
    <w:rsid w:val="00877BE4"/>
    <w:rsid w:val="00877E46"/>
    <w:rsid w:val="0088010F"/>
    <w:rsid w:val="00880133"/>
    <w:rsid w:val="00880625"/>
    <w:rsid w:val="00880C6A"/>
    <w:rsid w:val="00880ECE"/>
    <w:rsid w:val="00881008"/>
    <w:rsid w:val="00881597"/>
    <w:rsid w:val="00881D72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0EE2"/>
    <w:rsid w:val="00891364"/>
    <w:rsid w:val="00891C77"/>
    <w:rsid w:val="00891D4F"/>
    <w:rsid w:val="00891F0B"/>
    <w:rsid w:val="00892454"/>
    <w:rsid w:val="0089254C"/>
    <w:rsid w:val="00892550"/>
    <w:rsid w:val="0089322D"/>
    <w:rsid w:val="0089346B"/>
    <w:rsid w:val="00893621"/>
    <w:rsid w:val="00893B10"/>
    <w:rsid w:val="00893B28"/>
    <w:rsid w:val="00893CA2"/>
    <w:rsid w:val="00894A22"/>
    <w:rsid w:val="008951E8"/>
    <w:rsid w:val="008954CA"/>
    <w:rsid w:val="0089561B"/>
    <w:rsid w:val="0089635B"/>
    <w:rsid w:val="0089646E"/>
    <w:rsid w:val="00896AAF"/>
    <w:rsid w:val="008970E2"/>
    <w:rsid w:val="008971C2"/>
    <w:rsid w:val="008971C6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1AF8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782"/>
    <w:rsid w:val="008A57AC"/>
    <w:rsid w:val="008A5C5B"/>
    <w:rsid w:val="008A5E26"/>
    <w:rsid w:val="008A6307"/>
    <w:rsid w:val="008A6ED8"/>
    <w:rsid w:val="008A6F42"/>
    <w:rsid w:val="008A7C4F"/>
    <w:rsid w:val="008B0271"/>
    <w:rsid w:val="008B02C4"/>
    <w:rsid w:val="008B069A"/>
    <w:rsid w:val="008B086C"/>
    <w:rsid w:val="008B0D08"/>
    <w:rsid w:val="008B18F7"/>
    <w:rsid w:val="008B1F32"/>
    <w:rsid w:val="008B1F91"/>
    <w:rsid w:val="008B2BCF"/>
    <w:rsid w:val="008B2FC0"/>
    <w:rsid w:val="008B3001"/>
    <w:rsid w:val="008B3075"/>
    <w:rsid w:val="008B3147"/>
    <w:rsid w:val="008B31D1"/>
    <w:rsid w:val="008B33B6"/>
    <w:rsid w:val="008B3414"/>
    <w:rsid w:val="008B36C3"/>
    <w:rsid w:val="008B3A06"/>
    <w:rsid w:val="008B3BCF"/>
    <w:rsid w:val="008B3E78"/>
    <w:rsid w:val="008B415A"/>
    <w:rsid w:val="008B4522"/>
    <w:rsid w:val="008B4AC1"/>
    <w:rsid w:val="008B5DF5"/>
    <w:rsid w:val="008B6A82"/>
    <w:rsid w:val="008B7015"/>
    <w:rsid w:val="008B706F"/>
    <w:rsid w:val="008B77EE"/>
    <w:rsid w:val="008B7A7E"/>
    <w:rsid w:val="008B7EEF"/>
    <w:rsid w:val="008B7FD4"/>
    <w:rsid w:val="008C0011"/>
    <w:rsid w:val="008C0819"/>
    <w:rsid w:val="008C12E7"/>
    <w:rsid w:val="008C1349"/>
    <w:rsid w:val="008C15EF"/>
    <w:rsid w:val="008C1780"/>
    <w:rsid w:val="008C202C"/>
    <w:rsid w:val="008C22C8"/>
    <w:rsid w:val="008C2802"/>
    <w:rsid w:val="008C2BC0"/>
    <w:rsid w:val="008C3139"/>
    <w:rsid w:val="008C3433"/>
    <w:rsid w:val="008C36BC"/>
    <w:rsid w:val="008C3D1C"/>
    <w:rsid w:val="008C3E46"/>
    <w:rsid w:val="008C4146"/>
    <w:rsid w:val="008C4617"/>
    <w:rsid w:val="008C47F8"/>
    <w:rsid w:val="008C48BC"/>
    <w:rsid w:val="008C50FF"/>
    <w:rsid w:val="008C51FA"/>
    <w:rsid w:val="008C5469"/>
    <w:rsid w:val="008C5A7A"/>
    <w:rsid w:val="008C5B59"/>
    <w:rsid w:val="008C5D7C"/>
    <w:rsid w:val="008C677E"/>
    <w:rsid w:val="008C6CC1"/>
    <w:rsid w:val="008C6D33"/>
    <w:rsid w:val="008C70DC"/>
    <w:rsid w:val="008C71E9"/>
    <w:rsid w:val="008C71EF"/>
    <w:rsid w:val="008C72A3"/>
    <w:rsid w:val="008C7721"/>
    <w:rsid w:val="008C7E30"/>
    <w:rsid w:val="008D0391"/>
    <w:rsid w:val="008D11CB"/>
    <w:rsid w:val="008D16CC"/>
    <w:rsid w:val="008D173D"/>
    <w:rsid w:val="008D17FB"/>
    <w:rsid w:val="008D1A2C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5A4B"/>
    <w:rsid w:val="008D62EB"/>
    <w:rsid w:val="008D65C2"/>
    <w:rsid w:val="008D69EB"/>
    <w:rsid w:val="008D6D00"/>
    <w:rsid w:val="008D6F69"/>
    <w:rsid w:val="008D73DB"/>
    <w:rsid w:val="008D759D"/>
    <w:rsid w:val="008D76F8"/>
    <w:rsid w:val="008E0B7B"/>
    <w:rsid w:val="008E0DFD"/>
    <w:rsid w:val="008E0EE1"/>
    <w:rsid w:val="008E1FEF"/>
    <w:rsid w:val="008E2241"/>
    <w:rsid w:val="008E22C6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5EBF"/>
    <w:rsid w:val="008E68C3"/>
    <w:rsid w:val="008E6C92"/>
    <w:rsid w:val="008E7324"/>
    <w:rsid w:val="008E7AD2"/>
    <w:rsid w:val="008F0A83"/>
    <w:rsid w:val="008F1650"/>
    <w:rsid w:val="008F198D"/>
    <w:rsid w:val="008F1D7D"/>
    <w:rsid w:val="008F2930"/>
    <w:rsid w:val="008F2A11"/>
    <w:rsid w:val="008F2BC1"/>
    <w:rsid w:val="008F2C62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0B3"/>
    <w:rsid w:val="00901502"/>
    <w:rsid w:val="009017F2"/>
    <w:rsid w:val="00901BE9"/>
    <w:rsid w:val="0090222E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25"/>
    <w:rsid w:val="009069E8"/>
    <w:rsid w:val="00906E7D"/>
    <w:rsid w:val="0090722F"/>
    <w:rsid w:val="0090736E"/>
    <w:rsid w:val="009076CA"/>
    <w:rsid w:val="00907B1B"/>
    <w:rsid w:val="00907BC6"/>
    <w:rsid w:val="00910C9C"/>
    <w:rsid w:val="00911375"/>
    <w:rsid w:val="00911B62"/>
    <w:rsid w:val="00911D88"/>
    <w:rsid w:val="00912173"/>
    <w:rsid w:val="009125E1"/>
    <w:rsid w:val="00912605"/>
    <w:rsid w:val="009127DF"/>
    <w:rsid w:val="009127F6"/>
    <w:rsid w:val="00912C6B"/>
    <w:rsid w:val="00912EF3"/>
    <w:rsid w:val="009130FF"/>
    <w:rsid w:val="0091325A"/>
    <w:rsid w:val="009134BD"/>
    <w:rsid w:val="009136F5"/>
    <w:rsid w:val="009142C8"/>
    <w:rsid w:val="00914C08"/>
    <w:rsid w:val="00914CE8"/>
    <w:rsid w:val="00914DB8"/>
    <w:rsid w:val="009155F2"/>
    <w:rsid w:val="00915EFB"/>
    <w:rsid w:val="00915F8E"/>
    <w:rsid w:val="0091611D"/>
    <w:rsid w:val="00916733"/>
    <w:rsid w:val="00916F3B"/>
    <w:rsid w:val="00916F77"/>
    <w:rsid w:val="009170C1"/>
    <w:rsid w:val="00917A0E"/>
    <w:rsid w:val="009204EE"/>
    <w:rsid w:val="009208D5"/>
    <w:rsid w:val="00920927"/>
    <w:rsid w:val="00920A3F"/>
    <w:rsid w:val="00920F8A"/>
    <w:rsid w:val="00921427"/>
    <w:rsid w:val="0092146B"/>
    <w:rsid w:val="00921A97"/>
    <w:rsid w:val="00921EB5"/>
    <w:rsid w:val="00922339"/>
    <w:rsid w:val="00922392"/>
    <w:rsid w:val="00922861"/>
    <w:rsid w:val="00922914"/>
    <w:rsid w:val="00922CA9"/>
    <w:rsid w:val="00922E1B"/>
    <w:rsid w:val="0092312D"/>
    <w:rsid w:val="009236CC"/>
    <w:rsid w:val="009239A5"/>
    <w:rsid w:val="00923DED"/>
    <w:rsid w:val="00924777"/>
    <w:rsid w:val="00924BC2"/>
    <w:rsid w:val="00924F32"/>
    <w:rsid w:val="00925276"/>
    <w:rsid w:val="0092530D"/>
    <w:rsid w:val="00925745"/>
    <w:rsid w:val="00925CC5"/>
    <w:rsid w:val="00925F99"/>
    <w:rsid w:val="009262FF"/>
    <w:rsid w:val="00926410"/>
    <w:rsid w:val="00926710"/>
    <w:rsid w:val="0092793F"/>
    <w:rsid w:val="00927A44"/>
    <w:rsid w:val="00927CC0"/>
    <w:rsid w:val="00930034"/>
    <w:rsid w:val="00930865"/>
    <w:rsid w:val="00930AA8"/>
    <w:rsid w:val="00930EE8"/>
    <w:rsid w:val="009310E7"/>
    <w:rsid w:val="00931CD2"/>
    <w:rsid w:val="00932651"/>
    <w:rsid w:val="00933016"/>
    <w:rsid w:val="00933106"/>
    <w:rsid w:val="009338FC"/>
    <w:rsid w:val="009339EF"/>
    <w:rsid w:val="00933A16"/>
    <w:rsid w:val="00933D61"/>
    <w:rsid w:val="009340D3"/>
    <w:rsid w:val="0093421C"/>
    <w:rsid w:val="009344FF"/>
    <w:rsid w:val="009346DF"/>
    <w:rsid w:val="00935AEC"/>
    <w:rsid w:val="00936617"/>
    <w:rsid w:val="00936686"/>
    <w:rsid w:val="00936BC1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04D"/>
    <w:rsid w:val="009431B3"/>
    <w:rsid w:val="009434AB"/>
    <w:rsid w:val="0094351F"/>
    <w:rsid w:val="009437D9"/>
    <w:rsid w:val="0094486B"/>
    <w:rsid w:val="00944DC0"/>
    <w:rsid w:val="00945F6E"/>
    <w:rsid w:val="00946783"/>
    <w:rsid w:val="009468A6"/>
    <w:rsid w:val="00946F22"/>
    <w:rsid w:val="00947321"/>
    <w:rsid w:val="009473CB"/>
    <w:rsid w:val="0094762A"/>
    <w:rsid w:val="009477E8"/>
    <w:rsid w:val="00947933"/>
    <w:rsid w:val="00947F65"/>
    <w:rsid w:val="00950241"/>
    <w:rsid w:val="0095049A"/>
    <w:rsid w:val="009507E0"/>
    <w:rsid w:val="00950D5C"/>
    <w:rsid w:val="00950DA2"/>
    <w:rsid w:val="00950F02"/>
    <w:rsid w:val="0095148A"/>
    <w:rsid w:val="009521F5"/>
    <w:rsid w:val="00952667"/>
    <w:rsid w:val="009526C6"/>
    <w:rsid w:val="00952722"/>
    <w:rsid w:val="00953216"/>
    <w:rsid w:val="009533AF"/>
    <w:rsid w:val="00953B92"/>
    <w:rsid w:val="00954B54"/>
    <w:rsid w:val="009559C8"/>
    <w:rsid w:val="00956012"/>
    <w:rsid w:val="00956363"/>
    <w:rsid w:val="009563CE"/>
    <w:rsid w:val="00956489"/>
    <w:rsid w:val="009565D1"/>
    <w:rsid w:val="009565F9"/>
    <w:rsid w:val="00956A03"/>
    <w:rsid w:val="00956EB5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3586"/>
    <w:rsid w:val="00963752"/>
    <w:rsid w:val="009639C1"/>
    <w:rsid w:val="00963D4D"/>
    <w:rsid w:val="00964730"/>
    <w:rsid w:val="00964789"/>
    <w:rsid w:val="0096504A"/>
    <w:rsid w:val="0096511A"/>
    <w:rsid w:val="009659A9"/>
    <w:rsid w:val="009662CE"/>
    <w:rsid w:val="0096679B"/>
    <w:rsid w:val="00966C6D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BB"/>
    <w:rsid w:val="00982ACB"/>
    <w:rsid w:val="00982D66"/>
    <w:rsid w:val="00982DE3"/>
    <w:rsid w:val="00982E15"/>
    <w:rsid w:val="009833CE"/>
    <w:rsid w:val="00983712"/>
    <w:rsid w:val="0098390F"/>
    <w:rsid w:val="00983AFD"/>
    <w:rsid w:val="009841C3"/>
    <w:rsid w:val="00984A1E"/>
    <w:rsid w:val="00984B4D"/>
    <w:rsid w:val="009858B4"/>
    <w:rsid w:val="00985D40"/>
    <w:rsid w:val="00985ECD"/>
    <w:rsid w:val="00986A81"/>
    <w:rsid w:val="0098714F"/>
    <w:rsid w:val="0098759A"/>
    <w:rsid w:val="009879B4"/>
    <w:rsid w:val="009900D7"/>
    <w:rsid w:val="00990421"/>
    <w:rsid w:val="00990434"/>
    <w:rsid w:val="00990486"/>
    <w:rsid w:val="00991231"/>
    <w:rsid w:val="00991720"/>
    <w:rsid w:val="00991946"/>
    <w:rsid w:val="00991955"/>
    <w:rsid w:val="00991A4A"/>
    <w:rsid w:val="00991A59"/>
    <w:rsid w:val="00991AC4"/>
    <w:rsid w:val="00991BB7"/>
    <w:rsid w:val="009923BC"/>
    <w:rsid w:val="00992756"/>
    <w:rsid w:val="009927E4"/>
    <w:rsid w:val="00993D9A"/>
    <w:rsid w:val="00994213"/>
    <w:rsid w:val="0099421D"/>
    <w:rsid w:val="00994445"/>
    <w:rsid w:val="00994505"/>
    <w:rsid w:val="00994E70"/>
    <w:rsid w:val="00994E85"/>
    <w:rsid w:val="00994FFA"/>
    <w:rsid w:val="00995B08"/>
    <w:rsid w:val="00995D66"/>
    <w:rsid w:val="009963C2"/>
    <w:rsid w:val="00996A5E"/>
    <w:rsid w:val="0099790D"/>
    <w:rsid w:val="00997B12"/>
    <w:rsid w:val="009A004C"/>
    <w:rsid w:val="009A15C0"/>
    <w:rsid w:val="009A1BAC"/>
    <w:rsid w:val="009A1CA5"/>
    <w:rsid w:val="009A1D78"/>
    <w:rsid w:val="009A1E5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4D4C"/>
    <w:rsid w:val="009A504E"/>
    <w:rsid w:val="009A5978"/>
    <w:rsid w:val="009A59D1"/>
    <w:rsid w:val="009A5EAE"/>
    <w:rsid w:val="009A6217"/>
    <w:rsid w:val="009A6FE6"/>
    <w:rsid w:val="009A72C4"/>
    <w:rsid w:val="009A77E4"/>
    <w:rsid w:val="009A7B30"/>
    <w:rsid w:val="009B08F5"/>
    <w:rsid w:val="009B0CF7"/>
    <w:rsid w:val="009B0D02"/>
    <w:rsid w:val="009B0DF5"/>
    <w:rsid w:val="009B0E7E"/>
    <w:rsid w:val="009B158A"/>
    <w:rsid w:val="009B15B9"/>
    <w:rsid w:val="009B1DF3"/>
    <w:rsid w:val="009B27E4"/>
    <w:rsid w:val="009B2921"/>
    <w:rsid w:val="009B293D"/>
    <w:rsid w:val="009B3B52"/>
    <w:rsid w:val="009B3F45"/>
    <w:rsid w:val="009B48E8"/>
    <w:rsid w:val="009B516D"/>
    <w:rsid w:val="009B5799"/>
    <w:rsid w:val="009B57F6"/>
    <w:rsid w:val="009B5A20"/>
    <w:rsid w:val="009B5A54"/>
    <w:rsid w:val="009B5ADE"/>
    <w:rsid w:val="009B690A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5EC"/>
    <w:rsid w:val="009C18CF"/>
    <w:rsid w:val="009C193C"/>
    <w:rsid w:val="009C1BB5"/>
    <w:rsid w:val="009C2073"/>
    <w:rsid w:val="009C20B4"/>
    <w:rsid w:val="009C2652"/>
    <w:rsid w:val="009C290D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DD1"/>
    <w:rsid w:val="009C712F"/>
    <w:rsid w:val="009C77A8"/>
    <w:rsid w:val="009D06BD"/>
    <w:rsid w:val="009D06D7"/>
    <w:rsid w:val="009D0D0A"/>
    <w:rsid w:val="009D13AB"/>
    <w:rsid w:val="009D1C14"/>
    <w:rsid w:val="009D1C84"/>
    <w:rsid w:val="009D1DA0"/>
    <w:rsid w:val="009D21C3"/>
    <w:rsid w:val="009D247C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0654"/>
    <w:rsid w:val="009E1A66"/>
    <w:rsid w:val="009E1BB2"/>
    <w:rsid w:val="009E24FA"/>
    <w:rsid w:val="009E26FE"/>
    <w:rsid w:val="009E28E3"/>
    <w:rsid w:val="009E3C07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C1F"/>
    <w:rsid w:val="009F3E15"/>
    <w:rsid w:val="009F412D"/>
    <w:rsid w:val="009F47A8"/>
    <w:rsid w:val="009F4983"/>
    <w:rsid w:val="009F53C5"/>
    <w:rsid w:val="009F5A7C"/>
    <w:rsid w:val="009F5EB6"/>
    <w:rsid w:val="009F6123"/>
    <w:rsid w:val="009F642A"/>
    <w:rsid w:val="009F6A88"/>
    <w:rsid w:val="009F6DF7"/>
    <w:rsid w:val="009F71AB"/>
    <w:rsid w:val="009F789C"/>
    <w:rsid w:val="009F7927"/>
    <w:rsid w:val="009F7C0A"/>
    <w:rsid w:val="00A0006E"/>
    <w:rsid w:val="00A00072"/>
    <w:rsid w:val="00A004AA"/>
    <w:rsid w:val="00A00D21"/>
    <w:rsid w:val="00A01542"/>
    <w:rsid w:val="00A01ECC"/>
    <w:rsid w:val="00A02CDA"/>
    <w:rsid w:val="00A02D5C"/>
    <w:rsid w:val="00A02E1B"/>
    <w:rsid w:val="00A03D4B"/>
    <w:rsid w:val="00A03FEB"/>
    <w:rsid w:val="00A03FF1"/>
    <w:rsid w:val="00A0406D"/>
    <w:rsid w:val="00A04575"/>
    <w:rsid w:val="00A0471D"/>
    <w:rsid w:val="00A047CC"/>
    <w:rsid w:val="00A04868"/>
    <w:rsid w:val="00A05085"/>
    <w:rsid w:val="00A05624"/>
    <w:rsid w:val="00A05A67"/>
    <w:rsid w:val="00A05F29"/>
    <w:rsid w:val="00A06B8D"/>
    <w:rsid w:val="00A0734E"/>
    <w:rsid w:val="00A07B66"/>
    <w:rsid w:val="00A07D0D"/>
    <w:rsid w:val="00A106FA"/>
    <w:rsid w:val="00A10EE3"/>
    <w:rsid w:val="00A1193C"/>
    <w:rsid w:val="00A1199B"/>
    <w:rsid w:val="00A11AB9"/>
    <w:rsid w:val="00A11D56"/>
    <w:rsid w:val="00A127D5"/>
    <w:rsid w:val="00A128FB"/>
    <w:rsid w:val="00A13357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9C"/>
    <w:rsid w:val="00A16A24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2CB1"/>
    <w:rsid w:val="00A234FB"/>
    <w:rsid w:val="00A23527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1DB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1E7"/>
    <w:rsid w:val="00A332DE"/>
    <w:rsid w:val="00A33831"/>
    <w:rsid w:val="00A33E6D"/>
    <w:rsid w:val="00A34C7F"/>
    <w:rsid w:val="00A35003"/>
    <w:rsid w:val="00A3564D"/>
    <w:rsid w:val="00A35746"/>
    <w:rsid w:val="00A35B2C"/>
    <w:rsid w:val="00A3687B"/>
    <w:rsid w:val="00A36B98"/>
    <w:rsid w:val="00A36D20"/>
    <w:rsid w:val="00A36E44"/>
    <w:rsid w:val="00A37876"/>
    <w:rsid w:val="00A37A31"/>
    <w:rsid w:val="00A41097"/>
    <w:rsid w:val="00A413F4"/>
    <w:rsid w:val="00A414C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5CAB"/>
    <w:rsid w:val="00A46406"/>
    <w:rsid w:val="00A46FC8"/>
    <w:rsid w:val="00A4701A"/>
    <w:rsid w:val="00A4746F"/>
    <w:rsid w:val="00A47584"/>
    <w:rsid w:val="00A47BB2"/>
    <w:rsid w:val="00A47E05"/>
    <w:rsid w:val="00A502EB"/>
    <w:rsid w:val="00A50720"/>
    <w:rsid w:val="00A51729"/>
    <w:rsid w:val="00A51890"/>
    <w:rsid w:val="00A520C3"/>
    <w:rsid w:val="00A52810"/>
    <w:rsid w:val="00A52832"/>
    <w:rsid w:val="00A5348C"/>
    <w:rsid w:val="00A538A2"/>
    <w:rsid w:val="00A5390A"/>
    <w:rsid w:val="00A53B85"/>
    <w:rsid w:val="00A53B9D"/>
    <w:rsid w:val="00A540F5"/>
    <w:rsid w:val="00A541B4"/>
    <w:rsid w:val="00A547BF"/>
    <w:rsid w:val="00A54887"/>
    <w:rsid w:val="00A549EF"/>
    <w:rsid w:val="00A54D98"/>
    <w:rsid w:val="00A55256"/>
    <w:rsid w:val="00A5599F"/>
    <w:rsid w:val="00A55C1E"/>
    <w:rsid w:val="00A55F4A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1ECF"/>
    <w:rsid w:val="00A626AE"/>
    <w:rsid w:val="00A63149"/>
    <w:rsid w:val="00A632C5"/>
    <w:rsid w:val="00A63CF5"/>
    <w:rsid w:val="00A643B5"/>
    <w:rsid w:val="00A649FF"/>
    <w:rsid w:val="00A64F0D"/>
    <w:rsid w:val="00A651DA"/>
    <w:rsid w:val="00A656DE"/>
    <w:rsid w:val="00A658F9"/>
    <w:rsid w:val="00A6690F"/>
    <w:rsid w:val="00A66FB1"/>
    <w:rsid w:val="00A6720B"/>
    <w:rsid w:val="00A677C3"/>
    <w:rsid w:val="00A700B4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52F4"/>
    <w:rsid w:val="00A75817"/>
    <w:rsid w:val="00A76190"/>
    <w:rsid w:val="00A77013"/>
    <w:rsid w:val="00A7765A"/>
    <w:rsid w:val="00A77E96"/>
    <w:rsid w:val="00A80239"/>
    <w:rsid w:val="00A81575"/>
    <w:rsid w:val="00A81613"/>
    <w:rsid w:val="00A81953"/>
    <w:rsid w:val="00A81979"/>
    <w:rsid w:val="00A822B5"/>
    <w:rsid w:val="00A82683"/>
    <w:rsid w:val="00A8367F"/>
    <w:rsid w:val="00A837BF"/>
    <w:rsid w:val="00A83A47"/>
    <w:rsid w:val="00A84480"/>
    <w:rsid w:val="00A84532"/>
    <w:rsid w:val="00A84891"/>
    <w:rsid w:val="00A84D62"/>
    <w:rsid w:val="00A85104"/>
    <w:rsid w:val="00A8586E"/>
    <w:rsid w:val="00A86389"/>
    <w:rsid w:val="00A86436"/>
    <w:rsid w:val="00A87780"/>
    <w:rsid w:val="00A902D6"/>
    <w:rsid w:val="00A9055F"/>
    <w:rsid w:val="00A90824"/>
    <w:rsid w:val="00A90A57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867"/>
    <w:rsid w:val="00A93F96"/>
    <w:rsid w:val="00A94687"/>
    <w:rsid w:val="00A94F41"/>
    <w:rsid w:val="00A95658"/>
    <w:rsid w:val="00A958E2"/>
    <w:rsid w:val="00A95919"/>
    <w:rsid w:val="00A959F0"/>
    <w:rsid w:val="00A95D1E"/>
    <w:rsid w:val="00A95E59"/>
    <w:rsid w:val="00A96123"/>
    <w:rsid w:val="00A96410"/>
    <w:rsid w:val="00A96867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AE0"/>
    <w:rsid w:val="00AA3207"/>
    <w:rsid w:val="00AA3446"/>
    <w:rsid w:val="00AA3B03"/>
    <w:rsid w:val="00AA4056"/>
    <w:rsid w:val="00AA4183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6BA7"/>
    <w:rsid w:val="00AA712C"/>
    <w:rsid w:val="00AA7869"/>
    <w:rsid w:val="00AA7A4E"/>
    <w:rsid w:val="00AB04C6"/>
    <w:rsid w:val="00AB0A4B"/>
    <w:rsid w:val="00AB1309"/>
    <w:rsid w:val="00AB1EDC"/>
    <w:rsid w:val="00AB289C"/>
    <w:rsid w:val="00AB297A"/>
    <w:rsid w:val="00AB2A29"/>
    <w:rsid w:val="00AB3129"/>
    <w:rsid w:val="00AB330A"/>
    <w:rsid w:val="00AB4008"/>
    <w:rsid w:val="00AB554E"/>
    <w:rsid w:val="00AB55F3"/>
    <w:rsid w:val="00AB597A"/>
    <w:rsid w:val="00AB5B9E"/>
    <w:rsid w:val="00AB6060"/>
    <w:rsid w:val="00AB644E"/>
    <w:rsid w:val="00AB74A1"/>
    <w:rsid w:val="00AC08B5"/>
    <w:rsid w:val="00AC11C0"/>
    <w:rsid w:val="00AC2BF2"/>
    <w:rsid w:val="00AC2F24"/>
    <w:rsid w:val="00AC33ED"/>
    <w:rsid w:val="00AC359C"/>
    <w:rsid w:val="00AC38BA"/>
    <w:rsid w:val="00AC3901"/>
    <w:rsid w:val="00AC3B2D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C7BD2"/>
    <w:rsid w:val="00AD0EFB"/>
    <w:rsid w:val="00AD1648"/>
    <w:rsid w:val="00AD1A6D"/>
    <w:rsid w:val="00AD26F1"/>
    <w:rsid w:val="00AD352C"/>
    <w:rsid w:val="00AD40DF"/>
    <w:rsid w:val="00AD427E"/>
    <w:rsid w:val="00AD4893"/>
    <w:rsid w:val="00AD4C97"/>
    <w:rsid w:val="00AD5083"/>
    <w:rsid w:val="00AD53FC"/>
    <w:rsid w:val="00AD54C3"/>
    <w:rsid w:val="00AD579F"/>
    <w:rsid w:val="00AD5875"/>
    <w:rsid w:val="00AD5E7C"/>
    <w:rsid w:val="00AD61D7"/>
    <w:rsid w:val="00AD6350"/>
    <w:rsid w:val="00AD6472"/>
    <w:rsid w:val="00AD64A9"/>
    <w:rsid w:val="00AD6888"/>
    <w:rsid w:val="00AD6D98"/>
    <w:rsid w:val="00AD6E71"/>
    <w:rsid w:val="00AD7DCD"/>
    <w:rsid w:val="00AD7EAE"/>
    <w:rsid w:val="00AD7F35"/>
    <w:rsid w:val="00AE07AB"/>
    <w:rsid w:val="00AE0A3E"/>
    <w:rsid w:val="00AE1E2A"/>
    <w:rsid w:val="00AE1ECE"/>
    <w:rsid w:val="00AE22D4"/>
    <w:rsid w:val="00AE2ACC"/>
    <w:rsid w:val="00AE2B53"/>
    <w:rsid w:val="00AE2C96"/>
    <w:rsid w:val="00AE2FA9"/>
    <w:rsid w:val="00AE32CC"/>
    <w:rsid w:val="00AE33EE"/>
    <w:rsid w:val="00AE33FC"/>
    <w:rsid w:val="00AE4588"/>
    <w:rsid w:val="00AE4625"/>
    <w:rsid w:val="00AE4804"/>
    <w:rsid w:val="00AE4C92"/>
    <w:rsid w:val="00AE4F3D"/>
    <w:rsid w:val="00AE58A6"/>
    <w:rsid w:val="00AE5B89"/>
    <w:rsid w:val="00AE5BE1"/>
    <w:rsid w:val="00AE5E72"/>
    <w:rsid w:val="00AE6981"/>
    <w:rsid w:val="00AE7388"/>
    <w:rsid w:val="00AE7A41"/>
    <w:rsid w:val="00AF03AB"/>
    <w:rsid w:val="00AF0C45"/>
    <w:rsid w:val="00AF0FC5"/>
    <w:rsid w:val="00AF1227"/>
    <w:rsid w:val="00AF13CB"/>
    <w:rsid w:val="00AF1979"/>
    <w:rsid w:val="00AF1E80"/>
    <w:rsid w:val="00AF1EDF"/>
    <w:rsid w:val="00AF23B8"/>
    <w:rsid w:val="00AF3213"/>
    <w:rsid w:val="00AF367C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7BA"/>
    <w:rsid w:val="00B03F2D"/>
    <w:rsid w:val="00B04051"/>
    <w:rsid w:val="00B0454A"/>
    <w:rsid w:val="00B04C0E"/>
    <w:rsid w:val="00B0530B"/>
    <w:rsid w:val="00B0561E"/>
    <w:rsid w:val="00B05817"/>
    <w:rsid w:val="00B05EC7"/>
    <w:rsid w:val="00B06030"/>
    <w:rsid w:val="00B0626C"/>
    <w:rsid w:val="00B06A89"/>
    <w:rsid w:val="00B07311"/>
    <w:rsid w:val="00B0768E"/>
    <w:rsid w:val="00B103EB"/>
    <w:rsid w:val="00B10CFD"/>
    <w:rsid w:val="00B113A6"/>
    <w:rsid w:val="00B11888"/>
    <w:rsid w:val="00B11FAD"/>
    <w:rsid w:val="00B121F4"/>
    <w:rsid w:val="00B12B90"/>
    <w:rsid w:val="00B12D32"/>
    <w:rsid w:val="00B13240"/>
    <w:rsid w:val="00B13505"/>
    <w:rsid w:val="00B13528"/>
    <w:rsid w:val="00B13C09"/>
    <w:rsid w:val="00B13E27"/>
    <w:rsid w:val="00B13ECB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4D2"/>
    <w:rsid w:val="00B176A1"/>
    <w:rsid w:val="00B17D6D"/>
    <w:rsid w:val="00B21551"/>
    <w:rsid w:val="00B22A35"/>
    <w:rsid w:val="00B22D5B"/>
    <w:rsid w:val="00B23330"/>
    <w:rsid w:val="00B23A8E"/>
    <w:rsid w:val="00B24183"/>
    <w:rsid w:val="00B244D4"/>
    <w:rsid w:val="00B24799"/>
    <w:rsid w:val="00B24815"/>
    <w:rsid w:val="00B25B82"/>
    <w:rsid w:val="00B25D67"/>
    <w:rsid w:val="00B25D99"/>
    <w:rsid w:val="00B25DA0"/>
    <w:rsid w:val="00B25F7B"/>
    <w:rsid w:val="00B26399"/>
    <w:rsid w:val="00B26E10"/>
    <w:rsid w:val="00B2758D"/>
    <w:rsid w:val="00B27707"/>
    <w:rsid w:val="00B27A98"/>
    <w:rsid w:val="00B27D3C"/>
    <w:rsid w:val="00B27E49"/>
    <w:rsid w:val="00B27FE6"/>
    <w:rsid w:val="00B30507"/>
    <w:rsid w:val="00B3078E"/>
    <w:rsid w:val="00B30AC0"/>
    <w:rsid w:val="00B30AE8"/>
    <w:rsid w:val="00B30DFB"/>
    <w:rsid w:val="00B317BA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6EE0"/>
    <w:rsid w:val="00B36F48"/>
    <w:rsid w:val="00B378EF"/>
    <w:rsid w:val="00B37BCC"/>
    <w:rsid w:val="00B37C09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1F3C"/>
    <w:rsid w:val="00B42549"/>
    <w:rsid w:val="00B42583"/>
    <w:rsid w:val="00B4261F"/>
    <w:rsid w:val="00B429E5"/>
    <w:rsid w:val="00B43456"/>
    <w:rsid w:val="00B4362F"/>
    <w:rsid w:val="00B43ABA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433"/>
    <w:rsid w:val="00B51763"/>
    <w:rsid w:val="00B51A7C"/>
    <w:rsid w:val="00B51C9A"/>
    <w:rsid w:val="00B52050"/>
    <w:rsid w:val="00B526FB"/>
    <w:rsid w:val="00B52CC0"/>
    <w:rsid w:val="00B53674"/>
    <w:rsid w:val="00B53677"/>
    <w:rsid w:val="00B537A3"/>
    <w:rsid w:val="00B53E71"/>
    <w:rsid w:val="00B53FF5"/>
    <w:rsid w:val="00B5426F"/>
    <w:rsid w:val="00B54C74"/>
    <w:rsid w:val="00B55027"/>
    <w:rsid w:val="00B557A6"/>
    <w:rsid w:val="00B559D0"/>
    <w:rsid w:val="00B5662B"/>
    <w:rsid w:val="00B5685F"/>
    <w:rsid w:val="00B56F8F"/>
    <w:rsid w:val="00B5724D"/>
    <w:rsid w:val="00B57EDA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6F7"/>
    <w:rsid w:val="00B64EEE"/>
    <w:rsid w:val="00B6549A"/>
    <w:rsid w:val="00B65DA3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67970"/>
    <w:rsid w:val="00B7007A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9B2"/>
    <w:rsid w:val="00B74E66"/>
    <w:rsid w:val="00B74F5B"/>
    <w:rsid w:val="00B75880"/>
    <w:rsid w:val="00B75A42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6B1"/>
    <w:rsid w:val="00B80A27"/>
    <w:rsid w:val="00B80D42"/>
    <w:rsid w:val="00B81849"/>
    <w:rsid w:val="00B81DC9"/>
    <w:rsid w:val="00B82037"/>
    <w:rsid w:val="00B82343"/>
    <w:rsid w:val="00B82559"/>
    <w:rsid w:val="00B827C2"/>
    <w:rsid w:val="00B829C4"/>
    <w:rsid w:val="00B82FD9"/>
    <w:rsid w:val="00B83076"/>
    <w:rsid w:val="00B837B3"/>
    <w:rsid w:val="00B83849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0DD"/>
    <w:rsid w:val="00B908D9"/>
    <w:rsid w:val="00B90CDB"/>
    <w:rsid w:val="00B90DC9"/>
    <w:rsid w:val="00B90E25"/>
    <w:rsid w:val="00B90F35"/>
    <w:rsid w:val="00B910E0"/>
    <w:rsid w:val="00B9122E"/>
    <w:rsid w:val="00B9124B"/>
    <w:rsid w:val="00B91295"/>
    <w:rsid w:val="00B919A0"/>
    <w:rsid w:val="00B91CD7"/>
    <w:rsid w:val="00B91EDD"/>
    <w:rsid w:val="00B922A1"/>
    <w:rsid w:val="00B92478"/>
    <w:rsid w:val="00B9299F"/>
    <w:rsid w:val="00B940AA"/>
    <w:rsid w:val="00B9423A"/>
    <w:rsid w:val="00B9483A"/>
    <w:rsid w:val="00B9497F"/>
    <w:rsid w:val="00B95698"/>
    <w:rsid w:val="00B9587B"/>
    <w:rsid w:val="00B963CB"/>
    <w:rsid w:val="00B96D10"/>
    <w:rsid w:val="00B97173"/>
    <w:rsid w:val="00B97464"/>
    <w:rsid w:val="00B97B4C"/>
    <w:rsid w:val="00BA0031"/>
    <w:rsid w:val="00BA0D38"/>
    <w:rsid w:val="00BA0F71"/>
    <w:rsid w:val="00BA1334"/>
    <w:rsid w:val="00BA1638"/>
    <w:rsid w:val="00BA16C2"/>
    <w:rsid w:val="00BA1D88"/>
    <w:rsid w:val="00BA1EBF"/>
    <w:rsid w:val="00BA1FC7"/>
    <w:rsid w:val="00BA2537"/>
    <w:rsid w:val="00BA2BFF"/>
    <w:rsid w:val="00BA2C07"/>
    <w:rsid w:val="00BA310F"/>
    <w:rsid w:val="00BA415C"/>
    <w:rsid w:val="00BA4DFE"/>
    <w:rsid w:val="00BA51CD"/>
    <w:rsid w:val="00BA5245"/>
    <w:rsid w:val="00BA57E5"/>
    <w:rsid w:val="00BA5BB2"/>
    <w:rsid w:val="00BA6445"/>
    <w:rsid w:val="00BA69DF"/>
    <w:rsid w:val="00BA6A66"/>
    <w:rsid w:val="00BA737E"/>
    <w:rsid w:val="00BA778E"/>
    <w:rsid w:val="00BB04C8"/>
    <w:rsid w:val="00BB0709"/>
    <w:rsid w:val="00BB080E"/>
    <w:rsid w:val="00BB2001"/>
    <w:rsid w:val="00BB2977"/>
    <w:rsid w:val="00BB2F73"/>
    <w:rsid w:val="00BB310F"/>
    <w:rsid w:val="00BB3A26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5D"/>
    <w:rsid w:val="00BC17A2"/>
    <w:rsid w:val="00BC1BAB"/>
    <w:rsid w:val="00BC1DE4"/>
    <w:rsid w:val="00BC1ED0"/>
    <w:rsid w:val="00BC28B8"/>
    <w:rsid w:val="00BC2E3C"/>
    <w:rsid w:val="00BC31F6"/>
    <w:rsid w:val="00BC32AB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347"/>
    <w:rsid w:val="00BC5DBF"/>
    <w:rsid w:val="00BC6223"/>
    <w:rsid w:val="00BC7271"/>
    <w:rsid w:val="00BC7649"/>
    <w:rsid w:val="00BD00F6"/>
    <w:rsid w:val="00BD03F7"/>
    <w:rsid w:val="00BD062D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512"/>
    <w:rsid w:val="00BD479C"/>
    <w:rsid w:val="00BD4C88"/>
    <w:rsid w:val="00BD4E43"/>
    <w:rsid w:val="00BD5144"/>
    <w:rsid w:val="00BD554E"/>
    <w:rsid w:val="00BD572B"/>
    <w:rsid w:val="00BD58C8"/>
    <w:rsid w:val="00BD58CA"/>
    <w:rsid w:val="00BD5C4C"/>
    <w:rsid w:val="00BD6641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57F"/>
    <w:rsid w:val="00BE26F8"/>
    <w:rsid w:val="00BE2D61"/>
    <w:rsid w:val="00BE2F26"/>
    <w:rsid w:val="00BE3205"/>
    <w:rsid w:val="00BE3422"/>
    <w:rsid w:val="00BE36B4"/>
    <w:rsid w:val="00BE3DDD"/>
    <w:rsid w:val="00BE3E2C"/>
    <w:rsid w:val="00BE4608"/>
    <w:rsid w:val="00BE4ADE"/>
    <w:rsid w:val="00BE50A1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106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4A1A"/>
    <w:rsid w:val="00BF50E3"/>
    <w:rsid w:val="00BF51A2"/>
    <w:rsid w:val="00BF545C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422"/>
    <w:rsid w:val="00C00943"/>
    <w:rsid w:val="00C00FB9"/>
    <w:rsid w:val="00C01184"/>
    <w:rsid w:val="00C01F84"/>
    <w:rsid w:val="00C024AF"/>
    <w:rsid w:val="00C02AE8"/>
    <w:rsid w:val="00C02E09"/>
    <w:rsid w:val="00C032FB"/>
    <w:rsid w:val="00C039D5"/>
    <w:rsid w:val="00C03DA5"/>
    <w:rsid w:val="00C04171"/>
    <w:rsid w:val="00C046D0"/>
    <w:rsid w:val="00C04CB5"/>
    <w:rsid w:val="00C04DE6"/>
    <w:rsid w:val="00C062F1"/>
    <w:rsid w:val="00C063B9"/>
    <w:rsid w:val="00C069EC"/>
    <w:rsid w:val="00C06FC6"/>
    <w:rsid w:val="00C070B0"/>
    <w:rsid w:val="00C0732B"/>
    <w:rsid w:val="00C0743F"/>
    <w:rsid w:val="00C076DD"/>
    <w:rsid w:val="00C07898"/>
    <w:rsid w:val="00C07EA6"/>
    <w:rsid w:val="00C07EAA"/>
    <w:rsid w:val="00C101F2"/>
    <w:rsid w:val="00C1084F"/>
    <w:rsid w:val="00C111F8"/>
    <w:rsid w:val="00C11576"/>
    <w:rsid w:val="00C128F6"/>
    <w:rsid w:val="00C12C4D"/>
    <w:rsid w:val="00C13F2F"/>
    <w:rsid w:val="00C13FB5"/>
    <w:rsid w:val="00C14147"/>
    <w:rsid w:val="00C146B5"/>
    <w:rsid w:val="00C147A5"/>
    <w:rsid w:val="00C14C64"/>
    <w:rsid w:val="00C14C8B"/>
    <w:rsid w:val="00C156FC"/>
    <w:rsid w:val="00C157D2"/>
    <w:rsid w:val="00C1627D"/>
    <w:rsid w:val="00C16566"/>
    <w:rsid w:val="00C16945"/>
    <w:rsid w:val="00C16BA8"/>
    <w:rsid w:val="00C170D6"/>
    <w:rsid w:val="00C17671"/>
    <w:rsid w:val="00C17988"/>
    <w:rsid w:val="00C17BFD"/>
    <w:rsid w:val="00C17F8D"/>
    <w:rsid w:val="00C201B3"/>
    <w:rsid w:val="00C20B91"/>
    <w:rsid w:val="00C21168"/>
    <w:rsid w:val="00C211B9"/>
    <w:rsid w:val="00C211D1"/>
    <w:rsid w:val="00C2121B"/>
    <w:rsid w:val="00C21248"/>
    <w:rsid w:val="00C2187B"/>
    <w:rsid w:val="00C21A5F"/>
    <w:rsid w:val="00C22196"/>
    <w:rsid w:val="00C22301"/>
    <w:rsid w:val="00C2275E"/>
    <w:rsid w:val="00C22872"/>
    <w:rsid w:val="00C2288F"/>
    <w:rsid w:val="00C2316B"/>
    <w:rsid w:val="00C23AEE"/>
    <w:rsid w:val="00C23EA3"/>
    <w:rsid w:val="00C248AD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1D82"/>
    <w:rsid w:val="00C32A0A"/>
    <w:rsid w:val="00C33040"/>
    <w:rsid w:val="00C33255"/>
    <w:rsid w:val="00C34200"/>
    <w:rsid w:val="00C34520"/>
    <w:rsid w:val="00C34708"/>
    <w:rsid w:val="00C34CE4"/>
    <w:rsid w:val="00C34D68"/>
    <w:rsid w:val="00C34EEC"/>
    <w:rsid w:val="00C351EF"/>
    <w:rsid w:val="00C35AE1"/>
    <w:rsid w:val="00C3644E"/>
    <w:rsid w:val="00C36725"/>
    <w:rsid w:val="00C36895"/>
    <w:rsid w:val="00C37006"/>
    <w:rsid w:val="00C3786A"/>
    <w:rsid w:val="00C37A32"/>
    <w:rsid w:val="00C37B5B"/>
    <w:rsid w:val="00C37D0A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35F6"/>
    <w:rsid w:val="00C4384F"/>
    <w:rsid w:val="00C43A2A"/>
    <w:rsid w:val="00C43B01"/>
    <w:rsid w:val="00C43C59"/>
    <w:rsid w:val="00C43F0A"/>
    <w:rsid w:val="00C44976"/>
    <w:rsid w:val="00C44AE2"/>
    <w:rsid w:val="00C44B05"/>
    <w:rsid w:val="00C44B8E"/>
    <w:rsid w:val="00C44F5E"/>
    <w:rsid w:val="00C46F17"/>
    <w:rsid w:val="00C47288"/>
    <w:rsid w:val="00C47AE7"/>
    <w:rsid w:val="00C47B8A"/>
    <w:rsid w:val="00C505CF"/>
    <w:rsid w:val="00C50781"/>
    <w:rsid w:val="00C5082B"/>
    <w:rsid w:val="00C50FD9"/>
    <w:rsid w:val="00C51CE4"/>
    <w:rsid w:val="00C51DBD"/>
    <w:rsid w:val="00C521E5"/>
    <w:rsid w:val="00C525F9"/>
    <w:rsid w:val="00C536A3"/>
    <w:rsid w:val="00C540D6"/>
    <w:rsid w:val="00C54313"/>
    <w:rsid w:val="00C544F6"/>
    <w:rsid w:val="00C552B8"/>
    <w:rsid w:val="00C55A62"/>
    <w:rsid w:val="00C55D7C"/>
    <w:rsid w:val="00C55F4E"/>
    <w:rsid w:val="00C560E2"/>
    <w:rsid w:val="00C5662D"/>
    <w:rsid w:val="00C574D4"/>
    <w:rsid w:val="00C57875"/>
    <w:rsid w:val="00C57EA3"/>
    <w:rsid w:val="00C6048A"/>
    <w:rsid w:val="00C60528"/>
    <w:rsid w:val="00C6076C"/>
    <w:rsid w:val="00C60D14"/>
    <w:rsid w:val="00C60E1C"/>
    <w:rsid w:val="00C61136"/>
    <w:rsid w:val="00C620CA"/>
    <w:rsid w:val="00C622D1"/>
    <w:rsid w:val="00C62BDE"/>
    <w:rsid w:val="00C63502"/>
    <w:rsid w:val="00C6360D"/>
    <w:rsid w:val="00C63654"/>
    <w:rsid w:val="00C6367D"/>
    <w:rsid w:val="00C637B7"/>
    <w:rsid w:val="00C63BDC"/>
    <w:rsid w:val="00C640AD"/>
    <w:rsid w:val="00C6468D"/>
    <w:rsid w:val="00C6469D"/>
    <w:rsid w:val="00C64F7D"/>
    <w:rsid w:val="00C659F4"/>
    <w:rsid w:val="00C662EB"/>
    <w:rsid w:val="00C66529"/>
    <w:rsid w:val="00C66FD9"/>
    <w:rsid w:val="00C7078B"/>
    <w:rsid w:val="00C714A6"/>
    <w:rsid w:val="00C71848"/>
    <w:rsid w:val="00C71FF7"/>
    <w:rsid w:val="00C72382"/>
    <w:rsid w:val="00C724E1"/>
    <w:rsid w:val="00C7275D"/>
    <w:rsid w:val="00C7298A"/>
    <w:rsid w:val="00C72C19"/>
    <w:rsid w:val="00C72F3A"/>
    <w:rsid w:val="00C7315C"/>
    <w:rsid w:val="00C734E1"/>
    <w:rsid w:val="00C73866"/>
    <w:rsid w:val="00C73DA7"/>
    <w:rsid w:val="00C74142"/>
    <w:rsid w:val="00C74309"/>
    <w:rsid w:val="00C7447D"/>
    <w:rsid w:val="00C7551B"/>
    <w:rsid w:val="00C75A76"/>
    <w:rsid w:val="00C75DD6"/>
    <w:rsid w:val="00C75DD9"/>
    <w:rsid w:val="00C75FD2"/>
    <w:rsid w:val="00C766B9"/>
    <w:rsid w:val="00C76CCA"/>
    <w:rsid w:val="00C76D1B"/>
    <w:rsid w:val="00C77428"/>
    <w:rsid w:val="00C77D20"/>
    <w:rsid w:val="00C80165"/>
    <w:rsid w:val="00C80757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CB2"/>
    <w:rsid w:val="00C90558"/>
    <w:rsid w:val="00C906C3"/>
    <w:rsid w:val="00C90AB5"/>
    <w:rsid w:val="00C911DE"/>
    <w:rsid w:val="00C91245"/>
    <w:rsid w:val="00C91273"/>
    <w:rsid w:val="00C91B87"/>
    <w:rsid w:val="00C91C79"/>
    <w:rsid w:val="00C92480"/>
    <w:rsid w:val="00C92C72"/>
    <w:rsid w:val="00C93490"/>
    <w:rsid w:val="00C93661"/>
    <w:rsid w:val="00C94DA8"/>
    <w:rsid w:val="00C95141"/>
    <w:rsid w:val="00C95305"/>
    <w:rsid w:val="00C9535D"/>
    <w:rsid w:val="00C95AF4"/>
    <w:rsid w:val="00C96661"/>
    <w:rsid w:val="00C969DC"/>
    <w:rsid w:val="00C96ABA"/>
    <w:rsid w:val="00C96BB7"/>
    <w:rsid w:val="00C97196"/>
    <w:rsid w:val="00C971EE"/>
    <w:rsid w:val="00C9728F"/>
    <w:rsid w:val="00C9785B"/>
    <w:rsid w:val="00C97871"/>
    <w:rsid w:val="00C978F5"/>
    <w:rsid w:val="00C97EEC"/>
    <w:rsid w:val="00CA1575"/>
    <w:rsid w:val="00CA1E5D"/>
    <w:rsid w:val="00CA1FA0"/>
    <w:rsid w:val="00CA2995"/>
    <w:rsid w:val="00CA29B9"/>
    <w:rsid w:val="00CA29BE"/>
    <w:rsid w:val="00CA2B9C"/>
    <w:rsid w:val="00CA2CE2"/>
    <w:rsid w:val="00CA2FEA"/>
    <w:rsid w:val="00CA3259"/>
    <w:rsid w:val="00CA344F"/>
    <w:rsid w:val="00CA35C0"/>
    <w:rsid w:val="00CA3BDA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6EAA"/>
    <w:rsid w:val="00CA72D3"/>
    <w:rsid w:val="00CA75BB"/>
    <w:rsid w:val="00CA7BA2"/>
    <w:rsid w:val="00CA7E1E"/>
    <w:rsid w:val="00CB00E0"/>
    <w:rsid w:val="00CB0185"/>
    <w:rsid w:val="00CB14E8"/>
    <w:rsid w:val="00CB1556"/>
    <w:rsid w:val="00CB18BE"/>
    <w:rsid w:val="00CB1A10"/>
    <w:rsid w:val="00CB1EE8"/>
    <w:rsid w:val="00CB1EFA"/>
    <w:rsid w:val="00CB25CF"/>
    <w:rsid w:val="00CB2F98"/>
    <w:rsid w:val="00CB3225"/>
    <w:rsid w:val="00CB3306"/>
    <w:rsid w:val="00CB3792"/>
    <w:rsid w:val="00CB388A"/>
    <w:rsid w:val="00CB3A94"/>
    <w:rsid w:val="00CB3CDF"/>
    <w:rsid w:val="00CB4209"/>
    <w:rsid w:val="00CB452E"/>
    <w:rsid w:val="00CB465E"/>
    <w:rsid w:val="00CB60C3"/>
    <w:rsid w:val="00CB6132"/>
    <w:rsid w:val="00CB6249"/>
    <w:rsid w:val="00CB6548"/>
    <w:rsid w:val="00CB6BCE"/>
    <w:rsid w:val="00CB71DE"/>
    <w:rsid w:val="00CB74CF"/>
    <w:rsid w:val="00CB7A09"/>
    <w:rsid w:val="00CC0215"/>
    <w:rsid w:val="00CC0C72"/>
    <w:rsid w:val="00CC191A"/>
    <w:rsid w:val="00CC2C3D"/>
    <w:rsid w:val="00CC2C7B"/>
    <w:rsid w:val="00CC2EF6"/>
    <w:rsid w:val="00CC31C0"/>
    <w:rsid w:val="00CC35A4"/>
    <w:rsid w:val="00CC3E75"/>
    <w:rsid w:val="00CC3F32"/>
    <w:rsid w:val="00CC4598"/>
    <w:rsid w:val="00CC45E6"/>
    <w:rsid w:val="00CC54BF"/>
    <w:rsid w:val="00CC57CD"/>
    <w:rsid w:val="00CC5C7B"/>
    <w:rsid w:val="00CC60B0"/>
    <w:rsid w:val="00CC6AF5"/>
    <w:rsid w:val="00CC75EE"/>
    <w:rsid w:val="00CC7856"/>
    <w:rsid w:val="00CC790C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6A9"/>
    <w:rsid w:val="00CD77AB"/>
    <w:rsid w:val="00CD796E"/>
    <w:rsid w:val="00CD7B84"/>
    <w:rsid w:val="00CE0203"/>
    <w:rsid w:val="00CE0331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0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260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65C"/>
    <w:rsid w:val="00CF2A77"/>
    <w:rsid w:val="00CF2A85"/>
    <w:rsid w:val="00CF31A4"/>
    <w:rsid w:val="00CF33F8"/>
    <w:rsid w:val="00CF3534"/>
    <w:rsid w:val="00CF36AB"/>
    <w:rsid w:val="00CF4590"/>
    <w:rsid w:val="00CF4892"/>
    <w:rsid w:val="00CF54D2"/>
    <w:rsid w:val="00CF5BC2"/>
    <w:rsid w:val="00CF5CB6"/>
    <w:rsid w:val="00CF6048"/>
    <w:rsid w:val="00CF61E7"/>
    <w:rsid w:val="00CF65CD"/>
    <w:rsid w:val="00CF6F32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06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1E"/>
    <w:rsid w:val="00D1356D"/>
    <w:rsid w:val="00D13B54"/>
    <w:rsid w:val="00D13D11"/>
    <w:rsid w:val="00D1430A"/>
    <w:rsid w:val="00D1449E"/>
    <w:rsid w:val="00D14520"/>
    <w:rsid w:val="00D14586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7A7"/>
    <w:rsid w:val="00D20847"/>
    <w:rsid w:val="00D20CB2"/>
    <w:rsid w:val="00D20CE7"/>
    <w:rsid w:val="00D20EE3"/>
    <w:rsid w:val="00D211D3"/>
    <w:rsid w:val="00D21714"/>
    <w:rsid w:val="00D217F1"/>
    <w:rsid w:val="00D21CB6"/>
    <w:rsid w:val="00D221CD"/>
    <w:rsid w:val="00D222EA"/>
    <w:rsid w:val="00D23352"/>
    <w:rsid w:val="00D241B9"/>
    <w:rsid w:val="00D24B63"/>
    <w:rsid w:val="00D24C98"/>
    <w:rsid w:val="00D25134"/>
    <w:rsid w:val="00D25CFD"/>
    <w:rsid w:val="00D260EA"/>
    <w:rsid w:val="00D26483"/>
    <w:rsid w:val="00D2648A"/>
    <w:rsid w:val="00D265BF"/>
    <w:rsid w:val="00D268C8"/>
    <w:rsid w:val="00D26EE0"/>
    <w:rsid w:val="00D27241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E03"/>
    <w:rsid w:val="00D331A9"/>
    <w:rsid w:val="00D341A3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01B"/>
    <w:rsid w:val="00D40582"/>
    <w:rsid w:val="00D40B07"/>
    <w:rsid w:val="00D42FC3"/>
    <w:rsid w:val="00D437A7"/>
    <w:rsid w:val="00D43997"/>
    <w:rsid w:val="00D43B6B"/>
    <w:rsid w:val="00D43D4A"/>
    <w:rsid w:val="00D44477"/>
    <w:rsid w:val="00D4451C"/>
    <w:rsid w:val="00D451AD"/>
    <w:rsid w:val="00D45252"/>
    <w:rsid w:val="00D452B8"/>
    <w:rsid w:val="00D45D29"/>
    <w:rsid w:val="00D45D4B"/>
    <w:rsid w:val="00D45E29"/>
    <w:rsid w:val="00D46292"/>
    <w:rsid w:val="00D463A7"/>
    <w:rsid w:val="00D46B7A"/>
    <w:rsid w:val="00D47111"/>
    <w:rsid w:val="00D47386"/>
    <w:rsid w:val="00D473FD"/>
    <w:rsid w:val="00D47EA2"/>
    <w:rsid w:val="00D47ED0"/>
    <w:rsid w:val="00D50538"/>
    <w:rsid w:val="00D50617"/>
    <w:rsid w:val="00D50675"/>
    <w:rsid w:val="00D50AB5"/>
    <w:rsid w:val="00D51CD9"/>
    <w:rsid w:val="00D51E70"/>
    <w:rsid w:val="00D51E82"/>
    <w:rsid w:val="00D52224"/>
    <w:rsid w:val="00D52388"/>
    <w:rsid w:val="00D524E4"/>
    <w:rsid w:val="00D52E15"/>
    <w:rsid w:val="00D536E1"/>
    <w:rsid w:val="00D540DE"/>
    <w:rsid w:val="00D5412C"/>
    <w:rsid w:val="00D5418E"/>
    <w:rsid w:val="00D5426C"/>
    <w:rsid w:val="00D54A27"/>
    <w:rsid w:val="00D54B65"/>
    <w:rsid w:val="00D54D29"/>
    <w:rsid w:val="00D54F72"/>
    <w:rsid w:val="00D5512E"/>
    <w:rsid w:val="00D553CD"/>
    <w:rsid w:val="00D5595E"/>
    <w:rsid w:val="00D55B69"/>
    <w:rsid w:val="00D55BA1"/>
    <w:rsid w:val="00D55F8C"/>
    <w:rsid w:val="00D562A3"/>
    <w:rsid w:val="00D569FF"/>
    <w:rsid w:val="00D56E39"/>
    <w:rsid w:val="00D56FEA"/>
    <w:rsid w:val="00D57EF7"/>
    <w:rsid w:val="00D57F17"/>
    <w:rsid w:val="00D57F6C"/>
    <w:rsid w:val="00D60DD9"/>
    <w:rsid w:val="00D610DD"/>
    <w:rsid w:val="00D614EA"/>
    <w:rsid w:val="00D61B07"/>
    <w:rsid w:val="00D61C55"/>
    <w:rsid w:val="00D621C6"/>
    <w:rsid w:val="00D62662"/>
    <w:rsid w:val="00D62B36"/>
    <w:rsid w:val="00D632E1"/>
    <w:rsid w:val="00D6339B"/>
    <w:rsid w:val="00D63E0D"/>
    <w:rsid w:val="00D63FF5"/>
    <w:rsid w:val="00D6461E"/>
    <w:rsid w:val="00D6469B"/>
    <w:rsid w:val="00D65CDE"/>
    <w:rsid w:val="00D7006C"/>
    <w:rsid w:val="00D702A8"/>
    <w:rsid w:val="00D70823"/>
    <w:rsid w:val="00D70882"/>
    <w:rsid w:val="00D70A79"/>
    <w:rsid w:val="00D70AFF"/>
    <w:rsid w:val="00D70BBF"/>
    <w:rsid w:val="00D7111C"/>
    <w:rsid w:val="00D7162C"/>
    <w:rsid w:val="00D7165A"/>
    <w:rsid w:val="00D719E8"/>
    <w:rsid w:val="00D71DA0"/>
    <w:rsid w:val="00D71E61"/>
    <w:rsid w:val="00D7228C"/>
    <w:rsid w:val="00D722A8"/>
    <w:rsid w:val="00D72D88"/>
    <w:rsid w:val="00D7317D"/>
    <w:rsid w:val="00D73F01"/>
    <w:rsid w:val="00D73FBA"/>
    <w:rsid w:val="00D74489"/>
    <w:rsid w:val="00D7461C"/>
    <w:rsid w:val="00D74936"/>
    <w:rsid w:val="00D74ACD"/>
    <w:rsid w:val="00D74B4B"/>
    <w:rsid w:val="00D74F10"/>
    <w:rsid w:val="00D75307"/>
    <w:rsid w:val="00D75C20"/>
    <w:rsid w:val="00D75D3E"/>
    <w:rsid w:val="00D764F2"/>
    <w:rsid w:val="00D7711D"/>
    <w:rsid w:val="00D77A1F"/>
    <w:rsid w:val="00D77E24"/>
    <w:rsid w:val="00D80388"/>
    <w:rsid w:val="00D80662"/>
    <w:rsid w:val="00D80AB5"/>
    <w:rsid w:val="00D80C80"/>
    <w:rsid w:val="00D81152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5D4E"/>
    <w:rsid w:val="00D86389"/>
    <w:rsid w:val="00D868AF"/>
    <w:rsid w:val="00D8698F"/>
    <w:rsid w:val="00D8703F"/>
    <w:rsid w:val="00D87093"/>
    <w:rsid w:val="00D87414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A4D"/>
    <w:rsid w:val="00D95D70"/>
    <w:rsid w:val="00D96033"/>
    <w:rsid w:val="00D96AC5"/>
    <w:rsid w:val="00D96E29"/>
    <w:rsid w:val="00D96E4D"/>
    <w:rsid w:val="00D97730"/>
    <w:rsid w:val="00D97CF7"/>
    <w:rsid w:val="00DA0250"/>
    <w:rsid w:val="00DA091C"/>
    <w:rsid w:val="00DA13BD"/>
    <w:rsid w:val="00DA1645"/>
    <w:rsid w:val="00DA2CB1"/>
    <w:rsid w:val="00DA2E2D"/>
    <w:rsid w:val="00DA3229"/>
    <w:rsid w:val="00DA3657"/>
    <w:rsid w:val="00DA3A5C"/>
    <w:rsid w:val="00DA3C85"/>
    <w:rsid w:val="00DA3F1C"/>
    <w:rsid w:val="00DA4272"/>
    <w:rsid w:val="00DA47E6"/>
    <w:rsid w:val="00DA4E58"/>
    <w:rsid w:val="00DA5304"/>
    <w:rsid w:val="00DA59E3"/>
    <w:rsid w:val="00DA63C3"/>
    <w:rsid w:val="00DA63E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0AD7"/>
    <w:rsid w:val="00DC10F5"/>
    <w:rsid w:val="00DC1298"/>
    <w:rsid w:val="00DC154F"/>
    <w:rsid w:val="00DC19D2"/>
    <w:rsid w:val="00DC2817"/>
    <w:rsid w:val="00DC2E1E"/>
    <w:rsid w:val="00DC314D"/>
    <w:rsid w:val="00DC371F"/>
    <w:rsid w:val="00DC3CCB"/>
    <w:rsid w:val="00DC5198"/>
    <w:rsid w:val="00DC53BF"/>
    <w:rsid w:val="00DC573B"/>
    <w:rsid w:val="00DC6771"/>
    <w:rsid w:val="00DC695E"/>
    <w:rsid w:val="00DC6FB4"/>
    <w:rsid w:val="00DC71B7"/>
    <w:rsid w:val="00DC756A"/>
    <w:rsid w:val="00DD0554"/>
    <w:rsid w:val="00DD0B5E"/>
    <w:rsid w:val="00DD116D"/>
    <w:rsid w:val="00DD1642"/>
    <w:rsid w:val="00DD17B8"/>
    <w:rsid w:val="00DD1C55"/>
    <w:rsid w:val="00DD208D"/>
    <w:rsid w:val="00DD212F"/>
    <w:rsid w:val="00DD387C"/>
    <w:rsid w:val="00DD3AD4"/>
    <w:rsid w:val="00DD4192"/>
    <w:rsid w:val="00DD474E"/>
    <w:rsid w:val="00DD4B2E"/>
    <w:rsid w:val="00DD5453"/>
    <w:rsid w:val="00DD5709"/>
    <w:rsid w:val="00DD586A"/>
    <w:rsid w:val="00DD6167"/>
    <w:rsid w:val="00DD6235"/>
    <w:rsid w:val="00DD671D"/>
    <w:rsid w:val="00DD6851"/>
    <w:rsid w:val="00DD68F2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5A"/>
    <w:rsid w:val="00DE1497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134F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DF6197"/>
    <w:rsid w:val="00DF7611"/>
    <w:rsid w:val="00E001D4"/>
    <w:rsid w:val="00E0184A"/>
    <w:rsid w:val="00E019D6"/>
    <w:rsid w:val="00E01B87"/>
    <w:rsid w:val="00E02BA5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FB3"/>
    <w:rsid w:val="00E1635F"/>
    <w:rsid w:val="00E1641B"/>
    <w:rsid w:val="00E16632"/>
    <w:rsid w:val="00E173FA"/>
    <w:rsid w:val="00E1789C"/>
    <w:rsid w:val="00E17AD2"/>
    <w:rsid w:val="00E17B4E"/>
    <w:rsid w:val="00E2050F"/>
    <w:rsid w:val="00E20B17"/>
    <w:rsid w:val="00E215B6"/>
    <w:rsid w:val="00E21791"/>
    <w:rsid w:val="00E21B67"/>
    <w:rsid w:val="00E22BBA"/>
    <w:rsid w:val="00E22C0A"/>
    <w:rsid w:val="00E23283"/>
    <w:rsid w:val="00E23529"/>
    <w:rsid w:val="00E23576"/>
    <w:rsid w:val="00E237A6"/>
    <w:rsid w:val="00E244F6"/>
    <w:rsid w:val="00E257A0"/>
    <w:rsid w:val="00E257D0"/>
    <w:rsid w:val="00E257F7"/>
    <w:rsid w:val="00E259B9"/>
    <w:rsid w:val="00E2623D"/>
    <w:rsid w:val="00E26E29"/>
    <w:rsid w:val="00E27108"/>
    <w:rsid w:val="00E27123"/>
    <w:rsid w:val="00E272B6"/>
    <w:rsid w:val="00E2765F"/>
    <w:rsid w:val="00E277FE"/>
    <w:rsid w:val="00E27BB6"/>
    <w:rsid w:val="00E30EB3"/>
    <w:rsid w:val="00E310D2"/>
    <w:rsid w:val="00E31169"/>
    <w:rsid w:val="00E3130D"/>
    <w:rsid w:val="00E31323"/>
    <w:rsid w:val="00E313DF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52"/>
    <w:rsid w:val="00E34CDB"/>
    <w:rsid w:val="00E35B73"/>
    <w:rsid w:val="00E35FA8"/>
    <w:rsid w:val="00E35FC9"/>
    <w:rsid w:val="00E36621"/>
    <w:rsid w:val="00E36D95"/>
    <w:rsid w:val="00E37800"/>
    <w:rsid w:val="00E37A1B"/>
    <w:rsid w:val="00E37C2B"/>
    <w:rsid w:val="00E37D50"/>
    <w:rsid w:val="00E400AF"/>
    <w:rsid w:val="00E41B0D"/>
    <w:rsid w:val="00E41B6A"/>
    <w:rsid w:val="00E42010"/>
    <w:rsid w:val="00E4235D"/>
    <w:rsid w:val="00E43251"/>
    <w:rsid w:val="00E432C0"/>
    <w:rsid w:val="00E43714"/>
    <w:rsid w:val="00E441EA"/>
    <w:rsid w:val="00E44AFD"/>
    <w:rsid w:val="00E44CD8"/>
    <w:rsid w:val="00E454D1"/>
    <w:rsid w:val="00E45829"/>
    <w:rsid w:val="00E4598A"/>
    <w:rsid w:val="00E461D2"/>
    <w:rsid w:val="00E4706C"/>
    <w:rsid w:val="00E4708D"/>
    <w:rsid w:val="00E4783F"/>
    <w:rsid w:val="00E50427"/>
    <w:rsid w:val="00E50531"/>
    <w:rsid w:val="00E51AE4"/>
    <w:rsid w:val="00E51E99"/>
    <w:rsid w:val="00E521FB"/>
    <w:rsid w:val="00E52BD2"/>
    <w:rsid w:val="00E52F68"/>
    <w:rsid w:val="00E53759"/>
    <w:rsid w:val="00E5384D"/>
    <w:rsid w:val="00E53D5F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B38"/>
    <w:rsid w:val="00E6006A"/>
    <w:rsid w:val="00E60610"/>
    <w:rsid w:val="00E60B97"/>
    <w:rsid w:val="00E60C74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F4"/>
    <w:rsid w:val="00E65E34"/>
    <w:rsid w:val="00E65EAD"/>
    <w:rsid w:val="00E65F73"/>
    <w:rsid w:val="00E664DD"/>
    <w:rsid w:val="00E668E4"/>
    <w:rsid w:val="00E6699C"/>
    <w:rsid w:val="00E66AE9"/>
    <w:rsid w:val="00E66C7F"/>
    <w:rsid w:val="00E66DE6"/>
    <w:rsid w:val="00E670F9"/>
    <w:rsid w:val="00E67B07"/>
    <w:rsid w:val="00E70015"/>
    <w:rsid w:val="00E7033F"/>
    <w:rsid w:val="00E70F54"/>
    <w:rsid w:val="00E71124"/>
    <w:rsid w:val="00E711CB"/>
    <w:rsid w:val="00E71E60"/>
    <w:rsid w:val="00E723BF"/>
    <w:rsid w:val="00E72B5A"/>
    <w:rsid w:val="00E7383B"/>
    <w:rsid w:val="00E74352"/>
    <w:rsid w:val="00E7449C"/>
    <w:rsid w:val="00E75D48"/>
    <w:rsid w:val="00E75DE7"/>
    <w:rsid w:val="00E760E1"/>
    <w:rsid w:val="00E7696A"/>
    <w:rsid w:val="00E77268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77"/>
    <w:rsid w:val="00E866D4"/>
    <w:rsid w:val="00E86830"/>
    <w:rsid w:val="00E868E7"/>
    <w:rsid w:val="00E869CB"/>
    <w:rsid w:val="00E869D6"/>
    <w:rsid w:val="00E86DC3"/>
    <w:rsid w:val="00E86E62"/>
    <w:rsid w:val="00E871D8"/>
    <w:rsid w:val="00E874D1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EDC"/>
    <w:rsid w:val="00E94055"/>
    <w:rsid w:val="00E94771"/>
    <w:rsid w:val="00E9523F"/>
    <w:rsid w:val="00E9528A"/>
    <w:rsid w:val="00E95A54"/>
    <w:rsid w:val="00E95BBD"/>
    <w:rsid w:val="00E960A5"/>
    <w:rsid w:val="00E9624C"/>
    <w:rsid w:val="00E964F3"/>
    <w:rsid w:val="00E96649"/>
    <w:rsid w:val="00E96949"/>
    <w:rsid w:val="00E97023"/>
    <w:rsid w:val="00E9705A"/>
    <w:rsid w:val="00E9777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2FCE"/>
    <w:rsid w:val="00EA31C1"/>
    <w:rsid w:val="00EA366A"/>
    <w:rsid w:val="00EA3684"/>
    <w:rsid w:val="00EA4215"/>
    <w:rsid w:val="00EA4528"/>
    <w:rsid w:val="00EA4FAD"/>
    <w:rsid w:val="00EA533D"/>
    <w:rsid w:val="00EA53CB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012"/>
    <w:rsid w:val="00EB0300"/>
    <w:rsid w:val="00EB07D7"/>
    <w:rsid w:val="00EB0876"/>
    <w:rsid w:val="00EB09C4"/>
    <w:rsid w:val="00EB0E72"/>
    <w:rsid w:val="00EB1312"/>
    <w:rsid w:val="00EB18B6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4782"/>
    <w:rsid w:val="00EB505B"/>
    <w:rsid w:val="00EB55FF"/>
    <w:rsid w:val="00EB5C90"/>
    <w:rsid w:val="00EB5E16"/>
    <w:rsid w:val="00EB5F71"/>
    <w:rsid w:val="00EB6DA9"/>
    <w:rsid w:val="00EB6E3D"/>
    <w:rsid w:val="00EB7268"/>
    <w:rsid w:val="00EB747B"/>
    <w:rsid w:val="00EB76DB"/>
    <w:rsid w:val="00EB7E98"/>
    <w:rsid w:val="00EB7ECF"/>
    <w:rsid w:val="00EB7F35"/>
    <w:rsid w:val="00EC0EFA"/>
    <w:rsid w:val="00EC1097"/>
    <w:rsid w:val="00EC18B9"/>
    <w:rsid w:val="00EC19A7"/>
    <w:rsid w:val="00EC28E9"/>
    <w:rsid w:val="00EC28ED"/>
    <w:rsid w:val="00EC2CAC"/>
    <w:rsid w:val="00EC2D51"/>
    <w:rsid w:val="00EC30F1"/>
    <w:rsid w:val="00EC3AA0"/>
    <w:rsid w:val="00EC3EE4"/>
    <w:rsid w:val="00EC3FFD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93D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FE7"/>
    <w:rsid w:val="00ED4661"/>
    <w:rsid w:val="00ED509D"/>
    <w:rsid w:val="00ED528D"/>
    <w:rsid w:val="00ED56B8"/>
    <w:rsid w:val="00ED60D0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3E1A"/>
    <w:rsid w:val="00EE3E2B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2B6"/>
    <w:rsid w:val="00EF13B2"/>
    <w:rsid w:val="00EF1A07"/>
    <w:rsid w:val="00EF1D63"/>
    <w:rsid w:val="00EF275E"/>
    <w:rsid w:val="00EF29D9"/>
    <w:rsid w:val="00EF2E40"/>
    <w:rsid w:val="00EF303C"/>
    <w:rsid w:val="00EF38B1"/>
    <w:rsid w:val="00EF3C88"/>
    <w:rsid w:val="00EF46EC"/>
    <w:rsid w:val="00EF49D8"/>
    <w:rsid w:val="00EF4E72"/>
    <w:rsid w:val="00EF50B2"/>
    <w:rsid w:val="00EF5566"/>
    <w:rsid w:val="00EF56A7"/>
    <w:rsid w:val="00EF5882"/>
    <w:rsid w:val="00EF6133"/>
    <w:rsid w:val="00EF638B"/>
    <w:rsid w:val="00EF6474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166A"/>
    <w:rsid w:val="00F0200A"/>
    <w:rsid w:val="00F0219C"/>
    <w:rsid w:val="00F029A7"/>
    <w:rsid w:val="00F03218"/>
    <w:rsid w:val="00F034A8"/>
    <w:rsid w:val="00F03F4B"/>
    <w:rsid w:val="00F062B6"/>
    <w:rsid w:val="00F06888"/>
    <w:rsid w:val="00F06A10"/>
    <w:rsid w:val="00F07227"/>
    <w:rsid w:val="00F0731D"/>
    <w:rsid w:val="00F0749C"/>
    <w:rsid w:val="00F07534"/>
    <w:rsid w:val="00F1068A"/>
    <w:rsid w:val="00F10AEC"/>
    <w:rsid w:val="00F10C89"/>
    <w:rsid w:val="00F10E80"/>
    <w:rsid w:val="00F122CE"/>
    <w:rsid w:val="00F123DE"/>
    <w:rsid w:val="00F1266C"/>
    <w:rsid w:val="00F12C14"/>
    <w:rsid w:val="00F12FEB"/>
    <w:rsid w:val="00F13095"/>
    <w:rsid w:val="00F13A2C"/>
    <w:rsid w:val="00F147FB"/>
    <w:rsid w:val="00F14F39"/>
    <w:rsid w:val="00F152FC"/>
    <w:rsid w:val="00F15451"/>
    <w:rsid w:val="00F156BF"/>
    <w:rsid w:val="00F157E1"/>
    <w:rsid w:val="00F15EAD"/>
    <w:rsid w:val="00F17FF8"/>
    <w:rsid w:val="00F200A5"/>
    <w:rsid w:val="00F20989"/>
    <w:rsid w:val="00F211EC"/>
    <w:rsid w:val="00F21650"/>
    <w:rsid w:val="00F2169C"/>
    <w:rsid w:val="00F22148"/>
    <w:rsid w:val="00F2223C"/>
    <w:rsid w:val="00F222E9"/>
    <w:rsid w:val="00F22558"/>
    <w:rsid w:val="00F2266E"/>
    <w:rsid w:val="00F23BC6"/>
    <w:rsid w:val="00F240D1"/>
    <w:rsid w:val="00F24513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DE2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1BB"/>
    <w:rsid w:val="00F432B3"/>
    <w:rsid w:val="00F43839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BCD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4A4F"/>
    <w:rsid w:val="00F54C67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621"/>
    <w:rsid w:val="00F57A25"/>
    <w:rsid w:val="00F57CD2"/>
    <w:rsid w:val="00F57FFC"/>
    <w:rsid w:val="00F600DF"/>
    <w:rsid w:val="00F60730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4F13"/>
    <w:rsid w:val="00F65184"/>
    <w:rsid w:val="00F6575C"/>
    <w:rsid w:val="00F65AE0"/>
    <w:rsid w:val="00F65D49"/>
    <w:rsid w:val="00F6659F"/>
    <w:rsid w:val="00F66905"/>
    <w:rsid w:val="00F677E5"/>
    <w:rsid w:val="00F70260"/>
    <w:rsid w:val="00F70E66"/>
    <w:rsid w:val="00F72690"/>
    <w:rsid w:val="00F727BB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4FD"/>
    <w:rsid w:val="00F76946"/>
    <w:rsid w:val="00F76EDE"/>
    <w:rsid w:val="00F7743D"/>
    <w:rsid w:val="00F777BD"/>
    <w:rsid w:val="00F8023A"/>
    <w:rsid w:val="00F807BA"/>
    <w:rsid w:val="00F80B77"/>
    <w:rsid w:val="00F80E5E"/>
    <w:rsid w:val="00F81230"/>
    <w:rsid w:val="00F812C9"/>
    <w:rsid w:val="00F81D16"/>
    <w:rsid w:val="00F81F87"/>
    <w:rsid w:val="00F82B1D"/>
    <w:rsid w:val="00F82BE2"/>
    <w:rsid w:val="00F83A7F"/>
    <w:rsid w:val="00F83ACB"/>
    <w:rsid w:val="00F83E9A"/>
    <w:rsid w:val="00F83F16"/>
    <w:rsid w:val="00F8404A"/>
    <w:rsid w:val="00F84443"/>
    <w:rsid w:val="00F85221"/>
    <w:rsid w:val="00F85B77"/>
    <w:rsid w:val="00F86222"/>
    <w:rsid w:val="00F864DC"/>
    <w:rsid w:val="00F8674C"/>
    <w:rsid w:val="00F86C40"/>
    <w:rsid w:val="00F87A51"/>
    <w:rsid w:val="00F905B3"/>
    <w:rsid w:val="00F90D2B"/>
    <w:rsid w:val="00F9176A"/>
    <w:rsid w:val="00F91A21"/>
    <w:rsid w:val="00F9210B"/>
    <w:rsid w:val="00F92C70"/>
    <w:rsid w:val="00F92D8C"/>
    <w:rsid w:val="00F93065"/>
    <w:rsid w:val="00F9315A"/>
    <w:rsid w:val="00F9320E"/>
    <w:rsid w:val="00F93CD7"/>
    <w:rsid w:val="00F93F9F"/>
    <w:rsid w:val="00F946A4"/>
    <w:rsid w:val="00F95EF8"/>
    <w:rsid w:val="00F96437"/>
    <w:rsid w:val="00F96B51"/>
    <w:rsid w:val="00F971D8"/>
    <w:rsid w:val="00F9796F"/>
    <w:rsid w:val="00FA0595"/>
    <w:rsid w:val="00FA0ABF"/>
    <w:rsid w:val="00FA0EA9"/>
    <w:rsid w:val="00FA1972"/>
    <w:rsid w:val="00FA1BEB"/>
    <w:rsid w:val="00FA210A"/>
    <w:rsid w:val="00FA23E5"/>
    <w:rsid w:val="00FA2813"/>
    <w:rsid w:val="00FA29C7"/>
    <w:rsid w:val="00FA2B0C"/>
    <w:rsid w:val="00FA2C02"/>
    <w:rsid w:val="00FA31D1"/>
    <w:rsid w:val="00FA36A5"/>
    <w:rsid w:val="00FA372E"/>
    <w:rsid w:val="00FA3A0A"/>
    <w:rsid w:val="00FA4562"/>
    <w:rsid w:val="00FA4F3D"/>
    <w:rsid w:val="00FA52A0"/>
    <w:rsid w:val="00FA58E2"/>
    <w:rsid w:val="00FA5E6E"/>
    <w:rsid w:val="00FA62BA"/>
    <w:rsid w:val="00FA6B0C"/>
    <w:rsid w:val="00FA73D0"/>
    <w:rsid w:val="00FA747B"/>
    <w:rsid w:val="00FA7CA3"/>
    <w:rsid w:val="00FA7D3F"/>
    <w:rsid w:val="00FB002E"/>
    <w:rsid w:val="00FB0438"/>
    <w:rsid w:val="00FB0BF9"/>
    <w:rsid w:val="00FB0C6A"/>
    <w:rsid w:val="00FB14DC"/>
    <w:rsid w:val="00FB1A54"/>
    <w:rsid w:val="00FB2527"/>
    <w:rsid w:val="00FB2AA6"/>
    <w:rsid w:val="00FB2BA5"/>
    <w:rsid w:val="00FB4173"/>
    <w:rsid w:val="00FB433E"/>
    <w:rsid w:val="00FB4BC0"/>
    <w:rsid w:val="00FB50E7"/>
    <w:rsid w:val="00FB5C2C"/>
    <w:rsid w:val="00FB5C5A"/>
    <w:rsid w:val="00FB66B1"/>
    <w:rsid w:val="00FB673D"/>
    <w:rsid w:val="00FB686A"/>
    <w:rsid w:val="00FB7068"/>
    <w:rsid w:val="00FB7405"/>
    <w:rsid w:val="00FB7C61"/>
    <w:rsid w:val="00FB7CAD"/>
    <w:rsid w:val="00FB7D1E"/>
    <w:rsid w:val="00FC064E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5BF9"/>
    <w:rsid w:val="00FC68EB"/>
    <w:rsid w:val="00FC6DC6"/>
    <w:rsid w:val="00FC6E0E"/>
    <w:rsid w:val="00FC71E2"/>
    <w:rsid w:val="00FC74D6"/>
    <w:rsid w:val="00FC7ADD"/>
    <w:rsid w:val="00FC7D20"/>
    <w:rsid w:val="00FD0138"/>
    <w:rsid w:val="00FD0917"/>
    <w:rsid w:val="00FD0D3D"/>
    <w:rsid w:val="00FD0DE1"/>
    <w:rsid w:val="00FD1066"/>
    <w:rsid w:val="00FD1070"/>
    <w:rsid w:val="00FD1E23"/>
    <w:rsid w:val="00FD1F01"/>
    <w:rsid w:val="00FD3428"/>
    <w:rsid w:val="00FD3C52"/>
    <w:rsid w:val="00FD44AA"/>
    <w:rsid w:val="00FD4938"/>
    <w:rsid w:val="00FD4F05"/>
    <w:rsid w:val="00FD5230"/>
    <w:rsid w:val="00FD53AA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1188"/>
    <w:rsid w:val="00FE1C6E"/>
    <w:rsid w:val="00FE1E3D"/>
    <w:rsid w:val="00FE258B"/>
    <w:rsid w:val="00FE29E6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3CC4"/>
    <w:rsid w:val="00FF4261"/>
    <w:rsid w:val="00FF465B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1D1"/>
    <w:rsid w:val="00FF72B3"/>
    <w:rsid w:val="00FF792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DCD"/>
  </w:style>
  <w:style w:type="paragraph" w:styleId="Nagwek1">
    <w:name w:val="heading 1"/>
    <w:aliases w:val="H1,1,h1,Header 1,level 1,Level 1 Head,Rozdzia3,ImieNazwisko,ImieNazwisko1,Appendix 1,Chapterh1,CCBS,Level 1 Topic Heading,h1 chapter heading,Chapter Headline,Main Section,Section Heading,Header 1st Page,Headline 1,Kapitel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C66FD9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C66FD9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Appendix 1 Znak,Chapterh1 Znak,CCBS Znak,Level 1 Topic Heading Znak,h1 chapter heading Znak,Chapter Headline Znak"/>
    <w:basedOn w:val="Domylnaczcionkaakapitu"/>
    <w:link w:val="Nagwek1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">
    <w:name w:val="TableGrid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F11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19F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20"/>
      <w:szCs w:val="20"/>
    </w:rPr>
  </w:style>
  <w:style w:type="character" w:customStyle="1" w:styleId="ui-provider">
    <w:name w:val="ui-provider"/>
    <w:basedOn w:val="Domylnaczcionkaakapitu"/>
    <w:rsid w:val="00E27123"/>
  </w:style>
  <w:style w:type="character" w:styleId="Pogrubienie">
    <w:name w:val="Strong"/>
    <w:basedOn w:val="Domylnaczcionkaakapitu"/>
    <w:uiPriority w:val="22"/>
    <w:qFormat/>
    <w:rsid w:val="00E9777A"/>
    <w:rPr>
      <w:b/>
      <w:bCs/>
    </w:rPr>
  </w:style>
  <w:style w:type="paragraph" w:customStyle="1" w:styleId="Punkt">
    <w:name w:val="Punkt"/>
    <w:basedOn w:val="Tekstpodstawowy"/>
    <w:rsid w:val="00AC2F24"/>
    <w:pPr>
      <w:tabs>
        <w:tab w:val="num" w:pos="709"/>
      </w:tabs>
      <w:spacing w:after="160"/>
      <w:ind w:left="709" w:hanging="709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Podpunkt">
    <w:name w:val="Podpunkt"/>
    <w:basedOn w:val="Punkt"/>
    <w:rsid w:val="00AC2F24"/>
    <w:pPr>
      <w:tabs>
        <w:tab w:val="clear" w:pos="709"/>
        <w:tab w:val="num" w:pos="1701"/>
      </w:tabs>
      <w:ind w:left="1701" w:hanging="567"/>
    </w:pPr>
  </w:style>
  <w:style w:type="character" w:customStyle="1" w:styleId="cf01">
    <w:name w:val="cf01"/>
    <w:basedOn w:val="Domylnaczcionkaakapitu"/>
    <w:rsid w:val="0029211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3F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AF367C"/>
    <w:pPr>
      <w:spacing w:line="252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693DE6A8DEE548A32D9CADFE517AE7" ma:contentTypeVersion="15" ma:contentTypeDescription="Utwórz nowy dokument." ma:contentTypeScope="" ma:versionID="7505f248d062753e1a2aa985675a8d86">
  <xsd:schema xmlns:xsd="http://www.w3.org/2001/XMLSchema" xmlns:xs="http://www.w3.org/2001/XMLSchema" xmlns:p="http://schemas.microsoft.com/office/2006/metadata/properties" xmlns:ns2="e804edd5-3ee1-4792-983c-1f1374078903" xmlns:ns3="68cb736c-5563-4032-9119-5285471938ee" targetNamespace="http://schemas.microsoft.com/office/2006/metadata/properties" ma:root="true" ma:fieldsID="4d20ac6ce8bd1b0d0551caee0b22b684" ns2:_="" ns3:_="">
    <xsd:import namespace="e804edd5-3ee1-4792-983c-1f1374078903"/>
    <xsd:import namespace="68cb736c-5563-4032-9119-528547193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4edd5-3ee1-4792-983c-1f1374078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3942006-f755-4d61-b2e3-3be6ca303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b736c-5563-4032-9119-52854719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c6bf57-f7b9-4e90-a127-f539f1280673}" ma:internalName="TaxCatchAll" ma:showField="CatchAllData" ma:web="68cb736c-5563-4032-9119-528547193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04edd5-3ee1-4792-983c-1f1374078903">
      <Terms xmlns="http://schemas.microsoft.com/office/infopath/2007/PartnerControls"/>
    </lcf76f155ced4ddcb4097134ff3c332f>
    <TaxCatchAll xmlns="68cb736c-5563-4032-9119-5285471938ee" xsi:nil="true"/>
  </documentManagement>
</p:properties>
</file>

<file path=customXml/itemProps1.xml><?xml version="1.0" encoding="utf-8"?>
<ds:datastoreItem xmlns:ds="http://schemas.openxmlformats.org/officeDocument/2006/customXml" ds:itemID="{75B465EB-8CBB-466C-88D5-931632119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A2FF4-ED6F-4B9A-8DAE-6E3A64094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4edd5-3ee1-4792-983c-1f1374078903"/>
    <ds:schemaRef ds:uri="68cb736c-5563-4032-9119-528547193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6A797-D078-4120-86A4-068CAAFD0A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6C7147-B679-4573-AFC3-0DDBA76B6F26}">
  <ds:schemaRefs>
    <ds:schemaRef ds:uri="http://schemas.microsoft.com/office/2006/metadata/properties"/>
    <ds:schemaRef ds:uri="http://schemas.microsoft.com/office/infopath/2007/PartnerControls"/>
    <ds:schemaRef ds:uri="e804edd5-3ee1-4792-983c-1f1374078903"/>
    <ds:schemaRef ds:uri="68cb736c-5563-4032-9119-528547193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3216</Words>
  <Characters>19299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Czernik Kinga</cp:lastModifiedBy>
  <cp:revision>4</cp:revision>
  <cp:lastPrinted>2023-08-11T12:04:00Z</cp:lastPrinted>
  <dcterms:created xsi:type="dcterms:W3CDTF">2024-07-22T06:56:00Z</dcterms:created>
  <dcterms:modified xsi:type="dcterms:W3CDTF">2024-07-22T14:48:00Z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0x01010081693DE6A8DEE548A32D9CADFE517AE7</vt:lpwstr>
  </property>
</Properties>
</file>