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34BA8" w14:textId="77777777" w:rsidR="00E725A1" w:rsidRPr="00E725A1" w:rsidRDefault="00E725A1" w:rsidP="00E725A1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E5A6C4F" w14:textId="77777777" w:rsidR="00E725A1" w:rsidRPr="00E725A1" w:rsidRDefault="00E725A1" w:rsidP="00E725A1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DF9EB56" w14:textId="77777777" w:rsidR="00E725A1" w:rsidRPr="00E725A1" w:rsidRDefault="00E725A1" w:rsidP="00E725A1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7C63DDF" w14:textId="77777777" w:rsidR="00E725A1" w:rsidRPr="00E725A1" w:rsidRDefault="00E725A1" w:rsidP="00E725A1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kern w:val="0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b/>
          <w:kern w:val="0"/>
          <w:szCs w:val="24"/>
          <w:lang w:eastAsia="pl-PL"/>
          <w14:ligatures w14:val="none"/>
        </w:rPr>
        <w:t>Załącznik nr 6 do SWZ</w:t>
      </w:r>
    </w:p>
    <w:p w14:paraId="0B408921" w14:textId="77777777" w:rsidR="00E725A1" w:rsidRPr="00E725A1" w:rsidRDefault="00E725A1" w:rsidP="00E725A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</w:pPr>
      <w:r w:rsidRPr="00E725A1">
        <w:rPr>
          <w:rFonts w:ascii="Arial" w:eastAsia="Times New Roman" w:hAnsi="Arial" w:cs="Arial"/>
          <w:b/>
          <w:kern w:val="0"/>
          <w:u w:val="single"/>
          <w:lang w:eastAsia="pl-PL"/>
          <w14:ligatures w14:val="none"/>
        </w:rPr>
        <w:t>Wykonawca:</w:t>
      </w:r>
    </w:p>
    <w:p w14:paraId="45D966DE" w14:textId="77777777" w:rsidR="00E725A1" w:rsidRPr="00E725A1" w:rsidRDefault="00E725A1" w:rsidP="00E725A1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25A1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…………………………………………….………………………….</w:t>
      </w:r>
    </w:p>
    <w:p w14:paraId="404C2F1C" w14:textId="2A9C8720" w:rsidR="00E725A1" w:rsidRPr="00E725A1" w:rsidRDefault="00E725A1" w:rsidP="00E725A1">
      <w:pPr>
        <w:widowControl w:val="0"/>
        <w:adjustRightInd w:val="0"/>
        <w:spacing w:after="0" w:line="240" w:lineRule="auto"/>
        <w:ind w:right="5954"/>
        <w:textAlignment w:val="baseline"/>
        <w:rPr>
          <w:rFonts w:ascii="Arial" w:eastAsia="Times New Roman" w:hAnsi="Arial" w:cs="Arial"/>
          <w:kern w:val="0"/>
          <w:vertAlign w:val="superscript"/>
          <w:lang w:eastAsia="pl-PL"/>
          <w14:ligatures w14:val="none"/>
        </w:rPr>
      </w:pPr>
      <w:r w:rsidRPr="00E725A1"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  <w:t>(pełna nazwa/firma, adres, w zależności o</w:t>
      </w:r>
      <w:r w:rsidR="005C77DB"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  <w:t>d podmiotu: NIP/PESEL, KRS</w:t>
      </w:r>
      <w:r w:rsidRPr="00E725A1"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  <w:t>)</w:t>
      </w:r>
    </w:p>
    <w:p w14:paraId="45B8248E" w14:textId="77777777" w:rsidR="00E725A1" w:rsidRPr="00E725A1" w:rsidRDefault="00E725A1" w:rsidP="00E725A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  <w:r w:rsidRPr="00E725A1"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  <w:t>reprezentowany przez:</w:t>
      </w:r>
    </w:p>
    <w:p w14:paraId="445F3E31" w14:textId="77777777" w:rsidR="00E725A1" w:rsidRPr="00E725A1" w:rsidRDefault="00E725A1" w:rsidP="00E725A1">
      <w:pPr>
        <w:widowControl w:val="0"/>
        <w:adjustRightInd w:val="0"/>
        <w:spacing w:after="0" w:line="240" w:lineRule="auto"/>
        <w:ind w:right="5954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25A1">
        <w:rPr>
          <w:rFonts w:ascii="Arial" w:eastAsia="Times New Roman" w:hAnsi="Arial" w:cs="Arial"/>
          <w:kern w:val="0"/>
          <w:lang w:eastAsia="pl-PL"/>
          <w14:ligatures w14:val="none"/>
        </w:rPr>
        <w:t>…………………………………………….………………………………………………………..….</w:t>
      </w:r>
    </w:p>
    <w:p w14:paraId="14E1B924" w14:textId="77777777" w:rsidR="00E725A1" w:rsidRPr="00E725A1" w:rsidRDefault="00E725A1" w:rsidP="00E725A1">
      <w:pPr>
        <w:widowControl w:val="0"/>
        <w:adjustRightInd w:val="0"/>
        <w:spacing w:after="0" w:line="240" w:lineRule="auto"/>
        <w:ind w:right="5953"/>
        <w:textAlignment w:val="baseline"/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</w:pPr>
      <w:r w:rsidRPr="00E725A1">
        <w:rPr>
          <w:rFonts w:ascii="Arial" w:eastAsia="Times New Roman" w:hAnsi="Arial" w:cs="Arial"/>
          <w:i/>
          <w:kern w:val="0"/>
          <w:vertAlign w:val="superscript"/>
          <w:lang w:eastAsia="pl-PL"/>
          <w14:ligatures w14:val="none"/>
        </w:rPr>
        <w:t>(imię, nazwisko, stanowisko/podstawa do  reprezentacji)</w:t>
      </w:r>
    </w:p>
    <w:p w14:paraId="32885DAA" w14:textId="77777777" w:rsidR="00E725A1" w:rsidRPr="00E725A1" w:rsidRDefault="00E725A1" w:rsidP="00E725A1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47E1674" w14:textId="77777777" w:rsidR="00E725A1" w:rsidRPr="00E725A1" w:rsidRDefault="00E725A1" w:rsidP="00E725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OŚWIADCZENIE WYKONAWCY W ZAKRESIE WYPEŁNIENIA OBOWIĄZKÓW INFORMACYJNYCH PRZEWIDZIANYCH W ART. 13 LUB ART. 14 RODO</w:t>
      </w:r>
      <w:r w:rsidRPr="00E725A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643035DB" w14:textId="77777777" w:rsidR="00E725A1" w:rsidRPr="00E725A1" w:rsidRDefault="00E725A1" w:rsidP="00E725A1">
      <w:pPr>
        <w:widowControl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88F0AF8" w14:textId="77777777" w:rsidR="00E725A1" w:rsidRPr="00E725A1" w:rsidRDefault="00E725A1" w:rsidP="00E725A1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Składając ofertę w postępowaniu o udzielenie Zamówienia Publicznego na zadanie pod nazwą:</w:t>
      </w:r>
    </w:p>
    <w:p w14:paraId="12A4A1F7" w14:textId="77777777" w:rsidR="00E725A1" w:rsidRPr="00E725A1" w:rsidRDefault="00E725A1" w:rsidP="00E725A1">
      <w:pPr>
        <w:widowControl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50E63A5A" w14:textId="77777777" w:rsidR="00E725A1" w:rsidRPr="00E725A1" w:rsidRDefault="00E725A1" w:rsidP="00E725A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Świadczenie usługi cateringowej na potrzeby organizacji gali ósmej edycji konkursu </w:t>
      </w:r>
      <w:r w:rsidRPr="00E725A1">
        <w:rPr>
          <w:rFonts w:ascii="Arial" w:eastAsia="Times New Roman" w:hAnsi="Arial" w:cs="Arial"/>
          <w:b/>
          <w:bCs/>
          <w:i/>
          <w:kern w:val="0"/>
          <w:sz w:val="24"/>
          <w:szCs w:val="24"/>
          <w:lang w:eastAsia="pl-PL"/>
          <w14:ligatures w14:val="none"/>
        </w:rPr>
        <w:t>Lubuski Włącznik. Lider Biznesu Społecznego</w:t>
      </w:r>
      <w:r w:rsidRPr="00E725A1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w ramach projektu pn. „Efekt synergii – koordynacja lubuskiego włączenia społecznego”</w:t>
      </w:r>
    </w:p>
    <w:p w14:paraId="2B595C53" w14:textId="77777777" w:rsidR="00E725A1" w:rsidRPr="00E725A1" w:rsidRDefault="00E725A1" w:rsidP="00E725A1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E379686" w14:textId="77777777" w:rsidR="00E725A1" w:rsidRPr="00E725A1" w:rsidRDefault="00E725A1" w:rsidP="00E725A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znak sprawy</w:t>
      </w:r>
      <w:r w:rsidRPr="00E725A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725A1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ROPS.V.5.2.3.2023.AC</w:t>
      </w:r>
    </w:p>
    <w:p w14:paraId="55965943" w14:textId="77777777" w:rsidR="00E725A1" w:rsidRPr="00E725A1" w:rsidRDefault="00E725A1" w:rsidP="00E725A1">
      <w:pPr>
        <w:spacing w:after="0" w:line="276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03EB3D3B" w14:textId="77777777" w:rsidR="00E725A1" w:rsidRPr="00E725A1" w:rsidRDefault="00E725A1" w:rsidP="00E725A1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Ja(my) niżej podpisany(i), reprezentując(y) firmę, jako upoważniony(</w:t>
      </w:r>
      <w:proofErr w:type="spellStart"/>
      <w:r w:rsidRPr="00E725A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eni</w:t>
      </w:r>
      <w:proofErr w:type="spellEnd"/>
      <w:r w:rsidRPr="00E725A1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) na piśmie lub wpisany(i) w odpowiednich dokumentach rejestrowych, w imieniu reprezentowanej przez(e) mnie(nas) firmy, niniejszym </w:t>
      </w:r>
      <w:r w:rsidRPr="00E725A1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oświadczam(y), że:</w:t>
      </w:r>
    </w:p>
    <w:p w14:paraId="7298A465" w14:textId="77777777" w:rsidR="00E725A1" w:rsidRPr="00E725A1" w:rsidRDefault="00E725A1" w:rsidP="00E725A1">
      <w:pPr>
        <w:widowControl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iCs/>
          <w:color w:val="000000"/>
          <w:kern w:val="0"/>
          <w:sz w:val="24"/>
          <w:szCs w:val="24"/>
          <w:lang w:eastAsia="pl-PL"/>
          <w14:ligatures w14:val="none"/>
        </w:rPr>
        <w:t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E725A1">
        <w:rPr>
          <w:rFonts w:ascii="Arial" w:eastAsia="Times New Roman" w:hAnsi="Arial" w:cs="Arial"/>
          <w:iCs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64E7BE16" w14:textId="77777777" w:rsidR="00E725A1" w:rsidRPr="00E725A1" w:rsidRDefault="00E725A1" w:rsidP="00E725A1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29743486" w14:textId="77777777" w:rsidR="00E725A1" w:rsidRPr="00E725A1" w:rsidRDefault="00E725A1" w:rsidP="00E725A1">
      <w:pPr>
        <w:widowControl w:val="0"/>
        <w:adjustRightInd w:val="0"/>
        <w:spacing w:after="0" w:line="240" w:lineRule="auto"/>
        <w:ind w:right="5102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6A0FCD0C" w14:textId="77777777" w:rsidR="00E725A1" w:rsidRPr="00E725A1" w:rsidRDefault="00E725A1" w:rsidP="00E725A1">
      <w:pPr>
        <w:widowControl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725A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</w:r>
      <w:bookmarkStart w:id="0" w:name="_GoBack"/>
      <w:bookmarkEnd w:id="0"/>
    </w:p>
    <w:p w14:paraId="7B3A336D" w14:textId="77777777" w:rsidR="00E725A1" w:rsidRPr="00E725A1" w:rsidRDefault="00E725A1" w:rsidP="00E725A1">
      <w:pPr>
        <w:spacing w:before="120" w:after="200" w:line="276" w:lineRule="auto"/>
        <w:ind w:left="3686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E725A1">
        <w:rPr>
          <w:rFonts w:ascii="Arial" w:eastAsia="Times New Roman" w:hAnsi="Arial" w:cs="Arial"/>
          <w:bCs/>
          <w:i/>
          <w:kern w:val="0"/>
          <w:sz w:val="24"/>
          <w:szCs w:val="24"/>
          <w:lang w:eastAsia="x-none"/>
          <w14:ligatures w14:val="none"/>
        </w:rPr>
        <w:lastRenderedPageBreak/>
        <w:t xml:space="preserve">                                                                                               </w:t>
      </w:r>
      <w:r w:rsidRPr="00E725A1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 xml:space="preserve">elektroniczny podpis osoby/ osób uprawnionych </w:t>
      </w:r>
    </w:p>
    <w:p w14:paraId="02D3D649" w14:textId="77777777" w:rsidR="00E725A1" w:rsidRPr="00E725A1" w:rsidRDefault="00E725A1" w:rsidP="00E725A1">
      <w:pPr>
        <w:spacing w:before="120" w:after="200" w:line="276" w:lineRule="auto"/>
        <w:ind w:left="3686"/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</w:pPr>
      <w:r w:rsidRPr="00E725A1">
        <w:rPr>
          <w:rFonts w:ascii="Arial" w:eastAsia="Times New Roman" w:hAnsi="Arial" w:cs="Arial"/>
          <w:b/>
          <w:i/>
          <w:kern w:val="0"/>
          <w:lang w:eastAsia="pl-PL"/>
          <w14:ligatures w14:val="none"/>
        </w:rPr>
        <w:t>do wystąpienia w imieniu Wykonawcy</w:t>
      </w:r>
    </w:p>
    <w:p w14:paraId="13D06166" w14:textId="77777777" w:rsidR="00E725A1" w:rsidRPr="00E725A1" w:rsidRDefault="00E725A1" w:rsidP="00E725A1">
      <w:pPr>
        <w:spacing w:after="200" w:line="276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4C07064A" w14:textId="25A78CD4" w:rsidR="006A1852" w:rsidRPr="008D67FA" w:rsidRDefault="006A1852" w:rsidP="008D67FA"/>
    <w:sectPr w:rsidR="006A1852" w:rsidRPr="008D67FA" w:rsidSect="00CC386C">
      <w:headerReference w:type="default" r:id="rId8"/>
      <w:footerReference w:type="default" r:id="rId9"/>
      <w:pgSz w:w="11906" w:h="16838"/>
      <w:pgMar w:top="1821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7766F" w14:textId="77777777" w:rsidR="008C3A42" w:rsidRDefault="008C3A42" w:rsidP="006A1852">
      <w:pPr>
        <w:spacing w:after="0" w:line="240" w:lineRule="auto"/>
      </w:pPr>
      <w:r>
        <w:separator/>
      </w:r>
    </w:p>
  </w:endnote>
  <w:endnote w:type="continuationSeparator" w:id="0">
    <w:p w14:paraId="7B012601" w14:textId="77777777" w:rsidR="008C3A42" w:rsidRDefault="008C3A42" w:rsidP="006A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3ED89" w14:textId="63C600BF" w:rsidR="006A1852" w:rsidRPr="00E725A1" w:rsidRDefault="00CC386C" w:rsidP="006A1852">
    <w:pPr>
      <w:pStyle w:val="Default"/>
      <w:rPr>
        <w:sz w:val="20"/>
        <w:szCs w:val="20"/>
      </w:rPr>
    </w:pPr>
    <w:r w:rsidRPr="006A1852">
      <w:rPr>
        <w:noProof/>
        <w:lang w:eastAsia="pl-PL"/>
      </w:rPr>
      <w:drawing>
        <wp:inline distT="0" distB="0" distL="0" distR="0" wp14:anchorId="3E177EEC" wp14:editId="6F448D17">
          <wp:extent cx="5760720" cy="786765"/>
          <wp:effectExtent l="0" t="0" r="0" b="0"/>
          <wp:docPr id="964725213" name="Obraz 964725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1BC44" w14:textId="77777777" w:rsidR="008C3A42" w:rsidRDefault="008C3A42" w:rsidP="006A1852">
      <w:pPr>
        <w:spacing w:after="0" w:line="240" w:lineRule="auto"/>
      </w:pPr>
      <w:r>
        <w:separator/>
      </w:r>
    </w:p>
  </w:footnote>
  <w:footnote w:type="continuationSeparator" w:id="0">
    <w:p w14:paraId="5012000C" w14:textId="77777777" w:rsidR="008C3A42" w:rsidRDefault="008C3A42" w:rsidP="006A1852">
      <w:pPr>
        <w:spacing w:after="0" w:line="240" w:lineRule="auto"/>
      </w:pPr>
      <w:r>
        <w:continuationSeparator/>
      </w:r>
    </w:p>
  </w:footnote>
  <w:footnote w:id="1">
    <w:p w14:paraId="3C354659" w14:textId="77777777" w:rsidR="00E725A1" w:rsidRDefault="00E725A1" w:rsidP="00E725A1">
      <w:pPr>
        <w:pStyle w:val="Tekstprzypisudolnego"/>
      </w:pPr>
      <w:r w:rsidRPr="00E725A1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C7E8" w14:textId="5957F80B" w:rsidR="006A1852" w:rsidRDefault="001330A9">
    <w:pPr>
      <w:pStyle w:val="Nagwek"/>
    </w:pPr>
    <w:r w:rsidRPr="00E725A1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1DA1DC52" wp14:editId="1ED39A3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454150" cy="537845"/>
          <wp:effectExtent l="0" t="0" r="0" b="0"/>
          <wp:wrapNone/>
          <wp:docPr id="1151783973" name="Obraz 11517839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5378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8CE39D" wp14:editId="33478688">
          <wp:simplePos x="0" y="0"/>
          <wp:positionH relativeFrom="margin">
            <wp:align>center</wp:align>
          </wp:positionH>
          <wp:positionV relativeFrom="page">
            <wp:posOffset>333375</wp:posOffset>
          </wp:positionV>
          <wp:extent cx="1466850" cy="733425"/>
          <wp:effectExtent l="0" t="0" r="0" b="0"/>
          <wp:wrapTight wrapText="bothSides">
            <wp:wrapPolygon edited="0">
              <wp:start x="7574" y="1683"/>
              <wp:lineTo x="2805" y="6171"/>
              <wp:lineTo x="2525" y="11782"/>
              <wp:lineTo x="3927" y="11782"/>
              <wp:lineTo x="3927" y="14587"/>
              <wp:lineTo x="5891" y="17953"/>
              <wp:lineTo x="7855" y="19075"/>
              <wp:lineTo x="13465" y="19075"/>
              <wp:lineTo x="18514" y="12904"/>
              <wp:lineTo x="19075" y="7855"/>
              <wp:lineTo x="16831" y="3927"/>
              <wp:lineTo x="12904" y="1683"/>
              <wp:lineTo x="7574" y="1683"/>
            </wp:wrapPolygon>
          </wp:wrapTight>
          <wp:docPr id="769169542" name="Obraz 769169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5A1">
      <w:rPr>
        <w:rFonts w:cs="Calibri"/>
        <w:noProof/>
        <w:sz w:val="24"/>
        <w:szCs w:val="24"/>
        <w:lang w:eastAsia="pl-PL"/>
      </w:rPr>
      <w:drawing>
        <wp:anchor distT="0" distB="0" distL="114935" distR="114935" simplePos="0" relativeHeight="251660288" behindDoc="0" locked="0" layoutInCell="1" allowOverlap="1" wp14:anchorId="1F2E90D2" wp14:editId="3DF92E62">
          <wp:simplePos x="0" y="0"/>
          <wp:positionH relativeFrom="margin">
            <wp:posOffset>-158750</wp:posOffset>
          </wp:positionH>
          <wp:positionV relativeFrom="paragraph">
            <wp:posOffset>33655</wp:posOffset>
          </wp:positionV>
          <wp:extent cx="1630697" cy="491319"/>
          <wp:effectExtent l="0" t="0" r="7620" b="4445"/>
          <wp:wrapNone/>
          <wp:docPr id="1411071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7" cy="49131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ADD8E606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8"/>
    <w:multiLevelType w:val="multilevel"/>
    <w:tmpl w:val="52B08B8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1A"/>
    <w:multiLevelType w:val="multilevel"/>
    <w:tmpl w:val="4476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EB5BED"/>
    <w:multiLevelType w:val="hybridMultilevel"/>
    <w:tmpl w:val="F500A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392E09"/>
    <w:multiLevelType w:val="hybridMultilevel"/>
    <w:tmpl w:val="F62E01D0"/>
    <w:lvl w:ilvl="0" w:tplc="062AC8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25B6"/>
    <w:multiLevelType w:val="hybridMultilevel"/>
    <w:tmpl w:val="E228DB86"/>
    <w:lvl w:ilvl="0" w:tplc="F6582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D72A2E"/>
    <w:multiLevelType w:val="hybridMultilevel"/>
    <w:tmpl w:val="853CC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C51D2"/>
    <w:multiLevelType w:val="hybridMultilevel"/>
    <w:tmpl w:val="5B2AAD6C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A06FA"/>
    <w:multiLevelType w:val="hybridMultilevel"/>
    <w:tmpl w:val="9EB29894"/>
    <w:lvl w:ilvl="0" w:tplc="EF2E7B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E4D55"/>
    <w:multiLevelType w:val="hybridMultilevel"/>
    <w:tmpl w:val="1C44A4AE"/>
    <w:lvl w:ilvl="0" w:tplc="DD3A8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3283D9E"/>
    <w:multiLevelType w:val="hybridMultilevel"/>
    <w:tmpl w:val="32D0A438"/>
    <w:lvl w:ilvl="0" w:tplc="DA940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3C0F"/>
    <w:multiLevelType w:val="hybridMultilevel"/>
    <w:tmpl w:val="95206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D4809"/>
    <w:multiLevelType w:val="hybridMultilevel"/>
    <w:tmpl w:val="F5C8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FB31BD"/>
    <w:multiLevelType w:val="hybridMultilevel"/>
    <w:tmpl w:val="DA72C17E"/>
    <w:lvl w:ilvl="0" w:tplc="369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56943"/>
    <w:multiLevelType w:val="hybridMultilevel"/>
    <w:tmpl w:val="60BA4D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4227B"/>
    <w:multiLevelType w:val="hybridMultilevel"/>
    <w:tmpl w:val="FB4056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874AAE"/>
    <w:multiLevelType w:val="hybridMultilevel"/>
    <w:tmpl w:val="5C62A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8112D0"/>
    <w:multiLevelType w:val="hybridMultilevel"/>
    <w:tmpl w:val="EEC0F82A"/>
    <w:lvl w:ilvl="0" w:tplc="F6582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44F1A"/>
    <w:multiLevelType w:val="hybridMultilevel"/>
    <w:tmpl w:val="DB921540"/>
    <w:lvl w:ilvl="0" w:tplc="7A8CEB3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05F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9E66BF3"/>
    <w:multiLevelType w:val="hybridMultilevel"/>
    <w:tmpl w:val="13C01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61DFB"/>
    <w:multiLevelType w:val="hybridMultilevel"/>
    <w:tmpl w:val="CF8475D0"/>
    <w:lvl w:ilvl="0" w:tplc="DF963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A3093"/>
    <w:multiLevelType w:val="hybridMultilevel"/>
    <w:tmpl w:val="A998B01E"/>
    <w:lvl w:ilvl="0" w:tplc="9B46743C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454247"/>
    <w:multiLevelType w:val="hybridMultilevel"/>
    <w:tmpl w:val="02A61074"/>
    <w:lvl w:ilvl="0" w:tplc="B64CF2F4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0"/>
  </w:num>
  <w:num w:numId="18">
    <w:abstractNumId w:val="2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sjAzMTMyMzQxMDFR0lEKTi0uzszPAykwrAUA8y2XOywAAAA="/>
  </w:docVars>
  <w:rsids>
    <w:rsidRoot w:val="001C08EC"/>
    <w:rsid w:val="000233F0"/>
    <w:rsid w:val="00042716"/>
    <w:rsid w:val="00046417"/>
    <w:rsid w:val="00071FA5"/>
    <w:rsid w:val="000C78DE"/>
    <w:rsid w:val="000F5676"/>
    <w:rsid w:val="00112455"/>
    <w:rsid w:val="00125F40"/>
    <w:rsid w:val="001330A9"/>
    <w:rsid w:val="00175DEB"/>
    <w:rsid w:val="001B4508"/>
    <w:rsid w:val="001C08EC"/>
    <w:rsid w:val="001E0EB2"/>
    <w:rsid w:val="001F4481"/>
    <w:rsid w:val="002726FC"/>
    <w:rsid w:val="002B5D3E"/>
    <w:rsid w:val="002E5A1E"/>
    <w:rsid w:val="00343D23"/>
    <w:rsid w:val="003B6F39"/>
    <w:rsid w:val="003C16D4"/>
    <w:rsid w:val="00422291"/>
    <w:rsid w:val="004B2DEE"/>
    <w:rsid w:val="004E763F"/>
    <w:rsid w:val="00591B76"/>
    <w:rsid w:val="005A0EDE"/>
    <w:rsid w:val="005C77DB"/>
    <w:rsid w:val="005D03ED"/>
    <w:rsid w:val="00672A83"/>
    <w:rsid w:val="006A1852"/>
    <w:rsid w:val="006F4685"/>
    <w:rsid w:val="006F7592"/>
    <w:rsid w:val="007074BB"/>
    <w:rsid w:val="00734E57"/>
    <w:rsid w:val="00743E18"/>
    <w:rsid w:val="00745057"/>
    <w:rsid w:val="007756E6"/>
    <w:rsid w:val="007E5974"/>
    <w:rsid w:val="007F3EF5"/>
    <w:rsid w:val="0082563B"/>
    <w:rsid w:val="00837C3F"/>
    <w:rsid w:val="008C3A42"/>
    <w:rsid w:val="008D67FA"/>
    <w:rsid w:val="009740E7"/>
    <w:rsid w:val="00977A31"/>
    <w:rsid w:val="00981E83"/>
    <w:rsid w:val="009A46B9"/>
    <w:rsid w:val="009C26A1"/>
    <w:rsid w:val="009C5A75"/>
    <w:rsid w:val="00AF1A0A"/>
    <w:rsid w:val="00B36C4F"/>
    <w:rsid w:val="00B44563"/>
    <w:rsid w:val="00BC7078"/>
    <w:rsid w:val="00BF5806"/>
    <w:rsid w:val="00C50ECF"/>
    <w:rsid w:val="00C7070B"/>
    <w:rsid w:val="00CC386C"/>
    <w:rsid w:val="00DE7DC6"/>
    <w:rsid w:val="00E725A1"/>
    <w:rsid w:val="00EA2C15"/>
    <w:rsid w:val="00F3154F"/>
    <w:rsid w:val="00FD2A1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6D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5A1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5A1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E725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1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F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71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FA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F448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C1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A18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852"/>
  </w:style>
  <w:style w:type="paragraph" w:styleId="Stopka">
    <w:name w:val="footer"/>
    <w:basedOn w:val="Normalny"/>
    <w:link w:val="StopkaZnak"/>
    <w:uiPriority w:val="99"/>
    <w:unhideWhenUsed/>
    <w:rsid w:val="006A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852"/>
  </w:style>
  <w:style w:type="paragraph" w:customStyle="1" w:styleId="Default">
    <w:name w:val="Default"/>
    <w:rsid w:val="006A1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5A1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5A1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E725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a.krzaczkowska</dc:creator>
  <cp:lastModifiedBy>i.sinicka</cp:lastModifiedBy>
  <cp:revision>2</cp:revision>
  <cp:lastPrinted>2023-07-25T06:50:00Z</cp:lastPrinted>
  <dcterms:created xsi:type="dcterms:W3CDTF">2023-10-30T09:53:00Z</dcterms:created>
  <dcterms:modified xsi:type="dcterms:W3CDTF">2023-10-30T09:53:00Z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7bac0533c9689bda948d8f95a13439ee1c16df22feae86c80ae3aa8a56e04a71</vt:lpwstr>
  </property>
</Properties>
</file>