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58" w:rsidRDefault="008A3158" w:rsidP="006A5A8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AC320B" w:rsidRPr="00AC320B" w:rsidRDefault="00AC320B" w:rsidP="00AC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C320B">
        <w:rPr>
          <w:rFonts w:ascii="Times New Roman" w:eastAsia="Times New Roman" w:hAnsi="Times New Roman" w:cs="Times New Roman"/>
          <w:b/>
          <w:lang w:eastAsia="pl-PL"/>
        </w:rPr>
        <w:t>UMOWA (projekt)</w:t>
      </w:r>
    </w:p>
    <w:p w:rsidR="00AC320B" w:rsidRPr="00AC320B" w:rsidRDefault="00AC320B" w:rsidP="00AC320B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AC320B" w:rsidRPr="003D4185" w:rsidRDefault="00AC320B" w:rsidP="00AC320B">
      <w:pPr>
        <w:spacing w:after="0" w:line="264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AC320B" w:rsidRPr="00AC320B" w:rsidRDefault="00AC320B" w:rsidP="00AC32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C320B">
        <w:rPr>
          <w:rFonts w:ascii="Times New Roman" w:eastAsia="Calibri" w:hAnsi="Times New Roman" w:cs="Times New Roman"/>
          <w:color w:val="000000" w:themeColor="text1"/>
        </w:rPr>
        <w:t>Dnia _____________________r. w Białymstoku, pomiędzy:</w:t>
      </w:r>
    </w:p>
    <w:p w:rsidR="00AC320B" w:rsidRPr="00AC320B" w:rsidRDefault="00AC320B" w:rsidP="00AC320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lang w:eastAsia="ar-SA"/>
        </w:rPr>
      </w:pPr>
      <w:r w:rsidRPr="00AC320B">
        <w:rPr>
          <w:rFonts w:ascii="Times New Roman" w:eastAsia="Times New Roman" w:hAnsi="Times New Roman" w:cs="Times New Roman"/>
          <w:color w:val="000000" w:themeColor="text1"/>
          <w:spacing w:val="1"/>
          <w:lang w:eastAsia="ar-SA"/>
        </w:rPr>
        <w:t>Skarbem Państwa – Komendantem Wojewódzkim Policji w Białymstoku,</w:t>
      </w:r>
    </w:p>
    <w:p w:rsidR="00AC320B" w:rsidRPr="00AC320B" w:rsidRDefault="00AC320B" w:rsidP="00AC32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AC320B">
        <w:rPr>
          <w:rFonts w:ascii="Times New Roman" w:eastAsia="Times New Roman" w:hAnsi="Times New Roman" w:cs="Times New Roman"/>
          <w:color w:val="000000" w:themeColor="text1"/>
          <w:lang w:eastAsia="ar-SA"/>
        </w:rPr>
        <w:t>z siedzibą w Białymstoku: ul. H. Sienkiewicza 65, 15-003 Białystok, NIP 5420207868</w:t>
      </w:r>
    </w:p>
    <w:p w:rsidR="00AC320B" w:rsidRPr="00AC320B" w:rsidRDefault="00AC320B" w:rsidP="00AC32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AC320B">
        <w:rPr>
          <w:rFonts w:ascii="Times New Roman" w:eastAsia="Times New Roman" w:hAnsi="Times New Roman" w:cs="Times New Roman"/>
          <w:color w:val="000000" w:themeColor="text1"/>
          <w:lang w:eastAsia="ar-SA"/>
        </w:rPr>
        <w:t>reprezentowanym przez:</w:t>
      </w:r>
    </w:p>
    <w:p w:rsidR="00AC320B" w:rsidRPr="00AC320B" w:rsidRDefault="00AC320B" w:rsidP="00AC320B">
      <w:pPr>
        <w:tabs>
          <w:tab w:val="left" w:pos="6000"/>
        </w:tabs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C320B">
        <w:rPr>
          <w:rFonts w:ascii="Times New Roman" w:eastAsia="Times New Roman" w:hAnsi="Times New Roman" w:cs="Times New Roman"/>
          <w:color w:val="000000" w:themeColor="text1"/>
          <w:lang w:eastAsia="pl-PL"/>
        </w:rPr>
        <w:t>_________________ - Zastępcę Komendanta Wojewódzkiego Policji w Białymstoku</w:t>
      </w:r>
    </w:p>
    <w:p w:rsidR="00AC320B" w:rsidRPr="00AC320B" w:rsidRDefault="00AC320B" w:rsidP="00AC32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C320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zwanym dalej </w:t>
      </w:r>
      <w:r w:rsidRPr="00AC320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„Zamawiającym”</w:t>
      </w:r>
    </w:p>
    <w:p w:rsidR="00AC320B" w:rsidRPr="00AC320B" w:rsidRDefault="00AC320B" w:rsidP="00AC320B">
      <w:pPr>
        <w:widowControl w:val="0"/>
        <w:shd w:val="clear" w:color="auto" w:fill="FFFFFF"/>
        <w:suppressAutoHyphens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</w:pPr>
      <w:r w:rsidRPr="00AC320B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 xml:space="preserve">a </w:t>
      </w:r>
    </w:p>
    <w:p w:rsidR="00AC320B" w:rsidRPr="00AC320B" w:rsidRDefault="00AC320B" w:rsidP="00AC32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C320B">
        <w:rPr>
          <w:rFonts w:ascii="Times New Roman" w:eastAsia="Calibri" w:hAnsi="Times New Roman" w:cs="Times New Roman"/>
          <w:color w:val="000000" w:themeColor="text1"/>
        </w:rPr>
        <w:t xml:space="preserve">firmą: __________________________________, </w:t>
      </w:r>
    </w:p>
    <w:p w:rsidR="00AC320B" w:rsidRPr="00AC320B" w:rsidRDefault="00AC320B" w:rsidP="00AC32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C320B">
        <w:rPr>
          <w:rFonts w:ascii="Times New Roman" w:eastAsia="Calibri" w:hAnsi="Times New Roman" w:cs="Times New Roman"/>
          <w:color w:val="000000" w:themeColor="text1"/>
        </w:rPr>
        <w:t xml:space="preserve">z siedzibą w ___________________, __________________________________________, </w:t>
      </w:r>
    </w:p>
    <w:p w:rsidR="00AC320B" w:rsidRPr="00AC320B" w:rsidRDefault="00AC320B" w:rsidP="00AC32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C320B">
        <w:rPr>
          <w:rFonts w:ascii="Times New Roman" w:eastAsia="Calibri" w:hAnsi="Times New Roman" w:cs="Times New Roman"/>
          <w:color w:val="000000" w:themeColor="text1"/>
        </w:rPr>
        <w:t>wpisaną w dniu _______________ r. do rejestru przedsiębiorców prowadzonego przez Sąd Rejonowy w __________________ Wydział Gospodarczy Krajowego Rejestru Sądowego pod numerem KRS _____________________</w:t>
      </w:r>
      <w:r w:rsidRPr="00AC320B">
        <w:rPr>
          <w:rFonts w:ascii="Times New Roman" w:eastAsia="Calibri" w:hAnsi="Times New Roman" w:cs="Times New Roman"/>
        </w:rPr>
        <w:t xml:space="preserve"> NIP: _____________________, REGON: ______________________,</w:t>
      </w:r>
    </w:p>
    <w:p w:rsidR="00AC320B" w:rsidRPr="00AC320B" w:rsidRDefault="00AC320B" w:rsidP="00AC32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C320B">
        <w:rPr>
          <w:rFonts w:ascii="Times New Roman" w:eastAsia="Calibri" w:hAnsi="Times New Roman" w:cs="Times New Roman"/>
          <w:color w:val="000000" w:themeColor="text1"/>
        </w:rPr>
        <w:t>reprezentowaną przez: ____________________________________________________,* /</w:t>
      </w:r>
    </w:p>
    <w:p w:rsidR="00AC320B" w:rsidRPr="00AC320B" w:rsidRDefault="00AC320B" w:rsidP="00AC32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C320B">
        <w:rPr>
          <w:rFonts w:ascii="Times New Roman" w:eastAsia="Calibri" w:hAnsi="Times New Roman" w:cs="Times New Roman"/>
          <w:color w:val="000000" w:themeColor="text1"/>
        </w:rPr>
        <w:t xml:space="preserve">- ______________________________________, </w:t>
      </w:r>
    </w:p>
    <w:p w:rsidR="00AC320B" w:rsidRPr="00AC320B" w:rsidRDefault="00AC320B" w:rsidP="00AC32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C320B">
        <w:rPr>
          <w:rFonts w:ascii="Times New Roman" w:eastAsia="Calibri" w:hAnsi="Times New Roman" w:cs="Times New Roman"/>
          <w:color w:val="000000" w:themeColor="text1"/>
        </w:rPr>
        <w:t>prowadzącą/</w:t>
      </w:r>
      <w:proofErr w:type="spellStart"/>
      <w:r w:rsidRPr="00AC320B">
        <w:rPr>
          <w:rFonts w:ascii="Times New Roman" w:eastAsia="Calibri" w:hAnsi="Times New Roman" w:cs="Times New Roman"/>
          <w:color w:val="000000" w:themeColor="text1"/>
        </w:rPr>
        <w:t>ym</w:t>
      </w:r>
      <w:proofErr w:type="spellEnd"/>
      <w:r w:rsidRPr="00AC320B">
        <w:rPr>
          <w:rFonts w:ascii="Times New Roman" w:eastAsia="Calibri" w:hAnsi="Times New Roman" w:cs="Times New Roman"/>
          <w:color w:val="000000" w:themeColor="text1"/>
        </w:rPr>
        <w:t xml:space="preserve"> działalność gospodarczą pod firmą ___________________________ </w:t>
      </w:r>
    </w:p>
    <w:p w:rsidR="00AC320B" w:rsidRPr="00AC320B" w:rsidRDefault="00AC320B" w:rsidP="00AC32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C320B">
        <w:rPr>
          <w:rFonts w:ascii="Times New Roman" w:eastAsia="Calibri" w:hAnsi="Times New Roman" w:cs="Times New Roman"/>
          <w:color w:val="000000" w:themeColor="text1"/>
        </w:rPr>
        <w:t>z siedzibą w _______________, ______________________</w:t>
      </w:r>
    </w:p>
    <w:p w:rsidR="00AC320B" w:rsidRPr="00AC320B" w:rsidRDefault="00AC320B" w:rsidP="00AC32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C320B">
        <w:rPr>
          <w:rFonts w:ascii="Times New Roman" w:eastAsia="Calibri" w:hAnsi="Times New Roman" w:cs="Times New Roman"/>
          <w:color w:val="000000" w:themeColor="text1"/>
        </w:rPr>
        <w:t>wpisaną/</w:t>
      </w:r>
      <w:proofErr w:type="spellStart"/>
      <w:r w:rsidRPr="00AC320B">
        <w:rPr>
          <w:rFonts w:ascii="Times New Roman" w:eastAsia="Calibri" w:hAnsi="Times New Roman" w:cs="Times New Roman"/>
          <w:color w:val="000000" w:themeColor="text1"/>
        </w:rPr>
        <w:t>ym</w:t>
      </w:r>
      <w:proofErr w:type="spellEnd"/>
      <w:r w:rsidRPr="00AC320B">
        <w:rPr>
          <w:rFonts w:ascii="Times New Roman" w:eastAsia="Calibri" w:hAnsi="Times New Roman" w:cs="Times New Roman"/>
          <w:color w:val="000000" w:themeColor="text1"/>
        </w:rPr>
        <w:t xml:space="preserve"> do Centralnej Ewidencji i Informacji o Działalności Gospodarczej,</w:t>
      </w:r>
    </w:p>
    <w:p w:rsidR="00AC320B" w:rsidRPr="00AC320B" w:rsidRDefault="00AC320B" w:rsidP="00AC32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C320B">
        <w:rPr>
          <w:rFonts w:ascii="Times New Roman" w:eastAsia="Calibri" w:hAnsi="Times New Roman" w:cs="Times New Roman"/>
          <w:color w:val="000000" w:themeColor="text1"/>
        </w:rPr>
        <w:t>NIP: _____________________, REGON: ______________________,*</w:t>
      </w:r>
    </w:p>
    <w:p w:rsidR="00AC320B" w:rsidRPr="00AC320B" w:rsidRDefault="00AC320B" w:rsidP="00AC32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C320B">
        <w:rPr>
          <w:rFonts w:ascii="Times New Roman" w:eastAsia="Calibri" w:hAnsi="Times New Roman" w:cs="Times New Roman"/>
          <w:color w:val="000000" w:themeColor="text1"/>
        </w:rPr>
        <w:t>zwaną/</w:t>
      </w:r>
      <w:proofErr w:type="spellStart"/>
      <w:r w:rsidRPr="00AC320B">
        <w:rPr>
          <w:rFonts w:ascii="Times New Roman" w:eastAsia="Calibri" w:hAnsi="Times New Roman" w:cs="Times New Roman"/>
          <w:color w:val="000000" w:themeColor="text1"/>
        </w:rPr>
        <w:t>ym</w:t>
      </w:r>
      <w:proofErr w:type="spellEnd"/>
      <w:r w:rsidRPr="00AC320B">
        <w:rPr>
          <w:rFonts w:ascii="Times New Roman" w:eastAsia="Calibri" w:hAnsi="Times New Roman" w:cs="Times New Roman"/>
          <w:color w:val="000000" w:themeColor="text1"/>
        </w:rPr>
        <w:t xml:space="preserve"> dalej „</w:t>
      </w:r>
      <w:r w:rsidRPr="00AC320B">
        <w:rPr>
          <w:rFonts w:ascii="Times New Roman" w:eastAsia="Calibri" w:hAnsi="Times New Roman" w:cs="Times New Roman"/>
          <w:b/>
          <w:color w:val="000000" w:themeColor="text1"/>
        </w:rPr>
        <w:t>Wykonawcą</w:t>
      </w:r>
      <w:r w:rsidRPr="00AC320B">
        <w:rPr>
          <w:rFonts w:ascii="Times New Roman" w:eastAsia="Calibri" w:hAnsi="Times New Roman" w:cs="Times New Roman"/>
          <w:color w:val="000000" w:themeColor="text1"/>
        </w:rPr>
        <w:t>”</w:t>
      </w:r>
    </w:p>
    <w:p w:rsidR="00AC320B" w:rsidRPr="00AC320B" w:rsidRDefault="00AC320B" w:rsidP="00AC32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C320B">
        <w:rPr>
          <w:rFonts w:ascii="Times New Roman" w:eastAsia="Calibri" w:hAnsi="Times New Roman" w:cs="Times New Roman"/>
          <w:color w:val="000000" w:themeColor="text1"/>
        </w:rPr>
        <w:t>została zawarta umowa następującej treści:</w:t>
      </w:r>
    </w:p>
    <w:p w:rsidR="00AC320B" w:rsidRPr="00AC320B" w:rsidRDefault="00AC320B" w:rsidP="00AC32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22"/>
          <w:lang w:eastAsia="pl-PL"/>
        </w:rPr>
      </w:pPr>
    </w:p>
    <w:p w:rsidR="008A3158" w:rsidRPr="008A3158" w:rsidRDefault="008A3158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2"/>
          <w:lang w:eastAsia="pl-PL"/>
        </w:rPr>
      </w:pPr>
      <w:r w:rsidRPr="008A3158">
        <w:rPr>
          <w:rFonts w:ascii="Times New Roman" w:eastAsia="Times New Roman" w:hAnsi="Times New Roman" w:cs="Times New Roman"/>
          <w:b/>
          <w:bCs/>
          <w:kern w:val="22"/>
          <w:lang w:eastAsia="pl-PL"/>
        </w:rPr>
        <w:t>PRZEDMIOT UMOWY</w:t>
      </w:r>
    </w:p>
    <w:p w:rsidR="006A5A85" w:rsidRPr="006A5A85" w:rsidRDefault="006A5A85" w:rsidP="006A5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2"/>
          <w:lang w:eastAsia="pl-PL"/>
        </w:rPr>
      </w:pPr>
      <w:r w:rsidRPr="006A5A85">
        <w:rPr>
          <w:rFonts w:ascii="Times New Roman" w:eastAsia="Times New Roman" w:hAnsi="Times New Roman" w:cs="Times New Roman"/>
          <w:b/>
          <w:bCs/>
          <w:kern w:val="22"/>
          <w:lang w:eastAsia="pl-PL"/>
        </w:rPr>
        <w:t>§ 1</w:t>
      </w:r>
    </w:p>
    <w:p w:rsidR="006A5A85" w:rsidRPr="00B24D03" w:rsidRDefault="006A5A85" w:rsidP="006A5A85">
      <w:pPr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22"/>
          <w:lang w:eastAsia="pl-PL"/>
        </w:rPr>
      </w:pPr>
      <w:r w:rsidRPr="00B24D03">
        <w:rPr>
          <w:rFonts w:ascii="Times New Roman" w:eastAsia="Times New Roman" w:hAnsi="Times New Roman" w:cs="Times New Roman"/>
          <w:kern w:val="22"/>
          <w:lang w:eastAsia="pl-PL"/>
        </w:rPr>
        <w:t xml:space="preserve">Przedmiotem niniejszej umowy </w:t>
      </w:r>
      <w:r w:rsidRPr="00B24D03">
        <w:rPr>
          <w:rFonts w:ascii="Times New Roman" w:eastAsia="Times New Roman" w:hAnsi="Times New Roman" w:cs="Times New Roman"/>
          <w:lang w:eastAsia="pl-PL"/>
        </w:rPr>
        <w:t xml:space="preserve">jest dostawa </w:t>
      </w:r>
      <w:r w:rsidRPr="00B24D03">
        <w:rPr>
          <w:rFonts w:ascii="Times New Roman" w:eastAsia="Times New Roman" w:hAnsi="Times New Roman" w:cs="Times New Roman"/>
          <w:bCs/>
          <w:kern w:val="22"/>
          <w:lang w:eastAsia="pl-PL"/>
        </w:rPr>
        <w:t>fabrycznie nowej przyczepki samochodowej przystosowanej do przewozu czterech psów -</w:t>
      </w:r>
      <w:r w:rsidRPr="00B24D03">
        <w:rPr>
          <w:rFonts w:ascii="Times New Roman" w:eastAsia="Times New Roman" w:hAnsi="Times New Roman" w:cs="Times New Roman"/>
          <w:lang w:eastAsia="pl-PL"/>
        </w:rPr>
        <w:t xml:space="preserve"> spełniającej wymagania Specyfikacji Technicznej i zgodną z ofertą Wykonawcy.</w:t>
      </w:r>
    </w:p>
    <w:p w:rsidR="006A5A85" w:rsidRPr="00B24D03" w:rsidRDefault="006A5A85" w:rsidP="006A5A85">
      <w:pPr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24D03">
        <w:rPr>
          <w:rFonts w:ascii="Times New Roman" w:eastAsia="Times New Roman" w:hAnsi="Times New Roman" w:cs="Times New Roman"/>
          <w:kern w:val="22"/>
          <w:lang w:eastAsia="pl-PL"/>
        </w:rPr>
        <w:t xml:space="preserve">Szczegółowy opis przedmiotu umowy, wymagania </w:t>
      </w:r>
      <w:r w:rsidRPr="00B24D03">
        <w:rPr>
          <w:rFonts w:ascii="Times New Roman" w:eastAsia="Times New Roman" w:hAnsi="Times New Roman" w:cs="Times New Roman"/>
          <w:lang w:eastAsia="pl-PL"/>
        </w:rPr>
        <w:t xml:space="preserve">techniczne przyczepki oraz ich wyposażenie, warunki gwarancji – określono w Specyfikacji Technicznej, stanowiącej załącznik nr 1 do umowy. </w:t>
      </w:r>
    </w:p>
    <w:p w:rsidR="006A5A85" w:rsidRPr="00B24D03" w:rsidRDefault="006A5A85" w:rsidP="006A5A85">
      <w:pPr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24D03">
        <w:rPr>
          <w:rFonts w:ascii="Times New Roman" w:eastAsia="Times New Roman" w:hAnsi="Times New Roman" w:cs="Times New Roman"/>
          <w:lang w:eastAsia="pl-PL"/>
        </w:rPr>
        <w:t>Przyczepka dostarczona w ra</w:t>
      </w:r>
      <w:r w:rsidR="00547B44" w:rsidRPr="00B24D03">
        <w:rPr>
          <w:rFonts w:ascii="Times New Roman" w:eastAsia="Times New Roman" w:hAnsi="Times New Roman" w:cs="Times New Roman"/>
          <w:lang w:eastAsia="pl-PL"/>
        </w:rPr>
        <w:t>mach będzie wyprodukowana w 2022</w:t>
      </w:r>
      <w:r w:rsidRPr="00B24D03">
        <w:rPr>
          <w:rFonts w:ascii="Times New Roman" w:eastAsia="Times New Roman" w:hAnsi="Times New Roman" w:cs="Times New Roman"/>
          <w:lang w:eastAsia="pl-PL"/>
        </w:rPr>
        <w:t xml:space="preserve"> roku.</w:t>
      </w:r>
    </w:p>
    <w:p w:rsidR="006A5A85" w:rsidRPr="00B24D03" w:rsidRDefault="006A5A85" w:rsidP="006A5A85">
      <w:pPr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22"/>
          <w:lang w:eastAsia="pl-PL"/>
        </w:rPr>
      </w:pPr>
      <w:r w:rsidRPr="00B24D03">
        <w:rPr>
          <w:rFonts w:ascii="Times New Roman" w:hAnsi="Times New Roman" w:cs="Times New Roman"/>
        </w:rPr>
        <w:t>Przyczepka musi spełniać przepisy zgodnie z</w:t>
      </w:r>
      <w:r w:rsidR="00B24D03" w:rsidRPr="00B24D03">
        <w:rPr>
          <w:rFonts w:ascii="Times New Roman" w:hAnsi="Times New Roman" w:cs="Times New Roman"/>
        </w:rPr>
        <w:t xml:space="preserve"> Ustawą z dnia 20 czerwca 1997 r. Prawo o ruchu drogowym lub Rozporządzeniem Parlamentu Europejskiego i Rady (UE) 2018/858/WE z dnia 30 maja 2018 r. </w:t>
      </w:r>
      <w:r w:rsidR="00B24D03" w:rsidRPr="00B24D03">
        <w:rPr>
          <w:rFonts w:ascii="Times New Roman" w:hAnsi="Times New Roman" w:cs="Times New Roman"/>
          <w:bCs/>
        </w:rPr>
        <w:t xml:space="preserve">w sprawie homologacji i nadzoru rynku pojazdów silnikowych i ich przyczep oraz układów, komponentów i oddzielnych zespołów technicznych przeznaczonych do tych pojazdów, zmieniające rozporządzenie (WE) nr 715/2007 </w:t>
      </w:r>
      <w:r w:rsidR="00B24D03" w:rsidRPr="00B24D03">
        <w:rPr>
          <w:rFonts w:ascii="Times New Roman" w:hAnsi="Times New Roman" w:cs="Times New Roman"/>
          <w:bCs/>
          <w:iCs/>
        </w:rPr>
        <w:t xml:space="preserve">i </w:t>
      </w:r>
      <w:r w:rsidR="00B24D03" w:rsidRPr="00B24D03">
        <w:rPr>
          <w:rFonts w:ascii="Times New Roman" w:hAnsi="Times New Roman" w:cs="Times New Roman"/>
          <w:bCs/>
        </w:rPr>
        <w:t>(WE) nr 595/2009 oraz uchylające dyrektywę 2007/46/WE</w:t>
      </w:r>
      <w:r w:rsidRPr="00B24D03">
        <w:rPr>
          <w:rFonts w:ascii="Times New Roman" w:eastAsia="Times New Roman" w:hAnsi="Times New Roman" w:cs="Times New Roman"/>
          <w:lang w:eastAsia="pl-PL"/>
        </w:rPr>
        <w:t>.</w:t>
      </w:r>
    </w:p>
    <w:p w:rsidR="006A5A85" w:rsidRPr="00B24D03" w:rsidRDefault="006A5A85" w:rsidP="006A5A85">
      <w:pPr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22"/>
          <w:lang w:eastAsia="pl-PL"/>
        </w:rPr>
      </w:pPr>
      <w:r w:rsidRPr="00B24D03">
        <w:rPr>
          <w:rFonts w:ascii="Times New Roman" w:eastAsia="Times New Roman" w:hAnsi="Times New Roman" w:cs="Times New Roman"/>
          <w:kern w:val="22"/>
          <w:lang w:eastAsia="pl-PL"/>
        </w:rPr>
        <w:t xml:space="preserve">Ilekroć w dalszych postanowieniach umowy mowa jest o przyczepie lub przedmiocie umowy, należy przez to rozumieć przyczepę określoną w </w:t>
      </w:r>
      <w:r w:rsidRPr="00B24D03">
        <w:rPr>
          <w:rFonts w:ascii="Times New Roman" w:eastAsia="Times New Roman" w:hAnsi="Times New Roman" w:cs="Times New Roman"/>
          <w:bCs/>
          <w:kern w:val="22"/>
          <w:lang w:eastAsia="pl-PL"/>
        </w:rPr>
        <w:t>ust. 1 niniejszej umowy.</w:t>
      </w:r>
    </w:p>
    <w:p w:rsidR="006A5A85" w:rsidRPr="00547B44" w:rsidRDefault="006A5A85" w:rsidP="006A5A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2"/>
          <w:lang w:eastAsia="pl-PL"/>
        </w:rPr>
      </w:pPr>
    </w:p>
    <w:p w:rsidR="006A5A85" w:rsidRPr="00547B44" w:rsidRDefault="006A5A85" w:rsidP="006A5A85">
      <w:pPr>
        <w:autoSpaceDE w:val="0"/>
        <w:autoSpaceDN w:val="0"/>
        <w:adjustRightInd w:val="0"/>
        <w:spacing w:after="0" w:line="240" w:lineRule="auto"/>
        <w:ind w:left="360" w:hanging="357"/>
        <w:jc w:val="center"/>
        <w:rPr>
          <w:rFonts w:ascii="Times New Roman" w:eastAsia="Times New Roman" w:hAnsi="Times New Roman" w:cs="Times New Roman"/>
          <w:b/>
          <w:bCs/>
          <w:kern w:val="22"/>
          <w:lang w:eastAsia="pl-PL"/>
        </w:rPr>
      </w:pPr>
      <w:r w:rsidRPr="00547B44">
        <w:rPr>
          <w:rFonts w:ascii="Times New Roman" w:eastAsia="Times New Roman" w:hAnsi="Times New Roman" w:cs="Times New Roman"/>
          <w:b/>
          <w:bCs/>
          <w:kern w:val="22"/>
          <w:lang w:eastAsia="pl-PL"/>
        </w:rPr>
        <w:t>§ 2</w:t>
      </w:r>
    </w:p>
    <w:p w:rsidR="006A5A85" w:rsidRPr="00547B44" w:rsidRDefault="00DC6DCF" w:rsidP="00B24D0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kern w:val="22"/>
          <w:lang w:eastAsia="pl-PL"/>
        </w:rPr>
      </w:pPr>
      <w:r w:rsidRPr="00547B44">
        <w:rPr>
          <w:rFonts w:ascii="Times New Roman" w:eastAsia="Times New Roman" w:hAnsi="Times New Roman" w:cs="Times New Roman"/>
          <w:kern w:val="22"/>
          <w:lang w:eastAsia="pl-PL"/>
        </w:rPr>
        <w:t>Wartość umowy</w:t>
      </w:r>
      <w:r w:rsidR="006A5A85" w:rsidRPr="00547B44">
        <w:rPr>
          <w:rFonts w:ascii="Times New Roman" w:eastAsia="Times New Roman" w:hAnsi="Times New Roman" w:cs="Times New Roman"/>
          <w:kern w:val="22"/>
          <w:lang w:eastAsia="pl-PL"/>
        </w:rPr>
        <w:t xml:space="preserve"> brutto zamawianej przyczepy wynosi: ……………………………zł słownie: ………………………. – zgodnie ze złożonym w postępowaniu formularzem ofer</w:t>
      </w:r>
      <w:r w:rsidRPr="00547B44">
        <w:rPr>
          <w:rFonts w:ascii="Times New Roman" w:eastAsia="Times New Roman" w:hAnsi="Times New Roman" w:cs="Times New Roman"/>
          <w:kern w:val="22"/>
          <w:lang w:eastAsia="pl-PL"/>
        </w:rPr>
        <w:t>towym stanowiącym załącznik nr 2</w:t>
      </w:r>
      <w:r w:rsidR="006A5A85" w:rsidRPr="00547B44">
        <w:rPr>
          <w:rFonts w:ascii="Times New Roman" w:eastAsia="Times New Roman" w:hAnsi="Times New Roman" w:cs="Times New Roman"/>
          <w:kern w:val="22"/>
          <w:lang w:eastAsia="pl-PL"/>
        </w:rPr>
        <w:t xml:space="preserve"> do umowy.</w:t>
      </w:r>
    </w:p>
    <w:p w:rsidR="006A5A85" w:rsidRPr="00547B44" w:rsidRDefault="006A5A85" w:rsidP="00B24D0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kern w:val="22"/>
          <w:lang w:eastAsia="pl-PL"/>
        </w:rPr>
      </w:pPr>
      <w:r w:rsidRPr="00547B44">
        <w:rPr>
          <w:rFonts w:ascii="Times New Roman" w:eastAsia="Times New Roman" w:hAnsi="Times New Roman" w:cs="Times New Roman"/>
          <w:kern w:val="22"/>
          <w:lang w:eastAsia="pl-PL"/>
        </w:rPr>
        <w:t>Wartość umowy brutto obejmuje wszelkie koszty związane z realizacją niniejszej umowy, w tym koszty modyfikacji, wszelkie niezbędne opłaty i podatki bez dostawy i rozładunku w miejscu wskazanym przez Zamawiającego.</w:t>
      </w:r>
    </w:p>
    <w:p w:rsidR="006A5A85" w:rsidRPr="00547B44" w:rsidRDefault="006A5A85" w:rsidP="006A5A85">
      <w:pPr>
        <w:autoSpaceDE w:val="0"/>
        <w:autoSpaceDN w:val="0"/>
        <w:adjustRightInd w:val="0"/>
        <w:spacing w:after="0" w:line="240" w:lineRule="auto"/>
        <w:ind w:left="68"/>
        <w:jc w:val="both"/>
        <w:rPr>
          <w:rFonts w:ascii="Times New Roman" w:eastAsia="Times New Roman" w:hAnsi="Times New Roman" w:cs="Times New Roman"/>
          <w:kern w:val="22"/>
          <w:lang w:eastAsia="pl-PL"/>
        </w:rPr>
      </w:pPr>
    </w:p>
    <w:p w:rsidR="006A5A85" w:rsidRPr="00547B44" w:rsidRDefault="006A5A85" w:rsidP="006A5A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22"/>
          <w:lang w:eastAsia="pl-PL"/>
        </w:rPr>
      </w:pPr>
    </w:p>
    <w:p w:rsidR="006A5A85" w:rsidRPr="00547B44" w:rsidRDefault="006A5A85" w:rsidP="006A5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2"/>
          <w:lang w:eastAsia="pl-PL"/>
        </w:rPr>
      </w:pPr>
      <w:r w:rsidRPr="00547B44">
        <w:rPr>
          <w:rFonts w:ascii="Times New Roman" w:eastAsia="Times New Roman" w:hAnsi="Times New Roman" w:cs="Times New Roman"/>
          <w:b/>
          <w:bCs/>
          <w:kern w:val="22"/>
          <w:lang w:eastAsia="pl-PL"/>
        </w:rPr>
        <w:t>REALIZACJA UMOWY</w:t>
      </w:r>
    </w:p>
    <w:p w:rsidR="006A5A85" w:rsidRPr="00547B44" w:rsidRDefault="006A5A85" w:rsidP="006A5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2"/>
          <w:lang w:eastAsia="pl-PL"/>
        </w:rPr>
      </w:pPr>
      <w:r w:rsidRPr="00547B44">
        <w:rPr>
          <w:rFonts w:ascii="Times New Roman" w:eastAsia="Times New Roman" w:hAnsi="Times New Roman" w:cs="Times New Roman"/>
          <w:b/>
          <w:bCs/>
          <w:kern w:val="22"/>
          <w:lang w:eastAsia="pl-PL"/>
        </w:rPr>
        <w:t>§ 3</w:t>
      </w:r>
    </w:p>
    <w:p w:rsidR="006A5A85" w:rsidRPr="00547B44" w:rsidRDefault="006A5A85" w:rsidP="006A5A85">
      <w:pPr>
        <w:numPr>
          <w:ilvl w:val="0"/>
          <w:numId w:val="34"/>
        </w:numPr>
        <w:spacing w:after="0" w:line="240" w:lineRule="auto"/>
        <w:ind w:left="360" w:hanging="218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47B44">
        <w:rPr>
          <w:rFonts w:ascii="Times New Roman" w:eastAsia="Times New Roman" w:hAnsi="Times New Roman" w:cs="Times New Roman"/>
          <w:bCs/>
          <w:lang w:eastAsia="x-none"/>
        </w:rPr>
        <w:t xml:space="preserve">Termin realizacji umowy: </w:t>
      </w:r>
      <w:r w:rsidRPr="00547B44">
        <w:rPr>
          <w:rFonts w:ascii="Times New Roman" w:eastAsia="Times New Roman" w:hAnsi="Times New Roman" w:cs="Times New Roman"/>
          <w:b/>
          <w:bCs/>
          <w:lang w:eastAsia="x-none"/>
        </w:rPr>
        <w:t xml:space="preserve">od </w:t>
      </w:r>
      <w:r w:rsidR="00547B44">
        <w:rPr>
          <w:rFonts w:ascii="Times New Roman" w:eastAsia="Times New Roman" w:hAnsi="Times New Roman" w:cs="Times New Roman"/>
          <w:b/>
          <w:bCs/>
          <w:lang w:eastAsia="x-none"/>
        </w:rPr>
        <w:t xml:space="preserve">dnia zawarcia do dnia </w:t>
      </w:r>
      <w:r w:rsidR="00313EE0">
        <w:rPr>
          <w:rFonts w:ascii="Times New Roman" w:eastAsia="Times New Roman" w:hAnsi="Times New Roman" w:cs="Times New Roman"/>
          <w:b/>
          <w:bCs/>
          <w:lang w:eastAsia="x-none"/>
        </w:rPr>
        <w:t>30.11</w:t>
      </w:r>
      <w:r w:rsidR="00547B44">
        <w:rPr>
          <w:rFonts w:ascii="Times New Roman" w:eastAsia="Times New Roman" w:hAnsi="Times New Roman" w:cs="Times New Roman"/>
          <w:b/>
          <w:bCs/>
          <w:lang w:eastAsia="x-none"/>
        </w:rPr>
        <w:t>.2022</w:t>
      </w:r>
      <w:r w:rsidRPr="00547B44">
        <w:rPr>
          <w:rFonts w:ascii="Times New Roman" w:eastAsia="Times New Roman" w:hAnsi="Times New Roman" w:cs="Times New Roman"/>
          <w:b/>
          <w:bCs/>
          <w:lang w:eastAsia="x-none"/>
        </w:rPr>
        <w:t xml:space="preserve"> r</w:t>
      </w:r>
      <w:r w:rsidRPr="00547B44">
        <w:rPr>
          <w:rFonts w:ascii="Times New Roman" w:eastAsia="Times New Roman" w:hAnsi="Times New Roman" w:cs="Times New Roman"/>
          <w:bCs/>
          <w:lang w:eastAsia="x-none"/>
        </w:rPr>
        <w:t xml:space="preserve">. </w:t>
      </w:r>
    </w:p>
    <w:p w:rsidR="006A5A85" w:rsidRPr="00547B44" w:rsidRDefault="00547B44" w:rsidP="006A5A85">
      <w:pPr>
        <w:numPr>
          <w:ilvl w:val="0"/>
          <w:numId w:val="34"/>
        </w:numPr>
        <w:spacing w:after="0" w:line="240" w:lineRule="auto"/>
        <w:ind w:left="360" w:hanging="218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>
        <w:rPr>
          <w:rFonts w:ascii="Times New Roman" w:eastAsia="Times New Roman" w:hAnsi="Times New Roman" w:cs="Times New Roman"/>
          <w:bCs/>
          <w:lang w:eastAsia="x-none"/>
        </w:rPr>
        <w:t>Termin, o którym mowa w  ust. 1 ma</w:t>
      </w:r>
      <w:r w:rsidR="006A5A85" w:rsidRPr="00547B44">
        <w:rPr>
          <w:rFonts w:ascii="Times New Roman" w:eastAsia="Times New Roman" w:hAnsi="Times New Roman" w:cs="Times New Roman"/>
          <w:bCs/>
          <w:lang w:eastAsia="x-none"/>
        </w:rPr>
        <w:t xml:space="preserve"> charakter ściśle określony i Zamawiający zastrzega sobie</w:t>
      </w:r>
      <w:r>
        <w:rPr>
          <w:rFonts w:ascii="Times New Roman" w:eastAsia="Times New Roman" w:hAnsi="Times New Roman" w:cs="Times New Roman"/>
          <w:bCs/>
          <w:lang w:eastAsia="x-none"/>
        </w:rPr>
        <w:t xml:space="preserve"> prawo do odstąpienia od umowy </w:t>
      </w:r>
      <w:r w:rsidR="006A5A85" w:rsidRPr="00547B44">
        <w:rPr>
          <w:rFonts w:ascii="Times New Roman" w:eastAsia="Times New Roman" w:hAnsi="Times New Roman" w:cs="Times New Roman"/>
          <w:bCs/>
          <w:lang w:eastAsia="x-none"/>
        </w:rPr>
        <w:t>w przypadku niewykonania przyczepki w powyższym terminie.</w:t>
      </w:r>
    </w:p>
    <w:p w:rsidR="006A5A85" w:rsidRPr="00547B44" w:rsidRDefault="006A5A85" w:rsidP="006A5A85">
      <w:pPr>
        <w:numPr>
          <w:ilvl w:val="0"/>
          <w:numId w:val="34"/>
        </w:numPr>
        <w:spacing w:after="0" w:line="240" w:lineRule="auto"/>
        <w:ind w:left="360" w:hanging="218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47B44">
        <w:rPr>
          <w:rFonts w:ascii="Times New Roman" w:eastAsia="Times New Roman" w:hAnsi="Times New Roman" w:cs="Times New Roman"/>
          <w:bCs/>
          <w:lang w:eastAsia="x-none"/>
        </w:rPr>
        <w:t>Odbiór przyczepki nastąpi w siedzibie Wykonawcy przy ul. ………………………..</w:t>
      </w:r>
    </w:p>
    <w:p w:rsidR="008A3158" w:rsidRPr="00547B44" w:rsidRDefault="008A3158" w:rsidP="006A5A8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8A3158" w:rsidRPr="00547B44" w:rsidRDefault="008A3158" w:rsidP="008A31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2"/>
          <w:lang w:eastAsia="pl-PL"/>
        </w:rPr>
      </w:pPr>
    </w:p>
    <w:p w:rsidR="008A3158" w:rsidRPr="00547B44" w:rsidRDefault="008A3158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2"/>
          <w:lang w:eastAsia="pl-PL"/>
        </w:rPr>
      </w:pPr>
      <w:r w:rsidRPr="00547B44">
        <w:rPr>
          <w:rFonts w:ascii="Times New Roman" w:eastAsia="Times New Roman" w:hAnsi="Times New Roman" w:cs="Times New Roman"/>
          <w:b/>
          <w:bCs/>
          <w:color w:val="000000" w:themeColor="text1"/>
          <w:kern w:val="22"/>
          <w:lang w:eastAsia="pl-PL"/>
        </w:rPr>
        <w:t>§ 4</w:t>
      </w:r>
    </w:p>
    <w:p w:rsidR="008A3158" w:rsidRPr="00547B44" w:rsidRDefault="008A3158" w:rsidP="008A3158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O przygotowaniu </w:t>
      </w:r>
      <w:r w:rsidR="006A5A85"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przyczepki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do odbioru Wykonawca </w:t>
      </w:r>
      <w:r w:rsidR="00DC6DCF"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powiadomi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Zamawiającego na numer </w:t>
      </w:r>
      <w:r w:rsidR="00EF3937"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telefonu:……………………. i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e-mail……………….</w:t>
      </w:r>
    </w:p>
    <w:p w:rsidR="008A3158" w:rsidRPr="00547B44" w:rsidRDefault="008A3158" w:rsidP="008A3158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lastRenderedPageBreak/>
        <w:t>Dostawa/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 xml:space="preserve">odbiór będzie się odbywał w 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dniach roboczych (poniedziałek – piątek) w 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 xml:space="preserve">godzinach 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9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>: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0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>0-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15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>: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0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>0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.</w:t>
      </w:r>
    </w:p>
    <w:p w:rsidR="008A3158" w:rsidRPr="00547B44" w:rsidRDefault="008A3158" w:rsidP="008A3158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Odbioru </w:t>
      </w:r>
      <w:r w:rsidR="00DC6DCF"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przyczepy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dokonają upoważnieni przedstawiciele Zamawiającego i Wykonawcy.</w:t>
      </w:r>
      <w:r w:rsidR="00EF3937"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Transport przyczepy do siedziby Zamawiającego, Zamawiający zorganizuje na swój koszt we własnym zakresie.</w:t>
      </w:r>
    </w:p>
    <w:p w:rsidR="008A3158" w:rsidRPr="00547B44" w:rsidRDefault="008A3158" w:rsidP="008A3158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547B44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 xml:space="preserve">Odbiór </w:t>
      </w:r>
      <w:r w:rsidR="006A5A85"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przyczepy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 xml:space="preserve"> uważany będzie za dokonany po stwierdzeniu przez Zamawiającego zgodności </w:t>
      </w:r>
      <w:r w:rsidR="006A5A85"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przedmiotu umowy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 xml:space="preserve"> </w:t>
      </w:r>
      <w:r w:rsidR="006A5A85"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z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zasadami wiedzy technicznej, powszechnie obowiązującymi w tym zakresie normami i standardami z uwzględnieniem obowiązujących przepisów oraz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 xml:space="preserve"> 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Specyfikacją Techniczną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>, stanowiąc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ą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 xml:space="preserve"> załącznik nr 1 do umowy.</w:t>
      </w:r>
    </w:p>
    <w:p w:rsidR="008A3158" w:rsidRPr="00547B44" w:rsidRDefault="008A3158" w:rsidP="008A3158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547B44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 xml:space="preserve">Odbiór </w:t>
      </w:r>
      <w:r w:rsidR="006A5A85"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przyczepy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 xml:space="preserve"> potwierdzony zostanie protokołem odbioru, podpisanym przez upoważnionych przedstawicieli stron umowy. 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Protokół zostanie sporządzony w 3 egzemplarzach, z których jeden otrzymuje Wykonawca, a dwa Zamawiający. 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 xml:space="preserve">Wzór protokołu stanowi załącznik nr </w:t>
      </w:r>
      <w:r w:rsidR="006A5A85"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3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 xml:space="preserve"> do 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u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>mowy.</w:t>
      </w:r>
    </w:p>
    <w:p w:rsidR="008A3158" w:rsidRPr="00547B44" w:rsidRDefault="008A3158" w:rsidP="008A3158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547B44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>Protokół odbioru niestwierdzający uwag (np. wad) w przedmiocie odbioru stanowić będzie podstawę do wystawienia faktury przez Wykonawcę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.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 xml:space="preserve"> </w:t>
      </w:r>
    </w:p>
    <w:p w:rsidR="008A3158" w:rsidRPr="00547B44" w:rsidRDefault="008A3158" w:rsidP="008A3158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547B44">
        <w:rPr>
          <w:rFonts w:ascii="Times New Roman" w:hAnsi="Times New Roman" w:cs="Times New Roman"/>
          <w:color w:val="000000" w:themeColor="text1"/>
        </w:rPr>
        <w:t>Odpowiedzialność z tytułu utraty lub uszkodzenia przedmiotu umowy przechodzi z Wykonawcy na Zamawiającego z chwilą podpisania przez upoważnionych przedstawicieli Stron protokołu odbioru oraz fizycznego wydania przedmiotu umowy Zamawiającemu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.</w:t>
      </w:r>
    </w:p>
    <w:p w:rsidR="008A3158" w:rsidRPr="00547B44" w:rsidRDefault="008A3158" w:rsidP="008A3158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Jeżeli w dowolnym momencie odbioru zostanie stwierdzona usterka, wada, niezgodność ze Specyfikacją Techniczną </w:t>
      </w:r>
      <w:r w:rsidR="00EF3937"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przyczepy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lub brak wymaganej dokumentacji, o której mowa w 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kern w:val="22"/>
          <w:lang w:eastAsia="pl-PL"/>
        </w:rPr>
        <w:t>§ 5 ust. 1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Zamawiającemu przysługuje prawo do odstąpienia od dalszego odbioru do czasu usunięcia nieprawidłowości. Termin ponownego odbioru zostanie uzgodniony przez strony umowy. </w:t>
      </w:r>
    </w:p>
    <w:p w:rsidR="008A3158" w:rsidRPr="00547B44" w:rsidRDefault="008A3158" w:rsidP="008A3158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Wszelkie koszty związane z ponownym odbiorem ponosi Wykonawca.</w:t>
      </w:r>
    </w:p>
    <w:p w:rsidR="008A3158" w:rsidRPr="00B24D03" w:rsidRDefault="008A3158" w:rsidP="008A3158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Wykonawca </w:t>
      </w:r>
      <w:r w:rsidRPr="00B24D03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oświadcza, że zastosowane (wprowadzone) rozwiązania materiałowo – techniczne nie będą naruszać praw autorskich oraz jakichkolwiek innych praw osób trzecich. W przypadku takich naruszeń wszelką odpowiedzialność ponosić będzie wyłącznie Wykonawca.</w:t>
      </w:r>
    </w:p>
    <w:p w:rsidR="008A3158" w:rsidRPr="00B24D03" w:rsidRDefault="008A3158" w:rsidP="008A3158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B24D03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Wy</w:t>
      </w:r>
      <w:r w:rsidR="006A5A85" w:rsidRPr="00B24D03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konawca zapewnia, że przyczepka będzie wolna</w:t>
      </w:r>
      <w:r w:rsidRPr="00B24D03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od wad fizycznych oraz prawnych.</w:t>
      </w:r>
    </w:p>
    <w:p w:rsidR="008A3158" w:rsidRPr="00B24D03" w:rsidRDefault="008A3158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22"/>
          <w:lang w:eastAsia="pl-PL"/>
        </w:rPr>
      </w:pPr>
    </w:p>
    <w:p w:rsidR="008A3158" w:rsidRPr="00B24D03" w:rsidRDefault="008A3158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2"/>
          <w:lang w:eastAsia="pl-PL"/>
        </w:rPr>
      </w:pPr>
      <w:r w:rsidRPr="00B24D03">
        <w:rPr>
          <w:rFonts w:ascii="Times New Roman" w:eastAsia="Times New Roman" w:hAnsi="Times New Roman" w:cs="Times New Roman"/>
          <w:b/>
          <w:bCs/>
          <w:color w:val="000000" w:themeColor="text1"/>
          <w:kern w:val="22"/>
          <w:lang w:eastAsia="pl-PL"/>
        </w:rPr>
        <w:t>§ 5</w:t>
      </w:r>
    </w:p>
    <w:p w:rsidR="008A3158" w:rsidRPr="00B24D03" w:rsidRDefault="008A3158" w:rsidP="008A3158">
      <w:pPr>
        <w:numPr>
          <w:ilvl w:val="0"/>
          <w:numId w:val="36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B24D03">
        <w:rPr>
          <w:rFonts w:ascii="Times New Roman" w:eastAsia="Times New Roman" w:hAnsi="Times New Roman" w:cs="Times New Roman"/>
          <w:bCs/>
          <w:lang w:val="x-none" w:eastAsia="x-none"/>
        </w:rPr>
        <w:t>Do</w:t>
      </w:r>
      <w:r w:rsidRPr="00B24D03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="006A5A85" w:rsidRPr="00B24D03">
        <w:rPr>
          <w:rFonts w:ascii="Times New Roman" w:eastAsia="Times New Roman" w:hAnsi="Times New Roman" w:cs="Times New Roman"/>
          <w:bCs/>
          <w:lang w:eastAsia="x-none"/>
        </w:rPr>
        <w:t>przyczepki</w:t>
      </w:r>
      <w:r w:rsidRPr="00B24D03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B24D03">
        <w:rPr>
          <w:rFonts w:ascii="Times New Roman" w:eastAsia="Times New Roman" w:hAnsi="Times New Roman" w:cs="Times New Roman"/>
          <w:bCs/>
          <w:lang w:val="x-none" w:eastAsia="x-none"/>
        </w:rPr>
        <w:t>Wykonawca dołączy:</w:t>
      </w:r>
    </w:p>
    <w:p w:rsidR="008A3158" w:rsidRPr="00B24D03" w:rsidRDefault="008A3158" w:rsidP="00FC796D">
      <w:pPr>
        <w:numPr>
          <w:ilvl w:val="0"/>
          <w:numId w:val="37"/>
        </w:numPr>
        <w:tabs>
          <w:tab w:val="num" w:pos="851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lang w:eastAsia="pl-PL"/>
        </w:rPr>
      </w:pPr>
      <w:r w:rsidRPr="00B24D03">
        <w:rPr>
          <w:rFonts w:ascii="Times New Roman" w:eastAsia="Times New Roman" w:hAnsi="Times New Roman" w:cs="Times New Roman"/>
          <w:lang w:eastAsia="pl-PL"/>
        </w:rPr>
        <w:t xml:space="preserve">instrukcję obsługi elementów zabudowy i wyposażenia, </w:t>
      </w:r>
    </w:p>
    <w:p w:rsidR="008A3158" w:rsidRPr="00B24D03" w:rsidRDefault="008A3158" w:rsidP="008A3158">
      <w:pPr>
        <w:numPr>
          <w:ilvl w:val="0"/>
          <w:numId w:val="37"/>
        </w:numPr>
        <w:tabs>
          <w:tab w:val="num" w:pos="851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B24D03">
        <w:rPr>
          <w:rFonts w:ascii="Times New Roman" w:eastAsia="Times New Roman" w:hAnsi="Times New Roman" w:cs="Times New Roman"/>
          <w:lang w:eastAsia="pl-PL"/>
        </w:rPr>
        <w:t>świadectwo zgodności WE pojazdu wraz z oświadczeniem producenta/importera potwierdzającym dane pojazdu nieznajdujące się w świadectwie zgodności, a niezbędne do zarejestrowania pojazdu,</w:t>
      </w:r>
    </w:p>
    <w:p w:rsidR="008A3158" w:rsidRPr="00B24D03" w:rsidRDefault="008A3158" w:rsidP="008A3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</w:pPr>
    </w:p>
    <w:p w:rsidR="008A3158" w:rsidRPr="00B24D03" w:rsidRDefault="008A3158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2"/>
          <w:lang w:eastAsia="pl-PL"/>
        </w:rPr>
      </w:pPr>
      <w:r w:rsidRPr="00B24D03">
        <w:rPr>
          <w:rFonts w:ascii="Times New Roman" w:eastAsia="Times New Roman" w:hAnsi="Times New Roman" w:cs="Times New Roman"/>
          <w:b/>
          <w:bCs/>
          <w:color w:val="000000" w:themeColor="text1"/>
          <w:kern w:val="22"/>
          <w:lang w:eastAsia="pl-PL"/>
        </w:rPr>
        <w:t>PŁATNOŚĆ</w:t>
      </w:r>
    </w:p>
    <w:p w:rsidR="008A3158" w:rsidRPr="00B24D03" w:rsidRDefault="008A3158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2"/>
          <w:lang w:eastAsia="pl-PL"/>
        </w:rPr>
      </w:pPr>
      <w:r w:rsidRPr="00B24D03">
        <w:rPr>
          <w:rFonts w:ascii="Times New Roman" w:eastAsia="Times New Roman" w:hAnsi="Times New Roman" w:cs="Times New Roman"/>
          <w:b/>
          <w:bCs/>
          <w:color w:val="000000" w:themeColor="text1"/>
          <w:kern w:val="22"/>
          <w:lang w:eastAsia="pl-PL"/>
        </w:rPr>
        <w:t>§ 6</w:t>
      </w:r>
    </w:p>
    <w:p w:rsidR="00B24D03" w:rsidRPr="00B24D03" w:rsidRDefault="00B24D03" w:rsidP="00B24D03">
      <w:pPr>
        <w:numPr>
          <w:ilvl w:val="0"/>
          <w:numId w:val="38"/>
        </w:numPr>
        <w:tabs>
          <w:tab w:val="clear" w:pos="720"/>
          <w:tab w:val="left" w:pos="426"/>
          <w:tab w:val="num" w:pos="567"/>
          <w:tab w:val="left" w:pos="108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24D03">
        <w:rPr>
          <w:rFonts w:ascii="Times New Roman" w:hAnsi="Times New Roman"/>
          <w:bCs/>
        </w:rPr>
        <w:t xml:space="preserve">Zamawiający zapłaci </w:t>
      </w:r>
      <w:r w:rsidRPr="00B24D03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 xml:space="preserve">należność za </w:t>
      </w:r>
      <w:r w:rsidRPr="00B24D03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odebraną przyczepkę</w:t>
      </w:r>
      <w:r w:rsidRPr="00B24D03">
        <w:rPr>
          <w:rFonts w:ascii="Times New Roman" w:hAnsi="Times New Roman"/>
          <w:bCs/>
        </w:rPr>
        <w:t xml:space="preserve">, na podstawie faktury VAT wystawionej przez Wykonawcę po podpisaniu protokołu odbioru, o którym mowa w § </w:t>
      </w:r>
      <w:r w:rsidRPr="00B24D03">
        <w:rPr>
          <w:rFonts w:ascii="Times New Roman" w:eastAsia="Times New Roman" w:hAnsi="Times New Roman" w:cs="Times New Roman"/>
          <w:bCs/>
          <w:color w:val="000000" w:themeColor="text1"/>
          <w:kern w:val="22"/>
          <w:lang w:eastAsia="pl-PL"/>
        </w:rPr>
        <w:t>§</w:t>
      </w:r>
      <w:r w:rsidRPr="00B24D03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4 ust. 5</w:t>
      </w:r>
      <w:r w:rsidRPr="00B24D03">
        <w:rPr>
          <w:rFonts w:ascii="Times New Roman" w:hAnsi="Times New Roman"/>
          <w:bCs/>
        </w:rPr>
        <w:t xml:space="preserve">umowy. </w:t>
      </w:r>
    </w:p>
    <w:p w:rsidR="00B24D03" w:rsidRPr="00B24D03" w:rsidRDefault="00B24D03" w:rsidP="00B24D03">
      <w:pPr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24D03">
        <w:rPr>
          <w:rFonts w:ascii="Times New Roman" w:hAnsi="Times New Roman"/>
        </w:rPr>
        <w:t>Wykonawca doręczy Zamawiającemu prawidłowo wystawioną fakturę VAT, w terminie do 3 dni od dnia podpisania protokołu odbioru. Wykonawca wskaże na fakturze VAT jako płatnika:</w:t>
      </w:r>
    </w:p>
    <w:p w:rsidR="00B24D03" w:rsidRPr="00B24D03" w:rsidRDefault="00B24D03" w:rsidP="00B24D03">
      <w:pPr>
        <w:tabs>
          <w:tab w:val="num" w:pos="567"/>
        </w:tabs>
        <w:spacing w:after="0"/>
        <w:ind w:left="426" w:hanging="426"/>
        <w:jc w:val="center"/>
        <w:rPr>
          <w:rFonts w:ascii="Times New Roman" w:hAnsi="Times New Roman"/>
          <w:b/>
        </w:rPr>
      </w:pPr>
      <w:r w:rsidRPr="00B24D03">
        <w:rPr>
          <w:rFonts w:ascii="Times New Roman" w:hAnsi="Times New Roman"/>
          <w:b/>
        </w:rPr>
        <w:t>KOMENDA WOJEWÓDZKA POLICJI w BIAŁYMSTOKU</w:t>
      </w:r>
    </w:p>
    <w:p w:rsidR="00B24D03" w:rsidRPr="00B24D03" w:rsidRDefault="00B24D03" w:rsidP="00B24D03">
      <w:pPr>
        <w:tabs>
          <w:tab w:val="num" w:pos="567"/>
        </w:tabs>
        <w:spacing w:after="0"/>
        <w:ind w:left="426" w:hanging="426"/>
        <w:jc w:val="center"/>
        <w:rPr>
          <w:rFonts w:ascii="Times New Roman" w:hAnsi="Times New Roman"/>
          <w:b/>
        </w:rPr>
      </w:pPr>
      <w:r w:rsidRPr="00B24D03">
        <w:rPr>
          <w:rFonts w:ascii="Times New Roman" w:hAnsi="Times New Roman"/>
          <w:b/>
        </w:rPr>
        <w:t>ul. Sienkiewicza 65, 15-003 Białystok</w:t>
      </w:r>
    </w:p>
    <w:p w:rsidR="00B24D03" w:rsidRPr="00B24D03" w:rsidRDefault="00B24D03" w:rsidP="00B24D03">
      <w:pPr>
        <w:tabs>
          <w:tab w:val="num" w:pos="567"/>
        </w:tabs>
        <w:spacing w:after="0"/>
        <w:ind w:left="426" w:hanging="426"/>
        <w:jc w:val="center"/>
        <w:rPr>
          <w:rFonts w:ascii="Times New Roman" w:hAnsi="Times New Roman"/>
        </w:rPr>
      </w:pPr>
      <w:r w:rsidRPr="00B24D03">
        <w:rPr>
          <w:rFonts w:ascii="Times New Roman" w:hAnsi="Times New Roman"/>
          <w:b/>
        </w:rPr>
        <w:t>NIP: 542-020-780-68.</w:t>
      </w:r>
      <w:r w:rsidRPr="00B24D03">
        <w:rPr>
          <w:rFonts w:ascii="Times New Roman" w:hAnsi="Times New Roman"/>
        </w:rPr>
        <w:t xml:space="preserve"> </w:t>
      </w:r>
    </w:p>
    <w:p w:rsidR="00B24D03" w:rsidRPr="00B24D03" w:rsidRDefault="00B24D03" w:rsidP="00B24D03">
      <w:pPr>
        <w:pStyle w:val="Akapitzlist"/>
        <w:numPr>
          <w:ilvl w:val="0"/>
          <w:numId w:val="38"/>
        </w:numPr>
        <w:tabs>
          <w:tab w:val="clear" w:pos="720"/>
          <w:tab w:val="num" w:pos="567"/>
        </w:tabs>
        <w:suppressAutoHyphens/>
        <w:spacing w:line="240" w:lineRule="auto"/>
        <w:ind w:left="426" w:hanging="426"/>
        <w:rPr>
          <w:sz w:val="22"/>
          <w:szCs w:val="22"/>
        </w:rPr>
      </w:pPr>
      <w:r w:rsidRPr="00B24D03">
        <w:rPr>
          <w:sz w:val="22"/>
          <w:szCs w:val="22"/>
        </w:rPr>
        <w:t xml:space="preserve">Zamawiający zapłaci </w:t>
      </w:r>
      <w:r>
        <w:rPr>
          <w:sz w:val="22"/>
          <w:szCs w:val="22"/>
        </w:rPr>
        <w:t>należność</w:t>
      </w:r>
      <w:r w:rsidRPr="00B24D03">
        <w:rPr>
          <w:sz w:val="22"/>
          <w:szCs w:val="22"/>
        </w:rPr>
        <w:t xml:space="preserve"> Wykonawcy przelewem na rachunek bankowy Wykonawcy, wskazany w fakturze VAT w terminie do 30 dni od dnia doręczenia Zamawiającemu prawidłowo wystawionej faktury VAT.</w:t>
      </w:r>
    </w:p>
    <w:p w:rsidR="00B24D03" w:rsidRPr="00B24D03" w:rsidRDefault="00B24D03" w:rsidP="00B24D03">
      <w:pPr>
        <w:numPr>
          <w:ilvl w:val="0"/>
          <w:numId w:val="38"/>
        </w:numPr>
        <w:tabs>
          <w:tab w:val="clear" w:pos="720"/>
          <w:tab w:val="num" w:pos="567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24D03">
        <w:rPr>
          <w:rFonts w:ascii="Times New Roman" w:hAnsi="Times New Roman"/>
          <w:spacing w:val="-4"/>
        </w:rPr>
        <w:t>Rachunek bankowy wskazany na fakturze VAT musi być zgodny z rachunkiem bankowym wskazanym w wykazie podmiotów zarejestrowanych jako podatnicy VAT, niezarejestrowanych oraz wykreślonych i przywróconych do rejestru VAT, prowadzonym przez Szefa Krajowej Administracji Skarbowej. W przypadku braku zgodności rachunku bankowego wskazanego na fakturze z rachunkiem bankowym, o którym umowa w zdaniu poprzedzającym, Zamawiający dokona płatności na rachunek bankowy wskazany w ww. wykazie. W przypadku braku wskazania rachunku bankowego w ww. wykazie, Zamawiający uprawniony jest do wstrzymania płatności, a bieg terminu zapłaty biegnie na nowo od dnia poinformowania Zamawiającego o umieszczeniu rachunku bankowego w ww. wykazie. Zamawiający poinformuje Wykonawcę o braku wskazania rachunku bankowego w ww. wykazie i o wstrzymaniu zapłaty.</w:t>
      </w:r>
    </w:p>
    <w:p w:rsidR="00B24D03" w:rsidRPr="00B24D03" w:rsidRDefault="00B24D03" w:rsidP="00B24D03">
      <w:pPr>
        <w:numPr>
          <w:ilvl w:val="0"/>
          <w:numId w:val="38"/>
        </w:numPr>
        <w:tabs>
          <w:tab w:val="clear" w:pos="720"/>
          <w:tab w:val="num" w:pos="567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24D03">
        <w:rPr>
          <w:rFonts w:ascii="Times New Roman" w:hAnsi="Times New Roman"/>
        </w:rPr>
        <w:t xml:space="preserve">Za datę zapłaty </w:t>
      </w:r>
      <w:r>
        <w:rPr>
          <w:rFonts w:ascii="Times New Roman" w:hAnsi="Times New Roman"/>
        </w:rPr>
        <w:t>należności</w:t>
      </w:r>
      <w:r w:rsidRPr="00B24D03">
        <w:rPr>
          <w:rFonts w:ascii="Times New Roman" w:hAnsi="Times New Roman"/>
        </w:rPr>
        <w:t xml:space="preserve"> przez Zamawiającego, Strony przyjmują dzień obciążenia jego rachunku bankowego.</w:t>
      </w:r>
    </w:p>
    <w:p w:rsidR="008A3158" w:rsidRPr="00B24D03" w:rsidRDefault="00B24D03" w:rsidP="00B24D03">
      <w:pPr>
        <w:numPr>
          <w:ilvl w:val="0"/>
          <w:numId w:val="38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22"/>
          <w:lang w:val="x-none" w:eastAsia="x-none"/>
        </w:rPr>
      </w:pPr>
      <w:r w:rsidRPr="00B24D03">
        <w:rPr>
          <w:rFonts w:ascii="Times New Roman" w:hAnsi="Times New Roman"/>
        </w:rPr>
        <w:t xml:space="preserve">Wykonawca nie może bez pisemnej zgody Zamawiającego dokonywać cesji wierzytelności wynikających z Umowy. Faktura wystawiona przez Wykonawcę winna zawierać w swej treści </w:t>
      </w:r>
      <w:r w:rsidRPr="00B24D03">
        <w:rPr>
          <w:rFonts w:ascii="Times New Roman" w:hAnsi="Times New Roman"/>
        </w:rPr>
        <w:lastRenderedPageBreak/>
        <w:t>klauzulę „umowny zakaz cesji wierzytelności z niniejszej faktury”, pod rygorem odmowy jej przyjęcia do zapłaty.</w:t>
      </w:r>
    </w:p>
    <w:p w:rsidR="008A3158" w:rsidRPr="00B24D03" w:rsidRDefault="008A3158" w:rsidP="008A31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22"/>
          <w:lang w:eastAsia="pl-PL"/>
        </w:rPr>
      </w:pPr>
    </w:p>
    <w:p w:rsidR="008A3158" w:rsidRPr="00B24D03" w:rsidRDefault="008A3158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2"/>
          <w:lang w:eastAsia="pl-PL"/>
        </w:rPr>
      </w:pPr>
      <w:r w:rsidRPr="00B24D03">
        <w:rPr>
          <w:rFonts w:ascii="Times New Roman" w:eastAsia="Times New Roman" w:hAnsi="Times New Roman" w:cs="Times New Roman"/>
          <w:b/>
          <w:bCs/>
          <w:color w:val="000000" w:themeColor="text1"/>
          <w:kern w:val="22"/>
          <w:lang w:eastAsia="pl-PL"/>
        </w:rPr>
        <w:t>GWARANCJA</w:t>
      </w:r>
    </w:p>
    <w:p w:rsidR="008A3158" w:rsidRPr="00B24D03" w:rsidRDefault="008A3158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2"/>
          <w:lang w:eastAsia="pl-PL"/>
        </w:rPr>
      </w:pPr>
      <w:r w:rsidRPr="00B24D03">
        <w:rPr>
          <w:rFonts w:ascii="Times New Roman" w:eastAsia="Times New Roman" w:hAnsi="Times New Roman" w:cs="Times New Roman"/>
          <w:b/>
          <w:bCs/>
          <w:color w:val="000000" w:themeColor="text1"/>
          <w:kern w:val="22"/>
          <w:lang w:eastAsia="pl-PL"/>
        </w:rPr>
        <w:t>§ 7</w:t>
      </w:r>
    </w:p>
    <w:p w:rsidR="008A3158" w:rsidRPr="00B24D03" w:rsidRDefault="00954CFC" w:rsidP="008A3158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B24D03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Dostarczona</w:t>
      </w:r>
      <w:r w:rsidR="008A3158" w:rsidRPr="00B24D03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w ramach niniejszej umowy </w:t>
      </w:r>
      <w:r w:rsidRPr="00B24D03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przyczepka</w:t>
      </w:r>
      <w:r w:rsidRPr="00B24D03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 xml:space="preserve"> jest objęt</w:t>
      </w:r>
      <w:r w:rsidRPr="00B24D03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a</w:t>
      </w:r>
      <w:r w:rsidR="008A3158" w:rsidRPr="00B24D03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 xml:space="preserve"> gwarancją</w:t>
      </w:r>
      <w:r w:rsidR="008A3158" w:rsidRPr="00B24D03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na okres</w:t>
      </w:r>
      <w:r w:rsidRPr="00B24D03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24 miesięcy</w:t>
      </w:r>
    </w:p>
    <w:p w:rsidR="008A3158" w:rsidRPr="00B24D03" w:rsidRDefault="008A3158" w:rsidP="008A31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B24D03">
        <w:rPr>
          <w:rFonts w:ascii="Times New Roman" w:eastAsia="Calibri" w:hAnsi="Times New Roman" w:cs="Times New Roman"/>
          <w:color w:val="000000" w:themeColor="text1"/>
        </w:rPr>
        <w:t>licząc od daty odbioru pojazdu przez Zamawiającego.</w:t>
      </w:r>
    </w:p>
    <w:p w:rsidR="008A3158" w:rsidRPr="00B24D03" w:rsidRDefault="008A3158" w:rsidP="008A3158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B24D03">
        <w:rPr>
          <w:rFonts w:ascii="Times New Roman" w:eastAsia="Calibri" w:hAnsi="Times New Roman" w:cs="Times New Roman"/>
          <w:color w:val="000000" w:themeColor="text1"/>
        </w:rPr>
        <w:t>Gwarancji podlegają wszystkie zespoły i podzespoły, z wyjątkiem materiałów eksploatacyjnych. Za materiały eksploatacyjne uważa się elementy wymieniane podczas okre</w:t>
      </w:r>
      <w:r w:rsidR="00954CFC" w:rsidRPr="00B24D03">
        <w:rPr>
          <w:rFonts w:ascii="Times New Roman" w:eastAsia="Calibri" w:hAnsi="Times New Roman" w:cs="Times New Roman"/>
          <w:color w:val="000000" w:themeColor="text1"/>
        </w:rPr>
        <w:t>sowych przeglądów technicznych.</w:t>
      </w:r>
    </w:p>
    <w:p w:rsidR="008A3158" w:rsidRPr="00547B44" w:rsidRDefault="008A3158" w:rsidP="008A3158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B24D03">
        <w:rPr>
          <w:rFonts w:ascii="Times New Roman" w:eastAsia="ArialNarrow" w:hAnsi="Times New Roman" w:cs="Times New Roman"/>
          <w:color w:val="000000" w:themeColor="text1"/>
          <w:lang w:eastAsia="pl-PL"/>
        </w:rPr>
        <w:t>Zgłoszenia o wystąpieniu wady</w:t>
      </w:r>
      <w:r w:rsidRPr="00547B44">
        <w:rPr>
          <w:rFonts w:ascii="Times New Roman" w:eastAsia="ArialNarrow" w:hAnsi="Times New Roman" w:cs="Times New Roman"/>
          <w:color w:val="000000" w:themeColor="text1"/>
          <w:lang w:eastAsia="pl-PL"/>
        </w:rPr>
        <w:t xml:space="preserve"> będą dok</w:t>
      </w:r>
      <w:r w:rsidR="00954CFC" w:rsidRPr="00547B44">
        <w:rPr>
          <w:rFonts w:ascii="Times New Roman" w:eastAsia="ArialNarrow" w:hAnsi="Times New Roman" w:cs="Times New Roman"/>
          <w:color w:val="000000" w:themeColor="text1"/>
          <w:lang w:eastAsia="pl-PL"/>
        </w:rPr>
        <w:t>onywać przedstawiciele jednostki Policji użytkujący</w:t>
      </w:r>
      <w:r w:rsidRPr="00547B44">
        <w:rPr>
          <w:rFonts w:ascii="Times New Roman" w:eastAsia="ArialNarrow" w:hAnsi="Times New Roman" w:cs="Times New Roman"/>
          <w:color w:val="000000" w:themeColor="text1"/>
          <w:lang w:eastAsia="pl-PL"/>
        </w:rPr>
        <w:t xml:space="preserve"> </w:t>
      </w:r>
      <w:r w:rsidR="00DC6DCF" w:rsidRPr="00547B44">
        <w:rPr>
          <w:rFonts w:ascii="Times New Roman" w:eastAsia="ArialNarrow" w:hAnsi="Times New Roman" w:cs="Times New Roman"/>
          <w:color w:val="000000" w:themeColor="text1"/>
          <w:lang w:eastAsia="pl-PL"/>
        </w:rPr>
        <w:t>przyczep</w:t>
      </w:r>
      <w:r w:rsidR="00954CFC" w:rsidRPr="00547B44">
        <w:rPr>
          <w:rFonts w:ascii="Times New Roman" w:eastAsia="ArialNarrow" w:hAnsi="Times New Roman" w:cs="Times New Roman"/>
          <w:color w:val="000000" w:themeColor="text1"/>
          <w:lang w:eastAsia="pl-PL"/>
        </w:rPr>
        <w:t>ę</w:t>
      </w:r>
      <w:r w:rsidRPr="00547B44">
        <w:rPr>
          <w:rFonts w:ascii="Times New Roman" w:eastAsia="ArialNarrow" w:hAnsi="Times New Roman" w:cs="Times New Roman"/>
          <w:color w:val="000000" w:themeColor="text1"/>
          <w:lang w:eastAsia="pl-PL"/>
        </w:rPr>
        <w:t xml:space="preserve"> i przekażą je Wykonawcy telefonicznie na nr tel. Wykonawcy…………………….., co zostanie dodatkowo potwierdzone przesłaną tego samego dnia reklamacją zawierającą informacje o wystąpieniu wady faksem na nr …………… , e-mail………………..</w:t>
      </w:r>
    </w:p>
    <w:p w:rsidR="008A3158" w:rsidRPr="00547B44" w:rsidRDefault="008A3158" w:rsidP="008A3158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Usunięcie wady</w:t>
      </w:r>
      <w:r w:rsidR="00EF3937"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bądź przysłanie części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</w:t>
      </w:r>
      <w:r w:rsidR="00EF3937"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do siedziby Zamawiającego </w:t>
      </w:r>
      <w:r w:rsidRPr="00547B44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nastąpi niezwłocznie, nie później jednak niż w ciągu 14 dni od dnia zgłoszenia reklamacji.</w:t>
      </w:r>
    </w:p>
    <w:p w:rsidR="00954CFC" w:rsidRPr="00547B44" w:rsidRDefault="008A3158" w:rsidP="008A3158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547B44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Warunki gwarancji udzielonej przez Wykonawcę muszą być co najmniej równe warunkom standardowo określanym przez Wykonawcę dla klienta indywidualnego kupującego daną markę i model </w:t>
      </w:r>
      <w:r w:rsidR="00954CFC" w:rsidRPr="00547B44">
        <w:rPr>
          <w:rFonts w:ascii="Times New Roman" w:eastAsia="Calibri" w:hAnsi="Times New Roman" w:cs="Times New Roman"/>
          <w:color w:val="000000" w:themeColor="text1"/>
          <w:lang w:eastAsia="pl-PL"/>
        </w:rPr>
        <w:t>przyczepki</w:t>
      </w:r>
      <w:r w:rsidRPr="00547B44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 na terenie Polski. </w:t>
      </w:r>
    </w:p>
    <w:p w:rsidR="008A3158" w:rsidRPr="00547B44" w:rsidRDefault="008A3158" w:rsidP="008A3158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</w:pPr>
      <w:r w:rsidRPr="00547B44">
        <w:rPr>
          <w:rFonts w:ascii="Times New Roman" w:eastAsia="Times New Roman" w:hAnsi="Times New Roman" w:cs="Times New Roman"/>
          <w:bCs/>
          <w:color w:val="000000" w:themeColor="text1"/>
          <w:lang w:val="x-none" w:eastAsia="x-none"/>
        </w:rPr>
        <w:t>Wykonawca wyraża zgodę</w:t>
      </w:r>
      <w:r w:rsidRPr="00547B44">
        <w:rPr>
          <w:rFonts w:ascii="Times New Roman" w:eastAsia="Calibri" w:hAnsi="Times New Roman" w:cs="Times New Roman"/>
          <w:color w:val="000000" w:themeColor="text1"/>
        </w:rPr>
        <w:t xml:space="preserve"> na usuwanie we własnym zakresie drobnych usterek</w:t>
      </w:r>
      <w:r w:rsidR="00954CFC" w:rsidRPr="00547B44">
        <w:rPr>
          <w:rFonts w:ascii="Times New Roman" w:eastAsia="Calibri" w:hAnsi="Times New Roman" w:cs="Times New Roman"/>
          <w:color w:val="000000" w:themeColor="text1"/>
        </w:rPr>
        <w:t>,</w:t>
      </w:r>
      <w:r w:rsidRPr="00547B44">
        <w:rPr>
          <w:rFonts w:ascii="Times New Roman" w:eastAsia="Calibri" w:hAnsi="Times New Roman" w:cs="Times New Roman"/>
          <w:color w:val="000000" w:themeColor="text1"/>
        </w:rPr>
        <w:t xml:space="preserve"> co nie będzie powodować utraty ani ograniczenia uprawnień wynikających z fabrycznej gwarancji</w:t>
      </w:r>
      <w:r w:rsidRPr="00547B44">
        <w:rPr>
          <w:rFonts w:ascii="Times New Roman" w:eastAsia="Times New Roman" w:hAnsi="Times New Roman" w:cs="Times New Roman"/>
          <w:color w:val="000000" w:themeColor="text1"/>
          <w:lang w:eastAsia="x-none"/>
        </w:rPr>
        <w:t>.</w:t>
      </w:r>
    </w:p>
    <w:p w:rsidR="00B448F9" w:rsidRPr="00547B44" w:rsidRDefault="00B448F9" w:rsidP="00B448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2"/>
          <w:lang w:eastAsia="pl-PL"/>
        </w:rPr>
      </w:pPr>
    </w:p>
    <w:p w:rsidR="008A3158" w:rsidRPr="00547B44" w:rsidRDefault="008A3158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2"/>
          <w:lang w:eastAsia="pl-PL"/>
        </w:rPr>
      </w:pPr>
      <w:r w:rsidRPr="00547B44">
        <w:rPr>
          <w:rFonts w:ascii="Times New Roman" w:eastAsia="Times New Roman" w:hAnsi="Times New Roman" w:cs="Times New Roman"/>
          <w:b/>
          <w:bCs/>
          <w:kern w:val="22"/>
          <w:lang w:eastAsia="pl-PL"/>
        </w:rPr>
        <w:t>KARY UMOWNE</w:t>
      </w:r>
    </w:p>
    <w:p w:rsidR="008A3158" w:rsidRPr="00547B44" w:rsidRDefault="008A3158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2"/>
          <w:lang w:eastAsia="pl-PL"/>
        </w:rPr>
      </w:pPr>
      <w:r w:rsidRPr="00547B44">
        <w:rPr>
          <w:rFonts w:ascii="Times New Roman" w:eastAsia="Times New Roman" w:hAnsi="Times New Roman" w:cs="Times New Roman"/>
          <w:b/>
          <w:bCs/>
          <w:kern w:val="22"/>
          <w:lang w:eastAsia="pl-PL"/>
        </w:rPr>
        <w:t>§ 8</w:t>
      </w:r>
    </w:p>
    <w:p w:rsidR="008A3158" w:rsidRPr="00547B44" w:rsidRDefault="008A3158" w:rsidP="008A3158">
      <w:pPr>
        <w:numPr>
          <w:ilvl w:val="0"/>
          <w:numId w:val="40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47B44">
        <w:rPr>
          <w:rFonts w:ascii="Times New Roman" w:eastAsia="Times New Roman" w:hAnsi="Times New Roman" w:cs="Times New Roman"/>
          <w:lang w:eastAsia="pl-PL"/>
        </w:rPr>
        <w:t>Wykonawca zapłaci Zamawiającemu kary umowne w następujących wypadkach:</w:t>
      </w:r>
    </w:p>
    <w:p w:rsidR="008A3158" w:rsidRPr="00547B44" w:rsidRDefault="008A3158" w:rsidP="008A3158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47B44">
        <w:rPr>
          <w:rFonts w:ascii="Times New Roman" w:eastAsia="Times New Roman" w:hAnsi="Times New Roman" w:cs="Times New Roman"/>
          <w:lang w:eastAsia="pl-PL"/>
        </w:rPr>
        <w:t xml:space="preserve">za </w:t>
      </w:r>
      <w:r w:rsidR="0031607D">
        <w:rPr>
          <w:rFonts w:ascii="Times New Roman" w:eastAsia="Times New Roman" w:hAnsi="Times New Roman" w:cs="Times New Roman"/>
          <w:lang w:eastAsia="pl-PL"/>
        </w:rPr>
        <w:t>zwłokę</w:t>
      </w:r>
      <w:r w:rsidRPr="00547B44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FC796D" w:rsidRPr="00547B44">
        <w:rPr>
          <w:rFonts w:ascii="Times New Roman" w:eastAsia="Times New Roman" w:hAnsi="Times New Roman" w:cs="Times New Roman"/>
          <w:lang w:eastAsia="pl-PL"/>
        </w:rPr>
        <w:t>przygotowaniu przyczepki do wydania</w:t>
      </w:r>
      <w:r w:rsidRPr="00547B44">
        <w:rPr>
          <w:rFonts w:ascii="Times New Roman" w:eastAsia="Times New Roman" w:hAnsi="Times New Roman" w:cs="Times New Roman"/>
          <w:lang w:eastAsia="pl-PL"/>
        </w:rPr>
        <w:t xml:space="preserve"> w terminie</w:t>
      </w:r>
      <w:r w:rsidR="00BE79E3" w:rsidRPr="00547B44">
        <w:rPr>
          <w:rFonts w:ascii="Times New Roman" w:eastAsia="Times New Roman" w:hAnsi="Times New Roman" w:cs="Times New Roman"/>
          <w:lang w:eastAsia="pl-PL"/>
        </w:rPr>
        <w:t>,</w:t>
      </w:r>
      <w:r w:rsidRPr="00547B44">
        <w:rPr>
          <w:rFonts w:ascii="Times New Roman" w:eastAsia="Times New Roman" w:hAnsi="Times New Roman" w:cs="Times New Roman"/>
          <w:lang w:eastAsia="pl-PL"/>
        </w:rPr>
        <w:t xml:space="preserve"> o którym mowa w  </w:t>
      </w:r>
      <w:r w:rsidRPr="00547B44">
        <w:rPr>
          <w:rFonts w:ascii="Times New Roman" w:eastAsia="Times New Roman" w:hAnsi="Times New Roman" w:cs="Times New Roman"/>
          <w:bCs/>
          <w:kern w:val="22"/>
          <w:lang w:eastAsia="pl-PL"/>
        </w:rPr>
        <w:t>§ 3 ust. 1</w:t>
      </w:r>
      <w:r w:rsidRPr="00547B44">
        <w:rPr>
          <w:rFonts w:ascii="Times New Roman" w:eastAsia="Times New Roman" w:hAnsi="Times New Roman" w:cs="Times New Roman"/>
          <w:lang w:eastAsia="pl-PL"/>
        </w:rPr>
        <w:t xml:space="preserve">, w wysokości 1% wartości brutto określonej w </w:t>
      </w:r>
      <w:r w:rsidRPr="00547B44">
        <w:rPr>
          <w:rFonts w:ascii="Times New Roman" w:eastAsia="Times New Roman" w:hAnsi="Times New Roman" w:cs="Times New Roman"/>
          <w:bCs/>
          <w:kern w:val="22"/>
          <w:lang w:eastAsia="pl-PL"/>
        </w:rPr>
        <w:t xml:space="preserve">§ 2 ust. 1 </w:t>
      </w:r>
      <w:r w:rsidRPr="00547B44">
        <w:rPr>
          <w:rFonts w:ascii="Times New Roman" w:eastAsia="Times New Roman" w:hAnsi="Times New Roman" w:cs="Times New Roman"/>
          <w:lang w:eastAsia="pl-PL"/>
        </w:rPr>
        <w:t xml:space="preserve">za każdy rozpoczęty dzień </w:t>
      </w:r>
      <w:r w:rsidR="0031607D">
        <w:rPr>
          <w:rFonts w:ascii="Times New Roman" w:eastAsia="Times New Roman" w:hAnsi="Times New Roman" w:cs="Times New Roman"/>
          <w:lang w:eastAsia="pl-PL"/>
        </w:rPr>
        <w:t>zwłoki</w:t>
      </w:r>
      <w:r w:rsidRPr="00547B44">
        <w:rPr>
          <w:rFonts w:ascii="Times New Roman" w:eastAsia="Times New Roman" w:hAnsi="Times New Roman" w:cs="Times New Roman"/>
          <w:lang w:eastAsia="pl-PL"/>
        </w:rPr>
        <w:t>.</w:t>
      </w:r>
    </w:p>
    <w:p w:rsidR="008A3158" w:rsidRPr="00547B44" w:rsidRDefault="008A3158" w:rsidP="008A3158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47B44">
        <w:rPr>
          <w:rFonts w:ascii="Times New Roman" w:eastAsia="Times New Roman" w:hAnsi="Times New Roman" w:cs="Times New Roman"/>
          <w:lang w:eastAsia="pl-PL"/>
        </w:rPr>
        <w:t xml:space="preserve">za </w:t>
      </w:r>
      <w:r w:rsidR="0031607D">
        <w:rPr>
          <w:rFonts w:ascii="Times New Roman" w:eastAsia="Times New Roman" w:hAnsi="Times New Roman" w:cs="Times New Roman"/>
          <w:lang w:eastAsia="pl-PL"/>
        </w:rPr>
        <w:t>zwłokę</w:t>
      </w:r>
      <w:r w:rsidRPr="00547B44">
        <w:rPr>
          <w:rFonts w:ascii="Times New Roman" w:eastAsia="Times New Roman" w:hAnsi="Times New Roman" w:cs="Times New Roman"/>
          <w:lang w:eastAsia="pl-PL"/>
        </w:rPr>
        <w:t xml:space="preserve"> w usunięciu wad stwierdzonych przy odbiorze w wysokości 1% wartości brutto określonej w </w:t>
      </w:r>
      <w:r w:rsidRPr="00547B44">
        <w:rPr>
          <w:rFonts w:ascii="Times New Roman" w:eastAsia="Times New Roman" w:hAnsi="Times New Roman" w:cs="Times New Roman"/>
          <w:bCs/>
          <w:kern w:val="22"/>
          <w:lang w:eastAsia="pl-PL"/>
        </w:rPr>
        <w:t xml:space="preserve">§ 2 ust. 1  </w:t>
      </w:r>
      <w:r w:rsidRPr="00547B44">
        <w:rPr>
          <w:rFonts w:ascii="Times New Roman" w:eastAsia="Times New Roman" w:hAnsi="Times New Roman" w:cs="Times New Roman"/>
          <w:lang w:eastAsia="pl-PL"/>
        </w:rPr>
        <w:t xml:space="preserve">za każdy dzień </w:t>
      </w:r>
      <w:r w:rsidR="0031607D">
        <w:rPr>
          <w:rFonts w:ascii="Times New Roman" w:eastAsia="Times New Roman" w:hAnsi="Times New Roman" w:cs="Times New Roman"/>
          <w:lang w:eastAsia="pl-PL"/>
        </w:rPr>
        <w:t>zwłoki</w:t>
      </w:r>
      <w:r w:rsidRPr="00547B44">
        <w:rPr>
          <w:rFonts w:ascii="Times New Roman" w:eastAsia="Times New Roman" w:hAnsi="Times New Roman" w:cs="Times New Roman"/>
          <w:lang w:eastAsia="pl-PL"/>
        </w:rPr>
        <w:t xml:space="preserve"> liczonego od termin</w:t>
      </w:r>
      <w:r w:rsidR="0031607D">
        <w:rPr>
          <w:rFonts w:ascii="Times New Roman" w:eastAsia="Times New Roman" w:hAnsi="Times New Roman" w:cs="Times New Roman"/>
          <w:lang w:eastAsia="pl-PL"/>
        </w:rPr>
        <w:t>u wyznaczonego na usunięcie wad</w:t>
      </w:r>
      <w:r w:rsidRPr="00547B44">
        <w:rPr>
          <w:rFonts w:ascii="Times New Roman" w:eastAsia="Times New Roman" w:hAnsi="Times New Roman" w:cs="Times New Roman"/>
          <w:lang w:eastAsia="pl-PL"/>
        </w:rPr>
        <w:t>;</w:t>
      </w:r>
    </w:p>
    <w:p w:rsidR="008A3158" w:rsidRPr="00547B44" w:rsidRDefault="008A3158" w:rsidP="008A3158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47B44">
        <w:rPr>
          <w:rFonts w:ascii="Times New Roman" w:eastAsia="Times New Roman" w:hAnsi="Times New Roman" w:cs="Times New Roman"/>
          <w:lang w:eastAsia="pl-PL"/>
        </w:rPr>
        <w:t xml:space="preserve">za </w:t>
      </w:r>
      <w:r w:rsidR="0031607D">
        <w:rPr>
          <w:rFonts w:ascii="Times New Roman" w:eastAsia="Times New Roman" w:hAnsi="Times New Roman" w:cs="Times New Roman"/>
          <w:lang w:eastAsia="pl-PL"/>
        </w:rPr>
        <w:t>zwłokę</w:t>
      </w:r>
      <w:r w:rsidRPr="00547B44">
        <w:rPr>
          <w:rFonts w:ascii="Times New Roman" w:eastAsia="Times New Roman" w:hAnsi="Times New Roman" w:cs="Times New Roman"/>
          <w:lang w:eastAsia="pl-PL"/>
        </w:rPr>
        <w:t xml:space="preserve"> w usunięciu wad stwierdzonych w okresie gwarancji jakości – w wysokości 0,5% wartości brutto określonej w </w:t>
      </w:r>
      <w:r w:rsidRPr="00547B44">
        <w:rPr>
          <w:rFonts w:ascii="Times New Roman" w:eastAsia="Times New Roman" w:hAnsi="Times New Roman" w:cs="Times New Roman"/>
          <w:bCs/>
          <w:kern w:val="22"/>
          <w:lang w:eastAsia="pl-PL"/>
        </w:rPr>
        <w:t xml:space="preserve">§ 2 ust. 1 </w:t>
      </w:r>
      <w:r w:rsidRPr="00547B44">
        <w:rPr>
          <w:rFonts w:ascii="Times New Roman" w:eastAsia="Times New Roman" w:hAnsi="Times New Roman" w:cs="Times New Roman"/>
          <w:lang w:eastAsia="pl-PL"/>
        </w:rPr>
        <w:t xml:space="preserve"> za każdy dzień </w:t>
      </w:r>
      <w:r w:rsidR="0031607D">
        <w:rPr>
          <w:rFonts w:ascii="Times New Roman" w:eastAsia="Times New Roman" w:hAnsi="Times New Roman" w:cs="Times New Roman"/>
          <w:lang w:eastAsia="pl-PL"/>
        </w:rPr>
        <w:t>zwłoki</w:t>
      </w:r>
      <w:r w:rsidR="00791064">
        <w:rPr>
          <w:rFonts w:ascii="Times New Roman" w:eastAsia="Times New Roman" w:hAnsi="Times New Roman" w:cs="Times New Roman"/>
          <w:lang w:eastAsia="pl-PL"/>
        </w:rPr>
        <w:t xml:space="preserve"> liczonej</w:t>
      </w:r>
      <w:r w:rsidRPr="00547B44">
        <w:rPr>
          <w:rFonts w:ascii="Times New Roman" w:eastAsia="Times New Roman" w:hAnsi="Times New Roman" w:cs="Times New Roman"/>
          <w:lang w:eastAsia="pl-PL"/>
        </w:rPr>
        <w:t xml:space="preserve"> od terminu wyznaczonego na usunięcie wad, o którym mowa w </w:t>
      </w:r>
      <w:r w:rsidR="00791064">
        <w:rPr>
          <w:rFonts w:ascii="Times New Roman" w:eastAsia="Times New Roman" w:hAnsi="Times New Roman" w:cs="Times New Roman"/>
          <w:bCs/>
          <w:kern w:val="22"/>
          <w:lang w:eastAsia="pl-PL"/>
        </w:rPr>
        <w:t>§ 7 ust. 4</w:t>
      </w:r>
      <w:r w:rsidRPr="00547B44">
        <w:rPr>
          <w:rFonts w:ascii="Times New Roman" w:eastAsia="Times New Roman" w:hAnsi="Times New Roman" w:cs="Times New Roman"/>
          <w:lang w:eastAsia="pl-PL"/>
        </w:rPr>
        <w:t>;</w:t>
      </w:r>
    </w:p>
    <w:p w:rsidR="008A3158" w:rsidRPr="00547B44" w:rsidRDefault="008A3158" w:rsidP="008A3158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47B44">
        <w:rPr>
          <w:rFonts w:ascii="Times New Roman" w:eastAsia="Times New Roman" w:hAnsi="Times New Roman" w:cs="Times New Roman"/>
          <w:lang w:eastAsia="pl-PL"/>
        </w:rPr>
        <w:t xml:space="preserve">za odstąpienie od umowy przez którąkolwiek ze stron z przyczyn leżących po stronie Wykonawcy - w wysokości 10% wartości umowy brutto określonej w </w:t>
      </w:r>
      <w:r w:rsidR="00DC6DCF" w:rsidRPr="00547B44">
        <w:rPr>
          <w:rFonts w:ascii="Times New Roman" w:eastAsia="Times New Roman" w:hAnsi="Times New Roman" w:cs="Times New Roman"/>
          <w:bCs/>
          <w:kern w:val="22"/>
          <w:lang w:eastAsia="pl-PL"/>
        </w:rPr>
        <w:t>§ 2 ust. 1</w:t>
      </w:r>
      <w:r w:rsidR="00791064">
        <w:rPr>
          <w:rFonts w:ascii="Times New Roman" w:eastAsia="Times New Roman" w:hAnsi="Times New Roman" w:cs="Times New Roman"/>
          <w:bCs/>
          <w:kern w:val="22"/>
          <w:lang w:eastAsia="pl-PL"/>
        </w:rPr>
        <w:t xml:space="preserve"> umowy</w:t>
      </w:r>
      <w:r w:rsidRPr="00547B44">
        <w:rPr>
          <w:rFonts w:ascii="Times New Roman" w:eastAsia="Times New Roman" w:hAnsi="Times New Roman" w:cs="Times New Roman"/>
          <w:bCs/>
          <w:kern w:val="22"/>
          <w:lang w:eastAsia="pl-PL"/>
        </w:rPr>
        <w:t>.</w:t>
      </w:r>
    </w:p>
    <w:p w:rsidR="008A3158" w:rsidRPr="00547B44" w:rsidRDefault="008A3158" w:rsidP="008A3158">
      <w:pPr>
        <w:numPr>
          <w:ilvl w:val="0"/>
          <w:numId w:val="40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47B44">
        <w:rPr>
          <w:rFonts w:ascii="Times New Roman" w:eastAsia="Times New Roman" w:hAnsi="Times New Roman" w:cs="Times New Roman"/>
          <w:lang w:eastAsia="pl-PL"/>
        </w:rPr>
        <w:t>Zastrzeżone powyżej kary umowne nie wyłączają żądania odszkodowania przekraczającego ich wysokość, a także dochodzenia roszczeń z tytułu innych szkód.</w:t>
      </w:r>
    </w:p>
    <w:p w:rsidR="008A3158" w:rsidRPr="00547B44" w:rsidRDefault="008A3158" w:rsidP="008A3158">
      <w:pPr>
        <w:numPr>
          <w:ilvl w:val="0"/>
          <w:numId w:val="40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47B44">
        <w:rPr>
          <w:rFonts w:ascii="Times New Roman" w:eastAsia="Times New Roman" w:hAnsi="Times New Roman" w:cs="Times New Roman"/>
          <w:kern w:val="22"/>
          <w:lang w:eastAsia="pl-PL"/>
        </w:rPr>
        <w:t>Wykonawca wyraża zgodę na potrącenie kar umownych z należności Wykonawcy.</w:t>
      </w:r>
    </w:p>
    <w:p w:rsidR="008A3158" w:rsidRPr="00547B44" w:rsidRDefault="008A3158" w:rsidP="008A3158">
      <w:pPr>
        <w:numPr>
          <w:ilvl w:val="0"/>
          <w:numId w:val="40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47B44">
        <w:rPr>
          <w:rFonts w:ascii="Times New Roman" w:eastAsia="Times New Roman" w:hAnsi="Times New Roman" w:cs="Times New Roman"/>
          <w:kern w:val="22"/>
          <w:lang w:eastAsia="pl-PL"/>
        </w:rPr>
        <w:t>Zapłata kar umownych, określonych w ust. 1 lit a-c nie zwalnia Wykonawcy od wykonania przedmiotu umowy.</w:t>
      </w:r>
    </w:p>
    <w:p w:rsidR="008A3158" w:rsidRPr="00313EE0" w:rsidRDefault="008A3158" w:rsidP="008A3158">
      <w:pPr>
        <w:numPr>
          <w:ilvl w:val="0"/>
          <w:numId w:val="4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13EE0">
        <w:rPr>
          <w:rFonts w:ascii="Times New Roman" w:eastAsia="Times New Roman" w:hAnsi="Times New Roman" w:cs="Times New Roman"/>
          <w:iCs/>
          <w:lang w:eastAsia="pl-PL"/>
        </w:rPr>
        <w:t>Wykonawca</w:t>
      </w:r>
      <w:r w:rsidRPr="00313EE0">
        <w:rPr>
          <w:rFonts w:ascii="Times New Roman" w:eastAsia="Times New Roman" w:hAnsi="Times New Roman" w:cs="Times New Roman"/>
          <w:lang w:eastAsia="pl-PL"/>
        </w:rPr>
        <w:t xml:space="preserve"> nie może zwolnić się od odpowiedzialności względem </w:t>
      </w:r>
      <w:r w:rsidRPr="00313EE0">
        <w:rPr>
          <w:rFonts w:ascii="Times New Roman" w:eastAsia="Times New Roman" w:hAnsi="Times New Roman" w:cs="Times New Roman"/>
          <w:iCs/>
          <w:lang w:eastAsia="pl-PL"/>
        </w:rPr>
        <w:t>Zamawiającego</w:t>
      </w:r>
      <w:r w:rsidRPr="00313EE0">
        <w:rPr>
          <w:rFonts w:ascii="Times New Roman" w:eastAsia="Times New Roman" w:hAnsi="Times New Roman" w:cs="Times New Roman"/>
          <w:lang w:eastAsia="pl-PL"/>
        </w:rPr>
        <w:t xml:space="preserve"> z powodu niewykonania lub nienależytego wykonania umowy przez </w:t>
      </w:r>
      <w:r w:rsidRPr="00313EE0">
        <w:rPr>
          <w:rFonts w:ascii="Times New Roman" w:eastAsia="Times New Roman" w:hAnsi="Times New Roman" w:cs="Times New Roman"/>
          <w:iCs/>
          <w:lang w:eastAsia="pl-PL"/>
        </w:rPr>
        <w:t>Wykonawcę</w:t>
      </w:r>
      <w:r w:rsidRPr="00313EE0">
        <w:rPr>
          <w:rFonts w:ascii="Times New Roman" w:eastAsia="Times New Roman" w:hAnsi="Times New Roman" w:cs="Times New Roman"/>
          <w:lang w:eastAsia="pl-PL"/>
        </w:rPr>
        <w:t xml:space="preserve">, które było następstwem niewykonania zobowiązań wobec </w:t>
      </w:r>
      <w:r w:rsidRPr="00313EE0">
        <w:rPr>
          <w:rFonts w:ascii="Times New Roman" w:eastAsia="Times New Roman" w:hAnsi="Times New Roman" w:cs="Times New Roman"/>
          <w:iCs/>
          <w:lang w:eastAsia="pl-PL"/>
        </w:rPr>
        <w:t>Wykonawcy</w:t>
      </w:r>
      <w:r w:rsidRPr="00313EE0">
        <w:rPr>
          <w:rFonts w:ascii="Times New Roman" w:eastAsia="Times New Roman" w:hAnsi="Times New Roman" w:cs="Times New Roman"/>
          <w:lang w:eastAsia="pl-PL"/>
        </w:rPr>
        <w:t xml:space="preserve"> przez jego kooperantów.</w:t>
      </w:r>
    </w:p>
    <w:p w:rsidR="008A3158" w:rsidRPr="00313EE0" w:rsidRDefault="008A3158" w:rsidP="008A3158">
      <w:pPr>
        <w:spacing w:after="0" w:line="240" w:lineRule="auto"/>
        <w:rPr>
          <w:rFonts w:ascii="Times New Roman" w:eastAsia="Times New Roman" w:hAnsi="Times New Roman" w:cs="Times New Roman"/>
          <w:bCs/>
          <w:kern w:val="22"/>
          <w:lang w:eastAsia="x-none"/>
        </w:rPr>
      </w:pPr>
    </w:p>
    <w:p w:rsidR="008A3158" w:rsidRPr="00313EE0" w:rsidRDefault="008A3158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2"/>
          <w:lang w:eastAsia="pl-PL"/>
        </w:rPr>
      </w:pPr>
      <w:r w:rsidRPr="00313EE0">
        <w:rPr>
          <w:rFonts w:ascii="Times New Roman" w:eastAsia="Times New Roman" w:hAnsi="Times New Roman" w:cs="Times New Roman"/>
          <w:b/>
          <w:bCs/>
          <w:kern w:val="22"/>
          <w:lang w:eastAsia="pl-PL"/>
        </w:rPr>
        <w:t>POSTANOWIENIA OGÓLNE I PORZĄDKOWE</w:t>
      </w:r>
    </w:p>
    <w:p w:rsidR="008A3158" w:rsidRPr="00313EE0" w:rsidRDefault="008A3158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2"/>
          <w:lang w:eastAsia="pl-PL"/>
        </w:rPr>
      </w:pPr>
      <w:r w:rsidRPr="00313EE0">
        <w:rPr>
          <w:rFonts w:ascii="Times New Roman" w:eastAsia="Times New Roman" w:hAnsi="Times New Roman" w:cs="Times New Roman"/>
          <w:b/>
          <w:bCs/>
          <w:kern w:val="22"/>
          <w:lang w:eastAsia="pl-PL"/>
        </w:rPr>
        <w:t>§ 9</w:t>
      </w:r>
    </w:p>
    <w:p w:rsidR="008A3158" w:rsidRPr="00313EE0" w:rsidRDefault="008A3158" w:rsidP="008A3158">
      <w:pPr>
        <w:tabs>
          <w:tab w:val="left" w:pos="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3EE0">
        <w:rPr>
          <w:rFonts w:ascii="Times New Roman" w:eastAsia="Times New Roman" w:hAnsi="Times New Roman" w:cs="Times New Roman"/>
          <w:lang w:eastAsia="ar-SA"/>
        </w:rPr>
        <w:t>Do bieżących uzgodnień związanych z realizacją umowy strony wyznaczają swoich przedstawicieli. Dane do kontaktów:</w:t>
      </w:r>
    </w:p>
    <w:p w:rsidR="008A3158" w:rsidRPr="00313EE0" w:rsidRDefault="008A3158" w:rsidP="008A3158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313EE0">
        <w:rPr>
          <w:rFonts w:ascii="Times New Roman" w:eastAsia="Times New Roman" w:hAnsi="Times New Roman" w:cs="Times New Roman"/>
          <w:lang w:eastAsia="pl-PL"/>
        </w:rPr>
        <w:t>Ze strony Wykonawcy:</w:t>
      </w:r>
    </w:p>
    <w:p w:rsidR="008A3158" w:rsidRPr="00313EE0" w:rsidRDefault="008A3158" w:rsidP="008A315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313EE0">
        <w:rPr>
          <w:rFonts w:ascii="Times New Roman" w:eastAsia="Times New Roman" w:hAnsi="Times New Roman" w:cs="Times New Roman"/>
          <w:lang w:eastAsia="pl-PL"/>
        </w:rPr>
        <w:t>Nr telefonu …………………… nr faksu: ……………………adres e-mail: ….………….....;</w:t>
      </w:r>
    </w:p>
    <w:p w:rsidR="008A3158" w:rsidRPr="00313EE0" w:rsidRDefault="008A3158" w:rsidP="008A315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313EE0">
        <w:rPr>
          <w:rFonts w:ascii="Times New Roman" w:eastAsia="Times New Roman" w:hAnsi="Times New Roman" w:cs="Times New Roman"/>
          <w:lang w:eastAsia="pl-PL"/>
        </w:rPr>
        <w:t>Nr telefonu …………………… nr faksu: ……………………adres e-mail: ….………….....;</w:t>
      </w:r>
    </w:p>
    <w:p w:rsidR="008A3158" w:rsidRPr="00313EE0" w:rsidRDefault="008A3158" w:rsidP="008A3158">
      <w:pPr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313EE0">
        <w:rPr>
          <w:rFonts w:ascii="Times New Roman" w:eastAsia="Times New Roman" w:hAnsi="Times New Roman" w:cs="Times New Roman"/>
          <w:lang w:eastAsia="pl-PL"/>
        </w:rPr>
        <w:t xml:space="preserve">Ze strony Zamawiającego do kontaktów z Wykonawcą wyznacza się: </w:t>
      </w:r>
    </w:p>
    <w:p w:rsidR="008A3158" w:rsidRPr="00313EE0" w:rsidRDefault="008A3158" w:rsidP="008A3158">
      <w:pPr>
        <w:numPr>
          <w:ilvl w:val="0"/>
          <w:numId w:val="50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eastAsia="Times New Roman" w:hAnsi="Times New Roman" w:cs="Times New Roman"/>
          <w:lang w:eastAsia="pl-PL"/>
        </w:rPr>
      </w:pPr>
      <w:r w:rsidRPr="00313EE0">
        <w:rPr>
          <w:rFonts w:ascii="Times New Roman" w:eastAsia="Times New Roman" w:hAnsi="Times New Roman" w:cs="Times New Roman"/>
          <w:lang w:eastAsia="ar-SA"/>
        </w:rPr>
        <w:t>Wydział Transportu KWP w Białymstoku ul. Hajnowska 10, 15-854 Białystok</w:t>
      </w:r>
    </w:p>
    <w:p w:rsidR="008A3158" w:rsidRPr="00313EE0" w:rsidRDefault="008A3158" w:rsidP="008A315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313EE0">
        <w:rPr>
          <w:rFonts w:ascii="Times New Roman" w:eastAsia="Times New Roman" w:hAnsi="Times New Roman" w:cs="Times New Roman"/>
          <w:lang w:eastAsia="pl-PL"/>
        </w:rPr>
        <w:t xml:space="preserve">Imię i nazwisko ……………………………………………… </w:t>
      </w:r>
    </w:p>
    <w:p w:rsidR="008A3158" w:rsidRPr="00313EE0" w:rsidRDefault="008A3158" w:rsidP="008A315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313EE0">
        <w:rPr>
          <w:rFonts w:ascii="Times New Roman" w:eastAsia="Times New Roman" w:hAnsi="Times New Roman" w:cs="Times New Roman"/>
          <w:lang w:eastAsia="pl-PL"/>
        </w:rPr>
        <w:t xml:space="preserve">Nr telefonu …………………… nr faksu: ……………………adres e-mail: ….………….....; </w:t>
      </w:r>
    </w:p>
    <w:p w:rsidR="008A3158" w:rsidRPr="00313EE0" w:rsidRDefault="008A3158" w:rsidP="008A315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313EE0">
        <w:rPr>
          <w:rFonts w:ascii="Times New Roman" w:eastAsia="Times New Roman" w:hAnsi="Times New Roman" w:cs="Times New Roman"/>
          <w:lang w:eastAsia="pl-PL"/>
        </w:rPr>
        <w:t xml:space="preserve">mię i nazwisko ……………………………………………… </w:t>
      </w:r>
    </w:p>
    <w:p w:rsidR="008A3158" w:rsidRPr="00313EE0" w:rsidRDefault="008A3158" w:rsidP="008A3158">
      <w:pPr>
        <w:tabs>
          <w:tab w:val="left" w:pos="426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ar-SA"/>
        </w:rPr>
      </w:pPr>
      <w:r w:rsidRPr="00313EE0">
        <w:rPr>
          <w:rFonts w:ascii="Times New Roman" w:eastAsia="Times New Roman" w:hAnsi="Times New Roman" w:cs="Times New Roman"/>
          <w:lang w:eastAsia="ar-SA"/>
        </w:rPr>
        <w:t>Nr telefonu …………………… nr faksu: ……………………adres e-mail: ….………….....</w:t>
      </w:r>
    </w:p>
    <w:p w:rsidR="008A3158" w:rsidRPr="00313EE0" w:rsidRDefault="008A3158" w:rsidP="008A31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22"/>
          <w:lang w:eastAsia="pl-PL"/>
        </w:rPr>
      </w:pPr>
    </w:p>
    <w:p w:rsidR="008A3158" w:rsidRPr="00313EE0" w:rsidRDefault="008A3158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2"/>
          <w:lang w:eastAsia="pl-PL"/>
        </w:rPr>
      </w:pPr>
      <w:r w:rsidRPr="00313EE0">
        <w:rPr>
          <w:rFonts w:ascii="Times New Roman" w:eastAsia="Times New Roman" w:hAnsi="Times New Roman" w:cs="Times New Roman"/>
          <w:b/>
          <w:bCs/>
          <w:kern w:val="22"/>
          <w:lang w:eastAsia="pl-PL"/>
        </w:rPr>
        <w:t>§</w:t>
      </w:r>
      <w:r w:rsidR="003D4185" w:rsidRPr="00313EE0">
        <w:rPr>
          <w:rFonts w:ascii="Times New Roman" w:eastAsia="Times New Roman" w:hAnsi="Times New Roman" w:cs="Times New Roman"/>
          <w:b/>
          <w:bCs/>
          <w:kern w:val="22"/>
          <w:lang w:eastAsia="pl-PL"/>
        </w:rPr>
        <w:t xml:space="preserve"> </w:t>
      </w:r>
      <w:r w:rsidRPr="00313EE0">
        <w:rPr>
          <w:rFonts w:ascii="Times New Roman" w:eastAsia="Times New Roman" w:hAnsi="Times New Roman" w:cs="Times New Roman"/>
          <w:b/>
          <w:bCs/>
          <w:kern w:val="22"/>
          <w:lang w:eastAsia="pl-PL"/>
        </w:rPr>
        <w:t>10</w:t>
      </w:r>
    </w:p>
    <w:p w:rsidR="00791064" w:rsidRPr="00313EE0" w:rsidRDefault="00791064" w:rsidP="00791064">
      <w:pPr>
        <w:numPr>
          <w:ilvl w:val="6"/>
          <w:numId w:val="4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13EE0">
        <w:rPr>
          <w:rFonts w:ascii="Times New Roman" w:hAnsi="Times New Roman"/>
        </w:rPr>
        <w:t>Strony dopuszczają możliwość dokonania zmiany umowy w następującym zakresie i na określonych poniżej warunkach:</w:t>
      </w:r>
    </w:p>
    <w:p w:rsidR="00791064" w:rsidRPr="00313EE0" w:rsidRDefault="00791064" w:rsidP="00791064">
      <w:pPr>
        <w:pStyle w:val="Akapitzlist"/>
        <w:numPr>
          <w:ilvl w:val="1"/>
          <w:numId w:val="118"/>
        </w:numPr>
        <w:suppressAutoHyphens/>
        <w:spacing w:line="240" w:lineRule="auto"/>
        <w:ind w:left="709" w:hanging="284"/>
        <w:rPr>
          <w:sz w:val="22"/>
          <w:szCs w:val="22"/>
        </w:rPr>
      </w:pPr>
      <w:r w:rsidRPr="00313EE0">
        <w:rPr>
          <w:sz w:val="22"/>
          <w:szCs w:val="22"/>
        </w:rPr>
        <w:t>w zakresie zmiany terminu wykonania przedmiotu umowy, spowodowanego:</w:t>
      </w:r>
    </w:p>
    <w:p w:rsidR="00791064" w:rsidRPr="00313EE0" w:rsidRDefault="00791064" w:rsidP="00791064">
      <w:pPr>
        <w:pStyle w:val="Akapitzlist"/>
        <w:numPr>
          <w:ilvl w:val="2"/>
          <w:numId w:val="117"/>
        </w:numPr>
        <w:suppressAutoHyphens/>
        <w:spacing w:line="240" w:lineRule="auto"/>
        <w:ind w:left="992" w:hanging="283"/>
        <w:rPr>
          <w:sz w:val="22"/>
          <w:szCs w:val="22"/>
        </w:rPr>
      </w:pPr>
      <w:r w:rsidRPr="00313EE0">
        <w:rPr>
          <w:sz w:val="22"/>
          <w:szCs w:val="22"/>
        </w:rPr>
        <w:lastRenderedPageBreak/>
        <w:t>wystąpieniem zdarzeń siły wyższej, przez które należy rozumieć zdarzenia nagłe, wywołane przyczyną zewnętrzną, pozostające poza kontrolą obu Stron umowy,</w:t>
      </w:r>
    </w:p>
    <w:p w:rsidR="00791064" w:rsidRPr="00313EE0" w:rsidRDefault="00791064" w:rsidP="00791064">
      <w:pPr>
        <w:pStyle w:val="Akapitzlist"/>
        <w:numPr>
          <w:ilvl w:val="2"/>
          <w:numId w:val="117"/>
        </w:numPr>
        <w:suppressAutoHyphens/>
        <w:spacing w:line="240" w:lineRule="auto"/>
        <w:ind w:left="992" w:hanging="283"/>
        <w:rPr>
          <w:sz w:val="22"/>
          <w:szCs w:val="22"/>
        </w:rPr>
      </w:pPr>
      <w:r w:rsidRPr="00313EE0">
        <w:rPr>
          <w:sz w:val="22"/>
          <w:szCs w:val="22"/>
        </w:rPr>
        <w:t xml:space="preserve">przyczynami nieleżącymi po stronie Wykonawcy, w szczególności opóźnieniem </w:t>
      </w:r>
      <w:r w:rsidRPr="00313EE0">
        <w:rPr>
          <w:sz w:val="22"/>
          <w:szCs w:val="22"/>
        </w:rPr>
        <w:br/>
        <w:t>w realizacji obowiązków Zamawiającego wynikających z umowy,</w:t>
      </w:r>
    </w:p>
    <w:p w:rsidR="008A3158" w:rsidRPr="00313EE0" w:rsidRDefault="00791064" w:rsidP="00791064">
      <w:pPr>
        <w:pStyle w:val="Akapitzlist"/>
        <w:numPr>
          <w:ilvl w:val="0"/>
          <w:numId w:val="117"/>
        </w:numPr>
        <w:suppressAutoHyphens/>
        <w:spacing w:line="240" w:lineRule="auto"/>
        <w:rPr>
          <w:sz w:val="22"/>
          <w:szCs w:val="22"/>
        </w:rPr>
      </w:pPr>
      <w:r w:rsidRPr="00313EE0">
        <w:rPr>
          <w:sz w:val="22"/>
          <w:szCs w:val="22"/>
        </w:rPr>
        <w:t>zmiany przyczepy określonej w ofercie Wykonawcy na inną spełniającą wszystkie wymagania określone w opisie przedmiotu zamówienia oraz o parametrach nie gorszych niż określone w ofercie Wykonawcy, jeżeli konieczność zmiany jest wynikiem okoliczności niemożliwych do przewidzenia na etapie zawierania umowy lub okoliczności niezawinionych przez Wykonawcę, w szczególności zaprzestania produkcji przyczepy  określonej w ofercie Wykonawcy lub braku dostępności przyczepy określonej w ofercie Wykonawcy, przy czym zmiana nie może pociągać za sobą podwyższenia wysokości ceny należnej Wykonawcy,</w:t>
      </w:r>
    </w:p>
    <w:p w:rsidR="00791064" w:rsidRPr="00313EE0" w:rsidRDefault="00791064" w:rsidP="00791064">
      <w:pPr>
        <w:pStyle w:val="Akapitzlist"/>
        <w:numPr>
          <w:ilvl w:val="0"/>
          <w:numId w:val="117"/>
        </w:numPr>
        <w:suppressAutoHyphens/>
        <w:spacing w:line="240" w:lineRule="auto"/>
        <w:rPr>
          <w:sz w:val="22"/>
          <w:szCs w:val="22"/>
        </w:rPr>
      </w:pPr>
      <w:r w:rsidRPr="00313EE0">
        <w:rPr>
          <w:sz w:val="22"/>
          <w:szCs w:val="22"/>
        </w:rPr>
        <w:t xml:space="preserve">zmiany parametrów przyczepy, parametrów elementów przyczepy, będących wynikiem okoliczności niemożliwych do przewidzenia na etapie zawierania umowy lub okoliczności niezawinionych przez Wykonawcę, w szczególności z uwagi na zaprzestanie produkcji </w:t>
      </w:r>
      <w:r w:rsidR="00313EE0" w:rsidRPr="00313EE0">
        <w:rPr>
          <w:sz w:val="22"/>
          <w:szCs w:val="22"/>
        </w:rPr>
        <w:t>przyczepy</w:t>
      </w:r>
      <w:r w:rsidRPr="00313EE0">
        <w:rPr>
          <w:sz w:val="22"/>
          <w:szCs w:val="22"/>
        </w:rPr>
        <w:t xml:space="preserve">, elementów </w:t>
      </w:r>
      <w:r w:rsidR="00313EE0" w:rsidRPr="00313EE0">
        <w:rPr>
          <w:sz w:val="22"/>
          <w:szCs w:val="22"/>
        </w:rPr>
        <w:t>przyczepy</w:t>
      </w:r>
      <w:r w:rsidRPr="00313EE0">
        <w:rPr>
          <w:sz w:val="22"/>
          <w:szCs w:val="22"/>
        </w:rPr>
        <w:t xml:space="preserve">, lub braku dostępności </w:t>
      </w:r>
      <w:r w:rsidR="00313EE0" w:rsidRPr="00313EE0">
        <w:rPr>
          <w:sz w:val="22"/>
          <w:szCs w:val="22"/>
        </w:rPr>
        <w:t>przyczepy</w:t>
      </w:r>
      <w:r w:rsidRPr="00313EE0">
        <w:rPr>
          <w:sz w:val="22"/>
          <w:szCs w:val="22"/>
        </w:rPr>
        <w:t>, przy czym zmienione parametry nie mogą być gorsze niż wskazane w opisie przedmiotu zamówienia oraz o parametrach nie gorszych niż określone w ofercie Wykonawcy i zmiana nie może pociągać za sobą podwyższenia wysokości ceny należnej Wykonawcy</w:t>
      </w:r>
    </w:p>
    <w:p w:rsidR="00313EE0" w:rsidRPr="00313EE0" w:rsidRDefault="00313EE0" w:rsidP="00791064">
      <w:pPr>
        <w:pStyle w:val="Akapitzlist"/>
        <w:numPr>
          <w:ilvl w:val="0"/>
          <w:numId w:val="117"/>
        </w:numPr>
        <w:suppressAutoHyphens/>
        <w:spacing w:line="240" w:lineRule="auto"/>
        <w:rPr>
          <w:sz w:val="22"/>
          <w:szCs w:val="22"/>
        </w:rPr>
      </w:pPr>
      <w:r w:rsidRPr="00313EE0">
        <w:rPr>
          <w:sz w:val="22"/>
          <w:szCs w:val="22"/>
        </w:rPr>
        <w:t xml:space="preserve">zmiany przyczepy określonej w ofercie Wykonawcy na inną przyczepę spełniającą wszystkie wymagania określone w opisie przedmiotu zamówienia </w:t>
      </w:r>
      <w:r w:rsidRPr="00313EE0">
        <w:rPr>
          <w:sz w:val="22"/>
          <w:szCs w:val="22"/>
        </w:rPr>
        <w:br/>
        <w:t>oraz o parametrach nie gorszych niż określone w ofercie Wykonawcy, w przypadku gdy nastąpiła zmiana w dokumentacji homologacyjnej oznaczenia przyczepy związana z wprowadzeniem nowego rozszerzenia homologacyjnego</w:t>
      </w:r>
    </w:p>
    <w:p w:rsidR="008A3158" w:rsidRPr="00313EE0" w:rsidRDefault="00313EE0" w:rsidP="008A3158">
      <w:pPr>
        <w:numPr>
          <w:ilvl w:val="6"/>
          <w:numId w:val="4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13EE0">
        <w:rPr>
          <w:rFonts w:ascii="Times New Roman" w:hAnsi="Times New Roman"/>
        </w:rPr>
        <w:t>Każdorazowo zmiana umowy wymagać będzie zgodnej woli Stron, a wskazane w niniejszym paragrafie podstawy jej dokonania nie stanowią obowiązku dokonania zmian, lecz uprawnienie Stron</w:t>
      </w:r>
      <w:r w:rsidR="008A3158" w:rsidRPr="00313EE0">
        <w:rPr>
          <w:rFonts w:ascii="Times New Roman" w:eastAsia="Times New Roman" w:hAnsi="Times New Roman" w:cs="Times New Roman"/>
          <w:lang w:eastAsia="pl-PL"/>
        </w:rPr>
        <w:t>.</w:t>
      </w:r>
    </w:p>
    <w:p w:rsidR="008A3158" w:rsidRPr="00313EE0" w:rsidRDefault="008A3158" w:rsidP="008A31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22"/>
          <w:lang w:eastAsia="pl-PL"/>
        </w:rPr>
      </w:pPr>
    </w:p>
    <w:p w:rsidR="008A3158" w:rsidRPr="00313EE0" w:rsidRDefault="008A3158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2"/>
          <w:lang w:eastAsia="pl-PL"/>
        </w:rPr>
      </w:pPr>
      <w:r w:rsidRPr="00313EE0">
        <w:rPr>
          <w:rFonts w:ascii="Times New Roman" w:eastAsia="Times New Roman" w:hAnsi="Times New Roman" w:cs="Times New Roman"/>
          <w:b/>
          <w:bCs/>
          <w:kern w:val="22"/>
          <w:lang w:eastAsia="pl-PL"/>
        </w:rPr>
        <w:t>§ 11</w:t>
      </w:r>
    </w:p>
    <w:p w:rsidR="008A3158" w:rsidRPr="00313EE0" w:rsidRDefault="008A3158" w:rsidP="008A315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2"/>
          <w:lang w:eastAsia="pl-PL"/>
        </w:rPr>
      </w:pPr>
      <w:r w:rsidRPr="00313EE0">
        <w:rPr>
          <w:rFonts w:ascii="Times New Roman" w:eastAsia="Times New Roman" w:hAnsi="Times New Roman" w:cs="Times New Roman"/>
          <w:kern w:val="22"/>
          <w:lang w:eastAsia="pl-PL"/>
        </w:rPr>
        <w:t>Spory wynikłe na tle wykonania niniejszej umowy rozstrzygać będzie sąd powszechny właściwy dla siedziby Zamawiającego.</w:t>
      </w:r>
    </w:p>
    <w:p w:rsidR="008A3158" w:rsidRPr="00547B44" w:rsidRDefault="008A3158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2"/>
          <w:lang w:eastAsia="pl-PL"/>
        </w:rPr>
      </w:pPr>
    </w:p>
    <w:p w:rsidR="00EF3937" w:rsidRPr="00547B44" w:rsidRDefault="00EF3937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2"/>
          <w:lang w:eastAsia="pl-PL"/>
        </w:rPr>
      </w:pPr>
    </w:p>
    <w:p w:rsidR="008A3158" w:rsidRPr="00547B44" w:rsidRDefault="008A3158" w:rsidP="008A3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2"/>
          <w:lang w:eastAsia="pl-PL"/>
        </w:rPr>
      </w:pPr>
      <w:r w:rsidRPr="00547B44">
        <w:rPr>
          <w:rFonts w:ascii="Times New Roman" w:eastAsia="Times New Roman" w:hAnsi="Times New Roman" w:cs="Times New Roman"/>
          <w:b/>
          <w:bCs/>
          <w:kern w:val="22"/>
          <w:lang w:eastAsia="pl-PL"/>
        </w:rPr>
        <w:t>§ 12</w:t>
      </w:r>
    </w:p>
    <w:p w:rsidR="008A3158" w:rsidRPr="00547B44" w:rsidRDefault="008A3158" w:rsidP="008A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2"/>
          <w:lang w:eastAsia="pl-PL"/>
        </w:rPr>
      </w:pPr>
      <w:r w:rsidRPr="00547B44">
        <w:rPr>
          <w:rFonts w:ascii="Times New Roman" w:eastAsia="Times New Roman" w:hAnsi="Times New Roman" w:cs="Times New Roman"/>
          <w:kern w:val="22"/>
          <w:lang w:eastAsia="pl-PL"/>
        </w:rPr>
        <w:t>W sprawach nieuregulowanych postanowieniami umowy zastosowanie mają przepisy Kodeksu cywilnego oraz ustawy Prawo zamówień publicznych.</w:t>
      </w:r>
    </w:p>
    <w:p w:rsidR="008A3158" w:rsidRPr="00547B44" w:rsidRDefault="008A3158" w:rsidP="008A31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2"/>
          <w:lang w:eastAsia="x-none"/>
        </w:rPr>
      </w:pPr>
    </w:p>
    <w:p w:rsidR="003D4185" w:rsidRPr="00547B44" w:rsidRDefault="003D4185" w:rsidP="008A31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2"/>
          <w:lang w:eastAsia="x-none"/>
        </w:rPr>
      </w:pPr>
    </w:p>
    <w:p w:rsidR="008A3158" w:rsidRPr="00547B44" w:rsidRDefault="008A3158" w:rsidP="008A31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2"/>
          <w:lang w:eastAsia="x-none"/>
        </w:rPr>
      </w:pPr>
      <w:r w:rsidRPr="00547B44">
        <w:rPr>
          <w:rFonts w:ascii="Times New Roman" w:eastAsia="Times New Roman" w:hAnsi="Times New Roman" w:cs="Times New Roman"/>
          <w:b/>
          <w:bCs/>
          <w:kern w:val="22"/>
          <w:lang w:val="x-none" w:eastAsia="x-none"/>
        </w:rPr>
        <w:t>§ 1</w:t>
      </w:r>
      <w:r w:rsidRPr="00547B44">
        <w:rPr>
          <w:rFonts w:ascii="Times New Roman" w:eastAsia="Times New Roman" w:hAnsi="Times New Roman" w:cs="Times New Roman"/>
          <w:b/>
          <w:bCs/>
          <w:kern w:val="22"/>
          <w:lang w:eastAsia="x-none"/>
        </w:rPr>
        <w:t>3</w:t>
      </w:r>
    </w:p>
    <w:p w:rsidR="008A3158" w:rsidRPr="00547B44" w:rsidRDefault="008A3158" w:rsidP="008A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2"/>
          <w:lang w:eastAsia="pl-PL"/>
        </w:rPr>
      </w:pPr>
      <w:r w:rsidRPr="00547B44">
        <w:rPr>
          <w:rFonts w:ascii="Times New Roman" w:eastAsia="Times New Roman" w:hAnsi="Times New Roman" w:cs="Times New Roman"/>
          <w:kern w:val="22"/>
          <w:lang w:eastAsia="pl-PL"/>
        </w:rPr>
        <w:t xml:space="preserve">Umowę sporządzono w 3 jednobrzmiących egzemplarzach, z których dwa otrzymuje </w:t>
      </w:r>
      <w:r w:rsidRPr="00547B44">
        <w:rPr>
          <w:rFonts w:ascii="Times New Roman" w:eastAsia="Times New Roman" w:hAnsi="Times New Roman" w:cs="Times New Roman"/>
          <w:bCs/>
          <w:kern w:val="22"/>
          <w:lang w:eastAsia="pl-PL"/>
        </w:rPr>
        <w:t>Zamawiający</w:t>
      </w:r>
      <w:r w:rsidRPr="00547B44">
        <w:rPr>
          <w:rFonts w:ascii="Times New Roman" w:eastAsia="Times New Roman" w:hAnsi="Times New Roman" w:cs="Times New Roman"/>
          <w:b/>
          <w:bCs/>
          <w:kern w:val="22"/>
          <w:lang w:eastAsia="pl-PL"/>
        </w:rPr>
        <w:t>,</w:t>
      </w:r>
      <w:r w:rsidRPr="00547B44">
        <w:rPr>
          <w:rFonts w:ascii="Times New Roman" w:eastAsia="Times New Roman" w:hAnsi="Times New Roman" w:cs="Times New Roman"/>
          <w:kern w:val="22"/>
          <w:lang w:eastAsia="pl-PL"/>
        </w:rPr>
        <w:t xml:space="preserve"> a jeden </w:t>
      </w:r>
      <w:r w:rsidRPr="00547B44">
        <w:rPr>
          <w:rFonts w:ascii="Times New Roman" w:eastAsia="Times New Roman" w:hAnsi="Times New Roman" w:cs="Times New Roman"/>
          <w:bCs/>
          <w:kern w:val="22"/>
          <w:lang w:eastAsia="pl-PL"/>
        </w:rPr>
        <w:t>Wykonawca</w:t>
      </w:r>
      <w:r w:rsidRPr="00547B44">
        <w:rPr>
          <w:rFonts w:ascii="Times New Roman" w:eastAsia="Times New Roman" w:hAnsi="Times New Roman" w:cs="Times New Roman"/>
          <w:kern w:val="22"/>
          <w:lang w:eastAsia="pl-PL"/>
        </w:rPr>
        <w:t>.</w:t>
      </w:r>
    </w:p>
    <w:p w:rsidR="003D4185" w:rsidRPr="00547B44" w:rsidRDefault="003D4185" w:rsidP="008A3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2"/>
          <w:lang w:eastAsia="pl-PL"/>
        </w:rPr>
      </w:pPr>
    </w:p>
    <w:p w:rsidR="008A3158" w:rsidRPr="00547B44" w:rsidRDefault="008A3158" w:rsidP="008A31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2"/>
          <w:lang w:eastAsia="x-none"/>
        </w:rPr>
      </w:pPr>
      <w:r w:rsidRPr="00547B44">
        <w:rPr>
          <w:rFonts w:ascii="Times New Roman" w:eastAsia="Times New Roman" w:hAnsi="Times New Roman" w:cs="Times New Roman"/>
          <w:b/>
          <w:bCs/>
          <w:kern w:val="22"/>
          <w:lang w:val="x-none" w:eastAsia="x-none"/>
        </w:rPr>
        <w:t>§ 1</w:t>
      </w:r>
      <w:r w:rsidRPr="00547B44">
        <w:rPr>
          <w:rFonts w:ascii="Times New Roman" w:eastAsia="Times New Roman" w:hAnsi="Times New Roman" w:cs="Times New Roman"/>
          <w:b/>
          <w:bCs/>
          <w:kern w:val="22"/>
          <w:lang w:eastAsia="x-none"/>
        </w:rPr>
        <w:t>4</w:t>
      </w:r>
    </w:p>
    <w:p w:rsidR="008A3158" w:rsidRPr="00547B44" w:rsidRDefault="008A3158" w:rsidP="008A31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7B44">
        <w:rPr>
          <w:rFonts w:ascii="Times New Roman" w:eastAsia="Times New Roman" w:hAnsi="Times New Roman" w:cs="Times New Roman"/>
          <w:lang w:eastAsia="pl-PL"/>
        </w:rPr>
        <w:t>Załącznikami stanowiącymi integralną część umowy są:</w:t>
      </w:r>
    </w:p>
    <w:p w:rsidR="008A3158" w:rsidRPr="00547B44" w:rsidRDefault="008A3158" w:rsidP="008A3158">
      <w:pPr>
        <w:numPr>
          <w:ilvl w:val="0"/>
          <w:numId w:val="4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547B44">
        <w:rPr>
          <w:rFonts w:ascii="Times New Roman" w:eastAsia="Times New Roman" w:hAnsi="Times New Roman" w:cs="Times New Roman"/>
          <w:lang w:eastAsia="pl-PL"/>
        </w:rPr>
        <w:t>Specyfikacja Techniczna – załącznik nr 1</w:t>
      </w:r>
    </w:p>
    <w:p w:rsidR="008A3158" w:rsidRPr="00547B44" w:rsidRDefault="008A3158" w:rsidP="00DC6DCF">
      <w:pPr>
        <w:numPr>
          <w:ilvl w:val="0"/>
          <w:numId w:val="4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547B44">
        <w:rPr>
          <w:rFonts w:ascii="Times New Roman" w:eastAsia="Times New Roman" w:hAnsi="Times New Roman" w:cs="Times New Roman"/>
          <w:lang w:eastAsia="pl-PL"/>
        </w:rPr>
        <w:t>Formularz ofertowy – załącznik nr 2</w:t>
      </w:r>
    </w:p>
    <w:p w:rsidR="008A3158" w:rsidRPr="00547B44" w:rsidRDefault="008A3158" w:rsidP="008A3158">
      <w:pPr>
        <w:numPr>
          <w:ilvl w:val="0"/>
          <w:numId w:val="4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547B44">
        <w:rPr>
          <w:rFonts w:ascii="Times New Roman" w:eastAsia="Times New Roman" w:hAnsi="Times New Roman" w:cs="Times New Roman"/>
          <w:kern w:val="22"/>
          <w:lang w:eastAsia="pl-PL"/>
        </w:rPr>
        <w:t>P</w:t>
      </w:r>
      <w:r w:rsidR="00DC6DCF" w:rsidRPr="00547B44">
        <w:rPr>
          <w:rFonts w:ascii="Times New Roman" w:eastAsia="Times New Roman" w:hAnsi="Times New Roman" w:cs="Times New Roman"/>
          <w:kern w:val="22"/>
          <w:lang w:eastAsia="pl-PL"/>
        </w:rPr>
        <w:t>rotokół odbioru – załącznik nr 3</w:t>
      </w:r>
    </w:p>
    <w:p w:rsidR="008A3158" w:rsidRPr="00DC6DCF" w:rsidRDefault="008A3158" w:rsidP="008A3158">
      <w:pPr>
        <w:spacing w:after="0" w:line="240" w:lineRule="auto"/>
      </w:pPr>
    </w:p>
    <w:p w:rsidR="00BE79E3" w:rsidRPr="00954CFC" w:rsidRDefault="00BE79E3" w:rsidP="008A3158">
      <w:pPr>
        <w:spacing w:after="0" w:line="240" w:lineRule="auto"/>
        <w:rPr>
          <w:color w:val="FF0000"/>
        </w:rPr>
      </w:pPr>
    </w:p>
    <w:p w:rsidR="003D4185" w:rsidRDefault="008A3158" w:rsidP="003D4185">
      <w:pPr>
        <w:spacing w:after="0" w:line="240" w:lineRule="auto"/>
        <w:ind w:firstLine="426"/>
        <w:rPr>
          <w:rFonts w:ascii="Times New Roman" w:hAnsi="Times New Roman" w:cs="Times New Roman"/>
          <w:b/>
          <w:color w:val="000000" w:themeColor="text1"/>
          <w:szCs w:val="24"/>
        </w:rPr>
      </w:pPr>
      <w:r w:rsidRPr="008A3158">
        <w:rPr>
          <w:rFonts w:ascii="Times New Roman" w:hAnsi="Times New Roman" w:cs="Times New Roman"/>
          <w:b/>
          <w:color w:val="000000" w:themeColor="text1"/>
          <w:szCs w:val="24"/>
        </w:rPr>
        <w:t>WYKONAWCA:</w:t>
      </w:r>
      <w:r w:rsidR="003D4185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3D4185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="003D4185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="003D4185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="003D4185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="003D4185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="003D4185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="003D4185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="003D4185" w:rsidRPr="008A3158">
        <w:rPr>
          <w:rFonts w:ascii="Times New Roman" w:hAnsi="Times New Roman" w:cs="Times New Roman"/>
          <w:b/>
          <w:color w:val="000000" w:themeColor="text1"/>
          <w:szCs w:val="24"/>
        </w:rPr>
        <w:t xml:space="preserve">ZAMAWIAJĄCY:   </w:t>
      </w:r>
    </w:p>
    <w:p w:rsidR="008A3158" w:rsidRPr="008A3158" w:rsidRDefault="003D4185" w:rsidP="003D4185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</w:rPr>
      </w:pPr>
      <w:r w:rsidRPr="008A3158">
        <w:rPr>
          <w:rFonts w:ascii="Times New Roman" w:hAnsi="Times New Roman" w:cs="Times New Roman"/>
          <w:b/>
          <w:color w:val="000000" w:themeColor="text1"/>
          <w:szCs w:val="24"/>
        </w:rPr>
        <w:t xml:space="preserve">                                                                              </w:t>
      </w:r>
    </w:p>
    <w:p w:rsidR="008A3158" w:rsidRPr="008A3158" w:rsidRDefault="008A3158" w:rsidP="008A315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ar-SA"/>
        </w:rPr>
      </w:pPr>
    </w:p>
    <w:p w:rsidR="008A3158" w:rsidRDefault="008A3158" w:rsidP="008A315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ar-SA"/>
        </w:rPr>
      </w:pPr>
    </w:p>
    <w:p w:rsidR="00DC6DCF" w:rsidRDefault="00DC6DCF" w:rsidP="008A315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ar-SA"/>
        </w:rPr>
      </w:pPr>
    </w:p>
    <w:p w:rsidR="008428DF" w:rsidRDefault="008428DF" w:rsidP="00A536AA">
      <w:pPr>
        <w:rPr>
          <w:rFonts w:ascii="Times New Roman" w:eastAsia="Times New Roman" w:hAnsi="Times New Roman" w:cs="Times New Roman"/>
          <w:b/>
          <w:u w:val="single"/>
          <w:lang w:eastAsia="ar-SA"/>
        </w:rPr>
      </w:pPr>
      <w:bookmarkStart w:id="0" w:name="_GoBack"/>
      <w:bookmarkEnd w:id="0"/>
    </w:p>
    <w:sectPr w:rsidR="008428DF" w:rsidSect="006A5A85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MS Gothic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altName w:val="Arial Unicode MS"/>
    <w:charset w:val="EE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FFFFFF7F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FFFFF82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FFFFFF89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5"/>
    <w:multiLevelType w:val="singleLevel"/>
    <w:tmpl w:val="F09631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6" w15:restartNumberingAfterBreak="0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2"/>
    <w:multiLevelType w:val="multilevel"/>
    <w:tmpl w:val="C180E4DC"/>
    <w:name w:val="Outlin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3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3" w:hanging="36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</w:lvl>
  </w:abstractNum>
  <w:abstractNum w:abstractNumId="10" w15:restartNumberingAfterBreak="0">
    <w:nsid w:val="00000019"/>
    <w:multiLevelType w:val="multilevel"/>
    <w:tmpl w:val="AA98F828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1.5.1.%4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12" w15:restartNumberingAfterBreak="0">
    <w:nsid w:val="010C53BC"/>
    <w:multiLevelType w:val="hybridMultilevel"/>
    <w:tmpl w:val="10F6F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F80B38"/>
    <w:multiLevelType w:val="hybridMultilevel"/>
    <w:tmpl w:val="1A22E15C"/>
    <w:styleLink w:val="1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66E4945"/>
    <w:multiLevelType w:val="hybridMultilevel"/>
    <w:tmpl w:val="F3D8633C"/>
    <w:lvl w:ilvl="0" w:tplc="6152F4E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D076B3"/>
    <w:multiLevelType w:val="multilevel"/>
    <w:tmpl w:val="F8B02E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9" w15:restartNumberingAfterBreak="0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0A1A32D1"/>
    <w:multiLevelType w:val="hybridMultilevel"/>
    <w:tmpl w:val="E494B2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ED64A32C">
      <w:start w:val="1"/>
      <w:numFmt w:val="decimal"/>
      <w:lvlText w:val="%3)"/>
      <w:lvlJc w:val="left"/>
      <w:pPr>
        <w:ind w:left="2586" w:hanging="180"/>
      </w:pPr>
      <w:rPr>
        <w:rFonts w:hint="default"/>
        <w:b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0DD72FB3"/>
    <w:multiLevelType w:val="hybridMultilevel"/>
    <w:tmpl w:val="A036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0EDA7D27"/>
    <w:multiLevelType w:val="hybridMultilevel"/>
    <w:tmpl w:val="1F62599A"/>
    <w:lvl w:ilvl="0" w:tplc="285EF7B8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4" w15:restartNumberingAfterBreak="0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25" w15:restartNumberingAfterBreak="0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147127B"/>
    <w:multiLevelType w:val="hybridMultilevel"/>
    <w:tmpl w:val="9F900262"/>
    <w:lvl w:ilvl="0" w:tplc="CF3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3BB61200">
      <w:start w:val="1"/>
      <w:numFmt w:val="decimal"/>
      <w:lvlText w:val="%2)"/>
      <w:lvlJc w:val="left"/>
      <w:pPr>
        <w:tabs>
          <w:tab w:val="num" w:pos="1420"/>
        </w:tabs>
        <w:ind w:left="1516" w:hanging="43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2824604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3BC5245"/>
    <w:multiLevelType w:val="multilevel"/>
    <w:tmpl w:val="50FA015E"/>
    <w:lvl w:ilvl="0">
      <w:start w:val="1"/>
      <w:numFmt w:val="decimal"/>
      <w:lvlText w:val="3.8.%1"/>
      <w:lvlJc w:val="left"/>
      <w:pPr>
        <w:tabs>
          <w:tab w:val="num" w:pos="1021"/>
        </w:tabs>
        <w:ind w:left="1021" w:hanging="1021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9" w15:restartNumberingAfterBreak="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BD608C"/>
    <w:multiLevelType w:val="hybridMultilevel"/>
    <w:tmpl w:val="4F4CAA38"/>
    <w:lvl w:ilvl="0" w:tplc="EF4A9DC2">
      <w:start w:val="1"/>
      <w:numFmt w:val="decimal"/>
      <w:lvlText w:val="1.3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3D7B94"/>
    <w:multiLevelType w:val="hybridMultilevel"/>
    <w:tmpl w:val="C3B4884E"/>
    <w:lvl w:ilvl="0" w:tplc="8592A07A">
      <w:start w:val="1"/>
      <w:numFmt w:val="lowerLetter"/>
      <w:lvlText w:val="%1)"/>
      <w:lvlJc w:val="left"/>
      <w:pPr>
        <w:ind w:left="242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4" w15:restartNumberingAfterBreak="0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1F7329E8"/>
    <w:multiLevelType w:val="hybridMultilevel"/>
    <w:tmpl w:val="1C903390"/>
    <w:styleLink w:val="111111112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7" w15:restartNumberingAfterBreak="0">
    <w:nsid w:val="20AD4CF7"/>
    <w:multiLevelType w:val="hybridMultilevel"/>
    <w:tmpl w:val="B246D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AA0D0B"/>
    <w:multiLevelType w:val="hybridMultilevel"/>
    <w:tmpl w:val="CB1C9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46851B9"/>
    <w:multiLevelType w:val="hybridMultilevel"/>
    <w:tmpl w:val="4DB6CFF4"/>
    <w:lvl w:ilvl="0" w:tplc="03FE80B8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41" w15:restartNumberingAfterBreak="0">
    <w:nsid w:val="25211EDB"/>
    <w:multiLevelType w:val="hybridMultilevel"/>
    <w:tmpl w:val="F9280A86"/>
    <w:lvl w:ilvl="0" w:tplc="5156B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F908AC"/>
    <w:multiLevelType w:val="hybridMultilevel"/>
    <w:tmpl w:val="9B3828D8"/>
    <w:name w:val="WW8Num26224"/>
    <w:lvl w:ilvl="0" w:tplc="782EF436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4D2389"/>
    <w:multiLevelType w:val="hybridMultilevel"/>
    <w:tmpl w:val="F1AE2946"/>
    <w:lvl w:ilvl="0" w:tplc="CFA0A2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221CCB"/>
    <w:multiLevelType w:val="hybridMultilevel"/>
    <w:tmpl w:val="8CD66A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2A2A5250"/>
    <w:multiLevelType w:val="hybridMultilevel"/>
    <w:tmpl w:val="520C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154158"/>
    <w:multiLevelType w:val="hybridMultilevel"/>
    <w:tmpl w:val="68F4BA6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1" w15:restartNumberingAfterBreak="0">
    <w:nsid w:val="2D3E57E5"/>
    <w:multiLevelType w:val="hybridMultilevel"/>
    <w:tmpl w:val="35624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ED310B1"/>
    <w:multiLevelType w:val="hybridMultilevel"/>
    <w:tmpl w:val="2FFE6A28"/>
    <w:lvl w:ilvl="0" w:tplc="285EF7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2F020A07"/>
    <w:multiLevelType w:val="multilevel"/>
    <w:tmpl w:val="A35811CE"/>
    <w:styleLink w:val="1111112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AE4EC0"/>
    <w:multiLevelType w:val="hybridMultilevel"/>
    <w:tmpl w:val="F6BAD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396920"/>
    <w:multiLevelType w:val="hybridMultilevel"/>
    <w:tmpl w:val="E8000A84"/>
    <w:lvl w:ilvl="0" w:tplc="D0247EF8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9232E07"/>
    <w:multiLevelType w:val="hybridMultilevel"/>
    <w:tmpl w:val="D1BCA72C"/>
    <w:lvl w:ilvl="0" w:tplc="D7FA0E90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2" w15:restartNumberingAfterBreak="0">
    <w:nsid w:val="3952421F"/>
    <w:multiLevelType w:val="hybridMultilevel"/>
    <w:tmpl w:val="5EB49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A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4" w15:restartNumberingAfterBreak="0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5" w15:restartNumberingAfterBreak="0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67" w15:restartNumberingAfterBreak="0">
    <w:nsid w:val="404132A2"/>
    <w:multiLevelType w:val="hybridMultilevel"/>
    <w:tmpl w:val="C81A170A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0CE6C93"/>
    <w:multiLevelType w:val="hybridMultilevel"/>
    <w:tmpl w:val="465A4798"/>
    <w:lvl w:ilvl="0" w:tplc="285EF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0" w15:restartNumberingAfterBreak="0">
    <w:nsid w:val="43736454"/>
    <w:multiLevelType w:val="multilevel"/>
    <w:tmpl w:val="0415001F"/>
    <w:styleLink w:val="1111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1" w15:restartNumberingAfterBreak="0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3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7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D102BFE"/>
    <w:multiLevelType w:val="hybridMultilevel"/>
    <w:tmpl w:val="F70C2D5C"/>
    <w:lvl w:ilvl="0" w:tplc="9C9471CC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0B4560C"/>
    <w:multiLevelType w:val="multilevel"/>
    <w:tmpl w:val="88DCD3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80" w15:restartNumberingAfterBreak="0">
    <w:nsid w:val="53A2366A"/>
    <w:multiLevelType w:val="hybridMultilevel"/>
    <w:tmpl w:val="90FEFA46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75056E"/>
    <w:multiLevelType w:val="hybridMultilevel"/>
    <w:tmpl w:val="5F7CA110"/>
    <w:lvl w:ilvl="0" w:tplc="5586662A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A11B62"/>
    <w:multiLevelType w:val="hybridMultilevel"/>
    <w:tmpl w:val="6E9CE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74A6C49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88" w15:restartNumberingAfterBreak="0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0" w15:restartNumberingAfterBreak="0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DF711F4"/>
    <w:multiLevelType w:val="hybridMultilevel"/>
    <w:tmpl w:val="86C4A118"/>
    <w:lvl w:ilvl="0" w:tplc="90F8FBA4">
      <w:start w:val="1"/>
      <w:numFmt w:val="decimal"/>
      <w:lvlText w:val="1.4.8.%1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2" w15:restartNumberingAfterBreak="0">
    <w:nsid w:val="5E720E14"/>
    <w:multiLevelType w:val="hybridMultilevel"/>
    <w:tmpl w:val="AEE05C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5F1D1E6D"/>
    <w:multiLevelType w:val="hybridMultilevel"/>
    <w:tmpl w:val="F37A53F2"/>
    <w:lvl w:ilvl="0" w:tplc="30BAC82E">
      <w:start w:val="1"/>
      <w:numFmt w:val="decimal"/>
      <w:lvlText w:val="1.2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B435DE"/>
    <w:multiLevelType w:val="multilevel"/>
    <w:tmpl w:val="304C2152"/>
    <w:styleLink w:val="1111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FDC422E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5845E0"/>
    <w:multiLevelType w:val="hybridMultilevel"/>
    <w:tmpl w:val="26EA2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99" w15:restartNumberingAfterBreak="0">
    <w:nsid w:val="66842CDC"/>
    <w:multiLevelType w:val="multilevel"/>
    <w:tmpl w:val="3F2257A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color w:val="1F497D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1.5.5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F497D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1F497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1F497D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1F497D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1F497D"/>
      </w:rPr>
    </w:lvl>
  </w:abstractNum>
  <w:abstractNum w:abstractNumId="100" w15:restartNumberingAfterBreak="0">
    <w:nsid w:val="675C7434"/>
    <w:multiLevelType w:val="hybridMultilevel"/>
    <w:tmpl w:val="599E8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B5E43B2"/>
    <w:multiLevelType w:val="hybridMultilevel"/>
    <w:tmpl w:val="B908D900"/>
    <w:lvl w:ilvl="0" w:tplc="5908F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3" w15:restartNumberingAfterBreak="0">
    <w:nsid w:val="6D297DBD"/>
    <w:multiLevelType w:val="hybridMultilevel"/>
    <w:tmpl w:val="22322812"/>
    <w:styleLink w:val="Styl11121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4" w15:restartNumberingAfterBreak="0">
    <w:nsid w:val="6E515615"/>
    <w:multiLevelType w:val="hybridMultilevel"/>
    <w:tmpl w:val="53902FA0"/>
    <w:lvl w:ilvl="0" w:tplc="04150017">
      <w:start w:val="1"/>
      <w:numFmt w:val="lowerLetter"/>
      <w:lvlText w:val="%1)"/>
      <w:lvlJc w:val="left"/>
      <w:pPr>
        <w:ind w:left="1772" w:hanging="360"/>
      </w:pPr>
    </w:lvl>
    <w:lvl w:ilvl="1" w:tplc="04150019" w:tentative="1">
      <w:start w:val="1"/>
      <w:numFmt w:val="lowerLetter"/>
      <w:lvlText w:val="%2."/>
      <w:lvlJc w:val="left"/>
      <w:pPr>
        <w:ind w:left="2492" w:hanging="360"/>
      </w:pPr>
    </w:lvl>
    <w:lvl w:ilvl="2" w:tplc="0415001B" w:tentative="1">
      <w:start w:val="1"/>
      <w:numFmt w:val="lowerRoman"/>
      <w:lvlText w:val="%3."/>
      <w:lvlJc w:val="right"/>
      <w:pPr>
        <w:ind w:left="3212" w:hanging="180"/>
      </w:pPr>
    </w:lvl>
    <w:lvl w:ilvl="3" w:tplc="0415000F" w:tentative="1">
      <w:start w:val="1"/>
      <w:numFmt w:val="decimal"/>
      <w:lvlText w:val="%4."/>
      <w:lvlJc w:val="left"/>
      <w:pPr>
        <w:ind w:left="3932" w:hanging="360"/>
      </w:pPr>
    </w:lvl>
    <w:lvl w:ilvl="4" w:tplc="04150019" w:tentative="1">
      <w:start w:val="1"/>
      <w:numFmt w:val="lowerLetter"/>
      <w:lvlText w:val="%5."/>
      <w:lvlJc w:val="left"/>
      <w:pPr>
        <w:ind w:left="4652" w:hanging="360"/>
      </w:pPr>
    </w:lvl>
    <w:lvl w:ilvl="5" w:tplc="0415001B" w:tentative="1">
      <w:start w:val="1"/>
      <w:numFmt w:val="lowerRoman"/>
      <w:lvlText w:val="%6."/>
      <w:lvlJc w:val="right"/>
      <w:pPr>
        <w:ind w:left="5372" w:hanging="180"/>
      </w:pPr>
    </w:lvl>
    <w:lvl w:ilvl="6" w:tplc="0415000F" w:tentative="1">
      <w:start w:val="1"/>
      <w:numFmt w:val="decimal"/>
      <w:lvlText w:val="%7."/>
      <w:lvlJc w:val="left"/>
      <w:pPr>
        <w:ind w:left="6092" w:hanging="360"/>
      </w:pPr>
    </w:lvl>
    <w:lvl w:ilvl="7" w:tplc="04150019" w:tentative="1">
      <w:start w:val="1"/>
      <w:numFmt w:val="lowerLetter"/>
      <w:lvlText w:val="%8."/>
      <w:lvlJc w:val="left"/>
      <w:pPr>
        <w:ind w:left="6812" w:hanging="360"/>
      </w:pPr>
    </w:lvl>
    <w:lvl w:ilvl="8" w:tplc="0415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05" w15:restartNumberingAfterBreak="0">
    <w:nsid w:val="6EEC2AA5"/>
    <w:multiLevelType w:val="multilevel"/>
    <w:tmpl w:val="331409D2"/>
    <w:styleLink w:val="1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06" w15:restartNumberingAfterBreak="0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2EC1F64"/>
    <w:multiLevelType w:val="hybridMultilevel"/>
    <w:tmpl w:val="E5580844"/>
    <w:lvl w:ilvl="0" w:tplc="7B8AC5EA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10" w15:restartNumberingAfterBreak="0">
    <w:nsid w:val="743B4882"/>
    <w:multiLevelType w:val="hybridMultilevel"/>
    <w:tmpl w:val="487E811A"/>
    <w:lvl w:ilvl="0" w:tplc="6BF4F6CE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47507A8"/>
    <w:multiLevelType w:val="hybridMultilevel"/>
    <w:tmpl w:val="D43EF324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4DA2815"/>
    <w:multiLevelType w:val="hybridMultilevel"/>
    <w:tmpl w:val="0E5A0738"/>
    <w:lvl w:ilvl="0" w:tplc="FF10C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71C2EF0"/>
    <w:multiLevelType w:val="hybridMultilevel"/>
    <w:tmpl w:val="569E4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4" w15:restartNumberingAfterBreak="0">
    <w:nsid w:val="77DE48B4"/>
    <w:multiLevelType w:val="multilevel"/>
    <w:tmpl w:val="6F101958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7E01E14"/>
    <w:multiLevelType w:val="hybridMultilevel"/>
    <w:tmpl w:val="37FE841C"/>
    <w:lvl w:ilvl="0" w:tplc="A59E4868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6" w15:restartNumberingAfterBreak="0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81F2169"/>
    <w:multiLevelType w:val="hybridMultilevel"/>
    <w:tmpl w:val="39B4FCE2"/>
    <w:lvl w:ilvl="0" w:tplc="357AF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FF530AF"/>
    <w:multiLevelType w:val="multilevel"/>
    <w:tmpl w:val="0415001F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14"/>
  </w:num>
  <w:num w:numId="2">
    <w:abstractNumId w:val="20"/>
  </w:num>
  <w:num w:numId="3">
    <w:abstractNumId w:val="117"/>
  </w:num>
  <w:num w:numId="4">
    <w:abstractNumId w:val="65"/>
  </w:num>
  <w:num w:numId="5">
    <w:abstractNumId w:val="97"/>
  </w:num>
  <w:num w:numId="6">
    <w:abstractNumId w:val="18"/>
  </w:num>
  <w:num w:numId="7">
    <w:abstractNumId w:val="116"/>
  </w:num>
  <w:num w:numId="8">
    <w:abstractNumId w:val="16"/>
  </w:num>
  <w:num w:numId="9">
    <w:abstractNumId w:val="48"/>
  </w:num>
  <w:num w:numId="10">
    <w:abstractNumId w:val="13"/>
  </w:num>
  <w:num w:numId="11">
    <w:abstractNumId w:val="71"/>
  </w:num>
  <w:num w:numId="12">
    <w:abstractNumId w:val="21"/>
  </w:num>
  <w:num w:numId="13">
    <w:abstractNumId w:val="29"/>
  </w:num>
  <w:num w:numId="14">
    <w:abstractNumId w:val="49"/>
  </w:num>
  <w:num w:numId="15">
    <w:abstractNumId w:val="57"/>
  </w:num>
  <w:num w:numId="16">
    <w:abstractNumId w:val="84"/>
  </w:num>
  <w:num w:numId="17">
    <w:abstractNumId w:val="101"/>
  </w:num>
  <w:num w:numId="18">
    <w:abstractNumId w:val="75"/>
  </w:num>
  <w:num w:numId="19">
    <w:abstractNumId w:val="44"/>
  </w:num>
  <w:num w:numId="20">
    <w:abstractNumId w:val="30"/>
  </w:num>
  <w:num w:numId="21">
    <w:abstractNumId w:val="56"/>
  </w:num>
  <w:num w:numId="22">
    <w:abstractNumId w:val="53"/>
  </w:num>
  <w:num w:numId="23">
    <w:abstractNumId w:val="55"/>
  </w:num>
  <w:num w:numId="24">
    <w:abstractNumId w:val="47"/>
  </w:num>
  <w:num w:numId="25">
    <w:abstractNumId w:val="92"/>
  </w:num>
  <w:num w:numId="26">
    <w:abstractNumId w:val="54"/>
  </w:num>
  <w:num w:numId="27">
    <w:abstractNumId w:val="37"/>
  </w:num>
  <w:num w:numId="28">
    <w:abstractNumId w:val="76"/>
  </w:num>
  <w:num w:numId="29">
    <w:abstractNumId w:val="111"/>
  </w:num>
  <w:num w:numId="30">
    <w:abstractNumId w:val="77"/>
  </w:num>
  <w:num w:numId="31">
    <w:abstractNumId w:val="38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2"/>
  </w:num>
  <w:num w:numId="46">
    <w:abstractNumId w:val="12"/>
  </w:num>
  <w:num w:numId="47">
    <w:abstractNumId w:val="5"/>
  </w:num>
  <w:num w:numId="48">
    <w:abstractNumId w:val="41"/>
  </w:num>
  <w:num w:numId="49">
    <w:abstractNumId w:val="43"/>
  </w:num>
  <w:num w:numId="50">
    <w:abstractNumId w:val="113"/>
  </w:num>
  <w:num w:numId="51">
    <w:abstractNumId w:val="110"/>
  </w:num>
  <w:num w:numId="52">
    <w:abstractNumId w:val="94"/>
  </w:num>
  <w:num w:numId="53">
    <w:abstractNumId w:val="108"/>
  </w:num>
  <w:num w:numId="54">
    <w:abstractNumId w:val="63"/>
  </w:num>
  <w:num w:numId="55">
    <w:abstractNumId w:val="19"/>
  </w:num>
  <w:num w:numId="56">
    <w:abstractNumId w:val="35"/>
  </w:num>
  <w:num w:numId="57">
    <w:abstractNumId w:val="119"/>
  </w:num>
  <w:num w:numId="58">
    <w:abstractNumId w:val="25"/>
  </w:num>
  <w:num w:numId="59">
    <w:abstractNumId w:val="70"/>
  </w:num>
  <w:num w:numId="60">
    <w:abstractNumId w:val="105"/>
  </w:num>
  <w:num w:numId="61">
    <w:abstractNumId w:val="15"/>
  </w:num>
  <w:num w:numId="62">
    <w:abstractNumId w:val="90"/>
  </w:num>
  <w:num w:numId="63">
    <w:abstractNumId w:val="14"/>
  </w:num>
  <w:num w:numId="64">
    <w:abstractNumId w:val="89"/>
    <w:lvlOverride w:ilvl="0">
      <w:startOverride w:val="1"/>
    </w:lvlOverride>
  </w:num>
  <w:num w:numId="65">
    <w:abstractNumId w:val="69"/>
    <w:lvlOverride w:ilvl="0">
      <w:startOverride w:val="1"/>
    </w:lvlOverride>
  </w:num>
  <w:num w:numId="66">
    <w:abstractNumId w:val="39"/>
  </w:num>
  <w:num w:numId="67">
    <w:abstractNumId w:val="6"/>
  </w:num>
  <w:num w:numId="68">
    <w:abstractNumId w:val="106"/>
  </w:num>
  <w:num w:numId="69">
    <w:abstractNumId w:val="3"/>
  </w:num>
  <w:num w:numId="70">
    <w:abstractNumId w:val="74"/>
  </w:num>
  <w:num w:numId="71">
    <w:abstractNumId w:val="87"/>
  </w:num>
  <w:num w:numId="72">
    <w:abstractNumId w:val="118"/>
  </w:num>
  <w:num w:numId="73">
    <w:abstractNumId w:val="79"/>
  </w:num>
  <w:num w:numId="74">
    <w:abstractNumId w:val="109"/>
  </w:num>
  <w:num w:numId="75">
    <w:abstractNumId w:val="58"/>
  </w:num>
  <w:num w:numId="76">
    <w:abstractNumId w:val="33"/>
  </w:num>
  <w:num w:numId="77">
    <w:abstractNumId w:val="64"/>
  </w:num>
  <w:num w:numId="78">
    <w:abstractNumId w:val="45"/>
  </w:num>
  <w:num w:numId="79">
    <w:abstractNumId w:val="72"/>
  </w:num>
  <w:num w:numId="80">
    <w:abstractNumId w:val="91"/>
  </w:num>
  <w:num w:numId="81">
    <w:abstractNumId w:val="82"/>
  </w:num>
  <w:num w:numId="82">
    <w:abstractNumId w:val="36"/>
  </w:num>
  <w:num w:numId="83">
    <w:abstractNumId w:val="98"/>
  </w:num>
  <w:num w:numId="84">
    <w:abstractNumId w:val="88"/>
  </w:num>
  <w:num w:numId="85">
    <w:abstractNumId w:val="78"/>
  </w:num>
  <w:num w:numId="86">
    <w:abstractNumId w:val="24"/>
  </w:num>
  <w:num w:numId="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"/>
  </w:num>
  <w:num w:numId="89">
    <w:abstractNumId w:val="2"/>
  </w:num>
  <w:num w:numId="90">
    <w:abstractNumId w:val="1"/>
  </w:num>
  <w:num w:numId="91">
    <w:abstractNumId w:val="0"/>
  </w:num>
  <w:num w:numId="92">
    <w:abstractNumId w:val="10"/>
  </w:num>
  <w:num w:numId="93">
    <w:abstractNumId w:val="86"/>
  </w:num>
  <w:num w:numId="94">
    <w:abstractNumId w:val="34"/>
  </w:num>
  <w:num w:numId="95">
    <w:abstractNumId w:val="32"/>
  </w:num>
  <w:num w:numId="96">
    <w:abstractNumId w:val="115"/>
  </w:num>
  <w:num w:numId="97">
    <w:abstractNumId w:val="107"/>
  </w:num>
  <w:num w:numId="98">
    <w:abstractNumId w:val="81"/>
  </w:num>
  <w:num w:numId="99">
    <w:abstractNumId w:val="46"/>
  </w:num>
  <w:num w:numId="100">
    <w:abstractNumId w:val="66"/>
  </w:num>
  <w:num w:numId="101">
    <w:abstractNumId w:val="73"/>
  </w:num>
  <w:num w:numId="102">
    <w:abstractNumId w:val="28"/>
  </w:num>
  <w:num w:numId="103">
    <w:abstractNumId w:val="99"/>
  </w:num>
  <w:num w:numId="104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3"/>
  </w:num>
  <w:num w:numId="106">
    <w:abstractNumId w:val="96"/>
  </w:num>
  <w:num w:numId="107">
    <w:abstractNumId w:val="104"/>
  </w:num>
  <w:num w:numId="108">
    <w:abstractNumId w:val="42"/>
  </w:num>
  <w:num w:numId="109">
    <w:abstractNumId w:val="93"/>
  </w:num>
  <w:num w:numId="110">
    <w:abstractNumId w:val="31"/>
  </w:num>
  <w:num w:numId="111">
    <w:abstractNumId w:val="83"/>
  </w:num>
  <w:num w:numId="112">
    <w:abstractNumId w:val="68"/>
  </w:num>
  <w:num w:numId="113">
    <w:abstractNumId w:val="80"/>
  </w:num>
  <w:num w:numId="114">
    <w:abstractNumId w:val="59"/>
  </w:num>
  <w:num w:numId="115">
    <w:abstractNumId w:val="23"/>
  </w:num>
  <w:num w:numId="116">
    <w:abstractNumId w:val="17"/>
  </w:num>
  <w:num w:numId="117">
    <w:abstractNumId w:val="8"/>
  </w:num>
  <w:num w:numId="118">
    <w:abstractNumId w:val="9"/>
  </w:num>
  <w:num w:numId="119">
    <w:abstractNumId w:val="100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82"/>
    <w:rsid w:val="000843F5"/>
    <w:rsid w:val="000906D0"/>
    <w:rsid w:val="000B1A63"/>
    <w:rsid w:val="000D0C68"/>
    <w:rsid w:val="001222FB"/>
    <w:rsid w:val="00191E32"/>
    <w:rsid w:val="001D53C4"/>
    <w:rsid w:val="001F218E"/>
    <w:rsid w:val="001F772F"/>
    <w:rsid w:val="00245D6D"/>
    <w:rsid w:val="00283767"/>
    <w:rsid w:val="00286882"/>
    <w:rsid w:val="00297D6F"/>
    <w:rsid w:val="002C4BC0"/>
    <w:rsid w:val="00313EE0"/>
    <w:rsid w:val="0031607D"/>
    <w:rsid w:val="00373B87"/>
    <w:rsid w:val="003C6225"/>
    <w:rsid w:val="003D4185"/>
    <w:rsid w:val="004101F6"/>
    <w:rsid w:val="00420673"/>
    <w:rsid w:val="004A4D6A"/>
    <w:rsid w:val="004B49B2"/>
    <w:rsid w:val="004E07E8"/>
    <w:rsid w:val="00547B44"/>
    <w:rsid w:val="00596941"/>
    <w:rsid w:val="006721FD"/>
    <w:rsid w:val="006A5A85"/>
    <w:rsid w:val="006C0066"/>
    <w:rsid w:val="006C7F03"/>
    <w:rsid w:val="00771A5F"/>
    <w:rsid w:val="00791064"/>
    <w:rsid w:val="00793FD5"/>
    <w:rsid w:val="007B79C9"/>
    <w:rsid w:val="0081607F"/>
    <w:rsid w:val="008428DF"/>
    <w:rsid w:val="0087631E"/>
    <w:rsid w:val="0088679E"/>
    <w:rsid w:val="008A3158"/>
    <w:rsid w:val="008A413D"/>
    <w:rsid w:val="008C2EC5"/>
    <w:rsid w:val="0091546D"/>
    <w:rsid w:val="00954CFC"/>
    <w:rsid w:val="00A15F7C"/>
    <w:rsid w:val="00A536AA"/>
    <w:rsid w:val="00A55842"/>
    <w:rsid w:val="00AC320B"/>
    <w:rsid w:val="00AC6CBC"/>
    <w:rsid w:val="00B13688"/>
    <w:rsid w:val="00B24D03"/>
    <w:rsid w:val="00B34E78"/>
    <w:rsid w:val="00B448F9"/>
    <w:rsid w:val="00B46F26"/>
    <w:rsid w:val="00BC203C"/>
    <w:rsid w:val="00BE5456"/>
    <w:rsid w:val="00BE79E3"/>
    <w:rsid w:val="00C5142F"/>
    <w:rsid w:val="00C66514"/>
    <w:rsid w:val="00C77AD0"/>
    <w:rsid w:val="00CF20BD"/>
    <w:rsid w:val="00D11B58"/>
    <w:rsid w:val="00D20246"/>
    <w:rsid w:val="00DC1095"/>
    <w:rsid w:val="00DC6DCF"/>
    <w:rsid w:val="00E1585F"/>
    <w:rsid w:val="00E42C9B"/>
    <w:rsid w:val="00E63872"/>
    <w:rsid w:val="00E82DAD"/>
    <w:rsid w:val="00EA1DB6"/>
    <w:rsid w:val="00EA555C"/>
    <w:rsid w:val="00EE74B4"/>
    <w:rsid w:val="00EF3937"/>
    <w:rsid w:val="00EF5D93"/>
    <w:rsid w:val="00F14495"/>
    <w:rsid w:val="00FB66BE"/>
    <w:rsid w:val="00FC5248"/>
    <w:rsid w:val="00FC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367C"/>
  <w15:docId w15:val="{B1D90A2F-B459-48CE-85AC-2EA02B0B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158"/>
  </w:style>
  <w:style w:type="paragraph" w:styleId="Nagwek1">
    <w:name w:val="heading 1"/>
    <w:basedOn w:val="Normalny"/>
    <w:next w:val="Normalny"/>
    <w:link w:val="Nagwek1Znak"/>
    <w:uiPriority w:val="9"/>
    <w:qFormat/>
    <w:rsid w:val="00771A5F"/>
    <w:pPr>
      <w:keepNext/>
      <w:numPr>
        <w:numId w:val="54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71A5F"/>
    <w:pPr>
      <w:keepNext/>
      <w:numPr>
        <w:ilvl w:val="1"/>
        <w:numId w:val="54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71A5F"/>
    <w:pPr>
      <w:keepNext/>
      <w:numPr>
        <w:ilvl w:val="2"/>
        <w:numId w:val="54"/>
      </w:numPr>
      <w:tabs>
        <w:tab w:val="center" w:pos="4536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71A5F"/>
    <w:pPr>
      <w:keepNext/>
      <w:numPr>
        <w:ilvl w:val="3"/>
        <w:numId w:val="54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71A5F"/>
    <w:pPr>
      <w:numPr>
        <w:ilvl w:val="4"/>
        <w:numId w:val="5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71A5F"/>
    <w:pPr>
      <w:keepNext/>
      <w:numPr>
        <w:ilvl w:val="5"/>
        <w:numId w:val="54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71A5F"/>
    <w:pPr>
      <w:keepNext/>
      <w:numPr>
        <w:ilvl w:val="6"/>
        <w:numId w:val="54"/>
      </w:numPr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71A5F"/>
    <w:pPr>
      <w:keepNext/>
      <w:numPr>
        <w:ilvl w:val="7"/>
        <w:numId w:val="5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71A5F"/>
    <w:pPr>
      <w:numPr>
        <w:ilvl w:val="8"/>
        <w:numId w:val="54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112">
    <w:name w:val="Styl1112"/>
    <w:basedOn w:val="Bezlisty"/>
    <w:rsid w:val="00AC320B"/>
  </w:style>
  <w:style w:type="numbering" w:customStyle="1" w:styleId="11111121">
    <w:name w:val="1 / 1.1 / 1.1.121"/>
    <w:basedOn w:val="Bezlisty"/>
    <w:next w:val="111111"/>
    <w:rsid w:val="00AC320B"/>
    <w:pPr>
      <w:numPr>
        <w:numId w:val="13"/>
      </w:numPr>
    </w:pPr>
  </w:style>
  <w:style w:type="numbering" w:styleId="111111">
    <w:name w:val="Outline List 2"/>
    <w:basedOn w:val="Bezlisty"/>
    <w:uiPriority w:val="99"/>
    <w:semiHidden/>
    <w:unhideWhenUsed/>
    <w:rsid w:val="00AC320B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71A5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aliases w:val=" Znak Znak"/>
    <w:basedOn w:val="Domylnaczcionkaakapitu"/>
    <w:link w:val="Nagwek2"/>
    <w:rsid w:val="00771A5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1A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71A5F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771A5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71A5F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771A5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771A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71A5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71A5F"/>
  </w:style>
  <w:style w:type="paragraph" w:styleId="Tekstdymka">
    <w:name w:val="Balloon Text"/>
    <w:basedOn w:val="Normalny"/>
    <w:link w:val="TekstdymkaZnak"/>
    <w:uiPriority w:val="99"/>
    <w:unhideWhenUsed/>
    <w:rsid w:val="00771A5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71A5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71A5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771A5F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71A5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71A5F"/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rsid w:val="00771A5F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character" w:styleId="Numerstrony">
    <w:name w:val="page number"/>
    <w:rsid w:val="00771A5F"/>
  </w:style>
  <w:style w:type="paragraph" w:styleId="Tekstpodstawowywcity">
    <w:name w:val="Body Text Indent"/>
    <w:basedOn w:val="Normalny"/>
    <w:link w:val="TekstpodstawowywcityZnak"/>
    <w:rsid w:val="00771A5F"/>
    <w:pPr>
      <w:spacing w:after="0" w:line="240" w:lineRule="auto"/>
      <w:ind w:left="426"/>
    </w:pPr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1A5F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71A5F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71A5F"/>
    <w:rPr>
      <w:rFonts w:ascii="Book Antiqua" w:eastAsia="Times New Roman" w:hAnsi="Book Antiqua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71A5F"/>
    <w:pPr>
      <w:spacing w:before="100" w:after="100" w:line="240" w:lineRule="auto"/>
      <w:ind w:left="426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71A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(F2) Znak Znak"/>
    <w:basedOn w:val="Normalny"/>
    <w:link w:val="TekstpodstawowyZnak"/>
    <w:rsid w:val="00771A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771A5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71A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71A5F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yl1Znak">
    <w:name w:val="Styl1 Znak"/>
    <w:basedOn w:val="Normalny"/>
    <w:link w:val="Styl1ZnakZnak"/>
    <w:rsid w:val="00771A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1ZnakZnak">
    <w:name w:val="Styl1 Znak Znak"/>
    <w:link w:val="Styl1Znak"/>
    <w:rsid w:val="00771A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unhideWhenUsed/>
    <w:rsid w:val="00771A5F"/>
    <w:pPr>
      <w:widowControl w:val="0"/>
      <w:suppressAutoHyphens/>
      <w:overflowPunct w:val="0"/>
      <w:autoSpaceDE w:val="0"/>
      <w:spacing w:after="0" w:line="240" w:lineRule="auto"/>
      <w:ind w:left="566" w:hanging="283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771A5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qFormat/>
    <w:rsid w:val="00771A5F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abulatory">
    <w:name w:val="tabulatory"/>
    <w:rsid w:val="00771A5F"/>
  </w:style>
  <w:style w:type="character" w:customStyle="1" w:styleId="txt-new">
    <w:name w:val="txt-new"/>
    <w:rsid w:val="00771A5F"/>
  </w:style>
  <w:style w:type="character" w:customStyle="1" w:styleId="txt-old">
    <w:name w:val="txt-old"/>
    <w:rsid w:val="00771A5F"/>
  </w:style>
  <w:style w:type="paragraph" w:customStyle="1" w:styleId="Zawartotabeli">
    <w:name w:val="Zawartość tabeli"/>
    <w:basedOn w:val="Normalny"/>
    <w:rsid w:val="00771A5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771A5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771A5F"/>
    <w:rPr>
      <w:rFonts w:ascii="Consolas" w:eastAsia="Calibri" w:hAnsi="Consolas" w:cs="Times New Roman"/>
      <w:sz w:val="21"/>
      <w:szCs w:val="21"/>
    </w:rPr>
  </w:style>
  <w:style w:type="paragraph" w:customStyle="1" w:styleId="Subitemnumbered">
    <w:name w:val="Subitem numbered"/>
    <w:basedOn w:val="Normalny"/>
    <w:rsid w:val="00771A5F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71A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71A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771A5F"/>
    <w:pPr>
      <w:suppressAutoHyphens/>
      <w:spacing w:after="0" w:line="36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71A5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771A5F"/>
    <w:pPr>
      <w:widowControl w:val="0"/>
      <w:tabs>
        <w:tab w:val="left" w:pos="0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tw4winTerm">
    <w:name w:val="tw4winTerm"/>
    <w:rsid w:val="00771A5F"/>
    <w:rPr>
      <w:color w:val="0000FF"/>
    </w:rPr>
  </w:style>
  <w:style w:type="paragraph" w:customStyle="1" w:styleId="WW-Tekstpodstawowywcity2">
    <w:name w:val="WW-Tekst podstawowy wcięty 2"/>
    <w:basedOn w:val="Normalny"/>
    <w:rsid w:val="00771A5F"/>
    <w:pPr>
      <w:suppressAutoHyphens/>
      <w:spacing w:after="0" w:line="240" w:lineRule="auto"/>
      <w:ind w:left="425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771A5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771A5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 w:cs="Times New Roman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771A5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71A5F"/>
    <w:pPr>
      <w:spacing w:after="0" w:line="360" w:lineRule="auto"/>
      <w:ind w:left="284" w:right="-8" w:hanging="320"/>
      <w:jc w:val="both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Podstawowy12">
    <w:name w:val="Podstawowy12"/>
    <w:basedOn w:val="Normalny"/>
    <w:rsid w:val="00771A5F"/>
    <w:pPr>
      <w:suppressAutoHyphens/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71A5F"/>
    <w:pPr>
      <w:suppressAutoHyphens/>
      <w:spacing w:after="0" w:line="360" w:lineRule="auto"/>
      <w:ind w:left="284" w:right="-8" w:hanging="3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otnoteTextChar">
    <w:name w:val="Footnote Text Char"/>
    <w:semiHidden/>
    <w:locked/>
    <w:rsid w:val="00771A5F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771A5F"/>
    <w:rPr>
      <w:vertAlign w:val="superscript"/>
    </w:rPr>
  </w:style>
  <w:style w:type="numbering" w:customStyle="1" w:styleId="Bezlisty11">
    <w:name w:val="Bez listy11"/>
    <w:next w:val="Bezlisty"/>
    <w:uiPriority w:val="99"/>
    <w:semiHidden/>
    <w:rsid w:val="00771A5F"/>
  </w:style>
  <w:style w:type="numbering" w:customStyle="1" w:styleId="Styl1">
    <w:name w:val="Styl1"/>
    <w:basedOn w:val="Bezlisty"/>
    <w:rsid w:val="00771A5F"/>
  </w:style>
  <w:style w:type="character" w:styleId="Odwoanieprzypisudolnego">
    <w:name w:val="footnote reference"/>
    <w:rsid w:val="00771A5F"/>
    <w:rPr>
      <w:vertAlign w:val="superscript"/>
    </w:rPr>
  </w:style>
  <w:style w:type="character" w:customStyle="1" w:styleId="WW8Num2z0">
    <w:name w:val="WW8Num2z0"/>
    <w:rsid w:val="00771A5F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71A5F"/>
    <w:rPr>
      <w:rFonts w:ascii="Symbol" w:hAnsi="Symbol"/>
    </w:rPr>
  </w:style>
  <w:style w:type="character" w:customStyle="1" w:styleId="WW8Num3z1">
    <w:name w:val="WW8Num3z1"/>
    <w:rsid w:val="00771A5F"/>
    <w:rPr>
      <w:rFonts w:ascii="Courier New" w:hAnsi="Courier New" w:cs="Courier New"/>
    </w:rPr>
  </w:style>
  <w:style w:type="character" w:customStyle="1" w:styleId="WW8Num3z2">
    <w:name w:val="WW8Num3z2"/>
    <w:rsid w:val="00771A5F"/>
    <w:rPr>
      <w:rFonts w:ascii="Wingdings" w:hAnsi="Wingdings"/>
    </w:rPr>
  </w:style>
  <w:style w:type="character" w:customStyle="1" w:styleId="WW8Num3z4">
    <w:name w:val="WW8Num3z4"/>
    <w:rsid w:val="00771A5F"/>
    <w:rPr>
      <w:rFonts w:ascii="Courier New" w:hAnsi="Courier New" w:cs="Courier New"/>
    </w:rPr>
  </w:style>
  <w:style w:type="character" w:customStyle="1" w:styleId="WW8Num4z0">
    <w:name w:val="WW8Num4z0"/>
    <w:rsid w:val="00771A5F"/>
    <w:rPr>
      <w:b w:val="0"/>
      <w:i w:val="0"/>
      <w:sz w:val="20"/>
    </w:rPr>
  </w:style>
  <w:style w:type="character" w:customStyle="1" w:styleId="WW8Num4z4">
    <w:name w:val="WW8Num4z4"/>
    <w:rsid w:val="00771A5F"/>
    <w:rPr>
      <w:rFonts w:ascii="Courier New" w:hAnsi="Courier New" w:cs="Courier New"/>
    </w:rPr>
  </w:style>
  <w:style w:type="character" w:customStyle="1" w:styleId="WW8Num4z5">
    <w:name w:val="WW8Num4z5"/>
    <w:rsid w:val="00771A5F"/>
    <w:rPr>
      <w:rFonts w:ascii="Wingdings" w:hAnsi="Wingdings"/>
    </w:rPr>
  </w:style>
  <w:style w:type="character" w:customStyle="1" w:styleId="WW8Num5z0">
    <w:name w:val="WW8Num5z0"/>
    <w:rsid w:val="00771A5F"/>
    <w:rPr>
      <w:rFonts w:ascii="Arial" w:eastAsia="Times New Roman" w:hAnsi="Arial" w:cs="Arial"/>
    </w:rPr>
  </w:style>
  <w:style w:type="character" w:customStyle="1" w:styleId="WW8Num5z1">
    <w:name w:val="WW8Num5z1"/>
    <w:rsid w:val="00771A5F"/>
    <w:rPr>
      <w:rFonts w:ascii="Symbol" w:hAnsi="Symbol"/>
      <w:sz w:val="20"/>
      <w:szCs w:val="20"/>
    </w:rPr>
  </w:style>
  <w:style w:type="character" w:customStyle="1" w:styleId="WW8Num5z2">
    <w:name w:val="WW8Num5z2"/>
    <w:rsid w:val="00771A5F"/>
    <w:rPr>
      <w:rFonts w:ascii="Wingdings" w:hAnsi="Wingdings"/>
    </w:rPr>
  </w:style>
  <w:style w:type="character" w:customStyle="1" w:styleId="WW8Num5z3">
    <w:name w:val="WW8Num5z3"/>
    <w:rsid w:val="00771A5F"/>
    <w:rPr>
      <w:rFonts w:ascii="Symbol" w:hAnsi="Symbol"/>
    </w:rPr>
  </w:style>
  <w:style w:type="character" w:customStyle="1" w:styleId="WW8Num5z4">
    <w:name w:val="WW8Num5z4"/>
    <w:rsid w:val="00771A5F"/>
    <w:rPr>
      <w:rFonts w:ascii="Courier New" w:hAnsi="Courier New"/>
    </w:rPr>
  </w:style>
  <w:style w:type="character" w:customStyle="1" w:styleId="WW8Num6z0">
    <w:name w:val="WW8Num6z0"/>
    <w:rsid w:val="00771A5F"/>
    <w:rPr>
      <w:sz w:val="20"/>
      <w:szCs w:val="20"/>
    </w:rPr>
  </w:style>
  <w:style w:type="character" w:customStyle="1" w:styleId="WW8Num7z0">
    <w:name w:val="WW8Num7z0"/>
    <w:rsid w:val="00771A5F"/>
    <w:rPr>
      <w:rFonts w:ascii="Symbol" w:hAnsi="Symbol"/>
    </w:rPr>
  </w:style>
  <w:style w:type="character" w:customStyle="1" w:styleId="WW8Num7z1">
    <w:name w:val="WW8Num7z1"/>
    <w:rsid w:val="00771A5F"/>
    <w:rPr>
      <w:rFonts w:ascii="Arial" w:eastAsia="Calibri" w:hAnsi="Arial" w:cs="Arial"/>
    </w:rPr>
  </w:style>
  <w:style w:type="character" w:customStyle="1" w:styleId="WW8Num7z2">
    <w:name w:val="WW8Num7z2"/>
    <w:rsid w:val="00771A5F"/>
    <w:rPr>
      <w:rFonts w:ascii="Wingdings" w:hAnsi="Wingdings"/>
    </w:rPr>
  </w:style>
  <w:style w:type="character" w:customStyle="1" w:styleId="WW8Num7z4">
    <w:name w:val="WW8Num7z4"/>
    <w:rsid w:val="00771A5F"/>
    <w:rPr>
      <w:rFonts w:ascii="Courier New" w:hAnsi="Courier New" w:cs="Courier New"/>
    </w:rPr>
  </w:style>
  <w:style w:type="character" w:customStyle="1" w:styleId="WW8Num8z0">
    <w:name w:val="WW8Num8z0"/>
    <w:rsid w:val="00771A5F"/>
    <w:rPr>
      <w:rFonts w:ascii="Symbol" w:hAnsi="Symbol"/>
    </w:rPr>
  </w:style>
  <w:style w:type="character" w:customStyle="1" w:styleId="WW8Num9z0">
    <w:name w:val="WW8Num9z0"/>
    <w:rsid w:val="00771A5F"/>
    <w:rPr>
      <w:rFonts w:ascii="Arial" w:eastAsia="Calibri" w:hAnsi="Arial" w:cs="Arial"/>
    </w:rPr>
  </w:style>
  <w:style w:type="character" w:customStyle="1" w:styleId="WW8Num10z0">
    <w:name w:val="WW8Num10z0"/>
    <w:rsid w:val="00771A5F"/>
    <w:rPr>
      <w:rFonts w:ascii="Symbol" w:hAnsi="Symbol"/>
    </w:rPr>
  </w:style>
  <w:style w:type="character" w:customStyle="1" w:styleId="WW8Num10z1">
    <w:name w:val="WW8Num10z1"/>
    <w:rsid w:val="00771A5F"/>
    <w:rPr>
      <w:rFonts w:ascii="OpenSymbol" w:hAnsi="OpenSymbol" w:cs="OpenSymbol"/>
    </w:rPr>
  </w:style>
  <w:style w:type="character" w:customStyle="1" w:styleId="WW8Num11z0">
    <w:name w:val="WW8Num11z0"/>
    <w:rsid w:val="00771A5F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71A5F"/>
    <w:rPr>
      <w:rFonts w:ascii="Symbol" w:hAnsi="Symbol"/>
      <w:sz w:val="20"/>
      <w:szCs w:val="20"/>
    </w:rPr>
  </w:style>
  <w:style w:type="character" w:customStyle="1" w:styleId="WW8Num12z0">
    <w:name w:val="WW8Num12z0"/>
    <w:rsid w:val="00771A5F"/>
    <w:rPr>
      <w:rFonts w:ascii="Symbol" w:hAnsi="Symbol"/>
    </w:rPr>
  </w:style>
  <w:style w:type="character" w:customStyle="1" w:styleId="WW8Num12z1">
    <w:name w:val="WW8Num12z1"/>
    <w:rsid w:val="00771A5F"/>
    <w:rPr>
      <w:rFonts w:ascii="Symbol" w:hAnsi="Symbol"/>
      <w:sz w:val="20"/>
      <w:szCs w:val="20"/>
    </w:rPr>
  </w:style>
  <w:style w:type="character" w:customStyle="1" w:styleId="WW8Num13z0">
    <w:name w:val="WW8Num13z0"/>
    <w:rsid w:val="00771A5F"/>
    <w:rPr>
      <w:rFonts w:ascii="Symbol" w:hAnsi="Symbol"/>
    </w:rPr>
  </w:style>
  <w:style w:type="character" w:customStyle="1" w:styleId="WW8Num13z1">
    <w:name w:val="WW8Num13z1"/>
    <w:rsid w:val="00771A5F"/>
    <w:rPr>
      <w:rFonts w:ascii="OpenSymbol" w:hAnsi="OpenSymbol" w:cs="OpenSymbol"/>
    </w:rPr>
  </w:style>
  <w:style w:type="character" w:customStyle="1" w:styleId="WW8Num14z0">
    <w:name w:val="WW8Num14z0"/>
    <w:rsid w:val="00771A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71A5F"/>
    <w:rPr>
      <w:rFonts w:ascii="Symbol" w:hAnsi="Symbol"/>
    </w:rPr>
  </w:style>
  <w:style w:type="character" w:customStyle="1" w:styleId="WW8Num15z0">
    <w:name w:val="WW8Num15z0"/>
    <w:rsid w:val="00771A5F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71A5F"/>
  </w:style>
  <w:style w:type="character" w:customStyle="1" w:styleId="WW8Num4z1">
    <w:name w:val="WW8Num4z1"/>
    <w:rsid w:val="00771A5F"/>
    <w:rPr>
      <w:rFonts w:ascii="Arial" w:hAnsi="Arial" w:cs="Arial"/>
    </w:rPr>
  </w:style>
  <w:style w:type="character" w:customStyle="1" w:styleId="WW8Num4z2">
    <w:name w:val="WW8Num4z2"/>
    <w:rsid w:val="00771A5F"/>
    <w:rPr>
      <w:rFonts w:ascii="Wingdings" w:hAnsi="Wingdings"/>
    </w:rPr>
  </w:style>
  <w:style w:type="character" w:customStyle="1" w:styleId="WW8Num5z5">
    <w:name w:val="WW8Num5z5"/>
    <w:rsid w:val="00771A5F"/>
    <w:rPr>
      <w:rFonts w:ascii="Wingdings" w:hAnsi="Wingdings"/>
    </w:rPr>
  </w:style>
  <w:style w:type="character" w:customStyle="1" w:styleId="WW8Num6z1">
    <w:name w:val="WW8Num6z1"/>
    <w:rsid w:val="00771A5F"/>
    <w:rPr>
      <w:rFonts w:ascii="Symbol" w:hAnsi="Symbol"/>
      <w:sz w:val="20"/>
      <w:szCs w:val="20"/>
    </w:rPr>
  </w:style>
  <w:style w:type="character" w:customStyle="1" w:styleId="WW8Num6z2">
    <w:name w:val="WW8Num6z2"/>
    <w:rsid w:val="00771A5F"/>
    <w:rPr>
      <w:rFonts w:ascii="Wingdings" w:hAnsi="Wingdings"/>
    </w:rPr>
  </w:style>
  <w:style w:type="character" w:customStyle="1" w:styleId="WW8Num6z3">
    <w:name w:val="WW8Num6z3"/>
    <w:rsid w:val="00771A5F"/>
    <w:rPr>
      <w:rFonts w:ascii="Symbol" w:hAnsi="Symbol"/>
    </w:rPr>
  </w:style>
  <w:style w:type="character" w:customStyle="1" w:styleId="WW8Num6z4">
    <w:name w:val="WW8Num6z4"/>
    <w:rsid w:val="00771A5F"/>
    <w:rPr>
      <w:rFonts w:ascii="Courier New" w:hAnsi="Courier New" w:cs="Courier New"/>
    </w:rPr>
  </w:style>
  <w:style w:type="character" w:customStyle="1" w:styleId="WW8Num9z1">
    <w:name w:val="WW8Num9z1"/>
    <w:rsid w:val="00771A5F"/>
    <w:rPr>
      <w:rFonts w:ascii="Courier New" w:hAnsi="Courier New" w:cs="Courier New"/>
    </w:rPr>
  </w:style>
  <w:style w:type="character" w:customStyle="1" w:styleId="WW8Num9z2">
    <w:name w:val="WW8Num9z2"/>
    <w:rsid w:val="00771A5F"/>
    <w:rPr>
      <w:rFonts w:ascii="Wingdings" w:hAnsi="Wingdings"/>
    </w:rPr>
  </w:style>
  <w:style w:type="character" w:customStyle="1" w:styleId="WW8Num9z4">
    <w:name w:val="WW8Num9z4"/>
    <w:rsid w:val="00771A5F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71A5F"/>
  </w:style>
  <w:style w:type="character" w:customStyle="1" w:styleId="Absatz-Standardschriftart">
    <w:name w:val="Absatz-Standardschriftart"/>
    <w:rsid w:val="00771A5F"/>
  </w:style>
  <w:style w:type="character" w:customStyle="1" w:styleId="WW8Num8z1">
    <w:name w:val="WW8Num8z1"/>
    <w:rsid w:val="00771A5F"/>
    <w:rPr>
      <w:rFonts w:ascii="Arial" w:hAnsi="Arial" w:cs="Arial"/>
    </w:rPr>
  </w:style>
  <w:style w:type="character" w:customStyle="1" w:styleId="WW8Num8z2">
    <w:name w:val="WW8Num8z2"/>
    <w:rsid w:val="00771A5F"/>
    <w:rPr>
      <w:rFonts w:ascii="Wingdings" w:hAnsi="Wingdings"/>
    </w:rPr>
  </w:style>
  <w:style w:type="character" w:customStyle="1" w:styleId="WW8Num8z4">
    <w:name w:val="WW8Num8z4"/>
    <w:rsid w:val="00771A5F"/>
    <w:rPr>
      <w:rFonts w:ascii="Courier New" w:hAnsi="Courier New" w:cs="Courier New"/>
    </w:rPr>
  </w:style>
  <w:style w:type="character" w:customStyle="1" w:styleId="WW8Num11z4">
    <w:name w:val="WW8Num11z4"/>
    <w:rsid w:val="00771A5F"/>
    <w:rPr>
      <w:rFonts w:ascii="Courier New" w:hAnsi="Courier New"/>
    </w:rPr>
  </w:style>
  <w:style w:type="character" w:customStyle="1" w:styleId="WW8Num11z5">
    <w:name w:val="WW8Num11z5"/>
    <w:rsid w:val="00771A5F"/>
    <w:rPr>
      <w:rFonts w:ascii="Wingdings" w:hAnsi="Wingdings"/>
    </w:rPr>
  </w:style>
  <w:style w:type="character" w:customStyle="1" w:styleId="WW8Num12z2">
    <w:name w:val="WW8Num12z2"/>
    <w:rsid w:val="00771A5F"/>
    <w:rPr>
      <w:rFonts w:ascii="Wingdings" w:hAnsi="Wingdings"/>
    </w:rPr>
  </w:style>
  <w:style w:type="character" w:customStyle="1" w:styleId="WW8Num12z3">
    <w:name w:val="WW8Num12z3"/>
    <w:rsid w:val="00771A5F"/>
    <w:rPr>
      <w:rFonts w:ascii="Symbol" w:hAnsi="Symbol"/>
    </w:rPr>
  </w:style>
  <w:style w:type="character" w:customStyle="1" w:styleId="WW8Num12z4">
    <w:name w:val="WW8Num12z4"/>
    <w:rsid w:val="00771A5F"/>
    <w:rPr>
      <w:rFonts w:ascii="Courier New" w:hAnsi="Courier New" w:cs="Courier New"/>
    </w:rPr>
  </w:style>
  <w:style w:type="character" w:customStyle="1" w:styleId="WW8Num15z1">
    <w:name w:val="WW8Num15z1"/>
    <w:rsid w:val="00771A5F"/>
    <w:rPr>
      <w:rFonts w:ascii="Symbol" w:hAnsi="Symbol"/>
    </w:rPr>
  </w:style>
  <w:style w:type="character" w:customStyle="1" w:styleId="WW8Num15z2">
    <w:name w:val="WW8Num15z2"/>
    <w:rsid w:val="00771A5F"/>
    <w:rPr>
      <w:rFonts w:ascii="Wingdings" w:hAnsi="Wingdings"/>
    </w:rPr>
  </w:style>
  <w:style w:type="character" w:customStyle="1" w:styleId="WW8Num15z4">
    <w:name w:val="WW8Num15z4"/>
    <w:rsid w:val="00771A5F"/>
    <w:rPr>
      <w:rFonts w:ascii="Courier New" w:hAnsi="Courier New" w:cs="Courier New"/>
    </w:rPr>
  </w:style>
  <w:style w:type="character" w:customStyle="1" w:styleId="WW8Num17z0">
    <w:name w:val="WW8Num17z0"/>
    <w:rsid w:val="00771A5F"/>
    <w:rPr>
      <w:b w:val="0"/>
      <w:i w:val="0"/>
      <w:sz w:val="20"/>
    </w:rPr>
  </w:style>
  <w:style w:type="character" w:customStyle="1" w:styleId="WW8Num18z0">
    <w:name w:val="WW8Num18z0"/>
    <w:rsid w:val="00771A5F"/>
    <w:rPr>
      <w:b w:val="0"/>
      <w:i w:val="0"/>
      <w:sz w:val="20"/>
    </w:rPr>
  </w:style>
  <w:style w:type="character" w:customStyle="1" w:styleId="WW8Num19z0">
    <w:name w:val="WW8Num19z0"/>
    <w:rsid w:val="00771A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71A5F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71A5F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71A5F"/>
    <w:rPr>
      <w:rFonts w:ascii="Symbol" w:hAnsi="Symbol"/>
    </w:rPr>
  </w:style>
  <w:style w:type="character" w:customStyle="1" w:styleId="WW8Num24z0">
    <w:name w:val="WW8Num24z0"/>
    <w:rsid w:val="00771A5F"/>
    <w:rPr>
      <w:rFonts w:ascii="Symbol" w:hAnsi="Symbol" w:cs="OpenSymbol"/>
    </w:rPr>
  </w:style>
  <w:style w:type="character" w:customStyle="1" w:styleId="WW8Num25z0">
    <w:name w:val="WW8Num25z0"/>
    <w:rsid w:val="00771A5F"/>
    <w:rPr>
      <w:rFonts w:ascii="Symbol" w:hAnsi="Symbol" w:cs="OpenSymbol"/>
    </w:rPr>
  </w:style>
  <w:style w:type="character" w:customStyle="1" w:styleId="WW8Num26z0">
    <w:name w:val="WW8Num26z0"/>
    <w:rsid w:val="00771A5F"/>
    <w:rPr>
      <w:rFonts w:ascii="Symbol" w:hAnsi="Symbol" w:cs="OpenSymbol"/>
    </w:rPr>
  </w:style>
  <w:style w:type="character" w:customStyle="1" w:styleId="WW-Absatz-Standardschriftart">
    <w:name w:val="WW-Absatz-Standardschriftart"/>
    <w:rsid w:val="00771A5F"/>
  </w:style>
  <w:style w:type="character" w:customStyle="1" w:styleId="WW-Absatz-Standardschriftart1">
    <w:name w:val="WW-Absatz-Standardschriftart1"/>
    <w:rsid w:val="00771A5F"/>
  </w:style>
  <w:style w:type="character" w:customStyle="1" w:styleId="WW-Absatz-Standardschriftart11">
    <w:name w:val="WW-Absatz-Standardschriftart11"/>
    <w:rsid w:val="00771A5F"/>
  </w:style>
  <w:style w:type="character" w:customStyle="1" w:styleId="WW-Absatz-Standardschriftart111">
    <w:name w:val="WW-Absatz-Standardschriftart111"/>
    <w:rsid w:val="00771A5F"/>
  </w:style>
  <w:style w:type="character" w:customStyle="1" w:styleId="WW8Num1z0">
    <w:name w:val="WW8Num1z0"/>
    <w:rsid w:val="00771A5F"/>
    <w:rPr>
      <w:rFonts w:ascii="Symbol" w:hAnsi="Symbol"/>
    </w:rPr>
  </w:style>
  <w:style w:type="character" w:customStyle="1" w:styleId="WW8Num1z1">
    <w:name w:val="WW8Num1z1"/>
    <w:rsid w:val="00771A5F"/>
    <w:rPr>
      <w:rFonts w:ascii="Courier New" w:hAnsi="Courier New" w:cs="Courier New"/>
    </w:rPr>
  </w:style>
  <w:style w:type="character" w:customStyle="1" w:styleId="WW8Num1z2">
    <w:name w:val="WW8Num1z2"/>
    <w:rsid w:val="00771A5F"/>
    <w:rPr>
      <w:rFonts w:ascii="Wingdings" w:hAnsi="Wingdings"/>
    </w:rPr>
  </w:style>
  <w:style w:type="character" w:customStyle="1" w:styleId="WW8Num9z3">
    <w:name w:val="WW8Num9z3"/>
    <w:rsid w:val="00771A5F"/>
    <w:rPr>
      <w:rFonts w:ascii="Symbol" w:hAnsi="Symbol"/>
    </w:rPr>
  </w:style>
  <w:style w:type="character" w:customStyle="1" w:styleId="WW8Num10z4">
    <w:name w:val="WW8Num10z4"/>
    <w:rsid w:val="00771A5F"/>
    <w:rPr>
      <w:rFonts w:ascii="Courier New" w:hAnsi="Courier New" w:cs="Courier New"/>
    </w:rPr>
  </w:style>
  <w:style w:type="character" w:customStyle="1" w:styleId="WW8Num10z5">
    <w:name w:val="WW8Num10z5"/>
    <w:rsid w:val="00771A5F"/>
    <w:rPr>
      <w:rFonts w:ascii="Wingdings" w:hAnsi="Wingdings"/>
    </w:rPr>
  </w:style>
  <w:style w:type="character" w:customStyle="1" w:styleId="WW8Num11z2">
    <w:name w:val="WW8Num11z2"/>
    <w:rsid w:val="00771A5F"/>
    <w:rPr>
      <w:rFonts w:ascii="Wingdings" w:hAnsi="Wingdings"/>
    </w:rPr>
  </w:style>
  <w:style w:type="character" w:customStyle="1" w:styleId="WW8Num11z3">
    <w:name w:val="WW8Num11z3"/>
    <w:rsid w:val="00771A5F"/>
    <w:rPr>
      <w:rFonts w:ascii="Symbol" w:hAnsi="Symbol"/>
    </w:rPr>
  </w:style>
  <w:style w:type="character" w:customStyle="1" w:styleId="WW8Num14z2">
    <w:name w:val="WW8Num14z2"/>
    <w:rsid w:val="00771A5F"/>
    <w:rPr>
      <w:rFonts w:ascii="Wingdings" w:hAnsi="Wingdings"/>
    </w:rPr>
  </w:style>
  <w:style w:type="character" w:customStyle="1" w:styleId="WW8Num14z4">
    <w:name w:val="WW8Num14z4"/>
    <w:rsid w:val="00771A5F"/>
    <w:rPr>
      <w:rFonts w:ascii="Courier New" w:hAnsi="Courier New" w:cs="Courier New"/>
    </w:rPr>
  </w:style>
  <w:style w:type="character" w:customStyle="1" w:styleId="WW8Num16z0">
    <w:name w:val="WW8Num16z0"/>
    <w:rsid w:val="00771A5F"/>
    <w:rPr>
      <w:rFonts w:ascii="Symbol" w:hAnsi="Symbol"/>
    </w:rPr>
  </w:style>
  <w:style w:type="character" w:customStyle="1" w:styleId="WW8Num16z1">
    <w:name w:val="WW8Num16z1"/>
    <w:rsid w:val="00771A5F"/>
    <w:rPr>
      <w:rFonts w:ascii="Courier New" w:hAnsi="Courier New" w:cs="Courier New"/>
    </w:rPr>
  </w:style>
  <w:style w:type="character" w:customStyle="1" w:styleId="WW8Num16z2">
    <w:name w:val="WW8Num16z2"/>
    <w:rsid w:val="00771A5F"/>
    <w:rPr>
      <w:rFonts w:ascii="Wingdings" w:hAnsi="Wingdings"/>
    </w:rPr>
  </w:style>
  <w:style w:type="character" w:customStyle="1" w:styleId="WW8Num23z1">
    <w:name w:val="WW8Num23z1"/>
    <w:rsid w:val="00771A5F"/>
    <w:rPr>
      <w:rFonts w:ascii="Courier New" w:hAnsi="Courier New" w:cs="Courier New"/>
    </w:rPr>
  </w:style>
  <w:style w:type="character" w:customStyle="1" w:styleId="WW8Num23z2">
    <w:name w:val="WW8Num23z2"/>
    <w:rsid w:val="00771A5F"/>
    <w:rPr>
      <w:rFonts w:ascii="Wingdings" w:hAnsi="Wingdings"/>
    </w:rPr>
  </w:style>
  <w:style w:type="character" w:customStyle="1" w:styleId="Domylnaczcionkaakapitu1">
    <w:name w:val="Domyślna czcionka akapitu1"/>
    <w:rsid w:val="00771A5F"/>
  </w:style>
  <w:style w:type="character" w:customStyle="1" w:styleId="Symbolewypunktowania">
    <w:name w:val="Symbole wypunktowania"/>
    <w:rsid w:val="00771A5F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71A5F"/>
    <w:rPr>
      <w:sz w:val="16"/>
      <w:szCs w:val="16"/>
    </w:rPr>
  </w:style>
  <w:style w:type="character" w:customStyle="1" w:styleId="Odwoaniedokomentarza2">
    <w:name w:val="Odwołanie do komentarza2"/>
    <w:rsid w:val="00771A5F"/>
    <w:rPr>
      <w:sz w:val="16"/>
      <w:szCs w:val="16"/>
    </w:rPr>
  </w:style>
  <w:style w:type="character" w:customStyle="1" w:styleId="TekstkomentarzaZnak1">
    <w:name w:val="Tekst komentarza Znak1"/>
    <w:uiPriority w:val="99"/>
    <w:rsid w:val="00771A5F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71A5F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71A5F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71A5F"/>
    <w:pPr>
      <w:suppressLineNumbers/>
      <w:suppressAutoHyphens/>
      <w:spacing w:before="120" w:after="120" w:line="240" w:lineRule="auto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71A5F"/>
    <w:pPr>
      <w:suppressLineNumbers/>
      <w:suppressAutoHyphens/>
      <w:spacing w:after="0" w:line="240" w:lineRule="auto"/>
      <w:jc w:val="both"/>
    </w:pPr>
    <w:rPr>
      <w:rFonts w:ascii="Arial" w:eastAsia="Calibri" w:hAnsi="Arial" w:cs="Tahoma"/>
      <w:lang w:eastAsia="ar-SA"/>
    </w:rPr>
  </w:style>
  <w:style w:type="paragraph" w:customStyle="1" w:styleId="Nagwek20">
    <w:name w:val="Nagłówek2"/>
    <w:basedOn w:val="Normalny"/>
    <w:next w:val="Tekstpodstawowy"/>
    <w:rsid w:val="00771A5F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71A5F"/>
    <w:pPr>
      <w:suppressLineNumbers/>
      <w:suppressAutoHyphens/>
      <w:spacing w:before="120" w:after="120" w:line="240" w:lineRule="auto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71A5F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71A5F"/>
    <w:pPr>
      <w:suppressLineNumbers/>
      <w:suppressAutoHyphens/>
      <w:spacing w:before="120" w:after="120" w:line="240" w:lineRule="auto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71A5F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71A5F"/>
    <w:pPr>
      <w:suppressAutoHyphens/>
      <w:spacing w:after="100" w:line="240" w:lineRule="auto"/>
      <w:jc w:val="both"/>
    </w:pPr>
    <w:rPr>
      <w:rFonts w:ascii="Arial" w:eastAsia="Calibri" w:hAnsi="Arial" w:cs="Calibri"/>
      <w:lang w:eastAsia="ar-SA"/>
    </w:rPr>
  </w:style>
  <w:style w:type="paragraph" w:styleId="Spistreci2">
    <w:name w:val="toc 2"/>
    <w:basedOn w:val="Normalny"/>
    <w:next w:val="Normalny"/>
    <w:rsid w:val="00771A5F"/>
    <w:pPr>
      <w:suppressAutoHyphens/>
      <w:spacing w:after="100" w:line="240" w:lineRule="auto"/>
      <w:ind w:left="221"/>
      <w:jc w:val="both"/>
    </w:pPr>
    <w:rPr>
      <w:rFonts w:ascii="Arial" w:eastAsia="Calibri" w:hAnsi="Arial" w:cs="Calibri"/>
      <w:lang w:eastAsia="ar-SA"/>
    </w:rPr>
  </w:style>
  <w:style w:type="paragraph" w:styleId="Spistreci3">
    <w:name w:val="toc 3"/>
    <w:basedOn w:val="Normalny"/>
    <w:next w:val="Normalny"/>
    <w:rsid w:val="00771A5F"/>
    <w:pPr>
      <w:suppressAutoHyphens/>
      <w:spacing w:after="100" w:line="240" w:lineRule="auto"/>
      <w:ind w:left="440"/>
      <w:jc w:val="both"/>
    </w:pPr>
    <w:rPr>
      <w:rFonts w:ascii="Arial" w:eastAsia="Calibri" w:hAnsi="Arial" w:cs="Calibri"/>
      <w:lang w:eastAsia="ar-SA"/>
    </w:rPr>
  </w:style>
  <w:style w:type="paragraph" w:customStyle="1" w:styleId="podpunkt">
    <w:name w:val="podpunkt"/>
    <w:basedOn w:val="Normalny"/>
    <w:rsid w:val="00771A5F"/>
    <w:pPr>
      <w:widowControl w:val="0"/>
      <w:numPr>
        <w:numId w:val="58"/>
      </w:numPr>
      <w:suppressAutoHyphens/>
      <w:spacing w:after="0" w:line="240" w:lineRule="auto"/>
      <w:jc w:val="both"/>
    </w:pPr>
    <w:rPr>
      <w:rFonts w:ascii="Arial" w:eastAsia="Times New Roman" w:hAnsi="Arial" w:cs="Arial"/>
      <w:bCs/>
      <w:szCs w:val="24"/>
      <w:lang w:eastAsia="ar-SA"/>
    </w:rPr>
  </w:style>
  <w:style w:type="paragraph" w:customStyle="1" w:styleId="Styl10">
    <w:name w:val="Styl10"/>
    <w:basedOn w:val="Normalny"/>
    <w:rsid w:val="00771A5F"/>
    <w:pPr>
      <w:widowControl w:val="0"/>
      <w:suppressAutoHyphens/>
      <w:autoSpaceDE w:val="0"/>
      <w:spacing w:after="0" w:line="240" w:lineRule="auto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71A5F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71A5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71A5F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771A5F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71A5F"/>
    <w:pPr>
      <w:suppressAutoHyphens/>
      <w:spacing w:after="0" w:line="240" w:lineRule="auto"/>
      <w:jc w:val="both"/>
    </w:pPr>
    <w:rPr>
      <w:rFonts w:ascii="Arial" w:eastAsia="Calibri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71A5F"/>
    <w:pPr>
      <w:suppressAutoHyphens/>
      <w:spacing w:after="0" w:line="240" w:lineRule="auto"/>
      <w:jc w:val="both"/>
    </w:pPr>
    <w:rPr>
      <w:rFonts w:ascii="Arial" w:eastAsia="Calibri" w:hAnsi="Arial" w:cs="Calibri"/>
      <w:sz w:val="20"/>
      <w:szCs w:val="20"/>
      <w:lang w:eastAsia="ar-SA"/>
    </w:rPr>
  </w:style>
  <w:style w:type="numbering" w:customStyle="1" w:styleId="1111111">
    <w:name w:val="1 / 1.1 / 1.1.11"/>
    <w:basedOn w:val="Bezlisty"/>
    <w:next w:val="111111"/>
    <w:rsid w:val="00771A5F"/>
  </w:style>
  <w:style w:type="paragraph" w:styleId="Tekstpodstawowyzwciciem">
    <w:name w:val="Body Text First Indent"/>
    <w:basedOn w:val="Tekstpodstawowy"/>
    <w:link w:val="TekstpodstawowyzwciciemZnak"/>
    <w:rsid w:val="00771A5F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771A5F"/>
    <w:rPr>
      <w:sz w:val="16"/>
      <w:szCs w:val="16"/>
    </w:rPr>
  </w:style>
  <w:style w:type="character" w:customStyle="1" w:styleId="TekstkomentarzaZnak2">
    <w:name w:val="Tekst komentarza Znak2"/>
    <w:uiPriority w:val="99"/>
    <w:semiHidden/>
    <w:rsid w:val="00771A5F"/>
    <w:rPr>
      <w:lang w:val="pl-PL" w:eastAsia="pl-PL" w:bidi="ar-SA"/>
    </w:rPr>
  </w:style>
  <w:style w:type="paragraph" w:customStyle="1" w:styleId="Standardowy1">
    <w:name w:val="Standardowy1"/>
    <w:rsid w:val="00771A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771A5F"/>
    <w:rPr>
      <w:b/>
      <w:bCs/>
    </w:rPr>
  </w:style>
  <w:style w:type="character" w:styleId="UyteHipercze">
    <w:name w:val="FollowedHyperlink"/>
    <w:unhideWhenUsed/>
    <w:rsid w:val="00771A5F"/>
    <w:rPr>
      <w:color w:val="800080"/>
      <w:u w:val="single"/>
    </w:rPr>
  </w:style>
  <w:style w:type="paragraph" w:customStyle="1" w:styleId="xl66">
    <w:name w:val="xl66"/>
    <w:basedOn w:val="Normalny"/>
    <w:rsid w:val="00771A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71A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771A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771A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771A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771A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771A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771A5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771A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771A5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63">
    <w:name w:val="xl63"/>
    <w:basedOn w:val="Normalny"/>
    <w:rsid w:val="00771A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71A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71A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771A5F"/>
    <w:pPr>
      <w:widowControl w:val="0"/>
      <w:suppressAutoHyphens/>
      <w:spacing w:after="0" w:line="216" w:lineRule="auto"/>
      <w:ind w:left="284" w:hanging="284"/>
    </w:pPr>
    <w:rPr>
      <w:rFonts w:ascii="Arial" w:eastAsia="Times New Roman" w:hAnsi="Arial" w:cs="Arial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771A5F"/>
  </w:style>
  <w:style w:type="numbering" w:customStyle="1" w:styleId="Styl11">
    <w:name w:val="Styl11"/>
    <w:basedOn w:val="Bezlisty"/>
    <w:rsid w:val="00771A5F"/>
  </w:style>
  <w:style w:type="character" w:customStyle="1" w:styleId="TekstdymkaZnak1">
    <w:name w:val="Tekst dymka Znak1"/>
    <w:uiPriority w:val="99"/>
    <w:rsid w:val="00771A5F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uiPriority w:val="99"/>
    <w:rsid w:val="00771A5F"/>
    <w:rPr>
      <w:rFonts w:ascii="Arial" w:eastAsia="Calibri" w:hAnsi="Arial" w:cs="Calibri"/>
      <w:b/>
      <w:bCs/>
      <w:lang w:eastAsia="ar-SA"/>
    </w:rPr>
  </w:style>
  <w:style w:type="numbering" w:customStyle="1" w:styleId="11111111">
    <w:name w:val="1 / 1.1 / 1.1.111"/>
    <w:basedOn w:val="Bezlisty"/>
    <w:next w:val="111111"/>
    <w:rsid w:val="00771A5F"/>
  </w:style>
  <w:style w:type="numbering" w:customStyle="1" w:styleId="Bezlisty111">
    <w:name w:val="Bez listy111"/>
    <w:next w:val="Bezlisty"/>
    <w:uiPriority w:val="99"/>
    <w:semiHidden/>
    <w:unhideWhenUsed/>
    <w:rsid w:val="00771A5F"/>
  </w:style>
  <w:style w:type="numbering" w:customStyle="1" w:styleId="Bezlisty1111">
    <w:name w:val="Bez listy1111"/>
    <w:next w:val="Bezlisty"/>
    <w:uiPriority w:val="99"/>
    <w:semiHidden/>
    <w:rsid w:val="00771A5F"/>
  </w:style>
  <w:style w:type="numbering" w:customStyle="1" w:styleId="Styl111">
    <w:name w:val="Styl111"/>
    <w:basedOn w:val="Bezlisty"/>
    <w:rsid w:val="00771A5F"/>
    <w:pPr>
      <w:numPr>
        <w:numId w:val="62"/>
      </w:numPr>
    </w:pPr>
  </w:style>
  <w:style w:type="numbering" w:customStyle="1" w:styleId="111111111">
    <w:name w:val="1 / 1.1 / 1.1.1111"/>
    <w:basedOn w:val="Bezlisty"/>
    <w:next w:val="111111"/>
    <w:rsid w:val="00771A5F"/>
  </w:style>
  <w:style w:type="numbering" w:customStyle="1" w:styleId="Bezlisty21">
    <w:name w:val="Bez listy21"/>
    <w:next w:val="Bezlisty"/>
    <w:uiPriority w:val="99"/>
    <w:semiHidden/>
    <w:rsid w:val="00771A5F"/>
  </w:style>
  <w:style w:type="numbering" w:customStyle="1" w:styleId="Styl1111">
    <w:name w:val="Styl1111"/>
    <w:basedOn w:val="Bezlisty"/>
    <w:rsid w:val="00771A5F"/>
  </w:style>
  <w:style w:type="numbering" w:customStyle="1" w:styleId="1111111111">
    <w:name w:val="1 / 1.1 / 1.1.11111"/>
    <w:basedOn w:val="Bezlisty"/>
    <w:next w:val="111111"/>
    <w:rsid w:val="00771A5F"/>
    <w:pPr>
      <w:numPr>
        <w:numId w:val="61"/>
      </w:numPr>
    </w:pPr>
  </w:style>
  <w:style w:type="paragraph" w:customStyle="1" w:styleId="xl97">
    <w:name w:val="xl97"/>
    <w:basedOn w:val="Normalny"/>
    <w:rsid w:val="00771A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771A5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771A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771A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771A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771A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771A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771A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771A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771A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1A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Nagwek41">
    <w:name w:val="Nagłówek 41"/>
    <w:basedOn w:val="Normalny"/>
    <w:qFormat/>
    <w:rsid w:val="00771A5F"/>
    <w:pPr>
      <w:keepNext/>
      <w:tabs>
        <w:tab w:val="left" w:pos="496"/>
        <w:tab w:val="left" w:pos="5173"/>
      </w:tabs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771A5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771A5F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771A5F"/>
  </w:style>
  <w:style w:type="character" w:styleId="Uwydatnienie">
    <w:name w:val="Emphasis"/>
    <w:qFormat/>
    <w:rsid w:val="00771A5F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771A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71A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771A5F"/>
    <w:pPr>
      <w:widowControl w:val="0"/>
      <w:tabs>
        <w:tab w:val="left" w:pos="426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de-DE"/>
    </w:rPr>
  </w:style>
  <w:style w:type="paragraph" w:customStyle="1" w:styleId="Standard">
    <w:name w:val="Standard"/>
    <w:rsid w:val="00771A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771A5F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io">
    <w:name w:val="Mario"/>
    <w:basedOn w:val="Normalny"/>
    <w:rsid w:val="00771A5F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owy2">
    <w:name w:val="Standardowy2"/>
    <w:rsid w:val="00771A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771A5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771A5F"/>
    <w:pPr>
      <w:suppressAutoHyphens/>
      <w:spacing w:after="0" w:line="240" w:lineRule="auto"/>
      <w:ind w:left="705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mylnik">
    <w:name w:val="myślnik"/>
    <w:basedOn w:val="Normalny"/>
    <w:rsid w:val="00771A5F"/>
    <w:pPr>
      <w:numPr>
        <w:numId w:val="52"/>
      </w:numPr>
      <w:shd w:val="clear" w:color="auto" w:fill="FFFFFF"/>
      <w:suppressAutoHyphens/>
      <w:spacing w:after="120" w:line="240" w:lineRule="auto"/>
      <w:ind w:left="-720" w:firstLine="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WW8Num56z0">
    <w:name w:val="WW8Num56z0"/>
    <w:rsid w:val="00771A5F"/>
    <w:rPr>
      <w:strike w:val="0"/>
      <w:dstrike w:val="0"/>
    </w:rPr>
  </w:style>
  <w:style w:type="character" w:customStyle="1" w:styleId="eltit1">
    <w:name w:val="eltit1"/>
    <w:rsid w:val="00771A5F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rsid w:val="00771A5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771A5F"/>
  </w:style>
  <w:style w:type="numbering" w:customStyle="1" w:styleId="Bezlisty112">
    <w:name w:val="Bez listy112"/>
    <w:next w:val="Bezlisty"/>
    <w:uiPriority w:val="99"/>
    <w:semiHidden/>
    <w:rsid w:val="00771A5F"/>
  </w:style>
  <w:style w:type="numbering" w:customStyle="1" w:styleId="Bezlisty22">
    <w:name w:val="Bez listy22"/>
    <w:next w:val="Bezlisty"/>
    <w:uiPriority w:val="99"/>
    <w:semiHidden/>
    <w:unhideWhenUsed/>
    <w:rsid w:val="00771A5F"/>
  </w:style>
  <w:style w:type="numbering" w:customStyle="1" w:styleId="Bezlisty121">
    <w:name w:val="Bez listy121"/>
    <w:next w:val="Bezlisty"/>
    <w:uiPriority w:val="99"/>
    <w:semiHidden/>
    <w:rsid w:val="00771A5F"/>
  </w:style>
  <w:style w:type="numbering" w:customStyle="1" w:styleId="11111112">
    <w:name w:val="1 / 1.1 / 1.1.112"/>
    <w:basedOn w:val="Bezlisty"/>
    <w:next w:val="111111"/>
    <w:rsid w:val="00771A5F"/>
  </w:style>
  <w:style w:type="numbering" w:customStyle="1" w:styleId="1111112">
    <w:name w:val="1 / 1.1 / 1.1.12"/>
    <w:basedOn w:val="Bezlisty"/>
    <w:next w:val="111111"/>
    <w:rsid w:val="00771A5F"/>
    <w:pPr>
      <w:numPr>
        <w:numId w:val="63"/>
      </w:numPr>
    </w:pPr>
  </w:style>
  <w:style w:type="numbering" w:customStyle="1" w:styleId="Bezlisty31">
    <w:name w:val="Bez listy31"/>
    <w:next w:val="Bezlisty"/>
    <w:uiPriority w:val="99"/>
    <w:semiHidden/>
    <w:rsid w:val="00771A5F"/>
  </w:style>
  <w:style w:type="numbering" w:customStyle="1" w:styleId="Bezlisty13">
    <w:name w:val="Bez listy13"/>
    <w:next w:val="Bezlisty"/>
    <w:uiPriority w:val="99"/>
    <w:semiHidden/>
    <w:rsid w:val="00771A5F"/>
  </w:style>
  <w:style w:type="character" w:customStyle="1" w:styleId="DeltaViewInsertion">
    <w:name w:val="DeltaView Insertion"/>
    <w:rsid w:val="00771A5F"/>
    <w:rPr>
      <w:b/>
      <w:i/>
      <w:spacing w:val="0"/>
    </w:rPr>
  </w:style>
  <w:style w:type="paragraph" w:customStyle="1" w:styleId="Tiret0">
    <w:name w:val="Tiret 0"/>
    <w:basedOn w:val="Normalny"/>
    <w:rsid w:val="00771A5F"/>
    <w:pPr>
      <w:numPr>
        <w:numId w:val="6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771A5F"/>
    <w:pPr>
      <w:numPr>
        <w:numId w:val="6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771A5F"/>
    <w:pPr>
      <w:numPr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771A5F"/>
    <w:pPr>
      <w:numPr>
        <w:ilvl w:val="1"/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771A5F"/>
    <w:pPr>
      <w:numPr>
        <w:ilvl w:val="2"/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771A5F"/>
    <w:pPr>
      <w:numPr>
        <w:ilvl w:val="3"/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771A5F"/>
  </w:style>
  <w:style w:type="numbering" w:customStyle="1" w:styleId="Bezlisty14">
    <w:name w:val="Bez listy14"/>
    <w:next w:val="Bezlisty"/>
    <w:uiPriority w:val="99"/>
    <w:semiHidden/>
    <w:unhideWhenUsed/>
    <w:rsid w:val="00771A5F"/>
  </w:style>
  <w:style w:type="table" w:customStyle="1" w:styleId="Tabela-Siatka1">
    <w:name w:val="Tabela - Siatka1"/>
    <w:basedOn w:val="Standardowy"/>
    <w:next w:val="Tabela-Siatka"/>
    <w:uiPriority w:val="5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771A5F"/>
  </w:style>
  <w:style w:type="numbering" w:customStyle="1" w:styleId="Styl12">
    <w:name w:val="Styl12"/>
    <w:basedOn w:val="Bezlisty"/>
    <w:rsid w:val="00771A5F"/>
    <w:pPr>
      <w:numPr>
        <w:numId w:val="57"/>
      </w:numPr>
    </w:pPr>
  </w:style>
  <w:style w:type="numbering" w:customStyle="1" w:styleId="1111113">
    <w:name w:val="1 / 1.1 / 1.1.13"/>
    <w:basedOn w:val="Bezlisty"/>
    <w:next w:val="111111"/>
    <w:rsid w:val="00771A5F"/>
    <w:pPr>
      <w:numPr>
        <w:numId w:val="59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771A5F"/>
  </w:style>
  <w:style w:type="numbering" w:customStyle="1" w:styleId="Styl112">
    <w:name w:val="Styl112"/>
    <w:basedOn w:val="Bezlisty"/>
    <w:rsid w:val="00771A5F"/>
  </w:style>
  <w:style w:type="numbering" w:customStyle="1" w:styleId="11111113">
    <w:name w:val="1 / 1.1 / 1.1.113"/>
    <w:basedOn w:val="Bezlisty"/>
    <w:next w:val="111111"/>
    <w:rsid w:val="00771A5F"/>
    <w:pPr>
      <w:numPr>
        <w:numId w:val="53"/>
      </w:numPr>
    </w:pPr>
  </w:style>
  <w:style w:type="numbering" w:customStyle="1" w:styleId="Bezlisty11111">
    <w:name w:val="Bez listy11111"/>
    <w:next w:val="Bezlisty"/>
    <w:uiPriority w:val="99"/>
    <w:semiHidden/>
    <w:unhideWhenUsed/>
    <w:rsid w:val="00771A5F"/>
  </w:style>
  <w:style w:type="numbering" w:customStyle="1" w:styleId="Bezlisty111111">
    <w:name w:val="Bez listy111111"/>
    <w:next w:val="Bezlisty"/>
    <w:uiPriority w:val="99"/>
    <w:semiHidden/>
    <w:rsid w:val="00771A5F"/>
  </w:style>
  <w:style w:type="numbering" w:customStyle="1" w:styleId="Styl11121">
    <w:name w:val="Styl11121"/>
    <w:basedOn w:val="Bezlisty"/>
    <w:rsid w:val="00771A5F"/>
    <w:pPr>
      <w:numPr>
        <w:numId w:val="105"/>
      </w:numPr>
    </w:pPr>
  </w:style>
  <w:style w:type="numbering" w:customStyle="1" w:styleId="111111112">
    <w:name w:val="1 / 1.1 / 1.1.1112"/>
    <w:basedOn w:val="Bezlisty"/>
    <w:next w:val="111111"/>
    <w:rsid w:val="00771A5F"/>
    <w:pPr>
      <w:numPr>
        <w:numId w:val="56"/>
      </w:numPr>
    </w:pPr>
  </w:style>
  <w:style w:type="numbering" w:customStyle="1" w:styleId="Bezlisty211">
    <w:name w:val="Bez listy211"/>
    <w:next w:val="Bezlisty"/>
    <w:uiPriority w:val="99"/>
    <w:semiHidden/>
    <w:rsid w:val="00771A5F"/>
  </w:style>
  <w:style w:type="numbering" w:customStyle="1" w:styleId="Styl11111">
    <w:name w:val="Styl11111"/>
    <w:basedOn w:val="Bezlisty"/>
    <w:rsid w:val="00771A5F"/>
    <w:pPr>
      <w:numPr>
        <w:numId w:val="55"/>
      </w:numPr>
    </w:pPr>
  </w:style>
  <w:style w:type="numbering" w:customStyle="1" w:styleId="11111111111">
    <w:name w:val="1 / 1.1 / 1.1.111111"/>
    <w:basedOn w:val="Bezlisty"/>
    <w:next w:val="111111"/>
    <w:rsid w:val="00771A5F"/>
    <w:pPr>
      <w:numPr>
        <w:numId w:val="60"/>
      </w:numPr>
    </w:pPr>
  </w:style>
  <w:style w:type="numbering" w:customStyle="1" w:styleId="Bezlisty32">
    <w:name w:val="Bez listy32"/>
    <w:next w:val="Bezlisty"/>
    <w:uiPriority w:val="99"/>
    <w:semiHidden/>
    <w:rsid w:val="00771A5F"/>
  </w:style>
  <w:style w:type="numbering" w:customStyle="1" w:styleId="Bezlisty122">
    <w:name w:val="Bez listy122"/>
    <w:next w:val="Bezlisty"/>
    <w:uiPriority w:val="99"/>
    <w:semiHidden/>
    <w:rsid w:val="00771A5F"/>
  </w:style>
  <w:style w:type="numbering" w:customStyle="1" w:styleId="Bezlisty1121">
    <w:name w:val="Bez listy1121"/>
    <w:next w:val="Bezlisty"/>
    <w:uiPriority w:val="99"/>
    <w:semiHidden/>
    <w:rsid w:val="00771A5F"/>
  </w:style>
  <w:style w:type="numbering" w:customStyle="1" w:styleId="Bezlisty221">
    <w:name w:val="Bez listy221"/>
    <w:next w:val="Bezlisty"/>
    <w:uiPriority w:val="99"/>
    <w:semiHidden/>
    <w:unhideWhenUsed/>
    <w:rsid w:val="00771A5F"/>
  </w:style>
  <w:style w:type="numbering" w:customStyle="1" w:styleId="Bezlisty1211">
    <w:name w:val="Bez listy1211"/>
    <w:next w:val="Bezlisty"/>
    <w:uiPriority w:val="99"/>
    <w:semiHidden/>
    <w:rsid w:val="00771A5F"/>
  </w:style>
  <w:style w:type="numbering" w:customStyle="1" w:styleId="111111121">
    <w:name w:val="1 / 1.1 / 1.1.1121"/>
    <w:basedOn w:val="Bezlisty"/>
    <w:next w:val="111111"/>
    <w:rsid w:val="00771A5F"/>
    <w:pPr>
      <w:numPr>
        <w:numId w:val="52"/>
      </w:numPr>
    </w:pPr>
  </w:style>
  <w:style w:type="numbering" w:customStyle="1" w:styleId="111111211">
    <w:name w:val="1 / 1.1 / 1.1.1211"/>
    <w:basedOn w:val="Bezlisty"/>
    <w:next w:val="111111"/>
    <w:rsid w:val="00771A5F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771A5F"/>
  </w:style>
  <w:style w:type="numbering" w:customStyle="1" w:styleId="Bezlisty131">
    <w:name w:val="Bez listy131"/>
    <w:next w:val="Bezlisty"/>
    <w:uiPriority w:val="99"/>
    <w:semiHidden/>
    <w:rsid w:val="00771A5F"/>
  </w:style>
  <w:style w:type="numbering" w:customStyle="1" w:styleId="Bezlisty5">
    <w:name w:val="Bez listy5"/>
    <w:next w:val="Bezlisty"/>
    <w:uiPriority w:val="99"/>
    <w:semiHidden/>
    <w:rsid w:val="00771A5F"/>
  </w:style>
  <w:style w:type="character" w:customStyle="1" w:styleId="WW8Num18z1">
    <w:name w:val="WW8Num18z1"/>
    <w:rsid w:val="00771A5F"/>
    <w:rPr>
      <w:b w:val="0"/>
      <w:i w:val="0"/>
    </w:rPr>
  </w:style>
  <w:style w:type="character" w:customStyle="1" w:styleId="WW-WW8Num7z0">
    <w:name w:val="WW-WW8Num7z0"/>
    <w:rsid w:val="00771A5F"/>
    <w:rPr>
      <w:b w:val="0"/>
      <w:i w:val="0"/>
    </w:rPr>
  </w:style>
  <w:style w:type="character" w:customStyle="1" w:styleId="WW-WW8Num11z0">
    <w:name w:val="WW-WW8Num11z0"/>
    <w:rsid w:val="00771A5F"/>
    <w:rPr>
      <w:rFonts w:ascii="Wingdings" w:hAnsi="Wingdings"/>
    </w:rPr>
  </w:style>
  <w:style w:type="character" w:customStyle="1" w:styleId="WW-WW8Num16z0">
    <w:name w:val="WW-WW8Num16z0"/>
    <w:rsid w:val="00771A5F"/>
    <w:rPr>
      <w:rFonts w:ascii="Times New Roman" w:hAnsi="Times New Roman"/>
    </w:rPr>
  </w:style>
  <w:style w:type="character" w:customStyle="1" w:styleId="WW8Num19z1">
    <w:name w:val="WW8Num19z1"/>
    <w:rsid w:val="00771A5F"/>
    <w:rPr>
      <w:color w:val="auto"/>
      <w:sz w:val="24"/>
    </w:rPr>
  </w:style>
  <w:style w:type="character" w:customStyle="1" w:styleId="WW8Num19z2">
    <w:name w:val="WW8Num19z2"/>
    <w:rsid w:val="00771A5F"/>
    <w:rPr>
      <w:sz w:val="24"/>
    </w:rPr>
  </w:style>
  <w:style w:type="character" w:customStyle="1" w:styleId="WW8Num21z0">
    <w:name w:val="WW8Num21z0"/>
    <w:rsid w:val="00771A5F"/>
    <w:rPr>
      <w:b w:val="0"/>
      <w:i w:val="0"/>
      <w:color w:val="auto"/>
    </w:rPr>
  </w:style>
  <w:style w:type="character" w:customStyle="1" w:styleId="WW8Num29z0">
    <w:name w:val="WW8Num29z0"/>
    <w:rsid w:val="00771A5F"/>
    <w:rPr>
      <w:color w:val="auto"/>
    </w:rPr>
  </w:style>
  <w:style w:type="character" w:customStyle="1" w:styleId="WW8Num30z1">
    <w:name w:val="WW8Num30z1"/>
    <w:rsid w:val="00771A5F"/>
    <w:rPr>
      <w:b w:val="0"/>
      <w:i w:val="0"/>
    </w:rPr>
  </w:style>
  <w:style w:type="character" w:customStyle="1" w:styleId="WW8Num32z0">
    <w:name w:val="WW8Num32z0"/>
    <w:rsid w:val="00771A5F"/>
    <w:rPr>
      <w:color w:val="auto"/>
    </w:rPr>
  </w:style>
  <w:style w:type="character" w:customStyle="1" w:styleId="WW8Num33z0">
    <w:name w:val="WW8Num33z0"/>
    <w:rsid w:val="00771A5F"/>
    <w:rPr>
      <w:b w:val="0"/>
      <w:i w:val="0"/>
      <w:color w:val="auto"/>
    </w:rPr>
  </w:style>
  <w:style w:type="character" w:customStyle="1" w:styleId="WW8Num34z0">
    <w:name w:val="WW8Num34z0"/>
    <w:rsid w:val="00771A5F"/>
    <w:rPr>
      <w:color w:val="auto"/>
    </w:rPr>
  </w:style>
  <w:style w:type="character" w:customStyle="1" w:styleId="WW8Num38z0">
    <w:name w:val="WW8Num38z0"/>
    <w:rsid w:val="00771A5F"/>
    <w:rPr>
      <w:sz w:val="20"/>
      <w:u w:val="none"/>
    </w:rPr>
  </w:style>
  <w:style w:type="character" w:customStyle="1" w:styleId="WW8Num40z0">
    <w:name w:val="WW8Num40z0"/>
    <w:rsid w:val="00771A5F"/>
    <w:rPr>
      <w:color w:val="000000"/>
    </w:rPr>
  </w:style>
  <w:style w:type="character" w:customStyle="1" w:styleId="WW8Num41z0">
    <w:name w:val="WW8Num41z0"/>
    <w:rsid w:val="00771A5F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1A5F"/>
  </w:style>
  <w:style w:type="character" w:customStyle="1" w:styleId="Znakiprzypiswdolnych">
    <w:name w:val="Znaki przypisów dolnych"/>
    <w:rsid w:val="00771A5F"/>
  </w:style>
  <w:style w:type="character" w:customStyle="1" w:styleId="WW-Znakiprzypiswdolnych">
    <w:name w:val="WW-Znaki przypisów dolnych"/>
    <w:rsid w:val="00771A5F"/>
    <w:rPr>
      <w:vertAlign w:val="superscript"/>
    </w:rPr>
  </w:style>
  <w:style w:type="paragraph" w:styleId="Podpis">
    <w:name w:val="Signature"/>
    <w:basedOn w:val="Normalny"/>
    <w:link w:val="PodpisZnak"/>
    <w:rsid w:val="00771A5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1A5F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WW-Podpis">
    <w:name w:val="WW-Podpis"/>
    <w:basedOn w:val="Normalny"/>
    <w:rsid w:val="00771A5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1A5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1A5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1A5F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roPublico">
    <w:name w:val="ProPublico"/>
    <w:rsid w:val="00771A5F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2">
    <w:name w:val="Normalny2"/>
    <w:rsid w:val="00771A5F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eszek">
    <w:name w:val="leszek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ust">
    <w:name w:val="ust"/>
    <w:rsid w:val="00771A5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71A5F"/>
    <w:pPr>
      <w:widowControl w:val="0"/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owy3">
    <w:name w:val="Standardowy3"/>
    <w:rsid w:val="00771A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ojtek">
    <w:name w:val="Wojtek"/>
    <w:basedOn w:val="Normalny"/>
    <w:rsid w:val="00771A5F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771A5F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WW-Zwykytekst">
    <w:name w:val="WW-Zwykły tekst"/>
    <w:basedOn w:val="Normalny"/>
    <w:rsid w:val="00771A5F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WW-Plandokumentu">
    <w:name w:val="WW-Plan dokumentu"/>
    <w:basedOn w:val="Normalny"/>
    <w:rsid w:val="00771A5F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4"/>
      <w:szCs w:val="20"/>
      <w:lang w:eastAsia="ar-SA"/>
    </w:rPr>
  </w:style>
  <w:style w:type="paragraph" w:customStyle="1" w:styleId="WW-Zawartotabeli">
    <w:name w:val="WW-Zawartość tabeli"/>
    <w:basedOn w:val="Tekstpodstawowy"/>
    <w:rsid w:val="00771A5F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1A5F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1A5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StandardowyNormalny1">
    <w:name w:val="Standardowy.Normalny1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46z0">
    <w:name w:val="WW8Num46z0"/>
    <w:rsid w:val="00771A5F"/>
    <w:rPr>
      <w:rFonts w:ascii="Symbol" w:hAnsi="Symbol"/>
    </w:rPr>
  </w:style>
  <w:style w:type="paragraph" w:customStyle="1" w:styleId="FR2">
    <w:name w:val="FR2"/>
    <w:rsid w:val="00771A5F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yle1">
    <w:name w:val="Style1"/>
    <w:basedOn w:val="Normalny"/>
    <w:rsid w:val="00771A5F"/>
    <w:pPr>
      <w:widowControl w:val="0"/>
      <w:numPr>
        <w:numId w:val="6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1A5F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H5A">
    <w:name w:val="H5 A"/>
    <w:basedOn w:val="Normalny"/>
    <w:autoRedefine/>
    <w:rsid w:val="00771A5F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2">
    <w:name w:val="2"/>
    <w:basedOn w:val="Normalny"/>
    <w:autoRedefine/>
    <w:rsid w:val="00771A5F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Kropki">
    <w:name w:val="Kropki"/>
    <w:basedOn w:val="Normalny"/>
    <w:rsid w:val="00771A5F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1A5F"/>
    <w:pPr>
      <w:suppressAutoHyphens/>
      <w:spacing w:after="0" w:line="360" w:lineRule="auto"/>
      <w:ind w:left="127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1A5F"/>
    <w:pPr>
      <w:suppressAutoHyphens/>
      <w:spacing w:after="0" w:line="360" w:lineRule="auto"/>
      <w:ind w:left="993" w:firstLine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1A5F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7z0">
    <w:name w:val="WW8Num27z0"/>
    <w:rsid w:val="00771A5F"/>
    <w:rPr>
      <w:b w:val="0"/>
      <w:sz w:val="22"/>
      <w:szCs w:val="22"/>
    </w:rPr>
  </w:style>
  <w:style w:type="character" w:customStyle="1" w:styleId="WW8Num30z0">
    <w:name w:val="WW8Num30z0"/>
    <w:rsid w:val="00771A5F"/>
    <w:rPr>
      <w:b w:val="0"/>
      <w:i w:val="0"/>
      <w:sz w:val="24"/>
      <w:szCs w:val="24"/>
    </w:rPr>
  </w:style>
  <w:style w:type="character" w:customStyle="1" w:styleId="WW8Num35z1">
    <w:name w:val="WW8Num35z1"/>
    <w:rsid w:val="00771A5F"/>
    <w:rPr>
      <w:rFonts w:ascii="Times New Roman" w:hAnsi="Times New Roman" w:cs="Times New Roman"/>
    </w:rPr>
  </w:style>
  <w:style w:type="character" w:customStyle="1" w:styleId="WW8Num42z0">
    <w:name w:val="WW8Num42z0"/>
    <w:rsid w:val="00771A5F"/>
    <w:rPr>
      <w:b w:val="0"/>
      <w:i w:val="0"/>
    </w:rPr>
  </w:style>
  <w:style w:type="character" w:customStyle="1" w:styleId="WW8Num43z0">
    <w:name w:val="WW8Num43z0"/>
    <w:rsid w:val="00771A5F"/>
    <w:rPr>
      <w:b w:val="0"/>
      <w:i w:val="0"/>
      <w:sz w:val="24"/>
    </w:rPr>
  </w:style>
  <w:style w:type="character" w:customStyle="1" w:styleId="WW8Num44z0">
    <w:name w:val="WW8Num44z0"/>
    <w:rsid w:val="00771A5F"/>
    <w:rPr>
      <w:b w:val="0"/>
      <w:sz w:val="24"/>
      <w:szCs w:val="24"/>
      <w:u w:val="none"/>
    </w:rPr>
  </w:style>
  <w:style w:type="character" w:customStyle="1" w:styleId="WW8Num28z0">
    <w:name w:val="WW8Num28z0"/>
    <w:rsid w:val="00771A5F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1A5F"/>
    <w:rPr>
      <w:b w:val="0"/>
      <w:i w:val="0"/>
      <w:sz w:val="24"/>
      <w:szCs w:val="24"/>
    </w:rPr>
  </w:style>
  <w:style w:type="character" w:customStyle="1" w:styleId="WW8Num31z2">
    <w:name w:val="WW8Num31z2"/>
    <w:rsid w:val="00771A5F"/>
    <w:rPr>
      <w:rFonts w:ascii="Symbol" w:hAnsi="Symbol"/>
      <w:b w:val="0"/>
      <w:i w:val="0"/>
    </w:rPr>
  </w:style>
  <w:style w:type="character" w:customStyle="1" w:styleId="WW8Num31z3">
    <w:name w:val="WW8Num31z3"/>
    <w:rsid w:val="00771A5F"/>
    <w:rPr>
      <w:b w:val="0"/>
      <w:i w:val="0"/>
    </w:rPr>
  </w:style>
  <w:style w:type="character" w:customStyle="1" w:styleId="WW8Num34z1">
    <w:name w:val="WW8Num34z1"/>
    <w:rsid w:val="00771A5F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1A5F"/>
    <w:rPr>
      <w:sz w:val="22"/>
      <w:szCs w:val="22"/>
    </w:rPr>
  </w:style>
  <w:style w:type="character" w:customStyle="1" w:styleId="WW8Num37z0">
    <w:name w:val="WW8Num37z0"/>
    <w:rsid w:val="00771A5F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1A5F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1A5F"/>
    <w:rPr>
      <w:b w:val="0"/>
      <w:bCs w:val="0"/>
      <w:i w:val="0"/>
      <w:color w:val="000000"/>
    </w:rPr>
  </w:style>
  <w:style w:type="character" w:customStyle="1" w:styleId="WW8Num41z1">
    <w:name w:val="WW8Num41z1"/>
    <w:rsid w:val="00771A5F"/>
    <w:rPr>
      <w:rFonts w:ascii="Courier New" w:hAnsi="Courier New" w:cs="Courier New"/>
    </w:rPr>
  </w:style>
  <w:style w:type="character" w:customStyle="1" w:styleId="WW8Num41z2">
    <w:name w:val="WW8Num41z2"/>
    <w:rsid w:val="00771A5F"/>
    <w:rPr>
      <w:rFonts w:ascii="Wingdings" w:hAnsi="Wingdings"/>
    </w:rPr>
  </w:style>
  <w:style w:type="character" w:customStyle="1" w:styleId="WW8Num43z1">
    <w:name w:val="WW8Num43z1"/>
    <w:rsid w:val="00771A5F"/>
    <w:rPr>
      <w:rFonts w:ascii="Courier New" w:hAnsi="Courier New"/>
    </w:rPr>
  </w:style>
  <w:style w:type="character" w:customStyle="1" w:styleId="WW8Num43z2">
    <w:name w:val="WW8Num43z2"/>
    <w:rsid w:val="00771A5F"/>
    <w:rPr>
      <w:rFonts w:ascii="Wingdings" w:hAnsi="Wingdings"/>
    </w:rPr>
  </w:style>
  <w:style w:type="character" w:customStyle="1" w:styleId="WW8Num43z3">
    <w:name w:val="WW8Num43z3"/>
    <w:rsid w:val="00771A5F"/>
    <w:rPr>
      <w:rFonts w:ascii="Symbol" w:hAnsi="Symbol"/>
    </w:rPr>
  </w:style>
  <w:style w:type="character" w:customStyle="1" w:styleId="WW8Num45z0">
    <w:name w:val="WW8Num45z0"/>
    <w:rsid w:val="00771A5F"/>
    <w:rPr>
      <w:rFonts w:ascii="Symbol" w:hAnsi="Symbol"/>
    </w:rPr>
  </w:style>
  <w:style w:type="character" w:customStyle="1" w:styleId="WW8Num45z1">
    <w:name w:val="WW8Num45z1"/>
    <w:rsid w:val="00771A5F"/>
    <w:rPr>
      <w:rFonts w:ascii="Courier New" w:hAnsi="Courier New" w:cs="Courier New"/>
    </w:rPr>
  </w:style>
  <w:style w:type="character" w:customStyle="1" w:styleId="WW8Num45z2">
    <w:name w:val="WW8Num45z2"/>
    <w:rsid w:val="00771A5F"/>
    <w:rPr>
      <w:rFonts w:ascii="Wingdings" w:hAnsi="Wingdings"/>
    </w:rPr>
  </w:style>
  <w:style w:type="character" w:customStyle="1" w:styleId="WW8Num47z0">
    <w:name w:val="WW8Num47z0"/>
    <w:rsid w:val="00771A5F"/>
    <w:rPr>
      <w:sz w:val="22"/>
      <w:szCs w:val="22"/>
    </w:rPr>
  </w:style>
  <w:style w:type="character" w:customStyle="1" w:styleId="WW8Num47z1">
    <w:name w:val="WW8Num47z1"/>
    <w:rsid w:val="00771A5F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1A5F"/>
    <w:rPr>
      <w:rFonts w:ascii="Wingdings" w:hAnsi="Wingdings"/>
    </w:rPr>
  </w:style>
  <w:style w:type="character" w:customStyle="1" w:styleId="WW8Num48z2">
    <w:name w:val="WW8Num48z2"/>
    <w:rsid w:val="00771A5F"/>
    <w:rPr>
      <w:rFonts w:ascii="Symbol" w:hAnsi="Symbol"/>
    </w:rPr>
  </w:style>
  <w:style w:type="character" w:customStyle="1" w:styleId="WW8Num52z0">
    <w:name w:val="WW8Num52z0"/>
    <w:rsid w:val="00771A5F"/>
    <w:rPr>
      <w:sz w:val="22"/>
      <w:szCs w:val="22"/>
    </w:rPr>
  </w:style>
  <w:style w:type="character" w:customStyle="1" w:styleId="WW8Num54z0">
    <w:name w:val="WW8Num54z0"/>
    <w:rsid w:val="00771A5F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1A5F"/>
    <w:rPr>
      <w:b w:val="0"/>
      <w:i w:val="0"/>
    </w:rPr>
  </w:style>
  <w:style w:type="character" w:customStyle="1" w:styleId="WW8Num60z0">
    <w:name w:val="WW8Num60z0"/>
    <w:rsid w:val="00771A5F"/>
    <w:rPr>
      <w:rFonts w:ascii="Symbol" w:hAnsi="Symbol"/>
    </w:rPr>
  </w:style>
  <w:style w:type="character" w:customStyle="1" w:styleId="WW8Num62z0">
    <w:name w:val="WW8Num62z0"/>
    <w:rsid w:val="00771A5F"/>
    <w:rPr>
      <w:b w:val="0"/>
      <w:i w:val="0"/>
    </w:rPr>
  </w:style>
  <w:style w:type="character" w:customStyle="1" w:styleId="WW8Num63z0">
    <w:name w:val="WW8Num63z0"/>
    <w:rsid w:val="00771A5F"/>
    <w:rPr>
      <w:rFonts w:ascii="Symbol" w:hAnsi="Symbol"/>
    </w:rPr>
  </w:style>
  <w:style w:type="character" w:customStyle="1" w:styleId="WW8Num63z1">
    <w:name w:val="WW8Num63z1"/>
    <w:rsid w:val="00771A5F"/>
    <w:rPr>
      <w:rFonts w:ascii="Courier New" w:hAnsi="Courier New" w:cs="Courier New"/>
    </w:rPr>
  </w:style>
  <w:style w:type="character" w:customStyle="1" w:styleId="WW8Num63z2">
    <w:name w:val="WW8Num63z2"/>
    <w:rsid w:val="00771A5F"/>
    <w:rPr>
      <w:rFonts w:ascii="Wingdings" w:hAnsi="Wingdings"/>
    </w:rPr>
  </w:style>
  <w:style w:type="character" w:customStyle="1" w:styleId="WW8Num65z0">
    <w:name w:val="WW8Num65z0"/>
    <w:rsid w:val="00771A5F"/>
    <w:rPr>
      <w:rFonts w:ascii="Symbol" w:hAnsi="Symbol"/>
    </w:rPr>
  </w:style>
  <w:style w:type="character" w:customStyle="1" w:styleId="WW8Num65z1">
    <w:name w:val="WW8Num65z1"/>
    <w:rsid w:val="00771A5F"/>
    <w:rPr>
      <w:rFonts w:ascii="Courier New" w:hAnsi="Courier New" w:cs="Courier New"/>
    </w:rPr>
  </w:style>
  <w:style w:type="character" w:customStyle="1" w:styleId="WW8Num65z2">
    <w:name w:val="WW8Num65z2"/>
    <w:rsid w:val="00771A5F"/>
    <w:rPr>
      <w:rFonts w:ascii="Wingdings" w:hAnsi="Wingdings"/>
    </w:rPr>
  </w:style>
  <w:style w:type="character" w:customStyle="1" w:styleId="WW8Num66z0">
    <w:name w:val="WW8Num66z0"/>
    <w:rsid w:val="00771A5F"/>
    <w:rPr>
      <w:rFonts w:ascii="Symbol" w:hAnsi="Symbol"/>
    </w:rPr>
  </w:style>
  <w:style w:type="character" w:customStyle="1" w:styleId="WW8Num67z0">
    <w:name w:val="WW8Num67z0"/>
    <w:rsid w:val="00771A5F"/>
    <w:rPr>
      <w:b w:val="0"/>
      <w:bCs/>
      <w:sz w:val="22"/>
      <w:szCs w:val="22"/>
    </w:rPr>
  </w:style>
  <w:style w:type="character" w:customStyle="1" w:styleId="WW8Num67z1">
    <w:name w:val="WW8Num67z1"/>
    <w:rsid w:val="00771A5F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1A5F"/>
    <w:rPr>
      <w:rFonts w:ascii="Times New Roman" w:hAnsi="Times New Roman" w:cs="Times New Roman"/>
    </w:rPr>
  </w:style>
  <w:style w:type="character" w:customStyle="1" w:styleId="WW8Num69z1">
    <w:name w:val="WW8Num69z1"/>
    <w:rsid w:val="00771A5F"/>
    <w:rPr>
      <w:rFonts w:ascii="Courier New" w:hAnsi="Courier New" w:cs="Courier New"/>
    </w:rPr>
  </w:style>
  <w:style w:type="character" w:customStyle="1" w:styleId="WW8Num69z2">
    <w:name w:val="WW8Num69z2"/>
    <w:rsid w:val="00771A5F"/>
    <w:rPr>
      <w:rFonts w:ascii="Wingdings" w:hAnsi="Wingdings"/>
    </w:rPr>
  </w:style>
  <w:style w:type="character" w:customStyle="1" w:styleId="WW8Num69z3">
    <w:name w:val="WW8Num69z3"/>
    <w:rsid w:val="00771A5F"/>
    <w:rPr>
      <w:rFonts w:ascii="Symbol" w:hAnsi="Symbol"/>
    </w:rPr>
  </w:style>
  <w:style w:type="character" w:customStyle="1" w:styleId="WW8Num70z0">
    <w:name w:val="WW8Num70z0"/>
    <w:rsid w:val="00771A5F"/>
    <w:rPr>
      <w:b w:val="0"/>
      <w:i w:val="0"/>
    </w:rPr>
  </w:style>
  <w:style w:type="character" w:customStyle="1" w:styleId="WW8Num71z0">
    <w:name w:val="WW8Num71z0"/>
    <w:rsid w:val="00771A5F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1A5F"/>
    <w:rPr>
      <w:b w:val="0"/>
      <w:bCs w:val="0"/>
      <w:i w:val="0"/>
      <w:color w:val="000000"/>
    </w:rPr>
  </w:style>
  <w:style w:type="character" w:customStyle="1" w:styleId="WW8Num73z0">
    <w:name w:val="WW8Num73z0"/>
    <w:rsid w:val="00771A5F"/>
    <w:rPr>
      <w:sz w:val="22"/>
      <w:szCs w:val="22"/>
    </w:rPr>
  </w:style>
  <w:style w:type="character" w:customStyle="1" w:styleId="WW8Num73z1">
    <w:name w:val="WW8Num73z1"/>
    <w:rsid w:val="00771A5F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1A5F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1A5F"/>
    <w:rPr>
      <w:rFonts w:ascii="Symbol" w:hAnsi="Symbol"/>
      <w:color w:val="000000"/>
    </w:rPr>
  </w:style>
  <w:style w:type="character" w:customStyle="1" w:styleId="WW8Num76z1">
    <w:name w:val="WW8Num76z1"/>
    <w:rsid w:val="00771A5F"/>
    <w:rPr>
      <w:rFonts w:ascii="Courier New" w:hAnsi="Courier New" w:cs="Courier New"/>
    </w:rPr>
  </w:style>
  <w:style w:type="character" w:customStyle="1" w:styleId="WW8Num76z2">
    <w:name w:val="WW8Num76z2"/>
    <w:rsid w:val="00771A5F"/>
    <w:rPr>
      <w:rFonts w:ascii="Wingdings" w:hAnsi="Wingdings"/>
    </w:rPr>
  </w:style>
  <w:style w:type="character" w:customStyle="1" w:styleId="WW8Num76z3">
    <w:name w:val="WW8Num76z3"/>
    <w:rsid w:val="00771A5F"/>
    <w:rPr>
      <w:rFonts w:ascii="Symbol" w:hAnsi="Symbol"/>
    </w:rPr>
  </w:style>
  <w:style w:type="character" w:customStyle="1" w:styleId="WW8Num77z1">
    <w:name w:val="WW8Num77z1"/>
    <w:rsid w:val="00771A5F"/>
    <w:rPr>
      <w:b w:val="0"/>
      <w:i w:val="0"/>
    </w:rPr>
  </w:style>
  <w:style w:type="character" w:customStyle="1" w:styleId="WW8Num80z0">
    <w:name w:val="WW8Num80z0"/>
    <w:rsid w:val="00771A5F"/>
    <w:rPr>
      <w:b w:val="0"/>
      <w:i w:val="0"/>
    </w:rPr>
  </w:style>
  <w:style w:type="character" w:customStyle="1" w:styleId="WW8Num81z0">
    <w:name w:val="WW8Num81z0"/>
    <w:rsid w:val="00771A5F"/>
    <w:rPr>
      <w:b w:val="0"/>
      <w:i w:val="0"/>
    </w:rPr>
  </w:style>
  <w:style w:type="character" w:customStyle="1" w:styleId="WW8Num82z0">
    <w:name w:val="WW8Num82z0"/>
    <w:rsid w:val="00771A5F"/>
    <w:rPr>
      <w:b w:val="0"/>
      <w:i w:val="0"/>
    </w:rPr>
  </w:style>
  <w:style w:type="character" w:customStyle="1" w:styleId="WW8Num83z0">
    <w:name w:val="WW8Num83z0"/>
    <w:rsid w:val="00771A5F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1A5F"/>
    <w:rPr>
      <w:rFonts w:ascii="Symbol" w:hAnsi="Symbol"/>
      <w:b w:val="0"/>
      <w:i w:val="0"/>
    </w:rPr>
  </w:style>
  <w:style w:type="character" w:customStyle="1" w:styleId="WW8Num85z0">
    <w:name w:val="WW8Num85z0"/>
    <w:rsid w:val="00771A5F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1A5F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1A5F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1A5F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1A5F"/>
    <w:rPr>
      <w:b w:val="0"/>
      <w:i w:val="0"/>
    </w:rPr>
  </w:style>
  <w:style w:type="character" w:customStyle="1" w:styleId="WW8Num88z0">
    <w:name w:val="WW8Num88z0"/>
    <w:rsid w:val="00771A5F"/>
    <w:rPr>
      <w:b w:val="0"/>
      <w:i w:val="0"/>
    </w:rPr>
  </w:style>
  <w:style w:type="character" w:customStyle="1" w:styleId="WW8Num89z0">
    <w:name w:val="WW8Num89z0"/>
    <w:rsid w:val="00771A5F"/>
    <w:rPr>
      <w:b w:val="0"/>
    </w:rPr>
  </w:style>
  <w:style w:type="character" w:customStyle="1" w:styleId="WW8Num90z0">
    <w:name w:val="WW8Num90z0"/>
    <w:rsid w:val="00771A5F"/>
    <w:rPr>
      <w:rFonts w:ascii="Symbol" w:hAnsi="Symbol"/>
    </w:rPr>
  </w:style>
  <w:style w:type="character" w:customStyle="1" w:styleId="WW8Num90z1">
    <w:name w:val="WW8Num90z1"/>
    <w:rsid w:val="00771A5F"/>
    <w:rPr>
      <w:rFonts w:ascii="Courier New" w:hAnsi="Courier New" w:cs="Courier New"/>
    </w:rPr>
  </w:style>
  <w:style w:type="character" w:customStyle="1" w:styleId="WW8Num90z2">
    <w:name w:val="WW8Num90z2"/>
    <w:rsid w:val="00771A5F"/>
    <w:rPr>
      <w:rFonts w:ascii="Wingdings" w:hAnsi="Wingdings"/>
    </w:rPr>
  </w:style>
  <w:style w:type="character" w:customStyle="1" w:styleId="WW8Num93z0">
    <w:name w:val="WW8Num93z0"/>
    <w:rsid w:val="00771A5F"/>
    <w:rPr>
      <w:b w:val="0"/>
      <w:i w:val="0"/>
    </w:rPr>
  </w:style>
  <w:style w:type="character" w:customStyle="1" w:styleId="WW8Num94z0">
    <w:name w:val="WW8Num94z0"/>
    <w:rsid w:val="00771A5F"/>
    <w:rPr>
      <w:b w:val="0"/>
      <w:i w:val="0"/>
      <w:sz w:val="24"/>
      <w:szCs w:val="24"/>
    </w:rPr>
  </w:style>
  <w:style w:type="character" w:customStyle="1" w:styleId="WW8Num96z0">
    <w:name w:val="WW8Num96z0"/>
    <w:rsid w:val="00771A5F"/>
    <w:rPr>
      <w:rFonts w:ascii="Symbol" w:hAnsi="Symbol"/>
    </w:rPr>
  </w:style>
  <w:style w:type="character" w:customStyle="1" w:styleId="WW8Num96z1">
    <w:name w:val="WW8Num96z1"/>
    <w:rsid w:val="00771A5F"/>
    <w:rPr>
      <w:rFonts w:ascii="Courier New" w:hAnsi="Courier New" w:cs="Courier New"/>
    </w:rPr>
  </w:style>
  <w:style w:type="character" w:customStyle="1" w:styleId="WW8Num96z2">
    <w:name w:val="WW8Num96z2"/>
    <w:rsid w:val="00771A5F"/>
    <w:rPr>
      <w:rFonts w:ascii="Wingdings" w:hAnsi="Wingdings"/>
    </w:rPr>
  </w:style>
  <w:style w:type="character" w:customStyle="1" w:styleId="WW8Num102z0">
    <w:name w:val="WW8Num102z0"/>
    <w:rsid w:val="00771A5F"/>
    <w:rPr>
      <w:rFonts w:ascii="Symbol" w:hAnsi="Symbol"/>
    </w:rPr>
  </w:style>
  <w:style w:type="character" w:customStyle="1" w:styleId="WW8Num102z1">
    <w:name w:val="WW8Num102z1"/>
    <w:rsid w:val="00771A5F"/>
    <w:rPr>
      <w:rFonts w:ascii="Courier New" w:hAnsi="Courier New" w:cs="Courier New"/>
    </w:rPr>
  </w:style>
  <w:style w:type="character" w:customStyle="1" w:styleId="WW8Num102z2">
    <w:name w:val="WW8Num102z2"/>
    <w:rsid w:val="00771A5F"/>
    <w:rPr>
      <w:rFonts w:ascii="Wingdings" w:hAnsi="Wingdings"/>
    </w:rPr>
  </w:style>
  <w:style w:type="character" w:customStyle="1" w:styleId="WW8Num104z0">
    <w:name w:val="WW8Num104z0"/>
    <w:rsid w:val="00771A5F"/>
    <w:rPr>
      <w:b w:val="0"/>
      <w:i w:val="0"/>
      <w:sz w:val="22"/>
      <w:szCs w:val="22"/>
    </w:rPr>
  </w:style>
  <w:style w:type="character" w:customStyle="1" w:styleId="WW8Num105z0">
    <w:name w:val="WW8Num105z0"/>
    <w:rsid w:val="00771A5F"/>
    <w:rPr>
      <w:sz w:val="24"/>
      <w:szCs w:val="24"/>
    </w:rPr>
  </w:style>
  <w:style w:type="character" w:customStyle="1" w:styleId="WW8Num105z1">
    <w:name w:val="WW8Num105z1"/>
    <w:rsid w:val="00771A5F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1A5F"/>
    <w:rPr>
      <w:rFonts w:ascii="Times New Roman" w:hAnsi="Times New Roman" w:cs="Times New Roman"/>
    </w:rPr>
  </w:style>
  <w:style w:type="character" w:customStyle="1" w:styleId="WW8Num110z0">
    <w:name w:val="WW8Num110z0"/>
    <w:rsid w:val="00771A5F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1A5F"/>
    <w:rPr>
      <w:b w:val="0"/>
      <w:i w:val="0"/>
    </w:rPr>
  </w:style>
  <w:style w:type="character" w:customStyle="1" w:styleId="WW8Num113z0">
    <w:name w:val="WW8Num113z0"/>
    <w:rsid w:val="00771A5F"/>
    <w:rPr>
      <w:rFonts w:ascii="Symbol" w:hAnsi="Symbol"/>
      <w:color w:val="000000"/>
    </w:rPr>
  </w:style>
  <w:style w:type="character" w:customStyle="1" w:styleId="WW8Num114z0">
    <w:name w:val="WW8Num114z0"/>
    <w:rsid w:val="00771A5F"/>
    <w:rPr>
      <w:b w:val="0"/>
      <w:bCs w:val="0"/>
      <w:i w:val="0"/>
      <w:color w:val="000000"/>
    </w:rPr>
  </w:style>
  <w:style w:type="character" w:customStyle="1" w:styleId="WW8Num115z0">
    <w:name w:val="WW8Num115z0"/>
    <w:rsid w:val="00771A5F"/>
    <w:rPr>
      <w:b w:val="0"/>
      <w:i w:val="0"/>
    </w:rPr>
  </w:style>
  <w:style w:type="character" w:customStyle="1" w:styleId="WW8Num115z1">
    <w:name w:val="WW8Num115z1"/>
    <w:rsid w:val="00771A5F"/>
    <w:rPr>
      <w:rFonts w:ascii="Symbol" w:hAnsi="Symbol"/>
      <w:b w:val="0"/>
      <w:i w:val="0"/>
    </w:rPr>
  </w:style>
  <w:style w:type="character" w:customStyle="1" w:styleId="WW8Num118z0">
    <w:name w:val="WW8Num118z0"/>
    <w:rsid w:val="00771A5F"/>
    <w:rPr>
      <w:rFonts w:ascii="Symbol" w:hAnsi="Symbol"/>
    </w:rPr>
  </w:style>
  <w:style w:type="character" w:customStyle="1" w:styleId="WW8Num118z1">
    <w:name w:val="WW8Num118z1"/>
    <w:rsid w:val="00771A5F"/>
    <w:rPr>
      <w:rFonts w:ascii="Courier New" w:hAnsi="Courier New" w:cs="Courier New"/>
    </w:rPr>
  </w:style>
  <w:style w:type="character" w:customStyle="1" w:styleId="WW8Num118z2">
    <w:name w:val="WW8Num118z2"/>
    <w:rsid w:val="00771A5F"/>
    <w:rPr>
      <w:rFonts w:ascii="Wingdings" w:hAnsi="Wingdings"/>
    </w:rPr>
  </w:style>
  <w:style w:type="character" w:customStyle="1" w:styleId="WW8Num121z0">
    <w:name w:val="WW8Num121z0"/>
    <w:rsid w:val="00771A5F"/>
    <w:rPr>
      <w:b w:val="0"/>
      <w:i w:val="0"/>
      <w:sz w:val="24"/>
      <w:szCs w:val="24"/>
    </w:rPr>
  </w:style>
  <w:style w:type="character" w:customStyle="1" w:styleId="WW8Num122z0">
    <w:name w:val="WW8Num122z0"/>
    <w:rsid w:val="00771A5F"/>
    <w:rPr>
      <w:b w:val="0"/>
      <w:i w:val="0"/>
    </w:rPr>
  </w:style>
  <w:style w:type="character" w:customStyle="1" w:styleId="WW8Num122z1">
    <w:name w:val="WW8Num122z1"/>
    <w:rsid w:val="00771A5F"/>
    <w:rPr>
      <w:rFonts w:ascii="Symbol" w:hAnsi="Symbol"/>
      <w:b w:val="0"/>
      <w:i w:val="0"/>
    </w:rPr>
  </w:style>
  <w:style w:type="character" w:customStyle="1" w:styleId="WW8Num123z0">
    <w:name w:val="WW8Num123z0"/>
    <w:rsid w:val="00771A5F"/>
    <w:rPr>
      <w:b w:val="0"/>
      <w:i w:val="0"/>
    </w:rPr>
  </w:style>
  <w:style w:type="character" w:customStyle="1" w:styleId="WW8Num124z0">
    <w:name w:val="WW8Num124z0"/>
    <w:rsid w:val="00771A5F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1A5F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1A5F"/>
    <w:rPr>
      <w:vertAlign w:val="superscript"/>
    </w:rPr>
  </w:style>
  <w:style w:type="character" w:customStyle="1" w:styleId="akapitustep1">
    <w:name w:val="akapitustep1"/>
    <w:basedOn w:val="Domylnaczcionkaakapitu1"/>
    <w:rsid w:val="00771A5F"/>
  </w:style>
  <w:style w:type="character" w:customStyle="1" w:styleId="Znakiprzypiswkocowych">
    <w:name w:val="Znaki przypisów końcowych"/>
    <w:rsid w:val="00771A5F"/>
    <w:rPr>
      <w:vertAlign w:val="superscript"/>
    </w:rPr>
  </w:style>
  <w:style w:type="character" w:customStyle="1" w:styleId="paraintropara">
    <w:name w:val="para_intropara"/>
    <w:basedOn w:val="Domylnaczcionkaakapitu1"/>
    <w:rsid w:val="00771A5F"/>
  </w:style>
  <w:style w:type="character" w:customStyle="1" w:styleId="HTML-wstpniesformatowanyZnak">
    <w:name w:val="HTML - wstępnie sformatowany Znak"/>
    <w:rsid w:val="00771A5F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1A5F"/>
  </w:style>
  <w:style w:type="character" w:customStyle="1" w:styleId="CytatZnak">
    <w:name w:val="Cytat Znak"/>
    <w:rsid w:val="00771A5F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1A5F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1A5F"/>
    <w:rPr>
      <w:i/>
      <w:iCs/>
    </w:rPr>
  </w:style>
  <w:style w:type="character" w:styleId="Wyrnienieintensywne">
    <w:name w:val="Intense Emphasis"/>
    <w:qFormat/>
    <w:rsid w:val="00771A5F"/>
    <w:rPr>
      <w:b/>
      <w:bCs/>
      <w:i/>
      <w:iCs/>
    </w:rPr>
  </w:style>
  <w:style w:type="character" w:styleId="Odwoaniedelikatne">
    <w:name w:val="Subtle Reference"/>
    <w:qFormat/>
    <w:rsid w:val="00771A5F"/>
    <w:rPr>
      <w:smallCaps/>
    </w:rPr>
  </w:style>
  <w:style w:type="character" w:styleId="Odwoanieintensywne">
    <w:name w:val="Intense Reference"/>
    <w:qFormat/>
    <w:rsid w:val="00771A5F"/>
    <w:rPr>
      <w:b/>
      <w:bCs/>
      <w:smallCaps/>
    </w:rPr>
  </w:style>
  <w:style w:type="character" w:styleId="Tytuksiki">
    <w:name w:val="Book Title"/>
    <w:qFormat/>
    <w:rsid w:val="00771A5F"/>
    <w:rPr>
      <w:i/>
      <w:iCs/>
      <w:smallCaps/>
      <w:spacing w:val="5"/>
    </w:rPr>
  </w:style>
  <w:style w:type="character" w:customStyle="1" w:styleId="FontStyle105">
    <w:name w:val="Font Style105"/>
    <w:rsid w:val="00771A5F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1A5F"/>
  </w:style>
  <w:style w:type="paragraph" w:customStyle="1" w:styleId="Tekstpodstawowy23">
    <w:name w:val="Tekst podstawowy 23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kstpodstawowy32">
    <w:name w:val="Tekst podstawowy 32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color w:val="FF0000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1A5F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1A5F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771A5F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landokumentu1">
    <w:name w:val="Plan dokumentu1"/>
    <w:basedOn w:val="Normalny"/>
    <w:rsid w:val="00771A5F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771A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1A5F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1A5F"/>
    <w:pPr>
      <w:spacing w:after="0" w:line="240" w:lineRule="auto"/>
      <w:ind w:left="1134" w:hanging="397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kapit">
    <w:name w:val="Akapit"/>
    <w:basedOn w:val="Normalny"/>
    <w:rsid w:val="00771A5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1A5F"/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1A5F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71A5F"/>
    <w:pPr>
      <w:spacing w:before="60" w:after="60"/>
      <w:ind w:left="566" w:hanging="283"/>
      <w:jc w:val="both"/>
    </w:pPr>
    <w:rPr>
      <w:rFonts w:ascii="Futura Bk" w:eastAsia="Times New Roman" w:hAnsi="Futura Bk" w:cs="Times New Roman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1A5F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Times New Roman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1A5F"/>
    <w:rPr>
      <w:rFonts w:ascii="Cambria" w:eastAsia="Times New Roman" w:hAnsi="Cambria" w:cs="Times New Roman"/>
      <w:i/>
      <w:iCs/>
      <w:lang w:val="en-US" w:bidi="en-US"/>
    </w:rPr>
  </w:style>
  <w:style w:type="character" w:customStyle="1" w:styleId="CytatZnak1">
    <w:name w:val="Cytat Znak1"/>
    <w:basedOn w:val="Domylnaczcionkaakapitu"/>
    <w:link w:val="Cytat"/>
    <w:rsid w:val="00771A5F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1A5F"/>
    <w:pP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1A5F"/>
    <w:rPr>
      <w:rFonts w:ascii="Cambria" w:eastAsia="Times New Roman" w:hAnsi="Cambria" w:cs="Times New Roman"/>
      <w:i/>
      <w:iCs/>
      <w:lang w:val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1A5F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31">
    <w:name w:val="Lista 31"/>
    <w:basedOn w:val="Normalny"/>
    <w:rsid w:val="00771A5F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1A5F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1A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-kontynuacja1">
    <w:name w:val="Lista - kontynuacja1"/>
    <w:basedOn w:val="Normalny"/>
    <w:rsid w:val="00771A5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dymka1">
    <w:name w:val="Tekst dymka1"/>
    <w:basedOn w:val="Normalny"/>
    <w:rsid w:val="00771A5F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20"/>
      <w:lang w:eastAsia="ar-SA"/>
    </w:rPr>
  </w:style>
  <w:style w:type="paragraph" w:customStyle="1" w:styleId="FR1">
    <w:name w:val="FR1"/>
    <w:rsid w:val="00771A5F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Standardowy5">
    <w:name w:val="Standardowy5"/>
    <w:rsid w:val="00771A5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andardowy4">
    <w:name w:val="Standardowy4"/>
    <w:rsid w:val="00771A5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71A5F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1A5F"/>
    <w:pPr>
      <w:shd w:val="clear" w:color="auto" w:fill="FFFFFF"/>
      <w:tabs>
        <w:tab w:val="left" w:pos="426"/>
        <w:tab w:val="num" w:pos="857"/>
      </w:tabs>
      <w:suppressAutoHyphens/>
      <w:spacing w:after="0" w:line="240" w:lineRule="auto"/>
      <w:ind w:left="426" w:hanging="36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1A5F"/>
    <w:rPr>
      <w:sz w:val="16"/>
      <w:szCs w:val="16"/>
      <w:lang w:eastAsia="ar-SA"/>
    </w:rPr>
  </w:style>
  <w:style w:type="character" w:customStyle="1" w:styleId="ZwykytekstZnak1">
    <w:name w:val="Zwykły tekst Znak1"/>
    <w:rsid w:val="00771A5F"/>
    <w:rPr>
      <w:rFonts w:ascii="Courier New" w:hAnsi="Courier New"/>
    </w:rPr>
  </w:style>
  <w:style w:type="character" w:customStyle="1" w:styleId="WW8Num36z0">
    <w:name w:val="WW8Num36z0"/>
    <w:rsid w:val="00771A5F"/>
    <w:rPr>
      <w:rFonts w:ascii="OpenSymbol" w:hAnsi="OpenSymbol"/>
      <w:color w:val="000000"/>
    </w:rPr>
  </w:style>
  <w:style w:type="character" w:customStyle="1" w:styleId="WW8Num48z1">
    <w:name w:val="WW8Num48z1"/>
    <w:rsid w:val="00771A5F"/>
    <w:rPr>
      <w:rFonts w:ascii="Courier New" w:hAnsi="Courier New" w:cs="Courier New"/>
    </w:rPr>
  </w:style>
  <w:style w:type="character" w:customStyle="1" w:styleId="WW8Num49z1">
    <w:name w:val="WW8Num49z1"/>
    <w:rsid w:val="00771A5F"/>
    <w:rPr>
      <w:rFonts w:ascii="Courier New" w:hAnsi="Courier New" w:cs="Courier New"/>
    </w:rPr>
  </w:style>
  <w:style w:type="character" w:customStyle="1" w:styleId="WW8Num49z2">
    <w:name w:val="WW8Num49z2"/>
    <w:rsid w:val="00771A5F"/>
    <w:rPr>
      <w:rFonts w:ascii="Wingdings" w:hAnsi="Wingdings"/>
    </w:rPr>
  </w:style>
  <w:style w:type="character" w:customStyle="1" w:styleId="WW8Num49z3">
    <w:name w:val="WW8Num49z3"/>
    <w:rsid w:val="00771A5F"/>
    <w:rPr>
      <w:rFonts w:ascii="Symbol" w:hAnsi="Symbol"/>
    </w:rPr>
  </w:style>
  <w:style w:type="character" w:customStyle="1" w:styleId="WW8Num52z1">
    <w:name w:val="WW8Num52z1"/>
    <w:rsid w:val="00771A5F"/>
    <w:rPr>
      <w:rFonts w:ascii="Courier New" w:hAnsi="Courier New" w:cs="Courier New"/>
    </w:rPr>
  </w:style>
  <w:style w:type="character" w:customStyle="1" w:styleId="WW8Num52z2">
    <w:name w:val="WW8Num52z2"/>
    <w:rsid w:val="00771A5F"/>
    <w:rPr>
      <w:rFonts w:ascii="Wingdings" w:hAnsi="Wingdings"/>
    </w:rPr>
  </w:style>
  <w:style w:type="character" w:customStyle="1" w:styleId="WW8Num52z3">
    <w:name w:val="WW8Num52z3"/>
    <w:rsid w:val="00771A5F"/>
    <w:rPr>
      <w:rFonts w:ascii="Symbol" w:hAnsi="Symbol"/>
    </w:rPr>
  </w:style>
  <w:style w:type="character" w:customStyle="1" w:styleId="WW8Num53z0">
    <w:name w:val="WW8Num53z0"/>
    <w:rsid w:val="00771A5F"/>
    <w:rPr>
      <w:rFonts w:ascii="Symbol" w:hAnsi="Symbol"/>
    </w:rPr>
  </w:style>
  <w:style w:type="character" w:customStyle="1" w:styleId="WW8Num53z1">
    <w:name w:val="WW8Num53z1"/>
    <w:rsid w:val="00771A5F"/>
    <w:rPr>
      <w:rFonts w:ascii="Courier New" w:hAnsi="Courier New" w:cs="Courier New"/>
    </w:rPr>
  </w:style>
  <w:style w:type="character" w:customStyle="1" w:styleId="WW8Num53z2">
    <w:name w:val="WW8Num53z2"/>
    <w:rsid w:val="00771A5F"/>
    <w:rPr>
      <w:rFonts w:ascii="Wingdings" w:hAnsi="Wingdings"/>
    </w:rPr>
  </w:style>
  <w:style w:type="character" w:customStyle="1" w:styleId="WW8Num55z0">
    <w:name w:val="WW8Num55z0"/>
    <w:rsid w:val="00771A5F"/>
    <w:rPr>
      <w:rFonts w:ascii="Symbol" w:hAnsi="Symbol"/>
    </w:rPr>
  </w:style>
  <w:style w:type="character" w:customStyle="1" w:styleId="WW8Num55z1">
    <w:name w:val="WW8Num55z1"/>
    <w:rsid w:val="00771A5F"/>
    <w:rPr>
      <w:rFonts w:ascii="Courier New" w:hAnsi="Courier New" w:cs="Courier New"/>
    </w:rPr>
  </w:style>
  <w:style w:type="character" w:customStyle="1" w:styleId="WW8Num55z2">
    <w:name w:val="WW8Num55z2"/>
    <w:rsid w:val="00771A5F"/>
    <w:rPr>
      <w:rFonts w:ascii="Wingdings" w:hAnsi="Wingdings"/>
    </w:rPr>
  </w:style>
  <w:style w:type="character" w:customStyle="1" w:styleId="WW8Num57z0">
    <w:name w:val="WW8Num57z0"/>
    <w:rsid w:val="00771A5F"/>
    <w:rPr>
      <w:b w:val="0"/>
    </w:rPr>
  </w:style>
  <w:style w:type="character" w:customStyle="1" w:styleId="WW8Num64z0">
    <w:name w:val="WW8Num64z0"/>
    <w:rsid w:val="00771A5F"/>
    <w:rPr>
      <w:rFonts w:ascii="Symbol" w:hAnsi="Symbol"/>
    </w:rPr>
  </w:style>
  <w:style w:type="character" w:customStyle="1" w:styleId="WW8Num64z1">
    <w:name w:val="WW8Num64z1"/>
    <w:rsid w:val="00771A5F"/>
    <w:rPr>
      <w:rFonts w:ascii="Courier New" w:hAnsi="Courier New" w:cs="Courier New"/>
    </w:rPr>
  </w:style>
  <w:style w:type="character" w:customStyle="1" w:styleId="WW8Num64z2">
    <w:name w:val="WW8Num64z2"/>
    <w:rsid w:val="00771A5F"/>
    <w:rPr>
      <w:rFonts w:ascii="Wingdings" w:hAnsi="Wingdings"/>
    </w:rPr>
  </w:style>
  <w:style w:type="character" w:customStyle="1" w:styleId="WW8Num70z1">
    <w:name w:val="WW8Num70z1"/>
    <w:rsid w:val="00771A5F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72z1">
    <w:name w:val="WW8Num72z1"/>
    <w:rsid w:val="00771A5F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6z0">
    <w:name w:val="WW8Num86z0"/>
    <w:rsid w:val="00771A5F"/>
    <w:rPr>
      <w:rFonts w:ascii="Symbol" w:hAnsi="Symbol"/>
    </w:rPr>
  </w:style>
  <w:style w:type="character" w:customStyle="1" w:styleId="WW8Num86z1">
    <w:name w:val="WW8Num86z1"/>
    <w:rsid w:val="00771A5F"/>
    <w:rPr>
      <w:rFonts w:ascii="Courier New" w:hAnsi="Courier New" w:cs="Courier New"/>
    </w:rPr>
  </w:style>
  <w:style w:type="character" w:customStyle="1" w:styleId="WW8Num86z2">
    <w:name w:val="WW8Num86z2"/>
    <w:rsid w:val="00771A5F"/>
    <w:rPr>
      <w:rFonts w:ascii="Wingdings" w:hAnsi="Wingdings"/>
    </w:rPr>
  </w:style>
  <w:style w:type="character" w:customStyle="1" w:styleId="WW8Num91z0">
    <w:name w:val="WW8Num91z0"/>
    <w:rsid w:val="00771A5F"/>
    <w:rPr>
      <w:sz w:val="24"/>
    </w:rPr>
  </w:style>
  <w:style w:type="character" w:customStyle="1" w:styleId="WW8Num92z0">
    <w:name w:val="WW8Num92z0"/>
    <w:rsid w:val="00771A5F"/>
    <w:rPr>
      <w:strike w:val="0"/>
      <w:dstrike w:val="0"/>
    </w:rPr>
  </w:style>
  <w:style w:type="character" w:customStyle="1" w:styleId="WW8Num93z1">
    <w:name w:val="WW8Num93z1"/>
    <w:rsid w:val="00771A5F"/>
    <w:rPr>
      <w:rFonts w:ascii="Courier New" w:hAnsi="Courier New" w:cs="Courier New"/>
    </w:rPr>
  </w:style>
  <w:style w:type="character" w:customStyle="1" w:styleId="WW8Num93z2">
    <w:name w:val="WW8Num93z2"/>
    <w:rsid w:val="00771A5F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1A5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1A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63">
    <w:name w:val="Font Style63"/>
    <w:rsid w:val="00771A5F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1A5F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1A5F"/>
    <w:pPr>
      <w:spacing w:after="0" w:line="240" w:lineRule="auto"/>
      <w:ind w:left="720"/>
    </w:pPr>
    <w:rPr>
      <w:rFonts w:ascii="Calibri" w:eastAsia="Calibri" w:hAnsi="Calibri" w:cs="Calibri"/>
      <w:lang w:eastAsia="pl-PL"/>
    </w:rPr>
  </w:style>
  <w:style w:type="paragraph" w:customStyle="1" w:styleId="Bezodstpw1">
    <w:name w:val="Bez odstępów1"/>
    <w:rsid w:val="00771A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71A5F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71A5F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71A5F"/>
    <w:pPr>
      <w:tabs>
        <w:tab w:val="num" w:pos="720"/>
      </w:tabs>
      <w:suppressAutoHyphens/>
      <w:spacing w:before="240" w:after="0" w:line="240" w:lineRule="auto"/>
      <w:ind w:left="720" w:hanging="360"/>
    </w:pPr>
    <w:rPr>
      <w:rFonts w:ascii="Arial" w:eastAsia="Arial Unicode MS" w:hAnsi="Arial" w:cs="Arial"/>
      <w:color w:val="000000"/>
      <w:kern w:val="1"/>
      <w:szCs w:val="24"/>
      <w:lang w:eastAsia="pl-PL"/>
    </w:rPr>
  </w:style>
  <w:style w:type="paragraph" w:customStyle="1" w:styleId="Style3">
    <w:name w:val="Style3"/>
    <w:basedOn w:val="Normalny"/>
    <w:rsid w:val="00771A5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25">
    <w:name w:val="Style25"/>
    <w:basedOn w:val="Normalny"/>
    <w:rsid w:val="00771A5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64">
    <w:name w:val="Font Style64"/>
    <w:rsid w:val="00771A5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1A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79">
    <w:name w:val="Font Style79"/>
    <w:rsid w:val="00771A5F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1A5F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abela">
    <w:name w:val="Tabela"/>
    <w:basedOn w:val="Tekstpodstawowy"/>
    <w:next w:val="Tekstpodstawowy"/>
    <w:rsid w:val="00771A5F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1A5F"/>
    <w:pPr>
      <w:widowControl w:val="0"/>
      <w:numPr>
        <w:numId w:val="69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-kontynuacja">
    <w:name w:val="List Continue"/>
    <w:basedOn w:val="Normalny"/>
    <w:rsid w:val="00771A5F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rPisma">
    <w:name w:val="nrPisma"/>
    <w:basedOn w:val="Normalny"/>
    <w:rsid w:val="00771A5F"/>
    <w:pPr>
      <w:spacing w:after="0" w:line="240" w:lineRule="auto"/>
      <w:ind w:left="1134" w:hanging="567"/>
      <w:jc w:val="both"/>
    </w:pPr>
    <w:rPr>
      <w:rFonts w:ascii="Courier New" w:eastAsia="Times New Roman" w:hAnsi="Courier New" w:cs="Times New Roman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771A5F"/>
  </w:style>
  <w:style w:type="character" w:customStyle="1" w:styleId="Heading8Char">
    <w:name w:val="Heading 8 Char"/>
    <w:semiHidden/>
    <w:rsid w:val="00771A5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1">
    <w:name w:val="Tekst podstawowy Znak1"/>
    <w:uiPriority w:val="99"/>
    <w:semiHidden/>
    <w:rsid w:val="00771A5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ylInterliniaWielokrotne115wrs1Znak">
    <w:name w:val="Styl Interlinia:  Wielokrotne 115 wrs1 Znak"/>
    <w:rsid w:val="00771A5F"/>
    <w:rPr>
      <w:rFonts w:ascii="Tahoma" w:hAnsi="Tahoma"/>
      <w:sz w:val="22"/>
    </w:rPr>
  </w:style>
  <w:style w:type="character" w:customStyle="1" w:styleId="feature">
    <w:name w:val="feature"/>
    <w:uiPriority w:val="99"/>
    <w:rsid w:val="00771A5F"/>
    <w:rPr>
      <w:rFonts w:cs="Times New Roman"/>
    </w:rPr>
  </w:style>
  <w:style w:type="character" w:customStyle="1" w:styleId="ZnakZnak7">
    <w:name w:val="Znak Znak7"/>
    <w:uiPriority w:val="99"/>
    <w:rsid w:val="00771A5F"/>
    <w:rPr>
      <w:rFonts w:cs="Times New Roman"/>
      <w:b/>
      <w:bCs/>
      <w:sz w:val="40"/>
      <w:szCs w:val="40"/>
      <w:lang w:val="pl-PL" w:eastAsia="pl-PL"/>
    </w:rPr>
  </w:style>
  <w:style w:type="character" w:customStyle="1" w:styleId="BodyTextIndent3Char">
    <w:name w:val="Body Text Indent 3 Char"/>
    <w:semiHidden/>
    <w:rsid w:val="00771A5F"/>
    <w:rPr>
      <w:rFonts w:ascii="Times New Roman" w:hAnsi="Times New Roman"/>
      <w:sz w:val="16"/>
      <w:szCs w:val="16"/>
    </w:rPr>
  </w:style>
  <w:style w:type="character" w:customStyle="1" w:styleId="Heading1Char">
    <w:name w:val="Heading 1 Char"/>
    <w:rsid w:val="00771A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aliases w:val="CW_Lista Znak"/>
    <w:link w:val="Akapitzlist"/>
    <w:uiPriority w:val="34"/>
    <w:rsid w:val="00771A5F"/>
    <w:rPr>
      <w:rFonts w:ascii="Times New Roman" w:eastAsia="Calibri" w:hAnsi="Times New Roman" w:cs="Times New Roman"/>
      <w:sz w:val="24"/>
      <w:szCs w:val="24"/>
    </w:rPr>
  </w:style>
  <w:style w:type="character" w:customStyle="1" w:styleId="value">
    <w:name w:val="value"/>
    <w:uiPriority w:val="99"/>
    <w:rsid w:val="00771A5F"/>
    <w:rPr>
      <w:rFonts w:cs="Times New Roman"/>
    </w:rPr>
  </w:style>
  <w:style w:type="character" w:customStyle="1" w:styleId="TeksttreciBezpogrubienia">
    <w:name w:val="Tekst treści + Bez pogrubienia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BodyText2Char">
    <w:name w:val="Body Text 2 Char"/>
    <w:semiHidden/>
    <w:rsid w:val="00771A5F"/>
    <w:rPr>
      <w:rFonts w:ascii="Times New Roman" w:hAnsi="Times New Roman"/>
    </w:rPr>
  </w:style>
  <w:style w:type="character" w:customStyle="1" w:styleId="BodyTextChar">
    <w:name w:val="Body Text Char"/>
    <w:semiHidden/>
    <w:rsid w:val="00771A5F"/>
    <w:rPr>
      <w:rFonts w:ascii="Times New Roman" w:hAnsi="Times New Roman"/>
    </w:rPr>
  </w:style>
  <w:style w:type="character" w:customStyle="1" w:styleId="Teksttreci10pt">
    <w:name w:val="Tekst treści + 10 pt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MapadokumentuZnak">
    <w:name w:val="Mapa dokumentu Znak"/>
    <w:link w:val="Mapadokumentu"/>
    <w:semiHidden/>
    <w:rsid w:val="00771A5F"/>
    <w:rPr>
      <w:rFonts w:ascii="Tahoma" w:hAnsi="Tahoma"/>
      <w:shd w:val="clear" w:color="auto" w:fill="000080"/>
    </w:rPr>
  </w:style>
  <w:style w:type="character" w:customStyle="1" w:styleId="ZnakZnak2">
    <w:name w:val="Znak Znak2"/>
    <w:uiPriority w:val="99"/>
    <w:rsid w:val="00771A5F"/>
    <w:rPr>
      <w:rFonts w:cs="Times New Roman"/>
      <w:sz w:val="24"/>
      <w:szCs w:val="24"/>
      <w:lang w:val="pl-PL" w:eastAsia="pl-PL"/>
    </w:rPr>
  </w:style>
  <w:style w:type="character" w:customStyle="1" w:styleId="DocumentMapChar">
    <w:name w:val="Document Map Char"/>
    <w:semiHidden/>
    <w:rsid w:val="00771A5F"/>
    <w:rPr>
      <w:rFonts w:ascii="Times New Roman" w:hAnsi="Times New Roman"/>
      <w:sz w:val="16"/>
      <w:szCs w:val="0"/>
    </w:rPr>
  </w:style>
  <w:style w:type="character" w:customStyle="1" w:styleId="Heading2Char">
    <w:name w:val="Heading 2 Char"/>
    <w:semiHidden/>
    <w:rsid w:val="00771A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treci9">
    <w:name w:val="Tekst treści + 9"/>
    <w:aliases w:val="5 pt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">
    <w:name w:val="Tekst treści_"/>
    <w:uiPriority w:val="99"/>
    <w:rsid w:val="00771A5F"/>
    <w:rPr>
      <w:rFonts w:ascii="Arial" w:hAnsi="Arial" w:cs="Arial"/>
      <w:b/>
      <w:bCs/>
      <w:sz w:val="17"/>
      <w:szCs w:val="17"/>
      <w:u w:val="none"/>
    </w:rPr>
  </w:style>
  <w:style w:type="character" w:customStyle="1" w:styleId="paragraphpunkt1">
    <w:name w:val="paragraphpunkt1"/>
    <w:rsid w:val="00771A5F"/>
    <w:rPr>
      <w:b/>
    </w:rPr>
  </w:style>
  <w:style w:type="character" w:customStyle="1" w:styleId="Teksttreci0">
    <w:name w:val="Tekst treści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rdoZnak">
    <w:name w:val="Źródło Znak"/>
    <w:rsid w:val="00771A5F"/>
    <w:rPr>
      <w:rFonts w:ascii="Tahoma" w:hAnsi="Tahoma"/>
      <w:i/>
      <w:iCs/>
    </w:rPr>
  </w:style>
  <w:style w:type="character" w:customStyle="1" w:styleId="TekstpodstawowyZnak2">
    <w:name w:val="Tekst podstawowy Znak2"/>
    <w:basedOn w:val="Domylnaczcionkaakapitu"/>
    <w:uiPriority w:val="99"/>
    <w:semiHidden/>
    <w:rsid w:val="00771A5F"/>
  </w:style>
  <w:style w:type="character" w:customStyle="1" w:styleId="TekstprzypisudolnegoZnak1">
    <w:name w:val="Tekst przypisu dolnego Znak1"/>
    <w:basedOn w:val="Domylnaczcionkaakapitu"/>
    <w:uiPriority w:val="99"/>
    <w:semiHidden/>
    <w:rsid w:val="00771A5F"/>
    <w:rPr>
      <w:sz w:val="20"/>
      <w:szCs w:val="20"/>
    </w:rPr>
  </w:style>
  <w:style w:type="character" w:customStyle="1" w:styleId="TekstdymkaZnak2">
    <w:name w:val="Tekst dymka Znak2"/>
    <w:basedOn w:val="Domylnaczcionkaakapitu"/>
    <w:uiPriority w:val="99"/>
    <w:semiHidden/>
    <w:rsid w:val="00771A5F"/>
    <w:rPr>
      <w:rFonts w:ascii="Tahoma" w:hAnsi="Tahoma" w:cs="Tahoma"/>
      <w:sz w:val="16"/>
      <w:szCs w:val="16"/>
    </w:rPr>
  </w:style>
  <w:style w:type="character" w:customStyle="1" w:styleId="NagwekZnak1">
    <w:name w:val="Nagłówek Znak1"/>
    <w:basedOn w:val="Domylnaczcionkaakapitu"/>
    <w:uiPriority w:val="99"/>
    <w:semiHidden/>
    <w:rsid w:val="00771A5F"/>
  </w:style>
  <w:style w:type="paragraph" w:styleId="Mapadokumentu">
    <w:name w:val="Document Map"/>
    <w:basedOn w:val="Normalny"/>
    <w:link w:val="MapadokumentuZnak"/>
    <w:semiHidden/>
    <w:rsid w:val="00771A5F"/>
    <w:pPr>
      <w:shd w:val="clear" w:color="auto" w:fill="000080"/>
      <w:spacing w:after="0" w:line="240" w:lineRule="auto"/>
    </w:pPr>
    <w:rPr>
      <w:rFonts w:ascii="Tahoma" w:hAnsi="Tahoma"/>
    </w:rPr>
  </w:style>
  <w:style w:type="character" w:customStyle="1" w:styleId="MapadokumentuZnak1">
    <w:name w:val="Mapa dokumentu Znak1"/>
    <w:basedOn w:val="Domylnaczcionkaakapitu"/>
    <w:uiPriority w:val="99"/>
    <w:semiHidden/>
    <w:rsid w:val="00771A5F"/>
    <w:rPr>
      <w:rFonts w:ascii="Tahoma" w:hAnsi="Tahoma" w:cs="Tahoma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771A5F"/>
    <w:rPr>
      <w:sz w:val="16"/>
      <w:szCs w:val="16"/>
    </w:rPr>
  </w:style>
  <w:style w:type="character" w:customStyle="1" w:styleId="TematkomentarzaZnak2">
    <w:name w:val="Temat komentarza Znak2"/>
    <w:basedOn w:val="TekstkomentarzaZnak2"/>
    <w:uiPriority w:val="99"/>
    <w:semiHidden/>
    <w:rsid w:val="00771A5F"/>
    <w:rPr>
      <w:b/>
      <w:bCs/>
      <w:sz w:val="2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71A5F"/>
  </w:style>
  <w:style w:type="character" w:customStyle="1" w:styleId="StopkaZnak1">
    <w:name w:val="Stopka Znak1"/>
    <w:basedOn w:val="Domylnaczcionkaakapitu"/>
    <w:uiPriority w:val="99"/>
    <w:semiHidden/>
    <w:rsid w:val="00771A5F"/>
  </w:style>
  <w:style w:type="character" w:customStyle="1" w:styleId="TekstprzypisukocowegoZnak1">
    <w:name w:val="Tekst przypisu końcowego Znak1"/>
    <w:basedOn w:val="Domylnaczcionkaakapitu"/>
    <w:uiPriority w:val="99"/>
    <w:semiHidden/>
    <w:rsid w:val="00771A5F"/>
    <w:rPr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71A5F"/>
  </w:style>
  <w:style w:type="character" w:customStyle="1" w:styleId="TekstpodstawowywcityZnak1">
    <w:name w:val="Tekst podstawowy wcięty Znak1"/>
    <w:basedOn w:val="Domylnaczcionkaakapitu"/>
    <w:uiPriority w:val="99"/>
    <w:semiHidden/>
    <w:rsid w:val="00771A5F"/>
  </w:style>
  <w:style w:type="paragraph" w:styleId="Listapunktowana">
    <w:name w:val="List Bullet"/>
    <w:basedOn w:val="Normalny"/>
    <w:semiHidden/>
    <w:rsid w:val="00771A5F"/>
    <w:pPr>
      <w:numPr>
        <w:numId w:val="88"/>
      </w:num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semiHidden/>
    <w:rsid w:val="00771A5F"/>
    <w:pPr>
      <w:numPr>
        <w:numId w:val="89"/>
      </w:numPr>
      <w:spacing w:before="120" w:after="0"/>
      <w:ind w:left="1208" w:hanging="357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styleId="Listanumerowana2">
    <w:name w:val="List Number 2"/>
    <w:basedOn w:val="Normalny"/>
    <w:semiHidden/>
    <w:rsid w:val="00771A5F"/>
    <w:pPr>
      <w:numPr>
        <w:numId w:val="90"/>
      </w:numPr>
      <w:tabs>
        <w:tab w:val="left" w:pos="643"/>
      </w:tabs>
      <w:spacing w:before="120" w:after="0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styleId="Poprawka">
    <w:name w:val="Revision"/>
    <w:semiHidden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771A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odtytuZnak1">
    <w:name w:val="Podtytuł Znak1"/>
    <w:basedOn w:val="Domylnaczcionkaakapitu"/>
    <w:uiPriority w:val="11"/>
    <w:rsid w:val="00771A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ODPIS0">
    <w:name w:val="PODPIS"/>
    <w:basedOn w:val="Normalny"/>
    <w:next w:val="Normalny"/>
    <w:qFormat/>
    <w:rsid w:val="00771A5F"/>
    <w:pPr>
      <w:keepNext/>
      <w:keepLines/>
      <w:spacing w:before="240" w:after="0" w:line="240" w:lineRule="auto"/>
      <w:jc w:val="both"/>
    </w:pPr>
    <w:rPr>
      <w:rFonts w:ascii="Tahoma" w:eastAsia="Calibri" w:hAnsi="Tahoma" w:cs="Times New Roman"/>
      <w:b/>
      <w:sz w:val="18"/>
      <w:szCs w:val="20"/>
    </w:rPr>
  </w:style>
  <w:style w:type="paragraph" w:styleId="Listanumerowana3">
    <w:name w:val="List Number 3"/>
    <w:basedOn w:val="Normalny"/>
    <w:semiHidden/>
    <w:rsid w:val="00771A5F"/>
    <w:pPr>
      <w:numPr>
        <w:numId w:val="91"/>
      </w:numPr>
      <w:spacing w:before="120" w:after="0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customStyle="1" w:styleId="Tabelapozycja">
    <w:name w:val="Tabela pozycja"/>
    <w:basedOn w:val="Normalny"/>
    <w:rsid w:val="00771A5F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Style63">
    <w:name w:val="_Style 63"/>
    <w:basedOn w:val="Normalny"/>
    <w:next w:val="Mapadokumentu"/>
    <w:rsid w:val="00771A5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rdo">
    <w:name w:val="Źródło"/>
    <w:basedOn w:val="Normalny"/>
    <w:next w:val="Normalny"/>
    <w:qFormat/>
    <w:rsid w:val="00771A5F"/>
    <w:pPr>
      <w:spacing w:after="0"/>
      <w:jc w:val="both"/>
    </w:pPr>
    <w:rPr>
      <w:rFonts w:ascii="Tahoma" w:eastAsia="Times New Roman" w:hAnsi="Tahoma" w:cs="Times New Roman"/>
      <w:i/>
      <w:iCs/>
      <w:sz w:val="20"/>
      <w:szCs w:val="20"/>
      <w:lang w:eastAsia="pl-PL"/>
    </w:rPr>
  </w:style>
  <w:style w:type="paragraph" w:customStyle="1" w:styleId="Teksttreci2">
    <w:name w:val="Tekst treści (2)"/>
    <w:basedOn w:val="Normalny"/>
    <w:uiPriority w:val="99"/>
    <w:rsid w:val="00771A5F"/>
    <w:pPr>
      <w:shd w:val="clear" w:color="auto" w:fill="FFFFFF"/>
      <w:suppressAutoHyphens/>
      <w:spacing w:before="220" w:after="220" w:line="222" w:lineRule="exact"/>
      <w:ind w:hanging="740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pl-PL" w:bidi="pl-PL"/>
    </w:rPr>
  </w:style>
  <w:style w:type="paragraph" w:customStyle="1" w:styleId="StylInterliniaWielokrotne115wrs1">
    <w:name w:val="Styl Interlinia:  Wielokrotne 115 wrs1"/>
    <w:basedOn w:val="Normalny"/>
    <w:qFormat/>
    <w:rsid w:val="00771A5F"/>
    <w:pPr>
      <w:spacing w:before="120" w:after="40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customStyle="1" w:styleId="western">
    <w:name w:val="western"/>
    <w:basedOn w:val="Normalny"/>
    <w:rsid w:val="00771A5F"/>
    <w:pPr>
      <w:spacing w:before="100" w:beforeAutospacing="1" w:after="119" w:line="36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CharChar1">
    <w:name w:val="Char Char1"/>
    <w:basedOn w:val="Normalny"/>
    <w:rsid w:val="0077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0">
    <w:name w:val="Text body"/>
    <w:basedOn w:val="Normalny"/>
    <w:rsid w:val="00771A5F"/>
    <w:pPr>
      <w:widowControl w:val="0"/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PlainText1">
    <w:name w:val="Plain Text1"/>
    <w:basedOn w:val="Normalny"/>
    <w:rsid w:val="00771A5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59"/>
    <w:rsid w:val="00771A5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6">
    <w:name w:val="Bez listy6"/>
    <w:next w:val="Bezlisty"/>
    <w:uiPriority w:val="99"/>
    <w:semiHidden/>
    <w:rsid w:val="000D0C68"/>
  </w:style>
  <w:style w:type="paragraph" w:customStyle="1" w:styleId="Standardowy6">
    <w:name w:val="Standardowy6"/>
    <w:rsid w:val="000D0C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0D0C68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ZnakZnak0">
    <w:name w:val="Znak Znak Znak Znak"/>
    <w:basedOn w:val="Normalny"/>
    <w:autoRedefine/>
    <w:rsid w:val="000D0C68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5">
    <w:name w:val="Tabela - Siatka5"/>
    <w:basedOn w:val="Standardowy"/>
    <w:next w:val="Tabela-Siatka"/>
    <w:uiPriority w:val="59"/>
    <w:rsid w:val="000D0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0D0C68"/>
    <w:pPr>
      <w:suppressAutoHyphens/>
      <w:spacing w:after="0" w:line="360" w:lineRule="auto"/>
      <w:ind w:left="127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0D0C68"/>
    <w:pPr>
      <w:suppressAutoHyphens/>
      <w:spacing w:after="0" w:line="360" w:lineRule="auto"/>
      <w:ind w:left="993" w:firstLine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kapitzlist4">
    <w:name w:val="Akapit z listą4"/>
    <w:basedOn w:val="Normalny"/>
    <w:qFormat/>
    <w:rsid w:val="000D0C68"/>
    <w:pPr>
      <w:spacing w:after="0" w:line="240" w:lineRule="auto"/>
      <w:ind w:left="720"/>
    </w:pPr>
    <w:rPr>
      <w:rFonts w:ascii="Calibri" w:eastAsia="Calibri" w:hAnsi="Calibri" w:cs="Calibri"/>
      <w:lang w:eastAsia="pl-PL"/>
    </w:rPr>
  </w:style>
  <w:style w:type="paragraph" w:customStyle="1" w:styleId="Bezodstpw2">
    <w:name w:val="Bez odstępów2"/>
    <w:rsid w:val="000D0C6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8FC7A-3B77-4010-BAD7-E0085A2B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1912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wojciecholeszkiewicz</cp:lastModifiedBy>
  <cp:revision>2</cp:revision>
  <cp:lastPrinted>2019-09-12T12:36:00Z</cp:lastPrinted>
  <dcterms:created xsi:type="dcterms:W3CDTF">2022-09-05T11:55:00Z</dcterms:created>
  <dcterms:modified xsi:type="dcterms:W3CDTF">2022-09-05T11:55:00Z</dcterms:modified>
</cp:coreProperties>
</file>