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77777777" w:rsidR="00210E04" w:rsidRDefault="00210E04" w:rsidP="000B6220">
      <w:pPr>
        <w:pStyle w:val="Default"/>
        <w:jc w:val="both"/>
        <w:rPr>
          <w:bCs/>
          <w:i/>
          <w:sz w:val="20"/>
          <w:szCs w:val="20"/>
        </w:rPr>
      </w:pPr>
    </w:p>
    <w:p w14:paraId="201EF8F7" w14:textId="46BC9E2B"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372D11">
        <w:rPr>
          <w:bCs/>
          <w:sz w:val="28"/>
          <w:szCs w:val="28"/>
        </w:rPr>
        <w:t>RG.271.4.2021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7FF04D90" w14:textId="40DC8F3D" w:rsidR="00302B83" w:rsidRDefault="00302B83" w:rsidP="000B6220">
      <w:pPr>
        <w:pStyle w:val="Default"/>
        <w:jc w:val="both"/>
        <w:rPr>
          <w:bCs/>
          <w:sz w:val="28"/>
          <w:szCs w:val="28"/>
        </w:rPr>
      </w:pPr>
    </w:p>
    <w:p w14:paraId="686FEFCC" w14:textId="294F60BE" w:rsidR="00302B83" w:rsidRDefault="00302B83" w:rsidP="000B6220">
      <w:pPr>
        <w:pStyle w:val="Default"/>
        <w:jc w:val="both"/>
        <w:rPr>
          <w:bCs/>
          <w:sz w:val="28"/>
          <w:szCs w:val="28"/>
        </w:rPr>
      </w:pPr>
    </w:p>
    <w:p w14:paraId="653F279F" w14:textId="42DFED5B"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2BB6981E" w14:textId="77777777" w:rsidR="001C149C" w:rsidRDefault="001C149C" w:rsidP="001C149C">
      <w:pPr>
        <w:pStyle w:val="Default"/>
        <w:jc w:val="both"/>
        <w:rPr>
          <w:bCs/>
          <w:sz w:val="56"/>
          <w:szCs w:val="56"/>
        </w:rPr>
      </w:pPr>
    </w:p>
    <w:p w14:paraId="1C475190" w14:textId="431585B0" w:rsidR="001C149C" w:rsidRDefault="001C149C" w:rsidP="001C149C">
      <w:pPr>
        <w:pStyle w:val="Default"/>
        <w:jc w:val="both"/>
        <w:rPr>
          <w:bCs/>
          <w:sz w:val="40"/>
          <w:szCs w:val="40"/>
        </w:rPr>
      </w:pPr>
      <w:r>
        <w:rPr>
          <w:bCs/>
          <w:sz w:val="56"/>
          <w:szCs w:val="56"/>
        </w:rPr>
        <w:t>P</w:t>
      </w:r>
      <w:r>
        <w:rPr>
          <w:bCs/>
          <w:sz w:val="40"/>
          <w:szCs w:val="40"/>
        </w:rPr>
        <w:t xml:space="preserve">rocedura </w:t>
      </w:r>
      <w:r>
        <w:rPr>
          <w:bCs/>
          <w:sz w:val="56"/>
          <w:szCs w:val="56"/>
        </w:rPr>
        <w:t>unijna</w:t>
      </w:r>
    </w:p>
    <w:p w14:paraId="7710D0A9" w14:textId="77777777" w:rsidR="001C149C" w:rsidRDefault="001C149C" w:rsidP="001C149C">
      <w:pPr>
        <w:pStyle w:val="Default"/>
        <w:jc w:val="both"/>
        <w:rPr>
          <w:bCs/>
          <w:sz w:val="40"/>
          <w:szCs w:val="40"/>
        </w:rPr>
      </w:pPr>
      <w:r>
        <w:rPr>
          <w:bCs/>
          <w:sz w:val="56"/>
          <w:szCs w:val="56"/>
        </w:rPr>
        <w:t>Z</w:t>
      </w:r>
      <w:r>
        <w:rPr>
          <w:bCs/>
          <w:sz w:val="40"/>
          <w:szCs w:val="40"/>
        </w:rPr>
        <w:t xml:space="preserve">amówienie </w:t>
      </w:r>
      <w:r>
        <w:rPr>
          <w:bCs/>
          <w:sz w:val="56"/>
          <w:szCs w:val="56"/>
        </w:rPr>
        <w:t>k</w:t>
      </w:r>
      <w:r>
        <w:rPr>
          <w:bCs/>
          <w:sz w:val="40"/>
          <w:szCs w:val="40"/>
        </w:rPr>
        <w:t>lasyczne</w:t>
      </w:r>
    </w:p>
    <w:p w14:paraId="42F670FA" w14:textId="5B21CAF2" w:rsidR="005B7AC6" w:rsidRPr="000D4385" w:rsidRDefault="005B7AC6" w:rsidP="000B6220">
      <w:pPr>
        <w:pStyle w:val="Default"/>
        <w:jc w:val="both"/>
        <w:rPr>
          <w:bCs/>
          <w:sz w:val="36"/>
          <w:szCs w:val="36"/>
        </w:rPr>
      </w:pPr>
    </w:p>
    <w:p w14:paraId="00DAFAF3" w14:textId="77777777" w:rsidR="001A1867" w:rsidRPr="001A1867" w:rsidRDefault="001A1867" w:rsidP="001A1867">
      <w:pPr>
        <w:suppressAutoHyphens/>
        <w:spacing w:line="360" w:lineRule="auto"/>
        <w:jc w:val="both"/>
        <w:rPr>
          <w:rFonts w:ascii="Times New Roman" w:hAnsi="Times New Roman" w:cs="Times New Roman"/>
          <w:b/>
          <w:sz w:val="24"/>
          <w:szCs w:val="24"/>
          <w:lang w:eastAsia="ar-SA"/>
        </w:rPr>
      </w:pPr>
      <w:r w:rsidRPr="001A1867">
        <w:rPr>
          <w:rFonts w:ascii="Times New Roman" w:hAnsi="Times New Roman" w:cs="Times New Roman"/>
          <w:b/>
          <w:sz w:val="24"/>
          <w:szCs w:val="24"/>
          <w:lang w:eastAsia="ar-SA"/>
        </w:rPr>
        <w:t>Tryb postępowania: przetarg nieograniczony</w:t>
      </w:r>
    </w:p>
    <w:p w14:paraId="6BD9DB12" w14:textId="2C7C6F47" w:rsidR="001A1867" w:rsidRPr="001A1867" w:rsidRDefault="001A1867" w:rsidP="001A1867">
      <w:pPr>
        <w:suppressAutoHyphens/>
        <w:spacing w:line="360" w:lineRule="auto"/>
        <w:jc w:val="both"/>
        <w:rPr>
          <w:rFonts w:ascii="Times New Roman" w:hAnsi="Times New Roman" w:cs="Times New Roman"/>
          <w:bCs/>
          <w:sz w:val="24"/>
          <w:szCs w:val="24"/>
          <w:lang w:eastAsia="ar-SA"/>
        </w:rPr>
      </w:pPr>
      <w:r w:rsidRPr="001A1867">
        <w:rPr>
          <w:rFonts w:ascii="Times New Roman" w:hAnsi="Times New Roman" w:cs="Times New Roman"/>
          <w:bCs/>
          <w:sz w:val="24"/>
          <w:szCs w:val="24"/>
          <w:lang w:eastAsia="ar-SA"/>
        </w:rPr>
        <w:t xml:space="preserve">Podstawa prawna – art. </w:t>
      </w:r>
      <w:r w:rsidR="001C149C">
        <w:rPr>
          <w:rFonts w:ascii="Times New Roman" w:hAnsi="Times New Roman" w:cs="Times New Roman"/>
          <w:bCs/>
          <w:sz w:val="24"/>
          <w:szCs w:val="24"/>
          <w:lang w:eastAsia="ar-SA"/>
        </w:rPr>
        <w:t>13</w:t>
      </w:r>
      <w:r w:rsidR="006627AA">
        <w:rPr>
          <w:rFonts w:ascii="Times New Roman" w:hAnsi="Times New Roman" w:cs="Times New Roman"/>
          <w:bCs/>
          <w:sz w:val="24"/>
          <w:szCs w:val="24"/>
          <w:lang w:eastAsia="ar-SA"/>
        </w:rPr>
        <w:t>2</w:t>
      </w:r>
      <w:r w:rsidRPr="001A1867">
        <w:rPr>
          <w:rFonts w:ascii="Times New Roman" w:hAnsi="Times New Roman" w:cs="Times New Roman"/>
          <w:bCs/>
          <w:sz w:val="24"/>
          <w:szCs w:val="24"/>
          <w:lang w:eastAsia="ar-SA"/>
        </w:rPr>
        <w:t xml:space="preserve">  ustawy z dnia 11 września 2019 r. </w:t>
      </w:r>
      <w:r w:rsidRPr="001A1867">
        <w:rPr>
          <w:rFonts w:ascii="Times New Roman" w:hAnsi="Times New Roman" w:cs="Times New Roman"/>
          <w:bCs/>
          <w:i/>
          <w:iCs/>
          <w:sz w:val="24"/>
          <w:szCs w:val="24"/>
          <w:lang w:eastAsia="ar-SA"/>
        </w:rPr>
        <w:t>Prawo zamówień publicznych</w:t>
      </w:r>
      <w:r w:rsidRPr="001A1867">
        <w:rPr>
          <w:rFonts w:ascii="Times New Roman" w:hAnsi="Times New Roman" w:cs="Times New Roman"/>
          <w:bCs/>
          <w:sz w:val="24"/>
          <w:szCs w:val="24"/>
          <w:lang w:eastAsia="ar-SA"/>
        </w:rPr>
        <w:t xml:space="preserve"> (Dz. U. z 2019 r. poz. 2019</w:t>
      </w:r>
      <w:r w:rsidR="00865B17">
        <w:rPr>
          <w:rFonts w:ascii="Times New Roman" w:hAnsi="Times New Roman" w:cs="Times New Roman"/>
          <w:bCs/>
          <w:sz w:val="24"/>
          <w:szCs w:val="24"/>
          <w:lang w:eastAsia="ar-SA"/>
        </w:rPr>
        <w:t>,</w:t>
      </w:r>
      <w:r w:rsidRPr="001A1867">
        <w:rPr>
          <w:rFonts w:ascii="Times New Roman" w:hAnsi="Times New Roman" w:cs="Times New Roman"/>
          <w:bCs/>
          <w:sz w:val="24"/>
          <w:szCs w:val="24"/>
          <w:lang w:eastAsia="ar-SA"/>
        </w:rPr>
        <w:t xml:space="preserve"> z </w:t>
      </w:r>
      <w:proofErr w:type="spellStart"/>
      <w:r w:rsidRPr="001A1867">
        <w:rPr>
          <w:rFonts w:ascii="Times New Roman" w:hAnsi="Times New Roman" w:cs="Times New Roman"/>
          <w:bCs/>
          <w:sz w:val="24"/>
          <w:szCs w:val="24"/>
          <w:lang w:eastAsia="ar-SA"/>
        </w:rPr>
        <w:t>późn</w:t>
      </w:r>
      <w:proofErr w:type="spellEnd"/>
      <w:r w:rsidRPr="001A1867">
        <w:rPr>
          <w:rFonts w:ascii="Times New Roman" w:hAnsi="Times New Roman" w:cs="Times New Roman"/>
          <w:bCs/>
          <w:sz w:val="24"/>
          <w:szCs w:val="24"/>
          <w:lang w:eastAsia="ar-SA"/>
        </w:rPr>
        <w:t xml:space="preserve">. zm.). </w:t>
      </w:r>
    </w:p>
    <w:p w14:paraId="1FB6347C" w14:textId="77777777" w:rsidR="001A1867" w:rsidRPr="001A1867" w:rsidRDefault="001A1867" w:rsidP="001A1867">
      <w:pPr>
        <w:spacing w:after="120" w:line="23" w:lineRule="atLeast"/>
        <w:ind w:right="28"/>
        <w:rPr>
          <w:rFonts w:ascii="Times New Roman" w:hAnsi="Times New Roman" w:cs="Times New Roman"/>
          <w:sz w:val="24"/>
          <w:szCs w:val="24"/>
        </w:rPr>
      </w:pPr>
    </w:p>
    <w:p w14:paraId="2C082A20" w14:textId="77777777" w:rsidR="001A1867" w:rsidRPr="001A1867" w:rsidRDefault="001A1867" w:rsidP="001A1867">
      <w:pPr>
        <w:spacing w:after="120" w:line="23" w:lineRule="atLeast"/>
        <w:ind w:right="28"/>
        <w:rPr>
          <w:rFonts w:ascii="Times New Roman" w:hAnsi="Times New Roman" w:cs="Times New Roman"/>
          <w:sz w:val="24"/>
          <w:szCs w:val="24"/>
        </w:rPr>
      </w:pPr>
      <w:r w:rsidRPr="001A1867">
        <w:rPr>
          <w:rFonts w:ascii="Times New Roman" w:hAnsi="Times New Roman" w:cs="Times New Roman"/>
          <w:sz w:val="24"/>
          <w:szCs w:val="24"/>
        </w:rPr>
        <w:t xml:space="preserve">Przedmiot zamówienia: </w:t>
      </w:r>
    </w:p>
    <w:p w14:paraId="5044E67D" w14:textId="7A8AAB21" w:rsidR="001A1867" w:rsidRPr="001A1867" w:rsidRDefault="001A1867" w:rsidP="001A1867">
      <w:pPr>
        <w:suppressAutoHyphens/>
        <w:autoSpaceDN w:val="0"/>
        <w:spacing w:after="120" w:line="23" w:lineRule="atLeast"/>
        <w:ind w:right="28"/>
        <w:jc w:val="both"/>
        <w:rPr>
          <w:rFonts w:ascii="Times New Roman" w:hAnsi="Times New Roman" w:cs="Times New Roman"/>
          <w:b/>
          <w:kern w:val="3"/>
          <w:sz w:val="24"/>
          <w:szCs w:val="24"/>
          <w:lang w:eastAsia="zh-CN"/>
        </w:rPr>
      </w:pPr>
      <w:bookmarkStart w:id="0" w:name="_Hlk67383505"/>
      <w:r w:rsidRPr="001A1867">
        <w:rPr>
          <w:rFonts w:ascii="Times New Roman" w:hAnsi="Times New Roman" w:cs="Times New Roman"/>
          <w:b/>
          <w:kern w:val="3"/>
          <w:sz w:val="24"/>
          <w:szCs w:val="24"/>
          <w:lang w:eastAsia="zh-CN"/>
        </w:rPr>
        <w:t>„</w:t>
      </w:r>
      <w:r w:rsidR="00910778" w:rsidRPr="0046762F">
        <w:rPr>
          <w:rFonts w:ascii="Times New Roman" w:hAnsi="Times New Roman" w:cs="Times New Roman"/>
          <w:b/>
          <w:sz w:val="24"/>
          <w:szCs w:val="24"/>
        </w:rPr>
        <w:t>Odbiór i zagospoda</w:t>
      </w:r>
      <w:r w:rsidR="00910778">
        <w:rPr>
          <w:rFonts w:ascii="Times New Roman" w:hAnsi="Times New Roman" w:cs="Times New Roman"/>
          <w:b/>
          <w:sz w:val="24"/>
          <w:szCs w:val="24"/>
        </w:rPr>
        <w:t xml:space="preserve">rowanie </w:t>
      </w:r>
      <w:r w:rsidR="00910778" w:rsidRPr="0046762F">
        <w:rPr>
          <w:rFonts w:ascii="Times New Roman" w:hAnsi="Times New Roman" w:cs="Times New Roman"/>
          <w:b/>
          <w:sz w:val="24"/>
          <w:szCs w:val="24"/>
        </w:rPr>
        <w:t>odpadów komunalnych od właścicieli nieruchomości zamieszkałych na obszarze Gminy Czyżew</w:t>
      </w:r>
      <w:r w:rsidRPr="001A1867">
        <w:rPr>
          <w:rFonts w:ascii="Times New Roman" w:hAnsi="Times New Roman" w:cs="Times New Roman"/>
          <w:b/>
          <w:kern w:val="3"/>
          <w:sz w:val="24"/>
          <w:szCs w:val="24"/>
          <w:lang w:eastAsia="zh-CN"/>
        </w:rPr>
        <w:t>”.</w:t>
      </w:r>
    </w:p>
    <w:bookmarkEnd w:id="0"/>
    <w:p w14:paraId="6C8FA649" w14:textId="77777777" w:rsidR="001A1867" w:rsidRPr="001A1867" w:rsidRDefault="001A1867" w:rsidP="001A1867">
      <w:pPr>
        <w:tabs>
          <w:tab w:val="center" w:pos="4607"/>
        </w:tabs>
        <w:spacing w:after="120" w:line="23" w:lineRule="atLeast"/>
        <w:ind w:right="28"/>
        <w:jc w:val="both"/>
        <w:rPr>
          <w:rFonts w:ascii="Times New Roman" w:hAnsi="Times New Roman" w:cs="Times New Roman"/>
          <w:b/>
          <w:sz w:val="24"/>
          <w:szCs w:val="24"/>
        </w:rPr>
      </w:pPr>
      <w:r w:rsidRPr="001A1867">
        <w:rPr>
          <w:rFonts w:ascii="Times New Roman" w:hAnsi="Times New Roman" w:cs="Times New Roman"/>
          <w:b/>
          <w:sz w:val="24"/>
          <w:szCs w:val="24"/>
        </w:rPr>
        <w:t>Rodzaj zamówienia: Usługa</w:t>
      </w:r>
    </w:p>
    <w:p w14:paraId="3F9D8E37" w14:textId="77777777" w:rsidR="005B7AC6" w:rsidRPr="001A1867" w:rsidRDefault="005B7AC6" w:rsidP="005B7AC6">
      <w:pPr>
        <w:pStyle w:val="Default"/>
        <w:jc w:val="both"/>
        <w:rPr>
          <w:bCs/>
          <w:color w:val="auto"/>
        </w:rPr>
      </w:pPr>
    </w:p>
    <w:p w14:paraId="79D591EA" w14:textId="77777777" w:rsidR="005B7AC6" w:rsidRDefault="005B7AC6" w:rsidP="005B7AC6">
      <w:pPr>
        <w:pStyle w:val="Default"/>
        <w:rPr>
          <w:b/>
          <w:bCs/>
          <w:sz w:val="28"/>
          <w:szCs w:val="28"/>
        </w:rPr>
      </w:pPr>
    </w:p>
    <w:p w14:paraId="114BC15D" w14:textId="77777777" w:rsidR="005B7AC6" w:rsidRDefault="005B7AC6" w:rsidP="005B7AC6">
      <w:pPr>
        <w:pStyle w:val="Default"/>
        <w:rPr>
          <w:b/>
          <w:bCs/>
          <w:sz w:val="28"/>
          <w:szCs w:val="28"/>
        </w:rPr>
      </w:pPr>
    </w:p>
    <w:p w14:paraId="2245B852"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7800060D" w14:textId="1548FAC5" w:rsidR="005B7AC6" w:rsidRDefault="005B7AC6" w:rsidP="005B7AC6">
      <w:pPr>
        <w:pStyle w:val="Default"/>
        <w:rPr>
          <w:b/>
          <w:bCs/>
          <w:sz w:val="28"/>
          <w:szCs w:val="28"/>
        </w:rPr>
      </w:pPr>
      <w:r>
        <w:rPr>
          <w:b/>
          <w:bCs/>
          <w:sz w:val="28"/>
          <w:szCs w:val="28"/>
        </w:rPr>
        <w:t xml:space="preserve"> </w:t>
      </w:r>
    </w:p>
    <w:p w14:paraId="7AC36484" w14:textId="34F405C1"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33F50FFE" w14:textId="1C1ACE38" w:rsidR="005B7AC6" w:rsidRDefault="005B7AC6" w:rsidP="005B7AC6">
      <w:pPr>
        <w:pStyle w:val="Default"/>
        <w:jc w:val="center"/>
      </w:pPr>
      <w:r>
        <w:t xml:space="preserve">                                                                                                                </w:t>
      </w:r>
      <w:r w:rsidRPr="002A0CC3">
        <w:t>Czyżew</w:t>
      </w:r>
      <w:r w:rsidR="00580E69">
        <w:t xml:space="preserve"> </w:t>
      </w:r>
      <w:r w:rsidR="00D86D99">
        <w:t>21</w:t>
      </w:r>
      <w:r>
        <w:t>.0</w:t>
      </w:r>
      <w:r w:rsidR="005E0AE7">
        <w:t>6</w:t>
      </w:r>
      <w:r>
        <w:t>.2021r.</w:t>
      </w:r>
    </w:p>
    <w:p w14:paraId="4B65F6E3" w14:textId="0D544F2C" w:rsidR="007D09C9" w:rsidRDefault="007D09C9" w:rsidP="007D09C9">
      <w:pPr>
        <w:pStyle w:val="Default"/>
        <w:jc w:val="right"/>
      </w:pPr>
      <w:r>
        <w:t>Po zmianach z 1</w:t>
      </w:r>
      <w:r w:rsidR="00777136">
        <w:t>9</w:t>
      </w:r>
      <w:r>
        <w:t>.07.2021r</w:t>
      </w:r>
    </w:p>
    <w:p w14:paraId="4781AC84" w14:textId="77777777" w:rsidR="00910778" w:rsidRPr="002A0CC3" w:rsidRDefault="00910778" w:rsidP="005B7AC6">
      <w:pPr>
        <w:pStyle w:val="Default"/>
        <w:jc w:val="center"/>
      </w:pPr>
    </w:p>
    <w:p w14:paraId="03B4EBEF" w14:textId="128DA3B8" w:rsidR="008B0763" w:rsidRPr="005D34ED" w:rsidRDefault="0026702A" w:rsidP="005D34ED">
      <w:pPr>
        <w:pStyle w:val="Default"/>
        <w:jc w:val="both"/>
        <w:rPr>
          <w:b/>
          <w:sz w:val="28"/>
          <w:szCs w:val="28"/>
        </w:rPr>
      </w:pPr>
      <w:r>
        <w:rPr>
          <w:b/>
          <w:sz w:val="28"/>
          <w:szCs w:val="28"/>
        </w:rPr>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61D95F6F"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324ED1A4" w14:textId="77777777" w:rsidR="001C149C" w:rsidRDefault="001A1867" w:rsidP="001A1867">
      <w:pPr>
        <w:spacing w:after="120" w:line="23" w:lineRule="atLeast"/>
        <w:ind w:right="28"/>
        <w:jc w:val="both"/>
        <w:rPr>
          <w:rFonts w:ascii="Times New Roman" w:hAnsi="Times New Roman" w:cs="Times New Roman"/>
          <w:sz w:val="24"/>
          <w:szCs w:val="24"/>
        </w:rPr>
      </w:pPr>
      <w:r w:rsidRPr="001A1867">
        <w:rPr>
          <w:rFonts w:ascii="Times New Roman" w:hAnsi="Times New Roman" w:cs="Times New Roman"/>
          <w:sz w:val="24"/>
          <w:szCs w:val="24"/>
        </w:rPr>
        <w:t xml:space="preserve">Postępowanie prowadzone jest w </w:t>
      </w:r>
      <w:r w:rsidRPr="001A1867">
        <w:rPr>
          <w:rFonts w:ascii="Times New Roman" w:hAnsi="Times New Roman" w:cs="Times New Roman"/>
          <w:b/>
          <w:sz w:val="24"/>
          <w:szCs w:val="24"/>
        </w:rPr>
        <w:t>trybie</w:t>
      </w:r>
      <w:r w:rsidRPr="001A1867">
        <w:rPr>
          <w:rFonts w:ascii="Times New Roman" w:hAnsi="Times New Roman" w:cs="Times New Roman"/>
          <w:sz w:val="24"/>
          <w:szCs w:val="24"/>
        </w:rPr>
        <w:t xml:space="preserve"> </w:t>
      </w:r>
      <w:r w:rsidRPr="001A1867">
        <w:rPr>
          <w:rFonts w:ascii="Times New Roman" w:hAnsi="Times New Roman" w:cs="Times New Roman"/>
          <w:b/>
          <w:sz w:val="24"/>
          <w:szCs w:val="24"/>
        </w:rPr>
        <w:t>przetargu nieograniczonego,</w:t>
      </w:r>
      <w:r w:rsidRPr="001A1867">
        <w:rPr>
          <w:rFonts w:ascii="Times New Roman" w:hAnsi="Times New Roman" w:cs="Times New Roman"/>
          <w:sz w:val="24"/>
          <w:szCs w:val="24"/>
        </w:rPr>
        <w:t xml:space="preserve"> zgodnie z ustawą z dnia 11 września 2019 r. Prawo zamówień publicznych (Dz. U. z 2019 r. poz. 2019 z późn.zm.) zwaną w dalszej części </w:t>
      </w:r>
      <w:proofErr w:type="spellStart"/>
      <w:r w:rsidRPr="001A1867">
        <w:rPr>
          <w:rFonts w:ascii="Times New Roman" w:hAnsi="Times New Roman" w:cs="Times New Roman"/>
          <w:sz w:val="24"/>
          <w:szCs w:val="24"/>
        </w:rPr>
        <w:t>Pzp</w:t>
      </w:r>
      <w:proofErr w:type="spellEnd"/>
      <w:r w:rsidR="001C149C">
        <w:rPr>
          <w:rFonts w:ascii="Times New Roman" w:hAnsi="Times New Roman" w:cs="Times New Roman"/>
          <w:sz w:val="24"/>
          <w:szCs w:val="24"/>
        </w:rPr>
        <w:t xml:space="preserve"> </w:t>
      </w:r>
      <w:r w:rsidR="001C149C" w:rsidRPr="001C149C">
        <w:rPr>
          <w:rFonts w:ascii="Times New Roman" w:hAnsi="Times New Roman" w:cs="Times New Roman"/>
          <w:sz w:val="24"/>
          <w:szCs w:val="24"/>
        </w:rPr>
        <w:t xml:space="preserve">stosownie do treści </w:t>
      </w:r>
      <w:r w:rsidR="001C149C" w:rsidRPr="001C149C">
        <w:rPr>
          <w:rFonts w:ascii="Times New Roman" w:hAnsi="Times New Roman" w:cs="Times New Roman"/>
          <w:b/>
          <w:bCs/>
          <w:sz w:val="24"/>
          <w:szCs w:val="24"/>
        </w:rPr>
        <w:t xml:space="preserve">art. 132 ustawy </w:t>
      </w:r>
      <w:proofErr w:type="spellStart"/>
      <w:r w:rsidR="001C149C" w:rsidRPr="001C149C">
        <w:rPr>
          <w:rFonts w:ascii="Times New Roman" w:hAnsi="Times New Roman" w:cs="Times New Roman"/>
          <w:b/>
          <w:bCs/>
          <w:sz w:val="24"/>
          <w:szCs w:val="24"/>
        </w:rPr>
        <w:t>Pzp</w:t>
      </w:r>
      <w:proofErr w:type="spellEnd"/>
      <w:r w:rsidR="001C149C" w:rsidRPr="001C149C">
        <w:rPr>
          <w:rFonts w:ascii="Times New Roman" w:hAnsi="Times New Roman" w:cs="Times New Roman"/>
          <w:sz w:val="24"/>
          <w:szCs w:val="24"/>
        </w:rPr>
        <w:t xml:space="preserve">, w którym w odpowiedzi na ogłoszenie o zamówieniu oferty mogą składać wszyscy zainteresowani wykonawcy, </w:t>
      </w:r>
      <w:r w:rsidR="001C149C" w:rsidRPr="001C149C">
        <w:rPr>
          <w:rFonts w:ascii="Times New Roman" w:hAnsi="Times New Roman" w:cs="Times New Roman"/>
          <w:b/>
          <w:bCs/>
          <w:sz w:val="24"/>
          <w:szCs w:val="24"/>
        </w:rPr>
        <w:t>o wartości zamówienia  przekraczającej wyrażonej w złotych równowartości kwoty 214 000 euro</w:t>
      </w:r>
      <w:r w:rsidRPr="001A1867">
        <w:rPr>
          <w:rFonts w:ascii="Times New Roman" w:hAnsi="Times New Roman" w:cs="Times New Roman"/>
          <w:sz w:val="24"/>
          <w:szCs w:val="24"/>
        </w:rPr>
        <w:t xml:space="preserve">. </w:t>
      </w:r>
    </w:p>
    <w:p w14:paraId="168BA41F" w14:textId="397E033B" w:rsidR="001A1867" w:rsidRPr="001A1867" w:rsidRDefault="001A1867" w:rsidP="001A1867">
      <w:pPr>
        <w:spacing w:after="120" w:line="23" w:lineRule="atLeast"/>
        <w:ind w:right="28"/>
        <w:jc w:val="both"/>
        <w:rPr>
          <w:rFonts w:ascii="Times New Roman" w:hAnsi="Times New Roman" w:cs="Times New Roman"/>
          <w:sz w:val="24"/>
          <w:szCs w:val="24"/>
        </w:rPr>
      </w:pPr>
      <w:r w:rsidRPr="001A1867">
        <w:rPr>
          <w:rFonts w:ascii="Times New Roman" w:hAnsi="Times New Roman" w:cs="Times New Roman"/>
          <w:sz w:val="24"/>
          <w:szCs w:val="24"/>
        </w:rPr>
        <w:t xml:space="preserve">W sprawach nieuregulowanych zapisami niniejszej SWZ, stosuje się przepisy wspomnianej ustawy wraz z aktami wykonawczymi do tej ustawy. </w:t>
      </w:r>
      <w:r w:rsidRPr="001C149C">
        <w:rPr>
          <w:rFonts w:ascii="Times New Roman" w:hAnsi="Times New Roman" w:cs="Times New Roman"/>
          <w:sz w:val="24"/>
          <w:szCs w:val="24"/>
          <w:u w:val="single"/>
        </w:rPr>
        <w:t>Zamawiający przewidział zastosowanie procedury, o której mowa w art. 139 ust. 1 – tzw. procedury „odwróconej”</w:t>
      </w:r>
      <w:r w:rsidRPr="001A1867">
        <w:rPr>
          <w:rFonts w:ascii="Times New Roman" w:hAnsi="Times New Roman" w:cs="Times New Roman"/>
          <w:sz w:val="24"/>
          <w:szCs w:val="24"/>
        </w:rPr>
        <w:t>.</w:t>
      </w:r>
    </w:p>
    <w:p w14:paraId="1B550DBC" w14:textId="4775B083" w:rsidR="006C41B4" w:rsidRPr="00EB228F" w:rsidRDefault="006C41B4" w:rsidP="006C41B4">
      <w:pPr>
        <w:pStyle w:val="Default"/>
        <w:jc w:val="both"/>
      </w:pPr>
    </w:p>
    <w:p w14:paraId="55E28431" w14:textId="71976BCD" w:rsidR="003F3785" w:rsidRPr="003F3785" w:rsidRDefault="0026702A" w:rsidP="003F3785">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1A8D26FB" w14:textId="1835620D" w:rsidR="001A1867" w:rsidRPr="001A1867" w:rsidRDefault="003F3785" w:rsidP="00371AEC">
      <w:pPr>
        <w:pStyle w:val="Akapitzlist"/>
        <w:numPr>
          <w:ilvl w:val="0"/>
          <w:numId w:val="18"/>
        </w:numPr>
        <w:spacing w:after="120" w:line="23" w:lineRule="atLeast"/>
        <w:ind w:left="567" w:hanging="567"/>
        <w:contextualSpacing w:val="0"/>
        <w:jc w:val="both"/>
        <w:rPr>
          <w:rFonts w:ascii="Times New Roman" w:hAnsi="Times New Roman" w:cs="Times New Roman"/>
          <w:b/>
          <w:sz w:val="24"/>
          <w:szCs w:val="24"/>
        </w:rPr>
      </w:pPr>
      <w:r w:rsidRPr="003F3785">
        <w:rPr>
          <w:rFonts w:ascii="Times New Roman" w:hAnsi="Times New Roman" w:cs="Times New Roman"/>
          <w:bCs/>
          <w:sz w:val="24"/>
          <w:szCs w:val="24"/>
        </w:rPr>
        <w:t>Nazwa zamówienia:</w:t>
      </w:r>
      <w:r w:rsidRPr="001A1867">
        <w:rPr>
          <w:rFonts w:ascii="Times New Roman" w:hAnsi="Times New Roman" w:cs="Times New Roman"/>
          <w:b/>
          <w:sz w:val="24"/>
          <w:szCs w:val="24"/>
        </w:rPr>
        <w:t xml:space="preserve"> „</w:t>
      </w:r>
      <w:r w:rsidRPr="0046762F">
        <w:rPr>
          <w:rFonts w:ascii="Times New Roman" w:hAnsi="Times New Roman" w:cs="Times New Roman"/>
          <w:b/>
          <w:sz w:val="24"/>
          <w:szCs w:val="24"/>
        </w:rPr>
        <w:t xml:space="preserve">Odbiór </w:t>
      </w:r>
      <w:bookmarkStart w:id="1" w:name="_Hlk72497104"/>
      <w:r w:rsidRPr="0046762F">
        <w:rPr>
          <w:rFonts w:ascii="Times New Roman" w:hAnsi="Times New Roman" w:cs="Times New Roman"/>
          <w:b/>
          <w:sz w:val="24"/>
          <w:szCs w:val="24"/>
        </w:rPr>
        <w:t>i zagospoda</w:t>
      </w:r>
      <w:r>
        <w:rPr>
          <w:rFonts w:ascii="Times New Roman" w:hAnsi="Times New Roman" w:cs="Times New Roman"/>
          <w:b/>
          <w:sz w:val="24"/>
          <w:szCs w:val="24"/>
        </w:rPr>
        <w:t xml:space="preserve">rowanie </w:t>
      </w:r>
      <w:r w:rsidRPr="0046762F">
        <w:rPr>
          <w:rFonts w:ascii="Times New Roman" w:hAnsi="Times New Roman" w:cs="Times New Roman"/>
          <w:b/>
          <w:sz w:val="24"/>
          <w:szCs w:val="24"/>
        </w:rPr>
        <w:t>odpadów komunalnych od właścicieli nieruchomości zamieszkałych na obszarze Gminy Czyżew</w:t>
      </w:r>
      <w:bookmarkEnd w:id="1"/>
      <w:r w:rsidR="001A1867" w:rsidRPr="001A1867">
        <w:rPr>
          <w:rFonts w:ascii="Times New Roman" w:hAnsi="Times New Roman" w:cs="Times New Roman"/>
          <w:b/>
          <w:kern w:val="3"/>
          <w:sz w:val="24"/>
          <w:szCs w:val="24"/>
          <w:lang w:eastAsia="zh-CN"/>
        </w:rPr>
        <w:t>”.</w:t>
      </w:r>
    </w:p>
    <w:p w14:paraId="341D21CF" w14:textId="77777777" w:rsidR="001A1867" w:rsidRPr="001A1867" w:rsidRDefault="001A1867" w:rsidP="00371AEC">
      <w:pPr>
        <w:pStyle w:val="Akapitzlist"/>
        <w:numPr>
          <w:ilvl w:val="0"/>
          <w:numId w:val="18"/>
        </w:numPr>
        <w:spacing w:after="120" w:line="23" w:lineRule="atLeast"/>
        <w:ind w:left="567" w:hanging="567"/>
        <w:contextualSpacing w:val="0"/>
        <w:jc w:val="both"/>
        <w:rPr>
          <w:rFonts w:ascii="Times New Roman" w:hAnsi="Times New Roman" w:cs="Times New Roman"/>
          <w:b/>
          <w:sz w:val="24"/>
          <w:szCs w:val="24"/>
        </w:rPr>
      </w:pPr>
      <w:bookmarkStart w:id="2" w:name="_Hlk74825254"/>
      <w:r w:rsidRPr="001A1867">
        <w:rPr>
          <w:rFonts w:ascii="Times New Roman" w:hAnsi="Times New Roman" w:cs="Times New Roman"/>
          <w:bCs/>
          <w:sz w:val="24"/>
          <w:szCs w:val="24"/>
          <w:lang w:eastAsia="ar-SA"/>
        </w:rPr>
        <w:t>Opis zakresu rzeczowego przedmiotu zamówienia.</w:t>
      </w:r>
    </w:p>
    <w:p w14:paraId="5CA6C5A2" w14:textId="1EE4B129" w:rsidR="001A1867" w:rsidRPr="001A1867" w:rsidRDefault="001A1867" w:rsidP="00371AEC">
      <w:pPr>
        <w:pStyle w:val="Akapitzlist"/>
        <w:numPr>
          <w:ilvl w:val="1"/>
          <w:numId w:val="18"/>
        </w:numPr>
        <w:spacing w:after="120" w:line="23" w:lineRule="atLeast"/>
        <w:ind w:left="1134" w:hanging="567"/>
        <w:contextualSpacing w:val="0"/>
        <w:jc w:val="both"/>
        <w:rPr>
          <w:rFonts w:ascii="Times New Roman" w:hAnsi="Times New Roman" w:cs="Times New Roman"/>
          <w:b/>
          <w:sz w:val="24"/>
          <w:szCs w:val="24"/>
        </w:rPr>
      </w:pPr>
      <w:r w:rsidRPr="001A1867">
        <w:rPr>
          <w:rFonts w:ascii="Times New Roman" w:eastAsia="Andale Sans UI" w:hAnsi="Times New Roman" w:cs="Times New Roman"/>
          <w:kern w:val="3"/>
          <w:sz w:val="24"/>
          <w:szCs w:val="24"/>
          <w:lang w:eastAsia="zh-CN" w:bidi="en-US"/>
        </w:rPr>
        <w:t xml:space="preserve">Przedmiotem zamówienia jest usługa polegająca na odbiorze i zagospodarowaniu odpadów komunalnych pochodzących od właścicieli nieruchomości zamieszkałych, znajdujących się na terenie Gminy </w:t>
      </w:r>
      <w:r>
        <w:rPr>
          <w:rFonts w:ascii="Times New Roman" w:eastAsia="Andale Sans UI" w:hAnsi="Times New Roman" w:cs="Times New Roman"/>
          <w:kern w:val="3"/>
          <w:sz w:val="24"/>
          <w:szCs w:val="24"/>
          <w:lang w:eastAsia="zh-CN" w:bidi="en-US"/>
        </w:rPr>
        <w:t>Czyżew</w:t>
      </w:r>
      <w:r w:rsidRPr="001A1867">
        <w:rPr>
          <w:rFonts w:ascii="Times New Roman" w:eastAsia="Andale Sans UI" w:hAnsi="Times New Roman" w:cs="Times New Roman"/>
          <w:kern w:val="3"/>
          <w:sz w:val="24"/>
          <w:szCs w:val="24"/>
          <w:lang w:eastAsia="zh-CN" w:bidi="en-US"/>
        </w:rPr>
        <w:t xml:space="preserve"> </w:t>
      </w:r>
      <w:bookmarkStart w:id="3" w:name="_Hlk72497140"/>
      <w:r w:rsidRPr="001A1867">
        <w:rPr>
          <w:rFonts w:ascii="Times New Roman" w:eastAsia="Andale Sans UI" w:hAnsi="Times New Roman" w:cs="Times New Roman"/>
          <w:kern w:val="3"/>
          <w:sz w:val="24"/>
          <w:szCs w:val="24"/>
          <w:lang w:eastAsia="zh-CN" w:bidi="en-US"/>
        </w:rPr>
        <w:t>wraz z odbiorem i zagospodarowaniem odpadów komunalnych zebranych w Punkcie Selektywnego Zbierania Odpadów Komunalnych.</w:t>
      </w:r>
    </w:p>
    <w:bookmarkEnd w:id="3"/>
    <w:p w14:paraId="04F8C3FA" w14:textId="77777777" w:rsidR="001A1867" w:rsidRPr="001A1867" w:rsidRDefault="001A1867" w:rsidP="001A1867">
      <w:pPr>
        <w:suppressAutoHyphens/>
        <w:spacing w:after="120" w:line="23" w:lineRule="atLeast"/>
        <w:ind w:left="1134"/>
        <w:jc w:val="both"/>
        <w:rPr>
          <w:rFonts w:ascii="Times New Roman" w:hAnsi="Times New Roman" w:cs="Times New Roman"/>
          <w:bCs/>
          <w:sz w:val="24"/>
          <w:szCs w:val="24"/>
          <w:lang w:eastAsia="ar-SA"/>
        </w:rPr>
      </w:pPr>
      <w:r w:rsidRPr="001A1867">
        <w:rPr>
          <w:rFonts w:ascii="Times New Roman" w:eastAsia="Andale Sans UI" w:hAnsi="Times New Roman" w:cs="Times New Roman"/>
          <w:kern w:val="3"/>
          <w:sz w:val="24"/>
          <w:szCs w:val="24"/>
          <w:lang w:eastAsia="zh-CN" w:bidi="en-US"/>
        </w:rPr>
        <w:t>Do obowiązków Wykonawcy należeć będzie:</w:t>
      </w:r>
    </w:p>
    <w:p w14:paraId="5683056B" w14:textId="77777777" w:rsidR="001A1867" w:rsidRPr="001A1867" w:rsidRDefault="001A1867" w:rsidP="00371AEC">
      <w:pPr>
        <w:widowControl w:val="0"/>
        <w:numPr>
          <w:ilvl w:val="1"/>
          <w:numId w:val="19"/>
        </w:numPr>
        <w:suppressAutoHyphens/>
        <w:autoSpaceDN w:val="0"/>
        <w:spacing w:after="120" w:line="23" w:lineRule="atLeast"/>
        <w:ind w:left="1701" w:hanging="567"/>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Odbiór i zagospodarowanie każdej ilości niesegregowanych (zmieszanych) odpadów komunalnych i odpadów komunalnych zebranych selektywnie.</w:t>
      </w:r>
    </w:p>
    <w:p w14:paraId="7B73AB2A" w14:textId="466D4571" w:rsidR="001A1867" w:rsidRPr="001A1867" w:rsidRDefault="001A1867" w:rsidP="00371AEC">
      <w:pPr>
        <w:widowControl w:val="0"/>
        <w:numPr>
          <w:ilvl w:val="2"/>
          <w:numId w:val="19"/>
        </w:numPr>
        <w:suppressAutoHyphens/>
        <w:autoSpaceDN w:val="0"/>
        <w:spacing w:after="120" w:line="23" w:lineRule="atLeast"/>
        <w:ind w:left="1985" w:hanging="284"/>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 xml:space="preserve">Niesegregowane (zmieszane) odpady komunalne oraz bioodpady odbierane będą w pojemnikach wystawionych przed posesję </w:t>
      </w:r>
      <w:r w:rsidRPr="001A1867">
        <w:rPr>
          <w:rFonts w:ascii="Times New Roman" w:eastAsia="Arial" w:hAnsi="Times New Roman" w:cs="Times New Roman"/>
          <w:kern w:val="3"/>
          <w:sz w:val="24"/>
          <w:szCs w:val="24"/>
        </w:rPr>
        <w:t>na chodnik lub pobocze drogi w sposób nieutrudniający poruszania się pieszych;</w:t>
      </w:r>
    </w:p>
    <w:p w14:paraId="1F7A6D89" w14:textId="77777777" w:rsidR="001A1867" w:rsidRPr="001A1867" w:rsidRDefault="001A1867" w:rsidP="00371AEC">
      <w:pPr>
        <w:widowControl w:val="0"/>
        <w:numPr>
          <w:ilvl w:val="2"/>
          <w:numId w:val="19"/>
        </w:numPr>
        <w:suppressAutoHyphens/>
        <w:autoSpaceDN w:val="0"/>
        <w:spacing w:after="120" w:line="23" w:lineRule="atLeast"/>
        <w:ind w:left="1985" w:hanging="284"/>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lastRenderedPageBreak/>
        <w:t xml:space="preserve">Odpady komunalne zebrane selektywnie takie jak tworzywa sztuczne, metale, papier, szkło, odbierane będą w workach wystawionych przed posesję, </w:t>
      </w:r>
      <w:r w:rsidRPr="001A1867">
        <w:rPr>
          <w:rFonts w:ascii="Times New Roman" w:eastAsia="Arial" w:hAnsi="Times New Roman" w:cs="Times New Roman"/>
          <w:kern w:val="3"/>
          <w:sz w:val="24"/>
          <w:szCs w:val="24"/>
        </w:rPr>
        <w:t>na chodnik lub pobocze drogi w sposób nieutrudniający poruszanie się pieszych;</w:t>
      </w:r>
    </w:p>
    <w:p w14:paraId="36C8DD3D" w14:textId="690DC7D4" w:rsidR="001A1867" w:rsidRPr="001A1867" w:rsidRDefault="001A1867" w:rsidP="00371AEC">
      <w:pPr>
        <w:widowControl w:val="0"/>
        <w:numPr>
          <w:ilvl w:val="2"/>
          <w:numId w:val="19"/>
        </w:numPr>
        <w:suppressAutoHyphens/>
        <w:autoSpaceDN w:val="0"/>
        <w:spacing w:after="120" w:line="23" w:lineRule="atLeast"/>
        <w:ind w:left="1985" w:hanging="284"/>
        <w:jc w:val="both"/>
        <w:textAlignment w:val="baseline"/>
        <w:rPr>
          <w:rFonts w:ascii="Times New Roman" w:eastAsia="Andale Sans UI" w:hAnsi="Times New Roman" w:cs="Times New Roman"/>
          <w:kern w:val="3"/>
          <w:sz w:val="24"/>
          <w:szCs w:val="24"/>
        </w:rPr>
      </w:pPr>
      <w:r w:rsidRPr="001A1867">
        <w:rPr>
          <w:rFonts w:ascii="Times New Roman" w:eastAsia="Arial" w:hAnsi="Times New Roman" w:cs="Times New Roman"/>
          <w:kern w:val="3"/>
          <w:sz w:val="24"/>
          <w:szCs w:val="24"/>
          <w:lang w:bidi="en-US"/>
        </w:rPr>
        <w:t>Odpady komunalne zebrane selektywnie takie jak odpady wielkogabarytowe, z</w:t>
      </w:r>
      <w:r w:rsidRPr="001A1867">
        <w:rPr>
          <w:rFonts w:ascii="Times New Roman" w:eastAsia="Andale Sans UI" w:hAnsi="Times New Roman" w:cs="Times New Roman"/>
          <w:color w:val="000000"/>
          <w:kern w:val="3"/>
          <w:sz w:val="24"/>
          <w:szCs w:val="24"/>
          <w:lang w:bidi="en-US"/>
        </w:rPr>
        <w:t xml:space="preserve">użyty sprzęt elektryczny i elektroniczny, opony odbierane będą bezpośrednio sprzed posesji, </w:t>
      </w:r>
      <w:r w:rsidRPr="001A1867">
        <w:rPr>
          <w:rFonts w:ascii="Times New Roman" w:eastAsia="Arial" w:hAnsi="Times New Roman" w:cs="Times New Roman"/>
          <w:color w:val="000000"/>
          <w:kern w:val="3"/>
          <w:sz w:val="24"/>
          <w:szCs w:val="24"/>
          <w:lang w:bidi="en-US"/>
        </w:rPr>
        <w:t xml:space="preserve"> chodnika lub pobocza drogi.</w:t>
      </w:r>
    </w:p>
    <w:p w14:paraId="52DC370A" w14:textId="77777777" w:rsidR="001A1867" w:rsidRPr="001A1867" w:rsidRDefault="001A1867" w:rsidP="00371AEC">
      <w:pPr>
        <w:widowControl w:val="0"/>
        <w:numPr>
          <w:ilvl w:val="1"/>
          <w:numId w:val="19"/>
        </w:numPr>
        <w:suppressAutoHyphens/>
        <w:autoSpaceDN w:val="0"/>
        <w:spacing w:after="120" w:line="23" w:lineRule="atLeast"/>
        <w:ind w:left="1701" w:hanging="567"/>
        <w:jc w:val="both"/>
        <w:textAlignment w:val="baseline"/>
        <w:rPr>
          <w:rFonts w:ascii="Times New Roman" w:eastAsia="Andale Sans UI" w:hAnsi="Times New Roman" w:cs="Times New Roman"/>
          <w:kern w:val="3"/>
          <w:sz w:val="24"/>
          <w:szCs w:val="24"/>
          <w:lang w:eastAsia="zh-CN" w:bidi="en-US"/>
        </w:rPr>
      </w:pPr>
      <w:r w:rsidRPr="001A1867">
        <w:rPr>
          <w:rFonts w:ascii="Times New Roman" w:eastAsia="Arial" w:hAnsi="Times New Roman" w:cs="Times New Roman"/>
          <w:kern w:val="3"/>
          <w:sz w:val="24"/>
          <w:szCs w:val="24"/>
          <w:lang w:eastAsia="zh-CN" w:bidi="en-US"/>
        </w:rPr>
        <w:t xml:space="preserve">Odbiór i zagospodarowanie odpadów komunalnych zebranych przez Gminę </w:t>
      </w:r>
      <w:r w:rsidRPr="001A1867">
        <w:rPr>
          <w:rFonts w:ascii="Times New Roman" w:eastAsia="Arial" w:hAnsi="Times New Roman" w:cs="Times New Roman"/>
          <w:kern w:val="3"/>
          <w:sz w:val="24"/>
          <w:szCs w:val="24"/>
          <w:lang w:eastAsia="zh-CN" w:bidi="en-US"/>
        </w:rPr>
        <w:br/>
        <w:t>w Punkcie Selektywnego Zbierania Odpadów Komunalnych.</w:t>
      </w:r>
    </w:p>
    <w:p w14:paraId="65385837" w14:textId="59232898" w:rsidR="001A1867" w:rsidRPr="00C22BD5" w:rsidRDefault="00C22BD5" w:rsidP="00C22BD5">
      <w:pPr>
        <w:widowControl w:val="0"/>
        <w:numPr>
          <w:ilvl w:val="1"/>
          <w:numId w:val="19"/>
        </w:numPr>
        <w:suppressAutoHyphens/>
        <w:autoSpaceDN w:val="0"/>
        <w:spacing w:after="120" w:line="23" w:lineRule="atLeast"/>
        <w:ind w:left="1701" w:hanging="567"/>
        <w:jc w:val="both"/>
        <w:textAlignment w:val="baseline"/>
        <w:rPr>
          <w:rFonts w:ascii="Times New Roman" w:eastAsia="Andale Sans UI" w:hAnsi="Times New Roman" w:cs="Times New Roman"/>
          <w:kern w:val="3"/>
          <w:sz w:val="24"/>
          <w:szCs w:val="24"/>
          <w:lang w:eastAsia="zh-CN" w:bidi="en-US"/>
        </w:rPr>
      </w:pPr>
      <w:r>
        <w:rPr>
          <w:rFonts w:ascii="Times New Roman" w:eastAsia="Andale Sans UI" w:hAnsi="Times New Roman" w:cs="Times New Roman"/>
          <w:kern w:val="3"/>
          <w:sz w:val="24"/>
          <w:szCs w:val="24"/>
          <w:lang w:eastAsia="zh-CN" w:bidi="en-US"/>
        </w:rPr>
        <w:t xml:space="preserve">Odbiór i zagospodarowanie odpadów budowlanych. </w:t>
      </w:r>
      <w:r w:rsidRPr="006079E6">
        <w:rPr>
          <w:rFonts w:ascii="Times New Roman" w:hAnsi="Times New Roman" w:cs="Times New Roman"/>
          <w:sz w:val="24"/>
          <w:szCs w:val="24"/>
        </w:rPr>
        <w:t>Właściciele samodzielnie dostarczają wymienione odpady do punktu selektywnej zbiórki  na własny koszt, w terminie ustalonym z wykonawcą. Właściciele ponoszą także koszt transportu odpadów do instalacji a także ich utylizacji.</w:t>
      </w:r>
    </w:p>
    <w:bookmarkEnd w:id="2"/>
    <w:p w14:paraId="3D9D312A" w14:textId="0D2E4AE0" w:rsidR="001A1867" w:rsidRPr="001A1867" w:rsidRDefault="001A1867" w:rsidP="00371AEC">
      <w:pPr>
        <w:pStyle w:val="Akapitzlist"/>
        <w:numPr>
          <w:ilvl w:val="0"/>
          <w:numId w:val="20"/>
        </w:numPr>
        <w:suppressAutoHyphens/>
        <w:spacing w:after="120" w:line="23" w:lineRule="atLeast"/>
        <w:ind w:left="567" w:hanging="567"/>
        <w:contextualSpacing w:val="0"/>
        <w:jc w:val="both"/>
        <w:rPr>
          <w:rFonts w:ascii="Times New Roman" w:hAnsi="Times New Roman" w:cs="Times New Roman"/>
          <w:bCs/>
          <w:sz w:val="24"/>
          <w:szCs w:val="24"/>
          <w:lang w:eastAsia="ar-SA"/>
        </w:rPr>
      </w:pPr>
      <w:r w:rsidRPr="001A1867">
        <w:rPr>
          <w:rFonts w:ascii="Times New Roman" w:hAnsi="Times New Roman" w:cs="Times New Roman"/>
          <w:bCs/>
          <w:sz w:val="24"/>
          <w:szCs w:val="24"/>
          <w:lang w:eastAsia="ar-SA"/>
        </w:rPr>
        <w:t xml:space="preserve">Miejscem realizacji przedmiotu zamówienia będzie gmina </w:t>
      </w:r>
      <w:r>
        <w:rPr>
          <w:rFonts w:ascii="Times New Roman" w:hAnsi="Times New Roman" w:cs="Times New Roman"/>
          <w:bCs/>
          <w:sz w:val="24"/>
          <w:szCs w:val="24"/>
          <w:lang w:eastAsia="ar-SA"/>
        </w:rPr>
        <w:t>Czyżew</w:t>
      </w:r>
      <w:r w:rsidRPr="001A1867">
        <w:rPr>
          <w:rFonts w:ascii="Times New Roman" w:hAnsi="Times New Roman" w:cs="Times New Roman"/>
          <w:bCs/>
          <w:sz w:val="24"/>
          <w:szCs w:val="24"/>
          <w:lang w:eastAsia="ar-SA"/>
        </w:rPr>
        <w:t>.</w:t>
      </w:r>
    </w:p>
    <w:p w14:paraId="5273E369" w14:textId="5754C6FC" w:rsidR="001A1867" w:rsidRPr="001A1867" w:rsidRDefault="001A1867" w:rsidP="00371AEC">
      <w:pPr>
        <w:pStyle w:val="Akapitzlist"/>
        <w:numPr>
          <w:ilvl w:val="0"/>
          <w:numId w:val="20"/>
        </w:numPr>
        <w:suppressAutoHyphens/>
        <w:spacing w:after="120" w:line="23" w:lineRule="atLeast"/>
        <w:ind w:left="567" w:hanging="567"/>
        <w:contextualSpacing w:val="0"/>
        <w:jc w:val="both"/>
        <w:rPr>
          <w:rFonts w:ascii="Times New Roman" w:hAnsi="Times New Roman" w:cs="Times New Roman"/>
          <w:bCs/>
          <w:sz w:val="24"/>
          <w:szCs w:val="24"/>
          <w:lang w:eastAsia="ar-SA"/>
        </w:rPr>
      </w:pPr>
      <w:bookmarkStart w:id="4" w:name="_Hlk67470499"/>
      <w:r w:rsidRPr="00865B17">
        <w:rPr>
          <w:rFonts w:ascii="Times New Roman" w:eastAsia="Arial" w:hAnsi="Times New Roman" w:cs="Times New Roman"/>
          <w:kern w:val="3"/>
          <w:sz w:val="24"/>
          <w:szCs w:val="24"/>
          <w:lang w:eastAsia="zh-CN" w:bidi="en-US"/>
        </w:rPr>
        <w:t xml:space="preserve">Szczegółowy </w:t>
      </w:r>
      <w:r w:rsidRPr="00E200A5">
        <w:rPr>
          <w:rFonts w:ascii="Times New Roman" w:eastAsia="Arial" w:hAnsi="Times New Roman" w:cs="Times New Roman"/>
          <w:kern w:val="3"/>
          <w:sz w:val="24"/>
          <w:szCs w:val="24"/>
          <w:lang w:eastAsia="zh-CN" w:bidi="en-US"/>
        </w:rPr>
        <w:t xml:space="preserve">opis przedmiotu zamówienia i zakres obowiązków Wykonawcy został opisany w niniejszej Specyfikacji </w:t>
      </w:r>
      <w:r w:rsidR="00E200A5">
        <w:rPr>
          <w:rFonts w:ascii="Times New Roman" w:eastAsia="Arial" w:hAnsi="Times New Roman" w:cs="Times New Roman"/>
          <w:kern w:val="3"/>
          <w:sz w:val="24"/>
          <w:szCs w:val="24"/>
          <w:lang w:eastAsia="zh-CN" w:bidi="en-US"/>
        </w:rPr>
        <w:t>W</w:t>
      </w:r>
      <w:r w:rsidRPr="00E200A5">
        <w:rPr>
          <w:rFonts w:ascii="Times New Roman" w:eastAsia="Arial" w:hAnsi="Times New Roman" w:cs="Times New Roman"/>
          <w:kern w:val="3"/>
          <w:sz w:val="24"/>
          <w:szCs w:val="24"/>
          <w:lang w:eastAsia="zh-CN" w:bidi="en-US"/>
        </w:rPr>
        <w:t xml:space="preserve">arunków </w:t>
      </w:r>
      <w:r w:rsidR="00E200A5">
        <w:rPr>
          <w:rFonts w:ascii="Times New Roman" w:eastAsia="Arial" w:hAnsi="Times New Roman" w:cs="Times New Roman"/>
          <w:kern w:val="3"/>
          <w:sz w:val="24"/>
          <w:szCs w:val="24"/>
          <w:lang w:eastAsia="zh-CN" w:bidi="en-US"/>
        </w:rPr>
        <w:t>Z</w:t>
      </w:r>
      <w:r w:rsidRPr="00E200A5">
        <w:rPr>
          <w:rFonts w:ascii="Times New Roman" w:eastAsia="Arial" w:hAnsi="Times New Roman" w:cs="Times New Roman"/>
          <w:kern w:val="3"/>
          <w:sz w:val="24"/>
          <w:szCs w:val="24"/>
          <w:lang w:eastAsia="zh-CN" w:bidi="en-US"/>
        </w:rPr>
        <w:t>amówienia oraz</w:t>
      </w:r>
      <w:r w:rsidRPr="00865B17">
        <w:rPr>
          <w:rFonts w:ascii="Times New Roman" w:eastAsia="Arial" w:hAnsi="Times New Roman" w:cs="Times New Roman"/>
          <w:kern w:val="3"/>
          <w:sz w:val="24"/>
          <w:szCs w:val="24"/>
          <w:lang w:eastAsia="zh-CN" w:bidi="en-US"/>
        </w:rPr>
        <w:t>:</w: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705"/>
        <w:gridCol w:w="6096"/>
      </w:tblGrid>
      <w:tr w:rsidR="001A1867" w:rsidRPr="001A1867" w14:paraId="2BE01FC9" w14:textId="77777777" w:rsidTr="00715E53">
        <w:tc>
          <w:tcPr>
            <w:tcW w:w="704" w:type="dxa"/>
          </w:tcPr>
          <w:p w14:paraId="42E8141A" w14:textId="77777777" w:rsidR="001A1867" w:rsidRPr="001A1867"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val="en-US" w:eastAsia="zh-CN" w:bidi="en-US"/>
              </w:rPr>
            </w:pPr>
            <w:r w:rsidRPr="001A1867">
              <w:rPr>
                <w:rFonts w:ascii="Times New Roman" w:eastAsia="Arial" w:hAnsi="Times New Roman" w:cs="Times New Roman"/>
                <w:kern w:val="3"/>
                <w:sz w:val="24"/>
                <w:szCs w:val="24"/>
                <w:lang w:val="en-US" w:eastAsia="zh-CN" w:bidi="en-US"/>
              </w:rPr>
              <w:t xml:space="preserve">4.1. </w:t>
            </w:r>
          </w:p>
        </w:tc>
        <w:tc>
          <w:tcPr>
            <w:tcW w:w="1705" w:type="dxa"/>
          </w:tcPr>
          <w:p w14:paraId="5C5804EE" w14:textId="77777777" w:rsidR="001A1867" w:rsidRPr="00E200A5"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eastAsia="zh-CN" w:bidi="en-US"/>
              </w:rPr>
            </w:pPr>
            <w:r w:rsidRPr="00E200A5">
              <w:rPr>
                <w:rFonts w:ascii="Times New Roman" w:eastAsia="Arial" w:hAnsi="Times New Roman" w:cs="Times New Roman"/>
                <w:kern w:val="3"/>
                <w:sz w:val="24"/>
                <w:szCs w:val="24"/>
                <w:lang w:eastAsia="zh-CN" w:bidi="en-US"/>
              </w:rPr>
              <w:t>Załączniku nr 2</w:t>
            </w:r>
          </w:p>
        </w:tc>
        <w:tc>
          <w:tcPr>
            <w:tcW w:w="6096" w:type="dxa"/>
          </w:tcPr>
          <w:p w14:paraId="37C21659" w14:textId="77777777" w:rsidR="001A1867" w:rsidRPr="00E200A5" w:rsidRDefault="001A1867" w:rsidP="00371AEC">
            <w:pPr>
              <w:pStyle w:val="Akapitzlist"/>
              <w:numPr>
                <w:ilvl w:val="0"/>
                <w:numId w:val="21"/>
              </w:numPr>
              <w:suppressAutoHyphens/>
              <w:spacing w:after="120" w:line="23" w:lineRule="atLeast"/>
              <w:contextualSpacing w:val="0"/>
              <w:jc w:val="both"/>
              <w:rPr>
                <w:rFonts w:ascii="Times New Roman" w:hAnsi="Times New Roman" w:cs="Times New Roman"/>
                <w:bCs/>
                <w:sz w:val="24"/>
                <w:szCs w:val="24"/>
                <w:lang w:eastAsia="ar-SA"/>
              </w:rPr>
            </w:pPr>
            <w:r w:rsidRPr="00E200A5">
              <w:rPr>
                <w:rFonts w:ascii="Times New Roman" w:eastAsia="Arial" w:hAnsi="Times New Roman" w:cs="Times New Roman"/>
                <w:kern w:val="3"/>
                <w:sz w:val="24"/>
                <w:szCs w:val="24"/>
                <w:lang w:eastAsia="zh-CN" w:bidi="en-US"/>
              </w:rPr>
              <w:t>opis przedmiotu zamówienia,</w:t>
            </w:r>
          </w:p>
        </w:tc>
      </w:tr>
      <w:tr w:rsidR="001A1867" w:rsidRPr="001A1867" w14:paraId="27CC2DC6" w14:textId="77777777" w:rsidTr="00715E53">
        <w:trPr>
          <w:trHeight w:val="396"/>
        </w:trPr>
        <w:tc>
          <w:tcPr>
            <w:tcW w:w="704" w:type="dxa"/>
          </w:tcPr>
          <w:p w14:paraId="5030387C" w14:textId="77777777" w:rsidR="001A1867" w:rsidRPr="001A1867"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val="en-US" w:eastAsia="zh-CN" w:bidi="en-US"/>
              </w:rPr>
            </w:pPr>
            <w:r w:rsidRPr="001A1867">
              <w:rPr>
                <w:rFonts w:ascii="Times New Roman" w:eastAsia="Arial" w:hAnsi="Times New Roman" w:cs="Times New Roman"/>
                <w:kern w:val="3"/>
                <w:sz w:val="24"/>
                <w:szCs w:val="24"/>
                <w:lang w:val="en-US" w:eastAsia="zh-CN" w:bidi="en-US"/>
              </w:rPr>
              <w:t>4.2.</w:t>
            </w:r>
          </w:p>
        </w:tc>
        <w:tc>
          <w:tcPr>
            <w:tcW w:w="1705" w:type="dxa"/>
          </w:tcPr>
          <w:p w14:paraId="64F3DE69" w14:textId="2EBAE2D4" w:rsidR="001A1867" w:rsidRPr="005E0AE7"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eastAsia="zh-CN" w:bidi="en-US"/>
              </w:rPr>
            </w:pPr>
            <w:r w:rsidRPr="005E0AE7">
              <w:rPr>
                <w:rFonts w:ascii="Times New Roman" w:eastAsia="Arial" w:hAnsi="Times New Roman" w:cs="Times New Roman"/>
                <w:kern w:val="3"/>
                <w:sz w:val="24"/>
                <w:szCs w:val="24"/>
                <w:lang w:eastAsia="zh-CN" w:bidi="en-US"/>
              </w:rPr>
              <w:t xml:space="preserve">Załączniku nr </w:t>
            </w:r>
            <w:r w:rsidR="0046762F" w:rsidRPr="005E0AE7">
              <w:rPr>
                <w:rFonts w:ascii="Times New Roman" w:eastAsia="Arial" w:hAnsi="Times New Roman" w:cs="Times New Roman"/>
                <w:kern w:val="3"/>
                <w:sz w:val="24"/>
                <w:szCs w:val="24"/>
                <w:lang w:eastAsia="zh-CN" w:bidi="en-US"/>
              </w:rPr>
              <w:t>6</w:t>
            </w:r>
          </w:p>
        </w:tc>
        <w:tc>
          <w:tcPr>
            <w:tcW w:w="6096" w:type="dxa"/>
          </w:tcPr>
          <w:p w14:paraId="7AA85B86" w14:textId="77777777" w:rsidR="001A1867" w:rsidRPr="005E0AE7" w:rsidRDefault="001A1867" w:rsidP="00371AEC">
            <w:pPr>
              <w:pStyle w:val="Akapitzlist"/>
              <w:numPr>
                <w:ilvl w:val="0"/>
                <w:numId w:val="21"/>
              </w:numPr>
              <w:suppressAutoHyphens/>
              <w:spacing w:after="120" w:line="23" w:lineRule="atLeast"/>
              <w:contextualSpacing w:val="0"/>
              <w:jc w:val="both"/>
              <w:rPr>
                <w:rFonts w:ascii="Times New Roman" w:hAnsi="Times New Roman" w:cs="Times New Roman"/>
                <w:bCs/>
                <w:sz w:val="24"/>
                <w:szCs w:val="24"/>
                <w:lang w:eastAsia="ar-SA"/>
              </w:rPr>
            </w:pPr>
            <w:r w:rsidRPr="005E0AE7">
              <w:rPr>
                <w:rFonts w:ascii="Times New Roman" w:hAnsi="Times New Roman" w:cs="Times New Roman"/>
                <w:sz w:val="24"/>
                <w:szCs w:val="24"/>
                <w:lang w:eastAsia="ar-SA"/>
              </w:rPr>
              <w:t>projektowane postanowienia umowy,</w:t>
            </w:r>
          </w:p>
        </w:tc>
      </w:tr>
      <w:tr w:rsidR="00715E53" w:rsidRPr="001A1867" w14:paraId="4BE8E51E" w14:textId="77777777" w:rsidTr="00865B17">
        <w:tc>
          <w:tcPr>
            <w:tcW w:w="704" w:type="dxa"/>
          </w:tcPr>
          <w:p w14:paraId="5F04D5C7" w14:textId="77777777" w:rsidR="00715E53" w:rsidRPr="001A1867" w:rsidRDefault="00715E53" w:rsidP="00865B17">
            <w:pPr>
              <w:pStyle w:val="Akapitzlist"/>
              <w:suppressAutoHyphens/>
              <w:spacing w:after="120" w:line="23" w:lineRule="atLeast"/>
              <w:ind w:left="0"/>
              <w:jc w:val="both"/>
              <w:rPr>
                <w:rFonts w:ascii="Times New Roman" w:eastAsia="Arial" w:hAnsi="Times New Roman" w:cs="Times New Roman"/>
                <w:kern w:val="3"/>
                <w:sz w:val="24"/>
                <w:szCs w:val="24"/>
                <w:lang w:val="en-US" w:eastAsia="zh-CN" w:bidi="en-US"/>
              </w:rPr>
            </w:pPr>
            <w:r w:rsidRPr="001A1867">
              <w:rPr>
                <w:rFonts w:ascii="Times New Roman" w:eastAsia="Arial" w:hAnsi="Times New Roman" w:cs="Times New Roman"/>
                <w:kern w:val="3"/>
                <w:sz w:val="24"/>
                <w:szCs w:val="24"/>
                <w:lang w:val="en-US" w:eastAsia="zh-CN" w:bidi="en-US"/>
              </w:rPr>
              <w:t>4.3.</w:t>
            </w:r>
          </w:p>
        </w:tc>
        <w:tc>
          <w:tcPr>
            <w:tcW w:w="7801" w:type="dxa"/>
            <w:gridSpan w:val="2"/>
          </w:tcPr>
          <w:p w14:paraId="661843AB" w14:textId="27011379" w:rsidR="00715E53" w:rsidRPr="00715E53" w:rsidRDefault="00715E53" w:rsidP="00715E53">
            <w:pPr>
              <w:suppressAutoHyphens/>
              <w:spacing w:after="120" w:line="23" w:lineRule="atLeast"/>
              <w:jc w:val="both"/>
              <w:rPr>
                <w:rFonts w:ascii="Times New Roman" w:hAnsi="Times New Roman" w:cs="Times New Roman"/>
                <w:bCs/>
                <w:sz w:val="24"/>
                <w:szCs w:val="24"/>
                <w:lang w:eastAsia="ar-SA"/>
              </w:rPr>
            </w:pPr>
            <w:r>
              <w:rPr>
                <w:rFonts w:ascii="Times New Roman" w:eastAsia="Andale Sans UI" w:hAnsi="Times New Roman" w:cs="Times New Roman"/>
                <w:kern w:val="3"/>
                <w:sz w:val="24"/>
                <w:szCs w:val="24"/>
                <w:lang w:eastAsia="zh-CN" w:bidi="en-US"/>
              </w:rPr>
              <w:t>Wyjaśnieniach treści SWZ</w:t>
            </w:r>
            <w:r w:rsidRPr="00715E53">
              <w:rPr>
                <w:rFonts w:ascii="Times New Roman" w:eastAsia="Andale Sans UI" w:hAnsi="Times New Roman" w:cs="Times New Roman"/>
                <w:kern w:val="3"/>
                <w:sz w:val="24"/>
                <w:szCs w:val="24"/>
                <w:lang w:eastAsia="zh-CN" w:bidi="en-US"/>
              </w:rPr>
              <w:t xml:space="preserve"> </w:t>
            </w:r>
            <w:r>
              <w:rPr>
                <w:rFonts w:ascii="Times New Roman" w:eastAsia="Andale Sans UI" w:hAnsi="Times New Roman" w:cs="Times New Roman"/>
                <w:kern w:val="3"/>
                <w:sz w:val="24"/>
                <w:szCs w:val="24"/>
                <w:lang w:eastAsia="zh-CN" w:bidi="en-US"/>
              </w:rPr>
              <w:t>na wnioski</w:t>
            </w:r>
            <w:r w:rsidRPr="00715E53">
              <w:rPr>
                <w:rFonts w:ascii="Times New Roman" w:eastAsia="Andale Sans UI" w:hAnsi="Times New Roman" w:cs="Times New Roman"/>
                <w:kern w:val="3"/>
                <w:sz w:val="24"/>
                <w:szCs w:val="24"/>
                <w:lang w:eastAsia="zh-CN" w:bidi="en-US"/>
              </w:rPr>
              <w:t xml:space="preserve"> wykonawców udzielan</w:t>
            </w:r>
            <w:r>
              <w:rPr>
                <w:rFonts w:ascii="Times New Roman" w:eastAsia="Andale Sans UI" w:hAnsi="Times New Roman" w:cs="Times New Roman"/>
                <w:kern w:val="3"/>
                <w:sz w:val="24"/>
                <w:szCs w:val="24"/>
                <w:lang w:eastAsia="zh-CN" w:bidi="en-US"/>
              </w:rPr>
              <w:t>ych</w:t>
            </w:r>
            <w:r w:rsidRPr="00715E53">
              <w:rPr>
                <w:rFonts w:ascii="Times New Roman" w:eastAsia="Andale Sans UI" w:hAnsi="Times New Roman" w:cs="Times New Roman"/>
                <w:kern w:val="3"/>
                <w:sz w:val="24"/>
                <w:szCs w:val="24"/>
                <w:lang w:eastAsia="zh-CN" w:bidi="en-US"/>
              </w:rPr>
              <w:t xml:space="preserve"> w trakcie procedury przetargowej (jeżeli dotyczy).</w:t>
            </w:r>
          </w:p>
        </w:tc>
      </w:tr>
    </w:tbl>
    <w:p w14:paraId="663C2FCB" w14:textId="77777777" w:rsidR="001A1867" w:rsidRPr="001A1867" w:rsidRDefault="001A1867" w:rsidP="001A1867">
      <w:pPr>
        <w:autoSpaceDE w:val="0"/>
        <w:autoSpaceDN w:val="0"/>
        <w:spacing w:after="240" w:line="23" w:lineRule="atLeast"/>
        <w:ind w:firstLine="567"/>
        <w:jc w:val="both"/>
        <w:rPr>
          <w:rFonts w:ascii="Times New Roman" w:hAnsi="Times New Roman" w:cs="Times New Roman"/>
          <w:b/>
          <w:sz w:val="24"/>
          <w:szCs w:val="24"/>
        </w:rPr>
      </w:pPr>
      <w:r w:rsidRPr="001A1867">
        <w:rPr>
          <w:rFonts w:ascii="Times New Roman" w:hAnsi="Times New Roman" w:cs="Times New Roman"/>
          <w:b/>
          <w:sz w:val="24"/>
          <w:szCs w:val="24"/>
        </w:rPr>
        <w:t>Wszystkie ww. dokumenty należy traktować jako wzajemnie się uzupełniające.</w:t>
      </w:r>
    </w:p>
    <w:bookmarkEnd w:id="4"/>
    <w:p w14:paraId="2E025E95" w14:textId="77777777" w:rsidR="001A1867" w:rsidRPr="001A1867" w:rsidRDefault="001A1867" w:rsidP="00371AEC">
      <w:pPr>
        <w:pStyle w:val="Akapitzlist"/>
        <w:numPr>
          <w:ilvl w:val="0"/>
          <w:numId w:val="20"/>
        </w:numPr>
        <w:suppressAutoHyphens/>
        <w:spacing w:after="120" w:line="23" w:lineRule="atLeast"/>
        <w:ind w:left="567" w:hanging="567"/>
        <w:contextualSpacing w:val="0"/>
        <w:jc w:val="both"/>
        <w:rPr>
          <w:rFonts w:ascii="Times New Roman" w:hAnsi="Times New Roman" w:cs="Times New Roman"/>
          <w:bCs/>
          <w:sz w:val="24"/>
          <w:szCs w:val="24"/>
          <w:lang w:eastAsia="ar-SA"/>
        </w:rPr>
      </w:pPr>
      <w:r w:rsidRPr="001A1867">
        <w:rPr>
          <w:rFonts w:ascii="Times New Roman" w:hAnsi="Times New Roman" w:cs="Times New Roman"/>
          <w:b/>
          <w:sz w:val="24"/>
          <w:szCs w:val="24"/>
        </w:rPr>
        <w:t>Nazwa/y i kod/y Wspólnego Słownika Zamówień: (CPV):</w:t>
      </w:r>
    </w:p>
    <w:tbl>
      <w:tblPr>
        <w:tblW w:w="8477" w:type="dxa"/>
        <w:jc w:val="center"/>
        <w:tblLayout w:type="fixed"/>
        <w:tblCellMar>
          <w:left w:w="10" w:type="dxa"/>
          <w:right w:w="10" w:type="dxa"/>
        </w:tblCellMar>
        <w:tblLook w:val="0000" w:firstRow="0" w:lastRow="0" w:firstColumn="0" w:lastColumn="0" w:noHBand="0" w:noVBand="0"/>
      </w:tblPr>
      <w:tblGrid>
        <w:gridCol w:w="1843"/>
        <w:gridCol w:w="6634"/>
      </w:tblGrid>
      <w:tr w:rsidR="001A1867" w:rsidRPr="001A1867" w14:paraId="2CFDEFE7" w14:textId="77777777" w:rsidTr="00865B17">
        <w:trPr>
          <w:jc w:val="center"/>
        </w:trPr>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39D2" w14:textId="77777777"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eastAsia="Symbol" w:hAnsi="Times New Roman" w:cs="Times New Roman"/>
                <w:b/>
                <w:color w:val="000000"/>
                <w:kern w:val="3"/>
                <w:sz w:val="24"/>
                <w:szCs w:val="24"/>
                <w:lang w:eastAsia="zh-CN"/>
              </w:rPr>
              <w:t>Główny przedmiot zamówienia:</w:t>
            </w:r>
          </w:p>
        </w:tc>
      </w:tr>
      <w:tr w:rsidR="001A1867" w:rsidRPr="001A1867" w14:paraId="1A7F0864" w14:textId="77777777" w:rsidTr="00865B17">
        <w:trPr>
          <w:trHeight w:val="37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36C1" w14:textId="3D28E893" w:rsidR="001A1867" w:rsidRPr="001A1867" w:rsidRDefault="001A1867" w:rsidP="00865B17">
            <w:pPr>
              <w:tabs>
                <w:tab w:val="left" w:pos="343"/>
              </w:tabs>
              <w:autoSpaceDE w:val="0"/>
              <w:autoSpaceDN w:val="0"/>
              <w:spacing w:after="120" w:line="23" w:lineRule="atLeast"/>
              <w:rPr>
                <w:rFonts w:ascii="Times New Roman" w:hAnsi="Times New Roman" w:cs="Times New Roman"/>
                <w:bCs/>
                <w:sz w:val="24"/>
                <w:szCs w:val="24"/>
                <w:lang w:eastAsia="zh-CN"/>
              </w:rPr>
            </w:pPr>
            <w:r w:rsidRPr="001A1867">
              <w:rPr>
                <w:rFonts w:ascii="Times New Roman" w:hAnsi="Times New Roman" w:cs="Times New Roman"/>
                <w:kern w:val="3"/>
                <w:sz w:val="24"/>
                <w:szCs w:val="24"/>
                <w:lang w:eastAsia="zh-CN"/>
              </w:rPr>
              <w:t>90500000–2</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48AE" w14:textId="77777777" w:rsidR="001A1867" w:rsidRPr="001A1867" w:rsidRDefault="001A1867" w:rsidP="00865B17">
            <w:pPr>
              <w:spacing w:after="120" w:line="23" w:lineRule="atLeast"/>
              <w:ind w:right="28"/>
              <w:rPr>
                <w:rFonts w:ascii="Times New Roman" w:hAnsi="Times New Roman" w:cs="Times New Roman"/>
                <w:sz w:val="24"/>
                <w:szCs w:val="24"/>
              </w:rPr>
            </w:pPr>
            <w:r w:rsidRPr="001A1867">
              <w:rPr>
                <w:rFonts w:ascii="Times New Roman" w:hAnsi="Times New Roman" w:cs="Times New Roman"/>
                <w:sz w:val="24"/>
                <w:szCs w:val="24"/>
              </w:rPr>
              <w:t xml:space="preserve">usługi związane z odpadami   </w:t>
            </w:r>
          </w:p>
        </w:tc>
      </w:tr>
      <w:tr w:rsidR="001A1867" w:rsidRPr="001A1867" w14:paraId="1F5DC590" w14:textId="77777777" w:rsidTr="00865B17">
        <w:trPr>
          <w:trHeight w:val="411"/>
          <w:jc w:val="center"/>
        </w:trPr>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9B41" w14:textId="77777777" w:rsidR="001A1867" w:rsidRPr="001A1867" w:rsidRDefault="001A1867" w:rsidP="00865B17">
            <w:pPr>
              <w:tabs>
                <w:tab w:val="left" w:pos="360"/>
              </w:tabs>
              <w:autoSpaceDE w:val="0"/>
              <w:spacing w:after="120" w:line="23" w:lineRule="atLeast"/>
              <w:jc w:val="both"/>
              <w:rPr>
                <w:rFonts w:ascii="Times New Roman" w:hAnsi="Times New Roman" w:cs="Times New Roman"/>
                <w:sz w:val="24"/>
                <w:szCs w:val="24"/>
              </w:rPr>
            </w:pPr>
            <w:r w:rsidRPr="001A1867">
              <w:rPr>
                <w:rFonts w:ascii="Times New Roman" w:eastAsia="Symbol" w:hAnsi="Times New Roman" w:cs="Times New Roman"/>
                <w:b/>
                <w:color w:val="000000"/>
                <w:sz w:val="24"/>
                <w:szCs w:val="24"/>
              </w:rPr>
              <w:t>Dodatkowy przedmiot zamówienia:</w:t>
            </w:r>
          </w:p>
        </w:tc>
      </w:tr>
      <w:tr w:rsidR="001A1867" w:rsidRPr="001A1867" w14:paraId="08CBD301"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DA96" w14:textId="4B72D19B"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hAnsi="Times New Roman" w:cs="Times New Roman"/>
                <w:kern w:val="3"/>
                <w:sz w:val="24"/>
                <w:szCs w:val="24"/>
                <w:lang w:eastAsia="zh-CN"/>
              </w:rPr>
              <w:t>90511000-2</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8BF3" w14:textId="77777777" w:rsidR="001A1867" w:rsidRPr="001A1867" w:rsidRDefault="001A1867" w:rsidP="00865B17">
            <w:pPr>
              <w:widowControl w:val="0"/>
              <w:suppressAutoHyphens/>
              <w:autoSpaceDN w:val="0"/>
              <w:spacing w:after="120" w:line="23" w:lineRule="atLeast"/>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Usługi wywozu odpadów</w:t>
            </w:r>
          </w:p>
        </w:tc>
      </w:tr>
      <w:tr w:rsidR="001A1867" w:rsidRPr="001A1867" w14:paraId="2783E62D"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A8C28" w14:textId="039D2DE8"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hAnsi="Times New Roman" w:cs="Times New Roman"/>
                <w:kern w:val="3"/>
                <w:sz w:val="24"/>
                <w:szCs w:val="24"/>
                <w:lang w:eastAsia="zh-CN"/>
              </w:rPr>
              <w:t>90512000-9</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9640" w14:textId="77777777" w:rsidR="001A1867" w:rsidRPr="001A1867" w:rsidRDefault="001A1867" w:rsidP="00865B17">
            <w:pPr>
              <w:widowControl w:val="0"/>
              <w:suppressAutoHyphens/>
              <w:autoSpaceDN w:val="0"/>
              <w:spacing w:after="120" w:line="23" w:lineRule="atLeast"/>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Usługi transportu odpadów</w:t>
            </w:r>
          </w:p>
        </w:tc>
      </w:tr>
      <w:tr w:rsidR="001A1867" w:rsidRPr="001A1867" w14:paraId="4A0696EB"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066C" w14:textId="1C8D2715"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hAnsi="Times New Roman" w:cs="Times New Roman"/>
                <w:kern w:val="3"/>
                <w:sz w:val="24"/>
                <w:szCs w:val="24"/>
                <w:lang w:eastAsia="zh-CN"/>
              </w:rPr>
              <w:t>90513100-7</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07F1" w14:textId="77777777" w:rsidR="001A1867" w:rsidRPr="001A1867" w:rsidRDefault="001A1867" w:rsidP="00865B17">
            <w:pPr>
              <w:widowControl w:val="0"/>
              <w:suppressAutoHyphens/>
              <w:autoSpaceDN w:val="0"/>
              <w:spacing w:after="120" w:line="23" w:lineRule="atLeast"/>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Usługi wywozu odpadów pochodzących z gospodarstw domowych</w:t>
            </w:r>
          </w:p>
        </w:tc>
      </w:tr>
      <w:tr w:rsidR="001A1867" w:rsidRPr="001A1867" w14:paraId="0E45BF31"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A490" w14:textId="6DD7536B"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eastAsia="Arial" w:hAnsi="Times New Roman" w:cs="Times New Roman"/>
                <w:bCs/>
                <w:kern w:val="3"/>
                <w:sz w:val="24"/>
                <w:szCs w:val="24"/>
                <w:lang w:eastAsia="zh-CN"/>
              </w:rPr>
              <w:t>90514000-3</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176F" w14:textId="77777777" w:rsidR="001A1867" w:rsidRPr="001A1867" w:rsidRDefault="001A1867" w:rsidP="00865B17">
            <w:pPr>
              <w:widowControl w:val="0"/>
              <w:tabs>
                <w:tab w:val="left" w:pos="360"/>
              </w:tabs>
              <w:autoSpaceDE w:val="0"/>
              <w:autoSpaceDN w:val="0"/>
              <w:spacing w:after="120" w:line="23" w:lineRule="atLeast"/>
              <w:jc w:val="both"/>
              <w:textAlignment w:val="baseline"/>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Usługi recyklingu odpadów</w:t>
            </w:r>
          </w:p>
        </w:tc>
      </w:tr>
      <w:tr w:rsidR="001A1867" w:rsidRPr="001A1867" w14:paraId="5DDCFE89"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6151" w14:textId="7B2EA424"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eastAsia="Arial" w:hAnsi="Times New Roman" w:cs="Times New Roman"/>
                <w:bCs/>
                <w:kern w:val="3"/>
                <w:sz w:val="24"/>
                <w:szCs w:val="24"/>
                <w:lang w:eastAsia="zh-CN"/>
              </w:rPr>
              <w:t xml:space="preserve">34928480-6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21D7" w14:textId="77777777" w:rsidR="001A1867" w:rsidRPr="001A1867" w:rsidRDefault="001A1867" w:rsidP="00865B17">
            <w:pPr>
              <w:widowControl w:val="0"/>
              <w:tabs>
                <w:tab w:val="left" w:pos="360"/>
              </w:tabs>
              <w:autoSpaceDE w:val="0"/>
              <w:autoSpaceDN w:val="0"/>
              <w:spacing w:after="120" w:line="23" w:lineRule="atLeast"/>
              <w:jc w:val="both"/>
              <w:textAlignment w:val="baseline"/>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Pojemniki i kosze na odpady i śmieci</w:t>
            </w:r>
          </w:p>
        </w:tc>
      </w:tr>
      <w:tr w:rsidR="001A1867" w:rsidRPr="001A1867" w14:paraId="3658F9ED"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A7EA" w14:textId="3B0938AF"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90511300–5</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5CD4" w14:textId="77777777"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usługi zbierania śmieci</w:t>
            </w:r>
          </w:p>
        </w:tc>
      </w:tr>
      <w:tr w:rsidR="001A1867" w:rsidRPr="001A1867" w14:paraId="01F8B87D"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B977" w14:textId="6C8214D1"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90533000–2</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BED4" w14:textId="77777777"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usługi gospodarki odpadami</w:t>
            </w:r>
          </w:p>
        </w:tc>
      </w:tr>
    </w:tbl>
    <w:p w14:paraId="3DCA5559" w14:textId="77777777" w:rsidR="001A1867" w:rsidRPr="001A1867" w:rsidRDefault="001A1867" w:rsidP="001A1867">
      <w:pPr>
        <w:pStyle w:val="Tekstpodstawowywcity2"/>
        <w:spacing w:line="23" w:lineRule="atLeast"/>
        <w:ind w:right="28"/>
        <w:rPr>
          <w:sz w:val="24"/>
          <w:szCs w:val="24"/>
        </w:rPr>
      </w:pPr>
    </w:p>
    <w:p w14:paraId="16390B2F" w14:textId="03C5E539" w:rsidR="001A1867" w:rsidRPr="00E200A5" w:rsidRDefault="001A1867" w:rsidP="00371AEC">
      <w:pPr>
        <w:pStyle w:val="Akapitzlist"/>
        <w:numPr>
          <w:ilvl w:val="0"/>
          <w:numId w:val="20"/>
        </w:numPr>
        <w:tabs>
          <w:tab w:val="left" w:pos="567"/>
        </w:tabs>
        <w:spacing w:after="120" w:line="23" w:lineRule="atLeast"/>
        <w:ind w:hanging="578"/>
        <w:jc w:val="both"/>
        <w:rPr>
          <w:rFonts w:ascii="Times New Roman" w:hAnsi="Times New Roman" w:cs="Times New Roman"/>
          <w:sz w:val="24"/>
          <w:szCs w:val="24"/>
        </w:rPr>
      </w:pPr>
      <w:r w:rsidRPr="00E200A5">
        <w:rPr>
          <w:rFonts w:ascii="Times New Roman" w:hAnsi="Times New Roman" w:cs="Times New Roman"/>
          <w:sz w:val="24"/>
          <w:szCs w:val="24"/>
        </w:rPr>
        <w:t xml:space="preserve">Przedmiotowe środki dowodowe: </w:t>
      </w:r>
    </w:p>
    <w:p w14:paraId="256EB802" w14:textId="4EF2AF0E" w:rsidR="001A1867" w:rsidRPr="001A1867" w:rsidRDefault="001A1867" w:rsidP="00E200A5">
      <w:pPr>
        <w:tabs>
          <w:tab w:val="left" w:pos="567"/>
        </w:tabs>
        <w:spacing w:after="120" w:line="23" w:lineRule="atLeast"/>
        <w:ind w:left="567"/>
        <w:jc w:val="both"/>
        <w:rPr>
          <w:rFonts w:ascii="Times New Roman" w:hAnsi="Times New Roman" w:cs="Times New Roman"/>
          <w:sz w:val="24"/>
          <w:szCs w:val="24"/>
        </w:rPr>
      </w:pPr>
      <w:r w:rsidRPr="001A1867">
        <w:rPr>
          <w:rFonts w:ascii="Times New Roman" w:hAnsi="Times New Roman" w:cs="Times New Roman"/>
          <w:sz w:val="24"/>
          <w:szCs w:val="24"/>
        </w:rPr>
        <w:t>Zamawiający nie wymaga złożenia przedmiotowych śr</w:t>
      </w:r>
      <w:r w:rsidR="00865B17">
        <w:rPr>
          <w:rFonts w:ascii="Times New Roman" w:hAnsi="Times New Roman" w:cs="Times New Roman"/>
          <w:sz w:val="24"/>
          <w:szCs w:val="24"/>
        </w:rPr>
        <w:t>odków dowodowych w niniejszym</w:t>
      </w:r>
      <w:r w:rsidRPr="001A1867">
        <w:rPr>
          <w:rFonts w:ascii="Times New Roman" w:hAnsi="Times New Roman" w:cs="Times New Roman"/>
          <w:sz w:val="24"/>
          <w:szCs w:val="24"/>
        </w:rPr>
        <w:t xml:space="preserve"> postępowaniu.</w:t>
      </w:r>
    </w:p>
    <w:p w14:paraId="45A710A8" w14:textId="640E36E0" w:rsidR="0026702A" w:rsidRPr="00FF6D24" w:rsidRDefault="00D23874" w:rsidP="00371AEC">
      <w:pPr>
        <w:pStyle w:val="Default"/>
        <w:numPr>
          <w:ilvl w:val="0"/>
          <w:numId w:val="20"/>
        </w:numPr>
        <w:ind w:left="426"/>
        <w:jc w:val="both"/>
        <w:rPr>
          <w:b/>
          <w:bCs/>
          <w:iCs/>
        </w:rPr>
      </w:pPr>
      <w:r>
        <w:rPr>
          <w:b/>
          <w:bCs/>
          <w:iCs/>
        </w:rPr>
        <w:t xml:space="preserve"> </w:t>
      </w:r>
      <w:r w:rsidR="0026702A" w:rsidRPr="00FF6D24">
        <w:rPr>
          <w:b/>
          <w:bCs/>
          <w:iCs/>
        </w:rPr>
        <w:t>Opis części zamówienia, jeżeli zamawiający dopuszcza składanie ofert częściowych;</w:t>
      </w:r>
    </w:p>
    <w:p w14:paraId="0F48484E" w14:textId="1A63631C" w:rsidR="00FF6D24" w:rsidRDefault="00FF6D24" w:rsidP="00E200A5">
      <w:pPr>
        <w:pStyle w:val="Default"/>
        <w:spacing w:after="120"/>
        <w:jc w:val="both"/>
        <w:rPr>
          <w:iCs/>
        </w:rPr>
      </w:pPr>
      <w:r w:rsidRPr="00FF6D24">
        <w:rPr>
          <w:iCs/>
        </w:rPr>
        <w:t>Zamawiający nie dopuszcza składania ofert częściowych</w:t>
      </w:r>
      <w:r w:rsidR="00041DDF">
        <w:rPr>
          <w:iCs/>
        </w:rPr>
        <w:t>.</w:t>
      </w:r>
    </w:p>
    <w:p w14:paraId="6A187EF0" w14:textId="77777777" w:rsidR="00041DDF" w:rsidRPr="00041DDF" w:rsidRDefault="00041DDF" w:rsidP="00041DDF">
      <w:pPr>
        <w:spacing w:after="0" w:line="23" w:lineRule="atLeast"/>
        <w:jc w:val="both"/>
        <w:rPr>
          <w:rFonts w:ascii="Times New Roman" w:hAnsi="Times New Roman" w:cs="Times New Roman"/>
          <w:sz w:val="24"/>
          <w:szCs w:val="24"/>
        </w:rPr>
      </w:pPr>
      <w:r w:rsidRPr="00041DDF">
        <w:rPr>
          <w:rFonts w:ascii="Times New Roman" w:hAnsi="Times New Roman" w:cs="Times New Roman"/>
          <w:sz w:val="24"/>
          <w:szCs w:val="24"/>
        </w:rPr>
        <w:lastRenderedPageBreak/>
        <w:t>Powody niedokonania podziału zamówienia na części:</w:t>
      </w:r>
    </w:p>
    <w:p w14:paraId="74FA45FC" w14:textId="77777777" w:rsidR="00985256" w:rsidRPr="00985256" w:rsidRDefault="00985256" w:rsidP="00985256">
      <w:pPr>
        <w:shd w:val="clear" w:color="auto" w:fill="FFFFFF"/>
        <w:spacing w:after="0" w:line="22" w:lineRule="atLeast"/>
        <w:ind w:firstLine="708"/>
        <w:jc w:val="both"/>
        <w:rPr>
          <w:rFonts w:ascii="Times New Roman" w:eastAsia="Times New Roman" w:hAnsi="Times New Roman" w:cs="Times New Roman"/>
          <w:sz w:val="24"/>
          <w:szCs w:val="24"/>
          <w:lang w:eastAsia="pl-PL"/>
        </w:rPr>
      </w:pPr>
      <w:r w:rsidRPr="00985256">
        <w:rPr>
          <w:rFonts w:ascii="Times New Roman" w:eastAsia="Times New Roman" w:hAnsi="Times New Roman" w:cs="Times New Roman"/>
          <w:sz w:val="24"/>
          <w:szCs w:val="24"/>
          <w:lang w:eastAsia="pl-PL"/>
        </w:rPr>
        <w:t>Zamawiający nie przewiduje podziału zamówienia na kilka części ponieważ odbiór                                 i zagospodarowanie odpadów są to usługi ściśle powiązane ze sobą. Przedsiębiorca odbierający odpady komunalne wykazuje w ofercie do jakich instalacji będzie przekazywał odpady (z którymi ma lub będzie miał podpisane umowy). Przeprowadzenie odrębnych postępowań na odbiór odpadów, ich zagospodarowanie oraz utworzenie i prowadzenie Gminnego Punktu Selektywnego Zbierania Odpadów komunalnych nie gwarantuje obniżenia kosztów łącznych powyższych postępowań, ponieważ potencjalny Wykonawca zawierając umowy wieloletnie z instalacjami zajmującymi się zagospodarowaniem odpadów ma większą możliwość wynegocjowania korzystniejszej ceny niż gmina indywidualnie. Ponadto należy podkreślić, że Gmina Czyżew nie posiada własnej instalacji do przetwarzania odpadów, której mogłaby powierzyć zagospodarowanie odpadów komunalnych. Dodatkowo od dnia podpisania umowy Wykonawca wyłoniony w drodze postępowania będzie prowadził Gminny Punkt Selektywnej Zbiórki Odpadów Komunalnych przy ul. Andrzejewskiej. Zasadnym jest aby taki punkt był prowadzony przez tego samego Wykonawcę, który będzie odbierał i zagospodarowywał odpady komunalne z terenu całej gminy. Ważnym aspektem przemawiającym za niedzieleniem zamówienia jest również obniżenie - zlikwidowanie kosztów nadzoru nad realizacją jednej umowy kompleksowej na wszystkie zadania, zaś przy istnieniu kilku umów potrzeba byłoby zatrudnić koordynatora działań wykonawców. Wykonywanie tych wszystkich usług przez jednego wykonawcę obniża koszty oraz usprawnia nadzór Zamawiającego nad realizacją zadania.</w:t>
      </w:r>
    </w:p>
    <w:p w14:paraId="405BDBF1" w14:textId="77777777" w:rsidR="00985256" w:rsidRPr="00985256" w:rsidRDefault="00985256" w:rsidP="00985256">
      <w:pPr>
        <w:spacing w:after="0" w:line="22" w:lineRule="atLeast"/>
        <w:jc w:val="both"/>
        <w:rPr>
          <w:rFonts w:ascii="Times New Roman" w:hAnsi="Times New Roman" w:cs="Times New Roman"/>
          <w:sz w:val="24"/>
          <w:szCs w:val="24"/>
        </w:rPr>
      </w:pPr>
      <w:r w:rsidRPr="00985256">
        <w:rPr>
          <w:rFonts w:ascii="Times New Roman" w:eastAsia="Times New Roman" w:hAnsi="Times New Roman" w:cs="Times New Roman"/>
          <w:sz w:val="24"/>
          <w:szCs w:val="24"/>
          <w:lang w:eastAsia="pl-PL"/>
        </w:rPr>
        <w:t xml:space="preserve">               Należy mieć również na uwadze, że </w:t>
      </w:r>
      <w:r w:rsidRPr="00985256">
        <w:rPr>
          <w:rFonts w:ascii="Times New Roman" w:hAnsi="Times New Roman" w:cs="Times New Roman"/>
          <w:sz w:val="24"/>
          <w:szCs w:val="24"/>
        </w:rPr>
        <w:t xml:space="preserve">podział ilościowy polegający na rozbiciu wolumenu usług groziłby zamawiającemu nadmiernymi kosztami wykonania zamówienia ze względu na utratę korzyści efektu skali ; efekt skali to obniżenie kosztów stałych w kosztach jednostkowych usługi w wyniku zwiększenia  zakresu usługi, rodzaju działalności . Przy usłudze odbioru odpadów komunalnych od właścicieli nieruchomości zamieszkałych na obszarze Gminy Czyżew i ich utylizacji (zagospodarowania) </w:t>
      </w:r>
      <w:r w:rsidRPr="00985256">
        <w:rPr>
          <w:rFonts w:ascii="Times New Roman" w:hAnsi="Times New Roman" w:cs="Times New Roman"/>
          <w:kern w:val="3"/>
          <w:sz w:val="24"/>
          <w:szCs w:val="24"/>
          <w:lang w:eastAsia="zh-CN"/>
        </w:rPr>
        <w:t xml:space="preserve">oraz odbioru i zagospodarowania odpadów komunalnych zebranych w Punkcie Selektywnego Zbierania Odpadów Komunalnych, w tym wielkogabarytowych </w:t>
      </w:r>
      <w:r w:rsidRPr="00985256">
        <w:rPr>
          <w:rFonts w:ascii="Times New Roman" w:hAnsi="Times New Roman" w:cs="Times New Roman"/>
          <w:sz w:val="24"/>
          <w:szCs w:val="24"/>
        </w:rPr>
        <w:t>bez rozbicia tej ilości na części kalkulacja cen jednostkowych jest korzystniejsza dla zamawiającego  a więc jest ścisły związek pomiędzy wielkością zamówienia a sposobem kalkulacji ceny za usługę a co za tym idzie podział wskazuje na wysokie prawdopodobieństwo wzrostu cen a to mogłoby zagrozić brakiem możliwości sfinansowania zamówienia i brakiem możliwości wykonania zobowiązania Zamawiającego w stosunku do lokalnej społeczności narzuconej przepisami ochrony środowiska</w:t>
      </w:r>
    </w:p>
    <w:p w14:paraId="635FA6B6" w14:textId="678B83C2" w:rsidR="00985256" w:rsidRDefault="00985256" w:rsidP="00985256">
      <w:pPr>
        <w:spacing w:after="0" w:line="22" w:lineRule="atLeast"/>
        <w:jc w:val="both"/>
        <w:rPr>
          <w:rFonts w:ascii="Times New Roman" w:hAnsi="Times New Roman" w:cs="Times New Roman"/>
          <w:sz w:val="24"/>
          <w:szCs w:val="24"/>
        </w:rPr>
      </w:pPr>
    </w:p>
    <w:p w14:paraId="3536C736" w14:textId="4C23EA04" w:rsidR="0026702A" w:rsidRPr="003718AA" w:rsidRDefault="00E200A5" w:rsidP="00E200A5">
      <w:pPr>
        <w:pStyle w:val="Default"/>
        <w:spacing w:after="120"/>
        <w:jc w:val="both"/>
        <w:rPr>
          <w:bCs/>
          <w:iCs/>
        </w:rPr>
      </w:pPr>
      <w:r w:rsidRPr="003718AA">
        <w:rPr>
          <w:bCs/>
          <w:iCs/>
        </w:rPr>
        <w:t xml:space="preserve">8. </w:t>
      </w:r>
      <w:r w:rsidR="0026702A" w:rsidRPr="003718AA">
        <w:rPr>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8535B7" w14:textId="109F509A" w:rsidR="0026702A" w:rsidRDefault="00D23874" w:rsidP="00E200A5">
      <w:pPr>
        <w:pStyle w:val="Default"/>
        <w:spacing w:after="120"/>
        <w:jc w:val="both"/>
        <w:rPr>
          <w:bCs/>
          <w:iCs/>
        </w:rPr>
      </w:pPr>
      <w:r w:rsidRPr="003718AA">
        <w:rPr>
          <w:bCs/>
          <w:iCs/>
        </w:rPr>
        <w:t>9</w:t>
      </w:r>
      <w:r w:rsidR="00E200A5" w:rsidRPr="003718AA">
        <w:rPr>
          <w:bCs/>
          <w:iCs/>
        </w:rPr>
        <w:t>.</w:t>
      </w:r>
      <w:r w:rsidRPr="003718AA">
        <w:rPr>
          <w:bCs/>
          <w:iCs/>
        </w:rPr>
        <w:t xml:space="preserve"> </w:t>
      </w:r>
      <w:r w:rsidR="0026702A" w:rsidRPr="003718AA">
        <w:rPr>
          <w:bCs/>
          <w:iCs/>
        </w:rPr>
        <w:t xml:space="preserve">Informacja o obowiązku osobistego wykonania przez wykonawcę kluczowych zadań, jeżeli zamawiający dokonuje takiego zastrzeżenia zgodnie z art. 60 i art. 121 </w:t>
      </w:r>
      <w:proofErr w:type="spellStart"/>
      <w:r w:rsidR="0026702A" w:rsidRPr="003718AA">
        <w:rPr>
          <w:bCs/>
          <w:iCs/>
        </w:rPr>
        <w:t>Pzp</w:t>
      </w:r>
      <w:proofErr w:type="spellEnd"/>
      <w:r w:rsidR="0026702A" w:rsidRPr="003718AA">
        <w:rPr>
          <w:bCs/>
          <w:iCs/>
        </w:rPr>
        <w:t>;</w:t>
      </w:r>
    </w:p>
    <w:p w14:paraId="221BE91C" w14:textId="1E749509" w:rsidR="003718AA" w:rsidRPr="00B510F7" w:rsidRDefault="003718AA" w:rsidP="001D0ADE">
      <w:pPr>
        <w:pStyle w:val="Default"/>
        <w:spacing w:after="120"/>
        <w:jc w:val="both"/>
      </w:pPr>
      <w:r>
        <w:rPr>
          <w:bCs/>
          <w:iCs/>
        </w:rPr>
        <w:t xml:space="preserve">10. Przedmiotowa usługa musi być świadczona z uwzględnieniem wymagań i obowiązków wynikających </w:t>
      </w:r>
      <w:r w:rsidRPr="00B510F7">
        <w:rPr>
          <w:bCs/>
          <w:iCs/>
        </w:rPr>
        <w:t xml:space="preserve">z </w:t>
      </w:r>
      <w:r w:rsidR="001D0ADE" w:rsidRPr="00B510F7">
        <w:rPr>
          <w:bCs/>
          <w:iCs/>
        </w:rPr>
        <w:t xml:space="preserve"> </w:t>
      </w:r>
      <w:r w:rsidR="001D0ADE" w:rsidRPr="00B510F7">
        <w:rPr>
          <w:b/>
          <w:bCs/>
        </w:rPr>
        <w:t xml:space="preserve">USTAWY  </w:t>
      </w:r>
      <w:r w:rsidR="001D0ADE" w:rsidRPr="00B510F7">
        <w:t xml:space="preserve">dnia 13 września 1996 r. </w:t>
      </w:r>
      <w:r w:rsidR="001D0ADE" w:rsidRPr="00B510F7">
        <w:rPr>
          <w:b/>
          <w:bCs/>
        </w:rPr>
        <w:t>o utrzymaniu czystości i porządku w gminach</w:t>
      </w:r>
      <w:r w:rsidR="001D0ADE" w:rsidRPr="00B510F7">
        <w:t xml:space="preserve"> stanowiącej załącznik do obwieszczenia Marszałka Sejmu Rzeczypospolitej Polskiej z dnia 15 kwietnia 2021 r. (poz. 888)(Dz. U. z 12 maja 2021 roku).</w:t>
      </w:r>
    </w:p>
    <w:p w14:paraId="77FA1688" w14:textId="2C01F918" w:rsidR="0036686E" w:rsidRPr="0036686E" w:rsidRDefault="0036686E" w:rsidP="0036686E">
      <w:pPr>
        <w:jc w:val="both"/>
        <w:rPr>
          <w:rFonts w:ascii="Times New Roman" w:eastAsia="Times New Roman" w:hAnsi="Times New Roman" w:cs="Times New Roman"/>
          <w:b/>
          <w:sz w:val="24"/>
          <w:szCs w:val="24"/>
          <w:u w:val="single"/>
          <w:lang w:eastAsia="pl-PL"/>
        </w:rPr>
      </w:pPr>
      <w:r w:rsidRPr="00DD374B">
        <w:rPr>
          <w:rFonts w:ascii="Times New Roman" w:hAnsi="Times New Roman" w:cs="Times New Roman"/>
          <w:b/>
          <w:bCs/>
          <w:sz w:val="24"/>
          <w:szCs w:val="24"/>
        </w:rPr>
        <w:t>11.</w:t>
      </w:r>
      <w:r w:rsidRPr="0036686E">
        <w:rPr>
          <w:rFonts w:ascii="Times New Roman" w:eastAsia="Times New Roman" w:hAnsi="Times New Roman" w:cs="Times New Roman"/>
          <w:b/>
          <w:sz w:val="24"/>
          <w:szCs w:val="24"/>
          <w:u w:val="single"/>
          <w:lang w:eastAsia="pl-PL"/>
        </w:rPr>
        <w:t xml:space="preserve"> Przepisy prawa mające wpływ na wykonanie przedmiotu zamówienia :</w:t>
      </w:r>
    </w:p>
    <w:p w14:paraId="503F57AA"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sz w:val="24"/>
          <w:szCs w:val="24"/>
          <w:lang w:eastAsia="pl-PL"/>
        </w:rPr>
        <w:lastRenderedPageBreak/>
        <w:t xml:space="preserve">1) Wykonawca zobowiązany jest do przestrzegania obowiązujących w trakcie trwania umowy przepisów prawnych a w szczególności: </w:t>
      </w:r>
    </w:p>
    <w:p w14:paraId="29130321"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a)</w:t>
      </w:r>
      <w:r w:rsidRPr="0036686E">
        <w:rPr>
          <w:rFonts w:ascii="Times New Roman" w:eastAsia="Times New Roman" w:hAnsi="Times New Roman" w:cs="Times New Roman"/>
          <w:sz w:val="24"/>
          <w:szCs w:val="24"/>
          <w:lang w:eastAsia="pl-PL"/>
        </w:rPr>
        <w:t xml:space="preserve"> ustawy z dnia 6 marca 2018 r.  Prawo przedsiębiorców ( Dz. U. z 2018 r., poz. 646 z </w:t>
      </w:r>
      <w:proofErr w:type="spellStart"/>
      <w:r w:rsidRPr="0036686E">
        <w:rPr>
          <w:rFonts w:ascii="Times New Roman" w:eastAsia="Times New Roman" w:hAnsi="Times New Roman" w:cs="Times New Roman"/>
          <w:sz w:val="24"/>
          <w:szCs w:val="24"/>
          <w:lang w:eastAsia="pl-PL"/>
        </w:rPr>
        <w:t>późn</w:t>
      </w:r>
      <w:proofErr w:type="spellEnd"/>
      <w:r w:rsidRPr="0036686E">
        <w:rPr>
          <w:rFonts w:ascii="Times New Roman" w:eastAsia="Times New Roman" w:hAnsi="Times New Roman" w:cs="Times New Roman"/>
          <w:sz w:val="24"/>
          <w:szCs w:val="24"/>
          <w:lang w:eastAsia="pl-PL"/>
        </w:rPr>
        <w:t>. zm. ),</w:t>
      </w:r>
    </w:p>
    <w:p w14:paraId="596BD1D1" w14:textId="77777777" w:rsidR="0036686E" w:rsidRPr="0036686E" w:rsidRDefault="0036686E" w:rsidP="0036686E">
      <w:pPr>
        <w:autoSpaceDE w:val="0"/>
        <w:autoSpaceDN w:val="0"/>
        <w:adjustRightInd w:val="0"/>
        <w:spacing w:after="0" w:line="240" w:lineRule="auto"/>
        <w:rPr>
          <w:rFonts w:ascii="Times New Roman" w:hAnsi="Times New Roman" w:cs="Times New Roman"/>
          <w:color w:val="000000"/>
          <w:sz w:val="24"/>
          <w:szCs w:val="24"/>
        </w:rPr>
      </w:pPr>
      <w:r w:rsidRPr="0036686E">
        <w:rPr>
          <w:rFonts w:ascii="Times New Roman" w:hAnsi="Times New Roman" w:cs="Times New Roman"/>
          <w:b/>
          <w:i/>
          <w:color w:val="000000"/>
          <w:sz w:val="24"/>
          <w:szCs w:val="24"/>
        </w:rPr>
        <w:t>b)</w:t>
      </w:r>
      <w:r w:rsidRPr="0036686E">
        <w:rPr>
          <w:rFonts w:ascii="Times New Roman" w:hAnsi="Times New Roman" w:cs="Times New Roman"/>
          <w:color w:val="000000"/>
          <w:sz w:val="24"/>
          <w:szCs w:val="24"/>
        </w:rPr>
        <w:t xml:space="preserve"> ustawy z dnia 14 grudnia 2012 r. o odpadach ( </w:t>
      </w:r>
      <w:proofErr w:type="spellStart"/>
      <w:r w:rsidRPr="0036686E">
        <w:rPr>
          <w:rFonts w:ascii="Times New Roman" w:hAnsi="Times New Roman" w:cs="Times New Roman"/>
          <w:b/>
          <w:bCs/>
          <w:color w:val="000000"/>
          <w:sz w:val="20"/>
          <w:szCs w:val="20"/>
        </w:rPr>
        <w:t>t.j</w:t>
      </w:r>
      <w:proofErr w:type="spellEnd"/>
      <w:r w:rsidRPr="0036686E">
        <w:rPr>
          <w:rFonts w:ascii="Times New Roman" w:hAnsi="Times New Roman" w:cs="Times New Roman"/>
          <w:b/>
          <w:bCs/>
          <w:color w:val="000000"/>
          <w:sz w:val="20"/>
          <w:szCs w:val="20"/>
        </w:rPr>
        <w:t>. Dz. U. z 2021 r. poz. 779, 784</w:t>
      </w:r>
      <w:r w:rsidRPr="0036686E">
        <w:rPr>
          <w:rFonts w:ascii="Times New Roman" w:hAnsi="Times New Roman" w:cs="Times New Roman"/>
          <w:color w:val="000000"/>
          <w:sz w:val="24"/>
          <w:szCs w:val="24"/>
        </w:rPr>
        <w:t>)</w:t>
      </w:r>
    </w:p>
    <w:p w14:paraId="185D2E0C"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c)</w:t>
      </w:r>
      <w:r w:rsidRPr="0036686E">
        <w:rPr>
          <w:rFonts w:ascii="Times New Roman" w:eastAsia="Times New Roman" w:hAnsi="Times New Roman" w:cs="Times New Roman"/>
          <w:sz w:val="24"/>
          <w:szCs w:val="24"/>
          <w:lang w:eastAsia="pl-PL"/>
        </w:rPr>
        <w:t xml:space="preserve"> ustawy z dnia 13 września 1996 r. o utrzymaniu czystości i porządku w gminach (</w:t>
      </w:r>
      <w:proofErr w:type="spellStart"/>
      <w:r w:rsidRPr="0036686E">
        <w:rPr>
          <w:rFonts w:ascii="Times New Roman" w:eastAsia="Times New Roman" w:hAnsi="Times New Roman" w:cs="Times New Roman"/>
          <w:sz w:val="24"/>
          <w:szCs w:val="24"/>
          <w:lang w:eastAsia="pl-PL"/>
        </w:rPr>
        <w:t>t.j</w:t>
      </w:r>
      <w:proofErr w:type="spellEnd"/>
      <w:r w:rsidRPr="0036686E">
        <w:rPr>
          <w:rFonts w:ascii="Times New Roman" w:eastAsia="Times New Roman" w:hAnsi="Times New Roman" w:cs="Times New Roman"/>
          <w:sz w:val="24"/>
          <w:szCs w:val="24"/>
          <w:lang w:eastAsia="pl-PL"/>
        </w:rPr>
        <w:t>.</w:t>
      </w:r>
      <w:r w:rsidRPr="0036686E">
        <w:rPr>
          <w:rFonts w:ascii="Times New Roman" w:eastAsia="Times New Roman" w:hAnsi="Times New Roman" w:cs="Times New Roman"/>
          <w:sz w:val="16"/>
          <w:szCs w:val="16"/>
          <w:lang w:eastAsia="pl-PL"/>
        </w:rPr>
        <w:t xml:space="preserve"> Dz. U. z 12 maja 2021 roku, poz. 888).</w:t>
      </w:r>
      <w:r w:rsidRPr="0036686E">
        <w:rPr>
          <w:rFonts w:ascii="Times New Roman" w:eastAsia="Times New Roman" w:hAnsi="Times New Roman" w:cs="Times New Roman"/>
          <w:sz w:val="24"/>
          <w:szCs w:val="24"/>
          <w:lang w:eastAsia="pl-PL"/>
        </w:rPr>
        <w:t>),</w:t>
      </w:r>
    </w:p>
    <w:p w14:paraId="49BC4425" w14:textId="77777777" w:rsidR="0036686E" w:rsidRPr="0036686E" w:rsidRDefault="0036686E" w:rsidP="0036686E">
      <w:pPr>
        <w:autoSpaceDE w:val="0"/>
        <w:autoSpaceDN w:val="0"/>
        <w:adjustRightInd w:val="0"/>
        <w:spacing w:after="0" w:line="240" w:lineRule="auto"/>
        <w:rPr>
          <w:rFonts w:ascii="Times New Roman" w:hAnsi="Times New Roman" w:cs="Times New Roman"/>
          <w:color w:val="000000"/>
          <w:sz w:val="24"/>
          <w:szCs w:val="24"/>
        </w:rPr>
      </w:pPr>
      <w:r w:rsidRPr="0036686E">
        <w:rPr>
          <w:rFonts w:ascii="Times New Roman" w:hAnsi="Times New Roman" w:cs="Times New Roman"/>
          <w:b/>
          <w:i/>
          <w:color w:val="000000"/>
          <w:sz w:val="24"/>
          <w:szCs w:val="24"/>
        </w:rPr>
        <w:t>d)</w:t>
      </w:r>
      <w:r w:rsidRPr="0036686E">
        <w:rPr>
          <w:rFonts w:ascii="Times New Roman" w:hAnsi="Times New Roman" w:cs="Times New Roman"/>
          <w:color w:val="000000"/>
          <w:sz w:val="24"/>
          <w:szCs w:val="24"/>
        </w:rPr>
        <w:t xml:space="preserve"> ustawy z dnia 11 września 2015 r. o zużytym sprzęcie elektrycznym i elektronicznym ( </w:t>
      </w:r>
      <w:proofErr w:type="spellStart"/>
      <w:r w:rsidRPr="0036686E">
        <w:rPr>
          <w:rFonts w:ascii="Times New Roman" w:hAnsi="Times New Roman" w:cs="Times New Roman"/>
          <w:color w:val="000000"/>
          <w:sz w:val="24"/>
          <w:szCs w:val="24"/>
        </w:rPr>
        <w:t>t.j</w:t>
      </w:r>
      <w:proofErr w:type="spellEnd"/>
      <w:r w:rsidRPr="0036686E">
        <w:rPr>
          <w:rFonts w:ascii="Times New Roman" w:hAnsi="Times New Roman" w:cs="Times New Roman"/>
          <w:color w:val="000000"/>
          <w:sz w:val="24"/>
          <w:szCs w:val="24"/>
        </w:rPr>
        <w:t xml:space="preserve">. </w:t>
      </w:r>
    </w:p>
    <w:p w14:paraId="568F2BB6"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bCs/>
          <w:sz w:val="20"/>
          <w:szCs w:val="20"/>
          <w:lang w:eastAsia="pl-PL"/>
        </w:rPr>
        <w:t xml:space="preserve"> </w:t>
      </w:r>
      <w:r w:rsidRPr="0036686E">
        <w:rPr>
          <w:rFonts w:ascii="Times New Roman" w:eastAsia="Times New Roman" w:hAnsi="Times New Roman" w:cs="Times New Roman"/>
          <w:bCs/>
          <w:sz w:val="20"/>
          <w:szCs w:val="20"/>
          <w:lang w:eastAsia="pl-PL"/>
        </w:rPr>
        <w:t>Dz. U. z 2020 r. poz. 1893, 2361</w:t>
      </w:r>
      <w:r w:rsidRPr="0036686E">
        <w:rPr>
          <w:rFonts w:ascii="Times New Roman" w:eastAsia="Times New Roman" w:hAnsi="Times New Roman" w:cs="Times New Roman"/>
          <w:sz w:val="24"/>
          <w:szCs w:val="24"/>
          <w:lang w:eastAsia="pl-PL"/>
        </w:rPr>
        <w:t>),</w:t>
      </w:r>
    </w:p>
    <w:p w14:paraId="4D8CD103"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e)</w:t>
      </w:r>
      <w:r w:rsidRPr="0036686E">
        <w:rPr>
          <w:rFonts w:ascii="Times New Roman" w:eastAsia="Times New Roman" w:hAnsi="Times New Roman" w:cs="Times New Roman"/>
          <w:sz w:val="24"/>
          <w:szCs w:val="24"/>
          <w:lang w:eastAsia="pl-PL"/>
        </w:rPr>
        <w:t xml:space="preserve"> ustawy z dnia 24 kwietnia 2009 r. o bateriach i akumulatorach (</w:t>
      </w:r>
      <w:proofErr w:type="spellStart"/>
      <w:r w:rsidRPr="0036686E">
        <w:rPr>
          <w:rFonts w:ascii="Times New Roman" w:eastAsia="Times New Roman" w:hAnsi="Times New Roman" w:cs="Times New Roman"/>
          <w:sz w:val="24"/>
          <w:szCs w:val="24"/>
          <w:lang w:eastAsia="pl-PL"/>
        </w:rPr>
        <w:t>t.j</w:t>
      </w:r>
      <w:proofErr w:type="spellEnd"/>
      <w:r w:rsidRPr="0036686E">
        <w:rPr>
          <w:rFonts w:ascii="Times New Roman" w:eastAsia="Times New Roman" w:hAnsi="Times New Roman" w:cs="Times New Roman"/>
          <w:sz w:val="24"/>
          <w:szCs w:val="24"/>
          <w:lang w:eastAsia="pl-PL"/>
        </w:rPr>
        <w:t xml:space="preserve">. </w:t>
      </w:r>
      <w:r w:rsidRPr="0036686E">
        <w:rPr>
          <w:rFonts w:ascii="Helvetica" w:eastAsia="Times New Roman" w:hAnsi="Helvetica" w:cs="Times New Roman"/>
          <w:color w:val="666666"/>
          <w:sz w:val="20"/>
          <w:szCs w:val="20"/>
          <w:shd w:val="clear" w:color="auto" w:fill="FFFFFF"/>
          <w:lang w:eastAsia="pl-PL"/>
        </w:rPr>
        <w:t>Dz.U.2020.0.1850)</w:t>
      </w:r>
    </w:p>
    <w:p w14:paraId="2E3B4F82"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f)</w:t>
      </w:r>
      <w:r w:rsidRPr="0036686E">
        <w:rPr>
          <w:rFonts w:ascii="Times New Roman" w:eastAsia="Times New Roman" w:hAnsi="Times New Roman" w:cs="Times New Roman"/>
          <w:sz w:val="24"/>
          <w:szCs w:val="24"/>
          <w:lang w:eastAsia="pl-PL"/>
        </w:rPr>
        <w:t xml:space="preserve"> Rozporządzenia Ministra Środowiska z dnia 29 grudnia 2016 r. w sprawie szczegółowego sposobu selektywnego zbierania wybranych frakcji odpadów ( </w:t>
      </w:r>
      <w:proofErr w:type="spellStart"/>
      <w:r w:rsidRPr="0036686E">
        <w:rPr>
          <w:rFonts w:ascii="Times New Roman" w:eastAsia="Times New Roman" w:hAnsi="Times New Roman" w:cs="Times New Roman"/>
          <w:sz w:val="24"/>
          <w:szCs w:val="24"/>
          <w:lang w:eastAsia="pl-PL"/>
        </w:rPr>
        <w:t>t.j</w:t>
      </w:r>
      <w:proofErr w:type="spellEnd"/>
      <w:r w:rsidRPr="0036686E">
        <w:rPr>
          <w:rFonts w:ascii="Times New Roman" w:eastAsia="Times New Roman" w:hAnsi="Times New Roman" w:cs="Times New Roman"/>
          <w:sz w:val="24"/>
          <w:szCs w:val="24"/>
          <w:lang w:eastAsia="pl-PL"/>
        </w:rPr>
        <w:t xml:space="preserve">. Dz. U. z 2017 r., poz. 19 z </w:t>
      </w:r>
      <w:proofErr w:type="spellStart"/>
      <w:r w:rsidRPr="0036686E">
        <w:rPr>
          <w:rFonts w:ascii="Times New Roman" w:eastAsia="Times New Roman" w:hAnsi="Times New Roman" w:cs="Times New Roman"/>
          <w:sz w:val="24"/>
          <w:szCs w:val="24"/>
          <w:lang w:eastAsia="pl-PL"/>
        </w:rPr>
        <w:t>późn</w:t>
      </w:r>
      <w:proofErr w:type="spellEnd"/>
      <w:r w:rsidRPr="0036686E">
        <w:rPr>
          <w:rFonts w:ascii="Times New Roman" w:eastAsia="Times New Roman" w:hAnsi="Times New Roman" w:cs="Times New Roman"/>
          <w:sz w:val="24"/>
          <w:szCs w:val="24"/>
          <w:lang w:eastAsia="pl-PL"/>
        </w:rPr>
        <w:t>. zm. ),</w:t>
      </w:r>
    </w:p>
    <w:p w14:paraId="34660BE3"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g)</w:t>
      </w:r>
      <w:r w:rsidRPr="0036686E">
        <w:rPr>
          <w:rFonts w:ascii="Times New Roman" w:eastAsia="Times New Roman" w:hAnsi="Times New Roman" w:cs="Times New Roman"/>
          <w:sz w:val="24"/>
          <w:szCs w:val="24"/>
          <w:lang w:eastAsia="pl-PL"/>
        </w:rPr>
        <w:t xml:space="preserve"> Rozporządzenia Ministra Środowiska z dnia 15 grudnia 2017 r. w sprawie poziomów ograniczenia składowania masy odpadów komunalnych ulegających biodegradacji  ( Dz. U. z 2017 r., poz. 2412 ),</w:t>
      </w:r>
    </w:p>
    <w:p w14:paraId="49E2DF40"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h)</w:t>
      </w:r>
      <w:r w:rsidRPr="0036686E">
        <w:rPr>
          <w:rFonts w:ascii="Times New Roman" w:eastAsia="Times New Roman" w:hAnsi="Times New Roman" w:cs="Times New Roman"/>
          <w:sz w:val="24"/>
          <w:szCs w:val="24"/>
          <w:lang w:eastAsia="pl-PL"/>
        </w:rPr>
        <w:t xml:space="preserve"> ROZPORZĄDZENIE MINISTRA Klimatu z dnia 2 stycznia 2020 r. w sprawie katalogu odpadów (Dz. U. z 2020r., poz.10)</w:t>
      </w:r>
    </w:p>
    <w:p w14:paraId="1F9B87A6"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i)</w:t>
      </w:r>
      <w:r w:rsidRPr="0036686E">
        <w:rPr>
          <w:rFonts w:ascii="Times New Roman" w:eastAsia="Times New Roman" w:hAnsi="Times New Roman" w:cs="Times New Roman"/>
          <w:sz w:val="24"/>
          <w:szCs w:val="24"/>
          <w:lang w:eastAsia="pl-PL"/>
        </w:rPr>
        <w:t xml:space="preserve"> ROZPORZĄDZENIE MINISTRA KLIMATU z dnia 24 grudnia 2019 r. w sprawie warunków uznania odpadów za posiadające właściwości zakaźne oraz sposobu ustalania tych właściwości  (Dz. U. z 2020r., poz.3)</w:t>
      </w:r>
    </w:p>
    <w:p w14:paraId="2CAFA646"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j)</w:t>
      </w:r>
      <w:r w:rsidRPr="0036686E">
        <w:rPr>
          <w:rFonts w:ascii="Times New Roman" w:eastAsia="Times New Roman" w:hAnsi="Times New Roman" w:cs="Times New Roman"/>
          <w:sz w:val="24"/>
          <w:szCs w:val="24"/>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14:paraId="698AA365" w14:textId="77777777" w:rsidR="0036686E" w:rsidRPr="0036686E" w:rsidRDefault="0036686E" w:rsidP="0036686E">
      <w:pPr>
        <w:autoSpaceDE w:val="0"/>
        <w:autoSpaceDN w:val="0"/>
        <w:adjustRightInd w:val="0"/>
        <w:spacing w:after="0" w:line="240" w:lineRule="auto"/>
        <w:rPr>
          <w:rFonts w:ascii="Times New Roman" w:hAnsi="Times New Roman" w:cs="Times New Roman"/>
          <w:color w:val="000000"/>
          <w:sz w:val="24"/>
          <w:szCs w:val="24"/>
        </w:rPr>
      </w:pPr>
      <w:r w:rsidRPr="0036686E">
        <w:rPr>
          <w:rFonts w:ascii="Times New Roman" w:hAnsi="Times New Roman" w:cs="Times New Roman"/>
          <w:b/>
          <w:i/>
          <w:color w:val="000000"/>
          <w:sz w:val="24"/>
          <w:szCs w:val="24"/>
        </w:rPr>
        <w:t>k))</w:t>
      </w:r>
      <w:r w:rsidRPr="0036686E">
        <w:rPr>
          <w:rFonts w:ascii="Times New Roman" w:hAnsi="Times New Roman" w:cs="Times New Roman"/>
          <w:color w:val="000000"/>
          <w:sz w:val="24"/>
          <w:szCs w:val="24"/>
        </w:rPr>
        <w:t xml:space="preserve"> Ustawy z dnia 27 kwietnia 2001 r. Prawo ochrony środowiska (</w:t>
      </w:r>
      <w:proofErr w:type="spellStart"/>
      <w:r w:rsidRPr="0036686E">
        <w:rPr>
          <w:rFonts w:ascii="Times New Roman" w:hAnsi="Times New Roman" w:cs="Times New Roman"/>
          <w:b/>
          <w:bCs/>
          <w:color w:val="000000"/>
          <w:sz w:val="20"/>
          <w:szCs w:val="20"/>
        </w:rPr>
        <w:t>t.j</w:t>
      </w:r>
      <w:proofErr w:type="spellEnd"/>
      <w:r w:rsidRPr="0036686E">
        <w:rPr>
          <w:rFonts w:ascii="Times New Roman" w:hAnsi="Times New Roman" w:cs="Times New Roman"/>
          <w:b/>
          <w:bCs/>
          <w:color w:val="000000"/>
          <w:sz w:val="20"/>
          <w:szCs w:val="20"/>
        </w:rPr>
        <w:t>. Dz. U. z 2020 r. poz. 1219, 1378, 1565, 2127, 2338, z 2021 r. poz. 802, 868),</w:t>
      </w:r>
    </w:p>
    <w:p w14:paraId="06AB3CFA"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l)</w:t>
      </w:r>
      <w:r w:rsidRPr="0036686E">
        <w:rPr>
          <w:rFonts w:ascii="Times New Roman" w:eastAsia="Times New Roman" w:hAnsi="Times New Roman" w:cs="Times New Roman"/>
          <w:sz w:val="24"/>
          <w:szCs w:val="24"/>
          <w:lang w:eastAsia="pl-PL"/>
        </w:rPr>
        <w:t xml:space="preserve"> Uchwały nr XXII/169/17 Rady Miejskiej w Czyżewie z dnia 31.05.2017 r. w sprawie</w:t>
      </w:r>
    </w:p>
    <w:p w14:paraId="724EE9C8"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sz w:val="24"/>
          <w:szCs w:val="24"/>
          <w:lang w:eastAsia="pl-PL"/>
        </w:rPr>
        <w:t>ustalenia szczegółowego sposobu i zakresu świadczenia usług w zakresie odbierania i zagospodarowania odpadów komunalnych od właścicieli nieruchomości, na których zamieszkują mieszkańcy, położonych na obszarze Gminy Czyżew (Dz. Urz. Woj. Podlaskiego z 2017 poz. 2355),</w:t>
      </w:r>
    </w:p>
    <w:p w14:paraId="586B88E1"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color w:val="000000"/>
          <w:sz w:val="24"/>
          <w:szCs w:val="24"/>
          <w:lang w:eastAsia="pl-PL"/>
        </w:rPr>
        <w:t>ł)</w:t>
      </w:r>
      <w:r w:rsidRPr="0036686E">
        <w:rPr>
          <w:rFonts w:ascii="Times New Roman" w:eastAsia="Times New Roman" w:hAnsi="Times New Roman" w:cs="Times New Roman"/>
          <w:color w:val="000000"/>
          <w:sz w:val="24"/>
          <w:szCs w:val="24"/>
          <w:lang w:eastAsia="pl-PL"/>
        </w:rPr>
        <w:t xml:space="preserve"> Uchwały Nr XXII/168/17 Rady Miejskiej w Czyżewie z dnia 31 maja 2017 r.</w:t>
      </w:r>
      <w:r w:rsidRPr="0036686E">
        <w:rPr>
          <w:rFonts w:ascii="Times New Roman" w:eastAsia="Times New Roman" w:hAnsi="Times New Roman" w:cs="Times New Roman"/>
          <w:sz w:val="24"/>
          <w:szCs w:val="24"/>
          <w:lang w:eastAsia="pl-PL"/>
        </w:rPr>
        <w:t xml:space="preserve"> w sprawie </w:t>
      </w:r>
      <w:r w:rsidRPr="0036686E">
        <w:rPr>
          <w:rFonts w:ascii="Times New Roman" w:eastAsia="Times New Roman" w:hAnsi="Times New Roman" w:cs="Times New Roman"/>
          <w:color w:val="000000"/>
          <w:sz w:val="24"/>
          <w:szCs w:val="24"/>
          <w:lang w:eastAsia="pl-PL"/>
        </w:rPr>
        <w:t xml:space="preserve">Regulaminu utrzymania czystości i porządku na terenie Gminy Czyżew </w:t>
      </w:r>
      <w:r w:rsidRPr="0036686E">
        <w:rPr>
          <w:rFonts w:ascii="Times New Roman" w:eastAsia="Times New Roman" w:hAnsi="Times New Roman" w:cs="Times New Roman"/>
          <w:sz w:val="24"/>
          <w:szCs w:val="24"/>
          <w:lang w:eastAsia="pl-PL"/>
        </w:rPr>
        <w:t>(Dz. Urz. Woj. Podlaskiego z 2017 poz. 2354 i 3336),</w:t>
      </w:r>
    </w:p>
    <w:p w14:paraId="399FD5E8" w14:textId="43DDF082" w:rsidR="0036686E" w:rsidRPr="003718AA" w:rsidRDefault="0036686E" w:rsidP="001D0ADE">
      <w:pPr>
        <w:pStyle w:val="Default"/>
        <w:spacing w:after="120"/>
        <w:jc w:val="both"/>
        <w:rPr>
          <w:bCs/>
          <w:iCs/>
        </w:rPr>
      </w:pPr>
    </w:p>
    <w:p w14:paraId="3E6A71D1" w14:textId="685A4D5E" w:rsidR="0026702A" w:rsidRDefault="00D23874" w:rsidP="00E200A5">
      <w:pPr>
        <w:pStyle w:val="Default"/>
        <w:spacing w:after="120"/>
        <w:jc w:val="both"/>
        <w:rPr>
          <w:b/>
          <w:bCs/>
          <w:iCs/>
        </w:rPr>
      </w:pPr>
      <w:r>
        <w:rPr>
          <w:b/>
          <w:bCs/>
          <w:iCs/>
        </w:rPr>
        <w:t>1</w:t>
      </w:r>
      <w:r w:rsidR="00DD374B">
        <w:rPr>
          <w:b/>
          <w:bCs/>
          <w:iCs/>
        </w:rPr>
        <w:t>2</w:t>
      </w:r>
      <w:r w:rsidR="00E200A5">
        <w:rPr>
          <w:b/>
          <w:bCs/>
          <w:iCs/>
        </w:rPr>
        <w:t>.</w:t>
      </w:r>
      <w:r>
        <w:rPr>
          <w:b/>
          <w:bCs/>
          <w:iCs/>
        </w:rPr>
        <w:t xml:space="preserve">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0E4A7E71"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t>Zamawiający przewiduje udzielenie zamówienia polegającego na powtórzeniu podobnych usług, o którym mowa w art. 214 ust.1 pkt 7 ustawy.</w:t>
      </w:r>
    </w:p>
    <w:p w14:paraId="5AE1630E"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Zakres przewidywanych usług do udzielenia.</w:t>
      </w:r>
    </w:p>
    <w:p w14:paraId="13A1FE29" w14:textId="18C3EC93" w:rsidR="00E200A5" w:rsidRPr="00E200A5" w:rsidRDefault="00E200A5" w:rsidP="00E200A5">
      <w:pPr>
        <w:pStyle w:val="Akapitzlist"/>
        <w:spacing w:after="120" w:line="20" w:lineRule="atLeast"/>
        <w:ind w:left="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Zamówienia polegać będą na powtórzeniu podobnych zamówień co zamówienia podstawowe i będą zgodne z przedmiotem zamówienia podstawowego, tj. objętego przeprowadzanym przetargiem nieograniczonym.</w:t>
      </w:r>
      <w:r w:rsidRPr="00E200A5">
        <w:rPr>
          <w:rFonts w:ascii="Times New Roman" w:hAnsi="Times New Roman" w:cs="Times New Roman"/>
          <w:b/>
          <w:bCs/>
          <w:sz w:val="24"/>
          <w:szCs w:val="24"/>
        </w:rPr>
        <w:t xml:space="preserve"> </w:t>
      </w:r>
    </w:p>
    <w:p w14:paraId="48A017DA"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Zamawiający przewiduje, iż wartość zamówienia przewidzianego do udzielenia może wynieść maksymalnie do 50% wartości zamówienia podstawowego.</w:t>
      </w:r>
    </w:p>
    <w:p w14:paraId="40BFDF6F"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Warunki, na jakich zamówienie (powtórzenie podobnych usług) zostanie udzielone:</w:t>
      </w:r>
    </w:p>
    <w:p w14:paraId="1BEB8BFA" w14:textId="2C10257B"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lastRenderedPageBreak/>
        <w:t>w przypadku wyczerpania kwoty</w:t>
      </w:r>
      <w:r>
        <w:rPr>
          <w:rFonts w:ascii="Times New Roman" w:hAnsi="Times New Roman" w:cs="Times New Roman"/>
          <w:sz w:val="24"/>
          <w:szCs w:val="24"/>
        </w:rPr>
        <w:t xml:space="preserve"> </w:t>
      </w:r>
      <w:r w:rsidRPr="00E200A5">
        <w:rPr>
          <w:rFonts w:ascii="Times New Roman" w:hAnsi="Times New Roman" w:cs="Times New Roman"/>
          <w:sz w:val="24"/>
          <w:szCs w:val="24"/>
        </w:rPr>
        <w:t>umowy,</w:t>
      </w:r>
    </w:p>
    <w:p w14:paraId="3665C9D1" w14:textId="77777777"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t>w przypadku przedłużającej się procedury udzielenia kolejnego zamówienia w procedurze otwartej, przez co należy rozumieć również brak rozstrzygnięcia postępowania w takiej procedurze, celem zabezpieczenia niezbędnego wykonawstwa prac oraz w przypadku powierzania wykonawcy prac stanowiących wykonawstwo zastępcze w stosunku do prac realizowanych przez innego wykonawcę,</w:t>
      </w:r>
    </w:p>
    <w:p w14:paraId="79FC2227" w14:textId="027AAC0A"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t>udzielenie zamówienia zostanie poprzedzone przeprowadzeniem postępowania w trybie z wolnej ręki, po przeprowadzeniu negocjacji z Wykonawcą,</w:t>
      </w:r>
    </w:p>
    <w:p w14:paraId="58B71A18" w14:textId="77777777"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lang w:val="x-none" w:eastAsia="ar-SA"/>
        </w:rPr>
        <w:t>wystąpienia potrzeby zwiększenia zakresu rzeczowego usług stanowiących przedmiot zamówienia na skutek warunków niezależnych od Zamawiającego</w:t>
      </w:r>
      <w:r w:rsidRPr="00E200A5">
        <w:rPr>
          <w:rFonts w:ascii="Times New Roman" w:hAnsi="Times New Roman" w:cs="Times New Roman"/>
          <w:sz w:val="24"/>
          <w:szCs w:val="24"/>
          <w:lang w:eastAsia="ar-SA"/>
        </w:rPr>
        <w:t>,</w:t>
      </w:r>
    </w:p>
    <w:p w14:paraId="0370E22A" w14:textId="77777777"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lang w:val="x-none" w:eastAsia="ar-SA"/>
        </w:rPr>
        <w:t>zmian na rynku odbioru odpadów komunalnych i selektywnej zbiórki odpadów lub powierzenia Zamawiającemu nowych zadań gospodarczych lub publicznych</w:t>
      </w:r>
      <w:r w:rsidRPr="00E200A5">
        <w:rPr>
          <w:rFonts w:ascii="Times New Roman" w:hAnsi="Times New Roman" w:cs="Times New Roman"/>
          <w:sz w:val="24"/>
          <w:szCs w:val="24"/>
          <w:lang w:eastAsia="ar-SA"/>
        </w:rPr>
        <w:t>,</w:t>
      </w:r>
    </w:p>
    <w:p w14:paraId="1CA117C3" w14:textId="00667358"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lang w:val="x-none" w:eastAsia="ar-SA"/>
        </w:rPr>
        <w:t xml:space="preserve">stawka jednostkowa wynagrodzenia za odebranie i zagospodarowanie odpadów komunalnych pochodzących od właścicieli nieruchomości zamieszkałych, znajdujących się na terenie Gminy </w:t>
      </w:r>
      <w:r>
        <w:rPr>
          <w:rFonts w:ascii="Times New Roman" w:hAnsi="Times New Roman" w:cs="Times New Roman"/>
          <w:sz w:val="24"/>
          <w:szCs w:val="24"/>
          <w:lang w:eastAsia="ar-SA"/>
        </w:rPr>
        <w:t>Czyżew</w:t>
      </w:r>
      <w:r w:rsidRPr="00E200A5">
        <w:rPr>
          <w:rFonts w:ascii="Times New Roman" w:hAnsi="Times New Roman" w:cs="Times New Roman"/>
          <w:sz w:val="24"/>
          <w:szCs w:val="24"/>
          <w:lang w:val="x-none" w:eastAsia="ar-SA"/>
        </w:rPr>
        <w:t xml:space="preserve"> wraz z odbiorem i zagospodarowaniem zebranych w punkcie odpadów </w:t>
      </w:r>
      <w:r w:rsidRPr="003E2C84">
        <w:rPr>
          <w:rFonts w:ascii="Times New Roman" w:hAnsi="Times New Roman" w:cs="Times New Roman"/>
          <w:sz w:val="24"/>
          <w:szCs w:val="24"/>
          <w:lang w:eastAsia="ar-SA"/>
        </w:rPr>
        <w:t>może</w:t>
      </w:r>
      <w:r w:rsidRPr="003E2C84">
        <w:rPr>
          <w:rFonts w:ascii="Times New Roman" w:hAnsi="Times New Roman" w:cs="Times New Roman"/>
          <w:sz w:val="24"/>
          <w:szCs w:val="24"/>
          <w:lang w:val="x-none" w:eastAsia="ar-SA"/>
        </w:rPr>
        <w:t xml:space="preserve"> podlega</w:t>
      </w:r>
      <w:r w:rsidRPr="003E2C84">
        <w:rPr>
          <w:rFonts w:ascii="Times New Roman" w:hAnsi="Times New Roman" w:cs="Times New Roman"/>
          <w:sz w:val="24"/>
          <w:szCs w:val="24"/>
          <w:lang w:eastAsia="ar-SA"/>
        </w:rPr>
        <w:t>ć</w:t>
      </w:r>
      <w:r w:rsidRPr="003E2C84">
        <w:rPr>
          <w:rFonts w:ascii="Times New Roman" w:hAnsi="Times New Roman" w:cs="Times New Roman"/>
          <w:sz w:val="24"/>
          <w:szCs w:val="24"/>
          <w:lang w:val="x-none" w:eastAsia="ar-SA"/>
        </w:rPr>
        <w:t xml:space="preserve"> </w:t>
      </w:r>
      <w:r w:rsidRPr="00E200A5">
        <w:rPr>
          <w:rFonts w:ascii="Times New Roman" w:hAnsi="Times New Roman" w:cs="Times New Roman"/>
          <w:sz w:val="24"/>
          <w:szCs w:val="24"/>
          <w:lang w:val="x-none" w:eastAsia="ar-SA"/>
        </w:rPr>
        <w:t>negocjacji.</w:t>
      </w:r>
    </w:p>
    <w:p w14:paraId="149D2B95" w14:textId="77777777" w:rsidR="0026702A" w:rsidRDefault="0026702A" w:rsidP="0026702A">
      <w:pPr>
        <w:pStyle w:val="Default"/>
        <w:jc w:val="both"/>
        <w:rPr>
          <w:i/>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794B347C"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p>
    <w:p w14:paraId="00E7AAC6" w14:textId="77777777" w:rsidR="006528C4" w:rsidRDefault="005463EB" w:rsidP="005463EB">
      <w:pPr>
        <w:pStyle w:val="Bezodstpw"/>
        <w:jc w:val="both"/>
        <w:rPr>
          <w:rFonts w:ascii="Times New Roman" w:hAnsi="Times New Roman" w:cs="Times New Roman"/>
          <w:b/>
          <w:bCs/>
        </w:rPr>
      </w:pPr>
      <w:r w:rsidRPr="005463EB">
        <w:rPr>
          <w:rFonts w:ascii="Times New Roman" w:hAnsi="Times New Roman" w:cs="Times New Roman"/>
          <w:b/>
          <w:bCs/>
        </w:rPr>
        <w:t xml:space="preserve">Art. 108. </w:t>
      </w:r>
    </w:p>
    <w:p w14:paraId="75AB1370" w14:textId="528F0DB3"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w:t>
      </w:r>
      <w:r w:rsidR="006528C4">
        <w:rPr>
          <w:rFonts w:ascii="Times New Roman" w:hAnsi="Times New Roman" w:cs="Times New Roman"/>
        </w:rPr>
        <w:t xml:space="preserve"> </w:t>
      </w:r>
      <w:r w:rsidRPr="005463EB">
        <w:rPr>
          <w:rFonts w:ascii="Times New Roman" w:hAnsi="Times New Roman" w:cs="Times New Roman"/>
        </w:rPr>
        <w:t xml:space="preserve">Z postępowania o udzielenie zamówienia wyklucza się wykonawcę: </w:t>
      </w:r>
    </w:p>
    <w:p w14:paraId="3F159D9C" w14:textId="67D111A9" w:rsidR="005463EB" w:rsidRPr="005463EB" w:rsidRDefault="005463EB" w:rsidP="00371AEC">
      <w:pPr>
        <w:pStyle w:val="Bezodstpw"/>
        <w:numPr>
          <w:ilvl w:val="1"/>
          <w:numId w:val="22"/>
        </w:numPr>
        <w:ind w:left="426"/>
        <w:jc w:val="both"/>
        <w:rPr>
          <w:rFonts w:ascii="Times New Roman" w:hAnsi="Times New Roman" w:cs="Times New Roman"/>
        </w:rPr>
      </w:pPr>
      <w:r w:rsidRPr="005463EB">
        <w:rPr>
          <w:rFonts w:ascii="Times New Roman" w:hAnsi="Times New Roman" w:cs="Times New Roman"/>
        </w:rPr>
        <w:t xml:space="preserve">będącego osobą fizyczną, którego prawomocnie skazano za przestępstwo: </w:t>
      </w:r>
    </w:p>
    <w:p w14:paraId="1B42EF6F" w14:textId="77777777" w:rsidR="006528C4" w:rsidRDefault="005463EB" w:rsidP="00371AEC">
      <w:pPr>
        <w:pStyle w:val="Bezodstpw"/>
        <w:numPr>
          <w:ilvl w:val="1"/>
          <w:numId w:val="20"/>
        </w:numPr>
        <w:ind w:left="709"/>
        <w:jc w:val="both"/>
        <w:rPr>
          <w:rFonts w:ascii="Times New Roman" w:hAnsi="Times New Roman" w:cs="Times New Roman"/>
        </w:rPr>
      </w:pPr>
      <w:r w:rsidRPr="005463EB">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29770A91"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 handlu ludźmi, o którym mowa w art. 189a Kodeksu karnego, </w:t>
      </w:r>
    </w:p>
    <w:p w14:paraId="22392D7E"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o którym mowa w art. 228–230a, art. 250a Kodeksu karnego lub w art. 46 lub art. 48 ustawy z dnia 25 czerwca 2010 r. o sporcie, </w:t>
      </w:r>
    </w:p>
    <w:p w14:paraId="305AF42B"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494D08"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o charakterze terrorystycznym, o którym mowa w art. 115 § 20 Kodeksu karnego, lub mające na celu popełnienie tego przestępstwa, </w:t>
      </w:r>
    </w:p>
    <w:p w14:paraId="35B9010B"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bCs/>
        </w:rPr>
        <w:t>powierzenia wykonywania pracy małoletniemu cudzoziemcowi</w:t>
      </w:r>
      <w:r w:rsidRPr="006528C4">
        <w:rPr>
          <w:rFonts w:ascii="Times New Roman" w:hAnsi="Times New Roman" w:cs="Times New Roman"/>
          <w:b/>
          <w:bCs/>
        </w:rPr>
        <w:t xml:space="preserve">, </w:t>
      </w:r>
      <w:r w:rsidRPr="006528C4">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3E9AE5B8"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D892F2" w14:textId="2D42312E" w:rsidR="005463EB" w:rsidRP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2EA0755" w14:textId="77777777" w:rsidR="006528C4" w:rsidRDefault="005463EB" w:rsidP="00371AEC">
      <w:pPr>
        <w:pStyle w:val="Bezodstpw"/>
        <w:numPr>
          <w:ilvl w:val="1"/>
          <w:numId w:val="22"/>
        </w:numPr>
        <w:ind w:left="426"/>
        <w:jc w:val="both"/>
        <w:rPr>
          <w:rFonts w:ascii="Times New Roman" w:hAnsi="Times New Roman" w:cs="Times New Roman"/>
        </w:rPr>
      </w:pPr>
      <w:r w:rsidRPr="005463EB">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04CE5A0" w14:textId="77777777" w:rsid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364381" w14:textId="77777777" w:rsid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t xml:space="preserve">wobec którego </w:t>
      </w:r>
      <w:r w:rsidRPr="006528C4">
        <w:rPr>
          <w:rFonts w:ascii="Times New Roman" w:hAnsi="Times New Roman" w:cs="Times New Roman"/>
          <w:bCs/>
        </w:rPr>
        <w:t>prawomocnie</w:t>
      </w:r>
      <w:r w:rsidRPr="006528C4">
        <w:rPr>
          <w:rFonts w:ascii="Times New Roman" w:hAnsi="Times New Roman" w:cs="Times New Roman"/>
          <w:b/>
          <w:bCs/>
        </w:rPr>
        <w:t xml:space="preserve"> </w:t>
      </w:r>
      <w:r w:rsidRPr="006528C4">
        <w:rPr>
          <w:rFonts w:ascii="Times New Roman" w:hAnsi="Times New Roman" w:cs="Times New Roman"/>
        </w:rPr>
        <w:t xml:space="preserve">orzeczono zakaz ubiegania się o zamówienia publiczne; </w:t>
      </w:r>
    </w:p>
    <w:p w14:paraId="3DDA8F5B" w14:textId="77777777" w:rsid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3D8F4F1B" w:rsidR="005463EB" w:rsidRP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7B0375" w:rsidRDefault="00AC2EC9" w:rsidP="005D34ED">
      <w:pPr>
        <w:pStyle w:val="Default"/>
        <w:jc w:val="both"/>
      </w:pPr>
      <w:bookmarkStart w:id="5" w:name="_Hlk74912429"/>
      <w:r w:rsidRPr="007B0375">
        <w:t>Warunki udziału w postę</w:t>
      </w:r>
      <w:r w:rsidR="002722F7" w:rsidRPr="007B0375">
        <w:t xml:space="preserve">powaniu, stosownie do treści art. 112 </w:t>
      </w:r>
      <w:proofErr w:type="spellStart"/>
      <w:r w:rsidR="002722F7" w:rsidRPr="007B0375">
        <w:t>Pzp</w:t>
      </w:r>
      <w:proofErr w:type="spellEnd"/>
      <w:r w:rsidR="002722F7" w:rsidRPr="007B0375">
        <w:t>, dotyczą</w:t>
      </w:r>
    </w:p>
    <w:p w14:paraId="56B9335D" w14:textId="77777777" w:rsidR="002722F7" w:rsidRPr="007B0375" w:rsidRDefault="002722F7" w:rsidP="002722F7">
      <w:pPr>
        <w:pStyle w:val="Default"/>
      </w:pPr>
      <w:r w:rsidRPr="007B0375">
        <w:t xml:space="preserve">1) zdolności do występowania w obrocie gospodarczym; </w:t>
      </w:r>
    </w:p>
    <w:p w14:paraId="21170811" w14:textId="60BD1458" w:rsidR="00513BE0" w:rsidRPr="00513BE0" w:rsidRDefault="002722F7" w:rsidP="00DD374B">
      <w:pPr>
        <w:pStyle w:val="Default"/>
        <w:jc w:val="both"/>
      </w:pPr>
      <w:r w:rsidRPr="007B0375">
        <w:t xml:space="preserve">2) uprawnień do prowadzenia określonej działalności gospodarczej lub zawodowej, o ile wynika to z odrębnych przepisów; </w:t>
      </w:r>
      <w:bookmarkStart w:id="6" w:name="_Hlk74572037"/>
    </w:p>
    <w:p w14:paraId="29150BAD" w14:textId="77777777" w:rsidR="00513BE0" w:rsidRDefault="00513BE0" w:rsidP="00DD374B">
      <w:pPr>
        <w:pStyle w:val="Default"/>
        <w:jc w:val="both"/>
        <w:rPr>
          <w:bCs/>
          <w:iCs/>
        </w:rPr>
      </w:pPr>
    </w:p>
    <w:p w14:paraId="45A1FFB8" w14:textId="3E98B375" w:rsidR="00946DC8" w:rsidRPr="00B510F7" w:rsidRDefault="00946DC8" w:rsidP="00DD374B">
      <w:pPr>
        <w:pStyle w:val="Default"/>
        <w:jc w:val="both"/>
      </w:pPr>
      <w:r>
        <w:rPr>
          <w:bCs/>
          <w:iCs/>
        </w:rPr>
        <w:t xml:space="preserve">Przedmiotowa usługa musi być świadczona z uwzględnieniem wymagań i obowiązków </w:t>
      </w:r>
      <w:r w:rsidRPr="00B510F7">
        <w:rPr>
          <w:bCs/>
          <w:iCs/>
        </w:rPr>
        <w:t xml:space="preserve">wynikających z  </w:t>
      </w:r>
      <w:r w:rsidRPr="00B510F7">
        <w:rPr>
          <w:b/>
          <w:bCs/>
        </w:rPr>
        <w:t xml:space="preserve">USTAWY z </w:t>
      </w:r>
      <w:r w:rsidRPr="00B510F7">
        <w:t xml:space="preserve">dnia 13 września 1996 r. </w:t>
      </w:r>
      <w:r w:rsidRPr="00B510F7">
        <w:rPr>
          <w:b/>
          <w:bCs/>
        </w:rPr>
        <w:t>o utrzymaniu czystości i porządku w gminach</w:t>
      </w:r>
      <w:r w:rsidRPr="00B510F7">
        <w:t xml:space="preserve"> stanowiącej załącznik do obwieszczenia Marszałka Sejmu Rzeczypospolitej Polskiej z dnia 15 kwietnia 2021 r. (Dz. U. z 12 maja 2021 roku, poz. 888).</w:t>
      </w:r>
      <w:r w:rsidR="00FF54EC">
        <w:t xml:space="preserve"> </w:t>
      </w:r>
      <w:bookmarkStart w:id="7" w:name="_Hlk74825631"/>
      <w:r w:rsidR="00FF54EC">
        <w:t>A zatem wykonawca musi posiadać:</w:t>
      </w:r>
    </w:p>
    <w:p w14:paraId="41A15DA7" w14:textId="33A1B481" w:rsidR="0002026B" w:rsidRDefault="0002026B" w:rsidP="0002026B">
      <w:pPr>
        <w:ind w:left="360" w:hanging="360"/>
        <w:jc w:val="both"/>
      </w:pPr>
      <w:bookmarkStart w:id="8" w:name="_Hlk75159949"/>
      <w:r>
        <w:t>a) zezwolenie na zbieranie odpadów, zgodnie z art. 41 ustawy z dnia 14 grudnia 2012 r. o odpadach (</w:t>
      </w:r>
      <w:proofErr w:type="spellStart"/>
      <w:r w:rsidR="00C96EF1">
        <w:rPr>
          <w:b/>
          <w:bCs/>
          <w:sz w:val="20"/>
          <w:szCs w:val="20"/>
        </w:rPr>
        <w:t>t.j</w:t>
      </w:r>
      <w:proofErr w:type="spellEnd"/>
      <w:r w:rsidR="00C96EF1">
        <w:rPr>
          <w:b/>
          <w:bCs/>
          <w:sz w:val="20"/>
          <w:szCs w:val="20"/>
        </w:rPr>
        <w:t>. Dz. U. z 2021 r. poz. 779, 784</w:t>
      </w:r>
      <w:r>
        <w:t>)</w:t>
      </w:r>
    </w:p>
    <w:p w14:paraId="6692B053" w14:textId="77777777" w:rsidR="0002026B" w:rsidRDefault="0002026B" w:rsidP="0002026B">
      <w:pPr>
        <w:ind w:left="360" w:hanging="360"/>
        <w:jc w:val="both"/>
      </w:pPr>
      <w:r>
        <w:lastRenderedPageBreak/>
        <w:t>b) wpis do rejestru działalności regulowanej w zakresie odbioru odpadów komunalnych od właścicieli nieruchomości na terenie Gminy Czyżew ,</w:t>
      </w:r>
    </w:p>
    <w:p w14:paraId="6D8081B0" w14:textId="5B2641FE" w:rsidR="0002026B" w:rsidRPr="007B0375" w:rsidRDefault="0002026B" w:rsidP="0002026B">
      <w:pPr>
        <w:ind w:left="360" w:hanging="360"/>
        <w:jc w:val="both"/>
      </w:pPr>
      <w:r>
        <w:t>c) wpis do rejestru Głównego Inspektora Ochrony Środowiska dot. zbierania zużytego sprzętu elektrycznego i elektronicznego.</w:t>
      </w:r>
    </w:p>
    <w:bookmarkEnd w:id="6"/>
    <w:bookmarkEnd w:id="7"/>
    <w:bookmarkEnd w:id="8"/>
    <w:p w14:paraId="4D0AD8B1" w14:textId="77777777" w:rsidR="002722F7" w:rsidRPr="007B0375" w:rsidRDefault="002722F7" w:rsidP="002722F7">
      <w:pPr>
        <w:pStyle w:val="Default"/>
      </w:pPr>
      <w:r w:rsidRPr="007B0375">
        <w:t xml:space="preserve">3) sytuacji ekonomicznej lub finansowej; </w:t>
      </w:r>
    </w:p>
    <w:p w14:paraId="3427E7E0" w14:textId="77777777" w:rsidR="0079105D" w:rsidRPr="007B0375" w:rsidRDefault="002722F7" w:rsidP="002722F7">
      <w:pPr>
        <w:pStyle w:val="Default"/>
        <w:jc w:val="both"/>
      </w:pPr>
      <w:r w:rsidRPr="007B0375">
        <w:t>4) zdolności technicznej lub zawodowej.</w:t>
      </w:r>
    </w:p>
    <w:p w14:paraId="2BECA87C" w14:textId="77777777" w:rsidR="0026702A" w:rsidRPr="007B0375" w:rsidRDefault="0026702A" w:rsidP="001029BF">
      <w:pPr>
        <w:spacing w:after="0" w:line="240" w:lineRule="auto"/>
        <w:contextualSpacing/>
        <w:jc w:val="both"/>
        <w:rPr>
          <w:rFonts w:ascii="Times New Roman" w:eastAsia="Calibri" w:hAnsi="Times New Roman" w:cs="Times New Roman"/>
          <w:sz w:val="24"/>
          <w:szCs w:val="24"/>
        </w:rPr>
      </w:pPr>
    </w:p>
    <w:p w14:paraId="4DBF6BE0" w14:textId="02B7EBF7" w:rsidR="0026702A" w:rsidRPr="007B0375" w:rsidRDefault="007B0375" w:rsidP="00371AEC">
      <w:pPr>
        <w:pStyle w:val="Akapitzlist"/>
        <w:numPr>
          <w:ilvl w:val="1"/>
          <w:numId w:val="24"/>
        </w:numPr>
        <w:spacing w:after="0" w:line="240" w:lineRule="auto"/>
        <w:jc w:val="both"/>
        <w:rPr>
          <w:rFonts w:ascii="Times New Roman" w:hAnsi="Times New Roman" w:cs="Times New Roman"/>
          <w:sz w:val="24"/>
          <w:szCs w:val="24"/>
        </w:rPr>
      </w:pPr>
      <w:r w:rsidRPr="007B0375">
        <w:rPr>
          <w:rFonts w:ascii="Times New Roman" w:hAnsi="Times New Roman" w:cs="Times New Roman"/>
          <w:sz w:val="24"/>
          <w:szCs w:val="24"/>
        </w:rPr>
        <w:t xml:space="preserve">Warunek ten, w zakresie doświadczenia, zostanie uznany za spełniony, jeśli Wykonawca wykaże, że w okresie ostatnich 3 lat przed upływem terminu składania ofert (a jeżeli okres prowadzenia działalności jest krótszy – w tym okresie) zrealizował lub realizuje co najmniej 1 usługę (przez usługę rozumie się wykonywanie prac na podstawie 1 umowy)  polegającą na  odbiorze i zagospodarowaniu odpadów komunalnych w 12 następujących po sobie miesiącach  o wartości minimum </w:t>
      </w:r>
      <w:r w:rsidR="00985256">
        <w:rPr>
          <w:rFonts w:ascii="Times New Roman" w:hAnsi="Times New Roman" w:cs="Times New Roman"/>
          <w:sz w:val="24"/>
          <w:szCs w:val="24"/>
        </w:rPr>
        <w:t>8</w:t>
      </w:r>
      <w:r w:rsidRPr="007B0375">
        <w:rPr>
          <w:rFonts w:ascii="Times New Roman" w:hAnsi="Times New Roman" w:cs="Times New Roman"/>
          <w:sz w:val="24"/>
          <w:szCs w:val="24"/>
        </w:rPr>
        <w:t xml:space="preserve">00.000,00 zł brutto. W przypadku usług nadal wykonywanych Wykonawca zobowiązany jest wskazać spełnienie powyższego warunku udziału w postępowaniu w zakresie części usługi już wykonanej. </w:t>
      </w:r>
      <w:r w:rsidRPr="007B0375">
        <w:rPr>
          <w:rFonts w:ascii="Times New Roman" w:hAnsi="Times New Roman" w:cs="Times New Roman"/>
          <w:color w:val="000000"/>
          <w:sz w:val="24"/>
          <w:szCs w:val="24"/>
        </w:rPr>
        <w:t>Wartość i czas trwania wykonanej usług będą brane pod uwagę przy analizie spełniania warunku.</w:t>
      </w:r>
    </w:p>
    <w:p w14:paraId="5BFC68E0" w14:textId="3E8578C4" w:rsidR="007B0375" w:rsidRPr="007B0375" w:rsidRDefault="007B0375" w:rsidP="007B0375">
      <w:pPr>
        <w:tabs>
          <w:tab w:val="left" w:pos="709"/>
          <w:tab w:val="num" w:pos="1134"/>
        </w:tabs>
        <w:spacing w:after="120" w:line="23" w:lineRule="atLeast"/>
        <w:jc w:val="both"/>
        <w:rPr>
          <w:rFonts w:ascii="Times New Roman" w:hAnsi="Times New Roman" w:cs="Times New Roman"/>
          <w:b/>
          <w:bCs/>
          <w:i/>
          <w:iCs/>
          <w:sz w:val="24"/>
          <w:szCs w:val="24"/>
          <w:u w:val="single"/>
        </w:rPr>
      </w:pPr>
      <w:r w:rsidRPr="007B0375">
        <w:rPr>
          <w:rFonts w:ascii="Times New Roman" w:hAnsi="Times New Roman" w:cs="Times New Roman"/>
          <w:b/>
          <w:bCs/>
          <w:i/>
          <w:iCs/>
          <w:sz w:val="24"/>
          <w:szCs w:val="24"/>
          <w:u w:val="single"/>
        </w:rPr>
        <w:t xml:space="preserve">Uwaga nr </w:t>
      </w:r>
      <w:r>
        <w:rPr>
          <w:rFonts w:ascii="Times New Roman" w:hAnsi="Times New Roman" w:cs="Times New Roman"/>
          <w:b/>
          <w:bCs/>
          <w:i/>
          <w:iCs/>
          <w:sz w:val="24"/>
          <w:szCs w:val="24"/>
          <w:u w:val="single"/>
        </w:rPr>
        <w:t>1</w:t>
      </w:r>
      <w:r w:rsidRPr="007B0375">
        <w:rPr>
          <w:rFonts w:ascii="Times New Roman" w:hAnsi="Times New Roman" w:cs="Times New Roman"/>
          <w:b/>
          <w:bCs/>
          <w:i/>
          <w:iCs/>
          <w:sz w:val="24"/>
          <w:szCs w:val="24"/>
          <w:u w:val="single"/>
        </w:rPr>
        <w:t xml:space="preserve">: </w:t>
      </w:r>
    </w:p>
    <w:p w14:paraId="7D5046FE" w14:textId="77777777" w:rsidR="007B0375" w:rsidRPr="007B0375" w:rsidRDefault="007B0375" w:rsidP="007B0375">
      <w:pPr>
        <w:tabs>
          <w:tab w:val="left" w:pos="709"/>
          <w:tab w:val="num" w:pos="1134"/>
        </w:tabs>
        <w:spacing w:after="120" w:line="23" w:lineRule="atLeast"/>
        <w:jc w:val="both"/>
        <w:rPr>
          <w:rFonts w:ascii="Times New Roman" w:hAnsi="Times New Roman" w:cs="Times New Roman"/>
          <w:i/>
          <w:iCs/>
          <w:sz w:val="24"/>
          <w:szCs w:val="24"/>
        </w:rPr>
      </w:pPr>
      <w:r w:rsidRPr="007B0375">
        <w:rPr>
          <w:rFonts w:ascii="Times New Roman" w:hAnsi="Times New Roman" w:cs="Times New Roman"/>
          <w:i/>
          <w:iCs/>
          <w:sz w:val="24"/>
          <w:szCs w:val="24"/>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0BC07484" w14:textId="4BB0653C" w:rsidR="007B0375" w:rsidRPr="007B0375" w:rsidRDefault="007B0375" w:rsidP="007B0375">
      <w:pPr>
        <w:tabs>
          <w:tab w:val="left" w:pos="709"/>
          <w:tab w:val="num" w:pos="1134"/>
        </w:tabs>
        <w:spacing w:after="120" w:line="23" w:lineRule="atLeast"/>
        <w:jc w:val="both"/>
        <w:rPr>
          <w:rFonts w:ascii="Times New Roman" w:hAnsi="Times New Roman" w:cs="Times New Roman"/>
          <w:b/>
          <w:bCs/>
          <w:i/>
          <w:iCs/>
          <w:sz w:val="24"/>
          <w:szCs w:val="24"/>
          <w:u w:val="single"/>
        </w:rPr>
      </w:pPr>
      <w:r w:rsidRPr="007B0375">
        <w:rPr>
          <w:rFonts w:ascii="Times New Roman" w:hAnsi="Times New Roman" w:cs="Times New Roman"/>
          <w:b/>
          <w:bCs/>
          <w:i/>
          <w:iCs/>
          <w:sz w:val="24"/>
          <w:szCs w:val="24"/>
          <w:u w:val="single"/>
        </w:rPr>
        <w:t xml:space="preserve">Uwaga nr </w:t>
      </w:r>
      <w:r w:rsidR="00F75143">
        <w:rPr>
          <w:rFonts w:ascii="Times New Roman" w:hAnsi="Times New Roman" w:cs="Times New Roman"/>
          <w:b/>
          <w:bCs/>
          <w:i/>
          <w:iCs/>
          <w:sz w:val="24"/>
          <w:szCs w:val="24"/>
          <w:u w:val="single"/>
        </w:rPr>
        <w:t>2</w:t>
      </w:r>
      <w:r w:rsidRPr="007B0375">
        <w:rPr>
          <w:rFonts w:ascii="Times New Roman" w:hAnsi="Times New Roman" w:cs="Times New Roman"/>
          <w:b/>
          <w:bCs/>
          <w:i/>
          <w:iCs/>
          <w:sz w:val="24"/>
          <w:szCs w:val="24"/>
          <w:u w:val="single"/>
        </w:rPr>
        <w:t>:</w:t>
      </w:r>
    </w:p>
    <w:p w14:paraId="71429157" w14:textId="77777777" w:rsidR="007B0375" w:rsidRPr="007B0375" w:rsidRDefault="007B0375" w:rsidP="007B0375">
      <w:pPr>
        <w:tabs>
          <w:tab w:val="left" w:pos="709"/>
          <w:tab w:val="num" w:pos="1134"/>
        </w:tabs>
        <w:spacing w:after="120" w:line="23" w:lineRule="atLeast"/>
        <w:jc w:val="both"/>
        <w:rPr>
          <w:rFonts w:ascii="Times New Roman" w:hAnsi="Times New Roman" w:cs="Times New Roman"/>
          <w:i/>
          <w:iCs/>
          <w:sz w:val="24"/>
          <w:szCs w:val="24"/>
        </w:rPr>
      </w:pPr>
      <w:r w:rsidRPr="007B0375">
        <w:rPr>
          <w:rFonts w:ascii="Times New Roman" w:hAnsi="Times New Roman" w:cs="Times New Roman"/>
          <w:i/>
          <w:iCs/>
          <w:sz w:val="24"/>
          <w:szCs w:val="24"/>
        </w:rPr>
        <w:t>Jeżeli Wykonawca powołuje się na doświadczenie w realizacji usług wykonywanych wspólnie z innymi wykonawcami, należy wykazać usługę (zakres), w której Wykonawca bezpośrednio uczestniczył.</w:t>
      </w:r>
    </w:p>
    <w:p w14:paraId="21CEA8F3" w14:textId="30F51F12" w:rsidR="007B0375" w:rsidRPr="007B0375" w:rsidRDefault="007B0375" w:rsidP="007B0375">
      <w:pPr>
        <w:tabs>
          <w:tab w:val="left" w:pos="709"/>
          <w:tab w:val="num" w:pos="1134"/>
        </w:tabs>
        <w:spacing w:after="120" w:line="23" w:lineRule="atLeast"/>
        <w:jc w:val="both"/>
        <w:rPr>
          <w:rFonts w:ascii="Times New Roman" w:hAnsi="Times New Roman" w:cs="Times New Roman"/>
          <w:b/>
          <w:bCs/>
          <w:i/>
          <w:iCs/>
          <w:sz w:val="24"/>
          <w:szCs w:val="24"/>
          <w:u w:val="single"/>
        </w:rPr>
      </w:pPr>
      <w:r w:rsidRPr="007B0375">
        <w:rPr>
          <w:rFonts w:ascii="Times New Roman" w:hAnsi="Times New Roman" w:cs="Times New Roman"/>
          <w:b/>
          <w:bCs/>
          <w:i/>
          <w:iCs/>
          <w:sz w:val="24"/>
          <w:szCs w:val="24"/>
          <w:u w:val="single"/>
        </w:rPr>
        <w:t xml:space="preserve">Uwaga nr </w:t>
      </w:r>
      <w:r w:rsidR="00F75143">
        <w:rPr>
          <w:rFonts w:ascii="Times New Roman" w:hAnsi="Times New Roman" w:cs="Times New Roman"/>
          <w:b/>
          <w:bCs/>
          <w:i/>
          <w:iCs/>
          <w:sz w:val="24"/>
          <w:szCs w:val="24"/>
          <w:u w:val="single"/>
        </w:rPr>
        <w:t>3</w:t>
      </w:r>
      <w:r w:rsidRPr="007B0375">
        <w:rPr>
          <w:rFonts w:ascii="Times New Roman" w:hAnsi="Times New Roman" w:cs="Times New Roman"/>
          <w:b/>
          <w:bCs/>
          <w:i/>
          <w:iCs/>
          <w:sz w:val="24"/>
          <w:szCs w:val="24"/>
          <w:u w:val="single"/>
        </w:rPr>
        <w:t xml:space="preserve">: </w:t>
      </w:r>
    </w:p>
    <w:p w14:paraId="51C3B4D0" w14:textId="3296A76F" w:rsidR="007B0375" w:rsidRDefault="007B0375" w:rsidP="007B0375">
      <w:pPr>
        <w:spacing w:after="0" w:line="240" w:lineRule="auto"/>
        <w:jc w:val="both"/>
        <w:rPr>
          <w:rFonts w:ascii="Times New Roman" w:hAnsi="Times New Roman" w:cs="Times New Roman"/>
          <w:i/>
          <w:iCs/>
          <w:sz w:val="24"/>
          <w:szCs w:val="24"/>
        </w:rPr>
      </w:pPr>
      <w:r w:rsidRPr="007B0375">
        <w:rPr>
          <w:rFonts w:ascii="Times New Roman" w:hAnsi="Times New Roman" w:cs="Times New Roman"/>
          <w:i/>
          <w:iCs/>
          <w:sz w:val="24"/>
          <w:szCs w:val="24"/>
        </w:rPr>
        <w:t>W przypadku wskazania przez Wykonawcę, w celu wykazania spełniania warunków udziału, waluty innej niż polska (PLN), w celu jej przeliczenia stosowany będzie średni kurs NBP na dzień publikacji ogłoszenia o zamówieniu w Dzienniku Urzędowym Unii Europejskiej.</w:t>
      </w:r>
    </w:p>
    <w:p w14:paraId="55FAA9DF" w14:textId="77777777" w:rsidR="001A57C0" w:rsidRDefault="001A57C0" w:rsidP="001A57C0">
      <w:pPr>
        <w:tabs>
          <w:tab w:val="num" w:pos="567"/>
        </w:tabs>
        <w:spacing w:after="120" w:line="23" w:lineRule="atLeast"/>
        <w:ind w:right="28"/>
        <w:jc w:val="both"/>
        <w:rPr>
          <w:color w:val="000000"/>
        </w:rPr>
      </w:pPr>
    </w:p>
    <w:p w14:paraId="7587BB68" w14:textId="4D3503B0" w:rsidR="001A57C0" w:rsidRPr="002E5F49" w:rsidRDefault="001A57C0" w:rsidP="00371AEC">
      <w:pPr>
        <w:pStyle w:val="Akapitzlist"/>
        <w:numPr>
          <w:ilvl w:val="1"/>
          <w:numId w:val="24"/>
        </w:numPr>
        <w:tabs>
          <w:tab w:val="num" w:pos="567"/>
        </w:tabs>
        <w:spacing w:after="120" w:line="23" w:lineRule="atLeast"/>
        <w:ind w:right="28"/>
        <w:jc w:val="both"/>
        <w:rPr>
          <w:rFonts w:ascii="Times New Roman" w:hAnsi="Times New Roman" w:cs="Times New Roman"/>
          <w:sz w:val="24"/>
          <w:szCs w:val="24"/>
        </w:rPr>
      </w:pPr>
      <w:r w:rsidRPr="001A57C0">
        <w:rPr>
          <w:rFonts w:ascii="Times New Roman" w:hAnsi="Times New Roman" w:cs="Times New Roman"/>
          <w:color w:val="000000"/>
          <w:sz w:val="24"/>
          <w:szCs w:val="24"/>
        </w:rPr>
        <w:t>Wykonawca musi wykazać dysponowanie odpowiednim potencjałem technicznym w celu wykonania zamówienia, tj. co najmniej:</w:t>
      </w:r>
    </w:p>
    <w:p w14:paraId="0378F244" w14:textId="77777777"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- 2 pojazdami przystosowanymi do odbierania selektywnie zebranych odpadów komunalnych,</w:t>
      </w:r>
    </w:p>
    <w:p w14:paraId="51F2C14A" w14:textId="77777777"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- 2 pojazdami przystosowanymi do odbierania zmieszanych odpadów komunalnych,</w:t>
      </w:r>
    </w:p>
    <w:p w14:paraId="68EE22A0" w14:textId="77777777"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- 1 pojazdem do odbierania odpadów bez funkcji kompaktującej.</w:t>
      </w:r>
    </w:p>
    <w:p w14:paraId="05DB5CB2" w14:textId="5505EACE"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Pojazdy muszą spełniać normy emisji spalin, co najmniej EURO 3, być wyposażon</w:t>
      </w:r>
      <w:r>
        <w:rPr>
          <w:rFonts w:ascii="Times New Roman" w:hAnsi="Times New Roman" w:cs="Times New Roman"/>
          <w:sz w:val="24"/>
          <w:szCs w:val="24"/>
        </w:rPr>
        <w:t>e</w:t>
      </w:r>
      <w:r w:rsidRPr="002E5F49">
        <w:rPr>
          <w:rFonts w:ascii="Times New Roman" w:hAnsi="Times New Roman" w:cs="Times New Roman"/>
          <w:sz w:val="24"/>
          <w:szCs w:val="24"/>
        </w:rPr>
        <w:t xml:space="preserve"> w system monitoringu bazując</w:t>
      </w:r>
      <w:r>
        <w:rPr>
          <w:rFonts w:ascii="Times New Roman" w:hAnsi="Times New Roman" w:cs="Times New Roman"/>
          <w:sz w:val="24"/>
          <w:szCs w:val="24"/>
        </w:rPr>
        <w:t>y</w:t>
      </w:r>
      <w:r w:rsidRPr="002E5F49">
        <w:rPr>
          <w:rFonts w:ascii="Times New Roman" w:hAnsi="Times New Roman" w:cs="Times New Roman"/>
          <w:sz w:val="24"/>
          <w:szCs w:val="24"/>
        </w:rPr>
        <w:t xml:space="preserve"> na systemie pozycjonowania satelitarnego, umożliwiający trwałe zapisywanie, przechowywanie i odczytywanie danych o położeniu i miejscach postojów oraz czujników zapisujących dane o miejscach wyładunku odpadów – umożliwiających weryfikację tych danych. Wszystkie ww. pojazdy muszą być w </w:t>
      </w:r>
      <w:r w:rsidRPr="002E5F49">
        <w:rPr>
          <w:rFonts w:ascii="Times New Roman" w:hAnsi="Times New Roman" w:cs="Times New Roman"/>
          <w:sz w:val="24"/>
          <w:szCs w:val="24"/>
        </w:rPr>
        <w:lastRenderedPageBreak/>
        <w:t>dyspozycji Wykonawcy, winny być trwałe i czytelnie oznakowane ( nazwa firmy, dane adresowe  i numery telefonu ), winny być zarejestrowane, dopuszczone do ruchu, posiadać aktualne badania techniczne i świadectwa dopuszczenia do ruchu.</w:t>
      </w:r>
    </w:p>
    <w:bookmarkEnd w:id="5"/>
    <w:p w14:paraId="6AD7F6BD" w14:textId="77777777"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14:paraId="1E96D785" w14:textId="6F35C914" w:rsidR="00BF6B68" w:rsidRDefault="00BF6B68" w:rsidP="005D34ED">
      <w:pPr>
        <w:pStyle w:val="Default"/>
        <w:jc w:val="both"/>
        <w:rPr>
          <w:b/>
          <w:sz w:val="28"/>
          <w:szCs w:val="28"/>
        </w:rPr>
      </w:pPr>
      <w:bookmarkStart w:id="9" w:name="_Hlk74571324"/>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5A3265" w:rsidRPr="00620B00">
        <w:rPr>
          <w:b/>
          <w:sz w:val="28"/>
          <w:szCs w:val="28"/>
        </w:rPr>
        <w:t>I</w:t>
      </w:r>
      <w:r w:rsidRPr="00620B00">
        <w:rPr>
          <w:b/>
          <w:sz w:val="28"/>
          <w:szCs w:val="28"/>
        </w:rPr>
        <w:t>nformacja o podmiotowych środkach dowodowych</w:t>
      </w:r>
    </w:p>
    <w:p w14:paraId="68F1BF75" w14:textId="77777777" w:rsidR="00DD4092" w:rsidRDefault="00DD4092" w:rsidP="005D34ED">
      <w:pPr>
        <w:pStyle w:val="Default"/>
        <w:jc w:val="both"/>
      </w:pPr>
    </w:p>
    <w:p w14:paraId="2A5CA314" w14:textId="17E2EF9A" w:rsidR="00DD4092" w:rsidRPr="00D5525B" w:rsidRDefault="00DD4092" w:rsidP="00371AEC">
      <w:pPr>
        <w:pStyle w:val="Akapitzlist"/>
        <w:numPr>
          <w:ilvl w:val="0"/>
          <w:numId w:val="25"/>
        </w:numPr>
        <w:spacing w:after="120" w:line="23" w:lineRule="atLeast"/>
        <w:jc w:val="both"/>
        <w:rPr>
          <w:rFonts w:ascii="Times New Roman" w:hAnsi="Times New Roman" w:cs="Times New Roman"/>
          <w:bCs/>
          <w:sz w:val="24"/>
          <w:szCs w:val="24"/>
        </w:rPr>
      </w:pPr>
      <w:r w:rsidRPr="00D5525B">
        <w:rPr>
          <w:rFonts w:ascii="Times New Roman" w:hAnsi="Times New Roman" w:cs="Times New Roman"/>
          <w:bCs/>
          <w:sz w:val="24"/>
          <w:szCs w:val="24"/>
        </w:rPr>
        <w:t xml:space="preserve">Wykonawca, którego oferta zostanie najwyżej oceniona (przed wyborem najkorzystniejszej oferty), w celu </w:t>
      </w:r>
      <w:r w:rsidRPr="00E105BD">
        <w:rPr>
          <w:rFonts w:ascii="Times New Roman" w:hAnsi="Times New Roman" w:cs="Times New Roman"/>
          <w:b/>
          <w:sz w:val="24"/>
          <w:szCs w:val="24"/>
          <w:u w:val="single"/>
        </w:rPr>
        <w:t>wykazania braku podstaw (przesłanek) wykluczenia</w:t>
      </w:r>
      <w:r w:rsidRPr="00D5525B">
        <w:rPr>
          <w:rFonts w:ascii="Times New Roman" w:hAnsi="Times New Roman" w:cs="Times New Roman"/>
          <w:bCs/>
          <w:sz w:val="24"/>
          <w:szCs w:val="24"/>
        </w:rPr>
        <w:t xml:space="preserve"> z postępowania wskazanych w SWZ, na podstawie art. 126 ust. 1 ustawy zostanie wezwany do złożenia następujących podmiotowych środków dowodowych (aktualnych na dzień ich złożenia):</w:t>
      </w:r>
    </w:p>
    <w:bookmarkEnd w:id="9"/>
    <w:p w14:paraId="3EE90F22" w14:textId="77777777"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informacji z Krajowego Rejestru Karnego w zakresie określonym:</w:t>
      </w:r>
    </w:p>
    <w:p w14:paraId="0DF64F2A" w14:textId="77777777" w:rsidR="00DD4092" w:rsidRPr="00D5525B" w:rsidRDefault="00DD4092" w:rsidP="00371AEC">
      <w:pPr>
        <w:pStyle w:val="Akapitzlist"/>
        <w:numPr>
          <w:ilvl w:val="0"/>
          <w:numId w:val="29"/>
        </w:numPr>
        <w:tabs>
          <w:tab w:val="left" w:pos="993"/>
          <w:tab w:val="left" w:pos="1134"/>
        </w:tabs>
        <w:spacing w:after="120" w:line="23" w:lineRule="atLeast"/>
        <w:ind w:left="1985" w:hanging="284"/>
        <w:jc w:val="both"/>
        <w:rPr>
          <w:rFonts w:ascii="Times New Roman" w:hAnsi="Times New Roman" w:cs="Times New Roman"/>
          <w:bCs/>
          <w:sz w:val="24"/>
          <w:szCs w:val="24"/>
        </w:rPr>
      </w:pPr>
      <w:r w:rsidRPr="00D5525B">
        <w:rPr>
          <w:rFonts w:ascii="Times New Roman" w:hAnsi="Times New Roman" w:cs="Times New Roman"/>
          <w:bCs/>
          <w:sz w:val="24"/>
          <w:szCs w:val="24"/>
        </w:rPr>
        <w:t>w art. 108 ust. 1 pkt 1 i 2 ustawy,</w:t>
      </w:r>
    </w:p>
    <w:p w14:paraId="3D47C07F" w14:textId="77777777" w:rsidR="00DD4092" w:rsidRPr="00D5525B" w:rsidRDefault="00DD4092" w:rsidP="00371AEC">
      <w:pPr>
        <w:pStyle w:val="Akapitzlist"/>
        <w:numPr>
          <w:ilvl w:val="0"/>
          <w:numId w:val="29"/>
        </w:numPr>
        <w:tabs>
          <w:tab w:val="left" w:pos="993"/>
          <w:tab w:val="left" w:pos="1134"/>
        </w:tabs>
        <w:spacing w:after="120" w:line="23" w:lineRule="atLeast"/>
        <w:ind w:left="1985" w:hanging="284"/>
        <w:jc w:val="both"/>
        <w:rPr>
          <w:rFonts w:ascii="Times New Roman" w:hAnsi="Times New Roman" w:cs="Times New Roman"/>
          <w:bCs/>
          <w:sz w:val="24"/>
          <w:szCs w:val="24"/>
        </w:rPr>
      </w:pPr>
      <w:r w:rsidRPr="00D5525B">
        <w:rPr>
          <w:rFonts w:ascii="Times New Roman" w:hAnsi="Times New Roman" w:cs="Times New Roman"/>
          <w:bCs/>
          <w:sz w:val="24"/>
          <w:szCs w:val="24"/>
        </w:rPr>
        <w:t xml:space="preserve">w art. 108 ust. 1 pkt 4 ustawy, </w:t>
      </w:r>
    </w:p>
    <w:p w14:paraId="4FA4C8E0" w14:textId="77777777" w:rsidR="00DD4092" w:rsidRPr="00D5525B" w:rsidRDefault="00DD4092" w:rsidP="00DD4092">
      <w:pPr>
        <w:tabs>
          <w:tab w:val="left" w:pos="993"/>
          <w:tab w:val="left" w:pos="1134"/>
        </w:tabs>
        <w:spacing w:after="120" w:line="23" w:lineRule="atLeast"/>
        <w:ind w:left="567"/>
        <w:contextualSpacing/>
        <w:jc w:val="both"/>
        <w:rPr>
          <w:rFonts w:ascii="Times New Roman" w:hAnsi="Times New Roman" w:cs="Times New Roman"/>
          <w:bCs/>
          <w:sz w:val="24"/>
          <w:szCs w:val="24"/>
        </w:rPr>
      </w:pPr>
      <w:r w:rsidRPr="00D5525B">
        <w:rPr>
          <w:rFonts w:ascii="Times New Roman" w:hAnsi="Times New Roman" w:cs="Times New Roman"/>
          <w:bCs/>
          <w:sz w:val="24"/>
          <w:szCs w:val="24"/>
        </w:rPr>
        <w:tab/>
      </w:r>
      <w:r w:rsidRPr="00D5525B">
        <w:rPr>
          <w:rFonts w:ascii="Times New Roman" w:hAnsi="Times New Roman" w:cs="Times New Roman"/>
          <w:bCs/>
          <w:sz w:val="24"/>
          <w:szCs w:val="24"/>
        </w:rPr>
        <w:tab/>
        <w:t>wystawionej nie wcześniej niż 6 miesięcy przed jej złożeniem;</w:t>
      </w:r>
    </w:p>
    <w:p w14:paraId="7FBB0C9E" w14:textId="7B2EDF23"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oświadczenia Wykonawcy, w zakresie art. 108 ust. 1 pkt 5 ustawy</w:t>
      </w:r>
      <w:r w:rsidRPr="004506CE">
        <w:rPr>
          <w:rFonts w:ascii="Times New Roman" w:hAnsi="Times New Roman" w:cs="Times New Roman"/>
          <w:bCs/>
          <w:sz w:val="24"/>
          <w:szCs w:val="24"/>
        </w:rPr>
        <w:t>,</w:t>
      </w:r>
      <w:r w:rsidR="00865B17" w:rsidRPr="004506CE">
        <w:rPr>
          <w:rFonts w:ascii="Calibri" w:hAnsi="Calibri"/>
          <w:sz w:val="24"/>
          <w:szCs w:val="24"/>
        </w:rPr>
        <w:t xml:space="preserve"> </w:t>
      </w:r>
      <w:r w:rsidR="004506CE" w:rsidRPr="00292ADB">
        <w:rPr>
          <w:rFonts w:ascii="Times New Roman" w:hAnsi="Times New Roman" w:cs="Times New Roman"/>
          <w:sz w:val="24"/>
          <w:szCs w:val="24"/>
        </w:rPr>
        <w:t xml:space="preserve">że </w:t>
      </w:r>
      <w:r w:rsidR="00865B17" w:rsidRPr="00292ADB">
        <w:rPr>
          <w:rFonts w:ascii="Times New Roman" w:hAnsi="Times New Roman" w:cs="Times New Roman"/>
          <w:sz w:val="24"/>
          <w:szCs w:val="24"/>
        </w:rPr>
        <w:t>zawarł z innymi wykonawcami porozumienie mające na celu zakłócenie konkurencji</w:t>
      </w:r>
      <w:r w:rsidR="004506CE" w:rsidRPr="00292ADB">
        <w:rPr>
          <w:rFonts w:ascii="Times New Roman" w:hAnsi="Times New Roman" w:cs="Times New Roman"/>
          <w:sz w:val="24"/>
          <w:szCs w:val="24"/>
        </w:rPr>
        <w:t>, w tym</w:t>
      </w:r>
      <w:r w:rsidRPr="00292ADB">
        <w:rPr>
          <w:rFonts w:ascii="Times New Roman" w:hAnsi="Times New Roman" w:cs="Times New Roman"/>
          <w:bCs/>
          <w:sz w:val="24"/>
          <w:szCs w:val="24"/>
        </w:rPr>
        <w:t xml:space="preserve"> o</w:t>
      </w:r>
      <w:r w:rsidRPr="00D5525B">
        <w:rPr>
          <w:rFonts w:ascii="Times New Roman" w:hAnsi="Times New Roman" w:cs="Times New Roman"/>
          <w:bCs/>
          <w:sz w:val="24"/>
          <w:szCs w:val="24"/>
        </w:rPr>
        <w:t xml:space="preserve">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D374B">
        <w:rPr>
          <w:rFonts w:ascii="Times New Roman" w:hAnsi="Times New Roman" w:cs="Times New Roman"/>
          <w:bCs/>
          <w:sz w:val="24"/>
          <w:szCs w:val="24"/>
        </w:rPr>
        <w:t xml:space="preserve">, wg załącznika </w:t>
      </w:r>
      <w:r w:rsidR="00DD374B" w:rsidRPr="00DD374B">
        <w:rPr>
          <w:rFonts w:ascii="Times New Roman" w:hAnsi="Times New Roman" w:cs="Times New Roman"/>
          <w:b/>
          <w:sz w:val="24"/>
          <w:szCs w:val="24"/>
        </w:rPr>
        <w:t>nr 8</w:t>
      </w:r>
      <w:r w:rsidR="00DD374B">
        <w:rPr>
          <w:rFonts w:ascii="Times New Roman" w:hAnsi="Times New Roman" w:cs="Times New Roman"/>
          <w:bCs/>
          <w:sz w:val="24"/>
          <w:szCs w:val="24"/>
        </w:rPr>
        <w:t xml:space="preserve"> do SWZ</w:t>
      </w:r>
    </w:p>
    <w:p w14:paraId="45E00208" w14:textId="77777777"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informacji z Centralnego Rejestru Beneficjentów Rzeczywistych, w zakresie art. 108 ust. 2 ustawy, jeżeli odrębne przepisy wymagają wpisu do tego rejestru, sporządzonej nie wcześniej niż 3 miesiące przed jej złożeniem;</w:t>
      </w:r>
    </w:p>
    <w:p w14:paraId="43F6C193" w14:textId="64515B09"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oświadczenia wykonawcy o aktualności informacji zawartych w oświadczeniu, o którym mowa w art. 125 ust. 1 ustawy, w zakresie podstaw wykluczenia z postępowania wskazanych przez zamawiającego, o których mowa w:</w:t>
      </w:r>
    </w:p>
    <w:p w14:paraId="6C6CEAE8" w14:textId="77777777" w:rsidR="00DD4092" w:rsidRPr="00D5525B" w:rsidRDefault="00DD4092" w:rsidP="00371AEC">
      <w:pPr>
        <w:pStyle w:val="p2"/>
        <w:numPr>
          <w:ilvl w:val="0"/>
          <w:numId w:val="26"/>
        </w:numPr>
        <w:spacing w:before="0" w:beforeAutospacing="0" w:after="120" w:afterAutospacing="0" w:line="23" w:lineRule="atLeast"/>
        <w:ind w:left="1985" w:hanging="284"/>
        <w:rPr>
          <w:bCs/>
        </w:rPr>
      </w:pPr>
      <w:r w:rsidRPr="00D5525B">
        <w:rPr>
          <w:bCs/>
        </w:rPr>
        <w:t>art. 108 ust. 1 pkt 3 ustawy,</w:t>
      </w:r>
    </w:p>
    <w:p w14:paraId="297CC390" w14:textId="77777777" w:rsidR="00DD4092" w:rsidRPr="00D5525B" w:rsidRDefault="00DD4092" w:rsidP="00371AEC">
      <w:pPr>
        <w:pStyle w:val="p2"/>
        <w:numPr>
          <w:ilvl w:val="0"/>
          <w:numId w:val="26"/>
        </w:numPr>
        <w:spacing w:before="0" w:beforeAutospacing="0" w:after="120" w:afterAutospacing="0" w:line="23" w:lineRule="atLeast"/>
        <w:ind w:left="1985" w:hanging="284"/>
        <w:rPr>
          <w:bCs/>
        </w:rPr>
      </w:pPr>
      <w:r w:rsidRPr="00D5525B">
        <w:rPr>
          <w:bCs/>
        </w:rPr>
        <w:t>art. 108 ust. 1 pkt 4 ustawy, dotyczących orzeczenia zakazu ubiegania się o zamówienie publiczne tytułem środka zapobiegawczego,</w:t>
      </w:r>
    </w:p>
    <w:p w14:paraId="326739C3" w14:textId="77777777" w:rsidR="00DD4092" w:rsidRPr="00D5525B" w:rsidRDefault="00DD4092" w:rsidP="00371AEC">
      <w:pPr>
        <w:pStyle w:val="p2"/>
        <w:numPr>
          <w:ilvl w:val="0"/>
          <w:numId w:val="26"/>
        </w:numPr>
        <w:spacing w:before="0" w:beforeAutospacing="0" w:after="120" w:afterAutospacing="0" w:line="23" w:lineRule="atLeast"/>
        <w:ind w:left="1985" w:hanging="284"/>
        <w:rPr>
          <w:bCs/>
        </w:rPr>
      </w:pPr>
      <w:r w:rsidRPr="00D5525B">
        <w:rPr>
          <w:bCs/>
        </w:rPr>
        <w:t>art. 108 ust. 1 pkt 5 ustawy, dotyczących zawarcia z innymi wykonawcami porozumienia mającego na celu zakłócenie konkurencji,</w:t>
      </w:r>
    </w:p>
    <w:p w14:paraId="60A99EC1" w14:textId="038F225F" w:rsidR="003C3247" w:rsidRDefault="00DD4092" w:rsidP="003C3247">
      <w:pPr>
        <w:pStyle w:val="p2"/>
        <w:numPr>
          <w:ilvl w:val="0"/>
          <w:numId w:val="26"/>
        </w:numPr>
        <w:spacing w:before="0" w:beforeAutospacing="0" w:after="120" w:afterAutospacing="0" w:line="23" w:lineRule="atLeast"/>
        <w:ind w:left="1985" w:hanging="284"/>
        <w:rPr>
          <w:bCs/>
        </w:rPr>
      </w:pPr>
      <w:r w:rsidRPr="00D5525B">
        <w:rPr>
          <w:bCs/>
        </w:rPr>
        <w:t>art. 108 ust. 1 pkt 6 ustawy,</w:t>
      </w:r>
    </w:p>
    <w:p w14:paraId="6D096193" w14:textId="72371065" w:rsidR="00DD4092" w:rsidRPr="00D5525B" w:rsidRDefault="00DD4092" w:rsidP="00DD4092">
      <w:pPr>
        <w:tabs>
          <w:tab w:val="left" w:pos="993"/>
          <w:tab w:val="left" w:pos="1134"/>
        </w:tabs>
        <w:spacing w:after="120" w:line="23" w:lineRule="atLeast"/>
        <w:contextualSpacing/>
        <w:jc w:val="both"/>
        <w:rPr>
          <w:rFonts w:ascii="Times New Roman" w:hAnsi="Times New Roman" w:cs="Times New Roman"/>
          <w:bCs/>
          <w:i/>
          <w:iCs/>
          <w:sz w:val="24"/>
          <w:szCs w:val="24"/>
          <w:u w:val="single"/>
        </w:rPr>
      </w:pPr>
      <w:bookmarkStart w:id="10" w:name="_Hlk74571508"/>
      <w:r w:rsidRPr="00D5525B">
        <w:rPr>
          <w:rFonts w:ascii="Times New Roman" w:hAnsi="Times New Roman" w:cs="Times New Roman"/>
          <w:bCs/>
          <w:i/>
          <w:iCs/>
          <w:sz w:val="24"/>
          <w:szCs w:val="24"/>
          <w:u w:val="single"/>
        </w:rPr>
        <w:t xml:space="preserve">Uwaga nr </w:t>
      </w:r>
      <w:r w:rsidR="00D5525B">
        <w:rPr>
          <w:rFonts w:ascii="Times New Roman" w:hAnsi="Times New Roman" w:cs="Times New Roman"/>
          <w:bCs/>
          <w:i/>
          <w:iCs/>
          <w:sz w:val="24"/>
          <w:szCs w:val="24"/>
          <w:u w:val="single"/>
        </w:rPr>
        <w:t>1</w:t>
      </w:r>
      <w:r w:rsidRPr="00D5525B">
        <w:rPr>
          <w:rFonts w:ascii="Times New Roman" w:hAnsi="Times New Roman" w:cs="Times New Roman"/>
          <w:bCs/>
          <w:i/>
          <w:iCs/>
          <w:sz w:val="24"/>
          <w:szCs w:val="24"/>
          <w:u w:val="single"/>
        </w:rPr>
        <w:t xml:space="preserve">: </w:t>
      </w:r>
    </w:p>
    <w:p w14:paraId="1BF1364C" w14:textId="615687DF" w:rsidR="00DD4092" w:rsidRPr="00D5525B" w:rsidRDefault="00DD4092" w:rsidP="00DD4092">
      <w:pPr>
        <w:tabs>
          <w:tab w:val="left" w:pos="993"/>
          <w:tab w:val="left" w:pos="1134"/>
        </w:tabs>
        <w:spacing w:after="120" w:line="23" w:lineRule="atLeast"/>
        <w:contextualSpacing/>
        <w:jc w:val="both"/>
        <w:rPr>
          <w:rFonts w:ascii="Times New Roman" w:hAnsi="Times New Roman" w:cs="Times New Roman"/>
          <w:bCs/>
          <w:i/>
          <w:iCs/>
          <w:sz w:val="24"/>
          <w:szCs w:val="24"/>
        </w:rPr>
      </w:pPr>
      <w:r w:rsidRPr="00D5525B">
        <w:rPr>
          <w:rFonts w:ascii="Times New Roman" w:hAnsi="Times New Roman" w:cs="Times New Roman"/>
          <w:bCs/>
          <w:i/>
          <w:iCs/>
          <w:sz w:val="24"/>
          <w:szCs w:val="24"/>
        </w:rPr>
        <w:t>W przypadku wspólnego ubiegania się o zamówienie przez Wykonawców, oświadczenia i dokumenty w zakresie pkt</w:t>
      </w:r>
      <w:r w:rsidR="00D5525B">
        <w:rPr>
          <w:rFonts w:ascii="Times New Roman" w:hAnsi="Times New Roman" w:cs="Times New Roman"/>
          <w:bCs/>
          <w:i/>
          <w:iCs/>
          <w:sz w:val="24"/>
          <w:szCs w:val="24"/>
        </w:rPr>
        <w:t xml:space="preserve"> </w:t>
      </w:r>
      <w:r w:rsidRPr="00D5525B">
        <w:rPr>
          <w:rFonts w:ascii="Times New Roman" w:hAnsi="Times New Roman" w:cs="Times New Roman"/>
          <w:bCs/>
          <w:i/>
          <w:iCs/>
          <w:sz w:val="24"/>
          <w:szCs w:val="24"/>
        </w:rPr>
        <w:t>1 składa każdy z Wykonawców wspólnie ubiegających się o zamówienie.</w:t>
      </w:r>
    </w:p>
    <w:bookmarkEnd w:id="10"/>
    <w:p w14:paraId="0FBCB8AF" w14:textId="77777777" w:rsidR="00DD4092" w:rsidRPr="00D5525B" w:rsidRDefault="00DD4092" w:rsidP="00DD4092">
      <w:pPr>
        <w:pStyle w:val="Akapitzlist"/>
        <w:tabs>
          <w:tab w:val="left" w:pos="993"/>
          <w:tab w:val="left" w:pos="1134"/>
        </w:tabs>
        <w:spacing w:after="120" w:line="23" w:lineRule="atLeast"/>
        <w:jc w:val="both"/>
        <w:rPr>
          <w:rFonts w:ascii="Times New Roman" w:hAnsi="Times New Roman" w:cs="Times New Roman"/>
          <w:bCs/>
          <w:sz w:val="24"/>
          <w:szCs w:val="24"/>
        </w:rPr>
      </w:pPr>
    </w:p>
    <w:p w14:paraId="2280B5C6" w14:textId="77777777" w:rsidR="00E105BD" w:rsidRPr="00D5525B" w:rsidRDefault="00E105BD" w:rsidP="00371AEC">
      <w:pPr>
        <w:pStyle w:val="Akapitzlist"/>
        <w:numPr>
          <w:ilvl w:val="0"/>
          <w:numId w:val="25"/>
        </w:numPr>
        <w:tabs>
          <w:tab w:val="left" w:pos="993"/>
          <w:tab w:val="left" w:pos="1134"/>
        </w:tabs>
        <w:spacing w:after="120" w:line="23" w:lineRule="atLeast"/>
        <w:ind w:left="567" w:hanging="567"/>
        <w:jc w:val="both"/>
        <w:rPr>
          <w:rFonts w:ascii="Times New Roman" w:hAnsi="Times New Roman" w:cs="Times New Roman"/>
          <w:bCs/>
          <w:sz w:val="24"/>
          <w:szCs w:val="24"/>
        </w:rPr>
      </w:pPr>
      <w:r w:rsidRPr="00D5525B">
        <w:rPr>
          <w:rFonts w:ascii="Times New Roman" w:hAnsi="Times New Roman" w:cs="Times New Roman"/>
          <w:bCs/>
          <w:sz w:val="24"/>
          <w:szCs w:val="24"/>
        </w:rPr>
        <w:t>Dokumenty podmiotowe Wykonawcy mającego siedzibę lub miejsce zamieszkania poza RP.</w:t>
      </w:r>
    </w:p>
    <w:p w14:paraId="3ECA341D" w14:textId="77777777" w:rsidR="00E105BD" w:rsidRPr="00D5525B" w:rsidRDefault="00E105BD" w:rsidP="00371AEC">
      <w:pPr>
        <w:pStyle w:val="Akapitzlist"/>
        <w:numPr>
          <w:ilvl w:val="1"/>
          <w:numId w:val="25"/>
        </w:numPr>
        <w:tabs>
          <w:tab w:val="left" w:pos="993"/>
          <w:tab w:val="left" w:pos="1134"/>
        </w:tabs>
        <w:spacing w:after="120" w:line="23" w:lineRule="atLeast"/>
        <w:ind w:left="1134" w:hanging="567"/>
        <w:jc w:val="both"/>
        <w:rPr>
          <w:rFonts w:ascii="Times New Roman" w:hAnsi="Times New Roman" w:cs="Times New Roman"/>
          <w:bCs/>
          <w:sz w:val="24"/>
          <w:szCs w:val="24"/>
        </w:rPr>
      </w:pPr>
      <w:r w:rsidRPr="00D5525B">
        <w:rPr>
          <w:rFonts w:ascii="Times New Roman" w:hAnsi="Times New Roman" w:cs="Times New Roman"/>
          <w:bCs/>
          <w:sz w:val="24"/>
          <w:szCs w:val="24"/>
        </w:rPr>
        <w:lastRenderedPageBreak/>
        <w:t>Jeżeli Wykonawca ma siedzibę lub miejsce zamieszkania poza terytorium Rzeczypospolitej Polskiej, zamiast:</w:t>
      </w:r>
    </w:p>
    <w:p w14:paraId="6E3E0570" w14:textId="77777777" w:rsidR="00E105BD" w:rsidRPr="00D5525B" w:rsidRDefault="00E105BD" w:rsidP="00371AEC">
      <w:pPr>
        <w:pStyle w:val="p1"/>
        <w:numPr>
          <w:ilvl w:val="0"/>
          <w:numId w:val="27"/>
        </w:numPr>
        <w:spacing w:before="0" w:beforeAutospacing="0" w:after="120" w:afterAutospacing="0" w:line="23" w:lineRule="atLeast"/>
        <w:ind w:left="1701" w:hanging="567"/>
        <w:jc w:val="both"/>
        <w:rPr>
          <w:bCs/>
        </w:rPr>
      </w:pPr>
      <w:r w:rsidRPr="00D5525B">
        <w:rPr>
          <w:bCs/>
        </w:rPr>
        <w:t>informacji z Krajowego Rejestru Karnego, w zakresie określonym w art. 108 ust. 1  pkt 1, 2 i 4 -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069FDDA7" w14:textId="136A7592" w:rsidR="00E105BD" w:rsidRPr="005E0AE7" w:rsidRDefault="00E105BD" w:rsidP="005E0AE7">
      <w:pPr>
        <w:pStyle w:val="p1"/>
        <w:numPr>
          <w:ilvl w:val="0"/>
          <w:numId w:val="27"/>
        </w:numPr>
        <w:spacing w:before="0" w:beforeAutospacing="0" w:after="120" w:afterAutospacing="0" w:line="23" w:lineRule="atLeast"/>
        <w:ind w:left="1701" w:hanging="567"/>
        <w:jc w:val="both"/>
        <w:rPr>
          <w:bCs/>
        </w:rPr>
      </w:pPr>
      <w:r w:rsidRPr="00D5525B">
        <w:rPr>
          <w:bCs/>
        </w:rPr>
        <w:t>informacji z Centralnego Rejestru Beneficjentów Rzeczywistych w zakresie art. 108 ust. 2 ustawy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3E0711D5" w14:textId="061DD3FC" w:rsidR="00E105BD" w:rsidRPr="00D5525B" w:rsidRDefault="00E105BD" w:rsidP="00371AEC">
      <w:pPr>
        <w:pStyle w:val="p0"/>
        <w:numPr>
          <w:ilvl w:val="1"/>
          <w:numId w:val="25"/>
        </w:numPr>
        <w:spacing w:before="0" w:beforeAutospacing="0" w:after="120" w:afterAutospacing="0" w:line="23" w:lineRule="atLeast"/>
        <w:ind w:left="1134" w:hanging="567"/>
        <w:jc w:val="both"/>
        <w:rPr>
          <w:bCs/>
        </w:rPr>
      </w:pPr>
      <w:r w:rsidRPr="00D5525B">
        <w:rPr>
          <w:bCs/>
        </w:rPr>
        <w:t>Dokument, o którym mowa w</w:t>
      </w:r>
      <w:r>
        <w:rPr>
          <w:bCs/>
        </w:rPr>
        <w:t xml:space="preserve"> </w:t>
      </w:r>
      <w:proofErr w:type="spellStart"/>
      <w:r>
        <w:rPr>
          <w:bCs/>
        </w:rPr>
        <w:t>p</w:t>
      </w:r>
      <w:r w:rsidRPr="00D5525B">
        <w:rPr>
          <w:bCs/>
        </w:rPr>
        <w:t>pkt</w:t>
      </w:r>
      <w:proofErr w:type="spellEnd"/>
      <w:r w:rsidRPr="00D5525B">
        <w:rPr>
          <w:bCs/>
        </w:rPr>
        <w:t xml:space="preserve"> 1</w:t>
      </w:r>
      <w:r>
        <w:rPr>
          <w:bCs/>
        </w:rPr>
        <w:t>)</w:t>
      </w:r>
      <w:r w:rsidRPr="00D5525B">
        <w:rPr>
          <w:bCs/>
        </w:rPr>
        <w:t xml:space="preserve">, powinien być wystawiony nie wcześniej niż 6 miesięcy przed jego złożeniem. Dokumenty, o których mowa </w:t>
      </w:r>
      <w:proofErr w:type="spellStart"/>
      <w:r>
        <w:rPr>
          <w:bCs/>
        </w:rPr>
        <w:t>p</w:t>
      </w:r>
      <w:r w:rsidRPr="00D5525B">
        <w:rPr>
          <w:bCs/>
        </w:rPr>
        <w:t>pkt</w:t>
      </w:r>
      <w:proofErr w:type="spellEnd"/>
      <w:r w:rsidRPr="00D5525B">
        <w:rPr>
          <w:bCs/>
        </w:rPr>
        <w:t xml:space="preserve"> 2</w:t>
      </w:r>
      <w:r>
        <w:rPr>
          <w:bCs/>
        </w:rPr>
        <w:t>)</w:t>
      </w:r>
      <w:r w:rsidRPr="00D5525B">
        <w:rPr>
          <w:bCs/>
        </w:rPr>
        <w:t xml:space="preserve"> i 3</w:t>
      </w:r>
      <w:r>
        <w:rPr>
          <w:bCs/>
        </w:rPr>
        <w:t>)</w:t>
      </w:r>
      <w:r w:rsidRPr="00D5525B">
        <w:rPr>
          <w:bCs/>
        </w:rPr>
        <w:t>, powinny być wystawione nie wcześniej niż 3 miesiące przed ich złożeniem.</w:t>
      </w:r>
    </w:p>
    <w:p w14:paraId="35DE0C0A" w14:textId="34A535E3" w:rsidR="00E105BD" w:rsidRPr="00E105BD" w:rsidRDefault="00E105BD" w:rsidP="00371AEC">
      <w:pPr>
        <w:pStyle w:val="p0"/>
        <w:numPr>
          <w:ilvl w:val="1"/>
          <w:numId w:val="25"/>
        </w:numPr>
        <w:spacing w:before="0" w:beforeAutospacing="0" w:after="120" w:afterAutospacing="0" w:line="23" w:lineRule="atLeast"/>
        <w:ind w:left="1134" w:hanging="567"/>
        <w:jc w:val="both"/>
        <w:rPr>
          <w:bCs/>
        </w:rPr>
      </w:pPr>
      <w:r w:rsidRPr="00D5525B">
        <w:rPr>
          <w:bCs/>
        </w:rPr>
        <w:t xml:space="preserve">Jeżeli w kraju, w którym Wykonawca ma siedzibę lub miejsce zamieszkania, nie wydaje się dokumentów, o których mowa w </w:t>
      </w:r>
      <w:r>
        <w:rPr>
          <w:bCs/>
        </w:rPr>
        <w:t>pkt 1</w:t>
      </w:r>
      <w:r w:rsidRPr="00D5525B">
        <w:rPr>
          <w:bCs/>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bCs/>
        </w:rPr>
        <w:t>ust</w:t>
      </w:r>
      <w:r w:rsidRPr="00D5525B">
        <w:rPr>
          <w:bCs/>
        </w:rPr>
        <w:t>.2. stosuje się.</w:t>
      </w:r>
    </w:p>
    <w:p w14:paraId="394DD3E6" w14:textId="6FE16B4B" w:rsidR="00DD4092" w:rsidRPr="00D5525B" w:rsidRDefault="00DD4092" w:rsidP="00371AEC">
      <w:pPr>
        <w:pStyle w:val="Akapitzlist"/>
        <w:numPr>
          <w:ilvl w:val="0"/>
          <w:numId w:val="25"/>
        </w:numPr>
        <w:spacing w:after="120" w:line="23" w:lineRule="atLeast"/>
        <w:jc w:val="both"/>
        <w:rPr>
          <w:rFonts w:ascii="Times New Roman" w:hAnsi="Times New Roman" w:cs="Times New Roman"/>
          <w:bCs/>
          <w:sz w:val="24"/>
          <w:szCs w:val="24"/>
        </w:rPr>
      </w:pPr>
      <w:r w:rsidRPr="00D5525B">
        <w:rPr>
          <w:rFonts w:ascii="Times New Roman" w:hAnsi="Times New Roman" w:cs="Times New Roman"/>
          <w:bCs/>
          <w:sz w:val="24"/>
          <w:szCs w:val="24"/>
        </w:rPr>
        <w:t xml:space="preserve">Wykonawca, którego oferta zostanie najwyżej oceniona, w celu </w:t>
      </w:r>
      <w:r w:rsidRPr="00E105BD">
        <w:rPr>
          <w:rFonts w:ascii="Times New Roman" w:hAnsi="Times New Roman" w:cs="Times New Roman"/>
          <w:b/>
          <w:sz w:val="24"/>
          <w:szCs w:val="24"/>
          <w:u w:val="single"/>
        </w:rPr>
        <w:t>wykazania spełniania warunków udziału w postępowaniu</w:t>
      </w:r>
      <w:r w:rsidRPr="00D5525B">
        <w:rPr>
          <w:rFonts w:ascii="Times New Roman" w:hAnsi="Times New Roman" w:cs="Times New Roman"/>
          <w:bCs/>
          <w:sz w:val="24"/>
          <w:szCs w:val="24"/>
        </w:rPr>
        <w:t xml:space="preserve"> (określonych przez Zamawiającego w </w:t>
      </w:r>
      <w:r w:rsidR="00D5525B">
        <w:rPr>
          <w:rFonts w:ascii="Times New Roman" w:hAnsi="Times New Roman" w:cs="Times New Roman"/>
          <w:bCs/>
          <w:sz w:val="24"/>
          <w:szCs w:val="24"/>
        </w:rPr>
        <w:t>rozdziale 6</w:t>
      </w:r>
      <w:r w:rsidRPr="00D5525B">
        <w:rPr>
          <w:rFonts w:ascii="Times New Roman" w:hAnsi="Times New Roman" w:cs="Times New Roman"/>
          <w:bCs/>
          <w:sz w:val="24"/>
          <w:szCs w:val="24"/>
        </w:rPr>
        <w:t xml:space="preserve"> niniejsze</w:t>
      </w:r>
      <w:r w:rsidR="00D5525B">
        <w:rPr>
          <w:rFonts w:ascii="Times New Roman" w:hAnsi="Times New Roman" w:cs="Times New Roman"/>
          <w:bCs/>
          <w:sz w:val="24"/>
          <w:szCs w:val="24"/>
        </w:rPr>
        <w:t>j</w:t>
      </w:r>
      <w:r w:rsidRPr="00D5525B">
        <w:rPr>
          <w:rFonts w:ascii="Times New Roman" w:hAnsi="Times New Roman" w:cs="Times New Roman"/>
          <w:bCs/>
          <w:sz w:val="24"/>
          <w:szCs w:val="24"/>
        </w:rPr>
        <w:t xml:space="preserve"> SWZ), na podstawie art. 126 ust. 1 ustawy zostanie wezwany do złożenia następujących podmiotowych środków dowodowych (aktualnych na dzień ich złożenia):</w:t>
      </w:r>
    </w:p>
    <w:p w14:paraId="7283A868" w14:textId="21E329B7" w:rsidR="00DD4092" w:rsidRPr="00D5525B" w:rsidRDefault="00372D11" w:rsidP="00371AEC">
      <w:pPr>
        <w:pStyle w:val="Akapitzlist"/>
        <w:numPr>
          <w:ilvl w:val="0"/>
          <w:numId w:val="28"/>
        </w:numPr>
        <w:tabs>
          <w:tab w:val="left" w:pos="567"/>
        </w:tabs>
        <w:spacing w:after="120" w:line="23" w:lineRule="atLeast"/>
        <w:ind w:left="1418"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w celu wykazania spełniania warunku z rozdziału 6 pkt </w:t>
      </w:r>
      <w:r w:rsidR="00DD4092" w:rsidRPr="00D5525B">
        <w:rPr>
          <w:rFonts w:ascii="Times New Roman" w:hAnsi="Times New Roman" w:cs="Times New Roman"/>
          <w:bCs/>
          <w:sz w:val="24"/>
          <w:szCs w:val="24"/>
        </w:rPr>
        <w:t>4.1.</w:t>
      </w:r>
    </w:p>
    <w:p w14:paraId="3FE09DC2" w14:textId="529CA97E" w:rsidR="00DD4092" w:rsidRPr="00D5525B" w:rsidRDefault="00DD4092" w:rsidP="00371AEC">
      <w:pPr>
        <w:pStyle w:val="Akapitzlist"/>
        <w:numPr>
          <w:ilvl w:val="0"/>
          <w:numId w:val="28"/>
        </w:numPr>
        <w:autoSpaceDE w:val="0"/>
        <w:autoSpaceDN w:val="0"/>
        <w:adjustRightInd w:val="0"/>
        <w:spacing w:after="120" w:line="23" w:lineRule="atLeast"/>
        <w:contextualSpacing w:val="0"/>
        <w:jc w:val="both"/>
        <w:rPr>
          <w:rFonts w:ascii="Times New Roman" w:hAnsi="Times New Roman" w:cs="Times New Roman"/>
          <w:bCs/>
          <w:sz w:val="24"/>
          <w:szCs w:val="24"/>
        </w:rPr>
      </w:pPr>
      <w:r w:rsidRPr="00D5525B">
        <w:rPr>
          <w:rFonts w:ascii="Times New Roman" w:hAnsi="Times New Roman" w:cs="Times New Roman"/>
          <w:bCs/>
          <w:sz w:val="24"/>
          <w:szCs w:val="24"/>
        </w:rPr>
        <w:t>wykazu usług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041DDF">
        <w:rPr>
          <w:rFonts w:ascii="Times New Roman" w:hAnsi="Times New Roman" w:cs="Times New Roman"/>
          <w:bCs/>
          <w:sz w:val="24"/>
          <w:szCs w:val="24"/>
        </w:rPr>
        <w:t xml:space="preserve"> </w:t>
      </w:r>
      <w:r w:rsidR="00041DDF" w:rsidRPr="003E2C84">
        <w:rPr>
          <w:rFonts w:ascii="Times New Roman" w:hAnsi="Times New Roman" w:cs="Times New Roman"/>
          <w:bCs/>
          <w:sz w:val="24"/>
          <w:szCs w:val="24"/>
        </w:rPr>
        <w:t xml:space="preserve">wg załącznika nr </w:t>
      </w:r>
      <w:r w:rsidR="0046762F" w:rsidRPr="003E2C84">
        <w:rPr>
          <w:rFonts w:ascii="Times New Roman" w:hAnsi="Times New Roman" w:cs="Times New Roman"/>
          <w:bCs/>
          <w:sz w:val="24"/>
          <w:szCs w:val="24"/>
        </w:rPr>
        <w:t>4</w:t>
      </w:r>
      <w:r w:rsidR="00041DDF" w:rsidRPr="003E2C84">
        <w:rPr>
          <w:rFonts w:ascii="Times New Roman" w:hAnsi="Times New Roman" w:cs="Times New Roman"/>
          <w:bCs/>
          <w:sz w:val="24"/>
          <w:szCs w:val="24"/>
        </w:rPr>
        <w:t xml:space="preserve"> do SWZ</w:t>
      </w:r>
      <w:r w:rsidRPr="00041DDF">
        <w:rPr>
          <w:rFonts w:ascii="Times New Roman" w:hAnsi="Times New Roman" w:cs="Times New Roman"/>
          <w:bCs/>
          <w:color w:val="FF0000"/>
          <w:sz w:val="24"/>
          <w:szCs w:val="24"/>
        </w:rPr>
        <w:t>,</w:t>
      </w:r>
    </w:p>
    <w:p w14:paraId="5204660F" w14:textId="005595C1" w:rsidR="00DD4092" w:rsidRPr="00D5525B" w:rsidRDefault="00DD4092" w:rsidP="00DD4092">
      <w:pPr>
        <w:autoSpaceDE w:val="0"/>
        <w:autoSpaceDN w:val="0"/>
        <w:adjustRightInd w:val="0"/>
        <w:spacing w:after="120" w:line="23" w:lineRule="atLeast"/>
        <w:jc w:val="both"/>
        <w:rPr>
          <w:rFonts w:ascii="Times New Roman" w:hAnsi="Times New Roman" w:cs="Times New Roman"/>
          <w:bCs/>
          <w:i/>
          <w:iCs/>
          <w:sz w:val="24"/>
          <w:szCs w:val="24"/>
          <w:u w:val="single"/>
        </w:rPr>
      </w:pPr>
      <w:r w:rsidRPr="00D5525B">
        <w:rPr>
          <w:rFonts w:ascii="Times New Roman" w:hAnsi="Times New Roman" w:cs="Times New Roman"/>
          <w:bCs/>
          <w:i/>
          <w:iCs/>
          <w:sz w:val="24"/>
          <w:szCs w:val="24"/>
          <w:u w:val="single"/>
        </w:rPr>
        <w:t xml:space="preserve">Uwaga nr </w:t>
      </w:r>
      <w:r w:rsidR="00E105BD">
        <w:rPr>
          <w:rFonts w:ascii="Times New Roman" w:hAnsi="Times New Roman" w:cs="Times New Roman"/>
          <w:bCs/>
          <w:i/>
          <w:iCs/>
          <w:sz w:val="24"/>
          <w:szCs w:val="24"/>
          <w:u w:val="single"/>
        </w:rPr>
        <w:t>2</w:t>
      </w:r>
      <w:r w:rsidRPr="00D5525B">
        <w:rPr>
          <w:rFonts w:ascii="Times New Roman" w:hAnsi="Times New Roman" w:cs="Times New Roman"/>
          <w:bCs/>
          <w:i/>
          <w:iCs/>
          <w:sz w:val="24"/>
          <w:szCs w:val="24"/>
          <w:u w:val="single"/>
        </w:rPr>
        <w:t>:</w:t>
      </w:r>
    </w:p>
    <w:p w14:paraId="0DCC40EB" w14:textId="77777777" w:rsidR="00DD4092" w:rsidRPr="00D5525B" w:rsidRDefault="00DD4092" w:rsidP="00DD4092">
      <w:pPr>
        <w:autoSpaceDE w:val="0"/>
        <w:autoSpaceDN w:val="0"/>
        <w:adjustRightInd w:val="0"/>
        <w:spacing w:after="120" w:line="23" w:lineRule="atLeast"/>
        <w:jc w:val="both"/>
        <w:rPr>
          <w:rFonts w:ascii="Times New Roman" w:hAnsi="Times New Roman" w:cs="Times New Roman"/>
          <w:bCs/>
          <w:i/>
          <w:iCs/>
          <w:sz w:val="24"/>
          <w:szCs w:val="24"/>
        </w:rPr>
      </w:pPr>
      <w:r w:rsidRPr="00D5525B">
        <w:rPr>
          <w:rFonts w:ascii="Times New Roman" w:hAnsi="Times New Roman" w:cs="Times New Roman"/>
          <w:bCs/>
          <w:i/>
          <w:iCs/>
          <w:sz w:val="24"/>
          <w:szCs w:val="24"/>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w:t>
      </w:r>
      <w:r w:rsidRPr="00D5525B">
        <w:rPr>
          <w:rFonts w:ascii="Times New Roman" w:hAnsi="Times New Roman" w:cs="Times New Roman"/>
          <w:bCs/>
          <w:i/>
          <w:iCs/>
          <w:sz w:val="24"/>
          <w:szCs w:val="24"/>
        </w:rPr>
        <w:lastRenderedPageBreak/>
        <w:t>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8687E94" w14:textId="433F7559" w:rsidR="00DD4092" w:rsidRPr="00041DDF" w:rsidRDefault="00DD4092" w:rsidP="00371AEC">
      <w:pPr>
        <w:pStyle w:val="Akapitzlist"/>
        <w:numPr>
          <w:ilvl w:val="0"/>
          <w:numId w:val="30"/>
        </w:numPr>
        <w:tabs>
          <w:tab w:val="left" w:pos="567"/>
        </w:tabs>
        <w:spacing w:after="120" w:line="23" w:lineRule="atLeast"/>
        <w:ind w:left="1418" w:hanging="284"/>
        <w:contextualSpacing w:val="0"/>
        <w:jc w:val="both"/>
        <w:rPr>
          <w:rFonts w:ascii="Times New Roman" w:hAnsi="Times New Roman" w:cs="Times New Roman"/>
          <w:bCs/>
          <w:sz w:val="24"/>
          <w:szCs w:val="24"/>
        </w:rPr>
      </w:pPr>
      <w:r w:rsidRPr="00041DDF">
        <w:rPr>
          <w:rFonts w:ascii="Times New Roman" w:hAnsi="Times New Roman" w:cs="Times New Roman"/>
          <w:bCs/>
          <w:sz w:val="24"/>
          <w:szCs w:val="24"/>
        </w:rPr>
        <w:t xml:space="preserve">w celu wykazania spełniania warunku </w:t>
      </w:r>
      <w:r w:rsidR="001A57C0" w:rsidRPr="00041DDF">
        <w:rPr>
          <w:rFonts w:ascii="Times New Roman" w:hAnsi="Times New Roman" w:cs="Times New Roman"/>
          <w:bCs/>
          <w:sz w:val="24"/>
          <w:szCs w:val="24"/>
        </w:rPr>
        <w:t>z rozdziału 6 punkt 4.2.</w:t>
      </w:r>
    </w:p>
    <w:p w14:paraId="5BCCF577" w14:textId="4B5D943D" w:rsidR="00DD4092" w:rsidRPr="00041DDF" w:rsidRDefault="00DD4092" w:rsidP="00371AEC">
      <w:pPr>
        <w:pStyle w:val="Akapitzlist"/>
        <w:numPr>
          <w:ilvl w:val="0"/>
          <w:numId w:val="30"/>
        </w:numPr>
        <w:autoSpaceDE w:val="0"/>
        <w:autoSpaceDN w:val="0"/>
        <w:adjustRightInd w:val="0"/>
        <w:spacing w:after="120" w:line="23" w:lineRule="atLeast"/>
        <w:ind w:left="1702" w:hanging="284"/>
        <w:contextualSpacing w:val="0"/>
        <w:jc w:val="both"/>
        <w:rPr>
          <w:rFonts w:ascii="Times New Roman" w:hAnsi="Times New Roman" w:cs="Times New Roman"/>
          <w:bCs/>
          <w:sz w:val="24"/>
          <w:szCs w:val="24"/>
        </w:rPr>
      </w:pPr>
      <w:r w:rsidRPr="00041DDF">
        <w:rPr>
          <w:rFonts w:ascii="Times New Roman" w:hAnsi="Times New Roman" w:cs="Times New Roman"/>
          <w:bCs/>
          <w:sz w:val="24"/>
          <w:szCs w:val="24"/>
        </w:rPr>
        <w:t xml:space="preserve">wykaz narzędzi, wyposażenia zakładu i urządzeń technicznych dostępnych Wykonawcy w celu wykonania zamówienia publicznego wraz z informacją </w:t>
      </w:r>
      <w:r w:rsidRPr="00041DDF">
        <w:rPr>
          <w:rFonts w:ascii="Times New Roman" w:hAnsi="Times New Roman" w:cs="Times New Roman"/>
          <w:bCs/>
          <w:sz w:val="24"/>
          <w:szCs w:val="24"/>
        </w:rPr>
        <w:br/>
        <w:t>o podstawie dysponowania tymi zasobami</w:t>
      </w:r>
      <w:r w:rsidR="00041DDF">
        <w:rPr>
          <w:rFonts w:ascii="Times New Roman" w:hAnsi="Times New Roman" w:cs="Times New Roman"/>
          <w:bCs/>
          <w:sz w:val="24"/>
          <w:szCs w:val="24"/>
        </w:rPr>
        <w:t xml:space="preserve"> </w:t>
      </w:r>
      <w:r w:rsidR="00041DDF" w:rsidRPr="005E0AE7">
        <w:rPr>
          <w:rFonts w:ascii="Times New Roman" w:hAnsi="Times New Roman" w:cs="Times New Roman"/>
          <w:bCs/>
          <w:sz w:val="24"/>
          <w:szCs w:val="24"/>
        </w:rPr>
        <w:t xml:space="preserve">wg załącznika nr  </w:t>
      </w:r>
      <w:r w:rsidR="0046762F" w:rsidRPr="005E0AE7">
        <w:rPr>
          <w:rFonts w:ascii="Times New Roman" w:hAnsi="Times New Roman" w:cs="Times New Roman"/>
          <w:bCs/>
          <w:sz w:val="24"/>
          <w:szCs w:val="24"/>
        </w:rPr>
        <w:t xml:space="preserve">5 </w:t>
      </w:r>
      <w:r w:rsidR="00041DDF" w:rsidRPr="005E0AE7">
        <w:rPr>
          <w:rFonts w:ascii="Times New Roman" w:hAnsi="Times New Roman" w:cs="Times New Roman"/>
          <w:bCs/>
          <w:sz w:val="24"/>
          <w:szCs w:val="24"/>
        </w:rPr>
        <w:t>do SWZ,</w:t>
      </w:r>
    </w:p>
    <w:p w14:paraId="6AD8E3A1" w14:textId="3A574716" w:rsidR="00B63B35" w:rsidRPr="00E105BD" w:rsidRDefault="00620B00" w:rsidP="00C74E34">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E105BD">
        <w:rPr>
          <w:rFonts w:ascii="Times New Roman" w:hAnsi="Times New Roman" w:cs="Times New Roman"/>
          <w:i/>
          <w:iCs/>
          <w:sz w:val="24"/>
          <w:szCs w:val="24"/>
          <w:u w:val="single"/>
        </w:rPr>
        <w:t>Uwaga</w:t>
      </w:r>
      <w:r w:rsidR="00E105BD" w:rsidRPr="00E105BD">
        <w:rPr>
          <w:rFonts w:ascii="Times New Roman" w:hAnsi="Times New Roman" w:cs="Times New Roman"/>
          <w:i/>
          <w:iCs/>
          <w:sz w:val="24"/>
          <w:szCs w:val="24"/>
          <w:u w:val="single"/>
        </w:rPr>
        <w:t xml:space="preserve"> nr 3</w:t>
      </w:r>
      <w:r w:rsidRPr="00E105BD">
        <w:rPr>
          <w:rFonts w:ascii="Times New Roman" w:hAnsi="Times New Roman" w:cs="Times New Roman"/>
          <w:i/>
          <w:iCs/>
          <w:sz w:val="24"/>
          <w:szCs w:val="24"/>
          <w:u w:val="single"/>
        </w:rPr>
        <w:t>.</w:t>
      </w:r>
      <w:r w:rsidRPr="00E105BD">
        <w:rPr>
          <w:rFonts w:ascii="Times New Roman" w:hAnsi="Times New Roman" w:cs="Times New Roman"/>
          <w:i/>
          <w:iCs/>
          <w:sz w:val="24"/>
          <w:szCs w:val="24"/>
        </w:rPr>
        <w:t xml:space="preserve"> </w:t>
      </w:r>
      <w:r w:rsidR="00E105BD" w:rsidRPr="00E105BD">
        <w:rPr>
          <w:rFonts w:ascii="Times New Roman" w:hAnsi="Times New Roman" w:cs="Times New Roman"/>
          <w:i/>
          <w:iCs/>
          <w:sz w:val="24"/>
          <w:szCs w:val="24"/>
        </w:rPr>
        <w:t>Dokumenty</w:t>
      </w:r>
      <w:r w:rsidRPr="00E105BD">
        <w:rPr>
          <w:rFonts w:ascii="Times New Roman" w:hAnsi="Times New Roman" w:cs="Times New Roman"/>
          <w:i/>
          <w:iCs/>
          <w:sz w:val="24"/>
          <w:szCs w:val="24"/>
        </w:rPr>
        <w:t xml:space="preserve"> powin</w:t>
      </w:r>
      <w:r w:rsidR="00E105BD" w:rsidRPr="00E105BD">
        <w:rPr>
          <w:rFonts w:ascii="Times New Roman" w:hAnsi="Times New Roman" w:cs="Times New Roman"/>
          <w:i/>
          <w:iCs/>
          <w:sz w:val="24"/>
          <w:szCs w:val="24"/>
        </w:rPr>
        <w:t>ny</w:t>
      </w:r>
      <w:r w:rsidRPr="00E105BD">
        <w:rPr>
          <w:rFonts w:ascii="Times New Roman" w:hAnsi="Times New Roman" w:cs="Times New Roman"/>
          <w:i/>
          <w:iCs/>
          <w:sz w:val="24"/>
          <w:szCs w:val="24"/>
        </w:rPr>
        <w:t xml:space="preserve"> być zgodn</w:t>
      </w:r>
      <w:r w:rsidR="00E105BD" w:rsidRPr="00E105BD">
        <w:rPr>
          <w:rFonts w:ascii="Times New Roman" w:hAnsi="Times New Roman" w:cs="Times New Roman"/>
          <w:i/>
          <w:iCs/>
          <w:sz w:val="24"/>
          <w:szCs w:val="24"/>
        </w:rPr>
        <w:t>e</w:t>
      </w:r>
      <w:r w:rsidRPr="00E105BD">
        <w:rPr>
          <w:rFonts w:ascii="Times New Roman" w:hAnsi="Times New Roman" w:cs="Times New Roman"/>
          <w:i/>
          <w:iCs/>
          <w:sz w:val="24"/>
          <w:szCs w:val="24"/>
        </w:rPr>
        <w:t xml:space="preserve"> z </w:t>
      </w:r>
      <w:hyperlink r:id="rId11" w:history="1">
        <w:r w:rsidR="00E105BD" w:rsidRPr="00E105BD">
          <w:rPr>
            <w:rFonts w:ascii="Times New Roman" w:eastAsia="Times New Roman" w:hAnsi="Times New Roman" w:cs="Times New Roman"/>
            <w:i/>
            <w:iCs/>
            <w:sz w:val="24"/>
            <w:szCs w:val="24"/>
            <w:lang w:eastAsia="pl-PL"/>
          </w:rPr>
          <w:t>R</w:t>
        </w:r>
        <w:r w:rsidRPr="00E105BD">
          <w:rPr>
            <w:rFonts w:ascii="Times New Roman" w:eastAsia="Times New Roman" w:hAnsi="Times New Roman" w:cs="Times New Roman"/>
            <w:i/>
            <w:iCs/>
            <w:sz w:val="24"/>
            <w:szCs w:val="24"/>
            <w:lang w:eastAsia="pl-PL"/>
          </w:rPr>
          <w:t>ozporządzeni</w:t>
        </w:r>
        <w:r w:rsidR="00E105BD" w:rsidRPr="00E105BD">
          <w:rPr>
            <w:rFonts w:ascii="Times New Roman" w:eastAsia="Times New Roman" w:hAnsi="Times New Roman" w:cs="Times New Roman"/>
            <w:i/>
            <w:iCs/>
            <w:sz w:val="24"/>
            <w:szCs w:val="24"/>
            <w:lang w:eastAsia="pl-PL"/>
          </w:rPr>
          <w:t>em</w:t>
        </w:r>
        <w:r w:rsidRPr="00E105BD">
          <w:rPr>
            <w:rFonts w:ascii="Times New Roman" w:eastAsia="Times New Roman" w:hAnsi="Times New Roman" w:cs="Times New Roman"/>
            <w:i/>
            <w:iCs/>
            <w:sz w:val="24"/>
            <w:szCs w:val="24"/>
            <w:lang w:eastAsia="pl-PL"/>
          </w:rPr>
          <w:t xml:space="preserve"> Ministra Rozwoju, Pracy i Technologii z dnia 23 grudnia 2020 r. w sprawie podmiotowych środków dowodowych oraz innych dokumentów lub oświadczeń, jakich może żądać zamawiający od wykonawcy (Dz. U. poz. 2415)</w:t>
        </w:r>
      </w:hyperlink>
      <w:r w:rsidRPr="00E105BD">
        <w:rPr>
          <w:rFonts w:ascii="Times New Roman" w:eastAsia="Times New Roman" w:hAnsi="Times New Roman" w:cs="Times New Roman"/>
          <w:i/>
          <w:iCs/>
          <w:sz w:val="24"/>
          <w:szCs w:val="24"/>
          <w:lang w:eastAsia="pl-PL"/>
        </w:rPr>
        <w:t>.</w:t>
      </w:r>
    </w:p>
    <w:p w14:paraId="1DA198E4" w14:textId="77777777"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2A0745">
      <w:pPr>
        <w:pStyle w:val="Default"/>
        <w:spacing w:after="120"/>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2F678FFD" w14:textId="0C9E47A7" w:rsidR="002A0745" w:rsidRPr="00041DDF" w:rsidRDefault="00B64A99" w:rsidP="00371AEC">
      <w:pPr>
        <w:pStyle w:val="Default"/>
        <w:numPr>
          <w:ilvl w:val="3"/>
          <w:numId w:val="20"/>
        </w:numPr>
        <w:spacing w:after="120"/>
        <w:ind w:left="284"/>
        <w:jc w:val="both"/>
        <w:rPr>
          <w:color w:val="FF0000"/>
        </w:rPr>
      </w:pPr>
      <w:r w:rsidRPr="00B64A99">
        <w:t>Wykonawca może w celu potwierdzenia spełniania warunkó</w:t>
      </w:r>
      <w:r>
        <w:t>w udziału w postępowa</w:t>
      </w:r>
      <w:r w:rsidRPr="00B64A99">
        <w:t>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7748E">
        <w:t>.</w:t>
      </w:r>
    </w:p>
    <w:p w14:paraId="21030FF8" w14:textId="77777777" w:rsidR="002A0745" w:rsidRDefault="00B64A99" w:rsidP="00371AEC">
      <w:pPr>
        <w:pStyle w:val="Default"/>
        <w:numPr>
          <w:ilvl w:val="3"/>
          <w:numId w:val="20"/>
        </w:numPr>
        <w:spacing w:after="120"/>
        <w:ind w:left="284"/>
        <w:jc w:val="both"/>
      </w:pPr>
      <w:r w:rsidRPr="00B64A99">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081CE2" w14:textId="0F97D4FB" w:rsidR="002A0745" w:rsidRDefault="00B64A99" w:rsidP="00371AEC">
      <w:pPr>
        <w:pStyle w:val="Default"/>
        <w:numPr>
          <w:ilvl w:val="3"/>
          <w:numId w:val="20"/>
        </w:numPr>
        <w:spacing w:after="120"/>
        <w:ind w:left="284"/>
        <w:jc w:val="both"/>
      </w:pPr>
      <w:r w:rsidRPr="002A0745">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39122451" w:rsidR="00B64A99" w:rsidRPr="002A0745" w:rsidRDefault="00B64A99" w:rsidP="00371AEC">
      <w:pPr>
        <w:pStyle w:val="Default"/>
        <w:numPr>
          <w:ilvl w:val="3"/>
          <w:numId w:val="20"/>
        </w:numPr>
        <w:spacing w:after="120"/>
        <w:ind w:left="284"/>
        <w:jc w:val="both"/>
      </w:pPr>
      <w:r w:rsidRPr="002A0745">
        <w:t xml:space="preserve">Zobowiązanie podmiotu udostępniającego zasoby, o którym mowa w ust. 3, potwierdza, że stosunek łączący wykonawcę z podmiotami udostępniającymi zasoby gwarantuje rzeczywisty dostęp do tych zasobów oraz określa w szczególności: </w:t>
      </w:r>
    </w:p>
    <w:p w14:paraId="6627B92E" w14:textId="77777777" w:rsidR="002A0745" w:rsidRDefault="00B64A99" w:rsidP="00371AEC">
      <w:pPr>
        <w:pStyle w:val="Default"/>
        <w:numPr>
          <w:ilvl w:val="1"/>
          <w:numId w:val="29"/>
        </w:numPr>
        <w:spacing w:after="120"/>
        <w:ind w:left="567"/>
        <w:jc w:val="both"/>
      </w:pPr>
      <w:r w:rsidRPr="00B64A99">
        <w:t xml:space="preserve">zakres dostępnych wykonawcy zasobów podmiotu udostępniającego zasoby; </w:t>
      </w:r>
    </w:p>
    <w:p w14:paraId="02F5DA5F" w14:textId="77777777" w:rsidR="002A0745" w:rsidRDefault="00B64A99" w:rsidP="00371AEC">
      <w:pPr>
        <w:pStyle w:val="Default"/>
        <w:numPr>
          <w:ilvl w:val="1"/>
          <w:numId w:val="29"/>
        </w:numPr>
        <w:spacing w:after="120"/>
        <w:ind w:left="567"/>
        <w:jc w:val="both"/>
      </w:pPr>
      <w:r w:rsidRPr="00B64A99">
        <w:t>sposób i okres udostępnienia wykonawcy i wykorzystania przez</w:t>
      </w:r>
      <w:r>
        <w:t xml:space="preserve"> niego zasobów podmiotu udostęp</w:t>
      </w:r>
      <w:r w:rsidRPr="00B64A99">
        <w:t xml:space="preserve">niającego te zasoby przy wykonywaniu zamówienia; </w:t>
      </w:r>
    </w:p>
    <w:p w14:paraId="063D5928" w14:textId="48C7BC4A" w:rsidR="00C74E34" w:rsidRPr="002A0745" w:rsidRDefault="00B64A99" w:rsidP="00371AEC">
      <w:pPr>
        <w:pStyle w:val="Default"/>
        <w:numPr>
          <w:ilvl w:val="1"/>
          <w:numId w:val="29"/>
        </w:numPr>
        <w:spacing w:after="120"/>
        <w:ind w:left="567"/>
        <w:jc w:val="both"/>
      </w:pPr>
      <w:r w:rsidRPr="00B64A99">
        <w:t>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1381A195" w14:textId="7BDC0F2D" w:rsidR="002A0745" w:rsidRPr="00AC7715" w:rsidRDefault="00B64A99" w:rsidP="00371AEC">
      <w:pPr>
        <w:pStyle w:val="Default"/>
        <w:numPr>
          <w:ilvl w:val="3"/>
          <w:numId w:val="20"/>
        </w:numPr>
        <w:spacing w:after="120"/>
        <w:ind w:left="142"/>
        <w:jc w:val="both"/>
        <w:rPr>
          <w:color w:val="FF0000"/>
        </w:rPr>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w:t>
      </w:r>
      <w:r w:rsidRPr="00AC7715">
        <w:t xml:space="preserve">bada, czy nie zachodzą wobec tego podmiotu podstawy </w:t>
      </w:r>
      <w:r w:rsidRPr="00AC7715">
        <w:lastRenderedPageBreak/>
        <w:t>wykluczenia, które zostały przewidziane względem wykonawcy.</w:t>
      </w:r>
      <w:r w:rsidRPr="00B64A99">
        <w:t xml:space="preserve"> </w:t>
      </w:r>
      <w:r w:rsidR="00D7748E" w:rsidRPr="004506CE">
        <w:t xml:space="preserve">A zatem podmioty udostępniające zasoby </w:t>
      </w:r>
      <w:r w:rsidR="00AC7715" w:rsidRPr="004506CE">
        <w:t>będą zobowiązani złożyć podmiotowe środki dowodowe o których mowa w rozdziale 7 pkt 1 niniejszej SWZ</w:t>
      </w:r>
      <w:r w:rsidR="00AC7715">
        <w:t xml:space="preserve"> </w:t>
      </w:r>
    </w:p>
    <w:p w14:paraId="1DF28F4F" w14:textId="77777777" w:rsidR="002A0745" w:rsidRDefault="00B64A99" w:rsidP="00371AEC">
      <w:pPr>
        <w:pStyle w:val="Default"/>
        <w:numPr>
          <w:ilvl w:val="3"/>
          <w:numId w:val="20"/>
        </w:numPr>
        <w:spacing w:after="120"/>
        <w:ind w:left="142"/>
        <w:jc w:val="both"/>
      </w:pPr>
      <w:r w:rsidRPr="002A0745">
        <w:rPr>
          <w:bCs/>
        </w:rPr>
        <w:t xml:space="preserve">Stosownie do treści art. 120 ustawy </w:t>
      </w:r>
      <w:proofErr w:type="spellStart"/>
      <w:r w:rsidRPr="002A0745">
        <w:rPr>
          <w:bCs/>
        </w:rPr>
        <w:t>Pzp</w:t>
      </w:r>
      <w:proofErr w:type="spellEnd"/>
      <w:r w:rsidRPr="002A0745">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125A22A" w14:textId="7A25F9F1" w:rsidR="00B64A99" w:rsidRPr="00B64A99" w:rsidRDefault="00AD437D" w:rsidP="00371AEC">
      <w:pPr>
        <w:pStyle w:val="Default"/>
        <w:numPr>
          <w:ilvl w:val="3"/>
          <w:numId w:val="20"/>
        </w:numPr>
        <w:spacing w:after="120"/>
        <w:ind w:left="142"/>
        <w:jc w:val="both"/>
      </w:pPr>
      <w:r w:rsidRPr="002A0745">
        <w:rPr>
          <w:bCs/>
        </w:rPr>
        <w:t xml:space="preserve">Stosownie do treści art. 121 ustawy </w:t>
      </w:r>
      <w:proofErr w:type="spellStart"/>
      <w:r w:rsidRPr="002A0745">
        <w:rPr>
          <w:bCs/>
        </w:rPr>
        <w:t>Pzp</w:t>
      </w:r>
      <w:proofErr w:type="spellEnd"/>
      <w:r w:rsidRPr="002A0745">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558A89" w14:textId="77777777" w:rsidR="002A0745" w:rsidRDefault="00B64A99" w:rsidP="00371AEC">
      <w:pPr>
        <w:pStyle w:val="Default"/>
        <w:numPr>
          <w:ilvl w:val="0"/>
          <w:numId w:val="31"/>
        </w:numPr>
        <w:spacing w:after="120"/>
        <w:ind w:left="709"/>
        <w:jc w:val="both"/>
      </w:pPr>
      <w:r w:rsidRPr="00B64A99">
        <w:t xml:space="preserve">zamówień na roboty budowlane lub usługi lub </w:t>
      </w:r>
    </w:p>
    <w:p w14:paraId="7E23B91A" w14:textId="098A79FB" w:rsidR="00C74E34" w:rsidRPr="002A0745" w:rsidRDefault="00B64A99" w:rsidP="00371AEC">
      <w:pPr>
        <w:pStyle w:val="Default"/>
        <w:numPr>
          <w:ilvl w:val="0"/>
          <w:numId w:val="31"/>
        </w:numPr>
        <w:spacing w:after="120"/>
        <w:ind w:left="709"/>
        <w:jc w:val="both"/>
      </w:pPr>
      <w:r w:rsidRPr="00B64A99">
        <w:t xml:space="preserve">prac związanych z rozmieszczeniem i instalacją, w ramach zamówienia na dostawy. </w:t>
      </w:r>
    </w:p>
    <w:p w14:paraId="7038AD6F" w14:textId="77777777" w:rsidR="002A0745" w:rsidRDefault="00AD437D" w:rsidP="00371AEC">
      <w:pPr>
        <w:pStyle w:val="Default"/>
        <w:numPr>
          <w:ilvl w:val="0"/>
          <w:numId w:val="20"/>
        </w:numPr>
        <w:spacing w:after="120"/>
        <w:ind w:left="142"/>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miotami albo wykazał, że samodzielnie spełnia warunki udziału w postępowaniu.</w:t>
      </w:r>
    </w:p>
    <w:p w14:paraId="15B76381" w14:textId="14508630" w:rsidR="00127D34" w:rsidRPr="002A0745" w:rsidRDefault="00AD437D" w:rsidP="00371AEC">
      <w:pPr>
        <w:pStyle w:val="Default"/>
        <w:numPr>
          <w:ilvl w:val="0"/>
          <w:numId w:val="20"/>
        </w:numPr>
        <w:spacing w:after="120"/>
        <w:ind w:left="142"/>
        <w:jc w:val="both"/>
      </w:pPr>
      <w:r w:rsidRPr="002A0745">
        <w:rPr>
          <w:bCs/>
        </w:rPr>
        <w:t xml:space="preserve">Stosownie do treści art. 123 ustawy </w:t>
      </w:r>
      <w:proofErr w:type="spellStart"/>
      <w:r w:rsidRPr="002A0745">
        <w:rPr>
          <w:bCs/>
        </w:rPr>
        <w:t>Pzp</w:t>
      </w:r>
      <w:proofErr w:type="spellEnd"/>
      <w:r w:rsidRPr="002A0745">
        <w:rPr>
          <w:bCs/>
        </w:rPr>
        <w:t>,</w:t>
      </w:r>
      <w:r w:rsidRPr="002A0745">
        <w:t xml:space="preserve"> </w:t>
      </w:r>
      <w:r w:rsidR="00B64A99" w:rsidRPr="002A0745">
        <w:t xml:space="preserve">Wykonawca nie może, po upływie terminu składania wniosków o dopuszczenie do udziału w postępowaniu albo ofert, powoływać się na zdolności lub </w:t>
      </w:r>
      <w:r w:rsidRPr="002A0745">
        <w:t>sytuację podmiotów udostępniają</w:t>
      </w:r>
      <w:r w:rsidR="00B64A99" w:rsidRPr="002A0745">
        <w:t>cych zasoby, jeżeli na etapie składania wniosków o dopuszczenie do udziału w postępowaniu albo ofert nie polegał on w danym zakresie na zdolnościach lub sytuacji podmiotów udostępniających zasoby.</w:t>
      </w:r>
    </w:p>
    <w:p w14:paraId="377108C7" w14:textId="77777777" w:rsidR="00B63B35" w:rsidRPr="00620B00" w:rsidRDefault="00B63B35" w:rsidP="005D34ED">
      <w:pPr>
        <w:pStyle w:val="Default"/>
        <w:jc w:val="both"/>
      </w:pP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3EBD28C3" w14:textId="60FF6745"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64961">
        <w:t>20</w:t>
      </w:r>
      <w:r w:rsidRPr="00A07B05">
        <w:t xml:space="preserve"> r. poz. </w:t>
      </w:r>
      <w:r w:rsidR="00E64961">
        <w:t>1320 ze zm.</w:t>
      </w:r>
      <w:r w:rsidRPr="00A07B05">
        <w:t>)</w:t>
      </w:r>
    </w:p>
    <w:p w14:paraId="3E387EEA" w14:textId="77777777" w:rsidR="00A07B05" w:rsidRPr="00A07B05" w:rsidRDefault="00A07B05" w:rsidP="005D34ED">
      <w:pPr>
        <w:pStyle w:val="Default"/>
        <w:jc w:val="both"/>
      </w:pPr>
    </w:p>
    <w:p w14:paraId="79D1937C" w14:textId="3B0CACB4"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 xml:space="preserve">czynności pracowników fizycznych bezpośrednio </w:t>
      </w:r>
      <w:r w:rsidR="004511FB">
        <w:rPr>
          <w:b/>
          <w:bCs/>
        </w:rPr>
        <w:t>przy pełnieniu usługi odbioru odpadów np. kierowanie pojazdem, obsługa śmieciarki</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Stosownie do treści art. 438 ustawy </w:t>
      </w:r>
      <w:proofErr w:type="spellStart"/>
      <w:r w:rsidRPr="00A07B05">
        <w:rPr>
          <w:rFonts w:ascii="Times New Roman" w:hAnsi="Times New Roman" w:cs="Times New Roman"/>
          <w:sz w:val="24"/>
          <w:szCs w:val="24"/>
        </w:rPr>
        <w:t>Pz</w:t>
      </w:r>
      <w:r w:rsidR="00DC3979">
        <w:rPr>
          <w:rFonts w:ascii="Times New Roman" w:hAnsi="Times New Roman" w:cs="Times New Roman"/>
          <w:sz w:val="24"/>
          <w:szCs w:val="24"/>
        </w:rPr>
        <w:t>p</w:t>
      </w:r>
      <w:proofErr w:type="spellEnd"/>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lastRenderedPageBreak/>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w:t>
      </w:r>
      <w:proofErr w:type="spellStart"/>
      <w:r>
        <w:rPr>
          <w:sz w:val="28"/>
          <w:szCs w:val="28"/>
        </w:rPr>
        <w:t>Pzp</w:t>
      </w:r>
      <w:proofErr w:type="spellEnd"/>
      <w:r>
        <w:rPr>
          <w:sz w:val="28"/>
          <w:szCs w:val="28"/>
        </w:rPr>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4A88D488" w14:textId="48258CAB"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 xml:space="preserve">Zamówienie należy zrealizować w </w:t>
      </w:r>
      <w:r w:rsidR="00E40D3A">
        <w:rPr>
          <w:rFonts w:ascii="Times New Roman" w:hAnsi="Times New Roman" w:cs="Times New Roman"/>
          <w:sz w:val="24"/>
          <w:szCs w:val="24"/>
        </w:rPr>
        <w:t xml:space="preserve">okresie 27 miesięcy tj. w </w:t>
      </w:r>
      <w:r w:rsidRPr="00E44968">
        <w:rPr>
          <w:rFonts w:ascii="Times New Roman" w:hAnsi="Times New Roman" w:cs="Times New Roman"/>
          <w:sz w:val="24"/>
          <w:szCs w:val="24"/>
        </w:rPr>
        <w:t xml:space="preserve">terminie: </w:t>
      </w:r>
      <w:r w:rsidRPr="00E44968">
        <w:rPr>
          <w:rFonts w:ascii="Times New Roman" w:hAnsi="Times New Roman" w:cs="Times New Roman"/>
          <w:w w:val="107"/>
          <w:sz w:val="24"/>
          <w:szCs w:val="24"/>
        </w:rPr>
        <w:t xml:space="preserve">od dnia </w:t>
      </w:r>
      <w:r w:rsidR="00580E69" w:rsidRPr="007D09C9">
        <w:rPr>
          <w:rFonts w:ascii="Times New Roman" w:hAnsi="Times New Roman" w:cs="Times New Roman"/>
          <w:b/>
          <w:bCs/>
          <w:color w:val="FF0000"/>
          <w:w w:val="107"/>
          <w:sz w:val="24"/>
          <w:szCs w:val="24"/>
        </w:rPr>
        <w:t>0</w:t>
      </w:r>
      <w:r w:rsidR="00580E69" w:rsidRPr="007D09C9">
        <w:rPr>
          <w:rFonts w:ascii="Times New Roman" w:hAnsi="Times New Roman" w:cs="Times New Roman"/>
          <w:b/>
          <w:color w:val="FF0000"/>
          <w:w w:val="107"/>
          <w:sz w:val="24"/>
          <w:szCs w:val="24"/>
        </w:rPr>
        <w:t>1.0</w:t>
      </w:r>
      <w:r w:rsidR="007D09C9" w:rsidRPr="007D09C9">
        <w:rPr>
          <w:rFonts w:ascii="Times New Roman" w:hAnsi="Times New Roman" w:cs="Times New Roman"/>
          <w:b/>
          <w:color w:val="FF0000"/>
          <w:w w:val="107"/>
          <w:sz w:val="24"/>
          <w:szCs w:val="24"/>
        </w:rPr>
        <w:t>9</w:t>
      </w:r>
      <w:r w:rsidRPr="007D09C9">
        <w:rPr>
          <w:rFonts w:ascii="Times New Roman" w:hAnsi="Times New Roman" w:cs="Times New Roman"/>
          <w:b/>
          <w:color w:val="FF0000"/>
          <w:w w:val="107"/>
          <w:sz w:val="24"/>
          <w:szCs w:val="24"/>
        </w:rPr>
        <w:t>.2021 r.</w:t>
      </w:r>
      <w:r w:rsidRPr="007D09C9">
        <w:rPr>
          <w:rFonts w:ascii="Times New Roman" w:hAnsi="Times New Roman" w:cs="Times New Roman"/>
          <w:color w:val="FF0000"/>
          <w:w w:val="107"/>
          <w:sz w:val="24"/>
          <w:szCs w:val="24"/>
        </w:rPr>
        <w:t xml:space="preserve"> do dnia </w:t>
      </w:r>
      <w:r w:rsidR="00113CFA" w:rsidRPr="007D09C9">
        <w:rPr>
          <w:rFonts w:ascii="Times New Roman" w:hAnsi="Times New Roman" w:cs="Times New Roman"/>
          <w:b/>
          <w:color w:val="FF0000"/>
          <w:w w:val="107"/>
          <w:sz w:val="24"/>
          <w:szCs w:val="24"/>
        </w:rPr>
        <w:t>3</w:t>
      </w:r>
      <w:r w:rsidR="007D09C9" w:rsidRPr="007D09C9">
        <w:rPr>
          <w:rFonts w:ascii="Times New Roman" w:hAnsi="Times New Roman" w:cs="Times New Roman"/>
          <w:b/>
          <w:color w:val="FF0000"/>
          <w:w w:val="107"/>
          <w:sz w:val="24"/>
          <w:szCs w:val="24"/>
        </w:rPr>
        <w:t>0</w:t>
      </w:r>
      <w:r w:rsidRPr="007D09C9">
        <w:rPr>
          <w:rFonts w:ascii="Times New Roman" w:hAnsi="Times New Roman" w:cs="Times New Roman"/>
          <w:b/>
          <w:color w:val="FF0000"/>
          <w:w w:val="107"/>
          <w:sz w:val="24"/>
          <w:szCs w:val="24"/>
        </w:rPr>
        <w:t>.</w:t>
      </w:r>
      <w:r w:rsidR="00C571AE" w:rsidRPr="007D09C9">
        <w:rPr>
          <w:rFonts w:ascii="Times New Roman" w:hAnsi="Times New Roman" w:cs="Times New Roman"/>
          <w:b/>
          <w:color w:val="FF0000"/>
          <w:w w:val="107"/>
          <w:sz w:val="24"/>
          <w:szCs w:val="24"/>
        </w:rPr>
        <w:t>1</w:t>
      </w:r>
      <w:r w:rsidR="007D09C9" w:rsidRPr="007D09C9">
        <w:rPr>
          <w:rFonts w:ascii="Times New Roman" w:hAnsi="Times New Roman" w:cs="Times New Roman"/>
          <w:b/>
          <w:color w:val="FF0000"/>
          <w:w w:val="107"/>
          <w:sz w:val="24"/>
          <w:szCs w:val="24"/>
        </w:rPr>
        <w:t>1</w:t>
      </w:r>
      <w:r w:rsidRPr="007D09C9">
        <w:rPr>
          <w:rFonts w:ascii="Times New Roman" w:hAnsi="Times New Roman" w:cs="Times New Roman"/>
          <w:b/>
          <w:color w:val="FF0000"/>
          <w:w w:val="107"/>
          <w:sz w:val="24"/>
          <w:szCs w:val="24"/>
        </w:rPr>
        <w:t>.202</w:t>
      </w:r>
      <w:r w:rsidR="00E40D3A" w:rsidRPr="007D09C9">
        <w:rPr>
          <w:rFonts w:ascii="Times New Roman" w:hAnsi="Times New Roman" w:cs="Times New Roman"/>
          <w:b/>
          <w:color w:val="FF0000"/>
          <w:w w:val="107"/>
          <w:sz w:val="24"/>
          <w:szCs w:val="24"/>
        </w:rPr>
        <w:t>3</w:t>
      </w:r>
      <w:r w:rsidRPr="007D09C9">
        <w:rPr>
          <w:rFonts w:ascii="Times New Roman" w:hAnsi="Times New Roman" w:cs="Times New Roman"/>
          <w:b/>
          <w:color w:val="FF0000"/>
          <w:w w:val="107"/>
          <w:sz w:val="24"/>
          <w:szCs w:val="24"/>
        </w:rPr>
        <w:t xml:space="preserve"> </w:t>
      </w:r>
      <w:r w:rsidRPr="00E44968">
        <w:rPr>
          <w:rFonts w:ascii="Times New Roman" w:hAnsi="Times New Roman" w:cs="Times New Roman"/>
          <w:b/>
          <w:w w:val="107"/>
          <w:sz w:val="24"/>
          <w:szCs w:val="24"/>
        </w:rPr>
        <w:t>r.</w:t>
      </w:r>
      <w:r w:rsidRPr="00E44968">
        <w:rPr>
          <w:rFonts w:ascii="Times New Roman" w:hAnsi="Times New Roman" w:cs="Times New Roman"/>
          <w:w w:val="107"/>
          <w:sz w:val="24"/>
          <w:szCs w:val="24"/>
        </w:rPr>
        <w:t xml:space="preserve"> </w:t>
      </w:r>
    </w:p>
    <w:p w14:paraId="7E4E3414" w14:textId="77777777"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 xml:space="preserve">Zamawiający dopuszcza możliwość rozpoczęcia realizacji umowy w terminie późniejszym niż wskazano w ust. 1 w przypadku przedłużającej się procedury wyboru najkorzystniejszej oferty. </w:t>
      </w:r>
    </w:p>
    <w:p w14:paraId="1930D8D5" w14:textId="20E5816B"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W przypadku zawarcia umowy w terminie uniemożliwiającym rozpoczęcie realizacji zamówienia we wskazanym w ust. 1 terminie – początkowy termin realizacji zamówienia zostanie przesunięty o odpowiedni okres</w:t>
      </w:r>
      <w:r w:rsidR="00E40D3A">
        <w:rPr>
          <w:rFonts w:ascii="Times New Roman" w:hAnsi="Times New Roman" w:cs="Times New Roman"/>
          <w:sz w:val="24"/>
          <w:szCs w:val="24"/>
        </w:rPr>
        <w:t>.</w:t>
      </w:r>
    </w:p>
    <w:p w14:paraId="01FB16B5" w14:textId="77777777"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Pozostałe terminy obowiązujące Wykonawcę z którym zostanie podpisana umowa.</w:t>
      </w:r>
    </w:p>
    <w:p w14:paraId="18A2E17E" w14:textId="4B420BBE" w:rsidR="00E44968" w:rsidRPr="00E40D3A" w:rsidRDefault="00E40D3A" w:rsidP="00371AEC">
      <w:pPr>
        <w:pStyle w:val="Akapitzlist"/>
        <w:numPr>
          <w:ilvl w:val="1"/>
          <w:numId w:val="32"/>
        </w:numPr>
        <w:spacing w:after="120" w:line="240" w:lineRule="auto"/>
        <w:ind w:left="1134" w:hanging="567"/>
        <w:contextualSpacing w:val="0"/>
        <w:jc w:val="both"/>
        <w:rPr>
          <w:rFonts w:ascii="Times New Roman" w:hAnsi="Times New Roman" w:cs="Times New Roman"/>
          <w:color w:val="FF0000"/>
          <w:w w:val="107"/>
          <w:sz w:val="24"/>
          <w:szCs w:val="24"/>
        </w:rPr>
      </w:pPr>
      <w:r w:rsidRPr="00DE2F66">
        <w:rPr>
          <w:rFonts w:ascii="Times New Roman" w:hAnsi="Times New Roman" w:cs="Times New Roman"/>
          <w:sz w:val="24"/>
          <w:szCs w:val="24"/>
        </w:rPr>
        <w:t xml:space="preserve">Wykonawca jest zobowiązany do przygotowania i dostarczenia mieszkańcom pierwszego harmonogramu odbioru odpadów komunalnych (tj. na okres do 31.12.2021 r.) oraz informacji dotyczącej funkcjonowania PSZOK-u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14:paraId="3BB15A0B" w14:textId="20986F84" w:rsidR="00E44968" w:rsidRPr="004506CE" w:rsidRDefault="00E44968" w:rsidP="00371AEC">
      <w:pPr>
        <w:pStyle w:val="Akapitzlist"/>
        <w:numPr>
          <w:ilvl w:val="1"/>
          <w:numId w:val="32"/>
        </w:numPr>
        <w:spacing w:after="120" w:line="240" w:lineRule="auto"/>
        <w:ind w:left="1134" w:hanging="567"/>
        <w:contextualSpacing w:val="0"/>
        <w:jc w:val="both"/>
        <w:rPr>
          <w:rFonts w:ascii="Times New Roman" w:hAnsi="Times New Roman" w:cs="Times New Roman"/>
          <w:w w:val="107"/>
          <w:sz w:val="24"/>
          <w:szCs w:val="24"/>
        </w:rPr>
      </w:pPr>
      <w:r w:rsidRPr="004506CE">
        <w:rPr>
          <w:rFonts w:ascii="Times New Roman" w:eastAsia="Arial" w:hAnsi="Times New Roman" w:cs="Times New Roman"/>
          <w:sz w:val="24"/>
          <w:szCs w:val="24"/>
        </w:rPr>
        <w:t xml:space="preserve">Wykonawca wyposaży nieruchomości w pojemniki </w:t>
      </w:r>
      <w:r w:rsidR="00C571AE" w:rsidRPr="004506CE">
        <w:rPr>
          <w:rFonts w:ascii="Times New Roman" w:eastAsia="Arial" w:hAnsi="Times New Roman" w:cs="Times New Roman"/>
          <w:sz w:val="24"/>
          <w:szCs w:val="24"/>
        </w:rPr>
        <w:t xml:space="preserve">i worki najpóźniej do dnia od którego będzie obowiązywała umowa  </w:t>
      </w:r>
      <w:r w:rsidRPr="004506CE">
        <w:rPr>
          <w:rFonts w:ascii="Times New Roman" w:eastAsia="Arial" w:hAnsi="Times New Roman" w:cs="Times New Roman"/>
          <w:sz w:val="24"/>
          <w:szCs w:val="24"/>
        </w:rPr>
        <w:t xml:space="preserve">  </w:t>
      </w:r>
    </w:p>
    <w:p w14:paraId="3315130E" w14:textId="77777777" w:rsidR="00E44968" w:rsidRPr="002C7D51" w:rsidRDefault="00E44968"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1AE83F70" w14:textId="77777777" w:rsidR="00030462"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2. Komunikacja pomiędzy Zamawiającym a Wykonawcami, w szczególności składanie oświadczeń, wniosków, zawiadomień oraz przekazywanie informacji (innych niż oferta Wykonawcy), odbywa się przy użyciu środków komunikacji elektronicznej, tj.</w:t>
      </w:r>
    </w:p>
    <w:p w14:paraId="26C4F897" w14:textId="58CBA49B" w:rsidR="006F3019" w:rsidRPr="007412BF" w:rsidRDefault="00030462" w:rsidP="006F3019">
      <w:pPr>
        <w:autoSpaceDE w:val="0"/>
        <w:autoSpaceDN w:val="0"/>
        <w:adjustRightInd w:val="0"/>
        <w:spacing w:after="86"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w:t>
      </w:r>
      <w:r w:rsidR="006F3019" w:rsidRPr="006F3019">
        <w:rPr>
          <w:rFonts w:ascii="Times New Roman" w:hAnsi="Times New Roman" w:cs="Times New Roman"/>
          <w:color w:val="000000"/>
          <w:sz w:val="24"/>
          <w:szCs w:val="24"/>
        </w:rPr>
        <w:t xml:space="preserve"> </w:t>
      </w:r>
      <w:r w:rsidR="006F3019" w:rsidRPr="006F3019">
        <w:rPr>
          <w:rFonts w:ascii="Times New Roman" w:hAnsi="Times New Roman" w:cs="Times New Roman"/>
          <w:b/>
          <w:bCs/>
          <w:color w:val="000000"/>
          <w:sz w:val="24"/>
          <w:szCs w:val="24"/>
        </w:rPr>
        <w:t xml:space="preserve">za pośrednictwem Platformy zakupowej zwanej dalej „Platformą” pod adresem: </w:t>
      </w:r>
      <w:hyperlink r:id="rId12"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r w:rsidR="007412BF" w:rsidRPr="007412BF">
        <w:rPr>
          <w:rFonts w:ascii="Times New Roman" w:hAnsi="Times New Roman" w:cs="Times New Roman"/>
          <w:sz w:val="24"/>
          <w:szCs w:val="24"/>
        </w:rPr>
        <w:t>za pomocą kafelka „Wyślij wiadomość do zamawiającego”</w:t>
      </w:r>
      <w:r w:rsidR="007412BF">
        <w:rPr>
          <w:rFonts w:ascii="Times New Roman" w:hAnsi="Times New Roman" w:cs="Times New Roman"/>
          <w:sz w:val="24"/>
          <w:szCs w:val="24"/>
        </w:rPr>
        <w:t xml:space="preserve"> – pożądany sposób</w:t>
      </w:r>
    </w:p>
    <w:p w14:paraId="4577237A" w14:textId="303421A5" w:rsidR="00030462" w:rsidRPr="004506CE" w:rsidRDefault="00030462" w:rsidP="006F3019">
      <w:pPr>
        <w:autoSpaceDE w:val="0"/>
        <w:autoSpaceDN w:val="0"/>
        <w:adjustRightInd w:val="0"/>
        <w:spacing w:after="86" w:line="240" w:lineRule="auto"/>
        <w:jc w:val="both"/>
        <w:rPr>
          <w:rFonts w:ascii="Times New Roman" w:hAnsi="Times New Roman" w:cs="Times New Roman"/>
          <w:sz w:val="24"/>
          <w:szCs w:val="24"/>
        </w:rPr>
      </w:pPr>
      <w:r w:rsidRPr="004506CE">
        <w:rPr>
          <w:rFonts w:ascii="Times New Roman" w:hAnsi="Times New Roman" w:cs="Times New Roman"/>
          <w:sz w:val="24"/>
          <w:szCs w:val="24"/>
        </w:rPr>
        <w:t xml:space="preserve">b) pocztą elektroniczną na adres e-mail: </w:t>
      </w:r>
      <w:hyperlink r:id="rId13" w:history="1">
        <w:r w:rsidRPr="004506CE">
          <w:rPr>
            <w:rStyle w:val="Hipercze"/>
            <w:rFonts w:ascii="Times New Roman" w:hAnsi="Times New Roman" w:cs="Times New Roman"/>
            <w:color w:val="auto"/>
            <w:sz w:val="24"/>
            <w:szCs w:val="24"/>
          </w:rPr>
          <w:t>sekretariat@umczyzew.pl</w:t>
        </w:r>
      </w:hyperlink>
      <w:r w:rsidRPr="004506CE">
        <w:rPr>
          <w:rFonts w:ascii="Times New Roman" w:hAnsi="Times New Roman" w:cs="Times New Roman"/>
          <w:sz w:val="24"/>
          <w:szCs w:val="24"/>
        </w:rPr>
        <w:t>, oraz na adres lub adresy e-mail podane przez Wykonawców w formularzu oferty</w:t>
      </w:r>
      <w:r w:rsidR="00AC7715" w:rsidRPr="004506CE">
        <w:rPr>
          <w:rFonts w:ascii="Times New Roman" w:hAnsi="Times New Roman" w:cs="Times New Roman"/>
          <w:sz w:val="24"/>
          <w:szCs w:val="24"/>
        </w:rPr>
        <w:t xml:space="preserve"> </w:t>
      </w:r>
      <w:r w:rsidR="004506CE" w:rsidRPr="004506CE">
        <w:rPr>
          <w:rFonts w:ascii="Times New Roman" w:hAnsi="Times New Roman" w:cs="Times New Roman"/>
          <w:sz w:val="24"/>
          <w:szCs w:val="24"/>
        </w:rPr>
        <w:t>.</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23593BD" w14:textId="3B5621EF"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w:t>
      </w:r>
      <w:r w:rsidR="00E105BD">
        <w:rPr>
          <w:rFonts w:ascii="Times New Roman" w:hAnsi="Times New Roman" w:cs="Times New Roman"/>
          <w:color w:val="000000"/>
          <w:sz w:val="24"/>
          <w:szCs w:val="24"/>
        </w:rPr>
        <w:t xml:space="preserve">stosownie do treści art. 135 </w:t>
      </w:r>
      <w:proofErr w:type="spellStart"/>
      <w:r w:rsidR="00E105BD">
        <w:rPr>
          <w:rFonts w:ascii="Times New Roman" w:hAnsi="Times New Roman" w:cs="Times New Roman"/>
          <w:color w:val="000000"/>
          <w:sz w:val="24"/>
          <w:szCs w:val="24"/>
        </w:rPr>
        <w:t>Pzp</w:t>
      </w:r>
      <w:proofErr w:type="spellEnd"/>
      <w:r w:rsidR="00E105BD">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 xml:space="preserve">może zwrócić się do Zamawiającego za pośrednictwem Platformy z wnioskiem o wyjaśnienie treści SWZ. Zamawiający udzieli wyjaśnień niezwłocznie, jednak nie później niż </w:t>
      </w:r>
      <w:r w:rsidRPr="00E105BD">
        <w:rPr>
          <w:rFonts w:ascii="Times New Roman" w:hAnsi="Times New Roman" w:cs="Times New Roman"/>
          <w:b/>
          <w:bCs/>
          <w:color w:val="000000"/>
          <w:sz w:val="24"/>
          <w:szCs w:val="24"/>
        </w:rPr>
        <w:t xml:space="preserve">na </w:t>
      </w:r>
      <w:r w:rsidR="00EA5D2D" w:rsidRPr="00E105BD">
        <w:rPr>
          <w:rFonts w:ascii="Times New Roman" w:hAnsi="Times New Roman" w:cs="Times New Roman"/>
          <w:b/>
          <w:bCs/>
          <w:color w:val="000000"/>
          <w:sz w:val="24"/>
          <w:szCs w:val="24"/>
        </w:rPr>
        <w:t>6</w:t>
      </w:r>
      <w:r w:rsidRPr="00E105BD">
        <w:rPr>
          <w:rFonts w:ascii="Times New Roman" w:hAnsi="Times New Roman" w:cs="Times New Roman"/>
          <w:b/>
          <w:bCs/>
          <w:color w:val="000000"/>
          <w:sz w:val="24"/>
          <w:szCs w:val="24"/>
        </w:rPr>
        <w:t xml:space="preserve"> dni</w:t>
      </w:r>
      <w:r w:rsidRPr="006F3019">
        <w:rPr>
          <w:rFonts w:ascii="Times New Roman" w:hAnsi="Times New Roman" w:cs="Times New Roman"/>
          <w:color w:val="000000"/>
          <w:sz w:val="24"/>
          <w:szCs w:val="24"/>
        </w:rPr>
        <w:t xml:space="preserve">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 xml:space="preserve">nie później niż na </w:t>
      </w:r>
      <w:r w:rsidR="00EA5D2D">
        <w:rPr>
          <w:rFonts w:ascii="Times New Roman" w:hAnsi="Times New Roman" w:cs="Times New Roman"/>
          <w:b/>
          <w:bCs/>
          <w:color w:val="000000"/>
          <w:sz w:val="24"/>
          <w:szCs w:val="24"/>
        </w:rPr>
        <w:t>14</w:t>
      </w:r>
      <w:r w:rsidRPr="00482E79">
        <w:rPr>
          <w:rFonts w:ascii="Times New Roman" w:hAnsi="Times New Roman" w:cs="Times New Roman"/>
          <w:b/>
          <w:bCs/>
          <w:color w:val="000000"/>
          <w:sz w:val="24"/>
          <w:szCs w:val="24"/>
        </w:rPr>
        <w:t xml:space="preserve">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7412BF" w:rsidRDefault="00127D34" w:rsidP="00E1238D">
      <w:pPr>
        <w:pStyle w:val="Default"/>
        <w:jc w:val="both"/>
        <w:rPr>
          <w:color w:val="auto"/>
          <w:sz w:val="22"/>
          <w:szCs w:val="22"/>
        </w:rPr>
      </w:pPr>
      <w:r w:rsidRPr="007412BF">
        <w:rPr>
          <w:color w:val="auto"/>
          <w:sz w:val="22"/>
          <w:szCs w:val="22"/>
        </w:rPr>
        <w:lastRenderedPageBreak/>
        <w:t xml:space="preserve">Zgodnie z </w:t>
      </w:r>
      <w:r w:rsidR="00482E79" w:rsidRPr="007412BF">
        <w:rPr>
          <w:color w:val="auto"/>
          <w:sz w:val="22"/>
          <w:szCs w:val="22"/>
        </w:rPr>
        <w:t xml:space="preserve">ww. rozporządzeniem </w:t>
      </w:r>
      <w:r w:rsidRPr="007412BF">
        <w:rPr>
          <w:b/>
          <w:bCs/>
          <w:color w:val="auto"/>
          <w:sz w:val="22"/>
          <w:szCs w:val="22"/>
        </w:rPr>
        <w:t xml:space="preserve">§ 2. </w:t>
      </w:r>
      <w:r w:rsidRPr="007412BF">
        <w:rPr>
          <w:color w:val="auto"/>
          <w:sz w:val="22"/>
          <w:szCs w:val="22"/>
        </w:rPr>
        <w:t xml:space="preserve">1. Wnioski o dopuszczenie do udziału w postępowaniu lub konkursie, wnioski, o których mowa w art. 371 ust. 3 ustawy </w:t>
      </w:r>
      <w:proofErr w:type="spellStart"/>
      <w:r w:rsidRPr="007412BF">
        <w:rPr>
          <w:color w:val="auto"/>
          <w:sz w:val="22"/>
          <w:szCs w:val="22"/>
        </w:rPr>
        <w:t>Pzp</w:t>
      </w:r>
      <w:proofErr w:type="spellEnd"/>
      <w:r w:rsidRPr="007412BF">
        <w:rPr>
          <w:color w:val="auto"/>
          <w:sz w:val="22"/>
          <w:szCs w:val="22"/>
        </w:rPr>
        <w:t xml:space="preserve">, oferty, prace konkursowe, oświadczenia, o których mowa w art. 125 ust. 1 ustawy </w:t>
      </w:r>
      <w:proofErr w:type="spellStart"/>
      <w:r w:rsidRPr="007412BF">
        <w:rPr>
          <w:color w:val="auto"/>
          <w:sz w:val="22"/>
          <w:szCs w:val="22"/>
        </w:rPr>
        <w:t>Pzp</w:t>
      </w:r>
      <w:proofErr w:type="spellEnd"/>
      <w:r w:rsidRPr="007412BF">
        <w:rPr>
          <w:color w:val="auto"/>
          <w:sz w:val="22"/>
          <w:szCs w:val="22"/>
        </w:rPr>
        <w:t xml:space="preserve">, podmiotowe środki dowodowe, w tym oświadczenie, o którym mowa w art. 117 ust. 4 ustawy </w:t>
      </w:r>
      <w:proofErr w:type="spellStart"/>
      <w:r w:rsidRPr="007412BF">
        <w:rPr>
          <w:color w:val="auto"/>
          <w:sz w:val="22"/>
          <w:szCs w:val="22"/>
        </w:rPr>
        <w:t>Pzp</w:t>
      </w:r>
      <w:proofErr w:type="spellEnd"/>
      <w:r w:rsidRPr="007412BF">
        <w:rPr>
          <w:color w:val="auto"/>
          <w:sz w:val="22"/>
          <w:szCs w:val="22"/>
        </w:rPr>
        <w:t xml:space="preserve">, oraz zobowiązanie podmiotu udostępniającego zasoby, o którym mowa w art. 118 ust. 3 ustawy </w:t>
      </w:r>
      <w:proofErr w:type="spellStart"/>
      <w:r w:rsidRPr="007412BF">
        <w:rPr>
          <w:color w:val="auto"/>
          <w:sz w:val="22"/>
          <w:szCs w:val="22"/>
        </w:rPr>
        <w:t>Pzp</w:t>
      </w:r>
      <w:proofErr w:type="spellEnd"/>
      <w:r w:rsidRPr="007412BF">
        <w:rPr>
          <w:color w:val="auto"/>
          <w:sz w:val="22"/>
          <w:szCs w:val="22"/>
        </w:rPr>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7412BF" w:rsidRDefault="00127D34" w:rsidP="00E1238D">
      <w:pPr>
        <w:pStyle w:val="Default"/>
        <w:jc w:val="both"/>
        <w:rPr>
          <w:color w:val="auto"/>
          <w:sz w:val="22"/>
          <w:szCs w:val="22"/>
        </w:rPr>
      </w:pPr>
      <w:r w:rsidRPr="007412BF">
        <w:rPr>
          <w:color w:val="auto"/>
          <w:sz w:val="22"/>
          <w:szCs w:val="22"/>
        </w:rPr>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7412BF" w:rsidRDefault="00127D34" w:rsidP="00E1238D">
      <w:pPr>
        <w:pStyle w:val="Default"/>
        <w:jc w:val="both"/>
        <w:rPr>
          <w:color w:val="auto"/>
          <w:sz w:val="22"/>
          <w:szCs w:val="22"/>
        </w:rPr>
      </w:pPr>
      <w:r w:rsidRPr="007412BF">
        <w:rPr>
          <w:b/>
          <w:bCs/>
          <w:color w:val="auto"/>
          <w:sz w:val="22"/>
          <w:szCs w:val="22"/>
        </w:rPr>
        <w:t xml:space="preserve">§ 6. </w:t>
      </w:r>
      <w:r w:rsidRPr="007412BF">
        <w:rPr>
          <w:color w:val="auto"/>
          <w:sz w:val="22"/>
          <w:szCs w:val="22"/>
        </w:rPr>
        <w:t>1. W przypadku gdy podmiotowe środki dowodowe, przedmiotowe środki dowodowe, inne dokumenty, w tym dokumenty, o których mowa w art. 94 ust. 2 ustawy, lub dokumenty potwierdzające umocowanie do reprezen</w:t>
      </w:r>
      <w:r w:rsidR="00101E57" w:rsidRPr="007412BF">
        <w:rPr>
          <w:color w:val="auto"/>
          <w:sz w:val="22"/>
          <w:szCs w:val="22"/>
        </w:rPr>
        <w:t>towania od</w:t>
      </w:r>
      <w:r w:rsidRPr="007412BF">
        <w:rPr>
          <w:color w:val="auto"/>
          <w:sz w:val="22"/>
          <w:szCs w:val="22"/>
        </w:rPr>
        <w:t>powiednio wykonawcy, wykonawców wspólnie ubiegających się o udzielenie zamówienia publicznego, podmiotu udostę</w:t>
      </w:r>
      <w:r w:rsidR="00101E57" w:rsidRPr="007412BF">
        <w:rPr>
          <w:color w:val="auto"/>
          <w:sz w:val="22"/>
          <w:szCs w:val="22"/>
        </w:rPr>
        <w:t>p</w:t>
      </w:r>
      <w:r w:rsidRPr="007412BF">
        <w:rPr>
          <w:color w:val="auto"/>
          <w:sz w:val="22"/>
          <w:szCs w:val="22"/>
        </w:rPr>
        <w:t xml:space="preserve">niającego zasoby na zasadach określonych w art. 118 ustawy lub podwykonawcy niebędącego podmiotem udostępniającym zasoby na takich zasadach, zwane dalej „dokumentami potwierdzającymi umocowanie </w:t>
      </w:r>
      <w:r w:rsidR="00532644" w:rsidRPr="007412BF">
        <w:rPr>
          <w:color w:val="auto"/>
          <w:sz w:val="22"/>
          <w:szCs w:val="22"/>
        </w:rPr>
        <w:t>do reprezentowania”, zostały wy</w:t>
      </w:r>
      <w:r w:rsidRPr="007412BF">
        <w:rPr>
          <w:color w:val="auto"/>
          <w:sz w:val="22"/>
          <w:szCs w:val="22"/>
        </w:rPr>
        <w:t>stawione przez upoważnione podmioty inne niż wykonawca, wykonawca wspólnie ubiegający się o udzielenie zamówienia, podmiot udostępniający zasoby lub podwykonawca, zwane dalej „upoważnionymi pod</w:t>
      </w:r>
      <w:r w:rsidR="00101E57" w:rsidRPr="007412BF">
        <w:rPr>
          <w:color w:val="auto"/>
          <w:sz w:val="22"/>
          <w:szCs w:val="22"/>
        </w:rPr>
        <w:t>miotami”, jako dokument elektro</w:t>
      </w:r>
      <w:r w:rsidRPr="007412BF">
        <w:rPr>
          <w:color w:val="auto"/>
          <w:sz w:val="22"/>
          <w:szCs w:val="22"/>
        </w:rPr>
        <w:t>niczny, przekazuje się ten dokument.</w:t>
      </w:r>
    </w:p>
    <w:p w14:paraId="2507330B" w14:textId="77777777" w:rsidR="00127D34" w:rsidRPr="007412BF" w:rsidRDefault="00101E57" w:rsidP="00E1238D">
      <w:pPr>
        <w:pStyle w:val="Default"/>
        <w:jc w:val="both"/>
        <w:rPr>
          <w:color w:val="auto"/>
          <w:sz w:val="22"/>
          <w:szCs w:val="22"/>
        </w:rPr>
      </w:pPr>
      <w:r w:rsidRPr="007412BF">
        <w:rPr>
          <w:color w:val="auto"/>
          <w:sz w:val="22"/>
          <w:szCs w:val="22"/>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7412BF" w:rsidRDefault="00AE79C5" w:rsidP="00E1238D">
      <w:pPr>
        <w:pStyle w:val="Default"/>
        <w:jc w:val="both"/>
        <w:rPr>
          <w:color w:val="auto"/>
          <w:sz w:val="22"/>
          <w:szCs w:val="22"/>
        </w:rPr>
      </w:pPr>
      <w:r w:rsidRPr="007412BF">
        <w:rPr>
          <w:color w:val="auto"/>
          <w:sz w:val="22"/>
          <w:szCs w:val="22"/>
        </w:rPr>
        <w:t xml:space="preserve">3. Poświadczenia zgodności cyfrowego odwzorowania z dokumentem w postaci papierowej, o którym mowa w ust. 2, dokonuje w przypadku: </w:t>
      </w:r>
    </w:p>
    <w:p w14:paraId="0185CBE0" w14:textId="77777777" w:rsidR="00AE79C5" w:rsidRPr="007412BF" w:rsidRDefault="00AE79C5" w:rsidP="00E1238D">
      <w:pPr>
        <w:pStyle w:val="Default"/>
        <w:jc w:val="both"/>
        <w:rPr>
          <w:color w:val="auto"/>
          <w:sz w:val="22"/>
          <w:szCs w:val="22"/>
        </w:rPr>
      </w:pPr>
      <w:r w:rsidRPr="007412BF">
        <w:rPr>
          <w:color w:val="auto"/>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7412BF" w:rsidRDefault="00AE79C5" w:rsidP="00E1238D">
      <w:pPr>
        <w:pStyle w:val="Default"/>
        <w:jc w:val="both"/>
        <w:rPr>
          <w:color w:val="auto"/>
          <w:sz w:val="22"/>
          <w:szCs w:val="22"/>
        </w:rPr>
      </w:pPr>
      <w:r w:rsidRPr="007412BF">
        <w:rPr>
          <w:color w:val="auto"/>
          <w:sz w:val="22"/>
          <w:szCs w:val="22"/>
        </w:rPr>
        <w:t>2) przedmiotowych środków dowodowych – odpowiednio wykonawca lub wykonawca wspólnie ubiegający się</w:t>
      </w:r>
      <w:r w:rsidR="00CD2B20" w:rsidRPr="007412BF">
        <w:rPr>
          <w:color w:val="auto"/>
          <w:sz w:val="22"/>
          <w:szCs w:val="22"/>
        </w:rPr>
        <w:t xml:space="preserve"> o udzie</w:t>
      </w:r>
      <w:r w:rsidRPr="007412BF">
        <w:rPr>
          <w:color w:val="auto"/>
          <w:sz w:val="22"/>
          <w:szCs w:val="22"/>
        </w:rPr>
        <w:t xml:space="preserve">lenie zamówienia; </w:t>
      </w:r>
    </w:p>
    <w:p w14:paraId="445EF221" w14:textId="77777777" w:rsidR="00AE79C5" w:rsidRPr="007412BF" w:rsidRDefault="00AE79C5" w:rsidP="00E1238D">
      <w:pPr>
        <w:pStyle w:val="Default"/>
        <w:jc w:val="both"/>
        <w:rPr>
          <w:color w:val="auto"/>
          <w:sz w:val="22"/>
          <w:szCs w:val="22"/>
        </w:rPr>
      </w:pPr>
      <w:r w:rsidRPr="007412BF">
        <w:rPr>
          <w:color w:val="auto"/>
          <w:sz w:val="22"/>
          <w:szCs w:val="22"/>
        </w:rPr>
        <w:t xml:space="preserve">3) innych dokumentów, w tym dokumentów, o których mowa w art. 94 ust. 2 ustawy </w:t>
      </w:r>
      <w:proofErr w:type="spellStart"/>
      <w:r w:rsidRPr="007412BF">
        <w:rPr>
          <w:color w:val="auto"/>
          <w:sz w:val="22"/>
          <w:szCs w:val="22"/>
        </w:rPr>
        <w:t>Pzp</w:t>
      </w:r>
      <w:proofErr w:type="spellEnd"/>
      <w:r w:rsidRPr="007412BF">
        <w:rPr>
          <w:color w:val="auto"/>
          <w:sz w:val="22"/>
          <w:szCs w:val="22"/>
        </w:rPr>
        <w:t xml:space="preserve"> – odpowiednio wykonawca lub wykonawca wspólnie ubiegający się o udzielenie zamówienia, w zakresie dokumentów, które każdego z nich dotyczą. </w:t>
      </w:r>
    </w:p>
    <w:p w14:paraId="097BC620" w14:textId="77777777" w:rsidR="00AE79C5" w:rsidRPr="007412BF" w:rsidRDefault="00AE79C5" w:rsidP="00E1238D">
      <w:pPr>
        <w:pStyle w:val="Default"/>
        <w:jc w:val="both"/>
        <w:rPr>
          <w:color w:val="auto"/>
          <w:sz w:val="22"/>
          <w:szCs w:val="22"/>
        </w:rPr>
      </w:pPr>
      <w:r w:rsidRPr="007412BF">
        <w:rPr>
          <w:color w:val="auto"/>
          <w:sz w:val="22"/>
          <w:szCs w:val="22"/>
        </w:rPr>
        <w:t>4. Poświadczenia zgodności cyfrowego odwzorowania z dokumentem w postaci papierowej, o którym mowa w ust. 2, może dokonać również notariusz.</w:t>
      </w:r>
    </w:p>
    <w:p w14:paraId="6C6C5D97" w14:textId="77777777" w:rsidR="00AE79C5" w:rsidRPr="007412BF" w:rsidRDefault="00AE79C5" w:rsidP="00E1238D">
      <w:pPr>
        <w:pStyle w:val="Default"/>
        <w:jc w:val="both"/>
        <w:rPr>
          <w:color w:val="auto"/>
          <w:sz w:val="22"/>
          <w:szCs w:val="22"/>
        </w:rPr>
      </w:pPr>
      <w:r w:rsidRPr="007412BF">
        <w:rPr>
          <w:color w:val="auto"/>
          <w:sz w:val="22"/>
          <w:szCs w:val="22"/>
        </w:rPr>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7412BF" w:rsidRDefault="00AE79C5" w:rsidP="00E1238D">
      <w:pPr>
        <w:pStyle w:val="Default"/>
        <w:jc w:val="both"/>
        <w:rPr>
          <w:color w:val="auto"/>
          <w:sz w:val="22"/>
          <w:szCs w:val="22"/>
        </w:rPr>
      </w:pPr>
      <w:r w:rsidRPr="007412BF">
        <w:rPr>
          <w:b/>
          <w:bCs/>
          <w:color w:val="auto"/>
          <w:sz w:val="22"/>
          <w:szCs w:val="22"/>
        </w:rPr>
        <w:t xml:space="preserve">§ 7. </w:t>
      </w:r>
      <w:r w:rsidRPr="007412BF">
        <w:rPr>
          <w:color w:val="auto"/>
          <w:sz w:val="22"/>
          <w:szCs w:val="22"/>
        </w:rPr>
        <w:t xml:space="preserve">1. Podmiotowe środki dowodowe, w tym oświadczenie, o którym mowa w art. 117 ust. 4 ustawy </w:t>
      </w:r>
      <w:proofErr w:type="spellStart"/>
      <w:r w:rsidRPr="007412BF">
        <w:rPr>
          <w:color w:val="auto"/>
          <w:sz w:val="22"/>
          <w:szCs w:val="22"/>
        </w:rPr>
        <w:t>Pzp</w:t>
      </w:r>
      <w:proofErr w:type="spellEnd"/>
      <w:r w:rsidRPr="007412BF">
        <w:rPr>
          <w:color w:val="auto"/>
          <w:sz w:val="22"/>
          <w:szCs w:val="22"/>
        </w:rPr>
        <w:t xml:space="preserve">, oraz zobowiązanie podmiotu udostępniającego zasoby, przedmiotowe środki dowodowe, dokumenty, o których mowa w art. 94 ust. 2 ustawy </w:t>
      </w:r>
      <w:proofErr w:type="spellStart"/>
      <w:r w:rsidRPr="007412BF">
        <w:rPr>
          <w:color w:val="auto"/>
          <w:sz w:val="22"/>
          <w:szCs w:val="22"/>
        </w:rPr>
        <w:t>Pzp</w:t>
      </w:r>
      <w:proofErr w:type="spellEnd"/>
      <w:r w:rsidRPr="007412BF">
        <w:rPr>
          <w:color w:val="auto"/>
          <w:sz w:val="22"/>
          <w:szCs w:val="22"/>
        </w:rPr>
        <w:t xml:space="preserve">, niewystawione przez upoważnione podmioty, oraz pełnomocnictwo przekazuje się w postaci elektronicznej i opatruje się kwalifikowanym podpisem </w:t>
      </w:r>
      <w:r w:rsidRPr="007412BF">
        <w:rPr>
          <w:color w:val="auto"/>
          <w:sz w:val="22"/>
          <w:szCs w:val="22"/>
        </w:rPr>
        <w:lastRenderedPageBreak/>
        <w:t xml:space="preserve">elektronicznym, a w przypadku postępowań lub konkursów o wartości mniejszej niż progi unijne, kwalifikowanym podpisem elektronicznym, podpisem zaufanym lub podpisem osobistym. </w:t>
      </w:r>
    </w:p>
    <w:p w14:paraId="40F8C8FF" w14:textId="77777777" w:rsidR="00DC504F" w:rsidRPr="007412BF" w:rsidRDefault="00AE79C5" w:rsidP="00E1238D">
      <w:pPr>
        <w:pStyle w:val="Default"/>
        <w:jc w:val="both"/>
        <w:rPr>
          <w:color w:val="auto"/>
          <w:sz w:val="22"/>
          <w:szCs w:val="22"/>
        </w:rPr>
      </w:pPr>
      <w:r w:rsidRPr="007412BF">
        <w:rPr>
          <w:color w:val="auto"/>
          <w:sz w:val="22"/>
          <w:szCs w:val="22"/>
        </w:rPr>
        <w:t xml:space="preserve">2. W przypadku gdy podmiotowe środki dowodowe, w tym oświadczenie, o którym mowa w art. 117 ust. 4 ustawy </w:t>
      </w:r>
      <w:proofErr w:type="spellStart"/>
      <w:r w:rsidRPr="007412BF">
        <w:rPr>
          <w:color w:val="auto"/>
          <w:sz w:val="22"/>
          <w:szCs w:val="22"/>
        </w:rPr>
        <w:t>Pzp</w:t>
      </w:r>
      <w:proofErr w:type="spellEnd"/>
      <w:r w:rsidRPr="007412BF">
        <w:rPr>
          <w:color w:val="auto"/>
          <w:sz w:val="22"/>
          <w:szCs w:val="22"/>
        </w:rPr>
        <w:t xml:space="preserve">, oraz zobowiązanie podmiotu udostępniającego zasoby, przedmiotowe środki dowodowe, dokumenty, o których mowa w art. 94 ust. 2 ustawy </w:t>
      </w:r>
      <w:proofErr w:type="spellStart"/>
      <w:r w:rsidRPr="007412BF">
        <w:rPr>
          <w:color w:val="auto"/>
          <w:sz w:val="22"/>
          <w:szCs w:val="22"/>
        </w:rPr>
        <w:t>Pzp</w:t>
      </w:r>
      <w:proofErr w:type="spellEnd"/>
      <w:r w:rsidRPr="007412BF">
        <w:rPr>
          <w:color w:val="auto"/>
          <w:sz w:val="22"/>
          <w:szCs w:val="22"/>
        </w:rPr>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7412BF">
        <w:rPr>
          <w:color w:val="auto"/>
          <w:sz w:val="22"/>
          <w:szCs w:val="22"/>
        </w:rPr>
        <w:t xml:space="preserve"> </w:t>
      </w:r>
    </w:p>
    <w:p w14:paraId="2343B302" w14:textId="77777777" w:rsidR="00DC504F" w:rsidRPr="007412BF" w:rsidRDefault="00DC504F" w:rsidP="00E1238D">
      <w:pPr>
        <w:pStyle w:val="Default"/>
        <w:jc w:val="both"/>
        <w:rPr>
          <w:color w:val="auto"/>
          <w:sz w:val="22"/>
          <w:szCs w:val="22"/>
        </w:rPr>
      </w:pPr>
      <w:r w:rsidRPr="007412BF">
        <w:rPr>
          <w:color w:val="auto"/>
          <w:sz w:val="22"/>
          <w:szCs w:val="22"/>
        </w:rPr>
        <w:t xml:space="preserve">3. Poświadczenia zgodności cyfrowego odwzorowania z dokumentem w postaci papierowej, o którym mowa w ust. 2, dokonuje w przypadku: </w:t>
      </w:r>
    </w:p>
    <w:p w14:paraId="77371B6E" w14:textId="77777777" w:rsidR="00DC504F" w:rsidRPr="007412BF" w:rsidRDefault="00DC504F" w:rsidP="00E1238D">
      <w:pPr>
        <w:pStyle w:val="Default"/>
        <w:jc w:val="both"/>
        <w:rPr>
          <w:color w:val="auto"/>
          <w:sz w:val="22"/>
          <w:szCs w:val="22"/>
        </w:rPr>
      </w:pPr>
      <w:r w:rsidRPr="007412BF">
        <w:rPr>
          <w:color w:val="auto"/>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7412BF" w:rsidRDefault="00DC504F" w:rsidP="00E1238D">
      <w:pPr>
        <w:pStyle w:val="Default"/>
        <w:jc w:val="both"/>
        <w:rPr>
          <w:color w:val="auto"/>
          <w:sz w:val="22"/>
          <w:szCs w:val="22"/>
        </w:rPr>
      </w:pPr>
      <w:r w:rsidRPr="007412BF">
        <w:rPr>
          <w:color w:val="auto"/>
          <w:sz w:val="22"/>
          <w:szCs w:val="22"/>
        </w:rPr>
        <w:t xml:space="preserve">2) przedmiotowego środka dowodowego, dokumentu, o którym mowa w art. 94 ust. 2 ustawy </w:t>
      </w:r>
      <w:proofErr w:type="spellStart"/>
      <w:r w:rsidRPr="007412BF">
        <w:rPr>
          <w:color w:val="auto"/>
          <w:sz w:val="22"/>
          <w:szCs w:val="22"/>
        </w:rPr>
        <w:t>Pzp</w:t>
      </w:r>
      <w:proofErr w:type="spellEnd"/>
      <w:r w:rsidRPr="007412BF">
        <w:rPr>
          <w:color w:val="auto"/>
          <w:sz w:val="22"/>
          <w:szCs w:val="22"/>
        </w:rPr>
        <w:t xml:space="preserve">, oświadczenia, o którym mowa w art. 117 ust. 4 ustawy </w:t>
      </w:r>
      <w:proofErr w:type="spellStart"/>
      <w:r w:rsidRPr="007412BF">
        <w:rPr>
          <w:color w:val="auto"/>
          <w:sz w:val="22"/>
          <w:szCs w:val="22"/>
        </w:rPr>
        <w:t>Pzp</w:t>
      </w:r>
      <w:proofErr w:type="spellEnd"/>
      <w:r w:rsidRPr="007412BF">
        <w:rPr>
          <w:color w:val="auto"/>
          <w:sz w:val="22"/>
          <w:szCs w:val="22"/>
        </w:rPr>
        <w:t xml:space="preserve">, lub zobowiązania podmiotu udostępniającego zasoby – odpowiednio wykonawca lub wykonawca wspólnie ubiegający się o udzielenie zamówienia; </w:t>
      </w:r>
    </w:p>
    <w:p w14:paraId="426A472E" w14:textId="77777777" w:rsidR="00DC504F" w:rsidRPr="007412BF" w:rsidRDefault="00DC504F" w:rsidP="00E1238D">
      <w:pPr>
        <w:pStyle w:val="Default"/>
        <w:jc w:val="both"/>
        <w:rPr>
          <w:color w:val="auto"/>
          <w:sz w:val="22"/>
          <w:szCs w:val="22"/>
        </w:rPr>
      </w:pPr>
      <w:r w:rsidRPr="007412BF">
        <w:rPr>
          <w:color w:val="auto"/>
          <w:sz w:val="22"/>
          <w:szCs w:val="22"/>
        </w:rPr>
        <w:t xml:space="preserve">3) pełnomocnictwa – mocodawca. </w:t>
      </w:r>
    </w:p>
    <w:p w14:paraId="0239965E" w14:textId="77777777" w:rsidR="00AE79C5" w:rsidRPr="007412BF" w:rsidRDefault="00DC504F" w:rsidP="00E1238D">
      <w:pPr>
        <w:pStyle w:val="Default"/>
        <w:jc w:val="both"/>
        <w:rPr>
          <w:color w:val="auto"/>
          <w:sz w:val="22"/>
          <w:szCs w:val="22"/>
        </w:rPr>
      </w:pPr>
      <w:r w:rsidRPr="007412BF">
        <w:rPr>
          <w:color w:val="auto"/>
          <w:sz w:val="22"/>
          <w:szCs w:val="22"/>
        </w:rPr>
        <w:t>4. Poświadczenia zgodności cyfrowego odwzorowania z dokumentem w postaci papierowej, o którym mowa w ust. 2, może dokonać również notariusz.</w:t>
      </w:r>
    </w:p>
    <w:p w14:paraId="764A41C7" w14:textId="77777777" w:rsidR="00DC504F" w:rsidRPr="007412BF" w:rsidRDefault="00DC504F" w:rsidP="00E1238D">
      <w:pPr>
        <w:pStyle w:val="Default"/>
        <w:jc w:val="both"/>
        <w:rPr>
          <w:color w:val="auto"/>
          <w:sz w:val="22"/>
          <w:szCs w:val="22"/>
        </w:rPr>
      </w:pPr>
      <w:r w:rsidRPr="007412BF">
        <w:rPr>
          <w:b/>
          <w:bCs/>
          <w:color w:val="auto"/>
          <w:sz w:val="22"/>
          <w:szCs w:val="22"/>
        </w:rPr>
        <w:t xml:space="preserve">§ 8. </w:t>
      </w:r>
      <w:r w:rsidRPr="007412BF">
        <w:rPr>
          <w:color w:val="auto"/>
          <w:sz w:val="22"/>
          <w:szCs w:val="22"/>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7412BF" w:rsidRDefault="00FE4C3E" w:rsidP="00E1238D">
      <w:pPr>
        <w:pStyle w:val="Default"/>
        <w:jc w:val="both"/>
        <w:rPr>
          <w:b/>
          <w:color w:val="auto"/>
          <w:sz w:val="22"/>
          <w:szCs w:val="22"/>
        </w:rPr>
      </w:pPr>
      <w:r w:rsidRPr="007412BF">
        <w:rPr>
          <w:b/>
          <w:bCs/>
          <w:color w:val="auto"/>
          <w:sz w:val="22"/>
          <w:szCs w:val="22"/>
        </w:rPr>
        <w:t xml:space="preserve">§ 10. </w:t>
      </w:r>
      <w:r w:rsidRPr="007412BF">
        <w:rPr>
          <w:b/>
          <w:color w:val="auto"/>
          <w:sz w:val="22"/>
          <w:szCs w:val="22"/>
        </w:rPr>
        <w:t xml:space="preserve">Dokumenty elektroniczne w postępowaniu lub w konkursie spełniają łącznie następujące wymagania: </w:t>
      </w:r>
    </w:p>
    <w:p w14:paraId="03F3BD1C" w14:textId="77777777" w:rsidR="00FE4C3E" w:rsidRPr="007412BF" w:rsidRDefault="00FE4C3E" w:rsidP="00E1238D">
      <w:pPr>
        <w:pStyle w:val="Default"/>
        <w:jc w:val="both"/>
        <w:rPr>
          <w:b/>
          <w:color w:val="auto"/>
          <w:sz w:val="22"/>
          <w:szCs w:val="22"/>
        </w:rPr>
      </w:pPr>
      <w:r w:rsidRPr="007412BF">
        <w:rPr>
          <w:b/>
          <w:color w:val="auto"/>
          <w:sz w:val="22"/>
          <w:szCs w:val="22"/>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7412BF" w:rsidRDefault="00FE4C3E" w:rsidP="00E1238D">
      <w:pPr>
        <w:pStyle w:val="Default"/>
        <w:jc w:val="both"/>
        <w:rPr>
          <w:b/>
          <w:color w:val="auto"/>
          <w:sz w:val="22"/>
          <w:szCs w:val="22"/>
        </w:rPr>
      </w:pPr>
      <w:r w:rsidRPr="007412BF">
        <w:rPr>
          <w:b/>
          <w:color w:val="auto"/>
          <w:sz w:val="22"/>
          <w:szCs w:val="22"/>
        </w:rPr>
        <w:t xml:space="preserve">2) umożliwiają prezentację treści w postaci elektronicznej, w szczególności przez wyświetlenie tej treści na monitorze ekranowym; </w:t>
      </w:r>
    </w:p>
    <w:p w14:paraId="017FEFDF" w14:textId="77777777" w:rsidR="00FE4C3E" w:rsidRPr="007412BF" w:rsidRDefault="00FE4C3E" w:rsidP="00E1238D">
      <w:pPr>
        <w:pStyle w:val="Default"/>
        <w:jc w:val="both"/>
        <w:rPr>
          <w:b/>
          <w:color w:val="auto"/>
          <w:sz w:val="22"/>
          <w:szCs w:val="22"/>
        </w:rPr>
      </w:pPr>
      <w:r w:rsidRPr="007412BF">
        <w:rPr>
          <w:b/>
          <w:color w:val="auto"/>
          <w:sz w:val="22"/>
          <w:szCs w:val="22"/>
        </w:rPr>
        <w:t xml:space="preserve">3) umożliwiają prezentację treści w postaci papierowej, w szczególności za pomocą wydruku; </w:t>
      </w:r>
    </w:p>
    <w:p w14:paraId="2421DFE2" w14:textId="77777777" w:rsidR="00324FA1" w:rsidRPr="007412BF" w:rsidRDefault="00FE4C3E" w:rsidP="00E1238D">
      <w:pPr>
        <w:pStyle w:val="Default"/>
        <w:jc w:val="both"/>
        <w:rPr>
          <w:b/>
          <w:color w:val="auto"/>
          <w:sz w:val="22"/>
          <w:szCs w:val="22"/>
        </w:rPr>
      </w:pPr>
      <w:r w:rsidRPr="007412BF">
        <w:rPr>
          <w:b/>
          <w:color w:val="auto"/>
          <w:sz w:val="22"/>
          <w:szCs w:val="22"/>
        </w:rPr>
        <w:t>4) zawierają dane w układzie niepozostawiającym wątpliwości co do treści i kontekstu zapisanych informacji.</w:t>
      </w:r>
    </w:p>
    <w:p w14:paraId="4296987A" w14:textId="77777777" w:rsidR="00E1238D" w:rsidRPr="007412BF" w:rsidRDefault="00E1238D" w:rsidP="00E1238D">
      <w:pPr>
        <w:pStyle w:val="Default"/>
        <w:jc w:val="both"/>
        <w:rPr>
          <w:color w:val="auto"/>
          <w:sz w:val="22"/>
          <w:szCs w:val="22"/>
        </w:rPr>
      </w:pPr>
      <w:r w:rsidRPr="007412BF">
        <w:rPr>
          <w:b/>
          <w:bCs/>
          <w:color w:val="auto"/>
          <w:sz w:val="22"/>
          <w:szCs w:val="22"/>
        </w:rPr>
        <w:t xml:space="preserve">§ 11. </w:t>
      </w:r>
      <w:r w:rsidRPr="007412BF">
        <w:rPr>
          <w:color w:val="auto"/>
          <w:sz w:val="22"/>
          <w:szCs w:val="22"/>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7412BF">
        <w:rPr>
          <w:color w:val="auto"/>
          <w:sz w:val="22"/>
          <w:szCs w:val="22"/>
        </w:rPr>
        <w:t>Pzp</w:t>
      </w:r>
      <w:proofErr w:type="spellEnd"/>
      <w:r w:rsidRPr="007412BF">
        <w:rPr>
          <w:color w:val="auto"/>
          <w:sz w:val="22"/>
          <w:szCs w:val="22"/>
        </w:rPr>
        <w:t xml:space="preserve">, oferty oraz prace konkursowe, spełniają wymagania, o których mowa w art. 68 ustawy </w:t>
      </w:r>
      <w:proofErr w:type="spellStart"/>
      <w:r w:rsidRPr="007412BF">
        <w:rPr>
          <w:color w:val="auto"/>
          <w:sz w:val="22"/>
          <w:szCs w:val="22"/>
        </w:rPr>
        <w:t>Pzp</w:t>
      </w:r>
      <w:proofErr w:type="spellEnd"/>
      <w:r w:rsidRPr="007412BF">
        <w:rPr>
          <w:color w:val="auto"/>
          <w:sz w:val="22"/>
          <w:szCs w:val="22"/>
        </w:rPr>
        <w:t xml:space="preserve">, oraz dodatkowo: </w:t>
      </w:r>
    </w:p>
    <w:p w14:paraId="26644837" w14:textId="77777777" w:rsidR="00E1238D" w:rsidRPr="007412BF" w:rsidRDefault="00E1238D" w:rsidP="00E1238D">
      <w:pPr>
        <w:pStyle w:val="Default"/>
        <w:jc w:val="both"/>
        <w:rPr>
          <w:color w:val="auto"/>
          <w:sz w:val="22"/>
          <w:szCs w:val="22"/>
        </w:rPr>
      </w:pPr>
      <w:r w:rsidRPr="007412BF">
        <w:rPr>
          <w:color w:val="auto"/>
          <w:sz w:val="22"/>
          <w:szCs w:val="22"/>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7412BF" w:rsidRDefault="00E1238D" w:rsidP="00E1238D">
      <w:pPr>
        <w:pStyle w:val="Default"/>
        <w:jc w:val="both"/>
        <w:rPr>
          <w:color w:val="auto"/>
          <w:sz w:val="22"/>
          <w:szCs w:val="22"/>
        </w:rPr>
      </w:pPr>
      <w:r w:rsidRPr="007412BF">
        <w:rPr>
          <w:color w:val="auto"/>
          <w:sz w:val="22"/>
          <w:szCs w:val="22"/>
        </w:rPr>
        <w:t xml:space="preserve">2) zapewniają zachowanie poufności i integralności danych w ramach wymiany i przechowywania tych dokumentów; </w:t>
      </w:r>
    </w:p>
    <w:p w14:paraId="77E51B50" w14:textId="77777777" w:rsidR="00E1238D" w:rsidRPr="007412BF" w:rsidRDefault="00E1238D" w:rsidP="00E1238D">
      <w:pPr>
        <w:pStyle w:val="Default"/>
        <w:jc w:val="both"/>
        <w:rPr>
          <w:color w:val="auto"/>
          <w:sz w:val="22"/>
          <w:szCs w:val="22"/>
        </w:rPr>
      </w:pPr>
      <w:r w:rsidRPr="007412BF">
        <w:rPr>
          <w:color w:val="auto"/>
          <w:sz w:val="22"/>
          <w:szCs w:val="22"/>
        </w:rPr>
        <w:t xml:space="preserve">3) zapewniają autentyczność źródła danych i niezmienność danych po ich kompresji do pliku, o którym mowa w § 8; </w:t>
      </w:r>
    </w:p>
    <w:p w14:paraId="2B55C8F8" w14:textId="77777777" w:rsidR="00E1238D" w:rsidRPr="007412BF" w:rsidRDefault="00E1238D" w:rsidP="00E1238D">
      <w:pPr>
        <w:pStyle w:val="Default"/>
        <w:jc w:val="both"/>
        <w:rPr>
          <w:color w:val="auto"/>
          <w:sz w:val="22"/>
          <w:szCs w:val="22"/>
        </w:rPr>
      </w:pPr>
      <w:r w:rsidRPr="007412BF">
        <w:rPr>
          <w:color w:val="auto"/>
          <w:sz w:val="22"/>
          <w:szCs w:val="22"/>
        </w:rPr>
        <w:t xml:space="preserve">4) zapewniają identyfikację podmiotów przekazujących te dokumenty oraz ustalenie dokładnego czasu i daty odbioru tych dokumentów; </w:t>
      </w:r>
    </w:p>
    <w:p w14:paraId="150BA425" w14:textId="77777777" w:rsidR="00FE4C3E" w:rsidRPr="007412BF" w:rsidRDefault="00E1238D" w:rsidP="00E1238D">
      <w:pPr>
        <w:pStyle w:val="Default"/>
        <w:jc w:val="both"/>
        <w:rPr>
          <w:color w:val="auto"/>
          <w:sz w:val="22"/>
          <w:szCs w:val="22"/>
        </w:rPr>
      </w:pPr>
      <w:r w:rsidRPr="007412BF">
        <w:rPr>
          <w:color w:val="auto"/>
          <w:sz w:val="22"/>
          <w:szCs w:val="22"/>
        </w:rPr>
        <w:lastRenderedPageBreak/>
        <w:t>5) zapewniają ochronę przed nieautoryzowanym dostępem do treści tych dokumentów przed upływem wyznaczonych terminów ich otwarcia albo składania;</w:t>
      </w:r>
    </w:p>
    <w:p w14:paraId="7AA4CEF1" w14:textId="77777777" w:rsidR="00E1238D" w:rsidRPr="007412BF" w:rsidRDefault="00E1238D" w:rsidP="00E1238D">
      <w:pPr>
        <w:pStyle w:val="Default"/>
        <w:jc w:val="both"/>
        <w:rPr>
          <w:color w:val="auto"/>
          <w:sz w:val="22"/>
          <w:szCs w:val="22"/>
        </w:rPr>
      </w:pPr>
      <w:r w:rsidRPr="007412BF">
        <w:rPr>
          <w:color w:val="auto"/>
          <w:sz w:val="22"/>
          <w:szCs w:val="22"/>
        </w:rPr>
        <w:t xml:space="preserve">6) umożliwiają ustalanie oraz zmiany ustalonych terminów pierwszego zapoznania się z treścią tych dokumentów wyłącznie przez osoby uprawnione przez zamawiającego; </w:t>
      </w:r>
    </w:p>
    <w:p w14:paraId="1FA3F9E6" w14:textId="77777777" w:rsidR="00E1238D" w:rsidRPr="007412BF" w:rsidRDefault="00E1238D" w:rsidP="00E1238D">
      <w:pPr>
        <w:pStyle w:val="Default"/>
        <w:jc w:val="both"/>
        <w:rPr>
          <w:color w:val="auto"/>
          <w:sz w:val="22"/>
          <w:szCs w:val="22"/>
        </w:rPr>
      </w:pPr>
      <w:r w:rsidRPr="007412BF">
        <w:rPr>
          <w:color w:val="auto"/>
          <w:sz w:val="22"/>
          <w:szCs w:val="22"/>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7412BF" w:rsidRDefault="00E1238D" w:rsidP="00E1238D">
      <w:pPr>
        <w:pStyle w:val="Default"/>
        <w:jc w:val="both"/>
        <w:rPr>
          <w:color w:val="auto"/>
          <w:sz w:val="22"/>
          <w:szCs w:val="22"/>
        </w:rPr>
      </w:pPr>
      <w:r w:rsidRPr="007412BF">
        <w:rPr>
          <w:color w:val="auto"/>
          <w:sz w:val="22"/>
          <w:szCs w:val="22"/>
        </w:rPr>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7412BF" w:rsidRDefault="00E1238D" w:rsidP="00E1238D">
      <w:pPr>
        <w:pStyle w:val="Default"/>
        <w:jc w:val="both"/>
        <w:rPr>
          <w:color w:val="auto"/>
          <w:sz w:val="22"/>
          <w:szCs w:val="22"/>
        </w:rPr>
      </w:pPr>
      <w:r w:rsidRPr="007412BF">
        <w:rPr>
          <w:color w:val="auto"/>
          <w:sz w:val="22"/>
          <w:szCs w:val="22"/>
        </w:rPr>
        <w:t xml:space="preserve">9) zapewniają ochronę informacji zawierających dane osobowe oraz innych informacji podlegających prawnej ochronie; </w:t>
      </w:r>
    </w:p>
    <w:p w14:paraId="7B9AE0E2" w14:textId="77777777" w:rsidR="00E1238D" w:rsidRPr="007412BF" w:rsidRDefault="00E1238D" w:rsidP="00E1238D">
      <w:pPr>
        <w:pStyle w:val="Default"/>
        <w:jc w:val="both"/>
        <w:rPr>
          <w:color w:val="auto"/>
          <w:sz w:val="22"/>
          <w:szCs w:val="22"/>
        </w:rPr>
      </w:pPr>
      <w:r w:rsidRPr="007412BF">
        <w:rPr>
          <w:color w:val="auto"/>
          <w:sz w:val="22"/>
          <w:szCs w:val="22"/>
        </w:rPr>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7412BF" w:rsidRDefault="00E1238D" w:rsidP="00E1238D">
      <w:pPr>
        <w:pStyle w:val="Default"/>
        <w:jc w:val="both"/>
        <w:rPr>
          <w:color w:val="auto"/>
          <w:sz w:val="22"/>
          <w:szCs w:val="22"/>
        </w:rPr>
      </w:pPr>
      <w:r w:rsidRPr="007412BF">
        <w:rPr>
          <w:color w:val="auto"/>
          <w:sz w:val="22"/>
          <w:szCs w:val="22"/>
        </w:rPr>
        <w:t xml:space="preserve">11) posiadają wbudowane funkcje umożliwiające okresowe automatyczne wykonywanie kopii bezpieczeństwa; </w:t>
      </w:r>
    </w:p>
    <w:p w14:paraId="74B6A086" w14:textId="77777777" w:rsidR="00E1238D" w:rsidRPr="007412BF" w:rsidRDefault="00E1238D" w:rsidP="00E1238D">
      <w:pPr>
        <w:pStyle w:val="Default"/>
        <w:jc w:val="both"/>
        <w:rPr>
          <w:color w:val="auto"/>
          <w:sz w:val="22"/>
          <w:szCs w:val="22"/>
        </w:rPr>
      </w:pPr>
      <w:r w:rsidRPr="007412BF">
        <w:rPr>
          <w:color w:val="auto"/>
          <w:sz w:val="22"/>
          <w:szCs w:val="22"/>
        </w:rPr>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6F5F3B8A" w:rsidR="00512CA4" w:rsidRDefault="00415A2B" w:rsidP="005D34ED">
      <w:pPr>
        <w:pStyle w:val="Default"/>
        <w:jc w:val="both"/>
      </w:pPr>
      <w:r w:rsidRPr="001B12E7">
        <w:t>Do kontaktowania się z wykonawcami upoważnion</w:t>
      </w:r>
      <w:r w:rsidR="00C86DD4">
        <w:t>a</w:t>
      </w:r>
      <w:r w:rsidRPr="001B12E7">
        <w:t xml:space="preserve">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7A03FF35" w:rsidR="004C384B" w:rsidRPr="001444DB" w:rsidRDefault="00BF0E1F" w:rsidP="004C384B">
      <w:pPr>
        <w:pStyle w:val="Default"/>
        <w:jc w:val="both"/>
      </w:pPr>
      <w:r w:rsidRPr="001444DB">
        <w:t>Wykonawca</w:t>
      </w:r>
      <w:r w:rsidR="004C384B" w:rsidRPr="001444DB">
        <w:t xml:space="preserve">, stosownie do treści art. </w:t>
      </w:r>
      <w:r w:rsidR="0046762F">
        <w:t>220</w:t>
      </w:r>
      <w:r w:rsidR="004C384B" w:rsidRPr="001444DB">
        <w:t xml:space="preserve"> ust. 1 </w:t>
      </w:r>
      <w:proofErr w:type="spellStart"/>
      <w:r w:rsidR="004C384B" w:rsidRPr="001444DB">
        <w:t>Pzp</w:t>
      </w:r>
      <w:proofErr w:type="spellEnd"/>
      <w:r w:rsidRPr="001444DB">
        <w:t xml:space="preserve"> jest związany ofertą </w:t>
      </w:r>
      <w:r w:rsidR="0046762F">
        <w:rPr>
          <w:b/>
        </w:rPr>
        <w:t>9</w:t>
      </w:r>
      <w:r w:rsidRPr="001444DB">
        <w:rPr>
          <w:b/>
        </w:rPr>
        <w:t>0 dni</w:t>
      </w:r>
      <w:r w:rsidRPr="001444DB">
        <w:t xml:space="preserve"> od upływu terminu składania ofert, </w:t>
      </w:r>
      <w:r w:rsidR="00C86DD4" w:rsidRPr="00EE4DEA">
        <w:rPr>
          <w:sz w:val="20"/>
          <w:szCs w:val="20"/>
        </w:rPr>
        <w:t xml:space="preserve">, </w:t>
      </w:r>
      <w:r w:rsidR="00B03E02" w:rsidRPr="00EE4DEA">
        <w:rPr>
          <w:b/>
          <w:sz w:val="20"/>
          <w:szCs w:val="20"/>
        </w:rPr>
        <w:t xml:space="preserve">tj. do dnia </w:t>
      </w:r>
      <w:r w:rsidR="005F194B" w:rsidRPr="00EE4DEA">
        <w:rPr>
          <w:b/>
          <w:sz w:val="20"/>
          <w:szCs w:val="20"/>
        </w:rPr>
        <w:t>25</w:t>
      </w:r>
      <w:r w:rsidR="00B03E02" w:rsidRPr="00EE4DEA">
        <w:rPr>
          <w:b/>
          <w:sz w:val="20"/>
          <w:szCs w:val="20"/>
        </w:rPr>
        <w:t>.10</w:t>
      </w:r>
      <w:r w:rsidR="00C86DD4" w:rsidRPr="00EE4DEA">
        <w:rPr>
          <w:b/>
          <w:sz w:val="20"/>
          <w:szCs w:val="20"/>
        </w:rPr>
        <w:t>.2021 r.</w:t>
      </w:r>
      <w:r w:rsidR="00C86DD4" w:rsidRPr="004C384B">
        <w:rPr>
          <w:sz w:val="23"/>
          <w:szCs w:val="23"/>
        </w:rPr>
        <w:t xml:space="preserve"> </w:t>
      </w:r>
      <w:r w:rsidRPr="001444DB">
        <w:t>przy czym pierwszym dniem związania ofertą jest dzień, w którym upływa termin składania ofert</w:t>
      </w:r>
      <w:r w:rsidR="0046762F">
        <w:t>.</w:t>
      </w:r>
      <w:r w:rsidRPr="001444DB">
        <w:t xml:space="preserve"> </w:t>
      </w:r>
      <w:r w:rsidR="004C384B" w:rsidRPr="001444DB">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0411A2CB" w:rsidR="00221310" w:rsidRPr="00D939EF" w:rsidRDefault="00221310" w:rsidP="00221310">
      <w:pPr>
        <w:autoSpaceDE w:val="0"/>
        <w:autoSpaceDN w:val="0"/>
        <w:adjustRightInd w:val="0"/>
        <w:spacing w:after="83" w:line="240" w:lineRule="auto"/>
        <w:jc w:val="both"/>
        <w:rPr>
          <w:rFonts w:ascii="Times New Roman" w:hAnsi="Times New Roman" w:cs="Times New Roman"/>
          <w:i/>
          <w:iCs/>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elektronicznej opatrzonej kwalifikowanym podpisem elektronicznym, w ogólnie dostępnych formatach danych, w </w:t>
      </w:r>
      <w:r w:rsidRPr="00221310">
        <w:rPr>
          <w:rFonts w:ascii="Times New Roman" w:hAnsi="Times New Roman" w:cs="Times New Roman"/>
          <w:color w:val="000000"/>
          <w:sz w:val="24"/>
          <w:szCs w:val="24"/>
        </w:rPr>
        <w:lastRenderedPageBreak/>
        <w:t>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w:t>
      </w:r>
      <w:r w:rsidR="00D939EF">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 Do przygotowania oferty zaleca się skorzystanie z Formularza oferty, stanowiącego </w:t>
      </w:r>
      <w:r w:rsidRPr="00D939EF">
        <w:rPr>
          <w:rFonts w:ascii="Times New Roman" w:hAnsi="Times New Roman" w:cs="Times New Roman"/>
          <w:b/>
          <w:bCs/>
          <w:color w:val="000000"/>
          <w:sz w:val="24"/>
          <w:szCs w:val="24"/>
        </w:rPr>
        <w:t>załącznik nr</w:t>
      </w:r>
      <w:r w:rsidR="00D939EF" w:rsidRPr="00D939EF">
        <w:rPr>
          <w:rFonts w:ascii="Times New Roman" w:hAnsi="Times New Roman" w:cs="Times New Roman"/>
          <w:b/>
          <w:bCs/>
          <w:color w:val="000000"/>
          <w:sz w:val="24"/>
          <w:szCs w:val="24"/>
        </w:rPr>
        <w:t xml:space="preserve"> </w:t>
      </w:r>
      <w:r w:rsidRPr="00D939EF">
        <w:rPr>
          <w:rFonts w:ascii="Times New Roman" w:hAnsi="Times New Roman" w:cs="Times New Roman"/>
          <w:b/>
          <w:bCs/>
          <w:color w:val="000000"/>
          <w:sz w:val="24"/>
          <w:szCs w:val="24"/>
        </w:rPr>
        <w:t>1</w:t>
      </w:r>
      <w:r w:rsidRPr="00221310">
        <w:rPr>
          <w:rFonts w:ascii="Times New Roman" w:hAnsi="Times New Roman" w:cs="Times New Roman"/>
          <w:color w:val="000000"/>
          <w:sz w:val="24"/>
          <w:szCs w:val="24"/>
        </w:rPr>
        <w:t xml:space="preserve">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D939EF" w:rsidRPr="00D939EF">
        <w:rPr>
          <w:rFonts w:ascii="Times New Roman" w:eastAsia="Calibri" w:hAnsi="Times New Roman" w:cs="Times New Roman"/>
          <w:i/>
          <w:iCs/>
          <w:sz w:val="24"/>
          <w:szCs w:val="24"/>
        </w:rPr>
        <w:t>Zamawiający rekomenduje złożenie oferty w formacie .pdf i podpisanie jej kwalifikowanym podpisem elektronicznym w formacie .</w:t>
      </w:r>
      <w:proofErr w:type="spellStart"/>
      <w:r w:rsidR="00D939EF" w:rsidRPr="00D939EF">
        <w:rPr>
          <w:rFonts w:ascii="Times New Roman" w:eastAsia="Calibri" w:hAnsi="Times New Roman" w:cs="Times New Roman"/>
          <w:i/>
          <w:iCs/>
          <w:sz w:val="24"/>
          <w:szCs w:val="24"/>
        </w:rPr>
        <w:t>pades</w:t>
      </w:r>
      <w:proofErr w:type="spellEnd"/>
    </w:p>
    <w:p w14:paraId="0B2DD8D0" w14:textId="18803BA6" w:rsidR="00221310" w:rsidRDefault="00221310" w:rsidP="00221310">
      <w:pPr>
        <w:autoSpaceDE w:val="0"/>
        <w:autoSpaceDN w:val="0"/>
        <w:adjustRightInd w:val="0"/>
        <w:spacing w:after="83" w:line="240" w:lineRule="auto"/>
        <w:jc w:val="both"/>
        <w:rPr>
          <w:rFonts w:ascii="Times New Roman" w:hAnsi="Times New Roman" w:cs="Times New Roman"/>
          <w:bCs/>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 xml:space="preserve">dołącza do oferty </w:t>
      </w:r>
      <w:r w:rsidR="00D939EF" w:rsidRPr="00D939EF">
        <w:rPr>
          <w:rFonts w:ascii="Times New Roman" w:eastAsia="Calibri" w:hAnsi="Times New Roman" w:cs="Times New Roman"/>
          <w:sz w:val="24"/>
          <w:szCs w:val="24"/>
        </w:rPr>
        <w:t>w postaci elektronicznej opatrzonej kwalifikowanym podpisem elektronicznym</w:t>
      </w:r>
      <w:r w:rsidR="00D939EF">
        <w:rPr>
          <w:rFonts w:ascii="Times New Roman" w:hAnsi="Times New Roman" w:cs="Times New Roman"/>
          <w:color w:val="000000"/>
          <w:sz w:val="24"/>
          <w:szCs w:val="24"/>
        </w:rPr>
        <w:t xml:space="preserve"> - </w:t>
      </w:r>
      <w:r w:rsidR="00D939EF" w:rsidRPr="00D939EF">
        <w:rPr>
          <w:rFonts w:ascii="Times New Roman" w:hAnsi="Times New Roman" w:cs="Times New Roman"/>
          <w:b/>
          <w:sz w:val="24"/>
          <w:szCs w:val="24"/>
        </w:rPr>
        <w:t>Oświadczenie, o którym mowa w art. 125 ust. 1 ustawy</w:t>
      </w:r>
      <w:r w:rsidR="00D939EF" w:rsidRPr="00D939EF">
        <w:rPr>
          <w:rFonts w:ascii="Times New Roman" w:hAnsi="Times New Roman" w:cs="Times New Roman"/>
          <w:sz w:val="24"/>
          <w:szCs w:val="24"/>
        </w:rPr>
        <w:t xml:space="preserve">, o niepodleganiu wykluczeniu z postępowania oraz spełnianiu warunków udziału w postępowaniu, w zakresie wskazanym w rozdziale </w:t>
      </w:r>
      <w:r w:rsidR="00696392" w:rsidRPr="00696392">
        <w:rPr>
          <w:rFonts w:ascii="Times New Roman" w:hAnsi="Times New Roman" w:cs="Times New Roman"/>
          <w:b/>
          <w:sz w:val="24"/>
          <w:szCs w:val="24"/>
        </w:rPr>
        <w:t xml:space="preserve">5.  Podstawy wykluczenia, o których mowa w art. 108 ust. 1 i art. 109 </w:t>
      </w:r>
      <w:proofErr w:type="spellStart"/>
      <w:r w:rsidR="00696392" w:rsidRPr="00696392">
        <w:rPr>
          <w:rFonts w:ascii="Times New Roman" w:hAnsi="Times New Roman" w:cs="Times New Roman"/>
          <w:b/>
          <w:sz w:val="24"/>
          <w:szCs w:val="24"/>
        </w:rPr>
        <w:t>Pzp</w:t>
      </w:r>
      <w:proofErr w:type="spellEnd"/>
      <w:r w:rsidR="00696392">
        <w:rPr>
          <w:rFonts w:ascii="Times New Roman" w:hAnsi="Times New Roman" w:cs="Times New Roman"/>
          <w:b/>
          <w:sz w:val="24"/>
          <w:szCs w:val="24"/>
        </w:rPr>
        <w:t xml:space="preserve"> niniejszej</w:t>
      </w:r>
      <w:r w:rsidR="00696392" w:rsidRPr="00696392">
        <w:rPr>
          <w:rFonts w:ascii="Times New Roman" w:hAnsi="Times New Roman" w:cs="Times New Roman"/>
          <w:color w:val="FF0000"/>
          <w:sz w:val="24"/>
          <w:szCs w:val="24"/>
        </w:rPr>
        <w:t xml:space="preserve"> </w:t>
      </w:r>
      <w:r w:rsidR="00D939EF" w:rsidRPr="00696392">
        <w:rPr>
          <w:rFonts w:ascii="Times New Roman" w:hAnsi="Times New Roman" w:cs="Times New Roman"/>
          <w:color w:val="FF0000"/>
          <w:sz w:val="24"/>
          <w:szCs w:val="24"/>
        </w:rPr>
        <w:t xml:space="preserve"> </w:t>
      </w:r>
      <w:r w:rsidR="00D939EF" w:rsidRPr="00696392">
        <w:rPr>
          <w:rFonts w:ascii="Times New Roman" w:hAnsi="Times New Roman" w:cs="Times New Roman"/>
          <w:b/>
          <w:bCs/>
          <w:sz w:val="24"/>
          <w:szCs w:val="24"/>
        </w:rPr>
        <w:t>SWZ</w:t>
      </w:r>
      <w:r w:rsidR="00D939EF" w:rsidRPr="00D939EF">
        <w:rPr>
          <w:rFonts w:ascii="Times New Roman" w:hAnsi="Times New Roman" w:cs="Times New Roman"/>
          <w:sz w:val="24"/>
          <w:szCs w:val="24"/>
        </w:rPr>
        <w:t>, składanym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w:t>
      </w:r>
      <w:proofErr w:type="spellStart"/>
      <w:r w:rsidR="00D939EF" w:rsidRPr="00D939EF">
        <w:rPr>
          <w:rFonts w:ascii="Times New Roman" w:hAnsi="Times New Roman" w:cs="Times New Roman"/>
          <w:sz w:val="24"/>
          <w:szCs w:val="24"/>
        </w:rPr>
        <w:t>Dz.Urz.UE</w:t>
      </w:r>
      <w:proofErr w:type="spellEnd"/>
      <w:r w:rsidR="00D939EF" w:rsidRPr="00D939EF">
        <w:rPr>
          <w:rFonts w:ascii="Times New Roman" w:hAnsi="Times New Roman" w:cs="Times New Roman"/>
          <w:sz w:val="24"/>
          <w:szCs w:val="24"/>
        </w:rPr>
        <w:t xml:space="preserve"> L 3 z 06.01.2016 r., str. 16). Oświadczenie stanowi dowód potwierdzający brak podstaw wykluczenia oraz spełniania warunków udziału </w:t>
      </w:r>
      <w:r w:rsidR="00D939EF" w:rsidRPr="00D939EF">
        <w:rPr>
          <w:rFonts w:ascii="Times New Roman" w:hAnsi="Times New Roman" w:cs="Times New Roman"/>
          <w:sz w:val="24"/>
          <w:szCs w:val="24"/>
        </w:rPr>
        <w:br/>
        <w:t xml:space="preserve">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w:t>
      </w:r>
      <w:r w:rsidR="00D939EF" w:rsidRPr="00D939EF">
        <w:rPr>
          <w:rFonts w:ascii="Times New Roman" w:hAnsi="Times New Roman" w:cs="Times New Roman"/>
          <w:bCs/>
          <w:sz w:val="24"/>
          <w:szCs w:val="24"/>
        </w:rPr>
        <w:t>technicznych lub zawodowych lub sytuacji finansowej lub ekonomicznej podmiotów udostępniających zasoby, przedstawia wraz z oświadczeniem, o którym wyżej mowa, także oświadczenie</w:t>
      </w:r>
      <w:r w:rsidR="00D939EF" w:rsidRPr="00D939EF">
        <w:rPr>
          <w:rFonts w:ascii="Times New Roman" w:hAnsi="Times New Roman" w:cs="Times New Roman"/>
          <w:sz w:val="24"/>
          <w:szCs w:val="24"/>
        </w:rPr>
        <w:t xml:space="preserve"> podmiotu udostępniającego zasoby, potwierdzające brak</w:t>
      </w:r>
      <w:r w:rsidR="00D939EF" w:rsidRPr="00D939EF">
        <w:rPr>
          <w:rFonts w:ascii="Times New Roman" w:hAnsi="Times New Roman" w:cs="Times New Roman"/>
          <w:bCs/>
          <w:sz w:val="24"/>
          <w:szCs w:val="24"/>
        </w:rPr>
        <w:t xml:space="preserve"> podstaw wykluczenia tego podmiotu oraz odpowiednio spełnianie warunków udziału </w:t>
      </w:r>
      <w:r w:rsidR="00D939EF" w:rsidRPr="00D939EF">
        <w:rPr>
          <w:rFonts w:ascii="Times New Roman" w:hAnsi="Times New Roman" w:cs="Times New Roman"/>
          <w:bCs/>
          <w:sz w:val="24"/>
          <w:szCs w:val="24"/>
        </w:rPr>
        <w:br/>
        <w:t>w postępowaniu w zakresie, w jakim Wykonawca powołuje się na jego zasoby</w:t>
      </w:r>
    </w:p>
    <w:p w14:paraId="6C0724F6" w14:textId="6921DA31" w:rsidR="005F5237" w:rsidRDefault="005F5237" w:rsidP="00221310">
      <w:pPr>
        <w:autoSpaceDE w:val="0"/>
        <w:autoSpaceDN w:val="0"/>
        <w:adjustRightInd w:val="0"/>
        <w:spacing w:after="83" w:line="240" w:lineRule="auto"/>
        <w:jc w:val="both"/>
        <w:rPr>
          <w:rFonts w:ascii="Times New Roman" w:hAnsi="Times New Roman" w:cs="Times New Roman"/>
          <w:bCs/>
          <w:sz w:val="24"/>
          <w:szCs w:val="24"/>
        </w:rPr>
      </w:pPr>
    </w:p>
    <w:p w14:paraId="4E8FB608" w14:textId="77777777" w:rsidR="00D939EF" w:rsidRPr="00C764C3" w:rsidRDefault="00D939EF" w:rsidP="00D939EF">
      <w:pPr>
        <w:spacing w:after="120" w:line="23" w:lineRule="atLeast"/>
        <w:ind w:right="28"/>
        <w:jc w:val="both"/>
        <w:rPr>
          <w:b/>
        </w:rPr>
      </w:pPr>
      <w:r w:rsidRPr="00C764C3">
        <w:rPr>
          <w:b/>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7A4722E0" w14:textId="77777777" w:rsidR="00D939EF" w:rsidRPr="00C764C3" w:rsidRDefault="00D939EF" w:rsidP="00D939EF">
      <w:pPr>
        <w:tabs>
          <w:tab w:val="left" w:pos="567"/>
        </w:tabs>
        <w:spacing w:after="120" w:line="23" w:lineRule="atLeast"/>
        <w:ind w:right="28"/>
        <w:jc w:val="both"/>
      </w:pPr>
    </w:p>
    <w:p w14:paraId="1611E0A4"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JEDZ należy złożyć wraz z ofertą (zaleca się złożenie JEDZ w wyodrębnionym pliku) – w formie elektronicznej (w postaci elektronicznej opatrzonej kwalifikowanym podpisem elektronicznym),</w:t>
      </w:r>
    </w:p>
    <w:p w14:paraId="46E3B165"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przypadku, gdy Wykonawca powołuje się na zasoby </w:t>
      </w:r>
      <w:r w:rsidRPr="00C764C3">
        <w:rPr>
          <w:b/>
          <w:u w:val="single"/>
        </w:rPr>
        <w:t xml:space="preserve">co najmniej jednego innego podmiotu </w:t>
      </w:r>
      <w:r w:rsidRPr="00C764C3">
        <w:rPr>
          <w:b/>
          <w:bCs/>
          <w:u w:val="single"/>
        </w:rPr>
        <w:t>na zasadach określonych w art. 118 ustawy</w:t>
      </w:r>
      <w:r w:rsidRPr="00C764C3">
        <w:rPr>
          <w:b/>
          <w:u w:val="single"/>
        </w:rPr>
        <w:t>, musi złożyć swój własny JEDZ wraz z odrębnym JEDZ zawierającym stosowne informacje wskazane w części II, sekcji C JEDZ odnoszące się do każdego z podmiotów</w:t>
      </w:r>
      <w:r w:rsidRPr="00C764C3">
        <w:t>, na którego zdolnościach Wykonawca polega i w zakresie, w którym podmiot ten udostępnia swoje zdolności Wykonawcy,</w:t>
      </w:r>
    </w:p>
    <w:p w14:paraId="281943EA"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przypadku, gdy Wykonawcy składają ofertę wspólną, w rozumieniu art. 58 ustawy, należy przedstawić </w:t>
      </w:r>
      <w:r w:rsidRPr="00C764C3">
        <w:rPr>
          <w:b/>
          <w:u w:val="single"/>
        </w:rPr>
        <w:t>odrębny JEDZ zawierający informacje wymagane w częściach II–IV dla każdego z biorących udział Wykonawców</w:t>
      </w:r>
      <w:r w:rsidRPr="00C764C3">
        <w:rPr>
          <w:b/>
        </w:rPr>
        <w:t xml:space="preserve"> –</w:t>
      </w:r>
      <w:r w:rsidRPr="00C764C3">
        <w:t xml:space="preserve"> każdy z wyodrębnionych JEDZ-ów zaleca się złożyć w odrębnych plikach – jako załączniki do oferty, </w:t>
      </w:r>
    </w:p>
    <w:p w14:paraId="6C4F21C6"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przypadku wskazania w ofercie oraz JEDZ podwykonawców, którzy swoimi zdolnościami, </w:t>
      </w:r>
      <w:r w:rsidRPr="00C764C3">
        <w:rPr>
          <w:b/>
          <w:u w:val="single"/>
        </w:rPr>
        <w:t>nie wspierają</w:t>
      </w:r>
      <w:r w:rsidRPr="00C764C3">
        <w:t xml:space="preserve"> Wykonawcy w celu wykazania spełniania warunków </w:t>
      </w:r>
      <w:r w:rsidRPr="00C764C3">
        <w:rPr>
          <w:u w:val="single"/>
        </w:rPr>
        <w:t xml:space="preserve">Zamawiający </w:t>
      </w:r>
      <w:r w:rsidRPr="00C764C3">
        <w:rPr>
          <w:b/>
          <w:u w:val="single"/>
        </w:rPr>
        <w:t xml:space="preserve">nie żąda </w:t>
      </w:r>
      <w:r w:rsidRPr="00C764C3">
        <w:rPr>
          <w:u w:val="single"/>
        </w:rPr>
        <w:t>złożenia odrębnego JEDZ dla tych podwykonawców,</w:t>
      </w:r>
    </w:p>
    <w:p w14:paraId="32CFAADB" w14:textId="77777777" w:rsidR="00D939EF" w:rsidRPr="00C764C3" w:rsidRDefault="00D939EF" w:rsidP="00D939EF">
      <w:pPr>
        <w:pStyle w:val="Akapitzlist"/>
        <w:spacing w:after="120" w:line="23" w:lineRule="atLeast"/>
        <w:ind w:left="1134"/>
        <w:jc w:val="both"/>
      </w:pPr>
    </w:p>
    <w:p w14:paraId="63DA6C32"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lastRenderedPageBreak/>
        <w:t>w cz. II JEDZ:</w:t>
      </w:r>
    </w:p>
    <w:p w14:paraId="4D75B5CC" w14:textId="77777777" w:rsidR="00D939EF" w:rsidRPr="00C764C3" w:rsidRDefault="00D939EF" w:rsidP="00371AEC">
      <w:pPr>
        <w:pStyle w:val="Akapitzlist"/>
        <w:numPr>
          <w:ilvl w:val="0"/>
          <w:numId w:val="34"/>
        </w:numPr>
        <w:spacing w:after="120" w:line="23" w:lineRule="atLeast"/>
        <w:ind w:left="1701" w:hanging="567"/>
        <w:contextualSpacing w:val="0"/>
        <w:jc w:val="both"/>
      </w:pPr>
      <w:r w:rsidRPr="00C764C3">
        <w:t>sekcja B (Informacje na temat przedstawicieli Wykonawcy): Zamawiający nie wymaga podania daty i miejsca urodzenia osoby upoważnionej do reprezentowania Wykonawcy na potrzeby niniejszego postępowania o udzielenie zamówienia,</w:t>
      </w:r>
    </w:p>
    <w:p w14:paraId="37CC21B6" w14:textId="36852214" w:rsidR="00D939EF" w:rsidRPr="00C764C3" w:rsidRDefault="00D939EF" w:rsidP="00371AEC">
      <w:pPr>
        <w:pStyle w:val="Akapitzlist"/>
        <w:numPr>
          <w:ilvl w:val="0"/>
          <w:numId w:val="33"/>
        </w:numPr>
        <w:spacing w:after="120" w:line="23" w:lineRule="atLeast"/>
        <w:ind w:left="1134" w:hanging="567"/>
        <w:contextualSpacing w:val="0"/>
        <w:jc w:val="both"/>
      </w:pPr>
      <w:r w:rsidRPr="00C764C3">
        <w:t>w celu potwierdzenia braku podstaw wykluczenia (</w:t>
      </w:r>
      <w:r w:rsidR="00696392" w:rsidRPr="007D2D3C">
        <w:t>R</w:t>
      </w:r>
      <w:r w:rsidRPr="007D2D3C">
        <w:t>ozdział</w:t>
      </w:r>
      <w:r w:rsidR="00696392" w:rsidRPr="007D2D3C">
        <w:t xml:space="preserve"> 5</w:t>
      </w:r>
      <w:r w:rsidRPr="007D2D3C">
        <w:t xml:space="preserve"> SWZ</w:t>
      </w:r>
      <w:r w:rsidRPr="00C764C3">
        <w:t>), w części III JEDZ należy wypełnić sekcję A, B, C (za wyjątkiem rubryk dotyczących:  konfliktu interesów) oraz sekcję D (sekcja D odnosi się do podstawy wykluczenia, o których mowa w art. 108 ust. 1 pkt 1 lit. g) i pkt 2 oraz art. 108 ust. 1 pkt 4,</w:t>
      </w:r>
    </w:p>
    <w:p w14:paraId="2D360B59" w14:textId="7DBD251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celu potwierdzenia spełniania warunków udziału w postępowaniu (warunki określone </w:t>
      </w:r>
      <w:r w:rsidRPr="007D2D3C">
        <w:t>w </w:t>
      </w:r>
      <w:r w:rsidR="00696392" w:rsidRPr="007D2D3C">
        <w:t>6</w:t>
      </w:r>
      <w:r w:rsidRPr="007D2D3C">
        <w:t xml:space="preserve"> rozdzia</w:t>
      </w:r>
      <w:r w:rsidR="00696392" w:rsidRPr="007D2D3C">
        <w:t>le</w:t>
      </w:r>
      <w:r w:rsidRPr="007D2D3C">
        <w:t xml:space="preserve"> SWZ), w</w:t>
      </w:r>
      <w:r w:rsidRPr="00C764C3">
        <w:t xml:space="preserve"> części IV JEDZ Wykonawca może wypełnić jedynie sekcję α (sekcja alfa): ogólne oświadczenie dotyczące wszystkich kryteriów kwalifikacji,</w:t>
      </w:r>
    </w:p>
    <w:p w14:paraId="0D5E3312" w14:textId="77777777" w:rsidR="00D939EF" w:rsidRPr="00C764C3" w:rsidRDefault="00D939EF" w:rsidP="00371AEC">
      <w:pPr>
        <w:pStyle w:val="Akapitzlist"/>
        <w:numPr>
          <w:ilvl w:val="0"/>
          <w:numId w:val="33"/>
        </w:numPr>
        <w:tabs>
          <w:tab w:val="left" w:pos="1134"/>
        </w:tabs>
        <w:spacing w:after="120" w:line="23" w:lineRule="atLeast"/>
        <w:ind w:hanging="11"/>
        <w:contextualSpacing w:val="0"/>
        <w:jc w:val="both"/>
      </w:pPr>
      <w:r w:rsidRPr="00C764C3">
        <w:t>cz. V JEDZ nie wypełniać,</w:t>
      </w:r>
    </w:p>
    <w:p w14:paraId="71D9F5EE" w14:textId="31245970" w:rsidR="00D939EF" w:rsidRPr="00C764C3" w:rsidRDefault="00D939EF" w:rsidP="00371AEC">
      <w:pPr>
        <w:pStyle w:val="Akapitzlist"/>
        <w:numPr>
          <w:ilvl w:val="0"/>
          <w:numId w:val="33"/>
        </w:numPr>
        <w:spacing w:after="120" w:line="23" w:lineRule="atLeast"/>
        <w:ind w:left="1134" w:hanging="425"/>
        <w:contextualSpacing w:val="0"/>
        <w:jc w:val="both"/>
        <w:rPr>
          <w:rStyle w:val="Hipercze"/>
          <w:color w:val="auto"/>
          <w:u w:val="none"/>
        </w:rPr>
      </w:pPr>
      <w:r w:rsidRPr="00C764C3">
        <w:t xml:space="preserve">wersja elektroniczna JEDZ zamieszczona jest w folderze dotyczącym przedmiotowego postępowania. JEDZ należy zapisać, a następnie zaimportować na stronie internetowej </w:t>
      </w:r>
      <w:hyperlink r:id="rId14" w:history="1">
        <w:r w:rsidRPr="00C764C3">
          <w:rPr>
            <w:rStyle w:val="Hipercze"/>
            <w:color w:val="auto"/>
          </w:rPr>
          <w:t>https://espd.uzp.gov.pl/filter?lang=pl</w:t>
        </w:r>
      </w:hyperlink>
      <w:r w:rsidR="00E64961" w:rsidRPr="00E64961">
        <w:rPr>
          <w:rStyle w:val="Hipercze"/>
          <w:color w:val="auto"/>
          <w:u w:val="none"/>
        </w:rPr>
        <w:t xml:space="preserve"> lub wypełnić edytowalny plik w formacie </w:t>
      </w:r>
      <w:proofErr w:type="spellStart"/>
      <w:r w:rsidR="00E64961" w:rsidRPr="00E64961">
        <w:rPr>
          <w:rStyle w:val="Hipercze"/>
          <w:color w:val="auto"/>
          <w:u w:val="none"/>
        </w:rPr>
        <w:t>docx</w:t>
      </w:r>
      <w:proofErr w:type="spellEnd"/>
    </w:p>
    <w:p w14:paraId="51BC94BC" w14:textId="77777777" w:rsidR="00D939EF" w:rsidRPr="00C764C3" w:rsidRDefault="00D939EF" w:rsidP="00D939EF">
      <w:pPr>
        <w:ind w:left="709"/>
        <w:jc w:val="both"/>
      </w:pPr>
    </w:p>
    <w:p w14:paraId="4AA2D214" w14:textId="77777777" w:rsidR="00D939EF" w:rsidRPr="00C764C3" w:rsidRDefault="00D939EF" w:rsidP="00D939EF">
      <w:pPr>
        <w:tabs>
          <w:tab w:val="left" w:pos="567"/>
        </w:tabs>
        <w:spacing w:after="120" w:line="23" w:lineRule="atLeast"/>
        <w:ind w:left="709" w:right="28"/>
        <w:jc w:val="both"/>
      </w:pPr>
      <w:r w:rsidRPr="00C764C3">
        <w:t xml:space="preserve">Elektroniczna wersja dokumentu została zamieszczona na Platformie zakupowej pod adresem </w:t>
      </w:r>
    </w:p>
    <w:p w14:paraId="636224AD" w14:textId="0E54FBAF" w:rsidR="00D939EF" w:rsidRPr="00C764C3" w:rsidRDefault="00D939EF" w:rsidP="00D939EF">
      <w:pPr>
        <w:tabs>
          <w:tab w:val="left" w:pos="567"/>
        </w:tabs>
        <w:spacing w:after="120" w:line="23" w:lineRule="atLeast"/>
        <w:ind w:left="709" w:right="28"/>
        <w:jc w:val="both"/>
      </w:pPr>
      <w:r w:rsidRPr="00C764C3">
        <w:rPr>
          <w:b/>
          <w:lang w:eastAsia="ar-SA"/>
        </w:rPr>
        <w:t xml:space="preserve"> </w:t>
      </w:r>
      <w:hyperlink r:id="rId15" w:history="1">
        <w:r w:rsidR="00696392" w:rsidRPr="00A25832">
          <w:rPr>
            <w:rStyle w:val="Hipercze"/>
            <w:b/>
            <w:lang w:eastAsia="ar-SA"/>
          </w:rPr>
          <w:t>https://platformazakupowa.pl/pn/czyzew</w:t>
        </w:r>
      </w:hyperlink>
      <w:r w:rsidR="00696392">
        <w:rPr>
          <w:b/>
          <w:lang w:eastAsia="ar-SA"/>
        </w:rPr>
        <w:t xml:space="preserve"> </w:t>
      </w:r>
      <w:r w:rsidRPr="00C764C3">
        <w:rPr>
          <w:b/>
          <w:color w:val="0000FF"/>
          <w:u w:val="single"/>
          <w:lang w:eastAsia="ar-SA"/>
        </w:rPr>
        <w:t xml:space="preserve"> </w:t>
      </w:r>
    </w:p>
    <w:p w14:paraId="4725F1C4" w14:textId="77777777" w:rsidR="00D939EF" w:rsidRPr="00C764C3" w:rsidRDefault="00D939EF" w:rsidP="00D939EF">
      <w:pPr>
        <w:tabs>
          <w:tab w:val="left" w:pos="567"/>
        </w:tabs>
        <w:spacing w:after="120" w:line="23" w:lineRule="atLeast"/>
        <w:ind w:left="709" w:right="28"/>
        <w:jc w:val="both"/>
      </w:pPr>
      <w:r w:rsidRPr="00C764C3">
        <w:rPr>
          <w:rStyle w:val="Hipercze"/>
          <w:color w:val="auto"/>
          <w:u w:val="none"/>
        </w:rPr>
        <w:t xml:space="preserve">w wierszu oznaczonym tytułem niniejszego postępowania. </w:t>
      </w:r>
    </w:p>
    <w:p w14:paraId="15B8BBC8" w14:textId="77777777" w:rsidR="00D939EF" w:rsidRPr="00C764C3" w:rsidRDefault="00D939EF" w:rsidP="00D939EF">
      <w:pPr>
        <w:pStyle w:val="Akapitzlist"/>
        <w:tabs>
          <w:tab w:val="left" w:pos="567"/>
        </w:tabs>
        <w:spacing w:after="120" w:line="23" w:lineRule="atLeast"/>
        <w:ind w:left="709" w:right="28"/>
        <w:jc w:val="both"/>
      </w:pPr>
      <w:r w:rsidRPr="00C764C3">
        <w:t>Na stronie internetowej:</w:t>
      </w:r>
    </w:p>
    <w:p w14:paraId="6B089762" w14:textId="77777777" w:rsidR="00D939EF" w:rsidRPr="00C764C3" w:rsidRDefault="00366C8A" w:rsidP="00D939EF">
      <w:pPr>
        <w:pStyle w:val="Akapitzlist"/>
        <w:tabs>
          <w:tab w:val="left" w:pos="567"/>
        </w:tabs>
        <w:spacing w:after="120" w:line="23" w:lineRule="atLeast"/>
        <w:ind w:left="709" w:right="28"/>
        <w:jc w:val="both"/>
        <w:rPr>
          <w:rStyle w:val="Hipercze"/>
          <w:color w:val="auto"/>
        </w:rPr>
      </w:pPr>
      <w:hyperlink r:id="rId16" w:history="1">
        <w:r w:rsidR="00D939EF" w:rsidRPr="00C764C3">
          <w:rPr>
            <w:rStyle w:val="Hipercze"/>
          </w:rPr>
          <w:t>https://www.uzp.gov.pl/__data/assets/pdf_file/0026/45557/Jednolity-Europejski-Dokument-Zamowienia-instrukcja-2021.01.20.pdf</w:t>
        </w:r>
      </w:hyperlink>
      <w:r w:rsidR="00D939EF" w:rsidRPr="00C764C3">
        <w:rPr>
          <w:rStyle w:val="Hipercze"/>
          <w:color w:val="auto"/>
        </w:rPr>
        <w:t xml:space="preserve"> </w:t>
      </w:r>
    </w:p>
    <w:p w14:paraId="43A47F7D" w14:textId="77777777" w:rsidR="00D939EF" w:rsidRPr="00C764C3" w:rsidRDefault="00D939EF" w:rsidP="00D939EF">
      <w:pPr>
        <w:pStyle w:val="Akapitzlist"/>
        <w:tabs>
          <w:tab w:val="left" w:pos="567"/>
        </w:tabs>
        <w:spacing w:after="120" w:line="23" w:lineRule="atLeast"/>
        <w:ind w:left="709" w:right="28"/>
        <w:jc w:val="both"/>
      </w:pPr>
      <w:r w:rsidRPr="00C764C3">
        <w:t>- znajduje się instrukcja wypełniania JEDZ/ESPD.</w:t>
      </w:r>
    </w:p>
    <w:p w14:paraId="18BBC60A" w14:textId="77777777" w:rsidR="00D939EF" w:rsidRPr="00C764C3" w:rsidRDefault="00D939EF" w:rsidP="00D939EF">
      <w:pPr>
        <w:pStyle w:val="Akapitzlist"/>
        <w:tabs>
          <w:tab w:val="left" w:pos="567"/>
        </w:tabs>
        <w:spacing w:after="120" w:line="23" w:lineRule="atLeast"/>
        <w:ind w:left="709" w:right="28"/>
        <w:jc w:val="both"/>
        <w:rPr>
          <w:highlight w:val="cyan"/>
        </w:rPr>
      </w:pPr>
    </w:p>
    <w:p w14:paraId="76A9291F" w14:textId="77777777" w:rsidR="00D939EF" w:rsidRPr="00C764C3" w:rsidRDefault="00D939EF" w:rsidP="00D939EF">
      <w:pPr>
        <w:pStyle w:val="Akapitzlist"/>
        <w:tabs>
          <w:tab w:val="left" w:pos="567"/>
        </w:tabs>
        <w:spacing w:after="120" w:line="23" w:lineRule="atLeast"/>
        <w:ind w:left="709" w:right="28"/>
        <w:jc w:val="both"/>
      </w:pPr>
      <w:r w:rsidRPr="00C764C3">
        <w:t>Ponadto Zamawiający informuje, iż formularz JEDZ stanowi załącznik do Rozporządzenia wykonawczego Komisji (UE) 2016/7 z dnia 5 stycznia 2016 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3B0BCBA1" w14:textId="77777777" w:rsidR="00D939EF" w:rsidRPr="00221310" w:rsidRDefault="00D939EF" w:rsidP="00221310">
      <w:pPr>
        <w:autoSpaceDE w:val="0"/>
        <w:autoSpaceDN w:val="0"/>
        <w:adjustRightInd w:val="0"/>
        <w:spacing w:after="83" w:line="240" w:lineRule="auto"/>
        <w:jc w:val="both"/>
        <w:rPr>
          <w:rFonts w:ascii="Times New Roman" w:hAnsi="Times New Roman" w:cs="Times New Roman"/>
          <w:color w:val="000000"/>
          <w:sz w:val="24"/>
          <w:szCs w:val="24"/>
        </w:rPr>
      </w:pPr>
    </w:p>
    <w:p w14:paraId="78E361FA" w14:textId="4EC99B6B"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o którym mowa w ust. 2</w:t>
      </w:r>
      <w:r w:rsidR="003C39D5">
        <w:rPr>
          <w:rFonts w:ascii="Times New Roman" w:hAnsi="Times New Roman" w:cs="Times New Roman"/>
          <w:color w:val="000000"/>
          <w:sz w:val="24"/>
          <w:szCs w:val="24"/>
        </w:rPr>
        <w:t xml:space="preserve"> - JEDZ</w:t>
      </w:r>
      <w:r w:rsidRPr="00221310">
        <w:rPr>
          <w:rFonts w:ascii="Times New Roman" w:hAnsi="Times New Roman" w:cs="Times New Roman"/>
          <w:color w:val="000000"/>
          <w:sz w:val="24"/>
          <w:szCs w:val="24"/>
        </w:rPr>
        <w:t xml:space="preserve">,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te potwierdzają brak podstaw wykluczenia oraz spełnianie warunków udziału w postępowaniu w zakresie, w jakim każdy z Wykonawców wykazuje spełnianie warunków udziału w postępowaniu</w:t>
      </w:r>
      <w:r w:rsidR="003C39D5">
        <w:rPr>
          <w:rFonts w:ascii="Times New Roman" w:hAnsi="Times New Roman" w:cs="Times New Roman"/>
          <w:color w:val="000000"/>
          <w:sz w:val="24"/>
          <w:szCs w:val="24"/>
        </w:rPr>
        <w:t xml:space="preserve"> </w:t>
      </w:r>
      <w:r w:rsidR="003C39D5" w:rsidRPr="003C39D5">
        <w:rPr>
          <w:rFonts w:ascii="Times New Roman" w:hAnsi="Times New Roman" w:cs="Times New Roman"/>
          <w:bCs/>
          <w:sz w:val="24"/>
          <w:szCs w:val="24"/>
        </w:rPr>
        <w:t>oraz brak podstaw wykluczenia</w:t>
      </w:r>
      <w:r w:rsidRPr="00221310">
        <w:rPr>
          <w:rFonts w:ascii="Times New Roman" w:hAnsi="Times New Roman" w:cs="Times New Roman"/>
          <w:color w:val="000000"/>
          <w:sz w:val="24"/>
          <w:szCs w:val="24"/>
        </w:rPr>
        <w:t xml:space="preserve">. </w:t>
      </w:r>
      <w:r w:rsidR="00C86DD4">
        <w:rPr>
          <w:sz w:val="20"/>
          <w:szCs w:val="20"/>
        </w:rPr>
        <w:t>,</w:t>
      </w:r>
    </w:p>
    <w:p w14:paraId="4632996C" w14:textId="63914B69"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040324">
        <w:rPr>
          <w:rFonts w:ascii="Times New Roman" w:hAnsi="Times New Roman" w:cs="Times New Roman"/>
          <w:color w:val="000000"/>
          <w:sz w:val="24"/>
          <w:szCs w:val="24"/>
        </w:rPr>
        <w:t xml:space="preserve"> – JEDZ</w:t>
      </w:r>
      <w:r w:rsidRPr="00221310">
        <w:rPr>
          <w:rFonts w:ascii="Times New Roman" w:hAnsi="Times New Roman" w:cs="Times New Roman"/>
          <w:color w:val="000000"/>
          <w:sz w:val="24"/>
          <w:szCs w:val="24"/>
        </w:rPr>
        <w:t>,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4506CE">
        <w:rPr>
          <w:rFonts w:ascii="Times New Roman" w:hAnsi="Times New Roman" w:cs="Times New Roman"/>
          <w:b/>
          <w:bCs/>
          <w:sz w:val="24"/>
          <w:szCs w:val="24"/>
        </w:rPr>
        <w:t>załącznik</w:t>
      </w:r>
      <w:r w:rsidR="001444DB" w:rsidRPr="004506CE">
        <w:rPr>
          <w:rFonts w:ascii="Times New Roman" w:hAnsi="Times New Roman" w:cs="Times New Roman"/>
          <w:sz w:val="24"/>
          <w:szCs w:val="24"/>
        </w:rPr>
        <w:t xml:space="preserve"> </w:t>
      </w:r>
      <w:r w:rsidR="001444DB" w:rsidRPr="004506CE">
        <w:rPr>
          <w:rFonts w:ascii="Times New Roman" w:hAnsi="Times New Roman" w:cs="Times New Roman"/>
          <w:b/>
          <w:bCs/>
          <w:sz w:val="24"/>
          <w:szCs w:val="24"/>
        </w:rPr>
        <w:t>nr</w:t>
      </w:r>
      <w:r w:rsidR="002810DD" w:rsidRPr="004506CE">
        <w:rPr>
          <w:rFonts w:ascii="Times New Roman" w:hAnsi="Times New Roman" w:cs="Times New Roman"/>
          <w:b/>
          <w:bCs/>
          <w:sz w:val="24"/>
          <w:szCs w:val="24"/>
        </w:rPr>
        <w:t xml:space="preserve"> 3</w:t>
      </w:r>
      <w:r w:rsidR="001444DB" w:rsidRPr="004506CE">
        <w:rPr>
          <w:rFonts w:ascii="Times New Roman" w:hAnsi="Times New Roman" w:cs="Times New Roman"/>
          <w:b/>
          <w:bCs/>
          <w:sz w:val="24"/>
          <w:szCs w:val="24"/>
        </w:rPr>
        <w:t xml:space="preserve"> </w:t>
      </w:r>
      <w:r w:rsidR="008063B9" w:rsidRPr="002810DD">
        <w:rPr>
          <w:rFonts w:ascii="Times New Roman" w:hAnsi="Times New Roman" w:cs="Times New Roman"/>
          <w:color w:val="000000"/>
          <w:sz w:val="24"/>
          <w:szCs w:val="24"/>
        </w:rPr>
        <w:t xml:space="preserve">– </w:t>
      </w:r>
      <w:r w:rsidR="008063B9" w:rsidRPr="002810DD">
        <w:rPr>
          <w:rFonts w:ascii="Times New Roman" w:hAnsi="Times New Roman" w:cs="Times New Roman"/>
          <w:bCs/>
          <w:sz w:val="24"/>
          <w:szCs w:val="24"/>
        </w:rPr>
        <w:t xml:space="preserve">zobowiązanie  </w:t>
      </w:r>
      <w:r w:rsidR="008063B9" w:rsidRPr="002810DD">
        <w:rPr>
          <w:rFonts w:ascii="Times New Roman" w:eastAsia="SimSun" w:hAnsi="Times New Roman" w:cs="Times New Roman"/>
          <w:bCs/>
          <w:sz w:val="24"/>
          <w:szCs w:val="24"/>
        </w:rPr>
        <w:t>podmiotu</w:t>
      </w:r>
      <w:r w:rsidR="008063B9" w:rsidRPr="002810DD">
        <w:rPr>
          <w:rFonts w:ascii="Times New Roman" w:hAnsi="Times New Roman" w:cs="Times New Roman"/>
          <w:bCs/>
          <w:sz w:val="24"/>
          <w:szCs w:val="24"/>
        </w:rPr>
        <w:t xml:space="preserve"> </w:t>
      </w:r>
      <w:r w:rsidR="008063B9" w:rsidRPr="002810DD">
        <w:rPr>
          <w:rFonts w:ascii="Times New Roman" w:eastAsia="SimSun" w:hAnsi="Times New Roman" w:cs="Times New Roman"/>
          <w:bCs/>
          <w:sz w:val="24"/>
          <w:szCs w:val="24"/>
        </w:rPr>
        <w:t>o oddaniu Wykonawcy swoich zasobów</w:t>
      </w:r>
      <w:r w:rsidR="005445A2">
        <w:rPr>
          <w:rFonts w:ascii="Times New Roman" w:eastAsia="SimSun" w:hAnsi="Times New Roman" w:cs="Times New Roman"/>
          <w:bCs/>
          <w:sz w:val="24"/>
          <w:szCs w:val="24"/>
        </w:rPr>
        <w:t>.</w:t>
      </w:r>
    </w:p>
    <w:p w14:paraId="1E34A9C4" w14:textId="313C0BAB" w:rsidR="00221310" w:rsidRPr="003C39D5"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lastRenderedPageBreak/>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Wykonawca </w:t>
      </w:r>
      <w:r w:rsidR="003C39D5" w:rsidRPr="003C39D5">
        <w:rPr>
          <w:rFonts w:ascii="Times New Roman" w:hAnsi="Times New Roman" w:cs="Times New Roman"/>
          <w:sz w:val="24"/>
          <w:szCs w:val="24"/>
        </w:rPr>
        <w:t xml:space="preserve">musi wyraźnie w ofercie wskazać, jaką część (zakres zamówienia) wykonywać będzie w jego imieniu podwykonawca </w:t>
      </w:r>
      <w:r w:rsidR="003C39D5" w:rsidRPr="003C39D5">
        <w:rPr>
          <w:rFonts w:ascii="Times New Roman" w:hAnsi="Times New Roman" w:cs="Times New Roman"/>
          <w:b/>
          <w:sz w:val="24"/>
          <w:szCs w:val="24"/>
        </w:rPr>
        <w:t>oraz podać nazwę ewentualnych podwykonawców</w:t>
      </w:r>
      <w:r w:rsidR="003C39D5" w:rsidRPr="003C39D5">
        <w:rPr>
          <w:rFonts w:ascii="Times New Roman" w:hAnsi="Times New Roman" w:cs="Times New Roman"/>
          <w:sz w:val="24"/>
          <w:szCs w:val="24"/>
        </w:rPr>
        <w:t xml:space="preserve">, </w:t>
      </w:r>
      <w:r w:rsidR="003C39D5" w:rsidRPr="003C39D5">
        <w:rPr>
          <w:rFonts w:ascii="Times New Roman" w:hAnsi="Times New Roman" w:cs="Times New Roman"/>
          <w:b/>
          <w:bCs/>
          <w:sz w:val="24"/>
          <w:szCs w:val="24"/>
        </w:rPr>
        <w:t>jeżeli są już znani</w:t>
      </w:r>
      <w:r w:rsidR="003C39D5" w:rsidRPr="003C39D5">
        <w:rPr>
          <w:rFonts w:ascii="Times New Roman" w:hAnsi="Times New Roman" w:cs="Times New Roman"/>
          <w:sz w:val="24"/>
          <w:szCs w:val="24"/>
        </w:rPr>
        <w:t xml:space="preserve">. Należy w tym celu wypełnić odpowiedni punkt formularza oferty, stanowiącego </w:t>
      </w:r>
      <w:r w:rsidR="003C39D5" w:rsidRPr="003C39D5">
        <w:rPr>
          <w:rFonts w:ascii="Times New Roman" w:hAnsi="Times New Roman" w:cs="Times New Roman"/>
          <w:b/>
          <w:bCs/>
          <w:sz w:val="24"/>
          <w:szCs w:val="24"/>
        </w:rPr>
        <w:t>załącznik nr 1 do SWZ</w:t>
      </w:r>
      <w:r w:rsidR="003C39D5" w:rsidRPr="003C39D5">
        <w:rPr>
          <w:rFonts w:ascii="Times New Roman" w:hAnsi="Times New Roman" w:cs="Times New Roman"/>
          <w:sz w:val="24"/>
          <w:szCs w:val="24"/>
        </w:rPr>
        <w:t>.</w:t>
      </w:r>
      <w:r w:rsidR="003C39D5" w:rsidRPr="003C39D5">
        <w:rPr>
          <w:rFonts w:ascii="Times New Roman" w:hAnsi="Times New Roman" w:cs="Times New Roman"/>
          <w:b/>
          <w:sz w:val="24"/>
          <w:szCs w:val="24"/>
        </w:rPr>
        <w:t xml:space="preserve"> </w:t>
      </w:r>
      <w:r w:rsidR="003C39D5" w:rsidRPr="003C39D5">
        <w:rPr>
          <w:rFonts w:ascii="Times New Roman" w:hAnsi="Times New Roman" w:cs="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8FCCCFF" w14:textId="2B6BE4F5" w:rsidR="00C86DD4" w:rsidRDefault="00221310" w:rsidP="00B40403">
      <w:pPr>
        <w:autoSpaceDE w:val="0"/>
        <w:autoSpaceDN w:val="0"/>
        <w:adjustRightInd w:val="0"/>
        <w:spacing w:after="120" w:line="240" w:lineRule="auto"/>
        <w:jc w:val="both"/>
        <w:rPr>
          <w:rFonts w:ascii="Times New Roman" w:hAnsi="Times New Roman" w:cs="Times New Roman"/>
          <w:color w:val="000000"/>
          <w:sz w:val="24"/>
          <w:szCs w:val="24"/>
        </w:rPr>
      </w:pPr>
      <w:bookmarkStart w:id="11" w:name="_Hlk74571186"/>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opatrzonej kwalifikowanym podpisem elektronicznym </w:t>
      </w:r>
    </w:p>
    <w:bookmarkEnd w:id="11"/>
    <w:p w14:paraId="01AC0978" w14:textId="63DBA600" w:rsidR="00C86DD4" w:rsidRDefault="00C86DD4" w:rsidP="00B4040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sidRPr="00221310">
        <w:rPr>
          <w:rFonts w:ascii="Times New Roman" w:hAnsi="Times New Roman" w:cs="Times New Roman"/>
          <w:color w:val="000000"/>
          <w:sz w:val="24"/>
          <w:szCs w:val="24"/>
        </w:rPr>
        <w:t xml:space="preserve">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w:t>
      </w:r>
      <w:r>
        <w:t xml:space="preserve"> </w:t>
      </w:r>
      <w:r w:rsidRPr="00C86DD4">
        <w:rPr>
          <w:rFonts w:ascii="Times New Roman" w:hAnsi="Times New Roman" w:cs="Times New Roman"/>
          <w:sz w:val="24"/>
          <w:szCs w:val="24"/>
        </w:rPr>
        <w:t>Wykonawcy ustanawiają pełnomocnika do reprezentowania ich w postępowaniu o udzielenie zamówienia albo do reprezentowania w postępowaniu i zawarcia umowy,</w:t>
      </w:r>
      <w:r>
        <w:rPr>
          <w:rFonts w:ascii="Times New Roman" w:hAnsi="Times New Roman" w:cs="Times New Roman"/>
          <w:sz w:val="24"/>
          <w:szCs w:val="24"/>
        </w:rPr>
        <w:t xml:space="preserve"> </w:t>
      </w:r>
      <w:r w:rsidRPr="00C86DD4">
        <w:rPr>
          <w:rFonts w:ascii="Times New Roman" w:hAnsi="Times New Roman" w:cs="Times New Roman"/>
          <w:sz w:val="24"/>
          <w:szCs w:val="24"/>
        </w:rPr>
        <w:t>a pełnomocnictwo/upoważnienie do pełnienia takiej funkcji wystawione zgodnie z wymogami ustawowymi, podpisane (kwalifikowanym podpisem elektronicznym) przez prawnie upoważnionych przedstawicieli każdego z wykonawców występujących wspólnie należy załączyć do oferty</w:t>
      </w:r>
      <w:r w:rsidR="0043269B">
        <w:rPr>
          <w:rFonts w:ascii="Times New Roman" w:hAnsi="Times New Roman" w:cs="Times New Roman"/>
          <w:sz w:val="24"/>
          <w:szCs w:val="24"/>
        </w:rPr>
        <w:t>.</w:t>
      </w:r>
    </w:p>
    <w:p w14:paraId="42FCEA2C" w14:textId="4C88CF24" w:rsidR="0043269B" w:rsidRPr="0043269B" w:rsidRDefault="0043269B" w:rsidP="00B40403">
      <w:pPr>
        <w:pStyle w:val="Default"/>
        <w:spacing w:after="120"/>
        <w:jc w:val="both"/>
      </w:pPr>
      <w:r>
        <w:t xml:space="preserve">8. </w:t>
      </w:r>
      <w:r w:rsidRPr="0043269B">
        <w:t>Wykonawcy wspólnie ubiegający się o udzielenie zamówienia ponoszą solidarną odpowiedzialność za wykonanie umowy.</w:t>
      </w:r>
    </w:p>
    <w:p w14:paraId="7BB07AB7" w14:textId="55899D27" w:rsidR="0043269B" w:rsidRDefault="0043269B" w:rsidP="00B40403">
      <w:pPr>
        <w:pStyle w:val="Default"/>
        <w:spacing w:after="120"/>
        <w:jc w:val="both"/>
      </w:pPr>
      <w:r>
        <w:t>9.</w:t>
      </w:r>
      <w:r w:rsidRPr="0043269B">
        <w:t xml:space="preserve"> Jeżeli oferta wspólna złożona przez dwóch lub więcej wykonawców zostanie wyłoniona</w:t>
      </w:r>
      <w:r w:rsidRPr="0043269B">
        <w:b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60EB801" w14:textId="40177892" w:rsidR="004506CE" w:rsidRPr="004506CE" w:rsidRDefault="00B40403" w:rsidP="005F194B">
      <w:pPr>
        <w:pStyle w:val="Nagwek1"/>
        <w:jc w:val="both"/>
        <w:rPr>
          <w:rFonts w:cs="Times New Roman"/>
          <w:bCs/>
          <w:caps w:val="0"/>
          <w:color w:val="222222"/>
          <w:kern w:val="36"/>
          <w:sz w:val="24"/>
          <w:szCs w:val="24"/>
        </w:rPr>
      </w:pPr>
      <w:r w:rsidRPr="00B40403">
        <w:rPr>
          <w:b w:val="0"/>
          <w:bCs/>
        </w:rPr>
        <w:t>10.</w:t>
      </w:r>
      <w:r>
        <w:t xml:space="preserve"> </w:t>
      </w:r>
      <w:r w:rsidR="004506CE" w:rsidRPr="004506CE">
        <w:rPr>
          <w:rFonts w:cs="Times New Roman"/>
          <w:b w:val="0"/>
          <w:bCs/>
          <w:caps w:val="0"/>
          <w:color w:val="222222"/>
          <w:kern w:val="36"/>
          <w:sz w:val="24"/>
          <w:szCs w:val="24"/>
        </w:rPr>
        <w:t xml:space="preserve">Obowiązek złożenia oświadczenia, o którym mowa w art. 117 ust. 4 ustawy </w:t>
      </w:r>
      <w:proofErr w:type="spellStart"/>
      <w:r w:rsidR="004506CE" w:rsidRPr="004506CE">
        <w:rPr>
          <w:rFonts w:cs="Times New Roman"/>
          <w:b w:val="0"/>
          <w:bCs/>
          <w:caps w:val="0"/>
          <w:color w:val="222222"/>
          <w:kern w:val="36"/>
          <w:sz w:val="24"/>
          <w:szCs w:val="24"/>
        </w:rPr>
        <w:t>Pzp</w:t>
      </w:r>
      <w:proofErr w:type="spellEnd"/>
      <w:r w:rsidR="004506CE" w:rsidRPr="004506CE">
        <w:rPr>
          <w:rFonts w:cs="Times New Roman"/>
          <w:b w:val="0"/>
          <w:bCs/>
          <w:caps w:val="0"/>
          <w:color w:val="222222"/>
          <w:kern w:val="36"/>
          <w:sz w:val="24"/>
          <w:szCs w:val="24"/>
        </w:rPr>
        <w:t xml:space="preserve"> przez wspólników spółki cywilnej</w:t>
      </w:r>
    </w:p>
    <w:p w14:paraId="1DB5CF83"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Zgodnie z art. 117 ust. 4 ustawy Prawo zamówień publicznych (dalej zwanej: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62E6A390"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t>
      </w:r>
      <w:r w:rsidRPr="004506CE">
        <w:rPr>
          <w:rFonts w:ascii="Times New Roman" w:eastAsia="Times New Roman" w:hAnsi="Times New Roman" w:cs="Times New Roman"/>
          <w:color w:val="222222"/>
          <w:sz w:val="24"/>
          <w:szCs w:val="24"/>
          <w:lang w:eastAsia="pl-PL"/>
        </w:rPr>
        <w:lastRenderedPageBreak/>
        <w:t>wykonawcy działający wspólnie, mogą polegać na zdolnościach tych z wykonawców, którzy posiadają wymagane zdolności i faktycznie wykonają roboty budowlane lub usługi.</w:t>
      </w:r>
    </w:p>
    <w:p w14:paraId="451DB663"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 xml:space="preserve">Obowiązek złożenia oświadczenia, o którym mowa w art. 117 ust. 4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1FEABD19"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 xml:space="preserve">W konsekwencji wykonawcy ci, w okolicznościach o których mowa w art. 117 ust. 2 i 3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zobowiązani są dołączyć do wniosku o dopuszczenie do udziału w postępowaniu albo do oferty oświadczenie, o którym mowa w art. 117 ust. 4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w:t>
      </w: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0D303256"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0D07C046" w14:textId="7EBC4FFB"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p>
    <w:p w14:paraId="7D67E54A"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15D43A00"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14:paraId="6D708092" w14:textId="60C58E6C"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14:paraId="396BD332" w14:textId="3DC424F8" w:rsidR="0043269B"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43269B">
        <w:rPr>
          <w:rFonts w:ascii="Times New Roman" w:hAnsi="Times New Roman" w:cs="Times New Roman"/>
          <w:color w:val="000000"/>
          <w:sz w:val="24"/>
          <w:szCs w:val="24"/>
        </w:rPr>
        <w:t>w formie elektronicznej (tj. w postaci elektronicznej opatrzonej kwalifikowanym podpisem elektronicznym)–jeżeli oferta została złożona w formie elektronicznej opatrzonej kwalifikowanym podpisem elektronicznym</w:t>
      </w:r>
    </w:p>
    <w:p w14:paraId="16FD8228" w14:textId="524C9FDE"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1676F407"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6C7C6C8F" w14:textId="72080DB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hyperlink r:id="rId17" w:history="1">
        <w:r w:rsidR="00796A5B" w:rsidRPr="00796A5B">
          <w:rPr>
            <w:rStyle w:val="Hipercze"/>
            <w:rFonts w:ascii="Times New Roman" w:hAnsi="Times New Roman" w:cs="Times New Roman"/>
            <w:b/>
            <w:bCs/>
            <w:sz w:val="24"/>
            <w:szCs w:val="24"/>
          </w:rPr>
          <w:t>https://platformazakupowa.pl/pn/czyzew</w:t>
        </w:r>
      </w:hyperlink>
      <w:r w:rsidR="00796A5B">
        <w:rPr>
          <w:rFonts w:ascii="Times New Roman" w:hAnsi="Times New Roman" w:cs="Times New Roman"/>
          <w:b/>
          <w:bCs/>
          <w:color w:val="000000"/>
          <w:sz w:val="24"/>
          <w:szCs w:val="24"/>
        </w:rPr>
        <w:t xml:space="preserve"> </w:t>
      </w:r>
    </w:p>
    <w:p w14:paraId="7C5D96BE"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6D9CEE3" w14:textId="420953A2"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przekazaniem informacji zastrzeżonych jako tajemnica przedsiębiorstwa 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CE2C1B8" w14:textId="77777777" w:rsidR="00DA0769" w:rsidRPr="00DA0769" w:rsidRDefault="00DA0769" w:rsidP="005D34ED">
      <w:pPr>
        <w:pStyle w:val="Default"/>
        <w:jc w:val="both"/>
        <w:rPr>
          <w:b/>
          <w:sz w:val="28"/>
          <w:szCs w:val="28"/>
        </w:rPr>
      </w:pPr>
    </w:p>
    <w:p w14:paraId="122E6EDD" w14:textId="32C961F1"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580E69" w:rsidRPr="00E40D3A">
        <w:rPr>
          <w:rFonts w:ascii="Times New Roman" w:hAnsi="Times New Roman" w:cs="Times New Roman"/>
          <w:b/>
          <w:bCs/>
          <w:sz w:val="24"/>
          <w:szCs w:val="24"/>
        </w:rPr>
        <w:t>2</w:t>
      </w:r>
      <w:r w:rsidR="00E40D3A" w:rsidRPr="00E40D3A">
        <w:rPr>
          <w:rFonts w:ascii="Times New Roman" w:hAnsi="Times New Roman" w:cs="Times New Roman"/>
          <w:b/>
          <w:bCs/>
          <w:sz w:val="24"/>
          <w:szCs w:val="24"/>
        </w:rPr>
        <w:t>8</w:t>
      </w:r>
      <w:r w:rsidR="005664A0" w:rsidRPr="00E40D3A">
        <w:rPr>
          <w:rFonts w:ascii="Times New Roman" w:hAnsi="Times New Roman" w:cs="Times New Roman"/>
          <w:b/>
          <w:bCs/>
          <w:sz w:val="24"/>
          <w:szCs w:val="24"/>
        </w:rPr>
        <w:t xml:space="preserve"> </w:t>
      </w:r>
      <w:r w:rsidR="00C571AE" w:rsidRPr="00E40D3A">
        <w:rPr>
          <w:rFonts w:ascii="Times New Roman" w:hAnsi="Times New Roman" w:cs="Times New Roman"/>
          <w:b/>
          <w:bCs/>
          <w:sz w:val="24"/>
          <w:szCs w:val="24"/>
        </w:rPr>
        <w:t>lipca</w:t>
      </w:r>
      <w:r w:rsidR="007412BF" w:rsidRPr="00E40D3A">
        <w:rPr>
          <w:rFonts w:ascii="Times New Roman" w:hAnsi="Times New Roman" w:cs="Times New Roman"/>
          <w:b/>
          <w:bCs/>
          <w:sz w:val="24"/>
          <w:szCs w:val="24"/>
        </w:rPr>
        <w:t xml:space="preserve"> </w:t>
      </w:r>
      <w:r w:rsidRPr="00E40D3A">
        <w:rPr>
          <w:rFonts w:ascii="Times New Roman" w:hAnsi="Times New Roman" w:cs="Times New Roman"/>
          <w:b/>
          <w:bCs/>
          <w:sz w:val="24"/>
          <w:szCs w:val="24"/>
        </w:rPr>
        <w:t xml:space="preserve">2021 </w:t>
      </w:r>
      <w:r w:rsidRPr="00FC2567">
        <w:rPr>
          <w:rFonts w:ascii="Times New Roman" w:hAnsi="Times New Roman" w:cs="Times New Roman"/>
          <w:b/>
          <w:bCs/>
          <w:color w:val="000000"/>
          <w:sz w:val="24"/>
          <w:szCs w:val="24"/>
        </w:rPr>
        <w:t>r., o godz.</w:t>
      </w:r>
      <w:r w:rsidR="007412BF">
        <w:rPr>
          <w:rFonts w:ascii="Times New Roman" w:hAnsi="Times New Roman" w:cs="Times New Roman"/>
          <w:b/>
          <w:bCs/>
          <w:color w:val="000000"/>
          <w:sz w:val="24"/>
          <w:szCs w:val="24"/>
        </w:rPr>
        <w:t xml:space="preserve"> 9</w:t>
      </w:r>
      <w:r w:rsidRPr="00FC2567">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14:paraId="1A5FBE8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661DC56B"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1F2B7B6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1AD2A74B" w14:textId="2D384744"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1. </w:t>
      </w:r>
      <w:r w:rsidRPr="00DA0769">
        <w:rPr>
          <w:rFonts w:ascii="Times New Roman" w:hAnsi="Times New Roman" w:cs="Times New Roman"/>
          <w:b/>
          <w:bCs/>
          <w:color w:val="000000"/>
          <w:sz w:val="24"/>
          <w:szCs w:val="24"/>
        </w:rPr>
        <w:t xml:space="preserve">Otwarcie ofert nastąpi niezwłocznie po upływie terminu składania ofert, tj. </w:t>
      </w:r>
      <w:r w:rsidRPr="00E40D3A">
        <w:rPr>
          <w:rFonts w:ascii="Times New Roman" w:hAnsi="Times New Roman" w:cs="Times New Roman"/>
          <w:b/>
          <w:bCs/>
          <w:sz w:val="24"/>
          <w:szCs w:val="24"/>
        </w:rPr>
        <w:t>w dniu</w:t>
      </w:r>
      <w:r w:rsidR="00C571AE" w:rsidRPr="00E40D3A">
        <w:rPr>
          <w:rFonts w:ascii="Times New Roman" w:hAnsi="Times New Roman" w:cs="Times New Roman"/>
          <w:b/>
          <w:bCs/>
          <w:sz w:val="24"/>
          <w:szCs w:val="24"/>
        </w:rPr>
        <w:t xml:space="preserve"> </w:t>
      </w:r>
      <w:r w:rsidR="00580E69" w:rsidRPr="00E40D3A">
        <w:rPr>
          <w:rFonts w:ascii="Times New Roman" w:hAnsi="Times New Roman" w:cs="Times New Roman"/>
          <w:b/>
          <w:bCs/>
          <w:sz w:val="24"/>
          <w:szCs w:val="24"/>
        </w:rPr>
        <w:t>2</w:t>
      </w:r>
      <w:r w:rsidR="00E40D3A" w:rsidRPr="00E40D3A">
        <w:rPr>
          <w:rFonts w:ascii="Times New Roman" w:hAnsi="Times New Roman" w:cs="Times New Roman"/>
          <w:b/>
          <w:bCs/>
          <w:sz w:val="24"/>
          <w:szCs w:val="24"/>
        </w:rPr>
        <w:t>8</w:t>
      </w:r>
      <w:r w:rsidRPr="00E40D3A">
        <w:rPr>
          <w:rFonts w:ascii="Times New Roman" w:hAnsi="Times New Roman" w:cs="Times New Roman"/>
          <w:b/>
          <w:bCs/>
          <w:sz w:val="24"/>
          <w:szCs w:val="24"/>
        </w:rPr>
        <w:t xml:space="preserve"> </w:t>
      </w:r>
      <w:r w:rsidR="00FC2567" w:rsidRPr="00E40D3A">
        <w:rPr>
          <w:rFonts w:ascii="Times New Roman" w:hAnsi="Times New Roman" w:cs="Times New Roman"/>
          <w:b/>
          <w:bCs/>
          <w:sz w:val="24"/>
          <w:szCs w:val="24"/>
        </w:rPr>
        <w:t xml:space="preserve">      </w:t>
      </w:r>
      <w:r w:rsidR="00C571AE" w:rsidRPr="00E40D3A">
        <w:rPr>
          <w:rFonts w:ascii="Times New Roman" w:hAnsi="Times New Roman" w:cs="Times New Roman"/>
          <w:b/>
          <w:bCs/>
          <w:sz w:val="24"/>
          <w:szCs w:val="24"/>
        </w:rPr>
        <w:t>lipca</w:t>
      </w:r>
      <w:r w:rsidRPr="00E40D3A">
        <w:rPr>
          <w:rFonts w:ascii="Times New Roman" w:hAnsi="Times New Roman" w:cs="Times New Roman"/>
          <w:b/>
          <w:bCs/>
          <w:sz w:val="24"/>
          <w:szCs w:val="24"/>
        </w:rPr>
        <w:t xml:space="preserve"> 2021 roku</w:t>
      </w:r>
      <w:r w:rsidR="00502C0C" w:rsidRPr="00E40D3A">
        <w:rPr>
          <w:rFonts w:ascii="Times New Roman" w:hAnsi="Times New Roman" w:cs="Times New Roman"/>
          <w:b/>
          <w:bCs/>
          <w:sz w:val="24"/>
          <w:szCs w:val="24"/>
        </w:rPr>
        <w:t xml:space="preserve"> </w:t>
      </w:r>
      <w:r w:rsidRPr="00E40D3A">
        <w:rPr>
          <w:rFonts w:ascii="Times New Roman" w:hAnsi="Times New Roman" w:cs="Times New Roman"/>
          <w:b/>
          <w:bCs/>
          <w:sz w:val="24"/>
          <w:szCs w:val="24"/>
        </w:rPr>
        <w:t>o godz.</w:t>
      </w:r>
      <w:r w:rsidR="00FC2567" w:rsidRPr="00E40D3A">
        <w:rPr>
          <w:rFonts w:ascii="Times New Roman" w:hAnsi="Times New Roman" w:cs="Times New Roman"/>
          <w:b/>
          <w:bCs/>
          <w:sz w:val="24"/>
          <w:szCs w:val="24"/>
        </w:rPr>
        <w:t xml:space="preserve"> 10.0</w:t>
      </w:r>
      <w:r w:rsidRPr="00E40D3A">
        <w:rPr>
          <w:rFonts w:ascii="Times New Roman" w:hAnsi="Times New Roman" w:cs="Times New Roman"/>
          <w:b/>
          <w:bCs/>
          <w:sz w:val="24"/>
          <w:szCs w:val="24"/>
        </w:rPr>
        <w:t>0.</w:t>
      </w:r>
      <w:r w:rsidR="00FC2567" w:rsidRPr="00E40D3A">
        <w:rPr>
          <w:rFonts w:ascii="Times New Roman" w:hAnsi="Times New Roman" w:cs="Times New Roman"/>
          <w:b/>
          <w:bCs/>
          <w:sz w:val="24"/>
          <w:szCs w:val="24"/>
        </w:rPr>
        <w:t xml:space="preserve"> </w:t>
      </w:r>
      <w:r w:rsidRPr="00E40D3A">
        <w:rPr>
          <w:rFonts w:ascii="Times New Roman" w:hAnsi="Times New Roman" w:cs="Times New Roman"/>
          <w:sz w:val="24"/>
          <w:szCs w:val="24"/>
        </w:rPr>
        <w:t xml:space="preserve">Otwarcie ofert dokonywane jest przez </w:t>
      </w:r>
      <w:r w:rsidRPr="00DA0769">
        <w:rPr>
          <w:rFonts w:ascii="Times New Roman" w:hAnsi="Times New Roman" w:cs="Times New Roman"/>
          <w:color w:val="000000"/>
          <w:sz w:val="24"/>
          <w:szCs w:val="24"/>
        </w:rPr>
        <w:t>odszyfrowanie i otwarcie ofert.</w:t>
      </w:r>
    </w:p>
    <w:p w14:paraId="1E68A7D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2FFC84E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0584686B"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43A68F1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67CB2982"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7804521D" w14:textId="77777777" w:rsidR="00DA0769" w:rsidRPr="002C7D51" w:rsidRDefault="00DA0769" w:rsidP="005D34ED">
      <w:pPr>
        <w:pStyle w:val="Default"/>
        <w:jc w:val="both"/>
        <w:rPr>
          <w:sz w:val="28"/>
          <w:szCs w:val="28"/>
        </w:rPr>
      </w:pPr>
    </w:p>
    <w:p w14:paraId="58CF2655" w14:textId="0480A80A"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125F401E" w14:textId="77777777" w:rsidR="000304D3" w:rsidRDefault="00121B18"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eastAsia="Times New Roman" w:hAnsi="Times New Roman" w:cs="Times New Roman"/>
          <w:sz w:val="24"/>
          <w:szCs w:val="24"/>
          <w:lang w:eastAsia="pl-PL"/>
        </w:rPr>
        <w:t xml:space="preserve">W ofercie należy podać cenę w rozumieniu art. 3 ust. 1 pkt 1 i ust.2 ustawy </w:t>
      </w:r>
      <w:r w:rsidRPr="000304D3">
        <w:rPr>
          <w:rFonts w:ascii="Times New Roman" w:eastAsia="Times New Roman" w:hAnsi="Times New Roman" w:cs="Times New Roman"/>
          <w:sz w:val="24"/>
          <w:szCs w:val="24"/>
          <w:lang w:eastAsia="pl-PL"/>
        </w:rPr>
        <w:br/>
        <w:t xml:space="preserve">z dnia 9 maja 2014 r. o informowaniu o cenach towarów i usług (Dz. U. z 2019 r. </w:t>
      </w:r>
      <w:r w:rsidRPr="000304D3">
        <w:rPr>
          <w:rFonts w:ascii="Times New Roman" w:eastAsia="Times New Roman" w:hAnsi="Times New Roman" w:cs="Times New Roman"/>
          <w:sz w:val="24"/>
          <w:szCs w:val="24"/>
          <w:lang w:eastAsia="pl-PL"/>
        </w:rPr>
        <w:br/>
        <w:t>poz. 178) za wykonanie przedmiotu zamówienia</w:t>
      </w:r>
      <w:r w:rsidR="000304D3">
        <w:rPr>
          <w:rFonts w:ascii="Times New Roman" w:eastAsia="Times New Roman" w:hAnsi="Times New Roman" w:cs="Times New Roman"/>
          <w:sz w:val="24"/>
          <w:szCs w:val="24"/>
          <w:lang w:eastAsia="pl-PL"/>
        </w:rPr>
        <w:t xml:space="preserve">. </w:t>
      </w:r>
    </w:p>
    <w:p w14:paraId="7A25E0DD" w14:textId="53D0CA7A" w:rsidR="000304D3" w:rsidRPr="000304D3" w:rsidRDefault="00121B18"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eastAsia="Times New Roman" w:hAnsi="Times New Roman" w:cs="Times New Roman"/>
          <w:sz w:val="24"/>
          <w:szCs w:val="24"/>
          <w:lang w:eastAsia="pl-PL"/>
        </w:rPr>
        <w:t>Cenę należy podać w złotych polskich, z dokładnością do dwóch miejsc po przecinku.</w:t>
      </w:r>
    </w:p>
    <w:p w14:paraId="5134F5F2" w14:textId="77777777" w:rsidR="000304D3" w:rsidRDefault="00121B18"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eastAsia="Times New Roman" w:hAnsi="Times New Roman" w:cs="Times New Roman"/>
          <w:sz w:val="24"/>
          <w:szCs w:val="24"/>
          <w:lang w:eastAsia="pl-PL"/>
        </w:rPr>
        <w:t>Zamawiający nie przewiduje udzielenia zaliczek na poczet wykonania zamówienia.</w:t>
      </w:r>
    </w:p>
    <w:p w14:paraId="73BE6FBF" w14:textId="77777777"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 xml:space="preserve">Wykonawca poda cenę ofertową na formularzu oferty, zgodnie z </w:t>
      </w:r>
      <w:r w:rsidRPr="000304D3">
        <w:rPr>
          <w:rFonts w:ascii="Times New Roman" w:hAnsi="Times New Roman" w:cs="Times New Roman"/>
          <w:b/>
          <w:sz w:val="24"/>
          <w:szCs w:val="24"/>
        </w:rPr>
        <w:t>załącznikiem nr 1</w:t>
      </w:r>
      <w:r w:rsidRPr="000304D3">
        <w:rPr>
          <w:rFonts w:ascii="Times New Roman" w:hAnsi="Times New Roman" w:cs="Times New Roman"/>
          <w:sz w:val="24"/>
          <w:szCs w:val="24"/>
        </w:rPr>
        <w:t xml:space="preserve"> </w:t>
      </w:r>
      <w:r w:rsidRPr="000304D3">
        <w:rPr>
          <w:rFonts w:ascii="Times New Roman" w:hAnsi="Times New Roman" w:cs="Times New Roman"/>
          <w:b/>
          <w:bCs/>
          <w:sz w:val="24"/>
          <w:szCs w:val="24"/>
        </w:rPr>
        <w:t>do SWZ.</w:t>
      </w:r>
      <w:r w:rsidRPr="000304D3">
        <w:rPr>
          <w:rFonts w:ascii="Times New Roman" w:hAnsi="Times New Roman" w:cs="Times New Roman"/>
          <w:sz w:val="24"/>
          <w:szCs w:val="24"/>
        </w:rPr>
        <w:t xml:space="preserve"> </w:t>
      </w:r>
    </w:p>
    <w:p w14:paraId="6ED608D5" w14:textId="4BB51782"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w:t>
      </w:r>
      <w:r w:rsidRPr="000304D3">
        <w:rPr>
          <w:rFonts w:ascii="Times New Roman" w:hAnsi="Times New Roman" w:cs="Times New Roman"/>
          <w:color w:val="000000"/>
          <w:sz w:val="24"/>
          <w:szCs w:val="24"/>
        </w:rPr>
        <w:t xml:space="preserve">koszt ryzyka pojawiającego się podczas realizacji zamówienia jakie na obecnym etapie postępowania mogą być zidentyfikowane. </w:t>
      </w:r>
      <w:r w:rsidRPr="000304D3">
        <w:rPr>
          <w:rFonts w:ascii="Times New Roman" w:hAnsi="Times New Roman" w:cs="Times New Roman"/>
          <w:sz w:val="24"/>
          <w:szCs w:val="24"/>
        </w:rPr>
        <w:t xml:space="preserve">Cena ta będzie stała i nie może się zmienić, za wyjątkiem przypadków opisanych w SWZ, projektowanych postanowieniach umowy w sprawie zamówienia, które zostaną wprowadzone do treści tej umowy, stanowiących </w:t>
      </w:r>
      <w:r w:rsidRPr="00F70AD8">
        <w:rPr>
          <w:rFonts w:ascii="Times New Roman" w:hAnsi="Times New Roman" w:cs="Times New Roman"/>
          <w:b/>
          <w:bCs/>
          <w:sz w:val="24"/>
          <w:szCs w:val="24"/>
        </w:rPr>
        <w:t xml:space="preserve">załącznik nr </w:t>
      </w:r>
      <w:r w:rsidR="0046762F" w:rsidRPr="00F70AD8">
        <w:rPr>
          <w:rFonts w:ascii="Times New Roman" w:hAnsi="Times New Roman" w:cs="Times New Roman"/>
          <w:b/>
          <w:bCs/>
          <w:sz w:val="24"/>
          <w:szCs w:val="24"/>
        </w:rPr>
        <w:t>6</w:t>
      </w:r>
      <w:r w:rsidRPr="00F70AD8">
        <w:rPr>
          <w:rFonts w:ascii="Times New Roman" w:hAnsi="Times New Roman" w:cs="Times New Roman"/>
          <w:b/>
          <w:bCs/>
          <w:sz w:val="24"/>
          <w:szCs w:val="24"/>
        </w:rPr>
        <w:t xml:space="preserve"> do SWZ</w:t>
      </w:r>
      <w:r w:rsidRPr="00F70AD8">
        <w:rPr>
          <w:rFonts w:ascii="Times New Roman" w:hAnsi="Times New Roman" w:cs="Times New Roman"/>
          <w:sz w:val="24"/>
          <w:szCs w:val="24"/>
        </w:rPr>
        <w:t>.</w:t>
      </w:r>
    </w:p>
    <w:p w14:paraId="74BA4778" w14:textId="77777777"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Podana cena nie stanowi ostatecznego wynagrodzenia Wykonawcy. Cena, jaką zapłaci Zamawiający Wykonawcy, będzie wynikać z ilości faktycznie odebranych i zagospodarowanych przez Wykonawcę odpadów w ramach realizowanego zamówienia.</w:t>
      </w:r>
    </w:p>
    <w:p w14:paraId="3D8C57C3" w14:textId="4B757946"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Cenę należy obliczyć w sposób uwzględniający:</w:t>
      </w:r>
    </w:p>
    <w:p w14:paraId="27E8F4FD" w14:textId="77777777" w:rsidR="000304D3" w:rsidRDefault="000304D3" w:rsidP="00371AEC">
      <w:pPr>
        <w:pStyle w:val="Akapitzlist"/>
        <w:numPr>
          <w:ilvl w:val="0"/>
          <w:numId w:val="36"/>
        </w:numPr>
        <w:spacing w:after="120" w:line="276" w:lineRule="auto"/>
        <w:contextualSpacing w:val="0"/>
        <w:jc w:val="both"/>
        <w:rPr>
          <w:rFonts w:ascii="Times New Roman" w:hAnsi="Times New Roman" w:cs="Times New Roman"/>
          <w:sz w:val="24"/>
          <w:szCs w:val="24"/>
        </w:rPr>
      </w:pPr>
      <w:r w:rsidRPr="000304D3">
        <w:rPr>
          <w:rFonts w:ascii="Times New Roman" w:hAnsi="Times New Roman" w:cs="Times New Roman"/>
          <w:sz w:val="24"/>
          <w:szCs w:val="24"/>
        </w:rPr>
        <w:t>wykonanie wszelkich zobowiązań wynikających z SWZ i załączników do SWZ,</w:t>
      </w:r>
    </w:p>
    <w:p w14:paraId="5A997E17" w14:textId="77777777" w:rsidR="000304D3" w:rsidRDefault="000304D3" w:rsidP="00371AEC">
      <w:pPr>
        <w:pStyle w:val="Akapitzlist"/>
        <w:numPr>
          <w:ilvl w:val="0"/>
          <w:numId w:val="36"/>
        </w:numPr>
        <w:spacing w:after="120" w:line="276" w:lineRule="auto"/>
        <w:contextualSpacing w:val="0"/>
        <w:jc w:val="both"/>
        <w:rPr>
          <w:rFonts w:ascii="Times New Roman" w:hAnsi="Times New Roman" w:cs="Times New Roman"/>
          <w:sz w:val="24"/>
          <w:szCs w:val="24"/>
        </w:rPr>
      </w:pPr>
      <w:r w:rsidRPr="000304D3">
        <w:rPr>
          <w:rFonts w:ascii="Times New Roman" w:hAnsi="Times New Roman" w:cs="Times New Roman"/>
          <w:sz w:val="24"/>
          <w:szCs w:val="24"/>
        </w:rPr>
        <w:t>wszelkie czynności prawne i faktyczne związane z dopełnieniem obowiązków wynikających z przepisów prawa regulującego przedmiotową problematykę,</w:t>
      </w:r>
    </w:p>
    <w:p w14:paraId="26AF1882" w14:textId="01B59FD8" w:rsidR="000304D3" w:rsidRDefault="000304D3" w:rsidP="00371AEC">
      <w:pPr>
        <w:pStyle w:val="Akapitzlist"/>
        <w:numPr>
          <w:ilvl w:val="0"/>
          <w:numId w:val="36"/>
        </w:numPr>
        <w:spacing w:after="120" w:line="276" w:lineRule="auto"/>
        <w:contextualSpacing w:val="0"/>
        <w:jc w:val="both"/>
        <w:rPr>
          <w:rFonts w:ascii="Times New Roman" w:hAnsi="Times New Roman" w:cs="Times New Roman"/>
          <w:sz w:val="24"/>
          <w:szCs w:val="24"/>
        </w:rPr>
      </w:pPr>
      <w:r w:rsidRPr="00F70AD8">
        <w:rPr>
          <w:rFonts w:ascii="Times New Roman" w:hAnsi="Times New Roman" w:cs="Times New Roman"/>
          <w:sz w:val="24"/>
          <w:szCs w:val="24"/>
        </w:rPr>
        <w:t>formę wynagrodzenia kosztorysowego</w:t>
      </w:r>
      <w:r w:rsidRPr="000304D3">
        <w:rPr>
          <w:rFonts w:ascii="Times New Roman" w:hAnsi="Times New Roman" w:cs="Times New Roman"/>
          <w:sz w:val="24"/>
          <w:szCs w:val="24"/>
        </w:rPr>
        <w:t>, ustalonego na podstawie ryczałtow</w:t>
      </w:r>
      <w:r w:rsidR="009E6488">
        <w:rPr>
          <w:rFonts w:ascii="Times New Roman" w:hAnsi="Times New Roman" w:cs="Times New Roman"/>
          <w:sz w:val="24"/>
          <w:szCs w:val="24"/>
        </w:rPr>
        <w:t>ej</w:t>
      </w:r>
      <w:r w:rsidRPr="000304D3">
        <w:rPr>
          <w:rFonts w:ascii="Times New Roman" w:hAnsi="Times New Roman" w:cs="Times New Roman"/>
          <w:sz w:val="24"/>
          <w:szCs w:val="24"/>
        </w:rPr>
        <w:t xml:space="preserve"> cen</w:t>
      </w:r>
      <w:r w:rsidR="009E6488">
        <w:rPr>
          <w:rFonts w:ascii="Times New Roman" w:hAnsi="Times New Roman" w:cs="Times New Roman"/>
          <w:sz w:val="24"/>
          <w:szCs w:val="24"/>
        </w:rPr>
        <w:t>y</w:t>
      </w:r>
      <w:r w:rsidRPr="000304D3">
        <w:rPr>
          <w:rFonts w:ascii="Times New Roman" w:hAnsi="Times New Roman" w:cs="Times New Roman"/>
          <w:sz w:val="24"/>
          <w:szCs w:val="24"/>
        </w:rPr>
        <w:t xml:space="preserve"> jednostkow</w:t>
      </w:r>
      <w:r w:rsidR="009E6488">
        <w:rPr>
          <w:rFonts w:ascii="Times New Roman" w:hAnsi="Times New Roman" w:cs="Times New Roman"/>
          <w:sz w:val="24"/>
          <w:szCs w:val="24"/>
        </w:rPr>
        <w:t>ej</w:t>
      </w:r>
      <w:r w:rsidRPr="000304D3">
        <w:rPr>
          <w:rFonts w:ascii="Times New Roman" w:hAnsi="Times New Roman" w:cs="Times New Roman"/>
          <w:sz w:val="24"/>
          <w:szCs w:val="24"/>
        </w:rPr>
        <w:t xml:space="preserve"> zawart</w:t>
      </w:r>
      <w:r w:rsidR="009E6488">
        <w:rPr>
          <w:rFonts w:ascii="Times New Roman" w:hAnsi="Times New Roman" w:cs="Times New Roman"/>
          <w:sz w:val="24"/>
          <w:szCs w:val="24"/>
        </w:rPr>
        <w:t>ej</w:t>
      </w:r>
      <w:r w:rsidRPr="000304D3">
        <w:rPr>
          <w:rFonts w:ascii="Times New Roman" w:hAnsi="Times New Roman" w:cs="Times New Roman"/>
          <w:sz w:val="24"/>
          <w:szCs w:val="24"/>
        </w:rPr>
        <w:t xml:space="preserve"> w ofercie Wykonawcy oraz ilości faktycznie odebranych </w:t>
      </w:r>
      <w:r w:rsidRPr="000304D3">
        <w:rPr>
          <w:rFonts w:ascii="Times New Roman" w:hAnsi="Times New Roman" w:cs="Times New Roman"/>
          <w:sz w:val="24"/>
          <w:szCs w:val="24"/>
        </w:rPr>
        <w:br/>
        <w:t xml:space="preserve">i zagospodarowanych przez Wykonawcę odpadów w ramach realizowanego </w:t>
      </w:r>
      <w:r w:rsidRPr="000304D3">
        <w:rPr>
          <w:rFonts w:ascii="Times New Roman" w:hAnsi="Times New Roman" w:cs="Times New Roman"/>
          <w:sz w:val="24"/>
          <w:szCs w:val="24"/>
        </w:rPr>
        <w:lastRenderedPageBreak/>
        <w:t>zamówienia. Cen</w:t>
      </w:r>
      <w:r w:rsidR="009E6488">
        <w:rPr>
          <w:rFonts w:ascii="Times New Roman" w:hAnsi="Times New Roman" w:cs="Times New Roman"/>
          <w:sz w:val="24"/>
          <w:szCs w:val="24"/>
        </w:rPr>
        <w:t>a</w:t>
      </w:r>
      <w:r w:rsidRPr="000304D3">
        <w:rPr>
          <w:rFonts w:ascii="Times New Roman" w:hAnsi="Times New Roman" w:cs="Times New Roman"/>
          <w:sz w:val="24"/>
          <w:szCs w:val="24"/>
        </w:rPr>
        <w:t xml:space="preserve"> ryczałtow</w:t>
      </w:r>
      <w:r w:rsidR="009E6488">
        <w:rPr>
          <w:rFonts w:ascii="Times New Roman" w:hAnsi="Times New Roman" w:cs="Times New Roman"/>
          <w:sz w:val="24"/>
          <w:szCs w:val="24"/>
        </w:rPr>
        <w:t>a</w:t>
      </w:r>
      <w:r w:rsidRPr="000304D3">
        <w:rPr>
          <w:rFonts w:ascii="Times New Roman" w:hAnsi="Times New Roman" w:cs="Times New Roman"/>
          <w:sz w:val="24"/>
          <w:szCs w:val="24"/>
        </w:rPr>
        <w:t xml:space="preserve"> jednostkow</w:t>
      </w:r>
      <w:r w:rsidR="009E6488">
        <w:rPr>
          <w:rFonts w:ascii="Times New Roman" w:hAnsi="Times New Roman" w:cs="Times New Roman"/>
          <w:sz w:val="24"/>
          <w:szCs w:val="24"/>
        </w:rPr>
        <w:t>a jest</w:t>
      </w:r>
      <w:r w:rsidRPr="000304D3">
        <w:rPr>
          <w:rFonts w:ascii="Times New Roman" w:hAnsi="Times New Roman" w:cs="Times New Roman"/>
          <w:sz w:val="24"/>
          <w:szCs w:val="24"/>
        </w:rPr>
        <w:t xml:space="preserve"> stał</w:t>
      </w:r>
      <w:r w:rsidR="009E6488">
        <w:rPr>
          <w:rFonts w:ascii="Times New Roman" w:hAnsi="Times New Roman" w:cs="Times New Roman"/>
          <w:sz w:val="24"/>
          <w:szCs w:val="24"/>
        </w:rPr>
        <w:t>a</w:t>
      </w:r>
      <w:r w:rsidRPr="000304D3">
        <w:rPr>
          <w:rFonts w:ascii="Times New Roman" w:hAnsi="Times New Roman" w:cs="Times New Roman"/>
          <w:sz w:val="24"/>
          <w:szCs w:val="24"/>
        </w:rPr>
        <w:t xml:space="preserve"> i nie m</w:t>
      </w:r>
      <w:r w:rsidR="009E6488">
        <w:rPr>
          <w:rFonts w:ascii="Times New Roman" w:hAnsi="Times New Roman" w:cs="Times New Roman"/>
          <w:sz w:val="24"/>
          <w:szCs w:val="24"/>
        </w:rPr>
        <w:t>oże</w:t>
      </w:r>
      <w:r w:rsidRPr="000304D3">
        <w:rPr>
          <w:rFonts w:ascii="Times New Roman" w:hAnsi="Times New Roman" w:cs="Times New Roman"/>
          <w:sz w:val="24"/>
          <w:szCs w:val="24"/>
        </w:rPr>
        <w:t xml:space="preserve"> się zmienić, za wyjątkiem przypadków opisanych w </w:t>
      </w:r>
      <w:r w:rsidRPr="00F70AD8">
        <w:rPr>
          <w:rFonts w:ascii="Times New Roman" w:hAnsi="Times New Roman" w:cs="Times New Roman"/>
          <w:bCs/>
          <w:sz w:val="24"/>
          <w:szCs w:val="24"/>
        </w:rPr>
        <w:t xml:space="preserve">załączniku nr </w:t>
      </w:r>
      <w:r w:rsidR="0046762F" w:rsidRPr="00F70AD8">
        <w:rPr>
          <w:rFonts w:ascii="Times New Roman" w:hAnsi="Times New Roman" w:cs="Times New Roman"/>
          <w:bCs/>
          <w:sz w:val="24"/>
          <w:szCs w:val="24"/>
        </w:rPr>
        <w:t>6</w:t>
      </w:r>
      <w:r w:rsidRPr="00F70AD8">
        <w:rPr>
          <w:rFonts w:ascii="Times New Roman" w:hAnsi="Times New Roman" w:cs="Times New Roman"/>
          <w:bCs/>
          <w:sz w:val="24"/>
          <w:szCs w:val="24"/>
        </w:rPr>
        <w:t xml:space="preserve"> do SWZ</w:t>
      </w:r>
      <w:r w:rsidRPr="000304D3">
        <w:rPr>
          <w:rFonts w:ascii="Times New Roman" w:hAnsi="Times New Roman" w:cs="Times New Roman"/>
          <w:sz w:val="24"/>
          <w:szCs w:val="24"/>
        </w:rPr>
        <w:t>,</w:t>
      </w:r>
    </w:p>
    <w:p w14:paraId="4EBBE7FB" w14:textId="77777777" w:rsidR="00C341FF" w:rsidRDefault="000304D3" w:rsidP="00371AEC">
      <w:pPr>
        <w:pStyle w:val="Akapitzlist"/>
        <w:numPr>
          <w:ilvl w:val="3"/>
          <w:numId w:val="20"/>
        </w:numPr>
        <w:spacing w:after="120" w:line="23" w:lineRule="atLeast"/>
        <w:ind w:left="284"/>
        <w:jc w:val="both"/>
        <w:rPr>
          <w:rFonts w:ascii="Times New Roman" w:hAnsi="Times New Roman" w:cs="Times New Roman"/>
          <w:sz w:val="24"/>
          <w:szCs w:val="24"/>
        </w:rPr>
      </w:pPr>
      <w:r w:rsidRPr="000304D3">
        <w:rPr>
          <w:rFonts w:ascii="Times New Roman" w:hAnsi="Times New Roman" w:cs="Times New Roman"/>
          <w:sz w:val="24"/>
          <w:szCs w:val="24"/>
        </w:rPr>
        <w:t>Oferta winna zawierać cenę w złotych polskich z podatkiem od towarów i usług VAT obowiązującym na dzień składania ofert oraz obejmować inne podatki oraz daniny publiczne.</w:t>
      </w:r>
    </w:p>
    <w:p w14:paraId="21A65321" w14:textId="77777777" w:rsidR="00C341FF" w:rsidRDefault="000304D3" w:rsidP="00371AEC">
      <w:pPr>
        <w:pStyle w:val="Akapitzlist"/>
        <w:numPr>
          <w:ilvl w:val="3"/>
          <w:numId w:val="20"/>
        </w:numPr>
        <w:spacing w:after="120" w:line="23" w:lineRule="atLeast"/>
        <w:ind w:left="284"/>
        <w:jc w:val="both"/>
        <w:rPr>
          <w:rFonts w:ascii="Times New Roman" w:hAnsi="Times New Roman" w:cs="Times New Roman"/>
          <w:sz w:val="24"/>
          <w:szCs w:val="24"/>
        </w:rPr>
      </w:pPr>
      <w:r w:rsidRPr="00C341FF">
        <w:rPr>
          <w:rFonts w:ascii="Times New Roman" w:hAnsi="Times New Roman" w:cs="Times New Roman"/>
          <w:sz w:val="24"/>
          <w:szCs w:val="24"/>
        </w:rPr>
        <w:t xml:space="preserve">Ceny muszą być: podane i wyliczone w zaokrągleniu do dwóch miejsc po przecinku (zasada zaokrąglenia — poniżej 5 należy końcówkę pominąć, powyżej i równe 5 należy zaokrąglić </w:t>
      </w:r>
      <w:r w:rsidRPr="00C341FF">
        <w:rPr>
          <w:rFonts w:ascii="Times New Roman" w:hAnsi="Times New Roman" w:cs="Times New Roman"/>
          <w:sz w:val="24"/>
          <w:szCs w:val="24"/>
        </w:rPr>
        <w:br/>
        <w:t>w górę).</w:t>
      </w:r>
    </w:p>
    <w:p w14:paraId="339666FF" w14:textId="4278717B" w:rsidR="000304D3" w:rsidRPr="00C341FF" w:rsidRDefault="000304D3" w:rsidP="00371AEC">
      <w:pPr>
        <w:pStyle w:val="Akapitzlist"/>
        <w:numPr>
          <w:ilvl w:val="3"/>
          <w:numId w:val="20"/>
        </w:numPr>
        <w:spacing w:after="120" w:line="23" w:lineRule="atLeast"/>
        <w:ind w:left="284"/>
        <w:jc w:val="both"/>
        <w:rPr>
          <w:rFonts w:ascii="Times New Roman" w:hAnsi="Times New Roman" w:cs="Times New Roman"/>
          <w:sz w:val="24"/>
          <w:szCs w:val="24"/>
        </w:rPr>
      </w:pPr>
      <w:r w:rsidRPr="00C341FF">
        <w:rPr>
          <w:rFonts w:ascii="Times New Roman" w:hAnsi="Times New Roman" w:cs="Times New Roman"/>
          <w:color w:val="000000"/>
          <w:sz w:val="24"/>
          <w:szCs w:val="24"/>
        </w:rPr>
        <w:t xml:space="preserve">Wykonawca, składając ofertę (na formularzu oferty stanowiącym </w:t>
      </w:r>
      <w:r w:rsidRPr="00C341FF">
        <w:rPr>
          <w:rFonts w:ascii="Times New Roman" w:hAnsi="Times New Roman" w:cs="Times New Roman"/>
          <w:b/>
          <w:bCs/>
          <w:color w:val="000000"/>
          <w:sz w:val="24"/>
          <w:szCs w:val="24"/>
        </w:rPr>
        <w:t>załącznik nr 1 do SWZ</w:t>
      </w:r>
      <w:r w:rsidRPr="00C341FF">
        <w:rPr>
          <w:rFonts w:ascii="Times New Roman" w:hAnsi="Times New Roman" w:cs="Times New Roman"/>
          <w:color w:val="000000"/>
          <w:sz w:val="24"/>
          <w:szCs w:val="24"/>
        </w:rPr>
        <w:t>) informuje Zamawiającego, że wybór jego oferty będzie prowadził do powstania u Zamawiającego obowiązku podatkowego, wskazując:</w:t>
      </w:r>
    </w:p>
    <w:p w14:paraId="2BFA182F" w14:textId="77777777" w:rsidR="000304D3" w:rsidRPr="000304D3" w:rsidRDefault="000304D3"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sidRPr="000304D3">
        <w:rPr>
          <w:rFonts w:ascii="Times New Roman" w:hAnsi="Times New Roman" w:cs="Times New Roman"/>
          <w:color w:val="000000"/>
          <w:sz w:val="24"/>
          <w:szCs w:val="24"/>
        </w:rPr>
        <w:t>nazwę (rodzaj) towaru lub usługi, których dostawa lub świadczenie będą prowadziły do powstania obowiązku podatkowego;</w:t>
      </w:r>
    </w:p>
    <w:p w14:paraId="382F709A" w14:textId="77777777" w:rsidR="00C341FF" w:rsidRPr="00C341FF" w:rsidRDefault="000304D3"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sidRPr="000304D3">
        <w:rPr>
          <w:rFonts w:ascii="Times New Roman" w:hAnsi="Times New Roman" w:cs="Times New Roman"/>
          <w:color w:val="000000"/>
          <w:sz w:val="24"/>
          <w:szCs w:val="24"/>
        </w:rPr>
        <w:t>wartość towaru lub usługi objętego obowiązkiem podatkowym Zamawiającego, bez kwoty podatku;</w:t>
      </w:r>
    </w:p>
    <w:p w14:paraId="65124B9D" w14:textId="77777777" w:rsidR="00C341FF" w:rsidRPr="00C341FF" w:rsidRDefault="000304D3"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sidRPr="00C341FF">
        <w:rPr>
          <w:rFonts w:ascii="Times New Roman" w:hAnsi="Times New Roman" w:cs="Times New Roman"/>
          <w:color w:val="000000"/>
          <w:sz w:val="24"/>
          <w:szCs w:val="24"/>
        </w:rPr>
        <w:t>stawkę podatku od towarów i usług, która zgodnie z wiedzą Wykonawcy, będzie miała zastosowanie</w:t>
      </w:r>
      <w:r w:rsidR="00121B18" w:rsidRPr="00C341FF">
        <w:rPr>
          <w:rFonts w:ascii="Times New Roman" w:eastAsia="Calibri" w:hAnsi="Times New Roman" w:cs="Times New Roman"/>
          <w:sz w:val="24"/>
          <w:szCs w:val="24"/>
        </w:rPr>
        <w:t xml:space="preserve">, </w:t>
      </w:r>
    </w:p>
    <w:p w14:paraId="20466E21" w14:textId="30FF136D" w:rsidR="00121B18" w:rsidRPr="00C341FF" w:rsidRDefault="00C341FF"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Pr>
          <w:rFonts w:ascii="Times New Roman" w:eastAsia="Calibri" w:hAnsi="Times New Roman" w:cs="Times New Roman"/>
          <w:sz w:val="24"/>
          <w:szCs w:val="24"/>
        </w:rPr>
        <w:t>Z</w:t>
      </w:r>
      <w:r w:rsidR="00121B18" w:rsidRPr="00C341FF">
        <w:rPr>
          <w:rFonts w:ascii="Times New Roman" w:eastAsia="Calibri" w:hAnsi="Times New Roman" w:cs="Times New Roman"/>
          <w:sz w:val="24"/>
          <w:szCs w:val="24"/>
        </w:rPr>
        <w:t>amawiający w celu oceny takiej oferty dolicza do przedstawionej w niej ceny podatek od towarów i usług, który miałby obowiązek rozliczyć zgodnie z tymi przepisami.</w:t>
      </w:r>
    </w:p>
    <w:p w14:paraId="796AE02C" w14:textId="482AA552" w:rsidR="00D0324A" w:rsidRDefault="00121B18" w:rsidP="0067194A">
      <w:pPr>
        <w:pStyle w:val="Default"/>
        <w:numPr>
          <w:ilvl w:val="0"/>
          <w:numId w:val="20"/>
        </w:numPr>
        <w:ind w:left="284"/>
        <w:jc w:val="both"/>
        <w:rPr>
          <w:b/>
          <w:bCs/>
          <w:sz w:val="23"/>
          <w:szCs w:val="23"/>
        </w:rPr>
      </w:pPr>
      <w:r w:rsidRPr="00D0324A">
        <w:rPr>
          <w:rFonts w:eastAsia="Times New Roman"/>
          <w:b/>
          <w:lang w:eastAsia="pl-PL"/>
        </w:rPr>
        <w:t>Zamawiający</w:t>
      </w:r>
      <w:r w:rsidR="00B167C6">
        <w:rPr>
          <w:rFonts w:eastAsia="Times New Roman"/>
          <w:b/>
          <w:lang w:eastAsia="pl-PL"/>
        </w:rPr>
        <w:t>,</w:t>
      </w:r>
      <w:r w:rsidRPr="00121B18">
        <w:rPr>
          <w:rFonts w:eastAsia="Times New Roman"/>
          <w:b/>
          <w:lang w:eastAsia="pl-PL"/>
        </w:rPr>
        <w:t xml:space="preserve"> </w:t>
      </w:r>
      <w:r w:rsidR="00B167C6" w:rsidRPr="00D0324A">
        <w:rPr>
          <w:rFonts w:eastAsia="Times New Roman"/>
          <w:b/>
          <w:lang w:eastAsia="pl-PL"/>
        </w:rPr>
        <w:t>stosownie do treści art. 439</w:t>
      </w:r>
      <w:r w:rsidR="00B167C6">
        <w:rPr>
          <w:rFonts w:eastAsia="Times New Roman"/>
          <w:b/>
          <w:lang w:eastAsia="pl-PL"/>
        </w:rPr>
        <w:t xml:space="preserve"> </w:t>
      </w:r>
      <w:proofErr w:type="spellStart"/>
      <w:r w:rsidR="00B167C6" w:rsidRPr="00D0324A">
        <w:rPr>
          <w:rFonts w:eastAsia="Times New Roman"/>
          <w:b/>
          <w:lang w:eastAsia="pl-PL"/>
        </w:rPr>
        <w:t>Pzp</w:t>
      </w:r>
      <w:proofErr w:type="spellEnd"/>
      <w:r w:rsidR="00B167C6">
        <w:rPr>
          <w:rFonts w:eastAsia="Times New Roman"/>
          <w:b/>
          <w:lang w:eastAsia="pl-PL"/>
        </w:rPr>
        <w:t>,</w:t>
      </w:r>
      <w:r w:rsidR="00B167C6" w:rsidRPr="00121B18">
        <w:rPr>
          <w:rFonts w:eastAsia="Times New Roman"/>
          <w:b/>
          <w:lang w:eastAsia="pl-PL"/>
        </w:rPr>
        <w:t xml:space="preserve"> </w:t>
      </w:r>
      <w:r w:rsidRPr="00121B18">
        <w:rPr>
          <w:rFonts w:eastAsia="Times New Roman"/>
          <w:b/>
          <w:lang w:eastAsia="pl-PL"/>
        </w:rPr>
        <w:t>przewiduje możliwości waloryzacji ceny</w:t>
      </w:r>
      <w:r w:rsidR="0067194A">
        <w:rPr>
          <w:rFonts w:eastAsia="Times New Roman"/>
          <w:b/>
          <w:lang w:eastAsia="pl-PL"/>
        </w:rPr>
        <w:t>.</w:t>
      </w:r>
    </w:p>
    <w:p w14:paraId="5C47A8F9" w14:textId="1E0EFF08" w:rsidR="00121B18" w:rsidRPr="0067194A" w:rsidRDefault="006719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67194A">
        <w:rPr>
          <w:rFonts w:ascii="Times New Roman" w:eastAsia="Times New Roman" w:hAnsi="Times New Roman" w:cs="Times New Roman"/>
          <w:sz w:val="24"/>
          <w:szCs w:val="24"/>
          <w:lang w:eastAsia="pl-PL"/>
        </w:rPr>
        <w:t xml:space="preserve">Postanowienia dotyczące </w:t>
      </w:r>
      <w:r>
        <w:rPr>
          <w:rFonts w:ascii="Times New Roman" w:eastAsia="Times New Roman" w:hAnsi="Times New Roman" w:cs="Times New Roman"/>
          <w:sz w:val="24"/>
          <w:szCs w:val="24"/>
          <w:lang w:eastAsia="pl-PL"/>
        </w:rPr>
        <w:t xml:space="preserve">możliwości i okoliczności </w:t>
      </w:r>
      <w:r w:rsidRPr="0067194A">
        <w:rPr>
          <w:rFonts w:ascii="Times New Roman" w:eastAsia="Times New Roman" w:hAnsi="Times New Roman" w:cs="Times New Roman"/>
          <w:sz w:val="24"/>
          <w:szCs w:val="24"/>
          <w:lang w:eastAsia="pl-PL"/>
        </w:rPr>
        <w:t>zmiany wynagrodzenia znajdują się w załączniku nr 6 do SWZ</w:t>
      </w:r>
      <w:r>
        <w:rPr>
          <w:rFonts w:ascii="Times New Roman" w:eastAsia="Times New Roman" w:hAnsi="Times New Roman" w:cs="Times New Roman"/>
          <w:sz w:val="24"/>
          <w:szCs w:val="24"/>
          <w:lang w:eastAsia="pl-PL"/>
        </w:rPr>
        <w:t>.</w:t>
      </w:r>
    </w:p>
    <w:p w14:paraId="37AFCA77" w14:textId="77777777" w:rsidR="0067194A" w:rsidRDefault="0067194A" w:rsidP="005D34ED">
      <w:pPr>
        <w:pStyle w:val="Default"/>
        <w:jc w:val="both"/>
        <w:rPr>
          <w:b/>
          <w:sz w:val="28"/>
          <w:szCs w:val="28"/>
        </w:rPr>
      </w:pPr>
    </w:p>
    <w:p w14:paraId="21CCDFCD" w14:textId="71006857" w:rsidR="001D6E8D" w:rsidRPr="00B40403" w:rsidRDefault="00341DAF" w:rsidP="005D34ED">
      <w:pPr>
        <w:pStyle w:val="Default"/>
        <w:jc w:val="both"/>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xml:space="preserve">, </w:t>
      </w:r>
      <w:r w:rsidR="001D6E8D" w:rsidRPr="00B40403">
        <w:t>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549F5102" w:rsidR="00EA6A88" w:rsidRPr="005F194B" w:rsidRDefault="005F194B" w:rsidP="005F194B">
      <w:pPr>
        <w:spacing w:after="0" w:line="240" w:lineRule="auto"/>
        <w:ind w:firstLine="708"/>
        <w:jc w:val="both"/>
        <w:rPr>
          <w:rFonts w:ascii="Times New Roman" w:eastAsia="Times New Roman" w:hAnsi="Times New Roman" w:cs="Times New Roman"/>
          <w:sz w:val="24"/>
          <w:szCs w:val="24"/>
          <w:lang w:eastAsia="pl-PL"/>
        </w:rPr>
      </w:pPr>
      <w:r w:rsidRPr="005F194B">
        <w:rPr>
          <w:rFonts w:ascii="Times New Roman" w:eastAsia="Times New Roman" w:hAnsi="Times New Roman" w:cs="Times New Roman"/>
          <w:sz w:val="24"/>
          <w:szCs w:val="24"/>
          <w:lang w:eastAsia="pl-PL"/>
        </w:rPr>
        <w:t xml:space="preserve">Zgodnie z art. 246.2 </w:t>
      </w:r>
      <w:r>
        <w:rPr>
          <w:rFonts w:ascii="Times New Roman" w:eastAsia="Times New Roman" w:hAnsi="Times New Roman" w:cs="Times New Roman"/>
          <w:sz w:val="24"/>
          <w:szCs w:val="24"/>
          <w:lang w:eastAsia="pl-PL"/>
        </w:rPr>
        <w:t xml:space="preserve">ustawy PZP </w:t>
      </w:r>
      <w:r w:rsidRPr="005F194B">
        <w:rPr>
          <w:rFonts w:ascii="Times New Roman" w:eastAsia="Times New Roman" w:hAnsi="Times New Roman" w:cs="Times New Roman"/>
          <w:sz w:val="24"/>
          <w:szCs w:val="24"/>
          <w:lang w:eastAsia="pl-PL"/>
        </w:rPr>
        <w:t>stanowiącym „</w:t>
      </w:r>
      <w:r w:rsidRPr="005F194B">
        <w:rPr>
          <w:rFonts w:ascii="Times New Roman" w:hAnsi="Times New Roman" w:cs="Times New Roman"/>
          <w:color w:val="222222"/>
          <w:sz w:val="24"/>
          <w:szCs w:val="24"/>
        </w:rPr>
        <w:t>2. 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w:t>
      </w:r>
      <w:r>
        <w:rPr>
          <w:rFonts w:ascii="Arial" w:hAnsi="Arial" w:cs="Arial"/>
          <w:color w:val="222222"/>
          <w:sz w:val="24"/>
          <w:szCs w:val="24"/>
        </w:rPr>
        <w:t xml:space="preserve">.” </w:t>
      </w:r>
      <w:r w:rsidRPr="005F194B">
        <w:rPr>
          <w:rFonts w:ascii="Times New Roman" w:hAnsi="Times New Roman" w:cs="Times New Roman"/>
          <w:color w:val="222222"/>
          <w:sz w:val="24"/>
          <w:szCs w:val="24"/>
        </w:rPr>
        <w:t>Zamawiający ustanawia następujące kryterium</w:t>
      </w: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15A6D678"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005F194B">
        <w:rPr>
          <w:rFonts w:ascii="Times New Roman" w:eastAsia="Times New Roman" w:hAnsi="Times New Roman" w:cs="Times New Roman"/>
          <w:b/>
          <w:sz w:val="24"/>
          <w:szCs w:val="24"/>
          <w:lang w:eastAsia="pl-PL"/>
        </w:rPr>
        <w:t>10</w:t>
      </w:r>
      <w:r w:rsidRPr="00EA6A88">
        <w:rPr>
          <w:rFonts w:ascii="Times New Roman" w:eastAsia="Times New Roman" w:hAnsi="Times New Roman" w:cs="Times New Roman"/>
          <w:b/>
          <w:sz w:val="24"/>
          <w:szCs w:val="24"/>
          <w:lang w:eastAsia="pl-PL"/>
        </w:rPr>
        <w:t>0 %</w:t>
      </w:r>
    </w:p>
    <w:p w14:paraId="5DE531A0" w14:textId="3CADAF80" w:rsidR="00C341FF" w:rsidRDefault="00C341FF" w:rsidP="00EA6A88">
      <w:pPr>
        <w:spacing w:after="0" w:line="240" w:lineRule="auto"/>
        <w:ind w:left="709"/>
        <w:jc w:val="both"/>
        <w:rPr>
          <w:rFonts w:ascii="Times New Roman" w:eastAsia="Times New Roman" w:hAnsi="Times New Roman" w:cs="Times New Roman"/>
          <w:b/>
          <w:sz w:val="24"/>
          <w:szCs w:val="24"/>
          <w:lang w:eastAsia="pl-PL"/>
        </w:rPr>
      </w:pPr>
    </w:p>
    <w:p w14:paraId="07953A9F"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02F6AC0C"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p>
    <w:p w14:paraId="4C330A5F"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5D21B953" w14:textId="2CCE97CC" w:rsidR="0041209E" w:rsidRPr="00EA6A88" w:rsidRDefault="0041209E" w:rsidP="0041209E">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Liczba punktów danej oferty będzie </w:t>
      </w:r>
      <w:r w:rsidR="005F194B">
        <w:rPr>
          <w:rFonts w:ascii="Times New Roman" w:eastAsia="Times New Roman" w:hAnsi="Times New Roman" w:cs="Times New Roman"/>
          <w:sz w:val="24"/>
          <w:szCs w:val="24"/>
          <w:lang w:eastAsia="pl-PL"/>
        </w:rPr>
        <w:t>obliczana</w:t>
      </w:r>
      <w:r w:rsidRPr="00EA6A88">
        <w:rPr>
          <w:rFonts w:ascii="Times New Roman" w:eastAsia="Times New Roman" w:hAnsi="Times New Roman" w:cs="Times New Roman"/>
          <w:sz w:val="24"/>
          <w:szCs w:val="24"/>
          <w:lang w:eastAsia="pl-PL"/>
        </w:rPr>
        <w:t xml:space="preserve"> zgodnie z wzorem:</w:t>
      </w:r>
    </w:p>
    <w:p w14:paraId="6B0E7EE3"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p>
    <w:p w14:paraId="2626BDC8" w14:textId="7A40DDF9"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lastRenderedPageBreak/>
        <w:t>PK</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xml:space="preserve">= (CN / CR x </w:t>
      </w:r>
      <w:r w:rsidR="006A3D2E">
        <w:rPr>
          <w:rFonts w:ascii="Times New Roman" w:eastAsia="Times New Roman" w:hAnsi="Times New Roman" w:cs="Times New Roman"/>
          <w:b/>
          <w:sz w:val="24"/>
          <w:szCs w:val="24"/>
          <w:lang w:eastAsia="pl-PL"/>
        </w:rPr>
        <w:t>10</w:t>
      </w:r>
      <w:r w:rsidRPr="00EA6A88">
        <w:rPr>
          <w:rFonts w:ascii="Times New Roman" w:eastAsia="Times New Roman" w:hAnsi="Times New Roman" w:cs="Times New Roman"/>
          <w:b/>
          <w:sz w:val="24"/>
          <w:szCs w:val="24"/>
          <w:lang w:eastAsia="pl-PL"/>
        </w:rPr>
        <w:t>0%) x 100</w:t>
      </w:r>
    </w:p>
    <w:p w14:paraId="374B6A1D"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p>
    <w:p w14:paraId="29364FF5"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23A62E0A"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9410CC6"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p>
    <w:p w14:paraId="0F93EB4A" w14:textId="02E4562F" w:rsidR="0041209E"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28226427" w14:textId="77777777" w:rsidR="0041209E" w:rsidRDefault="0041209E" w:rsidP="0041209E">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14:paraId="0CCAEBFF" w14:textId="4E54D955" w:rsidR="0041209E" w:rsidRPr="00EA6A88" w:rsidRDefault="0041209E" w:rsidP="0041209E">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38B623D1"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p>
    <w:p w14:paraId="39CEA85A" w14:textId="65382B8C" w:rsidR="0041209E" w:rsidRPr="00EA6A88" w:rsidRDefault="0041209E" w:rsidP="0041209E">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Jeżeli nie będzie można dokonać wyboru oferty najkorzystniejszej ze względu na to, że dwie lub więcej ofert otrzyma taką samą punktację, </w:t>
      </w:r>
      <w:r w:rsidRPr="001E3763">
        <w:rPr>
          <w:rFonts w:ascii="Times New Roman" w:eastAsia="Times New Roman" w:hAnsi="Times New Roman" w:cs="Times New Roman"/>
          <w:sz w:val="24"/>
          <w:szCs w:val="24"/>
          <w:lang w:eastAsia="pl-PL"/>
        </w:rPr>
        <w:t>Zamawiający</w:t>
      </w:r>
      <w:r w:rsidR="001E3763" w:rsidRPr="001E3763">
        <w:rPr>
          <w:rFonts w:ascii="Times New Roman" w:eastAsia="Times New Roman" w:hAnsi="Times New Roman" w:cs="Times New Roman"/>
          <w:sz w:val="24"/>
          <w:szCs w:val="24"/>
          <w:lang w:eastAsia="pl-PL"/>
        </w:rPr>
        <w:t xml:space="preserve">, zgodnie z art. 248 ust. 3 </w:t>
      </w:r>
      <w:r w:rsidRPr="001E3763">
        <w:rPr>
          <w:rFonts w:ascii="Times New Roman" w:eastAsia="Times New Roman" w:hAnsi="Times New Roman" w:cs="Times New Roman"/>
          <w:sz w:val="24"/>
          <w:szCs w:val="24"/>
          <w:lang w:eastAsia="pl-PL"/>
        </w:rPr>
        <w:t xml:space="preserve"> </w:t>
      </w:r>
      <w:r w:rsidR="001E3763" w:rsidRPr="001E3763">
        <w:rPr>
          <w:rFonts w:ascii="Times New Roman" w:eastAsia="Times New Roman" w:hAnsi="Times New Roman" w:cs="Times New Roman"/>
          <w:sz w:val="24"/>
          <w:szCs w:val="24"/>
          <w:lang w:eastAsia="pl-PL"/>
        </w:rPr>
        <w:t>wzywa wykonawców którzy złożyli te oferty  do złożenia w terminie określonym przez Zamawiającego ofert dodatkowych zawierających nową cenę.</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39DA2B94" w14:textId="77777777" w:rsid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41021">
        <w:rPr>
          <w:rFonts w:ascii="Times New Roman" w:hAnsi="Times New Roman" w:cs="Times New Roman"/>
          <w:sz w:val="24"/>
          <w:szCs w:val="24"/>
        </w:rPr>
        <w:lastRenderedPageBreak/>
        <w:t>Umowa w sprawie zamówienia publicznego może zostać zawarta wyłącznie z Wykonawcą, którego oferta zostanie wybrana jako najkorzystniejsza, po upływie terminów określonych w art. 264 ustawy</w:t>
      </w:r>
      <w:r>
        <w:rPr>
          <w:rFonts w:ascii="Times New Roman" w:hAnsi="Times New Roman" w:cs="Times New Roman"/>
          <w:sz w:val="24"/>
          <w:szCs w:val="24"/>
        </w:rPr>
        <w:t xml:space="preserve">. </w:t>
      </w:r>
      <w:r w:rsidRPr="00941021">
        <w:rPr>
          <w:rFonts w:ascii="Times New Roman" w:hAnsi="Times New Roman" w:cs="Times New Roman"/>
          <w:color w:val="000000"/>
          <w:sz w:val="24"/>
          <w:szCs w:val="24"/>
        </w:rPr>
        <w:t xml:space="preserve"> </w:t>
      </w:r>
    </w:p>
    <w:p w14:paraId="7CE40990" w14:textId="77777777" w:rsidR="00941021" w:rsidRP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41021">
        <w:rPr>
          <w:rFonts w:ascii="Times New Roman" w:hAnsi="Times New Roman" w:cs="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r>
        <w:rPr>
          <w:rFonts w:ascii="Times New Roman" w:hAnsi="Times New Roman" w:cs="Times New Roman"/>
          <w:sz w:val="24"/>
          <w:szCs w:val="24"/>
        </w:rPr>
        <w:t xml:space="preserve">. </w:t>
      </w:r>
    </w:p>
    <w:p w14:paraId="44942751" w14:textId="77777777" w:rsid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Zamawiający powiadomi wybranego Wykonawcę o terminie podpisania umowy w sprawie zamówienia publicznego</w:t>
      </w:r>
      <w:r>
        <w:rPr>
          <w:rFonts w:ascii="Times New Roman" w:hAnsi="Times New Roman" w:cs="Times New Roman"/>
          <w:color w:val="000000"/>
          <w:sz w:val="24"/>
          <w:szCs w:val="24"/>
        </w:rPr>
        <w:t>.</w:t>
      </w:r>
      <w:r w:rsidRPr="00941021">
        <w:rPr>
          <w:rFonts w:ascii="Times New Roman" w:hAnsi="Times New Roman" w:cs="Times New Roman"/>
          <w:color w:val="000000"/>
          <w:sz w:val="24"/>
          <w:szCs w:val="24"/>
        </w:rPr>
        <w:t xml:space="preserve"> </w:t>
      </w:r>
    </w:p>
    <w:p w14:paraId="29EB1A63" w14:textId="3DCEE0D5" w:rsidR="00941021" w:rsidRDefault="009E34A9"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41021">
        <w:rPr>
          <w:rFonts w:ascii="Times New Roman" w:hAnsi="Times New Roman" w:cs="Times New Roman"/>
          <w:color w:val="000000"/>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103CC25D" w14:textId="713FF60A" w:rsidR="00941021" w:rsidRP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Pr>
          <w:rFonts w:ascii="Times New Roman" w:hAnsi="Times New Roman" w:cs="Times New Roman"/>
          <w:sz w:val="24"/>
          <w:szCs w:val="24"/>
        </w:rPr>
        <w:t>W</w:t>
      </w:r>
      <w:r w:rsidRPr="00941021">
        <w:rPr>
          <w:rFonts w:ascii="Times New Roman" w:hAnsi="Times New Roman" w:cs="Times New Roman"/>
          <w:sz w:val="24"/>
          <w:szCs w:val="24"/>
        </w:rPr>
        <w:t xml:space="preserve"> celu zawarcia umowy w sprawie zamówienia publicznego, Wykonawca zobowiązany będzie do:</w:t>
      </w:r>
    </w:p>
    <w:p w14:paraId="6D4694B4" w14:textId="1DB0E47A" w:rsidR="00941021" w:rsidRPr="00941021" w:rsidRDefault="00941021" w:rsidP="00371AEC">
      <w:pPr>
        <w:pStyle w:val="Akapitzlist"/>
        <w:numPr>
          <w:ilvl w:val="0"/>
          <w:numId w:val="37"/>
        </w:numPr>
        <w:spacing w:after="120" w:line="23" w:lineRule="atLeast"/>
        <w:ind w:left="1134" w:hanging="567"/>
        <w:contextualSpacing w:val="0"/>
        <w:jc w:val="both"/>
        <w:rPr>
          <w:rFonts w:ascii="Times New Roman" w:hAnsi="Times New Roman" w:cs="Times New Roman"/>
          <w:sz w:val="24"/>
          <w:szCs w:val="24"/>
        </w:rPr>
      </w:pPr>
      <w:r w:rsidRPr="00941021">
        <w:rPr>
          <w:rFonts w:ascii="Times New Roman" w:hAnsi="Times New Roman" w:cs="Times New Roman"/>
          <w:sz w:val="24"/>
          <w:szCs w:val="24"/>
        </w:rPr>
        <w:t>wniesienia zabezpieczenia należytego wykonania umowy, zgodnie z informacją zawartą w </w:t>
      </w:r>
      <w:r>
        <w:rPr>
          <w:rFonts w:ascii="Times New Roman" w:hAnsi="Times New Roman" w:cs="Times New Roman"/>
          <w:sz w:val="24"/>
          <w:szCs w:val="24"/>
        </w:rPr>
        <w:t xml:space="preserve">niniejszej </w:t>
      </w:r>
      <w:r w:rsidRPr="00941021">
        <w:rPr>
          <w:rFonts w:ascii="Times New Roman" w:hAnsi="Times New Roman" w:cs="Times New Roman"/>
          <w:sz w:val="24"/>
          <w:szCs w:val="24"/>
        </w:rPr>
        <w:t>SWZ</w:t>
      </w:r>
      <w:r w:rsidRPr="00941021">
        <w:rPr>
          <w:rFonts w:ascii="Times New Roman" w:hAnsi="Times New Roman" w:cs="Times New Roman"/>
          <w:i/>
          <w:iCs/>
          <w:sz w:val="24"/>
          <w:szCs w:val="24"/>
        </w:rPr>
        <w:t>,</w:t>
      </w:r>
    </w:p>
    <w:p w14:paraId="3D79F84B" w14:textId="77777777" w:rsidR="00941021" w:rsidRPr="00941021" w:rsidRDefault="00941021" w:rsidP="00371AEC">
      <w:pPr>
        <w:pStyle w:val="Akapitzlist"/>
        <w:numPr>
          <w:ilvl w:val="0"/>
          <w:numId w:val="37"/>
        </w:numPr>
        <w:spacing w:after="120" w:line="23" w:lineRule="atLeast"/>
        <w:ind w:left="1134" w:hanging="567"/>
        <w:contextualSpacing w:val="0"/>
        <w:jc w:val="both"/>
        <w:rPr>
          <w:rFonts w:ascii="Times New Roman" w:hAnsi="Times New Roman" w:cs="Times New Roman"/>
          <w:sz w:val="24"/>
          <w:szCs w:val="24"/>
        </w:rPr>
      </w:pPr>
      <w:r w:rsidRPr="00941021">
        <w:rPr>
          <w:rFonts w:ascii="Times New Roman" w:hAnsi="Times New Roman" w:cs="Times New Roman"/>
          <w:sz w:val="24"/>
          <w:szCs w:val="24"/>
        </w:rPr>
        <w:t xml:space="preserve">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w:t>
      </w:r>
    </w:p>
    <w:p w14:paraId="010988E4" w14:textId="77777777" w:rsidR="00F65C92" w:rsidRDefault="009E34A9" w:rsidP="00371AEC">
      <w:pPr>
        <w:pStyle w:val="Akapitzlist"/>
        <w:numPr>
          <w:ilvl w:val="4"/>
          <w:numId w:val="20"/>
        </w:numPr>
        <w:autoSpaceDE w:val="0"/>
        <w:autoSpaceDN w:val="0"/>
        <w:adjustRightInd w:val="0"/>
        <w:spacing w:after="24" w:line="240" w:lineRule="auto"/>
        <w:ind w:left="426"/>
        <w:jc w:val="both"/>
        <w:rPr>
          <w:rFonts w:ascii="Times New Roman" w:hAnsi="Times New Roman" w:cs="Times New Roman"/>
          <w:color w:val="000000"/>
          <w:sz w:val="24"/>
          <w:szCs w:val="24"/>
        </w:rPr>
      </w:pPr>
      <w:r w:rsidRPr="00F65C92">
        <w:rPr>
          <w:rFonts w:ascii="Times New Roman" w:hAnsi="Times New Roman" w:cs="Times New Roman"/>
          <w:color w:val="000000"/>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4A38D328" w:rsidR="009E34A9" w:rsidRPr="00F65C92" w:rsidRDefault="009E34A9" w:rsidP="00371AEC">
      <w:pPr>
        <w:pStyle w:val="Akapitzlist"/>
        <w:numPr>
          <w:ilvl w:val="4"/>
          <w:numId w:val="20"/>
        </w:numPr>
        <w:autoSpaceDE w:val="0"/>
        <w:autoSpaceDN w:val="0"/>
        <w:adjustRightInd w:val="0"/>
        <w:spacing w:after="24" w:line="240" w:lineRule="auto"/>
        <w:ind w:left="426"/>
        <w:jc w:val="both"/>
        <w:rPr>
          <w:rFonts w:ascii="Times New Roman" w:hAnsi="Times New Roman" w:cs="Times New Roman"/>
          <w:color w:val="000000"/>
          <w:sz w:val="24"/>
          <w:szCs w:val="24"/>
        </w:rPr>
      </w:pPr>
      <w:r w:rsidRPr="00F65C92">
        <w:rPr>
          <w:rFonts w:ascii="Times New Roman" w:hAnsi="Times New Roman" w:cs="Times New Roman"/>
          <w:color w:val="000000"/>
          <w:sz w:val="24"/>
          <w:szCs w:val="24"/>
        </w:rPr>
        <w:t>Przed podpisaniem umowy wybrany Wykonawca przekaże Zamawiającemu informacje niezbędne do wpisania do treści umowy (np. imiona i nazwiska upoważnionych osób, które będą reprezentować Wykonawcę przy podpisaniu umowy).</w:t>
      </w:r>
    </w:p>
    <w:p w14:paraId="0EB26067" w14:textId="6C291792" w:rsidR="00941021" w:rsidRDefault="00941021" w:rsidP="009E34A9">
      <w:pPr>
        <w:autoSpaceDE w:val="0"/>
        <w:autoSpaceDN w:val="0"/>
        <w:adjustRightInd w:val="0"/>
        <w:spacing w:after="0" w:line="240" w:lineRule="auto"/>
        <w:jc w:val="both"/>
        <w:rPr>
          <w:rFonts w:ascii="Times New Roman" w:hAnsi="Times New Roman" w:cs="Times New Roman"/>
          <w:color w:val="000000"/>
          <w:sz w:val="24"/>
          <w:szCs w:val="24"/>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43E3AD33" w:rsidR="008504EA" w:rsidRPr="00CD2B20" w:rsidRDefault="00CD2B20" w:rsidP="005D34ED">
      <w:pPr>
        <w:pStyle w:val="Default"/>
        <w:jc w:val="both"/>
      </w:pPr>
      <w:r>
        <w:t xml:space="preserve">Zawarte są w </w:t>
      </w:r>
      <w:r w:rsidRPr="00F70AD8">
        <w:rPr>
          <w:color w:val="auto"/>
        </w:rPr>
        <w:t xml:space="preserve">załączniku nr </w:t>
      </w:r>
      <w:r w:rsidR="008F6E1F" w:rsidRPr="00F70AD8">
        <w:rPr>
          <w:color w:val="auto"/>
        </w:rPr>
        <w:t>6</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DE631F">
      <w:pPr>
        <w:pStyle w:val="Akapitzlist"/>
        <w:numPr>
          <w:ilvl w:val="0"/>
          <w:numId w:val="1"/>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lastRenderedPageBreak/>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p>
    <w:p w14:paraId="22372C20"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DE631F">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DE631F">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DE631F">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366C8A"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8"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1FC0D9BE" w14:textId="77777777" w:rsidR="003C0B75" w:rsidRPr="003C0B75" w:rsidRDefault="00366C8A" w:rsidP="003C0B75">
      <w:pPr>
        <w:pStyle w:val="Bezodstpw"/>
        <w:spacing w:after="120"/>
        <w:jc w:val="both"/>
        <w:rPr>
          <w:rFonts w:ascii="Times New Roman" w:hAnsi="Times New Roman" w:cs="Times New Roman"/>
        </w:rPr>
      </w:pPr>
      <w:hyperlink r:id="rId19"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2. Podstawa prawna: art. 70 ustawy </w:t>
      </w:r>
      <w:proofErr w:type="spellStart"/>
      <w:r w:rsidRPr="003C0B75">
        <w:rPr>
          <w:rFonts w:ascii="Times New Roman" w:hAnsi="Times New Roman" w:cs="Times New Roman"/>
          <w:lang w:eastAsia="pl-PL"/>
        </w:rPr>
        <w:t>Pzp</w:t>
      </w:r>
      <w:proofErr w:type="spellEnd"/>
    </w:p>
    <w:p w14:paraId="4DD73F2B" w14:textId="77777777" w:rsidR="003C0B75" w:rsidRPr="003C0B75" w:rsidRDefault="00366C8A"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366C8A"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366C8A"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lastRenderedPageBreak/>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366C8A"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366C8A"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366C8A" w:rsidP="003C0B75">
      <w:pPr>
        <w:pStyle w:val="Bezodstpw"/>
        <w:spacing w:after="120"/>
        <w:jc w:val="both"/>
        <w:rPr>
          <w:rFonts w:ascii="Times New Roman" w:hAnsi="Times New Roman" w:cs="Times New Roman"/>
          <w:lang w:eastAsia="pl-PL"/>
        </w:rPr>
      </w:pPr>
      <w:hyperlink r:id="rId25"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366C8A" w:rsidP="003C0B75">
      <w:pPr>
        <w:pStyle w:val="Bezodstpw"/>
        <w:spacing w:after="120"/>
        <w:jc w:val="both"/>
        <w:rPr>
          <w:rFonts w:ascii="Times New Roman" w:hAnsi="Times New Roman" w:cs="Times New Roman"/>
          <w:lang w:eastAsia="pl-PL"/>
        </w:rPr>
      </w:pPr>
      <w:hyperlink r:id="rId26"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366C8A" w:rsidP="003C0B75">
      <w:pPr>
        <w:pStyle w:val="Bezodstpw"/>
        <w:spacing w:after="120"/>
        <w:jc w:val="both"/>
        <w:rPr>
          <w:rFonts w:ascii="Times New Roman" w:hAnsi="Times New Roman" w:cs="Times New Roman"/>
          <w:lang w:eastAsia="pl-PL"/>
        </w:rPr>
      </w:pPr>
      <w:hyperlink r:id="rId27"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proofErr w:type="spellStart"/>
      <w:r w:rsidRPr="003C0B75">
        <w:rPr>
          <w:rFonts w:ascii="Times New Roman" w:hAnsi="Times New Roman" w:cs="Times New Roman"/>
          <w:bCs/>
          <w:color w:val="000000"/>
        </w:rPr>
        <w:t>t.j</w:t>
      </w:r>
      <w:proofErr w:type="spellEnd"/>
      <w:r w:rsidRPr="003C0B75">
        <w:rPr>
          <w:rFonts w:ascii="Times New Roman" w:hAnsi="Times New Roman" w:cs="Times New Roman"/>
          <w:bCs/>
          <w:color w:val="000000"/>
        </w:rPr>
        <w:t>.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lastRenderedPageBreak/>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261E35">
      <w:pPr>
        <w:pStyle w:val="Bezodstpw"/>
        <w:numPr>
          <w:ilvl w:val="0"/>
          <w:numId w:val="5"/>
        </w:numPr>
        <w:jc w:val="both"/>
        <w:rPr>
          <w:rFonts w:ascii="Times New Roman" w:hAnsi="Times New Roman" w:cs="Times New Roman"/>
          <w:sz w:val="20"/>
          <w:szCs w:val="20"/>
        </w:rPr>
      </w:pPr>
      <w:r>
        <w:rPr>
          <w:rFonts w:ascii="Times New Roman" w:hAnsi="Times New Roman" w:cs="Times New Roman"/>
          <w:sz w:val="20"/>
          <w:szCs w:val="20"/>
        </w:rPr>
        <w:t>Druk oferty.</w:t>
      </w:r>
    </w:p>
    <w:p w14:paraId="6108DA79" w14:textId="77777777" w:rsidR="00B22B26" w:rsidRPr="00AA3CE3" w:rsidRDefault="00B22B2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Opis przedmiotu zamówienia</w:t>
      </w:r>
    </w:p>
    <w:p w14:paraId="48991614" w14:textId="7D466A33" w:rsidR="00AA3CE3" w:rsidRPr="00AA3CE3" w:rsidRDefault="00AA3CE3" w:rsidP="00AA3CE3">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Zobowiązanie  podmiotu o oddaniu Wykonawcy swoich zasobów w zakresie zdolności technicznych/zawodowych.</w:t>
      </w:r>
    </w:p>
    <w:p w14:paraId="4423483C" w14:textId="2B3E031C" w:rsidR="00B22B26" w:rsidRPr="00AA3CE3" w:rsidRDefault="00B22B2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 xml:space="preserve">Wykaz </w:t>
      </w:r>
      <w:r w:rsidR="009E6488" w:rsidRPr="00AA3CE3">
        <w:rPr>
          <w:rFonts w:ascii="Times New Roman" w:hAnsi="Times New Roman" w:cs="Times New Roman"/>
          <w:sz w:val="20"/>
          <w:szCs w:val="20"/>
        </w:rPr>
        <w:t>u</w:t>
      </w:r>
      <w:r w:rsidRPr="00AA3CE3">
        <w:rPr>
          <w:rFonts w:ascii="Times New Roman" w:hAnsi="Times New Roman" w:cs="Times New Roman"/>
          <w:sz w:val="20"/>
          <w:szCs w:val="20"/>
        </w:rPr>
        <w:t>sług</w:t>
      </w:r>
    </w:p>
    <w:p w14:paraId="6B28059B" w14:textId="7A51107C" w:rsidR="00641C26" w:rsidRPr="00AA3CE3" w:rsidRDefault="00B22B2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Wykaz narzędzi</w:t>
      </w:r>
      <w:r w:rsidR="00641C26" w:rsidRPr="00AA3CE3">
        <w:rPr>
          <w:rFonts w:ascii="Times New Roman" w:hAnsi="Times New Roman" w:cs="Times New Roman"/>
          <w:sz w:val="20"/>
          <w:szCs w:val="20"/>
        </w:rPr>
        <w:t>.</w:t>
      </w:r>
    </w:p>
    <w:p w14:paraId="2D85AC34" w14:textId="77777777" w:rsidR="00C06496" w:rsidRPr="00AA3CE3" w:rsidRDefault="00C0649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Projektowane postanowienia umowy.</w:t>
      </w:r>
    </w:p>
    <w:p w14:paraId="0981849F" w14:textId="77777777" w:rsidR="00AA3CE3" w:rsidRPr="00CE6A73" w:rsidRDefault="00AA3CE3" w:rsidP="00AA3CE3">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Oświadczenie Wykonawcy/podmiotu udostępniającego zasoby/podwykonawcy</w:t>
      </w:r>
      <w:r w:rsidRPr="00AA3CE3">
        <w:rPr>
          <w:rFonts w:ascii="Times New Roman" w:hAnsi="Times New Roman" w:cs="Times New Roman"/>
          <w:sz w:val="20"/>
          <w:szCs w:val="20"/>
          <w:vertAlign w:val="superscript"/>
        </w:rPr>
        <w:t xml:space="preserve"> </w:t>
      </w:r>
      <w:r w:rsidRPr="00AA3CE3">
        <w:rPr>
          <w:rFonts w:ascii="Times New Roman" w:hAnsi="Times New Roman" w:cs="Times New Roman"/>
          <w:sz w:val="20"/>
          <w:szCs w:val="20"/>
        </w:rPr>
        <w:t xml:space="preserve">składane na podstawie art. 125 ust. 1 ustawy </w:t>
      </w:r>
      <w:proofErr w:type="spellStart"/>
      <w:r w:rsidRPr="00CE6A73">
        <w:rPr>
          <w:rFonts w:ascii="Times New Roman" w:hAnsi="Times New Roman" w:cs="Times New Roman"/>
          <w:sz w:val="20"/>
          <w:szCs w:val="20"/>
        </w:rPr>
        <w:t>Pzp</w:t>
      </w:r>
      <w:proofErr w:type="spellEnd"/>
      <w:r w:rsidRPr="00CE6A73">
        <w:rPr>
          <w:rFonts w:ascii="Times New Roman" w:hAnsi="Times New Roman" w:cs="Times New Roman"/>
          <w:sz w:val="20"/>
          <w:szCs w:val="20"/>
        </w:rPr>
        <w:t xml:space="preserve">  JEDZ</w:t>
      </w:r>
      <w:r w:rsidRPr="00CE6A73">
        <w:rPr>
          <w:rFonts w:ascii="Times New Roman" w:hAnsi="Times New Roman" w:cs="Times New Roman"/>
          <w:sz w:val="20"/>
          <w:szCs w:val="20"/>
          <w:highlight w:val="yellow"/>
        </w:rPr>
        <w:t xml:space="preserve"> </w:t>
      </w:r>
    </w:p>
    <w:p w14:paraId="6657ED45" w14:textId="5DF2AD69" w:rsidR="00BA3F4B" w:rsidRPr="00CE6A73" w:rsidRDefault="00F70AD8" w:rsidP="00B51268">
      <w:pPr>
        <w:pStyle w:val="Bezodstpw"/>
        <w:numPr>
          <w:ilvl w:val="0"/>
          <w:numId w:val="5"/>
        </w:numPr>
        <w:jc w:val="both"/>
        <w:rPr>
          <w:rFonts w:ascii="Times New Roman" w:hAnsi="Times New Roman" w:cs="Times New Roman"/>
          <w:sz w:val="20"/>
          <w:szCs w:val="20"/>
        </w:rPr>
      </w:pPr>
      <w:r w:rsidRPr="00CE6A73">
        <w:rPr>
          <w:rFonts w:ascii="Times New Roman" w:hAnsi="Times New Roman" w:cs="Times New Roman"/>
          <w:sz w:val="20"/>
          <w:szCs w:val="20"/>
        </w:rPr>
        <w:t xml:space="preserve">OŚWIADCZENIE </w:t>
      </w:r>
      <w:r w:rsidRPr="00CE6A73">
        <w:rPr>
          <w:rFonts w:ascii="Times New Roman" w:hAnsi="Times New Roman" w:cs="Times New Roman"/>
          <w:i/>
          <w:sz w:val="20"/>
          <w:szCs w:val="20"/>
        </w:rPr>
        <w:t xml:space="preserve"> w zakresie art.108 ust.1 pkt.5 ustawy z dnia 11 września 2019r. Prawo Zamówień Publicznych, składane na wezwanie na podstawie art. 126 ust. 1 </w:t>
      </w:r>
      <w:proofErr w:type="spellStart"/>
      <w:r w:rsidRPr="00CE6A73">
        <w:rPr>
          <w:rFonts w:ascii="Times New Roman" w:hAnsi="Times New Roman" w:cs="Times New Roman"/>
          <w:i/>
          <w:sz w:val="20"/>
          <w:szCs w:val="20"/>
        </w:rPr>
        <w:t>Pzp</w:t>
      </w:r>
      <w:proofErr w:type="spellEnd"/>
    </w:p>
    <w:p w14:paraId="41F37BA6" w14:textId="7E8E144E" w:rsidR="00B03E02" w:rsidRDefault="00B03E02" w:rsidP="003C3247">
      <w:pPr>
        <w:pStyle w:val="Bezodstpw"/>
        <w:ind w:left="720"/>
        <w:jc w:val="both"/>
        <w:rPr>
          <w:rFonts w:ascii="Times New Roman" w:hAnsi="Times New Roman" w:cs="Times New Roman"/>
          <w:sz w:val="20"/>
          <w:szCs w:val="20"/>
        </w:rPr>
      </w:pPr>
    </w:p>
    <w:p w14:paraId="2BADFB5C" w14:textId="4C90B82F" w:rsidR="003C3247" w:rsidRDefault="003C3247" w:rsidP="003C3247">
      <w:pPr>
        <w:pStyle w:val="Bezodstpw"/>
        <w:ind w:left="720"/>
        <w:jc w:val="both"/>
        <w:rPr>
          <w:rFonts w:ascii="Times New Roman" w:hAnsi="Times New Roman" w:cs="Times New Roman"/>
          <w:sz w:val="20"/>
          <w:szCs w:val="20"/>
        </w:rPr>
      </w:pPr>
    </w:p>
    <w:p w14:paraId="66F6D304" w14:textId="260A2888" w:rsidR="003C3247" w:rsidRDefault="003C3247" w:rsidP="003C3247">
      <w:pPr>
        <w:pStyle w:val="Bezodstpw"/>
        <w:ind w:left="720"/>
        <w:jc w:val="both"/>
        <w:rPr>
          <w:rFonts w:ascii="Times New Roman" w:hAnsi="Times New Roman" w:cs="Times New Roman"/>
          <w:sz w:val="20"/>
          <w:szCs w:val="20"/>
        </w:rPr>
      </w:pPr>
    </w:p>
    <w:p w14:paraId="6EC1A858" w14:textId="166427FD" w:rsidR="003C3247" w:rsidRDefault="003C3247" w:rsidP="003C3247">
      <w:pPr>
        <w:pStyle w:val="Bezodstpw"/>
        <w:ind w:left="720"/>
        <w:jc w:val="both"/>
        <w:rPr>
          <w:rFonts w:ascii="Times New Roman" w:hAnsi="Times New Roman" w:cs="Times New Roman"/>
          <w:sz w:val="20"/>
          <w:szCs w:val="20"/>
        </w:rPr>
      </w:pPr>
    </w:p>
    <w:p w14:paraId="1B5EDDAB" w14:textId="216AAAE9" w:rsidR="003C3247" w:rsidRDefault="003C3247" w:rsidP="003C3247">
      <w:pPr>
        <w:pStyle w:val="Bezodstpw"/>
        <w:ind w:left="720"/>
        <w:jc w:val="both"/>
        <w:rPr>
          <w:rFonts w:ascii="Times New Roman" w:hAnsi="Times New Roman" w:cs="Times New Roman"/>
          <w:sz w:val="20"/>
          <w:szCs w:val="20"/>
        </w:rPr>
      </w:pPr>
    </w:p>
    <w:p w14:paraId="142B728E" w14:textId="61D6771E" w:rsidR="003C3247" w:rsidRDefault="003C3247" w:rsidP="003C3247">
      <w:pPr>
        <w:pStyle w:val="Bezodstpw"/>
        <w:ind w:left="720"/>
        <w:jc w:val="both"/>
        <w:rPr>
          <w:rFonts w:ascii="Times New Roman" w:hAnsi="Times New Roman" w:cs="Times New Roman"/>
          <w:sz w:val="20"/>
          <w:szCs w:val="20"/>
        </w:rPr>
      </w:pPr>
    </w:p>
    <w:p w14:paraId="7BA4A950" w14:textId="77006615" w:rsidR="003C3247" w:rsidRDefault="003C3247" w:rsidP="003C3247">
      <w:pPr>
        <w:pStyle w:val="Bezodstpw"/>
        <w:ind w:left="720"/>
        <w:jc w:val="both"/>
        <w:rPr>
          <w:rFonts w:ascii="Times New Roman" w:hAnsi="Times New Roman" w:cs="Times New Roman"/>
          <w:sz w:val="20"/>
          <w:szCs w:val="20"/>
        </w:rPr>
      </w:pPr>
    </w:p>
    <w:p w14:paraId="655935ED" w14:textId="2A76C082" w:rsidR="003C3247" w:rsidRDefault="003C3247" w:rsidP="003C3247">
      <w:pPr>
        <w:pStyle w:val="Bezodstpw"/>
        <w:ind w:left="720"/>
        <w:jc w:val="both"/>
        <w:rPr>
          <w:rFonts w:ascii="Times New Roman" w:hAnsi="Times New Roman" w:cs="Times New Roman"/>
          <w:sz w:val="20"/>
          <w:szCs w:val="20"/>
        </w:rPr>
      </w:pPr>
    </w:p>
    <w:p w14:paraId="28C3F4EC" w14:textId="311B8C38" w:rsidR="003C3247" w:rsidRDefault="003C3247" w:rsidP="003C3247">
      <w:pPr>
        <w:pStyle w:val="Bezodstpw"/>
        <w:ind w:left="720"/>
        <w:jc w:val="both"/>
        <w:rPr>
          <w:rFonts w:ascii="Times New Roman" w:hAnsi="Times New Roman" w:cs="Times New Roman"/>
          <w:sz w:val="20"/>
          <w:szCs w:val="20"/>
        </w:rPr>
      </w:pPr>
    </w:p>
    <w:p w14:paraId="08DF0C2D" w14:textId="6FE2C6ED" w:rsidR="00372D11" w:rsidRDefault="00372D11" w:rsidP="003C3247">
      <w:pPr>
        <w:pStyle w:val="Bezodstpw"/>
        <w:ind w:left="720"/>
        <w:jc w:val="both"/>
        <w:rPr>
          <w:rFonts w:ascii="Times New Roman" w:hAnsi="Times New Roman" w:cs="Times New Roman"/>
          <w:sz w:val="20"/>
          <w:szCs w:val="20"/>
        </w:rPr>
      </w:pPr>
    </w:p>
    <w:p w14:paraId="69F67538" w14:textId="2EFBE0C1" w:rsidR="00372D11" w:rsidRDefault="00372D11" w:rsidP="003C3247">
      <w:pPr>
        <w:pStyle w:val="Bezodstpw"/>
        <w:ind w:left="720"/>
        <w:jc w:val="both"/>
        <w:rPr>
          <w:rFonts w:ascii="Times New Roman" w:hAnsi="Times New Roman" w:cs="Times New Roman"/>
          <w:sz w:val="20"/>
          <w:szCs w:val="20"/>
        </w:rPr>
      </w:pPr>
    </w:p>
    <w:p w14:paraId="0FEA05D0" w14:textId="1FEDAACC" w:rsidR="00372D11" w:rsidRDefault="00372D11" w:rsidP="003C3247">
      <w:pPr>
        <w:pStyle w:val="Bezodstpw"/>
        <w:ind w:left="720"/>
        <w:jc w:val="both"/>
        <w:rPr>
          <w:rFonts w:ascii="Times New Roman" w:hAnsi="Times New Roman" w:cs="Times New Roman"/>
          <w:sz w:val="20"/>
          <w:szCs w:val="20"/>
        </w:rPr>
      </w:pPr>
    </w:p>
    <w:p w14:paraId="7BBE0A5B" w14:textId="44A03261" w:rsidR="00372D11" w:rsidRDefault="00372D11" w:rsidP="003C3247">
      <w:pPr>
        <w:pStyle w:val="Bezodstpw"/>
        <w:ind w:left="720"/>
        <w:jc w:val="both"/>
        <w:rPr>
          <w:rFonts w:ascii="Times New Roman" w:hAnsi="Times New Roman" w:cs="Times New Roman"/>
          <w:sz w:val="20"/>
          <w:szCs w:val="20"/>
        </w:rPr>
      </w:pPr>
    </w:p>
    <w:p w14:paraId="50B98DAD" w14:textId="797D08E6" w:rsidR="00372D11" w:rsidRDefault="00372D11" w:rsidP="003C3247">
      <w:pPr>
        <w:pStyle w:val="Bezodstpw"/>
        <w:ind w:left="720"/>
        <w:jc w:val="both"/>
        <w:rPr>
          <w:rFonts w:ascii="Times New Roman" w:hAnsi="Times New Roman" w:cs="Times New Roman"/>
          <w:sz w:val="20"/>
          <w:szCs w:val="20"/>
        </w:rPr>
      </w:pPr>
    </w:p>
    <w:p w14:paraId="4CCB64B4" w14:textId="31E31EB0" w:rsidR="00372D11" w:rsidRDefault="00372D11" w:rsidP="003C3247">
      <w:pPr>
        <w:pStyle w:val="Bezodstpw"/>
        <w:ind w:left="720"/>
        <w:jc w:val="both"/>
        <w:rPr>
          <w:rFonts w:ascii="Times New Roman" w:hAnsi="Times New Roman" w:cs="Times New Roman"/>
          <w:sz w:val="20"/>
          <w:szCs w:val="20"/>
        </w:rPr>
      </w:pPr>
    </w:p>
    <w:p w14:paraId="711D22D9" w14:textId="05CEC1AB" w:rsidR="00372D11" w:rsidRDefault="00372D11" w:rsidP="003C3247">
      <w:pPr>
        <w:pStyle w:val="Bezodstpw"/>
        <w:ind w:left="720"/>
        <w:jc w:val="both"/>
        <w:rPr>
          <w:rFonts w:ascii="Times New Roman" w:hAnsi="Times New Roman" w:cs="Times New Roman"/>
          <w:sz w:val="20"/>
          <w:szCs w:val="20"/>
        </w:rPr>
      </w:pPr>
    </w:p>
    <w:p w14:paraId="67E860B6" w14:textId="58D30AAB" w:rsidR="00372D11" w:rsidRDefault="00372D11" w:rsidP="003C3247">
      <w:pPr>
        <w:pStyle w:val="Bezodstpw"/>
        <w:ind w:left="720"/>
        <w:jc w:val="both"/>
        <w:rPr>
          <w:rFonts w:ascii="Times New Roman" w:hAnsi="Times New Roman" w:cs="Times New Roman"/>
          <w:sz w:val="20"/>
          <w:szCs w:val="20"/>
        </w:rPr>
      </w:pPr>
    </w:p>
    <w:p w14:paraId="334D392F" w14:textId="34978B9A" w:rsidR="00372D11" w:rsidRDefault="00372D11" w:rsidP="003C3247">
      <w:pPr>
        <w:pStyle w:val="Bezodstpw"/>
        <w:ind w:left="720"/>
        <w:jc w:val="both"/>
        <w:rPr>
          <w:rFonts w:ascii="Times New Roman" w:hAnsi="Times New Roman" w:cs="Times New Roman"/>
          <w:sz w:val="20"/>
          <w:szCs w:val="20"/>
        </w:rPr>
      </w:pPr>
    </w:p>
    <w:p w14:paraId="34D37062" w14:textId="2E8B267C" w:rsidR="00372D11" w:rsidRDefault="00372D11" w:rsidP="003C3247">
      <w:pPr>
        <w:pStyle w:val="Bezodstpw"/>
        <w:ind w:left="720"/>
        <w:jc w:val="both"/>
        <w:rPr>
          <w:rFonts w:ascii="Times New Roman" w:hAnsi="Times New Roman" w:cs="Times New Roman"/>
          <w:sz w:val="20"/>
          <w:szCs w:val="20"/>
        </w:rPr>
      </w:pPr>
    </w:p>
    <w:p w14:paraId="2B503672" w14:textId="3F456D42" w:rsidR="00372D11" w:rsidRDefault="00372D11" w:rsidP="003C3247">
      <w:pPr>
        <w:pStyle w:val="Bezodstpw"/>
        <w:ind w:left="720"/>
        <w:jc w:val="both"/>
        <w:rPr>
          <w:rFonts w:ascii="Times New Roman" w:hAnsi="Times New Roman" w:cs="Times New Roman"/>
          <w:sz w:val="20"/>
          <w:szCs w:val="20"/>
        </w:rPr>
      </w:pPr>
    </w:p>
    <w:p w14:paraId="657D5F81" w14:textId="15C5D299" w:rsidR="00372D11" w:rsidRDefault="00372D11" w:rsidP="003C3247">
      <w:pPr>
        <w:pStyle w:val="Bezodstpw"/>
        <w:ind w:left="720"/>
        <w:jc w:val="both"/>
        <w:rPr>
          <w:rFonts w:ascii="Times New Roman" w:hAnsi="Times New Roman" w:cs="Times New Roman"/>
          <w:sz w:val="20"/>
          <w:szCs w:val="20"/>
        </w:rPr>
      </w:pPr>
    </w:p>
    <w:p w14:paraId="612CFF49" w14:textId="164A8D35" w:rsidR="00372D11" w:rsidRDefault="00372D11" w:rsidP="003C3247">
      <w:pPr>
        <w:pStyle w:val="Bezodstpw"/>
        <w:ind w:left="720"/>
        <w:jc w:val="both"/>
        <w:rPr>
          <w:rFonts w:ascii="Times New Roman" w:hAnsi="Times New Roman" w:cs="Times New Roman"/>
          <w:sz w:val="20"/>
          <w:szCs w:val="20"/>
        </w:rPr>
      </w:pPr>
    </w:p>
    <w:p w14:paraId="4517DD21" w14:textId="3F8B21A4" w:rsidR="00372D11" w:rsidRDefault="00372D11" w:rsidP="003C3247">
      <w:pPr>
        <w:pStyle w:val="Bezodstpw"/>
        <w:ind w:left="720"/>
        <w:jc w:val="both"/>
        <w:rPr>
          <w:rFonts w:ascii="Times New Roman" w:hAnsi="Times New Roman" w:cs="Times New Roman"/>
          <w:sz w:val="20"/>
          <w:szCs w:val="20"/>
        </w:rPr>
      </w:pPr>
    </w:p>
    <w:p w14:paraId="57966492" w14:textId="3F9D26A1" w:rsidR="00372D11" w:rsidRDefault="00372D11" w:rsidP="003C3247">
      <w:pPr>
        <w:pStyle w:val="Bezodstpw"/>
        <w:ind w:left="720"/>
        <w:jc w:val="both"/>
        <w:rPr>
          <w:rFonts w:ascii="Times New Roman" w:hAnsi="Times New Roman" w:cs="Times New Roman"/>
          <w:sz w:val="20"/>
          <w:szCs w:val="20"/>
        </w:rPr>
      </w:pPr>
    </w:p>
    <w:p w14:paraId="0ADFD66B" w14:textId="483177E0" w:rsidR="00372D11" w:rsidRDefault="00372D11" w:rsidP="003C3247">
      <w:pPr>
        <w:pStyle w:val="Bezodstpw"/>
        <w:ind w:left="720"/>
        <w:jc w:val="both"/>
        <w:rPr>
          <w:rFonts w:ascii="Times New Roman" w:hAnsi="Times New Roman" w:cs="Times New Roman"/>
          <w:sz w:val="20"/>
          <w:szCs w:val="20"/>
        </w:rPr>
      </w:pPr>
    </w:p>
    <w:p w14:paraId="2CD09E46" w14:textId="5A54AB5C" w:rsidR="00372D11" w:rsidRDefault="00372D11" w:rsidP="003C3247">
      <w:pPr>
        <w:pStyle w:val="Bezodstpw"/>
        <w:ind w:left="720"/>
        <w:jc w:val="both"/>
        <w:rPr>
          <w:rFonts w:ascii="Times New Roman" w:hAnsi="Times New Roman" w:cs="Times New Roman"/>
          <w:sz w:val="20"/>
          <w:szCs w:val="20"/>
        </w:rPr>
      </w:pPr>
    </w:p>
    <w:p w14:paraId="7D3ED0A5" w14:textId="6DD73D2E" w:rsidR="00372D11" w:rsidRDefault="00372D11" w:rsidP="003C3247">
      <w:pPr>
        <w:pStyle w:val="Bezodstpw"/>
        <w:ind w:left="720"/>
        <w:jc w:val="both"/>
        <w:rPr>
          <w:rFonts w:ascii="Times New Roman" w:hAnsi="Times New Roman" w:cs="Times New Roman"/>
          <w:sz w:val="20"/>
          <w:szCs w:val="20"/>
        </w:rPr>
      </w:pPr>
    </w:p>
    <w:p w14:paraId="7552F5A2" w14:textId="353D193D" w:rsidR="00372D11" w:rsidRDefault="00372D11" w:rsidP="003C3247">
      <w:pPr>
        <w:pStyle w:val="Bezodstpw"/>
        <w:ind w:left="720"/>
        <w:jc w:val="both"/>
        <w:rPr>
          <w:rFonts w:ascii="Times New Roman" w:hAnsi="Times New Roman" w:cs="Times New Roman"/>
          <w:sz w:val="20"/>
          <w:szCs w:val="20"/>
        </w:rPr>
      </w:pPr>
    </w:p>
    <w:p w14:paraId="03FDF748" w14:textId="41042886" w:rsidR="00372D11" w:rsidRDefault="00372D11" w:rsidP="003C3247">
      <w:pPr>
        <w:pStyle w:val="Bezodstpw"/>
        <w:ind w:left="720"/>
        <w:jc w:val="both"/>
        <w:rPr>
          <w:rFonts w:ascii="Times New Roman" w:hAnsi="Times New Roman" w:cs="Times New Roman"/>
          <w:sz w:val="20"/>
          <w:szCs w:val="20"/>
        </w:rPr>
      </w:pPr>
    </w:p>
    <w:p w14:paraId="57936C54" w14:textId="4DAFAF93" w:rsidR="00372D11" w:rsidRDefault="00372D11" w:rsidP="003C3247">
      <w:pPr>
        <w:pStyle w:val="Bezodstpw"/>
        <w:ind w:left="720"/>
        <w:jc w:val="both"/>
        <w:rPr>
          <w:rFonts w:ascii="Times New Roman" w:hAnsi="Times New Roman" w:cs="Times New Roman"/>
          <w:sz w:val="20"/>
          <w:szCs w:val="20"/>
        </w:rPr>
      </w:pPr>
    </w:p>
    <w:p w14:paraId="67EF8B2B" w14:textId="6BBAD89F" w:rsidR="00372D11" w:rsidRDefault="00372D11" w:rsidP="003C3247">
      <w:pPr>
        <w:pStyle w:val="Bezodstpw"/>
        <w:ind w:left="720"/>
        <w:jc w:val="both"/>
        <w:rPr>
          <w:rFonts w:ascii="Times New Roman" w:hAnsi="Times New Roman" w:cs="Times New Roman"/>
          <w:sz w:val="20"/>
          <w:szCs w:val="20"/>
        </w:rPr>
      </w:pPr>
    </w:p>
    <w:p w14:paraId="7A152A18" w14:textId="18FCCEEF" w:rsidR="00372D11" w:rsidRDefault="00372D11" w:rsidP="003C3247">
      <w:pPr>
        <w:pStyle w:val="Bezodstpw"/>
        <w:ind w:left="720"/>
        <w:jc w:val="both"/>
        <w:rPr>
          <w:rFonts w:ascii="Times New Roman" w:hAnsi="Times New Roman" w:cs="Times New Roman"/>
          <w:sz w:val="20"/>
          <w:szCs w:val="20"/>
        </w:rPr>
      </w:pPr>
    </w:p>
    <w:p w14:paraId="359B762D" w14:textId="28115D89" w:rsidR="00372D11" w:rsidRDefault="00372D11" w:rsidP="003C3247">
      <w:pPr>
        <w:pStyle w:val="Bezodstpw"/>
        <w:ind w:left="720"/>
        <w:jc w:val="both"/>
        <w:rPr>
          <w:rFonts w:ascii="Times New Roman" w:hAnsi="Times New Roman" w:cs="Times New Roman"/>
          <w:sz w:val="20"/>
          <w:szCs w:val="20"/>
        </w:rPr>
      </w:pPr>
    </w:p>
    <w:p w14:paraId="3D3E2BA8" w14:textId="151DB289" w:rsidR="00372D11" w:rsidRDefault="00372D11" w:rsidP="003C3247">
      <w:pPr>
        <w:pStyle w:val="Bezodstpw"/>
        <w:ind w:left="720"/>
        <w:jc w:val="both"/>
        <w:rPr>
          <w:rFonts w:ascii="Times New Roman" w:hAnsi="Times New Roman" w:cs="Times New Roman"/>
          <w:sz w:val="20"/>
          <w:szCs w:val="20"/>
        </w:rPr>
      </w:pPr>
    </w:p>
    <w:p w14:paraId="2F56F7D4" w14:textId="366E537D" w:rsidR="00372D11" w:rsidRDefault="00372D11" w:rsidP="003C3247">
      <w:pPr>
        <w:pStyle w:val="Bezodstpw"/>
        <w:ind w:left="720"/>
        <w:jc w:val="both"/>
        <w:rPr>
          <w:rFonts w:ascii="Times New Roman" w:hAnsi="Times New Roman" w:cs="Times New Roman"/>
          <w:sz w:val="20"/>
          <w:szCs w:val="20"/>
        </w:rPr>
      </w:pPr>
    </w:p>
    <w:p w14:paraId="4185A339" w14:textId="3ED3A01E" w:rsidR="00372D11" w:rsidRDefault="00372D11" w:rsidP="003C3247">
      <w:pPr>
        <w:pStyle w:val="Bezodstpw"/>
        <w:ind w:left="720"/>
        <w:jc w:val="both"/>
        <w:rPr>
          <w:rFonts w:ascii="Times New Roman" w:hAnsi="Times New Roman" w:cs="Times New Roman"/>
          <w:sz w:val="20"/>
          <w:szCs w:val="20"/>
        </w:rPr>
      </w:pPr>
    </w:p>
    <w:p w14:paraId="57B273A4" w14:textId="740B4520" w:rsidR="00372D11" w:rsidRDefault="00372D11" w:rsidP="003C3247">
      <w:pPr>
        <w:pStyle w:val="Bezodstpw"/>
        <w:ind w:left="720"/>
        <w:jc w:val="both"/>
        <w:rPr>
          <w:rFonts w:ascii="Times New Roman" w:hAnsi="Times New Roman" w:cs="Times New Roman"/>
          <w:sz w:val="20"/>
          <w:szCs w:val="20"/>
        </w:rPr>
      </w:pPr>
    </w:p>
    <w:p w14:paraId="6F67C1B3" w14:textId="7A7EF193" w:rsidR="00372D11" w:rsidRDefault="00372D11" w:rsidP="003C3247">
      <w:pPr>
        <w:pStyle w:val="Bezodstpw"/>
        <w:ind w:left="720"/>
        <w:jc w:val="both"/>
        <w:rPr>
          <w:rFonts w:ascii="Times New Roman" w:hAnsi="Times New Roman" w:cs="Times New Roman"/>
          <w:sz w:val="20"/>
          <w:szCs w:val="20"/>
        </w:rPr>
      </w:pPr>
    </w:p>
    <w:p w14:paraId="730696DA" w14:textId="77777777" w:rsidR="00372D11" w:rsidRDefault="00372D11" w:rsidP="003C3247">
      <w:pPr>
        <w:pStyle w:val="Bezodstpw"/>
        <w:ind w:left="720"/>
        <w:jc w:val="both"/>
        <w:rPr>
          <w:rFonts w:ascii="Times New Roman" w:hAnsi="Times New Roman" w:cs="Times New Roman"/>
          <w:sz w:val="20"/>
          <w:szCs w:val="20"/>
        </w:rPr>
      </w:pPr>
    </w:p>
    <w:p w14:paraId="27CB16F9" w14:textId="77777777" w:rsidR="00372D11" w:rsidRDefault="00372D11" w:rsidP="003C3247">
      <w:pPr>
        <w:pStyle w:val="Bezodstpw"/>
        <w:ind w:left="720"/>
        <w:jc w:val="both"/>
        <w:rPr>
          <w:rFonts w:ascii="Times New Roman" w:hAnsi="Times New Roman" w:cs="Times New Roman"/>
          <w:sz w:val="20"/>
          <w:szCs w:val="20"/>
        </w:rPr>
      </w:pPr>
    </w:p>
    <w:p w14:paraId="5C063120" w14:textId="749785F2" w:rsidR="003C3247" w:rsidRDefault="003C3247" w:rsidP="003C3247">
      <w:pPr>
        <w:pStyle w:val="Bezodstpw"/>
        <w:ind w:left="720"/>
        <w:jc w:val="both"/>
        <w:rPr>
          <w:rFonts w:ascii="Times New Roman" w:hAnsi="Times New Roman" w:cs="Times New Roman"/>
          <w:sz w:val="20"/>
          <w:szCs w:val="20"/>
        </w:rPr>
      </w:pPr>
    </w:p>
    <w:p w14:paraId="73FA7ABD" w14:textId="6B439F2A" w:rsidR="003C3247" w:rsidRDefault="003C3247" w:rsidP="003C3247">
      <w:pPr>
        <w:pStyle w:val="Bezodstpw"/>
        <w:ind w:left="720"/>
        <w:jc w:val="both"/>
        <w:rPr>
          <w:rFonts w:ascii="Times New Roman" w:hAnsi="Times New Roman" w:cs="Times New Roman"/>
          <w:sz w:val="20"/>
          <w:szCs w:val="20"/>
        </w:rPr>
      </w:pPr>
    </w:p>
    <w:p w14:paraId="1C3E0DDD" w14:textId="13A697A7" w:rsidR="003C3247" w:rsidRDefault="003C3247" w:rsidP="003C3247">
      <w:pPr>
        <w:pStyle w:val="Bezodstpw"/>
        <w:ind w:left="720"/>
        <w:jc w:val="both"/>
        <w:rPr>
          <w:rFonts w:ascii="Times New Roman" w:hAnsi="Times New Roman" w:cs="Times New Roman"/>
          <w:sz w:val="20"/>
          <w:szCs w:val="20"/>
        </w:rPr>
      </w:pPr>
    </w:p>
    <w:p w14:paraId="520C61A2" w14:textId="5D66A441"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00B03E02">
        <w:rPr>
          <w:rFonts w:ascii="Times New Roman" w:hAnsi="Times New Roman"/>
          <w:b w:val="0"/>
          <w:i w:val="0"/>
          <w:color w:val="000000"/>
        </w:rPr>
        <w:t>do S</w:t>
      </w:r>
      <w:r w:rsidRPr="0067770B">
        <w:rPr>
          <w:rFonts w:ascii="Times New Roman" w:hAnsi="Times New Roman"/>
          <w:b w:val="0"/>
          <w:i w:val="0"/>
          <w:color w:val="000000"/>
        </w:rPr>
        <w:t>WZ</w:t>
      </w:r>
    </w:p>
    <w:p w14:paraId="400A60B0" w14:textId="77777777"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7E8F4340" w:rsidR="00C74E34" w:rsidRPr="003F3785" w:rsidRDefault="00C74E34" w:rsidP="003F3785">
      <w:pPr>
        <w:shd w:val="clear" w:color="auto" w:fill="FFFFFF"/>
        <w:jc w:val="both"/>
        <w:rPr>
          <w:rFonts w:ascii="Times New Roman" w:hAnsi="Times New Roman" w:cs="Times New Roman"/>
          <w:b/>
          <w:sz w:val="24"/>
          <w:szCs w:val="24"/>
        </w:rPr>
      </w:pPr>
      <w:r w:rsidRPr="0067770B">
        <w:rPr>
          <w:rFonts w:ascii="Times New Roman" w:hAnsi="Times New Roman" w:cs="Times New Roman"/>
        </w:rPr>
        <w:t xml:space="preserve">Nawiązując do </w:t>
      </w:r>
      <w:r w:rsidR="00F65C92">
        <w:rPr>
          <w:rFonts w:ascii="Times New Roman" w:hAnsi="Times New Roman" w:cs="Times New Roman"/>
        </w:rPr>
        <w:t>prowadzonego postępowania o udzielenie zamówienia publicznego w trybie przetargu nieograniczonego</w:t>
      </w:r>
      <w:r w:rsidRPr="0067770B">
        <w:rPr>
          <w:rFonts w:ascii="Times New Roman" w:hAnsi="Times New Roman" w:cs="Times New Roman"/>
        </w:rPr>
        <w:t xml:space="preserve"> na</w:t>
      </w:r>
      <w:r w:rsidR="00F65C92">
        <w:rPr>
          <w:rFonts w:ascii="Times New Roman" w:hAnsi="Times New Roman" w:cs="Times New Roman"/>
        </w:rPr>
        <w:t xml:space="preserve"> usługę „</w:t>
      </w:r>
      <w:r w:rsidR="003F3785" w:rsidRPr="0046762F">
        <w:rPr>
          <w:rFonts w:ascii="Times New Roman" w:hAnsi="Times New Roman" w:cs="Times New Roman"/>
          <w:b/>
          <w:sz w:val="24"/>
          <w:szCs w:val="24"/>
        </w:rPr>
        <w:t>Odbiór i zagospodarowanie odpadów komunalnych od właścicieli nieruchomości zamieszkałych na obszarze Gminy Czyżew</w:t>
      </w:r>
      <w:r w:rsidR="00F65C92">
        <w:rPr>
          <w:rFonts w:ascii="Times New Roman" w:hAnsi="Times New Roman" w:cs="Times New Roman"/>
          <w:b/>
          <w:kern w:val="3"/>
          <w:sz w:val="24"/>
          <w:szCs w:val="24"/>
          <w:lang w:eastAsia="zh-CN"/>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w:t>
      </w:r>
      <w:r w:rsidR="009E6488">
        <w:rPr>
          <w:rFonts w:ascii="Times New Roman" w:hAnsi="Times New Roman" w:cs="Times New Roman"/>
          <w:b/>
        </w:rPr>
        <w:t xml:space="preserve"> </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p>
    <w:p w14:paraId="050A0545"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1) Stawka za odbiór i zagospodarowanie 1 Mg odpadów wynosi:</w:t>
      </w:r>
    </w:p>
    <w:p w14:paraId="6C78CF1A"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netto : …………………………………………………. zł</w:t>
      </w:r>
    </w:p>
    <w:p w14:paraId="71AE0AA2"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podatek VAT : ………………………………………………zł</w:t>
      </w:r>
    </w:p>
    <w:p w14:paraId="3CDAE229"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brutto : ………………………………………………... zł</w:t>
      </w:r>
    </w:p>
    <w:p w14:paraId="34231BBB" w14:textId="77777777" w:rsidR="009E6488" w:rsidRPr="00AA3CE3" w:rsidRDefault="009E6488" w:rsidP="009E6488">
      <w:pPr>
        <w:rPr>
          <w:rFonts w:ascii="Times New Roman" w:hAnsi="Times New Roman" w:cs="Times New Roman"/>
          <w:i/>
          <w:sz w:val="24"/>
          <w:szCs w:val="24"/>
        </w:rPr>
      </w:pPr>
      <w:r w:rsidRPr="00AA3CE3">
        <w:rPr>
          <w:rFonts w:ascii="Times New Roman" w:hAnsi="Times New Roman" w:cs="Times New Roman"/>
          <w:i/>
          <w:sz w:val="24"/>
          <w:szCs w:val="24"/>
        </w:rPr>
        <w:t>(słownie: …………………………………………………….)</w:t>
      </w:r>
    </w:p>
    <w:p w14:paraId="09EA501D"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 xml:space="preserve">2) </w:t>
      </w:r>
      <w:r w:rsidRPr="00AA3CE3">
        <w:rPr>
          <w:rFonts w:ascii="Times New Roman" w:hAnsi="Times New Roman" w:cs="Times New Roman"/>
          <w:b/>
          <w:sz w:val="24"/>
          <w:szCs w:val="24"/>
        </w:rPr>
        <w:t>Szacunkowa wartość</w:t>
      </w:r>
      <w:r w:rsidRPr="00AA3CE3">
        <w:rPr>
          <w:rFonts w:ascii="Times New Roman" w:hAnsi="Times New Roman" w:cs="Times New Roman"/>
          <w:sz w:val="24"/>
          <w:szCs w:val="24"/>
        </w:rPr>
        <w:t xml:space="preserve"> za wykonanie całości przedmiotu zamówienia w okresie od dnia </w:t>
      </w:r>
    </w:p>
    <w:p w14:paraId="7D101F61" w14:textId="0D0FF651" w:rsidR="009E6488" w:rsidRPr="00AA3CE3" w:rsidRDefault="009E6488" w:rsidP="009E6488">
      <w:pPr>
        <w:rPr>
          <w:rFonts w:ascii="Times New Roman" w:hAnsi="Times New Roman" w:cs="Times New Roman"/>
          <w:sz w:val="24"/>
          <w:szCs w:val="24"/>
        </w:rPr>
      </w:pPr>
      <w:r w:rsidRPr="00DE4C38">
        <w:rPr>
          <w:rFonts w:ascii="Times New Roman" w:hAnsi="Times New Roman" w:cs="Times New Roman"/>
          <w:color w:val="FF0000"/>
          <w:sz w:val="24"/>
          <w:szCs w:val="24"/>
        </w:rPr>
        <w:t xml:space="preserve">01 </w:t>
      </w:r>
      <w:r w:rsidR="00DE4C38" w:rsidRPr="00DE4C38">
        <w:rPr>
          <w:rFonts w:ascii="Times New Roman" w:hAnsi="Times New Roman" w:cs="Times New Roman"/>
          <w:color w:val="FF0000"/>
          <w:sz w:val="24"/>
          <w:szCs w:val="24"/>
        </w:rPr>
        <w:t>września</w:t>
      </w:r>
      <w:r w:rsidR="003E2C84" w:rsidRPr="00DE4C38">
        <w:rPr>
          <w:rFonts w:ascii="Times New Roman" w:hAnsi="Times New Roman" w:cs="Times New Roman"/>
          <w:color w:val="FF0000"/>
          <w:sz w:val="24"/>
          <w:szCs w:val="24"/>
        </w:rPr>
        <w:t xml:space="preserve"> 2021r. do dnia 3</w:t>
      </w:r>
      <w:r w:rsidR="00DE4C38" w:rsidRPr="00DE4C38">
        <w:rPr>
          <w:rFonts w:ascii="Times New Roman" w:hAnsi="Times New Roman" w:cs="Times New Roman"/>
          <w:color w:val="FF0000"/>
          <w:sz w:val="24"/>
          <w:szCs w:val="24"/>
        </w:rPr>
        <w:t>0</w:t>
      </w:r>
      <w:r w:rsidR="003E2C84" w:rsidRPr="00DE4C38">
        <w:rPr>
          <w:rFonts w:ascii="Times New Roman" w:hAnsi="Times New Roman" w:cs="Times New Roman"/>
          <w:color w:val="FF0000"/>
          <w:sz w:val="24"/>
          <w:szCs w:val="24"/>
        </w:rPr>
        <w:t xml:space="preserve"> </w:t>
      </w:r>
      <w:r w:rsidR="00DE4C38" w:rsidRPr="00DE4C38">
        <w:rPr>
          <w:rFonts w:ascii="Times New Roman" w:hAnsi="Times New Roman" w:cs="Times New Roman"/>
          <w:color w:val="FF0000"/>
          <w:sz w:val="24"/>
          <w:szCs w:val="24"/>
        </w:rPr>
        <w:t>listopada</w:t>
      </w:r>
      <w:r w:rsidR="003E2C84" w:rsidRPr="00DE4C38">
        <w:rPr>
          <w:rFonts w:ascii="Times New Roman" w:hAnsi="Times New Roman" w:cs="Times New Roman"/>
          <w:color w:val="FF0000"/>
          <w:sz w:val="24"/>
          <w:szCs w:val="24"/>
        </w:rPr>
        <w:t xml:space="preserve">  202</w:t>
      </w:r>
      <w:r w:rsidR="00351970" w:rsidRPr="00DE4C38">
        <w:rPr>
          <w:rFonts w:ascii="Times New Roman" w:hAnsi="Times New Roman" w:cs="Times New Roman"/>
          <w:color w:val="FF0000"/>
          <w:sz w:val="24"/>
          <w:szCs w:val="24"/>
        </w:rPr>
        <w:t>3</w:t>
      </w:r>
      <w:r w:rsidRPr="00DE4C38">
        <w:rPr>
          <w:rFonts w:ascii="Times New Roman" w:hAnsi="Times New Roman" w:cs="Times New Roman"/>
          <w:color w:val="FF0000"/>
          <w:sz w:val="24"/>
          <w:szCs w:val="24"/>
        </w:rPr>
        <w:t xml:space="preserve"> r</w:t>
      </w:r>
      <w:r w:rsidRPr="00AA3CE3">
        <w:rPr>
          <w:rFonts w:ascii="Times New Roman" w:hAnsi="Times New Roman" w:cs="Times New Roman"/>
          <w:sz w:val="24"/>
          <w:szCs w:val="24"/>
        </w:rPr>
        <w:t>. wynosi :</w:t>
      </w:r>
    </w:p>
    <w:p w14:paraId="6E90CAF1" w14:textId="67725014" w:rsidR="009E6488" w:rsidRPr="00AA3CE3" w:rsidRDefault="009E6488" w:rsidP="009E6488">
      <w:pPr>
        <w:rPr>
          <w:rFonts w:ascii="Times New Roman" w:hAnsi="Times New Roman" w:cs="Times New Roman"/>
          <w:b/>
          <w:sz w:val="24"/>
          <w:szCs w:val="24"/>
        </w:rPr>
      </w:pPr>
      <w:r w:rsidRPr="00AA3CE3">
        <w:rPr>
          <w:rFonts w:ascii="Times New Roman" w:hAnsi="Times New Roman" w:cs="Times New Roman"/>
          <w:b/>
          <w:sz w:val="24"/>
          <w:szCs w:val="24"/>
        </w:rPr>
        <w:t xml:space="preserve">stawka za 1 Mg …………. odebranych i zagospodarowanych odpadów x  </w:t>
      </w:r>
      <w:r w:rsidR="006A3D2E" w:rsidRPr="00EE4DEA">
        <w:rPr>
          <w:rFonts w:ascii="Times New Roman" w:hAnsi="Times New Roman" w:cs="Times New Roman"/>
          <w:b/>
          <w:sz w:val="24"/>
          <w:szCs w:val="24"/>
        </w:rPr>
        <w:t>2 720</w:t>
      </w:r>
      <w:r w:rsidRPr="00EE4DEA">
        <w:rPr>
          <w:rFonts w:ascii="Times New Roman" w:hAnsi="Times New Roman" w:cs="Times New Roman"/>
          <w:b/>
          <w:sz w:val="24"/>
          <w:szCs w:val="24"/>
        </w:rPr>
        <w:t>,0</w:t>
      </w:r>
      <w:r w:rsidRPr="00AA3CE3">
        <w:rPr>
          <w:rFonts w:ascii="Times New Roman" w:hAnsi="Times New Roman" w:cs="Times New Roman"/>
          <w:b/>
          <w:sz w:val="24"/>
          <w:szCs w:val="24"/>
        </w:rPr>
        <w:t xml:space="preserve">  Mg </w:t>
      </w:r>
    </w:p>
    <w:p w14:paraId="43C65F62" w14:textId="77777777" w:rsidR="009E6488" w:rsidRPr="00AA3CE3" w:rsidRDefault="009E6488" w:rsidP="009E6488">
      <w:pPr>
        <w:rPr>
          <w:rFonts w:ascii="Times New Roman" w:hAnsi="Times New Roman" w:cs="Times New Roman"/>
          <w:b/>
          <w:sz w:val="24"/>
          <w:szCs w:val="24"/>
        </w:rPr>
      </w:pPr>
      <w:r w:rsidRPr="00AA3CE3">
        <w:rPr>
          <w:rFonts w:ascii="Times New Roman" w:hAnsi="Times New Roman" w:cs="Times New Roman"/>
          <w:b/>
          <w:sz w:val="24"/>
          <w:szCs w:val="24"/>
        </w:rPr>
        <w:t>( szacunkowa masa odpadów objętych zamówieniem )</w:t>
      </w:r>
    </w:p>
    <w:p w14:paraId="2C4618BB"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netto : …………………….. zł</w:t>
      </w:r>
    </w:p>
    <w:p w14:paraId="182F8784"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podatek VAT: …………………. zł</w:t>
      </w:r>
    </w:p>
    <w:p w14:paraId="726E94AA"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brutto : …………………… zł</w:t>
      </w:r>
    </w:p>
    <w:p w14:paraId="174A2310" w14:textId="77777777" w:rsidR="009E6488" w:rsidRPr="00AA3CE3" w:rsidRDefault="009E6488" w:rsidP="009E6488">
      <w:pPr>
        <w:rPr>
          <w:rFonts w:ascii="Times New Roman" w:hAnsi="Times New Roman" w:cs="Times New Roman"/>
          <w:i/>
          <w:sz w:val="24"/>
          <w:szCs w:val="24"/>
        </w:rPr>
      </w:pPr>
      <w:r w:rsidRPr="00AA3CE3">
        <w:rPr>
          <w:rFonts w:ascii="Times New Roman" w:hAnsi="Times New Roman" w:cs="Times New Roman"/>
          <w:i/>
          <w:sz w:val="24"/>
          <w:szCs w:val="24"/>
        </w:rPr>
        <w:t>(słownie: ………………………………………………. )</w:t>
      </w:r>
    </w:p>
    <w:p w14:paraId="46A16C03" w14:textId="77777777" w:rsidR="00AA3CE3" w:rsidRDefault="00AA3CE3" w:rsidP="00C74E34">
      <w:pPr>
        <w:jc w:val="both"/>
        <w:rPr>
          <w:rFonts w:ascii="Times New Roman" w:hAnsi="Times New Roman" w:cs="Times New Roman"/>
          <w:b/>
        </w:rPr>
      </w:pPr>
    </w:p>
    <w:p w14:paraId="1D17843B" w14:textId="1ABB505D" w:rsidR="00C74E34" w:rsidRPr="0067770B" w:rsidRDefault="00C74E34" w:rsidP="00C74E34">
      <w:pPr>
        <w:jc w:val="both"/>
        <w:rPr>
          <w:rFonts w:ascii="Times New Roman" w:hAnsi="Times New Roman" w:cs="Times New Roman"/>
        </w:rPr>
      </w:pPr>
      <w:r w:rsidRPr="0067770B">
        <w:rPr>
          <w:rFonts w:ascii="Times New Roman" w:hAnsi="Times New Roman" w:cs="Times New Roman"/>
        </w:rPr>
        <w:lastRenderedPageBreak/>
        <w:t>Termin płatności</w:t>
      </w:r>
      <w:r w:rsidR="00F65C92">
        <w:rPr>
          <w:rFonts w:ascii="Times New Roman" w:hAnsi="Times New Roman" w:cs="Times New Roman"/>
        </w:rPr>
        <w:t xml:space="preserve"> faktury  </w:t>
      </w:r>
      <w:r w:rsidR="00385CE3">
        <w:rPr>
          <w:rFonts w:ascii="Times New Roman" w:hAnsi="Times New Roman" w:cs="Times New Roman"/>
        </w:rPr>
        <w:t>30</w:t>
      </w:r>
      <w:r w:rsidRPr="0067770B">
        <w:rPr>
          <w:rFonts w:ascii="Times New Roman" w:hAnsi="Times New Roman" w:cs="Times New Roman"/>
        </w:rPr>
        <w:t xml:space="preserve"> dni</w:t>
      </w:r>
      <w:r w:rsidR="00367A1B">
        <w:rPr>
          <w:rFonts w:ascii="Times New Roman" w:hAnsi="Times New Roman" w:cs="Times New Roman"/>
        </w:rPr>
        <w:t xml:space="preserve">  </w:t>
      </w:r>
      <w:bookmarkStart w:id="12" w:name="_Hlk74570982"/>
    </w:p>
    <w:bookmarkEnd w:id="12"/>
    <w:p w14:paraId="2A387C5D" w14:textId="05898AE6"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zamówienia </w:t>
      </w:r>
      <w:r w:rsidR="00CE6A73">
        <w:rPr>
          <w:rFonts w:ascii="Times New Roman" w:hAnsi="Times New Roman" w:cs="Times New Roman"/>
        </w:rPr>
        <w:t xml:space="preserve">27 miesięcy do </w:t>
      </w:r>
      <w:r w:rsidR="00BE3C83" w:rsidRPr="00DE4C38">
        <w:rPr>
          <w:rFonts w:ascii="Times New Roman" w:hAnsi="Times New Roman" w:cs="Times New Roman"/>
          <w:color w:val="FF0000"/>
        </w:rPr>
        <w:t>3</w:t>
      </w:r>
      <w:r w:rsidR="00DE4C38">
        <w:rPr>
          <w:rFonts w:ascii="Times New Roman" w:hAnsi="Times New Roman" w:cs="Times New Roman"/>
          <w:color w:val="FF0000"/>
        </w:rPr>
        <w:t>0</w:t>
      </w:r>
      <w:r w:rsidR="00BE3C83" w:rsidRPr="00DE4C38">
        <w:rPr>
          <w:rFonts w:ascii="Times New Roman" w:hAnsi="Times New Roman" w:cs="Times New Roman"/>
          <w:color w:val="FF0000"/>
        </w:rPr>
        <w:t>.</w:t>
      </w:r>
      <w:r w:rsidR="00DE4C38">
        <w:rPr>
          <w:rFonts w:ascii="Times New Roman" w:hAnsi="Times New Roman" w:cs="Times New Roman"/>
          <w:color w:val="FF0000"/>
        </w:rPr>
        <w:t>11</w:t>
      </w:r>
      <w:r w:rsidR="00367A1B" w:rsidRPr="00DE4C38">
        <w:rPr>
          <w:rFonts w:ascii="Times New Roman" w:hAnsi="Times New Roman" w:cs="Times New Roman"/>
          <w:color w:val="FF0000"/>
        </w:rPr>
        <w:t>.202</w:t>
      </w:r>
      <w:r w:rsidR="00351970" w:rsidRPr="00DE4C38">
        <w:rPr>
          <w:rFonts w:ascii="Times New Roman" w:hAnsi="Times New Roman" w:cs="Times New Roman"/>
          <w:color w:val="FF0000"/>
        </w:rPr>
        <w:t>3</w:t>
      </w:r>
      <w:r w:rsidR="005F5237" w:rsidRPr="00DE4C38">
        <w:rPr>
          <w:rFonts w:ascii="Times New Roman" w:hAnsi="Times New Roman" w:cs="Times New Roman"/>
          <w:color w:val="FF0000"/>
        </w:rPr>
        <w:t>r</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14:paraId="62634C13" w14:textId="7777777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3A94F4E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zdobyłem/-liśmy wszelkie informacje dotyczące przyszłej </w:t>
      </w:r>
      <w:r w:rsidR="005F5237">
        <w:rPr>
          <w:rFonts w:ascii="Times New Roman" w:hAnsi="Times New Roman" w:cs="Times New Roman"/>
        </w:rPr>
        <w:t>usługi</w:t>
      </w:r>
      <w:r w:rsidRPr="0067770B">
        <w:rPr>
          <w:rFonts w:ascii="Times New Roman" w:hAnsi="Times New Roman" w:cs="Times New Roman"/>
        </w:rPr>
        <w:t>, konieczne do przygotowania oferty;</w:t>
      </w:r>
    </w:p>
    <w:p w14:paraId="0BD68D19" w14:textId="2F39FF63"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cena oferty odpowiada całemu zakresowi </w:t>
      </w:r>
      <w:r w:rsidR="005F5237">
        <w:rPr>
          <w:rFonts w:ascii="Times New Roman" w:hAnsi="Times New Roman" w:cs="Times New Roman"/>
        </w:rPr>
        <w:t>usług</w:t>
      </w:r>
      <w:r w:rsidRPr="0067770B">
        <w:rPr>
          <w:rFonts w:ascii="Times New Roman" w:hAnsi="Times New Roman" w:cs="Times New Roman"/>
        </w:rPr>
        <w:t xml:space="preserve"> wynikającemu z </w:t>
      </w:r>
      <w:r w:rsidR="005F5237">
        <w:rPr>
          <w:rFonts w:ascii="Times New Roman" w:hAnsi="Times New Roman" w:cs="Times New Roman"/>
        </w:rPr>
        <w:t>dokumentacji niniejszego postępowania</w:t>
      </w:r>
      <w:r w:rsidRPr="0067770B">
        <w:rPr>
          <w:rFonts w:ascii="Times New Roman" w:hAnsi="Times New Roman" w:cs="Times New Roman"/>
        </w:rPr>
        <w:t xml:space="preserve">, a ponadto zawiera koszty wszystkich </w:t>
      </w:r>
      <w:r w:rsidR="005F5237">
        <w:rPr>
          <w:rFonts w:ascii="Times New Roman" w:hAnsi="Times New Roman" w:cs="Times New Roman"/>
        </w:rPr>
        <w:t>usług</w:t>
      </w:r>
      <w:r w:rsidRPr="0067770B">
        <w:rPr>
          <w:rFonts w:ascii="Times New Roman" w:hAnsi="Times New Roman" w:cs="Times New Roman"/>
        </w:rPr>
        <w:t xml:space="preserve">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261E35">
      <w:pPr>
        <w:numPr>
          <w:ilvl w:val="0"/>
          <w:numId w:val="6"/>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63E82B50"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w:t>
      </w:r>
      <w:r w:rsidR="008122BD">
        <w:rPr>
          <w:rFonts w:ascii="Times New Roman" w:hAnsi="Times New Roman" w:cs="Times New Roman"/>
        </w:rPr>
        <w:t xml:space="preserve"> w treści SWZ, tj. przez okres 9</w:t>
      </w:r>
      <w:r w:rsidR="00C92673">
        <w:rPr>
          <w:rFonts w:ascii="Times New Roman" w:hAnsi="Times New Roman" w:cs="Times New Roman"/>
        </w:rPr>
        <w:t>0 dni.</w:t>
      </w:r>
    </w:p>
    <w:p w14:paraId="142EC341" w14:textId="7C3C838A"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08BAFEE4" w14:textId="77777777" w:rsidR="00C74E34" w:rsidRDefault="00C74E34" w:rsidP="00C74E34">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0A9DA3" w14:textId="77777777" w:rsidR="000A666A" w:rsidRPr="000A666A" w:rsidRDefault="000A666A" w:rsidP="00C22BD4">
      <w:pPr>
        <w:tabs>
          <w:tab w:val="left" w:pos="540"/>
        </w:tabs>
        <w:ind w:left="644" w:hanging="360"/>
        <w:contextualSpacing/>
        <w:jc w:val="both"/>
        <w:rPr>
          <w:rFonts w:ascii="Times New Roman" w:hAnsi="Times New Roman" w:cs="Times New Roman"/>
          <w:sz w:val="20"/>
          <w:szCs w:val="20"/>
        </w:rPr>
      </w:pPr>
      <w:r w:rsidRPr="000A666A">
        <w:rPr>
          <w:rFonts w:ascii="Times New Roman" w:hAnsi="Times New Roman" w:cs="Times New Roman"/>
          <w:sz w:val="20"/>
          <w:szCs w:val="20"/>
        </w:rPr>
        <w:t xml:space="preserve">10) </w:t>
      </w:r>
      <w:r w:rsidRPr="000A666A">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314E31A2"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0A666A">
        <w:rPr>
          <w:rFonts w:ascii="Arial" w:eastAsia="Times New Roman" w:hAnsi="Arial" w:cs="Arial"/>
          <w:bCs/>
          <w:i/>
          <w:iCs/>
          <w:color w:val="222222"/>
          <w:sz w:val="16"/>
          <w:szCs w:val="16"/>
          <w:lang w:eastAsia="pl-PL"/>
        </w:rPr>
        <w:t>(Te informacje są wymagane wyłącznie do celów statystycznych.</w:t>
      </w:r>
    </w:p>
    <w:p w14:paraId="1FD2EF44"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0A666A">
        <w:rPr>
          <w:rFonts w:ascii="Arial" w:eastAsia="Times New Roman" w:hAnsi="Arial" w:cs="Arial"/>
          <w:bCs/>
          <w:i/>
          <w:iCs/>
          <w:color w:val="222222"/>
          <w:sz w:val="16"/>
          <w:szCs w:val="16"/>
          <w:lang w:eastAsia="pl-PL"/>
        </w:rPr>
        <w:t>Mikroprzedsiębiorstwo: przedsiębiorstwo, które zatrudnia mniej niż 10 osób i którego roczny obrót lub roczna suma bilansowa nie przekracza 2 milionów EUR.</w:t>
      </w:r>
    </w:p>
    <w:p w14:paraId="7A31CE41"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0A666A">
        <w:rPr>
          <w:rFonts w:ascii="Arial" w:eastAsia="Times New Roman" w:hAnsi="Arial" w:cs="Arial"/>
          <w:bCs/>
          <w:i/>
          <w:iCs/>
          <w:color w:val="222222"/>
          <w:sz w:val="16"/>
          <w:szCs w:val="16"/>
          <w:lang w:eastAsia="pl-PL"/>
        </w:rPr>
        <w:t>Małe przedsiębiorstwo: przedsiębiorstwo, które zatrudnia mniej niż 50 osób i którego roczny obrót lub roczna suma bilansowa nie przekracza 10 milionów EUR.</w:t>
      </w:r>
    </w:p>
    <w:p w14:paraId="63C2898C"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0A666A">
        <w:rPr>
          <w:rFonts w:ascii="Arial" w:eastAsia="Times New Roman" w:hAnsi="Arial" w:cs="Arial"/>
          <w:bCs/>
          <w:i/>
          <w:iCs/>
          <w:color w:val="222222"/>
          <w:sz w:val="16"/>
          <w:szCs w:val="16"/>
          <w:lang w:eastAsia="pl-PL"/>
        </w:rPr>
        <w:t>Średnie przedsiębiorstwa: przedsiębiorstwa, które nie są mikroprzedsiębiorstwami ani małymi przedsiębiorstwami</w:t>
      </w:r>
      <w:r w:rsidRPr="000A666A">
        <w:rPr>
          <w:rFonts w:ascii="Arial" w:eastAsia="Times New Roman" w:hAnsi="Arial" w:cs="Arial"/>
          <w:color w:val="222222"/>
          <w:sz w:val="16"/>
          <w:szCs w:val="16"/>
          <w:lang w:eastAsia="pl-PL"/>
        </w:rPr>
        <w:t> i które </w:t>
      </w:r>
      <w:r w:rsidRPr="000A666A">
        <w:rPr>
          <w:rFonts w:ascii="Arial" w:eastAsia="Times New Roman" w:hAnsi="Arial" w:cs="Arial"/>
          <w:bCs/>
          <w:color w:val="222222"/>
          <w:sz w:val="16"/>
          <w:szCs w:val="16"/>
          <w:lang w:eastAsia="pl-PL"/>
        </w:rPr>
        <w:t>zatrudniają mniej niż 250 osób</w:t>
      </w:r>
      <w:r w:rsidRPr="000A666A">
        <w:rPr>
          <w:rFonts w:ascii="Arial" w:eastAsia="Times New Roman" w:hAnsi="Arial" w:cs="Arial"/>
          <w:color w:val="222222"/>
          <w:sz w:val="16"/>
          <w:szCs w:val="16"/>
          <w:lang w:eastAsia="pl-PL"/>
        </w:rPr>
        <w:t> i których </w:t>
      </w:r>
      <w:r w:rsidRPr="000A666A">
        <w:rPr>
          <w:rFonts w:ascii="Arial" w:eastAsia="Times New Roman" w:hAnsi="Arial" w:cs="Arial"/>
          <w:bCs/>
          <w:color w:val="222222"/>
          <w:sz w:val="16"/>
          <w:szCs w:val="16"/>
          <w:lang w:eastAsia="pl-PL"/>
        </w:rPr>
        <w:t>roczny obrót nie przekracza 50 milionów EUR</w:t>
      </w:r>
      <w:r w:rsidRPr="000A666A">
        <w:rPr>
          <w:rFonts w:ascii="Arial" w:eastAsia="Times New Roman" w:hAnsi="Arial" w:cs="Arial"/>
          <w:color w:val="222222"/>
          <w:sz w:val="16"/>
          <w:szCs w:val="16"/>
          <w:lang w:eastAsia="pl-PL"/>
        </w:rPr>
        <w:t> </w:t>
      </w:r>
      <w:r w:rsidRPr="000A666A">
        <w:rPr>
          <w:rFonts w:ascii="Arial" w:eastAsia="Times New Roman" w:hAnsi="Arial" w:cs="Arial"/>
          <w:bCs/>
          <w:i/>
          <w:iCs/>
          <w:color w:val="222222"/>
          <w:sz w:val="16"/>
          <w:szCs w:val="16"/>
          <w:lang w:eastAsia="pl-PL"/>
        </w:rPr>
        <w:t>lub</w:t>
      </w:r>
      <w:r w:rsidRPr="000A666A">
        <w:rPr>
          <w:rFonts w:ascii="Arial" w:eastAsia="Times New Roman" w:hAnsi="Arial" w:cs="Arial"/>
          <w:color w:val="222222"/>
          <w:sz w:val="16"/>
          <w:szCs w:val="16"/>
          <w:lang w:eastAsia="pl-PL"/>
        </w:rPr>
        <w:t> </w:t>
      </w:r>
      <w:r w:rsidRPr="000A666A">
        <w:rPr>
          <w:rFonts w:ascii="Arial" w:eastAsia="Times New Roman" w:hAnsi="Arial" w:cs="Arial"/>
          <w:bCs/>
          <w:color w:val="222222"/>
          <w:sz w:val="16"/>
          <w:szCs w:val="16"/>
          <w:lang w:eastAsia="pl-PL"/>
        </w:rPr>
        <w:t>roczna suma bilansowa nie przekracza 43 milionów EUR</w:t>
      </w:r>
      <w:r w:rsidRPr="000A666A">
        <w:rPr>
          <w:rFonts w:ascii="Arial" w:eastAsia="Times New Roman" w:hAnsi="Arial" w:cs="Arial"/>
          <w:color w:val="222222"/>
          <w:sz w:val="16"/>
          <w:szCs w:val="16"/>
          <w:lang w:eastAsia="pl-PL"/>
        </w:rPr>
        <w:t>.)</w:t>
      </w:r>
    </w:p>
    <w:p w14:paraId="2E86F8FC" w14:textId="77777777" w:rsidR="000A666A" w:rsidRPr="00376390" w:rsidRDefault="000A666A"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5F5237">
      <w:p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79CB1698" w14:textId="75036D91" w:rsidR="00C74E34" w:rsidRDefault="005F5237" w:rsidP="00C74E34">
      <w:pPr>
        <w:pStyle w:val="Bezodstpw"/>
        <w:ind w:left="720"/>
        <w:jc w:val="both"/>
        <w:rPr>
          <w:rFonts w:ascii="Times New Roman" w:hAnsi="Times New Roman" w:cs="Times New Roman"/>
        </w:rPr>
      </w:pPr>
      <w:r>
        <w:rPr>
          <w:rFonts w:ascii="Times New Roman" w:hAnsi="Times New Roman" w:cs="Times New Roman"/>
        </w:rPr>
        <w:t>………………………………</w:t>
      </w:r>
    </w:p>
    <w:p w14:paraId="1F8F4738" w14:textId="3BCE8046" w:rsidR="005F5237" w:rsidRPr="0067770B" w:rsidRDefault="005F5237" w:rsidP="00C74E34">
      <w:pPr>
        <w:pStyle w:val="Bezodstpw"/>
        <w:ind w:left="720"/>
        <w:jc w:val="both"/>
        <w:rPr>
          <w:rFonts w:ascii="Times New Roman" w:hAnsi="Times New Roman" w:cs="Times New Roman"/>
        </w:rPr>
      </w:pPr>
      <w:r>
        <w:rPr>
          <w:rFonts w:ascii="Times New Roman" w:hAnsi="Times New Roman" w:cs="Times New Roman"/>
        </w:rPr>
        <w:lastRenderedPageBreak/>
        <w:t>………………………………</w:t>
      </w:r>
    </w:p>
    <w:p w14:paraId="7F2EC02C"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1A36FD5B"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w:t>
      </w:r>
      <w:r w:rsidR="005F5237">
        <w:rPr>
          <w:rFonts w:ascii="Times New Roman" w:hAnsi="Times New Roman" w:cs="Times New Roman"/>
          <w:b/>
          <w:i/>
          <w:color w:val="FF0000"/>
        </w:rPr>
        <w:t>.</w:t>
      </w:r>
    </w:p>
    <w:p w14:paraId="4E02E61C" w14:textId="4AA2424E" w:rsidR="00C74E34"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4DD697A8" w14:textId="3C84E265"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14:paraId="50EE18C7" w14:textId="59396D32"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14:paraId="0B1F0E61" w14:textId="5913E310"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14:paraId="6AFABD8B" w14:textId="30466A71" w:rsidR="0067194A" w:rsidRDefault="0067194A" w:rsidP="00376390">
      <w:pPr>
        <w:pStyle w:val="Akapitzlist"/>
        <w:tabs>
          <w:tab w:val="left" w:pos="1978"/>
          <w:tab w:val="left" w:pos="3828"/>
          <w:tab w:val="center" w:pos="4677"/>
        </w:tabs>
        <w:ind w:left="0"/>
        <w:rPr>
          <w:rFonts w:ascii="Times New Roman" w:hAnsi="Times New Roman" w:cs="Times New Roman"/>
          <w:b/>
          <w:i/>
          <w:color w:val="FF0000"/>
        </w:rPr>
      </w:pPr>
    </w:p>
    <w:p w14:paraId="186E4F17" w14:textId="1D35F6BA" w:rsidR="0067194A" w:rsidRDefault="0067194A" w:rsidP="00376390">
      <w:pPr>
        <w:pStyle w:val="Akapitzlist"/>
        <w:tabs>
          <w:tab w:val="left" w:pos="1978"/>
          <w:tab w:val="left" w:pos="3828"/>
          <w:tab w:val="center" w:pos="4677"/>
        </w:tabs>
        <w:ind w:left="0"/>
        <w:rPr>
          <w:rFonts w:ascii="Times New Roman" w:hAnsi="Times New Roman" w:cs="Times New Roman"/>
          <w:b/>
          <w:i/>
          <w:color w:val="FF0000"/>
        </w:rPr>
      </w:pPr>
    </w:p>
    <w:p w14:paraId="3A470E1E" w14:textId="52F578D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E2A28E0" w14:textId="226EDF83"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28158AB" w14:textId="073354D1"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7498E58" w14:textId="3BE6BD8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E02C688" w14:textId="6B870FF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77D7324" w14:textId="62B70D42"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3848D5F" w14:textId="2F303AA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6847A50F" w14:textId="1F9422B8"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104A066" w14:textId="798A1B54"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2476126" w14:textId="4766BD8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B82C6C1" w14:textId="730FAF9B"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BD0B0D0" w14:textId="501BFDCB"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CE4339B" w14:textId="399C9980"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7B99552" w14:textId="35A2521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F350EE2" w14:textId="2188C09B"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651BF3F" w14:textId="59228B8F"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D50C538" w14:textId="3EAAA7C5"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3F313C6" w14:textId="0F4A594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25034DD" w14:textId="4A08D8F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078CEBA" w14:textId="459FA297"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82D5FB6" w14:textId="1FBD8F54"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630448F" w14:textId="44C300E2"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0805BD44" w14:textId="5F3A810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62754455" w14:textId="47CB59B4"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F3D2CA6" w14:textId="48E6C97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8CC19BF" w14:textId="290498B8"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06386A3" w14:textId="7530F31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1EB2F1E" w14:textId="667B89B5"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C5ECFAE" w14:textId="4C520167"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010CB94B" w14:textId="602D22C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E9CE0ED" w14:textId="236DA9D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11A1485" w14:textId="2092039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CA17AF3" w14:textId="79F678B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F830143" w14:textId="5FD46B70"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32A8A84" w14:textId="4210DA32"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B8F8DE7" w14:textId="6D43934F"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47726F9" w14:textId="7A1F003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258FF93" w14:textId="12696696"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091524B" w14:textId="77777777" w:rsidR="00EE4DEA" w:rsidRDefault="00EE4DEA" w:rsidP="00376390">
      <w:pPr>
        <w:pStyle w:val="Akapitzlist"/>
        <w:tabs>
          <w:tab w:val="left" w:pos="1978"/>
          <w:tab w:val="left" w:pos="3828"/>
          <w:tab w:val="center" w:pos="4677"/>
        </w:tabs>
        <w:ind w:left="0"/>
        <w:rPr>
          <w:rFonts w:ascii="Times New Roman" w:hAnsi="Times New Roman" w:cs="Times New Roman"/>
          <w:b/>
          <w:i/>
          <w:color w:val="FF0000"/>
        </w:rPr>
      </w:pPr>
    </w:p>
    <w:p w14:paraId="7F00AA93" w14:textId="77777777"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DCE1E34" w14:textId="2D76CDBB" w:rsidR="005445A2" w:rsidRPr="00AA3CE3" w:rsidRDefault="005445A2" w:rsidP="005445A2">
      <w:pPr>
        <w:spacing w:after="60"/>
        <w:jc w:val="right"/>
        <w:rPr>
          <w:rFonts w:ascii="Times New Roman" w:hAnsi="Times New Roman" w:cs="Times New Roman"/>
          <w:sz w:val="24"/>
          <w:szCs w:val="24"/>
        </w:rPr>
      </w:pPr>
      <w:r w:rsidRPr="00AA3CE3">
        <w:rPr>
          <w:rFonts w:ascii="Times New Roman" w:hAnsi="Times New Roman" w:cs="Times New Roman"/>
          <w:bCs/>
          <w:sz w:val="24"/>
          <w:szCs w:val="24"/>
        </w:rPr>
        <w:lastRenderedPageBreak/>
        <w:t>Załącznik nr 3 do SWZ</w:t>
      </w:r>
    </w:p>
    <w:p w14:paraId="57698290" w14:textId="77777777" w:rsidR="005445A2" w:rsidRPr="00AA3CE3" w:rsidRDefault="005445A2" w:rsidP="005445A2">
      <w:pPr>
        <w:jc w:val="right"/>
        <w:rPr>
          <w:rFonts w:ascii="Times New Roman" w:hAnsi="Times New Roman" w:cs="Times New Roman"/>
          <w:i/>
          <w:sz w:val="24"/>
          <w:szCs w:val="24"/>
        </w:rPr>
      </w:pPr>
      <w:r w:rsidRPr="00AA3CE3">
        <w:rPr>
          <w:rStyle w:val="Domylnaczcionkaakapitu7"/>
          <w:rFonts w:ascii="Times New Roman" w:hAnsi="Times New Roman" w:cs="Times New Roman"/>
          <w:sz w:val="24"/>
          <w:szCs w:val="24"/>
        </w:rPr>
        <w:t>(Składany wraz z ofertą)</w:t>
      </w:r>
    </w:p>
    <w:p w14:paraId="05C2A7B5" w14:textId="77777777" w:rsidR="005445A2" w:rsidRPr="00AA3CE3" w:rsidRDefault="005445A2" w:rsidP="005445A2">
      <w:pPr>
        <w:autoSpaceDE w:val="0"/>
        <w:autoSpaceDN w:val="0"/>
        <w:adjustRightInd w:val="0"/>
        <w:jc w:val="both"/>
        <w:rPr>
          <w:rFonts w:ascii="Times New Roman" w:hAnsi="Times New Roman" w:cs="Times New Roman"/>
          <w:b/>
          <w:bCs/>
          <w:sz w:val="24"/>
          <w:szCs w:val="24"/>
        </w:rPr>
      </w:pPr>
      <w:r w:rsidRPr="00AA3CE3">
        <w:rPr>
          <w:rFonts w:ascii="Times New Roman" w:hAnsi="Times New Roman" w:cs="Times New Roman"/>
          <w:b/>
          <w:bCs/>
          <w:sz w:val="24"/>
          <w:szCs w:val="24"/>
        </w:rPr>
        <w:t>Oznaczenie sprawy: …………………………</w:t>
      </w:r>
    </w:p>
    <w:p w14:paraId="509FD129"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1E27E0A6"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441E327" w14:textId="77777777" w:rsidR="005445A2" w:rsidRPr="00AA3CE3" w:rsidRDefault="005445A2" w:rsidP="005445A2">
      <w:pPr>
        <w:spacing w:after="60"/>
        <w:jc w:val="center"/>
        <w:rPr>
          <w:rFonts w:ascii="Times New Roman" w:hAnsi="Times New Roman" w:cs="Times New Roman"/>
          <w:b/>
          <w:sz w:val="24"/>
          <w:szCs w:val="24"/>
          <w:u w:val="single"/>
        </w:rPr>
      </w:pPr>
    </w:p>
    <w:p w14:paraId="5EB41B25" w14:textId="77777777" w:rsidR="005445A2" w:rsidRPr="00AA3CE3" w:rsidRDefault="005445A2" w:rsidP="005445A2">
      <w:pPr>
        <w:jc w:val="center"/>
        <w:rPr>
          <w:rFonts w:ascii="Times New Roman" w:hAnsi="Times New Roman" w:cs="Times New Roman"/>
          <w:sz w:val="24"/>
          <w:szCs w:val="24"/>
        </w:rPr>
      </w:pPr>
      <w:r w:rsidRPr="00AA3CE3">
        <w:rPr>
          <w:rFonts w:ascii="Times New Roman" w:hAnsi="Times New Roman" w:cs="Times New Roman"/>
          <w:b/>
          <w:sz w:val="24"/>
          <w:szCs w:val="24"/>
          <w:u w:val="single"/>
        </w:rPr>
        <w:t xml:space="preserve">Zobowiązanie  </w:t>
      </w:r>
      <w:r w:rsidRPr="00AA3CE3">
        <w:rPr>
          <w:rFonts w:ascii="Times New Roman" w:eastAsia="SimSun" w:hAnsi="Times New Roman" w:cs="Times New Roman"/>
          <w:b/>
          <w:sz w:val="24"/>
          <w:szCs w:val="24"/>
          <w:u w:val="single"/>
        </w:rPr>
        <w:t>podmiotu</w:t>
      </w:r>
      <w:r w:rsidRPr="00AA3CE3">
        <w:rPr>
          <w:rFonts w:ascii="Times New Roman" w:hAnsi="Times New Roman" w:cs="Times New Roman"/>
          <w:b/>
          <w:sz w:val="24"/>
          <w:szCs w:val="24"/>
          <w:u w:val="single"/>
        </w:rPr>
        <w:t xml:space="preserve"> </w:t>
      </w:r>
      <w:r w:rsidRPr="00AA3CE3">
        <w:rPr>
          <w:rFonts w:ascii="Times New Roman" w:eastAsia="SimSun" w:hAnsi="Times New Roman" w:cs="Times New Roman"/>
          <w:b/>
          <w:sz w:val="24"/>
          <w:szCs w:val="24"/>
          <w:u w:val="single"/>
        </w:rPr>
        <w:t>o oddaniu Wykonawcy swoich zasobów</w:t>
      </w:r>
    </w:p>
    <w:p w14:paraId="3E823B53" w14:textId="77777777" w:rsidR="005445A2" w:rsidRPr="00AA3CE3" w:rsidRDefault="005445A2" w:rsidP="005445A2">
      <w:pPr>
        <w:jc w:val="center"/>
        <w:rPr>
          <w:rFonts w:ascii="Times New Roman" w:hAnsi="Times New Roman" w:cs="Times New Roman"/>
          <w:sz w:val="24"/>
          <w:szCs w:val="24"/>
        </w:rPr>
      </w:pPr>
      <w:r w:rsidRPr="00AA3CE3">
        <w:rPr>
          <w:rFonts w:ascii="Times New Roman" w:eastAsia="SimSun" w:hAnsi="Times New Roman" w:cs="Times New Roman"/>
          <w:b/>
          <w:sz w:val="24"/>
          <w:szCs w:val="24"/>
          <w:u w:val="single"/>
        </w:rPr>
        <w:t>w zakresie zdolności technicznych/zawodowych</w:t>
      </w:r>
    </w:p>
    <w:p w14:paraId="723BA320" w14:textId="77777777" w:rsidR="005445A2" w:rsidRPr="00AA3CE3" w:rsidRDefault="005445A2" w:rsidP="005445A2">
      <w:pPr>
        <w:jc w:val="right"/>
        <w:rPr>
          <w:rFonts w:ascii="Times New Roman" w:hAnsi="Times New Roman" w:cs="Times New Roman"/>
          <w:b/>
          <w:bCs/>
          <w:iCs/>
          <w:sz w:val="24"/>
          <w:szCs w:val="24"/>
          <w:u w:val="single"/>
        </w:rPr>
      </w:pPr>
    </w:p>
    <w:p w14:paraId="67B90A50" w14:textId="3D4C80AD" w:rsidR="005445A2" w:rsidRPr="00AA3CE3" w:rsidRDefault="005445A2" w:rsidP="00AA3CE3">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Ja/My.......................................................................................................................................</w:t>
      </w:r>
      <w:r w:rsidRPr="00AA3CE3">
        <w:rPr>
          <w:rFonts w:ascii="Times New Roman" w:hAnsi="Times New Roman" w:cs="Times New Roman"/>
          <w:bCs/>
          <w:iCs/>
          <w:sz w:val="24"/>
          <w:szCs w:val="24"/>
          <w:vertAlign w:val="superscript"/>
        </w:rPr>
        <w:t>1</w:t>
      </w:r>
    </w:p>
    <w:p w14:paraId="40CD8CAF" w14:textId="77777777" w:rsidR="005445A2" w:rsidRPr="00AA3CE3" w:rsidRDefault="005445A2" w:rsidP="005445A2">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Podmiotu udostępniającego zasoby)</w:t>
      </w:r>
    </w:p>
    <w:p w14:paraId="59613861" w14:textId="77777777" w:rsidR="005445A2" w:rsidRPr="00AA3CE3" w:rsidRDefault="005445A2" w:rsidP="005445A2">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zobowiązujemy się do oddania do dyspozycji Wykonawcy:</w:t>
      </w:r>
    </w:p>
    <w:p w14:paraId="01BCC5A5" w14:textId="6F79E4A4" w:rsidR="005445A2" w:rsidRPr="00AA3CE3" w:rsidRDefault="005445A2" w:rsidP="005445A2">
      <w:pPr>
        <w:tabs>
          <w:tab w:val="left" w:pos="5415"/>
        </w:tabs>
        <w:spacing w:line="312" w:lineRule="auto"/>
        <w:ind w:left="426" w:right="254" w:hanging="426"/>
        <w:rPr>
          <w:rFonts w:ascii="Times New Roman" w:hAnsi="Times New Roman" w:cs="Times New Roman"/>
          <w:bCs/>
          <w:iCs/>
          <w:sz w:val="24"/>
          <w:szCs w:val="24"/>
          <w:vertAlign w:val="superscript"/>
        </w:rPr>
      </w:pPr>
      <w:r w:rsidRPr="00AA3CE3">
        <w:rPr>
          <w:rFonts w:ascii="Times New Roman" w:hAnsi="Times New Roman" w:cs="Times New Roman"/>
          <w:bCs/>
          <w:iCs/>
          <w:sz w:val="24"/>
          <w:szCs w:val="24"/>
        </w:rPr>
        <w:t>.................................................................................................................................................</w:t>
      </w:r>
      <w:r w:rsidRPr="00AA3CE3">
        <w:rPr>
          <w:rFonts w:ascii="Times New Roman" w:hAnsi="Times New Roman" w:cs="Times New Roman"/>
          <w:bCs/>
          <w:iCs/>
          <w:sz w:val="24"/>
          <w:szCs w:val="24"/>
          <w:vertAlign w:val="superscript"/>
        </w:rPr>
        <w:t>1</w:t>
      </w:r>
    </w:p>
    <w:p w14:paraId="41F70DB4" w14:textId="77777777" w:rsidR="005445A2" w:rsidRPr="00AA3CE3" w:rsidRDefault="005445A2" w:rsidP="005445A2">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Wykonawcy ubiegającego się o udzielenie zamówienia)</w:t>
      </w:r>
    </w:p>
    <w:p w14:paraId="3DD5862A" w14:textId="77777777" w:rsidR="005445A2" w:rsidRPr="00AA3CE3" w:rsidRDefault="005445A2" w:rsidP="005445A2">
      <w:pPr>
        <w:pStyle w:val="Stopka"/>
        <w:spacing w:line="360" w:lineRule="auto"/>
        <w:jc w:val="both"/>
        <w:rPr>
          <w:rFonts w:ascii="Times New Roman" w:hAnsi="Times New Roman" w:cs="Times New Roman"/>
          <w:b/>
          <w:bCs/>
          <w:sz w:val="24"/>
          <w:szCs w:val="24"/>
        </w:rPr>
      </w:pPr>
      <w:r w:rsidRPr="00AA3CE3">
        <w:rPr>
          <w:rFonts w:ascii="Times New Roman" w:hAnsi="Times New Roman" w:cs="Times New Roman"/>
          <w:bCs/>
          <w:iCs/>
          <w:sz w:val="24"/>
          <w:szCs w:val="24"/>
        </w:rPr>
        <w:t>niezbędnych zasobów na potrzeby wykonania zamówienia ………………………………………..</w:t>
      </w:r>
      <w:r w:rsidRPr="00AA3CE3">
        <w:rPr>
          <w:rFonts w:ascii="Times New Roman" w:hAnsi="Times New Roman" w:cs="Times New Roman"/>
          <w:sz w:val="24"/>
          <w:szCs w:val="24"/>
        </w:rPr>
        <w:t>,  nr ref…………………………….</w:t>
      </w:r>
      <w:r w:rsidRPr="00AA3CE3">
        <w:rPr>
          <w:rFonts w:ascii="Times New Roman" w:hAnsi="Times New Roman" w:cs="Times New Roman"/>
          <w:b/>
          <w:bCs/>
          <w:iCs/>
          <w:sz w:val="24"/>
          <w:szCs w:val="24"/>
        </w:rPr>
        <w:t xml:space="preserve"> </w:t>
      </w:r>
      <w:r w:rsidRPr="00AA3CE3">
        <w:rPr>
          <w:rFonts w:ascii="Times New Roman" w:hAnsi="Times New Roman" w:cs="Times New Roman"/>
          <w:bCs/>
          <w:iCs/>
          <w:sz w:val="24"/>
          <w:szCs w:val="24"/>
        </w:rPr>
        <w:t xml:space="preserve">w związku  z powołaniem się na te zasoby w celu spełniania warunku udziału w postępowaniu przez Wykonawcę  w zakresie zdolności technicznych/zawodowych poprzez udział w realizacji zamówienia w charakterze </w:t>
      </w:r>
      <w:r w:rsidRPr="00AA3CE3">
        <w:rPr>
          <w:rFonts w:ascii="Times New Roman" w:hAnsi="Times New Roman" w:cs="Times New Roman"/>
          <w:b/>
          <w:bCs/>
          <w:iCs/>
          <w:sz w:val="24"/>
          <w:szCs w:val="24"/>
        </w:rPr>
        <w:t>Podwykonawcy/w innych charakterze</w:t>
      </w:r>
      <w:r w:rsidRPr="00AA3CE3">
        <w:rPr>
          <w:rFonts w:ascii="Times New Roman" w:hAnsi="Times New Roman" w:cs="Times New Roman"/>
          <w:b/>
          <w:bCs/>
          <w:iCs/>
          <w:sz w:val="24"/>
          <w:szCs w:val="24"/>
          <w:vertAlign w:val="superscript"/>
        </w:rPr>
        <w:t>2</w:t>
      </w:r>
      <w:r w:rsidRPr="00AA3CE3">
        <w:rPr>
          <w:rFonts w:ascii="Times New Roman" w:hAnsi="Times New Roman" w:cs="Times New Roman"/>
          <w:bCs/>
          <w:iCs/>
          <w:sz w:val="24"/>
          <w:szCs w:val="24"/>
        </w:rPr>
        <w:t xml:space="preserve"> w zakresie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r w:rsidRPr="00AA3CE3">
        <w:rPr>
          <w:rFonts w:ascii="Times New Roman" w:hAnsi="Times New Roman" w:cs="Times New Roman"/>
          <w:bCs/>
          <w:i/>
          <w:iCs/>
          <w:sz w:val="24"/>
          <w:szCs w:val="24"/>
        </w:rPr>
        <w:t>(należy wypełnić  w takim zakresie  w jakim podmiot zobowiązuje się oddać Wykonawcy swoje zasoby w zakresie zdolności technicznych/zawodowych)</w:t>
      </w:r>
      <w:r w:rsidRPr="00AA3CE3">
        <w:rPr>
          <w:rFonts w:ascii="Times New Roman" w:hAnsi="Times New Roman" w:cs="Times New Roman"/>
          <w:bCs/>
          <w:iCs/>
          <w:sz w:val="24"/>
          <w:szCs w:val="24"/>
        </w:rPr>
        <w:t xml:space="preserve"> </w:t>
      </w:r>
    </w:p>
    <w:p w14:paraId="4388C695" w14:textId="3BF5D0F1" w:rsidR="005445A2" w:rsidRPr="00AA3CE3" w:rsidRDefault="005445A2" w:rsidP="005445A2">
      <w:pPr>
        <w:tabs>
          <w:tab w:val="left" w:pos="5415"/>
        </w:tabs>
        <w:spacing w:line="360" w:lineRule="auto"/>
        <w:ind w:right="-1"/>
        <w:jc w:val="both"/>
        <w:rPr>
          <w:rFonts w:ascii="Times New Roman" w:hAnsi="Times New Roman" w:cs="Times New Roman"/>
          <w:bCs/>
          <w:iCs/>
          <w:sz w:val="24"/>
          <w:szCs w:val="24"/>
        </w:rPr>
      </w:pPr>
      <w:r w:rsidRPr="00AA3CE3">
        <w:rPr>
          <w:rFonts w:ascii="Times New Roman" w:hAnsi="Times New Roman" w:cs="Times New Roman"/>
          <w:bCs/>
          <w:iCs/>
          <w:sz w:val="24"/>
          <w:szCs w:val="24"/>
        </w:rPr>
        <w:t>na okres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p>
    <w:p w14:paraId="71372D59" w14:textId="77777777" w:rsidR="005445A2" w:rsidRPr="00AA3CE3" w:rsidRDefault="005445A2" w:rsidP="005445A2">
      <w:pPr>
        <w:tabs>
          <w:tab w:val="left" w:pos="5415"/>
        </w:tabs>
        <w:rPr>
          <w:rFonts w:ascii="Times New Roman" w:hAnsi="Times New Roman" w:cs="Times New Roman"/>
          <w:b/>
          <w:bCs/>
          <w:i/>
          <w:iCs/>
          <w:sz w:val="24"/>
          <w:szCs w:val="24"/>
          <w:u w:val="single"/>
        </w:rPr>
      </w:pPr>
    </w:p>
    <w:p w14:paraId="6CD3ACC2" w14:textId="77777777" w:rsidR="005445A2" w:rsidRPr="00AA3CE3" w:rsidRDefault="005445A2" w:rsidP="005445A2">
      <w:pPr>
        <w:jc w:val="both"/>
        <w:rPr>
          <w:rFonts w:ascii="Times New Roman" w:hAnsi="Times New Roman" w:cs="Times New Roman"/>
          <w:b/>
          <w:sz w:val="24"/>
          <w:szCs w:val="24"/>
        </w:rPr>
      </w:pPr>
    </w:p>
    <w:p w14:paraId="0F979161" w14:textId="77777777" w:rsidR="005445A2" w:rsidRPr="00AA3CE3" w:rsidRDefault="005445A2" w:rsidP="005445A2">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1</w:t>
      </w:r>
      <w:r w:rsidRPr="00AA3CE3">
        <w:rPr>
          <w:rFonts w:ascii="Times New Roman" w:hAnsi="Times New Roman" w:cs="Times New Roman"/>
          <w:b/>
          <w:sz w:val="24"/>
          <w:szCs w:val="24"/>
        </w:rPr>
        <w:t xml:space="preserve"> – należy wypełnić</w:t>
      </w:r>
    </w:p>
    <w:p w14:paraId="44B0F64D" w14:textId="77777777" w:rsidR="005445A2" w:rsidRPr="00AA3CE3" w:rsidRDefault="005445A2" w:rsidP="005445A2">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2</w:t>
      </w:r>
      <w:r w:rsidRPr="00AA3CE3">
        <w:rPr>
          <w:rFonts w:ascii="Times New Roman" w:hAnsi="Times New Roman" w:cs="Times New Roman"/>
          <w:b/>
          <w:sz w:val="24"/>
          <w:szCs w:val="24"/>
        </w:rPr>
        <w:t xml:space="preserve"> – niepotrzebne skreślić</w:t>
      </w:r>
    </w:p>
    <w:p w14:paraId="53E5CD6D" w14:textId="77777777" w:rsidR="005445A2" w:rsidRPr="00CF0C1E" w:rsidRDefault="005445A2" w:rsidP="005445A2">
      <w:pPr>
        <w:rPr>
          <w:rFonts w:cs="Times New Roman"/>
          <w:b/>
          <w:sz w:val="20"/>
          <w:szCs w:val="20"/>
        </w:rPr>
      </w:pPr>
    </w:p>
    <w:p w14:paraId="3206A631" w14:textId="77777777" w:rsidR="005445A2" w:rsidRPr="00CF0C1E" w:rsidRDefault="005445A2" w:rsidP="005445A2">
      <w:pPr>
        <w:rPr>
          <w:rFonts w:cs="Times New Roman"/>
        </w:rPr>
      </w:pPr>
    </w:p>
    <w:p w14:paraId="4422663D" w14:textId="41BF4FEE" w:rsidR="005445A2" w:rsidRPr="00CF0C1E" w:rsidRDefault="005445A2" w:rsidP="005445A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14:paraId="76B91417" w14:textId="636A44DC" w:rsidR="005445A2" w:rsidRDefault="005445A2" w:rsidP="005445A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7EE09F3C" w14:textId="0A49AF8B" w:rsidR="005445A2" w:rsidRDefault="005445A2" w:rsidP="005445A2">
      <w:pPr>
        <w:tabs>
          <w:tab w:val="left" w:pos="1978"/>
          <w:tab w:val="left" w:pos="3828"/>
          <w:tab w:val="center" w:pos="4677"/>
        </w:tabs>
        <w:rPr>
          <w:rFonts w:cs="Times New Roman"/>
          <w:b/>
          <w:i/>
          <w:color w:val="FF0000"/>
          <w:sz w:val="18"/>
          <w:szCs w:val="18"/>
        </w:rPr>
      </w:pPr>
    </w:p>
    <w:p w14:paraId="3274962E" w14:textId="7DE9E140" w:rsidR="0046762F" w:rsidRPr="00CF0C1E" w:rsidRDefault="0046762F" w:rsidP="0046762F">
      <w:pPr>
        <w:spacing w:after="60"/>
        <w:jc w:val="right"/>
        <w:rPr>
          <w:rFonts w:cs="Times New Roman"/>
          <w:b/>
          <w:bCs/>
          <w:sz w:val="20"/>
          <w:szCs w:val="20"/>
        </w:rPr>
      </w:pPr>
      <w:r w:rsidRPr="00CF0C1E">
        <w:rPr>
          <w:rFonts w:cs="Times New Roman"/>
          <w:b/>
          <w:bCs/>
          <w:sz w:val="20"/>
          <w:szCs w:val="20"/>
        </w:rPr>
        <w:lastRenderedPageBreak/>
        <w:t xml:space="preserve">Załącznik nr </w:t>
      </w:r>
      <w:r w:rsidR="002810DD">
        <w:rPr>
          <w:rFonts w:cs="Times New Roman"/>
          <w:b/>
          <w:bCs/>
          <w:sz w:val="20"/>
          <w:szCs w:val="20"/>
        </w:rPr>
        <w:t>4</w:t>
      </w:r>
      <w:r w:rsidRPr="00CF0C1E">
        <w:rPr>
          <w:rFonts w:cs="Times New Roman"/>
          <w:b/>
          <w:bCs/>
          <w:sz w:val="20"/>
          <w:szCs w:val="20"/>
        </w:rPr>
        <w:t xml:space="preserve"> do SWZ</w:t>
      </w:r>
    </w:p>
    <w:p w14:paraId="7AE1F01B" w14:textId="48C537AA" w:rsidR="00C92673" w:rsidRDefault="0046762F" w:rsidP="00C92673">
      <w:pPr>
        <w:spacing w:after="60"/>
        <w:jc w:val="right"/>
        <w:rPr>
          <w:rFonts w:cs="Times New Roman"/>
        </w:rPr>
      </w:pPr>
      <w:r w:rsidRPr="00CF0C1E">
        <w:rPr>
          <w:rFonts w:cs="Times New Roman"/>
        </w:rPr>
        <w:t>(składany na wezwan</w:t>
      </w:r>
      <w:r>
        <w:rPr>
          <w:rFonts w:cs="Times New Roman"/>
        </w:rPr>
        <w:t>ie, stosownie do treści art. 126 ust. 1</w:t>
      </w:r>
      <w:r w:rsidRPr="00CF0C1E">
        <w:rPr>
          <w:rFonts w:cs="Times New Roman"/>
        </w:rPr>
        <w:t xml:space="preserve"> </w:t>
      </w:r>
      <w:proofErr w:type="spellStart"/>
      <w:r w:rsidRPr="00CF0C1E">
        <w:rPr>
          <w:rFonts w:cs="Times New Roman"/>
        </w:rPr>
        <w:t>Pzp</w:t>
      </w:r>
      <w:proofErr w:type="spellEnd"/>
    </w:p>
    <w:p w14:paraId="7984C1FF" w14:textId="77777777" w:rsidR="0046762F" w:rsidRDefault="0046762F" w:rsidP="0046762F">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10</w:t>
      </w:r>
      <w:r w:rsidRPr="00741123">
        <w:rPr>
          <w:bCs/>
          <w:sz w:val="16"/>
          <w:szCs w:val="16"/>
        </w:rPr>
        <w:t xml:space="preserve"> 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14:paraId="54663F45" w14:textId="77777777" w:rsidR="00C92673" w:rsidRDefault="00C92673" w:rsidP="0046762F">
      <w:pPr>
        <w:spacing w:after="0" w:line="240" w:lineRule="auto"/>
        <w:jc w:val="right"/>
        <w:rPr>
          <w:rFonts w:cs="Times New Roman"/>
        </w:rPr>
      </w:pPr>
    </w:p>
    <w:p w14:paraId="75134334" w14:textId="77777777" w:rsidR="0046762F" w:rsidRPr="00CF0C1E" w:rsidRDefault="0046762F" w:rsidP="0046762F">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701DAB81"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D4968E7"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F060D8F" w14:textId="77777777" w:rsidR="0046762F" w:rsidRPr="00CF0C1E" w:rsidRDefault="0046762F" w:rsidP="0046762F">
      <w:pPr>
        <w:spacing w:after="60"/>
        <w:jc w:val="right"/>
        <w:rPr>
          <w:rFonts w:cs="Times New Roman"/>
          <w:b/>
          <w:bCs/>
          <w:sz w:val="20"/>
          <w:szCs w:val="20"/>
        </w:rPr>
      </w:pPr>
    </w:p>
    <w:p w14:paraId="264327E7" w14:textId="77777777" w:rsidR="0046762F" w:rsidRPr="00CF0C1E" w:rsidRDefault="0046762F" w:rsidP="0046762F">
      <w:pPr>
        <w:pStyle w:val="Textbody"/>
        <w:rPr>
          <w:rFonts w:eastAsia="Arial"/>
          <w:sz w:val="20"/>
          <w:vertAlign w:val="superscript"/>
        </w:rPr>
      </w:pPr>
      <w:r w:rsidRPr="00CF0C1E">
        <w:rPr>
          <w:b/>
          <w:sz w:val="20"/>
        </w:rPr>
        <w:t>Wykonawca</w:t>
      </w:r>
    </w:p>
    <w:p w14:paraId="795E939E" w14:textId="77777777" w:rsidR="0046762F" w:rsidRPr="00CF0C1E" w:rsidRDefault="0046762F" w:rsidP="0046762F">
      <w:pPr>
        <w:pStyle w:val="Textbody"/>
        <w:ind w:right="5954"/>
        <w:contextualSpacing/>
        <w:rPr>
          <w:i/>
          <w:sz w:val="16"/>
          <w:szCs w:val="16"/>
        </w:rPr>
      </w:pPr>
      <w:r w:rsidRPr="00CF0C1E">
        <w:rPr>
          <w:rFonts w:eastAsia="Arial"/>
          <w:sz w:val="16"/>
          <w:szCs w:val="16"/>
        </w:rPr>
        <w:t>……………………………………………………………………………</w:t>
      </w:r>
      <w:r w:rsidRPr="00CF0C1E">
        <w:rPr>
          <w:sz w:val="16"/>
          <w:szCs w:val="16"/>
        </w:rPr>
        <w:t>.....</w:t>
      </w:r>
    </w:p>
    <w:p w14:paraId="3C521846" w14:textId="77777777" w:rsidR="0046762F" w:rsidRPr="00CF0C1E" w:rsidRDefault="0046762F" w:rsidP="0046762F">
      <w:pPr>
        <w:pStyle w:val="Textbody"/>
        <w:ind w:right="5954"/>
        <w:contextualSpacing/>
        <w:rPr>
          <w:b/>
          <w:bCs/>
          <w:sz w:val="16"/>
          <w:szCs w:val="16"/>
        </w:rPr>
      </w:pPr>
      <w:r w:rsidRPr="00CF0C1E">
        <w:rPr>
          <w:i/>
          <w:sz w:val="16"/>
          <w:szCs w:val="16"/>
        </w:rPr>
        <w:t>(pełna nazwa/firma, adres, w zależności od podmiotu: NIP/KRS)</w:t>
      </w:r>
    </w:p>
    <w:p w14:paraId="347A0348" w14:textId="77777777" w:rsidR="0046762F" w:rsidRPr="00CF0C1E" w:rsidRDefault="0046762F" w:rsidP="0046762F">
      <w:pPr>
        <w:pStyle w:val="Textbody"/>
        <w:rPr>
          <w:rFonts w:eastAsia="Arial"/>
          <w:sz w:val="16"/>
          <w:szCs w:val="16"/>
        </w:rPr>
      </w:pPr>
      <w:r w:rsidRPr="00CF0C1E">
        <w:rPr>
          <w:b/>
          <w:bCs/>
          <w:sz w:val="16"/>
          <w:szCs w:val="16"/>
        </w:rPr>
        <w:t>reprezentowany przez:</w:t>
      </w:r>
    </w:p>
    <w:p w14:paraId="47DCB06E" w14:textId="77777777" w:rsidR="0046762F" w:rsidRPr="00CF0C1E" w:rsidRDefault="0046762F" w:rsidP="0046762F">
      <w:pPr>
        <w:pStyle w:val="Textbody"/>
        <w:ind w:right="5954"/>
        <w:contextualSpacing/>
        <w:rPr>
          <w:i/>
          <w:sz w:val="16"/>
          <w:szCs w:val="16"/>
        </w:rPr>
      </w:pPr>
      <w:r w:rsidRPr="00CF0C1E">
        <w:rPr>
          <w:rFonts w:eastAsia="Arial"/>
          <w:sz w:val="16"/>
          <w:szCs w:val="16"/>
        </w:rPr>
        <w:t>……………………………………………………………………………</w:t>
      </w:r>
    </w:p>
    <w:p w14:paraId="78694C8A" w14:textId="77777777" w:rsidR="0046762F" w:rsidRPr="00AA5CA6" w:rsidRDefault="0046762F" w:rsidP="0046762F">
      <w:pPr>
        <w:pStyle w:val="Textbody"/>
        <w:ind w:right="5953"/>
        <w:contextualSpacing/>
        <w:jc w:val="left"/>
        <w:rPr>
          <w:sz w:val="16"/>
          <w:szCs w:val="16"/>
        </w:rPr>
      </w:pPr>
      <w:r w:rsidRPr="00CF0C1E">
        <w:rPr>
          <w:i/>
          <w:sz w:val="16"/>
          <w:szCs w:val="16"/>
        </w:rPr>
        <w:t>(imię, nazwisko, stanowisko/podstawa do reprezentacji)</w:t>
      </w:r>
    </w:p>
    <w:p w14:paraId="7AAA4F80" w14:textId="77777777" w:rsidR="0046762F" w:rsidRPr="00AA5CA6" w:rsidRDefault="0046762F" w:rsidP="0046762F">
      <w:pPr>
        <w:spacing w:after="60"/>
        <w:jc w:val="center"/>
        <w:rPr>
          <w:rFonts w:ascii="Times New Roman" w:hAnsi="Times New Roman" w:cs="Times New Roman"/>
          <w:b/>
        </w:rPr>
      </w:pPr>
      <w:r w:rsidRPr="00AA5CA6">
        <w:rPr>
          <w:rFonts w:ascii="Times New Roman" w:hAnsi="Times New Roman" w:cs="Times New Roman"/>
          <w:b/>
        </w:rPr>
        <w:t xml:space="preserve">WYKAZ WYKONANYCH </w:t>
      </w:r>
      <w:r>
        <w:rPr>
          <w:rFonts w:ascii="Times New Roman" w:hAnsi="Times New Roman" w:cs="Times New Roman"/>
          <w:b/>
        </w:rPr>
        <w:t>USŁUG</w:t>
      </w:r>
    </w:p>
    <w:p w14:paraId="72B8EDFD" w14:textId="77777777" w:rsidR="0046762F" w:rsidRPr="00CF0C1E" w:rsidRDefault="0046762F" w:rsidP="0046762F">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 xml:space="preserve">……..,  </w:t>
      </w:r>
    </w:p>
    <w:p w14:paraId="3B8EF2EE" w14:textId="77777777" w:rsidR="0046762F" w:rsidRPr="002E204A" w:rsidRDefault="0046762F" w:rsidP="0046762F">
      <w:pPr>
        <w:spacing w:after="0" w:line="240" w:lineRule="auto"/>
        <w:jc w:val="both"/>
        <w:rPr>
          <w:rFonts w:ascii="Times New Roman" w:hAnsi="Times New Roman" w:cs="Times New Roman"/>
          <w:sz w:val="20"/>
          <w:szCs w:val="20"/>
        </w:rPr>
      </w:pPr>
      <w:r w:rsidRPr="002E204A">
        <w:rPr>
          <w:rFonts w:ascii="Times New Roman" w:hAnsi="Times New Roman" w:cs="Times New Roman"/>
          <w:color w:val="333333"/>
          <w:sz w:val="20"/>
          <w:szCs w:val="20"/>
          <w:shd w:val="clear" w:color="auto" w:fill="FFFFFF"/>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46762F" w:rsidRPr="00CF0C1E" w14:paraId="7D57057B" w14:textId="77777777" w:rsidTr="00865B17">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760A5D37"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A6EF22"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PODMIOT ZLECAJĄCY </w:t>
            </w:r>
          </w:p>
          <w:p w14:paraId="4D30B169"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012DC9D" w14:textId="77777777" w:rsidR="0046762F" w:rsidRPr="00CF0C1E" w:rsidRDefault="0046762F" w:rsidP="00865B17">
            <w:pPr>
              <w:widowControl w:val="0"/>
              <w:snapToGrid w:val="0"/>
              <w:jc w:val="center"/>
              <w:rPr>
                <w:rFonts w:cs="Times New Roman"/>
                <w:b/>
                <w:bCs/>
                <w:sz w:val="20"/>
                <w:szCs w:val="20"/>
              </w:rPr>
            </w:pPr>
          </w:p>
          <w:p w14:paraId="4EA65A36"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Miejsce wykonania </w:t>
            </w:r>
            <w:r>
              <w:rPr>
                <w:rFonts w:cs="Times New Roman"/>
                <w:b/>
                <w:bCs/>
                <w:sz w:val="20"/>
                <w:szCs w:val="20"/>
              </w:rPr>
              <w:t>usług</w:t>
            </w:r>
          </w:p>
          <w:p w14:paraId="5EDFA806" w14:textId="77777777" w:rsidR="0046762F" w:rsidRPr="00CF0C1E" w:rsidRDefault="0046762F" w:rsidP="00865B17">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453DE949" w14:textId="77777777" w:rsidR="0046762F" w:rsidRPr="00CF0C1E" w:rsidRDefault="0046762F" w:rsidP="00865B17">
            <w:pPr>
              <w:widowControl w:val="0"/>
              <w:jc w:val="center"/>
              <w:rPr>
                <w:rFonts w:cs="Times New Roman"/>
                <w:b/>
                <w:bCs/>
                <w:sz w:val="20"/>
                <w:szCs w:val="20"/>
              </w:rPr>
            </w:pPr>
            <w:r>
              <w:rPr>
                <w:rFonts w:cs="Times New Roman"/>
                <w:b/>
                <w:bCs/>
                <w:sz w:val="20"/>
                <w:szCs w:val="20"/>
              </w:rPr>
              <w:t>Przedmiot usługi</w:t>
            </w:r>
          </w:p>
        </w:tc>
        <w:tc>
          <w:tcPr>
            <w:tcW w:w="1276" w:type="dxa"/>
            <w:tcBorders>
              <w:top w:val="single" w:sz="4" w:space="0" w:color="000000"/>
              <w:left w:val="single" w:sz="4" w:space="0" w:color="000000"/>
              <w:bottom w:val="single" w:sz="4" w:space="0" w:color="000000"/>
            </w:tcBorders>
            <w:shd w:val="clear" w:color="auto" w:fill="auto"/>
            <w:vAlign w:val="center"/>
          </w:tcPr>
          <w:p w14:paraId="732B8011"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Wartość wykonanych </w:t>
            </w:r>
            <w:r>
              <w:rPr>
                <w:rFonts w:cs="Times New Roman"/>
                <w:b/>
                <w:bCs/>
                <w:sz w:val="20"/>
                <w:szCs w:val="20"/>
              </w:rPr>
              <w:t>usług</w:t>
            </w:r>
            <w:r w:rsidRPr="00CF0C1E">
              <w:rPr>
                <w:rFonts w:cs="Times New Roman"/>
                <w:b/>
                <w:bCs/>
                <w:sz w:val="20"/>
                <w:szCs w:val="20"/>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F141" w14:textId="77777777" w:rsidR="0046762F" w:rsidRPr="00CF0C1E" w:rsidRDefault="0046762F" w:rsidP="00865B17">
            <w:pPr>
              <w:widowControl w:val="0"/>
              <w:jc w:val="center"/>
              <w:rPr>
                <w:rFonts w:cs="Times New Roman"/>
                <w:b/>
                <w:bCs/>
                <w:i/>
                <w:iCs/>
                <w:sz w:val="20"/>
                <w:szCs w:val="20"/>
              </w:rPr>
            </w:pPr>
            <w:r w:rsidRPr="00CF0C1E">
              <w:rPr>
                <w:rFonts w:cs="Times New Roman"/>
                <w:b/>
                <w:bCs/>
                <w:sz w:val="20"/>
                <w:szCs w:val="20"/>
              </w:rPr>
              <w:t>Dat</w:t>
            </w:r>
            <w:r>
              <w:rPr>
                <w:rFonts w:cs="Times New Roman"/>
                <w:b/>
                <w:bCs/>
                <w:sz w:val="20"/>
                <w:szCs w:val="20"/>
              </w:rPr>
              <w:t>y</w:t>
            </w:r>
            <w:r w:rsidRPr="00CF0C1E">
              <w:rPr>
                <w:rFonts w:cs="Times New Roman"/>
                <w:b/>
                <w:bCs/>
                <w:sz w:val="20"/>
                <w:szCs w:val="20"/>
              </w:rPr>
              <w:t xml:space="preserve"> </w:t>
            </w:r>
            <w:r>
              <w:rPr>
                <w:rFonts w:cs="Times New Roman"/>
                <w:b/>
                <w:bCs/>
                <w:sz w:val="20"/>
                <w:szCs w:val="20"/>
              </w:rPr>
              <w:t>wykonywania</w:t>
            </w:r>
            <w:r w:rsidRPr="00CF0C1E">
              <w:rPr>
                <w:rFonts w:cs="Times New Roman"/>
                <w:b/>
                <w:bCs/>
                <w:sz w:val="20"/>
                <w:szCs w:val="20"/>
              </w:rPr>
              <w:t xml:space="preserve"> </w:t>
            </w:r>
          </w:p>
          <w:p w14:paraId="452025CD" w14:textId="77777777" w:rsidR="0046762F" w:rsidRPr="00CF0C1E" w:rsidRDefault="0046762F" w:rsidP="00865B17">
            <w:pPr>
              <w:widowControl w:val="0"/>
              <w:jc w:val="center"/>
              <w:rPr>
                <w:rFonts w:cs="Times New Roman"/>
                <w:sz w:val="20"/>
                <w:szCs w:val="20"/>
              </w:rPr>
            </w:pPr>
            <w:r w:rsidRPr="00CF0C1E">
              <w:rPr>
                <w:rFonts w:cs="Times New Roman"/>
                <w:b/>
                <w:bCs/>
                <w:i/>
                <w:iCs/>
                <w:sz w:val="20"/>
                <w:szCs w:val="20"/>
              </w:rPr>
              <w:t>dzień/miesiąc/ rok</w:t>
            </w:r>
          </w:p>
        </w:tc>
      </w:tr>
      <w:tr w:rsidR="0046762F" w:rsidRPr="00CF0C1E" w14:paraId="7BB6F913" w14:textId="77777777" w:rsidTr="00865B17">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E7A41FD" w14:textId="77777777" w:rsidR="0046762F" w:rsidRPr="00CF0C1E" w:rsidRDefault="0046762F" w:rsidP="00865B17">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03423598" w14:textId="77777777" w:rsidR="0046762F" w:rsidRPr="00CF0C1E" w:rsidRDefault="0046762F" w:rsidP="00865B17">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1E0EC1EA" w14:textId="77777777" w:rsidR="0046762F" w:rsidRPr="00CF0C1E" w:rsidRDefault="0046762F" w:rsidP="00865B17">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3732029B" w14:textId="77777777" w:rsidR="0046762F" w:rsidRPr="00CF0C1E" w:rsidRDefault="0046762F" w:rsidP="00865B17">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149AC190" w14:textId="77777777" w:rsidR="0046762F" w:rsidRPr="00CF0C1E" w:rsidRDefault="0046762F" w:rsidP="00865B17">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6F35" w14:textId="77777777" w:rsidR="0046762F" w:rsidRPr="00CF0C1E" w:rsidRDefault="0046762F" w:rsidP="00865B17">
            <w:pPr>
              <w:widowControl w:val="0"/>
              <w:jc w:val="center"/>
              <w:rPr>
                <w:rFonts w:cs="Times New Roman"/>
                <w:sz w:val="20"/>
                <w:szCs w:val="20"/>
              </w:rPr>
            </w:pPr>
            <w:r w:rsidRPr="00CF0C1E">
              <w:rPr>
                <w:rFonts w:cs="Times New Roman"/>
                <w:i/>
                <w:iCs/>
                <w:sz w:val="20"/>
                <w:szCs w:val="20"/>
              </w:rPr>
              <w:t>6</w:t>
            </w:r>
          </w:p>
        </w:tc>
      </w:tr>
      <w:tr w:rsidR="0046762F" w:rsidRPr="00CF0C1E" w14:paraId="18AD8165" w14:textId="77777777" w:rsidTr="00865B17">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57E5047" w14:textId="77777777" w:rsidR="0046762F" w:rsidRPr="00CF0C1E" w:rsidRDefault="0046762F" w:rsidP="00865B17">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49DA8FBB" w14:textId="77777777" w:rsidR="0046762F" w:rsidRPr="00CF0C1E" w:rsidRDefault="0046762F" w:rsidP="00865B17">
            <w:pPr>
              <w:widowControl w:val="0"/>
              <w:jc w:val="both"/>
              <w:rPr>
                <w:rFonts w:cs="Times New Roman"/>
                <w:sz w:val="20"/>
                <w:szCs w:val="20"/>
              </w:rPr>
            </w:pPr>
          </w:p>
          <w:p w14:paraId="60C8CDE7" w14:textId="77777777" w:rsidR="0046762F" w:rsidRPr="00CF0C1E" w:rsidRDefault="0046762F" w:rsidP="00865B17">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128FF003" w14:textId="77777777" w:rsidR="0046762F" w:rsidRPr="00CF0C1E" w:rsidRDefault="0046762F" w:rsidP="00865B17">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6F75571" w14:textId="77777777" w:rsidR="0046762F" w:rsidRPr="00CF0C1E" w:rsidRDefault="0046762F" w:rsidP="00865B17">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995AC4A" w14:textId="77777777" w:rsidR="0046762F" w:rsidRPr="00CF0C1E" w:rsidRDefault="0046762F" w:rsidP="00865B17">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5D5D" w14:textId="77777777" w:rsidR="0046762F" w:rsidRPr="00CF0C1E" w:rsidRDefault="0046762F" w:rsidP="00865B17">
            <w:pPr>
              <w:widowControl w:val="0"/>
              <w:snapToGrid w:val="0"/>
              <w:jc w:val="both"/>
              <w:rPr>
                <w:rFonts w:cs="Times New Roman"/>
                <w:sz w:val="20"/>
                <w:szCs w:val="20"/>
              </w:rPr>
            </w:pPr>
          </w:p>
        </w:tc>
      </w:tr>
      <w:tr w:rsidR="0046762F" w:rsidRPr="00CF0C1E" w14:paraId="70573837" w14:textId="77777777" w:rsidTr="00865B17">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5349B38A" w14:textId="77777777" w:rsidR="0046762F" w:rsidRPr="00CF0C1E" w:rsidRDefault="0046762F" w:rsidP="00865B17">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4D79A9A5" w14:textId="77777777" w:rsidR="0046762F" w:rsidRPr="00CF0C1E" w:rsidRDefault="0046762F" w:rsidP="00865B17">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F6E0A17" w14:textId="77777777" w:rsidR="0046762F" w:rsidRPr="00CF0C1E" w:rsidRDefault="0046762F" w:rsidP="00865B17">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4B85E474" w14:textId="77777777" w:rsidR="0046762F" w:rsidRPr="00CF0C1E" w:rsidRDefault="0046762F" w:rsidP="00865B17">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A9A16A5" w14:textId="77777777" w:rsidR="0046762F" w:rsidRPr="00CF0C1E" w:rsidRDefault="0046762F" w:rsidP="00865B17">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63B659" w14:textId="77777777" w:rsidR="0046762F" w:rsidRPr="00CF0C1E" w:rsidRDefault="0046762F" w:rsidP="00865B17">
            <w:pPr>
              <w:widowControl w:val="0"/>
              <w:snapToGrid w:val="0"/>
              <w:rPr>
                <w:rFonts w:cs="Times New Roman"/>
                <w:sz w:val="20"/>
                <w:szCs w:val="20"/>
              </w:rPr>
            </w:pPr>
          </w:p>
        </w:tc>
      </w:tr>
    </w:tbl>
    <w:p w14:paraId="5D14858C" w14:textId="77777777" w:rsidR="0046762F" w:rsidRPr="00CF0C1E" w:rsidRDefault="0046762F" w:rsidP="0046762F">
      <w:pPr>
        <w:spacing w:after="60"/>
        <w:rPr>
          <w:rFonts w:cs="Times New Roman"/>
          <w:sz w:val="20"/>
          <w:szCs w:val="20"/>
        </w:rPr>
      </w:pPr>
    </w:p>
    <w:p w14:paraId="77543787" w14:textId="77777777" w:rsidR="0046762F" w:rsidRPr="00CF0C1E" w:rsidRDefault="0046762F" w:rsidP="0046762F">
      <w:pPr>
        <w:spacing w:after="60"/>
        <w:ind w:left="426"/>
        <w:jc w:val="both"/>
        <w:rPr>
          <w:rFonts w:cs="Times New Roman"/>
          <w:sz w:val="20"/>
          <w:szCs w:val="20"/>
        </w:rPr>
      </w:pPr>
      <w:r w:rsidRPr="00CF0C1E">
        <w:rPr>
          <w:rFonts w:cs="Times New Roman"/>
          <w:sz w:val="20"/>
          <w:szCs w:val="20"/>
        </w:rPr>
        <w:t xml:space="preserve">Do Wykazu załączam dowody potwierdzające, że wskazane w wierszu </w:t>
      </w:r>
      <w:r>
        <w:rPr>
          <w:rFonts w:cs="Times New Roman"/>
          <w:sz w:val="20"/>
          <w:szCs w:val="20"/>
        </w:rPr>
        <w:t>…..</w:t>
      </w:r>
      <w:r w:rsidRPr="00CF0C1E">
        <w:rPr>
          <w:rFonts w:cs="Times New Roman"/>
          <w:sz w:val="20"/>
          <w:szCs w:val="20"/>
        </w:rPr>
        <w:t xml:space="preserve"> – …… </w:t>
      </w:r>
      <w:r>
        <w:rPr>
          <w:rFonts w:cs="Times New Roman"/>
          <w:sz w:val="20"/>
          <w:szCs w:val="20"/>
        </w:rPr>
        <w:t>usługi</w:t>
      </w:r>
      <w:r w:rsidRPr="00CF0C1E">
        <w:rPr>
          <w:rFonts w:cs="Times New Roman"/>
          <w:sz w:val="20"/>
          <w:szCs w:val="20"/>
        </w:rPr>
        <w:t xml:space="preserve"> wykonane zostały w sposób należyty oraz zgodnie z zasadami sztuki budowlanej i prawidłowo ukończone.</w:t>
      </w:r>
    </w:p>
    <w:p w14:paraId="74E336EB" w14:textId="77777777" w:rsidR="0046762F" w:rsidRPr="00CF0C1E" w:rsidRDefault="0046762F" w:rsidP="0046762F">
      <w:pPr>
        <w:ind w:left="426"/>
        <w:jc w:val="both"/>
        <w:rPr>
          <w:rFonts w:cs="Times New Roman"/>
          <w:sz w:val="20"/>
          <w:szCs w:val="20"/>
        </w:rPr>
      </w:pPr>
    </w:p>
    <w:p w14:paraId="6FC1606D" w14:textId="77777777" w:rsidR="0046762F" w:rsidRPr="00CF0C1E" w:rsidRDefault="0046762F" w:rsidP="0046762F">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14:paraId="5C47DB6E" w14:textId="77777777" w:rsidR="0046762F" w:rsidRDefault="0046762F" w:rsidP="0046762F">
      <w:pPr>
        <w:shd w:val="clear" w:color="auto" w:fill="FFFFFF"/>
        <w:rPr>
          <w:b/>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r w:rsidR="00BA3F4B">
        <w:rPr>
          <w:b/>
        </w:rPr>
        <w:t xml:space="preserve">                                                                                                                             </w:t>
      </w:r>
    </w:p>
    <w:p w14:paraId="3762C8F0" w14:textId="77777777" w:rsidR="0046762F" w:rsidRDefault="0046762F" w:rsidP="0046762F">
      <w:pPr>
        <w:shd w:val="clear" w:color="auto" w:fill="FFFFFF"/>
        <w:rPr>
          <w:b/>
        </w:rPr>
      </w:pPr>
    </w:p>
    <w:p w14:paraId="358D9893" w14:textId="78F25327" w:rsidR="002810DD" w:rsidRPr="00CF0C1E" w:rsidRDefault="002810DD" w:rsidP="002810DD">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5</w:t>
      </w:r>
      <w:r w:rsidRPr="00CF0C1E">
        <w:rPr>
          <w:rFonts w:cs="Times New Roman"/>
          <w:b/>
          <w:bCs/>
          <w:sz w:val="20"/>
          <w:szCs w:val="20"/>
        </w:rPr>
        <w:t xml:space="preserve"> do SWZ</w:t>
      </w:r>
    </w:p>
    <w:p w14:paraId="1423229C" w14:textId="77777777" w:rsidR="002810DD" w:rsidRDefault="002810DD" w:rsidP="002810DD">
      <w:pPr>
        <w:spacing w:after="60"/>
        <w:jc w:val="right"/>
        <w:rPr>
          <w:rFonts w:cs="Times New Roman"/>
        </w:rPr>
      </w:pPr>
      <w:r w:rsidRPr="00CF0C1E">
        <w:rPr>
          <w:rFonts w:cs="Times New Roman"/>
        </w:rPr>
        <w:t>(składany na wezwan</w:t>
      </w:r>
      <w:r>
        <w:rPr>
          <w:rFonts w:cs="Times New Roman"/>
        </w:rPr>
        <w:t>ie, stosownie do treści art. 126 ust. 1</w:t>
      </w:r>
      <w:r w:rsidRPr="00CF0C1E">
        <w:rPr>
          <w:rFonts w:cs="Times New Roman"/>
        </w:rPr>
        <w:t xml:space="preserve"> </w:t>
      </w:r>
      <w:proofErr w:type="spellStart"/>
      <w:r w:rsidRPr="00CF0C1E">
        <w:rPr>
          <w:rFonts w:cs="Times New Roman"/>
        </w:rPr>
        <w:t>Pzp</w:t>
      </w:r>
      <w:proofErr w:type="spellEnd"/>
    </w:p>
    <w:p w14:paraId="22F38108" w14:textId="77777777" w:rsidR="002810DD" w:rsidRDefault="002810DD" w:rsidP="002810DD">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10</w:t>
      </w:r>
      <w:r w:rsidRPr="00741123">
        <w:rPr>
          <w:bCs/>
          <w:sz w:val="16"/>
          <w:szCs w:val="16"/>
        </w:rPr>
        <w:t xml:space="preserve"> 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14:paraId="049A2E15" w14:textId="77777777" w:rsidR="00C92673" w:rsidRPr="00CF0C1E" w:rsidRDefault="00C92673" w:rsidP="00C92673">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29E6824B"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0B214699"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39DF561" w14:textId="3D71105D" w:rsidR="00BA3F4B" w:rsidRPr="00532794" w:rsidRDefault="00BA3F4B" w:rsidP="0046762F">
      <w:pPr>
        <w:shd w:val="clear" w:color="auto" w:fill="FFFFFF"/>
        <w:jc w:val="right"/>
        <w:rPr>
          <w:b/>
          <w:i/>
        </w:rPr>
      </w:pPr>
    </w:p>
    <w:p w14:paraId="0DDB8D24" w14:textId="77777777" w:rsidR="00BA3F4B" w:rsidRPr="00B036C3" w:rsidRDefault="00BA3F4B" w:rsidP="00BA3F4B">
      <w:pPr>
        <w:shd w:val="clear" w:color="auto" w:fill="FFFFFF"/>
        <w:rPr>
          <w:b/>
        </w:rPr>
      </w:pPr>
    </w:p>
    <w:p w14:paraId="3AC25E24" w14:textId="7257CDBA" w:rsidR="00BA3F4B" w:rsidRPr="00B036C3" w:rsidRDefault="00BA3F4B" w:rsidP="00BA3F4B">
      <w:pPr>
        <w:shd w:val="clear" w:color="auto" w:fill="FFFFFF"/>
        <w:jc w:val="center"/>
        <w:rPr>
          <w:b/>
        </w:rPr>
      </w:pPr>
      <w:r w:rsidRPr="00B036C3">
        <w:rPr>
          <w:b/>
        </w:rPr>
        <w:t>WYKAZ  NARZĘDZI</w:t>
      </w:r>
      <w:r w:rsidR="002E204A">
        <w:rPr>
          <w:b/>
        </w:rPr>
        <w:t>, WYPOSAŻENIA ZAKŁADU LUB</w:t>
      </w:r>
      <w:r w:rsidRPr="00B036C3">
        <w:rPr>
          <w:b/>
        </w:rPr>
        <w:t xml:space="preserve">  URZĄDZEŃ TECHNICZNYCH DOSTĘPNYCH WYKONAWCY USŁUG  W  CELU  REALIZACJI  ZAMÓWIENIA</w:t>
      </w:r>
    </w:p>
    <w:p w14:paraId="4DA27088" w14:textId="77777777" w:rsidR="00BA3F4B" w:rsidRPr="00B036C3" w:rsidRDefault="00BA3F4B" w:rsidP="00BA3F4B">
      <w:pPr>
        <w:shd w:val="clear" w:color="auto" w:fill="FFFFFF"/>
        <w:jc w:val="center"/>
        <w:rPr>
          <w:b/>
        </w:rPr>
      </w:pPr>
    </w:p>
    <w:p w14:paraId="0E0E9503" w14:textId="77777777" w:rsidR="002E204A" w:rsidRPr="00CF0C1E" w:rsidRDefault="002E204A" w:rsidP="002E204A">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 xml:space="preserve">……..,  </w:t>
      </w:r>
    </w:p>
    <w:p w14:paraId="6A165B9E" w14:textId="77777777" w:rsidR="00BA3F4B" w:rsidRPr="00B036C3" w:rsidRDefault="00BA3F4B" w:rsidP="00BA3F4B">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509"/>
        <w:gridCol w:w="1723"/>
        <w:gridCol w:w="1617"/>
        <w:gridCol w:w="2433"/>
      </w:tblGrid>
      <w:tr w:rsidR="002E204A" w:rsidRPr="00B036C3" w14:paraId="05497BB3" w14:textId="77777777" w:rsidTr="00865B17">
        <w:tc>
          <w:tcPr>
            <w:tcW w:w="794" w:type="dxa"/>
            <w:shd w:val="clear" w:color="auto" w:fill="auto"/>
          </w:tcPr>
          <w:p w14:paraId="76C5A5BF" w14:textId="77777777" w:rsidR="00BA3F4B" w:rsidRPr="00B036C3" w:rsidRDefault="00BA3F4B" w:rsidP="00865B17">
            <w:pPr>
              <w:rPr>
                <w:b/>
              </w:rPr>
            </w:pPr>
            <w:r w:rsidRPr="00B036C3">
              <w:rPr>
                <w:b/>
              </w:rPr>
              <w:t>L.p.</w:t>
            </w:r>
          </w:p>
        </w:tc>
        <w:tc>
          <w:tcPr>
            <w:tcW w:w="2620" w:type="dxa"/>
            <w:shd w:val="clear" w:color="auto" w:fill="auto"/>
          </w:tcPr>
          <w:p w14:paraId="17747910" w14:textId="77777777" w:rsidR="00BA3F4B" w:rsidRPr="00B036C3" w:rsidRDefault="00BA3F4B" w:rsidP="00865B17">
            <w:pPr>
              <w:jc w:val="center"/>
              <w:rPr>
                <w:b/>
              </w:rPr>
            </w:pPr>
            <w:r w:rsidRPr="00B036C3">
              <w:rPr>
                <w:b/>
              </w:rPr>
              <w:t>Opis ( rodzaj )</w:t>
            </w:r>
          </w:p>
        </w:tc>
        <w:tc>
          <w:tcPr>
            <w:tcW w:w="1762" w:type="dxa"/>
            <w:shd w:val="clear" w:color="auto" w:fill="auto"/>
          </w:tcPr>
          <w:p w14:paraId="6A552B35" w14:textId="77777777" w:rsidR="00BA3F4B" w:rsidRPr="00B036C3" w:rsidRDefault="00BA3F4B" w:rsidP="00865B17">
            <w:pPr>
              <w:jc w:val="center"/>
              <w:rPr>
                <w:b/>
              </w:rPr>
            </w:pPr>
            <w:r w:rsidRPr="00B036C3">
              <w:rPr>
                <w:b/>
              </w:rPr>
              <w:t>Liczba jednostek</w:t>
            </w:r>
          </w:p>
        </w:tc>
        <w:tc>
          <w:tcPr>
            <w:tcW w:w="1622" w:type="dxa"/>
            <w:shd w:val="clear" w:color="auto" w:fill="auto"/>
          </w:tcPr>
          <w:p w14:paraId="60678CA2" w14:textId="77777777" w:rsidR="00BA3F4B" w:rsidRPr="00B036C3" w:rsidRDefault="00BA3F4B" w:rsidP="00865B17">
            <w:pPr>
              <w:rPr>
                <w:b/>
              </w:rPr>
            </w:pPr>
            <w:r w:rsidRPr="00B036C3">
              <w:rPr>
                <w:b/>
              </w:rPr>
              <w:t>Kubatura w m³/ładowność w t.</w:t>
            </w:r>
          </w:p>
        </w:tc>
        <w:tc>
          <w:tcPr>
            <w:tcW w:w="2490" w:type="dxa"/>
            <w:shd w:val="clear" w:color="auto" w:fill="auto"/>
          </w:tcPr>
          <w:p w14:paraId="150F4151" w14:textId="6F2B92B8" w:rsidR="00BA3F4B" w:rsidRPr="00B036C3" w:rsidRDefault="002E204A" w:rsidP="00865B17">
            <w:pPr>
              <w:jc w:val="center"/>
              <w:rPr>
                <w:b/>
              </w:rPr>
            </w:pPr>
            <w:r>
              <w:rPr>
                <w:b/>
              </w:rPr>
              <w:t>Informacja o podstawie dysponowania tym narzędziem</w:t>
            </w:r>
          </w:p>
        </w:tc>
      </w:tr>
      <w:tr w:rsidR="002E204A" w:rsidRPr="00B036C3" w14:paraId="6CDA3A68" w14:textId="77777777" w:rsidTr="00865B17">
        <w:tc>
          <w:tcPr>
            <w:tcW w:w="794" w:type="dxa"/>
            <w:shd w:val="clear" w:color="auto" w:fill="auto"/>
          </w:tcPr>
          <w:p w14:paraId="6F1B2923" w14:textId="77777777" w:rsidR="00BA3F4B" w:rsidRPr="00B036C3" w:rsidRDefault="00BA3F4B" w:rsidP="00865B17">
            <w:pPr>
              <w:rPr>
                <w:b/>
              </w:rPr>
            </w:pPr>
          </w:p>
        </w:tc>
        <w:tc>
          <w:tcPr>
            <w:tcW w:w="2620" w:type="dxa"/>
            <w:shd w:val="clear" w:color="auto" w:fill="auto"/>
          </w:tcPr>
          <w:p w14:paraId="00061CE1" w14:textId="77777777" w:rsidR="00BA3F4B" w:rsidRPr="00B036C3" w:rsidRDefault="00BA3F4B" w:rsidP="00865B17">
            <w:pPr>
              <w:rPr>
                <w:b/>
              </w:rPr>
            </w:pPr>
          </w:p>
          <w:p w14:paraId="058E8C47" w14:textId="77777777" w:rsidR="00BA3F4B" w:rsidRPr="00B036C3" w:rsidRDefault="00BA3F4B" w:rsidP="00865B17">
            <w:pPr>
              <w:rPr>
                <w:b/>
              </w:rPr>
            </w:pPr>
          </w:p>
        </w:tc>
        <w:tc>
          <w:tcPr>
            <w:tcW w:w="1762" w:type="dxa"/>
            <w:shd w:val="clear" w:color="auto" w:fill="auto"/>
          </w:tcPr>
          <w:p w14:paraId="48A83D89" w14:textId="77777777" w:rsidR="00BA3F4B" w:rsidRPr="00B036C3" w:rsidRDefault="00BA3F4B" w:rsidP="00865B17">
            <w:pPr>
              <w:rPr>
                <w:b/>
              </w:rPr>
            </w:pPr>
          </w:p>
        </w:tc>
        <w:tc>
          <w:tcPr>
            <w:tcW w:w="1622" w:type="dxa"/>
            <w:shd w:val="clear" w:color="auto" w:fill="auto"/>
          </w:tcPr>
          <w:p w14:paraId="794D8BAC" w14:textId="77777777" w:rsidR="00BA3F4B" w:rsidRPr="00B036C3" w:rsidRDefault="00BA3F4B" w:rsidP="00865B17">
            <w:pPr>
              <w:rPr>
                <w:b/>
              </w:rPr>
            </w:pPr>
          </w:p>
        </w:tc>
        <w:tc>
          <w:tcPr>
            <w:tcW w:w="2490" w:type="dxa"/>
            <w:shd w:val="clear" w:color="auto" w:fill="auto"/>
          </w:tcPr>
          <w:p w14:paraId="2EF44A7C" w14:textId="77777777" w:rsidR="00BA3F4B" w:rsidRPr="00B036C3" w:rsidRDefault="00BA3F4B" w:rsidP="00865B17">
            <w:pPr>
              <w:rPr>
                <w:b/>
              </w:rPr>
            </w:pPr>
          </w:p>
        </w:tc>
      </w:tr>
      <w:tr w:rsidR="002E204A" w:rsidRPr="00B036C3" w14:paraId="7C0327CC" w14:textId="77777777" w:rsidTr="00865B17">
        <w:tc>
          <w:tcPr>
            <w:tcW w:w="794" w:type="dxa"/>
            <w:shd w:val="clear" w:color="auto" w:fill="auto"/>
          </w:tcPr>
          <w:p w14:paraId="0AFF8CF0" w14:textId="77777777" w:rsidR="00BA3F4B" w:rsidRPr="00B036C3" w:rsidRDefault="00BA3F4B" w:rsidP="00865B17">
            <w:pPr>
              <w:rPr>
                <w:b/>
              </w:rPr>
            </w:pPr>
          </w:p>
        </w:tc>
        <w:tc>
          <w:tcPr>
            <w:tcW w:w="2620" w:type="dxa"/>
            <w:shd w:val="clear" w:color="auto" w:fill="auto"/>
          </w:tcPr>
          <w:p w14:paraId="08CE8F0F" w14:textId="77777777" w:rsidR="00BA3F4B" w:rsidRPr="00B036C3" w:rsidRDefault="00BA3F4B" w:rsidP="00865B17">
            <w:pPr>
              <w:rPr>
                <w:b/>
              </w:rPr>
            </w:pPr>
          </w:p>
          <w:p w14:paraId="7752EAF1" w14:textId="77777777" w:rsidR="00BA3F4B" w:rsidRPr="00B036C3" w:rsidRDefault="00BA3F4B" w:rsidP="00865B17">
            <w:pPr>
              <w:rPr>
                <w:b/>
              </w:rPr>
            </w:pPr>
          </w:p>
        </w:tc>
        <w:tc>
          <w:tcPr>
            <w:tcW w:w="1762" w:type="dxa"/>
            <w:shd w:val="clear" w:color="auto" w:fill="auto"/>
          </w:tcPr>
          <w:p w14:paraId="430C1E1B" w14:textId="77777777" w:rsidR="00BA3F4B" w:rsidRPr="00B036C3" w:rsidRDefault="00BA3F4B" w:rsidP="00865B17">
            <w:pPr>
              <w:rPr>
                <w:b/>
              </w:rPr>
            </w:pPr>
          </w:p>
        </w:tc>
        <w:tc>
          <w:tcPr>
            <w:tcW w:w="1622" w:type="dxa"/>
            <w:shd w:val="clear" w:color="auto" w:fill="auto"/>
          </w:tcPr>
          <w:p w14:paraId="42EBC3B5" w14:textId="77777777" w:rsidR="00BA3F4B" w:rsidRPr="00B036C3" w:rsidRDefault="00BA3F4B" w:rsidP="00865B17">
            <w:pPr>
              <w:rPr>
                <w:b/>
              </w:rPr>
            </w:pPr>
          </w:p>
        </w:tc>
        <w:tc>
          <w:tcPr>
            <w:tcW w:w="2490" w:type="dxa"/>
            <w:shd w:val="clear" w:color="auto" w:fill="auto"/>
          </w:tcPr>
          <w:p w14:paraId="69BFBEAF" w14:textId="77777777" w:rsidR="00BA3F4B" w:rsidRPr="00B036C3" w:rsidRDefault="00BA3F4B" w:rsidP="00865B17">
            <w:pPr>
              <w:rPr>
                <w:b/>
              </w:rPr>
            </w:pPr>
          </w:p>
        </w:tc>
      </w:tr>
      <w:tr w:rsidR="002E204A" w:rsidRPr="00B036C3" w14:paraId="0697303B" w14:textId="77777777" w:rsidTr="00865B17">
        <w:tc>
          <w:tcPr>
            <w:tcW w:w="794" w:type="dxa"/>
            <w:shd w:val="clear" w:color="auto" w:fill="auto"/>
          </w:tcPr>
          <w:p w14:paraId="201AB05A" w14:textId="77777777" w:rsidR="00BA3F4B" w:rsidRPr="00B036C3" w:rsidRDefault="00BA3F4B" w:rsidP="00865B17">
            <w:pPr>
              <w:rPr>
                <w:b/>
              </w:rPr>
            </w:pPr>
          </w:p>
        </w:tc>
        <w:tc>
          <w:tcPr>
            <w:tcW w:w="2620" w:type="dxa"/>
            <w:shd w:val="clear" w:color="auto" w:fill="auto"/>
          </w:tcPr>
          <w:p w14:paraId="3AEC2E42" w14:textId="77777777" w:rsidR="00BA3F4B" w:rsidRPr="00B036C3" w:rsidRDefault="00BA3F4B" w:rsidP="00865B17">
            <w:pPr>
              <w:rPr>
                <w:b/>
              </w:rPr>
            </w:pPr>
          </w:p>
          <w:p w14:paraId="11B77159" w14:textId="77777777" w:rsidR="00BA3F4B" w:rsidRPr="00B036C3" w:rsidRDefault="00BA3F4B" w:rsidP="00865B17">
            <w:pPr>
              <w:rPr>
                <w:b/>
              </w:rPr>
            </w:pPr>
          </w:p>
        </w:tc>
        <w:tc>
          <w:tcPr>
            <w:tcW w:w="1762" w:type="dxa"/>
            <w:shd w:val="clear" w:color="auto" w:fill="auto"/>
          </w:tcPr>
          <w:p w14:paraId="45840EDE" w14:textId="77777777" w:rsidR="00BA3F4B" w:rsidRPr="00B036C3" w:rsidRDefault="00BA3F4B" w:rsidP="00865B17">
            <w:pPr>
              <w:rPr>
                <w:b/>
              </w:rPr>
            </w:pPr>
          </w:p>
        </w:tc>
        <w:tc>
          <w:tcPr>
            <w:tcW w:w="1622" w:type="dxa"/>
            <w:shd w:val="clear" w:color="auto" w:fill="auto"/>
          </w:tcPr>
          <w:p w14:paraId="763B2294" w14:textId="77777777" w:rsidR="00BA3F4B" w:rsidRPr="00B036C3" w:rsidRDefault="00BA3F4B" w:rsidP="00865B17">
            <w:pPr>
              <w:rPr>
                <w:b/>
              </w:rPr>
            </w:pPr>
          </w:p>
        </w:tc>
        <w:tc>
          <w:tcPr>
            <w:tcW w:w="2490" w:type="dxa"/>
            <w:shd w:val="clear" w:color="auto" w:fill="auto"/>
          </w:tcPr>
          <w:p w14:paraId="55AA6FFD" w14:textId="77777777" w:rsidR="00BA3F4B" w:rsidRPr="00B036C3" w:rsidRDefault="00BA3F4B" w:rsidP="00865B17">
            <w:pPr>
              <w:rPr>
                <w:b/>
              </w:rPr>
            </w:pPr>
          </w:p>
        </w:tc>
      </w:tr>
      <w:tr w:rsidR="002E204A" w:rsidRPr="00B036C3" w14:paraId="5BCCCC61" w14:textId="77777777" w:rsidTr="00865B17">
        <w:tc>
          <w:tcPr>
            <w:tcW w:w="794" w:type="dxa"/>
            <w:shd w:val="clear" w:color="auto" w:fill="auto"/>
          </w:tcPr>
          <w:p w14:paraId="7121E973" w14:textId="77777777" w:rsidR="00BA3F4B" w:rsidRPr="00B036C3" w:rsidRDefault="00BA3F4B" w:rsidP="00865B17">
            <w:pPr>
              <w:rPr>
                <w:b/>
              </w:rPr>
            </w:pPr>
          </w:p>
        </w:tc>
        <w:tc>
          <w:tcPr>
            <w:tcW w:w="2620" w:type="dxa"/>
            <w:shd w:val="clear" w:color="auto" w:fill="auto"/>
          </w:tcPr>
          <w:p w14:paraId="3D05CC73" w14:textId="77777777" w:rsidR="00BA3F4B" w:rsidRPr="00B036C3" w:rsidRDefault="00BA3F4B" w:rsidP="00865B17">
            <w:pPr>
              <w:rPr>
                <w:b/>
              </w:rPr>
            </w:pPr>
          </w:p>
          <w:p w14:paraId="2281325E" w14:textId="77777777" w:rsidR="00BA3F4B" w:rsidRPr="00B036C3" w:rsidRDefault="00BA3F4B" w:rsidP="00865B17">
            <w:pPr>
              <w:rPr>
                <w:b/>
              </w:rPr>
            </w:pPr>
          </w:p>
        </w:tc>
        <w:tc>
          <w:tcPr>
            <w:tcW w:w="1762" w:type="dxa"/>
            <w:shd w:val="clear" w:color="auto" w:fill="auto"/>
          </w:tcPr>
          <w:p w14:paraId="51760AC7" w14:textId="77777777" w:rsidR="00BA3F4B" w:rsidRPr="00B036C3" w:rsidRDefault="00BA3F4B" w:rsidP="00865B17">
            <w:pPr>
              <w:rPr>
                <w:b/>
              </w:rPr>
            </w:pPr>
          </w:p>
        </w:tc>
        <w:tc>
          <w:tcPr>
            <w:tcW w:w="1622" w:type="dxa"/>
            <w:shd w:val="clear" w:color="auto" w:fill="auto"/>
          </w:tcPr>
          <w:p w14:paraId="38884AD6" w14:textId="77777777" w:rsidR="00BA3F4B" w:rsidRPr="00B036C3" w:rsidRDefault="00BA3F4B" w:rsidP="00865B17">
            <w:pPr>
              <w:rPr>
                <w:b/>
              </w:rPr>
            </w:pPr>
          </w:p>
        </w:tc>
        <w:tc>
          <w:tcPr>
            <w:tcW w:w="2490" w:type="dxa"/>
            <w:shd w:val="clear" w:color="auto" w:fill="auto"/>
          </w:tcPr>
          <w:p w14:paraId="5FABC5B6" w14:textId="77777777" w:rsidR="00BA3F4B" w:rsidRPr="00B036C3" w:rsidRDefault="00BA3F4B" w:rsidP="00865B17">
            <w:pPr>
              <w:rPr>
                <w:b/>
              </w:rPr>
            </w:pPr>
          </w:p>
        </w:tc>
      </w:tr>
      <w:tr w:rsidR="002E204A" w:rsidRPr="00B036C3" w14:paraId="33797483" w14:textId="77777777" w:rsidTr="00865B17">
        <w:tc>
          <w:tcPr>
            <w:tcW w:w="794" w:type="dxa"/>
            <w:shd w:val="clear" w:color="auto" w:fill="auto"/>
          </w:tcPr>
          <w:p w14:paraId="5AC98957" w14:textId="77777777" w:rsidR="00BA3F4B" w:rsidRPr="00B036C3" w:rsidRDefault="00BA3F4B" w:rsidP="00865B17">
            <w:pPr>
              <w:rPr>
                <w:b/>
              </w:rPr>
            </w:pPr>
          </w:p>
        </w:tc>
        <w:tc>
          <w:tcPr>
            <w:tcW w:w="2620" w:type="dxa"/>
            <w:shd w:val="clear" w:color="auto" w:fill="auto"/>
          </w:tcPr>
          <w:p w14:paraId="00A6C239" w14:textId="77777777" w:rsidR="00BA3F4B" w:rsidRPr="00B036C3" w:rsidRDefault="00BA3F4B" w:rsidP="00865B17">
            <w:pPr>
              <w:rPr>
                <w:b/>
              </w:rPr>
            </w:pPr>
          </w:p>
          <w:p w14:paraId="1875C29A" w14:textId="77777777" w:rsidR="00BA3F4B" w:rsidRPr="00B036C3" w:rsidRDefault="00BA3F4B" w:rsidP="00865B17">
            <w:pPr>
              <w:rPr>
                <w:b/>
              </w:rPr>
            </w:pPr>
          </w:p>
        </w:tc>
        <w:tc>
          <w:tcPr>
            <w:tcW w:w="1762" w:type="dxa"/>
            <w:shd w:val="clear" w:color="auto" w:fill="auto"/>
          </w:tcPr>
          <w:p w14:paraId="78B742C5" w14:textId="77777777" w:rsidR="00BA3F4B" w:rsidRPr="00B036C3" w:rsidRDefault="00BA3F4B" w:rsidP="00865B17">
            <w:pPr>
              <w:rPr>
                <w:b/>
              </w:rPr>
            </w:pPr>
          </w:p>
        </w:tc>
        <w:tc>
          <w:tcPr>
            <w:tcW w:w="1622" w:type="dxa"/>
            <w:shd w:val="clear" w:color="auto" w:fill="auto"/>
          </w:tcPr>
          <w:p w14:paraId="29896715" w14:textId="77777777" w:rsidR="00BA3F4B" w:rsidRPr="00B036C3" w:rsidRDefault="00BA3F4B" w:rsidP="00865B17">
            <w:pPr>
              <w:rPr>
                <w:b/>
              </w:rPr>
            </w:pPr>
          </w:p>
        </w:tc>
        <w:tc>
          <w:tcPr>
            <w:tcW w:w="2490" w:type="dxa"/>
            <w:shd w:val="clear" w:color="auto" w:fill="auto"/>
          </w:tcPr>
          <w:p w14:paraId="174454E4" w14:textId="77777777" w:rsidR="00BA3F4B" w:rsidRPr="00B036C3" w:rsidRDefault="00BA3F4B" w:rsidP="00865B17">
            <w:pPr>
              <w:rPr>
                <w:b/>
              </w:rPr>
            </w:pPr>
          </w:p>
        </w:tc>
      </w:tr>
    </w:tbl>
    <w:p w14:paraId="55779C95" w14:textId="77777777" w:rsidR="00BA3F4B" w:rsidRPr="00B036C3" w:rsidRDefault="00BA3F4B" w:rsidP="00BA3F4B">
      <w:pPr>
        <w:shd w:val="clear" w:color="auto" w:fill="FFFFFF"/>
        <w:rPr>
          <w:b/>
        </w:rPr>
      </w:pPr>
    </w:p>
    <w:p w14:paraId="7C133864" w14:textId="2A492F48" w:rsidR="00BA3F4B" w:rsidRPr="00B036C3" w:rsidRDefault="00BA3F4B" w:rsidP="0046762F">
      <w:pPr>
        <w:shd w:val="clear" w:color="auto" w:fill="FFFFFF"/>
        <w:jc w:val="both"/>
      </w:pPr>
      <w:r w:rsidRPr="00B036C3">
        <w:rPr>
          <w:b/>
        </w:rPr>
        <w:t>*</w:t>
      </w:r>
      <w:r w:rsidRPr="00B036C3">
        <w:t>Jeżeli w wykazie, Wykonawca wskazał narzędzia, urządzenia techniczne, którymi będzie</w:t>
      </w:r>
      <w:r w:rsidR="0046762F">
        <w:t xml:space="preserve"> </w:t>
      </w:r>
      <w:r w:rsidRPr="00B036C3">
        <w:t>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14:paraId="2D78F85F" w14:textId="77777777" w:rsidR="0046762F" w:rsidRPr="00CF0C1E" w:rsidRDefault="0046762F" w:rsidP="0046762F">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14:paraId="14DD2477" w14:textId="77777777" w:rsidR="0046762F" w:rsidRPr="00CF0C1E" w:rsidRDefault="0046762F" w:rsidP="0046762F">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0867610C" w14:textId="77777777" w:rsidR="00BA3F4B" w:rsidRPr="00B036C3" w:rsidRDefault="00BA3F4B" w:rsidP="00BA3F4B">
      <w:pPr>
        <w:shd w:val="clear" w:color="auto" w:fill="FFFFFF"/>
      </w:pPr>
    </w:p>
    <w:p w14:paraId="76A47955" w14:textId="52C762E3" w:rsidR="00C92673" w:rsidRPr="00072014" w:rsidRDefault="00C92673" w:rsidP="00C22BD4">
      <w:pPr>
        <w:pStyle w:val="Default"/>
        <w:spacing w:before="120"/>
        <w:ind w:left="646"/>
        <w:jc w:val="right"/>
        <w:rPr>
          <w:rFonts w:ascii="Calibri" w:hAnsi="Calibri"/>
          <w:b/>
          <w:i/>
          <w:sz w:val="20"/>
          <w:szCs w:val="20"/>
        </w:rPr>
      </w:pPr>
      <w:r w:rsidRPr="00072014">
        <w:rPr>
          <w:rFonts w:ascii="Calibri" w:hAnsi="Calibri"/>
          <w:b/>
          <w:i/>
          <w:sz w:val="20"/>
          <w:szCs w:val="20"/>
        </w:rPr>
        <w:lastRenderedPageBreak/>
        <w:t xml:space="preserve">Załącznik </w:t>
      </w:r>
      <w:r>
        <w:rPr>
          <w:rFonts w:ascii="Calibri" w:hAnsi="Calibri"/>
          <w:b/>
          <w:i/>
          <w:sz w:val="20"/>
          <w:szCs w:val="20"/>
        </w:rPr>
        <w:t xml:space="preserve"> nr 8 </w:t>
      </w:r>
      <w:r w:rsidRPr="00072014">
        <w:rPr>
          <w:rFonts w:ascii="Calibri" w:hAnsi="Calibri"/>
          <w:b/>
          <w:i/>
          <w:sz w:val="20"/>
          <w:szCs w:val="20"/>
        </w:rPr>
        <w:t xml:space="preserve"> do SWZ</w:t>
      </w:r>
    </w:p>
    <w:p w14:paraId="1ECFB621" w14:textId="77777777" w:rsidR="00C92673" w:rsidRPr="00072014" w:rsidRDefault="00C92673" w:rsidP="00C92673">
      <w:pPr>
        <w:pStyle w:val="Default"/>
        <w:spacing w:before="120"/>
        <w:ind w:left="646"/>
        <w:jc w:val="center"/>
        <w:rPr>
          <w:rFonts w:ascii="Calibri" w:hAnsi="Calibri"/>
          <w:i/>
          <w:sz w:val="20"/>
          <w:szCs w:val="20"/>
        </w:rPr>
      </w:pPr>
      <w:r w:rsidRPr="00072014">
        <w:rPr>
          <w:rFonts w:ascii="Calibri" w:hAnsi="Calibri"/>
          <w:i/>
          <w:sz w:val="20"/>
          <w:szCs w:val="20"/>
        </w:rPr>
        <w:t xml:space="preserve">(w postępowaniu o udzielenie zamówienia klasycznego o wartości równej lub przekraczającej progi unijne,  </w:t>
      </w:r>
      <w:r>
        <w:rPr>
          <w:rFonts w:ascii="Calibri" w:hAnsi="Calibri"/>
          <w:i/>
          <w:sz w:val="20"/>
          <w:szCs w:val="20"/>
        </w:rPr>
        <w:t>s</w:t>
      </w:r>
      <w:r w:rsidRPr="00072014">
        <w:rPr>
          <w:rFonts w:ascii="Calibri" w:hAnsi="Calibri"/>
          <w:i/>
          <w:sz w:val="20"/>
          <w:szCs w:val="20"/>
        </w:rPr>
        <w:t xml:space="preserve">kładany </w:t>
      </w:r>
      <w:r>
        <w:rPr>
          <w:rFonts w:ascii="Calibri" w:hAnsi="Calibri"/>
          <w:i/>
          <w:sz w:val="20"/>
          <w:szCs w:val="20"/>
        </w:rPr>
        <w:t xml:space="preserve">na </w:t>
      </w:r>
      <w:r w:rsidRPr="00072014">
        <w:rPr>
          <w:rFonts w:ascii="Calibri" w:hAnsi="Calibri"/>
          <w:i/>
          <w:sz w:val="20"/>
          <w:szCs w:val="20"/>
        </w:rPr>
        <w:t xml:space="preserve">wezwanie na podstawie art. 126 ust. 1 </w:t>
      </w:r>
      <w:proofErr w:type="spellStart"/>
      <w:r w:rsidRPr="00072014">
        <w:rPr>
          <w:rFonts w:ascii="Calibri" w:hAnsi="Calibri"/>
          <w:i/>
          <w:sz w:val="20"/>
          <w:szCs w:val="20"/>
        </w:rPr>
        <w:t>Pzp</w:t>
      </w:r>
      <w:proofErr w:type="spellEnd"/>
      <w:r w:rsidRPr="00072014">
        <w:rPr>
          <w:rFonts w:ascii="Calibri" w:hAnsi="Calibri"/>
          <w:i/>
          <w:sz w:val="20"/>
          <w:szCs w:val="20"/>
        </w:rPr>
        <w:t>)</w:t>
      </w:r>
    </w:p>
    <w:p w14:paraId="169E1CC6" w14:textId="77777777" w:rsidR="00C92673" w:rsidRPr="00CF0C1E" w:rsidRDefault="00C92673" w:rsidP="00C92673">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4AC28C74"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249324A5"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170A72DA" w14:textId="77777777" w:rsidR="00C92673" w:rsidRPr="002D7CBF" w:rsidRDefault="00C92673" w:rsidP="00C92673">
      <w:pPr>
        <w:keepNext/>
        <w:tabs>
          <w:tab w:val="left" w:pos="708"/>
        </w:tabs>
        <w:spacing w:after="0"/>
        <w:outlineLvl w:val="0"/>
        <w:rPr>
          <w:rFonts w:ascii="Calibri" w:hAnsi="Calibri"/>
          <w:b/>
          <w:szCs w:val="20"/>
        </w:rPr>
      </w:pPr>
      <w:r w:rsidRPr="002D7CBF">
        <w:rPr>
          <w:rFonts w:ascii="Calibri" w:hAnsi="Calibri"/>
          <w:b/>
          <w:szCs w:val="20"/>
        </w:rPr>
        <w:t>Wykonawca:</w:t>
      </w:r>
    </w:p>
    <w:p w14:paraId="06E4E2FA" w14:textId="77777777" w:rsidR="00C92673" w:rsidRDefault="00C92673" w:rsidP="00C92673">
      <w:r w:rsidRPr="00374348">
        <w:t>…………………………………………………</w:t>
      </w:r>
    </w:p>
    <w:p w14:paraId="15E432C4" w14:textId="77777777" w:rsidR="00C92673" w:rsidRPr="00374348" w:rsidRDefault="00C92673" w:rsidP="00C92673">
      <w:r w:rsidRPr="00374348">
        <w:t>………………………………………………………</w:t>
      </w:r>
    </w:p>
    <w:p w14:paraId="6E7C478A" w14:textId="77777777" w:rsidR="00C92673" w:rsidRPr="002D7CBF" w:rsidRDefault="00C92673" w:rsidP="00C92673">
      <w:pPr>
        <w:ind w:right="5953"/>
        <w:rPr>
          <w:rFonts w:ascii="Calibri" w:hAnsi="Calibri"/>
          <w:i/>
          <w:sz w:val="16"/>
          <w:szCs w:val="16"/>
        </w:rPr>
      </w:pPr>
      <w:r w:rsidRPr="002D7CBF">
        <w:rPr>
          <w:rFonts w:ascii="Calibri" w:hAnsi="Calibri"/>
          <w:i/>
          <w:sz w:val="16"/>
          <w:szCs w:val="16"/>
        </w:rPr>
        <w:t>(pełna nazwa/firma, adres, w zależności od podmiotu: NIP/PESEL, KRS/</w:t>
      </w:r>
      <w:proofErr w:type="spellStart"/>
      <w:r w:rsidRPr="002D7CBF">
        <w:rPr>
          <w:rFonts w:ascii="Calibri" w:hAnsi="Calibri"/>
          <w:i/>
          <w:sz w:val="16"/>
          <w:szCs w:val="16"/>
        </w:rPr>
        <w:t>CEiDG</w:t>
      </w:r>
      <w:proofErr w:type="spellEnd"/>
      <w:r w:rsidRPr="002D7CBF">
        <w:rPr>
          <w:rFonts w:ascii="Calibri" w:hAnsi="Calibri"/>
          <w:i/>
          <w:sz w:val="16"/>
          <w:szCs w:val="16"/>
        </w:rPr>
        <w:t>)</w:t>
      </w:r>
    </w:p>
    <w:p w14:paraId="30D17E22" w14:textId="77777777" w:rsidR="00C92673" w:rsidRPr="002D7CBF" w:rsidRDefault="00C92673" w:rsidP="00C92673">
      <w:pPr>
        <w:spacing w:after="0"/>
        <w:rPr>
          <w:rFonts w:ascii="Calibri" w:hAnsi="Calibri"/>
          <w:szCs w:val="20"/>
          <w:u w:val="single"/>
        </w:rPr>
      </w:pPr>
      <w:r w:rsidRPr="002D7CBF">
        <w:rPr>
          <w:rFonts w:ascii="Calibri" w:hAnsi="Calibri"/>
          <w:szCs w:val="20"/>
          <w:u w:val="single"/>
        </w:rPr>
        <w:t>reprezentowany przez:</w:t>
      </w:r>
    </w:p>
    <w:p w14:paraId="6FE0A1B6" w14:textId="77777777" w:rsidR="00C92673" w:rsidRPr="002D7CBF" w:rsidRDefault="00C92673" w:rsidP="00C92673">
      <w:pPr>
        <w:spacing w:before="120" w:after="0"/>
        <w:ind w:right="5954"/>
        <w:rPr>
          <w:rFonts w:ascii="Calibri" w:hAnsi="Calibri"/>
          <w:szCs w:val="20"/>
        </w:rPr>
      </w:pPr>
      <w:r w:rsidRPr="002D7CBF">
        <w:rPr>
          <w:rFonts w:ascii="Calibri" w:hAnsi="Calibri"/>
          <w:szCs w:val="20"/>
        </w:rPr>
        <w:t>……………………………………………………………………………</w:t>
      </w:r>
    </w:p>
    <w:p w14:paraId="17A8A846" w14:textId="77777777" w:rsidR="00C92673" w:rsidRPr="002D7CBF" w:rsidRDefault="00C92673" w:rsidP="00C92673">
      <w:pPr>
        <w:spacing w:after="0"/>
        <w:ind w:right="5953"/>
        <w:rPr>
          <w:rFonts w:ascii="Calibri" w:hAnsi="Calibri"/>
          <w:i/>
          <w:sz w:val="16"/>
          <w:szCs w:val="16"/>
        </w:rPr>
      </w:pPr>
      <w:r w:rsidRPr="002D7CBF">
        <w:rPr>
          <w:rFonts w:ascii="Calibri" w:hAnsi="Calibri"/>
          <w:i/>
          <w:sz w:val="16"/>
          <w:szCs w:val="16"/>
        </w:rPr>
        <w:t>(imię, nazwisko, stanowisko/podstawa do reprezentacji)</w:t>
      </w:r>
    </w:p>
    <w:p w14:paraId="3C4C414C" w14:textId="77777777" w:rsidR="00C92673" w:rsidRPr="002D7CBF" w:rsidRDefault="00C92673" w:rsidP="00C92673">
      <w:pPr>
        <w:pStyle w:val="Nagwek"/>
        <w:rPr>
          <w:rFonts w:ascii="Calibri" w:hAnsi="Calibri"/>
          <w:b/>
          <w:sz w:val="24"/>
          <w:szCs w:val="24"/>
        </w:rPr>
      </w:pPr>
      <w:r w:rsidRPr="002D7CBF">
        <w:rPr>
          <w:rFonts w:ascii="Calibri" w:hAnsi="Calibri"/>
          <w:b/>
          <w:sz w:val="24"/>
          <w:szCs w:val="24"/>
        </w:rPr>
        <w:t>OŚWIADCZENIE</w:t>
      </w:r>
    </w:p>
    <w:p w14:paraId="5471DF78" w14:textId="77777777" w:rsidR="00C92673" w:rsidRPr="002D7CBF" w:rsidRDefault="00C92673" w:rsidP="00C92673">
      <w:pPr>
        <w:pStyle w:val="Nagwek"/>
        <w:rPr>
          <w:rFonts w:ascii="Calibri" w:hAnsi="Calibri"/>
          <w:b/>
          <w:i/>
        </w:rPr>
      </w:pPr>
      <w:r w:rsidRPr="002D7CBF">
        <w:rPr>
          <w:rFonts w:ascii="Calibri" w:hAnsi="Calibri"/>
          <w:b/>
        </w:rPr>
        <w:t xml:space="preserve"> </w:t>
      </w:r>
      <w:r w:rsidRPr="002D7CBF">
        <w:rPr>
          <w:rFonts w:ascii="Calibri" w:hAnsi="Calibri"/>
          <w:b/>
          <w:i/>
        </w:rPr>
        <w:t>składane w zakresie art.108 ust.1 pkt.5 ustawy z dnia 11 września 2019r. Prawo Zamówień Publicznych (Dz.U. poz.2019 ze zm.).</w:t>
      </w:r>
    </w:p>
    <w:p w14:paraId="2F96D6C9" w14:textId="77777777" w:rsidR="00C92673" w:rsidRPr="00374348" w:rsidRDefault="00C92673" w:rsidP="00C92673">
      <w:pPr>
        <w:pStyle w:val="Default"/>
      </w:pPr>
      <w:r w:rsidRPr="002D7CBF">
        <w:rPr>
          <w:rFonts w:ascii="Calibri" w:hAnsi="Calibri"/>
          <w:bCs/>
          <w:i/>
          <w:sz w:val="20"/>
          <w:szCs w:val="20"/>
        </w:rPr>
        <w:t xml:space="preserve">Przystępując do udziału w postępowaniu o udzielenie zamówienia publicznego prowadzonego w trybie podstawowym bez negocjacji na podstawie art.275 pkt.1 ustawy </w:t>
      </w:r>
      <w:proofErr w:type="spellStart"/>
      <w:r w:rsidRPr="002D7CBF">
        <w:rPr>
          <w:rFonts w:ascii="Calibri" w:hAnsi="Calibri"/>
          <w:bCs/>
          <w:i/>
          <w:sz w:val="20"/>
          <w:szCs w:val="20"/>
        </w:rPr>
        <w:t>Pzp</w:t>
      </w:r>
      <w:proofErr w:type="spellEnd"/>
      <w:r w:rsidRPr="002D7CBF">
        <w:rPr>
          <w:rFonts w:ascii="Calibri" w:hAnsi="Calibri"/>
          <w:bCs/>
          <w:i/>
          <w:sz w:val="20"/>
          <w:szCs w:val="20"/>
        </w:rPr>
        <w:t>., pn.</w:t>
      </w:r>
      <w:r w:rsidRPr="002D7CBF">
        <w:rPr>
          <w:rFonts w:ascii="Calibri" w:hAnsi="Calibri"/>
          <w:i/>
          <w:sz w:val="20"/>
          <w:szCs w:val="20"/>
        </w:rPr>
        <w:t xml:space="preserve"> „</w:t>
      </w:r>
      <w:r w:rsidRPr="002D7CBF">
        <w:rPr>
          <w:rFonts w:ascii="Calibri" w:hAnsi="Calibri"/>
          <w:b/>
          <w:i/>
          <w:sz w:val="20"/>
          <w:szCs w:val="20"/>
        </w:rPr>
        <w:t>……………………………………………………………………………………………….</w:t>
      </w:r>
      <w:r w:rsidRPr="002D7CBF">
        <w:rPr>
          <w:rFonts w:ascii="Calibri" w:hAnsi="Calibri"/>
          <w:i/>
          <w:sz w:val="20"/>
          <w:szCs w:val="20"/>
        </w:rPr>
        <w:t xml:space="preserve">”, zgodnie z wymogami określonymi w art. 108 ust.1 pkt. 5 i 6 ustawy z dnia 11 września 2019r. Prawo Zamówień Publicznych (Dz.U. poz.2019, ze zm.), w związku z  </w:t>
      </w:r>
      <w:hyperlink r:id="rId28" w:history="1">
        <w:r w:rsidRPr="002D7CBF">
          <w:rPr>
            <w:rFonts w:ascii="Calibri" w:hAnsi="Calibri"/>
          </w:rPr>
          <w:t>rozporządzeniem Ministra Rozwoju, Pracy i Technologii z dnia 23 grudnia 2020 r. w sprawie podmiotowych środków dowodowych oraz innych dokumentów lub oświadczeń, jakich może żądać zamawiający od wykonawcy (Dz. U. poz. 2415)</w:t>
        </w:r>
      </w:hyperlink>
      <w:r w:rsidRPr="002D7CBF">
        <w:rPr>
          <w:rFonts w:ascii="Calibri" w:hAnsi="Calibri"/>
        </w:rPr>
        <w:t xml:space="preserve">(Podstawa prawna: art. 128 ust. 6 ustawy </w:t>
      </w:r>
      <w:proofErr w:type="spellStart"/>
      <w:r w:rsidRPr="002D7CBF">
        <w:rPr>
          <w:rFonts w:ascii="Calibri" w:hAnsi="Calibri"/>
        </w:rPr>
        <w:t>Pzp</w:t>
      </w:r>
      <w:proofErr w:type="spellEnd"/>
      <w:r w:rsidRPr="002D7CBF">
        <w:rPr>
          <w:rFonts w:ascii="Calibri" w:hAnsi="Calibri"/>
        </w:rPr>
        <w:t>)(</w:t>
      </w:r>
      <w:r>
        <w:t xml:space="preserve"> </w:t>
      </w:r>
      <w:r w:rsidRPr="00374348">
        <w:rPr>
          <w:b/>
          <w:bCs/>
          <w:i/>
          <w:sz w:val="20"/>
          <w:szCs w:val="20"/>
        </w:rPr>
        <w:t xml:space="preserve">§ 2. </w:t>
      </w:r>
      <w:r w:rsidRPr="00374348">
        <w:rPr>
          <w:i/>
          <w:sz w:val="20"/>
          <w:szCs w:val="20"/>
        </w:rPr>
        <w:t>1.2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8BAAED7" w14:textId="77777777" w:rsidR="00C92673" w:rsidRPr="002D7CBF" w:rsidRDefault="00C92673" w:rsidP="00C92673">
      <w:pPr>
        <w:pStyle w:val="Nagwek"/>
        <w:rPr>
          <w:rFonts w:ascii="Calibri" w:hAnsi="Calibri"/>
          <w:i/>
          <w:sz w:val="20"/>
          <w:szCs w:val="20"/>
        </w:rPr>
      </w:pPr>
    </w:p>
    <w:p w14:paraId="3CD2556F" w14:textId="77777777" w:rsidR="00C92673" w:rsidRPr="002D7CBF" w:rsidRDefault="00C92673" w:rsidP="00C92673">
      <w:pPr>
        <w:pStyle w:val="Nagwek"/>
        <w:rPr>
          <w:rFonts w:ascii="Calibri" w:hAnsi="Calibri"/>
          <w:bCs/>
          <w:sz w:val="20"/>
          <w:szCs w:val="20"/>
        </w:rPr>
      </w:pPr>
      <w:r w:rsidRPr="002D7CBF">
        <w:rPr>
          <w:rFonts w:ascii="Calibri" w:hAnsi="Calibri"/>
          <w:i/>
          <w:sz w:val="20"/>
          <w:szCs w:val="20"/>
        </w:rPr>
        <w:t xml:space="preserve">– </w:t>
      </w:r>
      <w:r w:rsidRPr="002D7CBF">
        <w:rPr>
          <w:rFonts w:ascii="Calibri" w:hAnsi="Calibri"/>
          <w:i/>
          <w:sz w:val="24"/>
          <w:szCs w:val="24"/>
        </w:rPr>
        <w:t>oświadczam</w:t>
      </w:r>
      <w:r w:rsidRPr="002D7CBF">
        <w:rPr>
          <w:rFonts w:ascii="Calibri" w:hAnsi="Calibri"/>
          <w:i/>
          <w:sz w:val="20"/>
          <w:szCs w:val="20"/>
        </w:rPr>
        <w:t>, że:</w:t>
      </w:r>
      <w:r w:rsidRPr="002D7CBF">
        <w:rPr>
          <w:rFonts w:ascii="Calibri" w:hAnsi="Calibri"/>
          <w:bCs/>
          <w:sz w:val="20"/>
          <w:szCs w:val="20"/>
        </w:rPr>
        <w:t>/zaznaczyć właściwe/</w:t>
      </w:r>
    </w:p>
    <w:p w14:paraId="6C24494E" w14:textId="77777777" w:rsidR="00C92673" w:rsidRPr="002D7CBF" w:rsidRDefault="00C92673" w:rsidP="00C92673">
      <w:pPr>
        <w:rPr>
          <w:rFonts w:ascii="Calibri" w:hAnsi="Calibri"/>
          <w:sz w:val="23"/>
          <w:szCs w:val="23"/>
        </w:rPr>
      </w:pPr>
      <w:r w:rsidRPr="002D7CBF">
        <w:rPr>
          <w:rFonts w:ascii="Calibri" w:hAnsi="Calibri" w:cs="Calibri"/>
          <w:b/>
          <w:bCs/>
          <w:sz w:val="36"/>
        </w:rPr>
        <w:t xml:space="preserve">□ </w:t>
      </w:r>
      <w:r w:rsidRPr="002D7CBF">
        <w:rPr>
          <w:rFonts w:ascii="Calibri" w:hAnsi="Calibri"/>
          <w:sz w:val="23"/>
          <w:szCs w:val="23"/>
        </w:rPr>
        <w:t xml:space="preserve">Oświadczam , że </w:t>
      </w:r>
      <w:r w:rsidRPr="002D7CBF">
        <w:rPr>
          <w:rFonts w:ascii="Calibri" w:hAnsi="Calibri"/>
          <w:b/>
          <w:sz w:val="28"/>
          <w:szCs w:val="28"/>
          <w:u w:val="single"/>
        </w:rPr>
        <w:t>zawarłem z innymi wykonawcami porozumienie mające na celu zakłócenie konkurencji</w:t>
      </w:r>
      <w:r w:rsidRPr="002D7CBF">
        <w:rPr>
          <w:rFonts w:ascii="Calibri" w:hAnsi="Calibri"/>
          <w:sz w:val="23"/>
          <w:szCs w:val="23"/>
        </w:rPr>
        <w:t>, to jest z Wykonawcami:  (nazwa, adres) ………………………………………………………………………………………………………………….</w:t>
      </w:r>
    </w:p>
    <w:p w14:paraId="471D2833"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449C17E6" w14:textId="77777777" w:rsidR="00C92673" w:rsidRPr="002D7CBF" w:rsidRDefault="00C92673" w:rsidP="00C92673">
      <w:pPr>
        <w:rPr>
          <w:rFonts w:ascii="Calibri" w:hAnsi="Calibri"/>
          <w:sz w:val="23"/>
          <w:szCs w:val="23"/>
        </w:rPr>
      </w:pPr>
      <w:r w:rsidRPr="002D7CBF">
        <w:rPr>
          <w:rFonts w:ascii="Calibri" w:hAnsi="Calibri"/>
          <w:sz w:val="23"/>
          <w:szCs w:val="23"/>
        </w:rPr>
        <w:t xml:space="preserve">w szczególności jeżeli należąc do tej samej grupy kapitałowej w rozumieniu ustawy z dnia 16 lutego 2007 r. o ochronie konkurencji i konsumentów, złożyli odrębne oferty, to jest z następującymi Wykonawcami (nazwa, adres) </w:t>
      </w:r>
    </w:p>
    <w:p w14:paraId="334DB78F"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4787BD18"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3D6E1AE2" w14:textId="77777777" w:rsidR="00C92673" w:rsidRPr="002D7CBF" w:rsidRDefault="00C92673" w:rsidP="00C92673">
      <w:pPr>
        <w:rPr>
          <w:rFonts w:ascii="Calibri" w:hAnsi="Calibri"/>
          <w:sz w:val="23"/>
          <w:szCs w:val="23"/>
        </w:rPr>
      </w:pPr>
      <w:r w:rsidRPr="002D7CBF">
        <w:rPr>
          <w:rFonts w:ascii="Calibri" w:hAnsi="Calibri" w:cs="Calibri"/>
          <w:b/>
          <w:bCs/>
          <w:sz w:val="36"/>
        </w:rPr>
        <w:lastRenderedPageBreak/>
        <w:t>□</w:t>
      </w:r>
      <w:r w:rsidRPr="002D7CBF">
        <w:rPr>
          <w:rFonts w:ascii="Calibri" w:hAnsi="Calibri"/>
          <w:sz w:val="23"/>
          <w:szCs w:val="23"/>
        </w:rPr>
        <w:t xml:space="preserve"> Oświadczam, że </w:t>
      </w:r>
      <w:r w:rsidRPr="002D7CBF">
        <w:rPr>
          <w:rFonts w:ascii="Calibri" w:hAnsi="Calibri"/>
          <w:b/>
          <w:sz w:val="28"/>
          <w:szCs w:val="28"/>
          <w:u w:val="single"/>
        </w:rPr>
        <w:t>nie zawarłem z innymi wykonawcami porozumienie mające na celu zakłócenie konkurencji</w:t>
      </w:r>
      <w:r w:rsidRPr="002D7CBF">
        <w:rPr>
          <w:rFonts w:ascii="Calibri" w:hAnsi="Calibri"/>
          <w:sz w:val="23"/>
          <w:szCs w:val="23"/>
        </w:rPr>
        <w:t xml:space="preserve">, w szczególności jeżeli należąc do tej samej grupy kapitałowej w rozumieniu ustawy z dnia 16 lutego 2007 r. o ochronie konkurencji i konsumentów, złożyli odrębne oferty to jest z następującymi Wykonawcami (nazwa, adres) </w:t>
      </w:r>
    </w:p>
    <w:p w14:paraId="440A2FC9"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55D80A22"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5C09AB91" w14:textId="77777777" w:rsidR="00C92673" w:rsidRPr="00072014" w:rsidRDefault="00C92673" w:rsidP="00C92673">
      <w:pPr>
        <w:widowControl w:val="0"/>
        <w:adjustRightInd w:val="0"/>
        <w:textAlignment w:val="baseline"/>
        <w:rPr>
          <w:rFonts w:ascii="Calibri" w:hAnsi="Calibri" w:cs="Calibri"/>
          <w:iCs/>
        </w:rPr>
      </w:pPr>
      <w:r w:rsidRPr="002D7CBF">
        <w:rPr>
          <w:rFonts w:ascii="Calibri" w:hAnsi="Calibri" w:cs="Calibri"/>
          <w:iCs/>
        </w:rPr>
        <w:t>Wykonawca może przedstawić dokumenty lub informacje potwierdzające przygotowanie oferty niezależnie od innego Wykonawcy należącego do tej samej grupy kapitałowej.</w:t>
      </w:r>
    </w:p>
    <w:p w14:paraId="7A07C51F" w14:textId="77777777" w:rsidR="00C92673" w:rsidRPr="002D7CBF" w:rsidRDefault="00C92673" w:rsidP="00C92673">
      <w:pPr>
        <w:pStyle w:val="Akapitzlist"/>
        <w:tabs>
          <w:tab w:val="left" w:pos="1978"/>
          <w:tab w:val="left" w:pos="3828"/>
          <w:tab w:val="center" w:pos="4677"/>
        </w:tabs>
        <w:ind w:left="644"/>
        <w:rPr>
          <w:rFonts w:cs="Open Sans"/>
          <w:b/>
          <w:i/>
          <w:color w:val="FF0000"/>
          <w:sz w:val="18"/>
          <w:szCs w:val="18"/>
        </w:rPr>
      </w:pPr>
      <w:r w:rsidRPr="002D7CBF">
        <w:rPr>
          <w:rFonts w:cs="Open Sans"/>
          <w:b/>
          <w:i/>
          <w:color w:val="FF0000"/>
          <w:sz w:val="18"/>
          <w:szCs w:val="18"/>
        </w:rPr>
        <w:t>Dokument należy wypełnić i podpisać kwalifikowanym podpisem elektronicznym lub podpisem zaufanym lub podpisem osobistym.*)</w:t>
      </w:r>
    </w:p>
    <w:p w14:paraId="1722223C" w14:textId="77777777" w:rsidR="00C92673" w:rsidRPr="002D7CBF" w:rsidRDefault="00C92673" w:rsidP="00C92673">
      <w:pPr>
        <w:pStyle w:val="Akapitzlist"/>
        <w:tabs>
          <w:tab w:val="left" w:pos="1978"/>
          <w:tab w:val="left" w:pos="3828"/>
          <w:tab w:val="center" w:pos="4677"/>
        </w:tabs>
        <w:ind w:left="644"/>
        <w:rPr>
          <w:rFonts w:cs="Calibri"/>
          <w:b/>
          <w:color w:val="FF0000"/>
          <w:lang w:val="x-none"/>
        </w:rPr>
      </w:pPr>
      <w:r w:rsidRPr="002D7CBF">
        <w:rPr>
          <w:rFonts w:cs="Open Sans"/>
          <w:b/>
          <w:i/>
          <w:color w:val="FF0000"/>
          <w:sz w:val="18"/>
          <w:szCs w:val="18"/>
        </w:rPr>
        <w:t xml:space="preserve">Zamawiający zaleca zapisanie dokumentu w formacie PDF. </w:t>
      </w:r>
      <w:r w:rsidRPr="002D7CBF">
        <w:rPr>
          <w:rFonts w:cs="Calibri"/>
          <w:i/>
        </w:rPr>
        <w:t xml:space="preserve">                                                               </w:t>
      </w:r>
    </w:p>
    <w:p w14:paraId="61CB2723" w14:textId="77777777" w:rsidR="00BA3F4B" w:rsidRPr="00C92673" w:rsidRDefault="00BA3F4B" w:rsidP="00BA3F4B">
      <w:pPr>
        <w:shd w:val="clear" w:color="auto" w:fill="FFFFFF"/>
        <w:rPr>
          <w:lang w:val="x-none"/>
        </w:rPr>
      </w:pPr>
    </w:p>
    <w:p w14:paraId="49A947E7" w14:textId="77777777" w:rsidR="00BA3F4B" w:rsidRPr="00B036C3" w:rsidRDefault="00BA3F4B" w:rsidP="00BA3F4B">
      <w:pPr>
        <w:shd w:val="clear" w:color="auto" w:fill="FFFFFF"/>
      </w:pPr>
    </w:p>
    <w:p w14:paraId="6C209DE7" w14:textId="6E542F72" w:rsidR="00C74E34" w:rsidRPr="0012205B" w:rsidRDefault="00C74E34" w:rsidP="0046762F">
      <w:pPr>
        <w:tabs>
          <w:tab w:val="left" w:pos="1978"/>
          <w:tab w:val="left" w:pos="3828"/>
          <w:tab w:val="center" w:pos="4677"/>
        </w:tabs>
        <w:rPr>
          <w:rFonts w:ascii="Times New Roman" w:hAnsi="Times New Roman" w:cs="Times New Roman"/>
          <w:b/>
          <w:sz w:val="40"/>
          <w:szCs w:val="40"/>
          <w:lang w:eastAsia="pl-PL"/>
        </w:rPr>
      </w:pPr>
      <w:r w:rsidRPr="00CF0C1E">
        <w:rPr>
          <w:rFonts w:cs="Times New Roman"/>
          <w:b/>
          <w:i/>
          <w:color w:val="FF0000"/>
          <w:sz w:val="18"/>
          <w:szCs w:val="18"/>
        </w:rPr>
        <w:t xml:space="preserve"> </w:t>
      </w:r>
      <w:r w:rsidRPr="007E4508">
        <w:rPr>
          <w:rFonts w:ascii="Open Sans" w:hAnsi="Open Sans" w:cs="Open Sans"/>
          <w:b/>
          <w:i/>
          <w:color w:val="FF0000"/>
          <w:sz w:val="72"/>
          <w:szCs w:val="72"/>
        </w:rPr>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lastRenderedPageBreak/>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30"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31"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32"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32" tooltip="&quot;Kancelaria Prezesa Rady Ministró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D0EF5A2" wp14:editId="71F24B33">
            <wp:extent cx="2855595" cy="802005"/>
            <wp:effectExtent l="0" t="0" r="1905" b="0"/>
            <wp:docPr id="4" name="Obraz 4" descr="Narodowy Bank Polski">
              <a:hlinkClick xmlns:a="http://schemas.openxmlformats.org/drawingml/2006/main" r:id="rId34"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4" tooltip="&quot;Narodowy Bank Polski&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6"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6" tooltip="&quot;Kwalifikowane Centrum Certyfikacji Kluczy CenCer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8"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8" tooltip="&quot;EuroCer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40"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40" tooltip="&quot;Krajowa Izba Rozliczeniowa S.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42"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42" tooltip="&quot;Polska Wytwórnia Papierów Wartościowych&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4"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4" tooltip="&quot;Powszechne Centrum Certyfikacji Certum&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E83796C" w14:textId="64FA0F20" w:rsidR="00C74E34" w:rsidRDefault="00C74E34" w:rsidP="00C74E34">
      <w:pPr>
        <w:spacing w:after="60"/>
        <w:jc w:val="right"/>
        <w:rPr>
          <w:rFonts w:cs="Times New Roman"/>
          <w:b/>
          <w:bCs/>
          <w:i/>
          <w:szCs w:val="20"/>
        </w:rPr>
      </w:pPr>
    </w:p>
    <w:p w14:paraId="68233B61" w14:textId="2AA9F9A4" w:rsidR="0046762F" w:rsidRDefault="0046762F" w:rsidP="00C74E34">
      <w:pPr>
        <w:spacing w:after="60"/>
        <w:jc w:val="right"/>
        <w:rPr>
          <w:rFonts w:cs="Times New Roman"/>
          <w:b/>
          <w:bCs/>
          <w:i/>
          <w:szCs w:val="20"/>
        </w:rPr>
      </w:pPr>
    </w:p>
    <w:p w14:paraId="55DAD6A7" w14:textId="4769A8D9" w:rsidR="0046762F" w:rsidRDefault="0046762F" w:rsidP="00C74E34">
      <w:pPr>
        <w:spacing w:after="60"/>
        <w:jc w:val="right"/>
        <w:rPr>
          <w:rFonts w:cs="Times New Roman"/>
          <w:b/>
          <w:bCs/>
          <w:i/>
          <w:szCs w:val="20"/>
        </w:rPr>
      </w:pPr>
    </w:p>
    <w:p w14:paraId="3B7F610D" w14:textId="20BB0FDC" w:rsidR="0046762F" w:rsidRDefault="0046762F" w:rsidP="00C74E34">
      <w:pPr>
        <w:spacing w:after="60"/>
        <w:jc w:val="right"/>
        <w:rPr>
          <w:rFonts w:cs="Times New Roman"/>
          <w:b/>
          <w:bCs/>
          <w:i/>
          <w:szCs w:val="20"/>
        </w:rPr>
      </w:pPr>
    </w:p>
    <w:p w14:paraId="435C201F" w14:textId="40491DC1" w:rsidR="0046762F" w:rsidRDefault="0046762F" w:rsidP="00C74E34">
      <w:pPr>
        <w:spacing w:after="60"/>
        <w:jc w:val="right"/>
        <w:rPr>
          <w:rFonts w:cs="Times New Roman"/>
          <w:b/>
          <w:bCs/>
          <w:i/>
          <w:szCs w:val="20"/>
        </w:rPr>
      </w:pPr>
    </w:p>
    <w:p w14:paraId="6939F863" w14:textId="087966A8" w:rsidR="00AA5CA6" w:rsidRPr="00CF0C1E"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sidR="002810DD">
        <w:rPr>
          <w:rFonts w:cs="Times New Roman"/>
          <w:b/>
          <w:bCs/>
          <w:sz w:val="20"/>
          <w:szCs w:val="20"/>
        </w:rPr>
        <w:t>6</w:t>
      </w:r>
      <w:r w:rsidRPr="00CF0C1E">
        <w:rPr>
          <w:rFonts w:cs="Times New Roman"/>
          <w:b/>
          <w:bCs/>
          <w:sz w:val="20"/>
          <w:szCs w:val="20"/>
        </w:rPr>
        <w:t xml:space="preserve"> do SWZ</w:t>
      </w:r>
    </w:p>
    <w:p w14:paraId="436733C6" w14:textId="77777777" w:rsidR="00AA5CA6" w:rsidRDefault="00AA5CA6" w:rsidP="00796A5B">
      <w:pPr>
        <w:pStyle w:val="Nagwek11"/>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DC592C1" w:rsidR="00796A5B" w:rsidRPr="002E0EA9" w:rsidRDefault="00517635" w:rsidP="00FC2567">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403BFE9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na rzecz Urzędu Miejskiego w Czyżewie </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3B5675D0"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 xml:space="preserve">W wyniku dokonania przez Zamawiającego wyboru oferty Wykonawcy w trakcie postępowania, prowadzonego w trybie </w:t>
      </w:r>
      <w:r w:rsidR="0046762F" w:rsidRPr="001A1867">
        <w:rPr>
          <w:rFonts w:ascii="Times New Roman" w:hAnsi="Times New Roman" w:cs="Times New Roman"/>
          <w:bCs/>
          <w:sz w:val="24"/>
          <w:szCs w:val="24"/>
          <w:lang w:eastAsia="ar-SA"/>
        </w:rPr>
        <w:t xml:space="preserve">art. 129 ust. 1 pkt 1) w zw. z art. 129 ust. 2 oraz art. 132 - 139  </w:t>
      </w:r>
      <w:r w:rsidRPr="002E0EA9">
        <w:rPr>
          <w:rFonts w:ascii="Times New Roman" w:hAnsi="Times New Roman" w:cs="Times New Roman"/>
          <w:sz w:val="24"/>
          <w:szCs w:val="24"/>
        </w:rPr>
        <w:t xml:space="preserve">ustawy z dnia 11 września 2019 r. - Prawo zamówień publicznych (Dz.U. z 2019 r. poz. 2019 z </w:t>
      </w:r>
      <w:proofErr w:type="spellStart"/>
      <w:r w:rsidRPr="002E0EA9">
        <w:rPr>
          <w:rFonts w:ascii="Times New Roman" w:hAnsi="Times New Roman" w:cs="Times New Roman"/>
          <w:sz w:val="24"/>
          <w:szCs w:val="24"/>
        </w:rPr>
        <w:t>późn</w:t>
      </w:r>
      <w:proofErr w:type="spellEnd"/>
      <w:r w:rsidRPr="002E0EA9">
        <w:rPr>
          <w:rFonts w:ascii="Times New Roman" w:hAnsi="Times New Roman" w:cs="Times New Roman"/>
          <w:sz w:val="24"/>
          <w:szCs w:val="24"/>
        </w:rPr>
        <w:t xml:space="preserve">. zm.)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1"/>
        <w:shd w:val="clear" w:color="auto" w:fill="auto"/>
        <w:spacing w:before="0" w:after="118" w:line="276" w:lineRule="auto"/>
        <w:ind w:left="4680" w:firstLine="0"/>
        <w:jc w:val="both"/>
        <w:rPr>
          <w:rFonts w:ascii="Times New Roman" w:hAnsi="Times New Roman" w:cs="Times New Roman"/>
          <w:sz w:val="24"/>
          <w:szCs w:val="24"/>
        </w:rPr>
      </w:pPr>
      <w:bookmarkStart w:id="13" w:name="bookmark2"/>
      <w:r w:rsidRPr="002E0EA9">
        <w:rPr>
          <w:rFonts w:ascii="Times New Roman" w:hAnsi="Times New Roman" w:cs="Times New Roman"/>
          <w:sz w:val="24"/>
          <w:szCs w:val="24"/>
        </w:rPr>
        <w:t>§ 1</w:t>
      </w:r>
      <w:bookmarkEnd w:id="13"/>
    </w:p>
    <w:p w14:paraId="48364C64" w14:textId="77777777" w:rsidR="00796A5B" w:rsidRPr="002E0EA9" w:rsidRDefault="00796A5B" w:rsidP="00796A5B">
      <w:pPr>
        <w:pStyle w:val="Nagwek31"/>
        <w:shd w:val="clear" w:color="auto" w:fill="auto"/>
        <w:spacing w:before="0" w:after="114" w:line="276" w:lineRule="auto"/>
        <w:ind w:left="3820" w:firstLine="0"/>
        <w:jc w:val="both"/>
        <w:rPr>
          <w:rFonts w:ascii="Times New Roman" w:hAnsi="Times New Roman" w:cs="Times New Roman"/>
          <w:sz w:val="24"/>
          <w:szCs w:val="24"/>
        </w:rPr>
      </w:pPr>
      <w:bookmarkStart w:id="14" w:name="bookmark3"/>
      <w:r w:rsidRPr="002E0EA9">
        <w:rPr>
          <w:rFonts w:ascii="Times New Roman" w:hAnsi="Times New Roman" w:cs="Times New Roman"/>
          <w:sz w:val="24"/>
          <w:szCs w:val="24"/>
        </w:rPr>
        <w:t>Przedmiot Umowy</w:t>
      </w:r>
      <w:bookmarkEnd w:id="14"/>
    </w:p>
    <w:p w14:paraId="40B98B2C" w14:textId="77777777" w:rsidR="00EE0E1F" w:rsidRDefault="0046762F" w:rsidP="00371AEC">
      <w:pPr>
        <w:pStyle w:val="Akapitzlist"/>
        <w:numPr>
          <w:ilvl w:val="5"/>
          <w:numId w:val="20"/>
        </w:numPr>
        <w:shd w:val="clear" w:color="auto" w:fill="FFFFFF"/>
        <w:spacing w:after="0" w:line="23" w:lineRule="atLeast"/>
        <w:ind w:left="426"/>
        <w:jc w:val="both"/>
        <w:rPr>
          <w:rFonts w:ascii="Times New Roman" w:hAnsi="Times New Roman" w:cs="Times New Roman"/>
          <w:b/>
          <w:sz w:val="24"/>
          <w:szCs w:val="24"/>
        </w:rPr>
      </w:pPr>
      <w:r w:rsidRPr="00EE0E1F">
        <w:rPr>
          <w:rFonts w:ascii="Times New Roman" w:hAnsi="Times New Roman" w:cs="Times New Roman"/>
          <w:sz w:val="24"/>
          <w:szCs w:val="24"/>
        </w:rPr>
        <w:t xml:space="preserve">Zamawiający zleca, a Wykonawca przyjmuje do realizacji </w:t>
      </w:r>
      <w:r w:rsidRPr="00EE0E1F">
        <w:rPr>
          <w:rFonts w:ascii="Times New Roman" w:hAnsi="Times New Roman" w:cs="Times New Roman"/>
          <w:b/>
          <w:sz w:val="24"/>
          <w:szCs w:val="24"/>
        </w:rPr>
        <w:t>,,Odbiór i zagospodarowanie odpadów komunalnych od właścicieli nieruchomości zamieszkałych na obszarze Gminy Czyżew</w:t>
      </w:r>
      <w:r w:rsidR="003F3785" w:rsidRPr="00EE0E1F">
        <w:rPr>
          <w:rFonts w:ascii="Times New Roman" w:hAnsi="Times New Roman" w:cs="Times New Roman"/>
          <w:b/>
          <w:sz w:val="24"/>
          <w:szCs w:val="24"/>
        </w:rPr>
        <w:t>”</w:t>
      </w:r>
    </w:p>
    <w:p w14:paraId="2A331D4E" w14:textId="77777777" w:rsidR="00EE0E1F" w:rsidRPr="00EE0E1F" w:rsidRDefault="0046762F" w:rsidP="00371AEC">
      <w:pPr>
        <w:pStyle w:val="Akapitzlist"/>
        <w:numPr>
          <w:ilvl w:val="5"/>
          <w:numId w:val="20"/>
        </w:numPr>
        <w:shd w:val="clear" w:color="auto" w:fill="FFFFFF"/>
        <w:spacing w:after="0" w:line="23" w:lineRule="atLeast"/>
        <w:ind w:left="426"/>
        <w:jc w:val="both"/>
        <w:rPr>
          <w:rFonts w:ascii="Times New Roman" w:hAnsi="Times New Roman" w:cs="Times New Roman"/>
          <w:b/>
          <w:sz w:val="24"/>
          <w:szCs w:val="24"/>
        </w:rPr>
      </w:pPr>
      <w:r w:rsidRPr="00EE0E1F">
        <w:rPr>
          <w:rFonts w:ascii="Times New Roman" w:hAnsi="Times New Roman" w:cs="Times New Roman"/>
          <w:sz w:val="24"/>
          <w:szCs w:val="24"/>
        </w:rPr>
        <w:t xml:space="preserve">Szczegółowy zakres i opis usług będących przedmiotem umowy zawarty jest w opisie przedmiotu zamówienia </w:t>
      </w:r>
      <w:r w:rsidR="003F3785" w:rsidRPr="00EE0E1F">
        <w:rPr>
          <w:rFonts w:ascii="Times New Roman" w:hAnsi="Times New Roman" w:cs="Times New Roman"/>
          <w:sz w:val="24"/>
          <w:szCs w:val="24"/>
        </w:rPr>
        <w:t>– załączniku nr 2 do</w:t>
      </w:r>
      <w:r w:rsidRPr="00EE0E1F">
        <w:rPr>
          <w:rFonts w:ascii="Times New Roman" w:hAnsi="Times New Roman" w:cs="Times New Roman"/>
          <w:sz w:val="24"/>
          <w:szCs w:val="24"/>
        </w:rPr>
        <w:t xml:space="preserve"> Specyfikacji Warunków Zamówienia, zwanej dalej SW</w:t>
      </w:r>
      <w:r w:rsidR="003F3785" w:rsidRPr="00EE0E1F">
        <w:rPr>
          <w:rFonts w:ascii="Times New Roman" w:hAnsi="Times New Roman" w:cs="Times New Roman"/>
          <w:sz w:val="24"/>
          <w:szCs w:val="24"/>
        </w:rPr>
        <w:t>Z</w:t>
      </w:r>
      <w:r w:rsidRPr="00EE0E1F">
        <w:rPr>
          <w:rFonts w:ascii="Times New Roman" w:hAnsi="Times New Roman" w:cs="Times New Roman"/>
          <w:sz w:val="24"/>
          <w:szCs w:val="24"/>
        </w:rPr>
        <w:t>, która stanowi integralną część niniejszej umowy.</w:t>
      </w:r>
    </w:p>
    <w:p w14:paraId="1153BB36" w14:textId="644AF202" w:rsidR="0046762F" w:rsidRPr="00EE0E1F" w:rsidRDefault="0046762F" w:rsidP="00371AEC">
      <w:pPr>
        <w:pStyle w:val="Akapitzlist"/>
        <w:numPr>
          <w:ilvl w:val="5"/>
          <w:numId w:val="20"/>
        </w:numPr>
        <w:shd w:val="clear" w:color="auto" w:fill="FFFFFF"/>
        <w:spacing w:after="0" w:line="23" w:lineRule="atLeast"/>
        <w:ind w:left="426"/>
        <w:jc w:val="both"/>
        <w:rPr>
          <w:rFonts w:ascii="Times New Roman" w:hAnsi="Times New Roman" w:cs="Times New Roman"/>
          <w:b/>
          <w:sz w:val="24"/>
          <w:szCs w:val="24"/>
        </w:rPr>
      </w:pPr>
      <w:r w:rsidRPr="00EE0E1F">
        <w:rPr>
          <w:rFonts w:ascii="Times New Roman" w:hAnsi="Times New Roman" w:cs="Times New Roman"/>
          <w:sz w:val="24"/>
          <w:szCs w:val="24"/>
        </w:rPr>
        <w:t xml:space="preserve">Integralną częścią niniejszej umowy jest </w:t>
      </w:r>
      <w:r w:rsidR="003F3785" w:rsidRPr="00EE0E1F">
        <w:rPr>
          <w:rFonts w:ascii="Times New Roman" w:hAnsi="Times New Roman" w:cs="Times New Roman"/>
          <w:sz w:val="24"/>
          <w:szCs w:val="24"/>
        </w:rPr>
        <w:t xml:space="preserve">także </w:t>
      </w:r>
      <w:r w:rsidRPr="00EE0E1F">
        <w:rPr>
          <w:rFonts w:ascii="Times New Roman" w:hAnsi="Times New Roman" w:cs="Times New Roman"/>
          <w:sz w:val="24"/>
          <w:szCs w:val="24"/>
        </w:rPr>
        <w:t xml:space="preserve">oferta Wykonawcy </w:t>
      </w:r>
      <w:r w:rsidR="003F3785" w:rsidRPr="00EE0E1F">
        <w:rPr>
          <w:rFonts w:ascii="Times New Roman" w:hAnsi="Times New Roman" w:cs="Times New Roman"/>
          <w:sz w:val="24"/>
          <w:szCs w:val="24"/>
        </w:rPr>
        <w:t>złożona w postępowaniu</w:t>
      </w:r>
      <w:r w:rsidRPr="00EE0E1F">
        <w:rPr>
          <w:rFonts w:ascii="Times New Roman" w:hAnsi="Times New Roman" w:cs="Times New Roman"/>
          <w:sz w:val="24"/>
          <w:szCs w:val="24"/>
        </w:rPr>
        <w:t>.</w:t>
      </w:r>
    </w:p>
    <w:p w14:paraId="5441C375"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79F44C39" w14:textId="5A449605" w:rsidR="0046762F" w:rsidRPr="00EE0E1F" w:rsidRDefault="0046762F" w:rsidP="00EE0E1F">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2</w:t>
      </w:r>
    </w:p>
    <w:p w14:paraId="2C1D160D" w14:textId="77777777" w:rsidR="0046762F" w:rsidRPr="00EE0E1F" w:rsidRDefault="0046762F" w:rsidP="00EE0E1F">
      <w:pPr>
        <w:shd w:val="clear" w:color="auto" w:fill="FFFFFF"/>
        <w:spacing w:after="0" w:line="23" w:lineRule="atLeast"/>
        <w:jc w:val="center"/>
        <w:rPr>
          <w:rFonts w:ascii="Times New Roman" w:hAnsi="Times New Roman" w:cs="Times New Roman"/>
          <w:b/>
          <w:i/>
          <w:sz w:val="24"/>
          <w:szCs w:val="24"/>
        </w:rPr>
      </w:pPr>
      <w:r w:rsidRPr="00EE0E1F">
        <w:rPr>
          <w:rFonts w:ascii="Times New Roman" w:hAnsi="Times New Roman" w:cs="Times New Roman"/>
          <w:b/>
          <w:i/>
          <w:sz w:val="24"/>
          <w:szCs w:val="24"/>
        </w:rPr>
        <w:t>Obowiązki Wykonawcy :</w:t>
      </w:r>
    </w:p>
    <w:p w14:paraId="00747214" w14:textId="77777777" w:rsidR="00EE0E1F"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wykonania przedmiotu umowy na zasadach i zgodnie z zakresem podanym przez Zamawiającego w SWZ.</w:t>
      </w:r>
    </w:p>
    <w:p w14:paraId="513561B5" w14:textId="77777777" w:rsidR="00EE0E1F"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E0E1F">
        <w:rPr>
          <w:rFonts w:ascii="Times New Roman" w:hAnsi="Times New Roman" w:cs="Times New Roman"/>
          <w:sz w:val="24"/>
          <w:szCs w:val="24"/>
        </w:rPr>
        <w:lastRenderedPageBreak/>
        <w:t>Wykonawca zobowiązany jest do odbioru i zagospodarowania odpadów komunalnych zmieszanych oraz całej masy odpadów gromadzonych w sposób selektywny</w:t>
      </w:r>
      <w:r w:rsidR="00EE0E1F">
        <w:rPr>
          <w:rFonts w:ascii="Times New Roman" w:hAnsi="Times New Roman" w:cs="Times New Roman"/>
          <w:sz w:val="24"/>
          <w:szCs w:val="24"/>
        </w:rPr>
        <w:t>.</w:t>
      </w:r>
    </w:p>
    <w:p w14:paraId="1685DC17" w14:textId="77777777" w:rsidR="00DE2F66"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również do prowadzenia i odbierania odpadów gromadzonych w sposób selektywny z Punktu Selektywnego Zbierania Odpadów Komunalnych usytuowany w Czyżewie przy ulicy Andrzejewskiej. Nadzór nad punktem oraz majątkiem Wykonawcy (kontenerami) będzie leżał po stronie Wykonawcy.</w:t>
      </w:r>
    </w:p>
    <w:p w14:paraId="09A4070A" w14:textId="77777777" w:rsidR="009A1ADE"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Wykonawca jest zobowiązany do wykonywania kontroli segregacji odpadów prowadzonej przez właścicieli nieruchomości i informowania Zamawiającego o każdym fakcie stwierdzenia naruszenia zasad segregacji. Do informacji Wykonawca zobowiązany jest dołączyć dokumentację fotograficzną, adres nieruchomości, dane pracowników Wykonawcy, którzy stwierdzili fakt niezgodnego z Regulaminem postępowania z odpadami komunalnymi.</w:t>
      </w:r>
      <w:r w:rsidR="00DE2F66" w:rsidRPr="009A1ADE">
        <w:rPr>
          <w:rFonts w:ascii="Times New Roman" w:hAnsi="Times New Roman" w:cs="Times New Roman"/>
          <w:sz w:val="24"/>
          <w:szCs w:val="24"/>
        </w:rPr>
        <w:t xml:space="preserve"> </w:t>
      </w:r>
      <w:r w:rsidRPr="009A1ADE">
        <w:rPr>
          <w:rFonts w:ascii="Times New Roman" w:hAnsi="Times New Roman" w:cs="Times New Roman"/>
          <w:sz w:val="24"/>
          <w:szCs w:val="24"/>
        </w:rPr>
        <w:t>Dokumentację</w:t>
      </w:r>
      <w:r w:rsidR="009A1ADE" w:rsidRPr="009A1ADE">
        <w:rPr>
          <w:rFonts w:ascii="Times New Roman" w:hAnsi="Times New Roman" w:cs="Times New Roman"/>
          <w:sz w:val="24"/>
          <w:szCs w:val="24"/>
        </w:rPr>
        <w:t xml:space="preserve"> tę </w:t>
      </w:r>
      <w:r w:rsidRPr="009A1ADE">
        <w:rPr>
          <w:rFonts w:ascii="Times New Roman" w:hAnsi="Times New Roman" w:cs="Times New Roman"/>
          <w:sz w:val="24"/>
          <w:szCs w:val="24"/>
        </w:rPr>
        <w:t xml:space="preserve">Wykonawca </w:t>
      </w:r>
      <w:r w:rsidR="009A1ADE" w:rsidRPr="009A1ADE">
        <w:rPr>
          <w:rFonts w:ascii="Times New Roman" w:hAnsi="Times New Roman" w:cs="Times New Roman"/>
          <w:sz w:val="24"/>
          <w:szCs w:val="24"/>
        </w:rPr>
        <w:t xml:space="preserve">przekaże Zamawiającemu </w:t>
      </w:r>
      <w:r w:rsidRPr="009A1ADE">
        <w:rPr>
          <w:rFonts w:ascii="Times New Roman" w:hAnsi="Times New Roman" w:cs="Times New Roman"/>
          <w:sz w:val="24"/>
          <w:szCs w:val="24"/>
        </w:rPr>
        <w:t xml:space="preserve">w terminie 3 dni roboczych </w:t>
      </w:r>
      <w:r w:rsidR="009A1ADE" w:rsidRPr="009A1ADE">
        <w:rPr>
          <w:rFonts w:ascii="Times New Roman" w:hAnsi="Times New Roman" w:cs="Times New Roman"/>
          <w:sz w:val="24"/>
          <w:szCs w:val="24"/>
        </w:rPr>
        <w:t xml:space="preserve">w formie </w:t>
      </w:r>
      <w:r w:rsidRPr="009A1ADE">
        <w:rPr>
          <w:rFonts w:ascii="Times New Roman" w:hAnsi="Times New Roman" w:cs="Times New Roman"/>
          <w:sz w:val="24"/>
          <w:szCs w:val="24"/>
        </w:rPr>
        <w:t>pisemn</w:t>
      </w:r>
      <w:r w:rsidR="009A1ADE" w:rsidRPr="009A1ADE">
        <w:rPr>
          <w:rFonts w:ascii="Times New Roman" w:hAnsi="Times New Roman" w:cs="Times New Roman"/>
          <w:sz w:val="24"/>
          <w:szCs w:val="24"/>
        </w:rPr>
        <w:t>ej</w:t>
      </w:r>
      <w:r w:rsidRPr="009A1ADE">
        <w:rPr>
          <w:rFonts w:ascii="Times New Roman" w:hAnsi="Times New Roman" w:cs="Times New Roman"/>
          <w:sz w:val="24"/>
          <w:szCs w:val="24"/>
        </w:rPr>
        <w:t xml:space="preserve"> i elektroniczne</w:t>
      </w:r>
      <w:r w:rsidR="009A1ADE" w:rsidRPr="009A1ADE">
        <w:rPr>
          <w:rFonts w:ascii="Times New Roman" w:hAnsi="Times New Roman" w:cs="Times New Roman"/>
          <w:sz w:val="24"/>
          <w:szCs w:val="24"/>
        </w:rPr>
        <w:t>j</w:t>
      </w:r>
      <w:r w:rsidRPr="009A1ADE">
        <w:rPr>
          <w:rFonts w:ascii="Times New Roman" w:hAnsi="Times New Roman" w:cs="Times New Roman"/>
          <w:sz w:val="24"/>
          <w:szCs w:val="24"/>
        </w:rPr>
        <w:t>.</w:t>
      </w:r>
    </w:p>
    <w:p w14:paraId="4A885498" w14:textId="77777777" w:rsidR="009A1ADE"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W przypadku, gdy zajdzie konieczność odbioru odpadów z nieruchomości nieujętej w wykazie, Wykonawca winien niezwłocznie poinformować o tym fakcie Zamawiającego. Po weryfikacji informacji, Zamawiający podejmie decyzję odbioru odpadów z tej nieruchomości i natychmiast przekaże ją Wykonawcy.</w:t>
      </w:r>
    </w:p>
    <w:p w14:paraId="7D4651E3" w14:textId="77777777" w:rsidR="00E40D3A" w:rsidRDefault="0046762F" w:rsidP="009507C7">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Wykonawca zobowiązany jest do zabezpieczenia i ochrony danych osobowych zawartych w ewidencji właścicieli nieruchomości. Dane zawarte w ewidencji Wykonawca będzie wykorzystywał wyłącznie do celów realizacji niniejszej umowy.</w:t>
      </w:r>
    </w:p>
    <w:p w14:paraId="02A8508D" w14:textId="11D396A1" w:rsidR="009507C7" w:rsidRPr="00E40D3A" w:rsidRDefault="0046762F" w:rsidP="009507C7">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40D3A">
        <w:rPr>
          <w:rFonts w:ascii="Times New Roman" w:hAnsi="Times New Roman" w:cs="Times New Roman"/>
          <w:sz w:val="24"/>
          <w:szCs w:val="24"/>
        </w:rPr>
        <w:t>Wykonawca podczas realizacji niniejszej umowy zobowiązany jest przestrzegać obowiązujących przepisów prawa, a w szczególności dotyczących :</w:t>
      </w:r>
    </w:p>
    <w:p w14:paraId="54388AF8" w14:textId="0E26D50B" w:rsidR="009507C7" w:rsidRPr="009507C7" w:rsidRDefault="009507C7" w:rsidP="009507C7">
      <w:pPr>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 xml:space="preserve"> a)</w:t>
      </w:r>
      <w:r w:rsidRPr="009507C7">
        <w:rPr>
          <w:rFonts w:ascii="Times New Roman" w:eastAsia="Times New Roman" w:hAnsi="Times New Roman" w:cs="Times New Roman"/>
          <w:sz w:val="24"/>
          <w:szCs w:val="24"/>
          <w:lang w:eastAsia="pl-PL"/>
        </w:rPr>
        <w:t xml:space="preserve"> ustawy z dnia 6 marca 2018 r.  Prawo przedsiębiorców ( Dz. U. z 2018 r., poz. 646 z </w:t>
      </w:r>
      <w:proofErr w:type="spellStart"/>
      <w:r w:rsidRPr="009507C7">
        <w:rPr>
          <w:rFonts w:ascii="Times New Roman" w:eastAsia="Times New Roman" w:hAnsi="Times New Roman" w:cs="Times New Roman"/>
          <w:sz w:val="24"/>
          <w:szCs w:val="24"/>
          <w:lang w:eastAsia="pl-PL"/>
        </w:rPr>
        <w:t>późn</w:t>
      </w:r>
      <w:proofErr w:type="spellEnd"/>
      <w:r w:rsidRPr="009507C7">
        <w:rPr>
          <w:rFonts w:ascii="Times New Roman" w:eastAsia="Times New Roman" w:hAnsi="Times New Roman" w:cs="Times New Roman"/>
          <w:sz w:val="24"/>
          <w:szCs w:val="24"/>
          <w:lang w:eastAsia="pl-PL"/>
        </w:rPr>
        <w:t>. zm. ),</w:t>
      </w:r>
    </w:p>
    <w:p w14:paraId="18383692" w14:textId="77777777" w:rsidR="009507C7" w:rsidRPr="009507C7" w:rsidRDefault="009507C7" w:rsidP="009507C7">
      <w:pPr>
        <w:autoSpaceDE w:val="0"/>
        <w:autoSpaceDN w:val="0"/>
        <w:adjustRightInd w:val="0"/>
        <w:spacing w:after="0" w:line="240" w:lineRule="auto"/>
        <w:rPr>
          <w:rFonts w:ascii="Times New Roman" w:hAnsi="Times New Roman" w:cs="Times New Roman"/>
          <w:color w:val="000000"/>
          <w:sz w:val="24"/>
          <w:szCs w:val="24"/>
        </w:rPr>
      </w:pPr>
      <w:r w:rsidRPr="009507C7">
        <w:rPr>
          <w:rFonts w:ascii="Times New Roman" w:hAnsi="Times New Roman" w:cs="Times New Roman"/>
          <w:b/>
          <w:i/>
          <w:color w:val="000000"/>
          <w:sz w:val="24"/>
          <w:szCs w:val="24"/>
        </w:rPr>
        <w:t>b)</w:t>
      </w:r>
      <w:r w:rsidRPr="009507C7">
        <w:rPr>
          <w:rFonts w:ascii="Times New Roman" w:hAnsi="Times New Roman" w:cs="Times New Roman"/>
          <w:color w:val="000000"/>
          <w:sz w:val="24"/>
          <w:szCs w:val="24"/>
        </w:rPr>
        <w:t xml:space="preserve"> ustawy z dnia 14 grudnia 2012 r. o odpadach ( </w:t>
      </w:r>
      <w:proofErr w:type="spellStart"/>
      <w:r w:rsidRPr="009507C7">
        <w:rPr>
          <w:rFonts w:ascii="Times New Roman" w:hAnsi="Times New Roman" w:cs="Times New Roman"/>
          <w:b/>
          <w:bCs/>
          <w:color w:val="000000"/>
          <w:sz w:val="20"/>
          <w:szCs w:val="20"/>
        </w:rPr>
        <w:t>t.j</w:t>
      </w:r>
      <w:proofErr w:type="spellEnd"/>
      <w:r w:rsidRPr="009507C7">
        <w:rPr>
          <w:rFonts w:ascii="Times New Roman" w:hAnsi="Times New Roman" w:cs="Times New Roman"/>
          <w:b/>
          <w:bCs/>
          <w:color w:val="000000"/>
          <w:sz w:val="20"/>
          <w:szCs w:val="20"/>
        </w:rPr>
        <w:t>. Dz. U. z 2021 r. poz. 779, 784</w:t>
      </w:r>
      <w:r w:rsidRPr="009507C7">
        <w:rPr>
          <w:rFonts w:ascii="Times New Roman" w:hAnsi="Times New Roman" w:cs="Times New Roman"/>
          <w:color w:val="000000"/>
          <w:sz w:val="24"/>
          <w:szCs w:val="24"/>
        </w:rPr>
        <w:t>)</w:t>
      </w:r>
    </w:p>
    <w:p w14:paraId="3F9236C9"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c)</w:t>
      </w:r>
      <w:r w:rsidRPr="009507C7">
        <w:rPr>
          <w:rFonts w:ascii="Times New Roman" w:eastAsia="Times New Roman" w:hAnsi="Times New Roman" w:cs="Times New Roman"/>
          <w:sz w:val="24"/>
          <w:szCs w:val="24"/>
          <w:lang w:eastAsia="pl-PL"/>
        </w:rPr>
        <w:t xml:space="preserve"> ustawy z dnia 13 września 1996 r. o utrzymaniu czystości i porządku w gminach (</w:t>
      </w:r>
      <w:proofErr w:type="spellStart"/>
      <w:r w:rsidRPr="009507C7">
        <w:rPr>
          <w:rFonts w:ascii="Times New Roman" w:eastAsia="Times New Roman" w:hAnsi="Times New Roman" w:cs="Times New Roman"/>
          <w:sz w:val="24"/>
          <w:szCs w:val="24"/>
          <w:lang w:eastAsia="pl-PL"/>
        </w:rPr>
        <w:t>t.j</w:t>
      </w:r>
      <w:proofErr w:type="spellEnd"/>
      <w:r w:rsidRPr="009507C7">
        <w:rPr>
          <w:rFonts w:ascii="Times New Roman" w:eastAsia="Times New Roman" w:hAnsi="Times New Roman" w:cs="Times New Roman"/>
          <w:sz w:val="24"/>
          <w:szCs w:val="24"/>
          <w:lang w:eastAsia="pl-PL"/>
        </w:rPr>
        <w:t>.</w:t>
      </w:r>
      <w:r w:rsidRPr="009507C7">
        <w:rPr>
          <w:rFonts w:ascii="Times New Roman" w:eastAsia="Times New Roman" w:hAnsi="Times New Roman" w:cs="Times New Roman"/>
          <w:sz w:val="16"/>
          <w:szCs w:val="16"/>
          <w:lang w:eastAsia="pl-PL"/>
        </w:rPr>
        <w:t xml:space="preserve"> Dz. U. z 12 maja 2021 roku, poz. 888).</w:t>
      </w:r>
      <w:r w:rsidRPr="009507C7">
        <w:rPr>
          <w:rFonts w:ascii="Times New Roman" w:eastAsia="Times New Roman" w:hAnsi="Times New Roman" w:cs="Times New Roman"/>
          <w:sz w:val="24"/>
          <w:szCs w:val="24"/>
          <w:lang w:eastAsia="pl-PL"/>
        </w:rPr>
        <w:t>),</w:t>
      </w:r>
    </w:p>
    <w:p w14:paraId="674C9C40" w14:textId="77777777" w:rsidR="009507C7" w:rsidRPr="009507C7" w:rsidRDefault="009507C7" w:rsidP="009507C7">
      <w:pPr>
        <w:autoSpaceDE w:val="0"/>
        <w:autoSpaceDN w:val="0"/>
        <w:adjustRightInd w:val="0"/>
        <w:spacing w:after="0" w:line="240" w:lineRule="auto"/>
        <w:rPr>
          <w:rFonts w:ascii="Times New Roman" w:hAnsi="Times New Roman" w:cs="Times New Roman"/>
          <w:color w:val="000000"/>
          <w:sz w:val="24"/>
          <w:szCs w:val="24"/>
        </w:rPr>
      </w:pPr>
      <w:r w:rsidRPr="009507C7">
        <w:rPr>
          <w:rFonts w:ascii="Times New Roman" w:hAnsi="Times New Roman" w:cs="Times New Roman"/>
          <w:b/>
          <w:i/>
          <w:color w:val="000000"/>
          <w:sz w:val="24"/>
          <w:szCs w:val="24"/>
        </w:rPr>
        <w:t>d)</w:t>
      </w:r>
      <w:r w:rsidRPr="009507C7">
        <w:rPr>
          <w:rFonts w:ascii="Times New Roman" w:hAnsi="Times New Roman" w:cs="Times New Roman"/>
          <w:color w:val="000000"/>
          <w:sz w:val="24"/>
          <w:szCs w:val="24"/>
        </w:rPr>
        <w:t xml:space="preserve"> ustawy z dnia 11 września 2015 r. o zużytym sprzęcie elektrycznym i elektronicznym ( </w:t>
      </w:r>
      <w:proofErr w:type="spellStart"/>
      <w:r w:rsidRPr="009507C7">
        <w:rPr>
          <w:rFonts w:ascii="Times New Roman" w:hAnsi="Times New Roman" w:cs="Times New Roman"/>
          <w:color w:val="000000"/>
          <w:sz w:val="24"/>
          <w:szCs w:val="24"/>
        </w:rPr>
        <w:t>t.j</w:t>
      </w:r>
      <w:proofErr w:type="spellEnd"/>
      <w:r w:rsidRPr="009507C7">
        <w:rPr>
          <w:rFonts w:ascii="Times New Roman" w:hAnsi="Times New Roman" w:cs="Times New Roman"/>
          <w:color w:val="000000"/>
          <w:sz w:val="24"/>
          <w:szCs w:val="24"/>
        </w:rPr>
        <w:t xml:space="preserve">. </w:t>
      </w:r>
    </w:p>
    <w:p w14:paraId="01133E49"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bCs/>
          <w:sz w:val="20"/>
          <w:szCs w:val="20"/>
          <w:lang w:eastAsia="pl-PL"/>
        </w:rPr>
        <w:t xml:space="preserve"> </w:t>
      </w:r>
      <w:r w:rsidRPr="009507C7">
        <w:rPr>
          <w:rFonts w:ascii="Times New Roman" w:eastAsia="Times New Roman" w:hAnsi="Times New Roman" w:cs="Times New Roman"/>
          <w:bCs/>
          <w:sz w:val="20"/>
          <w:szCs w:val="20"/>
          <w:lang w:eastAsia="pl-PL"/>
        </w:rPr>
        <w:t>Dz. U. z 2020 r. poz. 1893, 2361</w:t>
      </w:r>
      <w:r w:rsidRPr="009507C7">
        <w:rPr>
          <w:rFonts w:ascii="Times New Roman" w:eastAsia="Times New Roman" w:hAnsi="Times New Roman" w:cs="Times New Roman"/>
          <w:sz w:val="24"/>
          <w:szCs w:val="24"/>
          <w:lang w:eastAsia="pl-PL"/>
        </w:rPr>
        <w:t>),</w:t>
      </w:r>
    </w:p>
    <w:p w14:paraId="5A4933BC"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e)</w:t>
      </w:r>
      <w:r w:rsidRPr="009507C7">
        <w:rPr>
          <w:rFonts w:ascii="Times New Roman" w:eastAsia="Times New Roman" w:hAnsi="Times New Roman" w:cs="Times New Roman"/>
          <w:sz w:val="24"/>
          <w:szCs w:val="24"/>
          <w:lang w:eastAsia="pl-PL"/>
        </w:rPr>
        <w:t xml:space="preserve"> ustawy z dnia 24 kwietnia 2009 r. o bateriach i akumulatorach (</w:t>
      </w:r>
      <w:proofErr w:type="spellStart"/>
      <w:r w:rsidRPr="009507C7">
        <w:rPr>
          <w:rFonts w:ascii="Times New Roman" w:eastAsia="Times New Roman" w:hAnsi="Times New Roman" w:cs="Times New Roman"/>
          <w:sz w:val="24"/>
          <w:szCs w:val="24"/>
          <w:lang w:eastAsia="pl-PL"/>
        </w:rPr>
        <w:t>t.j</w:t>
      </w:r>
      <w:proofErr w:type="spellEnd"/>
      <w:r w:rsidRPr="009507C7">
        <w:rPr>
          <w:rFonts w:ascii="Times New Roman" w:eastAsia="Times New Roman" w:hAnsi="Times New Roman" w:cs="Times New Roman"/>
          <w:sz w:val="24"/>
          <w:szCs w:val="24"/>
          <w:lang w:eastAsia="pl-PL"/>
        </w:rPr>
        <w:t xml:space="preserve">. </w:t>
      </w:r>
      <w:r w:rsidRPr="009507C7">
        <w:rPr>
          <w:rFonts w:ascii="Helvetica" w:eastAsia="Times New Roman" w:hAnsi="Helvetica" w:cs="Times New Roman"/>
          <w:color w:val="666666"/>
          <w:sz w:val="20"/>
          <w:szCs w:val="20"/>
          <w:shd w:val="clear" w:color="auto" w:fill="FFFFFF"/>
          <w:lang w:eastAsia="pl-PL"/>
        </w:rPr>
        <w:t>Dz.U.2020.0.1850)</w:t>
      </w:r>
    </w:p>
    <w:p w14:paraId="45529C7F"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f)</w:t>
      </w:r>
      <w:r w:rsidRPr="009507C7">
        <w:rPr>
          <w:rFonts w:ascii="Times New Roman" w:eastAsia="Times New Roman" w:hAnsi="Times New Roman" w:cs="Times New Roman"/>
          <w:sz w:val="24"/>
          <w:szCs w:val="24"/>
          <w:lang w:eastAsia="pl-PL"/>
        </w:rPr>
        <w:t xml:space="preserve"> Rozporządzenia Ministra Środowiska z dnia 29 grudnia 2016 r. w sprawie szczegółowego sposobu selektywnego zbierania wybranych frakcji odpadów ( </w:t>
      </w:r>
      <w:proofErr w:type="spellStart"/>
      <w:r w:rsidRPr="009507C7">
        <w:rPr>
          <w:rFonts w:ascii="Times New Roman" w:eastAsia="Times New Roman" w:hAnsi="Times New Roman" w:cs="Times New Roman"/>
          <w:sz w:val="24"/>
          <w:szCs w:val="24"/>
          <w:lang w:eastAsia="pl-PL"/>
        </w:rPr>
        <w:t>t.j</w:t>
      </w:r>
      <w:proofErr w:type="spellEnd"/>
      <w:r w:rsidRPr="009507C7">
        <w:rPr>
          <w:rFonts w:ascii="Times New Roman" w:eastAsia="Times New Roman" w:hAnsi="Times New Roman" w:cs="Times New Roman"/>
          <w:sz w:val="24"/>
          <w:szCs w:val="24"/>
          <w:lang w:eastAsia="pl-PL"/>
        </w:rPr>
        <w:t xml:space="preserve">. Dz. U. z 2017 r., poz. 19 z </w:t>
      </w:r>
      <w:proofErr w:type="spellStart"/>
      <w:r w:rsidRPr="009507C7">
        <w:rPr>
          <w:rFonts w:ascii="Times New Roman" w:eastAsia="Times New Roman" w:hAnsi="Times New Roman" w:cs="Times New Roman"/>
          <w:sz w:val="24"/>
          <w:szCs w:val="24"/>
          <w:lang w:eastAsia="pl-PL"/>
        </w:rPr>
        <w:t>późn</w:t>
      </w:r>
      <w:proofErr w:type="spellEnd"/>
      <w:r w:rsidRPr="009507C7">
        <w:rPr>
          <w:rFonts w:ascii="Times New Roman" w:eastAsia="Times New Roman" w:hAnsi="Times New Roman" w:cs="Times New Roman"/>
          <w:sz w:val="24"/>
          <w:szCs w:val="24"/>
          <w:lang w:eastAsia="pl-PL"/>
        </w:rPr>
        <w:t>. zm. ),</w:t>
      </w:r>
    </w:p>
    <w:p w14:paraId="0D4A9A58"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g)</w:t>
      </w:r>
      <w:r w:rsidRPr="009507C7">
        <w:rPr>
          <w:rFonts w:ascii="Times New Roman" w:eastAsia="Times New Roman" w:hAnsi="Times New Roman" w:cs="Times New Roman"/>
          <w:sz w:val="24"/>
          <w:szCs w:val="24"/>
          <w:lang w:eastAsia="pl-PL"/>
        </w:rPr>
        <w:t xml:space="preserve"> Rozporządzenia Ministra Środowiska z dnia 15 grudnia 2017 r. w sprawie poziomów ograniczenia składowania masy odpadów komunalnych ulegających biodegradacji  ( Dz. U. z 2017 r., poz. 2412 ),</w:t>
      </w:r>
    </w:p>
    <w:p w14:paraId="020FCC28"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h)</w:t>
      </w:r>
      <w:r w:rsidRPr="009507C7">
        <w:rPr>
          <w:rFonts w:ascii="Times New Roman" w:eastAsia="Times New Roman" w:hAnsi="Times New Roman" w:cs="Times New Roman"/>
          <w:sz w:val="24"/>
          <w:szCs w:val="24"/>
          <w:lang w:eastAsia="pl-PL"/>
        </w:rPr>
        <w:t xml:space="preserve"> ROZPORZĄDZENIE MINISTRA Klimatu z dnia 2 stycznia 2020 r. w sprawie katalogu odpadów (Dz. U. z 2020r., poz.10)</w:t>
      </w:r>
    </w:p>
    <w:p w14:paraId="3317D820"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i)</w:t>
      </w:r>
      <w:r w:rsidRPr="009507C7">
        <w:rPr>
          <w:rFonts w:ascii="Times New Roman" w:eastAsia="Times New Roman" w:hAnsi="Times New Roman" w:cs="Times New Roman"/>
          <w:sz w:val="24"/>
          <w:szCs w:val="24"/>
          <w:lang w:eastAsia="pl-PL"/>
        </w:rPr>
        <w:t xml:space="preserve"> ROZPORZĄDZENIE MINISTRA KLIMATU z dnia 24 grudnia 2019 r. w sprawie warunków uznania odpadów za posiadające właściwości zakaźne oraz sposobu ustalania tych właściwości  (Dz. U. z 2020r., poz.3)</w:t>
      </w:r>
    </w:p>
    <w:p w14:paraId="34CB02F1"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j)</w:t>
      </w:r>
      <w:r w:rsidRPr="009507C7">
        <w:rPr>
          <w:rFonts w:ascii="Times New Roman" w:eastAsia="Times New Roman" w:hAnsi="Times New Roman" w:cs="Times New Roman"/>
          <w:sz w:val="24"/>
          <w:szCs w:val="24"/>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14:paraId="6B3CB4AF" w14:textId="77777777" w:rsidR="009507C7" w:rsidRPr="009507C7" w:rsidRDefault="009507C7" w:rsidP="009507C7">
      <w:pPr>
        <w:autoSpaceDE w:val="0"/>
        <w:autoSpaceDN w:val="0"/>
        <w:adjustRightInd w:val="0"/>
        <w:spacing w:after="0" w:line="240" w:lineRule="auto"/>
        <w:rPr>
          <w:rFonts w:ascii="Times New Roman" w:hAnsi="Times New Roman" w:cs="Times New Roman"/>
          <w:color w:val="000000"/>
          <w:sz w:val="24"/>
          <w:szCs w:val="24"/>
        </w:rPr>
      </w:pPr>
      <w:r w:rsidRPr="009507C7">
        <w:rPr>
          <w:rFonts w:ascii="Times New Roman" w:hAnsi="Times New Roman" w:cs="Times New Roman"/>
          <w:b/>
          <w:i/>
          <w:color w:val="000000"/>
          <w:sz w:val="24"/>
          <w:szCs w:val="24"/>
        </w:rPr>
        <w:t>k))</w:t>
      </w:r>
      <w:r w:rsidRPr="009507C7">
        <w:rPr>
          <w:rFonts w:ascii="Times New Roman" w:hAnsi="Times New Roman" w:cs="Times New Roman"/>
          <w:color w:val="000000"/>
          <w:sz w:val="24"/>
          <w:szCs w:val="24"/>
        </w:rPr>
        <w:t xml:space="preserve"> Ustawy z dnia 27 kwietnia 2001 r. Prawo ochrony środowiska (</w:t>
      </w:r>
      <w:proofErr w:type="spellStart"/>
      <w:r w:rsidRPr="009507C7">
        <w:rPr>
          <w:rFonts w:ascii="Times New Roman" w:hAnsi="Times New Roman" w:cs="Times New Roman"/>
          <w:b/>
          <w:bCs/>
          <w:color w:val="000000"/>
          <w:sz w:val="20"/>
          <w:szCs w:val="20"/>
        </w:rPr>
        <w:t>t.j</w:t>
      </w:r>
      <w:proofErr w:type="spellEnd"/>
      <w:r w:rsidRPr="009507C7">
        <w:rPr>
          <w:rFonts w:ascii="Times New Roman" w:hAnsi="Times New Roman" w:cs="Times New Roman"/>
          <w:b/>
          <w:bCs/>
          <w:color w:val="000000"/>
          <w:sz w:val="20"/>
          <w:szCs w:val="20"/>
        </w:rPr>
        <w:t>. Dz. U. z 2020 r. poz. 1219, 1378, 1565, 2127, 2338, z 2021 r. poz. 802, 868),</w:t>
      </w:r>
    </w:p>
    <w:p w14:paraId="12EC9550"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l)</w:t>
      </w:r>
      <w:r w:rsidRPr="009507C7">
        <w:rPr>
          <w:rFonts w:ascii="Times New Roman" w:eastAsia="Times New Roman" w:hAnsi="Times New Roman" w:cs="Times New Roman"/>
          <w:sz w:val="24"/>
          <w:szCs w:val="24"/>
          <w:lang w:eastAsia="pl-PL"/>
        </w:rPr>
        <w:t xml:space="preserve"> Uchwały nr XXII/169/17 Rady Miejskiej w Czyżewie z dnia 31.05.2017 r. w sprawie</w:t>
      </w:r>
    </w:p>
    <w:p w14:paraId="1928DBBB"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sz w:val="24"/>
          <w:szCs w:val="24"/>
          <w:lang w:eastAsia="pl-PL"/>
        </w:rPr>
        <w:t xml:space="preserve">ustalenia szczegółowego sposobu i zakresu świadczenia usług w zakresie odbierania i zagospodarowania odpadów komunalnych od właścicieli nieruchomości, na których </w:t>
      </w:r>
      <w:r w:rsidRPr="009507C7">
        <w:rPr>
          <w:rFonts w:ascii="Times New Roman" w:eastAsia="Times New Roman" w:hAnsi="Times New Roman" w:cs="Times New Roman"/>
          <w:sz w:val="24"/>
          <w:szCs w:val="24"/>
          <w:lang w:eastAsia="pl-PL"/>
        </w:rPr>
        <w:lastRenderedPageBreak/>
        <w:t>zamieszkują mieszkańcy, położonych na obszarze Gminy Czyżew (Dz. Urz. Woj. Podlaskiego z 2017 poz. 2355),</w:t>
      </w:r>
    </w:p>
    <w:p w14:paraId="6E3DEAC4" w14:textId="078E6AB1" w:rsidR="0046762F"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color w:val="000000"/>
          <w:sz w:val="24"/>
          <w:szCs w:val="24"/>
          <w:lang w:eastAsia="pl-PL"/>
        </w:rPr>
        <w:t>ł)</w:t>
      </w:r>
      <w:r w:rsidRPr="009507C7">
        <w:rPr>
          <w:rFonts w:ascii="Times New Roman" w:eastAsia="Times New Roman" w:hAnsi="Times New Roman" w:cs="Times New Roman"/>
          <w:color w:val="000000"/>
          <w:sz w:val="24"/>
          <w:szCs w:val="24"/>
          <w:lang w:eastAsia="pl-PL"/>
        </w:rPr>
        <w:t xml:space="preserve"> Uchwały Nr XXII/168/17 Rady Miejskiej w Czyżewie z dnia 31 maja 2017 r.</w:t>
      </w:r>
      <w:r w:rsidRPr="009507C7">
        <w:rPr>
          <w:rFonts w:ascii="Times New Roman" w:eastAsia="Times New Roman" w:hAnsi="Times New Roman" w:cs="Times New Roman"/>
          <w:sz w:val="24"/>
          <w:szCs w:val="24"/>
          <w:lang w:eastAsia="pl-PL"/>
        </w:rPr>
        <w:t xml:space="preserve"> w sprawie </w:t>
      </w:r>
      <w:r w:rsidRPr="009507C7">
        <w:rPr>
          <w:rFonts w:ascii="Times New Roman" w:eastAsia="Times New Roman" w:hAnsi="Times New Roman" w:cs="Times New Roman"/>
          <w:color w:val="000000"/>
          <w:sz w:val="24"/>
          <w:szCs w:val="24"/>
          <w:lang w:eastAsia="pl-PL"/>
        </w:rPr>
        <w:t xml:space="preserve">Regulaminu utrzymania czystości i porządku na terenie Gminy Czyżew </w:t>
      </w:r>
      <w:r w:rsidRPr="009507C7">
        <w:rPr>
          <w:rFonts w:ascii="Times New Roman" w:eastAsia="Times New Roman" w:hAnsi="Times New Roman" w:cs="Times New Roman"/>
          <w:sz w:val="24"/>
          <w:szCs w:val="24"/>
          <w:lang w:eastAsia="pl-PL"/>
        </w:rPr>
        <w:t>(Dz. Urz. Woj. Podlaskiego z 2017 poz. 2354 i 3336),</w:t>
      </w:r>
    </w:p>
    <w:p w14:paraId="1E4133CD" w14:textId="73D3F462" w:rsidR="0046762F" w:rsidRPr="00EE0E1F" w:rsidRDefault="009507C7" w:rsidP="009A1ADE">
      <w:pPr>
        <w:shd w:val="clear" w:color="auto" w:fill="FFFFFF"/>
        <w:spacing w:after="0" w:line="23" w:lineRule="atLeast"/>
        <w:ind w:left="851"/>
        <w:jc w:val="both"/>
        <w:rPr>
          <w:rFonts w:ascii="Times New Roman" w:hAnsi="Times New Roman" w:cs="Times New Roman"/>
          <w:sz w:val="24"/>
          <w:szCs w:val="24"/>
        </w:rPr>
      </w:pPr>
      <w:r>
        <w:rPr>
          <w:rFonts w:ascii="Times New Roman" w:hAnsi="Times New Roman" w:cs="Times New Roman"/>
          <w:sz w:val="24"/>
          <w:szCs w:val="24"/>
        </w:rPr>
        <w:t>i innych</w:t>
      </w:r>
    </w:p>
    <w:p w14:paraId="466D0023" w14:textId="49B97061" w:rsidR="0046762F" w:rsidRPr="00E40D3A" w:rsidRDefault="0046762F" w:rsidP="00E40D3A">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E40D3A">
        <w:rPr>
          <w:rFonts w:ascii="Times New Roman" w:hAnsi="Times New Roman" w:cs="Times New Roman"/>
          <w:sz w:val="24"/>
          <w:szCs w:val="24"/>
        </w:rPr>
        <w:t xml:space="preserve">Wykonawca zobowiązany jest udostępnić każdą dokumentację związaną z przedmiotem umowy w terminie 7 dni od dnia powiadomienia </w:t>
      </w:r>
      <w:r w:rsidR="005E0AE7" w:rsidRPr="00E40D3A">
        <w:rPr>
          <w:rFonts w:ascii="Times New Roman" w:hAnsi="Times New Roman" w:cs="Times New Roman"/>
          <w:sz w:val="24"/>
          <w:szCs w:val="24"/>
        </w:rPr>
        <w:t>przez Zamawiającego.</w:t>
      </w:r>
      <w:r w:rsidRPr="00E40D3A">
        <w:rPr>
          <w:rFonts w:ascii="Times New Roman" w:hAnsi="Times New Roman" w:cs="Times New Roman"/>
          <w:sz w:val="24"/>
          <w:szCs w:val="24"/>
        </w:rPr>
        <w:t xml:space="preserve"> </w:t>
      </w:r>
    </w:p>
    <w:p w14:paraId="5EAB0F30"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6372816C" w14:textId="77777777" w:rsidR="0046762F" w:rsidRPr="00EE0E1F" w:rsidRDefault="0046762F" w:rsidP="009A1ADE">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3</w:t>
      </w:r>
    </w:p>
    <w:p w14:paraId="3ADBF609"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38F9D5F0" w14:textId="77777777" w:rsidR="00360DBD"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 xml:space="preserve">Wykonawca jest zobowiązany </w:t>
      </w:r>
      <w:r w:rsidRPr="005E0AE7">
        <w:rPr>
          <w:rFonts w:ascii="Times New Roman" w:hAnsi="Times New Roman" w:cs="Times New Roman"/>
          <w:sz w:val="24"/>
          <w:szCs w:val="24"/>
        </w:rPr>
        <w:t>do osiągnięcia przez Gminę Czyżew wymaganego</w:t>
      </w:r>
      <w:r w:rsidRPr="009A1ADE">
        <w:rPr>
          <w:rFonts w:ascii="Times New Roman" w:hAnsi="Times New Roman" w:cs="Times New Roman"/>
          <w:sz w:val="24"/>
          <w:szCs w:val="24"/>
        </w:rPr>
        <w:t xml:space="preserve"> poziomu</w:t>
      </w:r>
      <w:r w:rsidR="00F531D3">
        <w:rPr>
          <w:rFonts w:ascii="Times New Roman" w:hAnsi="Times New Roman" w:cs="Times New Roman"/>
          <w:sz w:val="24"/>
          <w:szCs w:val="24"/>
        </w:rPr>
        <w:t>:</w:t>
      </w:r>
      <w:r w:rsidRPr="009A1ADE">
        <w:rPr>
          <w:rFonts w:ascii="Times New Roman" w:hAnsi="Times New Roman" w:cs="Times New Roman"/>
          <w:sz w:val="24"/>
          <w:szCs w:val="24"/>
        </w:rPr>
        <w:t xml:space="preserve">   </w:t>
      </w:r>
    </w:p>
    <w:p w14:paraId="50570FA7" w14:textId="77777777" w:rsidR="00360DBD" w:rsidRDefault="00360DBD" w:rsidP="00360DBD">
      <w:pPr>
        <w:pStyle w:val="Akapitzlist"/>
        <w:shd w:val="clear" w:color="auto" w:fill="FFFFFF"/>
        <w:spacing w:after="0" w:line="23"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46762F" w:rsidRPr="009A1ADE">
        <w:rPr>
          <w:rFonts w:ascii="Times New Roman" w:hAnsi="Times New Roman" w:cs="Times New Roman"/>
          <w:sz w:val="24"/>
          <w:szCs w:val="24"/>
        </w:rPr>
        <w:t>recyklingu i przygotowania do ponownego użycia odpadów komunalnych, z wyłączeniem innych niż niebezpieczne odpadów budowlanych i rozbiórkowych stanowiących odpady komunalne;</w:t>
      </w:r>
    </w:p>
    <w:p w14:paraId="10DB4C4F" w14:textId="77777777" w:rsidR="00360DBD" w:rsidRDefault="0046762F" w:rsidP="00360DBD">
      <w:pPr>
        <w:pStyle w:val="Akapitzlist"/>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2)</w:t>
      </w:r>
      <w:r w:rsidR="00360DBD">
        <w:rPr>
          <w:rFonts w:ascii="Times New Roman" w:hAnsi="Times New Roman" w:cs="Times New Roman"/>
          <w:sz w:val="24"/>
          <w:szCs w:val="24"/>
        </w:rPr>
        <w:t xml:space="preserve"> </w:t>
      </w:r>
      <w:r w:rsidRPr="00F531D3">
        <w:rPr>
          <w:rFonts w:ascii="Times New Roman" w:hAnsi="Times New Roman" w:cs="Times New Roman"/>
          <w:sz w:val="24"/>
          <w:szCs w:val="24"/>
        </w:rPr>
        <w:t xml:space="preserve">recyklingu, przygotowania do ponownego użycia i odzysku innymi metodami innych niż niebezpieczne odpadów budowlanych i rozbiórkowych stanowiących odpady komunalne; </w:t>
      </w:r>
    </w:p>
    <w:p w14:paraId="075D667F" w14:textId="480B202E" w:rsidR="00F531D3" w:rsidRDefault="0046762F" w:rsidP="00360DBD">
      <w:pPr>
        <w:pStyle w:val="Akapitzlist"/>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3)</w:t>
      </w:r>
      <w:r w:rsidR="00360DBD">
        <w:rPr>
          <w:rFonts w:ascii="Times New Roman" w:hAnsi="Times New Roman" w:cs="Times New Roman"/>
          <w:sz w:val="24"/>
          <w:szCs w:val="24"/>
        </w:rPr>
        <w:t xml:space="preserve"> </w:t>
      </w:r>
      <w:r w:rsidRPr="00F531D3">
        <w:rPr>
          <w:rFonts w:ascii="Times New Roman" w:hAnsi="Times New Roman" w:cs="Times New Roman"/>
          <w:sz w:val="24"/>
          <w:szCs w:val="24"/>
        </w:rPr>
        <w:t>ograniczenia masy odpadów komunalnych ulegających biodegradacji przekazywanych do składowania.</w:t>
      </w:r>
    </w:p>
    <w:p w14:paraId="4F10CF07" w14:textId="77777777" w:rsid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Ustalenie, czy Wykonawca osiągnął wymagane poziomy nastąpi na podstawie złożonego przez Wykonawcę sprawozdania, o którym mowa w art.9 n ustawy z dnia 13 września 1996r. o utrzymaniu czystości i porządku w gminach.</w:t>
      </w:r>
    </w:p>
    <w:p w14:paraId="6DA851CB" w14:textId="77777777" w:rsidR="00BF46E7" w:rsidRP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miesięcznych raportów zawierających informacje, o których mowa w </w:t>
      </w:r>
      <w:r w:rsidRPr="005E0AE7">
        <w:rPr>
          <w:rFonts w:ascii="Times New Roman" w:hAnsi="Times New Roman" w:cs="Times New Roman"/>
          <w:sz w:val="24"/>
          <w:szCs w:val="24"/>
        </w:rPr>
        <w:t>§ 4 Umowy</w:t>
      </w:r>
      <w:r w:rsidR="00BF46E7">
        <w:rPr>
          <w:rFonts w:ascii="Times New Roman" w:hAnsi="Times New Roman" w:cs="Times New Roman"/>
          <w:color w:val="FF0000"/>
          <w:sz w:val="24"/>
          <w:szCs w:val="24"/>
        </w:rPr>
        <w:t>.</w:t>
      </w:r>
    </w:p>
    <w:p w14:paraId="2A5ED101" w14:textId="2C87B7F1" w:rsidR="0046762F" w:rsidRP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Obowiązki Wykonawcy przy postępowaniu z odebranymi odpadami : </w:t>
      </w:r>
    </w:p>
    <w:p w14:paraId="1284CA97" w14:textId="36804307" w:rsidR="0046762F" w:rsidRPr="00BF46E7" w:rsidRDefault="0046762F" w:rsidP="00371AEC">
      <w:pPr>
        <w:pStyle w:val="Akapitzlist"/>
        <w:numPr>
          <w:ilvl w:val="0"/>
          <w:numId w:val="39"/>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w zakresie transportu:</w:t>
      </w:r>
    </w:p>
    <w:p w14:paraId="0B5CB151" w14:textId="101CDED5"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mieszania selektywnie zebranych odpadów komunalnych ze zmieszanymi odpadami komunalnymi odbieranymi od właścicieli nieruchomości; </w:t>
      </w:r>
    </w:p>
    <w:p w14:paraId="7E0B1536" w14:textId="6A9ECF1C"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odbioru odpadów w niedzielę oraz dni ustawowo wolne od pracy. W przypadku, gdy dzień odbioru przypada w dzień ustawowo wolny od pracy, dniem odbioru odpadów jest pierwszy dzień roboczy następujący po dniu wolnym; </w:t>
      </w:r>
    </w:p>
    <w:p w14:paraId="0A39BFF1" w14:textId="1DAC8932"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odbiór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14:paraId="648535D3" w14:textId="323B4616"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zabezpieczenie przewożonych odpadów przed wysypaniem na drogę. </w:t>
      </w:r>
    </w:p>
    <w:p w14:paraId="656EBF1C" w14:textId="31E69ACA" w:rsidR="0046762F" w:rsidRPr="00BF46E7" w:rsidRDefault="0046762F" w:rsidP="00371AEC">
      <w:pPr>
        <w:pStyle w:val="Akapitzlist"/>
        <w:numPr>
          <w:ilvl w:val="0"/>
          <w:numId w:val="39"/>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 xml:space="preserve">w zakresie zagospodarowania odpadami: </w:t>
      </w:r>
    </w:p>
    <w:p w14:paraId="15FBBF5F" w14:textId="2B39597F" w:rsid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przekazywanie odebranych od właścicieli nieruchomości zmieszanych odpadów komunalnych, odpadów zielonych oraz pozostałości z sortowania odpadów komunalnych przeznaczonych do składowania do instalacji do przetwarzania odpadów komunalnych, w tym instalacji komunalnych o których mowa w art.38b</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ust.1</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pkt</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2 ustawy z dnia 14 grudnia 2012r. o odpadach </w:t>
      </w:r>
    </w:p>
    <w:p w14:paraId="155918B3" w14:textId="7417FD67" w:rsid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przekazywanie odebranych od właścicieli nieruchomości zamieszkanych, selektywnie zebranych odpadów komunalnych do instalacji odzysku i unieszkodliwiania odpadów, zgodnie z hierarchią postępowania z odpadami, o której mowa w ustawie </w:t>
      </w:r>
      <w:r w:rsidR="002753E4">
        <w:rPr>
          <w:rFonts w:ascii="Times New Roman" w:hAnsi="Times New Roman" w:cs="Times New Roman"/>
          <w:sz w:val="24"/>
          <w:szCs w:val="24"/>
        </w:rPr>
        <w:t xml:space="preserve">z dnia </w:t>
      </w:r>
      <w:r w:rsidRPr="00BF46E7">
        <w:rPr>
          <w:rFonts w:ascii="Times New Roman" w:hAnsi="Times New Roman" w:cs="Times New Roman"/>
          <w:sz w:val="24"/>
          <w:szCs w:val="24"/>
        </w:rPr>
        <w:t>14 grudnia</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2012r. o odpadach; </w:t>
      </w:r>
    </w:p>
    <w:p w14:paraId="64A67EBE" w14:textId="27F2F6B0" w:rsidR="0046762F" w:rsidRP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gospodarowanie odebranymi odpadami w sposób zapewniający wywiązywanie się Gminy z obowiązków nałożonych w rozporządzeniach wydanych na podstawie art.3b</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lastRenderedPageBreak/>
        <w:t>ust</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1 i 2 oraz art.3c</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ust.2 ustawy z dnia 13 września 1996r. o utrzymaniu czystości i porządku w gminach; </w:t>
      </w:r>
    </w:p>
    <w:p w14:paraId="62593C9A"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1476CA46" w14:textId="77777777" w:rsidR="0046762F" w:rsidRPr="00EE0E1F" w:rsidRDefault="0046762F" w:rsidP="00BF46E7">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4</w:t>
      </w:r>
    </w:p>
    <w:p w14:paraId="2C3A893E"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10F70200"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w:t>
      </w:r>
      <w:r w:rsidRPr="00BF46E7">
        <w:rPr>
          <w:rFonts w:ascii="Times New Roman" w:hAnsi="Times New Roman" w:cs="Times New Roman"/>
          <w:b/>
          <w:sz w:val="24"/>
          <w:szCs w:val="24"/>
        </w:rPr>
        <w:t>miesięcznych raportów</w:t>
      </w:r>
      <w:r w:rsidRPr="00BF46E7">
        <w:rPr>
          <w:rFonts w:ascii="Times New Roman" w:hAnsi="Times New Roman" w:cs="Times New Roman"/>
          <w:sz w:val="24"/>
          <w:szCs w:val="24"/>
        </w:rPr>
        <w:t xml:space="preserve"> zawierających informacje, o ilości zebranych odpadów z podziałem na poszczególne rodzaje odpadów ,ze wskazaniem instalacji, do której zostały przekazane. </w:t>
      </w:r>
    </w:p>
    <w:p w14:paraId="18CB2017" w14:textId="24C794B3"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sporządza raport w formie elektronicznej (tabela</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xls.</w:t>
      </w:r>
      <w:r w:rsidR="002753E4">
        <w:rPr>
          <w:rFonts w:ascii="Times New Roman" w:hAnsi="Times New Roman" w:cs="Times New Roman"/>
          <w:sz w:val="24"/>
          <w:szCs w:val="24"/>
        </w:rPr>
        <w:t xml:space="preserve"> l</w:t>
      </w:r>
      <w:r w:rsidRPr="00BF46E7">
        <w:rPr>
          <w:rFonts w:ascii="Times New Roman" w:hAnsi="Times New Roman" w:cs="Times New Roman"/>
          <w:sz w:val="24"/>
          <w:szCs w:val="24"/>
        </w:rPr>
        <w:t>ub</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inny</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 xml:space="preserve">format) uzgodnionej z Zamawiającym. </w:t>
      </w:r>
    </w:p>
    <w:p w14:paraId="009EAE4B"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przesyła raport do Zamawiającego w terminie do 10 dni od zakończenia miesiąca, którego dotyczy. </w:t>
      </w:r>
    </w:p>
    <w:p w14:paraId="5846AC27"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akceptuje raport lub zgłasza uwagi w terminie 7 dni od jego otrzymania.</w:t>
      </w:r>
    </w:p>
    <w:p w14:paraId="0FC7BC57"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Zaakceptowany przez Zamawiającego raport jest podstawą do wystawienia faktury za wykonaną usługę. </w:t>
      </w:r>
    </w:p>
    <w:p w14:paraId="3249E6F4" w14:textId="30DBEB42"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sporządza sprawozdanie, o którym mowa w </w:t>
      </w:r>
      <w:r w:rsidR="002753E4">
        <w:rPr>
          <w:rFonts w:ascii="Times New Roman" w:hAnsi="Times New Roman" w:cs="Times New Roman"/>
          <w:sz w:val="24"/>
          <w:szCs w:val="24"/>
        </w:rPr>
        <w:t>art</w:t>
      </w:r>
      <w:r w:rsidRPr="00BF46E7">
        <w:rPr>
          <w:rFonts w:ascii="Times New Roman" w:hAnsi="Times New Roman" w:cs="Times New Roman"/>
          <w:sz w:val="24"/>
          <w:szCs w:val="24"/>
        </w:rPr>
        <w:t>. 9n ustawy z dnia 13 września 1996r. o utrzymaniu czystości i porządku w gminach.</w:t>
      </w:r>
    </w:p>
    <w:p w14:paraId="2D5964FE"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zobowiązany jest poddać się kontroli Zamawiającego w trybie natychmiastowym w zakresie kontroli pojazdów, ich wagi, wagi odpadów zebranych i zgromadzonych w pojeździe, częstotliwości i jakości wykonanej usługi.</w:t>
      </w:r>
    </w:p>
    <w:p w14:paraId="0EAD1C6A" w14:textId="74393287" w:rsidR="0046762F" w:rsidRP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może dokonać w każdym momencie ważenia pojazdu i odpadów zgromadzonych w pojeździe na wadze instalacji do przetwarzania odpadów komunalnych, na wadze w bazie Wykonawcy lub na innej niezależnej wadze wskazanej przez Zamawiaj</w:t>
      </w:r>
      <w:r w:rsidR="00BF46E7">
        <w:rPr>
          <w:rFonts w:ascii="Times New Roman" w:hAnsi="Times New Roman" w:cs="Times New Roman"/>
          <w:sz w:val="24"/>
          <w:szCs w:val="24"/>
        </w:rPr>
        <w:t>ą</w:t>
      </w:r>
      <w:r w:rsidRPr="00BF46E7">
        <w:rPr>
          <w:rFonts w:ascii="Times New Roman" w:hAnsi="Times New Roman" w:cs="Times New Roman"/>
          <w:sz w:val="24"/>
          <w:szCs w:val="24"/>
        </w:rPr>
        <w:t>cego posiadającej stosowną legalizację.</w:t>
      </w:r>
    </w:p>
    <w:p w14:paraId="2227C6A2"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6AFBEA33" w14:textId="5154506A" w:rsidR="0046762F" w:rsidRPr="00EE0E1F" w:rsidRDefault="0046762F" w:rsidP="00BF46E7">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5</w:t>
      </w:r>
    </w:p>
    <w:p w14:paraId="5D548CF4"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0FB0522C" w14:textId="77777777" w:rsidR="0046762F" w:rsidRPr="00EE0E1F" w:rsidRDefault="0046762F" w:rsidP="00EE0E1F">
      <w:pPr>
        <w:autoSpaceDE w:val="0"/>
        <w:autoSpaceDN w:val="0"/>
        <w:adjustRightInd w:val="0"/>
        <w:spacing w:after="0" w:line="23" w:lineRule="atLeast"/>
        <w:jc w:val="both"/>
        <w:rPr>
          <w:rFonts w:ascii="Times New Roman" w:eastAsia="Calibri" w:hAnsi="Times New Roman" w:cs="Times New Roman"/>
          <w:i/>
          <w:color w:val="000000"/>
          <w:sz w:val="24"/>
          <w:szCs w:val="24"/>
        </w:rPr>
      </w:pPr>
      <w:r w:rsidRPr="00EE0E1F">
        <w:rPr>
          <w:rFonts w:ascii="Times New Roman" w:eastAsia="Calibri" w:hAnsi="Times New Roman" w:cs="Times New Roman"/>
          <w:b/>
          <w:bCs/>
          <w:i/>
          <w:color w:val="000000"/>
          <w:sz w:val="24"/>
          <w:szCs w:val="24"/>
        </w:rPr>
        <w:t xml:space="preserve">Harmonogram odbioru odpadów komunalnych </w:t>
      </w:r>
    </w:p>
    <w:p w14:paraId="56EC1690" w14:textId="77777777" w:rsidR="002748B2" w:rsidRPr="002748B2"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Wykonawca zobowiązuje się do sporządzenia harmonogramu odbioru odpadów komunalnych</w:t>
      </w:r>
      <w:r w:rsidR="00360DBD">
        <w:rPr>
          <w:rFonts w:ascii="Times New Roman" w:eastAsia="Calibri" w:hAnsi="Times New Roman" w:cs="Times New Roman"/>
          <w:color w:val="000000"/>
          <w:sz w:val="24"/>
          <w:szCs w:val="24"/>
        </w:rPr>
        <w:t xml:space="preserve"> </w:t>
      </w:r>
      <w:r w:rsidRPr="00BF46E7">
        <w:rPr>
          <w:rFonts w:ascii="Times New Roman" w:eastAsia="Calibri" w:hAnsi="Times New Roman" w:cs="Times New Roman"/>
          <w:color w:val="000000"/>
          <w:sz w:val="24"/>
          <w:szCs w:val="24"/>
        </w:rPr>
        <w:t xml:space="preserve">i przedłożenia go Zamawiającemu do zatwierdzenia w terminie </w:t>
      </w:r>
      <w:r w:rsidR="00BF46E7">
        <w:rPr>
          <w:rFonts w:ascii="Times New Roman" w:eastAsia="Calibri" w:hAnsi="Times New Roman" w:cs="Times New Roman"/>
          <w:sz w:val="24"/>
          <w:szCs w:val="24"/>
        </w:rPr>
        <w:t>7</w:t>
      </w:r>
      <w:r w:rsidRPr="00BF46E7">
        <w:rPr>
          <w:rFonts w:ascii="Times New Roman" w:eastAsia="Calibri" w:hAnsi="Times New Roman" w:cs="Times New Roman"/>
          <w:sz w:val="24"/>
          <w:szCs w:val="24"/>
        </w:rPr>
        <w:t xml:space="preserve"> dni </w:t>
      </w:r>
      <w:r w:rsidRPr="00BF46E7">
        <w:rPr>
          <w:rFonts w:ascii="Times New Roman" w:eastAsia="Calibri" w:hAnsi="Times New Roman" w:cs="Times New Roman"/>
          <w:color w:val="000000"/>
          <w:sz w:val="24"/>
          <w:szCs w:val="24"/>
        </w:rPr>
        <w:t xml:space="preserve">od dnia podpisania umowy. </w:t>
      </w:r>
      <w:r w:rsidR="00360DBD" w:rsidRPr="00DE2F66">
        <w:rPr>
          <w:rFonts w:ascii="Times New Roman" w:hAnsi="Times New Roman" w:cs="Times New Roman"/>
          <w:sz w:val="24"/>
          <w:szCs w:val="24"/>
        </w:rPr>
        <w:t>Harmonogram winien uwzględnić odbi</w:t>
      </w:r>
      <w:r w:rsidR="00360DBD">
        <w:rPr>
          <w:rFonts w:ascii="Times New Roman" w:hAnsi="Times New Roman" w:cs="Times New Roman"/>
          <w:sz w:val="24"/>
          <w:szCs w:val="24"/>
        </w:rPr>
        <w:t>ór</w:t>
      </w:r>
      <w:r w:rsidR="00360DBD" w:rsidRPr="00DE2F66">
        <w:rPr>
          <w:rFonts w:ascii="Times New Roman" w:hAnsi="Times New Roman" w:cs="Times New Roman"/>
          <w:sz w:val="24"/>
          <w:szCs w:val="24"/>
        </w:rPr>
        <w:t xml:space="preserve"> odpadów selektywnie zebranych oraz zmieszanych. Częstotliwość odbioru odpadów i adresy nieruchomości, z których należy odebrać odpady określa </w:t>
      </w:r>
      <w:r w:rsidR="00360DBD">
        <w:rPr>
          <w:rFonts w:ascii="Times New Roman" w:hAnsi="Times New Roman" w:cs="Times New Roman"/>
          <w:sz w:val="24"/>
          <w:szCs w:val="24"/>
        </w:rPr>
        <w:t>opis przedmiotu</w:t>
      </w:r>
      <w:r w:rsidR="00360DBD" w:rsidRPr="00DE2F66">
        <w:rPr>
          <w:rFonts w:ascii="Times New Roman" w:hAnsi="Times New Roman" w:cs="Times New Roman"/>
          <w:sz w:val="24"/>
          <w:szCs w:val="24"/>
        </w:rPr>
        <w:t xml:space="preserve"> zamówienia</w:t>
      </w:r>
      <w:r w:rsidR="002748B2">
        <w:rPr>
          <w:rFonts w:ascii="Times New Roman" w:hAnsi="Times New Roman" w:cs="Times New Roman"/>
          <w:sz w:val="24"/>
          <w:szCs w:val="24"/>
        </w:rPr>
        <w:t>.</w:t>
      </w:r>
      <w:r w:rsidR="002748B2" w:rsidRPr="002748B2">
        <w:rPr>
          <w:rFonts w:ascii="Times New Roman" w:hAnsi="Times New Roman" w:cs="Times New Roman"/>
          <w:sz w:val="24"/>
          <w:szCs w:val="24"/>
        </w:rPr>
        <w:t xml:space="preserve"> </w:t>
      </w:r>
    </w:p>
    <w:p w14:paraId="5B3FB1CE" w14:textId="2AD4B699" w:rsidR="00BF46E7" w:rsidRDefault="002748B2"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DE2F66">
        <w:rPr>
          <w:rFonts w:ascii="Times New Roman" w:hAnsi="Times New Roman" w:cs="Times New Roman"/>
          <w:sz w:val="24"/>
          <w:szCs w:val="24"/>
        </w:rPr>
        <w:t xml:space="preserve">Wykonawca jest zobowiązany do przygotowania i dostarczenia mieszkańcom pierwszego harmonogramu odbioru odpadów komunalnych (tj. na okres do 31.12.2021 r.) oraz informacji dotyczącej funkcjonowania PSZOK-u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14:paraId="6DBC0D05" w14:textId="77777777" w:rsid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Wykonawca zobowiązany jest do informowania mieszkańców o zasadach i terminach odbierania poszczególnych rodzajów odpadów. </w:t>
      </w:r>
    </w:p>
    <w:p w14:paraId="332D4CB9" w14:textId="77777777" w:rsid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Każdorazowa zmiana harmonogramu wywozu odpadów będzie wymagała akceptacji ze strony Zamawiającego. </w:t>
      </w:r>
    </w:p>
    <w:p w14:paraId="0683980C" w14:textId="466BDDEB" w:rsidR="0046762F" w:rsidRP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Zamawiający dopuszcza możliwość odbioru odpadów zmieszanych i segregowanych w jednym dniu. </w:t>
      </w:r>
    </w:p>
    <w:p w14:paraId="016CAC73"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41207212" w14:textId="7D0C99FB"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6</w:t>
      </w:r>
    </w:p>
    <w:p w14:paraId="14C50285" w14:textId="77777777"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Obowiązki Zamawiającego</w:t>
      </w:r>
    </w:p>
    <w:p w14:paraId="7896565F" w14:textId="17A0518D" w:rsid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przekaże Wykonawcy wykaz nieruchomości, z których odbierane będą odpady na min. 10 dni przed rozpoczęciem realizacji zamówienia</w:t>
      </w:r>
      <w:r w:rsidR="002753E4">
        <w:rPr>
          <w:rFonts w:ascii="Times New Roman" w:hAnsi="Times New Roman" w:cs="Times New Roman"/>
          <w:sz w:val="24"/>
          <w:szCs w:val="24"/>
        </w:rPr>
        <w:t>.</w:t>
      </w:r>
      <w:r w:rsidRPr="00321046">
        <w:rPr>
          <w:rFonts w:ascii="Times New Roman" w:hAnsi="Times New Roman" w:cs="Times New Roman"/>
          <w:sz w:val="24"/>
          <w:szCs w:val="24"/>
        </w:rPr>
        <w:t xml:space="preserve"> Zamawiający dostarczy </w:t>
      </w:r>
      <w:r w:rsidRPr="00321046">
        <w:rPr>
          <w:rFonts w:ascii="Times New Roman" w:hAnsi="Times New Roman" w:cs="Times New Roman"/>
          <w:sz w:val="24"/>
          <w:szCs w:val="24"/>
        </w:rPr>
        <w:lastRenderedPageBreak/>
        <w:t>Wykonawcy szczegółowy zakres adresów nieruchomości objętych umową odbioru odpadów. Do wykazu Zamawiający załączy również wykaz obejmujący poszczególne ulice.</w:t>
      </w:r>
    </w:p>
    <w:p w14:paraId="70CCD4CC" w14:textId="77777777" w:rsid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14:paraId="3AD4DD9D" w14:textId="547A3EEC" w:rsidR="0046762F" w:rsidRP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do niezwłocznego informowania Wykonawcy o zmianach mających wpływ na realizację niniejszej umowy.</w:t>
      </w:r>
    </w:p>
    <w:p w14:paraId="1346B3B1"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1A68571C" w14:textId="677C2665"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7</w:t>
      </w:r>
    </w:p>
    <w:p w14:paraId="2FE27D6D" w14:textId="77777777"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Termin realizacji :</w:t>
      </w:r>
    </w:p>
    <w:p w14:paraId="1EF2978A" w14:textId="20D9E668" w:rsidR="0046762F" w:rsidRPr="00EE0E1F" w:rsidRDefault="0046762F" w:rsidP="00EE0E1F">
      <w:pPr>
        <w:shd w:val="clear" w:color="auto" w:fill="FFFFFF"/>
        <w:spacing w:after="0" w:line="23" w:lineRule="atLeast"/>
        <w:jc w:val="both"/>
        <w:rPr>
          <w:rFonts w:ascii="Times New Roman" w:hAnsi="Times New Roman" w:cs="Times New Roman"/>
          <w:sz w:val="24"/>
          <w:szCs w:val="24"/>
        </w:rPr>
      </w:pPr>
      <w:bookmarkStart w:id="15" w:name="_Hlk74572732"/>
      <w:r w:rsidRPr="00EE0E1F">
        <w:rPr>
          <w:rFonts w:ascii="Times New Roman" w:hAnsi="Times New Roman" w:cs="Times New Roman"/>
          <w:sz w:val="24"/>
          <w:szCs w:val="24"/>
        </w:rPr>
        <w:t>Strony ustaliły następujące terminy realizacji zamówienia:</w:t>
      </w:r>
    </w:p>
    <w:p w14:paraId="5BAC53E9" w14:textId="79673EBB" w:rsidR="0046762F" w:rsidRPr="00233C56" w:rsidRDefault="0046762F" w:rsidP="003B1C73">
      <w:pPr>
        <w:pStyle w:val="Akapitzlist"/>
        <w:numPr>
          <w:ilvl w:val="7"/>
          <w:numId w:val="59"/>
        </w:numPr>
        <w:shd w:val="clear" w:color="auto" w:fill="FFFFFF"/>
        <w:spacing w:after="0" w:line="23" w:lineRule="atLeast"/>
        <w:ind w:left="284"/>
        <w:jc w:val="both"/>
        <w:rPr>
          <w:rFonts w:ascii="Times New Roman" w:hAnsi="Times New Roman" w:cs="Times New Roman"/>
          <w:b/>
          <w:sz w:val="24"/>
          <w:szCs w:val="24"/>
        </w:rPr>
      </w:pPr>
      <w:r w:rsidRPr="00233C56">
        <w:rPr>
          <w:rFonts w:ascii="Times New Roman" w:hAnsi="Times New Roman" w:cs="Times New Roman"/>
          <w:sz w:val="24"/>
          <w:szCs w:val="24"/>
        </w:rPr>
        <w:t xml:space="preserve">Wykonawca </w:t>
      </w:r>
      <w:r w:rsidR="007C4BE5">
        <w:rPr>
          <w:rFonts w:ascii="Times New Roman" w:hAnsi="Times New Roman" w:cs="Times New Roman"/>
          <w:sz w:val="24"/>
          <w:szCs w:val="24"/>
        </w:rPr>
        <w:t>będzie realizował usługę</w:t>
      </w:r>
      <w:r w:rsidRPr="00233C56">
        <w:rPr>
          <w:rFonts w:ascii="Times New Roman" w:hAnsi="Times New Roman" w:cs="Times New Roman"/>
          <w:sz w:val="24"/>
          <w:szCs w:val="24"/>
        </w:rPr>
        <w:t xml:space="preserve"> objętą przedmiotem zamówienia </w:t>
      </w:r>
      <w:r w:rsidR="007C4BE5">
        <w:rPr>
          <w:rFonts w:ascii="Times New Roman" w:hAnsi="Times New Roman" w:cs="Times New Roman"/>
          <w:sz w:val="24"/>
          <w:szCs w:val="24"/>
        </w:rPr>
        <w:t xml:space="preserve">przez okres                   </w:t>
      </w:r>
      <w:r w:rsidR="007C4BE5" w:rsidRPr="007C4BE5">
        <w:rPr>
          <w:rFonts w:ascii="Times New Roman" w:hAnsi="Times New Roman" w:cs="Times New Roman"/>
          <w:b/>
          <w:bCs/>
          <w:sz w:val="24"/>
          <w:szCs w:val="24"/>
        </w:rPr>
        <w:t>27 miesięcy</w:t>
      </w:r>
      <w:r w:rsidR="007C4BE5">
        <w:rPr>
          <w:rFonts w:ascii="Times New Roman" w:hAnsi="Times New Roman" w:cs="Times New Roman"/>
          <w:b/>
          <w:bCs/>
          <w:sz w:val="24"/>
          <w:szCs w:val="24"/>
        </w:rPr>
        <w:t>.</w:t>
      </w:r>
      <w:r w:rsidR="007C4BE5">
        <w:rPr>
          <w:rFonts w:ascii="Times New Roman" w:hAnsi="Times New Roman" w:cs="Times New Roman"/>
          <w:sz w:val="24"/>
          <w:szCs w:val="24"/>
        </w:rPr>
        <w:t xml:space="preserve"> </w:t>
      </w:r>
      <w:r w:rsidRPr="00233C56">
        <w:rPr>
          <w:rFonts w:ascii="Times New Roman" w:hAnsi="Times New Roman" w:cs="Times New Roman"/>
          <w:sz w:val="24"/>
          <w:szCs w:val="24"/>
        </w:rPr>
        <w:t xml:space="preserve"> </w:t>
      </w:r>
    </w:p>
    <w:p w14:paraId="3B99F6D2" w14:textId="2D9FDC64" w:rsidR="00233C56" w:rsidRDefault="00233C56"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sidRPr="00233C56">
        <w:rPr>
          <w:rFonts w:ascii="Times New Roman" w:hAnsi="Times New Roman" w:cs="Times New Roman"/>
          <w:bCs/>
          <w:sz w:val="24"/>
          <w:szCs w:val="24"/>
        </w:rPr>
        <w:t>R</w:t>
      </w:r>
      <w:r>
        <w:rPr>
          <w:rFonts w:ascii="Times New Roman" w:hAnsi="Times New Roman" w:cs="Times New Roman"/>
          <w:bCs/>
          <w:sz w:val="24"/>
          <w:szCs w:val="24"/>
        </w:rPr>
        <w:t>ozpoczęcie r</w:t>
      </w:r>
      <w:r w:rsidRPr="00233C56">
        <w:rPr>
          <w:rFonts w:ascii="Times New Roman" w:hAnsi="Times New Roman" w:cs="Times New Roman"/>
          <w:bCs/>
          <w:sz w:val="24"/>
          <w:szCs w:val="24"/>
        </w:rPr>
        <w:t>ealizacj</w:t>
      </w:r>
      <w:r>
        <w:rPr>
          <w:rFonts w:ascii="Times New Roman" w:hAnsi="Times New Roman" w:cs="Times New Roman"/>
          <w:bCs/>
          <w:sz w:val="24"/>
          <w:szCs w:val="24"/>
        </w:rPr>
        <w:t>i</w:t>
      </w:r>
      <w:r w:rsidRPr="00233C56">
        <w:rPr>
          <w:rFonts w:ascii="Times New Roman" w:hAnsi="Times New Roman" w:cs="Times New Roman"/>
          <w:bCs/>
          <w:sz w:val="24"/>
          <w:szCs w:val="24"/>
        </w:rPr>
        <w:t xml:space="preserve"> usługi nastąpi </w:t>
      </w:r>
      <w:r w:rsidR="007C4BE5">
        <w:rPr>
          <w:rFonts w:ascii="Times New Roman" w:hAnsi="Times New Roman" w:cs="Times New Roman"/>
          <w:bCs/>
          <w:sz w:val="24"/>
          <w:szCs w:val="24"/>
        </w:rPr>
        <w:t>w  dniu</w:t>
      </w:r>
      <w:r w:rsidRPr="00233C56">
        <w:rPr>
          <w:rFonts w:ascii="Times New Roman" w:hAnsi="Times New Roman" w:cs="Times New Roman"/>
          <w:bCs/>
          <w:sz w:val="24"/>
          <w:szCs w:val="24"/>
        </w:rPr>
        <w:t xml:space="preserve"> </w:t>
      </w:r>
      <w:r w:rsidR="00FF54EC" w:rsidRPr="00DE4C38">
        <w:rPr>
          <w:rFonts w:ascii="Times New Roman" w:hAnsi="Times New Roman" w:cs="Times New Roman"/>
          <w:bCs/>
          <w:color w:val="FF0000"/>
          <w:sz w:val="24"/>
          <w:szCs w:val="24"/>
        </w:rPr>
        <w:t>01.</w:t>
      </w:r>
      <w:r w:rsidR="00DE4C38">
        <w:rPr>
          <w:rFonts w:ascii="Times New Roman" w:hAnsi="Times New Roman" w:cs="Times New Roman"/>
          <w:bCs/>
          <w:color w:val="FF0000"/>
          <w:sz w:val="24"/>
          <w:szCs w:val="24"/>
        </w:rPr>
        <w:t>09</w:t>
      </w:r>
      <w:r w:rsidR="00FF54EC" w:rsidRPr="00DE4C38">
        <w:rPr>
          <w:rFonts w:ascii="Times New Roman" w:hAnsi="Times New Roman" w:cs="Times New Roman"/>
          <w:bCs/>
          <w:color w:val="FF0000"/>
          <w:sz w:val="24"/>
          <w:szCs w:val="24"/>
        </w:rPr>
        <w:t>.2021r</w:t>
      </w:r>
      <w:r w:rsidRPr="00DE4C38">
        <w:rPr>
          <w:rFonts w:ascii="Times New Roman" w:hAnsi="Times New Roman" w:cs="Times New Roman"/>
          <w:bCs/>
          <w:color w:val="FF0000"/>
          <w:sz w:val="24"/>
          <w:szCs w:val="24"/>
        </w:rPr>
        <w:t xml:space="preserve">. </w:t>
      </w:r>
      <w:r>
        <w:rPr>
          <w:rFonts w:ascii="Times New Roman" w:hAnsi="Times New Roman" w:cs="Times New Roman"/>
          <w:bCs/>
          <w:sz w:val="24"/>
          <w:szCs w:val="24"/>
        </w:rPr>
        <w:t>Czynności przygotowawcze m.in. opracowanie harmonogramu, rozwiezienie pojemników i worków musi nastąpić przez rozpoczęciem realizacji usługi.</w:t>
      </w:r>
      <w:r w:rsidR="007C4BE5">
        <w:rPr>
          <w:rFonts w:ascii="Times New Roman" w:hAnsi="Times New Roman" w:cs="Times New Roman"/>
          <w:bCs/>
          <w:sz w:val="24"/>
          <w:szCs w:val="24"/>
        </w:rPr>
        <w:t xml:space="preserve"> </w:t>
      </w:r>
    </w:p>
    <w:p w14:paraId="66B7E32F" w14:textId="227E05B7" w:rsidR="007C4BE5" w:rsidRDefault="007C4BE5"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Pr>
          <w:rFonts w:ascii="Times New Roman" w:hAnsi="Times New Roman" w:cs="Times New Roman"/>
          <w:bCs/>
          <w:sz w:val="24"/>
          <w:szCs w:val="24"/>
        </w:rPr>
        <w:t xml:space="preserve">Planowany termin zakończenia realizacji umowy </w:t>
      </w:r>
      <w:r w:rsidRPr="00DE4C38">
        <w:rPr>
          <w:rFonts w:ascii="Times New Roman" w:hAnsi="Times New Roman" w:cs="Times New Roman"/>
          <w:bCs/>
          <w:color w:val="FF0000"/>
          <w:sz w:val="24"/>
          <w:szCs w:val="24"/>
        </w:rPr>
        <w:t>3</w:t>
      </w:r>
      <w:r w:rsidR="00DE4C38" w:rsidRPr="00DE4C38">
        <w:rPr>
          <w:rFonts w:ascii="Times New Roman" w:hAnsi="Times New Roman" w:cs="Times New Roman"/>
          <w:bCs/>
          <w:color w:val="FF0000"/>
          <w:sz w:val="24"/>
          <w:szCs w:val="24"/>
        </w:rPr>
        <w:t>0</w:t>
      </w:r>
      <w:r w:rsidRPr="00DE4C38">
        <w:rPr>
          <w:rFonts w:ascii="Times New Roman" w:hAnsi="Times New Roman" w:cs="Times New Roman"/>
          <w:bCs/>
          <w:color w:val="FF0000"/>
          <w:sz w:val="24"/>
          <w:szCs w:val="24"/>
        </w:rPr>
        <w:t>.1</w:t>
      </w:r>
      <w:r w:rsidR="00DE4C38" w:rsidRPr="00DE4C38">
        <w:rPr>
          <w:rFonts w:ascii="Times New Roman" w:hAnsi="Times New Roman" w:cs="Times New Roman"/>
          <w:bCs/>
          <w:color w:val="FF0000"/>
          <w:sz w:val="24"/>
          <w:szCs w:val="24"/>
        </w:rPr>
        <w:t>1</w:t>
      </w:r>
      <w:r w:rsidRPr="00DE4C38">
        <w:rPr>
          <w:rFonts w:ascii="Times New Roman" w:hAnsi="Times New Roman" w:cs="Times New Roman"/>
          <w:bCs/>
          <w:color w:val="FF0000"/>
          <w:sz w:val="24"/>
          <w:szCs w:val="24"/>
        </w:rPr>
        <w:t>.2023r</w:t>
      </w:r>
    </w:p>
    <w:p w14:paraId="57AE13A6" w14:textId="48AED7F7" w:rsidR="00E03967" w:rsidRPr="00E03967" w:rsidRDefault="00E03967"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sidRPr="00E03967">
        <w:rPr>
          <w:rFonts w:ascii="Times New Roman" w:hAnsi="Times New Roman" w:cs="Times New Roman"/>
          <w:color w:val="FF0000"/>
          <w:sz w:val="24"/>
          <w:szCs w:val="24"/>
        </w:rPr>
        <w:t>W przypadku wydłużającej się procedury przetargowej możliwa jest zmiana terminu rozpoczęcia i zakończenia wykonywania umowy</w:t>
      </w:r>
      <w:r>
        <w:rPr>
          <w:rFonts w:ascii="Times New Roman" w:hAnsi="Times New Roman" w:cs="Times New Roman"/>
          <w:sz w:val="24"/>
          <w:szCs w:val="24"/>
        </w:rPr>
        <w:t>.</w:t>
      </w:r>
    </w:p>
    <w:bookmarkEnd w:id="15"/>
    <w:p w14:paraId="7D1BF61F"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34BDF35B" w14:textId="1CC18E1C"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8</w:t>
      </w:r>
    </w:p>
    <w:p w14:paraId="762DB9B4" w14:textId="77777777"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 xml:space="preserve">Wynagrodzenie </w:t>
      </w:r>
    </w:p>
    <w:p w14:paraId="1A91A61B" w14:textId="09AA8A3D" w:rsid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sz w:val="24"/>
          <w:szCs w:val="24"/>
        </w:rPr>
        <w:t>Strony ustalają, że cena jednostkowa za odbieranie i zagospodarowanie 1 Mg odpadów komunalnych z terenu Gminy Czyżew w okresie obowiązywania niniejszej umowy wynosić będzie:</w:t>
      </w:r>
      <w:r w:rsidRPr="00321046">
        <w:rPr>
          <w:rFonts w:ascii="Times New Roman" w:eastAsia="Calibri" w:hAnsi="Times New Roman" w:cs="Times New Roman"/>
          <w:color w:val="000000"/>
          <w:sz w:val="24"/>
          <w:szCs w:val="24"/>
        </w:rPr>
        <w:t xml:space="preserve"> ………………… zł netto Podatek VAT ………………………zł ……….…………………………………     zł brutto Cena za 1 Mg  ………………………zł brutto  (słownie :………………….. brutto )</w:t>
      </w:r>
    </w:p>
    <w:p w14:paraId="1114F5AD" w14:textId="77777777" w:rsidR="00321046"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sz w:val="24"/>
          <w:szCs w:val="24"/>
        </w:rPr>
        <w:t>Ustala się miesięczny okres rozliczeniowy wykonania usług objętych umową.</w:t>
      </w:r>
    </w:p>
    <w:p w14:paraId="13EE8B51" w14:textId="77777777" w:rsidR="00321046"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color w:val="000000"/>
          <w:kern w:val="2"/>
          <w:sz w:val="24"/>
          <w:szCs w:val="24"/>
          <w:lang w:eastAsia="hi-IN" w:bidi="hi-IN"/>
        </w:rPr>
        <w:t xml:space="preserve">Za wykonanie przedmiotu umowy Wykonawca otrzyma wynagrodzenie w kwocie </w:t>
      </w:r>
      <w:r w:rsidR="00321046">
        <w:rPr>
          <w:rFonts w:ascii="Times New Roman" w:hAnsi="Times New Roman" w:cs="Times New Roman"/>
          <w:color w:val="000000"/>
          <w:kern w:val="2"/>
          <w:sz w:val="24"/>
          <w:szCs w:val="24"/>
          <w:lang w:eastAsia="hi-IN" w:bidi="hi-IN"/>
        </w:rPr>
        <w:t>szacunkowej zgodnej</w:t>
      </w:r>
      <w:r w:rsidRPr="00321046">
        <w:rPr>
          <w:rFonts w:ascii="Times New Roman" w:hAnsi="Times New Roman" w:cs="Times New Roman"/>
          <w:color w:val="000000"/>
          <w:kern w:val="2"/>
          <w:sz w:val="24"/>
          <w:szCs w:val="24"/>
          <w:lang w:eastAsia="hi-IN" w:bidi="hi-IN"/>
        </w:rPr>
        <w:t xml:space="preserve"> z ofertą Wykonawcy złożoną w postepowaniu o udzielenie zamówienia publicznego, w wyniku którego zawarta została niniejsza umowa</w:t>
      </w:r>
      <w:r w:rsidR="00321046">
        <w:rPr>
          <w:rFonts w:ascii="Times New Roman" w:hAnsi="Times New Roman" w:cs="Times New Roman"/>
          <w:color w:val="000000"/>
          <w:kern w:val="2"/>
          <w:sz w:val="24"/>
          <w:szCs w:val="24"/>
          <w:lang w:eastAsia="hi-IN" w:bidi="hi-IN"/>
        </w:rPr>
        <w:t>, wynoszące ……………………. Zł netto tj. ………………………… brutto</w:t>
      </w:r>
      <w:r w:rsidRPr="00321046">
        <w:rPr>
          <w:rFonts w:ascii="Times New Roman" w:hAnsi="Times New Roman" w:cs="Times New Roman"/>
          <w:color w:val="000000"/>
          <w:kern w:val="2"/>
          <w:sz w:val="24"/>
          <w:szCs w:val="24"/>
          <w:lang w:eastAsia="hi-IN" w:bidi="hi-IN"/>
        </w:rPr>
        <w:t>.</w:t>
      </w:r>
    </w:p>
    <w:p w14:paraId="3EAD347A" w14:textId="182789D7" w:rsidR="00321046" w:rsidRPr="007C6172"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color w:val="000000"/>
          <w:kern w:val="2"/>
          <w:sz w:val="24"/>
          <w:szCs w:val="24"/>
          <w:lang w:eastAsia="hi-IN" w:bidi="hi-IN"/>
        </w:rPr>
        <w:t>Cena określona w ust. 1 dotyczy wszystkich frakcji odpadów komunalnych odebranych od właścicieli nieruchomości zamieszkałych oraz odpadów zebranych w utworzonym przez Wykonawcę PSZOK .</w:t>
      </w:r>
    </w:p>
    <w:p w14:paraId="7BF46589" w14:textId="77777777" w:rsidR="00321046"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color w:val="000000"/>
          <w:kern w:val="2"/>
          <w:sz w:val="24"/>
          <w:szCs w:val="24"/>
          <w:lang w:eastAsia="hi-IN" w:bidi="hi-IN"/>
        </w:rPr>
        <w:t xml:space="preserve">Wynagrodzenie Wykonawcy, wynikające z ceny jednostkowej, o którym mowa w ust. 1 płatne będzie po zakończeniu danego miesiąca świadczenia usługi, na podstawie faktury VAT obejmującej faktycznie odebrane ilości odpadów ( faktycznie odebrane i zważone ilości odpadów ) po zaakceptowaniu przez Zamawiającego raportu, o którym mowa </w:t>
      </w:r>
      <w:r w:rsidRPr="005E0AE7">
        <w:rPr>
          <w:rFonts w:ascii="Times New Roman" w:hAnsi="Times New Roman" w:cs="Times New Roman"/>
          <w:kern w:val="2"/>
          <w:sz w:val="24"/>
          <w:szCs w:val="24"/>
          <w:lang w:eastAsia="hi-IN" w:bidi="hi-IN"/>
        </w:rPr>
        <w:t xml:space="preserve">w § 4 ust 1-5 </w:t>
      </w:r>
      <w:r w:rsidRPr="00321046">
        <w:rPr>
          <w:rFonts w:ascii="Times New Roman" w:hAnsi="Times New Roman" w:cs="Times New Roman"/>
          <w:color w:val="000000"/>
          <w:kern w:val="2"/>
          <w:sz w:val="24"/>
          <w:szCs w:val="24"/>
          <w:lang w:eastAsia="hi-IN" w:bidi="hi-IN"/>
        </w:rPr>
        <w:t>umowy</w:t>
      </w:r>
      <w:r w:rsidR="00321046">
        <w:rPr>
          <w:rFonts w:ascii="Times New Roman" w:hAnsi="Times New Roman" w:cs="Times New Roman"/>
          <w:color w:val="000000"/>
          <w:kern w:val="2"/>
          <w:sz w:val="24"/>
          <w:szCs w:val="24"/>
          <w:lang w:eastAsia="hi-IN" w:bidi="hi-IN"/>
        </w:rPr>
        <w:t>.</w:t>
      </w:r>
    </w:p>
    <w:p w14:paraId="401DDFE8" w14:textId="5BF8A586" w:rsid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lang w:eastAsia="ar-SA"/>
        </w:rPr>
        <w:t>Wynagrodzenie płatne będzie na podstawie prawidłowo wystawionych faktur VAT na rachunek bankowy Wykonawcy wskazany w fakturze VAT, z terminem płatności ……. dni  od daty wpływu prawidłowo wystawionej faktury do Zamawiającego.</w:t>
      </w:r>
    </w:p>
    <w:p w14:paraId="095EBCD1" w14:textId="10246093" w:rsidR="0046762F"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Do miesięcznej faktury Wykonawca jest zobowiązany dołączyć następujące dokumenty rozliczeniowe: </w:t>
      </w:r>
    </w:p>
    <w:p w14:paraId="78559F85" w14:textId="07D5AA54" w:rsidR="002753E4" w:rsidRPr="002753E4" w:rsidRDefault="0046762F" w:rsidP="00371AEC">
      <w:pPr>
        <w:pStyle w:val="Akapitzlist"/>
        <w:numPr>
          <w:ilvl w:val="3"/>
          <w:numId w:val="25"/>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protokół wykonania usług zawierający m.in. </w:t>
      </w:r>
    </w:p>
    <w:p w14:paraId="590C45EF" w14:textId="77777777" w:rsid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opis wykonanych usług, </w:t>
      </w:r>
    </w:p>
    <w:p w14:paraId="5E06B7EC" w14:textId="7F84D844" w:rsid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46762F" w:rsidRPr="002753E4">
        <w:rPr>
          <w:rFonts w:ascii="Times New Roman" w:eastAsia="Calibri" w:hAnsi="Times New Roman" w:cs="Times New Roman"/>
          <w:color w:val="000000"/>
          <w:sz w:val="24"/>
          <w:szCs w:val="24"/>
        </w:rPr>
        <w:t xml:space="preserve">ilość wykonanych jednostek miary, </w:t>
      </w:r>
      <w:r w:rsidRPr="002753E4">
        <w:rPr>
          <w:rFonts w:ascii="Times New Roman" w:eastAsia="Calibri" w:hAnsi="Times New Roman" w:cs="Times New Roman"/>
          <w:color w:val="000000"/>
          <w:sz w:val="24"/>
          <w:szCs w:val="24"/>
        </w:rPr>
        <w:t xml:space="preserve">z załączonymi dokumentami potwierdzającymi masę odpadów przekazanych do instalacji odzysku i unieszkodliwiania odpadów </w:t>
      </w: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cena jednostkowa brutto, wartość brutto, łączna wartość brutto, </w:t>
      </w:r>
    </w:p>
    <w:p w14:paraId="127E57D9" w14:textId="7764E9B9" w:rsidR="0046762F" w:rsidRP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ilość i rodzaj odpadów odebranych z nieruchomości zamieszkałych  z podaniem kodów tych odpadów. </w:t>
      </w:r>
    </w:p>
    <w:p w14:paraId="284C5E82" w14:textId="77777777" w:rsidR="002753E4" w:rsidRDefault="0046762F" w:rsidP="00371AEC">
      <w:pPr>
        <w:pStyle w:val="Akapitzlist"/>
        <w:numPr>
          <w:ilvl w:val="3"/>
          <w:numId w:val="25"/>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dokumenty z dokonania ważenia pojazdów do odbioru odpadów</w:t>
      </w:r>
      <w:r w:rsidR="002753E4">
        <w:rPr>
          <w:rFonts w:ascii="Times New Roman" w:eastAsia="Calibri" w:hAnsi="Times New Roman" w:cs="Times New Roman"/>
          <w:color w:val="000000"/>
          <w:sz w:val="24"/>
          <w:szCs w:val="24"/>
        </w:rPr>
        <w:t>,</w:t>
      </w:r>
    </w:p>
    <w:p w14:paraId="5DF42098" w14:textId="3CFBF0A9" w:rsidR="002753E4" w:rsidRPr="002753E4" w:rsidRDefault="0046762F" w:rsidP="00371AEC">
      <w:pPr>
        <w:pStyle w:val="Akapitzlist"/>
        <w:numPr>
          <w:ilvl w:val="3"/>
          <w:numId w:val="25"/>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informację (raport) z instalacji odzysku i unieszkodliwienia odpadów o ilości odpadów przekazanych do tej instalacji z Gminy Czyżew </w:t>
      </w:r>
      <w:r w:rsidR="002753E4" w:rsidRPr="002753E4">
        <w:rPr>
          <w:rFonts w:ascii="Times New Roman" w:hAnsi="Times New Roman" w:cs="Times New Roman"/>
          <w:color w:val="000000"/>
          <w:kern w:val="2"/>
          <w:sz w:val="24"/>
          <w:szCs w:val="24"/>
          <w:lang w:eastAsia="hi-IN" w:bidi="hi-IN"/>
        </w:rPr>
        <w:t xml:space="preserve">o którym mowa w </w:t>
      </w:r>
      <w:r w:rsidR="002753E4" w:rsidRPr="005E0AE7">
        <w:rPr>
          <w:rFonts w:ascii="Times New Roman" w:hAnsi="Times New Roman" w:cs="Times New Roman"/>
          <w:kern w:val="2"/>
          <w:sz w:val="24"/>
          <w:szCs w:val="24"/>
          <w:lang w:eastAsia="hi-IN" w:bidi="hi-IN"/>
        </w:rPr>
        <w:t xml:space="preserve">§ 4 ust 1-5 </w:t>
      </w:r>
      <w:r w:rsidR="002753E4" w:rsidRPr="002753E4">
        <w:rPr>
          <w:rFonts w:ascii="Times New Roman" w:hAnsi="Times New Roman" w:cs="Times New Roman"/>
          <w:color w:val="000000"/>
          <w:kern w:val="2"/>
          <w:sz w:val="24"/>
          <w:szCs w:val="24"/>
          <w:lang w:eastAsia="hi-IN" w:bidi="hi-IN"/>
        </w:rPr>
        <w:t>umowy.</w:t>
      </w:r>
    </w:p>
    <w:p w14:paraId="6AEA8E87" w14:textId="77777777" w:rsidR="00233C56" w:rsidRDefault="00233C56"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Niekompletność dokumentów rozliczeniowych stanowi podstawę zwrotu faktury przez Zamawiającego. </w:t>
      </w:r>
    </w:p>
    <w:p w14:paraId="0D73DB0E"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cs="Times New Roman"/>
          <w:sz w:val="24"/>
          <w:szCs w:val="24"/>
        </w:rPr>
        <w:t>Faktury VAT należy wystawiać na</w:t>
      </w:r>
      <w:r w:rsidR="003E6CAB">
        <w:rPr>
          <w:rFonts w:ascii="Times New Roman" w:eastAsia="Calibri" w:hAnsi="Times New Roman" w:cs="Times New Roman"/>
          <w:sz w:val="24"/>
          <w:szCs w:val="24"/>
        </w:rPr>
        <w:t xml:space="preserve"> dane</w:t>
      </w:r>
      <w:r w:rsidRPr="003E6CAB">
        <w:rPr>
          <w:rFonts w:ascii="Times New Roman" w:eastAsia="Calibri" w:hAnsi="Times New Roman" w:cs="Times New Roman"/>
          <w:sz w:val="24"/>
          <w:szCs w:val="24"/>
        </w:rPr>
        <w:t>:</w:t>
      </w:r>
    </w:p>
    <w:p w14:paraId="1E8D5F34" w14:textId="308A1393" w:rsidR="003E6CAB" w:rsidRDefault="0046762F" w:rsidP="003E6CAB">
      <w:pPr>
        <w:pStyle w:val="Akapitzlist"/>
        <w:shd w:val="clear" w:color="auto" w:fill="FFFFFF"/>
        <w:spacing w:after="0" w:line="23" w:lineRule="atLeast"/>
        <w:ind w:left="284"/>
        <w:jc w:val="both"/>
        <w:rPr>
          <w:rFonts w:ascii="Times New Roman" w:eastAsia="Calibri" w:hAnsi="Times New Roman"/>
          <w:sz w:val="24"/>
          <w:szCs w:val="24"/>
          <w:u w:val="single"/>
        </w:rPr>
      </w:pPr>
      <w:r w:rsidRPr="003E6CAB">
        <w:rPr>
          <w:rFonts w:ascii="Times New Roman" w:eastAsia="Calibri" w:hAnsi="Times New Roman"/>
          <w:sz w:val="24"/>
          <w:szCs w:val="24"/>
          <w:u w:val="single"/>
        </w:rPr>
        <w:t>Nadawca: Gmina Czyżew, ul. Mazowiecka 34, 18-220 Czyżew, NIP  722-159-05-41</w:t>
      </w:r>
    </w:p>
    <w:p w14:paraId="3DB10E03" w14:textId="3C1DC565" w:rsidR="003E6CAB" w:rsidRPr="003E6CAB" w:rsidRDefault="0046762F" w:rsidP="003E6CAB">
      <w:pPr>
        <w:pStyle w:val="Akapitzlist"/>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u w:val="single"/>
        </w:rPr>
        <w:t>Odbiorca: Urząd Miejski w Czyżewie , ul. Mazowiecka 34, 18-220 Czyżew .</w:t>
      </w:r>
    </w:p>
    <w:p w14:paraId="702FA531"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1EF0D886"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hAnsi="Times New Roman" w:cs="Times New Roman"/>
          <w:sz w:val="24"/>
          <w:szCs w:val="24"/>
        </w:rPr>
        <w:t xml:space="preserve">Zapłata wynagrodzenia nastąpi metodą podzielonej płatności na rachunek bankowy wykonawcy  </w:t>
      </w:r>
      <w:r w:rsidR="003E6CAB">
        <w:rPr>
          <w:rFonts w:ascii="Times New Roman" w:hAnsi="Times New Roman" w:cs="Times New Roman"/>
          <w:sz w:val="24"/>
          <w:szCs w:val="24"/>
        </w:rPr>
        <w:t>wskazany na fakturze,</w:t>
      </w:r>
      <w:r w:rsidRPr="003E6CAB">
        <w:rPr>
          <w:rFonts w:ascii="Times New Roman" w:hAnsi="Times New Roman" w:cs="Times New Roman"/>
          <w:sz w:val="24"/>
          <w:szCs w:val="24"/>
        </w:rPr>
        <w:t xml:space="preserve"> do którego bank prowadzi rachunek VAT .</w:t>
      </w:r>
    </w:p>
    <w:p w14:paraId="06B43529"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bidi="hi-IN"/>
        </w:rPr>
        <w:t xml:space="preserve">Faktura wystawiona bezpodstawnie lub nieprawidłowo zostanie zwrócona Wykonawcy, a nowy okres płatności rozpoczyna swój bieg od dnia otrzymania prawidłowo wystawionej faktury. </w:t>
      </w:r>
    </w:p>
    <w:p w14:paraId="66F73E24"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Za dzień zapłaty uznaje się dzień obciążenia rachunku bankowego Zamawiającego.</w:t>
      </w:r>
    </w:p>
    <w:p w14:paraId="35C32001"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Zamawiający nie przewiduje udzielania zaliczek. </w:t>
      </w:r>
    </w:p>
    <w:p w14:paraId="3EBED38F" w14:textId="77777777" w:rsidR="00CD2C18" w:rsidRPr="00CD2C18"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 nieterminową płatność faktur przysługują odsetki ustawowe. </w:t>
      </w:r>
    </w:p>
    <w:p w14:paraId="2016E94E" w14:textId="77777777" w:rsidR="00CD2C18" w:rsidRPr="00CD2C18"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eastAsia="Calibri" w:hAnsi="Times New Roman"/>
          <w:sz w:val="24"/>
          <w:szCs w:val="24"/>
        </w:rPr>
        <w:t>Wykonawca wyraża zgodę na potrącenie z wynagrodzenia należności z tytułu kar umownych.</w:t>
      </w:r>
      <w:r w:rsidR="00CD2C18" w:rsidRPr="00CD2C18">
        <w:rPr>
          <w:rFonts w:ascii="Times New Roman" w:eastAsia="Calibri" w:hAnsi="Times New Roman"/>
          <w:sz w:val="24"/>
          <w:szCs w:val="24"/>
        </w:rPr>
        <w:t xml:space="preserve"> </w:t>
      </w:r>
    </w:p>
    <w:p w14:paraId="5195361B" w14:textId="2DF2CAE1" w:rsidR="0046762F" w:rsidRPr="00CD2C18" w:rsidRDefault="00CD2C18"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usługi w ramach składanej faktury, tj. faktury nr …. z dnia ….:.”. Wykaz ten powinien zawierać: nazwę podmiotu, zakres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Zamiast podpisania wykazu, o którym mowa powyżej, dopuszcza się złożenie przez Podwykonawcę lub dalszego Podwykonawcę osobnego oświadczenia o akceptacji wykazu do faktury nr …. z dnia …</w:t>
      </w:r>
    </w:p>
    <w:p w14:paraId="1C0CCB40" w14:textId="77777777" w:rsidR="003E6CAB" w:rsidRDefault="003E6CAB" w:rsidP="00EE0E1F">
      <w:pPr>
        <w:shd w:val="clear" w:color="auto" w:fill="FFFFFF"/>
        <w:spacing w:after="0" w:line="23" w:lineRule="atLeast"/>
        <w:jc w:val="both"/>
        <w:rPr>
          <w:rFonts w:ascii="Times New Roman" w:hAnsi="Times New Roman" w:cs="Times New Roman"/>
          <w:b/>
          <w:bCs/>
          <w:sz w:val="24"/>
          <w:szCs w:val="24"/>
        </w:rPr>
      </w:pPr>
    </w:p>
    <w:p w14:paraId="64498AFD" w14:textId="31DE15F1" w:rsidR="0046762F" w:rsidRPr="00EE0E1F" w:rsidRDefault="0046762F" w:rsidP="003E6CAB">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9</w:t>
      </w:r>
    </w:p>
    <w:p w14:paraId="170E67F1" w14:textId="77777777" w:rsidR="00CD2C18" w:rsidRPr="00EE0E1F" w:rsidRDefault="00CD2C18" w:rsidP="00CD2C18">
      <w:pPr>
        <w:widowControl w:val="0"/>
        <w:suppressAutoHyphens/>
        <w:autoSpaceDE w:val="0"/>
        <w:spacing w:after="0" w:line="23" w:lineRule="atLeast"/>
        <w:jc w:val="both"/>
        <w:rPr>
          <w:rFonts w:ascii="Times New Roman" w:eastAsia="Cambria" w:hAnsi="Times New Roman" w:cs="Times New Roman"/>
          <w:i/>
          <w:kern w:val="1"/>
          <w:sz w:val="24"/>
          <w:szCs w:val="24"/>
        </w:rPr>
      </w:pPr>
      <w:r w:rsidRPr="00EE0E1F">
        <w:rPr>
          <w:rFonts w:ascii="Times New Roman" w:eastAsia="Cambria" w:hAnsi="Times New Roman" w:cs="Times New Roman"/>
          <w:b/>
          <w:bCs/>
          <w:i/>
          <w:color w:val="000000"/>
          <w:kern w:val="1"/>
          <w:sz w:val="24"/>
          <w:szCs w:val="24"/>
        </w:rPr>
        <w:t>Podwykonawcy :</w:t>
      </w:r>
    </w:p>
    <w:p w14:paraId="1EB63AD4" w14:textId="77777777" w:rsidR="00CD2C18" w:rsidRPr="002E0EA9" w:rsidRDefault="00CD2C18" w:rsidP="00371AEC">
      <w:pPr>
        <w:widowControl w:val="0"/>
        <w:numPr>
          <w:ilvl w:val="0"/>
          <w:numId w:val="1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4FFBAC49" w14:textId="77777777" w:rsidR="00CD2C18" w:rsidRPr="002E0EA9" w:rsidRDefault="00CD2C18" w:rsidP="00371AEC">
      <w:pPr>
        <w:widowControl w:val="0"/>
        <w:numPr>
          <w:ilvl w:val="0"/>
          <w:numId w:val="1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w:t>
      </w:r>
      <w:r>
        <w:rPr>
          <w:rFonts w:ascii="Times New Roman" w:eastAsia="Arial" w:hAnsi="Times New Roman" w:cs="Times New Roman"/>
          <w:color w:val="000000"/>
          <w:sz w:val="24"/>
          <w:szCs w:val="24"/>
          <w:lang w:eastAsia="pl-PL" w:bidi="pl-PL"/>
        </w:rPr>
        <w:t>gdy</w:t>
      </w:r>
      <w:r w:rsidRPr="002E0EA9">
        <w:rPr>
          <w:rFonts w:ascii="Times New Roman" w:eastAsia="Arial" w:hAnsi="Times New Roman" w:cs="Times New Roman"/>
          <w:color w:val="000000"/>
          <w:sz w:val="24"/>
          <w:szCs w:val="24"/>
          <w:lang w:eastAsia="pl-PL" w:bidi="pl-PL"/>
        </w:rPr>
        <w:t xml:space="preserve"> Wykonawc</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w:t>
      </w:r>
      <w:r>
        <w:rPr>
          <w:rFonts w:ascii="Times New Roman" w:eastAsia="Arial" w:hAnsi="Times New Roman" w:cs="Times New Roman"/>
          <w:color w:val="000000"/>
          <w:sz w:val="24"/>
          <w:szCs w:val="24"/>
          <w:lang w:eastAsia="pl-PL" w:bidi="pl-PL"/>
        </w:rPr>
        <w:t xml:space="preserve">wskazał w ofercie że </w:t>
      </w:r>
      <w:r w:rsidRPr="002E0EA9">
        <w:rPr>
          <w:rFonts w:ascii="Times New Roman" w:eastAsia="Arial" w:hAnsi="Times New Roman" w:cs="Times New Roman"/>
          <w:color w:val="000000"/>
          <w:sz w:val="24"/>
          <w:szCs w:val="24"/>
          <w:lang w:eastAsia="pl-PL" w:bidi="pl-PL"/>
        </w:rPr>
        <w:t>wykona częś</w:t>
      </w:r>
      <w:r>
        <w:rPr>
          <w:rFonts w:ascii="Times New Roman" w:eastAsia="Arial" w:hAnsi="Times New Roman" w:cs="Times New Roman"/>
          <w:color w:val="000000"/>
          <w:sz w:val="24"/>
          <w:szCs w:val="24"/>
          <w:lang w:eastAsia="pl-PL" w:bidi="pl-PL"/>
        </w:rPr>
        <w:t>ć</w:t>
      </w:r>
      <w:r w:rsidRPr="002E0EA9">
        <w:rPr>
          <w:rFonts w:ascii="Times New Roman" w:eastAsia="Arial" w:hAnsi="Times New Roman" w:cs="Times New Roman"/>
          <w:color w:val="000000"/>
          <w:sz w:val="24"/>
          <w:szCs w:val="24"/>
          <w:lang w:eastAsia="pl-PL" w:bidi="pl-PL"/>
        </w:rPr>
        <w:t xml:space="preserve"> zamówienia przy pomocy podwykonawcy,</w:t>
      </w:r>
      <w:r>
        <w:rPr>
          <w:rFonts w:ascii="Times New Roman" w:eastAsia="Arial" w:hAnsi="Times New Roman" w:cs="Times New Roman"/>
          <w:color w:val="000000"/>
          <w:sz w:val="24"/>
          <w:szCs w:val="24"/>
          <w:lang w:eastAsia="pl-PL" w:bidi="pl-PL"/>
        </w:rPr>
        <w:t xml:space="preserve"> oraz w przypadku</w:t>
      </w:r>
      <w:r w:rsidRPr="002E0EA9">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2E0EA9">
        <w:rPr>
          <w:rFonts w:ascii="Times New Roman" w:eastAsia="Arial" w:hAnsi="Times New Roman" w:cs="Times New Roman"/>
          <w:color w:val="000000"/>
          <w:sz w:val="24"/>
          <w:szCs w:val="24"/>
          <w:lang w:eastAsia="pl-PL" w:bidi="pl-PL"/>
        </w:rPr>
        <w:t xml:space="preserv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50D3B20"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7A1DC7E" w14:textId="0C19688B"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w:t>
      </w:r>
      <w:r>
        <w:rPr>
          <w:rFonts w:ascii="Times New Roman" w:eastAsia="Arial" w:hAnsi="Times New Roman" w:cs="Times New Roman"/>
          <w:color w:val="000000"/>
          <w:sz w:val="24"/>
          <w:szCs w:val="24"/>
          <w:lang w:eastAsia="pl-PL" w:bidi="pl-PL"/>
        </w:rPr>
        <w:t>2</w:t>
      </w:r>
      <w:r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r>
        <w:rPr>
          <w:rFonts w:ascii="Times New Roman" w:eastAsia="Arial" w:hAnsi="Times New Roman" w:cs="Times New Roman"/>
          <w:color w:val="000000"/>
          <w:sz w:val="24"/>
          <w:szCs w:val="24"/>
          <w:lang w:eastAsia="pl-PL" w:bidi="pl-PL"/>
        </w:rPr>
        <w:t xml:space="preserve">i 2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794AB82"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D847CFC"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EBB9275"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umowa o podwykonawstwo musi zawierać postanowienia niesprzeczne z postanowieniami niniejszej Umowy </w:t>
      </w:r>
    </w:p>
    <w:p w14:paraId="0CEE7437" w14:textId="77777777"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32ED1010" w14:textId="55C47F89"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Zamawiającemu przysługuje prawo wstrzymania </w:t>
      </w:r>
      <w:r w:rsidR="00E341B6" w:rsidRPr="007C6172">
        <w:rPr>
          <w:rFonts w:ascii="Times New Roman" w:eastAsia="Cambria" w:hAnsi="Times New Roman" w:cs="Times New Roman"/>
          <w:kern w:val="1"/>
          <w:sz w:val="24"/>
          <w:szCs w:val="24"/>
        </w:rPr>
        <w:t>płatności</w:t>
      </w:r>
      <w:r w:rsidRPr="007C6172">
        <w:rPr>
          <w:rFonts w:ascii="Times New Roman" w:eastAsia="Cambria" w:hAnsi="Times New Roman" w:cs="Times New Roman"/>
          <w:kern w:val="1"/>
          <w:sz w:val="24"/>
          <w:szCs w:val="24"/>
        </w:rPr>
        <w:t xml:space="preserve"> w przypadku nie </w:t>
      </w:r>
      <w:r w:rsidR="00E341B6" w:rsidRPr="007C6172">
        <w:rPr>
          <w:rFonts w:ascii="Times New Roman" w:eastAsia="Cambria" w:hAnsi="Times New Roman" w:cs="Times New Roman"/>
          <w:kern w:val="1"/>
          <w:sz w:val="24"/>
          <w:szCs w:val="24"/>
        </w:rPr>
        <w:t>przedłożenia</w:t>
      </w:r>
      <w:r w:rsidRPr="007C6172">
        <w:rPr>
          <w:rFonts w:ascii="Times New Roman" w:eastAsia="Cambria" w:hAnsi="Times New Roman" w:cs="Times New Roman"/>
          <w:kern w:val="1"/>
          <w:sz w:val="24"/>
          <w:szCs w:val="24"/>
        </w:rPr>
        <w:t xml:space="preserve"> przez Wykonawcę do wystawionej faktury pisemnego potwierdzenia przez </w:t>
      </w:r>
      <w:r w:rsidR="00E341B6" w:rsidRPr="007C6172">
        <w:rPr>
          <w:rFonts w:ascii="Times New Roman" w:eastAsia="Cambria" w:hAnsi="Times New Roman" w:cs="Times New Roman"/>
          <w:kern w:val="1"/>
          <w:sz w:val="24"/>
          <w:szCs w:val="24"/>
        </w:rPr>
        <w:t>podwykonawców</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których</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wierzytelność</w:t>
      </w:r>
      <w:r w:rsidRPr="007C6172">
        <w:rPr>
          <w:rFonts w:ascii="Times New Roman" w:eastAsia="Cambria" w:hAnsi="Times New Roman" w:cs="Times New Roman"/>
          <w:kern w:val="1"/>
          <w:sz w:val="24"/>
          <w:szCs w:val="24"/>
        </w:rPr>
        <w:t xml:space="preserve">́ jest </w:t>
      </w:r>
      <w:r w:rsidR="00E341B6" w:rsidRPr="007C6172">
        <w:rPr>
          <w:rFonts w:ascii="Times New Roman" w:eastAsia="Cambria" w:hAnsi="Times New Roman" w:cs="Times New Roman"/>
          <w:kern w:val="1"/>
          <w:sz w:val="24"/>
          <w:szCs w:val="24"/>
        </w:rPr>
        <w:t>częścią</w:t>
      </w:r>
      <w:r w:rsidRPr="007C6172">
        <w:rPr>
          <w:rFonts w:ascii="Times New Roman" w:eastAsia="Cambria" w:hAnsi="Times New Roman" w:cs="Times New Roman"/>
          <w:kern w:val="1"/>
          <w:sz w:val="24"/>
          <w:szCs w:val="24"/>
        </w:rPr>
        <w:t xml:space="preserve"> składową wystawionej faktury, </w:t>
      </w:r>
      <w:r w:rsidR="00E341B6" w:rsidRPr="007C6172">
        <w:rPr>
          <w:rFonts w:ascii="Times New Roman" w:eastAsia="Cambria" w:hAnsi="Times New Roman" w:cs="Times New Roman"/>
          <w:kern w:val="1"/>
          <w:sz w:val="24"/>
          <w:szCs w:val="24"/>
        </w:rPr>
        <w:t>iż</w:t>
      </w:r>
      <w:r w:rsidRPr="007C6172">
        <w:rPr>
          <w:rFonts w:ascii="Times New Roman" w:eastAsia="Cambria" w:hAnsi="Times New Roman" w:cs="Times New Roman"/>
          <w:kern w:val="1"/>
          <w:sz w:val="24"/>
          <w:szCs w:val="24"/>
        </w:rPr>
        <w:t xml:space="preserve">̇ dokonano na rzecz tych </w:t>
      </w:r>
      <w:r w:rsidR="00E341B6" w:rsidRPr="007C6172">
        <w:rPr>
          <w:rFonts w:ascii="Times New Roman" w:eastAsia="Cambria" w:hAnsi="Times New Roman" w:cs="Times New Roman"/>
          <w:kern w:val="1"/>
          <w:sz w:val="24"/>
          <w:szCs w:val="24"/>
        </w:rPr>
        <w:t>podwykonawców</w:t>
      </w:r>
      <w:r w:rsidRPr="007C6172">
        <w:rPr>
          <w:rFonts w:ascii="Times New Roman" w:eastAsia="Cambria" w:hAnsi="Times New Roman" w:cs="Times New Roman"/>
          <w:kern w:val="1"/>
          <w:sz w:val="24"/>
          <w:szCs w:val="24"/>
        </w:rPr>
        <w:t xml:space="preserve"> zapłaty </w:t>
      </w:r>
      <w:r w:rsidR="00E341B6" w:rsidRPr="007C6172">
        <w:rPr>
          <w:rFonts w:ascii="Times New Roman" w:eastAsia="Cambria" w:hAnsi="Times New Roman" w:cs="Times New Roman"/>
          <w:kern w:val="1"/>
          <w:sz w:val="24"/>
          <w:szCs w:val="24"/>
        </w:rPr>
        <w:t>należnych</w:t>
      </w:r>
      <w:r w:rsidRPr="007C6172">
        <w:rPr>
          <w:rFonts w:ascii="Times New Roman" w:eastAsia="Cambria" w:hAnsi="Times New Roman" w:cs="Times New Roman"/>
          <w:kern w:val="1"/>
          <w:sz w:val="24"/>
          <w:szCs w:val="24"/>
        </w:rPr>
        <w:t xml:space="preserve"> im kwot lub nie przedstawi kserokopii potwierdzonego przelewu bankowego na kwotę </w:t>
      </w:r>
      <w:r w:rsidR="00E341B6" w:rsidRPr="007C6172">
        <w:rPr>
          <w:rFonts w:ascii="Times New Roman" w:eastAsia="Cambria" w:hAnsi="Times New Roman" w:cs="Times New Roman"/>
          <w:kern w:val="1"/>
          <w:sz w:val="24"/>
          <w:szCs w:val="24"/>
        </w:rPr>
        <w:t>należną</w:t>
      </w:r>
      <w:r w:rsidRPr="007C6172">
        <w:rPr>
          <w:rFonts w:ascii="Times New Roman" w:eastAsia="Cambria" w:hAnsi="Times New Roman" w:cs="Times New Roman"/>
          <w:kern w:val="1"/>
          <w:sz w:val="24"/>
          <w:szCs w:val="24"/>
        </w:rPr>
        <w:t xml:space="preserve"> podwykonawcom.</w:t>
      </w:r>
    </w:p>
    <w:p w14:paraId="4B8E047D" w14:textId="1DD56D8B"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Wykonawca obowiązany jest </w:t>
      </w:r>
      <w:r w:rsidR="00E341B6" w:rsidRPr="007C6172">
        <w:rPr>
          <w:rFonts w:ascii="Times New Roman" w:eastAsia="Cambria" w:hAnsi="Times New Roman" w:cs="Times New Roman"/>
          <w:kern w:val="1"/>
          <w:sz w:val="24"/>
          <w:szCs w:val="24"/>
        </w:rPr>
        <w:t>informować</w:t>
      </w:r>
      <w:r w:rsidRPr="007C6172">
        <w:rPr>
          <w:rFonts w:ascii="Times New Roman" w:eastAsia="Cambria" w:hAnsi="Times New Roman" w:cs="Times New Roman"/>
          <w:kern w:val="1"/>
          <w:sz w:val="24"/>
          <w:szCs w:val="24"/>
        </w:rPr>
        <w:t xml:space="preserve">́ Zamawiającego o </w:t>
      </w:r>
      <w:r w:rsidR="00E341B6" w:rsidRPr="007C6172">
        <w:rPr>
          <w:rFonts w:ascii="Times New Roman" w:eastAsia="Cambria" w:hAnsi="Times New Roman" w:cs="Times New Roman"/>
          <w:kern w:val="1"/>
          <w:sz w:val="24"/>
          <w:szCs w:val="24"/>
        </w:rPr>
        <w:t>wysokości</w:t>
      </w:r>
      <w:r w:rsidRPr="007C6172">
        <w:rPr>
          <w:rFonts w:ascii="Times New Roman" w:eastAsia="Cambria" w:hAnsi="Times New Roman" w:cs="Times New Roman"/>
          <w:kern w:val="1"/>
          <w:sz w:val="24"/>
          <w:szCs w:val="24"/>
        </w:rPr>
        <w:t xml:space="preserve"> wynagrodzenia </w:t>
      </w:r>
      <w:r w:rsidR="00E341B6" w:rsidRPr="007C6172">
        <w:rPr>
          <w:rFonts w:ascii="Times New Roman" w:eastAsia="Cambria" w:hAnsi="Times New Roman" w:cs="Times New Roman"/>
          <w:kern w:val="1"/>
          <w:sz w:val="24"/>
          <w:szCs w:val="24"/>
        </w:rPr>
        <w:t>należnego</w:t>
      </w:r>
      <w:r w:rsidRPr="007C6172">
        <w:rPr>
          <w:rFonts w:ascii="Times New Roman" w:eastAsia="Cambria" w:hAnsi="Times New Roman" w:cs="Times New Roman"/>
          <w:kern w:val="1"/>
          <w:sz w:val="24"/>
          <w:szCs w:val="24"/>
        </w:rPr>
        <w:t xml:space="preserve"> podwykonawcom i o ich zapłatach.</w:t>
      </w:r>
    </w:p>
    <w:p w14:paraId="224EFE9D" w14:textId="7AE3C3A5"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W razie stwierdzenia, </w:t>
      </w:r>
      <w:r w:rsidR="00E341B6" w:rsidRPr="007C6172">
        <w:rPr>
          <w:rFonts w:ascii="Times New Roman" w:eastAsia="Cambria" w:hAnsi="Times New Roman" w:cs="Times New Roman"/>
          <w:kern w:val="1"/>
          <w:sz w:val="24"/>
          <w:szCs w:val="24"/>
        </w:rPr>
        <w:t>że</w:t>
      </w:r>
      <w:r w:rsidRPr="007C6172">
        <w:rPr>
          <w:rFonts w:ascii="Times New Roman" w:eastAsia="Cambria" w:hAnsi="Times New Roman" w:cs="Times New Roman"/>
          <w:kern w:val="1"/>
          <w:sz w:val="24"/>
          <w:szCs w:val="24"/>
        </w:rPr>
        <w:t xml:space="preserve"> Wykonawca nie zapłacił </w:t>
      </w:r>
      <w:r w:rsidR="00E341B6" w:rsidRPr="007C6172">
        <w:rPr>
          <w:rFonts w:ascii="Times New Roman" w:eastAsia="Cambria" w:hAnsi="Times New Roman" w:cs="Times New Roman"/>
          <w:kern w:val="1"/>
          <w:sz w:val="24"/>
          <w:szCs w:val="24"/>
        </w:rPr>
        <w:t>należnego</w:t>
      </w:r>
      <w:r w:rsidRPr="007C6172">
        <w:rPr>
          <w:rFonts w:ascii="Times New Roman" w:eastAsia="Cambria" w:hAnsi="Times New Roman" w:cs="Times New Roman"/>
          <w:kern w:val="1"/>
          <w:sz w:val="24"/>
          <w:szCs w:val="24"/>
        </w:rPr>
        <w:t xml:space="preserve"> wynagrodzenia podwykonawcy w </w:t>
      </w:r>
      <w:r w:rsidR="00E341B6" w:rsidRPr="007C6172">
        <w:rPr>
          <w:rFonts w:ascii="Times New Roman" w:eastAsia="Cambria" w:hAnsi="Times New Roman" w:cs="Times New Roman"/>
          <w:kern w:val="1"/>
          <w:sz w:val="24"/>
          <w:szCs w:val="24"/>
        </w:rPr>
        <w:t>całości</w:t>
      </w:r>
      <w:r w:rsidRPr="007C6172">
        <w:rPr>
          <w:rFonts w:ascii="Times New Roman" w:eastAsia="Cambria" w:hAnsi="Times New Roman" w:cs="Times New Roman"/>
          <w:kern w:val="1"/>
          <w:sz w:val="24"/>
          <w:szCs w:val="24"/>
        </w:rPr>
        <w:t xml:space="preserve"> lub </w:t>
      </w:r>
      <w:r w:rsidR="00E341B6" w:rsidRPr="007C6172">
        <w:rPr>
          <w:rFonts w:ascii="Times New Roman" w:eastAsia="Cambria" w:hAnsi="Times New Roman" w:cs="Times New Roman"/>
          <w:kern w:val="1"/>
          <w:sz w:val="24"/>
          <w:szCs w:val="24"/>
        </w:rPr>
        <w:t>części</w:t>
      </w:r>
      <w:r w:rsidRPr="007C6172">
        <w:rPr>
          <w:rFonts w:ascii="Times New Roman" w:eastAsia="Cambria" w:hAnsi="Times New Roman" w:cs="Times New Roman"/>
          <w:kern w:val="1"/>
          <w:sz w:val="24"/>
          <w:szCs w:val="24"/>
        </w:rPr>
        <w:t xml:space="preserve">, Zamawiający </w:t>
      </w:r>
      <w:r w:rsidR="00E341B6" w:rsidRPr="007C6172">
        <w:rPr>
          <w:rFonts w:ascii="Times New Roman" w:eastAsia="Cambria" w:hAnsi="Times New Roman" w:cs="Times New Roman"/>
          <w:kern w:val="1"/>
          <w:sz w:val="24"/>
          <w:szCs w:val="24"/>
        </w:rPr>
        <w:t>może</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wstrzymać</w:t>
      </w:r>
      <w:r w:rsidRPr="007C6172">
        <w:rPr>
          <w:rFonts w:ascii="Times New Roman" w:eastAsia="Cambria" w:hAnsi="Times New Roman" w:cs="Times New Roman"/>
          <w:kern w:val="1"/>
          <w:sz w:val="24"/>
          <w:szCs w:val="24"/>
        </w:rPr>
        <w:t xml:space="preserve">́ zapłatę </w:t>
      </w:r>
      <w:r w:rsidR="00E341B6" w:rsidRPr="007C6172">
        <w:rPr>
          <w:rFonts w:ascii="Times New Roman" w:eastAsia="Cambria" w:hAnsi="Times New Roman" w:cs="Times New Roman"/>
          <w:kern w:val="1"/>
          <w:sz w:val="24"/>
          <w:szCs w:val="24"/>
        </w:rPr>
        <w:t>części</w:t>
      </w:r>
      <w:r w:rsidRPr="007C6172">
        <w:rPr>
          <w:rFonts w:ascii="Times New Roman" w:eastAsia="Cambria" w:hAnsi="Times New Roman" w:cs="Times New Roman"/>
          <w:kern w:val="1"/>
          <w:sz w:val="24"/>
          <w:szCs w:val="24"/>
        </w:rPr>
        <w:t xml:space="preserve"> wynagrodzenia Wykonawcy, a </w:t>
      </w:r>
      <w:r w:rsidR="00E341B6" w:rsidRPr="007C6172">
        <w:rPr>
          <w:rFonts w:ascii="Times New Roman" w:eastAsia="Cambria" w:hAnsi="Times New Roman" w:cs="Times New Roman"/>
          <w:kern w:val="1"/>
          <w:sz w:val="24"/>
          <w:szCs w:val="24"/>
        </w:rPr>
        <w:t>należność</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przekazać</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bezpośrednio</w:t>
      </w:r>
      <w:r w:rsidRPr="007C6172">
        <w:rPr>
          <w:rFonts w:ascii="Times New Roman" w:eastAsia="Cambria" w:hAnsi="Times New Roman" w:cs="Times New Roman"/>
          <w:kern w:val="1"/>
          <w:sz w:val="24"/>
          <w:szCs w:val="24"/>
        </w:rPr>
        <w:t xml:space="preserve"> podwykonawcy.</w:t>
      </w:r>
    </w:p>
    <w:p w14:paraId="4B8A8049" w14:textId="51B881F4" w:rsidR="00CD2C18" w:rsidRPr="000D2EB0"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Do zawarcia przez podwykonawcę umowy z dalszym podwykonawcą jest wymagana zgoda Zamawiającego i Wykonawcy.</w:t>
      </w:r>
    </w:p>
    <w:p w14:paraId="2E5E5DE2" w14:textId="68316426" w:rsidR="000D2EB0" w:rsidRPr="00CD2C18" w:rsidRDefault="00E341B6"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Pr>
          <w:rFonts w:ascii="Times New Roman" w:eastAsia="Cambria" w:hAnsi="Times New Roman" w:cs="Times New Roman"/>
          <w:kern w:val="1"/>
          <w:sz w:val="24"/>
          <w:szCs w:val="24"/>
        </w:rPr>
        <w:t>Wykonawca musi zawrzeć w umowie z podwykonawcą zapisy dotyczące możliwości zmiany wynagrodzenia – zgodnie z zapisami w niniejszej umowie dotyczącymi tej kwestii.</w:t>
      </w:r>
    </w:p>
    <w:p w14:paraId="4EFA3F31" w14:textId="71572220" w:rsidR="00CD2C18" w:rsidRDefault="00CD2C18" w:rsidP="00CD2C18">
      <w:pPr>
        <w:widowControl w:val="0"/>
        <w:tabs>
          <w:tab w:val="left" w:pos="423"/>
        </w:tabs>
        <w:spacing w:after="0"/>
        <w:ind w:left="380"/>
        <w:jc w:val="both"/>
        <w:rPr>
          <w:rFonts w:ascii="Times New Roman" w:eastAsia="Cambria" w:hAnsi="Times New Roman" w:cs="Times New Roman"/>
          <w:kern w:val="1"/>
          <w:sz w:val="24"/>
          <w:szCs w:val="24"/>
        </w:rPr>
      </w:pPr>
    </w:p>
    <w:p w14:paraId="17E9CAAE" w14:textId="77777777" w:rsidR="00CD2C18" w:rsidRPr="00EE0E1F" w:rsidRDefault="00CD2C18" w:rsidP="00CD2C18">
      <w:pPr>
        <w:widowControl w:val="0"/>
        <w:suppressAutoHyphens/>
        <w:autoSpaceDE w:val="0"/>
        <w:spacing w:after="0" w:line="23" w:lineRule="atLeast"/>
        <w:jc w:val="center"/>
        <w:rPr>
          <w:rFonts w:ascii="Times New Roman" w:eastAsia="Cambria" w:hAnsi="Times New Roman" w:cs="Times New Roman"/>
          <w:b/>
          <w:bCs/>
          <w:color w:val="000000"/>
          <w:kern w:val="1"/>
          <w:sz w:val="24"/>
          <w:szCs w:val="24"/>
        </w:rPr>
      </w:pPr>
      <w:r w:rsidRPr="00EE0E1F">
        <w:rPr>
          <w:rFonts w:ascii="Times New Roman" w:eastAsia="Calibri" w:hAnsi="Times New Roman" w:cs="Times New Roman"/>
          <w:b/>
          <w:bCs/>
          <w:color w:val="000000"/>
          <w:kern w:val="1"/>
          <w:sz w:val="24"/>
          <w:szCs w:val="24"/>
        </w:rPr>
        <w:t>§ 10</w:t>
      </w:r>
    </w:p>
    <w:p w14:paraId="7465FC4D"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078D0180"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Zabezpieczenie należytego wykonania umowy:</w:t>
      </w:r>
    </w:p>
    <w:p w14:paraId="54B0A668" w14:textId="77777777" w:rsidR="003E6CAB" w:rsidRPr="002E0EA9" w:rsidRDefault="003E6CAB" w:rsidP="00371AEC">
      <w:pPr>
        <w:widowControl w:val="0"/>
        <w:numPr>
          <w:ilvl w:val="0"/>
          <w:numId w:val="1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17ECBAED" w14:textId="77777777" w:rsidR="003E6CAB" w:rsidRPr="002E0EA9" w:rsidRDefault="003E6CAB" w:rsidP="00371AEC">
      <w:pPr>
        <w:widowControl w:val="0"/>
        <w:numPr>
          <w:ilvl w:val="0"/>
          <w:numId w:val="1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6FCBD316" w14:textId="77777777" w:rsidR="003E6CAB" w:rsidRPr="002E0EA9" w:rsidRDefault="003E6CAB" w:rsidP="003E6CAB">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796DEDA6" w14:textId="77777777" w:rsidR="003E6CAB" w:rsidRPr="002E0EA9" w:rsidRDefault="003E6CAB" w:rsidP="00371AEC">
      <w:pPr>
        <w:widowControl w:val="0"/>
        <w:numPr>
          <w:ilvl w:val="0"/>
          <w:numId w:val="1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poręczeniach bankowych lub poręczeniach spółdzielczej kasy oszczędnościowo-kredytowej, z tym że zobowiązanie kasy jest zawsze zobowiązaniem pieniężnym;</w:t>
      </w:r>
    </w:p>
    <w:p w14:paraId="0942E07C" w14:textId="77777777" w:rsidR="003E6CAB" w:rsidRPr="002E0EA9" w:rsidRDefault="003E6CAB" w:rsidP="00371AEC">
      <w:pPr>
        <w:widowControl w:val="0"/>
        <w:numPr>
          <w:ilvl w:val="0"/>
          <w:numId w:val="12"/>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65AAAD2B" w14:textId="77777777" w:rsidR="003E6CAB" w:rsidRPr="002E0EA9" w:rsidRDefault="003E6CAB" w:rsidP="00371AEC">
      <w:pPr>
        <w:widowControl w:val="0"/>
        <w:numPr>
          <w:ilvl w:val="0"/>
          <w:numId w:val="12"/>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5FC22655" w14:textId="77777777" w:rsidR="003E6CAB" w:rsidRPr="002E0EA9" w:rsidRDefault="003E6CAB" w:rsidP="00371AEC">
      <w:pPr>
        <w:widowControl w:val="0"/>
        <w:numPr>
          <w:ilvl w:val="0"/>
          <w:numId w:val="1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3645714F" w14:textId="77777777"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2118A2CB" w14:textId="7B4D98B3"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w:t>
      </w:r>
      <w:r w:rsidR="007C6172">
        <w:rPr>
          <w:rFonts w:ascii="Times New Roman" w:eastAsia="Arial" w:hAnsi="Times New Roman" w:cs="Times New Roman"/>
          <w:color w:val="000000"/>
          <w:sz w:val="24"/>
          <w:szCs w:val="24"/>
          <w:lang w:eastAsia="pl-PL" w:bidi="pl-PL"/>
        </w:rPr>
        <w:t>ywa</w:t>
      </w:r>
      <w:r w:rsidRPr="002E0EA9">
        <w:rPr>
          <w:rFonts w:ascii="Times New Roman" w:eastAsia="Arial" w:hAnsi="Times New Roman" w:cs="Times New Roman"/>
          <w:color w:val="000000"/>
          <w:sz w:val="24"/>
          <w:szCs w:val="24"/>
          <w:lang w:eastAsia="pl-PL" w:bidi="pl-PL"/>
        </w:rPr>
        <w:t>nia Umowy.</w:t>
      </w:r>
    </w:p>
    <w:p w14:paraId="4929F6F9" w14:textId="77777777"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456F9D40" w14:textId="7F400D6A" w:rsidR="0046762F" w:rsidRPr="003E6CAB" w:rsidRDefault="003E6CAB" w:rsidP="00371AEC">
      <w:pPr>
        <w:widowControl w:val="0"/>
        <w:numPr>
          <w:ilvl w:val="0"/>
          <w:numId w:val="11"/>
        </w:numPr>
        <w:tabs>
          <w:tab w:val="left" w:pos="333"/>
        </w:tabs>
        <w:suppressAutoHyphens/>
        <w:autoSpaceDE w:val="0"/>
        <w:spacing w:after="0" w:line="23" w:lineRule="atLeast"/>
        <w:ind w:left="360" w:hanging="360"/>
        <w:jc w:val="both"/>
        <w:rPr>
          <w:rFonts w:ascii="Times New Roman" w:eastAsia="Calibri" w:hAnsi="Times New Roman" w:cs="Times New Roman"/>
          <w:b/>
          <w:bCs/>
          <w:color w:val="000000"/>
          <w:kern w:val="1"/>
          <w:sz w:val="24"/>
          <w:szCs w:val="24"/>
        </w:rPr>
      </w:pPr>
      <w:r w:rsidRPr="003E6CAB">
        <w:rPr>
          <w:rFonts w:ascii="Times New Roman" w:eastAsia="Arial" w:hAnsi="Times New Roman" w:cs="Times New Roman"/>
          <w:color w:val="000000"/>
          <w:sz w:val="24"/>
          <w:szCs w:val="24"/>
          <w:lang w:eastAsia="pl-PL" w:bidi="pl-PL"/>
        </w:rPr>
        <w:t>Zabezpieczenie zostanie z</w:t>
      </w:r>
      <w:r w:rsidR="00067D32">
        <w:rPr>
          <w:rFonts w:ascii="Times New Roman" w:eastAsia="Arial" w:hAnsi="Times New Roman" w:cs="Times New Roman"/>
          <w:color w:val="000000"/>
          <w:sz w:val="24"/>
          <w:szCs w:val="24"/>
          <w:lang w:eastAsia="pl-PL" w:bidi="pl-PL"/>
        </w:rPr>
        <w:t>wrócone</w:t>
      </w:r>
      <w:r w:rsidRPr="003E6CAB">
        <w:rPr>
          <w:rFonts w:ascii="Times New Roman" w:eastAsia="Arial" w:hAnsi="Times New Roman" w:cs="Times New Roman"/>
          <w:color w:val="000000"/>
          <w:sz w:val="24"/>
          <w:szCs w:val="24"/>
          <w:lang w:eastAsia="pl-PL" w:bidi="pl-PL"/>
        </w:rPr>
        <w:t xml:space="preserve"> w terminie 30 dni od dnia wykonania przedmiotu Umowy</w:t>
      </w:r>
      <w:r w:rsidR="00067D32">
        <w:rPr>
          <w:rFonts w:ascii="Times New Roman" w:eastAsia="Arial" w:hAnsi="Times New Roman" w:cs="Times New Roman"/>
          <w:color w:val="000000"/>
          <w:sz w:val="24"/>
          <w:szCs w:val="24"/>
          <w:lang w:eastAsia="pl-PL" w:bidi="pl-PL"/>
        </w:rPr>
        <w:t>.</w:t>
      </w:r>
    </w:p>
    <w:p w14:paraId="29523DF9" w14:textId="5179F8B7" w:rsidR="0046762F" w:rsidRPr="00EE0E1F" w:rsidRDefault="0046762F" w:rsidP="007C6172">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1</w:t>
      </w:r>
    </w:p>
    <w:p w14:paraId="53204D73"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40621246"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Zamawiającego:</w:t>
      </w:r>
    </w:p>
    <w:p w14:paraId="0D63D0F0" w14:textId="02F16744" w:rsidR="0046762F" w:rsidRPr="00EF0DEF" w:rsidRDefault="0046762F" w:rsidP="00371AEC">
      <w:pPr>
        <w:pStyle w:val="Akapitzlist"/>
        <w:numPr>
          <w:ilvl w:val="8"/>
          <w:numId w:val="51"/>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Zamawiający</w:t>
      </w:r>
      <w:r w:rsidR="00EF0DEF" w:rsidRPr="00EF0DEF">
        <w:rPr>
          <w:rFonts w:ascii="Times New Roman" w:hAnsi="Times New Roman" w:cs="Times New Roman"/>
          <w:sz w:val="24"/>
          <w:szCs w:val="24"/>
        </w:rPr>
        <w:t xml:space="preserve">, oprócz przypadków określonych w art. 456 ustawy </w:t>
      </w:r>
      <w:proofErr w:type="spellStart"/>
      <w:r w:rsidR="00EF0DEF" w:rsidRPr="00EF0DEF">
        <w:rPr>
          <w:rFonts w:ascii="Times New Roman" w:hAnsi="Times New Roman" w:cs="Times New Roman"/>
          <w:sz w:val="24"/>
          <w:szCs w:val="24"/>
        </w:rPr>
        <w:t>Pzp</w:t>
      </w:r>
      <w:proofErr w:type="spellEnd"/>
      <w:r w:rsidR="00EF0DEF" w:rsidRPr="00EF0DEF">
        <w:rPr>
          <w:rFonts w:ascii="Times New Roman" w:hAnsi="Times New Roman" w:cs="Times New Roman"/>
          <w:sz w:val="24"/>
          <w:szCs w:val="24"/>
        </w:rPr>
        <w:t>,</w:t>
      </w:r>
      <w:r w:rsidRPr="00EF0DEF">
        <w:rPr>
          <w:rFonts w:ascii="Times New Roman" w:hAnsi="Times New Roman" w:cs="Times New Roman"/>
          <w:sz w:val="24"/>
          <w:szCs w:val="24"/>
        </w:rPr>
        <w:t xml:space="preserve"> może odstąpić od umowy, jeżeli poweźmie wiadomość o tym, że:</w:t>
      </w:r>
    </w:p>
    <w:p w14:paraId="495341EE" w14:textId="627E6E35" w:rsidR="0046762F" w:rsidRP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wszczęte zostało postępowanie upadłościowe Wykonawcy,</w:t>
      </w:r>
    </w:p>
    <w:p w14:paraId="1537352B" w14:textId="77777777" w:rsid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rozpoczęto likwidację firmy Wykonawcy,</w:t>
      </w:r>
    </w:p>
    <w:p w14:paraId="5CAA9496" w14:textId="526EEEF9" w:rsidR="0046762F" w:rsidRP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Wykonawca utracił uprawnienia do wykonywania przedmiotu umowy wynikające z</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przepisów szczególnych.</w:t>
      </w:r>
    </w:p>
    <w:p w14:paraId="17133448" w14:textId="7D2CDE27" w:rsidR="0046762F" w:rsidRPr="00EF0DEF" w:rsidRDefault="0046762F" w:rsidP="00371AEC">
      <w:pPr>
        <w:pStyle w:val="Akapitzlist"/>
        <w:numPr>
          <w:ilvl w:val="8"/>
          <w:numId w:val="51"/>
        </w:numPr>
        <w:shd w:val="clear" w:color="auto" w:fill="FFFFFF"/>
        <w:spacing w:after="0" w:line="23" w:lineRule="atLeast"/>
        <w:ind w:left="142"/>
        <w:jc w:val="both"/>
        <w:rPr>
          <w:rFonts w:ascii="Times New Roman" w:hAnsi="Times New Roman" w:cs="Times New Roman"/>
          <w:sz w:val="24"/>
          <w:szCs w:val="24"/>
        </w:rPr>
      </w:pPr>
      <w:r w:rsidRPr="00EF0DEF">
        <w:rPr>
          <w:rFonts w:ascii="Times New Roman" w:hAnsi="Times New Roman" w:cs="Times New Roman"/>
          <w:sz w:val="24"/>
          <w:szCs w:val="24"/>
        </w:rPr>
        <w:t>Odstąpienie od umowy przez Zamawiającego może nastąpić również, jeżeli Wykonawca:</w:t>
      </w:r>
    </w:p>
    <w:p w14:paraId="70ED2A2F" w14:textId="2DDE50E9" w:rsid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nie rozpoczął wykonywania usług w zakresie objętym umową</w:t>
      </w:r>
      <w:r w:rsidR="00EF0DEF" w:rsidRPr="00EF0DEF">
        <w:rPr>
          <w:rFonts w:ascii="Times New Roman" w:hAnsi="Times New Roman" w:cs="Times New Roman"/>
          <w:sz w:val="24"/>
          <w:szCs w:val="24"/>
        </w:rPr>
        <w:t xml:space="preserve"> wciągu 21 dni od podpisania umowy</w:t>
      </w:r>
      <w:r w:rsidRPr="00EF0DEF">
        <w:rPr>
          <w:rFonts w:ascii="Times New Roman" w:hAnsi="Times New Roman" w:cs="Times New Roman"/>
          <w:b/>
          <w:bCs/>
          <w:sz w:val="24"/>
          <w:szCs w:val="24"/>
        </w:rPr>
        <w:t>,</w:t>
      </w:r>
    </w:p>
    <w:p w14:paraId="501C7282" w14:textId="77777777" w:rsidR="00EF0DEF" w:rsidRP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zaniechał realizacji umowy, tj. w sposób nieprzerwany nie realizuje jej przez kolejnych 7</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dni kalendarzowych,</w:t>
      </w:r>
    </w:p>
    <w:p w14:paraId="25DA723C" w14:textId="7880017A" w:rsidR="0046762F" w:rsidRP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pomimo uprzednich, pisemnych, co najmniej dwukrotnych zastrzeżeń ze strony</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Zamawiającego nie wykonuje usług zgodnie z postanowieniami umowy lub w istotny sposób narusza zobowiązania umowne.</w:t>
      </w:r>
    </w:p>
    <w:p w14:paraId="2C6DE50E" w14:textId="77777777" w:rsidR="00EF0DEF" w:rsidRDefault="0046762F" w:rsidP="00371AEC">
      <w:pPr>
        <w:pStyle w:val="Akapitzlist"/>
        <w:numPr>
          <w:ilvl w:val="6"/>
          <w:numId w:val="42"/>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W przypadkach wymienionych w ustępie 1 i 2 Zamawiający może w terminie 7 dni po</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pisemnym uprzedzeniu, przejąć sam prowadzenie usług określonych niniejszą umową lub</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powierzyć je innemu podmiotowi, a kosztami tych usług obciąży Wykonawcę do wysokości</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odpowiadającej kwocie zabezpieczenia należytego wykonania umowy</w:t>
      </w:r>
    </w:p>
    <w:p w14:paraId="6EDB54E1" w14:textId="491354A2" w:rsidR="0046762F" w:rsidRPr="00EF0DEF" w:rsidRDefault="0046762F" w:rsidP="00371AEC">
      <w:pPr>
        <w:pStyle w:val="Akapitzlist"/>
        <w:numPr>
          <w:ilvl w:val="6"/>
          <w:numId w:val="42"/>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6F54417C"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0E6114BB" w14:textId="387D04A3"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2</w:t>
      </w:r>
    </w:p>
    <w:p w14:paraId="3D6505F4"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p>
    <w:p w14:paraId="67A22812"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Wykonawcę:</w:t>
      </w:r>
    </w:p>
    <w:p w14:paraId="52E830DA" w14:textId="40F7DDB3"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lastRenderedPageBreak/>
        <w:t>Wykonawca może odstąpić od umowy, jeżeli Zamawiający nie dotrzymuje istotnych postanowień umowy a w szczególności gdy:</w:t>
      </w:r>
    </w:p>
    <w:p w14:paraId="30A6EDC4" w14:textId="471EFE8D"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nie wypłaca Wykonawcy wynagrodzenia za wykonane usługi w ciągu 30 dni od terminu płatności ustalonego w umowie,</w:t>
      </w:r>
    </w:p>
    <w:p w14:paraId="01DB768D" w14:textId="03A7E1F5"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odmawia bez uzasadnienia zatwierdzenia protokołu wykonania usług w okresie</w:t>
      </w:r>
      <w:r w:rsidR="00EF0DEF" w:rsidRPr="00EF5323">
        <w:rPr>
          <w:rFonts w:ascii="Times New Roman" w:hAnsi="Times New Roman" w:cs="Times New Roman"/>
          <w:sz w:val="24"/>
          <w:szCs w:val="24"/>
        </w:rPr>
        <w:t xml:space="preserve"> </w:t>
      </w:r>
      <w:r w:rsidRPr="00EF5323">
        <w:rPr>
          <w:rFonts w:ascii="Times New Roman" w:hAnsi="Times New Roman" w:cs="Times New Roman"/>
          <w:sz w:val="24"/>
          <w:szCs w:val="24"/>
        </w:rPr>
        <w:t>rozliczeniowym.</w:t>
      </w:r>
    </w:p>
    <w:p w14:paraId="7FE75F40" w14:textId="718FBF1A"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zawiadamia Wykonawcę, że w wyniku nieprzewidzianych okoliczności nie będzie mógł</w:t>
      </w:r>
      <w:r w:rsidR="00EF0DEF" w:rsidRPr="00EF5323">
        <w:rPr>
          <w:rFonts w:ascii="Times New Roman" w:hAnsi="Times New Roman" w:cs="Times New Roman"/>
          <w:sz w:val="24"/>
          <w:szCs w:val="24"/>
        </w:rPr>
        <w:t xml:space="preserve"> </w:t>
      </w:r>
      <w:r w:rsidRPr="00EF5323">
        <w:rPr>
          <w:rFonts w:ascii="Times New Roman" w:hAnsi="Times New Roman" w:cs="Times New Roman"/>
          <w:sz w:val="24"/>
          <w:szCs w:val="24"/>
        </w:rPr>
        <w:t>pokryć zobowiązania.</w:t>
      </w:r>
    </w:p>
    <w:p w14:paraId="663C9318" w14:textId="1C1D0BD7"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Odstąpienie od umowy należy uzasadnić pisemnie. Jest ono dopiero wtedy skuteczne, jeżeli</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Wykonawca wyznaczył Zamawiającemu stosowny termin ( nie krótszy niż 7 dni ) do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wypełnienia postanowień umowy i poinformował go, że po bezskutecznym upływie tego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terminu odstąpi od umowy.</w:t>
      </w:r>
    </w:p>
    <w:p w14:paraId="634458B3" w14:textId="6FA1D91A"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Po upływie terminu określonego w zawiadomieniu, o którym mowa w ust.2, Wykonawca</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powinien możliwie najszybciej usunąć z obsługiwanego terenu wszystkie swoje urządzenia</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techniczne w szczególności urządzenia do gromadzenia odpadów.</w:t>
      </w:r>
    </w:p>
    <w:p w14:paraId="500BAF5B"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6B531836" w14:textId="3B0AD91A"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§1</w:t>
      </w:r>
      <w:r w:rsidR="00AE714E">
        <w:rPr>
          <w:rFonts w:ascii="Times New Roman" w:hAnsi="Times New Roman" w:cs="Times New Roman"/>
          <w:b/>
          <w:bCs/>
          <w:sz w:val="24"/>
          <w:szCs w:val="24"/>
        </w:rPr>
        <w:t>3</w:t>
      </w:r>
    </w:p>
    <w:p w14:paraId="6DD4CDDE"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Ubezpieczenia:</w:t>
      </w:r>
    </w:p>
    <w:p w14:paraId="432C51A5" w14:textId="63971F01" w:rsidR="0046762F" w:rsidRPr="00EF5323" w:rsidRDefault="0046762F" w:rsidP="00371AEC">
      <w:pPr>
        <w:pStyle w:val="Akapitzlist"/>
        <w:numPr>
          <w:ilvl w:val="8"/>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Celem wyłączenia odpowiedzialności materialnej Zamawiającego lub Wykonawcy z</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tytułu szkód powstałych w związku z zaistnieniem określonych zdarzeń losowych i</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odpowiedzialności cywilnej w czasie realizacji umowy, Wykonawca zawrze odpowiednie</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umowy ubezpieczenia.</w:t>
      </w:r>
    </w:p>
    <w:p w14:paraId="1644EE80" w14:textId="378D48BF" w:rsidR="0046762F" w:rsidRPr="00EF5323" w:rsidRDefault="0046762F" w:rsidP="00371AEC">
      <w:pPr>
        <w:pStyle w:val="Akapitzlist"/>
        <w:numPr>
          <w:ilvl w:val="8"/>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Ubezpieczeniu podlegają w szczególności:</w:t>
      </w:r>
    </w:p>
    <w:p w14:paraId="6D7E69E2" w14:textId="71383296" w:rsidR="0046762F" w:rsidRPr="00EF5323" w:rsidRDefault="0046762F" w:rsidP="00371AEC">
      <w:pPr>
        <w:pStyle w:val="Akapitzlist"/>
        <w:numPr>
          <w:ilvl w:val="0"/>
          <w:numId w:val="44"/>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urządzenia, mienie ruchome związane z prowadzeniem usług - od zdarzeń losowych,</w:t>
      </w:r>
    </w:p>
    <w:p w14:paraId="0E3E0E1C" w14:textId="6E740569" w:rsidR="0046762F" w:rsidRPr="00EF5323" w:rsidRDefault="0046762F" w:rsidP="00371AEC">
      <w:pPr>
        <w:pStyle w:val="Akapitzlist"/>
        <w:numPr>
          <w:ilvl w:val="0"/>
          <w:numId w:val="44"/>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odpowiedzialność cywilna za szkody oraz następstwa nieszczęśliwych wypadków dotyczące pracowników i osób trzecich powstałe w związku z prowadzonymi usługami, w tym także</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ruchem pojazdów mechanicznych.</w:t>
      </w:r>
    </w:p>
    <w:p w14:paraId="57FE64A4" w14:textId="77777777" w:rsidR="00EF5323" w:rsidRDefault="0046762F" w:rsidP="00371AEC">
      <w:pPr>
        <w:pStyle w:val="Akapitzlist"/>
        <w:numPr>
          <w:ilvl w:val="7"/>
          <w:numId w:val="45"/>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Koszty ubezpieczenia ponosi Wykonawca.</w:t>
      </w:r>
    </w:p>
    <w:p w14:paraId="649FC65D" w14:textId="4D27BFDC" w:rsidR="0046762F" w:rsidRDefault="0046762F" w:rsidP="00371AEC">
      <w:pPr>
        <w:pStyle w:val="Akapitzlist"/>
        <w:numPr>
          <w:ilvl w:val="7"/>
          <w:numId w:val="45"/>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Wykonawca jest zobowiązany do przedstawienia na każde żądanie Zamawiającego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polisy ubezpieczeniowej oraz dowodów opłacania składek.</w:t>
      </w:r>
    </w:p>
    <w:p w14:paraId="08F840AE" w14:textId="28C49E80" w:rsidR="00DA20F8" w:rsidRDefault="00DA20F8" w:rsidP="00DA20F8">
      <w:pPr>
        <w:pStyle w:val="Akapitzlist"/>
        <w:shd w:val="clear" w:color="auto" w:fill="FFFFFF"/>
        <w:spacing w:after="0" w:line="23" w:lineRule="atLeast"/>
        <w:ind w:left="2160"/>
        <w:jc w:val="both"/>
        <w:rPr>
          <w:rFonts w:ascii="Times New Roman" w:hAnsi="Times New Roman" w:cs="Times New Roman"/>
          <w:sz w:val="24"/>
          <w:szCs w:val="24"/>
        </w:rPr>
      </w:pPr>
    </w:p>
    <w:p w14:paraId="3F1BE904" w14:textId="11A48A41" w:rsidR="00DA20F8" w:rsidRPr="002E0EA9" w:rsidRDefault="00DA20F8" w:rsidP="00DA20F8">
      <w:pPr>
        <w:pStyle w:val="Nagwek31"/>
        <w:shd w:val="clear" w:color="auto" w:fill="auto"/>
        <w:spacing w:before="0" w:after="0" w:line="259" w:lineRule="auto"/>
        <w:ind w:right="20" w:firstLine="0"/>
        <w:jc w:val="center"/>
        <w:rPr>
          <w:rFonts w:ascii="Times New Roman" w:hAnsi="Times New Roman" w:cs="Times New Roman"/>
          <w:sz w:val="24"/>
          <w:szCs w:val="24"/>
        </w:rPr>
      </w:pPr>
      <w:bookmarkStart w:id="16" w:name="bookmark9"/>
      <w:r w:rsidRPr="002E0EA9">
        <w:rPr>
          <w:rFonts w:ascii="Times New Roman" w:hAnsi="Times New Roman" w:cs="Times New Roman"/>
          <w:sz w:val="24"/>
          <w:szCs w:val="24"/>
        </w:rPr>
        <w:t xml:space="preserve">§ </w:t>
      </w:r>
      <w:bookmarkEnd w:id="16"/>
      <w:r>
        <w:rPr>
          <w:rFonts w:ascii="Times New Roman" w:hAnsi="Times New Roman" w:cs="Times New Roman"/>
          <w:sz w:val="24"/>
          <w:szCs w:val="24"/>
        </w:rPr>
        <w:t>14</w:t>
      </w:r>
    </w:p>
    <w:p w14:paraId="2CC7234F" w14:textId="77777777" w:rsidR="00DA20F8" w:rsidRPr="002E0EA9" w:rsidRDefault="00DA20F8" w:rsidP="00DA20F8">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EA253E8" w14:textId="56D2EC99" w:rsidR="00DA20F8" w:rsidRPr="003B1C73" w:rsidRDefault="00DA20F8" w:rsidP="003B1C73">
      <w:pPr>
        <w:widowControl w:val="0"/>
        <w:numPr>
          <w:ilvl w:val="0"/>
          <w:numId w:val="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3B1C73">
        <w:rPr>
          <w:rFonts w:ascii="Times New Roman" w:hAnsi="Times New Roman" w:cs="Times New Roman"/>
          <w:b/>
          <w:bCs/>
          <w:sz w:val="24"/>
          <w:szCs w:val="24"/>
        </w:rPr>
        <w:t>czynności pracowników fizycznych bezpośrednio przy realizacji usługi</w:t>
      </w:r>
      <w:r w:rsidR="003B1C73" w:rsidRPr="003B1C73">
        <w:rPr>
          <w:rFonts w:ascii="Times New Roman" w:hAnsi="Times New Roman" w:cs="Times New Roman"/>
          <w:b/>
          <w:bCs/>
          <w:sz w:val="24"/>
          <w:szCs w:val="24"/>
        </w:rPr>
        <w:t xml:space="preserve"> odbioru odpadów np. kierowanie pojazdem, obsługa śmieciarki</w:t>
      </w:r>
      <w:r w:rsidRPr="003B1C73">
        <w:rPr>
          <w:rFonts w:ascii="Times New Roman" w:hAnsi="Times New Roman" w:cs="Times New Roman"/>
          <w:b/>
          <w:bCs/>
          <w:sz w:val="24"/>
          <w:szCs w:val="24"/>
        </w:rPr>
        <w:t>.</w:t>
      </w:r>
    </w:p>
    <w:p w14:paraId="6479CCB0" w14:textId="77777777" w:rsidR="00DA20F8" w:rsidRPr="002E0EA9" w:rsidRDefault="00DA20F8" w:rsidP="00371AEC">
      <w:pPr>
        <w:widowControl w:val="0"/>
        <w:numPr>
          <w:ilvl w:val="0"/>
          <w:numId w:val="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FAE5ADF" w14:textId="46FCEA64"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faktu zatrudniania na podstawie umowy o pracę, poprzez przedłożenie Zamawiającemu</w:t>
      </w:r>
      <w:r w:rsidR="003B1C73">
        <w:rPr>
          <w:rFonts w:ascii="Times New Roman" w:eastAsia="Arial" w:hAnsi="Times New Roman" w:cs="Times New Roman"/>
          <w:sz w:val="24"/>
          <w:szCs w:val="24"/>
          <w:lang w:eastAsia="pl-PL" w:bidi="pl-PL"/>
        </w:rPr>
        <w:t xml:space="preserve"> </w:t>
      </w:r>
      <w:r w:rsidR="0067194A">
        <w:rPr>
          <w:rFonts w:ascii="Times New Roman" w:eastAsia="Arial" w:hAnsi="Times New Roman" w:cs="Times New Roman"/>
          <w:sz w:val="24"/>
          <w:szCs w:val="24"/>
          <w:lang w:eastAsia="pl-PL" w:bidi="pl-PL"/>
        </w:rPr>
        <w:t>na wezwanie</w:t>
      </w:r>
      <w:r w:rsidRPr="002E0EA9">
        <w:rPr>
          <w:rFonts w:ascii="Times New Roman" w:eastAsia="Arial" w:hAnsi="Times New Roman" w:cs="Times New Roman"/>
          <w:sz w:val="24"/>
          <w:szCs w:val="24"/>
          <w:lang w:eastAsia="pl-PL" w:bidi="pl-PL"/>
        </w:rPr>
        <w:t>:</w:t>
      </w:r>
      <w:r w:rsidR="001E3763">
        <w:rPr>
          <w:rFonts w:ascii="Times New Roman" w:eastAsia="Arial" w:hAnsi="Times New Roman" w:cs="Times New Roman"/>
          <w:sz w:val="24"/>
          <w:szCs w:val="24"/>
          <w:lang w:eastAsia="pl-PL" w:bidi="pl-PL"/>
        </w:rPr>
        <w:t xml:space="preserve"> </w:t>
      </w:r>
    </w:p>
    <w:p w14:paraId="4EE0FC2C" w14:textId="77777777" w:rsidR="00DA20F8" w:rsidRPr="002E0EA9" w:rsidRDefault="00DA20F8" w:rsidP="00371AEC">
      <w:pPr>
        <w:widowControl w:val="0"/>
        <w:numPr>
          <w:ilvl w:val="0"/>
          <w:numId w:val="8"/>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2836F1B0" w14:textId="6BDD73F0" w:rsidR="00DA20F8" w:rsidRPr="002E0EA9" w:rsidRDefault="00DA20F8" w:rsidP="00371AEC">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5EE2AE46" w14:textId="77777777" w:rsidR="00DA20F8" w:rsidRPr="002E0EA9" w:rsidRDefault="00DA20F8" w:rsidP="00371AEC">
      <w:pPr>
        <w:widowControl w:val="0"/>
        <w:numPr>
          <w:ilvl w:val="0"/>
          <w:numId w:val="8"/>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9449C41" w14:textId="77777777" w:rsidR="00DA20F8" w:rsidRPr="002E0EA9" w:rsidRDefault="00DA20F8" w:rsidP="00371AEC">
      <w:pPr>
        <w:widowControl w:val="0"/>
        <w:numPr>
          <w:ilvl w:val="0"/>
          <w:numId w:val="8"/>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innych dokumentów</w:t>
      </w:r>
    </w:p>
    <w:p w14:paraId="182B47E0" w14:textId="77777777" w:rsidR="00DA20F8" w:rsidRPr="002E0EA9" w:rsidRDefault="00DA20F8" w:rsidP="00DA20F8">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5F8E80" w14:textId="77777777"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6EAA8D4" w14:textId="77777777" w:rsidR="00DA20F8" w:rsidRPr="002E0EA9" w:rsidRDefault="00DA20F8" w:rsidP="00371AEC">
      <w:pPr>
        <w:widowControl w:val="0"/>
        <w:numPr>
          <w:ilvl w:val="0"/>
          <w:numId w:val="9"/>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535BAF2C" w14:textId="77777777" w:rsidR="00DA20F8" w:rsidRPr="002E0EA9" w:rsidRDefault="00DA20F8" w:rsidP="00371AEC">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7F5C02DF" w14:textId="77777777" w:rsidR="00DA20F8" w:rsidRPr="002E0EA9" w:rsidRDefault="00DA20F8" w:rsidP="00371AEC">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07E727B1" w14:textId="77777777"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49EA5C62" w14:textId="77777777" w:rsidR="00DA20F8"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1A014E0C" w14:textId="77777777" w:rsidR="00DA20F8" w:rsidRPr="00EF5323" w:rsidRDefault="00DA20F8" w:rsidP="00DA20F8">
      <w:pPr>
        <w:pStyle w:val="Akapitzlist"/>
        <w:shd w:val="clear" w:color="auto" w:fill="FFFFFF"/>
        <w:spacing w:after="0" w:line="23" w:lineRule="atLeast"/>
        <w:ind w:left="2160"/>
        <w:jc w:val="both"/>
        <w:rPr>
          <w:rFonts w:ascii="Times New Roman" w:hAnsi="Times New Roman" w:cs="Times New Roman"/>
          <w:sz w:val="24"/>
          <w:szCs w:val="24"/>
        </w:rPr>
      </w:pPr>
    </w:p>
    <w:p w14:paraId="6089DBD0"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23C2A856" w14:textId="40D8BBCB"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777136">
        <w:rPr>
          <w:rFonts w:ascii="Times New Roman" w:hAnsi="Times New Roman" w:cs="Times New Roman"/>
          <w:b/>
          <w:bCs/>
          <w:sz w:val="24"/>
          <w:szCs w:val="24"/>
        </w:rPr>
        <w:t>4</w:t>
      </w:r>
    </w:p>
    <w:p w14:paraId="7DC0A2B0" w14:textId="77777777" w:rsidR="0046762F" w:rsidRPr="00030631" w:rsidRDefault="0046762F" w:rsidP="00EE0E1F">
      <w:pPr>
        <w:shd w:val="clear" w:color="auto" w:fill="FFFFFF"/>
        <w:spacing w:after="0" w:line="23" w:lineRule="atLeast"/>
        <w:jc w:val="both"/>
        <w:rPr>
          <w:rFonts w:ascii="Times New Roman" w:hAnsi="Times New Roman" w:cs="Times New Roman"/>
          <w:b/>
          <w:bCs/>
          <w:i/>
          <w:iCs/>
          <w:sz w:val="24"/>
          <w:szCs w:val="24"/>
        </w:rPr>
      </w:pPr>
      <w:r w:rsidRPr="00030631">
        <w:rPr>
          <w:rFonts w:ascii="Times New Roman" w:hAnsi="Times New Roman" w:cs="Times New Roman"/>
          <w:b/>
          <w:bCs/>
          <w:i/>
          <w:iCs/>
          <w:sz w:val="24"/>
          <w:szCs w:val="24"/>
        </w:rPr>
        <w:t>Kary umowne:</w:t>
      </w:r>
    </w:p>
    <w:p w14:paraId="22781364" w14:textId="77777777" w:rsidR="009F39FE" w:rsidRPr="005E0AE7" w:rsidRDefault="0046762F" w:rsidP="00371AEC">
      <w:pPr>
        <w:pStyle w:val="Akapitzlist"/>
        <w:numPr>
          <w:ilvl w:val="8"/>
          <w:numId w:val="45"/>
        </w:numPr>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 xml:space="preserve">Wykonawca zobowiązany jest do zapłaty na rzecz Zamawiającego równowartości kary pieniężnej, o której mowa w art.9z ust.2 ustawy z dnia13 września 1996r. o utrzymaniu czystości i porządku w gminach w przypadku nieosiągnięcia wymaganego poziomu: </w:t>
      </w:r>
    </w:p>
    <w:p w14:paraId="1CBF486E" w14:textId="77777777" w:rsidR="009F39FE"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1)</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recyklingu i przygotowania do ponownego użycia odpadów komunalnych, z wyłączeniem innych niż niebezpieczne odpadów budowlanych i rozbiórkowych stanowiących odpady komunalne lub ; </w:t>
      </w:r>
    </w:p>
    <w:p w14:paraId="4CD54C2D" w14:textId="77777777" w:rsidR="009F39FE"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2)</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recyklingu, przygotowania do ponownego użycia i odzysku innymi metodami innych niż niebezpieczne odpadów budowlanych i rozbiórkowych stanowiących odpady komunalne lub; </w:t>
      </w:r>
    </w:p>
    <w:p w14:paraId="1F1AEFA0" w14:textId="714C6CFE" w:rsidR="0046762F"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3)</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ograniczenia masy odpadów komunalnych ulegających biodegradacji przekazywanych do składowania.</w:t>
      </w:r>
      <w:r w:rsidR="00A93455" w:rsidRPr="005E0AE7">
        <w:rPr>
          <w:rFonts w:ascii="Times New Roman" w:hAnsi="Times New Roman" w:cs="Times New Roman"/>
          <w:sz w:val="24"/>
          <w:szCs w:val="24"/>
        </w:rPr>
        <w:t xml:space="preserve">  </w:t>
      </w:r>
    </w:p>
    <w:p w14:paraId="67678FCF" w14:textId="5C6D8F0E" w:rsidR="0046762F" w:rsidRPr="00030631" w:rsidRDefault="0046762F" w:rsidP="00371AEC">
      <w:pPr>
        <w:pStyle w:val="Akapitzlist"/>
        <w:numPr>
          <w:ilvl w:val="8"/>
          <w:numId w:val="45"/>
        </w:numPr>
        <w:shd w:val="clear" w:color="auto" w:fill="FFFFFF"/>
        <w:spacing w:after="0" w:line="23" w:lineRule="atLeast"/>
        <w:ind w:left="284"/>
        <w:jc w:val="both"/>
        <w:rPr>
          <w:rFonts w:ascii="Times New Roman" w:hAnsi="Times New Roman" w:cs="Times New Roman"/>
          <w:b/>
          <w:bCs/>
          <w:i/>
          <w:iCs/>
          <w:sz w:val="24"/>
          <w:szCs w:val="24"/>
        </w:rPr>
      </w:pPr>
      <w:r w:rsidRPr="005E0AE7">
        <w:rPr>
          <w:rFonts w:ascii="Times New Roman" w:hAnsi="Times New Roman" w:cs="Times New Roman"/>
          <w:sz w:val="24"/>
          <w:szCs w:val="24"/>
        </w:rPr>
        <w:t>Wysokość kary pieniężnej naliczona na podstawie ust.</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1 zostanie wyliczona zgodnie z </w:t>
      </w:r>
      <w:r w:rsidRPr="00030631">
        <w:rPr>
          <w:rFonts w:ascii="Times New Roman" w:hAnsi="Times New Roman" w:cs="Times New Roman"/>
          <w:sz w:val="24"/>
          <w:szCs w:val="24"/>
        </w:rPr>
        <w:t>ustawą.</w:t>
      </w:r>
    </w:p>
    <w:p w14:paraId="28AC518B" w14:textId="1EFE52CC" w:rsidR="007D1548" w:rsidRPr="00030631" w:rsidRDefault="0046762F" w:rsidP="000864BE">
      <w:pPr>
        <w:pStyle w:val="Akapitzlist"/>
        <w:numPr>
          <w:ilvl w:val="7"/>
          <w:numId w:val="46"/>
        </w:numPr>
        <w:shd w:val="clear" w:color="auto" w:fill="FFFFFF"/>
        <w:spacing w:after="0" w:line="23" w:lineRule="atLeast"/>
        <w:ind w:left="284"/>
        <w:jc w:val="both"/>
        <w:rPr>
          <w:rFonts w:ascii="Times New Roman" w:hAnsi="Times New Roman" w:cs="Times New Roman"/>
          <w:sz w:val="24"/>
          <w:szCs w:val="24"/>
        </w:rPr>
      </w:pPr>
      <w:r w:rsidRPr="00030631">
        <w:rPr>
          <w:rFonts w:ascii="Times New Roman" w:hAnsi="Times New Roman" w:cs="Times New Roman"/>
          <w:sz w:val="24"/>
          <w:szCs w:val="24"/>
        </w:rPr>
        <w:t>Zamawiającemu przysługują od Wykonawcy kary umowne w poniższych</w:t>
      </w:r>
      <w:r w:rsidR="009F39FE" w:rsidRPr="00030631">
        <w:rPr>
          <w:rFonts w:ascii="Times New Roman" w:hAnsi="Times New Roman" w:cs="Times New Roman"/>
          <w:sz w:val="24"/>
          <w:szCs w:val="24"/>
        </w:rPr>
        <w:t xml:space="preserve"> </w:t>
      </w:r>
      <w:r w:rsidRPr="00030631">
        <w:rPr>
          <w:rFonts w:ascii="Times New Roman" w:hAnsi="Times New Roman" w:cs="Times New Roman"/>
          <w:sz w:val="24"/>
          <w:szCs w:val="24"/>
        </w:rPr>
        <w:t>przypadkach i wysokościach:</w:t>
      </w:r>
    </w:p>
    <w:p w14:paraId="2F8D99EB" w14:textId="0DA76DCC"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1</w:t>
      </w:r>
      <w:r w:rsidRPr="00777136">
        <w:rPr>
          <w:rFonts w:ascii="Times New Roman" w:hAnsi="Times New Roman" w:cs="Times New Roman"/>
          <w:color w:val="FF0000"/>
          <w:sz w:val="24"/>
          <w:szCs w:val="24"/>
          <w:lang w:eastAsia="ar-SA"/>
        </w:rPr>
        <w:t xml:space="preserve">00,00 zł </w:t>
      </w:r>
      <w:r w:rsidRPr="00030631">
        <w:rPr>
          <w:rFonts w:ascii="Times New Roman" w:hAnsi="Times New Roman" w:cs="Times New Roman"/>
          <w:sz w:val="24"/>
          <w:szCs w:val="24"/>
          <w:lang w:eastAsia="ar-SA"/>
        </w:rPr>
        <w:t>za każdy stwierdzony przypadek nieodebrania odpadów komunalnych od właścicieli nieruchomości</w:t>
      </w:r>
      <w:r w:rsidR="00737029">
        <w:rPr>
          <w:rFonts w:ascii="Times New Roman" w:hAnsi="Times New Roman" w:cs="Times New Roman"/>
          <w:sz w:val="24"/>
          <w:szCs w:val="24"/>
          <w:lang w:eastAsia="ar-SA"/>
        </w:rPr>
        <w:t xml:space="preserve"> pomimo zgłoszenia tego faktu przez Zamawiającego telefonicznie, </w:t>
      </w:r>
    </w:p>
    <w:p w14:paraId="6656A828" w14:textId="6B2BF68F"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Pr="00777136">
        <w:rPr>
          <w:rFonts w:ascii="Times New Roman" w:hAnsi="Times New Roman" w:cs="Times New Roman"/>
          <w:color w:val="FF0000"/>
          <w:sz w:val="24"/>
          <w:szCs w:val="24"/>
          <w:lang w:eastAsia="ar-SA"/>
        </w:rPr>
        <w:t xml:space="preserve">200,00 zł </w:t>
      </w:r>
      <w:r w:rsidRPr="00030631">
        <w:rPr>
          <w:rFonts w:ascii="Times New Roman" w:hAnsi="Times New Roman" w:cs="Times New Roman"/>
          <w:sz w:val="24"/>
          <w:szCs w:val="24"/>
          <w:lang w:eastAsia="ar-SA"/>
        </w:rPr>
        <w:t xml:space="preserve">za każdy dzień </w:t>
      </w:r>
      <w:r w:rsidR="00737029">
        <w:rPr>
          <w:rFonts w:ascii="Times New Roman" w:hAnsi="Times New Roman" w:cs="Times New Roman"/>
          <w:sz w:val="24"/>
          <w:szCs w:val="24"/>
          <w:lang w:eastAsia="ar-SA"/>
        </w:rPr>
        <w:t>zwłoki</w:t>
      </w:r>
      <w:r w:rsidRPr="00030631">
        <w:rPr>
          <w:rFonts w:ascii="Times New Roman" w:hAnsi="Times New Roman" w:cs="Times New Roman"/>
          <w:sz w:val="24"/>
          <w:szCs w:val="24"/>
          <w:lang w:eastAsia="ar-SA"/>
        </w:rPr>
        <w:t xml:space="preserve"> w odebraniu odpadów komunalnych  z PSZOK,</w:t>
      </w:r>
    </w:p>
    <w:p w14:paraId="500B7B51" w14:textId="36896BCF"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1</w:t>
      </w:r>
      <w:r w:rsidRPr="00777136">
        <w:rPr>
          <w:rFonts w:ascii="Times New Roman" w:hAnsi="Times New Roman" w:cs="Times New Roman"/>
          <w:color w:val="FF0000"/>
          <w:sz w:val="24"/>
          <w:szCs w:val="24"/>
          <w:lang w:eastAsia="ar-SA"/>
        </w:rPr>
        <w:t xml:space="preserve">00,00 zł </w:t>
      </w:r>
      <w:r w:rsidR="009729CD" w:rsidRPr="00030631">
        <w:rPr>
          <w:rFonts w:ascii="Times New Roman" w:hAnsi="Times New Roman" w:cs="Times New Roman"/>
          <w:sz w:val="24"/>
          <w:szCs w:val="24"/>
          <w:lang w:eastAsia="ar-SA"/>
        </w:rPr>
        <w:t xml:space="preserve">za </w:t>
      </w:r>
      <w:r w:rsidRPr="00030631">
        <w:rPr>
          <w:rFonts w:ascii="Times New Roman" w:hAnsi="Times New Roman" w:cs="Times New Roman"/>
          <w:sz w:val="24"/>
          <w:szCs w:val="24"/>
          <w:lang w:eastAsia="ar-SA"/>
        </w:rPr>
        <w:t xml:space="preserve">każdy ujawniony przypadek niewskazania właściciela nieruchomości, który zbiera odpady komunalne w sposób niezgodny z regulaminem utrzymania czystości i porządku na terenie Gminy </w:t>
      </w:r>
      <w:r w:rsidR="009729CD" w:rsidRPr="00030631">
        <w:rPr>
          <w:rFonts w:ascii="Times New Roman" w:hAnsi="Times New Roman" w:cs="Times New Roman"/>
          <w:sz w:val="24"/>
          <w:szCs w:val="24"/>
          <w:lang w:eastAsia="ar-SA"/>
        </w:rPr>
        <w:t>Czyżew</w:t>
      </w:r>
      <w:r w:rsidRPr="00030631">
        <w:rPr>
          <w:rFonts w:ascii="Times New Roman" w:hAnsi="Times New Roman" w:cs="Times New Roman"/>
          <w:sz w:val="24"/>
          <w:szCs w:val="24"/>
          <w:lang w:eastAsia="ar-SA"/>
        </w:rPr>
        <w:t xml:space="preserve"> lub złożoną deklaracją,</w:t>
      </w:r>
    </w:p>
    <w:p w14:paraId="403DE1DE" w14:textId="5B15850F"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za każdy stwierdzony przypadek nieprzekazania nagrania lub zapisu zdjęciowego z tras</w:t>
      </w:r>
      <w:r w:rsidR="009729CD" w:rsidRPr="00030631">
        <w:rPr>
          <w:rFonts w:ascii="Times New Roman" w:hAnsi="Times New Roman" w:cs="Times New Roman"/>
          <w:sz w:val="24"/>
          <w:szCs w:val="24"/>
          <w:lang w:eastAsia="ar-SA"/>
        </w:rPr>
        <w:t>y</w:t>
      </w:r>
      <w:r w:rsidRPr="00030631">
        <w:rPr>
          <w:rFonts w:ascii="Times New Roman" w:hAnsi="Times New Roman" w:cs="Times New Roman"/>
          <w:sz w:val="24"/>
          <w:szCs w:val="24"/>
          <w:lang w:eastAsia="ar-SA"/>
        </w:rPr>
        <w:t xml:space="preserve"> odbioru odpadów na wezwanie Zamawiającego,</w:t>
      </w:r>
    </w:p>
    <w:p w14:paraId="210ED738" w14:textId="09E305ED"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lastRenderedPageBreak/>
        <w:t xml:space="preserve"> 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0,00 zł</w:t>
      </w:r>
      <w:r w:rsidRPr="00030631">
        <w:rPr>
          <w:rFonts w:ascii="Times New Roman" w:hAnsi="Times New Roman" w:cs="Times New Roman"/>
          <w:sz w:val="24"/>
          <w:szCs w:val="24"/>
          <w:lang w:eastAsia="ar-SA"/>
        </w:rPr>
        <w:t xml:space="preserve"> za każdy stwierdzony przypadek niezważenia odebranych odpadów komunalnych na wadze</w:t>
      </w:r>
      <w:r w:rsidR="009729CD" w:rsidRPr="00030631">
        <w:rPr>
          <w:rFonts w:ascii="Times New Roman" w:hAnsi="Times New Roman" w:cs="Times New Roman"/>
          <w:sz w:val="24"/>
          <w:szCs w:val="24"/>
          <w:lang w:eastAsia="ar-SA"/>
        </w:rPr>
        <w:t xml:space="preserve"> wskazanej przez</w:t>
      </w:r>
      <w:r w:rsidRPr="00030631">
        <w:rPr>
          <w:rFonts w:ascii="Times New Roman" w:hAnsi="Times New Roman" w:cs="Times New Roman"/>
          <w:sz w:val="24"/>
          <w:szCs w:val="24"/>
          <w:lang w:eastAsia="ar-SA"/>
        </w:rPr>
        <w:t xml:space="preserve"> Zamawiającego,</w:t>
      </w:r>
    </w:p>
    <w:p w14:paraId="51634374" w14:textId="35FA55F0"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 xml:space="preserve">za każdy stwierdzony przypadek zmieszania przez Wykonawcę odpadów komunalnych zebranych selektywnie z odpadami zmieszanymi lub zmieszania poszczególnych frakcji odpadów segregowanych, </w:t>
      </w:r>
    </w:p>
    <w:p w14:paraId="681F9740" w14:textId="512082C5"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5</w:t>
      </w:r>
      <w:r w:rsidRPr="00777136">
        <w:rPr>
          <w:rFonts w:ascii="Times New Roman" w:hAnsi="Times New Roman" w:cs="Times New Roman"/>
          <w:color w:val="FF0000"/>
          <w:sz w:val="24"/>
          <w:szCs w:val="24"/>
          <w:lang w:eastAsia="ar-SA"/>
        </w:rPr>
        <w:t xml:space="preserve">00,00 zł </w:t>
      </w:r>
      <w:r w:rsidRPr="00030631">
        <w:rPr>
          <w:rFonts w:ascii="Times New Roman" w:hAnsi="Times New Roman" w:cs="Times New Roman"/>
          <w:sz w:val="24"/>
          <w:szCs w:val="24"/>
          <w:lang w:eastAsia="ar-SA"/>
        </w:rPr>
        <w:t xml:space="preserve">za każdy stwierdzony przypadek użycia do odbierania odpadów komunalnych pojazdu nie spełniającego wymogów określonych w rozporządzeniu Ministra Środowiska z dnia 11 stycznia 2013r. w sprawie szczegółowych wymagań w zakresie odbierania odpadów komunalnych od właścicieli nieruchomości (Dz. </w:t>
      </w:r>
      <w:proofErr w:type="spellStart"/>
      <w:r w:rsidRPr="00030631">
        <w:rPr>
          <w:rFonts w:ascii="Times New Roman" w:hAnsi="Times New Roman" w:cs="Times New Roman"/>
          <w:sz w:val="24"/>
          <w:szCs w:val="24"/>
          <w:lang w:eastAsia="ar-SA"/>
        </w:rPr>
        <w:t>U.z</w:t>
      </w:r>
      <w:proofErr w:type="spellEnd"/>
      <w:r w:rsidRPr="00030631">
        <w:rPr>
          <w:rFonts w:ascii="Times New Roman" w:hAnsi="Times New Roman" w:cs="Times New Roman"/>
          <w:sz w:val="24"/>
          <w:szCs w:val="24"/>
          <w:lang w:eastAsia="ar-SA"/>
        </w:rPr>
        <w:t xml:space="preserve"> 2013r,  poz. 122),</w:t>
      </w:r>
    </w:p>
    <w:p w14:paraId="1EFA517C" w14:textId="733226ED"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1</w:t>
      </w:r>
      <w:r w:rsidRPr="00777136">
        <w:rPr>
          <w:rFonts w:ascii="Times New Roman" w:hAnsi="Times New Roman" w:cs="Times New Roman"/>
          <w:color w:val="FF0000"/>
          <w:sz w:val="24"/>
          <w:szCs w:val="24"/>
          <w:lang w:eastAsia="ar-SA"/>
        </w:rPr>
        <w:t xml:space="preserve">.000,00 zł </w:t>
      </w:r>
      <w:r w:rsidRPr="00030631">
        <w:rPr>
          <w:rFonts w:ascii="Times New Roman" w:hAnsi="Times New Roman" w:cs="Times New Roman"/>
          <w:sz w:val="24"/>
          <w:szCs w:val="24"/>
          <w:lang w:eastAsia="ar-SA"/>
        </w:rPr>
        <w:t>za każdy ujawniony przypadek nieprzekazania odebranych od właścicieli nieruchomości zmieszanych odpadów komunalnych oraz pozostałości z sortowania odpadów,  do Instalacji Komunalnej,</w:t>
      </w:r>
    </w:p>
    <w:p w14:paraId="0414D6B8" w14:textId="73B008A1"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 xml:space="preserve">w przypadku nieprzekazania właścicielom nieruchomości lub Zamawiającemu informacji o zmianie harmonogramu odbioru opadów komunalnych, </w:t>
      </w:r>
    </w:p>
    <w:p w14:paraId="2E7E0E10" w14:textId="1902C642"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za każdy stwierdzony przypadek zanieczyszczenia i pozostawienie nieuporządkowanego miejsca gromadzenia odpadów, jeżeli jest to wynikiem działania Wykonawcy lub zanieczyszczenia przez Wykonawcę tras przejazdu,</w:t>
      </w:r>
    </w:p>
    <w:p w14:paraId="34EE3EA6"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50.000,00 zł za odstąpienie od umowy wskutek okoliczności, za które odpowiada Wykonawca,</w:t>
      </w:r>
    </w:p>
    <w:p w14:paraId="32E6410B" w14:textId="6B034DD2"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5</w:t>
      </w:r>
      <w:r w:rsidRPr="00777136">
        <w:rPr>
          <w:rFonts w:ascii="Times New Roman" w:hAnsi="Times New Roman" w:cs="Times New Roman"/>
          <w:color w:val="FF0000"/>
          <w:sz w:val="24"/>
          <w:szCs w:val="24"/>
          <w:lang w:eastAsia="ar-SA"/>
        </w:rPr>
        <w:t xml:space="preserve">.000,00 zł </w:t>
      </w:r>
      <w:r w:rsidRPr="00030631">
        <w:rPr>
          <w:rFonts w:ascii="Times New Roman" w:hAnsi="Times New Roman" w:cs="Times New Roman"/>
          <w:sz w:val="24"/>
          <w:szCs w:val="24"/>
          <w:lang w:eastAsia="ar-SA"/>
        </w:rPr>
        <w:t xml:space="preserve">za nieterminowe zagospodarowanie odpadów komunalnych i nieprzedłożenie Zamawiającemu </w:t>
      </w:r>
      <w:r w:rsidR="00A93455" w:rsidRPr="00030631">
        <w:rPr>
          <w:rFonts w:ascii="Times New Roman" w:hAnsi="Times New Roman" w:cs="Times New Roman"/>
          <w:sz w:val="24"/>
          <w:szCs w:val="24"/>
          <w:lang w:eastAsia="ar-SA"/>
        </w:rPr>
        <w:t>obowiązkowego sprawozdania, o jakich mowa w art. 9n ustawy o utrzymaniu czystości i porządku w gminach, sprawozdanie lub oświadczenie o ilości odpadów odebranych i zagospodarowanych z PSZOK (ze wskazaniem adresów instalacji do których przekazano odpady i procesu recyklingu), oraz ewidencji BDO tj. karty przekazania odpadu i karty przekazania odpadu do recyklingu oraz dokumenty potwierdzające dokonanie recyklingu lub poddania odzyskowi, a w przypadku zmiany wykładni prawa, zgodnie z obowiązującymi przepisami</w:t>
      </w:r>
      <w:r w:rsidRPr="00030631">
        <w:rPr>
          <w:rFonts w:ascii="Times New Roman" w:hAnsi="Times New Roman" w:cs="Times New Roman"/>
          <w:sz w:val="24"/>
          <w:szCs w:val="24"/>
          <w:lang w:eastAsia="ar-SA"/>
        </w:rPr>
        <w:t>,</w:t>
      </w:r>
    </w:p>
    <w:p w14:paraId="465A1B90"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przypadku niewykonania lub nienależytego wykonania umowy prowadzącego do odstąpienia przez Zamawiającego od umowy w wysokości 10 % ceny ofertowej brutto,</w:t>
      </w:r>
    </w:p>
    <w:p w14:paraId="09E0319E" w14:textId="4F870936"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 xml:space="preserve">za przekazanie nierzetelnego (niekompletnego, zawierającego błędy) sprawozdania lub raportu, o którym mowa w § </w:t>
      </w:r>
      <w:r w:rsidR="009729CD" w:rsidRPr="00030631">
        <w:rPr>
          <w:rFonts w:ascii="Times New Roman" w:hAnsi="Times New Roman" w:cs="Times New Roman"/>
          <w:sz w:val="24"/>
          <w:szCs w:val="24"/>
          <w:lang w:eastAsia="ar-SA"/>
        </w:rPr>
        <w:t>4</w:t>
      </w:r>
      <w:r w:rsidRPr="00030631">
        <w:rPr>
          <w:rFonts w:ascii="Times New Roman" w:hAnsi="Times New Roman" w:cs="Times New Roman"/>
          <w:sz w:val="24"/>
          <w:szCs w:val="24"/>
          <w:lang w:eastAsia="ar-SA"/>
        </w:rPr>
        <w:t xml:space="preserve"> niniejszej umowy,</w:t>
      </w:r>
    </w:p>
    <w:p w14:paraId="41C6DA26" w14:textId="769ECCD7" w:rsidR="00DA20F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 xml:space="preserve">za każdy dzień zwłoki w przekazaniu sprawozdania lub raportu, o którym mowa w § </w:t>
      </w:r>
      <w:r w:rsidR="009729CD" w:rsidRPr="00030631">
        <w:rPr>
          <w:rFonts w:ascii="Times New Roman" w:hAnsi="Times New Roman" w:cs="Times New Roman"/>
          <w:sz w:val="24"/>
          <w:szCs w:val="24"/>
          <w:lang w:eastAsia="ar-SA"/>
        </w:rPr>
        <w:t>4</w:t>
      </w:r>
      <w:r w:rsidRPr="00030631">
        <w:rPr>
          <w:rFonts w:ascii="Times New Roman" w:hAnsi="Times New Roman" w:cs="Times New Roman"/>
          <w:sz w:val="24"/>
          <w:szCs w:val="24"/>
          <w:lang w:eastAsia="ar-SA"/>
        </w:rPr>
        <w:t xml:space="preserve"> niniejszej umowy,</w:t>
      </w:r>
    </w:p>
    <w:p w14:paraId="1DBB252B" w14:textId="62B30985"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777136" w:rsidRPr="00777136">
        <w:rPr>
          <w:rFonts w:ascii="Times New Roman" w:hAnsi="Times New Roman" w:cs="Times New Roman"/>
          <w:color w:val="FF0000"/>
          <w:sz w:val="24"/>
          <w:szCs w:val="24"/>
          <w:lang w:eastAsia="ar-SA"/>
        </w:rPr>
        <w:t>25</w:t>
      </w:r>
      <w:r w:rsidRPr="00777136">
        <w:rPr>
          <w:rFonts w:ascii="Times New Roman" w:hAnsi="Times New Roman" w:cs="Times New Roman"/>
          <w:color w:val="FF0000"/>
          <w:sz w:val="24"/>
          <w:szCs w:val="24"/>
          <w:lang w:eastAsia="ar-SA"/>
        </w:rPr>
        <w:t xml:space="preserve">0,00 zł </w:t>
      </w:r>
      <w:r w:rsidRPr="00030631">
        <w:rPr>
          <w:rFonts w:ascii="Times New Roman" w:hAnsi="Times New Roman" w:cs="Times New Roman"/>
          <w:sz w:val="24"/>
          <w:szCs w:val="24"/>
          <w:lang w:eastAsia="ar-SA"/>
        </w:rPr>
        <w:t>za brak zapłaty lub nieterminową zapłatę wynagrodzenia należnego podwykonawcy z tytułu zmiany wysokości wynagrodzenia, o której mowa w § 22 umowy,</w:t>
      </w:r>
    </w:p>
    <w:p w14:paraId="3D711FC6" w14:textId="368ED695" w:rsidR="00DA20F8" w:rsidRPr="00030631" w:rsidRDefault="00DA20F8" w:rsidP="00371AEC">
      <w:pPr>
        <w:numPr>
          <w:ilvl w:val="0"/>
          <w:numId w:val="52"/>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lang w:eastAsia="ar-SA"/>
        </w:rPr>
        <w:t xml:space="preserve">w przypadku stwierdzenia wykonywania usługi przez osoby niezatrudnione na umowę o pracę, co zostanie ustalone przez zamawiającego oraz przez inne osoby i organy upoważnione na podstawie odrębnych przepisów (np. Inspekcja Pracy), w wysokości </w:t>
      </w:r>
      <w:r w:rsidR="00777136" w:rsidRPr="00777136">
        <w:rPr>
          <w:rFonts w:ascii="Times New Roman" w:hAnsi="Times New Roman" w:cs="Times New Roman"/>
          <w:color w:val="FF0000"/>
          <w:sz w:val="24"/>
          <w:szCs w:val="24"/>
          <w:lang w:eastAsia="ar-SA"/>
        </w:rPr>
        <w:t>5</w:t>
      </w:r>
      <w:r w:rsidRPr="00777136">
        <w:rPr>
          <w:rFonts w:ascii="Times New Roman" w:hAnsi="Times New Roman" w:cs="Times New Roman"/>
          <w:color w:val="FF0000"/>
          <w:sz w:val="24"/>
          <w:szCs w:val="24"/>
          <w:lang w:eastAsia="ar-SA"/>
        </w:rPr>
        <w:t xml:space="preserve">00,00 zł </w:t>
      </w:r>
      <w:r w:rsidRPr="00030631">
        <w:rPr>
          <w:rFonts w:ascii="Times New Roman" w:hAnsi="Times New Roman" w:cs="Times New Roman"/>
          <w:sz w:val="24"/>
          <w:szCs w:val="24"/>
          <w:lang w:eastAsia="ar-SA"/>
        </w:rPr>
        <w:t>za każdy taki przypadek. Fakt  pełnienia usługi przez taką  osobę musi zostać potwierdzony pisemną notatką. Notatka nie musi być podpisana przez wykonawcę lub jego przedstawicieli.</w:t>
      </w:r>
    </w:p>
    <w:p w14:paraId="61A621F2" w14:textId="20E2DC43" w:rsidR="00DA20F8" w:rsidRPr="00030631" w:rsidRDefault="00DA20F8" w:rsidP="00371AEC">
      <w:pPr>
        <w:numPr>
          <w:ilvl w:val="0"/>
          <w:numId w:val="52"/>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rPr>
        <w:t xml:space="preserve">za niezłożenie na wezwanie Zamawiającego oświadczeń, dokumentów lub wyjaśnień dotyczących zatrudniania na umowę o pracę – w wysokości </w:t>
      </w:r>
      <w:r w:rsidR="00777136" w:rsidRPr="00777136">
        <w:rPr>
          <w:rFonts w:ascii="Times New Roman" w:hAnsi="Times New Roman" w:cs="Times New Roman"/>
          <w:color w:val="FF0000"/>
          <w:sz w:val="24"/>
          <w:szCs w:val="24"/>
        </w:rPr>
        <w:t>1</w:t>
      </w:r>
      <w:r w:rsidRPr="00777136">
        <w:rPr>
          <w:rFonts w:ascii="Times New Roman" w:hAnsi="Times New Roman" w:cs="Times New Roman"/>
          <w:color w:val="FF0000"/>
          <w:sz w:val="24"/>
          <w:szCs w:val="24"/>
        </w:rPr>
        <w:t xml:space="preserve">.000,00 zł </w:t>
      </w:r>
      <w:r w:rsidRPr="00030631">
        <w:rPr>
          <w:rFonts w:ascii="Times New Roman" w:hAnsi="Times New Roman" w:cs="Times New Roman"/>
          <w:sz w:val="24"/>
          <w:szCs w:val="24"/>
        </w:rPr>
        <w:t xml:space="preserve">- kara może być nakładana po raz kolejny jeżeli Wykonawca pomimo wezwania ze strony Zamawiającego nadal nie przedkłada wymaganych dokumentów  </w:t>
      </w:r>
    </w:p>
    <w:p w14:paraId="1EF30706" w14:textId="1F01391E" w:rsidR="00030631" w:rsidRPr="000864BE" w:rsidRDefault="00030631" w:rsidP="000864BE">
      <w:pPr>
        <w:pStyle w:val="Akapitzlist"/>
        <w:numPr>
          <w:ilvl w:val="3"/>
          <w:numId w:val="52"/>
        </w:numPr>
        <w:suppressAutoHyphens/>
        <w:spacing w:after="0" w:line="240" w:lineRule="auto"/>
        <w:ind w:left="284"/>
        <w:jc w:val="both"/>
        <w:rPr>
          <w:rFonts w:ascii="Times New Roman" w:hAnsi="Times New Roman" w:cs="Times New Roman"/>
          <w:sz w:val="24"/>
          <w:szCs w:val="24"/>
          <w:lang w:eastAsia="ar-SA"/>
        </w:rPr>
      </w:pPr>
      <w:r w:rsidRPr="000864BE">
        <w:rPr>
          <w:rFonts w:ascii="Times New Roman" w:hAnsi="Times New Roman" w:cs="Times New Roman"/>
          <w:sz w:val="24"/>
          <w:szCs w:val="24"/>
          <w:lang w:eastAsia="ar-SA"/>
        </w:rPr>
        <w:lastRenderedPageBreak/>
        <w:t>Wykonawca jest zobowiązany zapłacić Zamawiającemu karę umowną na podstawie pisemnego wezwania do zapłaty i noty księgowej w terminie 10 dni od ich wystawienia.</w:t>
      </w:r>
    </w:p>
    <w:p w14:paraId="30986CDF" w14:textId="77777777" w:rsidR="00030631" w:rsidRPr="00030631" w:rsidRDefault="00030631" w:rsidP="00371AEC">
      <w:pPr>
        <w:pStyle w:val="Akapitzlist"/>
        <w:numPr>
          <w:ilvl w:val="5"/>
          <w:numId w:val="52"/>
        </w:numPr>
        <w:suppressAutoHyphens/>
        <w:spacing w:after="0" w:line="240" w:lineRule="auto"/>
        <w:ind w:left="284"/>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Zamawiający zastrzega sobie prawo potrącenia kary umownej z wynagrodzenia przysługującego Wykonawcy na podstawie stosownego oświadczenia w przypadku jej nie zapłacenia w terminie określonym w ust powyżej.</w:t>
      </w:r>
    </w:p>
    <w:p w14:paraId="0B43C827" w14:textId="6ACDA1F3" w:rsidR="0046762F" w:rsidRPr="00030631" w:rsidRDefault="0046762F" w:rsidP="00371AEC">
      <w:pPr>
        <w:pStyle w:val="Akapitzlist"/>
        <w:numPr>
          <w:ilvl w:val="5"/>
          <w:numId w:val="52"/>
        </w:numPr>
        <w:suppressAutoHyphens/>
        <w:spacing w:after="0" w:line="240" w:lineRule="auto"/>
        <w:ind w:left="284"/>
        <w:jc w:val="both"/>
        <w:rPr>
          <w:rFonts w:ascii="Times New Roman" w:hAnsi="Times New Roman" w:cs="Times New Roman"/>
          <w:sz w:val="24"/>
          <w:szCs w:val="24"/>
          <w:lang w:eastAsia="ar-SA"/>
        </w:rPr>
      </w:pPr>
      <w:r w:rsidRPr="00030631">
        <w:rPr>
          <w:rFonts w:ascii="Times New Roman" w:hAnsi="Times New Roman" w:cs="Times New Roman"/>
          <w:sz w:val="24"/>
          <w:szCs w:val="24"/>
        </w:rPr>
        <w:t>Zamawiający zobowiązuje się zapłacić Wykonawcy :</w:t>
      </w:r>
    </w:p>
    <w:p w14:paraId="6A9DA616" w14:textId="77777777" w:rsidR="00030631" w:rsidRPr="00030631" w:rsidRDefault="0046762F" w:rsidP="00371AEC">
      <w:pPr>
        <w:pStyle w:val="Akapitzlist"/>
        <w:numPr>
          <w:ilvl w:val="0"/>
          <w:numId w:val="53"/>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ustawowe odsetki w przypadku zwłoki w uregulowaniu wynagrodzenia, </w:t>
      </w:r>
    </w:p>
    <w:p w14:paraId="4C97D049" w14:textId="24018D7C" w:rsidR="0046762F" w:rsidRPr="00030631" w:rsidRDefault="0046762F" w:rsidP="00371AEC">
      <w:pPr>
        <w:pStyle w:val="Akapitzlist"/>
        <w:numPr>
          <w:ilvl w:val="0"/>
          <w:numId w:val="53"/>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karę umowną – </w:t>
      </w:r>
      <w:r w:rsidR="00030631" w:rsidRPr="00030631">
        <w:rPr>
          <w:rFonts w:ascii="Times New Roman" w:hAnsi="Times New Roman" w:cs="Times New Roman"/>
          <w:sz w:val="24"/>
          <w:szCs w:val="24"/>
        </w:rPr>
        <w:t>w wysokości 50 000,00 zł</w:t>
      </w:r>
      <w:r w:rsidRPr="00030631">
        <w:rPr>
          <w:rFonts w:ascii="Times New Roman" w:hAnsi="Times New Roman" w:cs="Times New Roman"/>
          <w:sz w:val="24"/>
          <w:szCs w:val="24"/>
        </w:rPr>
        <w:t xml:space="preserve"> za odstąpienie od umowy z przyczyn zawinionych przez Zamawiającego.</w:t>
      </w:r>
    </w:p>
    <w:p w14:paraId="69F4AFCB" w14:textId="05B05EBF" w:rsidR="00610973" w:rsidRPr="00030631" w:rsidRDefault="00610973" w:rsidP="00FA105E">
      <w:pPr>
        <w:pStyle w:val="Akapitzlist"/>
        <w:numPr>
          <w:ilvl w:val="5"/>
          <w:numId w:val="52"/>
        </w:numPr>
        <w:tabs>
          <w:tab w:val="left" w:pos="284"/>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030631">
        <w:rPr>
          <w:rFonts w:ascii="Times New Roman" w:hAnsi="Times New Roman" w:cs="Times New Roman"/>
          <w:b/>
          <w:bCs/>
          <w:sz w:val="24"/>
          <w:szCs w:val="24"/>
        </w:rPr>
        <w:t xml:space="preserve">Łączna maksymalna wysokość kar umownych </w:t>
      </w:r>
      <w:r w:rsidRPr="00FA105E">
        <w:rPr>
          <w:rFonts w:ascii="Times New Roman" w:hAnsi="Times New Roman" w:cs="Times New Roman"/>
          <w:sz w:val="24"/>
          <w:szCs w:val="24"/>
        </w:rPr>
        <w:t>które mogą dochodzić strony</w:t>
      </w:r>
      <w:r w:rsidRPr="00030631">
        <w:rPr>
          <w:rFonts w:ascii="Times New Roman" w:hAnsi="Times New Roman" w:cs="Times New Roman"/>
          <w:b/>
          <w:bCs/>
          <w:sz w:val="24"/>
          <w:szCs w:val="24"/>
        </w:rPr>
        <w:t xml:space="preserve"> </w:t>
      </w:r>
      <w:r w:rsidRPr="00030631">
        <w:rPr>
          <w:rFonts w:ascii="Times New Roman" w:eastAsiaTheme="minorEastAsia" w:hAnsi="Times New Roman" w:cs="Times New Roman"/>
          <w:sz w:val="24"/>
          <w:szCs w:val="24"/>
          <w:lang w:eastAsia="pl-PL"/>
        </w:rPr>
        <w:t>nie może przekroczyć 20% wynagrodzenia umownego.</w:t>
      </w:r>
    </w:p>
    <w:p w14:paraId="771E5C74" w14:textId="6B08EF23" w:rsidR="0046762F" w:rsidRDefault="0046762F" w:rsidP="00EE0E1F">
      <w:pPr>
        <w:shd w:val="clear" w:color="auto" w:fill="FFFFFF"/>
        <w:spacing w:after="0" w:line="23" w:lineRule="atLeast"/>
        <w:jc w:val="both"/>
        <w:rPr>
          <w:rFonts w:ascii="Times New Roman" w:hAnsi="Times New Roman" w:cs="Times New Roman"/>
          <w:b/>
          <w:bCs/>
          <w:sz w:val="24"/>
          <w:szCs w:val="24"/>
        </w:rPr>
      </w:pPr>
    </w:p>
    <w:p w14:paraId="0D49BE75" w14:textId="3265044A" w:rsidR="00712787" w:rsidRPr="002E0EA9" w:rsidRDefault="00712787" w:rsidP="00712787">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7"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Pr>
          <w:rFonts w:ascii="Times New Roman" w:eastAsia="Arial" w:hAnsi="Times New Roman" w:cs="Times New Roman"/>
          <w:b/>
          <w:bCs/>
          <w:color w:val="000000"/>
          <w:sz w:val="24"/>
          <w:szCs w:val="24"/>
          <w:lang w:eastAsia="pl-PL" w:bidi="pl-PL"/>
        </w:rPr>
        <w:t>5</w:t>
      </w:r>
    </w:p>
    <w:p w14:paraId="611C48B9" w14:textId="77777777" w:rsidR="00712787" w:rsidRPr="002E0EA9" w:rsidRDefault="00712787" w:rsidP="00712787">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8" w:name="bookmark25"/>
      <w:r w:rsidRPr="002E0EA9">
        <w:rPr>
          <w:rFonts w:ascii="Times New Roman" w:eastAsia="Arial" w:hAnsi="Times New Roman" w:cs="Times New Roman"/>
          <w:b/>
          <w:bCs/>
          <w:color w:val="000000"/>
          <w:sz w:val="24"/>
          <w:szCs w:val="24"/>
          <w:lang w:eastAsia="pl-PL" w:bidi="pl-PL"/>
        </w:rPr>
        <w:t>Warunki zmiany Umowy</w:t>
      </w:r>
      <w:bookmarkEnd w:id="18"/>
    </w:p>
    <w:p w14:paraId="151EC038" w14:textId="77777777" w:rsidR="00712787" w:rsidRPr="00123886" w:rsidRDefault="00712787" w:rsidP="00123886">
      <w:pPr>
        <w:widowControl w:val="0"/>
        <w:numPr>
          <w:ilvl w:val="0"/>
          <w:numId w:val="13"/>
        </w:numPr>
        <w:tabs>
          <w:tab w:val="left" w:pos="360"/>
        </w:tabs>
        <w:spacing w:after="120"/>
        <w:ind w:left="420" w:hanging="4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w tym art. 455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1DFBCFC1" w14:textId="2CBF8AFB" w:rsidR="00712787" w:rsidRPr="00123886" w:rsidRDefault="00712787" w:rsidP="00123886">
      <w:pPr>
        <w:widowControl w:val="0"/>
        <w:numPr>
          <w:ilvl w:val="0"/>
          <w:numId w:val="13"/>
        </w:numPr>
        <w:tabs>
          <w:tab w:val="left" w:pos="360"/>
        </w:tabs>
        <w:spacing w:after="120"/>
        <w:ind w:left="420" w:hanging="420"/>
        <w:jc w:val="both"/>
        <w:outlineLvl w:val="2"/>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dopuszcza możliwość zmian postanowień Umowy </w:t>
      </w:r>
      <w:r w:rsidR="007B7531" w:rsidRPr="00123886">
        <w:rPr>
          <w:rFonts w:ascii="Times New Roman" w:eastAsia="Arial" w:hAnsi="Times New Roman" w:cs="Times New Roman"/>
          <w:color w:val="000000"/>
          <w:sz w:val="24"/>
          <w:szCs w:val="24"/>
          <w:lang w:eastAsia="pl-PL" w:bidi="pl-PL"/>
        </w:rPr>
        <w:t xml:space="preserve">w części dotyczącej </w:t>
      </w:r>
      <w:r w:rsidR="007B7531" w:rsidRPr="00123886">
        <w:rPr>
          <w:rFonts w:ascii="Times New Roman" w:eastAsia="Arial" w:hAnsi="Times New Roman" w:cs="Times New Roman"/>
          <w:color w:val="000000"/>
          <w:sz w:val="24"/>
          <w:szCs w:val="24"/>
          <w:u w:val="single"/>
          <w:lang w:eastAsia="pl-PL" w:bidi="pl-PL"/>
        </w:rPr>
        <w:t>terminu realizacji usługi</w:t>
      </w:r>
      <w:r w:rsidR="007B7531" w:rsidRPr="00123886">
        <w:rPr>
          <w:rFonts w:ascii="Times New Roman" w:eastAsia="Arial" w:hAnsi="Times New Roman" w:cs="Times New Roman"/>
          <w:color w:val="000000"/>
          <w:sz w:val="24"/>
          <w:szCs w:val="24"/>
          <w:lang w:eastAsia="pl-PL" w:bidi="pl-PL"/>
        </w:rPr>
        <w:t xml:space="preserve"> w przypadku</w:t>
      </w:r>
      <w:bookmarkStart w:id="19" w:name="bookmark26"/>
      <w:r w:rsidRPr="00123886">
        <w:rPr>
          <w:rFonts w:ascii="Times New Roman" w:eastAsia="Arial" w:hAnsi="Times New Roman" w:cs="Times New Roman"/>
          <w:color w:val="000000"/>
          <w:sz w:val="24"/>
          <w:szCs w:val="24"/>
          <w:lang w:eastAsia="pl-PL" w:bidi="pl-PL"/>
        </w:rPr>
        <w:t>:</w:t>
      </w:r>
      <w:bookmarkEnd w:id="19"/>
    </w:p>
    <w:p w14:paraId="0C86E3F5" w14:textId="77777777"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DE3F7A9" w14:textId="2C212FA3"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nie przekazania Wykonawcy przez Zamawiającego dokumentacji do której przekazania Zamawiający był zobowiązany,</w:t>
      </w:r>
    </w:p>
    <w:p w14:paraId="30667706" w14:textId="5F80E04C"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okoliczności siły wyższej uniemożliwiając</w:t>
      </w:r>
      <w:r w:rsidR="00A64BBA" w:rsidRPr="00123886">
        <w:rPr>
          <w:rFonts w:ascii="Times New Roman" w:eastAsia="Arial" w:hAnsi="Times New Roman" w:cs="Times New Roman"/>
          <w:color w:val="000000"/>
          <w:sz w:val="24"/>
          <w:szCs w:val="24"/>
          <w:lang w:eastAsia="pl-PL" w:bidi="pl-PL"/>
        </w:rPr>
        <w:t>ej</w:t>
      </w:r>
      <w:r w:rsidRPr="00123886">
        <w:rPr>
          <w:rFonts w:ascii="Times New Roman" w:eastAsia="Arial" w:hAnsi="Times New Roman" w:cs="Times New Roman"/>
          <w:color w:val="000000"/>
          <w:sz w:val="24"/>
          <w:szCs w:val="24"/>
          <w:lang w:eastAsia="pl-PL" w:bidi="pl-PL"/>
        </w:rPr>
        <w:t xml:space="preserve"> prowadzenie </w:t>
      </w:r>
      <w:r w:rsidR="00A64BBA" w:rsidRPr="00123886">
        <w:rPr>
          <w:rFonts w:ascii="Times New Roman" w:eastAsia="Arial" w:hAnsi="Times New Roman" w:cs="Times New Roman"/>
          <w:color w:val="000000"/>
          <w:sz w:val="24"/>
          <w:szCs w:val="24"/>
          <w:lang w:eastAsia="pl-PL" w:bidi="pl-PL"/>
        </w:rPr>
        <w:t>usług</w:t>
      </w:r>
      <w:r w:rsidRPr="00123886">
        <w:rPr>
          <w:rFonts w:ascii="Times New Roman" w:eastAsia="Arial" w:hAnsi="Times New Roman" w:cs="Times New Roman"/>
          <w:color w:val="000000"/>
          <w:sz w:val="24"/>
          <w:szCs w:val="24"/>
          <w:lang w:eastAsia="pl-PL" w:bidi="pl-PL"/>
        </w:rPr>
        <w:t xml:space="preserve">, albo innych zdarzeń wymuszających przerwę w realizacji zamówienia niezależnych od Wykonawcy </w:t>
      </w:r>
    </w:p>
    <w:p w14:paraId="65F0E656" w14:textId="753864F6" w:rsidR="00712787" w:rsidRPr="00123886" w:rsidRDefault="00712787" w:rsidP="00123886">
      <w:pPr>
        <w:widowControl w:val="0"/>
        <w:numPr>
          <w:ilvl w:val="0"/>
          <w:numId w:val="14"/>
        </w:numPr>
        <w:tabs>
          <w:tab w:val="left" w:pos="709"/>
        </w:tabs>
        <w:spacing w:after="120"/>
        <w:ind w:left="709" w:hanging="3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r w:rsidR="00A64BBA" w:rsidRPr="00123886">
        <w:rPr>
          <w:rFonts w:ascii="Times New Roman" w:eastAsia="Arial" w:hAnsi="Times New Roman" w:cs="Times New Roman"/>
          <w:color w:val="000000"/>
          <w:sz w:val="24"/>
          <w:szCs w:val="24"/>
          <w:lang w:eastAsia="pl-PL" w:bidi="pl-PL"/>
        </w:rPr>
        <w:t>, a także procedury mającej na celu wyłonienie kolejnego Wykonawcy świadczącego</w:t>
      </w:r>
      <w:r w:rsidR="00FA105E" w:rsidRPr="00123886">
        <w:rPr>
          <w:rFonts w:ascii="Times New Roman" w:eastAsia="Arial" w:hAnsi="Times New Roman" w:cs="Times New Roman"/>
          <w:color w:val="000000"/>
          <w:sz w:val="24"/>
          <w:szCs w:val="24"/>
          <w:lang w:eastAsia="pl-PL" w:bidi="pl-PL"/>
        </w:rPr>
        <w:t xml:space="preserve"> przedmiotowe</w:t>
      </w:r>
      <w:r w:rsidR="00A64BBA" w:rsidRPr="00123886">
        <w:rPr>
          <w:rFonts w:ascii="Times New Roman" w:eastAsia="Arial" w:hAnsi="Times New Roman" w:cs="Times New Roman"/>
          <w:color w:val="000000"/>
          <w:sz w:val="24"/>
          <w:szCs w:val="24"/>
          <w:lang w:eastAsia="pl-PL" w:bidi="pl-PL"/>
        </w:rPr>
        <w:t xml:space="preserve"> usługi</w:t>
      </w:r>
      <w:r w:rsidR="00FA105E" w:rsidRPr="00123886">
        <w:rPr>
          <w:rFonts w:ascii="Times New Roman" w:eastAsia="Arial" w:hAnsi="Times New Roman" w:cs="Times New Roman"/>
          <w:color w:val="000000"/>
          <w:sz w:val="24"/>
          <w:szCs w:val="24"/>
          <w:lang w:eastAsia="pl-PL" w:bidi="pl-PL"/>
        </w:rPr>
        <w:t>.</w:t>
      </w:r>
    </w:p>
    <w:p w14:paraId="472D2AFA" w14:textId="71677D69" w:rsidR="00712787" w:rsidRPr="00123886" w:rsidRDefault="00712787" w:rsidP="00123886">
      <w:pPr>
        <w:widowControl w:val="0"/>
        <w:spacing w:after="120"/>
        <w:ind w:left="70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1715A62E" w14:textId="521A53CB" w:rsidR="007B7531" w:rsidRPr="003B1C73" w:rsidRDefault="007B7531" w:rsidP="003B1C73">
      <w:pPr>
        <w:pStyle w:val="Akapitzlist"/>
        <w:widowControl w:val="0"/>
        <w:numPr>
          <w:ilvl w:val="0"/>
          <w:numId w:val="60"/>
        </w:numPr>
        <w:tabs>
          <w:tab w:val="left" w:pos="782"/>
        </w:tabs>
        <w:spacing w:after="120"/>
        <w:jc w:val="both"/>
        <w:outlineLvl w:val="2"/>
        <w:rPr>
          <w:rFonts w:ascii="Times New Roman" w:eastAsia="Arial" w:hAnsi="Times New Roman" w:cs="Times New Roman"/>
          <w:color w:val="000000"/>
          <w:sz w:val="24"/>
          <w:szCs w:val="24"/>
          <w:lang w:eastAsia="pl-PL" w:bidi="pl-PL"/>
        </w:rPr>
      </w:pPr>
      <w:r w:rsidRPr="003B1C73">
        <w:rPr>
          <w:rFonts w:ascii="Times New Roman" w:eastAsia="Arial" w:hAnsi="Times New Roman" w:cs="Times New Roman"/>
          <w:color w:val="000000"/>
          <w:sz w:val="24"/>
          <w:szCs w:val="24"/>
          <w:lang w:eastAsia="pl-PL" w:bidi="pl-PL"/>
        </w:rPr>
        <w:t xml:space="preserve">Zamawiający dopuszcza możliwość zmian postanowień Umowy w części dotyczącej w części dotyczącej zmiany </w:t>
      </w:r>
      <w:r w:rsidRPr="003B1C73">
        <w:rPr>
          <w:rFonts w:ascii="Times New Roman" w:eastAsia="Arial" w:hAnsi="Times New Roman" w:cs="Times New Roman"/>
          <w:color w:val="000000"/>
          <w:sz w:val="24"/>
          <w:szCs w:val="24"/>
          <w:u w:val="single"/>
          <w:lang w:eastAsia="pl-PL" w:bidi="pl-PL"/>
        </w:rPr>
        <w:t>wynagrodzenia umownego</w:t>
      </w:r>
      <w:r w:rsidRPr="003B1C73">
        <w:rPr>
          <w:rFonts w:ascii="Times New Roman" w:eastAsia="Arial" w:hAnsi="Times New Roman" w:cs="Times New Roman"/>
          <w:color w:val="000000"/>
          <w:sz w:val="24"/>
          <w:szCs w:val="24"/>
          <w:lang w:eastAsia="pl-PL" w:bidi="pl-PL"/>
        </w:rPr>
        <w:t xml:space="preserve"> w przypadku:</w:t>
      </w:r>
    </w:p>
    <w:p w14:paraId="7195DB5B"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rPr>
        <w:t>zmiany stawki podatku od towarów i usług oraz podatku akcyzowego,</w:t>
      </w:r>
    </w:p>
    <w:p w14:paraId="044618C3"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lang w:eastAsia="ar-SA"/>
        </w:rPr>
        <w:t xml:space="preserve">zmiany minimalnego wynagrodzenia za pracę albo wysokości minimalnej stawki godzinowej, </w:t>
      </w:r>
    </w:p>
    <w:p w14:paraId="642944B6"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lang w:eastAsia="ar-SA"/>
        </w:rPr>
        <w:t xml:space="preserve">zmiany zasad podlegania ubezpieczeniom społecznym lub ubezpieczeniu zdrowotnemu lub wysokości stawki składki na ubezpieczenia społeczne lub ubezpieczenie zdrowotne; </w:t>
      </w:r>
    </w:p>
    <w:p w14:paraId="512BABB9"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lang w:eastAsia="ar-SA"/>
        </w:rPr>
        <w:lastRenderedPageBreak/>
        <w:t>zmiany zasad gromadzenia i wysokości wpłat do pracowniczych planów kapitałowych,</w:t>
      </w:r>
    </w:p>
    <w:p w14:paraId="11A61D39"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color w:val="000000"/>
          <w:sz w:val="24"/>
          <w:szCs w:val="24"/>
        </w:rPr>
        <w:t xml:space="preserve">zaistnienia siły wyższej uniemożliwiającej wykonanie przedmiotu umowy zgodnie z jej postanowieniami lub obowiązującymi przepisami prawa. </w:t>
      </w:r>
    </w:p>
    <w:p w14:paraId="1876B285"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color w:val="000000"/>
          <w:sz w:val="24"/>
          <w:szCs w:val="24"/>
        </w:rPr>
        <w:t>zmiany wysokości stawek opłat za korzystanie ze środowiska z tytułu składowania odpadów,</w:t>
      </w:r>
    </w:p>
    <w:p w14:paraId="4DFBE9D8" w14:textId="66E16059" w:rsidR="00EC6967" w:rsidRPr="00CF6C38"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color w:val="000000"/>
          <w:sz w:val="24"/>
          <w:szCs w:val="24"/>
        </w:rPr>
        <w:t>zmiany przepisów prawa miejscowego, wpływającego na zasady lub sposób lub zakres odbierania lub zagospodarowania odpadów</w:t>
      </w:r>
    </w:p>
    <w:p w14:paraId="22153373" w14:textId="50B21E12" w:rsidR="00CF6C38" w:rsidRPr="003B1C73" w:rsidRDefault="00CF6C38" w:rsidP="003B1C73">
      <w:pPr>
        <w:pStyle w:val="Akapitzlist"/>
        <w:widowControl w:val="0"/>
        <w:numPr>
          <w:ilvl w:val="4"/>
          <w:numId w:val="60"/>
        </w:numPr>
        <w:autoSpaceDE w:val="0"/>
        <w:autoSpaceDN w:val="0"/>
        <w:adjustRightInd w:val="0"/>
        <w:ind w:left="709"/>
        <w:jc w:val="both"/>
        <w:rPr>
          <w:rFonts w:ascii="Times New Roman" w:hAnsi="Times New Roman" w:cs="Times New Roman"/>
          <w:sz w:val="24"/>
          <w:szCs w:val="24"/>
        </w:rPr>
      </w:pPr>
      <w:r w:rsidRPr="00CF6C38">
        <w:rPr>
          <w:rFonts w:ascii="Times New Roman" w:hAnsi="Times New Roman" w:cs="Times New Roman"/>
          <w:sz w:val="24"/>
          <w:szCs w:val="24"/>
        </w:rPr>
        <w:t>zmiany ceny kosztów związanych z realizacją zamówienia – tj. zmiany średniej ceny paliwa używanego w samochodach służących do zbierania i transportu odpadów o min</w:t>
      </w:r>
      <w:r w:rsidR="003B1C73">
        <w:rPr>
          <w:rFonts w:ascii="Times New Roman" w:hAnsi="Times New Roman" w:cs="Times New Roman"/>
          <w:sz w:val="24"/>
          <w:szCs w:val="24"/>
        </w:rPr>
        <w:t>.</w:t>
      </w:r>
      <w:r w:rsidRPr="00CF6C38">
        <w:rPr>
          <w:rFonts w:ascii="Times New Roman" w:hAnsi="Times New Roman" w:cs="Times New Roman"/>
          <w:sz w:val="24"/>
          <w:szCs w:val="24"/>
        </w:rPr>
        <w:t xml:space="preserve"> 10% w stosunku do średniej ceny tego paliwa obowiązującej w dniu podpisania umowy. Średnia cena paliwa jest wyliczana na podstawie cen </w:t>
      </w:r>
      <w:r>
        <w:rPr>
          <w:rFonts w:ascii="Times New Roman" w:hAnsi="Times New Roman" w:cs="Times New Roman"/>
          <w:sz w:val="24"/>
          <w:szCs w:val="24"/>
        </w:rPr>
        <w:t xml:space="preserve">paliw </w:t>
      </w:r>
      <w:r w:rsidRPr="00CF6C38">
        <w:rPr>
          <w:rFonts w:ascii="Times New Roman" w:hAnsi="Times New Roman" w:cs="Times New Roman"/>
          <w:sz w:val="24"/>
          <w:szCs w:val="24"/>
        </w:rPr>
        <w:t xml:space="preserve">uwidocznionych na stronach </w:t>
      </w:r>
      <w:r w:rsidRPr="003B1C73">
        <w:rPr>
          <w:rFonts w:ascii="Times New Roman" w:hAnsi="Times New Roman" w:cs="Times New Roman"/>
          <w:sz w:val="24"/>
          <w:szCs w:val="24"/>
        </w:rPr>
        <w:t>internetowych produkowanych przez PKN ORLEN jak również przez Grupę LOTOS na konkretny dzień</w:t>
      </w:r>
    </w:p>
    <w:p w14:paraId="56841CF3" w14:textId="77777777" w:rsidR="00CF6C38" w:rsidRDefault="00CF6C38" w:rsidP="003B1C73">
      <w:pPr>
        <w:pStyle w:val="Akapitzlist"/>
        <w:numPr>
          <w:ilvl w:val="4"/>
          <w:numId w:val="60"/>
        </w:numPr>
        <w:spacing w:after="120"/>
        <w:ind w:left="709"/>
        <w:contextualSpacing w:val="0"/>
        <w:jc w:val="both"/>
        <w:rPr>
          <w:rFonts w:ascii="Times New Roman" w:hAnsi="Times New Roman" w:cs="Times New Roman"/>
          <w:sz w:val="24"/>
          <w:szCs w:val="24"/>
        </w:rPr>
      </w:pPr>
      <w:r w:rsidRPr="00B80205">
        <w:rPr>
          <w:rFonts w:ascii="Times New Roman" w:hAnsi="Times New Roman" w:cs="Times New Roman"/>
          <w:sz w:val="24"/>
          <w:szCs w:val="24"/>
        </w:rPr>
        <w:t>Strony zobowiązują się do zawrzeć aneks do umowy po przedłożeniu wniosku zawierającego wyliczenie wzrostu kosztów wraz z uzasadnieniem,</w:t>
      </w:r>
    </w:p>
    <w:p w14:paraId="13B5726D" w14:textId="77777777" w:rsidR="00CF6C38" w:rsidRDefault="00CF6C38" w:rsidP="003B1C73">
      <w:pPr>
        <w:pStyle w:val="Akapitzlist"/>
        <w:numPr>
          <w:ilvl w:val="4"/>
          <w:numId w:val="60"/>
        </w:numPr>
        <w:spacing w:after="120"/>
        <w:ind w:left="709"/>
        <w:contextualSpacing w:val="0"/>
        <w:jc w:val="both"/>
        <w:rPr>
          <w:rFonts w:ascii="Times New Roman" w:hAnsi="Times New Roman" w:cs="Times New Roman"/>
          <w:sz w:val="24"/>
          <w:szCs w:val="24"/>
        </w:rPr>
      </w:pPr>
      <w:r w:rsidRPr="00CF6C38">
        <w:rPr>
          <w:rFonts w:ascii="Times New Roman" w:hAnsi="Times New Roman" w:cs="Times New Roman"/>
          <w:sz w:val="24"/>
          <w:szCs w:val="24"/>
        </w:rPr>
        <w:t>Strony mogą odmówić zawarcia aneksu w przypadku gdy okoliczności wskazane we wniosku nie zostały udokumentowane w sposób należyty,</w:t>
      </w:r>
    </w:p>
    <w:p w14:paraId="67D49326" w14:textId="1642975C" w:rsidR="00CF6C38" w:rsidRPr="00CF6C38" w:rsidRDefault="00CF6C38" w:rsidP="003B1C73">
      <w:pPr>
        <w:pStyle w:val="Akapitzlist"/>
        <w:numPr>
          <w:ilvl w:val="4"/>
          <w:numId w:val="60"/>
        </w:numPr>
        <w:tabs>
          <w:tab w:val="num" w:pos="0"/>
        </w:tabs>
        <w:spacing w:after="120"/>
        <w:ind w:left="709"/>
        <w:contextualSpacing w:val="0"/>
        <w:jc w:val="both"/>
        <w:rPr>
          <w:rFonts w:ascii="Times New Roman" w:hAnsi="Times New Roman" w:cs="Times New Roman"/>
          <w:sz w:val="24"/>
          <w:szCs w:val="24"/>
        </w:rPr>
      </w:pPr>
      <w:r w:rsidRPr="00CF6C38">
        <w:rPr>
          <w:rFonts w:ascii="Times New Roman" w:hAnsi="Times New Roman" w:cs="Times New Roman"/>
          <w:sz w:val="24"/>
          <w:szCs w:val="24"/>
        </w:rPr>
        <w:t>Zmiany wynagrodzenia określone w tym przypadku mogą zostać dokonane po upływie 12 miesięcy od dnia zawarcia umowy.</w:t>
      </w:r>
    </w:p>
    <w:p w14:paraId="0106236F" w14:textId="77777777" w:rsidR="00EC6967" w:rsidRPr="00123886" w:rsidRDefault="007B7531"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rPr>
        <w:t>Zmiany wynagrodzenia w przypadku zmiany stawki podatku od towarów i usług oraz podatku akcyzowego mogą zostać dokonane od dnia wejścia w życie przepisu zmieniającego stawki podatku od towarów i usług oraz podatku akcyzowego</w:t>
      </w:r>
      <w:r w:rsidRPr="00123886">
        <w:rPr>
          <w:rFonts w:ascii="Times New Roman" w:hAnsi="Times New Roman" w:cs="Times New Roman"/>
          <w:b/>
          <w:sz w:val="24"/>
          <w:szCs w:val="24"/>
        </w:rPr>
        <w:t>.</w:t>
      </w:r>
    </w:p>
    <w:p w14:paraId="18CDB978" w14:textId="76A1ED1A" w:rsidR="00EC6967" w:rsidRPr="00123886" w:rsidRDefault="007B7531" w:rsidP="003B1C73">
      <w:pPr>
        <w:pStyle w:val="Akapitzlist"/>
        <w:numPr>
          <w:ilvl w:val="0"/>
          <w:numId w:val="60"/>
        </w:numPr>
        <w:spacing w:after="120"/>
        <w:contextualSpacing w:val="0"/>
        <w:jc w:val="both"/>
        <w:rPr>
          <w:rFonts w:ascii="Times New Roman" w:hAnsi="Times New Roman" w:cs="Times New Roman"/>
          <w:b/>
          <w:sz w:val="24"/>
          <w:szCs w:val="24"/>
        </w:rPr>
      </w:pPr>
      <w:bookmarkStart w:id="20" w:name="_Hlk74899933"/>
      <w:bookmarkStart w:id="21" w:name="_Hlk74642176"/>
      <w:r w:rsidRPr="00871523">
        <w:rPr>
          <w:rFonts w:ascii="Times New Roman" w:hAnsi="Times New Roman" w:cs="Times New Roman"/>
          <w:sz w:val="24"/>
          <w:szCs w:val="24"/>
          <w:u w:val="single"/>
        </w:rPr>
        <w:t>Maksymalna wartość zmiany wynagrodzenia</w:t>
      </w:r>
      <w:r w:rsidRPr="00123886">
        <w:rPr>
          <w:rFonts w:ascii="Times New Roman" w:hAnsi="Times New Roman" w:cs="Times New Roman"/>
          <w:sz w:val="24"/>
          <w:szCs w:val="24"/>
        </w:rPr>
        <w:t>, jaką dopuszcza zamawiający w efekcie zastosowania postanowień o zasadach wprowadzania zmian wysokości  wynagrodzenia, o których  mowa w</w:t>
      </w:r>
      <w:r w:rsidR="00EC6967" w:rsidRPr="00123886">
        <w:rPr>
          <w:rFonts w:ascii="Times New Roman" w:hAnsi="Times New Roman" w:cs="Times New Roman"/>
          <w:sz w:val="24"/>
          <w:szCs w:val="24"/>
        </w:rPr>
        <w:t xml:space="preserve"> </w:t>
      </w:r>
      <w:r w:rsidRPr="00123886">
        <w:rPr>
          <w:rFonts w:ascii="Times New Roman" w:hAnsi="Times New Roman" w:cs="Times New Roman"/>
          <w:sz w:val="24"/>
          <w:szCs w:val="24"/>
        </w:rPr>
        <w:t xml:space="preserve">niniejszej umowie nie może przekroczyć </w:t>
      </w:r>
      <w:r w:rsidR="00953635">
        <w:rPr>
          <w:rFonts w:ascii="Times New Roman" w:hAnsi="Times New Roman" w:cs="Times New Roman"/>
          <w:sz w:val="24"/>
          <w:szCs w:val="24"/>
        </w:rPr>
        <w:t>3</w:t>
      </w:r>
      <w:r w:rsidR="00CF6C38">
        <w:rPr>
          <w:rFonts w:ascii="Times New Roman" w:hAnsi="Times New Roman" w:cs="Times New Roman"/>
          <w:sz w:val="24"/>
          <w:szCs w:val="24"/>
        </w:rPr>
        <w:t>% wysokości ceny jednostkowej</w:t>
      </w:r>
      <w:bookmarkEnd w:id="20"/>
      <w:r w:rsidR="00CF6C38">
        <w:rPr>
          <w:rFonts w:ascii="Times New Roman" w:hAnsi="Times New Roman" w:cs="Times New Roman"/>
          <w:sz w:val="24"/>
          <w:szCs w:val="24"/>
        </w:rPr>
        <w:t xml:space="preserve">. </w:t>
      </w:r>
    </w:p>
    <w:bookmarkEnd w:id="21"/>
    <w:p w14:paraId="29071209" w14:textId="77777777" w:rsidR="00123886" w:rsidRPr="00123886" w:rsidRDefault="000D2EB0"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color w:val="000000"/>
          <w:sz w:val="24"/>
          <w:szCs w:val="24"/>
        </w:rPr>
        <w:t>Dopuszcza się zmianę umowy w zakresie sposobu spełniania przez Wykonawcę świadczenia odbierania i zagospodarowania odpadów w przypadku zmiany przepisów prawa powszechnie</w:t>
      </w:r>
      <w:r w:rsidRPr="00123886">
        <w:rPr>
          <w:rFonts w:ascii="Times New Roman" w:hAnsi="Times New Roman" w:cs="Times New Roman"/>
          <w:color w:val="CE181E"/>
          <w:sz w:val="24"/>
          <w:szCs w:val="24"/>
        </w:rPr>
        <w:t xml:space="preserve"> </w:t>
      </w:r>
      <w:r w:rsidRPr="00123886">
        <w:rPr>
          <w:rFonts w:ascii="Times New Roman" w:hAnsi="Times New Roman" w:cs="Times New Roman"/>
          <w:color w:val="000000"/>
          <w:sz w:val="24"/>
          <w:szCs w:val="24"/>
        </w:rPr>
        <w:t>obowiązującego wpływających na sposób świadczenia przedmiotu umowy.</w:t>
      </w:r>
    </w:p>
    <w:p w14:paraId="7F0AD8A9" w14:textId="20A7DBCA" w:rsidR="00123886" w:rsidRPr="00123886" w:rsidRDefault="00123886"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lang w:eastAsia="ar-SA"/>
        </w:rPr>
        <w:t xml:space="preserve">Zamawiający dopuszcza możliwość zmiany zawartej umowy w stosunku do treści oferty na podstawie, której dokonano wyboru Wykonawcy. Zmiana postanowień niniejszej umowy, może nastąpić w przypadku </w:t>
      </w:r>
      <w:r w:rsidRPr="00123886">
        <w:rPr>
          <w:rFonts w:ascii="Times New Roman" w:hAnsi="Times New Roman" w:cs="Times New Roman"/>
          <w:sz w:val="24"/>
          <w:szCs w:val="24"/>
        </w:rPr>
        <w:t xml:space="preserve">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w:t>
      </w:r>
      <w:proofErr w:type="spellStart"/>
      <w:r w:rsidRPr="00123886">
        <w:rPr>
          <w:rFonts w:ascii="Times New Roman" w:hAnsi="Times New Roman" w:cs="Times New Roman"/>
          <w:sz w:val="24"/>
          <w:szCs w:val="24"/>
        </w:rPr>
        <w:t>Covid</w:t>
      </w:r>
      <w:proofErr w:type="spellEnd"/>
      <w:r w:rsidRPr="00123886">
        <w:rPr>
          <w:rFonts w:ascii="Times New Roman" w:hAnsi="Times New Roman" w:cs="Times New Roman"/>
          <w:sz w:val="24"/>
          <w:szCs w:val="24"/>
        </w:rPr>
        <w:t xml:space="preserve"> 19 lub innymi podobnymi zagrożeniami traktuje się jako siłę wyższą</w:t>
      </w:r>
    </w:p>
    <w:p w14:paraId="7FF86E19" w14:textId="717E0A77" w:rsidR="00712787" w:rsidRDefault="00123886" w:rsidP="003B1C73">
      <w:pPr>
        <w:widowControl w:val="0"/>
        <w:numPr>
          <w:ilvl w:val="0"/>
          <w:numId w:val="60"/>
        </w:numPr>
        <w:tabs>
          <w:tab w:val="left" w:pos="817"/>
        </w:tabs>
        <w:spacing w:after="120"/>
        <w:jc w:val="both"/>
        <w:outlineLvl w:val="2"/>
        <w:rPr>
          <w:rFonts w:ascii="Times New Roman" w:eastAsia="Arial" w:hAnsi="Times New Roman" w:cs="Times New Roman"/>
          <w:color w:val="000000"/>
          <w:sz w:val="24"/>
          <w:szCs w:val="24"/>
          <w:lang w:eastAsia="pl-PL" w:bidi="pl-PL"/>
        </w:rPr>
      </w:pPr>
      <w:bookmarkStart w:id="22" w:name="bookmark29"/>
      <w:r>
        <w:rPr>
          <w:rFonts w:ascii="Times New Roman" w:eastAsia="Arial" w:hAnsi="Times New Roman" w:cs="Times New Roman"/>
          <w:color w:val="000000"/>
          <w:sz w:val="24"/>
          <w:szCs w:val="24"/>
          <w:lang w:eastAsia="pl-PL" w:bidi="pl-PL"/>
        </w:rPr>
        <w:t>Zamawiający dopuszcza możliwość</w:t>
      </w:r>
      <w:r w:rsidR="00EC6967" w:rsidRPr="00123886">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00EC6967" w:rsidRPr="00123886">
        <w:rPr>
          <w:rFonts w:ascii="Times New Roman" w:eastAsia="Arial" w:hAnsi="Times New Roman" w:cs="Times New Roman"/>
          <w:color w:val="000000"/>
          <w:sz w:val="24"/>
          <w:szCs w:val="24"/>
          <w:lang w:eastAsia="pl-PL" w:bidi="pl-PL"/>
        </w:rPr>
        <w:t xml:space="preserve"> umowy </w:t>
      </w:r>
      <w:r w:rsidR="00712787" w:rsidRPr="00123886">
        <w:rPr>
          <w:rFonts w:ascii="Times New Roman" w:eastAsia="Arial" w:hAnsi="Times New Roman" w:cs="Times New Roman"/>
          <w:color w:val="000000"/>
          <w:sz w:val="24"/>
          <w:szCs w:val="24"/>
          <w:lang w:eastAsia="pl-PL" w:bidi="pl-PL"/>
        </w:rPr>
        <w:t xml:space="preserve">w przypadku wystąpienia oczywistych </w:t>
      </w:r>
      <w:r w:rsidR="00712787" w:rsidRPr="00123886">
        <w:rPr>
          <w:rFonts w:ascii="Times New Roman" w:eastAsia="Arial" w:hAnsi="Times New Roman" w:cs="Times New Roman"/>
          <w:color w:val="000000"/>
          <w:sz w:val="24"/>
          <w:szCs w:val="24"/>
          <w:lang w:eastAsia="pl-PL" w:bidi="pl-PL"/>
        </w:rPr>
        <w:lastRenderedPageBreak/>
        <w:t>omyłek pisarskich i rachunkowych w treści niniejszej umowy.</w:t>
      </w:r>
      <w:bookmarkEnd w:id="22"/>
    </w:p>
    <w:p w14:paraId="0B64727E" w14:textId="2B932203" w:rsidR="00123886" w:rsidRPr="00123886" w:rsidRDefault="00123886" w:rsidP="003B1C73">
      <w:pPr>
        <w:widowControl w:val="0"/>
        <w:numPr>
          <w:ilvl w:val="0"/>
          <w:numId w:val="60"/>
        </w:numPr>
        <w:tabs>
          <w:tab w:val="left" w:pos="817"/>
        </w:tabs>
        <w:spacing w:after="1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Wszelkie zmiany umowy wymagają formy pisemnej.</w:t>
      </w:r>
    </w:p>
    <w:p w14:paraId="4A6E1FAB" w14:textId="77777777" w:rsidR="00610973" w:rsidRPr="00EE0E1F" w:rsidRDefault="00610973" w:rsidP="00EE0E1F">
      <w:pPr>
        <w:shd w:val="clear" w:color="auto" w:fill="FFFFFF"/>
        <w:spacing w:after="0" w:line="23" w:lineRule="atLeast"/>
        <w:jc w:val="both"/>
        <w:rPr>
          <w:rFonts w:ascii="Times New Roman" w:hAnsi="Times New Roman" w:cs="Times New Roman"/>
          <w:b/>
          <w:bCs/>
          <w:sz w:val="24"/>
          <w:szCs w:val="24"/>
        </w:rPr>
      </w:pPr>
    </w:p>
    <w:p w14:paraId="62CDC979" w14:textId="1B679EEF" w:rsidR="0046762F" w:rsidRPr="00EE0E1F" w:rsidRDefault="0046762F" w:rsidP="00123886">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123886">
        <w:rPr>
          <w:rFonts w:ascii="Times New Roman" w:hAnsi="Times New Roman" w:cs="Times New Roman"/>
          <w:b/>
          <w:bCs/>
          <w:sz w:val="24"/>
          <w:szCs w:val="24"/>
        </w:rPr>
        <w:t>6</w:t>
      </w:r>
    </w:p>
    <w:p w14:paraId="7DD8747B"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Sprawy nieuregulowane:</w:t>
      </w:r>
    </w:p>
    <w:p w14:paraId="4A6C25AF" w14:textId="77777777" w:rsidR="00123886" w:rsidRDefault="0046762F" w:rsidP="00123886">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bCs/>
          <w:iCs/>
          <w:sz w:val="24"/>
          <w:szCs w:val="24"/>
        </w:rPr>
        <w:t>Spory wynikłe w związku z realizacją przedmiotu umowy, strony zobowiązują się rozwiązywać w drodze wspólnych negocjacji, a w przypadku niemożliwości ustalenia kompromisu będą one rozstrzygane przez Sąd właściwy dla siedziby zamawiającego</w:t>
      </w:r>
      <w:r w:rsidR="00123886">
        <w:rPr>
          <w:rFonts w:ascii="Times New Roman" w:hAnsi="Times New Roman" w:cs="Times New Roman"/>
          <w:bCs/>
          <w:iCs/>
          <w:sz w:val="24"/>
          <w:szCs w:val="24"/>
        </w:rPr>
        <w:t>.</w:t>
      </w:r>
    </w:p>
    <w:p w14:paraId="0EA58452" w14:textId="77777777" w:rsidR="00123886" w:rsidRPr="00123886" w:rsidRDefault="0046762F" w:rsidP="00EE0E1F">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 xml:space="preserve">W sprawach nieuregulowanych w niniejszej umowie i SWZ mają zastosowanie przepisy ustawy </w:t>
      </w:r>
      <w:r w:rsidR="00123886" w:rsidRPr="00123886">
        <w:rPr>
          <w:rFonts w:ascii="Times New Roman" w:hAnsi="Times New Roman" w:cs="Times New Roman"/>
          <w:sz w:val="24"/>
          <w:szCs w:val="24"/>
        </w:rPr>
        <w:t xml:space="preserve">z dnia 11 wrześni 2019r </w:t>
      </w:r>
      <w:r w:rsidRPr="00123886">
        <w:rPr>
          <w:rFonts w:ascii="Times New Roman" w:hAnsi="Times New Roman" w:cs="Times New Roman"/>
          <w:sz w:val="24"/>
          <w:szCs w:val="24"/>
        </w:rPr>
        <w:t>Prawo Zamówień Publicznych, ustawy z dnia 13 września 1996r. o utrzymaniu czystości i porządku w gminach wraz z przepisami wykonawczymi do tej ustawy oraz przepisy Kodeksu Cywilnego.</w:t>
      </w:r>
    </w:p>
    <w:p w14:paraId="7CD31824" w14:textId="0EC74B6E" w:rsidR="0046762F" w:rsidRPr="00123886" w:rsidRDefault="0046762F" w:rsidP="00EE0E1F">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W trakcie trwania niniejszej umowy Wykonawca zobowiązuje się do pisemnego powiadamiania Zamawiającego o :</w:t>
      </w:r>
    </w:p>
    <w:p w14:paraId="50862761" w14:textId="77777777"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zmianie siedziby lub nazwy firmy, w przypadku braku powiadomienia o zmianie aneksu doręczenie dokonane na ostatni wskazany adres będą uważane za skuteczne,</w:t>
      </w:r>
    </w:p>
    <w:p w14:paraId="3EDC4BAE" w14:textId="77777777"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upadłości,</w:t>
      </w:r>
    </w:p>
    <w:p w14:paraId="23565DDF" w14:textId="77777777"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likwidacji,</w:t>
      </w:r>
    </w:p>
    <w:p w14:paraId="18E48B84" w14:textId="5337EB9A" w:rsidR="0046762F" w:rsidRP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zawieszeniu działalności,</w:t>
      </w:r>
    </w:p>
    <w:p w14:paraId="12C901DA"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4458B2D4" w14:textId="206227D1" w:rsidR="0046762F" w:rsidRPr="00EE0E1F" w:rsidRDefault="0046762F" w:rsidP="00123886">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123886">
        <w:rPr>
          <w:rFonts w:ascii="Times New Roman" w:hAnsi="Times New Roman" w:cs="Times New Roman"/>
          <w:b/>
          <w:bCs/>
          <w:sz w:val="24"/>
          <w:szCs w:val="24"/>
        </w:rPr>
        <w:t>7</w:t>
      </w:r>
    </w:p>
    <w:p w14:paraId="19D1566B"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Egzemplarze:</w:t>
      </w:r>
    </w:p>
    <w:p w14:paraId="0EED13D3"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r w:rsidRPr="00EE0E1F">
        <w:rPr>
          <w:rFonts w:ascii="Times New Roman" w:hAnsi="Times New Roman" w:cs="Times New Roman"/>
          <w:sz w:val="24"/>
          <w:szCs w:val="24"/>
        </w:rPr>
        <w:t>Umowa została sporządzona w 3 jednobrzmiących egzemplarzach, 2 egz. dla Zamawiającego i 1 egz. dla Wykonawcy .</w:t>
      </w:r>
    </w:p>
    <w:p w14:paraId="381E4E09"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r w:rsidRPr="00EE0E1F">
        <w:rPr>
          <w:rFonts w:ascii="Times New Roman" w:hAnsi="Times New Roman" w:cs="Times New Roman"/>
          <w:b/>
          <w:bCs/>
          <w:sz w:val="24"/>
          <w:szCs w:val="24"/>
        </w:rPr>
        <w:t xml:space="preserve">    </w:t>
      </w:r>
    </w:p>
    <w:p w14:paraId="7DA47493"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29192C48"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45C489D1"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
          <w:bCs/>
          <w:sz w:val="24"/>
          <w:szCs w:val="24"/>
        </w:rPr>
        <w:t xml:space="preserve">      </w:t>
      </w:r>
      <w:r w:rsidRPr="00EE0E1F">
        <w:rPr>
          <w:rFonts w:ascii="Times New Roman" w:hAnsi="Times New Roman" w:cs="Times New Roman"/>
          <w:bCs/>
          <w:i/>
          <w:sz w:val="24"/>
          <w:szCs w:val="24"/>
        </w:rPr>
        <w:t>WYKONAWCA:                                                                        ZAMAWIAJĄCY:</w:t>
      </w:r>
    </w:p>
    <w:p w14:paraId="1FE7F197"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p>
    <w:p w14:paraId="202BFF74"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p>
    <w:p w14:paraId="52F3D790"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Cs/>
          <w:i/>
          <w:sz w:val="24"/>
          <w:szCs w:val="24"/>
        </w:rPr>
        <w:t xml:space="preserve">    ……………………….                                                                    ……………………</w:t>
      </w:r>
    </w:p>
    <w:p w14:paraId="6FA181A8" w14:textId="77777777" w:rsidR="0046762F" w:rsidRPr="0046762F" w:rsidRDefault="0046762F" w:rsidP="0046762F">
      <w:pPr>
        <w:shd w:val="clear" w:color="auto" w:fill="FFFFFF"/>
        <w:rPr>
          <w:rFonts w:ascii="Times New Roman" w:hAnsi="Times New Roman" w:cs="Times New Roman"/>
          <w:bCs/>
          <w:i/>
          <w:sz w:val="24"/>
          <w:szCs w:val="24"/>
        </w:rPr>
      </w:pP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C74E34" w:rsidRPr="00333C19">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C5AF" w14:textId="77777777" w:rsidR="00366C8A" w:rsidRDefault="00366C8A" w:rsidP="008B0763">
      <w:pPr>
        <w:spacing w:after="0" w:line="240" w:lineRule="auto"/>
      </w:pPr>
      <w:r>
        <w:separator/>
      </w:r>
    </w:p>
  </w:endnote>
  <w:endnote w:type="continuationSeparator" w:id="0">
    <w:p w14:paraId="0367895D" w14:textId="77777777" w:rsidR="00366C8A" w:rsidRDefault="00366C8A"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ndale Sans UI">
    <w:altName w:val="Calibri"/>
    <w:charset w:val="EE"/>
    <w:family w:val="auto"/>
    <w:pitch w:val="variable"/>
  </w:font>
  <w:font w:name="Helvetica">
    <w:panose1 w:val="020B0604020202020204"/>
    <w:charset w:val="00"/>
    <w:family w:val="swiss"/>
    <w:pitch w:val="variable"/>
    <w:sig w:usb0="00000003" w:usb1="00000000" w:usb2="00000000" w:usb3="00000000" w:csb0="0000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44764"/>
      <w:docPartObj>
        <w:docPartGallery w:val="Page Numbers (Bottom of Page)"/>
        <w:docPartUnique/>
      </w:docPartObj>
    </w:sdtPr>
    <w:sdtEndPr/>
    <w:sdtContent>
      <w:p w14:paraId="4F55261B" w14:textId="759F7CE9" w:rsidR="00A05055" w:rsidRDefault="00A05055">
        <w:pPr>
          <w:pStyle w:val="Stopka"/>
          <w:jc w:val="right"/>
        </w:pPr>
        <w:r>
          <w:fldChar w:fldCharType="begin"/>
        </w:r>
        <w:r>
          <w:instrText>PAGE   \* MERGEFORMAT</w:instrText>
        </w:r>
        <w:r>
          <w:fldChar w:fldCharType="separate"/>
        </w:r>
        <w:r w:rsidR="00385CE3">
          <w:rPr>
            <w:noProof/>
          </w:rPr>
          <w:t>51</w:t>
        </w:r>
        <w:r>
          <w:fldChar w:fldCharType="end"/>
        </w:r>
      </w:p>
    </w:sdtContent>
  </w:sdt>
  <w:p w14:paraId="361FBA6C" w14:textId="77777777" w:rsidR="00A05055" w:rsidRDefault="00A05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EDD5" w14:textId="77777777" w:rsidR="00366C8A" w:rsidRDefault="00366C8A" w:rsidP="008B0763">
      <w:pPr>
        <w:spacing w:after="0" w:line="240" w:lineRule="auto"/>
      </w:pPr>
      <w:r>
        <w:separator/>
      </w:r>
    </w:p>
  </w:footnote>
  <w:footnote w:type="continuationSeparator" w:id="0">
    <w:p w14:paraId="1670B8BB" w14:textId="77777777" w:rsidR="00366C8A" w:rsidRDefault="00366C8A"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right"/>
      <w:pPr>
        <w:tabs>
          <w:tab w:val="num" w:pos="0"/>
        </w:tabs>
        <w:ind w:left="360" w:hanging="36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right"/>
      <w:pPr>
        <w:tabs>
          <w:tab w:val="num" w:pos="0"/>
        </w:tabs>
        <w:ind w:left="360" w:hanging="360"/>
      </w:pPr>
      <w:rPr>
        <w:rFonts w:cs="Times New Roman"/>
      </w:rPr>
    </w:lvl>
  </w:abstractNum>
  <w:abstractNum w:abstractNumId="2" w15:restartNumberingAfterBreak="0">
    <w:nsid w:val="0000000F"/>
    <w:multiLevelType w:val="singleLevel"/>
    <w:tmpl w:val="0000000F"/>
    <w:name w:val="WW8Num15"/>
    <w:lvl w:ilvl="0">
      <w:start w:val="2"/>
      <w:numFmt w:val="decimal"/>
      <w:lvlText w:val="%1."/>
      <w:lvlJc w:val="right"/>
      <w:pPr>
        <w:tabs>
          <w:tab w:val="num" w:pos="0"/>
        </w:tabs>
        <w:ind w:left="360" w:hanging="360"/>
      </w:pPr>
      <w:rPr>
        <w:rFonts w:cs="Times New Roman"/>
      </w:rPr>
    </w:lvl>
  </w:abstractNum>
  <w:abstractNum w:abstractNumId="3"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4" w15:restartNumberingAfterBreak="0">
    <w:nsid w:val="00000024"/>
    <w:multiLevelType w:val="singleLevel"/>
    <w:tmpl w:val="00000024"/>
    <w:name w:val="WW8Num36"/>
    <w:lvl w:ilvl="0">
      <w:start w:val="1"/>
      <w:numFmt w:val="decimal"/>
      <w:lvlText w:val="%1."/>
      <w:lvlJc w:val="right"/>
      <w:pPr>
        <w:tabs>
          <w:tab w:val="num" w:pos="0"/>
        </w:tabs>
        <w:ind w:left="360" w:hanging="360"/>
      </w:pPr>
      <w:rPr>
        <w:rFonts w:cs="Times New Roman"/>
      </w:rPr>
    </w:lvl>
  </w:abstractNum>
  <w:abstractNum w:abstractNumId="5"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140419"/>
    <w:multiLevelType w:val="hybridMultilevel"/>
    <w:tmpl w:val="A16A0A9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92C123D"/>
    <w:multiLevelType w:val="multilevel"/>
    <w:tmpl w:val="5BE83C52"/>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B183B22"/>
    <w:multiLevelType w:val="hybridMultilevel"/>
    <w:tmpl w:val="25E88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17438"/>
    <w:multiLevelType w:val="hybridMultilevel"/>
    <w:tmpl w:val="F12CDF82"/>
    <w:lvl w:ilvl="0" w:tplc="7F9E6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95D41"/>
    <w:multiLevelType w:val="multilevel"/>
    <w:tmpl w:val="97ECD820"/>
    <w:lvl w:ilvl="0">
      <w:start w:val="1"/>
      <w:numFmt w:val="decimal"/>
      <w:lvlText w:val="%1."/>
      <w:lvlJc w:val="left"/>
      <w:pPr>
        <w:ind w:left="720" w:hanging="360"/>
      </w:pPr>
      <w:rPr>
        <w:b w:val="0"/>
        <w:bCs w:val="0"/>
        <w:sz w:val="22"/>
        <w:szCs w:val="22"/>
      </w:rPr>
    </w:lvl>
    <w:lvl w:ilvl="1">
      <w:start w:val="1"/>
      <w:numFmt w:val="lowerLetter"/>
      <w:lvlText w:val="%2)"/>
      <w:lvlJc w:val="left"/>
      <w:pPr>
        <w:ind w:left="1080" w:hanging="360"/>
      </w:pPr>
      <w:rPr>
        <w:b w:val="0"/>
        <w:bCs w:val="0"/>
        <w:sz w:val="22"/>
        <w:szCs w:val="22"/>
      </w:rPr>
    </w:lvl>
    <w:lvl w:ilvl="2">
      <w:numFmt w:val="bullet"/>
      <w:lvlText w:val="•"/>
      <w:lvlJc w:val="left"/>
      <w:pPr>
        <w:ind w:left="1440" w:hanging="360"/>
      </w:pPr>
      <w:rPr>
        <w:rFonts w:ascii="OpenSymbol" w:eastAsia="OpenSymbol" w:hAnsi="OpenSymbol" w:cs="OpenSymbol"/>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3" w15:restartNumberingAfterBreak="0">
    <w:nsid w:val="0E394683"/>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14" w15:restartNumberingAfterBreak="0">
    <w:nsid w:val="11CA316F"/>
    <w:multiLevelType w:val="multilevel"/>
    <w:tmpl w:val="4596F0E0"/>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080" w:hanging="720"/>
      </w:pPr>
      <w:rPr>
        <w:rFonts w:asciiTheme="minorHAnsi" w:hAnsiTheme="minorHAnsi" w:cstheme="minorBidi" w:hint="default"/>
        <w:sz w:val="22"/>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2160" w:hanging="108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3240" w:hanging="144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4320" w:hanging="180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15" w15:restartNumberingAfterBreak="0">
    <w:nsid w:val="13F966DF"/>
    <w:multiLevelType w:val="hybridMultilevel"/>
    <w:tmpl w:val="E7FEA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1343D3"/>
    <w:multiLevelType w:val="multilevel"/>
    <w:tmpl w:val="E4E26AE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F5CB5"/>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20"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D2E5C"/>
    <w:multiLevelType w:val="hybridMultilevel"/>
    <w:tmpl w:val="13BC58D2"/>
    <w:lvl w:ilvl="0" w:tplc="B790AB14">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2" w15:restartNumberingAfterBreak="0">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23360A3D"/>
    <w:multiLevelType w:val="hybridMultilevel"/>
    <w:tmpl w:val="09A43DFA"/>
    <w:lvl w:ilvl="0" w:tplc="04150017">
      <w:start w:val="1"/>
      <w:numFmt w:val="lowerLetter"/>
      <w:lvlText w:val="%1)"/>
      <w:lvlJc w:val="left"/>
      <w:pPr>
        <w:ind w:left="720" w:hanging="360"/>
      </w:pPr>
      <w:rPr>
        <w:rFonts w:hint="default"/>
      </w:rPr>
    </w:lvl>
    <w:lvl w:ilvl="1" w:tplc="90AC8E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CA201C"/>
    <w:multiLevelType w:val="multilevel"/>
    <w:tmpl w:val="5C36FD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EA6CAB"/>
    <w:multiLevelType w:val="multilevel"/>
    <w:tmpl w:val="3FCA855A"/>
    <w:lvl w:ilvl="0">
      <w:start w:val="1"/>
      <w:numFmt w:val="decimal"/>
      <w:lvlText w:val="%1."/>
      <w:lvlJc w:val="left"/>
      <w:pPr>
        <w:tabs>
          <w:tab w:val="num" w:pos="720"/>
        </w:tabs>
        <w:ind w:left="720" w:hanging="360"/>
      </w:pPr>
      <w:rPr>
        <w:rFonts w:ascii="Calibri" w:hAnsi="Calibri" w:cs="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DD54C2"/>
    <w:multiLevelType w:val="hybridMultilevel"/>
    <w:tmpl w:val="B76C30F6"/>
    <w:lvl w:ilvl="0" w:tplc="B3149C70">
      <w:start w:val="1"/>
      <w:numFmt w:val="decimal"/>
      <w:lvlText w:val="%1)"/>
      <w:lvlJc w:val="left"/>
      <w:pPr>
        <w:ind w:left="31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043C16"/>
    <w:multiLevelType w:val="hybridMultilevel"/>
    <w:tmpl w:val="D1369E0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4"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DD3897"/>
    <w:multiLevelType w:val="hybridMultilevel"/>
    <w:tmpl w:val="2C0EA1A2"/>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9C31A6"/>
    <w:multiLevelType w:val="hybridMultilevel"/>
    <w:tmpl w:val="C388EA40"/>
    <w:lvl w:ilvl="0" w:tplc="04150017">
      <w:start w:val="1"/>
      <w:numFmt w:val="lowerLetter"/>
      <w:lvlText w:val="%1)"/>
      <w:lvlJc w:val="left"/>
      <w:pPr>
        <w:ind w:left="720" w:hanging="360"/>
      </w:pPr>
      <w:rPr>
        <w:rFonts w:hint="default"/>
      </w:rPr>
    </w:lvl>
    <w:lvl w:ilvl="1" w:tplc="CCA8D7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1735D"/>
    <w:multiLevelType w:val="hybridMultilevel"/>
    <w:tmpl w:val="0C80E420"/>
    <w:lvl w:ilvl="0" w:tplc="C4C69D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44F119CD"/>
    <w:multiLevelType w:val="hybridMultilevel"/>
    <w:tmpl w:val="0952F34E"/>
    <w:lvl w:ilvl="0" w:tplc="2C425D8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C40D8D"/>
    <w:multiLevelType w:val="multilevel"/>
    <w:tmpl w:val="90FA477C"/>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3"/>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40" w15:restartNumberingAfterBreak="0">
    <w:nsid w:val="48594FE2"/>
    <w:multiLevelType w:val="hybridMultilevel"/>
    <w:tmpl w:val="85F208CC"/>
    <w:lvl w:ilvl="0" w:tplc="04150017">
      <w:start w:val="1"/>
      <w:numFmt w:val="lowerLetter"/>
      <w:lvlText w:val="%1)"/>
      <w:lvlJc w:val="left"/>
      <w:pPr>
        <w:ind w:left="2421" w:hanging="360"/>
      </w:pPr>
    </w:lvl>
    <w:lvl w:ilvl="1" w:tplc="B3149C70">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065B67"/>
    <w:multiLevelType w:val="multilevel"/>
    <w:tmpl w:val="07D0342A"/>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3"/>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43" w15:restartNumberingAfterBreak="0">
    <w:nsid w:val="4C0D4873"/>
    <w:multiLevelType w:val="hybridMultilevel"/>
    <w:tmpl w:val="C9009616"/>
    <w:lvl w:ilvl="0" w:tplc="6B60AB28">
      <w:start w:val="1"/>
      <w:numFmt w:val="decimal"/>
      <w:lvlText w:val="%1."/>
      <w:lvlJc w:val="left"/>
      <w:pPr>
        <w:tabs>
          <w:tab w:val="num" w:pos="417"/>
        </w:tabs>
        <w:ind w:left="417" w:hanging="360"/>
      </w:pPr>
      <w:rPr>
        <w:rFonts w:hint="default"/>
      </w:rPr>
    </w:lvl>
    <w:lvl w:ilvl="1" w:tplc="E412244C">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A35D0A"/>
    <w:multiLevelType w:val="hybridMultilevel"/>
    <w:tmpl w:val="96827896"/>
    <w:lvl w:ilvl="0" w:tplc="996AF1A0">
      <w:start w:val="1"/>
      <w:numFmt w:val="decimal"/>
      <w:lvlText w:val="%1)"/>
      <w:lvlJc w:val="left"/>
      <w:pPr>
        <w:ind w:left="720" w:hanging="360"/>
      </w:pPr>
      <w:rPr>
        <w:rFonts w:hint="default"/>
        <w:b w:val="0"/>
        <w:bCs w:val="0"/>
        <w:color w:val="auto"/>
      </w:rPr>
    </w:lvl>
    <w:lvl w:ilvl="1" w:tplc="55AC3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E637F"/>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2C789E"/>
    <w:multiLevelType w:val="multilevel"/>
    <w:tmpl w:val="487E95F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3"/>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47" w15:restartNumberingAfterBreak="0">
    <w:nsid w:val="511015C8"/>
    <w:multiLevelType w:val="hybridMultilevel"/>
    <w:tmpl w:val="CE147494"/>
    <w:lvl w:ilvl="0" w:tplc="16FADA20">
      <w:start w:val="3"/>
      <w:numFmt w:val="decimal"/>
      <w:lvlText w:val="%1."/>
      <w:lvlJc w:val="left"/>
      <w:pPr>
        <w:tabs>
          <w:tab w:val="num" w:pos="417"/>
        </w:tabs>
        <w:ind w:left="417" w:hanging="360"/>
      </w:pPr>
      <w:rPr>
        <w:rFonts w:hint="default"/>
      </w:rPr>
    </w:lvl>
    <w:lvl w:ilvl="1" w:tplc="D94E15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34168"/>
    <w:multiLevelType w:val="multilevel"/>
    <w:tmpl w:val="D130C5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14F174C"/>
    <w:multiLevelType w:val="hybridMultilevel"/>
    <w:tmpl w:val="AB265E7E"/>
    <w:lvl w:ilvl="0" w:tplc="B790AB1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58A03584"/>
    <w:multiLevelType w:val="multilevel"/>
    <w:tmpl w:val="FD7637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5A40FE"/>
    <w:multiLevelType w:val="hybridMultilevel"/>
    <w:tmpl w:val="6360CA78"/>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CD22CED"/>
    <w:multiLevelType w:val="hybridMultilevel"/>
    <w:tmpl w:val="519A0C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3620FE"/>
    <w:multiLevelType w:val="hybridMultilevel"/>
    <w:tmpl w:val="08645FF4"/>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DC5BB7"/>
    <w:multiLevelType w:val="multilevel"/>
    <w:tmpl w:val="5DFE3B3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4"/>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57" w15:restartNumberingAfterBreak="0">
    <w:nsid w:val="7197765A"/>
    <w:multiLevelType w:val="hybridMultilevel"/>
    <w:tmpl w:val="EB221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9644EE"/>
    <w:multiLevelType w:val="hybridMultilevel"/>
    <w:tmpl w:val="D4181900"/>
    <w:lvl w:ilvl="0" w:tplc="A36CFA6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58364BE"/>
    <w:multiLevelType w:val="hybridMultilevel"/>
    <w:tmpl w:val="7DA6E268"/>
    <w:lvl w:ilvl="0" w:tplc="25707CE4">
      <w:start w:val="1"/>
      <w:numFmt w:val="decimal"/>
      <w:lvlText w:val="%1)"/>
      <w:lvlJc w:val="left"/>
      <w:pPr>
        <w:tabs>
          <w:tab w:val="num" w:pos="361"/>
        </w:tabs>
        <w:ind w:left="361"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5AE7402"/>
    <w:multiLevelType w:val="hybridMultilevel"/>
    <w:tmpl w:val="63C02174"/>
    <w:lvl w:ilvl="0" w:tplc="2FF8A9FE">
      <w:start w:val="3"/>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941DB0"/>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2" w15:restartNumberingAfterBreak="0">
    <w:nsid w:val="78BF172B"/>
    <w:multiLevelType w:val="hybridMultilevel"/>
    <w:tmpl w:val="EF6A5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7914AB"/>
    <w:multiLevelType w:val="hybridMultilevel"/>
    <w:tmpl w:val="1F86B2B6"/>
    <w:name w:val="WW8Num232222"/>
    <w:lvl w:ilvl="0" w:tplc="553A156A">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4" w15:restartNumberingAfterBreak="0">
    <w:nsid w:val="7BB52334"/>
    <w:multiLevelType w:val="hybridMultilevel"/>
    <w:tmpl w:val="B302DECA"/>
    <w:name w:val="WW8Num3522"/>
    <w:lvl w:ilvl="0" w:tplc="98E643D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D9A570E"/>
    <w:multiLevelType w:val="hybridMultilevel"/>
    <w:tmpl w:val="2F6ED7CC"/>
    <w:lvl w:ilvl="0" w:tplc="04150017">
      <w:start w:val="1"/>
      <w:numFmt w:val="lowerLetter"/>
      <w:lvlText w:val="%1)"/>
      <w:lvlJc w:val="left"/>
      <w:pPr>
        <w:ind w:left="1080" w:hanging="360"/>
      </w:pPr>
    </w:lvl>
    <w:lvl w:ilvl="1" w:tplc="4404D02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26"/>
  </w:num>
  <w:num w:numId="3">
    <w:abstractNumId w:val="18"/>
  </w:num>
  <w:num w:numId="4">
    <w:abstractNumId w:val="32"/>
  </w:num>
  <w:num w:numId="5">
    <w:abstractNumId w:val="5"/>
  </w:num>
  <w:num w:numId="6">
    <w:abstractNumId w:val="3"/>
  </w:num>
  <w:num w:numId="7">
    <w:abstractNumId w:val="16"/>
  </w:num>
  <w:num w:numId="8">
    <w:abstractNumId w:val="24"/>
  </w:num>
  <w:num w:numId="9">
    <w:abstractNumId w:val="50"/>
  </w:num>
  <w:num w:numId="10">
    <w:abstractNumId w:val="7"/>
  </w:num>
  <w:num w:numId="11">
    <w:abstractNumId w:val="27"/>
  </w:num>
  <w:num w:numId="12">
    <w:abstractNumId w:val="53"/>
  </w:num>
  <w:num w:numId="13">
    <w:abstractNumId w:val="34"/>
  </w:num>
  <w:num w:numId="14">
    <w:abstractNumId w:val="55"/>
  </w:num>
  <w:num w:numId="15">
    <w:abstractNumId w:val="29"/>
  </w:num>
  <w:num w:numId="16">
    <w:abstractNumId w:val="31"/>
  </w:num>
  <w:num w:numId="17">
    <w:abstractNumId w:val="6"/>
  </w:num>
  <w:num w:numId="18">
    <w:abstractNumId w:val="9"/>
  </w:num>
  <w:num w:numId="19">
    <w:abstractNumId w:val="12"/>
  </w:num>
  <w:num w:numId="20">
    <w:abstractNumId w:val="13"/>
  </w:num>
  <w:num w:numId="21">
    <w:abstractNumId w:val="35"/>
  </w:num>
  <w:num w:numId="22">
    <w:abstractNumId w:val="44"/>
  </w:num>
  <w:num w:numId="23">
    <w:abstractNumId w:val="37"/>
  </w:num>
  <w:num w:numId="24">
    <w:abstractNumId w:val="14"/>
  </w:num>
  <w:num w:numId="25">
    <w:abstractNumId w:val="43"/>
  </w:num>
  <w:num w:numId="26">
    <w:abstractNumId w:val="54"/>
  </w:num>
  <w:num w:numId="27">
    <w:abstractNumId w:val="28"/>
  </w:num>
  <w:num w:numId="28">
    <w:abstractNumId w:val="21"/>
  </w:num>
  <w:num w:numId="29">
    <w:abstractNumId w:val="40"/>
  </w:num>
  <w:num w:numId="30">
    <w:abstractNumId w:val="49"/>
  </w:num>
  <w:num w:numId="31">
    <w:abstractNumId w:val="30"/>
  </w:num>
  <w:num w:numId="32">
    <w:abstractNumId w:val="17"/>
  </w:num>
  <w:num w:numId="33">
    <w:abstractNumId w:val="20"/>
  </w:num>
  <w:num w:numId="34">
    <w:abstractNumId w:val="8"/>
  </w:num>
  <w:num w:numId="35">
    <w:abstractNumId w:val="52"/>
  </w:num>
  <w:num w:numId="36">
    <w:abstractNumId w:val="65"/>
  </w:num>
  <w:num w:numId="37">
    <w:abstractNumId w:val="51"/>
  </w:num>
  <w:num w:numId="38">
    <w:abstractNumId w:val="22"/>
  </w:num>
  <w:num w:numId="39">
    <w:abstractNumId w:val="57"/>
  </w:num>
  <w:num w:numId="40">
    <w:abstractNumId w:val="36"/>
  </w:num>
  <w:num w:numId="41">
    <w:abstractNumId w:val="23"/>
  </w:num>
  <w:num w:numId="42">
    <w:abstractNumId w:val="42"/>
  </w:num>
  <w:num w:numId="43">
    <w:abstractNumId w:val="10"/>
  </w:num>
  <w:num w:numId="44">
    <w:abstractNumId w:val="15"/>
  </w:num>
  <w:num w:numId="45">
    <w:abstractNumId w:val="39"/>
  </w:num>
  <w:num w:numId="46">
    <w:abstractNumId w:val="46"/>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56"/>
  </w:num>
  <w:num w:numId="53">
    <w:abstractNumId w:val="11"/>
  </w:num>
  <w:num w:numId="54">
    <w:abstractNumId w:val="62"/>
  </w:num>
  <w:num w:numId="55">
    <w:abstractNumId w:val="47"/>
  </w:num>
  <w:num w:numId="56">
    <w:abstractNumId w:val="38"/>
  </w:num>
  <w:num w:numId="57">
    <w:abstractNumId w:val="59"/>
  </w:num>
  <w:num w:numId="58">
    <w:abstractNumId w:val="45"/>
  </w:num>
  <w:num w:numId="59">
    <w:abstractNumId w:val="19"/>
  </w:num>
  <w:num w:numId="60">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14245"/>
    <w:rsid w:val="0002026B"/>
    <w:rsid w:val="000244FB"/>
    <w:rsid w:val="00030462"/>
    <w:rsid w:val="000304D3"/>
    <w:rsid w:val="00030631"/>
    <w:rsid w:val="000332D3"/>
    <w:rsid w:val="000375AB"/>
    <w:rsid w:val="00040324"/>
    <w:rsid w:val="00041DDF"/>
    <w:rsid w:val="00067D32"/>
    <w:rsid w:val="000864BE"/>
    <w:rsid w:val="00094582"/>
    <w:rsid w:val="000A666A"/>
    <w:rsid w:val="000A7DC2"/>
    <w:rsid w:val="000B6220"/>
    <w:rsid w:val="000C64DF"/>
    <w:rsid w:val="000C6C1C"/>
    <w:rsid w:val="000D016E"/>
    <w:rsid w:val="000D1297"/>
    <w:rsid w:val="000D2EB0"/>
    <w:rsid w:val="000D4385"/>
    <w:rsid w:val="000E0564"/>
    <w:rsid w:val="000E7C42"/>
    <w:rsid w:val="00101E57"/>
    <w:rsid w:val="001029BF"/>
    <w:rsid w:val="00110E66"/>
    <w:rsid w:val="00113CFA"/>
    <w:rsid w:val="00121B18"/>
    <w:rsid w:val="00123886"/>
    <w:rsid w:val="00127D34"/>
    <w:rsid w:val="0013096A"/>
    <w:rsid w:val="00137BB4"/>
    <w:rsid w:val="001444DB"/>
    <w:rsid w:val="00145A0B"/>
    <w:rsid w:val="001462FD"/>
    <w:rsid w:val="00150F19"/>
    <w:rsid w:val="001551A3"/>
    <w:rsid w:val="00175166"/>
    <w:rsid w:val="00177048"/>
    <w:rsid w:val="00191DF8"/>
    <w:rsid w:val="0019368D"/>
    <w:rsid w:val="001A1867"/>
    <w:rsid w:val="001A57C0"/>
    <w:rsid w:val="001A7CF1"/>
    <w:rsid w:val="001C149C"/>
    <w:rsid w:val="001D0ADE"/>
    <w:rsid w:val="001D6E8D"/>
    <w:rsid w:val="001D79B3"/>
    <w:rsid w:val="001E3763"/>
    <w:rsid w:val="001E48D7"/>
    <w:rsid w:val="001F558E"/>
    <w:rsid w:val="001F6510"/>
    <w:rsid w:val="0020049A"/>
    <w:rsid w:val="00210E04"/>
    <w:rsid w:val="00214D3E"/>
    <w:rsid w:val="0021680D"/>
    <w:rsid w:val="00221310"/>
    <w:rsid w:val="00222C23"/>
    <w:rsid w:val="002277C5"/>
    <w:rsid w:val="00232F3D"/>
    <w:rsid w:val="00233C56"/>
    <w:rsid w:val="00236F4E"/>
    <w:rsid w:val="00241A1E"/>
    <w:rsid w:val="002533F6"/>
    <w:rsid w:val="00261E35"/>
    <w:rsid w:val="0026702A"/>
    <w:rsid w:val="002722F7"/>
    <w:rsid w:val="002748B2"/>
    <w:rsid w:val="002753E4"/>
    <w:rsid w:val="0027608D"/>
    <w:rsid w:val="002810DD"/>
    <w:rsid w:val="002828D8"/>
    <w:rsid w:val="00285EB1"/>
    <w:rsid w:val="00290304"/>
    <w:rsid w:val="00290EFF"/>
    <w:rsid w:val="00292ADB"/>
    <w:rsid w:val="002A0745"/>
    <w:rsid w:val="002B165C"/>
    <w:rsid w:val="002C5787"/>
    <w:rsid w:val="002C7452"/>
    <w:rsid w:val="002C7D51"/>
    <w:rsid w:val="002E0EA9"/>
    <w:rsid w:val="002E1A36"/>
    <w:rsid w:val="002E204A"/>
    <w:rsid w:val="002E4CF0"/>
    <w:rsid w:val="002E5F49"/>
    <w:rsid w:val="002F66AB"/>
    <w:rsid w:val="00302B83"/>
    <w:rsid w:val="00321046"/>
    <w:rsid w:val="00324FA1"/>
    <w:rsid w:val="00333C19"/>
    <w:rsid w:val="00341DAF"/>
    <w:rsid w:val="00341F46"/>
    <w:rsid w:val="00351970"/>
    <w:rsid w:val="003527D5"/>
    <w:rsid w:val="00360DBD"/>
    <w:rsid w:val="0036686E"/>
    <w:rsid w:val="00366C8A"/>
    <w:rsid w:val="00367A1B"/>
    <w:rsid w:val="00371644"/>
    <w:rsid w:val="003718AA"/>
    <w:rsid w:val="00371AEC"/>
    <w:rsid w:val="00372D11"/>
    <w:rsid w:val="00376390"/>
    <w:rsid w:val="00380C4D"/>
    <w:rsid w:val="00385CE3"/>
    <w:rsid w:val="003878FF"/>
    <w:rsid w:val="00397902"/>
    <w:rsid w:val="003B1C73"/>
    <w:rsid w:val="003C0B75"/>
    <w:rsid w:val="003C3247"/>
    <w:rsid w:val="003C39D5"/>
    <w:rsid w:val="003D383E"/>
    <w:rsid w:val="003E2C84"/>
    <w:rsid w:val="003E6604"/>
    <w:rsid w:val="003E6CAB"/>
    <w:rsid w:val="003F3785"/>
    <w:rsid w:val="003F65F3"/>
    <w:rsid w:val="0041209E"/>
    <w:rsid w:val="00415A2B"/>
    <w:rsid w:val="00417BC5"/>
    <w:rsid w:val="00423C53"/>
    <w:rsid w:val="00431EC7"/>
    <w:rsid w:val="0043269B"/>
    <w:rsid w:val="004433B0"/>
    <w:rsid w:val="004506CE"/>
    <w:rsid w:val="004511FB"/>
    <w:rsid w:val="00462539"/>
    <w:rsid w:val="00464E56"/>
    <w:rsid w:val="0046762F"/>
    <w:rsid w:val="00480468"/>
    <w:rsid w:val="00481122"/>
    <w:rsid w:val="00482E79"/>
    <w:rsid w:val="00484846"/>
    <w:rsid w:val="004A7E1B"/>
    <w:rsid w:val="004B438E"/>
    <w:rsid w:val="004B4B36"/>
    <w:rsid w:val="004C384B"/>
    <w:rsid w:val="004D17B0"/>
    <w:rsid w:val="004F1902"/>
    <w:rsid w:val="004F6DE6"/>
    <w:rsid w:val="00502C0C"/>
    <w:rsid w:val="005051D3"/>
    <w:rsid w:val="00512CA4"/>
    <w:rsid w:val="00513BE0"/>
    <w:rsid w:val="00517635"/>
    <w:rsid w:val="0052252E"/>
    <w:rsid w:val="00532644"/>
    <w:rsid w:val="005445A2"/>
    <w:rsid w:val="005463EB"/>
    <w:rsid w:val="005664A0"/>
    <w:rsid w:val="00580E69"/>
    <w:rsid w:val="005A3265"/>
    <w:rsid w:val="005A4E4B"/>
    <w:rsid w:val="005B7AC6"/>
    <w:rsid w:val="005D1629"/>
    <w:rsid w:val="005D1CC0"/>
    <w:rsid w:val="005D34ED"/>
    <w:rsid w:val="005E0AE7"/>
    <w:rsid w:val="005E39AF"/>
    <w:rsid w:val="005E6369"/>
    <w:rsid w:val="005F0EEC"/>
    <w:rsid w:val="005F194B"/>
    <w:rsid w:val="005F5237"/>
    <w:rsid w:val="005F55BE"/>
    <w:rsid w:val="005F5C3E"/>
    <w:rsid w:val="00610973"/>
    <w:rsid w:val="00620B00"/>
    <w:rsid w:val="006252F3"/>
    <w:rsid w:val="0063020B"/>
    <w:rsid w:val="006337B2"/>
    <w:rsid w:val="00641C26"/>
    <w:rsid w:val="006528C4"/>
    <w:rsid w:val="00656B24"/>
    <w:rsid w:val="006627AA"/>
    <w:rsid w:val="0067194A"/>
    <w:rsid w:val="0067770B"/>
    <w:rsid w:val="006845E8"/>
    <w:rsid w:val="006901DA"/>
    <w:rsid w:val="00694AD7"/>
    <w:rsid w:val="00696392"/>
    <w:rsid w:val="006A3D2E"/>
    <w:rsid w:val="006B024F"/>
    <w:rsid w:val="006C41B4"/>
    <w:rsid w:val="006C7373"/>
    <w:rsid w:val="006E3BF7"/>
    <w:rsid w:val="006F3019"/>
    <w:rsid w:val="007117B3"/>
    <w:rsid w:val="00712787"/>
    <w:rsid w:val="00715E53"/>
    <w:rsid w:val="00730B82"/>
    <w:rsid w:val="00737029"/>
    <w:rsid w:val="00737E4F"/>
    <w:rsid w:val="007412BF"/>
    <w:rsid w:val="007438BA"/>
    <w:rsid w:val="0074476C"/>
    <w:rsid w:val="00761838"/>
    <w:rsid w:val="00777136"/>
    <w:rsid w:val="007805BB"/>
    <w:rsid w:val="0079105D"/>
    <w:rsid w:val="00796A5B"/>
    <w:rsid w:val="007A2231"/>
    <w:rsid w:val="007B0375"/>
    <w:rsid w:val="007B67FB"/>
    <w:rsid w:val="007B7531"/>
    <w:rsid w:val="007C4BE5"/>
    <w:rsid w:val="007C6172"/>
    <w:rsid w:val="007C739E"/>
    <w:rsid w:val="007D09C9"/>
    <w:rsid w:val="007D1548"/>
    <w:rsid w:val="007D2D3C"/>
    <w:rsid w:val="007E07C7"/>
    <w:rsid w:val="007F55F4"/>
    <w:rsid w:val="007F76A1"/>
    <w:rsid w:val="00802BEB"/>
    <w:rsid w:val="008063B9"/>
    <w:rsid w:val="008122BD"/>
    <w:rsid w:val="0082390C"/>
    <w:rsid w:val="008266B8"/>
    <w:rsid w:val="008504EA"/>
    <w:rsid w:val="00864540"/>
    <w:rsid w:val="00865B17"/>
    <w:rsid w:val="00871128"/>
    <w:rsid w:val="00871523"/>
    <w:rsid w:val="008729A0"/>
    <w:rsid w:val="008921EA"/>
    <w:rsid w:val="008B0763"/>
    <w:rsid w:val="008B2951"/>
    <w:rsid w:val="008D63F2"/>
    <w:rsid w:val="008E7D82"/>
    <w:rsid w:val="008F0A96"/>
    <w:rsid w:val="008F6E1F"/>
    <w:rsid w:val="00910778"/>
    <w:rsid w:val="00923FDD"/>
    <w:rsid w:val="00941021"/>
    <w:rsid w:val="009434F6"/>
    <w:rsid w:val="00946DC8"/>
    <w:rsid w:val="009507C7"/>
    <w:rsid w:val="0095105A"/>
    <w:rsid w:val="0095325C"/>
    <w:rsid w:val="00953635"/>
    <w:rsid w:val="00963F10"/>
    <w:rsid w:val="009729CD"/>
    <w:rsid w:val="009813D7"/>
    <w:rsid w:val="009841DE"/>
    <w:rsid w:val="00985256"/>
    <w:rsid w:val="00995C66"/>
    <w:rsid w:val="009A1ADE"/>
    <w:rsid w:val="009A5F68"/>
    <w:rsid w:val="009A703A"/>
    <w:rsid w:val="009B00E6"/>
    <w:rsid w:val="009B429C"/>
    <w:rsid w:val="009C0D9C"/>
    <w:rsid w:val="009C1276"/>
    <w:rsid w:val="009D5D7B"/>
    <w:rsid w:val="009D7D41"/>
    <w:rsid w:val="009E34A9"/>
    <w:rsid w:val="009E6488"/>
    <w:rsid w:val="009E7800"/>
    <w:rsid w:val="009F1834"/>
    <w:rsid w:val="009F326D"/>
    <w:rsid w:val="009F39FE"/>
    <w:rsid w:val="00A006C4"/>
    <w:rsid w:val="00A03384"/>
    <w:rsid w:val="00A05055"/>
    <w:rsid w:val="00A07B05"/>
    <w:rsid w:val="00A26455"/>
    <w:rsid w:val="00A33A8A"/>
    <w:rsid w:val="00A52182"/>
    <w:rsid w:val="00A614C7"/>
    <w:rsid w:val="00A64407"/>
    <w:rsid w:val="00A64BBA"/>
    <w:rsid w:val="00A6538F"/>
    <w:rsid w:val="00A72DE6"/>
    <w:rsid w:val="00A7551A"/>
    <w:rsid w:val="00A93455"/>
    <w:rsid w:val="00A951D9"/>
    <w:rsid w:val="00AA2DD5"/>
    <w:rsid w:val="00AA3CE3"/>
    <w:rsid w:val="00AA5CA6"/>
    <w:rsid w:val="00AC2EC9"/>
    <w:rsid w:val="00AC33CB"/>
    <w:rsid w:val="00AC6650"/>
    <w:rsid w:val="00AC7715"/>
    <w:rsid w:val="00AD437D"/>
    <w:rsid w:val="00AE714E"/>
    <w:rsid w:val="00AE79C5"/>
    <w:rsid w:val="00B02777"/>
    <w:rsid w:val="00B03E02"/>
    <w:rsid w:val="00B15658"/>
    <w:rsid w:val="00B167C6"/>
    <w:rsid w:val="00B22B26"/>
    <w:rsid w:val="00B40403"/>
    <w:rsid w:val="00B404A3"/>
    <w:rsid w:val="00B43CEA"/>
    <w:rsid w:val="00B43FE4"/>
    <w:rsid w:val="00B45731"/>
    <w:rsid w:val="00B475D0"/>
    <w:rsid w:val="00B510F7"/>
    <w:rsid w:val="00B51268"/>
    <w:rsid w:val="00B63B35"/>
    <w:rsid w:val="00B64A99"/>
    <w:rsid w:val="00B73454"/>
    <w:rsid w:val="00B742BD"/>
    <w:rsid w:val="00B80205"/>
    <w:rsid w:val="00B9682E"/>
    <w:rsid w:val="00BA1269"/>
    <w:rsid w:val="00BA329C"/>
    <w:rsid w:val="00BA3F4B"/>
    <w:rsid w:val="00BB3F09"/>
    <w:rsid w:val="00BC768A"/>
    <w:rsid w:val="00BE3C83"/>
    <w:rsid w:val="00BF0E1F"/>
    <w:rsid w:val="00BF46E7"/>
    <w:rsid w:val="00BF66F6"/>
    <w:rsid w:val="00BF6B68"/>
    <w:rsid w:val="00BF7D19"/>
    <w:rsid w:val="00C000A7"/>
    <w:rsid w:val="00C042F3"/>
    <w:rsid w:val="00C06496"/>
    <w:rsid w:val="00C07B1A"/>
    <w:rsid w:val="00C11592"/>
    <w:rsid w:val="00C14468"/>
    <w:rsid w:val="00C22BD4"/>
    <w:rsid w:val="00C22BD5"/>
    <w:rsid w:val="00C31F4C"/>
    <w:rsid w:val="00C341FF"/>
    <w:rsid w:val="00C3486A"/>
    <w:rsid w:val="00C378D8"/>
    <w:rsid w:val="00C41357"/>
    <w:rsid w:val="00C42192"/>
    <w:rsid w:val="00C45FAA"/>
    <w:rsid w:val="00C46CA8"/>
    <w:rsid w:val="00C52ADF"/>
    <w:rsid w:val="00C571AE"/>
    <w:rsid w:val="00C6595D"/>
    <w:rsid w:val="00C66A69"/>
    <w:rsid w:val="00C74E34"/>
    <w:rsid w:val="00C80884"/>
    <w:rsid w:val="00C86DD4"/>
    <w:rsid w:val="00C92673"/>
    <w:rsid w:val="00C96EF1"/>
    <w:rsid w:val="00CC35BA"/>
    <w:rsid w:val="00CD24D7"/>
    <w:rsid w:val="00CD2B20"/>
    <w:rsid w:val="00CD2C18"/>
    <w:rsid w:val="00CE188E"/>
    <w:rsid w:val="00CE611A"/>
    <w:rsid w:val="00CE6A73"/>
    <w:rsid w:val="00CF3540"/>
    <w:rsid w:val="00CF4CCA"/>
    <w:rsid w:val="00CF6C38"/>
    <w:rsid w:val="00D0324A"/>
    <w:rsid w:val="00D10BC5"/>
    <w:rsid w:val="00D23874"/>
    <w:rsid w:val="00D338D2"/>
    <w:rsid w:val="00D4788C"/>
    <w:rsid w:val="00D537D3"/>
    <w:rsid w:val="00D5525B"/>
    <w:rsid w:val="00D57D81"/>
    <w:rsid w:val="00D72F58"/>
    <w:rsid w:val="00D75E64"/>
    <w:rsid w:val="00D7748E"/>
    <w:rsid w:val="00D8449B"/>
    <w:rsid w:val="00D86D99"/>
    <w:rsid w:val="00D877BF"/>
    <w:rsid w:val="00D90B86"/>
    <w:rsid w:val="00D939EF"/>
    <w:rsid w:val="00D95D19"/>
    <w:rsid w:val="00DA0769"/>
    <w:rsid w:val="00DA1019"/>
    <w:rsid w:val="00DA20F8"/>
    <w:rsid w:val="00DA3F4B"/>
    <w:rsid w:val="00DB6356"/>
    <w:rsid w:val="00DC3979"/>
    <w:rsid w:val="00DC504F"/>
    <w:rsid w:val="00DD374B"/>
    <w:rsid w:val="00DD4092"/>
    <w:rsid w:val="00DE2F66"/>
    <w:rsid w:val="00DE4C38"/>
    <w:rsid w:val="00DE5489"/>
    <w:rsid w:val="00DE631F"/>
    <w:rsid w:val="00DF57D5"/>
    <w:rsid w:val="00DF6C6E"/>
    <w:rsid w:val="00E03967"/>
    <w:rsid w:val="00E105BD"/>
    <w:rsid w:val="00E1238D"/>
    <w:rsid w:val="00E200A5"/>
    <w:rsid w:val="00E22CF6"/>
    <w:rsid w:val="00E2357D"/>
    <w:rsid w:val="00E341B6"/>
    <w:rsid w:val="00E34BB0"/>
    <w:rsid w:val="00E40D3A"/>
    <w:rsid w:val="00E41402"/>
    <w:rsid w:val="00E43F46"/>
    <w:rsid w:val="00E44968"/>
    <w:rsid w:val="00E5551B"/>
    <w:rsid w:val="00E578F0"/>
    <w:rsid w:val="00E64961"/>
    <w:rsid w:val="00E66B7C"/>
    <w:rsid w:val="00E75930"/>
    <w:rsid w:val="00E936C2"/>
    <w:rsid w:val="00EA5D2D"/>
    <w:rsid w:val="00EA6A88"/>
    <w:rsid w:val="00EB13DE"/>
    <w:rsid w:val="00EB5C09"/>
    <w:rsid w:val="00EB6DB0"/>
    <w:rsid w:val="00EC62F1"/>
    <w:rsid w:val="00EC6967"/>
    <w:rsid w:val="00ED1838"/>
    <w:rsid w:val="00ED52DD"/>
    <w:rsid w:val="00EE0E1F"/>
    <w:rsid w:val="00EE4DEA"/>
    <w:rsid w:val="00EE68A8"/>
    <w:rsid w:val="00EF0DEF"/>
    <w:rsid w:val="00EF2206"/>
    <w:rsid w:val="00EF5323"/>
    <w:rsid w:val="00F03952"/>
    <w:rsid w:val="00F043A9"/>
    <w:rsid w:val="00F13337"/>
    <w:rsid w:val="00F15FE2"/>
    <w:rsid w:val="00F431D3"/>
    <w:rsid w:val="00F4601B"/>
    <w:rsid w:val="00F531D3"/>
    <w:rsid w:val="00F54B6F"/>
    <w:rsid w:val="00F606AE"/>
    <w:rsid w:val="00F65C92"/>
    <w:rsid w:val="00F70AD8"/>
    <w:rsid w:val="00F75143"/>
    <w:rsid w:val="00F8139A"/>
    <w:rsid w:val="00FA105E"/>
    <w:rsid w:val="00FA7475"/>
    <w:rsid w:val="00FB0E11"/>
    <w:rsid w:val="00FB50C7"/>
    <w:rsid w:val="00FC2567"/>
    <w:rsid w:val="00FD014C"/>
    <w:rsid w:val="00FD0C4B"/>
    <w:rsid w:val="00FE4C3E"/>
    <w:rsid w:val="00FF1D0D"/>
    <w:rsid w:val="00FF54EC"/>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1">
    <w:name w:val="heading 1"/>
    <w:basedOn w:val="Normalny"/>
    <w:next w:val="Nagwek2"/>
    <w:link w:val="Nagwek1Znak"/>
    <w:autoRedefine/>
    <w:qFormat/>
    <w:rsid w:val="0046762F"/>
    <w:pPr>
      <w:spacing w:before="360" w:after="120" w:line="240" w:lineRule="auto"/>
      <w:outlineLvl w:val="0"/>
    </w:pPr>
    <w:rPr>
      <w:rFonts w:ascii="Times New Roman" w:eastAsia="Times New Roman" w:hAnsi="Times New Roman" w:cs="Arial"/>
      <w:b/>
      <w:caps/>
      <w:kern w:val="32"/>
      <w:lang w:eastAsia="pl-PL"/>
    </w:rPr>
  </w:style>
  <w:style w:type="paragraph" w:styleId="Nagwek2">
    <w:name w:val="heading 2"/>
    <w:basedOn w:val="Normalny"/>
    <w:next w:val="Normalny"/>
    <w:link w:val="Nagwek2Znak"/>
    <w:qFormat/>
    <w:rsid w:val="0046762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autoRedefine/>
    <w:qFormat/>
    <w:rsid w:val="0046762F"/>
    <w:pPr>
      <w:numPr>
        <w:ilvl w:val="2"/>
        <w:numId w:val="38"/>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next w:val="Normalny"/>
    <w:link w:val="Nagwek4Znak"/>
    <w:qFormat/>
    <w:rsid w:val="00C74E34"/>
    <w:pPr>
      <w:keepNext/>
      <w:keepLines/>
      <w:spacing w:before="200" w:after="0" w:line="276" w:lineRule="auto"/>
      <w:outlineLvl w:val="3"/>
    </w:pPr>
    <w:rPr>
      <w:rFonts w:ascii="Cambria" w:eastAsia="Times New Roman" w:hAnsi="Cambria" w:cs="Times New Roman"/>
      <w:b/>
      <w:bCs/>
      <w:i/>
      <w:iCs/>
      <w:color w:val="4F81BD"/>
    </w:rPr>
  </w:style>
  <w:style w:type="paragraph" w:styleId="Nagwek5">
    <w:name w:val="heading 5"/>
    <w:basedOn w:val="Normalny"/>
    <w:next w:val="Normalny"/>
    <w:link w:val="Nagwek5Znak"/>
    <w:qFormat/>
    <w:rsid w:val="0046762F"/>
    <w:pPr>
      <w:numPr>
        <w:ilvl w:val="4"/>
        <w:numId w:val="3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46762F"/>
    <w:pPr>
      <w:numPr>
        <w:ilvl w:val="5"/>
        <w:numId w:val="3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6762F"/>
    <w:pPr>
      <w:numPr>
        <w:ilvl w:val="6"/>
        <w:numId w:val="3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6762F"/>
    <w:pPr>
      <w:numPr>
        <w:ilvl w:val="7"/>
        <w:numId w:val="3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6762F"/>
    <w:pPr>
      <w:numPr>
        <w:ilvl w:val="8"/>
        <w:numId w:val="3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nhideWhenUsed/>
    <w:rsid w:val="002E4CF0"/>
    <w:rPr>
      <w:color w:val="0563C1" w:themeColor="hyperlink"/>
      <w:u w:val="single"/>
    </w:rPr>
  </w:style>
  <w:style w:type="paragraph" w:styleId="Bezodstpw">
    <w:name w:val="No Spacing"/>
    <w:link w:val="BezodstpwZnak"/>
    <w:uiPriority w:val="99"/>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wypunktowanie,List Paragraph1,L1,Akapit z listą5,T_SZ_List Paragraph,Akapit z listą BS,Kolorowa lista — akcent 11"/>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wypunktowanie Znak,List Paragraph1 Znak,L1 Znak,Akapit z listą5 Znak,T_SZ_List Paragraph Znak,Akapit z listą BS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0">
    <w:name w:val="Nagłówek #3_"/>
    <w:basedOn w:val="Domylnaczcionkaakapitu"/>
    <w:link w:val="Nagwek31"/>
    <w:rsid w:val="00796A5B"/>
    <w:rPr>
      <w:rFonts w:ascii="Arial" w:eastAsia="Arial" w:hAnsi="Arial" w:cs="Arial"/>
      <w:b/>
      <w:bCs/>
      <w:shd w:val="clear" w:color="auto" w:fill="FFFFFF"/>
    </w:rPr>
  </w:style>
  <w:style w:type="paragraph" w:customStyle="1" w:styleId="Nagwek31">
    <w:name w:val="Nagłówek #3"/>
    <w:basedOn w:val="Normalny"/>
    <w:link w:val="Nagwek30"/>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375AB"/>
    <w:rPr>
      <w:sz w:val="20"/>
      <w:szCs w:val="20"/>
    </w:rPr>
  </w:style>
  <w:style w:type="character" w:styleId="Odwoanieprzypisukocowego">
    <w:name w:val="endnote reference"/>
    <w:basedOn w:val="Domylnaczcionkaakapitu"/>
    <w:unhideWhenUsed/>
    <w:rsid w:val="000375AB"/>
    <w:rPr>
      <w:vertAlign w:val="superscript"/>
    </w:rPr>
  </w:style>
  <w:style w:type="paragraph" w:styleId="Tekstdymka">
    <w:name w:val="Balloon Text"/>
    <w:basedOn w:val="Normalny"/>
    <w:link w:val="TekstdymkaZnak"/>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wcity2">
    <w:name w:val="Body Text Indent 2"/>
    <w:basedOn w:val="Normalny"/>
    <w:link w:val="Tekstpodstawowywcity2Znak"/>
    <w:rsid w:val="001A186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A1867"/>
    <w:rPr>
      <w:rFonts w:ascii="Times New Roman" w:eastAsia="Times New Roman" w:hAnsi="Times New Roman" w:cs="Times New Roman"/>
      <w:sz w:val="20"/>
      <w:szCs w:val="20"/>
      <w:lang w:eastAsia="pl-PL"/>
    </w:rPr>
  </w:style>
  <w:style w:type="character" w:customStyle="1" w:styleId="fn-ref">
    <w:name w:val="fn-ref"/>
    <w:basedOn w:val="Domylnaczcionkaakapitu"/>
    <w:rsid w:val="006528C4"/>
  </w:style>
  <w:style w:type="character" w:customStyle="1" w:styleId="TekstpodstawowyZnak1">
    <w:name w:val="Tekst podstawowy Znak1"/>
    <w:aliases w:val=" Znak Znak1,Tekst podstawow.(F2) Znak1,(F2) Znak1"/>
    <w:locked/>
    <w:rsid w:val="007B0375"/>
    <w:rPr>
      <w:sz w:val="24"/>
    </w:rPr>
  </w:style>
  <w:style w:type="paragraph" w:customStyle="1" w:styleId="p1">
    <w:name w:val="p1"/>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A57C0"/>
    <w:pPr>
      <w:spacing w:after="120"/>
    </w:pPr>
  </w:style>
  <w:style w:type="character" w:customStyle="1" w:styleId="TekstpodstawowyZnak">
    <w:name w:val="Tekst podstawowy Znak"/>
    <w:basedOn w:val="Domylnaczcionkaakapitu"/>
    <w:link w:val="Tekstpodstawowy"/>
    <w:rsid w:val="001A57C0"/>
  </w:style>
  <w:style w:type="character" w:customStyle="1" w:styleId="Nierozpoznanawzmianka2">
    <w:name w:val="Nierozpoznana wzmianka2"/>
    <w:basedOn w:val="Domylnaczcionkaakapitu"/>
    <w:uiPriority w:val="99"/>
    <w:semiHidden/>
    <w:unhideWhenUsed/>
    <w:rsid w:val="00030462"/>
    <w:rPr>
      <w:color w:val="605E5C"/>
      <w:shd w:val="clear" w:color="auto" w:fill="E1DFDD"/>
    </w:rPr>
  </w:style>
  <w:style w:type="character" w:styleId="UyteHipercze">
    <w:name w:val="FollowedHyperlink"/>
    <w:basedOn w:val="Domylnaczcionkaakapitu"/>
    <w:uiPriority w:val="99"/>
    <w:semiHidden/>
    <w:unhideWhenUsed/>
    <w:rsid w:val="00041DDF"/>
    <w:rPr>
      <w:color w:val="954F72" w:themeColor="followedHyperlink"/>
      <w:u w:val="single"/>
    </w:rPr>
  </w:style>
  <w:style w:type="character" w:customStyle="1" w:styleId="Nagwek1Znak">
    <w:name w:val="Nagłówek 1 Znak"/>
    <w:basedOn w:val="Domylnaczcionkaakapitu"/>
    <w:link w:val="Nagwek1"/>
    <w:rsid w:val="0046762F"/>
    <w:rPr>
      <w:rFonts w:ascii="Times New Roman" w:eastAsia="Times New Roman" w:hAnsi="Times New Roman" w:cs="Arial"/>
      <w:b/>
      <w:caps/>
      <w:kern w:val="32"/>
      <w:lang w:eastAsia="pl-PL"/>
    </w:rPr>
  </w:style>
  <w:style w:type="character" w:customStyle="1" w:styleId="Nagwek2Znak">
    <w:name w:val="Nagłówek 2 Znak"/>
    <w:basedOn w:val="Domylnaczcionkaakapitu"/>
    <w:link w:val="Nagwek2"/>
    <w:rsid w:val="0046762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6762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46762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6762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6762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6762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6762F"/>
    <w:rPr>
      <w:rFonts w:ascii="Arial" w:eastAsia="Times New Roman" w:hAnsi="Arial" w:cs="Arial"/>
      <w:lang w:eastAsia="pl-PL"/>
    </w:rPr>
  </w:style>
  <w:style w:type="character" w:styleId="Odwoaniedokomentarza">
    <w:name w:val="annotation reference"/>
    <w:semiHidden/>
    <w:rsid w:val="0046762F"/>
    <w:rPr>
      <w:sz w:val="16"/>
      <w:szCs w:val="16"/>
    </w:rPr>
  </w:style>
  <w:style w:type="paragraph" w:styleId="Tekstkomentarza">
    <w:name w:val="annotation text"/>
    <w:basedOn w:val="Normalny"/>
    <w:link w:val="TekstkomentarzaZnak"/>
    <w:semiHidden/>
    <w:rsid w:val="0046762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676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6762F"/>
    <w:rPr>
      <w:b/>
      <w:bCs/>
    </w:rPr>
  </w:style>
  <w:style w:type="character" w:customStyle="1" w:styleId="TematkomentarzaZnak">
    <w:name w:val="Temat komentarza Znak"/>
    <w:basedOn w:val="TekstkomentarzaZnak"/>
    <w:link w:val="Tematkomentarza"/>
    <w:semiHidden/>
    <w:rsid w:val="0046762F"/>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46762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6762F"/>
    <w:rPr>
      <w:rFonts w:ascii="Times New Roman" w:eastAsia="Times New Roman" w:hAnsi="Times New Roman" w:cs="Times New Roman"/>
      <w:sz w:val="24"/>
      <w:szCs w:val="24"/>
      <w:lang w:eastAsia="pl-PL"/>
    </w:rPr>
  </w:style>
  <w:style w:type="paragraph" w:customStyle="1" w:styleId="FR1">
    <w:name w:val="FR1"/>
    <w:rsid w:val="0046762F"/>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46762F"/>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6762F"/>
    <w:rPr>
      <w:rFonts w:ascii="Times New Roman" w:eastAsia="Times New Roman" w:hAnsi="Times New Roman" w:cs="Times New Roman"/>
      <w:b/>
      <w:bCs/>
      <w:sz w:val="26"/>
      <w:szCs w:val="26"/>
      <w:lang w:eastAsia="pl-PL"/>
    </w:rPr>
  </w:style>
  <w:style w:type="paragraph" w:styleId="Podtytu">
    <w:name w:val="Subtitle"/>
    <w:basedOn w:val="Normalny"/>
    <w:link w:val="PodtytuZnak"/>
    <w:qFormat/>
    <w:rsid w:val="0046762F"/>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46762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46762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6762F"/>
    <w:rPr>
      <w:rFonts w:ascii="Times New Roman" w:eastAsia="Times New Roman" w:hAnsi="Times New Roman" w:cs="Times New Roman"/>
      <w:sz w:val="20"/>
      <w:szCs w:val="20"/>
      <w:lang w:eastAsia="pl-PL"/>
    </w:rPr>
  </w:style>
  <w:style w:type="character" w:styleId="Odwoanieprzypisudolnego">
    <w:name w:val="footnote reference"/>
    <w:semiHidden/>
    <w:rsid w:val="0046762F"/>
    <w:rPr>
      <w:vertAlign w:val="superscript"/>
    </w:rPr>
  </w:style>
  <w:style w:type="character" w:customStyle="1" w:styleId="Bodytext2">
    <w:name w:val="Body text (2)_"/>
    <w:link w:val="Bodytext21"/>
    <w:rsid w:val="0046762F"/>
    <w:rPr>
      <w:shd w:val="clear" w:color="auto" w:fill="FFFFFF"/>
    </w:rPr>
  </w:style>
  <w:style w:type="character" w:customStyle="1" w:styleId="Heading3">
    <w:name w:val="Heading #3_"/>
    <w:link w:val="Heading31"/>
    <w:rsid w:val="0046762F"/>
    <w:rPr>
      <w:shd w:val="clear" w:color="auto" w:fill="FFFFFF"/>
    </w:rPr>
  </w:style>
  <w:style w:type="paragraph" w:customStyle="1" w:styleId="Bodytext21">
    <w:name w:val="Body text (2)1"/>
    <w:basedOn w:val="Normalny"/>
    <w:link w:val="Bodytext2"/>
    <w:rsid w:val="0046762F"/>
    <w:pPr>
      <w:widowControl w:val="0"/>
      <w:shd w:val="clear" w:color="auto" w:fill="FFFFFF"/>
      <w:spacing w:after="1740" w:line="0" w:lineRule="atLeast"/>
      <w:ind w:hanging="940"/>
    </w:pPr>
  </w:style>
  <w:style w:type="paragraph" w:customStyle="1" w:styleId="Heading31">
    <w:name w:val="Heading #31"/>
    <w:basedOn w:val="Normalny"/>
    <w:link w:val="Heading3"/>
    <w:rsid w:val="0046762F"/>
    <w:pPr>
      <w:widowControl w:val="0"/>
      <w:shd w:val="clear" w:color="auto" w:fill="FFFFFF"/>
      <w:spacing w:after="0" w:line="288" w:lineRule="exact"/>
      <w:ind w:hanging="760"/>
      <w:jc w:val="both"/>
      <w:outlineLvl w:val="2"/>
    </w:pPr>
  </w:style>
  <w:style w:type="paragraph" w:styleId="Tekstpodstawowywcity">
    <w:name w:val="Body Text Indent"/>
    <w:basedOn w:val="Normalny"/>
    <w:link w:val="TekstpodstawowywcityZnak"/>
    <w:uiPriority w:val="99"/>
    <w:unhideWhenUsed/>
    <w:rsid w:val="0046762F"/>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6762F"/>
    <w:rPr>
      <w:rFonts w:ascii="Calibri" w:eastAsia="Calibri" w:hAnsi="Calibri" w:cs="Times New Roman"/>
    </w:rPr>
  </w:style>
  <w:style w:type="numbering" w:customStyle="1" w:styleId="Bezlisty1">
    <w:name w:val="Bez listy1"/>
    <w:next w:val="Bezlisty"/>
    <w:uiPriority w:val="99"/>
    <w:semiHidden/>
    <w:unhideWhenUsed/>
    <w:rsid w:val="0046762F"/>
  </w:style>
  <w:style w:type="numbering" w:customStyle="1" w:styleId="Bezlisty11">
    <w:name w:val="Bez listy11"/>
    <w:next w:val="Bezlisty"/>
    <w:semiHidden/>
    <w:rsid w:val="0046762F"/>
  </w:style>
  <w:style w:type="table" w:customStyle="1" w:styleId="Tabela-Siatka1">
    <w:name w:val="Tabela - Siatka1"/>
    <w:basedOn w:val="Standardowy"/>
    <w:next w:val="Tabela-Siatka"/>
    <w:rsid w:val="004676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6762F"/>
    <w:rPr>
      <w:color w:val="808080"/>
    </w:rPr>
  </w:style>
  <w:style w:type="paragraph" w:customStyle="1" w:styleId="Akapitzlist2">
    <w:name w:val="Akapit z listą2"/>
    <w:basedOn w:val="Normalny"/>
    <w:uiPriority w:val="99"/>
    <w:rsid w:val="0046762F"/>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ata1">
    <w:name w:val="Data1"/>
    <w:basedOn w:val="Domylnaczcionkaakapitu"/>
    <w:rsid w:val="0046762F"/>
  </w:style>
  <w:style w:type="paragraph" w:customStyle="1" w:styleId="western">
    <w:name w:val="western"/>
    <w:basedOn w:val="Normalny"/>
    <w:rsid w:val="008266B8"/>
    <w:pPr>
      <w:spacing w:before="100" w:beforeAutospacing="1" w:after="142" w:line="288" w:lineRule="auto"/>
    </w:pPr>
    <w:rPr>
      <w:rFonts w:ascii="Liberation Serif" w:eastAsia="Times New Roman" w:hAnsi="Liberation Serif" w:cs="Liberation Serif"/>
      <w:color w:val="00000A"/>
      <w:sz w:val="24"/>
      <w:szCs w:val="24"/>
      <w:lang w:eastAsia="pl-PL"/>
    </w:rPr>
  </w:style>
  <w:style w:type="character" w:customStyle="1" w:styleId="DefaultZnak">
    <w:name w:val="Default Znak"/>
    <w:link w:val="Default"/>
    <w:rsid w:val="00C92673"/>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862">
      <w:bodyDiv w:val="1"/>
      <w:marLeft w:val="0"/>
      <w:marRight w:val="0"/>
      <w:marTop w:val="0"/>
      <w:marBottom w:val="0"/>
      <w:divBdr>
        <w:top w:val="none" w:sz="0" w:space="0" w:color="auto"/>
        <w:left w:val="none" w:sz="0" w:space="0" w:color="auto"/>
        <w:bottom w:val="none" w:sz="0" w:space="0" w:color="auto"/>
        <w:right w:val="none" w:sz="0" w:space="0" w:color="auto"/>
      </w:divBdr>
    </w:div>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54">
      <w:bodyDiv w:val="1"/>
      <w:marLeft w:val="0"/>
      <w:marRight w:val="0"/>
      <w:marTop w:val="0"/>
      <w:marBottom w:val="0"/>
      <w:divBdr>
        <w:top w:val="none" w:sz="0" w:space="0" w:color="auto"/>
        <w:left w:val="none" w:sz="0" w:space="0" w:color="auto"/>
        <w:bottom w:val="none" w:sz="0" w:space="0" w:color="auto"/>
        <w:right w:val="none" w:sz="0" w:space="0" w:color="auto"/>
      </w:divBdr>
      <w:divsChild>
        <w:div w:id="900334525">
          <w:marLeft w:val="360"/>
          <w:marRight w:val="0"/>
          <w:marTop w:val="0"/>
          <w:marBottom w:val="0"/>
          <w:divBdr>
            <w:top w:val="none" w:sz="0" w:space="0" w:color="auto"/>
            <w:left w:val="none" w:sz="0" w:space="0" w:color="auto"/>
            <w:bottom w:val="none" w:sz="0" w:space="0" w:color="auto"/>
            <w:right w:val="none" w:sz="0" w:space="0" w:color="auto"/>
          </w:divBdr>
          <w:divsChild>
            <w:div w:id="1436051615">
              <w:marLeft w:val="0"/>
              <w:marRight w:val="0"/>
              <w:marTop w:val="0"/>
              <w:marBottom w:val="0"/>
              <w:divBdr>
                <w:top w:val="none" w:sz="0" w:space="0" w:color="auto"/>
                <w:left w:val="none" w:sz="0" w:space="0" w:color="auto"/>
                <w:bottom w:val="none" w:sz="0" w:space="0" w:color="auto"/>
                <w:right w:val="none" w:sz="0" w:space="0" w:color="auto"/>
              </w:divBdr>
            </w:div>
          </w:divsChild>
        </w:div>
        <w:div w:id="629746692">
          <w:marLeft w:val="360"/>
          <w:marRight w:val="0"/>
          <w:marTop w:val="0"/>
          <w:marBottom w:val="0"/>
          <w:divBdr>
            <w:top w:val="none" w:sz="0" w:space="0" w:color="auto"/>
            <w:left w:val="none" w:sz="0" w:space="0" w:color="auto"/>
            <w:bottom w:val="none" w:sz="0" w:space="0" w:color="auto"/>
            <w:right w:val="none" w:sz="0" w:space="0" w:color="auto"/>
          </w:divBdr>
          <w:divsChild>
            <w:div w:id="1656373327">
              <w:marLeft w:val="0"/>
              <w:marRight w:val="0"/>
              <w:marTop w:val="0"/>
              <w:marBottom w:val="0"/>
              <w:divBdr>
                <w:top w:val="none" w:sz="0" w:space="0" w:color="auto"/>
                <w:left w:val="none" w:sz="0" w:space="0" w:color="auto"/>
                <w:bottom w:val="none" w:sz="0" w:space="0" w:color="auto"/>
                <w:right w:val="none" w:sz="0" w:space="0" w:color="auto"/>
              </w:divBdr>
            </w:div>
          </w:divsChild>
        </w:div>
        <w:div w:id="1561134545">
          <w:marLeft w:val="360"/>
          <w:marRight w:val="0"/>
          <w:marTop w:val="0"/>
          <w:marBottom w:val="0"/>
          <w:divBdr>
            <w:top w:val="none" w:sz="0" w:space="0" w:color="auto"/>
            <w:left w:val="none" w:sz="0" w:space="0" w:color="auto"/>
            <w:bottom w:val="none" w:sz="0" w:space="0" w:color="auto"/>
            <w:right w:val="none" w:sz="0" w:space="0" w:color="auto"/>
          </w:divBdr>
          <w:divsChild>
            <w:div w:id="10303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69303">
      <w:bodyDiv w:val="1"/>
      <w:marLeft w:val="0"/>
      <w:marRight w:val="0"/>
      <w:marTop w:val="0"/>
      <w:marBottom w:val="0"/>
      <w:divBdr>
        <w:top w:val="none" w:sz="0" w:space="0" w:color="auto"/>
        <w:left w:val="none" w:sz="0" w:space="0" w:color="auto"/>
        <w:bottom w:val="none" w:sz="0" w:space="0" w:color="auto"/>
        <w:right w:val="none" w:sz="0" w:space="0" w:color="auto"/>
      </w:divBdr>
      <w:divsChild>
        <w:div w:id="228343807">
          <w:marLeft w:val="787"/>
          <w:marRight w:val="787"/>
          <w:marTop w:val="0"/>
          <w:marBottom w:val="0"/>
          <w:divBdr>
            <w:top w:val="none" w:sz="0" w:space="0" w:color="auto"/>
            <w:left w:val="none" w:sz="0" w:space="0" w:color="auto"/>
            <w:bottom w:val="none" w:sz="0" w:space="0" w:color="auto"/>
            <w:right w:val="none" w:sz="0" w:space="0" w:color="auto"/>
          </w:divBdr>
          <w:divsChild>
            <w:div w:id="2024891072">
              <w:marLeft w:val="0"/>
              <w:marRight w:val="0"/>
              <w:marTop w:val="0"/>
              <w:marBottom w:val="0"/>
              <w:divBdr>
                <w:top w:val="none" w:sz="0" w:space="0" w:color="auto"/>
                <w:left w:val="none" w:sz="0" w:space="0" w:color="auto"/>
                <w:bottom w:val="none" w:sz="0" w:space="0" w:color="auto"/>
                <w:right w:val="none" w:sz="0" w:space="0" w:color="auto"/>
              </w:divBdr>
              <w:divsChild>
                <w:div w:id="801508339">
                  <w:marLeft w:val="0"/>
                  <w:marRight w:val="0"/>
                  <w:marTop w:val="0"/>
                  <w:marBottom w:val="0"/>
                  <w:divBdr>
                    <w:top w:val="none" w:sz="0" w:space="0" w:color="auto"/>
                    <w:left w:val="none" w:sz="0" w:space="0" w:color="auto"/>
                    <w:bottom w:val="none" w:sz="0" w:space="0" w:color="auto"/>
                    <w:right w:val="none" w:sz="0" w:space="0" w:color="auto"/>
                  </w:divBdr>
                  <w:divsChild>
                    <w:div w:id="2073648776">
                      <w:marLeft w:val="0"/>
                      <w:marRight w:val="0"/>
                      <w:marTop w:val="0"/>
                      <w:marBottom w:val="0"/>
                      <w:divBdr>
                        <w:top w:val="none" w:sz="0" w:space="0" w:color="auto"/>
                        <w:left w:val="none" w:sz="0" w:space="0" w:color="auto"/>
                        <w:bottom w:val="none" w:sz="0" w:space="0" w:color="auto"/>
                        <w:right w:val="none" w:sz="0" w:space="0" w:color="auto"/>
                      </w:divBdr>
                      <w:divsChild>
                        <w:div w:id="679046502">
                          <w:marLeft w:val="0"/>
                          <w:marRight w:val="0"/>
                          <w:marTop w:val="0"/>
                          <w:marBottom w:val="0"/>
                          <w:divBdr>
                            <w:top w:val="none" w:sz="0" w:space="0" w:color="auto"/>
                            <w:left w:val="none" w:sz="0" w:space="0" w:color="auto"/>
                            <w:bottom w:val="none" w:sz="0" w:space="0" w:color="auto"/>
                            <w:right w:val="none" w:sz="0" w:space="0" w:color="auto"/>
                          </w:divBdr>
                          <w:divsChild>
                            <w:div w:id="981620977">
                              <w:marLeft w:val="0"/>
                              <w:marRight w:val="0"/>
                              <w:marTop w:val="0"/>
                              <w:marBottom w:val="0"/>
                              <w:divBdr>
                                <w:top w:val="none" w:sz="0" w:space="0" w:color="auto"/>
                                <w:left w:val="none" w:sz="0" w:space="0" w:color="auto"/>
                                <w:bottom w:val="none" w:sz="0" w:space="0" w:color="auto"/>
                                <w:right w:val="none" w:sz="0" w:space="0" w:color="auto"/>
                              </w:divBdr>
                            </w:div>
                            <w:div w:id="1092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213">
      <w:bodyDiv w:val="1"/>
      <w:marLeft w:val="0"/>
      <w:marRight w:val="0"/>
      <w:marTop w:val="0"/>
      <w:marBottom w:val="0"/>
      <w:divBdr>
        <w:top w:val="none" w:sz="0" w:space="0" w:color="auto"/>
        <w:left w:val="none" w:sz="0" w:space="0" w:color="auto"/>
        <w:bottom w:val="none" w:sz="0" w:space="0" w:color="auto"/>
        <w:right w:val="none" w:sz="0" w:space="0" w:color="auto"/>
      </w:divBdr>
    </w:div>
    <w:div w:id="957444284">
      <w:bodyDiv w:val="1"/>
      <w:marLeft w:val="0"/>
      <w:marRight w:val="0"/>
      <w:marTop w:val="0"/>
      <w:marBottom w:val="0"/>
      <w:divBdr>
        <w:top w:val="none" w:sz="0" w:space="0" w:color="auto"/>
        <w:left w:val="none" w:sz="0" w:space="0" w:color="auto"/>
        <w:bottom w:val="none" w:sz="0" w:space="0" w:color="auto"/>
        <w:right w:val="none" w:sz="0" w:space="0" w:color="auto"/>
      </w:divBdr>
    </w:div>
    <w:div w:id="987630014">
      <w:bodyDiv w:val="1"/>
      <w:marLeft w:val="0"/>
      <w:marRight w:val="0"/>
      <w:marTop w:val="0"/>
      <w:marBottom w:val="0"/>
      <w:divBdr>
        <w:top w:val="none" w:sz="0" w:space="0" w:color="auto"/>
        <w:left w:val="none" w:sz="0" w:space="0" w:color="auto"/>
        <w:bottom w:val="none" w:sz="0" w:space="0" w:color="auto"/>
        <w:right w:val="none" w:sz="0" w:space="0" w:color="auto"/>
      </w:divBdr>
    </w:div>
    <w:div w:id="1708140848">
      <w:bodyDiv w:val="1"/>
      <w:marLeft w:val="0"/>
      <w:marRight w:val="0"/>
      <w:marTop w:val="0"/>
      <w:marBottom w:val="0"/>
      <w:divBdr>
        <w:top w:val="none" w:sz="0" w:space="0" w:color="auto"/>
        <w:left w:val="none" w:sz="0" w:space="0" w:color="auto"/>
        <w:bottom w:val="none" w:sz="0" w:space="0" w:color="auto"/>
        <w:right w:val="none" w:sz="0" w:space="0" w:color="auto"/>
      </w:divBdr>
    </w:div>
    <w:div w:id="21328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umczyzew.pl" TargetMode="External"/><Relationship Id="rId18" Type="http://schemas.openxmlformats.org/officeDocument/2006/relationships/hyperlink" Target="https://www.uzp.gov.pl/nowe-pzp/nowe-akty-wykonawcze" TargetMode="External"/><Relationship Id="rId26" Type="http://schemas.openxmlformats.org/officeDocument/2006/relationships/hyperlink" Target="https://dziennikustaw.gov.pl/DU/2020/2453" TargetMode="External"/><Relationship Id="rId39" Type="http://schemas.openxmlformats.org/officeDocument/2006/relationships/image" Target="media/image5.jpeg"/><Relationship Id="rId21" Type="http://schemas.openxmlformats.org/officeDocument/2006/relationships/hyperlink" Target="https://dziennikustaw.gov.pl/DU/2020/2434" TargetMode="External"/><Relationship Id="rId34" Type="http://schemas.openxmlformats.org/officeDocument/2006/relationships/hyperlink" Target="http://www.nbp.pl/" TargetMode="External"/><Relationship Id="rId42" Type="http://schemas.openxmlformats.org/officeDocument/2006/relationships/hyperlink" Target="http://sigillum.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9" TargetMode="External"/><Relationship Id="rId32" Type="http://schemas.openxmlformats.org/officeDocument/2006/relationships/hyperlink" Target="http://www.mc.gov.pl/" TargetMode="External"/><Relationship Id="rId37" Type="http://schemas.openxmlformats.org/officeDocument/2006/relationships/image" Target="media/image4.gif"/><Relationship Id="rId40" Type="http://schemas.openxmlformats.org/officeDocument/2006/relationships/hyperlink" Target="http://www.elektronicznypodpis.pl/" TargetMode="External"/><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platformazakupowa.pl/pn/czyzew" TargetMode="External"/><Relationship Id="rId23" Type="http://schemas.openxmlformats.org/officeDocument/2006/relationships/hyperlink" Target="https://dziennikustaw.gov.pl/DU/2020/2415" TargetMode="External"/><Relationship Id="rId28" Type="http://schemas.openxmlformats.org/officeDocument/2006/relationships/hyperlink" Target="https://dziennikustaw.gov.pl/DU/2020/2415" TargetMode="External"/><Relationship Id="rId36" Type="http://schemas.openxmlformats.org/officeDocument/2006/relationships/hyperlink" Target="http://www.cencert.pl/" TargetMode="External"/><Relationship Id="rId10" Type="http://schemas.openxmlformats.org/officeDocument/2006/relationships/hyperlink" Target="https://platformazakupowa.pl/pn/czyzew" TargetMode="External"/><Relationship Id="rId19" Type="http://schemas.openxmlformats.org/officeDocument/2006/relationships/hyperlink" Target="https://monitorpolski.gov.pl/MP/2021/11" TargetMode="External"/><Relationship Id="rId31" Type="http://schemas.openxmlformats.org/officeDocument/2006/relationships/hyperlink" Target="https://www.nccert.pl/files/nccert.crt" TargetMode="External"/><Relationship Id="rId44" Type="http://schemas.openxmlformats.org/officeDocument/2006/relationships/hyperlink" Target="https://www.certum.pl/"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espd.uzp.gov.pl/filter?lang=pl" TargetMode="External"/><Relationship Id="rId22" Type="http://schemas.openxmlformats.org/officeDocument/2006/relationships/hyperlink" Target="https://dziennikustaw.gov.pl/DU/2020/2406" TargetMode="External"/><Relationship Id="rId27" Type="http://schemas.openxmlformats.org/officeDocument/2006/relationships/hyperlink" Target="https://dziennikustaw.gov.pl/DU/2020/2437" TargetMode="External"/><Relationship Id="rId30" Type="http://schemas.openxmlformats.org/officeDocument/2006/relationships/hyperlink" Target="https://www.nccert.pl/files/nccert2016.crt" TargetMode="External"/><Relationship Id="rId35" Type="http://schemas.openxmlformats.org/officeDocument/2006/relationships/image" Target="media/image3.gif"/><Relationship Id="rId43" Type="http://schemas.openxmlformats.org/officeDocument/2006/relationships/image" Target="media/image7.jpeg"/><Relationship Id="rId48" Type="http://schemas.openxmlformats.org/officeDocument/2006/relationships/theme" Target="theme/theme1.xml"/><Relationship Id="rId8" Type="http://schemas.openxmlformats.org/officeDocument/2006/relationships/hyperlink" Target="https://platformazakupowa.pl/pn/czyzew" TargetMode="External"/><Relationship Id="rId3" Type="http://schemas.openxmlformats.org/officeDocument/2006/relationships/styles" Target="styles.xml"/><Relationship Id="rId12" Type="http://schemas.openxmlformats.org/officeDocument/2006/relationships/hyperlink" Target="https://platformazakupowa.pl/pn/czyzew" TargetMode="External"/><Relationship Id="rId17" Type="http://schemas.openxmlformats.org/officeDocument/2006/relationships/hyperlink" Target="https://platformazakupowa.pl/pn/czyzew" TargetMode="External"/><Relationship Id="rId25" Type="http://schemas.openxmlformats.org/officeDocument/2006/relationships/hyperlink" Target="https://dziennikustaw.gov.pl/DU/2020/2460" TargetMode="External"/><Relationship Id="rId33" Type="http://schemas.openxmlformats.org/officeDocument/2006/relationships/image" Target="media/image2.jpeg"/><Relationship Id="rId38" Type="http://schemas.openxmlformats.org/officeDocument/2006/relationships/hyperlink" Target="http://www.eurocert.pl/" TargetMode="External"/><Relationship Id="rId46" Type="http://schemas.openxmlformats.org/officeDocument/2006/relationships/footer" Target="footer1.xml"/><Relationship Id="rId20" Type="http://schemas.openxmlformats.org/officeDocument/2006/relationships/hyperlink" Target="https://dziennikustaw.gov.pl/DU/2020/2452" TargetMode="External"/><Relationship Id="rId41" Type="http://schemas.openxmlformats.org/officeDocument/2006/relationships/image" Target="media/image6.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4603-6DA1-4861-BE96-2E26D1AE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20349</Words>
  <Characters>122094</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4</cp:revision>
  <cp:lastPrinted>2021-06-21T07:05:00Z</cp:lastPrinted>
  <dcterms:created xsi:type="dcterms:W3CDTF">2021-07-16T09:46:00Z</dcterms:created>
  <dcterms:modified xsi:type="dcterms:W3CDTF">2021-07-19T07:00:00Z</dcterms:modified>
</cp:coreProperties>
</file>