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51C4A070" w:rsidR="00293656" w:rsidRDefault="00293656" w:rsidP="00293656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Hlk130378946"/>
      <w:r w:rsidRPr="00293656">
        <w:rPr>
          <w:b/>
          <w:sz w:val="22"/>
          <w:szCs w:val="22"/>
        </w:rPr>
        <w:t>Załącznik nr 2 do SWZ</w:t>
      </w:r>
    </w:p>
    <w:p w14:paraId="4CCA12B8" w14:textId="1CA16BAC" w:rsidR="0003135E" w:rsidRDefault="0003135E" w:rsidP="00293656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0"/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15D9C959" w14:textId="5FC81AFA" w:rsidR="00743A14" w:rsidRPr="00660697" w:rsidRDefault="004C3C97" w:rsidP="00660697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61ACF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336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61628361" r:id="rId9"/>
        </w:object>
      </w:r>
      <w:r w:rsidR="00743A14" w:rsidRPr="00660697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5F0E0FA1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97A8B73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2D448D33" w14:textId="77777777" w:rsidR="00743A14" w:rsidRPr="00660697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9E9AFE0" w14:textId="77777777" w:rsidR="00743A14" w:rsidRPr="00660697" w:rsidRDefault="00743A14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NIP 5542647568 REGON 340057695</w:t>
      </w:r>
    </w:p>
    <w:p w14:paraId="550CEFC0" w14:textId="77777777" w:rsidR="00743A14" w:rsidRPr="00660697" w:rsidRDefault="004C3C97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743A14" w:rsidRPr="00660697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6C568E9C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278B84B9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3A4779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A4779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poz. 1</w:t>
      </w:r>
      <w:r w:rsidR="003A4779">
        <w:rPr>
          <w:sz w:val="22"/>
          <w:szCs w:val="22"/>
        </w:rPr>
        <w:t>710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745F72AF" w:rsidR="00293656" w:rsidRPr="00293656" w:rsidRDefault="00293656" w:rsidP="00112087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="00112087"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>„Dostawa sprzętu laboratoryjnego na potrzeby Uniwersytetu Kazimierza Wielkiego w Bydgoszczy”</w:t>
      </w:r>
      <w:r w:rsidR="003A4779" w:rsidRPr="001120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, </w:t>
      </w:r>
      <w:r w:rsidRPr="00112087">
        <w:rPr>
          <w:rFonts w:ascii="Times New Roman" w:hAnsi="Times New Roman" w:cs="Times New Roman"/>
          <w:sz w:val="22"/>
          <w:szCs w:val="22"/>
        </w:rPr>
        <w:t xml:space="preserve"> oświadczam, co następuje:</w:t>
      </w:r>
    </w:p>
    <w:p w14:paraId="57FA2C88" w14:textId="681DD628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42C21F2D" w14:textId="77777777" w:rsidR="001A7C4D" w:rsidRPr="001A7C4D" w:rsidRDefault="001A7C4D" w:rsidP="001A7C4D">
      <w:pPr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2"/>
          <w:lang w:val="x-none"/>
        </w:rPr>
      </w:pPr>
      <w:r w:rsidRPr="001A7C4D">
        <w:rPr>
          <w:sz w:val="22"/>
        </w:rPr>
        <w:t>O</w:t>
      </w:r>
      <w:r w:rsidRPr="001A7C4D">
        <w:rPr>
          <w:sz w:val="22"/>
          <w:lang w:val="x-none"/>
        </w:rPr>
        <w:t xml:space="preserve">świadczam/my, że </w:t>
      </w:r>
      <w:r w:rsidRPr="001A7C4D">
        <w:rPr>
          <w:b/>
          <w:sz w:val="22"/>
          <w:lang w:val="x-none"/>
        </w:rPr>
        <w:t>nie podlegam wykluczeniu</w:t>
      </w:r>
      <w:r w:rsidRPr="001A7C4D">
        <w:rPr>
          <w:sz w:val="22"/>
          <w:lang w:val="x-none"/>
        </w:rPr>
        <w:t xml:space="preserve"> z postępowania na podstawie art. 108 ust. 1 oraz art. 109 ust. 1 pkt. 4 ustawy Pzp.</w:t>
      </w:r>
    </w:p>
    <w:p w14:paraId="2C32DB57" w14:textId="77777777" w:rsidR="001A7C4D" w:rsidRPr="001A7C4D" w:rsidRDefault="001A7C4D" w:rsidP="001A7C4D">
      <w:pPr>
        <w:spacing w:line="360" w:lineRule="auto"/>
        <w:rPr>
          <w:sz w:val="22"/>
          <w:szCs w:val="22"/>
        </w:rPr>
      </w:pPr>
    </w:p>
    <w:p w14:paraId="361551DA" w14:textId="77777777" w:rsidR="001A7C4D" w:rsidRPr="001A7C4D" w:rsidRDefault="001A7C4D" w:rsidP="001A7C4D">
      <w:pPr>
        <w:jc w:val="both"/>
        <w:rPr>
          <w:sz w:val="22"/>
          <w:szCs w:val="22"/>
        </w:rPr>
      </w:pPr>
    </w:p>
    <w:p w14:paraId="6AF1E957" w14:textId="77777777" w:rsidR="001A7C4D" w:rsidRPr="001A7C4D" w:rsidRDefault="001A7C4D" w:rsidP="001A7C4D">
      <w:pPr>
        <w:spacing w:line="276" w:lineRule="auto"/>
        <w:jc w:val="both"/>
        <w:rPr>
          <w:sz w:val="22"/>
          <w:szCs w:val="22"/>
        </w:rPr>
      </w:pPr>
      <w:r w:rsidRPr="001A7C4D">
        <w:rPr>
          <w:sz w:val="22"/>
          <w:szCs w:val="22"/>
        </w:rPr>
        <w:t xml:space="preserve">*Oświadczam/y, że </w:t>
      </w:r>
      <w:r w:rsidRPr="001A7C4D">
        <w:rPr>
          <w:b/>
          <w:sz w:val="22"/>
          <w:szCs w:val="22"/>
        </w:rPr>
        <w:t>zachodzą w stosunku do mnie podstawy wykluczenia</w:t>
      </w:r>
      <w:r w:rsidRPr="001A7C4D">
        <w:rPr>
          <w:sz w:val="22"/>
          <w:szCs w:val="22"/>
        </w:rPr>
        <w:t xml:space="preserve"> z postępowania na podstawie</w:t>
      </w:r>
      <w:r w:rsidRPr="001A7C4D">
        <w:rPr>
          <w:sz w:val="22"/>
          <w:szCs w:val="22"/>
        </w:rPr>
        <w:br/>
        <w:t xml:space="preserve">art. ……..… ustawy Pzp </w:t>
      </w:r>
      <w:r w:rsidRPr="001A7C4D">
        <w:rPr>
          <w:i/>
          <w:sz w:val="22"/>
          <w:szCs w:val="22"/>
        </w:rPr>
        <w:t xml:space="preserve">(podać mającą zastosowanie podstawę wykluczenia spośród wymienionych </w:t>
      </w:r>
      <w:r w:rsidRPr="001A7C4D">
        <w:rPr>
          <w:i/>
          <w:sz w:val="22"/>
          <w:szCs w:val="22"/>
        </w:rPr>
        <w:br/>
        <w:t>w art. 108 ust. 1 pkt. 1,2 i 5 oraz art. 109 ust.1 pkt 4).</w:t>
      </w:r>
      <w:r w:rsidRPr="001A7C4D"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14:paraId="5D91A3F1" w14:textId="77777777" w:rsidR="001A7C4D" w:rsidRPr="001A7C4D" w:rsidRDefault="001A7C4D" w:rsidP="001A7C4D">
      <w:pPr>
        <w:spacing w:line="276" w:lineRule="auto"/>
        <w:jc w:val="both"/>
        <w:rPr>
          <w:sz w:val="22"/>
          <w:szCs w:val="22"/>
        </w:rPr>
      </w:pPr>
      <w:r w:rsidRPr="001A7C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B3FC6" w14:textId="77777777" w:rsidR="001A7C4D" w:rsidRPr="001A7C4D" w:rsidRDefault="001A7C4D" w:rsidP="001A7C4D">
      <w:pPr>
        <w:spacing w:line="276" w:lineRule="auto"/>
        <w:jc w:val="both"/>
        <w:rPr>
          <w:sz w:val="22"/>
          <w:szCs w:val="22"/>
        </w:rPr>
      </w:pPr>
      <w:r w:rsidRPr="001A7C4D">
        <w:rPr>
          <w:sz w:val="22"/>
          <w:szCs w:val="22"/>
        </w:rPr>
        <w:t>* jeżeli nie dotyczy proszę przekreślić</w:t>
      </w:r>
    </w:p>
    <w:p w14:paraId="3A225A9B" w14:textId="77777777" w:rsidR="00FF71EB" w:rsidRPr="00771FDB" w:rsidRDefault="00FF71EB" w:rsidP="00FF71E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0996D59" w14:textId="244EA5BB" w:rsidR="00293656" w:rsidRDefault="00293656" w:rsidP="00293656">
      <w:pPr>
        <w:jc w:val="both"/>
        <w:rPr>
          <w:sz w:val="22"/>
          <w:szCs w:val="22"/>
        </w:rPr>
      </w:pPr>
    </w:p>
    <w:p w14:paraId="7838C12F" w14:textId="77777777" w:rsidR="00FF71EB" w:rsidRPr="00293656" w:rsidRDefault="00FF71EB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13B88554" w:rsidR="00293656" w:rsidRPr="00293656" w:rsidRDefault="00293656" w:rsidP="003A4779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którego/ych zasoby powołuję się w niniejszym postępowaniu, tj.: ...............................</w:t>
      </w:r>
      <w:r w:rsidR="003A4779">
        <w:rPr>
          <w:sz w:val="22"/>
          <w:szCs w:val="22"/>
        </w:rPr>
        <w:t>.................................</w:t>
      </w:r>
      <w:r w:rsidRPr="00293656">
        <w:rPr>
          <w:sz w:val="22"/>
          <w:szCs w:val="22"/>
        </w:rPr>
        <w:t>...............................................................................................</w:t>
      </w:r>
      <w:r w:rsidR="003A4779">
        <w:rPr>
          <w:sz w:val="22"/>
          <w:szCs w:val="22"/>
        </w:rPr>
        <w:br/>
        <w:t xml:space="preserve">     </w:t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="003A4779">
        <w:rPr>
          <w:i/>
          <w:sz w:val="22"/>
          <w:szCs w:val="22"/>
        </w:rPr>
        <w:br/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0DB89CFC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podwykonawcą/ami: ......................................................................................................................</w:t>
      </w:r>
      <w:r w:rsidR="003A4779">
        <w:rPr>
          <w:sz w:val="22"/>
          <w:szCs w:val="22"/>
        </w:rPr>
        <w:t>...................................................</w:t>
      </w:r>
      <w:r w:rsidRPr="00293656">
        <w:rPr>
          <w:sz w:val="22"/>
          <w:szCs w:val="22"/>
        </w:rPr>
        <w:t>...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 xml:space="preserve">, 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>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48AEB27E" w14:textId="2B65BFCB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3A4779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</w:p>
    <w:p w14:paraId="5F943B4D" w14:textId="0A585DCD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6144A2B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A4779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poz. 1</w:t>
      </w:r>
      <w:r w:rsidR="003A4779">
        <w:rPr>
          <w:sz w:val="22"/>
          <w:szCs w:val="22"/>
        </w:rPr>
        <w:t>710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2E60C3DC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76D3A1FF" w14:textId="08C913A6" w:rsidR="00112087" w:rsidRPr="00293656" w:rsidRDefault="00112087" w:rsidP="00112087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>„Dostawa sprzętu laboratoryjnego</w:t>
      </w:r>
      <w:r w:rsidR="0020389F">
        <w:rPr>
          <w:rFonts w:ascii="Times New Roman" w:hAnsi="Times New Roman" w:cs="Times New Roman"/>
          <w:bCs/>
          <w:i/>
          <w:iCs/>
          <w:sz w:val="22"/>
          <w:szCs w:val="22"/>
          <w:lang w:val="pl-PL"/>
        </w:rPr>
        <w:t xml:space="preserve"> </w:t>
      </w:r>
      <w:r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>na potrzeby Uniwersytetu Kazimierza Wielkiego w Bydgoszczy”</w:t>
      </w:r>
      <w:r w:rsidRPr="001120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, </w:t>
      </w:r>
      <w:r w:rsidRPr="00112087">
        <w:rPr>
          <w:rFonts w:ascii="Times New Roman" w:hAnsi="Times New Roman" w:cs="Times New Roman"/>
          <w:sz w:val="22"/>
          <w:szCs w:val="22"/>
        </w:rPr>
        <w:t xml:space="preserve"> 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1990FAEA" w14:textId="7FCD97EF" w:rsidR="00293656" w:rsidRPr="00293656" w:rsidRDefault="00293656" w:rsidP="004203EC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  <w:r w:rsidR="004203EC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następującego/ych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6ED8CAA2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3A4779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6300A924" w:rsidR="00293656" w:rsidRPr="00293656" w:rsidRDefault="00320344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</w:t>
      </w:r>
      <w:r w:rsidRPr="00F266D3">
        <w:rPr>
          <w:rFonts w:eastAsia="Calibri"/>
          <w:i/>
          <w:sz w:val="22"/>
          <w:szCs w:val="22"/>
          <w:lang w:eastAsia="en-US"/>
        </w:rPr>
        <w:t>(miejscowość)</w:t>
      </w: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bookmarkStart w:id="1" w:name="_Hlk130460325"/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C7AA05D" w14:textId="77777777" w:rsidR="00D50947" w:rsidRPr="003A4779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37670E57" w14:textId="77777777" w:rsidR="00D50947" w:rsidRPr="003A4779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962F11B" w14:textId="14CF6E14" w:rsidR="00F266D3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bookmarkEnd w:id="1"/>
    <w:p w14:paraId="7FA2AD1A" w14:textId="77777777" w:rsidR="00320344" w:rsidRDefault="00320344" w:rsidP="00320344">
      <w:pPr>
        <w:rPr>
          <w:b/>
          <w:sz w:val="22"/>
          <w:szCs w:val="22"/>
          <w:u w:val="single"/>
        </w:rPr>
      </w:pPr>
    </w:p>
    <w:p w14:paraId="3B174A57" w14:textId="2C7E2D75" w:rsidR="00320344" w:rsidRPr="00320344" w:rsidRDefault="00320344" w:rsidP="00320344">
      <w:pPr>
        <w:rPr>
          <w:b/>
          <w:sz w:val="22"/>
          <w:szCs w:val="22"/>
          <w:u w:val="single"/>
        </w:rPr>
      </w:pPr>
      <w:r w:rsidRPr="00320344">
        <w:rPr>
          <w:b/>
          <w:sz w:val="22"/>
          <w:szCs w:val="22"/>
          <w:u w:val="single"/>
        </w:rPr>
        <w:t>Uwaga:</w:t>
      </w:r>
    </w:p>
    <w:p w14:paraId="078BC1C7" w14:textId="77777777" w:rsidR="00320344" w:rsidRPr="00320344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320344">
        <w:rPr>
          <w:sz w:val="22"/>
          <w:szCs w:val="22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7959E6D" w14:textId="77777777" w:rsidR="00320344" w:rsidRPr="00320344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320344">
        <w:rPr>
          <w:sz w:val="22"/>
          <w:szCs w:val="22"/>
        </w:rPr>
        <w:lastRenderedPageBreak/>
        <w:t>W przypadku polegania na zdolnościach podmiotu udostępniającego zasoby, Wykonawca składa oświadczenie podmiotu udostępniającego zasób, w zakresie, w jakim Wykonawca powołuje się na jego zasoby.</w:t>
      </w:r>
    </w:p>
    <w:p w14:paraId="53E67E0B" w14:textId="77777777" w:rsidR="00743A14" w:rsidRDefault="00743A14">
      <w:pPr>
        <w:suppressAutoHyphens w:val="0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0E435077" w14:textId="230C52D0" w:rsidR="00743A14" w:rsidRPr="00743A14" w:rsidRDefault="00743A14" w:rsidP="00743A14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 w:rsidR="00E0437C"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797F0F4D" w14:textId="77777777" w:rsidR="00743A14" w:rsidRPr="00743A14" w:rsidRDefault="004C3C97" w:rsidP="00743A14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2" w:name="_Hlk130460377"/>
      <w:r>
        <w:rPr>
          <w:noProof/>
          <w:sz w:val="22"/>
          <w:szCs w:val="22"/>
          <w:lang w:eastAsia="pl-PL"/>
        </w:rPr>
        <w:object w:dxaOrig="1440" w:dyaOrig="1440" w14:anchorId="05AF7C8F"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61628362" r:id="rId11"/>
        </w:object>
      </w:r>
      <w:r w:rsidR="00743A14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A7AF6A9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7A556445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38F491B8" w14:textId="77777777" w:rsidR="00743A14" w:rsidRPr="00743A14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98713FE" w14:textId="77777777" w:rsidR="00743A14" w:rsidRPr="00743A14" w:rsidRDefault="00743A14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6E16AA13" w14:textId="77777777" w:rsidR="00743A14" w:rsidRPr="00743A14" w:rsidRDefault="004C3C97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743A14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76877A95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2"/>
    <w:p w14:paraId="4676A4AF" w14:textId="77777777" w:rsidR="00743A14" w:rsidRPr="00743A14" w:rsidRDefault="00743A14" w:rsidP="00743A14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WYKONAWCÓW </w:t>
      </w:r>
      <w:bookmarkStart w:id="3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3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50989F78" w14:textId="77777777" w:rsidR="00743A14" w:rsidRPr="00743A14" w:rsidRDefault="00743A14" w:rsidP="00743A14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0A2AACE4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23768B1" w14:textId="77777777" w:rsidR="00743A14" w:rsidRPr="00743A14" w:rsidRDefault="00743A14" w:rsidP="00743A14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2B81B2D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F77520" w14:textId="77777777" w:rsidR="00743A14" w:rsidRPr="00743A14" w:rsidRDefault="00743A14" w:rsidP="00743A14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4F55160E" w14:textId="77777777" w:rsidR="00743A14" w:rsidRPr="00743A14" w:rsidRDefault="00743A14" w:rsidP="00743A14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4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4"/>
    </w:p>
    <w:p w14:paraId="116CF4FD" w14:textId="76D9D69A" w:rsidR="00112087" w:rsidRPr="00293656" w:rsidRDefault="00112087" w:rsidP="00112087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b/>
          <w:sz w:val="22"/>
          <w:szCs w:val="22"/>
        </w:rPr>
        <w:t xml:space="preserve">„Dostawa sprzętu laboratoryjnego </w:t>
      </w:r>
      <w:r w:rsidR="0082230F">
        <w:rPr>
          <w:rFonts w:ascii="Times New Roman" w:hAnsi="Times New Roman" w:cs="Times New Roman"/>
          <w:b/>
          <w:sz w:val="22"/>
          <w:szCs w:val="22"/>
          <w:lang w:val="pl-PL"/>
        </w:rPr>
        <w:t xml:space="preserve">i pomiarowego wraz akcesoriami </w:t>
      </w:r>
      <w:r w:rsidRPr="00112087">
        <w:rPr>
          <w:rFonts w:ascii="Times New Roman" w:hAnsi="Times New Roman" w:cs="Times New Roman"/>
          <w:b/>
          <w:bCs/>
          <w:iCs/>
          <w:sz w:val="22"/>
          <w:szCs w:val="22"/>
        </w:rPr>
        <w:t>na potrzeby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Pr="00112087">
        <w:rPr>
          <w:rFonts w:ascii="Times New Roman" w:hAnsi="Times New Roman" w:cs="Times New Roman"/>
          <w:b/>
          <w:bCs/>
          <w:iCs/>
          <w:sz w:val="22"/>
          <w:szCs w:val="22"/>
        </w:rPr>
        <w:t>Uniwersytetu Kazimierza Wielkiego w Bydgoszczy</w:t>
      </w:r>
      <w:r w:rsidRPr="00112087">
        <w:rPr>
          <w:rFonts w:ascii="Times New Roman" w:hAnsi="Times New Roman" w:cs="Times New Roman"/>
          <w:b/>
          <w:sz w:val="22"/>
          <w:szCs w:val="22"/>
        </w:rPr>
        <w:t>”</w:t>
      </w:r>
    </w:p>
    <w:p w14:paraId="2CA20541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5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5"/>
      <w:r w:rsidRPr="00743A14">
        <w:rPr>
          <w:sz w:val="22"/>
          <w:szCs w:val="22"/>
        </w:rPr>
        <w:t>– oświadczam, że:</w:t>
      </w:r>
    </w:p>
    <w:p w14:paraId="5EB05784" w14:textId="77777777" w:rsidR="00743A14" w:rsidRPr="00743A14" w:rsidRDefault="00743A14" w:rsidP="00743A14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2E1A590B" w14:textId="3B628F84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3D6B8AA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3A1071A1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1F77180B" w14:textId="1CD8891A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36E22002" w14:textId="4F28943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F2C78B" w14:textId="77777777" w:rsidR="00743A14" w:rsidRPr="00743A14" w:rsidRDefault="00743A14" w:rsidP="00743A14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BDDD8AA" w14:textId="6FDDAFF7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18CDE24E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75F0048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F7712" w14:textId="4443ABF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2837B1E0" w14:textId="7328F141" w:rsidR="00743A14" w:rsidRPr="00743A14" w:rsidRDefault="00743A14" w:rsidP="00743A1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BAFAB06" w14:textId="77777777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D40FE6B" w14:textId="04BC323E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 xml:space="preserve">Wykonawca ……………………………………………………………………………………………………………… </w:t>
      </w:r>
    </w:p>
    <w:p w14:paraId="616CFE73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2DA1CBB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lastRenderedPageBreak/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A68BB" w14:textId="42E0301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</w:t>
      </w:r>
    </w:p>
    <w:p w14:paraId="66409770" w14:textId="3310A11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6FE84CB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</w:p>
    <w:p w14:paraId="7D39492B" w14:textId="77777777" w:rsidR="00743A14" w:rsidRPr="00743A14" w:rsidRDefault="00743A14" w:rsidP="00743A14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B8E644" w14:textId="77777777" w:rsidR="00743A14" w:rsidRPr="00743A14" w:rsidRDefault="00743A14" w:rsidP="00743A14">
      <w:pPr>
        <w:spacing w:after="160" w:line="276" w:lineRule="auto"/>
        <w:rPr>
          <w:sz w:val="22"/>
          <w:szCs w:val="22"/>
        </w:rPr>
      </w:pPr>
    </w:p>
    <w:p w14:paraId="51F3F0E0" w14:textId="77777777" w:rsidR="00743A14" w:rsidRPr="00293656" w:rsidRDefault="00743A14" w:rsidP="00743A14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166CA482" w14:textId="77777777" w:rsidR="00743A14" w:rsidRPr="00293656" w:rsidRDefault="00743A14" w:rsidP="00743A14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</w:t>
      </w:r>
      <w:r w:rsidRPr="00F266D3">
        <w:rPr>
          <w:rFonts w:eastAsia="Calibri"/>
          <w:i/>
          <w:sz w:val="22"/>
          <w:szCs w:val="22"/>
          <w:lang w:eastAsia="en-US"/>
        </w:rPr>
        <w:t>(miejscowość)</w:t>
      </w:r>
    </w:p>
    <w:p w14:paraId="654369D1" w14:textId="77777777" w:rsidR="00743A14" w:rsidRPr="00743A14" w:rsidRDefault="00743A14" w:rsidP="00743A14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A353F80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47D1E99E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FC1D40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14FB0BB3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7751B666" w14:textId="51ED914A" w:rsidR="00F44762" w:rsidRPr="003A4779" w:rsidRDefault="00743A14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F44762" w:rsidRPr="003A4779" w:rsidSect="00A840C6">
      <w:footerReference w:type="default" r:id="rId13"/>
      <w:footnotePr>
        <w:pos w:val="beneathText"/>
      </w:footnotePr>
      <w:pgSz w:w="11905" w:h="16837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1034" w14:textId="77777777" w:rsidR="004C3C97" w:rsidRDefault="004C3C97">
      <w:r>
        <w:separator/>
      </w:r>
    </w:p>
  </w:endnote>
  <w:endnote w:type="continuationSeparator" w:id="0">
    <w:p w14:paraId="7DC8A5AC" w14:textId="77777777" w:rsidR="004C3C97" w:rsidRDefault="004C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5176819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B0ECEF" w14:textId="69112BAE" w:rsidR="00743A14" w:rsidRPr="00743A14" w:rsidRDefault="00743A1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43A14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43A14">
          <w:rPr>
            <w:rFonts w:eastAsiaTheme="minorEastAsia"/>
            <w:sz w:val="20"/>
            <w:szCs w:val="20"/>
          </w:rPr>
          <w:fldChar w:fldCharType="begin"/>
        </w:r>
        <w:r w:rsidRPr="00743A14">
          <w:rPr>
            <w:sz w:val="20"/>
            <w:szCs w:val="20"/>
          </w:rPr>
          <w:instrText>PAGE    \* MERGEFORMAT</w:instrText>
        </w:r>
        <w:r w:rsidRPr="00743A14">
          <w:rPr>
            <w:rFonts w:eastAsiaTheme="minorEastAsia"/>
            <w:sz w:val="20"/>
            <w:szCs w:val="20"/>
          </w:rPr>
          <w:fldChar w:fldCharType="separate"/>
        </w:r>
        <w:r w:rsidRPr="00743A14">
          <w:rPr>
            <w:rFonts w:eastAsiaTheme="majorEastAsia"/>
            <w:sz w:val="20"/>
            <w:szCs w:val="20"/>
            <w:lang w:val="pl-PL"/>
          </w:rPr>
          <w:t>2</w:t>
        </w:r>
        <w:r w:rsidRPr="00743A14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C128" w14:textId="77777777" w:rsidR="004C3C97" w:rsidRDefault="004C3C97">
      <w:r>
        <w:separator/>
      </w:r>
    </w:p>
  </w:footnote>
  <w:footnote w:type="continuationSeparator" w:id="0">
    <w:p w14:paraId="104796E4" w14:textId="77777777" w:rsidR="004C3C97" w:rsidRDefault="004C3C97">
      <w:r>
        <w:continuationSeparator/>
      </w:r>
    </w:p>
  </w:footnote>
  <w:footnote w:id="1">
    <w:p w14:paraId="52FAC612" w14:textId="77777777" w:rsidR="00FF71EB" w:rsidRDefault="00FF71EB" w:rsidP="00FF71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98D919A" w14:textId="77777777" w:rsidR="00FF71EB" w:rsidRDefault="00FF71EB" w:rsidP="00FF71EB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17C4D2" w14:textId="77777777" w:rsidR="00FF71EB" w:rsidRDefault="00FF71EB" w:rsidP="00FF71EB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67A23" w14:textId="77777777" w:rsidR="00FF71EB" w:rsidRDefault="00FF71EB" w:rsidP="00FF71EB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7"/>
  </w:num>
  <w:num w:numId="8">
    <w:abstractNumId w:val="38"/>
  </w:num>
  <w:num w:numId="9">
    <w:abstractNumId w:val="37"/>
  </w:num>
  <w:num w:numId="10">
    <w:abstractNumId w:val="39"/>
  </w:num>
  <w:num w:numId="11">
    <w:abstractNumId w:val="45"/>
  </w:num>
  <w:num w:numId="12">
    <w:abstractNumId w:val="48"/>
  </w:num>
  <w:num w:numId="13">
    <w:abstractNumId w:val="50"/>
  </w:num>
  <w:num w:numId="14">
    <w:abstractNumId w:val="55"/>
  </w:num>
  <w:num w:numId="15">
    <w:abstractNumId w:val="40"/>
  </w:num>
  <w:num w:numId="16">
    <w:abstractNumId w:val="34"/>
  </w:num>
  <w:num w:numId="17">
    <w:abstractNumId w:val="53"/>
  </w:num>
  <w:num w:numId="18">
    <w:abstractNumId w:val="42"/>
  </w:num>
  <w:num w:numId="19">
    <w:abstractNumId w:val="46"/>
  </w:num>
  <w:num w:numId="2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35E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4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4E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087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89F"/>
    <w:rsid w:val="001963B6"/>
    <w:rsid w:val="001966EE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A7C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89F"/>
    <w:rsid w:val="00203B6F"/>
    <w:rsid w:val="00203D71"/>
    <w:rsid w:val="00205618"/>
    <w:rsid w:val="00205B48"/>
    <w:rsid w:val="00206023"/>
    <w:rsid w:val="00207AD7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7AC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344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F3D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779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281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5A7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03EC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51AD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1FF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3C97"/>
    <w:rsid w:val="004C497D"/>
    <w:rsid w:val="004C6302"/>
    <w:rsid w:val="004C655A"/>
    <w:rsid w:val="004C6B75"/>
    <w:rsid w:val="004C733D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2B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2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27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0697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A14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87A7C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30F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5A9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0E9"/>
    <w:rsid w:val="009422B6"/>
    <w:rsid w:val="0094586D"/>
    <w:rsid w:val="0094638D"/>
    <w:rsid w:val="009468B0"/>
    <w:rsid w:val="00946CAF"/>
    <w:rsid w:val="00947EDB"/>
    <w:rsid w:val="00950591"/>
    <w:rsid w:val="0095151E"/>
    <w:rsid w:val="00951E25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0C6"/>
    <w:rsid w:val="00A8415F"/>
    <w:rsid w:val="00A84499"/>
    <w:rsid w:val="00A844AC"/>
    <w:rsid w:val="00A846BB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442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466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6DAC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A2E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37C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66D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3F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1817"/>
    <w:rsid w:val="00F22C10"/>
    <w:rsid w:val="00F232D6"/>
    <w:rsid w:val="00F23D0B"/>
    <w:rsid w:val="00F23D2E"/>
    <w:rsid w:val="00F23E2D"/>
    <w:rsid w:val="00F24623"/>
    <w:rsid w:val="00F266D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213"/>
    <w:rsid w:val="00FB34C4"/>
    <w:rsid w:val="00FB3848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1EB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743A14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A9B7-D47A-4B51-8737-019685A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33</cp:revision>
  <cp:lastPrinted>2023-03-27T10:36:00Z</cp:lastPrinted>
  <dcterms:created xsi:type="dcterms:W3CDTF">2022-02-23T09:29:00Z</dcterms:created>
  <dcterms:modified xsi:type="dcterms:W3CDTF">2023-11-16T07:26:00Z</dcterms:modified>
</cp:coreProperties>
</file>