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5D97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B30723">
        <w:rPr>
          <w:rFonts w:ascii="Cambria" w:hAnsi="Cambria" w:cs="Arial"/>
          <w:sz w:val="18"/>
          <w:szCs w:val="18"/>
        </w:rPr>
        <w:t>7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20D5255A" w14:textId="67E43002" w:rsidR="00D22BE4" w:rsidRPr="00CA59A5" w:rsidRDefault="00DA509A" w:rsidP="0049276C">
      <w:pPr>
        <w:spacing w:before="120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</w:t>
      </w:r>
      <w:r w:rsidR="0049276C">
        <w:rPr>
          <w:rFonts w:ascii="Cambria" w:hAnsi="Cambria" w:cs="Arial"/>
          <w:sz w:val="18"/>
          <w:szCs w:val="18"/>
        </w:rPr>
        <w:tab/>
      </w:r>
      <w:r w:rsidR="0049276C">
        <w:rPr>
          <w:rFonts w:ascii="Cambria" w:hAnsi="Cambria" w:cs="Arial"/>
          <w:sz w:val="18"/>
          <w:szCs w:val="18"/>
        </w:rPr>
        <w:tab/>
      </w:r>
      <w:r w:rsidR="0049276C">
        <w:rPr>
          <w:rFonts w:ascii="Cambria" w:hAnsi="Cambria" w:cs="Arial"/>
          <w:sz w:val="18"/>
          <w:szCs w:val="18"/>
        </w:rPr>
        <w:tab/>
      </w:r>
      <w:r w:rsidR="0049276C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121FEE">
        <w:rPr>
          <w:rFonts w:ascii="Cambria" w:hAnsi="Cambria" w:cs="Arial"/>
          <w:sz w:val="18"/>
          <w:szCs w:val="18"/>
        </w:rPr>
        <w:t>4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2C06A9B7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16A997EA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0335BBF6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3F787893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 xml:space="preserve">Składany do </w:t>
      </w:r>
      <w:r w:rsidR="00E96991">
        <w:rPr>
          <w:rFonts w:ascii="Cambria" w:hAnsi="Cambria" w:cs="Arial"/>
          <w:sz w:val="18"/>
          <w:szCs w:val="18"/>
        </w:rPr>
        <w:t>postępowania pn.:</w:t>
      </w:r>
    </w:p>
    <w:p w14:paraId="0BB67FB1" w14:textId="1C55EFB3" w:rsidR="00B77209" w:rsidRPr="00B77209" w:rsidRDefault="00121FEE" w:rsidP="00E96991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BE62D4">
        <w:rPr>
          <w:rFonts w:ascii="Cambria" w:hAnsi="Cambria" w:cs="Cambria"/>
          <w:b/>
          <w:bCs/>
          <w:sz w:val="20"/>
          <w:szCs w:val="20"/>
        </w:rPr>
        <w:t>„</w:t>
      </w:r>
      <w:r w:rsidR="00B43165">
        <w:rPr>
          <w:rFonts w:ascii="Cambria" w:hAnsi="Cambria" w:cs="Cambria"/>
          <w:b/>
          <w:bCs/>
          <w:sz w:val="20"/>
          <w:szCs w:val="20"/>
        </w:rPr>
        <w:t>Przebudowa i wyposażenie Wiejskiego Centrum Kulturalno- Turystycznego w Moskorzewie</w:t>
      </w:r>
      <w:r w:rsidRPr="00BE62D4">
        <w:rPr>
          <w:rFonts w:ascii="Cambria" w:hAnsi="Cambria" w:cs="Cambria"/>
          <w:b/>
          <w:bCs/>
          <w:sz w:val="20"/>
          <w:szCs w:val="20"/>
        </w:rPr>
        <w:t>”</w:t>
      </w: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3519237A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D5D13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88F7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3F7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7841D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E442F4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18D71329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6C751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03F5A7BC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9E0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65F2" w14:textId="77777777" w:rsidR="00147BCF" w:rsidRPr="009F2916" w:rsidRDefault="00147BCF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160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20F" w14:textId="6F27A144" w:rsidR="00B43165" w:rsidRPr="00B43165" w:rsidRDefault="00E623AA" w:rsidP="00121FEE">
            <w:pPr>
              <w:pStyle w:val="Default"/>
              <w:rPr>
                <w:b/>
                <w:bCs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Osob</w:t>
            </w:r>
            <w:r w:rsidR="00121FEE">
              <w:rPr>
                <w:rFonts w:ascii="Cambria" w:hAnsi="Cambria"/>
                <w:b/>
                <w:sz w:val="18"/>
                <w:szCs w:val="18"/>
              </w:rPr>
              <w:t>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posiadając</w:t>
            </w:r>
            <w:r w:rsidR="00121FEE">
              <w:rPr>
                <w:rFonts w:ascii="Cambria" w:hAnsi="Cambria"/>
                <w:b/>
                <w:sz w:val="18"/>
                <w:szCs w:val="18"/>
              </w:rPr>
              <w:t>a</w:t>
            </w:r>
            <w:r w:rsidR="00121FEE" w:rsidRPr="004868F4">
              <w:rPr>
                <w:b/>
                <w:bCs/>
              </w:rPr>
              <w:t xml:space="preserve"> </w:t>
            </w:r>
            <w:r w:rsidR="00121FEE" w:rsidRPr="00121FEE">
              <w:rPr>
                <w:rFonts w:ascii="Cambria" w:hAnsi="Cambria"/>
                <w:b/>
                <w:bCs/>
                <w:sz w:val="18"/>
                <w:szCs w:val="18"/>
              </w:rPr>
              <w:t xml:space="preserve">uprawnienia </w:t>
            </w:r>
            <w:r w:rsidR="00121FEE" w:rsidRPr="004868F4">
              <w:rPr>
                <w:b/>
                <w:bCs/>
              </w:rPr>
              <w:t xml:space="preserve"> </w:t>
            </w:r>
            <w:r w:rsidR="00B43165" w:rsidRPr="00B43165">
              <w:rPr>
                <w:rFonts w:ascii="Cambria" w:hAnsi="Cambria"/>
                <w:b/>
                <w:bCs/>
                <w:sz w:val="20"/>
                <w:szCs w:val="20"/>
              </w:rPr>
              <w:t xml:space="preserve">budowlane do wykonywania samodzielnych funkcji technicznych w  budownictwie w zakresie kierowania robotami budowlanymi w specjalności </w:t>
            </w:r>
            <w:proofErr w:type="spellStart"/>
            <w:r w:rsidR="00B43165" w:rsidRPr="00B43165">
              <w:rPr>
                <w:rFonts w:ascii="Cambria" w:hAnsi="Cambria"/>
                <w:b/>
                <w:bCs/>
                <w:sz w:val="20"/>
                <w:szCs w:val="20"/>
              </w:rPr>
              <w:t>konstrukcyjno</w:t>
            </w:r>
            <w:proofErr w:type="spellEnd"/>
            <w:r w:rsidR="00B43165" w:rsidRPr="00B43165">
              <w:rPr>
                <w:rFonts w:ascii="Cambria" w:hAnsi="Cambria"/>
                <w:b/>
                <w:bCs/>
                <w:sz w:val="20"/>
                <w:szCs w:val="20"/>
              </w:rPr>
              <w:t xml:space="preserve"> - budowlanej</w:t>
            </w:r>
            <w:r w:rsidR="00B4316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43165" w:rsidRPr="00B43165">
              <w:rPr>
                <w:rFonts w:ascii="Cambria" w:hAnsi="Cambria"/>
                <w:sz w:val="20"/>
                <w:szCs w:val="20"/>
              </w:rPr>
              <w:t xml:space="preserve">, określone przepisami ustawy z dnia 7 lipca 1994 r. Prawo budowlane, a także legitymuje się co najmniej rocznym doświadczeniem przy pełnieniu funkcji kierownika budowy/robót w specjalności </w:t>
            </w:r>
            <w:proofErr w:type="spellStart"/>
            <w:r w:rsidR="00B43165" w:rsidRPr="00B43165">
              <w:rPr>
                <w:rFonts w:ascii="Cambria" w:hAnsi="Cambria"/>
                <w:sz w:val="20"/>
                <w:szCs w:val="20"/>
              </w:rPr>
              <w:t>konstrukcyjno</w:t>
            </w:r>
            <w:proofErr w:type="spellEnd"/>
            <w:r w:rsidR="00B43165" w:rsidRPr="00B43165">
              <w:rPr>
                <w:rFonts w:ascii="Cambria" w:hAnsi="Cambria"/>
                <w:sz w:val="20"/>
                <w:szCs w:val="20"/>
              </w:rPr>
              <w:t xml:space="preserve"> - budowlanej</w:t>
            </w:r>
          </w:p>
          <w:p w14:paraId="47152AF9" w14:textId="5E6299D3" w:rsidR="00121FEE" w:rsidRDefault="00121FEE" w:rsidP="00B43165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3165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</w:p>
          <w:p w14:paraId="7ED034EF" w14:textId="77777777" w:rsidR="00E623AA" w:rsidRDefault="00E623AA" w:rsidP="00121FEE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50F18C39" w14:textId="77777777" w:rsidR="00634242" w:rsidRDefault="00634242" w:rsidP="00634242">
            <w:pPr>
              <w:pStyle w:val="Default"/>
              <w:ind w:right="14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Doświadczenie jako kierownik robót/ budowy zostało nabyte na następujących inwestycjach:</w:t>
            </w:r>
          </w:p>
          <w:p w14:paraId="5D9D542D" w14:textId="77777777" w:rsidR="00634242" w:rsidRDefault="00634242" w:rsidP="00634242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7B32AA5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F77F627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82AF389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12CD9F8C" w14:textId="77777777" w:rsidR="00634242" w:rsidRDefault="00634242" w:rsidP="00634242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56E69FD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7E50E97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6A95771C" w14:textId="3316D1E0" w:rsidR="00634242" w:rsidRDefault="005576AE" w:rsidP="005576AE">
            <w:pPr>
              <w:pStyle w:val="Default"/>
              <w:ind w:left="423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634242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148BBDF2" w14:textId="77777777" w:rsidR="00E623AA" w:rsidRDefault="00E623AA" w:rsidP="00E96991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002AFF9" w14:textId="77777777" w:rsidR="00147BCF" w:rsidRDefault="00147BCF" w:rsidP="00E623AA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225D31A" w14:textId="77777777" w:rsidR="00E96991" w:rsidRPr="009F2916" w:rsidRDefault="00E96991" w:rsidP="00D86D17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58A6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02307918" w14:textId="77777777" w:rsidR="00E96991" w:rsidRDefault="00E96991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8A23E20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</w:p>
    <w:p w14:paraId="23361225" w14:textId="3EC0F90E" w:rsidR="0021284A" w:rsidRPr="008D229D" w:rsidRDefault="0032655D" w:rsidP="00D86D17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="005576AE">
        <w:rPr>
          <w:rFonts w:ascii="Cambria" w:hAnsi="Cambria"/>
          <w:sz w:val="18"/>
          <w:szCs w:val="18"/>
        </w:rPr>
        <w:t xml:space="preserve"> -</w:t>
      </w:r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sectPr w:rsidR="0021284A" w:rsidRPr="008D229D" w:rsidSect="00EF4069">
      <w:headerReference w:type="default" r:id="rId8"/>
      <w:footerReference w:type="even" r:id="rId9"/>
      <w:footerReference w:type="default" r:id="rId10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1F57" w14:textId="77777777" w:rsidR="008B69C6" w:rsidRDefault="008B69C6">
      <w:r>
        <w:separator/>
      </w:r>
    </w:p>
  </w:endnote>
  <w:endnote w:type="continuationSeparator" w:id="0">
    <w:p w14:paraId="3718FFCE" w14:textId="77777777" w:rsidR="008B69C6" w:rsidRDefault="008B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88F6" w14:textId="77777777" w:rsidR="00DD21E9" w:rsidRDefault="009250A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1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518EA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6FA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35CEEAE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3190" w14:textId="77777777" w:rsidR="008B69C6" w:rsidRDefault="008B69C6">
      <w:r>
        <w:separator/>
      </w:r>
    </w:p>
  </w:footnote>
  <w:footnote w:type="continuationSeparator" w:id="0">
    <w:p w14:paraId="31983F1F" w14:textId="77777777" w:rsidR="008B69C6" w:rsidRDefault="008B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5B70" w14:textId="09735579" w:rsidR="00B43165" w:rsidRPr="000473DD" w:rsidRDefault="00B43165" w:rsidP="00B43165">
    <w:pPr>
      <w:pStyle w:val="Nagwek"/>
      <w:jc w:val="center"/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270B59">
      <w:rPr>
        <w:noProof/>
      </w:rPr>
      <w:drawing>
        <wp:inline distT="0" distB="0" distL="0" distR="0" wp14:anchorId="13A4D3E6" wp14:editId="2DC1B1F8">
          <wp:extent cx="733425" cy="438150"/>
          <wp:effectExtent l="0" t="0" r="9525" b="0"/>
          <wp:docPr id="157812195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pict w14:anchorId="3561D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alt="Gminne Centrum Zdrowia w Łagowie już otwarte - Aktualności - Gmina Łagów" style="width:117pt;height:37.5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533091">
      <w:rPr>
        <w:noProof/>
        <w:sz w:val="20"/>
      </w:rPr>
      <w:drawing>
        <wp:inline distT="0" distB="0" distL="0" distR="0" wp14:anchorId="0513CAF6" wp14:editId="1C157A8C">
          <wp:extent cx="1095375" cy="571500"/>
          <wp:effectExtent l="0" t="0" r="9525" b="0"/>
          <wp:docPr id="1375773601" name="Obraz 2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 w:rsidRPr="00270B59">
      <w:rPr>
        <w:noProof/>
      </w:rPr>
      <w:drawing>
        <wp:inline distT="0" distB="0" distL="0" distR="0" wp14:anchorId="635DF218" wp14:editId="4BBF1D35">
          <wp:extent cx="904875" cy="523875"/>
          <wp:effectExtent l="0" t="0" r="9525" b="9525"/>
          <wp:docPr id="5680262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98D8F" w14:textId="32B359B0" w:rsidR="00B43165" w:rsidRDefault="00B43165" w:rsidP="00B43165">
    <w:pPr>
      <w:autoSpaceDE w:val="0"/>
      <w:autoSpaceDN w:val="0"/>
      <w:adjustRightInd w:val="0"/>
      <w:ind w:left="-322"/>
      <w:jc w:val="center"/>
      <w:rPr>
        <w:b/>
        <w:bCs/>
        <w:sz w:val="20"/>
      </w:rPr>
    </w:pPr>
    <w:r w:rsidRPr="00DA1D75">
      <w:rPr>
        <w:b/>
        <w:bCs/>
        <w:sz w:val="20"/>
      </w:rPr>
      <w:t>„Europejski Fundusz Rolny na rzecz Rozwoju Obszarów</w:t>
    </w:r>
    <w:r>
      <w:rPr>
        <w:b/>
        <w:bCs/>
        <w:sz w:val="20"/>
      </w:rPr>
      <w:t xml:space="preserve"> </w:t>
    </w:r>
    <w:r w:rsidRPr="00DA1D75">
      <w:rPr>
        <w:b/>
        <w:bCs/>
        <w:sz w:val="20"/>
      </w:rPr>
      <w:t>Wiejskich: Europa inwestująca w obszary wiejskie”</w:t>
    </w:r>
  </w:p>
  <w:p w14:paraId="6A0B7F44" w14:textId="77777777" w:rsidR="00F61C76" w:rsidRDefault="00F61C76" w:rsidP="00B43165">
    <w:pPr>
      <w:pStyle w:val="Nagwek"/>
      <w:rPr>
        <w:rFonts w:ascii="Cambria" w:hAnsi="Cambria"/>
        <w:b/>
        <w:sz w:val="20"/>
        <w:szCs w:val="20"/>
      </w:rPr>
    </w:pPr>
  </w:p>
  <w:p w14:paraId="72532BCB" w14:textId="69B5796A" w:rsidR="00C752F3" w:rsidRPr="00F61C76" w:rsidRDefault="00C727E0" w:rsidP="00D83DC4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>Numer referencyjny:</w:t>
    </w:r>
    <w:bookmarkEnd w:id="0"/>
    <w:bookmarkEnd w:id="1"/>
    <w:bookmarkEnd w:id="2"/>
    <w:bookmarkEnd w:id="3"/>
    <w:bookmarkEnd w:id="4"/>
    <w:r w:rsidR="005576AE">
      <w:rPr>
        <w:rFonts w:ascii="Cambria" w:hAnsi="Cambria"/>
        <w:b/>
        <w:sz w:val="20"/>
        <w:szCs w:val="20"/>
        <w:lang w:bidi="pl-PL"/>
      </w:rPr>
      <w:t xml:space="preserve"> </w:t>
    </w:r>
    <w:r w:rsidR="00B43165">
      <w:rPr>
        <w:rFonts w:ascii="Cambria" w:hAnsi="Cambria"/>
        <w:b/>
        <w:sz w:val="20"/>
        <w:szCs w:val="20"/>
        <w:lang w:bidi="pl-PL"/>
      </w:rPr>
      <w:t>GKZ</w:t>
    </w:r>
    <w:r w:rsidRPr="003D433E">
      <w:rPr>
        <w:rFonts w:ascii="Cambria" w:hAnsi="Cambria"/>
        <w:b/>
        <w:sz w:val="20"/>
        <w:szCs w:val="20"/>
        <w:lang w:bidi="pl-PL"/>
      </w:rPr>
      <w:t>.271.1.</w:t>
    </w:r>
    <w:r w:rsidR="00B43165">
      <w:rPr>
        <w:rFonts w:ascii="Cambria" w:hAnsi="Cambria"/>
        <w:b/>
        <w:sz w:val="20"/>
        <w:szCs w:val="20"/>
        <w:lang w:bidi="pl-PL"/>
      </w:rPr>
      <w:t>2</w:t>
    </w:r>
    <w:r w:rsidRPr="003D433E">
      <w:rPr>
        <w:rFonts w:ascii="Cambria" w:hAnsi="Cambria"/>
        <w:b/>
        <w:sz w:val="20"/>
        <w:szCs w:val="20"/>
        <w:lang w:bidi="pl-PL"/>
      </w:rPr>
      <w:t>.202</w:t>
    </w:r>
    <w:r w:rsidR="00121FEE">
      <w:rPr>
        <w:rFonts w:ascii="Cambria" w:hAnsi="Cambria"/>
        <w:b/>
        <w:sz w:val="20"/>
        <w:szCs w:val="20"/>
        <w:lang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33917777">
    <w:abstractNumId w:val="38"/>
  </w:num>
  <w:num w:numId="2" w16cid:durableId="852765865">
    <w:abstractNumId w:val="43"/>
  </w:num>
  <w:num w:numId="3" w16cid:durableId="471214055">
    <w:abstractNumId w:val="32"/>
  </w:num>
  <w:num w:numId="4" w16cid:durableId="1409301006">
    <w:abstractNumId w:val="27"/>
  </w:num>
  <w:num w:numId="5" w16cid:durableId="1497529059">
    <w:abstractNumId w:val="19"/>
  </w:num>
  <w:num w:numId="6" w16cid:durableId="1460762307">
    <w:abstractNumId w:val="35"/>
  </w:num>
  <w:num w:numId="7" w16cid:durableId="1878815608">
    <w:abstractNumId w:val="39"/>
  </w:num>
  <w:num w:numId="8" w16cid:durableId="1832941779">
    <w:abstractNumId w:val="24"/>
  </w:num>
  <w:num w:numId="9" w16cid:durableId="1174107232">
    <w:abstractNumId w:val="52"/>
  </w:num>
  <w:num w:numId="10" w16cid:durableId="811681676">
    <w:abstractNumId w:val="57"/>
  </w:num>
  <w:num w:numId="11" w16cid:durableId="192235931">
    <w:abstractNumId w:val="20"/>
  </w:num>
  <w:num w:numId="12" w16cid:durableId="1997344673">
    <w:abstractNumId w:val="55"/>
  </w:num>
  <w:num w:numId="13" w16cid:durableId="1129201029">
    <w:abstractNumId w:val="56"/>
  </w:num>
  <w:num w:numId="14" w16cid:durableId="1285959473">
    <w:abstractNumId w:val="12"/>
  </w:num>
  <w:num w:numId="15" w16cid:durableId="995257030">
    <w:abstractNumId w:val="28"/>
  </w:num>
  <w:num w:numId="16" w16cid:durableId="718356590">
    <w:abstractNumId w:val="34"/>
  </w:num>
  <w:num w:numId="17" w16cid:durableId="1051881976">
    <w:abstractNumId w:val="51"/>
  </w:num>
  <w:num w:numId="18" w16cid:durableId="1643999773">
    <w:abstractNumId w:val="23"/>
  </w:num>
  <w:num w:numId="19" w16cid:durableId="1792360022">
    <w:abstractNumId w:val="13"/>
  </w:num>
  <w:num w:numId="20" w16cid:durableId="1301108850">
    <w:abstractNumId w:val="17"/>
  </w:num>
  <w:num w:numId="21" w16cid:durableId="614021243">
    <w:abstractNumId w:val="45"/>
  </w:num>
  <w:num w:numId="22" w16cid:durableId="1820069563">
    <w:abstractNumId w:val="18"/>
  </w:num>
  <w:num w:numId="23" w16cid:durableId="1712458843">
    <w:abstractNumId w:val="50"/>
  </w:num>
  <w:num w:numId="24" w16cid:durableId="211039076">
    <w:abstractNumId w:val="48"/>
  </w:num>
  <w:num w:numId="25" w16cid:durableId="726607321">
    <w:abstractNumId w:val="22"/>
  </w:num>
  <w:num w:numId="26" w16cid:durableId="1659476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748181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6185692">
    <w:abstractNumId w:val="3"/>
  </w:num>
  <w:num w:numId="29" w16cid:durableId="870919641">
    <w:abstractNumId w:val="8"/>
  </w:num>
  <w:num w:numId="30" w16cid:durableId="265430819">
    <w:abstractNumId w:val="2"/>
  </w:num>
  <w:num w:numId="31" w16cid:durableId="1032074074">
    <w:abstractNumId w:val="42"/>
  </w:num>
  <w:num w:numId="32" w16cid:durableId="522479274">
    <w:abstractNumId w:val="10"/>
  </w:num>
  <w:num w:numId="33" w16cid:durableId="845898276">
    <w:abstractNumId w:val="30"/>
  </w:num>
  <w:num w:numId="34" w16cid:durableId="1955206410">
    <w:abstractNumId w:val="46"/>
  </w:num>
  <w:num w:numId="35" w16cid:durableId="784466218">
    <w:abstractNumId w:val="16"/>
  </w:num>
  <w:num w:numId="36" w16cid:durableId="863446833">
    <w:abstractNumId w:val="54"/>
  </w:num>
  <w:num w:numId="37" w16cid:durableId="1717120636">
    <w:abstractNumId w:val="15"/>
  </w:num>
  <w:num w:numId="38" w16cid:durableId="786510071">
    <w:abstractNumId w:val="9"/>
  </w:num>
  <w:num w:numId="39" w16cid:durableId="1907954268">
    <w:abstractNumId w:val="25"/>
  </w:num>
  <w:num w:numId="40" w16cid:durableId="1136411913">
    <w:abstractNumId w:val="40"/>
  </w:num>
  <w:num w:numId="41" w16cid:durableId="1116409603">
    <w:abstractNumId w:val="36"/>
  </w:num>
  <w:num w:numId="42" w16cid:durableId="21344464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7779498">
    <w:abstractNumId w:val="29"/>
  </w:num>
  <w:num w:numId="44" w16cid:durableId="2145655701">
    <w:abstractNumId w:val="26"/>
  </w:num>
  <w:num w:numId="45" w16cid:durableId="877931111">
    <w:abstractNumId w:val="11"/>
  </w:num>
  <w:num w:numId="46" w16cid:durableId="306931773">
    <w:abstractNumId w:val="47"/>
  </w:num>
  <w:num w:numId="47" w16cid:durableId="437455654">
    <w:abstractNumId w:val="21"/>
  </w:num>
  <w:num w:numId="48" w16cid:durableId="301737387">
    <w:abstractNumId w:val="44"/>
  </w:num>
  <w:num w:numId="49" w16cid:durableId="497115528">
    <w:abstractNumId w:val="14"/>
  </w:num>
  <w:num w:numId="50" w16cid:durableId="2130971090">
    <w:abstractNumId w:val="31"/>
  </w:num>
  <w:num w:numId="51" w16cid:durableId="89662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1FEE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0872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8FD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46C9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ADD"/>
    <w:rsid w:val="00480774"/>
    <w:rsid w:val="004807CF"/>
    <w:rsid w:val="004825FF"/>
    <w:rsid w:val="00483B12"/>
    <w:rsid w:val="00485B52"/>
    <w:rsid w:val="00490F36"/>
    <w:rsid w:val="0049276C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6AE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3B97"/>
    <w:rsid w:val="006042A2"/>
    <w:rsid w:val="00606915"/>
    <w:rsid w:val="00607529"/>
    <w:rsid w:val="00607E94"/>
    <w:rsid w:val="00612F9F"/>
    <w:rsid w:val="006230E3"/>
    <w:rsid w:val="00631F41"/>
    <w:rsid w:val="00633F9C"/>
    <w:rsid w:val="00634242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7E30"/>
    <w:rsid w:val="00750A35"/>
    <w:rsid w:val="00751986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7DB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196A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69C6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5B27"/>
    <w:rsid w:val="008E777E"/>
    <w:rsid w:val="008F0BFB"/>
    <w:rsid w:val="008F1754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0AA"/>
    <w:rsid w:val="00925FAA"/>
    <w:rsid w:val="00926A77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B7C4F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022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47F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112AB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0723"/>
    <w:rsid w:val="00B325D8"/>
    <w:rsid w:val="00B333E3"/>
    <w:rsid w:val="00B3383A"/>
    <w:rsid w:val="00B36246"/>
    <w:rsid w:val="00B40125"/>
    <w:rsid w:val="00B4095C"/>
    <w:rsid w:val="00B425FC"/>
    <w:rsid w:val="00B43165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BF7C04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7E0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681"/>
    <w:rsid w:val="00D8552D"/>
    <w:rsid w:val="00D8575E"/>
    <w:rsid w:val="00D86D17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23AA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6991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594"/>
    <w:rsid w:val="00EF39FF"/>
    <w:rsid w:val="00EF4069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1C76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686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36093195"/>
  <w15:docId w15:val="{F1A71580-2F7C-4325-90DD-859F1B8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50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B5D9-50B0-47C6-9117-BC36EA4D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Ilona Paleczek</dc:creator>
  <cp:lastModifiedBy>Ksie-08</cp:lastModifiedBy>
  <cp:revision>2</cp:revision>
  <cp:lastPrinted>2023-12-28T12:49:00Z</cp:lastPrinted>
  <dcterms:created xsi:type="dcterms:W3CDTF">2024-03-15T13:14:00Z</dcterms:created>
  <dcterms:modified xsi:type="dcterms:W3CDTF">2024-03-15T13:14:00Z</dcterms:modified>
</cp:coreProperties>
</file>